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D8" w:rsidRDefault="00B136D8" w:rsidP="00B136D8">
      <w:pPr>
        <w:pStyle w:val="Heading1"/>
      </w:pPr>
      <w:r>
        <w:t>1AC</w:t>
      </w:r>
    </w:p>
    <w:p w:rsidR="00B136D8" w:rsidRDefault="00B136D8" w:rsidP="00B136D8">
      <w:pPr>
        <w:pStyle w:val="Heading2"/>
      </w:pPr>
      <w:r>
        <w:lastRenderedPageBreak/>
        <w:t>plan</w:t>
      </w:r>
    </w:p>
    <w:p w:rsidR="00B136D8" w:rsidRDefault="00B136D8" w:rsidP="00B136D8"/>
    <w:p w:rsidR="00B136D8" w:rsidRPr="00555D0B" w:rsidRDefault="00B136D8" w:rsidP="00B136D8">
      <w:pPr>
        <w:pStyle w:val="Heading4"/>
      </w:pPr>
      <w:r>
        <w:t xml:space="preserve">The United States Federal Government should acquire, through Other Transactions authority, electricity from small modular reactors for its military installations in the United States. </w:t>
      </w:r>
    </w:p>
    <w:p w:rsidR="00B136D8" w:rsidRPr="003B630D" w:rsidRDefault="00B136D8" w:rsidP="00B136D8"/>
    <w:p w:rsidR="00B136D8" w:rsidRDefault="00B136D8" w:rsidP="00B136D8">
      <w:pPr>
        <w:pStyle w:val="Heading2"/>
      </w:pPr>
      <w:r>
        <w:lastRenderedPageBreak/>
        <w:t>solvency</w:t>
      </w:r>
    </w:p>
    <w:p w:rsidR="00B136D8" w:rsidRDefault="00B136D8" w:rsidP="00B136D8"/>
    <w:p w:rsidR="00B136D8" w:rsidRDefault="00B136D8" w:rsidP="00B136D8">
      <w:pPr>
        <w:pStyle w:val="Heading4"/>
      </w:pPr>
      <w:r>
        <w:t>Other Transactions authority leads to effective and quick acquisition</w:t>
      </w:r>
    </w:p>
    <w:p w:rsidR="00B136D8" w:rsidRPr="001F5464" w:rsidRDefault="00B136D8" w:rsidP="00B136D8">
      <w:pPr>
        <w:rPr>
          <w:rStyle w:val="StyleStyleBold12pt"/>
        </w:rPr>
      </w:pPr>
      <w:r w:rsidRPr="001F5464">
        <w:rPr>
          <w:rStyle w:val="StyleStyleBold12pt"/>
        </w:rPr>
        <w:t>Dix et al 3</w:t>
      </w:r>
    </w:p>
    <w:p w:rsidR="00B136D8" w:rsidRDefault="00B136D8" w:rsidP="00B136D8">
      <w:r w:rsidRPr="001F5464">
        <w:t xml:space="preserve">Nancy Dix, and </w:t>
      </w:r>
      <w:proofErr w:type="spellStart"/>
      <w:r w:rsidRPr="001F5464">
        <w:t>Fernard</w:t>
      </w:r>
      <w:proofErr w:type="spellEnd"/>
      <w:r w:rsidRPr="001F5464">
        <w:t xml:space="preserve"> </w:t>
      </w:r>
      <w:proofErr w:type="spellStart"/>
      <w:r w:rsidRPr="001F5464">
        <w:t>Lavallee</w:t>
      </w:r>
      <w:proofErr w:type="spellEnd"/>
      <w:r w:rsidRPr="001F5464">
        <w:t>, partners in the San Diego and Washington, D.C., offices of Gray Cary, and Kimberly Welch, senior associate, specialize in specialize in government contracts, government contracts litigation, and intellectual property, Fall 2003, FEAR AND LOATHING OF FEDERAL CONTRACTING: ARE COMMERCIAL COMPANIES REALLY AFRAID TO DO BUSINESS WITH THE FEDERAL GOVERNMENT? SHOULD THEY BE</w:t>
      </w:r>
      <w:proofErr w:type="gramStart"/>
      <w:r w:rsidRPr="001F5464">
        <w:t>?,</w:t>
      </w:r>
      <w:proofErr w:type="gramEnd"/>
      <w:r w:rsidRPr="001F5464">
        <w:t xml:space="preserve"> 33 Pub. Cont. L.J. 5</w:t>
      </w:r>
    </w:p>
    <w:p w:rsidR="00B136D8" w:rsidRDefault="00B136D8" w:rsidP="00B136D8"/>
    <w:p w:rsidR="00B136D8" w:rsidRDefault="00B136D8" w:rsidP="00B136D8">
      <w:r>
        <w:t xml:space="preserve">DARPA has taken the position </w:t>
      </w:r>
      <w:r w:rsidRPr="003A00EC">
        <w:t xml:space="preserve">that </w:t>
      </w:r>
      <w:r w:rsidRPr="003A00EC">
        <w:rPr>
          <w:rStyle w:val="StyleBoldUnderline"/>
        </w:rPr>
        <w:t>OT authority permits tremendous flexibility</w:t>
      </w:r>
      <w:r w:rsidRPr="003A00EC">
        <w:t xml:space="preserve"> in the terms and conditions that can be negotiated under such agreements, and</w:t>
      </w:r>
      <w:r w:rsidRPr="003A00EC">
        <w:rPr>
          <w:rStyle w:val="StyleBoldUnderline"/>
        </w:rPr>
        <w:t>, consequently</w:t>
      </w:r>
      <w:r w:rsidRPr="003A00EC">
        <w:t xml:space="preserve">, that </w:t>
      </w:r>
      <w:r w:rsidRPr="003A00EC">
        <w:rPr>
          <w:rStyle w:val="StyleBoldUnderline"/>
        </w:rPr>
        <w:t>there are a great variety of uses for</w:t>
      </w:r>
      <w:r w:rsidRPr="003A00EC">
        <w:t xml:space="preserve"> </w:t>
      </w:r>
      <w:r w:rsidRPr="003A00EC">
        <w:rPr>
          <w:rStyle w:val="StyleBoldUnderline"/>
        </w:rPr>
        <w:t>the</w:t>
      </w:r>
      <w:r w:rsidRPr="003A00EC">
        <w:t xml:space="preserve"> </w:t>
      </w:r>
      <w:r w:rsidRPr="003A00EC">
        <w:rPr>
          <w:rStyle w:val="StyleBoldUnderline"/>
        </w:rPr>
        <w:t>OT instrument</w:t>
      </w:r>
      <w:r w:rsidRPr="003A00EC">
        <w:t xml:space="preserve">. For example, </w:t>
      </w:r>
      <w:r w:rsidRPr="003A00EC">
        <w:rPr>
          <w:rStyle w:val="StyleBoldUnderline"/>
        </w:rPr>
        <w:t>DARPA has pioneered the use of OTs for research and technology development projects performed as multiparty cooperative arrangements</w:t>
      </w:r>
      <w:r w:rsidRPr="003A00EC">
        <w:t xml:space="preserve"> involving cost sharing and advancing dual-use technologies. While </w:t>
      </w:r>
      <w:r w:rsidRPr="003A00EC">
        <w:rPr>
          <w:rStyle w:val="StyleBoldUnderline"/>
        </w:rPr>
        <w:t>the principal purpose of these transactions</w:t>
      </w:r>
      <w:r w:rsidRPr="003A00EC">
        <w:t xml:space="preserve"> frequently </w:t>
      </w:r>
      <w:r w:rsidRPr="003A00EC">
        <w:rPr>
          <w:rStyle w:val="StyleBoldUnderline"/>
        </w:rPr>
        <w:t>is like traditional federal assistance</w:t>
      </w:r>
      <w:r w:rsidRPr="003A00EC">
        <w:t xml:space="preserve">, that is, other than </w:t>
      </w:r>
      <w:r w:rsidRPr="003A00EC">
        <w:rPr>
          <w:rStyle w:val="StyleBoldUnderline"/>
        </w:rPr>
        <w:t>to acquire goods and services</w:t>
      </w:r>
      <w:r w:rsidRPr="003A00EC">
        <w:t xml:space="preserve"> for the direct benefit</w:t>
      </w:r>
      <w:r>
        <w:t xml:space="preserve"> and use of the Government, DARPA does take the view that some </w:t>
      </w:r>
      <w:r w:rsidRPr="00C03981">
        <w:rPr>
          <w:rStyle w:val="Emphasis"/>
          <w:highlight w:val="cyan"/>
        </w:rPr>
        <w:t>OTs can be used for acquisition</w:t>
      </w:r>
      <w:r>
        <w:t>. n62</w:t>
      </w:r>
    </w:p>
    <w:p w:rsidR="00B136D8" w:rsidRDefault="00B136D8" w:rsidP="00B136D8">
      <w:r>
        <w:t>Proponents of OTs coined the phrase "</w:t>
      </w:r>
      <w:r w:rsidRPr="00C918A5">
        <w:rPr>
          <w:rStyle w:val="StyleBoldUnderline"/>
        </w:rPr>
        <w:t>freedom of contract</w:t>
      </w:r>
      <w:r>
        <w:t xml:space="preserve">" to </w:t>
      </w:r>
      <w:r w:rsidRPr="00C918A5">
        <w:rPr>
          <w:rStyle w:val="StyleBoldUnderline"/>
        </w:rPr>
        <w:t>describe the flexibility offered by OTs</w:t>
      </w:r>
      <w:r>
        <w:t xml:space="preserve">. </w:t>
      </w:r>
      <w:r w:rsidRPr="00C03981">
        <w:rPr>
          <w:rStyle w:val="StyleBoldUnderline"/>
          <w:highlight w:val="cyan"/>
        </w:rPr>
        <w:t>Other Transactions</w:t>
      </w:r>
      <w:r>
        <w:t xml:space="preserve"> are meant to </w:t>
      </w:r>
      <w:r w:rsidRPr="00C03981">
        <w:rPr>
          <w:rStyle w:val="StyleBoldUnderline"/>
          <w:highlight w:val="cyan"/>
        </w:rPr>
        <w:t>present the Government and contractor with a "blank page</w:t>
      </w:r>
      <w:r>
        <w:t xml:space="preserve">" from which to begin when negotiating such instruments. Generally speaking, the terms and conditions of an OT are negotiable; however, </w:t>
      </w:r>
      <w:r w:rsidRPr="00C918A5">
        <w:rPr>
          <w:rStyle w:val="StyleBoldUnderline"/>
        </w:rPr>
        <w:t>DARPA has a well-defined "opening position</w:t>
      </w:r>
      <w:r>
        <w:t>." DARPA's opening position usually includes, for example, restrictions on foreign access to technology and a Bayh-Dole treatment for patents, without a requirement for the flow-down of the Bayh-Dole provisions.</w:t>
      </w:r>
    </w:p>
    <w:p w:rsidR="00B136D8" w:rsidRDefault="00B136D8" w:rsidP="00B136D8">
      <w:r>
        <w:t xml:space="preserve">The "freedom of contract" aspect also acknowledges that </w:t>
      </w:r>
      <w:r w:rsidRPr="00C03981">
        <w:rPr>
          <w:rStyle w:val="StyleBoldUnderline"/>
          <w:highlight w:val="cyan"/>
        </w:rPr>
        <w:t xml:space="preserve">OTs </w:t>
      </w:r>
      <w:proofErr w:type="gramStart"/>
      <w:r w:rsidRPr="00C03981">
        <w:rPr>
          <w:rStyle w:val="StyleBoldUnderline"/>
          <w:highlight w:val="cyan"/>
        </w:rPr>
        <w:t>are</w:t>
      </w:r>
      <w:proofErr w:type="gramEnd"/>
      <w:r w:rsidRPr="00C03981">
        <w:rPr>
          <w:rStyle w:val="StyleBoldUnderline"/>
          <w:highlight w:val="cyan"/>
        </w:rPr>
        <w:t xml:space="preserve"> subject to even fewer laws and regulations than Cooperative Agreements</w:t>
      </w:r>
      <w:r>
        <w:t xml:space="preserve"> or CRADAs. In December 1996, Under Secretary of Defense Paul Kaminski published a memorandum to the secretaries of the military departments and directors of defense agencies that identifies statutes that "are not necessarily applicable to 'other transactions.'" n63</w:t>
      </w:r>
    </w:p>
    <w:p w:rsidR="00B136D8" w:rsidRPr="003B630D" w:rsidRDefault="00B136D8" w:rsidP="00B136D8">
      <w:r w:rsidRPr="00C03981">
        <w:rPr>
          <w:highlight w:val="cyan"/>
        </w:rPr>
        <w:t xml:space="preserve">The </w:t>
      </w:r>
      <w:r w:rsidRPr="00C03981">
        <w:rPr>
          <w:rStyle w:val="StyleBoldUnderline"/>
          <w:highlight w:val="cyan"/>
        </w:rPr>
        <w:t>OT provides</w:t>
      </w:r>
      <w:r>
        <w:t xml:space="preserve"> both the Government and contractors with </w:t>
      </w:r>
      <w:r w:rsidRPr="00C03981">
        <w:rPr>
          <w:rStyle w:val="StyleBoldUnderline"/>
          <w:highlight w:val="cyan"/>
        </w:rPr>
        <w:t xml:space="preserve">unparalleled opportunities to negotiate terms and conditions designed to maintain a contractor's competitive advantage in the commercial marketplace while providing the Government with </w:t>
      </w:r>
      <w:r w:rsidRPr="00C03981">
        <w:rPr>
          <w:rStyle w:val="Emphasis"/>
          <w:highlight w:val="cyan"/>
        </w:rPr>
        <w:t>timely and affordable access</w:t>
      </w:r>
      <w:r w:rsidRPr="00C03981">
        <w:rPr>
          <w:rStyle w:val="StyleBoldUnderline"/>
          <w:highlight w:val="cyan"/>
        </w:rPr>
        <w:t xml:space="preserve"> to cutting-edge tech</w:t>
      </w:r>
      <w:r w:rsidRPr="00C918A5">
        <w:rPr>
          <w:rStyle w:val="StyleBoldUnderline"/>
        </w:rPr>
        <w:t>nologies and services</w:t>
      </w:r>
      <w:r>
        <w:t xml:space="preserve">. </w:t>
      </w:r>
      <w:proofErr w:type="gramStart"/>
      <w:r>
        <w:t>n64</w:t>
      </w:r>
      <w:proofErr w:type="gramEnd"/>
      <w:r>
        <w:t xml:space="preserve"> In many respects, </w:t>
      </w:r>
      <w:r w:rsidRPr="00C03981">
        <w:rPr>
          <w:rStyle w:val="Emphasis"/>
          <w:highlight w:val="cyan"/>
        </w:rPr>
        <w:t>the OT is the ultimate in streamlined federal acquisition</w:t>
      </w:r>
      <w:r>
        <w:t xml:space="preserve">, </w:t>
      </w:r>
      <w:r w:rsidRPr="00C918A5">
        <w:rPr>
          <w:rStyle w:val="StyleBoldUnderline"/>
        </w:rPr>
        <w:t>allowing the Government to "do business the way business does business.</w:t>
      </w:r>
      <w:r>
        <w:t xml:space="preserve">" </w:t>
      </w:r>
      <w:r w:rsidRPr="00C918A5">
        <w:rPr>
          <w:rStyle w:val="StyleBoldUnderline"/>
        </w:rPr>
        <w:t>The latitude afforded to the Government by OTs enables the sovereign to attract contractors that traditionally would not</w:t>
      </w:r>
      <w:r>
        <w:t xml:space="preserve">, or could not, </w:t>
      </w:r>
      <w:r w:rsidRPr="00C918A5">
        <w:rPr>
          <w:rStyle w:val="StyleBoldUnderline"/>
        </w:rPr>
        <w:t>do business with the Government</w:t>
      </w:r>
      <w:r>
        <w:t>.</w:t>
      </w:r>
    </w:p>
    <w:p w:rsidR="00B136D8" w:rsidRDefault="00B136D8" w:rsidP="00B136D8">
      <w:pPr>
        <w:pStyle w:val="Heading4"/>
      </w:pPr>
      <w:r>
        <w:t>Incentives inevitable</w:t>
      </w:r>
    </w:p>
    <w:p w:rsidR="00B136D8" w:rsidRDefault="00B136D8" w:rsidP="00B136D8">
      <w:r>
        <w:t xml:space="preserve">Jeffrey </w:t>
      </w:r>
      <w:proofErr w:type="spellStart"/>
      <w:r w:rsidRPr="00BC0B66">
        <w:rPr>
          <w:rStyle w:val="CitationChar"/>
        </w:rPr>
        <w:t>Tomich</w:t>
      </w:r>
      <w:proofErr w:type="spellEnd"/>
      <w:r w:rsidRPr="00BC0B66">
        <w:rPr>
          <w:rStyle w:val="CitationChar"/>
        </w:rPr>
        <w:t xml:space="preserve"> 11-2</w:t>
      </w:r>
      <w:r>
        <w:t>, energy reporter for the St Louis Dispatch, “</w:t>
      </w:r>
      <w:r w:rsidRPr="00BC0B66">
        <w:t xml:space="preserve">Ameren, Westinghouse still waiting for decision on nuclear </w:t>
      </w:r>
      <w:proofErr w:type="gramStart"/>
      <w:r w:rsidRPr="00BC0B66">
        <w:t>grant</w:t>
      </w:r>
      <w:proofErr w:type="gramEnd"/>
      <w:r>
        <w:t xml:space="preserve">”, </w:t>
      </w:r>
      <w:hyperlink r:id="rId12" w:history="1">
        <w:r>
          <w:rPr>
            <w:rStyle w:val="Hyperlink"/>
          </w:rPr>
          <w:t>http://www.stltoday.com/business/local/ameren-westinghouse-still-waiting-for-decision-on-nuclear-grant/article_1b46d35b-eda4-5c15-9b08-b0ed80caf2bf.html</w:t>
        </w:r>
      </w:hyperlink>
    </w:p>
    <w:p w:rsidR="00B136D8" w:rsidRDefault="00B136D8" w:rsidP="00B136D8"/>
    <w:p w:rsidR="00B136D8" w:rsidRDefault="00B136D8" w:rsidP="00B136D8">
      <w:r>
        <w:t xml:space="preserve">It was six months ago that Ameren Missouri and Westinghouse officials joined Gov. Jay Nixon on the lawn of the governor’s mansion to announce plans to pursue </w:t>
      </w:r>
      <w:r w:rsidRPr="00925EEE">
        <w:rPr>
          <w:rStyle w:val="StyleBoldUnderline"/>
        </w:rPr>
        <w:t xml:space="preserve">a first-of-its-kind </w:t>
      </w:r>
      <w:r w:rsidRPr="00C03981">
        <w:rPr>
          <w:rStyle w:val="StyleBoldUnderline"/>
          <w:highlight w:val="cyan"/>
        </w:rPr>
        <w:t>mini nuclear</w:t>
      </w:r>
      <w:r w:rsidRPr="00925EEE">
        <w:rPr>
          <w:rStyle w:val="StyleBoldUnderline"/>
        </w:rPr>
        <w:t xml:space="preserve"> reactor</w:t>
      </w:r>
      <w:r>
        <w:t xml:space="preserve"> that would be built next to the utility’s Callaway plant.</w:t>
      </w:r>
    </w:p>
    <w:p w:rsidR="00B136D8" w:rsidRDefault="00B136D8" w:rsidP="00B136D8">
      <w:r>
        <w:t xml:space="preserve">The effort </w:t>
      </w:r>
      <w:r w:rsidRPr="00C03981">
        <w:rPr>
          <w:rStyle w:val="StyleBoldUnderline"/>
          <w:highlight w:val="cyan"/>
        </w:rPr>
        <w:t>had bipartisan political support</w:t>
      </w:r>
      <w:r>
        <w:t>. Other Missouri electricity suppliers were on board, as well as the state’s university system. Everything seemed in place — almost.</w:t>
      </w:r>
    </w:p>
    <w:p w:rsidR="00B136D8" w:rsidRDefault="00B136D8" w:rsidP="00B136D8">
      <w:r w:rsidRPr="00925EEE">
        <w:rPr>
          <w:rStyle w:val="StyleBoldUnderline"/>
        </w:rPr>
        <w:t>The whole plan hinged on getting</w:t>
      </w:r>
      <w:r>
        <w:t xml:space="preserve"> at least a share of </w:t>
      </w:r>
      <w:r w:rsidRPr="00925EEE">
        <w:rPr>
          <w:rStyle w:val="StyleBoldUnderline"/>
        </w:rPr>
        <w:t>a $452 million federal grant to advance commercialization of next-generation nuclear technology</w:t>
      </w:r>
      <w:r>
        <w:t>.</w:t>
      </w:r>
    </w:p>
    <w:p w:rsidR="00B136D8" w:rsidRDefault="00B136D8" w:rsidP="00B136D8">
      <w:r w:rsidRPr="00925EEE">
        <w:rPr>
          <w:rStyle w:val="StyleBoldUnderline"/>
        </w:rPr>
        <w:t xml:space="preserve">Today, </w:t>
      </w:r>
      <w:r w:rsidRPr="00C03981">
        <w:rPr>
          <w:rStyle w:val="StyleBoldUnderline"/>
          <w:highlight w:val="cyan"/>
        </w:rPr>
        <w:t>a month after the D</w:t>
      </w:r>
      <w:r w:rsidRPr="00925EEE">
        <w:rPr>
          <w:rStyle w:val="StyleBoldUnderline"/>
        </w:rPr>
        <w:t xml:space="preserve">epartment </w:t>
      </w:r>
      <w:r w:rsidRPr="00C03981">
        <w:rPr>
          <w:rStyle w:val="StyleBoldUnderline"/>
          <w:highlight w:val="cyan"/>
        </w:rPr>
        <w:t>o</w:t>
      </w:r>
      <w:r w:rsidRPr="00925EEE">
        <w:rPr>
          <w:rStyle w:val="StyleBoldUnderline"/>
        </w:rPr>
        <w:t xml:space="preserve">f </w:t>
      </w:r>
      <w:r w:rsidRPr="00C03981">
        <w:rPr>
          <w:rStyle w:val="StyleBoldUnderline"/>
          <w:highlight w:val="cyan"/>
        </w:rPr>
        <w:t>E</w:t>
      </w:r>
      <w:r w:rsidRPr="00925EEE">
        <w:rPr>
          <w:rStyle w:val="StyleBoldUnderline"/>
        </w:rPr>
        <w:t xml:space="preserve">nergy </w:t>
      </w:r>
      <w:r w:rsidRPr="00C03981">
        <w:rPr>
          <w:rStyle w:val="StyleBoldUnderline"/>
          <w:highlight w:val="cyan"/>
        </w:rPr>
        <w:t>was supposed to announce</w:t>
      </w:r>
      <w:r w:rsidRPr="00925EEE">
        <w:rPr>
          <w:rStyle w:val="StyleBoldUnderline"/>
        </w:rPr>
        <w:t xml:space="preserve"> who would share the </w:t>
      </w:r>
      <w:r w:rsidRPr="00C03981">
        <w:rPr>
          <w:rStyle w:val="StyleBoldUnderline"/>
          <w:highlight w:val="cyan"/>
        </w:rPr>
        <w:t xml:space="preserve">federal </w:t>
      </w:r>
      <w:proofErr w:type="gramStart"/>
      <w:r w:rsidRPr="00C03981">
        <w:rPr>
          <w:rStyle w:val="StyleBoldUnderline"/>
          <w:highlight w:val="cyan"/>
        </w:rPr>
        <w:t>money</w:t>
      </w:r>
      <w:r w:rsidRPr="00D17AE4">
        <w:rPr>
          <w:rStyle w:val="StyleBoldUnderline"/>
        </w:rPr>
        <w:t>,</w:t>
      </w:r>
      <w:proofErr w:type="gramEnd"/>
      <w:r w:rsidRPr="00D17AE4">
        <w:rPr>
          <w:rStyle w:val="StyleBoldUnderline"/>
        </w:rPr>
        <w:t xml:space="preserve"> Ameren and Westinghouse are still waiting</w:t>
      </w:r>
      <w:r>
        <w:t xml:space="preserve">. And with the presidential election just </w:t>
      </w:r>
      <w:r>
        <w:lastRenderedPageBreak/>
        <w:t>days away, heightened scrutiny of energy technology subsidies, a growing budget deficit and a potential change in administrations are looming.</w:t>
      </w:r>
    </w:p>
    <w:p w:rsidR="00B136D8" w:rsidRDefault="00B136D8" w:rsidP="00B136D8">
      <w:r w:rsidRPr="00925EEE">
        <w:rPr>
          <w:rStyle w:val="StyleBoldUnderline"/>
        </w:rPr>
        <w:t xml:space="preserve">An Energy Department spokeswoman said </w:t>
      </w:r>
      <w:r w:rsidRPr="00C03981">
        <w:rPr>
          <w:rStyle w:val="StyleBoldUnderline"/>
          <w:highlight w:val="cyan"/>
        </w:rPr>
        <w:t>applications are</w:t>
      </w:r>
      <w:r w:rsidRPr="00925EEE">
        <w:rPr>
          <w:rStyle w:val="StyleBoldUnderline"/>
        </w:rPr>
        <w:t xml:space="preserve"> still </w:t>
      </w:r>
      <w:r w:rsidRPr="00C03981">
        <w:rPr>
          <w:rStyle w:val="StyleBoldUnderline"/>
          <w:highlight w:val="cyan"/>
        </w:rPr>
        <w:t>under review</w:t>
      </w:r>
      <w:r w:rsidRPr="00925EEE">
        <w:rPr>
          <w:rStyle w:val="StyleBoldUnderline"/>
        </w:rPr>
        <w:t>. She didn’t say when a decision would be made</w:t>
      </w:r>
      <w:r>
        <w:t>.</w:t>
      </w:r>
    </w:p>
    <w:p w:rsidR="00B136D8" w:rsidRDefault="00B136D8" w:rsidP="00B136D8">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rsidR="00B136D8" w:rsidRDefault="00B136D8" w:rsidP="00B136D8">
      <w:r>
        <w:t xml:space="preserve">“The team is kind of counting on that (grant) right now,” Joe </w:t>
      </w:r>
      <w:proofErr w:type="spellStart"/>
      <w:r>
        <w:t>Zwetolitz</w:t>
      </w:r>
      <w:proofErr w:type="spellEnd"/>
      <w:r>
        <w:t>, president of Westinghouse Americas, said Tuesday at a conference for potential suppliers at the Renaissance Grand Hotel in downtown St. Louis. “It’s really necessary to help spur development.”</w:t>
      </w:r>
    </w:p>
    <w:p w:rsidR="00B136D8" w:rsidRDefault="00B136D8" w:rsidP="00B136D8">
      <w:r>
        <w:t xml:space="preserve">President Barack </w:t>
      </w:r>
      <w:r w:rsidRPr="00C03981">
        <w:rPr>
          <w:rStyle w:val="StyleBoldUnderline"/>
          <w:highlight w:val="cyan"/>
        </w:rPr>
        <w:t>Obama announced</w:t>
      </w:r>
      <w:r w:rsidRPr="00925EEE">
        <w:rPr>
          <w:rStyle w:val="StyleBoldUnderline"/>
        </w:rPr>
        <w:t xml:space="preserve"> the availability of grant </w:t>
      </w:r>
      <w:r w:rsidRPr="00C03981">
        <w:rPr>
          <w:rStyle w:val="StyleBoldUnderline"/>
          <w:highlight w:val="cyan"/>
        </w:rPr>
        <w:t>funding</w:t>
      </w:r>
      <w:r w:rsidRPr="00925EEE">
        <w:rPr>
          <w:rStyle w:val="StyleBoldUnderline"/>
        </w:rPr>
        <w:t xml:space="preserve"> for</w:t>
      </w:r>
      <w:r>
        <w:t xml:space="preserve"> so-called </w:t>
      </w:r>
      <w:r w:rsidRPr="00925EEE">
        <w:rPr>
          <w:rStyle w:val="StyleBoldUnderline"/>
        </w:rPr>
        <w:t xml:space="preserve">small nuclear reactors </w:t>
      </w:r>
      <w:r w:rsidRPr="00C03981">
        <w:rPr>
          <w:rStyle w:val="StyleBoldUnderline"/>
          <w:highlight w:val="cyan"/>
        </w:rPr>
        <w:t>in March</w:t>
      </w:r>
      <w:r>
        <w:t xml:space="preserve"> during a stop in Columbus, Ohio, as part of his all-of-the-above energy strategy. Two projects will share the $452 million over a five-year span.</w:t>
      </w:r>
    </w:p>
    <w:p w:rsidR="00B136D8" w:rsidRDefault="00B136D8" w:rsidP="00B136D8">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rsidR="00B136D8" w:rsidRDefault="00B136D8" w:rsidP="00B136D8">
      <w:r>
        <w:t xml:space="preserve">That’s only part of the reason the federal government is willing to throw almost half a billion dollars at developing the technology. The </w:t>
      </w:r>
      <w:r w:rsidRPr="00925EEE">
        <w:rPr>
          <w:rStyle w:val="StyleBoldUnderline"/>
        </w:rPr>
        <w:t>Obama</w:t>
      </w:r>
      <w:r>
        <w:t xml:space="preserve"> administration also </w:t>
      </w:r>
      <w:r w:rsidRPr="00925EEE">
        <w:rPr>
          <w:rStyle w:val="StyleBoldUnderline"/>
        </w:rPr>
        <w:t>sees modular nuclear plants as another piece of an American manufacturing revival — one with potential to generate thousands of jobs building components that can be shipped overseas</w:t>
      </w:r>
      <w:r>
        <w:t>.</w:t>
      </w:r>
    </w:p>
    <w:p w:rsidR="00B136D8" w:rsidRDefault="00B136D8" w:rsidP="00B136D8">
      <w:r w:rsidRPr="00C03981">
        <w:rPr>
          <w:rStyle w:val="StyleBoldUnderline"/>
          <w:highlight w:val="cyan"/>
        </w:rPr>
        <w:t>The possibility for jobs is</w:t>
      </w:r>
      <w:r>
        <w:t xml:space="preserve"> also </w:t>
      </w:r>
      <w:r w:rsidRPr="00C03981">
        <w:rPr>
          <w:rStyle w:val="StyleBoldUnderline"/>
          <w:highlight w:val="cyan"/>
        </w:rPr>
        <w:t>a big draw for</w:t>
      </w:r>
      <w:r>
        <w:t xml:space="preserve"> Nixon and other local </w:t>
      </w:r>
      <w:r w:rsidRPr="00C03981">
        <w:rPr>
          <w:rStyle w:val="StyleBoldUnderline"/>
          <w:highlight w:val="cyan"/>
        </w:rPr>
        <w:t>politicians</w:t>
      </w:r>
      <w:r>
        <w:t xml:space="preserve">, especially because Westinghouse has said it would build a manufacturing plant in Missouri </w:t>
      </w:r>
      <w:r w:rsidRPr="00D17AE4">
        <w:t>if</w:t>
      </w:r>
      <w:r>
        <w:t xml:space="preserve"> it wins the grant and a market for the mini reactors develops.</w:t>
      </w:r>
    </w:p>
    <w:p w:rsidR="00B136D8" w:rsidRDefault="00B136D8" w:rsidP="00B136D8">
      <w:r>
        <w:t xml:space="preserve">The Ameren-Westinghouse team is one of four that applied for the federal grant in May. Other competing ventures include established names, such as Babcock &amp; Wilcox Co., as well as </w:t>
      </w:r>
      <w:proofErr w:type="spellStart"/>
      <w:r>
        <w:t>NuScale</w:t>
      </w:r>
      <w:proofErr w:type="spellEnd"/>
      <w:r>
        <w:t xml:space="preserve"> Power LLC and </w:t>
      </w:r>
      <w:proofErr w:type="spellStart"/>
      <w:r>
        <w:t>Holtec</w:t>
      </w:r>
      <w:proofErr w:type="spellEnd"/>
      <w:r>
        <w:t xml:space="preserve"> International Inc., both relative newcomers.</w:t>
      </w:r>
    </w:p>
    <w:p w:rsidR="00B136D8" w:rsidRDefault="00B136D8" w:rsidP="00B136D8">
      <w:r>
        <w:t xml:space="preserve">Nick Cunningham, a policy analyst for the American Security Project, a nonprofit research group, believes </w:t>
      </w:r>
      <w:r w:rsidRPr="00C03981">
        <w:rPr>
          <w:rStyle w:val="StyleBoldUnderline"/>
          <w:highlight w:val="cyan"/>
        </w:rPr>
        <w:t>the</w:t>
      </w:r>
      <w:r>
        <w:t xml:space="preserve"> upcoming </w:t>
      </w:r>
      <w:r w:rsidRPr="00C03981">
        <w:rPr>
          <w:rStyle w:val="StyleBoldUnderline"/>
          <w:highlight w:val="cyan"/>
        </w:rPr>
        <w:t>election may have temporarily derailed an announcement, but</w:t>
      </w:r>
      <w:r>
        <w:t xml:space="preserve"> he believes </w:t>
      </w:r>
      <w:r w:rsidRPr="00C03981">
        <w:rPr>
          <w:rStyle w:val="StyleBoldUnderline"/>
          <w:highlight w:val="cyan"/>
        </w:rPr>
        <w:t>it will come eventually</w:t>
      </w:r>
      <w:r>
        <w:t xml:space="preserve"> since both candidates are on record as supporting advances of nuclear power.</w:t>
      </w:r>
    </w:p>
    <w:p w:rsidR="00B136D8" w:rsidRDefault="00B136D8" w:rsidP="00B136D8">
      <w:r>
        <w:t>“I think it will move forward next year,” he said.</w:t>
      </w:r>
    </w:p>
    <w:p w:rsidR="00B136D8" w:rsidRDefault="00B136D8" w:rsidP="00B136D8">
      <w:r w:rsidRPr="00A56F69">
        <w:rPr>
          <w:rStyle w:val="StyleBoldUnderline"/>
        </w:rPr>
        <w:t>Westinghouse officials say they’re ready to submit design certification</w:t>
      </w:r>
      <w:r>
        <w:t xml:space="preserve"> for the small reactor to the Nuclear Regulatory Commission next year. And while Ameren’s timing is less certain, </w:t>
      </w:r>
      <w:r w:rsidRPr="00A56F69">
        <w:rPr>
          <w:rStyle w:val="StyleBoldUnderline"/>
        </w:rPr>
        <w:t>the utility could apply for a construction and operating license as early as 2014</w:t>
      </w:r>
      <w:r>
        <w:t>.</w:t>
      </w:r>
    </w:p>
    <w:p w:rsidR="00B136D8" w:rsidRDefault="00B136D8" w:rsidP="00B136D8">
      <w:pPr>
        <w:pStyle w:val="Heading2"/>
      </w:pPr>
      <w:r>
        <w:lastRenderedPageBreak/>
        <w:t>adv 1</w:t>
      </w:r>
    </w:p>
    <w:p w:rsidR="00B136D8" w:rsidRDefault="00B136D8" w:rsidP="00B136D8"/>
    <w:p w:rsidR="00B136D8" w:rsidRDefault="00B136D8" w:rsidP="00B136D8">
      <w:pPr>
        <w:pStyle w:val="Heading4"/>
      </w:pPr>
      <w:proofErr w:type="spellStart"/>
      <w:r>
        <w:t>Adv</w:t>
      </w:r>
      <w:proofErr w:type="spellEnd"/>
      <w:r>
        <w:t xml:space="preserve"> 1 DOD</w:t>
      </w:r>
    </w:p>
    <w:p w:rsidR="00B136D8" w:rsidRDefault="00B136D8" w:rsidP="00B136D8">
      <w:pPr>
        <w:pStyle w:val="Heading4"/>
      </w:pPr>
      <w:proofErr w:type="spellStart"/>
      <w:proofErr w:type="gramStart"/>
      <w:r>
        <w:t>DoD</w:t>
      </w:r>
      <w:proofErr w:type="spellEnd"/>
      <w:proofErr w:type="gramEnd"/>
      <w:r>
        <w:t xml:space="preserve"> bases are vulnerable to grid disruptions which destroys command infrastructure – only SMR’s can solve</w:t>
      </w:r>
    </w:p>
    <w:p w:rsidR="00B136D8" w:rsidRPr="003B630D" w:rsidRDefault="00B136D8" w:rsidP="00B136D8">
      <w:proofErr w:type="spellStart"/>
      <w:r w:rsidRPr="003B630D">
        <w:t>Robitaille</w:t>
      </w:r>
      <w:proofErr w:type="spellEnd"/>
      <w:r w:rsidRPr="003B630D">
        <w:t xml:space="preserve"> 12</w:t>
      </w:r>
    </w:p>
    <w:p w:rsidR="00B136D8" w:rsidRDefault="00B136D8" w:rsidP="00B136D8">
      <w:r>
        <w:t>(George, Department of Army Civilian, United States Army War College, “Small Modular Reactors: The Army’s Secure Source of Energy?” 21-03-2012, Strategy Research Project)</w:t>
      </w:r>
    </w:p>
    <w:p w:rsidR="00B136D8" w:rsidRDefault="00B136D8" w:rsidP="00B136D8"/>
    <w:p w:rsidR="00B136D8" w:rsidRDefault="00B136D8" w:rsidP="00B136D8">
      <w:r>
        <w:t xml:space="preserve">In recent years, </w:t>
      </w:r>
      <w:r>
        <w:rPr>
          <w:rStyle w:val="StyleBoldUnderline"/>
        </w:rPr>
        <w:t>the</w:t>
      </w:r>
      <w:r>
        <w:t xml:space="preserve"> U.S Department of Defense (</w:t>
      </w:r>
      <w:proofErr w:type="spellStart"/>
      <w:proofErr w:type="gramStart"/>
      <w:r>
        <w:rPr>
          <w:rStyle w:val="StyleBoldUnderline"/>
        </w:rPr>
        <w:t>DoD</w:t>
      </w:r>
      <w:proofErr w:type="spellEnd"/>
      <w:proofErr w:type="gramEnd"/>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proofErr w:type="spellStart"/>
      <w:proofErr w:type="gramStart"/>
      <w:r w:rsidRPr="00C03981">
        <w:rPr>
          <w:rStyle w:val="StyleBoldUnderline"/>
          <w:highlight w:val="cyan"/>
        </w:rPr>
        <w:t>DoD</w:t>
      </w:r>
      <w:proofErr w:type="spellEnd"/>
      <w:proofErr w:type="gramEnd"/>
      <w:r w:rsidRPr="00C03981">
        <w:rPr>
          <w:rStyle w:val="StyleBoldUnderline"/>
          <w:highlight w:val="cyan"/>
        </w:rPr>
        <w:t xml:space="preserve">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C03981">
        <w:rPr>
          <w:rStyle w:val="StyleBoldUnderline"/>
          <w:highlight w:val="cyan"/>
        </w:rPr>
        <w:t>controlled by a public grid</w:t>
      </w:r>
      <w:r>
        <w:rPr>
          <w:rStyle w:val="StyleBoldUnderline"/>
        </w:rPr>
        <w:t xml:space="preserve"> system that is </w:t>
      </w:r>
      <w:r w:rsidRPr="00C03981">
        <w:rPr>
          <w:rStyle w:val="StyleBoldUnderline"/>
          <w:highlight w:val="cyan"/>
        </w:rPr>
        <w:t>susceptible to</w:t>
      </w:r>
      <w:r>
        <w:rPr>
          <w:rStyle w:val="StyleBoldUnderline"/>
        </w:rPr>
        <w:t xml:space="preserve"> being compromised because of the </w:t>
      </w:r>
      <w:r w:rsidRPr="00C03981">
        <w:rPr>
          <w:rStyle w:val="StyleBoldUnderline"/>
          <w:highlight w:val="cyan"/>
        </w:rPr>
        <w:t>age of</w:t>
      </w:r>
      <w:r>
        <w:rPr>
          <w:rStyle w:val="StyleBoldUnderline"/>
        </w:rPr>
        <w:t xml:space="preserve"> the </w:t>
      </w:r>
      <w:r w:rsidRPr="00C03981">
        <w:rPr>
          <w:rStyle w:val="StyleBoldUnderline"/>
          <w:highlight w:val="cyan"/>
        </w:rPr>
        <w:t>infrastructure</w:t>
      </w:r>
      <w:r>
        <w:rPr>
          <w:rStyle w:val="StyleBoldUnderline"/>
        </w:rPr>
        <w:t xml:space="preserve">, damage from </w:t>
      </w:r>
      <w:r w:rsidRPr="00C03981">
        <w:rPr>
          <w:rStyle w:val="StyleBoldUnderline"/>
          <w:highlight w:val="cyan"/>
        </w:rPr>
        <w:t>natural disasters and</w:t>
      </w:r>
      <w:r>
        <w:rPr>
          <w:rStyle w:val="StyleBoldUnderline"/>
        </w:rPr>
        <w:t xml:space="preserve"> the potential for </w:t>
      </w:r>
      <w:proofErr w:type="spellStart"/>
      <w:r w:rsidRPr="00C03981">
        <w:rPr>
          <w:rStyle w:val="StyleBoldUnderline"/>
          <w:highlight w:val="cyan"/>
        </w:rPr>
        <w:t>cyber attacks</w:t>
      </w:r>
      <w:proofErr w:type="spellEnd"/>
      <w:r w:rsidRPr="00C03981">
        <w:rPr>
          <w:rStyle w:val="StyleBoldUnderline"/>
          <w:highlight w:val="cyan"/>
        </w:rPr>
        <w:t>.</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C03981">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C03981">
        <w:rPr>
          <w:rStyle w:val="StyleBoldUnderline"/>
          <w:highlight w:val="cyan"/>
        </w:rPr>
        <w:t>system is prone to failures and</w:t>
      </w:r>
      <w:r>
        <w:rPr>
          <w:rStyle w:val="StyleBoldUnderline"/>
        </w:rPr>
        <w:t xml:space="preserve"> susceptible to </w:t>
      </w:r>
      <w:r w:rsidRPr="00C03981">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t>cyber attack</w:t>
      </w:r>
      <w:proofErr w:type="spellEnd"/>
      <w:r>
        <w:t xml:space="preserve">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C03981">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t>green house</w:t>
      </w:r>
      <w:proofErr w:type="spellEnd"/>
      <w:r>
        <w:t xml:space="preserve"> gas emissions. </w:t>
      </w:r>
      <w:r w:rsidRPr="004F22FE">
        <w:rPr>
          <w:rStyle w:val="StyleBoldUnderline"/>
        </w:rPr>
        <w:t xml:space="preserve">The </w:t>
      </w:r>
      <w:proofErr w:type="spellStart"/>
      <w:proofErr w:type="gramStart"/>
      <w:r w:rsidRPr="004F22FE">
        <w:rPr>
          <w:rStyle w:val="StyleBoldUnderline"/>
        </w:rPr>
        <w:t>DoD</w:t>
      </w:r>
      <w:proofErr w:type="spellEnd"/>
      <w:proofErr w:type="gramEnd"/>
      <w:r w:rsidRPr="004F22FE">
        <w:rPr>
          <w:rStyle w:val="StyleBoldUnderline"/>
        </w:rPr>
        <w:t xml:space="preserve">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proofErr w:type="spellStart"/>
      <w:proofErr w:type="gramStart"/>
      <w:r w:rsidRPr="00C03981">
        <w:rPr>
          <w:rStyle w:val="StyleBoldUnderline"/>
          <w:highlight w:val="cyan"/>
        </w:rPr>
        <w:t>DoD</w:t>
      </w:r>
      <w:proofErr w:type="spellEnd"/>
      <w:proofErr w:type="gramEnd"/>
      <w:r w:rsidRPr="00C03981">
        <w:rPr>
          <w:rStyle w:val="StyleBoldUnderline"/>
          <w:highlight w:val="cyan"/>
        </w:rPr>
        <w:t xml:space="preserve"> gets </w:t>
      </w:r>
      <w:r w:rsidRPr="00C03981">
        <w:rPr>
          <w:rStyle w:val="Emphasis"/>
          <w:highlight w:val="cyan"/>
        </w:rPr>
        <w:t>ninety nine percent</w:t>
      </w:r>
      <w:r w:rsidRPr="00C03981">
        <w:rPr>
          <w:rStyle w:val="StyleBoldUnderline"/>
          <w:highlight w:val="cyan"/>
        </w:rPr>
        <w:t xml:space="preserve"> of their electrical requirements from the civilian</w:t>
      </w:r>
      <w:r>
        <w:rPr>
          <w:rStyle w:val="StyleBoldUnderline"/>
        </w:rPr>
        <w:t xml:space="preserve"> electric </w:t>
      </w:r>
      <w:r w:rsidRPr="00C03981">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Pr>
          <w:rStyle w:val="StyleBoldUnderline"/>
        </w:rPr>
        <w:t>cyber attacks</w:t>
      </w:r>
      <w:proofErr w:type="spellEnd"/>
      <w:r>
        <w:t xml:space="preserve">. The </w:t>
      </w:r>
      <w:proofErr w:type="spellStart"/>
      <w:proofErr w:type="gramStart"/>
      <w:r>
        <w:t>DoD</w:t>
      </w:r>
      <w:proofErr w:type="spellEnd"/>
      <w:proofErr w:type="gramEnd"/>
      <w: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 xml:space="preserve">the </w:t>
      </w:r>
      <w:proofErr w:type="spellStart"/>
      <w:proofErr w:type="gramStart"/>
      <w:r>
        <w:rPr>
          <w:rStyle w:val="StyleBoldUnderline"/>
        </w:rPr>
        <w:t>DoD</w:t>
      </w:r>
      <w:proofErr w:type="spellEnd"/>
      <w:proofErr w:type="gramEnd"/>
      <w:r>
        <w:rPr>
          <w:rStyle w:val="StyleBoldUnderline"/>
        </w:rPr>
        <w:t xml:space="preserve">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w:t>
      </w:r>
      <w:proofErr w:type="spellStart"/>
      <w:r>
        <w:rPr>
          <w:rStyle w:val="StyleBoldUnderline"/>
        </w:rPr>
        <w:t>cyber attacks</w:t>
      </w:r>
      <w:proofErr w:type="spellEnd"/>
      <w:r>
        <w:rPr>
          <w:rStyle w:val="StyleBoldUnderline"/>
        </w:rPr>
        <w:t xml:space="preserve">. </w:t>
      </w:r>
      <w:proofErr w:type="gramStart"/>
      <w:r>
        <w:t>Aging Infrastructure.</w:t>
      </w:r>
      <w:proofErr w:type="gramEnd"/>
      <w:r>
        <w:t xml:space="preserv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C03981">
        <w:rPr>
          <w:rStyle w:val="StyleBoldUnderline"/>
          <w:highlight w:val="cyan"/>
        </w:rPr>
        <w:t>rise in consumption</w:t>
      </w:r>
      <w:r>
        <w:rPr>
          <w:rStyle w:val="StyleBoldUnderline"/>
        </w:rPr>
        <w:t xml:space="preserve"> and aging infrastructure </w:t>
      </w:r>
      <w:r w:rsidRPr="00C03981">
        <w:rPr>
          <w:rStyle w:val="StyleBoldUnderline"/>
          <w:highlight w:val="cyan"/>
        </w:rPr>
        <w:t>increases</w:t>
      </w:r>
      <w:r>
        <w:rPr>
          <w:rStyle w:val="StyleBoldUnderline"/>
        </w:rPr>
        <w:t xml:space="preserve"> the </w:t>
      </w:r>
      <w:r w:rsidRPr="00C03981">
        <w:rPr>
          <w:rStyle w:val="StyleBoldUnderline"/>
          <w:highlight w:val="cyan"/>
        </w:rPr>
        <w:t>potential for</w:t>
      </w:r>
      <w:r>
        <w:rPr>
          <w:rStyle w:val="StyleBoldUnderline"/>
        </w:rPr>
        <w:t xml:space="preserve"> grid </w:t>
      </w:r>
      <w:r w:rsidRPr="00C03981">
        <w:rPr>
          <w:rStyle w:val="StyleBoldUnderline"/>
          <w:highlight w:val="cyan"/>
        </w:rPr>
        <w:t>failure in the future.</w:t>
      </w:r>
      <w:r>
        <w:t xml:space="preserve"> </w:t>
      </w:r>
      <w:r>
        <w:rPr>
          <w:rStyle w:val="StyleBoldUnderline"/>
        </w:rPr>
        <w:t xml:space="preserve">There are </w:t>
      </w:r>
      <w:r w:rsidRPr="00C03981">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C03981">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C03981">
        <w:rPr>
          <w:rStyle w:val="StyleBoldUnderline"/>
          <w:highlight w:val="cyan"/>
        </w:rPr>
        <w:t>exceeding</w:t>
      </w:r>
      <w:r>
        <w:rPr>
          <w:rStyle w:val="StyleBoldUnderline"/>
        </w:rPr>
        <w:t xml:space="preserve"> their </w:t>
      </w:r>
      <w:r w:rsidRPr="00C03981">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w:t>
      </w:r>
      <w:proofErr w:type="spellStart"/>
      <w:r>
        <w:t>mid 1970s</w:t>
      </w:r>
      <w:proofErr w:type="spellEnd"/>
      <w:r>
        <w:t xml:space="preserve">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C03981">
        <w:rPr>
          <w:rStyle w:val="StyleBoldUnderline"/>
          <w:b/>
          <w:highlight w:val="cyan"/>
        </w:rPr>
        <w:t>many years of</w:t>
      </w:r>
      <w:r>
        <w:rPr>
          <w:rStyle w:val="StyleBoldUnderline"/>
          <w:b/>
        </w:rPr>
        <w:t xml:space="preserve"> prior </w:t>
      </w:r>
      <w:r w:rsidRPr="00C03981">
        <w:rPr>
          <w:rStyle w:val="StyleBoldUnderline"/>
          <w:b/>
          <w:highlight w:val="cyan"/>
        </w:rPr>
        <w:t>neglect will require</w:t>
      </w:r>
      <w:r>
        <w:rPr>
          <w:rStyle w:val="StyleBoldUnderline"/>
          <w:b/>
        </w:rPr>
        <w:t xml:space="preserve"> a </w:t>
      </w:r>
      <w:r w:rsidRPr="00C03981">
        <w:rPr>
          <w:rStyle w:val="StyleBoldUnderline"/>
          <w:b/>
          <w:highlight w:val="cyan"/>
        </w:rPr>
        <w:t>considerable</w:t>
      </w:r>
      <w:r>
        <w:rPr>
          <w:rStyle w:val="StyleBoldUnderline"/>
          <w:b/>
        </w:rPr>
        <w:t xml:space="preserve"> amount of </w:t>
      </w:r>
      <w:r w:rsidRPr="00C03981">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C03981">
        <w:rPr>
          <w:rStyle w:val="StyleBoldUnderline"/>
          <w:highlight w:val="cyan"/>
        </w:rPr>
        <w:t>upgrades</w:t>
      </w:r>
      <w:r>
        <w:rPr>
          <w:rStyle w:val="StyleBoldUnderline"/>
        </w:rPr>
        <w:t xml:space="preserve"> to the digital infrastructure which were done to increase the systems efficiency and </w:t>
      </w:r>
      <w:r>
        <w:rPr>
          <w:rStyle w:val="StyleBoldUnderline"/>
        </w:rPr>
        <w:lastRenderedPageBreak/>
        <w:t xml:space="preserve">reliability, </w:t>
      </w:r>
      <w:r w:rsidRPr="00C03981">
        <w:rPr>
          <w:rStyle w:val="Emphasis"/>
          <w:highlight w:val="cyan"/>
        </w:rPr>
        <w:t>have</w:t>
      </w:r>
      <w:r>
        <w:rPr>
          <w:rStyle w:val="Emphasis"/>
        </w:rPr>
        <w:t xml:space="preserve"> actually </w:t>
      </w:r>
      <w:r w:rsidRPr="00C03981">
        <w:rPr>
          <w:rStyle w:val="Emphasis"/>
          <w:highlight w:val="cyan"/>
        </w:rPr>
        <w:t>made the system more susceptible</w:t>
      </w:r>
      <w:r>
        <w:rPr>
          <w:rStyle w:val="Emphasis"/>
        </w:rPr>
        <w:t xml:space="preserve"> to </w:t>
      </w:r>
      <w:proofErr w:type="spellStart"/>
      <w:r>
        <w:rPr>
          <w:rStyle w:val="Emphasis"/>
        </w:rPr>
        <w:t>cyber attacks</w:t>
      </w:r>
      <w:proofErr w:type="spellEnd"/>
      <w:r>
        <w:t xml:space="preserve">. 9 </w:t>
      </w:r>
      <w:r>
        <w:rPr>
          <w:rStyle w:val="StyleBoldUnderline"/>
        </w:rPr>
        <w:t>Because of</w:t>
      </w:r>
      <w:r>
        <w:t xml:space="preserve"> the </w:t>
      </w:r>
      <w:r>
        <w:rPr>
          <w:rStyle w:val="StyleBoldUnderline"/>
        </w:rPr>
        <w:t xml:space="preserve">aging infrastructure and the impacts related to weather, the </w:t>
      </w:r>
      <w:r w:rsidRPr="00C03981">
        <w:rPr>
          <w:rStyle w:val="StyleBoldUnderline"/>
          <w:highlight w:val="cyan"/>
        </w:rPr>
        <w:t>extent</w:t>
      </w:r>
      <w:r>
        <w:rPr>
          <w:rStyle w:val="StyleBoldUnderline"/>
        </w:rPr>
        <w:t xml:space="preserve">, </w:t>
      </w:r>
      <w:r w:rsidRPr="00C03981">
        <w:rPr>
          <w:rStyle w:val="StyleBoldUnderline"/>
          <w:highlight w:val="cyan"/>
        </w:rPr>
        <w:t xml:space="preserve">as well as frequency of </w:t>
      </w:r>
      <w:r w:rsidRPr="00C03981">
        <w:rPr>
          <w:rStyle w:val="StyleBoldUnderline"/>
          <w:b/>
          <w:highlight w:val="cyan"/>
        </w:rPr>
        <w:t>failures is expected to increase</w:t>
      </w:r>
      <w:r>
        <w:rPr>
          <w:rStyle w:val="StyleBoldUnderline"/>
          <w:b/>
        </w:rPr>
        <w:t xml:space="preserve"> in the future. </w:t>
      </w:r>
      <w:proofErr w:type="gramStart"/>
      <w:r>
        <w:t>Adverse Weather.</w:t>
      </w:r>
      <w:proofErr w:type="gramEnd"/>
      <w:r>
        <w:t xml:space="preserve"> </w:t>
      </w:r>
      <w:r>
        <w:rPr>
          <w:rStyle w:val="StyleBoldUnderline"/>
        </w:rPr>
        <w:t>According to a 2008 grid reliability report</w:t>
      </w:r>
      <w:r>
        <w:t xml:space="preserve"> by the Edison Electric Institute, </w:t>
      </w:r>
      <w:r w:rsidRPr="00C03981">
        <w:rPr>
          <w:rStyle w:val="StyleBoldUnderline"/>
          <w:highlight w:val="cyan"/>
        </w:rPr>
        <w:t>sixty seven per cent of</w:t>
      </w:r>
      <w:r>
        <w:rPr>
          <w:rStyle w:val="StyleBoldUnderline"/>
        </w:rPr>
        <w:t xml:space="preserve"> all power </w:t>
      </w:r>
      <w:r w:rsidRPr="00C03981">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C03981">
        <w:rPr>
          <w:rStyle w:val="StyleBoldUnderline"/>
          <w:highlight w:val="cyan"/>
        </w:rPr>
        <w:t>The</w:t>
      </w:r>
      <w:r>
        <w:rPr>
          <w:rStyle w:val="StyleBoldUnderline"/>
        </w:rPr>
        <w:t xml:space="preserve"> electric </w:t>
      </w:r>
      <w:r w:rsidRPr="00C03981">
        <w:rPr>
          <w:rStyle w:val="StyleBoldUnderline"/>
          <w:highlight w:val="cyan"/>
        </w:rPr>
        <w:t>grid suffered numerous</w:t>
      </w:r>
      <w:r>
        <w:rPr>
          <w:rStyle w:val="StyleBoldUnderline"/>
        </w:rPr>
        <w:t xml:space="preserve"> power </w:t>
      </w:r>
      <w:r w:rsidRPr="00C03981">
        <w:rPr>
          <w:rStyle w:val="StyleBoldUnderline"/>
          <w:highlight w:val="cyan"/>
        </w:rPr>
        <w:t xml:space="preserve">outages </w:t>
      </w:r>
      <w:r w:rsidRPr="00C03981">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proofErr w:type="gramStart"/>
      <w:r>
        <w:t>Cyber Attacks.</w:t>
      </w:r>
      <w:proofErr w:type="gramEnd"/>
      <w:r>
        <w:t xml:space="preserve">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C03981">
        <w:rPr>
          <w:rStyle w:val="StyleBoldUnderline"/>
          <w:highlight w:val="cyan"/>
        </w:rPr>
        <w:t>flow of energy</w:t>
      </w:r>
      <w:r>
        <w:rPr>
          <w:rStyle w:val="StyleBoldUnderline"/>
        </w:rPr>
        <w:t xml:space="preserve"> in the network lines as well as the main distribution hubs </w:t>
      </w:r>
      <w:r w:rsidRPr="00C03981">
        <w:rPr>
          <w:rStyle w:val="StyleBoldUnderline"/>
          <w:highlight w:val="cyan"/>
        </w:rPr>
        <w:t xml:space="preserve">has become </w:t>
      </w:r>
      <w:r w:rsidRPr="00C03981">
        <w:rPr>
          <w:rStyle w:val="Emphasis"/>
          <w:highlight w:val="cyan"/>
        </w:rPr>
        <w:t>totally dependent</w:t>
      </w:r>
      <w:r w:rsidRPr="00C03981">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C03981">
        <w:rPr>
          <w:rStyle w:val="StyleBoldUnderline"/>
          <w:highlight w:val="cyan"/>
        </w:rPr>
        <w:t xml:space="preserve">makes it more susceptible to </w:t>
      </w:r>
      <w:proofErr w:type="spellStart"/>
      <w:r w:rsidRPr="00C03981">
        <w:rPr>
          <w:rStyle w:val="StyleBoldUnderline"/>
          <w:highlight w:val="cyan"/>
        </w:rPr>
        <w:t>cyber attacks</w:t>
      </w:r>
      <w:proofErr w:type="spellEnd"/>
      <w:r w:rsidRPr="00C03981">
        <w:rPr>
          <w:rStyle w:val="StyleBoldUnderline"/>
          <w:highlight w:val="cyan"/>
        </w:rPr>
        <w:t>.</w:t>
      </w:r>
      <w:r>
        <w:t xml:space="preserve"> </w:t>
      </w:r>
      <w:r>
        <w:rPr>
          <w:rStyle w:val="StyleBoldUnderline"/>
        </w:rPr>
        <w:t>Admiral</w:t>
      </w:r>
      <w:r>
        <w:t xml:space="preserve"> Mr. Dennis C. </w:t>
      </w:r>
      <w:r w:rsidRPr="00C03981">
        <w:rPr>
          <w:rStyle w:val="StyleBoldUnderline"/>
          <w:highlight w:val="cyan"/>
        </w:rPr>
        <w:t>Blair</w:t>
      </w:r>
      <w:r>
        <w:t xml:space="preserve"> (ret.), </w:t>
      </w:r>
      <w:r>
        <w:rPr>
          <w:rStyle w:val="StyleBoldUnderline"/>
        </w:rPr>
        <w:t xml:space="preserve">the former Director of National Intelligence, </w:t>
      </w:r>
      <w:r w:rsidRPr="00C03981">
        <w:rPr>
          <w:rStyle w:val="StyleBoldUnderline"/>
          <w:highlight w:val="cyan"/>
        </w:rPr>
        <w:t>testified</w:t>
      </w:r>
      <w:r>
        <w:t xml:space="preserve"> before Congress </w:t>
      </w:r>
      <w:r>
        <w:rPr>
          <w:rStyle w:val="StyleBoldUnderline"/>
        </w:rPr>
        <w:t xml:space="preserve">that “the </w:t>
      </w:r>
      <w:r w:rsidRPr="00C03981">
        <w:rPr>
          <w:rStyle w:val="StyleBoldUnderline"/>
          <w:highlight w:val="cyan"/>
        </w:rPr>
        <w:t>growing connectivity</w:t>
      </w:r>
      <w:r>
        <w:rPr>
          <w:rStyle w:val="StyleBoldUnderline"/>
        </w:rPr>
        <w:t xml:space="preserve"> between information systems, the Internet, and other infrastructures </w:t>
      </w:r>
      <w:r w:rsidRPr="00C03981">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proofErr w:type="gramStart"/>
      <w:r>
        <w:t>14 ”</w:t>
      </w:r>
      <w:proofErr w:type="gramEnd"/>
      <w:r>
        <w:t xml:space="preserve"> The Intelligence Community assesses that </w:t>
      </w:r>
      <w:r w:rsidRPr="00C03981">
        <w:rPr>
          <w:rStyle w:val="StyleBoldUnderline"/>
          <w:highlight w:val="cyan"/>
        </w:rPr>
        <w:t>a number of nations</w:t>
      </w:r>
      <w:r>
        <w:rPr>
          <w:rStyle w:val="StyleBoldUnderline"/>
        </w:rPr>
        <w:t xml:space="preserve"> already </w:t>
      </w:r>
      <w:r w:rsidRPr="00C03981">
        <w:rPr>
          <w:rStyle w:val="StyleBoldUnderline"/>
          <w:highlight w:val="cyan"/>
        </w:rPr>
        <w:t>have the</w:t>
      </w:r>
      <w:r>
        <w:rPr>
          <w:rStyle w:val="StyleBoldUnderline"/>
        </w:rPr>
        <w:t xml:space="preserve"> technical </w:t>
      </w:r>
      <w:r w:rsidRPr="00C03981">
        <w:rPr>
          <w:rStyle w:val="StyleBoldUnderline"/>
          <w:highlight w:val="cyan"/>
        </w:rPr>
        <w:t>capability to conduct such attacks</w:t>
      </w:r>
      <w:r w:rsidRPr="00C03981">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 xml:space="preserve">makes it more vulnerable to </w:t>
      </w:r>
      <w:proofErr w:type="spellStart"/>
      <w:r>
        <w:rPr>
          <w:rStyle w:val="StyleBoldUnderline"/>
        </w:rPr>
        <w:t>cyber attack</w:t>
      </w:r>
      <w:proofErr w:type="spellEnd"/>
      <w:r>
        <w:rPr>
          <w:rStyle w:val="StyleBoldUnderline"/>
        </w:rPr>
        <w:t>. In</w:t>
      </w:r>
      <w:r>
        <w:t xml:space="preserve"> October </w:t>
      </w:r>
      <w:r>
        <w:rPr>
          <w:rStyle w:val="StyleBoldUnderline"/>
        </w:rPr>
        <w:t xml:space="preserve">2006, </w:t>
      </w:r>
      <w:r w:rsidRPr="00C03981">
        <w:rPr>
          <w:rStyle w:val="StyleBoldUnderline"/>
          <w:highlight w:val="cyan"/>
        </w:rPr>
        <w:t>a foreign hacker invaded the Harrisburg</w:t>
      </w:r>
      <w:r>
        <w:t xml:space="preserve">, PA., </w:t>
      </w:r>
      <w:r w:rsidRPr="00C03981">
        <w:rPr>
          <w:rStyle w:val="StyleBoldUnderline"/>
          <w:highlight w:val="cyan"/>
        </w:rPr>
        <w:t>water</w:t>
      </w:r>
      <w:r>
        <w:rPr>
          <w:rStyle w:val="StyleBoldUnderline"/>
        </w:rPr>
        <w:t xml:space="preserve"> filtration </w:t>
      </w:r>
      <w:r w:rsidRPr="00C03981">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C03981">
        <w:rPr>
          <w:rStyle w:val="StyleBoldUnderline"/>
          <w:highlight w:val="cyan"/>
        </w:rPr>
        <w:t>the Hatch nuclear</w:t>
      </w:r>
      <w:r>
        <w:rPr>
          <w:rStyle w:val="StyleBoldUnderline"/>
        </w:rPr>
        <w:t xml:space="preserve"> power </w:t>
      </w:r>
      <w:r w:rsidRPr="00C03981">
        <w:rPr>
          <w:rStyle w:val="StyleBoldUnderline"/>
          <w:highlight w:val="cyan"/>
        </w:rPr>
        <w:t>plant</w:t>
      </w:r>
      <w:r>
        <w:rPr>
          <w:rStyle w:val="StyleBoldUnderline"/>
        </w:rPr>
        <w:t xml:space="preserve"> in Georgia </w:t>
      </w:r>
      <w:r w:rsidRPr="00C03981">
        <w:rPr>
          <w:rStyle w:val="StyleBoldUnderline"/>
          <w:highlight w:val="cyan"/>
        </w:rPr>
        <w:t>shut down</w:t>
      </w:r>
      <w:r>
        <w:rPr>
          <w:rStyle w:val="StyleBoldUnderline"/>
        </w:rPr>
        <w:t xml:space="preserve"> for two days </w:t>
      </w:r>
      <w:r w:rsidRPr="00C03981">
        <w:rPr>
          <w:rStyle w:val="StyleBoldUnderline"/>
          <w:highlight w:val="cyan"/>
        </w:rPr>
        <w:t>after</w:t>
      </w:r>
      <w:r>
        <w:rPr>
          <w:rStyle w:val="StyleBoldUnderline"/>
        </w:rPr>
        <w:t xml:space="preserve"> an engineer loaded </w:t>
      </w:r>
      <w:r w:rsidRPr="00C03981">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C03981">
        <w:rPr>
          <w:rStyle w:val="StyleBoldUnderline"/>
          <w:highlight w:val="cyan"/>
        </w:rPr>
        <w:t>In</w:t>
      </w:r>
      <w:r>
        <w:t xml:space="preserve"> April </w:t>
      </w:r>
      <w:r>
        <w:rPr>
          <w:rStyle w:val="StyleBoldUnderline"/>
        </w:rPr>
        <w:t>20</w:t>
      </w:r>
      <w:r w:rsidRPr="00C03981">
        <w:rPr>
          <w:rStyle w:val="StyleBoldUnderline"/>
          <w:highlight w:val="cyan"/>
        </w:rPr>
        <w:t>09</w:t>
      </w:r>
      <w:r>
        <w:t xml:space="preserve">, The Wall Street Journal reported that </w:t>
      </w:r>
      <w:r w:rsidRPr="00C03981">
        <w:rPr>
          <w:rStyle w:val="StyleBoldUnderline"/>
          <w:highlight w:val="cyan"/>
        </w:rPr>
        <w:t>cyber spies</w:t>
      </w:r>
      <w:r>
        <w:t xml:space="preserve"> had </w:t>
      </w:r>
      <w:r w:rsidRPr="00C03981">
        <w:rPr>
          <w:rStyle w:val="StyleBoldUnderline"/>
          <w:highlight w:val="cyan"/>
        </w:rPr>
        <w:t>infiltrated the</w:t>
      </w:r>
      <w:r>
        <w:rPr>
          <w:rStyle w:val="StyleBoldUnderline"/>
        </w:rPr>
        <w:t xml:space="preserve"> U.S. electric </w:t>
      </w:r>
      <w:r w:rsidRPr="00C03981">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C03981">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C03981">
        <w:rPr>
          <w:rStyle w:val="StyleBoldUnderline"/>
          <w:highlight w:val="cyan"/>
        </w:rPr>
        <w:t>on multiple occasions</w:t>
      </w:r>
      <w:r>
        <w:t xml:space="preserve">. 21 Furthermore, during </w:t>
      </w:r>
      <w:r>
        <w:lastRenderedPageBreak/>
        <w:t xml:space="preserve">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t>cyber attacks</w:t>
      </w:r>
      <w:proofErr w:type="spellEnd"/>
      <w: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C03981">
        <w:rPr>
          <w:rStyle w:val="StyleBoldUnderline"/>
          <w:highlight w:val="cyan"/>
        </w:rPr>
        <w:t>SMRs</w:t>
      </w:r>
      <w:r>
        <w:t xml:space="preserve"> as they are currently envisioned </w:t>
      </w:r>
      <w:r w:rsidRPr="00C03981">
        <w:rPr>
          <w:rStyle w:val="StyleBoldUnderline"/>
          <w:highlight w:val="cyan"/>
        </w:rPr>
        <w:t>may be able to provide a secure and independent</w:t>
      </w:r>
      <w:r>
        <w:rPr>
          <w:rStyle w:val="StyleBoldUnderline"/>
        </w:rPr>
        <w:t xml:space="preserve"> alternative </w:t>
      </w:r>
      <w:r w:rsidRPr="00C03981">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 xml:space="preserve">additional </w:t>
      </w:r>
      <w:proofErr w:type="spellStart"/>
      <w:proofErr w:type="gramStart"/>
      <w:r>
        <w:rPr>
          <w:rStyle w:val="StyleBoldUnderline"/>
        </w:rPr>
        <w:t>DoD</w:t>
      </w:r>
      <w:proofErr w:type="spellEnd"/>
      <w:proofErr w:type="gramEnd"/>
      <w:r>
        <w:rPr>
          <w:rStyle w:val="StyleBoldUnderline"/>
        </w:rPr>
        <w:t xml:space="preserve">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B136D8" w:rsidRDefault="00B136D8" w:rsidP="00B136D8"/>
    <w:p w:rsidR="00B136D8" w:rsidRDefault="00B136D8" w:rsidP="00B136D8">
      <w:pPr>
        <w:pStyle w:val="Heading4"/>
      </w:pPr>
      <w:r>
        <w:t>Those communication breakdowns go nuclear</w:t>
      </w:r>
    </w:p>
    <w:p w:rsidR="00B136D8" w:rsidRPr="003B630D" w:rsidRDefault="00B136D8" w:rsidP="00B136D8">
      <w:r w:rsidRPr="003B630D">
        <w:t xml:space="preserve">Andres and </w:t>
      </w:r>
      <w:proofErr w:type="spellStart"/>
      <w:r w:rsidRPr="003B630D">
        <w:t>Breetz</w:t>
      </w:r>
      <w:proofErr w:type="spellEnd"/>
      <w:r w:rsidRPr="003B630D">
        <w:t xml:space="preserve"> 11</w:t>
      </w:r>
    </w:p>
    <w:p w:rsidR="00B136D8" w:rsidRDefault="00B136D8" w:rsidP="00B136D8">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3" w:history="1">
        <w:r w:rsidRPr="00FD5B83">
          <w:rPr>
            <w:rStyle w:val="Hyperlink"/>
          </w:rPr>
          <w:t>www.ndu.edu/press/lib/pdf/StrForum/SF-262.pdf</w:t>
        </w:r>
      </w:hyperlink>
    </w:p>
    <w:p w:rsidR="00B136D8" w:rsidRDefault="00B136D8" w:rsidP="00B136D8"/>
    <w:p w:rsidR="00B136D8" w:rsidRDefault="00B136D8" w:rsidP="00B136D8">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w:t>
      </w:r>
      <w:proofErr w:type="gramStart"/>
      <w:r>
        <w:t>Grid Vulnerability.</w:t>
      </w:r>
      <w:proofErr w:type="gramEnd"/>
      <w:r>
        <w:t xml:space="preserve"> </w:t>
      </w:r>
      <w:r w:rsidRPr="00C03981">
        <w:rPr>
          <w:rStyle w:val="StyleBoldUnderline"/>
          <w:highlight w:val="cyan"/>
        </w:rPr>
        <w:t>DOD is unable to provide</w:t>
      </w:r>
      <w:r w:rsidRPr="002526E5">
        <w:rPr>
          <w:rStyle w:val="StyleBoldUnderline"/>
        </w:rPr>
        <w:t xml:space="preserve"> its </w:t>
      </w:r>
      <w:r w:rsidRPr="00C03981">
        <w:rPr>
          <w:rStyle w:val="StyleBoldUnderline"/>
          <w:highlight w:val="cyan"/>
        </w:rPr>
        <w:t>bases</w:t>
      </w:r>
      <w:r w:rsidRPr="002526E5">
        <w:rPr>
          <w:rStyle w:val="StyleBoldUnderline"/>
        </w:rPr>
        <w:t xml:space="preserve"> </w:t>
      </w:r>
      <w:r w:rsidRPr="00C03981">
        <w:rPr>
          <w:rStyle w:val="StyleBoldUnderline"/>
          <w:highlight w:val="cyan"/>
        </w:rPr>
        <w:t>with electricity when the</w:t>
      </w:r>
      <w:r w:rsidRPr="002526E5">
        <w:rPr>
          <w:rStyle w:val="StyleBoldUnderline"/>
        </w:rPr>
        <w:t xml:space="preserve"> civilian electrical </w:t>
      </w:r>
      <w:r w:rsidRPr="00C03981">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C03981">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C03981">
        <w:rPr>
          <w:rStyle w:val="StyleBoldUnderline"/>
          <w:b/>
          <w:highlight w:val="cyan"/>
        </w:rPr>
        <w:t xml:space="preserve">national strategic awareness and </w:t>
      </w:r>
      <w:r w:rsidRPr="00C03981">
        <w:rPr>
          <w:rStyle w:val="StyleBoldUnderline"/>
          <w:b/>
          <w:highlight w:val="cyan"/>
          <w:bdr w:val="single" w:sz="4" w:space="0" w:color="auto"/>
        </w:rPr>
        <w:t>national command authorities</w:t>
      </w:r>
      <w:r w:rsidRPr="00C03981">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C03981">
        <w:rPr>
          <w:rStyle w:val="StyleBoldUnderline"/>
          <w:b/>
          <w:highlight w:val="cyan"/>
        </w:rPr>
        <w:t>dependent on the</w:t>
      </w:r>
      <w:r w:rsidRPr="001F34DD">
        <w:rPr>
          <w:rStyle w:val="StyleBoldUnderline"/>
          <w:b/>
        </w:rPr>
        <w:t xml:space="preserve"> national transmission </w:t>
      </w:r>
      <w:r w:rsidRPr="00C03981">
        <w:rPr>
          <w:rStyle w:val="StyleBoldUnderline"/>
          <w:b/>
          <w:highlight w:val="cyan"/>
        </w:rPr>
        <w:t>grid</w:t>
      </w:r>
      <w:r>
        <w:t xml:space="preserve"> . . . [</w:t>
      </w:r>
      <w:r w:rsidRPr="00C03981">
        <w:rPr>
          <w:rStyle w:val="StyleBoldUnderline"/>
          <w:highlight w:val="cyan"/>
        </w:rPr>
        <w:t>which</w:t>
      </w:r>
      <w:r w:rsidRPr="002526E5">
        <w:rPr>
          <w:rStyle w:val="StyleBoldUnderline"/>
        </w:rPr>
        <w:t xml:space="preserve">] </w:t>
      </w:r>
      <w:r w:rsidRPr="00C03981">
        <w:rPr>
          <w:rStyle w:val="StyleBoldUnderline"/>
          <w:highlight w:val="cyan"/>
        </w:rPr>
        <w:t>is</w:t>
      </w:r>
      <w:r w:rsidRPr="002526E5">
        <w:rPr>
          <w:rStyle w:val="StyleBoldUnderline"/>
        </w:rPr>
        <w:t xml:space="preserve"> fragile, </w:t>
      </w:r>
      <w:r w:rsidRPr="00C03981">
        <w:rPr>
          <w:rStyle w:val="StyleBoldUnderline"/>
          <w:highlight w:val="cyan"/>
        </w:rPr>
        <w:t>vulnerable, near</w:t>
      </w:r>
      <w:r w:rsidRPr="002526E5">
        <w:rPr>
          <w:rStyle w:val="StyleBoldUnderline"/>
        </w:rPr>
        <w:t xml:space="preserve"> its </w:t>
      </w:r>
      <w:r w:rsidRPr="00C03981">
        <w:rPr>
          <w:rStyle w:val="StyleBoldUnderline"/>
          <w:highlight w:val="cyan"/>
        </w:rPr>
        <w:t>capacity</w:t>
      </w:r>
      <w:r w:rsidRPr="002526E5">
        <w:rPr>
          <w:rStyle w:val="StyleBoldUnderline"/>
        </w:rPr>
        <w:t xml:space="preserve"> limit, </w:t>
      </w:r>
      <w:r w:rsidRPr="00C03981">
        <w:rPr>
          <w:rStyle w:val="StyleBoldUnderline"/>
          <w:highlight w:val="cyan"/>
        </w:rPr>
        <w:t>and outside of DOD control</w:t>
      </w:r>
      <w:r w:rsidRPr="00C03981">
        <w:rPr>
          <w:highlight w:val="cyan"/>
        </w:rPr>
        <w:t>.</w:t>
      </w:r>
      <w:r>
        <w:t xml:space="preserve"> In most cases, </w:t>
      </w:r>
      <w:r w:rsidRPr="00C03981">
        <w:rPr>
          <w:rStyle w:val="StyleBoldUnderline"/>
          <w:highlight w:val="cyan"/>
        </w:rPr>
        <w:t>neither the grid nor</w:t>
      </w:r>
      <w:r w:rsidRPr="002526E5">
        <w:rPr>
          <w:rStyle w:val="StyleBoldUnderline"/>
        </w:rPr>
        <w:t xml:space="preserve"> on-base </w:t>
      </w:r>
      <w:r w:rsidRPr="00C03981">
        <w:rPr>
          <w:rStyle w:val="StyleBoldUnderline"/>
          <w:highlight w:val="cyan"/>
        </w:rPr>
        <w:t>backup power provides</w:t>
      </w:r>
      <w:r>
        <w:rPr>
          <w:rStyle w:val="StyleBoldUnderline"/>
        </w:rPr>
        <w:t xml:space="preserve"> </w:t>
      </w:r>
      <w:r w:rsidRPr="002526E5">
        <w:rPr>
          <w:rStyle w:val="StyleBoldUnderline"/>
        </w:rPr>
        <w:t xml:space="preserve">sufficient </w:t>
      </w:r>
      <w:r w:rsidRPr="00C03981">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t>More</w:t>
      </w:r>
      <w:proofErr w:type="gramEnd"/>
      <w:r>
        <w:t xml:space="preserv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w:t>
      </w:r>
      <w:proofErr w:type="spellStart"/>
      <w:r>
        <w:t>cyberattack</w:t>
      </w:r>
      <w:proofErr w:type="spellEnd"/>
      <w:r>
        <w:t xml:space="preserve"> on the grid could result in a third of the country losing power for a period of weeks or months.9 </w:t>
      </w:r>
      <w:proofErr w:type="spellStart"/>
      <w:r>
        <w:t>Cyberattacks</w:t>
      </w:r>
      <w:proofErr w:type="spellEnd"/>
      <w:r>
        <w:t xml:space="preserve">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w:t>
      </w:r>
      <w:r>
        <w:lastRenderedPageBreak/>
        <w:t xml:space="preserve">Government and private </w:t>
      </w:r>
      <w:r w:rsidRPr="00C03981">
        <w:rPr>
          <w:rStyle w:val="StyleBoldUnderline"/>
          <w:highlight w:val="cyan"/>
        </w:rPr>
        <w:t>organizations are</w:t>
      </w:r>
      <w:r w:rsidRPr="002526E5">
        <w:rPr>
          <w:rStyle w:val="StyleBoldUnderline"/>
        </w:rPr>
        <w:t xml:space="preserve"> currently </w:t>
      </w:r>
      <w:r w:rsidRPr="00C03981">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C03981">
        <w:rPr>
          <w:rStyle w:val="StyleBoldUnderline"/>
          <w:highlight w:val="cyan"/>
        </w:rPr>
        <w:t>it is not clear</w:t>
      </w:r>
      <w:r w:rsidRPr="002526E5">
        <w:rPr>
          <w:rStyle w:val="StyleBoldUnderline"/>
        </w:rPr>
        <w:t xml:space="preserve"> that </w:t>
      </w:r>
      <w:r w:rsidRPr="00C03981">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C03981">
        <w:rPr>
          <w:rStyle w:val="StyleBoldUnderline"/>
          <w:b/>
          <w:highlight w:val="cyan"/>
          <w:bdr w:val="single" w:sz="4" w:space="0" w:color="auto"/>
        </w:rPr>
        <w:t>global military operations</w:t>
      </w:r>
      <w:r w:rsidRPr="00C03981">
        <w:rPr>
          <w:rStyle w:val="StyleBoldUnderline"/>
          <w:b/>
          <w:highlight w:val="cyan"/>
        </w:rPr>
        <w:t xml:space="preserve"> could be </w:t>
      </w:r>
      <w:r w:rsidRPr="00C03981">
        <w:rPr>
          <w:rStyle w:val="StyleBoldUnderline"/>
          <w:b/>
          <w:highlight w:val="cyan"/>
          <w:bdr w:val="single" w:sz="4" w:space="0" w:color="auto"/>
        </w:rPr>
        <w:t>seriously compromised</w:t>
      </w:r>
      <w:r w:rsidRPr="002526E5">
        <w:rPr>
          <w:rStyle w:val="StyleBoldUnderline"/>
          <w:b/>
        </w:rPr>
        <w:t xml:space="preserve">; this disruption would be </w:t>
      </w:r>
      <w:r w:rsidRPr="00C03981">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C03981">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C03981">
        <w:rPr>
          <w:rStyle w:val="StyleBoldUnderline"/>
          <w:b/>
          <w:highlight w:val="cyan"/>
        </w:rPr>
        <w:t>blinding an opponent with a grid blackout</w:t>
      </w:r>
      <w:r w:rsidRPr="00C03981">
        <w:rPr>
          <w:rStyle w:val="StyleBoldUnderline"/>
          <w:highlight w:val="cyan"/>
        </w:rPr>
        <w:t xml:space="preserve"> </w:t>
      </w:r>
      <w:r w:rsidRPr="00C03981">
        <w:rPr>
          <w:rStyle w:val="StyleBoldUnderline"/>
          <w:b/>
          <w:highlight w:val="cyan"/>
        </w:rPr>
        <w:t xml:space="preserve">could escalate to </w:t>
      </w:r>
      <w:r w:rsidRPr="00C03981">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C03981">
        <w:rPr>
          <w:rStyle w:val="StyleBoldUnderline"/>
          <w:b/>
          <w:highlight w:val="cyan"/>
        </w:rPr>
        <w:t>opponents</w:t>
      </w:r>
      <w:r>
        <w:t xml:space="preserve">, however, </w:t>
      </w:r>
      <w:r w:rsidRPr="00C03981">
        <w:rPr>
          <w:rStyle w:val="StyleBoldUnderline"/>
          <w:b/>
          <w:highlight w:val="cyan"/>
        </w:rPr>
        <w:t>may not</w:t>
      </w:r>
      <w:r w:rsidRPr="00D568F6">
        <w:rPr>
          <w:rStyle w:val="StyleBoldUnderline"/>
          <w:b/>
        </w:rPr>
        <w:t xml:space="preserve"> share this fear or </w:t>
      </w:r>
      <w:r w:rsidRPr="00C03981">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C03981">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C03981">
        <w:rPr>
          <w:rStyle w:val="StyleBoldUnderline"/>
          <w:b/>
          <w:highlight w:val="cyan"/>
        </w:rPr>
        <w:t>will not</w:t>
      </w:r>
      <w:r w:rsidRPr="002526E5">
        <w:rPr>
          <w:rStyle w:val="StyleBoldUnderline"/>
          <w:b/>
        </w:rPr>
        <w:t xml:space="preserve"> come close to reaching the goal of </w:t>
      </w:r>
      <w:r w:rsidRPr="00C03981">
        <w:rPr>
          <w:rStyle w:val="StyleBoldUnderline"/>
          <w:b/>
          <w:highlight w:val="cyan"/>
        </w:rPr>
        <w:t>island</w:t>
      </w:r>
      <w:r w:rsidRPr="002526E5">
        <w:rPr>
          <w:rStyle w:val="StyleBoldUnderline"/>
          <w:b/>
        </w:rPr>
        <w:t xml:space="preserve">ing </w:t>
      </w:r>
      <w:r w:rsidRPr="00C03981">
        <w:rPr>
          <w:rStyle w:val="StyleBoldUnderline"/>
          <w:b/>
          <w:highlight w:val="cyan"/>
        </w:rPr>
        <w:t>the vast majority of bases</w:t>
      </w:r>
      <w:r w:rsidRPr="00C03981">
        <w:rPr>
          <w:highlight w:val="cyan"/>
        </w:rPr>
        <w:t xml:space="preserve">. </w:t>
      </w:r>
      <w:r w:rsidRPr="00C03981">
        <w:rPr>
          <w:rStyle w:val="StyleBoldUnderline"/>
          <w:highlight w:val="cyan"/>
        </w:rPr>
        <w:t xml:space="preserve">Even with massive investment in efficiency and </w:t>
      </w:r>
      <w:proofErr w:type="spellStart"/>
      <w:r w:rsidRPr="00C03981">
        <w:rPr>
          <w:rStyle w:val="StyleBoldUnderline"/>
          <w:highlight w:val="cyan"/>
        </w:rPr>
        <w:t>renewables</w:t>
      </w:r>
      <w:proofErr w:type="spellEnd"/>
      <w:r w:rsidRPr="00C03981">
        <w:rPr>
          <w:rStyle w:val="StyleBoldUnderline"/>
          <w:highlight w:val="cyan"/>
        </w:rPr>
        <w:t>, most bases would not be able to function</w:t>
      </w:r>
      <w:r w:rsidRPr="002526E5">
        <w:rPr>
          <w:rStyle w:val="StyleBoldUnderline"/>
        </w:rPr>
        <w:t xml:space="preserve"> for more than a few days</w:t>
      </w:r>
      <w:r>
        <w:t xml:space="preserve"> after the civilian grid went offline </w:t>
      </w:r>
      <w:proofErr w:type="gramStart"/>
      <w:r w:rsidRPr="002526E5">
        <w:rPr>
          <w:rStyle w:val="StyleBoldUnderline"/>
        </w:rPr>
        <w:t>Unlike</w:t>
      </w:r>
      <w:proofErr w:type="gramEnd"/>
      <w:r w:rsidRPr="002526E5">
        <w:rPr>
          <w:rStyle w:val="StyleBoldUnderline"/>
        </w:rPr>
        <w:t xml:space="preserve"> other alternative sources of energy, </w:t>
      </w:r>
      <w:r w:rsidRPr="00C03981">
        <w:rPr>
          <w:rStyle w:val="StyleBoldUnderline"/>
          <w:b/>
          <w:highlight w:val="cyan"/>
        </w:rPr>
        <w:t>small reactors have the potential to solve</w:t>
      </w:r>
      <w:r w:rsidRPr="002526E5">
        <w:rPr>
          <w:rStyle w:val="StyleBoldUnderline"/>
          <w:b/>
        </w:rPr>
        <w:t xml:space="preserve"> DOD’s </w:t>
      </w:r>
      <w:r w:rsidRPr="00C03981">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C03981">
        <w:rPr>
          <w:rStyle w:val="StyleBoldUnderline"/>
          <w:highlight w:val="cyan"/>
        </w:rPr>
        <w:t>reactors</w:t>
      </w:r>
      <w:r w:rsidRPr="002526E5">
        <w:rPr>
          <w:rStyle w:val="StyleBoldUnderline"/>
        </w:rPr>
        <w:t xml:space="preserve"> could </w:t>
      </w:r>
      <w:r w:rsidRPr="00C03981">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C03981">
        <w:rPr>
          <w:rStyle w:val="StyleBoldUnderline"/>
          <w:highlight w:val="cyan"/>
        </w:rPr>
        <w:t>not only to supply the base, but also to provide</w:t>
      </w:r>
      <w:r w:rsidRPr="00D568F6">
        <w:rPr>
          <w:rStyle w:val="StyleBoldUnderline"/>
        </w:rPr>
        <w:t xml:space="preserve"> critical </w:t>
      </w:r>
      <w:r w:rsidRPr="00C03981">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C03981">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C03981">
        <w:rPr>
          <w:rStyle w:val="StyleBoldUnderline"/>
          <w:highlight w:val="cyan"/>
        </w:rPr>
        <w:t>Making bases</w:t>
      </w:r>
      <w:r w:rsidRPr="002526E5">
        <w:rPr>
          <w:rStyle w:val="StyleBoldUnderline"/>
        </w:rPr>
        <w:t xml:space="preserve"> more </w:t>
      </w:r>
      <w:r w:rsidRPr="00C03981">
        <w:rPr>
          <w:rStyle w:val="StyleBoldUnderline"/>
          <w:highlight w:val="cyan"/>
        </w:rPr>
        <w:t>resilient</w:t>
      </w:r>
      <w:r w:rsidRPr="002526E5">
        <w:rPr>
          <w:rStyle w:val="StyleBoldUnderline"/>
        </w:rPr>
        <w:t xml:space="preserve"> to civilian power outages </w:t>
      </w:r>
      <w:r w:rsidRPr="00C03981">
        <w:rPr>
          <w:rStyle w:val="StyleBoldUnderline"/>
          <w:highlight w:val="cyan"/>
        </w:rPr>
        <w:t>would reduce the incentive</w:t>
      </w:r>
      <w:r w:rsidRPr="002526E5">
        <w:rPr>
          <w:rStyle w:val="StyleBoldUnderline"/>
        </w:rPr>
        <w:t xml:space="preserve"> for an opponent </w:t>
      </w:r>
      <w:r w:rsidRPr="00C03981">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B136D8" w:rsidRDefault="00B136D8" w:rsidP="00B136D8"/>
    <w:p w:rsidR="00B136D8" w:rsidRPr="000E7DFB" w:rsidRDefault="00B136D8" w:rsidP="00B136D8">
      <w:pPr>
        <w:pStyle w:val="Heading4"/>
      </w:pPr>
      <w:proofErr w:type="spellStart"/>
      <w:proofErr w:type="gramStart"/>
      <w:r>
        <w:t>DoD</w:t>
      </w:r>
      <w:proofErr w:type="spellEnd"/>
      <w:proofErr w:type="gramEnd"/>
      <w:r>
        <w:t xml:space="preserve"> bypasses regulatory hurdles and safety hazards</w:t>
      </w:r>
    </w:p>
    <w:p w:rsidR="00B136D8" w:rsidRPr="003B630D" w:rsidRDefault="00B136D8" w:rsidP="00B136D8">
      <w:proofErr w:type="spellStart"/>
      <w:r w:rsidRPr="003B630D">
        <w:t>Loudermilk</w:t>
      </w:r>
      <w:proofErr w:type="spellEnd"/>
      <w:r w:rsidRPr="003B630D">
        <w:t xml:space="preserve"> 11</w:t>
      </w:r>
    </w:p>
    <w:p w:rsidR="00B136D8" w:rsidRDefault="00B136D8" w:rsidP="00B136D8">
      <w:r w:rsidRPr="00A12574">
        <w:t xml:space="preserve">Micah J. </w:t>
      </w:r>
      <w:proofErr w:type="spellStart"/>
      <w:r w:rsidRPr="00A12574">
        <w:t>Lo</w:t>
      </w:r>
      <w:r>
        <w:t>udermilk</w:t>
      </w:r>
      <w:proofErr w:type="spellEnd"/>
      <w:r>
        <w:t>,</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B136D8" w:rsidRDefault="00B136D8" w:rsidP="00B136D8"/>
    <w:p w:rsidR="00B136D8" w:rsidRDefault="00B136D8" w:rsidP="00B136D8">
      <w:r>
        <w:t xml:space="preserve">Path forward: Department of Defense as first-mover </w:t>
      </w:r>
      <w:proofErr w:type="gramStart"/>
      <w:r w:rsidRPr="00F45079">
        <w:rPr>
          <w:rFonts w:cs="Arial"/>
        </w:rPr>
        <w:t>Problematically</w:t>
      </w:r>
      <w:proofErr w:type="gramEnd"/>
      <w:r w:rsidRPr="00F45079">
        <w:rPr>
          <w:rFonts w:cs="Arial"/>
        </w:rPr>
        <w:t xml:space="preserve">,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C03981">
        <w:rPr>
          <w:rStyle w:val="StyleBoldUnderline"/>
          <w:highlight w:val="cyan"/>
        </w:rPr>
        <w:t>The</w:t>
      </w:r>
      <w:r w:rsidRPr="00F45079">
        <w:rPr>
          <w:rStyle w:val="StyleBoldUnderline"/>
        </w:rPr>
        <w:t xml:space="preserve"> US </w:t>
      </w:r>
      <w:r w:rsidRPr="00C03981">
        <w:rPr>
          <w:rStyle w:val="StyleBoldUnderline"/>
          <w:highlight w:val="cyan"/>
        </w:rPr>
        <w:t>Navy has successfully managed</w:t>
      </w:r>
      <w:r w:rsidRPr="00F45079">
        <w:rPr>
          <w:rStyle w:val="StyleBoldUnderline"/>
        </w:rPr>
        <w:t xml:space="preserve">, without accident, </w:t>
      </w:r>
      <w:r w:rsidRPr="00C03981">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C03981">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C03981">
        <w:rPr>
          <w:rStyle w:val="StyleBoldUnderline"/>
          <w:highlight w:val="cyan"/>
        </w:rPr>
        <w:t>the Board recommended</w:t>
      </w:r>
      <w:r w:rsidRPr="00F45079">
        <w:rPr>
          <w:rStyle w:val="StyleBoldUnderline"/>
        </w:rPr>
        <w:t xml:space="preserve"> a strategy of “</w:t>
      </w:r>
      <w:r w:rsidRPr="00C03981">
        <w:rPr>
          <w:rStyle w:val="StyleBoldUnderline"/>
          <w:highlight w:val="cyan"/>
        </w:rPr>
        <w:t>islanding</w:t>
      </w:r>
      <w:r w:rsidRPr="00F45079">
        <w:rPr>
          <w:rStyle w:val="StyleBoldUnderline"/>
        </w:rPr>
        <w:t xml:space="preserve">” the </w:t>
      </w:r>
      <w:r w:rsidRPr="00C03981">
        <w:rPr>
          <w:rStyle w:val="StyleBoldUnderline"/>
          <w:highlight w:val="cyan"/>
        </w:rPr>
        <w:t>energy supplies</w:t>
      </w:r>
      <w:r w:rsidRPr="00F45079">
        <w:rPr>
          <w:rStyle w:val="StyleBoldUnderline"/>
        </w:rPr>
        <w:t xml:space="preserve"> for military installations, thus </w:t>
      </w:r>
      <w:r w:rsidRPr="00C03981">
        <w:rPr>
          <w:rStyle w:val="StyleBoldUnderline"/>
          <w:highlight w:val="cyan"/>
        </w:rPr>
        <w:t>ensuring</w:t>
      </w:r>
      <w:r w:rsidRPr="00F45079">
        <w:rPr>
          <w:rStyle w:val="StyleBoldUnderline"/>
        </w:rPr>
        <w:t xml:space="preserve"> their </w:t>
      </w:r>
      <w:r w:rsidRPr="00C03981">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w:t>
      </w:r>
      <w:r w:rsidRPr="00F45079">
        <w:rPr>
          <w:rFonts w:cs="Arial"/>
        </w:rPr>
        <w:lastRenderedPageBreak/>
        <w:t xml:space="preserve">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C03981">
        <w:rPr>
          <w:rStyle w:val="UnderlineBold"/>
          <w:highlight w:val="cyan"/>
        </w:rPr>
        <w:t>by placing small reactors on</w:t>
      </w:r>
      <w:r w:rsidRPr="00850B2F">
        <w:rPr>
          <w:rStyle w:val="UnderlineBold"/>
        </w:rPr>
        <w:t xml:space="preserve"> domestic US military </w:t>
      </w:r>
      <w:r w:rsidRPr="00C03981">
        <w:rPr>
          <w:rStyle w:val="UnderlineBold"/>
          <w:highlight w:val="cyan"/>
        </w:rPr>
        <w:t>bases, DOD could solve its</w:t>
      </w:r>
      <w:r w:rsidRPr="00850B2F">
        <w:rPr>
          <w:rStyle w:val="UnderlineBold"/>
        </w:rPr>
        <w:t xml:space="preserve"> own </w:t>
      </w:r>
      <w:r w:rsidRPr="00C03981">
        <w:rPr>
          <w:rStyle w:val="UnderlineBold"/>
          <w:highlight w:val="cyan"/>
        </w:rPr>
        <w:t>energy security quandary—providing assured supplies of</w:t>
      </w:r>
      <w:r w:rsidRPr="00850B2F">
        <w:rPr>
          <w:rStyle w:val="UnderlineBold"/>
        </w:rPr>
        <w:t xml:space="preserve"> secure and constant </w:t>
      </w:r>
      <w:r w:rsidRPr="00C03981">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C03981">
        <w:rPr>
          <w:rStyle w:val="StyleBoldUnderline"/>
          <w:highlight w:val="cyan"/>
        </w:rPr>
        <w:t>Concerns over</w:t>
      </w:r>
      <w:r w:rsidRPr="00F45079">
        <w:rPr>
          <w:rStyle w:val="StyleBoldUnderline"/>
        </w:rPr>
        <w:t xml:space="preserve"> reactor </w:t>
      </w:r>
      <w:r w:rsidRPr="00C03981">
        <w:rPr>
          <w:rStyle w:val="StyleBoldUnderline"/>
          <w:highlight w:val="cyan"/>
        </w:rPr>
        <w:t>safety</w:t>
      </w:r>
      <w:r w:rsidRPr="00F45079">
        <w:rPr>
          <w:rStyle w:val="StyleBoldUnderline"/>
        </w:rPr>
        <w:t xml:space="preserve"> and security </w:t>
      </w:r>
      <w:r w:rsidRPr="00C03981">
        <w:rPr>
          <w:rStyle w:val="StyleBoldUnderline"/>
          <w:highlight w:val="cyan"/>
        </w:rPr>
        <w:t>are alleviated by</w:t>
      </w:r>
      <w:r w:rsidRPr="00F45079">
        <w:rPr>
          <w:rStyle w:val="StyleBoldUnderline"/>
        </w:rPr>
        <w:t xml:space="preserve"> the </w:t>
      </w:r>
      <w:r w:rsidRPr="00C03981">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C03981">
        <w:rPr>
          <w:rStyle w:val="StyleBoldUnderline"/>
          <w:highlight w:val="cyan"/>
        </w:rPr>
        <w:t>reactors</w:t>
      </w:r>
      <w:r w:rsidRPr="00F45079">
        <w:rPr>
          <w:rStyle w:val="StyleBoldUnderline"/>
        </w:rPr>
        <w:t xml:space="preserve"> housed on domestic bases </w:t>
      </w:r>
      <w:r w:rsidRPr="00C03981">
        <w:rPr>
          <w:rStyle w:val="StyleBoldUnderline"/>
          <w:highlight w:val="cyan"/>
        </w:rPr>
        <w:t>would</w:t>
      </w:r>
      <w:r w:rsidRPr="00F45079">
        <w:rPr>
          <w:rStyle w:val="StyleBoldUnderline"/>
        </w:rPr>
        <w:t xml:space="preserve"> undoubtedly </w:t>
      </w:r>
      <w:r w:rsidRPr="00C03981">
        <w:rPr>
          <w:rStyle w:val="StyleBoldUnderline"/>
          <w:highlight w:val="cyan"/>
        </w:rPr>
        <w:t>be subject to</w:t>
      </w:r>
      <w:r w:rsidRPr="00F45079">
        <w:rPr>
          <w:rFonts w:cs="Arial"/>
        </w:rPr>
        <w:t xml:space="preserve"> Nuclear Regulatory Commission (</w:t>
      </w:r>
      <w:r w:rsidRPr="00C03981">
        <w:rPr>
          <w:rStyle w:val="StyleBoldUnderline"/>
          <w:highlight w:val="cyan"/>
        </w:rPr>
        <w:t>NRC</w:t>
      </w:r>
      <w:r w:rsidRPr="00F45079">
        <w:rPr>
          <w:rStyle w:val="StyleBoldUnderline"/>
          <w:rFonts w:cs="Arial"/>
        </w:rPr>
        <w:t xml:space="preserve">) </w:t>
      </w:r>
      <w:r w:rsidRPr="00C03981">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C03981">
        <w:rPr>
          <w:rStyle w:val="StyleBoldUnderline"/>
          <w:highlight w:val="cyan"/>
        </w:rPr>
        <w:t xml:space="preserve">however, </w:t>
      </w:r>
      <w:r w:rsidRPr="00C03981">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C03981">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 xml:space="preserve">for enhanced US energy security. Offering highly safe, secure, and proliferation-resistant designs, SMRs have the potential to bring carbon-free </w:t>
      </w:r>
      <w:proofErr w:type="spellStart"/>
      <w:r w:rsidRPr="00850B2F">
        <w:rPr>
          <w:rStyle w:val="StyleBoldUnderline"/>
        </w:rPr>
        <w:t>baseload</w:t>
      </w:r>
      <w:proofErr w:type="spellEnd"/>
      <w:r w:rsidRPr="00850B2F">
        <w:rPr>
          <w:rStyle w:val="StyleBoldUnderline"/>
        </w:rPr>
        <w:t xml:space="preserve">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B136D8" w:rsidRDefault="00B136D8" w:rsidP="00B136D8"/>
    <w:p w:rsidR="00B136D8" w:rsidRDefault="00B136D8" w:rsidP="00B136D8"/>
    <w:p w:rsidR="00B136D8" w:rsidRDefault="00B136D8" w:rsidP="00B136D8">
      <w:pPr>
        <w:pStyle w:val="Heading2"/>
      </w:pPr>
      <w:r>
        <w:lastRenderedPageBreak/>
        <w:t>adv 2</w:t>
      </w:r>
    </w:p>
    <w:p w:rsidR="00B136D8" w:rsidRDefault="00B136D8" w:rsidP="00B136D8">
      <w:pPr>
        <w:pStyle w:val="Heading4"/>
      </w:pPr>
      <w:r>
        <w:br/>
      </w:r>
      <w:proofErr w:type="spellStart"/>
      <w:r>
        <w:t>Adv</w:t>
      </w:r>
      <w:proofErr w:type="spellEnd"/>
      <w:r>
        <w:t xml:space="preserve"> 2 hydrogen</w:t>
      </w:r>
    </w:p>
    <w:p w:rsidR="00B136D8" w:rsidRDefault="00B136D8" w:rsidP="00B136D8"/>
    <w:p w:rsidR="00B136D8" w:rsidRDefault="00B136D8" w:rsidP="00B136D8">
      <w:pPr>
        <w:pStyle w:val="Heading4"/>
      </w:pPr>
      <w:r>
        <w:t>SMR development allows hydrogen fuel cell transition—spills over to military transportation</w:t>
      </w:r>
    </w:p>
    <w:p w:rsidR="00B136D8" w:rsidRPr="007A4F67" w:rsidRDefault="00B136D8" w:rsidP="00B136D8">
      <w:pPr>
        <w:rPr>
          <w:rStyle w:val="StyleStyleBold12pt"/>
        </w:rPr>
      </w:pPr>
      <w:r w:rsidRPr="007A4F67">
        <w:rPr>
          <w:rStyle w:val="StyleStyleBold12pt"/>
        </w:rPr>
        <w:t>Alt Energy Today, 10/25</w:t>
      </w:r>
    </w:p>
    <w:p w:rsidR="00B136D8" w:rsidRDefault="00B136D8" w:rsidP="00B136D8">
      <w:r>
        <w:t>(“</w:t>
      </w:r>
      <w:r w:rsidRPr="007A4F67">
        <w:t xml:space="preserve">Alternative Energy </w:t>
      </w:r>
      <w:proofErr w:type="gramStart"/>
      <w:r w:rsidRPr="007A4F67">
        <w:t>The</w:t>
      </w:r>
      <w:proofErr w:type="gramEnd"/>
      <w:r w:rsidRPr="007A4F67">
        <w:t xml:space="preserve"> Ways that the Military is Using</w:t>
      </w:r>
      <w:r>
        <w:t xml:space="preserve">,” </w:t>
      </w:r>
      <w:r w:rsidRPr="007A4F67">
        <w:t>http://www.alternative-energy-today.com/the-ways-that-the-military-is-using-alternative-energy/</w:t>
      </w:r>
      <w:r>
        <w:t>)</w:t>
      </w:r>
    </w:p>
    <w:p w:rsidR="00B136D8" w:rsidRDefault="00B136D8" w:rsidP="00B136D8"/>
    <w:p w:rsidR="00B136D8" w:rsidRDefault="00B136D8" w:rsidP="00B136D8">
      <w:pPr>
        <w:rPr>
          <w:u w:val="single"/>
        </w:rPr>
      </w:pPr>
      <w:r>
        <w:t xml:space="preserve">One thing that the </w:t>
      </w:r>
      <w:r w:rsidRPr="007A4F67">
        <w:rPr>
          <w:u w:val="single"/>
        </w:rPr>
        <w:t>military leaders stress</w:t>
      </w:r>
      <w:r>
        <w:t xml:space="preserve"> is </w:t>
      </w:r>
      <w:r w:rsidRPr="007A4F67">
        <w:rPr>
          <w:u w:val="single"/>
        </w:rPr>
        <w:t>the desire for the forces deployed in the theater to be able to be more alternative energy-independent</w:t>
      </w:r>
      <w:r>
        <w:t xml:space="preserve">. Currently the </w:t>
      </w:r>
      <w:r w:rsidRPr="007A4F67">
        <w:rPr>
          <w:u w:val="single"/>
        </w:rPr>
        <w:t xml:space="preserve">US military has policies and procedures in place to interact with allies or sympathetic local populaces to help its forces in the field get their needed energy and clean water when engaged in a foreign military campaign. However, </w:t>
      </w:r>
      <w:proofErr w:type="gramStart"/>
      <w:r w:rsidRPr="007A4F67">
        <w:rPr>
          <w:u w:val="single"/>
        </w:rPr>
        <w:t>this is not wholly reliable, as the US might well find itself facing unilateral military activities, or have</w:t>
      </w:r>
      <w:proofErr w:type="gramEnd"/>
      <w:r w:rsidRPr="007A4F67">
        <w:rPr>
          <w:u w:val="single"/>
        </w:rPr>
        <w:t xml:space="preserve"> itself in a situation where its allies cannot help it with the resources it needs to conduct its military actions successfully</w:t>
      </w:r>
      <w:r>
        <w:t xml:space="preserve">. </w:t>
      </w:r>
      <w:r w:rsidRPr="00C03981">
        <w:rPr>
          <w:highlight w:val="cyan"/>
          <w:u w:val="single"/>
        </w:rPr>
        <w:t>The</w:t>
      </w:r>
      <w:r w:rsidRPr="00AF3755">
        <w:rPr>
          <w:u w:val="single"/>
        </w:rPr>
        <w:t xml:space="preserve"> US </w:t>
      </w:r>
      <w:r w:rsidRPr="00C03981">
        <w:rPr>
          <w:highlight w:val="cyan"/>
          <w:u w:val="single"/>
        </w:rPr>
        <w:t>military is</w:t>
      </w:r>
      <w:r w:rsidRPr="00AF3755">
        <w:rPr>
          <w:u w:val="single"/>
        </w:rPr>
        <w:t xml:space="preserve"> </w:t>
      </w:r>
      <w:r w:rsidRPr="007571C1">
        <w:rPr>
          <w:u w:val="single"/>
        </w:rPr>
        <w:t xml:space="preserve">very </w:t>
      </w:r>
      <w:r w:rsidRPr="00C03981">
        <w:rPr>
          <w:highlight w:val="cyan"/>
          <w:u w:val="single"/>
        </w:rPr>
        <w:t>interested in</w:t>
      </w:r>
      <w:r>
        <w:t xml:space="preserve"> certain alternative </w:t>
      </w:r>
      <w:r w:rsidRPr="00C03981">
        <w:rPr>
          <w:highlight w:val="cyan"/>
          <w:u w:val="single"/>
        </w:rPr>
        <w:t>energy that</w:t>
      </w:r>
      <w:r w:rsidRPr="007A4F67">
        <w:rPr>
          <w:u w:val="single"/>
        </w:rPr>
        <w:t>, with the right</w:t>
      </w:r>
      <w:r>
        <w:t xml:space="preserve"> research and </w:t>
      </w:r>
      <w:r w:rsidRPr="007A4F67">
        <w:rPr>
          <w:u w:val="single"/>
        </w:rPr>
        <w:t xml:space="preserve">development technologically, </w:t>
      </w:r>
      <w:r w:rsidRPr="00C03981">
        <w:rPr>
          <w:highlight w:val="cyan"/>
          <w:u w:val="single"/>
        </w:rPr>
        <w:t>can make it energy</w:t>
      </w:r>
      <w:r w:rsidRPr="007A4F67">
        <w:rPr>
          <w:u w:val="single"/>
        </w:rPr>
        <w:t xml:space="preserve"> </w:t>
      </w:r>
      <w:r w:rsidRPr="00C03981">
        <w:rPr>
          <w:highlight w:val="cyan"/>
          <w:u w:val="single"/>
        </w:rPr>
        <w:t>independent</w:t>
      </w:r>
      <w:r>
        <w:t xml:space="preserve">, or at least a great deal more so, </w:t>
      </w:r>
      <w:r w:rsidRPr="00C03981">
        <w:rPr>
          <w:highlight w:val="cyan"/>
          <w:u w:val="single"/>
        </w:rPr>
        <w:t>on the battlefield</w:t>
      </w:r>
      <w:r w:rsidRPr="007A4F67">
        <w:rPr>
          <w:u w:val="single"/>
        </w:rPr>
        <w:t>.</w:t>
      </w:r>
      <w:r>
        <w:t xml:space="preserve"> One of the things that greatly </w:t>
      </w:r>
      <w:proofErr w:type="gramStart"/>
      <w:r>
        <w:t>interests</w:t>
      </w:r>
      <w:proofErr w:type="gramEnd"/>
      <w:r>
        <w:t xml:space="preserve"> the military along these lines is </w:t>
      </w:r>
      <w:r w:rsidRPr="00C03981">
        <w:rPr>
          <w:b/>
          <w:highlight w:val="cyan"/>
          <w:u w:val="single"/>
        </w:rPr>
        <w:t>the development of small nuclear reactors</w:t>
      </w:r>
      <w:r w:rsidRPr="007A4F67">
        <w:rPr>
          <w:b/>
          <w:u w:val="single"/>
        </w:rPr>
        <w:t>,</w:t>
      </w:r>
      <w: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sidRPr="00C03981">
        <w:rPr>
          <w:b/>
          <w:highlight w:val="cyan"/>
          <w:u w:val="single"/>
        </w:rPr>
        <w:t>would be useful for</w:t>
      </w:r>
      <w:r>
        <w:t xml:space="preserve"> involves </w:t>
      </w:r>
      <w:r w:rsidRPr="00AF3755">
        <w:rPr>
          <w:b/>
          <w:u w:val="single"/>
        </w:rPr>
        <w:t xml:space="preserve">the </w:t>
      </w:r>
      <w:r w:rsidRPr="00C03981">
        <w:rPr>
          <w:b/>
          <w:highlight w:val="cyan"/>
          <w:u w:val="single"/>
        </w:rPr>
        <w:t>removal of hydrogen (for fuel cell) from seawater</w:t>
      </w:r>
      <w:r w:rsidRPr="007A4F67">
        <w:rPr>
          <w:b/>
          <w:u w:val="single"/>
        </w:rPr>
        <w:t>.</w:t>
      </w:r>
      <w:r>
        <w:t xml:space="preserve"> It also thinks that converting seawater to hydrogen fuel in this way would have less negative impact on the environment than its current practices of remaining supplied out in the field. </w:t>
      </w:r>
      <w:r w:rsidRPr="00C03981">
        <w:rPr>
          <w:b/>
          <w:highlight w:val="cyan"/>
          <w:u w:val="single"/>
        </w:rPr>
        <w:t>Seawater is,</w:t>
      </w:r>
      <w:r w:rsidRPr="007A4F67">
        <w:rPr>
          <w:b/>
          <w:u w:val="single"/>
        </w:rPr>
        <w:t xml:space="preserve"> in fact, </w:t>
      </w:r>
      <w:r w:rsidRPr="00C03981">
        <w:rPr>
          <w:b/>
          <w:highlight w:val="cyan"/>
          <w:u w:val="single"/>
        </w:rPr>
        <w:t>the military’s highest interest when it comes to</w:t>
      </w:r>
      <w:r w:rsidRPr="007A4F67">
        <w:rPr>
          <w:b/>
          <w:u w:val="single"/>
        </w:rPr>
        <w:t xml:space="preserve"> the matter of </w:t>
      </w:r>
      <w:r w:rsidRPr="00C03981">
        <w:rPr>
          <w:b/>
          <w:highlight w:val="cyan"/>
          <w:u w:val="single"/>
        </w:rPr>
        <w:t>alternative energy</w:t>
      </w:r>
      <w:r w:rsidRPr="00AF3755">
        <w:rPr>
          <w:b/>
          <w:u w:val="single"/>
        </w:rPr>
        <w:t xml:space="preserve"> supply</w:t>
      </w:r>
      <w:r w:rsidRPr="007A4F67">
        <w:rPr>
          <w:b/>
          <w:u w:val="single"/>
        </w:rPr>
        <w:t xml:space="preserve">. </w:t>
      </w:r>
      <w:r w:rsidRPr="00C03981">
        <w:rPr>
          <w:b/>
          <w:highlight w:val="cyan"/>
          <w:u w:val="single"/>
        </w:rPr>
        <w:t>Seawater can be endlessly “</w:t>
      </w:r>
      <w:r w:rsidRPr="00C03981">
        <w:rPr>
          <w:b/>
          <w:highlight w:val="cyan"/>
          <w:u w:val="single"/>
          <w:bdr w:val="single" w:sz="4" w:space="0" w:color="auto"/>
        </w:rPr>
        <w:t>mined” for hydrogen</w:t>
      </w:r>
      <w:r w:rsidRPr="00C03981">
        <w:rPr>
          <w:b/>
          <w:highlight w:val="cyan"/>
          <w:u w:val="single"/>
        </w:rPr>
        <w:t>, which</w:t>
      </w:r>
      <w:r w:rsidRPr="007A4F67">
        <w:rPr>
          <w:b/>
          <w:u w:val="single"/>
        </w:rPr>
        <w:t xml:space="preserve"> in turn </w:t>
      </w:r>
      <w:r w:rsidRPr="00C03981">
        <w:rPr>
          <w:b/>
          <w:highlight w:val="cyan"/>
          <w:u w:val="single"/>
        </w:rPr>
        <w:t>powers advanced fuel cells.</w:t>
      </w:r>
      <w:r w:rsidRPr="007A4F67">
        <w:rPr>
          <w:b/>
          <w:u w:val="single"/>
        </w:rPr>
        <w:t xml:space="preserve"> </w:t>
      </w:r>
      <w:r>
        <w:t xml:space="preserve">Using OTEC, seawater can also be endlessly converted into desalinated, potable water. </w:t>
      </w:r>
      <w:r w:rsidRPr="00AF3755">
        <w:rPr>
          <w:u w:val="single"/>
        </w:rPr>
        <w:t>Potable water and hydrogen for power are two</w:t>
      </w:r>
      <w:r w:rsidRPr="007A4F67">
        <w:rPr>
          <w:u w:val="single"/>
        </w:rPr>
        <w:t xml:space="preserve"> of the </w:t>
      </w:r>
      <w:r w:rsidRPr="00AF3755">
        <w:rPr>
          <w:u w:val="single"/>
        </w:rPr>
        <w:t>things</w:t>
      </w:r>
      <w:r w:rsidRPr="007A4F67">
        <w:rPr>
          <w:u w:val="single"/>
        </w:rPr>
        <w:t xml:space="preserve"> that </w:t>
      </w:r>
      <w:r w:rsidRPr="00C03981">
        <w:rPr>
          <w:highlight w:val="cyan"/>
          <w:u w:val="single"/>
        </w:rPr>
        <w:t>a</w:t>
      </w:r>
      <w:r w:rsidRPr="007A4F67">
        <w:rPr>
          <w:u w:val="single"/>
        </w:rPr>
        <w:t xml:space="preserve"> near-future deployed </w:t>
      </w:r>
      <w:r w:rsidRPr="00C03981">
        <w:rPr>
          <w:highlight w:val="cyan"/>
          <w:u w:val="single"/>
        </w:rPr>
        <w:t>military force will need</w:t>
      </w:r>
      <w:r w:rsidRPr="007A4F67">
        <w:rPr>
          <w:u w:val="single"/>
        </w:rPr>
        <w:t xml:space="preserve"> most of all.</w:t>
      </w:r>
      <w:r>
        <w:rPr>
          <w:u w:val="single"/>
        </w:rPr>
        <w:t xml:space="preserve"> </w:t>
      </w:r>
      <w:r w:rsidRPr="007A4F67">
        <w:rPr>
          <w:u w:val="single"/>
        </w:rPr>
        <w:t>In the cores of nuclear reactors</w:t>
      </w:r>
      <w:r>
        <w:t xml:space="preserve">—which as stated above are devices highly interesting, </w:t>
      </w:r>
      <w:r w:rsidRPr="007A4F67">
        <w:rPr>
          <w:u w:val="single"/>
        </w:rPr>
        <w:t xml:space="preserve">in portable form, to the US military—we encounter </w:t>
      </w:r>
      <w:r w:rsidRPr="00C03981">
        <w:rPr>
          <w:highlight w:val="cyan"/>
          <w:u w:val="single"/>
        </w:rPr>
        <w:t>temperatures greater than 1000 degrees</w:t>
      </w:r>
      <w:r w:rsidRPr="007A4F67">
        <w:rPr>
          <w:u w:val="single"/>
        </w:rPr>
        <w:t xml:space="preserve"> Celsius. </w:t>
      </w:r>
      <w:r w:rsidRPr="00C03981">
        <w:rPr>
          <w:highlight w:val="cyan"/>
          <w:u w:val="single"/>
        </w:rPr>
        <w:t>When this level</w:t>
      </w:r>
      <w:r w:rsidRPr="007A4F67">
        <w:rPr>
          <w:u w:val="single"/>
        </w:rPr>
        <w:t xml:space="preserve"> of temperature </w:t>
      </w:r>
      <w:r w:rsidRPr="00C03981">
        <w:rPr>
          <w:highlight w:val="cyan"/>
          <w:u w:val="single"/>
        </w:rPr>
        <w:t>is mixed with a</w:t>
      </w:r>
      <w:r w:rsidRPr="007A4F67">
        <w:rPr>
          <w:u w:val="single"/>
        </w:rPr>
        <w:t xml:space="preserve"> thermo-chemical </w:t>
      </w:r>
      <w:r w:rsidRPr="00C03981">
        <w:rPr>
          <w:highlight w:val="cyan"/>
          <w:u w:val="single"/>
        </w:rPr>
        <w:t>water-splitting procedure, we have</w:t>
      </w:r>
      <w:r w:rsidRPr="007A4F67">
        <w:rPr>
          <w:u w:val="single"/>
        </w:rPr>
        <w:t xml:space="preserve"> on our hands </w:t>
      </w:r>
      <w:r w:rsidRPr="00C03981">
        <w:rPr>
          <w:highlight w:val="cyan"/>
          <w:u w:val="single"/>
        </w:rPr>
        <w:t>the most efficient means of breaking down water</w:t>
      </w:r>
      <w:r w:rsidRPr="007A4F67">
        <w:rPr>
          <w:u w:val="single"/>
        </w:rPr>
        <w:t xml:space="preserve"> into its component parts, which are molecular hydrogen and oxygen</w:t>
      </w:r>
      <w:r>
        <w:t xml:space="preserve">.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w:t>
      </w:r>
      <w:r w:rsidRPr="00C03981">
        <w:rPr>
          <w:b/>
          <w:highlight w:val="cyan"/>
          <w:u w:val="single"/>
        </w:rPr>
        <w:t>Using</w:t>
      </w:r>
      <w:r w:rsidRPr="00AF3755">
        <w:rPr>
          <w:b/>
          <w:u w:val="single"/>
        </w:rPr>
        <w:t xml:space="preserve"> </w:t>
      </w:r>
      <w:r w:rsidRPr="00527CE9">
        <w:rPr>
          <w:b/>
          <w:u w:val="single"/>
        </w:rPr>
        <w:t>the power</w:t>
      </w:r>
      <w:r w:rsidRPr="007A4F67">
        <w:rPr>
          <w:b/>
          <w:u w:val="single"/>
        </w:rPr>
        <w:t xml:space="preserve"> of </w:t>
      </w:r>
      <w:r w:rsidRPr="00C03981">
        <w:rPr>
          <w:b/>
          <w:highlight w:val="cyan"/>
          <w:u w:val="single"/>
        </w:rPr>
        <w:t>nuclear reactors to extract</w:t>
      </w:r>
      <w:r w:rsidRPr="007A4F67">
        <w:rPr>
          <w:b/>
          <w:u w:val="single"/>
        </w:rPr>
        <w:t xml:space="preserve"> this </w:t>
      </w:r>
      <w:r w:rsidRPr="00C03981">
        <w:rPr>
          <w:b/>
          <w:highlight w:val="cyan"/>
          <w:u w:val="single"/>
        </w:rPr>
        <w:t>hydrogen</w:t>
      </w:r>
      <w:r w:rsidRPr="007A4F67">
        <w:rPr>
          <w:b/>
          <w:u w:val="single"/>
        </w:rPr>
        <w:t xml:space="preserve"> from the sea, in order to then input that into fuel cells to power advanced airplanes, tanks, ground vehicles</w:t>
      </w:r>
      <w:r>
        <w:t xml:space="preserve">, and the like, </w:t>
      </w:r>
      <w:r w:rsidRPr="00C03981">
        <w:rPr>
          <w:highlight w:val="cyan"/>
          <w:u w:val="single"/>
        </w:rPr>
        <w:t>is</w:t>
      </w:r>
      <w:r w:rsidRPr="007A4F67">
        <w:rPr>
          <w:u w:val="single"/>
        </w:rPr>
        <w:t xml:space="preserve"> clearly </w:t>
      </w:r>
      <w:r w:rsidRPr="00C03981">
        <w:rPr>
          <w:highlight w:val="cyan"/>
          <w:u w:val="single"/>
        </w:rPr>
        <w:t>high</w:t>
      </w:r>
      <w:r w:rsidRPr="007A4F67">
        <w:rPr>
          <w:u w:val="single"/>
        </w:rPr>
        <w:t xml:space="preserve"> on the R &amp; D </w:t>
      </w:r>
      <w:r w:rsidRPr="00C03981">
        <w:rPr>
          <w:highlight w:val="cyan"/>
          <w:u w:val="single"/>
        </w:rPr>
        <w:t>priority</w:t>
      </w:r>
      <w:r w:rsidRPr="007A4F67">
        <w:rPr>
          <w:u w:val="single"/>
        </w:rPr>
        <w:t xml:space="preserve"> list of the military.</w:t>
      </w:r>
    </w:p>
    <w:p w:rsidR="00B136D8" w:rsidRDefault="00B136D8" w:rsidP="00B136D8"/>
    <w:p w:rsidR="00B136D8" w:rsidRDefault="00B136D8" w:rsidP="00B136D8">
      <w:pPr>
        <w:pStyle w:val="Heading4"/>
      </w:pPr>
      <w:r>
        <w:t xml:space="preserve">Tech is viable—just need hydrogen fuel </w:t>
      </w:r>
    </w:p>
    <w:p w:rsidR="00B136D8" w:rsidRDefault="00B136D8" w:rsidP="00B136D8">
      <w:r w:rsidRPr="00B965DB">
        <w:t xml:space="preserve">Chuck </w:t>
      </w:r>
      <w:proofErr w:type="spellStart"/>
      <w:r w:rsidRPr="00B965DB">
        <w:rPr>
          <w:rStyle w:val="StyleStyleBold12pt"/>
        </w:rPr>
        <w:t>Squatriglia</w:t>
      </w:r>
      <w:proofErr w:type="spellEnd"/>
      <w:r w:rsidRPr="00B965DB">
        <w:t>, Wired, 4/22/</w:t>
      </w:r>
      <w:proofErr w:type="gramStart"/>
      <w:r w:rsidRPr="00B965DB">
        <w:rPr>
          <w:rStyle w:val="StyleStyleBold12pt"/>
        </w:rPr>
        <w:t>11</w:t>
      </w:r>
      <w:r w:rsidRPr="00B965DB">
        <w:t>,</w:t>
      </w:r>
      <w:proofErr w:type="gramEnd"/>
      <w:r w:rsidRPr="00B965DB">
        <w:t xml:space="preserve"> Discovery Could Make Fuel Cells Much Cheaper, www.wired.com/autopia/2011/04/discovery-makes-fuel-cells-orders-of-magnitude-cheaper/</w:t>
      </w:r>
    </w:p>
    <w:p w:rsidR="00B136D8" w:rsidRPr="00B965DB" w:rsidRDefault="00B136D8" w:rsidP="00B136D8"/>
    <w:p w:rsidR="00B136D8" w:rsidRPr="00B965DB" w:rsidRDefault="00B136D8" w:rsidP="00B136D8">
      <w:pPr>
        <w:rPr>
          <w:sz w:val="16"/>
        </w:rPr>
      </w:pPr>
      <w:r w:rsidRPr="00B965DB">
        <w:rPr>
          <w:sz w:val="16"/>
        </w:rPr>
        <w:t xml:space="preserve">One of </w:t>
      </w:r>
      <w:r w:rsidRPr="00C03981">
        <w:rPr>
          <w:rStyle w:val="StyleBoldUnderline"/>
          <w:highlight w:val="cyan"/>
        </w:rPr>
        <w:t>the biggest issues with</w:t>
      </w:r>
      <w:r w:rsidRPr="00B965DB">
        <w:rPr>
          <w:rStyle w:val="StyleBoldUnderline"/>
        </w:rPr>
        <w:t xml:space="preserve"> hydrogen </w:t>
      </w:r>
      <w:r w:rsidRPr="00C03981">
        <w:rPr>
          <w:rStyle w:val="StyleBoldUnderline"/>
          <w:highlight w:val="cyan"/>
        </w:rPr>
        <w:t>fuel cells</w:t>
      </w:r>
      <w:r w:rsidRPr="00C03981">
        <w:rPr>
          <w:sz w:val="16"/>
          <w:highlight w:val="cyan"/>
        </w:rPr>
        <w:t xml:space="preserve">, </w:t>
      </w:r>
      <w:r w:rsidRPr="00C03981">
        <w:rPr>
          <w:rStyle w:val="Emphasis"/>
          <w:highlight w:val="cyan"/>
        </w:rPr>
        <w:t>aside from</w:t>
      </w:r>
      <w:r w:rsidRPr="00B965DB">
        <w:rPr>
          <w:rStyle w:val="Emphasis"/>
        </w:rPr>
        <w:t xml:space="preserve"> the </w:t>
      </w:r>
      <w:r w:rsidRPr="00C03981">
        <w:rPr>
          <w:rStyle w:val="Emphasis"/>
          <w:highlight w:val="cyan"/>
        </w:rPr>
        <w:t>lack of fueling infrastructure</w:t>
      </w:r>
      <w:r w:rsidRPr="00C03981">
        <w:rPr>
          <w:sz w:val="16"/>
          <w:highlight w:val="cyan"/>
        </w:rPr>
        <w:t xml:space="preserve">, </w:t>
      </w:r>
      <w:r w:rsidRPr="00C03981">
        <w:rPr>
          <w:rStyle w:val="StyleBoldUnderline"/>
          <w:highlight w:val="cyan"/>
        </w:rPr>
        <w:t>is</w:t>
      </w:r>
      <w:r w:rsidRPr="00B965DB">
        <w:rPr>
          <w:rStyle w:val="StyleBoldUnderline"/>
        </w:rPr>
        <w:t xml:space="preserve"> the </w:t>
      </w:r>
      <w:r w:rsidRPr="00AF3755">
        <w:rPr>
          <w:rStyle w:val="StyleBoldUnderline"/>
        </w:rPr>
        <w:t>high</w:t>
      </w:r>
      <w:r w:rsidRPr="00B965DB">
        <w:rPr>
          <w:rStyle w:val="StyleBoldUnderline"/>
        </w:rPr>
        <w:t xml:space="preserve"> </w:t>
      </w:r>
      <w:r w:rsidRPr="00C03981">
        <w:rPr>
          <w:rStyle w:val="StyleBoldUnderline"/>
          <w:highlight w:val="cyan"/>
        </w:rPr>
        <w:t>cost</w:t>
      </w:r>
      <w:r w:rsidRPr="00B965DB">
        <w:rPr>
          <w:sz w:val="16"/>
        </w:rPr>
        <w:t xml:space="preserve"> of the technology. Fuel cells use a lot of platinum, which is frightfully expensive and one reason we’ll pay $50,000 or so for the hydrogen cars automakers say we’ll see in 2015. </w:t>
      </w:r>
      <w:r w:rsidRPr="00C03981">
        <w:rPr>
          <w:rStyle w:val="StyleBoldUnderline"/>
          <w:highlight w:val="cyan"/>
        </w:rPr>
        <w:t>That might</w:t>
      </w:r>
      <w:r w:rsidRPr="00B965DB">
        <w:rPr>
          <w:rStyle w:val="StyleBoldUnderline"/>
        </w:rPr>
        <w:t xml:space="preserve"> soon </w:t>
      </w:r>
      <w:r w:rsidRPr="00C03981">
        <w:rPr>
          <w:rStyle w:val="StyleBoldUnderline"/>
          <w:highlight w:val="cyan"/>
        </w:rPr>
        <w:t>change</w:t>
      </w:r>
      <w:r w:rsidRPr="00B965DB">
        <w:rPr>
          <w:sz w:val="16"/>
        </w:rPr>
        <w:t xml:space="preserve">. </w:t>
      </w:r>
      <w:r w:rsidRPr="00C03981">
        <w:rPr>
          <w:rStyle w:val="StyleBoldUnderline"/>
          <w:highlight w:val="cyan"/>
        </w:rPr>
        <w:t>Researchers</w:t>
      </w:r>
      <w:r w:rsidRPr="00B965DB">
        <w:rPr>
          <w:rStyle w:val="StyleBoldUnderline"/>
        </w:rPr>
        <w:t xml:space="preserve"> </w:t>
      </w:r>
      <w:r w:rsidRPr="00B965DB">
        <w:rPr>
          <w:sz w:val="16"/>
        </w:rPr>
        <w:t xml:space="preserve">at Los Alamos National Laboratory have </w:t>
      </w:r>
      <w:r w:rsidRPr="00C03981">
        <w:rPr>
          <w:rStyle w:val="StyleBoldUnderline"/>
          <w:highlight w:val="cyan"/>
        </w:rPr>
        <w:t>developed a platinum-free catalyst</w:t>
      </w:r>
      <w:r w:rsidRPr="00B965DB">
        <w:rPr>
          <w:rStyle w:val="StyleBoldUnderline"/>
        </w:rPr>
        <w:t xml:space="preserve"> in the cathode of a hydrogen fuel cell</w:t>
      </w:r>
      <w:r w:rsidRPr="00B965DB">
        <w:rPr>
          <w:sz w:val="16"/>
        </w:rPr>
        <w:t xml:space="preserve"> that uses carbon, iron and cobalt. </w:t>
      </w:r>
      <w:r w:rsidRPr="00C03981">
        <w:rPr>
          <w:rStyle w:val="StyleBoldUnderline"/>
          <w:highlight w:val="cyan"/>
        </w:rPr>
        <w:t>That could make</w:t>
      </w:r>
      <w:r w:rsidRPr="00B965DB">
        <w:rPr>
          <w:rStyle w:val="StyleBoldUnderline"/>
        </w:rPr>
        <w:t xml:space="preserve"> the </w:t>
      </w:r>
      <w:r w:rsidRPr="00C03981">
        <w:rPr>
          <w:rStyle w:val="StyleBoldUnderline"/>
          <w:highlight w:val="cyan"/>
        </w:rPr>
        <w:t>catalysts</w:t>
      </w:r>
      <w:r w:rsidRPr="00B965DB">
        <w:rPr>
          <w:sz w:val="16"/>
        </w:rPr>
        <w:t xml:space="preserve"> “two to </w:t>
      </w:r>
      <w:r w:rsidRPr="00C03981">
        <w:rPr>
          <w:rStyle w:val="StyleBoldUnderline"/>
          <w:highlight w:val="cyan"/>
        </w:rPr>
        <w:t>three</w:t>
      </w:r>
      <w:r w:rsidRPr="00B965DB">
        <w:rPr>
          <w:rStyle w:val="StyleBoldUnderline"/>
        </w:rPr>
        <w:t xml:space="preserve"> </w:t>
      </w:r>
      <w:r w:rsidRPr="00C03981">
        <w:rPr>
          <w:rStyle w:val="StyleBoldUnderline"/>
          <w:highlight w:val="cyan"/>
        </w:rPr>
        <w:t>orders of magnitude cheaper</w:t>
      </w:r>
      <w:r w:rsidRPr="00C03981">
        <w:rPr>
          <w:sz w:val="16"/>
          <w:highlight w:val="cyan"/>
        </w:rPr>
        <w:t>,”</w:t>
      </w:r>
      <w:r w:rsidRPr="00B965DB">
        <w:rPr>
          <w:sz w:val="16"/>
        </w:rPr>
        <w:t xml:space="preserve"> the lab says, </w:t>
      </w:r>
      <w:r w:rsidRPr="00B965DB">
        <w:rPr>
          <w:rStyle w:val="StyleBoldUnderline"/>
        </w:rPr>
        <w:t>thereby significantly reducing the cost of fuel cells.</w:t>
      </w:r>
      <w:r>
        <w:rPr>
          <w:u w:val="single"/>
        </w:rPr>
        <w:t xml:space="preserve"> </w:t>
      </w:r>
      <w:r w:rsidRPr="00B965DB">
        <w:rPr>
          <w:sz w:val="16"/>
        </w:rPr>
        <w:t xml:space="preserve">Although the discovery means we </w:t>
      </w:r>
      <w:r w:rsidRPr="00B965DB">
        <w:rPr>
          <w:rStyle w:val="StyleBoldUnderline"/>
        </w:rPr>
        <w:t>could see hydrogen fuel cells in a wide variety of applications</w:t>
      </w:r>
      <w:r w:rsidRPr="00B965DB">
        <w:rPr>
          <w:sz w:val="12"/>
          <w:szCs w:val="12"/>
        </w:rPr>
        <w:t xml:space="preserve">, it could have </w:t>
      </w:r>
      <w:r w:rsidRPr="00B965DB">
        <w:rPr>
          <w:sz w:val="12"/>
          <w:szCs w:val="12"/>
        </w:rPr>
        <w:lastRenderedPageBreak/>
        <w:t xml:space="preserve">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w:t>
      </w:r>
      <w:proofErr w:type="gramStart"/>
      <w:r w:rsidRPr="00B965DB">
        <w:rPr>
          <w:sz w:val="12"/>
          <w:szCs w:val="12"/>
        </w:rPr>
        <w:t>zero</w:t>
      </w:r>
      <w:proofErr w:type="gramEnd"/>
      <w:r w:rsidRPr="00B965DB">
        <w:rPr>
          <w:sz w:val="12"/>
          <w:szCs w:val="12"/>
        </w:rPr>
        <w:t xml:space="preserve"> tailpipe emissions — without the drawbacks of short range and long recharge times. Hydrogen fuel cell vehicles are electric vehicles; they use a fuel cell instead of a battery to provide juice. You can fill a car with hydrogen in minutes, it’ll go about 250 miles or so 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w:t>
      </w:r>
      <w:proofErr w:type="spellStart"/>
      <w:proofErr w:type="gramStart"/>
      <w:r w:rsidRPr="00B965DB">
        <w:rPr>
          <w:sz w:val="12"/>
          <w:szCs w:val="12"/>
        </w:rPr>
        <w:t>Zelenay</w:t>
      </w:r>
      <w:proofErr w:type="spellEnd"/>
      <w:r w:rsidRPr="00B965DB">
        <w:rPr>
          <w:sz w:val="12"/>
          <w:szCs w:val="12"/>
        </w:rPr>
        <w:t xml:space="preserve"> and Wu in the lab.</w:t>
      </w:r>
      <w:proofErr w:type="gramEnd"/>
      <w:r w:rsidRPr="00B965DB">
        <w:rPr>
          <w:sz w:val="12"/>
          <w:szCs w:val="12"/>
        </w:rPr>
        <w:t xml:space="preserve"> In a paper published Friday in Science, Los Alamos researchers Gang Wu, Christina Johnston and </w:t>
      </w:r>
      <w:proofErr w:type="spellStart"/>
      <w:r w:rsidRPr="00B965DB">
        <w:rPr>
          <w:sz w:val="12"/>
          <w:szCs w:val="12"/>
        </w:rPr>
        <w:t>Piotr</w:t>
      </w:r>
      <w:proofErr w:type="spellEnd"/>
      <w:r w:rsidRPr="00B965DB">
        <w:rPr>
          <w:sz w:val="12"/>
          <w:szCs w:val="12"/>
        </w:rPr>
        <w:t xml:space="preserve"> </w:t>
      </w:r>
      <w:proofErr w:type="spellStart"/>
      <w:r w:rsidRPr="00B965DB">
        <w:rPr>
          <w:sz w:val="12"/>
          <w:szCs w:val="12"/>
        </w:rPr>
        <w:t>Zelenay</w:t>
      </w:r>
      <w:proofErr w:type="spellEnd"/>
      <w:r w:rsidRPr="00B965DB">
        <w:rPr>
          <w:sz w:val="12"/>
          <w:szCs w:val="12"/>
        </w:rPr>
        <w:t xml:space="preserve">, joined by </w:t>
      </w:r>
      <w:proofErr w:type="spellStart"/>
      <w:r w:rsidRPr="00B965DB">
        <w:rPr>
          <w:sz w:val="12"/>
          <w:szCs w:val="12"/>
        </w:rPr>
        <w:t>Karren</w:t>
      </w:r>
      <w:proofErr w:type="spellEnd"/>
      <w:r w:rsidRPr="00B965DB">
        <w:rPr>
          <w:sz w:val="12"/>
          <w:szCs w:val="12"/>
        </w:rPr>
        <w:t xml:space="preserve"> More of Oak Ridge National Laboratory, outline their platinum-free cathode catalyst. The catalysts use carbon, iron and cobalt. The researchers say </w:t>
      </w:r>
      <w:r w:rsidRPr="00C03981">
        <w:rPr>
          <w:rStyle w:val="StyleBoldUnderline"/>
          <w:highlight w:val="cyan"/>
        </w:rPr>
        <w:t>the</w:t>
      </w:r>
      <w:r w:rsidRPr="00B965DB">
        <w:rPr>
          <w:rStyle w:val="StyleBoldUnderline"/>
        </w:rPr>
        <w:t xml:space="preserve"> fuel </w:t>
      </w:r>
      <w:r w:rsidRPr="00C03981">
        <w:rPr>
          <w:rStyle w:val="StyleBoldUnderline"/>
          <w:highlight w:val="cyan"/>
        </w:rPr>
        <w:t>cell provided high power</w:t>
      </w:r>
      <w:r w:rsidRPr="00C03981">
        <w:rPr>
          <w:sz w:val="16"/>
          <w:highlight w:val="cyan"/>
        </w:rPr>
        <w:t xml:space="preserve"> </w:t>
      </w:r>
      <w:r w:rsidRPr="00C03981">
        <w:rPr>
          <w:rStyle w:val="StyleBoldUnderline"/>
          <w:highlight w:val="cyan"/>
        </w:rPr>
        <w:t>with</w:t>
      </w:r>
      <w:r w:rsidRPr="00B965DB">
        <w:rPr>
          <w:sz w:val="16"/>
        </w:rPr>
        <w:t xml:space="preserve"> reasonable </w:t>
      </w:r>
      <w:r w:rsidRPr="00C03981">
        <w:rPr>
          <w:rStyle w:val="StyleBoldUnderline"/>
          <w:highlight w:val="cyan"/>
        </w:rPr>
        <w:t>efficiency and</w:t>
      </w:r>
      <w:r w:rsidRPr="00B965DB">
        <w:rPr>
          <w:rStyle w:val="StyleBoldUnderline"/>
        </w:rPr>
        <w:t xml:space="preserve"> promising </w:t>
      </w:r>
      <w:r w:rsidRPr="00C03981">
        <w:rPr>
          <w:rStyle w:val="StyleBoldUnderline"/>
          <w:highlight w:val="cyan"/>
        </w:rPr>
        <w:t>durability</w:t>
      </w:r>
      <w:r w:rsidRPr="00B965DB">
        <w:rPr>
          <w:sz w:val="12"/>
          <w:szCs w:val="12"/>
        </w:rPr>
        <w:t xml:space="preserve">. It provided currents comparable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cheaper.” “The encouraging point is that </w:t>
      </w:r>
      <w:r w:rsidRPr="00B965DB">
        <w:rPr>
          <w:rStyle w:val="StyleBoldUnderline"/>
        </w:rPr>
        <w:t>we have found a catalyst with a good durability and life cycle relative to platinum-based catalysts</w:t>
      </w:r>
      <w:r w:rsidRPr="00B965DB">
        <w:rPr>
          <w:sz w:val="16"/>
        </w:rPr>
        <w:t xml:space="preserve">,” </w:t>
      </w:r>
      <w:proofErr w:type="spellStart"/>
      <w:r w:rsidRPr="00B965DB">
        <w:rPr>
          <w:sz w:val="16"/>
        </w:rPr>
        <w:t>Zelenay</w:t>
      </w:r>
      <w:proofErr w:type="spellEnd"/>
      <w:r w:rsidRPr="00B965DB">
        <w:rPr>
          <w:sz w:val="16"/>
        </w:rPr>
        <w:t xml:space="preserve"> said in a statement. “For all intents and purposes, </w:t>
      </w:r>
      <w:r w:rsidRPr="00C03981">
        <w:rPr>
          <w:rStyle w:val="Emphasis"/>
          <w:highlight w:val="cyan"/>
        </w:rPr>
        <w:t>this is a zero-cost catalyst</w:t>
      </w:r>
      <w:r w:rsidRPr="00B965DB">
        <w:rPr>
          <w:sz w:val="16"/>
        </w:rPr>
        <w:t xml:space="preserve"> in comparison to platinum, so </w:t>
      </w:r>
      <w:r w:rsidRPr="00C03981">
        <w:rPr>
          <w:rStyle w:val="StyleBoldUnderline"/>
          <w:highlight w:val="cyan"/>
        </w:rPr>
        <w:t>it directly addresses</w:t>
      </w:r>
      <w:r w:rsidRPr="00B965DB">
        <w:rPr>
          <w:sz w:val="16"/>
        </w:rPr>
        <w:t xml:space="preserve"> one of the main </w:t>
      </w:r>
      <w:r w:rsidRPr="00C03981">
        <w:rPr>
          <w:rStyle w:val="StyleBoldUnderline"/>
          <w:highlight w:val="cyan"/>
        </w:rPr>
        <w:t>barriers to</w:t>
      </w:r>
      <w:r w:rsidRPr="00B965DB">
        <w:rPr>
          <w:rStyle w:val="StyleBoldUnderline"/>
        </w:rPr>
        <w:t xml:space="preserve"> hydrogen </w:t>
      </w:r>
      <w:r w:rsidRPr="00C03981">
        <w:rPr>
          <w:rStyle w:val="StyleBoldUnderline"/>
          <w:highlight w:val="cyan"/>
        </w:rPr>
        <w:t>fuel cells</w:t>
      </w:r>
      <w:r w:rsidRPr="00C03981">
        <w:rPr>
          <w:sz w:val="16"/>
          <w:highlight w:val="cyan"/>
        </w:rPr>
        <w:t>.”</w:t>
      </w:r>
    </w:p>
    <w:p w:rsidR="00B136D8" w:rsidRDefault="00B136D8" w:rsidP="00B136D8"/>
    <w:p w:rsidR="00B136D8" w:rsidRDefault="00B136D8" w:rsidP="00B136D8">
      <w:pPr>
        <w:pStyle w:val="Citation"/>
      </w:pPr>
      <w:r>
        <w:t>Cards from bottom of 1ac</w:t>
      </w:r>
    </w:p>
    <w:p w:rsidR="00B136D8" w:rsidRDefault="00B136D8" w:rsidP="00B136D8"/>
    <w:p w:rsidR="00B136D8" w:rsidRDefault="00B136D8" w:rsidP="00B136D8">
      <w:pPr>
        <w:pStyle w:val="Heading4"/>
      </w:pPr>
      <w:r>
        <w:t>Reactors make hydrogen feasible and economical</w:t>
      </w:r>
    </w:p>
    <w:p w:rsidR="00B136D8" w:rsidRDefault="00B136D8" w:rsidP="00B136D8">
      <w:r w:rsidRPr="004F01C7">
        <w:rPr>
          <w:rStyle w:val="StyleStyleBold12pt"/>
        </w:rPr>
        <w:t>Science</w:t>
      </w:r>
      <w:r w:rsidRPr="004F01C7">
        <w:t xml:space="preserve">, 2.0, quoting Dr. Ibrahim </w:t>
      </w:r>
      <w:proofErr w:type="spellStart"/>
      <w:r w:rsidRPr="004F01C7">
        <w:t>Khamis</w:t>
      </w:r>
      <w:proofErr w:type="spellEnd"/>
      <w:r w:rsidRPr="004F01C7">
        <w:t xml:space="preserve"> of the International Atomic Energy Agency (IAEA), 3/26/</w:t>
      </w:r>
      <w:r w:rsidRPr="004F01C7">
        <w:rPr>
          <w:rStyle w:val="StyleStyleBold12pt"/>
        </w:rPr>
        <w:t>12</w:t>
      </w:r>
      <w:r w:rsidRPr="004F01C7">
        <w:t xml:space="preserve">, One Day, You May Thank Nuclear Power </w:t>
      </w:r>
      <w:proofErr w:type="gramStart"/>
      <w:r w:rsidRPr="004F01C7">
        <w:t>For The</w:t>
      </w:r>
      <w:proofErr w:type="gramEnd"/>
      <w:r w:rsidRPr="004F01C7">
        <w:t xml:space="preserve"> Hydrogen Economy, www.science20.com/news_articles/one_day_you_may_thank_nuclear_power_hydrogen_economy-88334</w:t>
      </w:r>
    </w:p>
    <w:p w:rsidR="00B136D8" w:rsidRDefault="00B136D8" w:rsidP="00B136D8"/>
    <w:p w:rsidR="00B136D8" w:rsidRPr="004F01C7" w:rsidRDefault="00B136D8" w:rsidP="00B136D8">
      <w:pPr>
        <w:rPr>
          <w:rStyle w:val="StyleBoldUnderline"/>
        </w:rPr>
      </w:pPr>
      <w:r w:rsidRPr="00C03981">
        <w:rPr>
          <w:rStyle w:val="StyleBoldUnderline"/>
          <w:highlight w:val="cyan"/>
        </w:rPr>
        <w:t>The hydrogen economy has been ready to start for decades</w:t>
      </w:r>
      <w:r w:rsidRPr="004F01C7">
        <w:rPr>
          <w:rStyle w:val="StyleBoldUnderline"/>
        </w:rPr>
        <w:t xml:space="preserve"> and could begin commercial production of hydrogen in this decade</w:t>
      </w:r>
      <w:r>
        <w:t xml:space="preserve"> </w:t>
      </w:r>
      <w:r w:rsidRPr="00C03981">
        <w:rPr>
          <w:rStyle w:val="StyleBoldUnderline"/>
          <w:highlight w:val="cyan"/>
        </w:rPr>
        <w:t>but</w:t>
      </w:r>
      <w:r>
        <w:t xml:space="preserve">, says Dr. Ibrahim </w:t>
      </w:r>
      <w:proofErr w:type="spellStart"/>
      <w:r>
        <w:t>Khamis</w:t>
      </w:r>
      <w:proofErr w:type="spellEnd"/>
      <w:r>
        <w:t xml:space="preserve"> of the International Atomic Energy Agency (IAEA) in Vienna, </w:t>
      </w:r>
      <w:proofErr w:type="gramStart"/>
      <w:r>
        <w:t>Austria,</w:t>
      </w:r>
      <w:proofErr w:type="gramEnd"/>
      <w:r>
        <w:t xml:space="preserve"> </w:t>
      </w:r>
      <w:r w:rsidRPr="00C03981">
        <w:rPr>
          <w:highlight w:val="cyan"/>
        </w:rPr>
        <w:t xml:space="preserve">it </w:t>
      </w:r>
      <w:r w:rsidRPr="00C03981">
        <w:rPr>
          <w:rStyle w:val="StyleBoldUnderline"/>
          <w:highlight w:val="cyan"/>
        </w:rPr>
        <w:t>will take heat from</w:t>
      </w:r>
      <w:r>
        <w:t xml:space="preserve"> existing </w:t>
      </w:r>
      <w:r w:rsidRPr="00C03981">
        <w:rPr>
          <w:rStyle w:val="StyleBoldUnderline"/>
          <w:highlight w:val="cyan"/>
        </w:rPr>
        <w:t>nuclear plants to make hydrogen economical</w:t>
      </w:r>
      <w:r w:rsidRPr="004F01C7">
        <w:rPr>
          <w:rStyle w:val="StyleBoldUnderline"/>
        </w:rPr>
        <w:t>.</w:t>
      </w:r>
    </w:p>
    <w:p w:rsidR="00B136D8" w:rsidRDefault="00B136D8" w:rsidP="00B136D8">
      <w:proofErr w:type="spellStart"/>
      <w:r>
        <w:t>Khamis</w:t>
      </w:r>
      <w:proofErr w:type="spellEnd"/>
      <w:r>
        <w:t xml:space="preserve"> said </w:t>
      </w:r>
      <w:r w:rsidRPr="004F01C7">
        <w:rPr>
          <w:rStyle w:val="StyleBoldUnderline"/>
        </w:rPr>
        <w:t>scientists and economists at IAEA and elsewhere are working intensively to determine how</w:t>
      </w:r>
      <w:r>
        <w:t xml:space="preserve"> current nuclear power reactors — 435 are operational worldwide — and </w:t>
      </w:r>
      <w:r w:rsidRPr="004F01C7">
        <w:rPr>
          <w:rStyle w:val="StyleBoldUnderline"/>
        </w:rPr>
        <w:t>future nuclear power reactors could be enlisted in hydrogen production</w:t>
      </w:r>
      <w:r>
        <w:t>.</w:t>
      </w:r>
    </w:p>
    <w:p w:rsidR="00B136D8" w:rsidRDefault="00B136D8" w:rsidP="00B136D8">
      <w:r>
        <w:t>Most hydrogen production at present comes from natural gas or coal and results in releases of the greenhouse gas carbon dioxide. On a much smaller scale, some production comes from a cleaner process called electrolysis, in which an electric current flowing through water splits the H2O molecules into hydrogen and oxygen. This process, termed electrolysis, is more efficient and less expensive if water is first heated to form steam, with the electric current passed through the steam.</w:t>
      </w:r>
    </w:p>
    <w:p w:rsidR="00B136D8" w:rsidRDefault="00B136D8" w:rsidP="00B136D8">
      <w:r w:rsidRPr="004F01C7">
        <w:rPr>
          <w:rStyle w:val="StyleBoldUnderline"/>
        </w:rPr>
        <w:t>"There is rapidly growing interest around the world in hydrogen production using nuclear power plants as heat sources</w:t>
      </w:r>
      <w:r>
        <w:t xml:space="preserve">," </w:t>
      </w:r>
      <w:proofErr w:type="spellStart"/>
      <w:r>
        <w:t>Khamis</w:t>
      </w:r>
      <w:proofErr w:type="spellEnd"/>
      <w:r>
        <w:t xml:space="preserve"> said. "Hydrogen production using nuclear energy could reduce dependence on oil for fueling motor vehicles and the use of coal for generating electricity. In doing so, hydrogen could have a beneficial impact on global warming, since burning hydrogen releases only water vapor and no carbon dioxide, the main greenhouse gas. There is a dramatic reduction in pollution."</w:t>
      </w:r>
    </w:p>
    <w:p w:rsidR="00B136D8" w:rsidRDefault="00B136D8" w:rsidP="00B136D8">
      <w:proofErr w:type="spellStart"/>
      <w:r>
        <w:t>Khamis</w:t>
      </w:r>
      <w:proofErr w:type="spellEnd"/>
      <w:r>
        <w:t xml:space="preserve"> said that </w:t>
      </w:r>
      <w:r w:rsidRPr="00C03981">
        <w:rPr>
          <w:rStyle w:val="StyleBoldUnderline"/>
          <w:highlight w:val="cyan"/>
        </w:rPr>
        <w:t>nuclear power plants are ideal</w:t>
      </w:r>
      <w:r w:rsidRPr="004F01C7">
        <w:rPr>
          <w:rStyle w:val="StyleBoldUnderline"/>
        </w:rPr>
        <w:t xml:space="preserve"> for hydrogen production </w:t>
      </w:r>
      <w:r w:rsidRPr="00C03981">
        <w:rPr>
          <w:rStyle w:val="StyleBoldUnderline"/>
          <w:highlight w:val="cyan"/>
        </w:rPr>
        <w:t>because they already produce the heat</w:t>
      </w:r>
      <w:r w:rsidRPr="004F01C7">
        <w:rPr>
          <w:rStyle w:val="StyleBoldUnderline"/>
        </w:rPr>
        <w:t xml:space="preserve"> for changing water into steam </w:t>
      </w:r>
      <w:r w:rsidRPr="00C03981">
        <w:rPr>
          <w:rStyle w:val="StyleBoldUnderline"/>
          <w:highlight w:val="cyan"/>
        </w:rPr>
        <w:t>and the electricity</w:t>
      </w:r>
      <w:r w:rsidRPr="004F01C7">
        <w:rPr>
          <w:rStyle w:val="StyleBoldUnderline"/>
        </w:rPr>
        <w:t xml:space="preserve"> for breaking the steam down into hydrogen and oxygen</w:t>
      </w:r>
      <w:r>
        <w:t xml:space="preserve">. Experts envision the current generation of </w:t>
      </w:r>
      <w:r w:rsidRPr="00C03981">
        <w:rPr>
          <w:rStyle w:val="StyleBoldUnderline"/>
          <w:highlight w:val="cyan"/>
        </w:rPr>
        <w:t>nuclear power</w:t>
      </w:r>
      <w:r>
        <w:t xml:space="preserve"> plants using a low-temperature electrolysis which </w:t>
      </w:r>
      <w:r w:rsidRPr="00C03981">
        <w:rPr>
          <w:highlight w:val="cyan"/>
        </w:rPr>
        <w:t xml:space="preserve">can </w:t>
      </w:r>
      <w:r w:rsidRPr="00C03981">
        <w:rPr>
          <w:rStyle w:val="StyleBoldUnderline"/>
          <w:highlight w:val="cyan"/>
        </w:rPr>
        <w:t>take advantage of low electricity prices during the plant's off-peak hours to produce hydrogen. Future plants</w:t>
      </w:r>
      <w:r>
        <w:t xml:space="preserve">, </w:t>
      </w:r>
      <w:r w:rsidRPr="004F01C7">
        <w:rPr>
          <w:rStyle w:val="StyleBoldUnderline"/>
        </w:rPr>
        <w:t>designed</w:t>
      </w:r>
      <w:r>
        <w:t xml:space="preserve"> specifically </w:t>
      </w:r>
      <w:r w:rsidRPr="004F01C7">
        <w:rPr>
          <w:rStyle w:val="StyleBoldUnderline"/>
        </w:rPr>
        <w:t xml:space="preserve">for hydrogen production, </w:t>
      </w:r>
      <w:r w:rsidRPr="00C03981">
        <w:rPr>
          <w:rStyle w:val="StyleBoldUnderline"/>
          <w:highlight w:val="cyan"/>
        </w:rPr>
        <w:t>would use a more efficient high-temperature electrolysis process</w:t>
      </w:r>
      <w:r w:rsidRPr="004F01C7">
        <w:rPr>
          <w:rStyle w:val="StyleBoldUnderline"/>
        </w:rPr>
        <w:t xml:space="preserve"> or be coupled to thermochemical processes,</w:t>
      </w:r>
      <w:r>
        <w:t xml:space="preserve"> which are currently under research and development.</w:t>
      </w:r>
    </w:p>
    <w:p w:rsidR="00B136D8" w:rsidRDefault="00B136D8" w:rsidP="00B136D8">
      <w:r>
        <w:t>"</w:t>
      </w:r>
      <w:r w:rsidRPr="00C03981">
        <w:rPr>
          <w:rStyle w:val="StyleBoldUnderline"/>
          <w:highlight w:val="cyan"/>
        </w:rPr>
        <w:t>Nuclear hydrogen</w:t>
      </w:r>
      <w:r>
        <w:t xml:space="preserve"> from electrolysis of water or steam </w:t>
      </w:r>
      <w:r w:rsidRPr="00C03981">
        <w:rPr>
          <w:rStyle w:val="StyleBoldUnderline"/>
          <w:highlight w:val="cyan"/>
        </w:rPr>
        <w:t>is a reality</w:t>
      </w:r>
      <w:r>
        <w:t xml:space="preserve"> now, yet the economics need to be improved," said </w:t>
      </w:r>
      <w:proofErr w:type="spellStart"/>
      <w:r>
        <w:t>Khamis</w:t>
      </w:r>
      <w:proofErr w:type="spellEnd"/>
      <w:r>
        <w:t xml:space="preserve">. He noted that some countries are considering construction of new nuclear plants coupled with high-temperature steam electrolysis (HTSE) stations that would allow them to generate hydrogen gas on a large scale in anticipation of growing economic opportunities. </w:t>
      </w:r>
    </w:p>
    <w:p w:rsidR="00B136D8" w:rsidRDefault="00B136D8" w:rsidP="00B136D8"/>
    <w:p w:rsidR="00B136D8" w:rsidRDefault="00B136D8" w:rsidP="00B136D8">
      <w:pPr>
        <w:pStyle w:val="Heading4"/>
      </w:pPr>
      <w:r>
        <w:t>New fuel cell tech makes it affordable—</w:t>
      </w:r>
      <w:r w:rsidRPr="009E62A2">
        <w:rPr>
          <w:u w:val="single"/>
        </w:rPr>
        <w:t>old evidence</w:t>
      </w:r>
      <w:r>
        <w:t xml:space="preserve"> irrelevant</w:t>
      </w:r>
    </w:p>
    <w:p w:rsidR="00B136D8" w:rsidRDefault="00B136D8" w:rsidP="00B136D8">
      <w:r>
        <w:rPr>
          <w:rStyle w:val="StyleStyleBold12pt"/>
        </w:rPr>
        <w:t>Commodity O</w:t>
      </w:r>
      <w:r w:rsidRPr="00994027">
        <w:rPr>
          <w:rStyle w:val="StyleStyleBold12pt"/>
        </w:rPr>
        <w:t>nline</w:t>
      </w:r>
      <w:r w:rsidRPr="00994027">
        <w:t>, 20</w:t>
      </w:r>
      <w:r w:rsidRPr="00994027">
        <w:rPr>
          <w:rStyle w:val="StyleStyleBold12pt"/>
        </w:rPr>
        <w:t>11</w:t>
      </w:r>
      <w:r w:rsidRPr="00994027">
        <w:t xml:space="preserve">, US researchers claim breakthrough in Hydrogen Fuel Cell </w:t>
      </w:r>
      <w:proofErr w:type="gramStart"/>
      <w:r w:rsidRPr="00994027">
        <w:t>tech ,</w:t>
      </w:r>
      <w:proofErr w:type="gramEnd"/>
      <w:r w:rsidRPr="00994027">
        <w:t xml:space="preserve"> www.commodityonline.com/news/us-researchers-claim-breakthrough-in-hydrogen-fuel-cell-tech-37501-3-37502.html</w:t>
      </w:r>
    </w:p>
    <w:p w:rsidR="00B136D8" w:rsidRDefault="00B136D8" w:rsidP="00B136D8"/>
    <w:p w:rsidR="00B136D8" w:rsidRDefault="00B136D8" w:rsidP="00B136D8">
      <w:r>
        <w:t xml:space="preserve">U.S. </w:t>
      </w:r>
      <w:r w:rsidRPr="00C03981">
        <w:rPr>
          <w:rStyle w:val="StyleBoldUnderline"/>
          <w:highlight w:val="cyan"/>
        </w:rPr>
        <w:t>researchers</w:t>
      </w:r>
      <w:r>
        <w:t xml:space="preserve"> say they've </w:t>
      </w:r>
      <w:r w:rsidRPr="00C03981">
        <w:rPr>
          <w:rStyle w:val="StyleBoldUnderline"/>
          <w:highlight w:val="cyan"/>
        </w:rPr>
        <w:t>made a breakthrough in</w:t>
      </w:r>
      <w:r w:rsidRPr="00994027">
        <w:rPr>
          <w:rStyle w:val="StyleBoldUnderline"/>
        </w:rPr>
        <w:t xml:space="preserve"> the development of </w:t>
      </w:r>
      <w:r w:rsidRPr="00C03981">
        <w:rPr>
          <w:rStyle w:val="StyleBoldUnderline"/>
          <w:highlight w:val="cyan"/>
        </w:rPr>
        <w:t>low-cost hydrogen fuel cells</w:t>
      </w:r>
      <w:r>
        <w:t xml:space="preserve"> that one day could power electric cars.</w:t>
      </w:r>
    </w:p>
    <w:p w:rsidR="00B136D8" w:rsidRPr="00994027" w:rsidRDefault="00B136D8" w:rsidP="00B136D8">
      <w:pPr>
        <w:rPr>
          <w:u w:val="single"/>
        </w:rPr>
      </w:pPr>
      <w:r>
        <w:t xml:space="preserve">Researchers at Case Western Reserve University in Cleveland say </w:t>
      </w:r>
      <w:r w:rsidRPr="00C03981">
        <w:rPr>
          <w:rStyle w:val="StyleBoldUnderline"/>
          <w:highlight w:val="cyan"/>
        </w:rPr>
        <w:t>catalysts made of carbon</w:t>
      </w:r>
      <w:r>
        <w:t xml:space="preserve"> nanotubes dipped in a polymer solution can </w:t>
      </w:r>
      <w:r w:rsidRPr="00C03981">
        <w:rPr>
          <w:rStyle w:val="StyleBoldUnderline"/>
          <w:highlight w:val="cyan"/>
        </w:rPr>
        <w:t>outperform</w:t>
      </w:r>
      <w:r w:rsidRPr="00994027">
        <w:rPr>
          <w:rStyle w:val="StyleBoldUnderline"/>
        </w:rPr>
        <w:t xml:space="preserve"> traditional </w:t>
      </w:r>
      <w:r w:rsidRPr="00C03981">
        <w:rPr>
          <w:rStyle w:val="StyleBoldUnderline"/>
          <w:highlight w:val="cyan"/>
        </w:rPr>
        <w:t>platinum</w:t>
      </w:r>
      <w:r w:rsidRPr="00994027">
        <w:rPr>
          <w:rStyle w:val="StyleBoldUnderline"/>
        </w:rPr>
        <w:t xml:space="preserve"> catalysts in fuel cells </w:t>
      </w:r>
      <w:r w:rsidRPr="00C03981">
        <w:rPr>
          <w:rStyle w:val="StyleBoldUnderline"/>
          <w:highlight w:val="cyan"/>
        </w:rPr>
        <w:t>at a fraction of the cost</w:t>
      </w:r>
      <w:r w:rsidRPr="00994027">
        <w:rPr>
          <w:rStyle w:val="StyleBoldUnderline"/>
        </w:rPr>
        <w:t>.</w:t>
      </w:r>
    </w:p>
    <w:p w:rsidR="00B136D8" w:rsidRDefault="00B136D8" w:rsidP="00B136D8">
      <w:r>
        <w:t xml:space="preserve">The scientists say </w:t>
      </w:r>
      <w:r w:rsidRPr="00C03981">
        <w:rPr>
          <w:rStyle w:val="StyleBoldUnderline"/>
          <w:highlight w:val="cyan"/>
        </w:rPr>
        <w:t>the new tech</w:t>
      </w:r>
      <w:r w:rsidRPr="00994027">
        <w:rPr>
          <w:rStyle w:val="StyleBoldUnderline"/>
        </w:rPr>
        <w:t>nology</w:t>
      </w:r>
      <w:r>
        <w:t xml:space="preserve"> </w:t>
      </w:r>
      <w:r w:rsidRPr="00C03981">
        <w:rPr>
          <w:highlight w:val="cyan"/>
        </w:rPr>
        <w:t xml:space="preserve">can </w:t>
      </w:r>
      <w:r w:rsidRPr="00C03981">
        <w:rPr>
          <w:rStyle w:val="StyleBoldUnderline"/>
          <w:highlight w:val="cyan"/>
        </w:rPr>
        <w:t>remove one of the biggest roadblocks</w:t>
      </w:r>
      <w:r w:rsidRPr="00994027">
        <w:rPr>
          <w:rStyle w:val="StyleBoldUnderline"/>
        </w:rPr>
        <w:t xml:space="preserve"> to widespread cell use: the cost of the catalysts</w:t>
      </w:r>
      <w:r>
        <w:t>.</w:t>
      </w:r>
    </w:p>
    <w:p w:rsidR="00B136D8" w:rsidRDefault="00B136D8" w:rsidP="00B136D8">
      <w:r>
        <w:t>Platinum, which represents at least a quarter of the cost of fuel cells, currently sells for about $30,000 per pound, while the activated carbon nanotubes cost about $45 per pound, a Case release said Tuesday.</w:t>
      </w:r>
    </w:p>
    <w:p w:rsidR="00B136D8" w:rsidRDefault="00B136D8" w:rsidP="00B136D8">
      <w:r>
        <w:t>"</w:t>
      </w:r>
      <w:r w:rsidRPr="00C03981">
        <w:rPr>
          <w:rStyle w:val="Emphasis"/>
          <w:highlight w:val="cyan"/>
        </w:rPr>
        <w:t>This is a breakthrough</w:t>
      </w:r>
      <w:r>
        <w:t>," Liming Dai, a professor of chemical engineering and the research team leader, said.</w:t>
      </w:r>
    </w:p>
    <w:p w:rsidR="00B136D8" w:rsidRDefault="00B136D8" w:rsidP="00B136D8"/>
    <w:p w:rsidR="00B136D8" w:rsidRDefault="00B136D8" w:rsidP="00B136D8">
      <w:pPr>
        <w:pStyle w:val="Heading4"/>
      </w:pPr>
      <w:r>
        <w:t>Navy developing new underwater capabilities now</w:t>
      </w:r>
    </w:p>
    <w:p w:rsidR="00B136D8" w:rsidRDefault="00B136D8" w:rsidP="00B136D8">
      <w:r w:rsidRPr="00C14299">
        <w:t xml:space="preserve">Paul </w:t>
      </w:r>
      <w:proofErr w:type="spellStart"/>
      <w:r w:rsidRPr="00C14299">
        <w:rPr>
          <w:rStyle w:val="StyleStyleBold12pt"/>
        </w:rPr>
        <w:t>Szoldra</w:t>
      </w:r>
      <w:proofErr w:type="spellEnd"/>
      <w:r w:rsidRPr="00C14299">
        <w:t xml:space="preserve">, Business Insider, </w:t>
      </w:r>
      <w:r w:rsidRPr="00C14299">
        <w:rPr>
          <w:rStyle w:val="StyleStyleBold12pt"/>
        </w:rPr>
        <w:t>1/17</w:t>
      </w:r>
      <w:r w:rsidRPr="00C14299">
        <w:t xml:space="preserve">/13, The Pentagon Wants To Scatter Weapons </w:t>
      </w:r>
      <w:proofErr w:type="gramStart"/>
      <w:r w:rsidRPr="00C14299">
        <w:t>Under</w:t>
      </w:r>
      <w:proofErr w:type="gramEnd"/>
      <w:r w:rsidRPr="00C14299">
        <w:t xml:space="preserve"> The World's Oceans To Activate On Demand, www.businessinsider.com/navy-darpa-develop-underwater-weapon-upward-falling-payloads-ufp-2013-1</w:t>
      </w:r>
    </w:p>
    <w:p w:rsidR="00B136D8" w:rsidRPr="00C14299" w:rsidRDefault="00B136D8" w:rsidP="00B136D8"/>
    <w:p w:rsidR="00B136D8" w:rsidRDefault="00B136D8" w:rsidP="00B136D8">
      <w:r w:rsidRPr="00C03981">
        <w:rPr>
          <w:rStyle w:val="StyleBoldUnderline"/>
          <w:highlight w:val="cyan"/>
        </w:rPr>
        <w:t>The</w:t>
      </w:r>
      <w:r w:rsidRPr="00C14299">
        <w:rPr>
          <w:rStyle w:val="StyleBoldUnderline"/>
        </w:rPr>
        <w:t xml:space="preserve"> </w:t>
      </w:r>
      <w:r>
        <w:t xml:space="preserve">U.S. </w:t>
      </w:r>
      <w:r w:rsidRPr="00C03981">
        <w:rPr>
          <w:rStyle w:val="StyleBoldUnderline"/>
          <w:highlight w:val="cyan"/>
        </w:rPr>
        <w:t>Navy is attempting to develop a stealth underwater system</w:t>
      </w:r>
      <w:r w:rsidRPr="00C14299">
        <w:rPr>
          <w:rStyle w:val="StyleBoldUnderline"/>
        </w:rPr>
        <w:t xml:space="preserve"> capable of </w:t>
      </w:r>
      <w:r w:rsidRPr="00C03981">
        <w:rPr>
          <w:rStyle w:val="StyleBoldUnderline"/>
          <w:highlight w:val="cyan"/>
        </w:rPr>
        <w:t>providing worldwide "operational support and situational awareness</w:t>
      </w:r>
      <w:r w:rsidRPr="00C14299">
        <w:rPr>
          <w:rStyle w:val="StyleBoldUnderline"/>
        </w:rPr>
        <w:t>,</w:t>
      </w:r>
      <w:r>
        <w:t>" according to a Jan. 11 release from the Defense Advanced Research Projects Agency (DARPA).</w:t>
      </w:r>
    </w:p>
    <w:p w:rsidR="00B136D8" w:rsidRPr="00C14299" w:rsidRDefault="00B136D8" w:rsidP="00B136D8">
      <w:pPr>
        <w:rPr>
          <w:rStyle w:val="StyleBoldUnderline"/>
        </w:rPr>
      </w:pPr>
      <w:r>
        <w:t xml:space="preserve">The announcement, called "Falling Up", cites cost </w:t>
      </w:r>
      <w:r w:rsidRPr="00C14299">
        <w:rPr>
          <w:rStyle w:val="StyleBoldUnderline"/>
        </w:rPr>
        <w:t xml:space="preserve">and </w:t>
      </w:r>
      <w:r w:rsidRPr="00B047C2">
        <w:rPr>
          <w:rStyle w:val="StyleBoldUnderline"/>
        </w:rPr>
        <w:t>complexity</w:t>
      </w:r>
      <w:r>
        <w:t xml:space="preserve"> that </w:t>
      </w:r>
      <w:r w:rsidRPr="00B047C2">
        <w:rPr>
          <w:rStyle w:val="StyleBoldUnderline"/>
        </w:rPr>
        <w:t>limits the Navy</w:t>
      </w:r>
      <w:r w:rsidRPr="00C14299">
        <w:rPr>
          <w:rStyle w:val="StyleBoldUnderline"/>
        </w:rPr>
        <w:t xml:space="preserve"> from operating over vast areas.</w:t>
      </w:r>
    </w:p>
    <w:p w:rsidR="00B136D8" w:rsidRDefault="00B136D8" w:rsidP="00B136D8">
      <w:r w:rsidRPr="00C14299">
        <w:rPr>
          <w:rStyle w:val="StyleBoldUnderline"/>
        </w:rPr>
        <w:t>That makes a lot of sense, considering the cost of ships,</w:t>
      </w:r>
      <w:r>
        <w:t xml:space="preserve"> which are expensive and limited in scope -keep going up.</w:t>
      </w:r>
    </w:p>
    <w:p w:rsidR="00B136D8" w:rsidRPr="00C14299" w:rsidRDefault="00B136D8" w:rsidP="00B136D8">
      <w:pPr>
        <w:rPr>
          <w:u w:val="single"/>
        </w:rPr>
      </w:pPr>
      <w:r w:rsidRPr="00C03981">
        <w:rPr>
          <w:rStyle w:val="StyleBoldUnderline"/>
          <w:highlight w:val="cyan"/>
        </w:rPr>
        <w:t>And</w:t>
      </w:r>
      <w:r w:rsidRPr="00C14299">
        <w:rPr>
          <w:rStyle w:val="StyleBoldUnderline"/>
        </w:rPr>
        <w:t xml:space="preserve"> as the </w:t>
      </w:r>
      <w:r w:rsidRPr="00C03981">
        <w:rPr>
          <w:rStyle w:val="StyleBoldUnderline"/>
          <w:highlight w:val="cyan"/>
        </w:rPr>
        <w:t>technology of unmanned systems has been realized</w:t>
      </w:r>
      <w:r w:rsidRPr="00C14299">
        <w:rPr>
          <w:rStyle w:val="StyleBoldUnderline"/>
        </w:rPr>
        <w:t xml:space="preserve"> in</w:t>
      </w:r>
      <w:r>
        <w:t xml:space="preserve"> Iraq &amp; Afghanistan with the use of </w:t>
      </w:r>
      <w:r w:rsidRPr="00C14299">
        <w:rPr>
          <w:rStyle w:val="StyleBoldUnderline"/>
        </w:rPr>
        <w:t xml:space="preserve">drones, </w:t>
      </w:r>
      <w:r w:rsidRPr="00C03981">
        <w:rPr>
          <w:rStyle w:val="StyleBoldUnderline"/>
          <w:highlight w:val="cyan"/>
        </w:rPr>
        <w:t>the Navy wants</w:t>
      </w:r>
      <w:r w:rsidRPr="00C14299">
        <w:rPr>
          <w:rStyle w:val="StyleBoldUnderline"/>
        </w:rPr>
        <w:t xml:space="preserve"> to get </w:t>
      </w:r>
      <w:r w:rsidRPr="00C03981">
        <w:rPr>
          <w:rStyle w:val="StyleBoldUnderline"/>
          <w:highlight w:val="cyan"/>
        </w:rPr>
        <w:t>in</w:t>
      </w:r>
      <w:r w:rsidRPr="00C14299">
        <w:rPr>
          <w:rStyle w:val="StyleBoldUnderline"/>
        </w:rPr>
        <w:t xml:space="preserve"> on the action.</w:t>
      </w:r>
    </w:p>
    <w:p w:rsidR="00B136D8" w:rsidRDefault="00B136D8" w:rsidP="00B136D8">
      <w:r>
        <w:t>The concept of DARPA's Upward Falling Payloads (UFP) would be "</w:t>
      </w:r>
      <w:r w:rsidRPr="00C03981">
        <w:rPr>
          <w:rStyle w:val="StyleBoldUnderline"/>
          <w:highlight w:val="cyan"/>
        </w:rPr>
        <w:t>deployable, unmanned</w:t>
      </w:r>
      <w:r w:rsidRPr="00C14299">
        <w:rPr>
          <w:rStyle w:val="StyleBoldUnderline"/>
        </w:rPr>
        <w:t xml:space="preserve">, </w:t>
      </w:r>
      <w:r w:rsidRPr="00C03981">
        <w:rPr>
          <w:rStyle w:val="StyleBoldUnderline"/>
          <w:highlight w:val="cyan"/>
        </w:rPr>
        <w:t>distributed systems</w:t>
      </w:r>
      <w:r w:rsidRPr="00C14299">
        <w:rPr>
          <w:rStyle w:val="StyleBoldUnderline"/>
        </w:rPr>
        <w:t xml:space="preserve"> that </w:t>
      </w:r>
      <w:r w:rsidRPr="00C03981">
        <w:rPr>
          <w:rStyle w:val="StyleBoldUnderline"/>
          <w:highlight w:val="cyan"/>
        </w:rPr>
        <w:t>lie on the</w:t>
      </w:r>
      <w:r w:rsidRPr="00C14299">
        <w:rPr>
          <w:rStyle w:val="StyleBoldUnderline"/>
        </w:rPr>
        <w:t xml:space="preserve"> deep-</w:t>
      </w:r>
      <w:r w:rsidRPr="00C03981">
        <w:rPr>
          <w:rStyle w:val="StyleBoldUnderline"/>
          <w:highlight w:val="cyan"/>
        </w:rPr>
        <w:t>ocean floor</w:t>
      </w:r>
      <w:r>
        <w:t xml:space="preserve"> in special containers </w:t>
      </w:r>
      <w:r w:rsidRPr="00C03981">
        <w:rPr>
          <w:rStyle w:val="StyleBoldUnderline"/>
          <w:highlight w:val="cyan"/>
        </w:rPr>
        <w:t>for years</w:t>
      </w:r>
      <w:r w:rsidRPr="00C14299">
        <w:rPr>
          <w:rStyle w:val="StyleBoldUnderline"/>
        </w:rPr>
        <w:t xml:space="preserve"> at a time</w:t>
      </w:r>
      <w:r>
        <w:t xml:space="preserve">." </w:t>
      </w:r>
      <w:r w:rsidRPr="00C14299">
        <w:rPr>
          <w:rStyle w:val="StyleBoldUnderline"/>
        </w:rPr>
        <w:t xml:space="preserve">They can then be woken up remotely and recalled to the surface </w:t>
      </w:r>
      <w:r>
        <w:t>to send back data.</w:t>
      </w:r>
    </w:p>
    <w:p w:rsidR="00B136D8" w:rsidRDefault="00B136D8" w:rsidP="00B136D8"/>
    <w:p w:rsidR="00B136D8" w:rsidRDefault="00B136D8" w:rsidP="00B136D8">
      <w:pPr>
        <w:pStyle w:val="Heading4"/>
      </w:pPr>
      <w:r>
        <w:t>Hydrogen fuel cell critical to effectiveness</w:t>
      </w:r>
    </w:p>
    <w:p w:rsidR="00B136D8" w:rsidRPr="005A583D" w:rsidRDefault="00B136D8" w:rsidP="00B136D8">
      <w:pPr>
        <w:rPr>
          <w:rStyle w:val="StyleStyleBold12pt"/>
        </w:rPr>
      </w:pPr>
      <w:proofErr w:type="spellStart"/>
      <w:r w:rsidRPr="005A583D">
        <w:rPr>
          <w:rStyle w:val="StyleStyleBold12pt"/>
        </w:rPr>
        <w:t>Cai</w:t>
      </w:r>
      <w:proofErr w:type="spellEnd"/>
      <w:r w:rsidRPr="005A583D">
        <w:rPr>
          <w:rStyle w:val="StyleStyleBold12pt"/>
        </w:rPr>
        <w:t xml:space="preserve"> et al 7</w:t>
      </w:r>
    </w:p>
    <w:p w:rsidR="00B136D8" w:rsidRDefault="00B136D8" w:rsidP="00B136D8">
      <w:proofErr w:type="spellStart"/>
      <w:proofErr w:type="gramStart"/>
      <w:r>
        <w:t>Cai</w:t>
      </w:r>
      <w:proofErr w:type="spellEnd"/>
      <w:proofErr w:type="gramEnd"/>
      <w:r>
        <w:t xml:space="preserve">, Browning, Brett, </w:t>
      </w:r>
      <w:proofErr w:type="spellStart"/>
      <w:r>
        <w:t>Brandona</w:t>
      </w:r>
      <w:proofErr w:type="spellEnd"/>
      <w:r>
        <w:t>,</w:t>
      </w:r>
      <w:r w:rsidRPr="00241EE2">
        <w:t xml:space="preserve"> </w:t>
      </w:r>
      <w:r>
        <w:t xml:space="preserve">Department of Earth Science and Engineering, Imperial College London, 2007, </w:t>
      </w:r>
      <w:r w:rsidRPr="00241EE2">
        <w:t>Hybrid Fuel Cell / Battery Power Systems for Underwater Vehicles</w:t>
      </w:r>
      <w:r>
        <w:t xml:space="preserve">, </w:t>
      </w:r>
      <w:r w:rsidRPr="005A583D">
        <w:t>http://www.seasdtc.com/events/2008_conference/downloads/pdf/propulsion_power_generation_and_energy_management/PPEM003_paper.pdf</w:t>
      </w:r>
    </w:p>
    <w:p w:rsidR="00B136D8" w:rsidRPr="00241EE2" w:rsidRDefault="00B136D8" w:rsidP="00B136D8"/>
    <w:p w:rsidR="00B136D8" w:rsidRDefault="00B136D8" w:rsidP="00B136D8">
      <w:r w:rsidRPr="00241EE2">
        <w:t xml:space="preserve">A system-level design and analysis of the power system for a lightweight unmanned underwater vehicle (UUV) is presented with recommendations of viable technologies that can meet the UUV mission requirements. A hybrid fuel cell / battery system is designed to power the UUV as it has advantages over a pure fuel cell or battery system. The power system is designed to use a lithium-ion battery </w:t>
      </w:r>
      <w:proofErr w:type="spellStart"/>
      <w:r w:rsidRPr="00241EE2">
        <w:t>hybridised</w:t>
      </w:r>
      <w:proofErr w:type="spellEnd"/>
      <w:r w:rsidRPr="00241EE2">
        <w:t xml:space="preserve"> with a polymer electrolyte fuel cell. The analysis is focused on the mass, size, and the energy balance of the system components. It is shown that </w:t>
      </w:r>
      <w:r w:rsidRPr="00241EE2">
        <w:rPr>
          <w:rStyle w:val="Emphasis"/>
        </w:rPr>
        <w:t xml:space="preserve">hydrogen </w:t>
      </w:r>
      <w:r w:rsidRPr="00241EE2">
        <w:t xml:space="preserve">and oxygen storage systems </w:t>
      </w:r>
      <w:r w:rsidRPr="00241EE2">
        <w:rPr>
          <w:rStyle w:val="StyleBoldUnderline"/>
        </w:rPr>
        <w:t>dominate the</w:t>
      </w:r>
      <w:r w:rsidRPr="00241EE2">
        <w:t xml:space="preserve"> mass and volume of the </w:t>
      </w:r>
      <w:r w:rsidRPr="00241EE2">
        <w:rPr>
          <w:rStyle w:val="StyleBoldUnderline"/>
        </w:rPr>
        <w:t>energy system compared to the fuel cell and battery</w:t>
      </w:r>
      <w:r w:rsidRPr="00241EE2">
        <w:t>. Liquid oxygen is recommended for oxidant storage based on the mission length requirement.</w:t>
      </w:r>
    </w:p>
    <w:p w:rsidR="00B136D8" w:rsidRDefault="00B136D8" w:rsidP="00B136D8">
      <w:r w:rsidRPr="00B047C2">
        <w:rPr>
          <w:rStyle w:val="StyleBoldUnderline"/>
        </w:rPr>
        <w:lastRenderedPageBreak/>
        <w:t>Unmanned underwater vehicles</w:t>
      </w:r>
      <w:r>
        <w:t xml:space="preserve"> (</w:t>
      </w:r>
      <w:r w:rsidRPr="00B047C2">
        <w:t>UUVs</w:t>
      </w:r>
      <w:r w:rsidRPr="00241EE2">
        <w:rPr>
          <w:rStyle w:val="StyleBoldUnderline"/>
        </w:rPr>
        <w:t>) are ideally suited to provide surveillance, remote sensing and communication relay capabilities for both military and civilian applications</w:t>
      </w:r>
      <w:r>
        <w:t xml:space="preserve">. Practical examples include </w:t>
      </w:r>
      <w:r w:rsidRPr="00241EE2">
        <w:rPr>
          <w:rStyle w:val="StyleBoldUnderline"/>
        </w:rPr>
        <w:t>oceanographic data gathering</w:t>
      </w:r>
      <w:r>
        <w:t xml:space="preserve">, </w:t>
      </w:r>
      <w:r w:rsidRPr="00241EE2">
        <w:rPr>
          <w:rStyle w:val="StyleBoldUnderline"/>
        </w:rPr>
        <w:t>environmental monitoring</w:t>
      </w:r>
      <w:r>
        <w:t xml:space="preserve">, </w:t>
      </w:r>
      <w:r w:rsidRPr="00241EE2">
        <w:rPr>
          <w:rStyle w:val="StyleBoldUnderline"/>
        </w:rPr>
        <w:t xml:space="preserve">mine detecting and coastal </w:t>
      </w:r>
      <w:proofErr w:type="spellStart"/>
      <w:r w:rsidRPr="00241EE2">
        <w:rPr>
          <w:rStyle w:val="StyleBoldUnderline"/>
        </w:rPr>
        <w:t>defence</w:t>
      </w:r>
      <w:proofErr w:type="spellEnd"/>
      <w:r>
        <w:t xml:space="preserve">. </w:t>
      </w:r>
      <w:r w:rsidRPr="00C03981">
        <w:rPr>
          <w:rStyle w:val="Emphasis"/>
          <w:highlight w:val="cyan"/>
        </w:rPr>
        <w:t>The power system of a UUV has</w:t>
      </w:r>
      <w:r>
        <w:t xml:space="preserve"> long </w:t>
      </w:r>
      <w:r w:rsidRPr="00C03981">
        <w:rPr>
          <w:rStyle w:val="Emphasis"/>
          <w:highlight w:val="cyan"/>
        </w:rPr>
        <w:t>been a major consideration</w:t>
      </w:r>
      <w:r w:rsidRPr="00241EE2">
        <w:t xml:space="preserve"> </w:t>
      </w:r>
      <w:r>
        <w:t xml:space="preserve">in designing and manufacturing these vehicles for particular missions. This is because the </w:t>
      </w:r>
      <w:r w:rsidRPr="00C03981">
        <w:rPr>
          <w:rStyle w:val="Emphasis"/>
          <w:highlight w:val="cyan"/>
        </w:rPr>
        <w:t>power</w:t>
      </w:r>
      <w:r w:rsidRPr="00241EE2">
        <w:rPr>
          <w:rStyle w:val="Emphasis"/>
        </w:rPr>
        <w:t xml:space="preserve"> system</w:t>
      </w:r>
      <w:r>
        <w:t xml:space="preserve"> usually </w:t>
      </w:r>
      <w:r w:rsidRPr="00C03981">
        <w:rPr>
          <w:rStyle w:val="Emphasis"/>
          <w:highlight w:val="cyan"/>
        </w:rPr>
        <w:t>determines</w:t>
      </w:r>
      <w:r w:rsidRPr="00241EE2">
        <w:rPr>
          <w:rStyle w:val="Emphasis"/>
        </w:rPr>
        <w:t xml:space="preserve"> the </w:t>
      </w:r>
      <w:r w:rsidRPr="00B047C2">
        <w:rPr>
          <w:rStyle w:val="Emphasis"/>
        </w:rPr>
        <w:t xml:space="preserve">ultimate </w:t>
      </w:r>
      <w:r w:rsidRPr="00C03981">
        <w:rPr>
          <w:rStyle w:val="Emphasis"/>
          <w:highlight w:val="cyan"/>
        </w:rPr>
        <w:t>performance</w:t>
      </w:r>
      <w:r>
        <w:t xml:space="preserve"> (e.g. </w:t>
      </w:r>
      <w:r w:rsidRPr="00C03981">
        <w:rPr>
          <w:rStyle w:val="StyleBoldUnderline"/>
          <w:b/>
          <w:highlight w:val="cyan"/>
        </w:rPr>
        <w:t>endurance, cruising speed and distance</w:t>
      </w:r>
      <w:r w:rsidRPr="00556E9D">
        <w:t>) o</w:t>
      </w:r>
      <w:r>
        <w:t>f a UUV. The work reported here aims to investigate viable power system architectures that meet the requirement of UUVs.</w:t>
      </w:r>
    </w:p>
    <w:p w:rsidR="00B136D8" w:rsidRDefault="00B136D8" w:rsidP="00B136D8">
      <w:r w:rsidRPr="00C03981">
        <w:rPr>
          <w:rStyle w:val="Emphasis"/>
          <w:highlight w:val="cyan"/>
        </w:rPr>
        <w:t>Stealth is the highest design priority</w:t>
      </w:r>
      <w:r w:rsidRPr="00990AE2">
        <w:rPr>
          <w:rStyle w:val="Emphasis"/>
        </w:rPr>
        <w:t xml:space="preserve"> of a UUV</w:t>
      </w:r>
      <w:r w:rsidRPr="00241EE2">
        <w:rPr>
          <w:rStyle w:val="StyleBoldUnderline"/>
        </w:rPr>
        <w:t xml:space="preserve"> </w:t>
      </w:r>
      <w:r w:rsidRPr="00C03981">
        <w:rPr>
          <w:rStyle w:val="StyleBoldUnderline"/>
          <w:highlight w:val="cyan"/>
        </w:rPr>
        <w:t>as it enables the UUV to operate anywhere</w:t>
      </w:r>
      <w:r w:rsidRPr="00241EE2">
        <w:rPr>
          <w:rStyle w:val="StyleBoldUnderline"/>
        </w:rPr>
        <w:t xml:space="preserve">, at any time, </w:t>
      </w:r>
      <w:r w:rsidRPr="00C03981">
        <w:rPr>
          <w:rStyle w:val="StyleBoldUnderline"/>
          <w:highlight w:val="cyan"/>
        </w:rPr>
        <w:t>without being detected.</w:t>
      </w:r>
      <w:r>
        <w:t xml:space="preserve"> </w:t>
      </w:r>
      <w:r w:rsidRPr="00241EE2">
        <w:rPr>
          <w:rStyle w:val="StyleBoldUnderline"/>
        </w:rPr>
        <w:t>Besides helping to avoid detection, stealth enhances a submarine’s ability</w:t>
      </w:r>
      <w:r>
        <w:t xml:space="preserve"> (by eliminating / reducing </w:t>
      </w:r>
      <w:proofErr w:type="spellStart"/>
      <w:r>
        <w:t>selfnoise</w:t>
      </w:r>
      <w:proofErr w:type="spellEnd"/>
      <w:r>
        <w:t xml:space="preserve">) </w:t>
      </w:r>
      <w:r w:rsidRPr="00241EE2">
        <w:rPr>
          <w:rStyle w:val="StyleBoldUnderline"/>
        </w:rPr>
        <w:t>to detect targets</w:t>
      </w:r>
      <w:r>
        <w:t xml:space="preserve">. To meet the stealth requirement, an air independent power (AIP) system is beneficial to UUVs. </w:t>
      </w:r>
      <w:r w:rsidRPr="00C03981">
        <w:rPr>
          <w:rStyle w:val="StyleBoldUnderline"/>
          <w:highlight w:val="cyan"/>
        </w:rPr>
        <w:t>The ideal</w:t>
      </w:r>
      <w:r w:rsidRPr="00241EE2">
        <w:rPr>
          <w:rStyle w:val="StyleBoldUnderline"/>
        </w:rPr>
        <w:t xml:space="preserve"> AIP </w:t>
      </w:r>
      <w:r w:rsidRPr="00C03981">
        <w:rPr>
          <w:rStyle w:val="StyleBoldUnderline"/>
          <w:highlight w:val="cyan"/>
        </w:rPr>
        <w:t>source</w:t>
      </w:r>
      <w:r w:rsidRPr="00241EE2">
        <w:rPr>
          <w:rStyle w:val="StyleBoldUnderline"/>
        </w:rPr>
        <w:t xml:space="preserve"> for a submarine </w:t>
      </w:r>
      <w:r w:rsidRPr="00C03981">
        <w:rPr>
          <w:rStyle w:val="StyleBoldUnderline"/>
          <w:highlight w:val="cyan"/>
        </w:rPr>
        <w:t>will be quiet, have a low thermal signature, will not</w:t>
      </w:r>
      <w:r w:rsidRPr="00241EE2">
        <w:rPr>
          <w:rStyle w:val="StyleBoldUnderline"/>
        </w:rPr>
        <w:t xml:space="preserve"> need to </w:t>
      </w:r>
      <w:r w:rsidRPr="00C03981">
        <w:rPr>
          <w:rStyle w:val="StyleBoldUnderline"/>
          <w:highlight w:val="cyan"/>
        </w:rPr>
        <w:t>discharge</w:t>
      </w:r>
      <w:r w:rsidRPr="00241EE2">
        <w:rPr>
          <w:rStyle w:val="StyleBoldUnderline"/>
        </w:rPr>
        <w:t xml:space="preserve"> anything from the submarine system, </w:t>
      </w:r>
      <w:r w:rsidRPr="00B047C2">
        <w:rPr>
          <w:rStyle w:val="StyleBoldUnderline"/>
        </w:rPr>
        <w:t>and</w:t>
      </w:r>
      <w:r w:rsidRPr="00241EE2">
        <w:rPr>
          <w:rStyle w:val="StyleBoldUnderline"/>
        </w:rPr>
        <w:t xml:space="preserve"> will of course be capable of operating without atmospheric air.</w:t>
      </w:r>
      <w:r>
        <w:t xml:space="preserve"> In its simplest form, </w:t>
      </w:r>
      <w:r w:rsidRPr="00241EE2">
        <w:rPr>
          <w:rStyle w:val="StyleBoldUnderline"/>
        </w:rPr>
        <w:t>the AIP power source is a battery.</w:t>
      </w:r>
      <w:r>
        <w:t xml:space="preserve"> However, </w:t>
      </w:r>
      <w:r w:rsidRPr="00241EE2">
        <w:rPr>
          <w:rStyle w:val="StyleBoldUnderline"/>
        </w:rPr>
        <w:t>batteries alone encounter technology difficulties</w:t>
      </w:r>
      <w:r>
        <w:t xml:space="preserve"> for use as the power source of UUVs, as current </w:t>
      </w:r>
      <w:r w:rsidRPr="00241EE2">
        <w:rPr>
          <w:rStyle w:val="StyleBoldUnderline"/>
        </w:rPr>
        <w:t xml:space="preserve">battery technologies cannot provide sufficient endurance to </w:t>
      </w:r>
      <w:r w:rsidRPr="00B047C2">
        <w:rPr>
          <w:rStyle w:val="StyleBoldUnderline"/>
        </w:rPr>
        <w:t>allow for large area coverage and short turnaround time between missions.</w:t>
      </w:r>
      <w:r w:rsidRPr="00B047C2">
        <w:t xml:space="preserve"> </w:t>
      </w:r>
      <w:r w:rsidRPr="00B047C2">
        <w:rPr>
          <w:rStyle w:val="StyleBoldUnderline"/>
        </w:rPr>
        <w:t xml:space="preserve">Hybrid </w:t>
      </w:r>
      <w:r w:rsidRPr="00C03981">
        <w:rPr>
          <w:rStyle w:val="StyleBoldUnderline"/>
          <w:highlight w:val="cyan"/>
        </w:rPr>
        <w:t>fuel cell</w:t>
      </w:r>
      <w:r w:rsidRPr="00B047C2">
        <w:t xml:space="preserve"> / battery </w:t>
      </w:r>
      <w:r w:rsidRPr="00C03981">
        <w:rPr>
          <w:rStyle w:val="StyleBoldUnderline"/>
          <w:highlight w:val="cyan"/>
        </w:rPr>
        <w:t>systems have</w:t>
      </w:r>
      <w:r w:rsidRPr="00241EE2">
        <w:rPr>
          <w:rStyle w:val="StyleBoldUnderline"/>
        </w:rPr>
        <w:t xml:space="preserve"> a number of </w:t>
      </w:r>
      <w:r w:rsidRPr="00C03981">
        <w:rPr>
          <w:rStyle w:val="StyleBoldUnderline"/>
          <w:highlight w:val="cyan"/>
        </w:rPr>
        <w:t>advantages</w:t>
      </w:r>
      <w:r>
        <w:t xml:space="preserve"> over either stand-alone fuel cells or batteries. For example, the battery would enable instant cold-start operation whilst the fuel cell was initiating. The battery, as the dynamic energy storage device, would supply peak and pulse power and power for start-up of the hybrid system. The fuel cell, as the device that converts the energy from the fuel, supplies base-load power and recharges the battery. A hybrid system would allow both components to be of smaller dimensions and operate with higher efficiency, since neither would have to provide the full load power.</w:t>
      </w:r>
    </w:p>
    <w:p w:rsidR="00B136D8" w:rsidRDefault="00B136D8" w:rsidP="00B136D8"/>
    <w:p w:rsidR="00B136D8" w:rsidRDefault="00B136D8" w:rsidP="00B136D8">
      <w:pPr>
        <w:pStyle w:val="Heading4"/>
      </w:pPr>
      <w:r>
        <w:t>UUVs are critical to maintaining naval power—ISR and communications key to unlock all other capabilities</w:t>
      </w:r>
    </w:p>
    <w:p w:rsidR="00B136D8" w:rsidRDefault="00B136D8" w:rsidP="00B136D8">
      <w:r>
        <w:t xml:space="preserve">Troy </w:t>
      </w:r>
      <w:r w:rsidRPr="001911EA">
        <w:rPr>
          <w:rStyle w:val="StyleStyleBold12pt"/>
        </w:rPr>
        <w:t>Vandenberg</w:t>
      </w:r>
      <w:r w:rsidRPr="001911EA">
        <w:t>,</w:t>
      </w:r>
      <w:r>
        <w:t xml:space="preserve"> Naval Postgraduate School, 20</w:t>
      </w:r>
      <w:r w:rsidRPr="001911EA">
        <w:rPr>
          <w:rStyle w:val="StyleStyleBold12pt"/>
        </w:rPr>
        <w:t>10</w:t>
      </w:r>
      <w:r>
        <w:t xml:space="preserve">, </w:t>
      </w:r>
      <w:r w:rsidRPr="001911EA">
        <w:t>Manning and maintainability of a submarine Unmanned Undersea Vehicle (UUV) program a systems engineering case study</w:t>
      </w:r>
      <w:r>
        <w:t xml:space="preserve">, </w:t>
      </w:r>
      <w:r w:rsidRPr="001911EA">
        <w:t>https://calhoun.nps.edu/public/bitstream/handle/10945/5226/10Sep_Vandenberg.pdf?sequence=1</w:t>
      </w:r>
    </w:p>
    <w:p w:rsidR="00B136D8" w:rsidRDefault="00B136D8" w:rsidP="00B136D8"/>
    <w:p w:rsidR="00B136D8" w:rsidRDefault="00B136D8" w:rsidP="00B136D8">
      <w:r w:rsidRPr="00C03981">
        <w:rPr>
          <w:rStyle w:val="StyleBoldUnderline"/>
          <w:highlight w:val="cyan"/>
        </w:rPr>
        <w:t>Future naval battles will rely heavily on</w:t>
      </w:r>
      <w:r w:rsidRPr="006856B7">
        <w:rPr>
          <w:rStyle w:val="StyleBoldUnderline"/>
        </w:rPr>
        <w:t xml:space="preserve"> advantages gained through </w:t>
      </w:r>
      <w:r>
        <w:t xml:space="preserve">the combination of strategies, tactics, procedures, and technologies called </w:t>
      </w:r>
      <w:r w:rsidRPr="006856B7">
        <w:rPr>
          <w:rStyle w:val="StyleBoldUnderline"/>
        </w:rPr>
        <w:t xml:space="preserve">network-centric warfare </w:t>
      </w:r>
      <w:r>
        <w:t xml:space="preserve">and implemented through the strategy of </w:t>
      </w:r>
      <w:proofErr w:type="spellStart"/>
      <w:r>
        <w:t>ForceNet</w:t>
      </w:r>
      <w:proofErr w:type="spellEnd"/>
      <w:r>
        <w:t xml:space="preserve">. These ideas rely heavily on Joint Force assets working together with common communication nodes. </w:t>
      </w:r>
      <w:r w:rsidRPr="00597C73">
        <w:rPr>
          <w:rStyle w:val="StyleBoldUnderline"/>
        </w:rPr>
        <w:t xml:space="preserve">Large-scale </w:t>
      </w:r>
      <w:r w:rsidRPr="00C03981">
        <w:rPr>
          <w:rStyle w:val="StyleBoldUnderline"/>
          <w:highlight w:val="cyan"/>
        </w:rPr>
        <w:t>undersea networks</w:t>
      </w:r>
      <w:r>
        <w:t xml:space="preserve">, like those adhering to </w:t>
      </w:r>
      <w:proofErr w:type="spellStart"/>
      <w:r>
        <w:t>ForceNet</w:t>
      </w:r>
      <w:proofErr w:type="spellEnd"/>
      <w:r>
        <w:t xml:space="preserve">, </w:t>
      </w:r>
      <w:r w:rsidRPr="00597C73">
        <w:rPr>
          <w:rStyle w:val="StyleBoldUnderline"/>
        </w:rPr>
        <w:t>will be used heavily in the future</w:t>
      </w:r>
      <w:r>
        <w:t xml:space="preserve"> of USW, </w:t>
      </w:r>
      <w:r w:rsidRPr="00C03981">
        <w:rPr>
          <w:rStyle w:val="StyleBoldUnderline"/>
          <w:highlight w:val="cyan"/>
        </w:rPr>
        <w:t>with UUVs</w:t>
      </w:r>
      <w:r w:rsidRPr="00597C73">
        <w:rPr>
          <w:rStyle w:val="StyleBoldUnderline"/>
        </w:rPr>
        <w:t xml:space="preserve"> acting </w:t>
      </w:r>
      <w:r w:rsidRPr="00C03981">
        <w:rPr>
          <w:rStyle w:val="StyleBoldUnderline"/>
          <w:highlight w:val="cyan"/>
        </w:rPr>
        <w:t>as crucial communication nodes</w:t>
      </w:r>
      <w:r w:rsidRPr="0004672B">
        <w:rPr>
          <w:rStyle w:val="StyleBoldUnderline"/>
        </w:rPr>
        <w:t xml:space="preserve"> to and from submarine and surface assets</w:t>
      </w:r>
      <w:r>
        <w:t xml:space="preserve">. The following subsections will outline three different submarine missions and the future involvement UUVs will have with those missions. Each of the three missions (ISR, Communications, and ASW) can be evaluated as part of the overall </w:t>
      </w:r>
      <w:proofErr w:type="spellStart"/>
      <w:r>
        <w:t>ForceNet</w:t>
      </w:r>
      <w:proofErr w:type="spellEnd"/>
      <w:r>
        <w:t xml:space="preserve"> image.</w:t>
      </w:r>
    </w:p>
    <w:p w:rsidR="00B136D8" w:rsidRDefault="00B136D8" w:rsidP="00B136D8">
      <w:r>
        <w:t>Many missions may require the submarine to have the ability to launch and recover a UUV, but this is not a necessary factor in analyzing the possible mission sets. Currently, launch and recovery efforts have been possible via torpedo tubes and vertical launch tubes, but none of the missions discussed in this thesis require this to happen. Moving forward in the militarization of UUVs, it is important to remove the “</w:t>
      </w:r>
      <w:proofErr w:type="spellStart"/>
      <w:r>
        <w:t>platformcentric</w:t>
      </w:r>
      <w:proofErr w:type="spellEnd"/>
      <w:r>
        <w:t>” thinking of programs and analyze how systems can interact with other systems.</w:t>
      </w:r>
    </w:p>
    <w:p w:rsidR="00B136D8" w:rsidRDefault="00B136D8" w:rsidP="00B136D8">
      <w:r>
        <w:t>1. Intelligence, Surveillance, and Reconnaissance</w:t>
      </w:r>
    </w:p>
    <w:p w:rsidR="00B136D8" w:rsidRDefault="00B136D8" w:rsidP="00B136D8">
      <w:r>
        <w:t xml:space="preserve">One of the many examples of </w:t>
      </w:r>
      <w:r w:rsidRPr="00B20E2E">
        <w:rPr>
          <w:rStyle w:val="StyleBoldUnderline"/>
        </w:rPr>
        <w:t>applying</w:t>
      </w:r>
      <w:r>
        <w:t xml:space="preserve"> </w:t>
      </w:r>
      <w:proofErr w:type="spellStart"/>
      <w:r>
        <w:t>ForceNet</w:t>
      </w:r>
      <w:proofErr w:type="spellEnd"/>
      <w:r>
        <w:t xml:space="preserve"> to </w:t>
      </w:r>
      <w:r w:rsidRPr="00B20E2E">
        <w:rPr>
          <w:rStyle w:val="StyleBoldUnderline"/>
        </w:rPr>
        <w:t>ISR for the submarine force</w:t>
      </w:r>
      <w:r>
        <w:t xml:space="preserve"> is through a program titled Persistent Littoral Undersea Surveillance Network (</w:t>
      </w:r>
      <w:proofErr w:type="spellStart"/>
      <w:r>
        <w:t>PLUSNet</w:t>
      </w:r>
      <w:proofErr w:type="spellEnd"/>
      <w:r>
        <w:t xml:space="preserve">), a multi-institution effort combining key government assets via ONR and Space and Naval Warfare Systems Command (SPAWAR). </w:t>
      </w:r>
      <w:proofErr w:type="spellStart"/>
      <w:r>
        <w:t>PLUSNet</w:t>
      </w:r>
      <w:proofErr w:type="spellEnd"/>
      <w:r>
        <w:t xml:space="preserve"> is an unmanned systems approach to undersea surveillance that involves the use of mature technologies. The system involved an autonomously processed cable-free nested communication network with fixed and mobile sensor nodes (Martin, 2005).</w:t>
      </w:r>
    </w:p>
    <w:p w:rsidR="00B136D8" w:rsidRDefault="00B136D8" w:rsidP="00B136D8">
      <w:r w:rsidRPr="00597C73">
        <w:rPr>
          <w:rStyle w:val="StyleBoldUnderline"/>
        </w:rPr>
        <w:lastRenderedPageBreak/>
        <w:t xml:space="preserve">In any </w:t>
      </w:r>
      <w:r w:rsidRPr="00C03981">
        <w:rPr>
          <w:rStyle w:val="StyleBoldUnderline"/>
          <w:highlight w:val="cyan"/>
        </w:rPr>
        <w:t>ISR</w:t>
      </w:r>
      <w:r w:rsidRPr="00597C73">
        <w:rPr>
          <w:rStyle w:val="StyleBoldUnderline"/>
        </w:rPr>
        <w:t xml:space="preserve"> example</w:t>
      </w:r>
      <w:r>
        <w:t xml:space="preserve">, including </w:t>
      </w:r>
      <w:proofErr w:type="spellStart"/>
      <w:r>
        <w:t>PLUSNet</w:t>
      </w:r>
      <w:proofErr w:type="spellEnd"/>
      <w:r>
        <w:t xml:space="preserve">, there are four </w:t>
      </w:r>
      <w:r w:rsidRPr="00B20E2E">
        <w:rPr>
          <w:rStyle w:val="StyleBoldUnderline"/>
        </w:rPr>
        <w:t>fundamental tasks necessary to complete the mission: collect, communicate, process, and act.</w:t>
      </w:r>
      <w:r>
        <w:t xml:space="preserve"> These tasks are performed in various different ways by a number of unique systems (both manned and unmanned</w:t>
      </w:r>
      <w:r w:rsidRPr="00B20E2E">
        <w:rPr>
          <w:rStyle w:val="StyleBoldUnderline"/>
        </w:rPr>
        <w:t>). In the case of UUVs</w:t>
      </w:r>
      <w:r>
        <w:t xml:space="preserve">, however, </w:t>
      </w:r>
      <w:r w:rsidRPr="00B20E2E">
        <w:rPr>
          <w:rStyle w:val="StyleBoldUnderline"/>
        </w:rPr>
        <w:t>one vessel has the ability</w:t>
      </w:r>
      <w:r>
        <w:t>—given the appropriate payloads—</w:t>
      </w:r>
      <w:r w:rsidRPr="00B20E2E">
        <w:rPr>
          <w:rStyle w:val="StyleBoldUnderline"/>
        </w:rPr>
        <w:t>to perform all four tasks on board</w:t>
      </w:r>
      <w:r>
        <w:t xml:space="preserve">. One UUV can include sensors that collect the data, a platform that communicates and processes the data, and an implementer on board that takes action via movement, external communication, or weapon deployment (Fletcher, 2001). </w:t>
      </w:r>
      <w:r w:rsidRPr="00B20E2E">
        <w:rPr>
          <w:rStyle w:val="StyleBoldUnderline"/>
        </w:rPr>
        <w:t xml:space="preserve">This concept </w:t>
      </w:r>
      <w:r w:rsidRPr="00C03981">
        <w:rPr>
          <w:rStyle w:val="StyleBoldUnderline"/>
          <w:highlight w:val="cyan"/>
        </w:rPr>
        <w:t>is</w:t>
      </w:r>
      <w:r w:rsidRPr="00B20E2E">
        <w:rPr>
          <w:rStyle w:val="StyleBoldUnderline"/>
        </w:rPr>
        <w:t xml:space="preserve"> currently </w:t>
      </w:r>
      <w:r w:rsidRPr="00C03981">
        <w:rPr>
          <w:rStyle w:val="StyleBoldUnderline"/>
          <w:highlight w:val="cyan"/>
        </w:rPr>
        <w:t>the main focus of</w:t>
      </w:r>
      <w:r w:rsidRPr="00B20E2E">
        <w:rPr>
          <w:rStyle w:val="StyleBoldUnderline"/>
        </w:rPr>
        <w:t xml:space="preserve"> </w:t>
      </w:r>
      <w:r w:rsidRPr="00C03981">
        <w:rPr>
          <w:rStyle w:val="StyleBoldUnderline"/>
          <w:highlight w:val="cyan"/>
        </w:rPr>
        <w:t>UUV</w:t>
      </w:r>
      <w:r w:rsidRPr="00B20E2E">
        <w:rPr>
          <w:rStyle w:val="StyleBoldUnderline"/>
        </w:rPr>
        <w:t xml:space="preserve"> platform </w:t>
      </w:r>
      <w:r w:rsidRPr="00C03981">
        <w:rPr>
          <w:rStyle w:val="StyleBoldUnderline"/>
          <w:highlight w:val="cyan"/>
        </w:rPr>
        <w:t>development</w:t>
      </w:r>
      <w:r w:rsidRPr="00B20E2E">
        <w:rPr>
          <w:rStyle w:val="StyleBoldUnderline"/>
        </w:rPr>
        <w:t xml:space="preserve"> for the Navy</w:t>
      </w:r>
      <w:r>
        <w:t>, namely a single, multi-payload UUV that can handle long (greater than 30 days) ISR missions.</w:t>
      </w:r>
    </w:p>
    <w:p w:rsidR="00B136D8" w:rsidRDefault="00B136D8" w:rsidP="00B136D8">
      <w:proofErr w:type="gramStart"/>
      <w:r>
        <w:t>Figure 10.</w:t>
      </w:r>
      <w:proofErr w:type="gramEnd"/>
      <w:r>
        <w:t xml:space="preserve"> Operational concept of </w:t>
      </w:r>
      <w:proofErr w:type="spellStart"/>
      <w:r>
        <w:t>PLUSNet</w:t>
      </w:r>
      <w:proofErr w:type="spellEnd"/>
      <w:r>
        <w:t xml:space="preserve"> (From: Martin, 2005)</w:t>
      </w:r>
    </w:p>
    <w:p w:rsidR="00B136D8" w:rsidRDefault="00B136D8" w:rsidP="00B136D8">
      <w:r>
        <w:t xml:space="preserve">However, one UUV does not have to have all three systems (sensor, platform, and implementer) on board to perform the tasks, as is the case of collaboratively networked UUV groups. Instead of having one large scale UUV with multiple payloads performing multiple missions, the groups of small UUVs would include single payloads performing individual missions. These UUVs would then communicate data amongst themselves and/or a larger node (either a separate UUV or manned vessel) to gain a common operational picture of the </w:t>
      </w:r>
      <w:proofErr w:type="spellStart"/>
      <w:r>
        <w:t>battlespace</w:t>
      </w:r>
      <w:proofErr w:type="spellEnd"/>
      <w:r>
        <w:t>. Currently, DARPA has given some funding to develop grouped UUV programs, but this is not the main focus of the submarine force.</w:t>
      </w:r>
    </w:p>
    <w:p w:rsidR="00B136D8" w:rsidRDefault="00B136D8" w:rsidP="00B136D8">
      <w:r>
        <w:t xml:space="preserve">In both cases, </w:t>
      </w:r>
      <w:r w:rsidRPr="00C03981">
        <w:rPr>
          <w:rStyle w:val="StyleBoldUnderline"/>
          <w:highlight w:val="cyan"/>
        </w:rPr>
        <w:t>unmanned systems add a strategic advantage</w:t>
      </w:r>
      <w:r w:rsidRPr="00B20E2E">
        <w:rPr>
          <w:rStyle w:val="StyleBoldUnderline"/>
        </w:rPr>
        <w:t xml:space="preserve"> to the war-fighter </w:t>
      </w:r>
      <w:r w:rsidRPr="00C03981">
        <w:rPr>
          <w:rStyle w:val="StyleBoldUnderline"/>
          <w:highlight w:val="cyan"/>
        </w:rPr>
        <w:t>and will allow</w:t>
      </w:r>
      <w:r w:rsidRPr="00B20E2E">
        <w:rPr>
          <w:rStyle w:val="StyleBoldUnderline"/>
        </w:rPr>
        <w:t xml:space="preserve"> </w:t>
      </w:r>
      <w:r w:rsidRPr="00C03981">
        <w:rPr>
          <w:rStyle w:val="StyleBoldUnderline"/>
          <w:highlight w:val="cyan"/>
        </w:rPr>
        <w:t>friendly forces to gather</w:t>
      </w:r>
      <w:r w:rsidRPr="00B20E2E">
        <w:rPr>
          <w:rStyle w:val="StyleBoldUnderline"/>
        </w:rPr>
        <w:t xml:space="preserve"> ISR </w:t>
      </w:r>
      <w:r w:rsidRPr="00C03981">
        <w:rPr>
          <w:rStyle w:val="StyleBoldUnderline"/>
          <w:highlight w:val="cyan"/>
        </w:rPr>
        <w:t>information from locations otherwise</w:t>
      </w:r>
      <w:r>
        <w:t xml:space="preserve"> currently </w:t>
      </w:r>
      <w:r w:rsidRPr="00C03981">
        <w:rPr>
          <w:rStyle w:val="StyleBoldUnderline"/>
          <w:highlight w:val="cyan"/>
        </w:rPr>
        <w:t>inaccessible</w:t>
      </w:r>
      <w:r w:rsidRPr="00B20E2E">
        <w:rPr>
          <w:rStyle w:val="StyleBoldUnderline"/>
        </w:rPr>
        <w:t xml:space="preserve"> or of high risk to manned systems</w:t>
      </w:r>
      <w:r>
        <w:t xml:space="preserve">. Possible ISR missions using these strategies include (Department of the </w:t>
      </w:r>
      <w:proofErr w:type="gramStart"/>
      <w:r>
        <w:t>Navy</w:t>
      </w:r>
      <w:proofErr w:type="gramEnd"/>
      <w:r>
        <w:t>, 2004):</w:t>
      </w:r>
    </w:p>
    <w:p w:rsidR="00B136D8" w:rsidRPr="00B20E2E" w:rsidRDefault="00B136D8" w:rsidP="00B136D8">
      <w:pPr>
        <w:rPr>
          <w:rStyle w:val="StyleBoldUnderline"/>
        </w:rPr>
      </w:pPr>
      <w:r>
        <w:t xml:space="preserve">Deployment of leave-behind surveillance sensors or sensor arrays </w:t>
      </w:r>
      <w:r w:rsidRPr="00B20E2E">
        <w:rPr>
          <w:rStyle w:val="StyleBoldUnderline"/>
        </w:rPr>
        <w:t>Specialized mapping and object detection</w:t>
      </w:r>
      <w:r>
        <w:t xml:space="preserve"> and localization </w:t>
      </w:r>
      <w:r w:rsidRPr="00B20E2E">
        <w:rPr>
          <w:rStyle w:val="StyleBoldUnderline"/>
        </w:rPr>
        <w:t>could deploy</w:t>
      </w:r>
      <w:r>
        <w:t xml:space="preserve"> one or more </w:t>
      </w:r>
      <w:r w:rsidRPr="00B20E2E">
        <w:rPr>
          <w:rStyle w:val="StyleBoldUnderline"/>
        </w:rPr>
        <w:t>UUVs a safe distance from the shoreline and sit out of harm’s way while they patrol harbors</w:t>
      </w:r>
      <w:r>
        <w:t xml:space="preserve">, collecting ISR data and eventually returning to the host platform to refuel, upload data, and receive necessary operator level maintenance. </w:t>
      </w:r>
      <w:r w:rsidRPr="00C03981">
        <w:rPr>
          <w:rStyle w:val="StyleBoldUnderline"/>
          <w:highlight w:val="cyan"/>
        </w:rPr>
        <w:t>This</w:t>
      </w:r>
      <w:r w:rsidRPr="00B20E2E">
        <w:rPr>
          <w:rStyle w:val="StyleBoldUnderline"/>
        </w:rPr>
        <w:t xml:space="preserve"> mission </w:t>
      </w:r>
      <w:r w:rsidRPr="00C03981">
        <w:rPr>
          <w:rStyle w:val="StyleBoldUnderline"/>
          <w:highlight w:val="cyan"/>
        </w:rPr>
        <w:t>will free up</w:t>
      </w:r>
      <w:r w:rsidRPr="00B20E2E">
        <w:rPr>
          <w:rStyle w:val="StyleBoldUnderline"/>
        </w:rPr>
        <w:t xml:space="preserve"> valuable </w:t>
      </w:r>
      <w:r w:rsidRPr="00C03981">
        <w:rPr>
          <w:rStyle w:val="StyleBoldUnderline"/>
          <w:highlight w:val="cyan"/>
        </w:rPr>
        <w:t>time for the submarine</w:t>
      </w:r>
      <w:r>
        <w:t xml:space="preserve"> and the Special Operating </w:t>
      </w:r>
      <w:r w:rsidRPr="00C03981">
        <w:rPr>
          <w:rStyle w:val="StyleBoldUnderline"/>
          <w:highlight w:val="cyan"/>
        </w:rPr>
        <w:t>Forces</w:t>
      </w:r>
      <w:r>
        <w:t xml:space="preserve"> (SOF) </w:t>
      </w:r>
      <w:r w:rsidRPr="00B20E2E">
        <w:rPr>
          <w:rStyle w:val="StyleBoldUnderline"/>
        </w:rPr>
        <w:t xml:space="preserve">on board </w:t>
      </w:r>
      <w:r w:rsidRPr="00597C73">
        <w:rPr>
          <w:rStyle w:val="StyleBoldUnderline"/>
        </w:rPr>
        <w:t>to perform</w:t>
      </w:r>
      <w:r w:rsidRPr="00B20E2E">
        <w:rPr>
          <w:rStyle w:val="StyleBoldUnderline"/>
        </w:rPr>
        <w:t xml:space="preserve"> other valuable missions</w:t>
      </w:r>
      <w:r>
        <w:t xml:space="preserve">. Ultimately, due to the simplistic nature and emerging technologies, the submarine </w:t>
      </w:r>
      <w:r w:rsidRPr="00B20E2E">
        <w:rPr>
          <w:rStyle w:val="StyleBoldUnderline"/>
        </w:rPr>
        <w:t>ISR mission-set will see the first full scale use of UUVs.</w:t>
      </w:r>
    </w:p>
    <w:p w:rsidR="00B136D8" w:rsidRDefault="00B136D8" w:rsidP="00B136D8">
      <w:r>
        <w:t>2. Communications</w:t>
      </w:r>
    </w:p>
    <w:p w:rsidR="00B136D8" w:rsidRDefault="00B136D8" w:rsidP="00B136D8">
      <w:r w:rsidRPr="00C03981">
        <w:rPr>
          <w:rStyle w:val="StyleBoldUnderline"/>
          <w:highlight w:val="cyan"/>
        </w:rPr>
        <w:t>Communication is</w:t>
      </w:r>
      <w:r w:rsidRPr="00B20E2E">
        <w:rPr>
          <w:rStyle w:val="StyleBoldUnderline"/>
        </w:rPr>
        <w:t xml:space="preserve"> an </w:t>
      </w:r>
      <w:r w:rsidRPr="00C03981">
        <w:rPr>
          <w:rStyle w:val="StyleBoldUnderline"/>
          <w:highlight w:val="cyan"/>
        </w:rPr>
        <w:t>important</w:t>
      </w:r>
      <w:r w:rsidRPr="00B20E2E">
        <w:rPr>
          <w:rStyle w:val="StyleBoldUnderline"/>
        </w:rPr>
        <w:t xml:space="preserve"> aspect </w:t>
      </w:r>
      <w:r w:rsidRPr="00C03981">
        <w:rPr>
          <w:rStyle w:val="StyleBoldUnderline"/>
          <w:highlight w:val="cyan"/>
        </w:rPr>
        <w:t>for all military operations</w:t>
      </w:r>
      <w:r>
        <w:t xml:space="preserve">. UGVs and </w:t>
      </w:r>
      <w:r w:rsidRPr="00C03981">
        <w:rPr>
          <w:rStyle w:val="StyleBoldUnderline"/>
          <w:highlight w:val="cyan"/>
        </w:rPr>
        <w:t>UAVs</w:t>
      </w:r>
      <w:r w:rsidRPr="00B20E2E">
        <w:rPr>
          <w:rStyle w:val="StyleBoldUnderline"/>
        </w:rPr>
        <w:t xml:space="preserve"> have distinct advantages of being able to </w:t>
      </w:r>
      <w:r w:rsidRPr="00C03981">
        <w:rPr>
          <w:rStyle w:val="StyleBoldUnderline"/>
          <w:highlight w:val="cyan"/>
        </w:rPr>
        <w:t>easily communicate large amounts of data over long distances</w:t>
      </w:r>
      <w:r>
        <w:t xml:space="preserve"> in air. </w:t>
      </w:r>
      <w:r w:rsidRPr="00B20E2E">
        <w:rPr>
          <w:rStyle w:val="StyleBoldUnderline"/>
        </w:rPr>
        <w:t>Underwater communications</w:t>
      </w:r>
      <w:r>
        <w:t xml:space="preserve">, however, are not quite as simple and </w:t>
      </w:r>
      <w:r w:rsidRPr="00B20E2E">
        <w:rPr>
          <w:rStyle w:val="StyleBoldUnderline"/>
        </w:rPr>
        <w:t>pose many problems</w:t>
      </w:r>
      <w:r>
        <w:t xml:space="preserve"> in the area of USW</w:t>
      </w:r>
      <w:r w:rsidRPr="00B20E2E">
        <w:rPr>
          <w:rStyle w:val="StyleBoldUnderline"/>
        </w:rPr>
        <w:t>. One solution to the problem of undersea communication is</w:t>
      </w:r>
      <w:r>
        <w:t xml:space="preserve"> a concept called “</w:t>
      </w:r>
      <w:proofErr w:type="spellStart"/>
      <w:r w:rsidRPr="00B20E2E">
        <w:rPr>
          <w:rStyle w:val="StyleBoldUnderline"/>
        </w:rPr>
        <w:t>Seaweb</w:t>
      </w:r>
      <w:proofErr w:type="spellEnd"/>
      <w:r>
        <w:t xml:space="preserve">.” </w:t>
      </w:r>
      <w:proofErr w:type="spellStart"/>
      <w:r>
        <w:t>Seaweb</w:t>
      </w:r>
      <w:proofErr w:type="spellEnd"/>
      <w:r>
        <w:t xml:space="preserve"> uses battery-limited sensor technology to set up a wide-area network with expendable network nodes. In an article entitled “Enabling Undersea </w:t>
      </w:r>
      <w:proofErr w:type="spellStart"/>
      <w:r>
        <w:t>ForceNET</w:t>
      </w:r>
      <w:proofErr w:type="spellEnd"/>
      <w:r>
        <w:t xml:space="preserve"> with </w:t>
      </w:r>
      <w:proofErr w:type="spellStart"/>
      <w:r>
        <w:t>Seaweb</w:t>
      </w:r>
      <w:proofErr w:type="spellEnd"/>
      <w:r>
        <w:t xml:space="preserve"> Acoustic Networks” in the Biennial Review 2003, author Joseph Rice of SPAWAR San Diego concluded that:</w:t>
      </w:r>
    </w:p>
    <w:p w:rsidR="00B136D8" w:rsidRDefault="00B136D8" w:rsidP="00B136D8">
      <w:r w:rsidRPr="00B20E2E">
        <w:rPr>
          <w:rStyle w:val="StyleBoldUnderline"/>
        </w:rPr>
        <w:t>Undersea, off-board, autonomous systems will enhance the war-fighting effectiveness o</w:t>
      </w:r>
      <w:r>
        <w:t xml:space="preserve">f submarines, maritime patrol aircraft, amphibious forces, battle groups, and space satellites. Wide-area sensor </w:t>
      </w:r>
      <w:proofErr w:type="gramStart"/>
      <w:r>
        <w:t>grids,</w:t>
      </w:r>
      <w:proofErr w:type="gramEnd"/>
      <w:r>
        <w:t xml:space="preserve"> leave behind multi-static sonar sources, mine-hunting robots, and </w:t>
      </w:r>
      <w:r w:rsidRPr="00B20E2E">
        <w:rPr>
          <w:rStyle w:val="StyleBoldUnderline"/>
        </w:rPr>
        <w:t>AUVs are</w:t>
      </w:r>
      <w:r>
        <w:t xml:space="preserve"> just a few of the battery-powered, </w:t>
      </w:r>
      <w:r w:rsidRPr="00B20E2E">
        <w:rPr>
          <w:rStyle w:val="StyleBoldUnderline"/>
        </w:rPr>
        <w:t>deployable devices that will augment space and naval platforms</w:t>
      </w:r>
      <w:r>
        <w:t>. (Rice, 2003)</w:t>
      </w:r>
    </w:p>
    <w:p w:rsidR="00B136D8" w:rsidRPr="006856B7" w:rsidRDefault="00B136D8" w:rsidP="00B136D8"/>
    <w:p w:rsidR="00B136D8" w:rsidRDefault="00B136D8" w:rsidP="00B136D8">
      <w:pPr>
        <w:pStyle w:val="Heading4"/>
      </w:pPr>
      <w:r>
        <w:t>Naval power key to prevent a laundry list of wars</w:t>
      </w:r>
    </w:p>
    <w:p w:rsidR="00B136D8" w:rsidRDefault="00B136D8" w:rsidP="00B136D8">
      <w:proofErr w:type="spellStart"/>
      <w:r w:rsidRPr="00007BD2">
        <w:rPr>
          <w:rStyle w:val="CitationChar"/>
        </w:rPr>
        <w:t>Eaglen</w:t>
      </w:r>
      <w:proofErr w:type="spellEnd"/>
      <w:r w:rsidRPr="00007BD2">
        <w:rPr>
          <w:rStyle w:val="CitationChar"/>
        </w:rPr>
        <w:t xml:space="preserve"> 11</w:t>
      </w:r>
      <w:r>
        <w:t>,</w:t>
      </w:r>
      <w:r w:rsidRPr="00894D25">
        <w:t xml:space="preserve"> research fellow for national security </w:t>
      </w:r>
      <w:r>
        <w:t>–</w:t>
      </w:r>
      <w:r w:rsidRPr="00894D25">
        <w:t xml:space="preserve"> H</w:t>
      </w:r>
      <w:r>
        <w:t xml:space="preserve">eritage, and McGrath, former </w:t>
      </w:r>
      <w:r w:rsidRPr="00894D25">
        <w:t xml:space="preserve">naval officer and director </w:t>
      </w:r>
      <w:r>
        <w:t>–</w:t>
      </w:r>
      <w:r w:rsidRPr="00894D25">
        <w:t xml:space="preserve"> </w:t>
      </w:r>
      <w:proofErr w:type="spellStart"/>
      <w:r w:rsidRPr="00894D25">
        <w:t>Delex</w:t>
      </w:r>
      <w:proofErr w:type="spellEnd"/>
      <w:r w:rsidRPr="00894D25">
        <w:t xml:space="preserve"> Consulting, Studies and Analysis</w:t>
      </w:r>
      <w:r>
        <w:t>, 5/16/</w:t>
      </w:r>
      <w:r w:rsidRPr="0015272C">
        <w:t>’11</w:t>
      </w:r>
    </w:p>
    <w:p w:rsidR="00B136D8" w:rsidRDefault="00B136D8" w:rsidP="00B136D8">
      <w:r>
        <w:t>(Mackenzie and Bryan, “</w:t>
      </w:r>
      <w:r w:rsidRPr="00B34CF6">
        <w:t xml:space="preserve">Thinking About a Day </w:t>
      </w:r>
      <w:proofErr w:type="gramStart"/>
      <w:r w:rsidRPr="00B34CF6">
        <w:t>Without</w:t>
      </w:r>
      <w:proofErr w:type="gramEnd"/>
      <w:r w:rsidRPr="00B34CF6">
        <w:t xml:space="preserve"> Sea Power: Implications for U.S. Defense Policy</w:t>
      </w:r>
      <w:r>
        <w:t>,” Heritage Foundation)</w:t>
      </w:r>
    </w:p>
    <w:p w:rsidR="00B136D8" w:rsidRPr="00B34CF6" w:rsidRDefault="00B136D8" w:rsidP="00B136D8"/>
    <w:p w:rsidR="00B136D8" w:rsidRDefault="00B136D8" w:rsidP="00B136D8">
      <w:proofErr w:type="gramStart"/>
      <w:r>
        <w:t>Global Implications.</w:t>
      </w:r>
      <w:proofErr w:type="gramEnd"/>
      <w:r>
        <w:t xml:space="preserve"> </w:t>
      </w:r>
      <w:r w:rsidRPr="00C03981">
        <w:rPr>
          <w:rStyle w:val="StyleBoldUnderline"/>
          <w:highlight w:val="cyan"/>
        </w:rPr>
        <w:t>Under</w:t>
      </w:r>
      <w:r w:rsidRPr="00B34CF6">
        <w:rPr>
          <w:rStyle w:val="StyleBoldUnderline"/>
        </w:rPr>
        <w:t xml:space="preserve"> a scenario of </w:t>
      </w:r>
      <w:r w:rsidRPr="00C03981">
        <w:rPr>
          <w:rStyle w:val="StyleBoldUnderline"/>
          <w:highlight w:val="cyan"/>
        </w:rPr>
        <w:t xml:space="preserve">dramatically reduced naval power, </w:t>
      </w:r>
      <w:r w:rsidRPr="00C03981">
        <w:rPr>
          <w:rStyle w:val="StyleBoldUnderline"/>
          <w:b/>
          <w:highlight w:val="cyan"/>
        </w:rPr>
        <w:t>the</w:t>
      </w:r>
      <w:r w:rsidRPr="00C03981">
        <w:rPr>
          <w:highlight w:val="cyan"/>
        </w:rPr>
        <w:t xml:space="preserve"> </w:t>
      </w:r>
      <w:r w:rsidRPr="00C03981">
        <w:rPr>
          <w:rStyle w:val="StyleBoldUnderline"/>
          <w:b/>
          <w:highlight w:val="cyan"/>
        </w:rPr>
        <w:t>U</w:t>
      </w:r>
      <w:r>
        <w:t xml:space="preserve">nited </w:t>
      </w:r>
      <w:r w:rsidRPr="00C03981">
        <w:rPr>
          <w:rStyle w:val="StyleBoldUnderline"/>
          <w:b/>
          <w:highlight w:val="cyan"/>
        </w:rPr>
        <w:t>S</w:t>
      </w:r>
      <w:r>
        <w:t xml:space="preserve">tates </w:t>
      </w:r>
      <w:r w:rsidRPr="00C03981">
        <w:rPr>
          <w:rStyle w:val="StyleBoldUnderline"/>
          <w:b/>
          <w:highlight w:val="cyan"/>
        </w:rPr>
        <w:t>would cease to be active in any</w:t>
      </w:r>
      <w:r w:rsidRPr="00B34CF6">
        <w:rPr>
          <w:rStyle w:val="StyleBoldUnderline"/>
          <w:b/>
        </w:rPr>
        <w:t xml:space="preserve"> international </w:t>
      </w:r>
      <w:r w:rsidRPr="00C03981">
        <w:rPr>
          <w:rStyle w:val="StyleBoldUnderline"/>
          <w:b/>
          <w:highlight w:val="cyan"/>
        </w:rPr>
        <w:t>alliances</w:t>
      </w:r>
      <w:r w:rsidRPr="00B34CF6">
        <w:rPr>
          <w:rStyle w:val="StyleBoldUnderline"/>
          <w:b/>
        </w:rPr>
        <w:t>.</w:t>
      </w:r>
      <w:r>
        <w:t xml:space="preserve"> While it is reasonable to assume that land and air forces would be similarly reduced in this scenario, the </w:t>
      </w:r>
      <w:r w:rsidRPr="00C03981">
        <w:rPr>
          <w:rStyle w:val="StyleBoldUnderline"/>
          <w:highlight w:val="cyan"/>
        </w:rPr>
        <w:t>lack of credible maritime capability</w:t>
      </w:r>
      <w:r w:rsidRPr="00B34CF6">
        <w:rPr>
          <w:rStyle w:val="StyleBoldUnderline"/>
        </w:rPr>
        <w:t xml:space="preserve"> to move their bulk and establish forward bases </w:t>
      </w:r>
      <w:r w:rsidRPr="00C03981">
        <w:rPr>
          <w:rStyle w:val="StyleBoldUnderline"/>
          <w:highlight w:val="cyan"/>
        </w:rPr>
        <w:t>would render</w:t>
      </w:r>
      <w:r>
        <w:t xml:space="preserve"> these </w:t>
      </w:r>
      <w:r w:rsidRPr="00C03981">
        <w:rPr>
          <w:rStyle w:val="StyleBoldUnderline"/>
          <w:highlight w:val="cyan"/>
        </w:rPr>
        <w:t>forces irrelevant</w:t>
      </w:r>
      <w:r w:rsidRPr="00B34CF6">
        <w:rPr>
          <w:rStyle w:val="StyleBoldUnderline"/>
        </w:rPr>
        <w:t xml:space="preserve">, </w:t>
      </w:r>
      <w:r w:rsidRPr="00B34CF6">
        <w:rPr>
          <w:rStyle w:val="StyleBoldUnderline"/>
        </w:rPr>
        <w:lastRenderedPageBreak/>
        <w:t>even if the Army and Air Force were retained</w:t>
      </w:r>
      <w:r>
        <w:t xml:space="preserve"> at today’s levels. </w:t>
      </w:r>
      <w:r w:rsidRPr="00B34CF6">
        <w:rPr>
          <w:rStyle w:val="StyleBoldUnderline"/>
        </w:rPr>
        <w:t xml:space="preserve">In Iraq and Afghanistan today, </w:t>
      </w:r>
      <w:r w:rsidRPr="00C03981">
        <w:rPr>
          <w:rStyle w:val="StyleBoldUnderline"/>
          <w:highlight w:val="cyan"/>
        </w:rPr>
        <w:t>90 percent of material arrives by sea</w:t>
      </w:r>
      <w:r>
        <w:t>, although material bound for Afghanistan must then make a laborious journey by land into theater.</w:t>
      </w:r>
    </w:p>
    <w:p w:rsidR="00B136D8" w:rsidRPr="00B34CF6" w:rsidRDefault="00B136D8" w:rsidP="00B136D8">
      <w:pPr>
        <w:rPr>
          <w:rStyle w:val="StyleBoldUnderline"/>
        </w:rPr>
      </w:pPr>
      <w:r w:rsidRPr="00B34CF6">
        <w:rPr>
          <w:rStyle w:val="StyleBoldUnderline"/>
        </w:rPr>
        <w:t>China’s claims on the S</w:t>
      </w:r>
      <w:r>
        <w:t xml:space="preserve">outh </w:t>
      </w:r>
      <w:r w:rsidRPr="00B34CF6">
        <w:rPr>
          <w:rStyle w:val="StyleBoldUnderline"/>
        </w:rPr>
        <w:t>C</w:t>
      </w:r>
      <w:r>
        <w:t xml:space="preserve">hina </w:t>
      </w:r>
      <w:r w:rsidRPr="00B34CF6">
        <w:rPr>
          <w:rStyle w:val="StyleBoldUnderline"/>
        </w:rPr>
        <w:t>S</w:t>
      </w:r>
      <w:r>
        <w:t xml:space="preserve">ea, </w:t>
      </w:r>
      <w:r w:rsidRPr="00B34CF6">
        <w:rPr>
          <w:rStyle w:val="StyleBoldUnderline"/>
        </w:rPr>
        <w:t>previously disputed by virtually all nations</w:t>
      </w:r>
      <w:r>
        <w:t xml:space="preserve"> in the region </w:t>
      </w:r>
      <w:r w:rsidRPr="00B34CF6">
        <w:rPr>
          <w:rStyle w:val="StyleBoldUnderline"/>
        </w:rPr>
        <w:t>and</w:t>
      </w:r>
      <w:r>
        <w:t xml:space="preserve"> routinely </w:t>
      </w:r>
      <w:r w:rsidRPr="00B34CF6">
        <w:rPr>
          <w:rStyle w:val="StyleBoldUnderline"/>
        </w:rPr>
        <w:t>contested by U.S. and partner naval forces, are accepted</w:t>
      </w:r>
      <w:r>
        <w:t xml:space="preserve"> as a fait accompli, effectively </w:t>
      </w:r>
      <w:r w:rsidRPr="00B34CF6">
        <w:rPr>
          <w:rStyle w:val="StyleBoldUnderline"/>
          <w:b/>
        </w:rPr>
        <w:t>turning the region into a “Chinese lake.”</w:t>
      </w:r>
      <w:r>
        <w:t xml:space="preserve"> </w:t>
      </w:r>
      <w:r w:rsidRPr="00C03981">
        <w:rPr>
          <w:rStyle w:val="StyleBoldUnderline"/>
          <w:highlight w:val="cyan"/>
        </w:rPr>
        <w:t>China</w:t>
      </w:r>
      <w:r>
        <w:t xml:space="preserve"> establishes expansive oil and gas exploration with new </w:t>
      </w:r>
      <w:proofErr w:type="spellStart"/>
      <w:r>
        <w:t>deepwater</w:t>
      </w:r>
      <w:proofErr w:type="spellEnd"/>
      <w:r>
        <w:t xml:space="preserve"> drilling technology and </w:t>
      </w:r>
      <w:r w:rsidRPr="00C03981">
        <w:rPr>
          <w:rStyle w:val="StyleBoldUnderline"/>
          <w:highlight w:val="cyan"/>
        </w:rPr>
        <w:t>secures its</w:t>
      </w:r>
      <w:r w:rsidRPr="00B34CF6">
        <w:rPr>
          <w:rStyle w:val="StyleBoldUnderline"/>
        </w:rPr>
        <w:t xml:space="preserve"> local </w:t>
      </w:r>
      <w:r w:rsidRPr="00C03981">
        <w:rPr>
          <w:rStyle w:val="StyleBoldUnderline"/>
          <w:highlight w:val="cyan"/>
        </w:rPr>
        <w:t>sea lanes</w:t>
      </w:r>
      <w:r w:rsidRPr="00B34CF6">
        <w:rPr>
          <w:rStyle w:val="StyleBoldUnderline"/>
        </w:rPr>
        <w:t xml:space="preserve"> from intervention. </w:t>
      </w:r>
      <w:r w:rsidRPr="00C03981">
        <w:rPr>
          <w:rStyle w:val="StyleBoldUnderline"/>
          <w:highlight w:val="cyan"/>
        </w:rPr>
        <w:t>Korea</w:t>
      </w:r>
      <w:r>
        <w:t xml:space="preserve">, unified in 2017 after the implosion of the North, </w:t>
      </w:r>
      <w:r w:rsidRPr="00C03981">
        <w:rPr>
          <w:rStyle w:val="StyleBoldUnderline"/>
          <w:highlight w:val="cyan"/>
        </w:rPr>
        <w:t>signs a</w:t>
      </w:r>
      <w:r w:rsidRPr="00B34CF6">
        <w:rPr>
          <w:rStyle w:val="StyleBoldUnderline"/>
        </w:rPr>
        <w:t xml:space="preserve"> mutual </w:t>
      </w:r>
      <w:r w:rsidRPr="00C03981">
        <w:rPr>
          <w:rStyle w:val="StyleBoldUnderline"/>
          <w:highlight w:val="cyan"/>
        </w:rPr>
        <w:t>defense treaty with China</w:t>
      </w:r>
      <w:r w:rsidRPr="00B34CF6">
        <w:rPr>
          <w:rStyle w:val="StyleBoldUnderline"/>
        </w:rPr>
        <w:t xml:space="preserve"> and solidifies their relationship.</w:t>
      </w:r>
    </w:p>
    <w:p w:rsidR="00B136D8" w:rsidRPr="00B34CF6" w:rsidRDefault="00B136D8" w:rsidP="00B136D8">
      <w:pPr>
        <w:rPr>
          <w:rStyle w:val="StyleBoldUnderline"/>
        </w:rPr>
      </w:pPr>
      <w:r w:rsidRPr="00C03981">
        <w:rPr>
          <w:rStyle w:val="Emphasis"/>
          <w:highlight w:val="cyan"/>
        </w:rPr>
        <w:t>Japan is</w:t>
      </w:r>
      <w:r w:rsidRPr="00B34CF6">
        <w:rPr>
          <w:rStyle w:val="Emphasis"/>
        </w:rPr>
        <w:t xml:space="preserve"> increasingly </w:t>
      </w:r>
      <w:r w:rsidRPr="00C03981">
        <w:rPr>
          <w:rStyle w:val="Emphasis"/>
          <w:highlight w:val="cyan"/>
        </w:rPr>
        <w:t>isolated and</w:t>
      </w:r>
      <w:r>
        <w:t xml:space="preserve"> in 2020–2025 </w:t>
      </w:r>
      <w:r w:rsidRPr="00C03981">
        <w:rPr>
          <w:rStyle w:val="Emphasis"/>
          <w:highlight w:val="cyan"/>
        </w:rPr>
        <w:t>executes</w:t>
      </w:r>
      <w:r>
        <w:t xml:space="preserve"> long-rumored </w:t>
      </w:r>
      <w:r w:rsidRPr="00C03981">
        <w:rPr>
          <w:rStyle w:val="Emphasis"/>
          <w:highlight w:val="cyan"/>
        </w:rPr>
        <w:t>plans to create an indigenous nuclear</w:t>
      </w:r>
      <w:r>
        <w:t xml:space="preserve"> weapons </w:t>
      </w:r>
      <w:r w:rsidRPr="00C03981">
        <w:rPr>
          <w:rStyle w:val="Emphasis"/>
          <w:highlight w:val="cyan"/>
        </w:rPr>
        <w:t>capability</w:t>
      </w:r>
      <w:proofErr w:type="gramStart"/>
      <w:r>
        <w:t>.[</w:t>
      </w:r>
      <w:proofErr w:type="gramEnd"/>
      <w:r>
        <w:t xml:space="preserve">11] By 2025, </w:t>
      </w:r>
      <w:r w:rsidRPr="00B34CF6">
        <w:rPr>
          <w:rStyle w:val="StyleBoldUnderline"/>
        </w:rPr>
        <w:t>Japan has 25 mobile nuclear-armed missiles</w:t>
      </w:r>
      <w:r>
        <w:t xml:space="preserve"> ostensibly </w:t>
      </w:r>
      <w:r w:rsidRPr="00B34CF6">
        <w:rPr>
          <w:rStyle w:val="StyleBoldUnderline"/>
        </w:rPr>
        <w:t>targeting China, toward which Japan’s historical animus remains strong.</w:t>
      </w:r>
    </w:p>
    <w:p w:rsidR="00B136D8" w:rsidRDefault="00B136D8" w:rsidP="00B136D8">
      <w:r w:rsidRPr="00B34CF6">
        <w:rPr>
          <w:rStyle w:val="StyleBoldUnderline"/>
        </w:rPr>
        <w:t>China’s entente with Russia leaves the Eurasian landmass dominated by Russia looking west and China looking east and south.</w:t>
      </w:r>
      <w:r>
        <w:t xml:space="preserve"> Each cedes a sphere of dominance to the other and remains largely unconcerned with the events in the other’s sphere.</w:t>
      </w:r>
    </w:p>
    <w:p w:rsidR="00B136D8" w:rsidRPr="00B34CF6" w:rsidRDefault="00B136D8" w:rsidP="00B136D8">
      <w:pPr>
        <w:rPr>
          <w:rStyle w:val="StyleBoldUnderline"/>
        </w:rPr>
      </w:pPr>
      <w:r>
        <w:t xml:space="preserve">Worldwide, </w:t>
      </w:r>
      <w:r w:rsidRPr="00C03981">
        <w:rPr>
          <w:rStyle w:val="StyleBoldUnderline"/>
          <w:highlight w:val="cyan"/>
        </w:rPr>
        <w:t>trade in foodstuffs collapses</w:t>
      </w:r>
      <w:r w:rsidRPr="00B34CF6">
        <w:rPr>
          <w:rStyle w:val="StyleBoldUnderline"/>
        </w:rPr>
        <w:t>. Expanding populations in the Middle East increase pressure on their governments</w:t>
      </w:r>
      <w:r>
        <w:t xml:space="preserve">, which are </w:t>
      </w:r>
      <w:r w:rsidRPr="00B34CF6">
        <w:rPr>
          <w:rStyle w:val="StyleBoldUnderline"/>
        </w:rPr>
        <w:t xml:space="preserve">already stressed as the breakdown in world trade </w:t>
      </w:r>
      <w:proofErr w:type="gramStart"/>
      <w:r w:rsidRPr="00B34CF6">
        <w:rPr>
          <w:rStyle w:val="StyleBoldUnderline"/>
        </w:rPr>
        <w:t>disproportionately</w:t>
      </w:r>
      <w:proofErr w:type="gramEnd"/>
      <w:r w:rsidRPr="00B34CF6">
        <w:rPr>
          <w:rStyle w:val="StyleBoldUnderline"/>
        </w:rPr>
        <w:t xml:space="preserve"> affects food importers.</w:t>
      </w:r>
      <w:r>
        <w:t xml:space="preserve"> </w:t>
      </w:r>
      <w:r w:rsidRPr="00C03981">
        <w:rPr>
          <w:rStyle w:val="StyleBoldUnderline"/>
          <w:highlight w:val="cyan"/>
        </w:rPr>
        <w:t>Piracy increases</w:t>
      </w:r>
      <w:r>
        <w:t xml:space="preserve"> worldwide, </w:t>
      </w:r>
      <w:r w:rsidRPr="00B34CF6">
        <w:rPr>
          <w:rStyle w:val="StyleBoldUnderline"/>
        </w:rPr>
        <w:t>driving food</w:t>
      </w:r>
      <w:r>
        <w:t xml:space="preserve"> transportation </w:t>
      </w:r>
      <w:r w:rsidRPr="00B34CF6">
        <w:rPr>
          <w:rStyle w:val="StyleBoldUnderline"/>
        </w:rPr>
        <w:t>costs</w:t>
      </w:r>
      <w:r>
        <w:t xml:space="preserve"> even </w:t>
      </w:r>
      <w:r w:rsidRPr="00B34CF6">
        <w:rPr>
          <w:rStyle w:val="StyleBoldUnderline"/>
        </w:rPr>
        <w:t>higher.</w:t>
      </w:r>
    </w:p>
    <w:p w:rsidR="00B136D8" w:rsidRPr="00B34CF6" w:rsidRDefault="00B136D8" w:rsidP="00B136D8">
      <w:pPr>
        <w:rPr>
          <w:rStyle w:val="StyleBoldUnderline"/>
        </w:rPr>
      </w:pPr>
      <w:r w:rsidRPr="00B34CF6">
        <w:rPr>
          <w:rStyle w:val="StyleBoldUnderline"/>
        </w:rPr>
        <w:t xml:space="preserve">In the Arctic, </w:t>
      </w:r>
      <w:r w:rsidRPr="00C03981">
        <w:rPr>
          <w:rStyle w:val="Emphasis"/>
          <w:highlight w:val="cyan"/>
        </w:rPr>
        <w:t>Russia aggressively asserts its dominance</w:t>
      </w:r>
      <w:r>
        <w:t xml:space="preserve"> and effectively shoulders out other nations with legitimate claims to seabed resources. </w:t>
      </w:r>
      <w:r w:rsidRPr="00B34CF6">
        <w:rPr>
          <w:rStyle w:val="StyleBoldUnderline"/>
        </w:rPr>
        <w:t>No naval power exists to counter Russia’s claims.</w:t>
      </w:r>
    </w:p>
    <w:p w:rsidR="00B136D8" w:rsidRPr="008F7021" w:rsidRDefault="00B136D8" w:rsidP="00B136D8">
      <w:pPr>
        <w:rPr>
          <w:rStyle w:val="StyleBoldUnderline"/>
        </w:rPr>
      </w:pPr>
      <w:r w:rsidRPr="00B34CF6">
        <w:rPr>
          <w:rStyle w:val="StyleBoldUnderline"/>
        </w:rPr>
        <w:t>India</w:t>
      </w:r>
      <w:r>
        <w:t xml:space="preserve">, recognizing that its previous role as a balancer to China has lost relevance with the retrenchment of the Americans, </w:t>
      </w:r>
      <w:r w:rsidRPr="00B34CF6">
        <w:rPr>
          <w:rStyle w:val="StyleBoldUnderline"/>
        </w:rPr>
        <w:t>agrees to supplement Chinese naval power in the Indian Ocean</w:t>
      </w:r>
      <w:r>
        <w:t xml:space="preserve"> and Persian Gulf </w:t>
      </w:r>
      <w:r w:rsidRPr="00B34CF6">
        <w:rPr>
          <w:rStyle w:val="StyleBoldUnderline"/>
        </w:rPr>
        <w:t>to protect</w:t>
      </w:r>
      <w:r>
        <w:t xml:space="preserve"> the flow of </w:t>
      </w:r>
      <w:r w:rsidRPr="00B34CF6">
        <w:rPr>
          <w:rStyle w:val="StyleBoldUnderline"/>
        </w:rPr>
        <w:t>oil</w:t>
      </w:r>
      <w:r>
        <w:t xml:space="preserve"> to Southeast Asia. In exchange, </w:t>
      </w:r>
      <w:r w:rsidRPr="008F7021">
        <w:rPr>
          <w:rStyle w:val="StyleBoldUnderline"/>
        </w:rPr>
        <w:t>China agrees to exercise increased influence on</w:t>
      </w:r>
      <w:r>
        <w:t xml:space="preserve"> its client state </w:t>
      </w:r>
      <w:r w:rsidRPr="008F7021">
        <w:rPr>
          <w:rStyle w:val="StyleBoldUnderline"/>
        </w:rPr>
        <w:t>Pakistan.</w:t>
      </w:r>
    </w:p>
    <w:p w:rsidR="00B136D8" w:rsidRPr="008F7021" w:rsidRDefault="00B136D8" w:rsidP="00B136D8">
      <w:pPr>
        <w:rPr>
          <w:rStyle w:val="StyleBoldUnderline"/>
        </w:rPr>
      </w:pPr>
      <w:r w:rsidRPr="008F7021">
        <w:t xml:space="preserve">The great </w:t>
      </w:r>
      <w:r w:rsidRPr="008F7021">
        <w:rPr>
          <w:rStyle w:val="StyleBoldUnderline"/>
        </w:rPr>
        <w:t>typhoon</w:t>
      </w:r>
      <w:r>
        <w:t xml:space="preserve"> of 2023 </w:t>
      </w:r>
      <w:r w:rsidRPr="008F7021">
        <w:rPr>
          <w:rStyle w:val="StyleBoldUnderline"/>
        </w:rPr>
        <w:t>strikes Bangladesh</w:t>
      </w:r>
      <w:r>
        <w:t xml:space="preserve">, killing 23,000 people initially, and </w:t>
      </w:r>
      <w:r w:rsidRPr="008F7021">
        <w:rPr>
          <w:rStyle w:val="StyleBoldUnderline"/>
        </w:rPr>
        <w:t>200,000 more die</w:t>
      </w:r>
      <w:r>
        <w:t xml:space="preserve"> in the subsequent weeks and months </w:t>
      </w:r>
      <w:r w:rsidRPr="008F7021">
        <w:rPr>
          <w:rStyle w:val="StyleBoldUnderline"/>
        </w:rPr>
        <w:t xml:space="preserve">as the international community provides little humanitarian relief. </w:t>
      </w:r>
      <w:r w:rsidRPr="00C03981">
        <w:rPr>
          <w:rStyle w:val="StyleBoldUnderline"/>
          <w:highlight w:val="cyan"/>
        </w:rPr>
        <w:t>Cholera and malaria are epidemic</w:t>
      </w:r>
      <w:r w:rsidRPr="008F7021">
        <w:rPr>
          <w:rStyle w:val="StyleBoldUnderline"/>
        </w:rPr>
        <w:t>.</w:t>
      </w:r>
    </w:p>
    <w:p w:rsidR="00B136D8" w:rsidRDefault="00B136D8" w:rsidP="00B136D8">
      <w:r w:rsidRPr="00C03981">
        <w:rPr>
          <w:rStyle w:val="Emphasis"/>
          <w:highlight w:val="cyan"/>
        </w:rPr>
        <w:t>Iran dominates the Persian Gulf and is a nuclear power</w:t>
      </w:r>
      <w:r w:rsidRPr="008F7021">
        <w:rPr>
          <w:rStyle w:val="Emphasis"/>
        </w:rPr>
        <w:t>.</w:t>
      </w:r>
      <w:r>
        <w:t xml:space="preserve"> </w:t>
      </w:r>
      <w:r w:rsidRPr="008F7021">
        <w:rPr>
          <w:rStyle w:val="StyleBoldUnderline"/>
        </w:rPr>
        <w:t>Its navy aggressively patrols the Gulf</w:t>
      </w:r>
      <w:r>
        <w:t xml:space="preserve"> while the Revolutionary Guard Navy </w:t>
      </w:r>
      <w:r w:rsidRPr="008F7021">
        <w:rPr>
          <w:rStyle w:val="StyleBoldUnderline"/>
        </w:rPr>
        <w:t>harasses shipping and oil infrastructure to force</w:t>
      </w:r>
      <w:r>
        <w:t xml:space="preserve"> Gulf Cooperation Council (</w:t>
      </w:r>
      <w:r w:rsidRPr="008F7021">
        <w:rPr>
          <w:rStyle w:val="StyleBoldUnderline"/>
        </w:rPr>
        <w:t>GCC</w:t>
      </w:r>
      <w:r>
        <w:t xml:space="preserve">) </w:t>
      </w:r>
      <w:r w:rsidRPr="008F7021">
        <w:rPr>
          <w:rStyle w:val="StyleBoldUnderline"/>
        </w:rPr>
        <w:t xml:space="preserve">countries into Tehran’s orbit. Russia supplies Iran with a steady flow of military </w:t>
      </w:r>
      <w:r>
        <w:t xml:space="preserve">technology </w:t>
      </w:r>
      <w:r w:rsidRPr="008F7021">
        <w:rPr>
          <w:rStyle w:val="StyleBoldUnderline"/>
        </w:rPr>
        <w:t>and nuclear</w:t>
      </w:r>
      <w:r>
        <w:t xml:space="preserve"> industry </w:t>
      </w:r>
      <w:r w:rsidRPr="008F7021">
        <w:rPr>
          <w:rStyle w:val="StyleBoldUnderline"/>
        </w:rPr>
        <w:t>expertise.</w:t>
      </w:r>
      <w:r>
        <w:t xml:space="preserve"> Lacking a regional threat, the Iranians happily control the flow of oil from the Gulf and benefit economically from the “protection” provided to other GCC nations.</w:t>
      </w:r>
    </w:p>
    <w:p w:rsidR="00B136D8" w:rsidRDefault="00B136D8" w:rsidP="00B136D8">
      <w:r w:rsidRPr="008F7021">
        <w:rPr>
          <w:rStyle w:val="StyleBoldUnderline"/>
        </w:rPr>
        <w:t>In Egypt</w:t>
      </w:r>
      <w:r>
        <w:t xml:space="preserve">, the decade-long experiment in participatory </w:t>
      </w:r>
      <w:r w:rsidRPr="008F7021">
        <w:rPr>
          <w:rStyle w:val="StyleBoldUnderline"/>
        </w:rPr>
        <w:t>democracy ends with the ascendance of the Muslim Brotherhood in a violent seizure of power.</w:t>
      </w:r>
      <w:r>
        <w:t xml:space="preserve"> The United States is identified closely with the previous coalition government, and riots break out at the U.S. embassy. Americans in Egypt are left to their own devices because </w:t>
      </w:r>
      <w:r w:rsidRPr="00C03981">
        <w:rPr>
          <w:rStyle w:val="StyleBoldUnderline"/>
          <w:highlight w:val="cyan"/>
        </w:rPr>
        <w:t>the U.S. has no forces in the Mediterranean</w:t>
      </w:r>
      <w:r>
        <w:t xml:space="preserve"> capable of performing a noncombatant evacuation when the government closes major airports.</w:t>
      </w:r>
    </w:p>
    <w:p w:rsidR="00B136D8" w:rsidRDefault="00B136D8" w:rsidP="00B136D8">
      <w:proofErr w:type="gramStart"/>
      <w:r w:rsidRPr="008F7021">
        <w:rPr>
          <w:rStyle w:val="StyleBoldUnderline"/>
        </w:rPr>
        <w:t xml:space="preserve">Led by Iran, </w:t>
      </w:r>
      <w:r w:rsidRPr="00C03981">
        <w:rPr>
          <w:rStyle w:val="StyleBoldUnderline"/>
          <w:highlight w:val="cyan"/>
        </w:rPr>
        <w:t>a coalition</w:t>
      </w:r>
      <w:r w:rsidRPr="008F7021">
        <w:rPr>
          <w:rStyle w:val="StyleBoldUnderline"/>
        </w:rPr>
        <w:t xml:space="preserve"> of </w:t>
      </w:r>
      <w:r w:rsidRPr="008F7021">
        <w:rPr>
          <w:rStyle w:val="Emphasis"/>
        </w:rPr>
        <w:t xml:space="preserve">Egypt, Syria, Jordan, and Iraq </w:t>
      </w:r>
      <w:r w:rsidRPr="00C03981">
        <w:rPr>
          <w:rStyle w:val="Emphasis"/>
          <w:highlight w:val="cyan"/>
        </w:rPr>
        <w:t>attacks Israel</w:t>
      </w:r>
      <w:r w:rsidRPr="008F7021">
        <w:rPr>
          <w:rStyle w:val="Emphasis"/>
        </w:rPr>
        <w:t>.</w:t>
      </w:r>
      <w:proofErr w:type="gramEnd"/>
      <w:r>
        <w:t xml:space="preserve"> Over 300,000 die in six months of </w:t>
      </w:r>
      <w:r w:rsidRPr="00C03981">
        <w:rPr>
          <w:rStyle w:val="Emphasis"/>
          <w:highlight w:val="cyan"/>
        </w:rPr>
        <w:t>fighting</w:t>
      </w:r>
      <w:r>
        <w:t xml:space="preserve"> that </w:t>
      </w:r>
      <w:r w:rsidRPr="00C03981">
        <w:rPr>
          <w:rStyle w:val="Emphasis"/>
          <w:highlight w:val="cyan"/>
        </w:rPr>
        <w:t>includes</w:t>
      </w:r>
      <w:r>
        <w:t xml:space="preserve"> a limited </w:t>
      </w:r>
      <w:r w:rsidRPr="00C03981">
        <w:rPr>
          <w:rStyle w:val="Emphasis"/>
          <w:highlight w:val="cyan"/>
        </w:rPr>
        <w:t>nuclear exchange</w:t>
      </w:r>
      <w:r>
        <w:t xml:space="preserve"> between Iran and Israel. Israel is defeated, and the State of Palestine is declared in its place. Massive “refugee” camps are created to house the internally displaced Israelis, but </w:t>
      </w:r>
      <w:r w:rsidRPr="008F7021">
        <w:rPr>
          <w:rStyle w:val="StyleBoldUnderline"/>
        </w:rPr>
        <w:t>a humanitarian nightmare ensues</w:t>
      </w:r>
      <w:r>
        <w:t xml:space="preserve"> from the inability of conquering forces to support them.</w:t>
      </w:r>
    </w:p>
    <w:p w:rsidR="00B136D8" w:rsidRDefault="00B136D8" w:rsidP="00B136D8">
      <w:r>
        <w:t xml:space="preserve">The </w:t>
      </w:r>
      <w:r w:rsidRPr="00C03981">
        <w:rPr>
          <w:rStyle w:val="Emphasis"/>
          <w:highlight w:val="cyan"/>
        </w:rPr>
        <w:t>NATO</w:t>
      </w:r>
      <w:r>
        <w:t xml:space="preserve"> alliance </w:t>
      </w:r>
      <w:r w:rsidRPr="00C03981">
        <w:rPr>
          <w:rStyle w:val="Emphasis"/>
          <w:highlight w:val="cyan"/>
        </w:rPr>
        <w:t>is shattered</w:t>
      </w:r>
      <w:r w:rsidRPr="008F7021">
        <w:rPr>
          <w:rStyle w:val="Emphasis"/>
        </w:rPr>
        <w:t>.</w:t>
      </w:r>
      <w:r>
        <w:t xml:space="preserve"> The </w:t>
      </w:r>
      <w:r w:rsidRPr="008F7021">
        <w:rPr>
          <w:rStyle w:val="StyleBoldUnderline"/>
        </w:rPr>
        <w:t>security of European nations depends increasingly on the lack of external threats and the nuclear capability of France, Britain, and Germany, which overcame its reticence to military capability</w:t>
      </w:r>
      <w:r>
        <w:t xml:space="preserve"> in light of America’s retrenchment. </w:t>
      </w:r>
      <w:r w:rsidRPr="008F7021">
        <w:rPr>
          <w:rStyle w:val="StyleBoldUnderline"/>
        </w:rPr>
        <w:t>Europe depends for its energy security on Russia and Iran, which control</w:t>
      </w:r>
      <w:r>
        <w:t xml:space="preserve"> the main </w:t>
      </w:r>
      <w:r w:rsidRPr="008F7021">
        <w:rPr>
          <w:rStyle w:val="StyleBoldUnderline"/>
        </w:rPr>
        <w:t>supply lines</w:t>
      </w:r>
      <w:r>
        <w:t xml:space="preserve"> and sources of oil and gas to Europe. Major European nations stand down their militaries and instead make limited contributions to a new EU military constabulary force. No European nation maintains the ability to conduct significant out-of-area operations, and Europe as a whole maintains little airlift capacity.</w:t>
      </w:r>
    </w:p>
    <w:p w:rsidR="00B136D8" w:rsidRDefault="00B136D8" w:rsidP="00B136D8">
      <w:proofErr w:type="gramStart"/>
      <w:r>
        <w:t>Implications for America’s Economy.</w:t>
      </w:r>
      <w:proofErr w:type="gramEnd"/>
      <w:r>
        <w:t xml:space="preserve"> If the United States slashed its Navy and ended its mission as a guarantor of the free flow of transoceanic goods and trade, </w:t>
      </w:r>
      <w:r w:rsidRPr="008F7021">
        <w:rPr>
          <w:rStyle w:val="Emphasis"/>
        </w:rPr>
        <w:t xml:space="preserve">globalized world </w:t>
      </w:r>
      <w:r w:rsidRPr="00C03981">
        <w:rPr>
          <w:rStyle w:val="Emphasis"/>
          <w:highlight w:val="cyan"/>
        </w:rPr>
        <w:t xml:space="preserve">trade would </w:t>
      </w:r>
      <w:r w:rsidRPr="00C03981">
        <w:rPr>
          <w:rStyle w:val="Emphasis"/>
          <w:highlight w:val="cyan"/>
        </w:rPr>
        <w:lastRenderedPageBreak/>
        <w:t>decrease substantially</w:t>
      </w:r>
      <w:r w:rsidRPr="008F7021">
        <w:rPr>
          <w:rStyle w:val="Emphasis"/>
        </w:rPr>
        <w:t>.</w:t>
      </w:r>
      <w:r>
        <w:t xml:space="preserve"> As early as 1890, noted U.S. naval officer and historian Alfred Thayer Mahan described the world’s oceans as a “great highway…a wide common,” underscoring the long-running importance of the seas to trade</w:t>
      </w:r>
      <w:proofErr w:type="gramStart"/>
      <w:r>
        <w:t>.[</w:t>
      </w:r>
      <w:proofErr w:type="gramEnd"/>
      <w:r>
        <w:t>12]</w:t>
      </w:r>
    </w:p>
    <w:p w:rsidR="00B136D8" w:rsidRDefault="00B136D8" w:rsidP="00B136D8">
      <w:pPr>
        <w:pStyle w:val="Heading4"/>
      </w:pPr>
      <w:r>
        <w:t xml:space="preserve">Effective UUVs necessary to </w:t>
      </w:r>
      <w:r w:rsidRPr="006D51EA">
        <w:rPr>
          <w:u w:val="single"/>
        </w:rPr>
        <w:t>deter Chinese submarine movement</w:t>
      </w:r>
      <w:r>
        <w:t xml:space="preserve">—otherwise, they’ll patrol </w:t>
      </w:r>
      <w:r w:rsidRPr="006D51EA">
        <w:rPr>
          <w:u w:val="single"/>
        </w:rPr>
        <w:t>off the US coast</w:t>
      </w:r>
      <w:r>
        <w:t xml:space="preserve"> causing crisis situations</w:t>
      </w:r>
    </w:p>
    <w:p w:rsidR="00B136D8" w:rsidRDefault="00B136D8" w:rsidP="00B136D8">
      <w:r w:rsidRPr="00005175">
        <w:t xml:space="preserve">Michael </w:t>
      </w:r>
      <w:r w:rsidRPr="00005175">
        <w:rPr>
          <w:rStyle w:val="StyleStyleBold12pt"/>
        </w:rPr>
        <w:t>Robinson</w:t>
      </w:r>
      <w:r w:rsidRPr="00005175">
        <w:t xml:space="preserve">, Defense and Technology Specialist, </w:t>
      </w:r>
      <w:r w:rsidRPr="00005175">
        <w:rPr>
          <w:rStyle w:val="StyleStyleBold12pt"/>
        </w:rPr>
        <w:t>1/14</w:t>
      </w:r>
      <w:r w:rsidRPr="00005175">
        <w:t>/13, moneymorning.com/2013/01/14/this-profit-play-builds-hunter-drones-to-counter-the-chinese-sub-threat/</w:t>
      </w:r>
    </w:p>
    <w:p w:rsidR="00B136D8" w:rsidRPr="00153E5B" w:rsidRDefault="00B136D8" w:rsidP="00B136D8"/>
    <w:p w:rsidR="00B136D8" w:rsidRPr="00153E5B" w:rsidRDefault="00B136D8" w:rsidP="00B136D8">
      <w:pPr>
        <w:rPr>
          <w:sz w:val="16"/>
        </w:rPr>
      </w:pPr>
      <w:r w:rsidRPr="00153E5B">
        <w:rPr>
          <w:sz w:val="16"/>
        </w:rPr>
        <w:t xml:space="preserve">That's why I was glad to learn recently that </w:t>
      </w:r>
      <w:r w:rsidRPr="00153E5B">
        <w:rPr>
          <w:rStyle w:val="StyleBoldUnderline"/>
        </w:rPr>
        <w:t>SAIC is taking a leadership role in a major defense trend unmanned vehicles</w:t>
      </w:r>
      <w:r w:rsidRPr="00153E5B">
        <w:rPr>
          <w:sz w:val="16"/>
        </w:rPr>
        <w:t xml:space="preserve">, usually referred to as drones. SAIC is helping </w:t>
      </w:r>
      <w:r w:rsidRPr="00153E5B">
        <w:rPr>
          <w:rStyle w:val="StyleBoldUnderline"/>
        </w:rPr>
        <w:t xml:space="preserve">the Pentagon pioneer </w:t>
      </w:r>
      <w:r w:rsidRPr="00C03981">
        <w:rPr>
          <w:rStyle w:val="StyleBoldUnderline"/>
          <w:highlight w:val="cyan"/>
        </w:rPr>
        <w:t>underwater drones</w:t>
      </w:r>
      <w:r w:rsidRPr="00153E5B">
        <w:rPr>
          <w:rStyle w:val="StyleBoldUnderline"/>
        </w:rPr>
        <w:t xml:space="preserve"> that </w:t>
      </w:r>
      <w:r w:rsidRPr="00C03981">
        <w:rPr>
          <w:rStyle w:val="StyleBoldUnderline"/>
          <w:highlight w:val="cyan"/>
        </w:rPr>
        <w:t>can detect</w:t>
      </w:r>
      <w:r w:rsidRPr="00153E5B">
        <w:rPr>
          <w:rStyle w:val="StyleBoldUnderline"/>
        </w:rPr>
        <w:t xml:space="preserve"> a new generation of ultra-</w:t>
      </w:r>
      <w:r w:rsidRPr="00C03981">
        <w:rPr>
          <w:rStyle w:val="StyleBoldUnderline"/>
          <w:highlight w:val="cyan"/>
        </w:rPr>
        <w:t>quiet</w:t>
      </w:r>
      <w:r w:rsidRPr="00153E5B">
        <w:rPr>
          <w:rStyle w:val="StyleBoldUnderline"/>
        </w:rPr>
        <w:t xml:space="preserve"> diesel-electric </w:t>
      </w:r>
      <w:r w:rsidRPr="00C03981">
        <w:rPr>
          <w:rStyle w:val="StyleBoldUnderline"/>
          <w:highlight w:val="cyan"/>
        </w:rPr>
        <w:t>submarines that threaten U.S. security.</w:t>
      </w:r>
      <w:r>
        <w:rPr>
          <w:u w:val="single"/>
        </w:rPr>
        <w:t xml:space="preserve"> </w:t>
      </w:r>
      <w:r w:rsidRPr="00153E5B">
        <w:rPr>
          <w:sz w:val="16"/>
        </w:rPr>
        <w:t xml:space="preserve">In a moment I will share those details with you. But first, I want to make sure you know why I spend time talking to senior leaders like </w:t>
      </w:r>
      <w:proofErr w:type="spellStart"/>
      <w:r w:rsidRPr="00153E5B">
        <w:rPr>
          <w:sz w:val="16"/>
        </w:rPr>
        <w:t>Beyster</w:t>
      </w:r>
      <w:proofErr w:type="spellEnd"/>
      <w:r w:rsidRPr="00153E5B">
        <w:rPr>
          <w:sz w:val="16"/>
        </w:rPr>
        <w:t xml:space="preserve">. See, these guys are not only big thinkers driving the Era of Radical Change, but many of them are also profit machines. They often define U.S. entrepreneurship the unique quality that makes America the perennial leader in global high tech ... and in the creation of wealth for its free-market investors. An entrepreneur himself, </w:t>
      </w:r>
      <w:proofErr w:type="spellStart"/>
      <w:r w:rsidRPr="00153E5B">
        <w:rPr>
          <w:sz w:val="16"/>
        </w:rPr>
        <w:t>Beyster</w:t>
      </w:r>
      <w:proofErr w:type="spellEnd"/>
      <w:r w:rsidRPr="00153E5B">
        <w:rPr>
          <w:sz w:val="16"/>
        </w:rPr>
        <w:t xml:space="preserve"> is known for taking two bold management steps. First, he laid the groundwork for employee ownership of a publicly traded firm. That may sound like an inherent contradiction. But not the way </w:t>
      </w:r>
      <w:proofErr w:type="spellStart"/>
      <w:r w:rsidRPr="00153E5B">
        <w:rPr>
          <w:sz w:val="16"/>
        </w:rPr>
        <w:t>Beyster</w:t>
      </w:r>
      <w:proofErr w:type="spellEnd"/>
      <w:r w:rsidRPr="00153E5B">
        <w:rPr>
          <w:sz w:val="16"/>
        </w:rPr>
        <w:t xml:space="preserve"> did it. At the time I talked with him, only the employees could own stock in SAIC. </w:t>
      </w:r>
      <w:proofErr w:type="spellStart"/>
      <w:r w:rsidRPr="00153E5B">
        <w:rPr>
          <w:sz w:val="16"/>
        </w:rPr>
        <w:t>Beyster</w:t>
      </w:r>
      <w:proofErr w:type="spellEnd"/>
      <w:r w:rsidRPr="00153E5B">
        <w:rPr>
          <w:sz w:val="16"/>
        </w:rPr>
        <w:t xml:space="preserve"> stands out today as a leader in pushing the concept of employee-owned firms. After he retired as CEO, the company launched an IPO, and its shares are publicly traded still. (In fact, to better focus on a changing market, SAIC later this year plans to split into two publicly traded firms.) Second, </w:t>
      </w:r>
      <w:proofErr w:type="spellStart"/>
      <w:r w:rsidRPr="00153E5B">
        <w:rPr>
          <w:sz w:val="16"/>
        </w:rPr>
        <w:t>Beyster</w:t>
      </w:r>
      <w:proofErr w:type="spellEnd"/>
      <w:r w:rsidRPr="00153E5B">
        <w:rPr>
          <w:sz w:val="16"/>
        </w:rPr>
        <w:t xml:space="preserve"> became the ultimate change agent. He created an atmosphere that catered to entrepreneurs which turned SAIC into an incubator for innovation. Indeed, many of </w:t>
      </w:r>
      <w:proofErr w:type="spellStart"/>
      <w:r w:rsidRPr="00153E5B">
        <w:rPr>
          <w:sz w:val="16"/>
        </w:rPr>
        <w:t>Beyster's</w:t>
      </w:r>
      <w:proofErr w:type="spellEnd"/>
      <w:r w:rsidRPr="00153E5B">
        <w:rPr>
          <w:sz w:val="16"/>
        </w:rPr>
        <w:t xml:space="preserve"> "employees" went off to start their own firms. Between 1975 and 2003 the 18-year stretch for which </w:t>
      </w:r>
      <w:proofErr w:type="spellStart"/>
      <w:r w:rsidRPr="00153E5B">
        <w:rPr>
          <w:sz w:val="16"/>
        </w:rPr>
        <w:t>Beyster</w:t>
      </w:r>
      <w:proofErr w:type="spellEnd"/>
      <w:r w:rsidRPr="00153E5B">
        <w:rPr>
          <w:sz w:val="16"/>
        </w:rPr>
        <w:t xml:space="preserve"> kept records roughly four dozen alumni started new companies. No doubt, most never became household names. You likely never heard of Michael A. </w:t>
      </w:r>
      <w:proofErr w:type="spellStart"/>
      <w:r w:rsidRPr="00153E5B">
        <w:rPr>
          <w:sz w:val="16"/>
        </w:rPr>
        <w:t>Chipman</w:t>
      </w:r>
      <w:proofErr w:type="spellEnd"/>
      <w:r w:rsidRPr="00153E5B">
        <w:rPr>
          <w:sz w:val="16"/>
        </w:rPr>
        <w:t>. Fact is, he created a little software package called TurboTax. Shortly after going public in 1993, Intuit Inc. (</w:t>
      </w:r>
      <w:proofErr w:type="spellStart"/>
      <w:r w:rsidRPr="00153E5B">
        <w:rPr>
          <w:sz w:val="16"/>
        </w:rPr>
        <w:t>NasdaqGS</w:t>
      </w:r>
      <w:proofErr w:type="spellEnd"/>
      <w:r w:rsidRPr="00153E5B">
        <w:rPr>
          <w:sz w:val="16"/>
        </w:rPr>
        <w:t xml:space="preserve">: INTU) acquired that firm and has gone on to return roughly 2,600% to investors. In 2004, </w:t>
      </w:r>
      <w:proofErr w:type="spellStart"/>
      <w:r w:rsidRPr="00153E5B">
        <w:rPr>
          <w:sz w:val="16"/>
        </w:rPr>
        <w:t>Beyster</w:t>
      </w:r>
      <w:proofErr w:type="spellEnd"/>
      <w:r w:rsidRPr="00153E5B">
        <w:rPr>
          <w:sz w:val="16"/>
        </w:rPr>
        <w:t xml:space="preserve"> retired from the company he'd founded back in 1969, at the height of the Vietnam War. But his focus on making sure that SAIC would remain a technical leader lives on today. That's clear from the recent news that the mid-cap firm just got a key "drone" contract with DARPA, the Pentagon's research unit. These days, most drones are airborne, and are known as "unmanned aerial vehicles," or UAVs. They represent a major trend toward pilotless military planes. But under a contract worth at least $58 million, SAIC will build and test an unmanned underwater vehicle (UUV) with a very special purpose. Simply put, DARPA wants a robotic anti-submarine vehicle a "sub-hunter" drone that can operate for extended periods, and cover thousands of miles of ocean as it does so. You </w:t>
      </w:r>
      <w:proofErr w:type="gramStart"/>
      <w:r w:rsidRPr="00153E5B">
        <w:rPr>
          <w:sz w:val="16"/>
        </w:rPr>
        <w:t>see,</w:t>
      </w:r>
      <w:proofErr w:type="gramEnd"/>
      <w:r w:rsidRPr="00153E5B">
        <w:rPr>
          <w:sz w:val="16"/>
        </w:rPr>
        <w:t xml:space="preserve"> China, North Korea and Iran between them now have 73 diesel-electric "boats," as they're known in military parlance. About half are the new, super-quiet subs. And more are on the way. </w:t>
      </w:r>
      <w:r w:rsidRPr="00153E5B">
        <w:rPr>
          <w:rStyle w:val="StyleBoldUnderline"/>
        </w:rPr>
        <w:t>In an era in which ultra-modern nuclear subs get all the headlines</w:t>
      </w:r>
      <w:r w:rsidRPr="00153E5B">
        <w:rPr>
          <w:sz w:val="16"/>
        </w:rPr>
        <w:t xml:space="preserve">, here's a stunner: </w:t>
      </w:r>
      <w:r w:rsidRPr="00C03981">
        <w:rPr>
          <w:rStyle w:val="StyleBoldUnderline"/>
          <w:highlight w:val="cyan"/>
        </w:rPr>
        <w:t>Diesel-electric</w:t>
      </w:r>
      <w:r w:rsidRPr="00153E5B">
        <w:rPr>
          <w:rStyle w:val="StyleBoldUnderline"/>
        </w:rPr>
        <w:t xml:space="preserve"> technology </w:t>
      </w:r>
      <w:r w:rsidRPr="00153E5B">
        <w:rPr>
          <w:sz w:val="16"/>
        </w:rPr>
        <w:t xml:space="preserve">which dates back to the late 1920s </w:t>
      </w:r>
      <w:r w:rsidRPr="00153E5B">
        <w:rPr>
          <w:rStyle w:val="StyleBoldUnderline"/>
        </w:rPr>
        <w:t>is</w:t>
      </w:r>
      <w:r w:rsidRPr="00153E5B">
        <w:rPr>
          <w:sz w:val="16"/>
        </w:rPr>
        <w:t xml:space="preserve"> one of t</w:t>
      </w:r>
      <w:r w:rsidRPr="00153E5B">
        <w:rPr>
          <w:rStyle w:val="StyleBoldUnderline"/>
        </w:rPr>
        <w:t>he biggest sources of worry in the Pentagon's shadowy corridors.</w:t>
      </w:r>
      <w:r>
        <w:rPr>
          <w:rStyle w:val="StyleBoldUnderline"/>
        </w:rPr>
        <w:t xml:space="preserve"> </w:t>
      </w:r>
      <w:proofErr w:type="gramStart"/>
      <w:r w:rsidRPr="00153E5B">
        <w:rPr>
          <w:sz w:val="16"/>
        </w:rPr>
        <w:t>And for good reason.</w:t>
      </w:r>
      <w:proofErr w:type="gramEnd"/>
      <w:r w:rsidRPr="00153E5B">
        <w:rPr>
          <w:sz w:val="16"/>
        </w:rPr>
        <w:t xml:space="preserve"> </w:t>
      </w:r>
      <w:r w:rsidRPr="00153E5B">
        <w:rPr>
          <w:rStyle w:val="StyleBoldUnderline"/>
        </w:rPr>
        <w:t xml:space="preserve">The </w:t>
      </w:r>
      <w:r w:rsidRPr="00FF7382">
        <w:rPr>
          <w:rStyle w:val="StyleBoldUnderline"/>
        </w:rPr>
        <w:t>propulsion systems</w:t>
      </w:r>
      <w:r w:rsidRPr="00153E5B">
        <w:rPr>
          <w:rStyle w:val="StyleBoldUnderline"/>
        </w:rPr>
        <w:t xml:space="preserve"> of these boats </w:t>
      </w:r>
      <w:r w:rsidRPr="00C03981">
        <w:rPr>
          <w:rStyle w:val="StyleBoldUnderline"/>
          <w:highlight w:val="cyan"/>
        </w:rPr>
        <w:t>are</w:t>
      </w:r>
      <w:r w:rsidRPr="00FF7382">
        <w:rPr>
          <w:rStyle w:val="StyleBoldUnderline"/>
        </w:rPr>
        <w:t xml:space="preserve"> nearly </w:t>
      </w:r>
      <w:r w:rsidRPr="00C03981">
        <w:rPr>
          <w:rStyle w:val="StyleBoldUnderline"/>
          <w:highlight w:val="cyan"/>
        </w:rPr>
        <w:t>silent</w:t>
      </w:r>
      <w:r w:rsidRPr="00153E5B">
        <w:rPr>
          <w:sz w:val="16"/>
        </w:rPr>
        <w:t xml:space="preserve">. Diesel-electrics run on big diesel motors when running on the surface, but switch to batteries when submerged. That power system is nearly silent, </w:t>
      </w:r>
      <w:r w:rsidRPr="00153E5B">
        <w:rPr>
          <w:rStyle w:val="StyleBoldUnderline"/>
        </w:rPr>
        <w:t>making it the perfect design for the shallow waters just off our coastlines.</w:t>
      </w:r>
      <w:r>
        <w:rPr>
          <w:rStyle w:val="StyleBoldUnderline"/>
        </w:rPr>
        <w:t xml:space="preserve"> </w:t>
      </w:r>
      <w:r w:rsidRPr="00153E5B">
        <w:rPr>
          <w:rStyle w:val="StyleBoldUnderline"/>
        </w:rPr>
        <w:t xml:space="preserve">These </w:t>
      </w:r>
      <w:r w:rsidRPr="00C03981">
        <w:rPr>
          <w:rStyle w:val="StyleBoldUnderline"/>
          <w:highlight w:val="cyan"/>
        </w:rPr>
        <w:t>submarines</w:t>
      </w:r>
      <w:r w:rsidRPr="00153E5B">
        <w:rPr>
          <w:sz w:val="16"/>
        </w:rPr>
        <w:t xml:space="preserve"> also </w:t>
      </w:r>
      <w:r w:rsidRPr="00C03981">
        <w:rPr>
          <w:rStyle w:val="StyleBoldUnderline"/>
          <w:highlight w:val="cyan"/>
        </w:rPr>
        <w:t>possess</w:t>
      </w:r>
      <w:r w:rsidRPr="00153E5B">
        <w:rPr>
          <w:rStyle w:val="StyleBoldUnderline"/>
        </w:rPr>
        <w:t xml:space="preserve"> the "</w:t>
      </w:r>
      <w:r w:rsidRPr="00C03981">
        <w:rPr>
          <w:rStyle w:val="StyleBoldUnderline"/>
          <w:highlight w:val="cyan"/>
        </w:rPr>
        <w:t>passive" sonar systems that make it possible</w:t>
      </w:r>
      <w:r w:rsidRPr="00153E5B">
        <w:rPr>
          <w:rStyle w:val="StyleBoldUnderline"/>
        </w:rPr>
        <w:t xml:space="preserve"> for these submarines </w:t>
      </w:r>
      <w:r w:rsidRPr="00C03981">
        <w:rPr>
          <w:rStyle w:val="StyleBoldUnderline"/>
          <w:highlight w:val="cyan"/>
        </w:rPr>
        <w:t>to sit and listen</w:t>
      </w:r>
      <w:r w:rsidRPr="00153E5B">
        <w:rPr>
          <w:rStyle w:val="StyleBoldUnderline"/>
        </w:rPr>
        <w:t xml:space="preserve">, submerged and quiet, just </w:t>
      </w:r>
      <w:r w:rsidRPr="00C03981">
        <w:rPr>
          <w:rStyle w:val="StyleBoldUnderline"/>
          <w:highlight w:val="cyan"/>
        </w:rPr>
        <w:t>off our shores.</w:t>
      </w:r>
      <w:r>
        <w:rPr>
          <w:rStyle w:val="StyleBoldUnderline"/>
        </w:rPr>
        <w:t xml:space="preserve"> </w:t>
      </w:r>
      <w:r w:rsidRPr="00153E5B">
        <w:rPr>
          <w:rStyle w:val="StyleBoldUnderline"/>
        </w:rPr>
        <w:t xml:space="preserve">It's a nasty package, and one that can't be ignored: </w:t>
      </w:r>
      <w:r w:rsidRPr="00C03981">
        <w:rPr>
          <w:rStyle w:val="StyleBoldUnderline"/>
          <w:highlight w:val="cyan"/>
        </w:rPr>
        <w:t>We don't want</w:t>
      </w:r>
      <w:r w:rsidRPr="00153E5B">
        <w:rPr>
          <w:rStyle w:val="StyleBoldUnderline"/>
        </w:rPr>
        <w:t xml:space="preserve"> the silent </w:t>
      </w:r>
      <w:r w:rsidRPr="00C03981">
        <w:rPr>
          <w:rStyle w:val="StyleBoldUnderline"/>
          <w:highlight w:val="cyan"/>
        </w:rPr>
        <w:t>subs</w:t>
      </w:r>
      <w:r w:rsidRPr="00153E5B">
        <w:rPr>
          <w:rStyle w:val="StyleBoldUnderline"/>
        </w:rPr>
        <w:t xml:space="preserve"> of our enemies to </w:t>
      </w:r>
      <w:r w:rsidRPr="00C03981">
        <w:rPr>
          <w:rStyle w:val="StyleBoldUnderline"/>
          <w:highlight w:val="cyan"/>
        </w:rPr>
        <w:t xml:space="preserve">be able to </w:t>
      </w:r>
      <w:r w:rsidRPr="00C03981">
        <w:rPr>
          <w:rStyle w:val="Emphasis"/>
          <w:highlight w:val="cyan"/>
        </w:rPr>
        <w:t>launch a first strike</w:t>
      </w:r>
      <w:r w:rsidRPr="00153E5B">
        <w:rPr>
          <w:rStyle w:val="Emphasis"/>
        </w:rPr>
        <w:t xml:space="preserve"> on the U.S.</w:t>
      </w:r>
      <w:r w:rsidRPr="00153E5B">
        <w:rPr>
          <w:rStyle w:val="StyleBoldUnderline"/>
        </w:rPr>
        <w:t xml:space="preserve"> </w:t>
      </w:r>
      <w:r w:rsidRPr="00C03981">
        <w:rPr>
          <w:rStyle w:val="StyleBoldUnderline"/>
          <w:highlight w:val="cyan"/>
        </w:rPr>
        <w:t>from</w:t>
      </w:r>
      <w:r w:rsidRPr="00153E5B">
        <w:rPr>
          <w:rStyle w:val="StyleBoldUnderline"/>
        </w:rPr>
        <w:t xml:space="preserve"> as little </w:t>
      </w:r>
      <w:r w:rsidRPr="00C1742D">
        <w:rPr>
          <w:rStyle w:val="Emphasis"/>
        </w:rPr>
        <w:t xml:space="preserve">as </w:t>
      </w:r>
      <w:r w:rsidRPr="00C03981">
        <w:rPr>
          <w:rStyle w:val="Emphasis"/>
          <w:highlight w:val="cyan"/>
        </w:rPr>
        <w:t>a mile away</w:t>
      </w:r>
      <w:r w:rsidRPr="00153E5B">
        <w:rPr>
          <w:sz w:val="16"/>
        </w:rPr>
        <w:t xml:space="preserve">. I believe </w:t>
      </w:r>
      <w:r w:rsidRPr="00C03981">
        <w:rPr>
          <w:rStyle w:val="Emphasis"/>
          <w:highlight w:val="cyan"/>
        </w:rPr>
        <w:t>this technology is vital</w:t>
      </w:r>
      <w:r w:rsidRPr="00153E5B">
        <w:rPr>
          <w:sz w:val="16"/>
        </w:rPr>
        <w:t xml:space="preserve">, and </w:t>
      </w:r>
      <w:r w:rsidRPr="00FF7382">
        <w:rPr>
          <w:rStyle w:val="StyleBoldUnderline"/>
        </w:rPr>
        <w:t>the</w:t>
      </w:r>
      <w:r w:rsidRPr="00153E5B">
        <w:rPr>
          <w:rStyle w:val="StyleBoldUnderline"/>
        </w:rPr>
        <w:t xml:space="preserve"> </w:t>
      </w:r>
      <w:r w:rsidRPr="00FF7382">
        <w:rPr>
          <w:rStyle w:val="StyleBoldUnderline"/>
        </w:rPr>
        <w:t>sooner we field</w:t>
      </w:r>
      <w:r w:rsidRPr="00153E5B">
        <w:rPr>
          <w:rStyle w:val="StyleBoldUnderline"/>
        </w:rPr>
        <w:t xml:space="preserve"> these </w:t>
      </w:r>
      <w:r w:rsidRPr="00C03981">
        <w:rPr>
          <w:rStyle w:val="StyleBoldUnderline"/>
          <w:highlight w:val="cyan"/>
        </w:rPr>
        <w:t>drones</w:t>
      </w:r>
      <w:r w:rsidRPr="00153E5B">
        <w:rPr>
          <w:sz w:val="16"/>
        </w:rPr>
        <w:t xml:space="preserve">, known as ACTUVs, </w:t>
      </w:r>
      <w:r w:rsidRPr="00153E5B">
        <w:rPr>
          <w:rStyle w:val="StyleBoldUnderline"/>
        </w:rPr>
        <w:t>the better</w:t>
      </w:r>
      <w:r w:rsidRPr="00153E5B">
        <w:rPr>
          <w:sz w:val="16"/>
        </w:rPr>
        <w:t xml:space="preserve">. </w:t>
      </w:r>
      <w:r w:rsidRPr="00153E5B">
        <w:rPr>
          <w:rStyle w:val="StyleBoldUnderline"/>
        </w:rPr>
        <w:t xml:space="preserve">It </w:t>
      </w:r>
      <w:r w:rsidRPr="00C03981">
        <w:rPr>
          <w:rStyle w:val="StyleBoldUnderline"/>
          <w:highlight w:val="cyan"/>
        </w:rPr>
        <w:t>will give us an edge over China we'll be able to find their</w:t>
      </w:r>
      <w:r w:rsidRPr="00153E5B">
        <w:rPr>
          <w:rStyle w:val="StyleBoldUnderline"/>
        </w:rPr>
        <w:t xml:space="preserve"> quiet </w:t>
      </w:r>
      <w:r w:rsidRPr="00C03981">
        <w:rPr>
          <w:rStyle w:val="StyleBoldUnderline"/>
          <w:highlight w:val="cyan"/>
        </w:rPr>
        <w:t>subs</w:t>
      </w:r>
      <w:r w:rsidRPr="00153E5B">
        <w:rPr>
          <w:rStyle w:val="StyleBoldUnderline"/>
        </w:rPr>
        <w:t xml:space="preserve"> long before they can find ours, </w:t>
      </w:r>
      <w:r w:rsidRPr="00C03981">
        <w:rPr>
          <w:rStyle w:val="Emphasis"/>
          <w:highlight w:val="cyan"/>
        </w:rPr>
        <w:t>shifting the balance of power</w:t>
      </w:r>
      <w:r w:rsidRPr="00153E5B">
        <w:rPr>
          <w:rStyle w:val="StyleBoldUnderline"/>
        </w:rPr>
        <w:t xml:space="preserve"> back to the U</w:t>
      </w:r>
      <w:r w:rsidRPr="00153E5B">
        <w:rPr>
          <w:sz w:val="16"/>
        </w:rPr>
        <w:t xml:space="preserve">nited </w:t>
      </w:r>
      <w:r w:rsidRPr="00153E5B">
        <w:rPr>
          <w:rStyle w:val="StyleBoldUnderline"/>
        </w:rPr>
        <w:t>S</w:t>
      </w:r>
      <w:r w:rsidRPr="00153E5B">
        <w:rPr>
          <w:sz w:val="16"/>
        </w:rPr>
        <w:t>tates.</w:t>
      </w:r>
    </w:p>
    <w:p w:rsidR="00B136D8" w:rsidRDefault="00B136D8" w:rsidP="00B136D8"/>
    <w:p w:rsidR="00B136D8" w:rsidRDefault="00B136D8" w:rsidP="00B136D8">
      <w:pPr>
        <w:pStyle w:val="Heading4"/>
      </w:pPr>
      <w:r>
        <w:t xml:space="preserve">Limiting Chinese sub proximity key—allowing </w:t>
      </w:r>
      <w:r w:rsidRPr="004B20F2">
        <w:rPr>
          <w:u w:val="single"/>
        </w:rPr>
        <w:t>close patrols</w:t>
      </w:r>
      <w:r>
        <w:t xml:space="preserve"> cause hair trigger alert and use-it-or-lose-it situations—causes nuclear escalation</w:t>
      </w:r>
    </w:p>
    <w:p w:rsidR="00B136D8" w:rsidRPr="007156A1" w:rsidRDefault="00B136D8" w:rsidP="00B136D8">
      <w:r>
        <w:t xml:space="preserve">Michael </w:t>
      </w:r>
      <w:proofErr w:type="spellStart"/>
      <w:r w:rsidRPr="007156A1">
        <w:rPr>
          <w:rStyle w:val="StyleStyleBold12pt"/>
        </w:rPr>
        <w:t>Glosny</w:t>
      </w:r>
      <w:proofErr w:type="spellEnd"/>
      <w:r>
        <w:t xml:space="preserve">, </w:t>
      </w:r>
      <w:r w:rsidRPr="007156A1">
        <w:t xml:space="preserve">Harvard John M. Olin Institute for Strategic Studies </w:t>
      </w:r>
      <w:r>
        <w:t>Fellow, 1/9/200</w:t>
      </w:r>
      <w:r w:rsidRPr="007156A1">
        <w:rPr>
          <w:rStyle w:val="StyleStyleBold12pt"/>
        </w:rPr>
        <w:t>8</w:t>
      </w:r>
      <w:r>
        <w:t xml:space="preserve">, </w:t>
      </w:r>
      <w:r w:rsidRPr="007156A1">
        <w:t xml:space="preserve">Federal News Service, CHINA'S BOOMERS: IMPLICATIONS IF CHINA'S </w:t>
      </w:r>
      <w:r>
        <w:t>DETERRENT GOES TO SEA, Lexis</w:t>
      </w:r>
    </w:p>
    <w:p w:rsidR="00B136D8" w:rsidRPr="007156A1" w:rsidRDefault="00B136D8" w:rsidP="00B136D8"/>
    <w:p w:rsidR="00B136D8" w:rsidRPr="004B20F2" w:rsidRDefault="00B136D8" w:rsidP="00B136D8">
      <w:pPr>
        <w:rPr>
          <w:sz w:val="16"/>
        </w:rPr>
      </w:pPr>
      <w:r w:rsidRPr="004B20F2">
        <w:rPr>
          <w:sz w:val="16"/>
        </w:rPr>
        <w:t xml:space="preserve">The first thing I want to say is there's a lot we just don't know about the boomer force. But </w:t>
      </w:r>
      <w:r w:rsidRPr="008C7D5C">
        <w:rPr>
          <w:rStyle w:val="StyleBoldUnderline"/>
        </w:rPr>
        <w:t>there are a few things we do know</w:t>
      </w:r>
      <w:r w:rsidRPr="004B20F2">
        <w:rPr>
          <w:sz w:val="16"/>
        </w:rPr>
        <w:t xml:space="preserve"> or know </w:t>
      </w:r>
      <w:r w:rsidRPr="008C7D5C">
        <w:rPr>
          <w:rStyle w:val="StyleBoldUnderline"/>
        </w:rPr>
        <w:t>with a reasonable amount of certainty</w:t>
      </w:r>
      <w:r w:rsidRPr="004B20F2">
        <w:rPr>
          <w:sz w:val="16"/>
        </w:rPr>
        <w:t>, and I want to talk about how two specific factors -</w:t>
      </w:r>
      <w:r w:rsidRPr="00C03981">
        <w:rPr>
          <w:rStyle w:val="Emphasis"/>
          <w:highlight w:val="cyan"/>
        </w:rPr>
        <w:t>missile range and geographic situation</w:t>
      </w:r>
      <w:r w:rsidRPr="004B20F2">
        <w:rPr>
          <w:sz w:val="16"/>
        </w:rPr>
        <w:t xml:space="preserve"> -</w:t>
      </w:r>
      <w:r w:rsidRPr="008C7D5C">
        <w:rPr>
          <w:rStyle w:val="StyleBoldUnderline"/>
        </w:rPr>
        <w:t xml:space="preserve">are going to </w:t>
      </w:r>
      <w:r w:rsidRPr="00C03981">
        <w:rPr>
          <w:rStyle w:val="StyleBoldUnderline"/>
          <w:highlight w:val="cyan"/>
        </w:rPr>
        <w:t>impact the way the PLA would put out a boomer force</w:t>
      </w:r>
      <w:r w:rsidRPr="004B20F2">
        <w:rPr>
          <w:sz w:val="16"/>
        </w:rPr>
        <w:t xml:space="preserve"> if it decides to put out a boomer force. The first thing to say is </w:t>
      </w:r>
      <w:r w:rsidRPr="00C03981">
        <w:rPr>
          <w:rStyle w:val="StyleBoldUnderline"/>
          <w:highlight w:val="cyan"/>
        </w:rPr>
        <w:t>the 094</w:t>
      </w:r>
      <w:r w:rsidRPr="008C7D5C">
        <w:rPr>
          <w:rStyle w:val="StyleBoldUnderline"/>
        </w:rPr>
        <w:t xml:space="preserve"> clearly </w:t>
      </w:r>
      <w:r w:rsidRPr="00C03981">
        <w:rPr>
          <w:rStyle w:val="StyleBoldUnderline"/>
          <w:highlight w:val="cyan"/>
        </w:rPr>
        <w:t>a vast</w:t>
      </w:r>
      <w:r w:rsidRPr="008C7D5C">
        <w:rPr>
          <w:rStyle w:val="StyleBoldUnderline"/>
        </w:rPr>
        <w:t xml:space="preserve"> </w:t>
      </w:r>
      <w:r w:rsidRPr="00C03981">
        <w:rPr>
          <w:rStyle w:val="StyleBoldUnderline"/>
          <w:highlight w:val="cyan"/>
        </w:rPr>
        <w:t>improvement</w:t>
      </w:r>
      <w:r w:rsidRPr="004B20F2">
        <w:rPr>
          <w:sz w:val="16"/>
        </w:rPr>
        <w:t xml:space="preserve"> on the Xia class, </w:t>
      </w:r>
      <w:r w:rsidRPr="00C03981">
        <w:rPr>
          <w:rStyle w:val="StyleBoldUnderline"/>
          <w:highlight w:val="cyan"/>
        </w:rPr>
        <w:t>on their</w:t>
      </w:r>
      <w:r w:rsidRPr="008C7D5C">
        <w:rPr>
          <w:rStyle w:val="StyleBoldUnderline"/>
        </w:rPr>
        <w:t xml:space="preserve"> former </w:t>
      </w:r>
      <w:r w:rsidRPr="00C03981">
        <w:rPr>
          <w:rStyle w:val="StyleBoldUnderline"/>
          <w:highlight w:val="cyan"/>
        </w:rPr>
        <w:t>SSBN</w:t>
      </w:r>
      <w:r w:rsidRPr="008C7D5C">
        <w:rPr>
          <w:rStyle w:val="StyleBoldUnderline"/>
        </w:rPr>
        <w:t>, that</w:t>
      </w:r>
      <w:r w:rsidRPr="004B20F2">
        <w:rPr>
          <w:sz w:val="16"/>
        </w:rPr>
        <w:t xml:space="preserve"> </w:t>
      </w:r>
      <w:r w:rsidRPr="008C7D5C">
        <w:rPr>
          <w:rStyle w:val="StyleBoldUnderline"/>
        </w:rPr>
        <w:t>either never went out or went</w:t>
      </w:r>
      <w:r w:rsidRPr="004B20F2">
        <w:rPr>
          <w:sz w:val="16"/>
        </w:rPr>
        <w:t xml:space="preserve"> out </w:t>
      </w:r>
      <w:r w:rsidRPr="008C7D5C">
        <w:rPr>
          <w:rStyle w:val="StyleBoldUnderline"/>
        </w:rPr>
        <w:t>in</w:t>
      </w:r>
      <w:r w:rsidRPr="004B20F2">
        <w:rPr>
          <w:sz w:val="16"/>
        </w:rPr>
        <w:t xml:space="preserve"> one </w:t>
      </w:r>
      <w:r w:rsidRPr="008C7D5C">
        <w:rPr>
          <w:rStyle w:val="StyleBoldUnderline"/>
        </w:rPr>
        <w:lastRenderedPageBreak/>
        <w:t>deterrent patrol</w:t>
      </w:r>
      <w:r w:rsidRPr="004B20F2">
        <w:rPr>
          <w:sz w:val="16"/>
        </w:rPr>
        <w:t xml:space="preserve">. And the JL-2 which is the missile that will eventually go on the 094 is about probably a four-fold increase in range over the current missile. But </w:t>
      </w:r>
      <w:r w:rsidRPr="008C7D5C">
        <w:rPr>
          <w:rStyle w:val="StyleBoldUnderline"/>
        </w:rPr>
        <w:t>what does that mean in practice</w:t>
      </w:r>
      <w:r w:rsidRPr="004B20F2">
        <w:rPr>
          <w:sz w:val="16"/>
        </w:rPr>
        <w:t xml:space="preserve">? When a lot of people talk about what the 094 with the JL-2 means for U.S. security, </w:t>
      </w:r>
      <w:r w:rsidRPr="008C7D5C">
        <w:rPr>
          <w:rStyle w:val="StyleBoldUnderline"/>
        </w:rPr>
        <w:t xml:space="preserve">there are a lot of people that talk about the Chinese in their own territory, </w:t>
      </w:r>
      <w:r w:rsidRPr="004B20F2">
        <w:rPr>
          <w:sz w:val="16"/>
        </w:rPr>
        <w:t xml:space="preserve">in their own territorial waters in the </w:t>
      </w:r>
      <w:proofErr w:type="spellStart"/>
      <w:r w:rsidRPr="004B20F2">
        <w:rPr>
          <w:sz w:val="16"/>
        </w:rPr>
        <w:t>Bohai</w:t>
      </w:r>
      <w:proofErr w:type="spellEnd"/>
      <w:r w:rsidRPr="004B20F2">
        <w:rPr>
          <w:sz w:val="16"/>
        </w:rPr>
        <w:t xml:space="preserve"> Gulf or in the Yellow Sea, </w:t>
      </w:r>
      <w:r w:rsidRPr="008C7D5C">
        <w:rPr>
          <w:rStyle w:val="StyleBoldUnderline"/>
        </w:rPr>
        <w:t xml:space="preserve">being able to attack the </w:t>
      </w:r>
      <w:r w:rsidRPr="004B20F2">
        <w:rPr>
          <w:sz w:val="16"/>
        </w:rPr>
        <w:t xml:space="preserve">continental </w:t>
      </w:r>
      <w:r w:rsidRPr="008C7D5C">
        <w:rPr>
          <w:rStyle w:val="StyleBoldUnderline"/>
        </w:rPr>
        <w:t>U</w:t>
      </w:r>
      <w:r w:rsidRPr="004B20F2">
        <w:rPr>
          <w:sz w:val="16"/>
        </w:rPr>
        <w:t xml:space="preserve">nited </w:t>
      </w:r>
      <w:r w:rsidRPr="008C7D5C">
        <w:rPr>
          <w:rStyle w:val="StyleBoldUnderline"/>
        </w:rPr>
        <w:t>S</w:t>
      </w:r>
      <w:r w:rsidRPr="004B20F2">
        <w:rPr>
          <w:sz w:val="16"/>
        </w:rPr>
        <w:t xml:space="preserve">tates. This is in lots of newspaper articles and lots of places it shouldn't be. For instance, it's all the time it appears in Jane's which should know better. But there's a '99 piece in Jane's Missiles and Rockets that I'll pull out. It says, quote, "JL-2 has a maximum range of 8,000 kilometers. When deployed, it will allow Chinese SSBNs to target portions of the U.S. for the first time from operating areas located near the Chinese coast." I'm sure if you've read anything on 094, you've probably read that before. In order for that statement to be true, based on what we know about the range, you need to stretch one of those two key concepts. You either need to stretch what counts as waters near the Chinese coasts, or you need to stretch what means portions of the United States. After the very next sentence in this article is the SSBN, quote, "would only have to patrol just to the northeast of the Kurile Islands to put approximately 75 percent of the United States at risk." Now, </w:t>
      </w:r>
      <w:r w:rsidRPr="00C03981">
        <w:rPr>
          <w:rStyle w:val="StyleBoldUnderline"/>
          <w:highlight w:val="cyan"/>
        </w:rPr>
        <w:t>that's a big difference between sitting in Chinese territorial</w:t>
      </w:r>
      <w:r w:rsidRPr="008C7D5C">
        <w:rPr>
          <w:rStyle w:val="StyleBoldUnderline"/>
        </w:rPr>
        <w:t xml:space="preserve"> </w:t>
      </w:r>
      <w:r w:rsidRPr="00C03981">
        <w:rPr>
          <w:rStyle w:val="StyleBoldUnderline"/>
          <w:highlight w:val="cyan"/>
        </w:rPr>
        <w:t>waters and holding Washington at risk or having to go a</w:t>
      </w:r>
      <w:r w:rsidRPr="008C7D5C">
        <w:rPr>
          <w:rStyle w:val="StyleBoldUnderline"/>
        </w:rPr>
        <w:t xml:space="preserve"> very, very </w:t>
      </w:r>
      <w:r w:rsidRPr="00C03981">
        <w:rPr>
          <w:rStyle w:val="StyleBoldUnderline"/>
          <w:highlight w:val="cyan"/>
        </w:rPr>
        <w:t>long way</w:t>
      </w:r>
      <w:r w:rsidRPr="008C7D5C">
        <w:rPr>
          <w:rStyle w:val="StyleBoldUnderline"/>
        </w:rPr>
        <w:t>.</w:t>
      </w:r>
      <w:r w:rsidRPr="004B20F2">
        <w:rPr>
          <w:sz w:val="16"/>
        </w:rPr>
        <w:t xml:space="preserve"> We didn't bring a map, but if you look at a map, </w:t>
      </w:r>
      <w:r w:rsidRPr="008C7D5C">
        <w:rPr>
          <w:rStyle w:val="StyleBoldUnderline"/>
        </w:rPr>
        <w:t xml:space="preserve">it's a very, very long way to go from </w:t>
      </w:r>
      <w:proofErr w:type="spellStart"/>
      <w:r w:rsidRPr="008C7D5C">
        <w:rPr>
          <w:rStyle w:val="StyleBoldUnderline"/>
        </w:rPr>
        <w:t>Chindao</w:t>
      </w:r>
      <w:proofErr w:type="spellEnd"/>
      <w:r w:rsidRPr="008C7D5C">
        <w:rPr>
          <w:rStyle w:val="StyleBoldUnderline"/>
        </w:rPr>
        <w:t xml:space="preserve"> out </w:t>
      </w:r>
      <w:r w:rsidRPr="00C03981">
        <w:rPr>
          <w:rStyle w:val="StyleBoldUnderline"/>
          <w:highlight w:val="cyan"/>
        </w:rPr>
        <w:t>into the</w:t>
      </w:r>
      <w:r w:rsidRPr="008C7D5C">
        <w:rPr>
          <w:rStyle w:val="StyleBoldUnderline"/>
        </w:rPr>
        <w:t xml:space="preserve"> deep </w:t>
      </w:r>
      <w:r w:rsidRPr="00C03981">
        <w:rPr>
          <w:rStyle w:val="StyleBoldUnderline"/>
          <w:highlight w:val="cyan"/>
        </w:rPr>
        <w:t>north Pacific</w:t>
      </w:r>
      <w:r w:rsidRPr="008C7D5C">
        <w:rPr>
          <w:rStyle w:val="StyleBoldUnderline"/>
        </w:rPr>
        <w:t>.</w:t>
      </w:r>
      <w:r>
        <w:rPr>
          <w:rStyle w:val="StyleBoldUnderline"/>
        </w:rPr>
        <w:t xml:space="preserve"> </w:t>
      </w:r>
      <w:r w:rsidRPr="004B20F2">
        <w:rPr>
          <w:sz w:val="16"/>
        </w:rPr>
        <w:t xml:space="preserve">MR. LEWIS: Mike, if I could just interrupt you. If you picked up a copy of one of my blog posts I printed out, it actually does have a said map. MR. GLOSNY: Great. You do the self-promotion, too, I see. </w:t>
      </w:r>
      <w:proofErr w:type="gramStart"/>
      <w:r w:rsidRPr="004B20F2">
        <w:rPr>
          <w:sz w:val="16"/>
        </w:rPr>
        <w:t>(Laughs.)</w:t>
      </w:r>
      <w:proofErr w:type="gramEnd"/>
      <w:r w:rsidRPr="004B20F2">
        <w:rPr>
          <w:sz w:val="16"/>
        </w:rPr>
        <w:t xml:space="preserve"> So that is a very big difference, and I'll talk a little bit about what some of the implications of the range of the missile is. But if you leave this room knowing nothing else, know that the 094 with the JL-2 in Chinese territorial waters cannot hit the continental United States. There is a follow-on missile which is going to be the sea-based version of the DF-31A which has a much longer range which could do so. And later in the Q&amp;A or in the discussion, we can talk about what the implications for that are either for stability or for the U.S. Navy. The second factor that we're even </w:t>
      </w:r>
      <w:proofErr w:type="gramStart"/>
      <w:r w:rsidRPr="004B20F2">
        <w:rPr>
          <w:sz w:val="16"/>
        </w:rPr>
        <w:t>more sure</w:t>
      </w:r>
      <w:proofErr w:type="gramEnd"/>
      <w:r w:rsidRPr="004B20F2">
        <w:rPr>
          <w:sz w:val="16"/>
        </w:rPr>
        <w:t xml:space="preserve"> of, right, the missile range that's based on DOD estimates of what the DF-31's range is, and it's been roundabout 8,000 kilometers. On the DF-31, it's been reduced to 7,250. But we're roughly sure that it's somewhere in that range. It would be very surprising if it came in at 10,000 kilometers or something like that. So we're pretty sure of that. </w:t>
      </w:r>
      <w:r w:rsidRPr="008C7D5C">
        <w:rPr>
          <w:rStyle w:val="StyleBoldUnderline"/>
        </w:rPr>
        <w:t xml:space="preserve">One thing we're really sure of is what the geographic situation is that China faces. </w:t>
      </w:r>
      <w:r w:rsidRPr="00FF7382">
        <w:rPr>
          <w:rStyle w:val="StyleBoldUnderline"/>
        </w:rPr>
        <w:t>If you look at where China is likely to be operating</w:t>
      </w:r>
      <w:r w:rsidRPr="00FF7382">
        <w:rPr>
          <w:sz w:val="16"/>
        </w:rPr>
        <w:t xml:space="preserve"> these </w:t>
      </w:r>
      <w:r w:rsidRPr="00FF7382">
        <w:rPr>
          <w:rStyle w:val="StyleBoldUnderline"/>
        </w:rPr>
        <w:t>submarines</w:t>
      </w:r>
      <w:r w:rsidRPr="00FF7382">
        <w:rPr>
          <w:sz w:val="16"/>
        </w:rPr>
        <w:t xml:space="preserve"> from, which is near </w:t>
      </w:r>
      <w:proofErr w:type="spellStart"/>
      <w:r w:rsidRPr="00FF7382">
        <w:rPr>
          <w:sz w:val="16"/>
        </w:rPr>
        <w:t>Chindao</w:t>
      </w:r>
      <w:proofErr w:type="spellEnd"/>
      <w:r w:rsidRPr="00FF7382">
        <w:rPr>
          <w:sz w:val="16"/>
        </w:rPr>
        <w:t xml:space="preserve">, </w:t>
      </w:r>
      <w:r w:rsidRPr="00FF7382">
        <w:rPr>
          <w:rStyle w:val="StyleBoldUnderline"/>
        </w:rPr>
        <w:t>and then you look at what these patrol areas are</w:t>
      </w:r>
      <w:r w:rsidRPr="00FF7382">
        <w:rPr>
          <w:sz w:val="16"/>
        </w:rPr>
        <w:t xml:space="preserve"> that I'm talking about, </w:t>
      </w:r>
      <w:r w:rsidRPr="00FF7382">
        <w:rPr>
          <w:rStyle w:val="StyleBoldUnderline"/>
        </w:rPr>
        <w:t>which are very far east</w:t>
      </w:r>
      <w:r w:rsidRPr="00FF7382">
        <w:rPr>
          <w:sz w:val="16"/>
        </w:rPr>
        <w:t xml:space="preserve">, very far east of the Kurile Islands, one thing you look at when you look at a map is </w:t>
      </w:r>
      <w:r w:rsidRPr="00FF7382">
        <w:rPr>
          <w:rStyle w:val="StyleBoldUnderline"/>
        </w:rPr>
        <w:t>there are very few ways for the Chinese to get there</w:t>
      </w:r>
      <w:r w:rsidRPr="004B20F2">
        <w:rPr>
          <w:sz w:val="16"/>
        </w:rPr>
        <w:t xml:space="preserve">. There are essentially two major ways to get there. One would be going up north between Japan and South Korea through the Sea of Japan and then out. The other way would be to go south of Japan, sort of through Okinawa. And what does this mean for ASW concerns? Well, it narrows the areas that these submarines could possibly be. So this serves as something of a queuing in terms of where we would be looking for these submarines. The other thing that Jeff points out in the piece that you have is it draws the comparison between that and what in the Cold War was called the Greenland-Iceland-U.K. gap, right. When the Soviet Union had to get their submarines out into the Atlantic, we set up a gap of passive sonars, of P-3s dropping </w:t>
      </w:r>
      <w:proofErr w:type="spellStart"/>
      <w:r w:rsidRPr="004B20F2">
        <w:rPr>
          <w:sz w:val="16"/>
        </w:rPr>
        <w:t>sonobuoys</w:t>
      </w:r>
      <w:proofErr w:type="spellEnd"/>
      <w:r w:rsidRPr="004B20F2">
        <w:rPr>
          <w:sz w:val="16"/>
        </w:rPr>
        <w:t xml:space="preserve"> of attack submarines, and the Soviet submarines had to get through this in order to get to the </w:t>
      </w:r>
      <w:proofErr w:type="gramStart"/>
      <w:r w:rsidRPr="004B20F2">
        <w:rPr>
          <w:sz w:val="16"/>
        </w:rPr>
        <w:t>promised land</w:t>
      </w:r>
      <w:proofErr w:type="gramEnd"/>
      <w:r w:rsidRPr="004B20F2">
        <w:rPr>
          <w:sz w:val="16"/>
        </w:rPr>
        <w:t xml:space="preserve"> on the other side. Essentially, this is what this geography presents as a possibility, that in order for the Chinese SSBN to get out into that part of the world to launch, it would need to go through a similar type of gap. And although there's been a lot of discussion about how U.S. ASW has atrophied, much of this is focused on the idea of a small, diesel electric submarine operating in the coral shallow waters. What the geography means here, what the geography and the range of the missile mean is where the SSBN would need to go is not only through these gaps, that at least in the Cold War we were very good at setting up ASW bastions, but then would need to patrol in very deep water. And for those -not to get too technical -but for those that know a little bit about Cold War anti-submarine warfare, in deep water, sound propagates a lot longer, and it's a lot easier to make detections. </w:t>
      </w:r>
      <w:r w:rsidRPr="008C7D5C">
        <w:rPr>
          <w:rStyle w:val="StyleBoldUnderline"/>
        </w:rPr>
        <w:t>So the</w:t>
      </w:r>
      <w:r w:rsidRPr="00003976">
        <w:rPr>
          <w:rStyle w:val="StyleBoldUnderline"/>
        </w:rPr>
        <w:t xml:space="preserve"> </w:t>
      </w:r>
      <w:r w:rsidRPr="00C03981">
        <w:rPr>
          <w:rStyle w:val="StyleBoldUnderline"/>
          <w:highlight w:val="cyan"/>
        </w:rPr>
        <w:t>missile range and</w:t>
      </w:r>
      <w:r w:rsidRPr="00003976">
        <w:rPr>
          <w:rStyle w:val="StyleBoldUnderline"/>
        </w:rPr>
        <w:t xml:space="preserve"> the </w:t>
      </w:r>
      <w:r w:rsidRPr="00C03981">
        <w:rPr>
          <w:rStyle w:val="StyleBoldUnderline"/>
          <w:highlight w:val="cyan"/>
        </w:rPr>
        <w:t>geography</w:t>
      </w:r>
      <w:r w:rsidRPr="00003976">
        <w:rPr>
          <w:rStyle w:val="StyleBoldUnderline"/>
        </w:rPr>
        <w:t xml:space="preserve"> </w:t>
      </w:r>
      <w:r w:rsidRPr="004B20F2">
        <w:rPr>
          <w:sz w:val="16"/>
        </w:rPr>
        <w:t xml:space="preserve">together essentially </w:t>
      </w:r>
      <w:r w:rsidRPr="00C03981">
        <w:rPr>
          <w:sz w:val="16"/>
          <w:highlight w:val="cyan"/>
        </w:rPr>
        <w:t>p</w:t>
      </w:r>
      <w:r w:rsidRPr="00C03981">
        <w:rPr>
          <w:rStyle w:val="StyleBoldUnderline"/>
          <w:highlight w:val="cyan"/>
        </w:rPr>
        <w:t>ut the Chinese in a situation where they are</w:t>
      </w:r>
      <w:r w:rsidRPr="00003976">
        <w:rPr>
          <w:rStyle w:val="StyleBoldUnderline"/>
        </w:rPr>
        <w:t xml:space="preserve"> far more </w:t>
      </w:r>
      <w:r w:rsidRPr="00C03981">
        <w:rPr>
          <w:rStyle w:val="StyleBoldUnderline"/>
          <w:highlight w:val="cyan"/>
        </w:rPr>
        <w:t>constrained</w:t>
      </w:r>
      <w:r w:rsidRPr="00003976">
        <w:rPr>
          <w:rStyle w:val="StyleBoldUnderline"/>
        </w:rPr>
        <w:t xml:space="preserve"> in how they would actually put this Boomer at sea </w:t>
      </w:r>
      <w:r w:rsidRPr="004B20F2">
        <w:rPr>
          <w:sz w:val="16"/>
        </w:rPr>
        <w:t xml:space="preserve">if it wanted to, right. </w:t>
      </w:r>
      <w:r w:rsidRPr="00003976">
        <w:rPr>
          <w:rStyle w:val="StyleBoldUnderline"/>
        </w:rPr>
        <w:t>It limits how -</w:t>
      </w:r>
      <w:r w:rsidRPr="00C03981">
        <w:rPr>
          <w:rStyle w:val="StyleBoldUnderline"/>
          <w:highlight w:val="cyan"/>
        </w:rPr>
        <w:t>it sets a constraint on how quiet the submarine needs to be in terms of being survivable</w:t>
      </w:r>
      <w:r w:rsidRPr="004B20F2">
        <w:rPr>
          <w:sz w:val="16"/>
        </w:rPr>
        <w:t xml:space="preserve">. If the submarine only needs to be in its own waters to launch, it doesn't need to be anywhere near as quiet as it does if it needs to go through a very long patrol through fairly good ASW barriers. And </w:t>
      </w:r>
      <w:r w:rsidRPr="00003976">
        <w:rPr>
          <w:rStyle w:val="StyleBoldUnderline"/>
        </w:rPr>
        <w:t>this</w:t>
      </w:r>
      <w:r w:rsidRPr="004B20F2">
        <w:rPr>
          <w:sz w:val="16"/>
        </w:rPr>
        <w:t xml:space="preserve"> issue also </w:t>
      </w:r>
      <w:r w:rsidRPr="00003976">
        <w:rPr>
          <w:rStyle w:val="StyleBoldUnderline"/>
        </w:rPr>
        <w:t xml:space="preserve">impacts lots of other things like how many submarines they would need to have in order to be able to put submarines out in that deployed </w:t>
      </w:r>
      <w:r w:rsidRPr="004B20F2">
        <w:rPr>
          <w:rStyle w:val="StyleBoldUnderline"/>
        </w:rPr>
        <w:t>area. This is</w:t>
      </w:r>
      <w:r w:rsidRPr="004B20F2">
        <w:rPr>
          <w:sz w:val="16"/>
        </w:rPr>
        <w:t xml:space="preserve"> what, sort of, Air Force people call "</w:t>
      </w:r>
      <w:r w:rsidRPr="004B20F2">
        <w:rPr>
          <w:rStyle w:val="StyleBoldUnderline"/>
        </w:rPr>
        <w:t>the base loss factor</w:t>
      </w:r>
      <w:r w:rsidRPr="004B20F2">
        <w:rPr>
          <w:sz w:val="16"/>
        </w:rPr>
        <w:t>," right -</w:t>
      </w:r>
      <w:r w:rsidRPr="00C03981">
        <w:rPr>
          <w:rStyle w:val="StyleBoldUnderline"/>
          <w:highlight w:val="cyan"/>
        </w:rPr>
        <w:t>the further you need to go, the more</w:t>
      </w:r>
      <w:r w:rsidRPr="004B20F2">
        <w:rPr>
          <w:sz w:val="16"/>
        </w:rPr>
        <w:t xml:space="preserve">, overall, </w:t>
      </w:r>
      <w:r w:rsidRPr="00C03981">
        <w:rPr>
          <w:rStyle w:val="StyleBoldUnderline"/>
          <w:highlight w:val="cyan"/>
        </w:rPr>
        <w:t>you need to have to get one out</w:t>
      </w:r>
      <w:r w:rsidRPr="004B20F2">
        <w:rPr>
          <w:sz w:val="16"/>
        </w:rPr>
        <w:t xml:space="preserve"> there at that point in time. </w:t>
      </w:r>
      <w:r w:rsidRPr="004B20F2">
        <w:rPr>
          <w:rStyle w:val="StyleBoldUnderline"/>
        </w:rPr>
        <w:t>This is</w:t>
      </w:r>
      <w:r w:rsidRPr="004B20F2">
        <w:rPr>
          <w:sz w:val="16"/>
        </w:rPr>
        <w:t xml:space="preserve"> also probably </w:t>
      </w:r>
      <w:r w:rsidRPr="004B20F2">
        <w:rPr>
          <w:rStyle w:val="StyleBoldUnderline"/>
        </w:rPr>
        <w:t>going to impact readiness rates</w:t>
      </w:r>
      <w:r w:rsidRPr="004B20F2">
        <w:rPr>
          <w:sz w:val="16"/>
        </w:rPr>
        <w:t xml:space="preserve"> and maintenance requirements. </w:t>
      </w:r>
      <w:r w:rsidRPr="00C03981">
        <w:rPr>
          <w:rStyle w:val="StyleBoldUnderline"/>
          <w:highlight w:val="cyan"/>
        </w:rPr>
        <w:t>If a submarine only has to sit off its own waters, that mission is not as demanding</w:t>
      </w:r>
      <w:r w:rsidRPr="004B20F2">
        <w:rPr>
          <w:rStyle w:val="StyleBoldUnderline"/>
        </w:rPr>
        <w:t xml:space="preserve"> a</w:t>
      </w:r>
      <w:r w:rsidRPr="004B20F2">
        <w:rPr>
          <w:sz w:val="16"/>
        </w:rPr>
        <w:t xml:space="preserve">s it is if you're </w:t>
      </w:r>
      <w:r w:rsidRPr="004B20F2">
        <w:rPr>
          <w:rStyle w:val="StyleBoldUnderline"/>
        </w:rPr>
        <w:t>having to transit</w:t>
      </w:r>
      <w:r w:rsidRPr="004B20F2">
        <w:rPr>
          <w:sz w:val="16"/>
        </w:rPr>
        <w:t xml:space="preserve"> as -transit that far, so there's certainly a greater chance of breakdowns happening more often. Furthermore, there's this loss of home field advantage that we hear about in terms of diesel submarines acting in the littorals and thinking of Chinese submarines acting around Taiwan. The Chinese submarines know the water around Taiwan very, very well -they know where temperature changes happen; they know where salinity changes happen; they know how to hide, and where not to go. They are far, far, far less familiar with these waters out in the North Pacific. And this means that it's far more likely that they will run into places where they'll make a lot more noise. It's also likely -or not likely, but possible if you remember what the U.S.S. San Francisco did a couple of years ago, running into underground mountains that you didn't know were there because you're not familiar with the waters. Another thing that this geography and missile </w:t>
      </w:r>
      <w:r w:rsidRPr="004B20F2">
        <w:rPr>
          <w:rStyle w:val="StyleBoldUnderline"/>
        </w:rPr>
        <w:t>range</w:t>
      </w:r>
      <w:r w:rsidRPr="004B20F2">
        <w:rPr>
          <w:sz w:val="16"/>
        </w:rPr>
        <w:t xml:space="preserve"> together, </w:t>
      </w:r>
      <w:r w:rsidRPr="004B20F2">
        <w:rPr>
          <w:rStyle w:val="StyleBoldUnderline"/>
        </w:rPr>
        <w:t>put a constraint on</w:t>
      </w:r>
      <w:r w:rsidRPr="004B20F2">
        <w:rPr>
          <w:sz w:val="16"/>
        </w:rPr>
        <w:t xml:space="preserve"> the way </w:t>
      </w:r>
      <w:r w:rsidRPr="004B20F2">
        <w:rPr>
          <w:rStyle w:val="StyleBoldUnderline"/>
        </w:rPr>
        <w:t>communications</w:t>
      </w:r>
      <w:r w:rsidRPr="004B20F2">
        <w:rPr>
          <w:sz w:val="16"/>
        </w:rPr>
        <w:t xml:space="preserve"> work. </w:t>
      </w:r>
      <w:r w:rsidRPr="00C03981">
        <w:rPr>
          <w:rStyle w:val="StyleBoldUnderline"/>
          <w:highlight w:val="cyan"/>
        </w:rPr>
        <w:t>Communications are</w:t>
      </w:r>
      <w:r w:rsidRPr="004B20F2">
        <w:rPr>
          <w:rStyle w:val="StyleBoldUnderline"/>
        </w:rPr>
        <w:t xml:space="preserve"> much </w:t>
      </w:r>
      <w:r w:rsidRPr="00C03981">
        <w:rPr>
          <w:rStyle w:val="StyleBoldUnderline"/>
          <w:highlight w:val="cyan"/>
        </w:rPr>
        <w:t>easier</w:t>
      </w:r>
      <w:r w:rsidRPr="004B20F2">
        <w:rPr>
          <w:rStyle w:val="StyleBoldUnderline"/>
        </w:rPr>
        <w:t xml:space="preserve"> with a submarine if it's right </w:t>
      </w:r>
      <w:r w:rsidRPr="00C03981">
        <w:rPr>
          <w:rStyle w:val="StyleBoldUnderline"/>
          <w:highlight w:val="cyan"/>
        </w:rPr>
        <w:t>off your own waters. When it's further away, it's far more difficult</w:t>
      </w:r>
      <w:r w:rsidRPr="004B20F2">
        <w:rPr>
          <w:sz w:val="16"/>
        </w:rPr>
        <w:t xml:space="preserve">. And then, lastly, it's going to </w:t>
      </w:r>
      <w:r w:rsidRPr="004B20F2">
        <w:rPr>
          <w:sz w:val="16"/>
        </w:rPr>
        <w:lastRenderedPageBreak/>
        <w:t xml:space="preserve">be much more difficult to keep allies -U.S. allies out of cooperating in this ASW fight than it would be if they were patrolling off their own waters. If you look at, sort of, the two ways you get out to the North Pacific, you're pretty much going around Japan. So while it might be unlikely to think that Japan is going to fly P-3s off the Chinese coast -and drop </w:t>
      </w:r>
      <w:proofErr w:type="spellStart"/>
      <w:r w:rsidRPr="004B20F2">
        <w:rPr>
          <w:sz w:val="16"/>
        </w:rPr>
        <w:t>sono</w:t>
      </w:r>
      <w:proofErr w:type="spellEnd"/>
      <w:r w:rsidRPr="004B20F2">
        <w:rPr>
          <w:sz w:val="16"/>
        </w:rPr>
        <w:t xml:space="preserve"> buoys off the Chinese coast and cooperate in ASW there, it's far more likely that they would cooperate in ASW as it's essentially coming through its own territory. I'll just say one </w:t>
      </w:r>
      <w:proofErr w:type="gramStart"/>
      <w:r w:rsidRPr="004B20F2">
        <w:rPr>
          <w:sz w:val="16"/>
        </w:rPr>
        <w:t>more quick</w:t>
      </w:r>
      <w:proofErr w:type="gramEnd"/>
      <w:r w:rsidRPr="004B20F2">
        <w:rPr>
          <w:sz w:val="16"/>
        </w:rPr>
        <w:t xml:space="preserve"> thing and then I'll shut up. </w:t>
      </w:r>
      <w:r w:rsidRPr="00C03981">
        <w:rPr>
          <w:rStyle w:val="StyleBoldUnderline"/>
          <w:highlight w:val="cyan"/>
        </w:rPr>
        <w:t>I'm</w:t>
      </w:r>
      <w:r w:rsidRPr="004B20F2">
        <w:rPr>
          <w:sz w:val="16"/>
        </w:rPr>
        <w:t xml:space="preserve"> equally </w:t>
      </w:r>
      <w:r w:rsidRPr="004B20F2">
        <w:rPr>
          <w:rStyle w:val="StyleBoldUnderline"/>
        </w:rPr>
        <w:t xml:space="preserve">very </w:t>
      </w:r>
      <w:r w:rsidRPr="00C03981">
        <w:rPr>
          <w:rStyle w:val="StyleBoldUnderline"/>
          <w:highlight w:val="cyan"/>
        </w:rPr>
        <w:t xml:space="preserve">worried about </w:t>
      </w:r>
      <w:r w:rsidRPr="00C03981">
        <w:rPr>
          <w:rStyle w:val="Emphasis"/>
          <w:highlight w:val="cyan"/>
        </w:rPr>
        <w:t>crisis stability</w:t>
      </w:r>
      <w:r w:rsidRPr="004B20F2">
        <w:rPr>
          <w:sz w:val="16"/>
        </w:rPr>
        <w:t xml:space="preserve">. The Navy's response to </w:t>
      </w:r>
      <w:r w:rsidRPr="00C03981">
        <w:rPr>
          <w:rStyle w:val="StyleBoldUnderline"/>
          <w:highlight w:val="cyan"/>
        </w:rPr>
        <w:t>the SSBN</w:t>
      </w:r>
      <w:r w:rsidRPr="004B20F2">
        <w:rPr>
          <w:sz w:val="16"/>
        </w:rPr>
        <w:t xml:space="preserve"> seems to be, okay, there's this threat, what do we need to have to neutralize it, deal with it, or be able to keep these Boomers</w:t>
      </w:r>
      <w:r w:rsidRPr="00D52953">
        <w:rPr>
          <w:sz w:val="16"/>
        </w:rPr>
        <w:t xml:space="preserve">, </w:t>
      </w:r>
      <w:r w:rsidRPr="00C03981">
        <w:rPr>
          <w:rStyle w:val="StyleBoldUnderline"/>
          <w:highlight w:val="cyan"/>
        </w:rPr>
        <w:t>if they go out</w:t>
      </w:r>
      <w:r w:rsidRPr="004B20F2">
        <w:rPr>
          <w:sz w:val="16"/>
        </w:rPr>
        <w:t xml:space="preserve">, at risk? Some of these escalation concerns </w:t>
      </w:r>
      <w:r w:rsidRPr="004B20F2">
        <w:rPr>
          <w:rStyle w:val="StyleBoldUnderline"/>
        </w:rPr>
        <w:t>are</w:t>
      </w:r>
      <w:r w:rsidRPr="004B20F2">
        <w:rPr>
          <w:sz w:val="16"/>
        </w:rPr>
        <w:t xml:space="preserve"> similar to what debates that happened in the 1980s maritime strategy, right, in terms of escalation and whether or not both tracking, trailing and then prosecuting Soviet SSBNs would put the -</w:t>
      </w:r>
      <w:r w:rsidRPr="00C03981">
        <w:rPr>
          <w:rStyle w:val="StyleBoldUnderline"/>
          <w:highlight w:val="cyan"/>
        </w:rPr>
        <w:t>would provoke a situation where the crisis got out of control</w:t>
      </w:r>
      <w:r w:rsidRPr="004B20F2">
        <w:rPr>
          <w:rStyle w:val="StyleBoldUnderline"/>
        </w:rPr>
        <w:t>.</w:t>
      </w:r>
      <w:r>
        <w:rPr>
          <w:rStyle w:val="StyleBoldUnderline"/>
        </w:rPr>
        <w:t xml:space="preserve"> </w:t>
      </w:r>
      <w:r w:rsidRPr="004B20F2">
        <w:rPr>
          <w:sz w:val="16"/>
        </w:rPr>
        <w:t xml:space="preserve">I would say those issues are here, but in spades, right. </w:t>
      </w:r>
      <w:r w:rsidRPr="008C7D5C">
        <w:rPr>
          <w:rStyle w:val="StyleBoldUnderline"/>
        </w:rPr>
        <w:t xml:space="preserve">What </w:t>
      </w:r>
      <w:r w:rsidRPr="00C03981">
        <w:rPr>
          <w:rStyle w:val="StyleBoldUnderline"/>
          <w:highlight w:val="cyan"/>
        </w:rPr>
        <w:t>we would</w:t>
      </w:r>
      <w:r w:rsidRPr="008C7D5C">
        <w:rPr>
          <w:rStyle w:val="StyleBoldUnderline"/>
        </w:rPr>
        <w:t xml:space="preserve"> </w:t>
      </w:r>
      <w:r w:rsidRPr="004B20F2">
        <w:rPr>
          <w:sz w:val="16"/>
        </w:rPr>
        <w:t xml:space="preserve">essentially </w:t>
      </w:r>
      <w:r w:rsidRPr="00C03981">
        <w:rPr>
          <w:rStyle w:val="StyleBoldUnderline"/>
          <w:highlight w:val="cyan"/>
        </w:rPr>
        <w:t>be</w:t>
      </w:r>
      <w:r w:rsidRPr="008C7D5C">
        <w:rPr>
          <w:rStyle w:val="StyleBoldUnderline"/>
        </w:rPr>
        <w:t xml:space="preserve"> doing is </w:t>
      </w:r>
      <w:r w:rsidRPr="00C03981">
        <w:rPr>
          <w:rStyle w:val="Emphasis"/>
          <w:highlight w:val="cyan"/>
        </w:rPr>
        <w:t>putting the Chinese in a use-it-or-</w:t>
      </w:r>
      <w:proofErr w:type="spellStart"/>
      <w:r w:rsidRPr="00C03981">
        <w:rPr>
          <w:rStyle w:val="Emphasis"/>
          <w:highlight w:val="cyan"/>
        </w:rPr>
        <w:t>loseit</w:t>
      </w:r>
      <w:proofErr w:type="spellEnd"/>
      <w:r w:rsidRPr="00C03981">
        <w:rPr>
          <w:rStyle w:val="Emphasis"/>
          <w:highlight w:val="cyan"/>
        </w:rPr>
        <w:t xml:space="preserve"> situation</w:t>
      </w:r>
      <w:r w:rsidRPr="004B20F2">
        <w:rPr>
          <w:sz w:val="16"/>
        </w:rPr>
        <w:t>, right. If you think of -whatever your estimates are of the readiness rates, and how many they build, and how many they get out, we're not talking about a lot of submarines. So it's very likely that even just trailing them, and having a fire-control solution on them, would put them in a situation where the</w:t>
      </w:r>
      <w:r w:rsidRPr="004B20F2">
        <w:rPr>
          <w:rStyle w:val="StyleBoldUnderline"/>
        </w:rPr>
        <w:t xml:space="preserve">y feel like </w:t>
      </w:r>
      <w:r w:rsidRPr="00C03981">
        <w:rPr>
          <w:rStyle w:val="StyleBoldUnderline"/>
          <w:highlight w:val="cyan"/>
        </w:rPr>
        <w:t>they need to launch, or they lose the capability</w:t>
      </w:r>
      <w:r w:rsidRPr="004B20F2">
        <w:rPr>
          <w:rStyle w:val="StyleBoldUnderline"/>
        </w:rPr>
        <w:t xml:space="preserve"> to launch.</w:t>
      </w:r>
      <w:r>
        <w:rPr>
          <w:rStyle w:val="StyleBoldUnderline"/>
        </w:rPr>
        <w:t xml:space="preserve"> </w:t>
      </w:r>
      <w:r w:rsidRPr="004B20F2">
        <w:rPr>
          <w:sz w:val="16"/>
        </w:rPr>
        <w:t xml:space="preserve">And there are very good reasons, in terms of defensive national security, that would lead us to trail them all the time and know where they are. What I want to suggest is before asking that question, what force structure do we need to trail them, we also need to ask the other question of, what are the costs and risks that we're running by trailing them? I would suggest that, for a country whose command-and-control and communications are not that well-developed -and I'm sure we'll get into that; for </w:t>
      </w:r>
      <w:r w:rsidRPr="004B20F2">
        <w:rPr>
          <w:rStyle w:val="StyleBoldUnderline"/>
        </w:rPr>
        <w:t>a country whose understanding of escalation -and what counts as escalation</w:t>
      </w:r>
      <w:r w:rsidRPr="004B20F2">
        <w:rPr>
          <w:sz w:val="16"/>
        </w:rPr>
        <w:t xml:space="preserve">, and what counts as provocation we really don't fully understand, </w:t>
      </w:r>
      <w:r w:rsidRPr="004B20F2">
        <w:rPr>
          <w:rStyle w:val="StyleBoldUnderline"/>
        </w:rPr>
        <w:t xml:space="preserve">it seems like it might not be the best of idea to put their survivable nuclear weapons in a situation where they're using it or losing it. </w:t>
      </w:r>
      <w:r w:rsidRPr="004B20F2">
        <w:rPr>
          <w:sz w:val="16"/>
        </w:rPr>
        <w:t>And I'll just stop.</w:t>
      </w:r>
    </w:p>
    <w:p w:rsidR="00B136D8" w:rsidRDefault="00B136D8" w:rsidP="00B136D8"/>
    <w:p w:rsidR="00B136D8" w:rsidRPr="001E6F3E" w:rsidRDefault="00B136D8" w:rsidP="00B136D8">
      <w:pPr>
        <w:pStyle w:val="Heading4"/>
      </w:pPr>
      <w:r>
        <w:t>Extinction</w:t>
      </w:r>
    </w:p>
    <w:p w:rsidR="00B136D8" w:rsidRDefault="00B136D8" w:rsidP="00B136D8">
      <w:proofErr w:type="spellStart"/>
      <w:r>
        <w:rPr>
          <w:rStyle w:val="CiteChar"/>
        </w:rPr>
        <w:t>Wittner</w:t>
      </w:r>
      <w:proofErr w:type="spellEnd"/>
      <w:r>
        <w:rPr>
          <w:rStyle w:val="CiteChar"/>
        </w:rPr>
        <w:t xml:space="preserve"> 11</w:t>
      </w:r>
      <w:r>
        <w:t xml:space="preserve"> </w:t>
      </w:r>
    </w:p>
    <w:p w:rsidR="00B136D8" w:rsidRPr="006E1A24" w:rsidRDefault="00B136D8" w:rsidP="00B136D8">
      <w:pPr>
        <w:rPr>
          <w:sz w:val="16"/>
        </w:rPr>
      </w:pPr>
      <w:r w:rsidRPr="006E1A24">
        <w:rPr>
          <w:sz w:val="16"/>
        </w:rPr>
        <w:t xml:space="preserve">(Lawrence S. </w:t>
      </w:r>
      <w:proofErr w:type="spellStart"/>
      <w:r w:rsidRPr="006E1A24">
        <w:rPr>
          <w:sz w:val="16"/>
        </w:rPr>
        <w:t>Wittner</w:t>
      </w:r>
      <w:proofErr w:type="spellEnd"/>
      <w:r w:rsidRPr="006E1A24">
        <w:rPr>
          <w:sz w:val="16"/>
        </w:rPr>
        <w:t xml:space="preserve">, Emeritus Professor of History at the State University of New York/Albany, </w:t>
      </w:r>
      <w:proofErr w:type="spellStart"/>
      <w:r w:rsidRPr="006E1A24">
        <w:rPr>
          <w:sz w:val="16"/>
        </w:rPr>
        <w:t>Wittner</w:t>
      </w:r>
      <w:proofErr w:type="spellEnd"/>
      <w:r w:rsidRPr="006E1A24">
        <w:rPr>
          <w:sz w:val="16"/>
        </w:rPr>
        <w:t xml:space="preserve"> is the author of eight books, the editor or co-editor of another four, and the author of over 250 published articles and book reviews. From 1984 to 1987, he edited Peace &amp; Change, a journal of peace </w:t>
      </w:r>
      <w:proofErr w:type="gramStart"/>
      <w:r w:rsidRPr="006E1A24">
        <w:rPr>
          <w:sz w:val="16"/>
        </w:rPr>
        <w:t>research.,</w:t>
      </w:r>
      <w:proofErr w:type="gramEnd"/>
      <w:r w:rsidRPr="006E1A24">
        <w:rPr>
          <w:sz w:val="16"/>
        </w:rPr>
        <w:t xml:space="preserve"> 11/28/2011, "Is a Nuclear War With China Possible?",  </w:t>
      </w:r>
      <w:r w:rsidRPr="00F71C40">
        <w:rPr>
          <w:sz w:val="16"/>
        </w:rPr>
        <w:t>www.huntingtonnews.net/14446</w:t>
      </w:r>
      <w:r w:rsidRPr="006E1A24">
        <w:rPr>
          <w:sz w:val="16"/>
        </w:rPr>
        <w:t>)</w:t>
      </w:r>
    </w:p>
    <w:p w:rsidR="00B136D8" w:rsidRDefault="00B136D8" w:rsidP="00B136D8">
      <w:pPr>
        <w:rPr>
          <w:rStyle w:val="Emphasis"/>
        </w:rPr>
      </w:pPr>
    </w:p>
    <w:p w:rsidR="00B136D8" w:rsidRDefault="00B136D8" w:rsidP="00B136D8">
      <w:pPr>
        <w:rPr>
          <w:sz w:val="16"/>
        </w:rPr>
      </w:pPr>
      <w:r>
        <w:rPr>
          <w:rStyle w:val="StyleBoldUnderline"/>
        </w:rPr>
        <w:t>While nuclear weapons exist, there remains a danger that they will be used</w:t>
      </w:r>
      <w:r>
        <w:rPr>
          <w:sz w:val="16"/>
        </w:rPr>
        <w:t xml:space="preserve">. After all, </w:t>
      </w:r>
      <w:r>
        <w:rPr>
          <w:rStyle w:val="StyleBoldUnderline"/>
        </w:rPr>
        <w:t>for centuries national conflicts have led to wars, with nations employing their deadliest weapons</w:t>
      </w:r>
      <w:r>
        <w:rPr>
          <w:sz w:val="16"/>
        </w:rPr>
        <w:t xml:space="preserve">. </w:t>
      </w:r>
      <w:r>
        <w:rPr>
          <w:rStyle w:val="BoldUnderline"/>
        </w:rPr>
        <w:t>The current deterioration of U.S. relations with China might end up providing us with yet another example of this phenomenon</w:t>
      </w:r>
      <w:r>
        <w:rPr>
          <w:sz w:val="16"/>
        </w:rPr>
        <w:t xml:space="preserve">. </w:t>
      </w:r>
      <w:r>
        <w:rPr>
          <w:rStyle w:val="StyleBoldUnderline"/>
        </w:rPr>
        <w:t xml:space="preserve">The </w:t>
      </w:r>
      <w:r w:rsidRPr="00C03981">
        <w:rPr>
          <w:rStyle w:val="BoldUnderline"/>
          <w:highlight w:val="cyan"/>
        </w:rPr>
        <w:t>gathering tension</w:t>
      </w:r>
      <w:r w:rsidRPr="00C03981">
        <w:rPr>
          <w:rStyle w:val="StyleBoldUnderline"/>
          <w:highlight w:val="cyan"/>
        </w:rPr>
        <w:t xml:space="preserve"> between the U</w:t>
      </w:r>
      <w:r>
        <w:rPr>
          <w:rStyle w:val="StyleBoldUnderline"/>
        </w:rPr>
        <w:t xml:space="preserve">nited </w:t>
      </w:r>
      <w:r w:rsidRPr="00C03981">
        <w:rPr>
          <w:rStyle w:val="StyleBoldUnderline"/>
          <w:highlight w:val="cyan"/>
        </w:rPr>
        <w:t>S</w:t>
      </w:r>
      <w:r>
        <w:rPr>
          <w:rStyle w:val="StyleBoldUnderline"/>
        </w:rPr>
        <w:t xml:space="preserve">tates </w:t>
      </w:r>
      <w:r w:rsidRPr="00C03981">
        <w:rPr>
          <w:rStyle w:val="StyleBoldUnderline"/>
          <w:highlight w:val="cyan"/>
        </w:rPr>
        <w:t xml:space="preserve">and China </w:t>
      </w:r>
      <w:r w:rsidRPr="00C03981">
        <w:rPr>
          <w:rStyle w:val="BoldUnderline"/>
          <w:highlight w:val="cyan"/>
        </w:rPr>
        <w:t>is clear</w:t>
      </w:r>
      <w:r>
        <w:rPr>
          <w:rStyle w:val="StyleBoldUnderline"/>
        </w:rPr>
        <w:t xml:space="preserve"> </w:t>
      </w:r>
      <w:r>
        <w:rPr>
          <w:sz w:val="16"/>
        </w:rPr>
        <w:t xml:space="preserve">enough. Disturbed by China’s growing economic and military strength, </w:t>
      </w:r>
      <w:r w:rsidRPr="00C03981">
        <w:rPr>
          <w:rStyle w:val="BoldUnderline"/>
          <w:highlight w:val="cyan"/>
        </w:rPr>
        <w:t>the U.S</w:t>
      </w:r>
      <w:r w:rsidRPr="00C03981">
        <w:rPr>
          <w:rStyle w:val="StyleBoldUnderline"/>
          <w:highlight w:val="cyan"/>
        </w:rPr>
        <w:t>.</w:t>
      </w:r>
      <w:r>
        <w:rPr>
          <w:rStyle w:val="StyleBoldUnderline"/>
        </w:rPr>
        <w:t xml:space="preserve"> government </w:t>
      </w:r>
      <w:r w:rsidRPr="00C03981">
        <w:rPr>
          <w:rStyle w:val="StyleBoldUnderline"/>
          <w:highlight w:val="cyan"/>
        </w:rPr>
        <w:t xml:space="preserve">recently </w:t>
      </w:r>
      <w:r w:rsidRPr="00C03981">
        <w:rPr>
          <w:rStyle w:val="BoldUnderline"/>
          <w:highlight w:val="cyan"/>
        </w:rPr>
        <w:t>challenged China’s claims in the South China Sea</w:t>
      </w:r>
      <w:r>
        <w:rPr>
          <w:rStyle w:val="BoldUnderline"/>
        </w:rPr>
        <w:t>,</w:t>
      </w:r>
      <w:r>
        <w:rPr>
          <w:sz w:val="16"/>
        </w:rPr>
        <w:t xml:space="preserve"> </w:t>
      </w:r>
      <w:r>
        <w:rPr>
          <w:rStyle w:val="StyleBoldUnderline"/>
        </w:rPr>
        <w:t>increased</w:t>
      </w:r>
      <w:r>
        <w:rPr>
          <w:sz w:val="16"/>
        </w:rPr>
        <w:t xml:space="preserve"> the U.S. </w:t>
      </w:r>
      <w:r>
        <w:rPr>
          <w:rStyle w:val="StyleBoldUnderline"/>
        </w:rPr>
        <w:t>military presence</w:t>
      </w:r>
      <w:r>
        <w:rPr>
          <w:sz w:val="16"/>
        </w:rPr>
        <w:t xml:space="preserve"> in Australia, </w:t>
      </w:r>
      <w:r>
        <w:rPr>
          <w:rStyle w:val="StyleBoldUnderline"/>
        </w:rPr>
        <w:t>and deepened U.S. military ties with other nations in the Pacific region</w:t>
      </w:r>
      <w:r>
        <w:rPr>
          <w:sz w:val="16"/>
        </w:rPr>
        <w:t xml:space="preserve">. According to Secretary of State Hillary Clinton, the United States was “asserting our own position as a Pacific power.” But </w:t>
      </w:r>
      <w:r w:rsidRPr="00C03981">
        <w:rPr>
          <w:rStyle w:val="BoldUnderline"/>
          <w:highlight w:val="cyan"/>
        </w:rPr>
        <w:t>need this lead to nuclear war</w:t>
      </w:r>
      <w:r>
        <w:rPr>
          <w:sz w:val="16"/>
        </w:rPr>
        <w:t xml:space="preserve">? </w:t>
      </w:r>
      <w:r w:rsidRPr="00C03981">
        <w:rPr>
          <w:rStyle w:val="StyleBoldUnderline"/>
          <w:highlight w:val="cyan"/>
        </w:rPr>
        <w:t>Not necessarily</w:t>
      </w:r>
      <w:r>
        <w:rPr>
          <w:sz w:val="16"/>
        </w:rPr>
        <w:t xml:space="preserve">. And </w:t>
      </w:r>
      <w:r>
        <w:rPr>
          <w:rStyle w:val="StyleBoldUnderline"/>
        </w:rPr>
        <w:t>yet</w:t>
      </w:r>
      <w:r>
        <w:rPr>
          <w:sz w:val="16"/>
        </w:rPr>
        <w:t xml:space="preserve">, </w:t>
      </w:r>
      <w:r w:rsidRPr="00C03981">
        <w:rPr>
          <w:rStyle w:val="Box"/>
          <w:highlight w:val="cyan"/>
        </w:rPr>
        <w:t>there are signs</w:t>
      </w:r>
      <w:r>
        <w:rPr>
          <w:rStyle w:val="Box"/>
        </w:rPr>
        <w:t xml:space="preserve"> that </w:t>
      </w:r>
      <w:r w:rsidRPr="00C03981">
        <w:rPr>
          <w:rStyle w:val="Box"/>
          <w:highlight w:val="cyan"/>
        </w:rPr>
        <w:t>it could</w:t>
      </w:r>
      <w:r>
        <w:rPr>
          <w:rStyle w:val="Box"/>
        </w:rPr>
        <w:t>.</w:t>
      </w:r>
      <w:r>
        <w:rPr>
          <w:sz w:val="16"/>
        </w:rPr>
        <w:t xml:space="preserve"> After all, </w:t>
      </w:r>
      <w:r>
        <w:rPr>
          <w:rStyle w:val="BoldUnderline"/>
        </w:rPr>
        <w:t xml:space="preserve">both the United States and China possess </w:t>
      </w:r>
      <w:r>
        <w:rPr>
          <w:rStyle w:val="Box"/>
        </w:rPr>
        <w:t>large numbers of nuclear weapons.</w:t>
      </w:r>
      <w:r>
        <w:rPr>
          <w:sz w:val="16"/>
        </w:rPr>
        <w:t xml:space="preserve"> </w:t>
      </w:r>
      <w:r>
        <w:rPr>
          <w:rStyle w:val="StyleBoldUnderline"/>
        </w:rPr>
        <w:t>The U.S. government threatened to attack China with nuclear weapons during the Korean War and, later, during the conflict over the future of China’s offshore islands, Quemoy and Matsu</w:t>
      </w:r>
      <w:r>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Pr>
          <w:rStyle w:val="StyleBoldUnderline"/>
        </w:rPr>
        <w:t>Some pundits argue that nuclear weapons prevent wars between nuclear-armed nations</w:t>
      </w:r>
      <w:r>
        <w:rPr>
          <w:sz w:val="16"/>
        </w:rPr>
        <w:t xml:space="preserve">; and, admittedly, there haven’t been very many—at least not yet. </w:t>
      </w:r>
      <w:r>
        <w:rPr>
          <w:rStyle w:val="StyleBoldUnderline"/>
        </w:rPr>
        <w:t xml:space="preserve">But </w:t>
      </w:r>
      <w:r w:rsidRPr="00C03981">
        <w:rPr>
          <w:rStyle w:val="StyleBoldUnderline"/>
          <w:highlight w:val="cyan"/>
        </w:rPr>
        <w:t xml:space="preserve">the </w:t>
      </w:r>
      <w:proofErr w:type="spellStart"/>
      <w:r w:rsidRPr="00C03981">
        <w:rPr>
          <w:rStyle w:val="StyleBoldUnderline"/>
          <w:highlight w:val="cyan"/>
        </w:rPr>
        <w:t>Kargil</w:t>
      </w:r>
      <w:proofErr w:type="spellEnd"/>
      <w:r w:rsidRPr="00C03981">
        <w:rPr>
          <w:rStyle w:val="StyleBoldUnderline"/>
          <w:highlight w:val="cyan"/>
        </w:rPr>
        <w:t xml:space="preserve"> War</w:t>
      </w:r>
      <w:r>
        <w:rPr>
          <w:sz w:val="16"/>
        </w:rPr>
        <w:t xml:space="preserve"> of 1999, </w:t>
      </w:r>
      <w:r w:rsidRPr="00C03981">
        <w:rPr>
          <w:rStyle w:val="StyleBoldUnderline"/>
          <w:highlight w:val="cyan"/>
        </w:rPr>
        <w:t>between</w:t>
      </w:r>
      <w:r>
        <w:rPr>
          <w:sz w:val="16"/>
        </w:rPr>
        <w:t xml:space="preserve"> nuclear-armed </w:t>
      </w:r>
      <w:r w:rsidRPr="00C03981">
        <w:rPr>
          <w:rStyle w:val="StyleBoldUnderline"/>
          <w:highlight w:val="cyan"/>
        </w:rPr>
        <w:t>India and</w:t>
      </w:r>
      <w:r>
        <w:rPr>
          <w:sz w:val="16"/>
        </w:rPr>
        <w:t xml:space="preserve"> nuclear-armed </w:t>
      </w:r>
      <w:r w:rsidRPr="00C03981">
        <w:rPr>
          <w:rStyle w:val="StyleBoldUnderline"/>
          <w:highlight w:val="cyan"/>
        </w:rPr>
        <w:t>Pakistan</w:t>
      </w:r>
      <w:r w:rsidRPr="00C03981">
        <w:rPr>
          <w:sz w:val="16"/>
          <w:highlight w:val="cyan"/>
        </w:rPr>
        <w:t xml:space="preserve">, </w:t>
      </w:r>
      <w:r w:rsidRPr="00C03981">
        <w:rPr>
          <w:rStyle w:val="StyleBoldUnderline"/>
          <w:highlight w:val="cyan"/>
        </w:rPr>
        <w:t>should convince us</w:t>
      </w:r>
      <w:r>
        <w:rPr>
          <w:rStyle w:val="StyleBoldUnderline"/>
        </w:rPr>
        <w:t xml:space="preserve"> that </w:t>
      </w:r>
      <w:r w:rsidRPr="00C03981">
        <w:rPr>
          <w:rStyle w:val="StyleBoldUnderline"/>
          <w:highlight w:val="cyan"/>
        </w:rPr>
        <w:t>such wars can occur</w:t>
      </w:r>
      <w:r>
        <w:rPr>
          <w:sz w:val="16"/>
        </w:rPr>
        <w:t xml:space="preserve">. Indeed, </w:t>
      </w:r>
      <w:r>
        <w:rPr>
          <w:rStyle w:val="StyleBoldUnderline"/>
        </w:rPr>
        <w:t xml:space="preserve">in </w:t>
      </w:r>
      <w:r w:rsidRPr="00C03981">
        <w:rPr>
          <w:rStyle w:val="StyleBoldUnderline"/>
          <w:highlight w:val="cyan"/>
        </w:rPr>
        <w:t>that</w:t>
      </w:r>
      <w:r>
        <w:rPr>
          <w:rStyle w:val="StyleBoldUnderline"/>
        </w:rPr>
        <w:t xml:space="preserve"> case, the </w:t>
      </w:r>
      <w:r w:rsidRPr="00C03981">
        <w:rPr>
          <w:rStyle w:val="StyleBoldUnderline"/>
          <w:highlight w:val="cyan"/>
        </w:rPr>
        <w:t>conflict almost slipped into a nuclear war</w:t>
      </w:r>
      <w:r>
        <w:rPr>
          <w:rStyle w:val="StyleBoldUnderline"/>
        </w:rPr>
        <w:t>.</w:t>
      </w:r>
      <w:r>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Pr>
          <w:rStyle w:val="StyleBoldUnderline"/>
        </w:rPr>
        <w:t>don’t nuclear weapons deter a nuclear attack</w:t>
      </w:r>
      <w:r>
        <w:rPr>
          <w:sz w:val="16"/>
        </w:rPr>
        <w:t xml:space="preserve">? Do they? </w:t>
      </w:r>
      <w:r>
        <w:rPr>
          <w:rStyle w:val="StyleBoldUnderline"/>
        </w:rPr>
        <w:t>Obviously</w:t>
      </w:r>
      <w:r>
        <w:rPr>
          <w:sz w:val="16"/>
        </w:rPr>
        <w:t xml:space="preserve">, </w:t>
      </w:r>
      <w:r>
        <w:rPr>
          <w:rStyle w:val="StyleBoldUnderline"/>
        </w:rPr>
        <w:t>NATO leaders didn’t feel deterred</w:t>
      </w:r>
      <w:r>
        <w:rPr>
          <w:sz w:val="16"/>
        </w:rPr>
        <w:t xml:space="preserve">, for, </w:t>
      </w:r>
      <w:r>
        <w:rPr>
          <w:rStyle w:val="StyleBoldUnderline"/>
        </w:rPr>
        <w:t>throughout the Cold War, NATO’s strategy was to respond to a Soviet conventional military attack on Western Europe by launching a Western nuclear attack on the nuclear-armed Soviet Union</w:t>
      </w:r>
      <w:r>
        <w:rPr>
          <w:sz w:val="16"/>
        </w:rPr>
        <w:t xml:space="preserve">. Furthermore, </w:t>
      </w:r>
      <w:r>
        <w:rPr>
          <w:rStyle w:val="StyleBoldUnderline"/>
        </w:rPr>
        <w:t>if U.S. government officials really believed that nuclear deterrence worked, they would not have resorted to championing “Star Wars</w:t>
      </w:r>
      <w:r>
        <w:rPr>
          <w:sz w:val="16"/>
        </w:rPr>
        <w:t xml:space="preserve">” and its modern variant, national missile defense. </w:t>
      </w:r>
      <w:r>
        <w:rPr>
          <w:rStyle w:val="StyleBoldUnderline"/>
        </w:rPr>
        <w:t>Why are these vastly expensive</w:t>
      </w:r>
      <w:r>
        <w:rPr>
          <w:sz w:val="16"/>
        </w:rPr>
        <w:t>—and probably unworkable—</w:t>
      </w:r>
      <w:r>
        <w:rPr>
          <w:rStyle w:val="StyleBoldUnderline"/>
        </w:rPr>
        <w:t xml:space="preserve">military defense systems needed if other nuclear powers are deterred from attacking </w:t>
      </w:r>
      <w:r>
        <w:rPr>
          <w:rStyle w:val="StyleBoldUnderline"/>
        </w:rPr>
        <w:lastRenderedPageBreak/>
        <w:t>by U.S. nuclear might</w:t>
      </w:r>
      <w:r>
        <w:rPr>
          <w:sz w:val="16"/>
        </w:rPr>
        <w:t xml:space="preserve">? Of course, </w:t>
      </w:r>
      <w:r>
        <w:rPr>
          <w:rStyle w:val="StyleBoldUnderline"/>
        </w:rPr>
        <w:t>the bottom line for those Americans convinced that nuclear weapons safeguard them from a Chinese nuclear attack might be that the U.S. nuclear arsenal is far greater than its Chinese counterpart.</w:t>
      </w:r>
      <w:r>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Pr>
          <w:rStyle w:val="StyleBoldUnderline"/>
        </w:rPr>
        <w:t xml:space="preserve">A </w:t>
      </w:r>
      <w:r w:rsidRPr="00C03981">
        <w:rPr>
          <w:rStyle w:val="StyleBoldUnderline"/>
          <w:highlight w:val="cyan"/>
        </w:rPr>
        <w:t>nuclear attack by China would immediately slaughter</w:t>
      </w:r>
      <w:r>
        <w:rPr>
          <w:rStyle w:val="StyleBoldUnderline"/>
        </w:rPr>
        <w:t xml:space="preserve"> at least </w:t>
      </w:r>
      <w:r w:rsidRPr="00C03981">
        <w:rPr>
          <w:rStyle w:val="StyleBoldUnderline"/>
          <w:highlight w:val="cyan"/>
        </w:rPr>
        <w:t>10 million</w:t>
      </w:r>
      <w:r>
        <w:rPr>
          <w:rStyle w:val="StyleBoldUnderline"/>
        </w:rPr>
        <w:t xml:space="preserve"> Americans </w:t>
      </w:r>
      <w:r>
        <w:rPr>
          <w:sz w:val="16"/>
        </w:rPr>
        <w:t xml:space="preserve">in a great storm of blast and fire, while leaving many more dying horribly of sickness and radiation poisoning. </w:t>
      </w:r>
      <w:r w:rsidRPr="00C03981">
        <w:rPr>
          <w:rStyle w:val="StyleBoldUnderline"/>
          <w:highlight w:val="cyan"/>
        </w:rPr>
        <w:t>The Chinese death toll</w:t>
      </w:r>
      <w:r>
        <w:rPr>
          <w:rStyle w:val="StyleBoldUnderline"/>
        </w:rPr>
        <w:t xml:space="preserve"> in a nuclear war </w:t>
      </w:r>
      <w:r w:rsidRPr="00C03981">
        <w:rPr>
          <w:rStyle w:val="StyleBoldUnderline"/>
          <w:highlight w:val="cyan"/>
        </w:rPr>
        <w:t>would be far higher</w:t>
      </w:r>
      <w:r w:rsidRPr="00C03981">
        <w:rPr>
          <w:sz w:val="16"/>
          <w:highlight w:val="cyan"/>
        </w:rPr>
        <w:t xml:space="preserve">. </w:t>
      </w:r>
      <w:r w:rsidRPr="00C03981">
        <w:rPr>
          <w:rStyle w:val="BoldUnderline"/>
          <w:highlight w:val="cyan"/>
        </w:rPr>
        <w:t>Both nations would be reduced to</w:t>
      </w:r>
      <w:r>
        <w:rPr>
          <w:rStyle w:val="BoldUnderline"/>
        </w:rPr>
        <w:t xml:space="preserve"> smoldering, </w:t>
      </w:r>
      <w:r w:rsidRPr="00C03981">
        <w:rPr>
          <w:rStyle w:val="BoldUnderline"/>
          <w:highlight w:val="cyan"/>
        </w:rPr>
        <w:t>radioactive wastelands</w:t>
      </w:r>
      <w:r>
        <w:rPr>
          <w:sz w:val="16"/>
        </w:rPr>
        <w:t xml:space="preserve">. Also, </w:t>
      </w:r>
      <w:r>
        <w:rPr>
          <w:rStyle w:val="BoldUnderline"/>
        </w:rPr>
        <w:t xml:space="preserve">radioactive </w:t>
      </w:r>
      <w:r w:rsidRPr="00C03981">
        <w:rPr>
          <w:rStyle w:val="BoldUnderline"/>
          <w:highlight w:val="cyan"/>
        </w:rPr>
        <w:t>debris sent aloft</w:t>
      </w:r>
      <w:r>
        <w:rPr>
          <w:rStyle w:val="BoldUnderline"/>
        </w:rPr>
        <w:t xml:space="preserve"> by the nuclear explosions </w:t>
      </w:r>
      <w:r w:rsidRPr="00C03981">
        <w:rPr>
          <w:rStyle w:val="BoldUnderline"/>
          <w:highlight w:val="cyan"/>
        </w:rPr>
        <w:t xml:space="preserve">would </w:t>
      </w:r>
      <w:r w:rsidRPr="00C03981">
        <w:rPr>
          <w:rStyle w:val="Box"/>
          <w:highlight w:val="cyan"/>
        </w:rPr>
        <w:t>blot out the sun</w:t>
      </w:r>
      <w:r w:rsidRPr="00C03981">
        <w:rPr>
          <w:rStyle w:val="BoldUnderline"/>
          <w:highlight w:val="cyan"/>
        </w:rPr>
        <w:t xml:space="preserve"> and bring on</w:t>
      </w:r>
      <w:r>
        <w:rPr>
          <w:rStyle w:val="BoldUnderline"/>
        </w:rPr>
        <w:t xml:space="preserve"> a </w:t>
      </w:r>
      <w:r>
        <w:rPr>
          <w:rStyle w:val="Box"/>
        </w:rPr>
        <w:t>“</w:t>
      </w:r>
      <w:r w:rsidRPr="00C03981">
        <w:rPr>
          <w:rStyle w:val="Box"/>
          <w:highlight w:val="cyan"/>
        </w:rPr>
        <w:t>nuclear winter” around the globe</w:t>
      </w:r>
      <w:r>
        <w:rPr>
          <w:rStyle w:val="Box"/>
        </w:rPr>
        <w:t>—</w:t>
      </w:r>
      <w:r w:rsidRPr="00C03981">
        <w:rPr>
          <w:rStyle w:val="Box"/>
          <w:highlight w:val="cyan"/>
        </w:rPr>
        <w:t>destroying agriculture</w:t>
      </w:r>
      <w:r>
        <w:rPr>
          <w:rStyle w:val="Box"/>
        </w:rPr>
        <w:t xml:space="preserve">, creating worldwide famine, </w:t>
      </w:r>
      <w:r w:rsidRPr="00C03981">
        <w:rPr>
          <w:rStyle w:val="Box"/>
          <w:highlight w:val="cyan"/>
        </w:rPr>
        <w:t>and generating</w:t>
      </w:r>
      <w:r>
        <w:rPr>
          <w:rStyle w:val="Box"/>
        </w:rPr>
        <w:t xml:space="preserve"> chaos and </w:t>
      </w:r>
      <w:r w:rsidRPr="00C03981">
        <w:rPr>
          <w:rStyle w:val="Box"/>
          <w:highlight w:val="cyan"/>
        </w:rPr>
        <w:t>destruction</w:t>
      </w:r>
      <w:r>
        <w:rPr>
          <w:rStyle w:val="Box"/>
        </w:rPr>
        <w:t>.</w:t>
      </w:r>
      <w:r>
        <w:rPr>
          <w:sz w:val="16"/>
        </w:rPr>
        <w:t xml:space="preserve"> </w:t>
      </w:r>
    </w:p>
    <w:p w:rsidR="00B136D8" w:rsidRDefault="00B136D8" w:rsidP="00B136D8"/>
    <w:p w:rsidR="00B136D8" w:rsidRDefault="00B136D8" w:rsidP="00B136D8">
      <w:pPr>
        <w:pStyle w:val="Heading4"/>
      </w:pPr>
      <w:r>
        <w:t>Chinese subs enable effective A2/AD strategies—destroys US Asia strategy—UUV anti-sub capabilities crucial</w:t>
      </w:r>
    </w:p>
    <w:p w:rsidR="00B136D8" w:rsidRDefault="00B136D8" w:rsidP="00B136D8">
      <w:proofErr w:type="spellStart"/>
      <w:r w:rsidRPr="00214268">
        <w:t>Eleni</w:t>
      </w:r>
      <w:proofErr w:type="spellEnd"/>
      <w:r w:rsidRPr="00214268">
        <w:t xml:space="preserve"> </w:t>
      </w:r>
      <w:proofErr w:type="spellStart"/>
      <w:r w:rsidRPr="007233B3">
        <w:rPr>
          <w:rStyle w:val="StyleStyleBold12pt"/>
        </w:rPr>
        <w:t>Elkmektsioglou</w:t>
      </w:r>
      <w:proofErr w:type="spellEnd"/>
      <w:r w:rsidRPr="00214268">
        <w:t xml:space="preserve">, </w:t>
      </w:r>
      <w:proofErr w:type="spellStart"/>
      <w:r w:rsidRPr="007233B3">
        <w:t>Hand</w:t>
      </w:r>
      <w:r>
        <w:t>a</w:t>
      </w:r>
      <w:proofErr w:type="spellEnd"/>
      <w:r>
        <w:t xml:space="preserve"> Fellow at Pacific Forum CSIS, </w:t>
      </w:r>
      <w:r w:rsidRPr="007233B3">
        <w:t>Masters from King’s Colleg</w:t>
      </w:r>
      <w:r>
        <w:t xml:space="preserve">e London War Studies Department, </w:t>
      </w:r>
      <w:r w:rsidRPr="007233B3">
        <w:rPr>
          <w:rStyle w:val="StyleStyleBold12pt"/>
        </w:rPr>
        <w:t>and</w:t>
      </w:r>
      <w:r>
        <w:t xml:space="preserve"> </w:t>
      </w:r>
      <w:r w:rsidRPr="00214268">
        <w:t xml:space="preserve">Matthew </w:t>
      </w:r>
      <w:proofErr w:type="spellStart"/>
      <w:r w:rsidRPr="00214268">
        <w:rPr>
          <w:rStyle w:val="StyleStyleBold12pt"/>
        </w:rPr>
        <w:t>Hallex</w:t>
      </w:r>
      <w:proofErr w:type="spellEnd"/>
      <w:r w:rsidRPr="00214268">
        <w:t>,</w:t>
      </w:r>
      <w:r>
        <w:t xml:space="preserve"> GW Masters, </w:t>
      </w:r>
      <w:proofErr w:type="spellStart"/>
      <w:r>
        <w:t>Scitor</w:t>
      </w:r>
      <w:proofErr w:type="spellEnd"/>
      <w:r>
        <w:t xml:space="preserve"> Strategic Analyst, </w:t>
      </w:r>
      <w:r w:rsidRPr="00214268">
        <w:t xml:space="preserve"> 8/27/</w:t>
      </w:r>
      <w:r w:rsidRPr="00214268">
        <w:rPr>
          <w:rStyle w:val="StyleStyleBold12pt"/>
        </w:rPr>
        <w:t>11</w:t>
      </w:r>
      <w:r w:rsidRPr="00214268">
        <w:t>, Chinese submarines and US anti-submarine warfare capabilities, www.e-ir.info/2011/08/27/the-undersea-balance-in-the-western-pacific-chinese-submarines-and-u-s-anti-submarine-warfare-capabilities/</w:t>
      </w:r>
    </w:p>
    <w:p w:rsidR="00B136D8" w:rsidRDefault="00B136D8" w:rsidP="00B136D8"/>
    <w:p w:rsidR="00B136D8" w:rsidRDefault="00B136D8" w:rsidP="00B136D8">
      <w:r w:rsidRPr="00C03981">
        <w:rPr>
          <w:rStyle w:val="StyleBoldUnderline"/>
          <w:highlight w:val="cyan"/>
        </w:rPr>
        <w:t>China’s</w:t>
      </w:r>
      <w:r w:rsidRPr="000068F6">
        <w:rPr>
          <w:rStyle w:val="StyleBoldUnderline"/>
        </w:rPr>
        <w:t xml:space="preserve"> military </w:t>
      </w:r>
      <w:r w:rsidRPr="00C03981">
        <w:rPr>
          <w:rStyle w:val="StyleBoldUnderline"/>
          <w:highlight w:val="cyan"/>
        </w:rPr>
        <w:t>modernization</w:t>
      </w:r>
      <w:r w:rsidRPr="000068F6">
        <w:rPr>
          <w:rStyle w:val="StyleBoldUnderline"/>
        </w:rPr>
        <w:t xml:space="preserve"> has been a source of great concern</w:t>
      </w:r>
      <w:r>
        <w:t xml:space="preserve"> for the United States and its allies in </w:t>
      </w:r>
      <w:r w:rsidRPr="000068F6">
        <w:rPr>
          <w:rStyle w:val="StyleBoldUnderline"/>
        </w:rPr>
        <w:t>the Asia-Pacific</w:t>
      </w:r>
      <w:r>
        <w:t xml:space="preserve"> region.  American anxiety has been fueled by double digit defense budget increases over the last decade along with the veil of mystery that covers Chinese defense spending.  Much of these funds have been devoted to the acquisition of platforms and weapons </w:t>
      </w:r>
      <w:r w:rsidRPr="000068F6">
        <w:rPr>
          <w:rStyle w:val="StyleBoldUnderline"/>
        </w:rPr>
        <w:t xml:space="preserve">that </w:t>
      </w:r>
      <w:r w:rsidRPr="00C03981">
        <w:rPr>
          <w:rStyle w:val="StyleBoldUnderline"/>
          <w:highlight w:val="cyan"/>
        </w:rPr>
        <w:t>will allow</w:t>
      </w:r>
      <w:r w:rsidRPr="000068F6">
        <w:rPr>
          <w:rStyle w:val="StyleBoldUnderline"/>
        </w:rPr>
        <w:t xml:space="preserve"> China to implement</w:t>
      </w:r>
      <w:r>
        <w:t xml:space="preserve"> </w:t>
      </w:r>
      <w:r w:rsidRPr="000068F6">
        <w:rPr>
          <w:rStyle w:val="StyleBoldUnderline"/>
        </w:rPr>
        <w:t>Anti-Access/Area Denial strategies</w:t>
      </w:r>
      <w:r>
        <w:t xml:space="preserve"> (</w:t>
      </w:r>
      <w:r w:rsidRPr="00C03981">
        <w:rPr>
          <w:highlight w:val="cyan"/>
        </w:rPr>
        <w:t>A2/AD</w:t>
      </w:r>
      <w:r>
        <w:t>.)[1</w:t>
      </w:r>
      <w:proofErr w:type="gramStart"/>
      <w:r>
        <w:t>]  Despite</w:t>
      </w:r>
      <w:proofErr w:type="gramEnd"/>
      <w:r>
        <w:t xml:space="preserve"> the growth of Chinese economic and military power, it is in no position to challenge the United States and in particular the U.S. Navy on equal footing.</w:t>
      </w:r>
    </w:p>
    <w:p w:rsidR="00B136D8" w:rsidRDefault="00B136D8" w:rsidP="00B136D8">
      <w:r>
        <w:t xml:space="preserve">Sea control in the face of U.S. maritime power is still beyond the People’s Liberation Army Navy (PLAN) but </w:t>
      </w:r>
      <w:r w:rsidRPr="00C03981">
        <w:rPr>
          <w:rStyle w:val="Emphasis"/>
          <w:highlight w:val="cyan"/>
        </w:rPr>
        <w:t>sea denial is</w:t>
      </w:r>
      <w:r w:rsidRPr="000068F6">
        <w:rPr>
          <w:rStyle w:val="Emphasis"/>
        </w:rPr>
        <w:t xml:space="preserve"> an </w:t>
      </w:r>
      <w:r w:rsidRPr="00C03981">
        <w:rPr>
          <w:rStyle w:val="Emphasis"/>
          <w:highlight w:val="cyan"/>
        </w:rPr>
        <w:t>achievable</w:t>
      </w:r>
      <w:r w:rsidRPr="000068F6">
        <w:rPr>
          <w:rStyle w:val="Emphasis"/>
        </w:rPr>
        <w:t xml:space="preserve"> goal</w:t>
      </w:r>
      <w:r>
        <w:t xml:space="preserve">.[2] Sea </w:t>
      </w:r>
      <w:r w:rsidRPr="000068F6">
        <w:rPr>
          <w:rStyle w:val="StyleBoldUnderline"/>
        </w:rPr>
        <w:t>denial aims not to eliminate U.S. naval forces but</w:t>
      </w:r>
      <w:r>
        <w:t xml:space="preserve"> drawing on the same toolkit as insurgents, aims to </w:t>
      </w:r>
      <w:r w:rsidRPr="000068F6">
        <w:rPr>
          <w:rStyle w:val="StyleBoldUnderline"/>
        </w:rPr>
        <w:t>inflict unacceptable costs on enemy forces and erode their political will to continue fighting</w:t>
      </w:r>
      <w:r>
        <w:t xml:space="preserve">.[3] </w:t>
      </w:r>
      <w:r w:rsidRPr="000068F6">
        <w:rPr>
          <w:rStyle w:val="StyleBoldUnderline"/>
        </w:rPr>
        <w:t>Such a strategy relies upon an asymmetric approach</w:t>
      </w:r>
      <w:r>
        <w:t xml:space="preserve"> – confronting U.S. surface forces with PLAN surface forces would serve to play to the strengths of the United States.  Rather, </w:t>
      </w:r>
      <w:r w:rsidRPr="000068F6">
        <w:rPr>
          <w:rStyle w:val="StyleBoldUnderline"/>
        </w:rPr>
        <w:t xml:space="preserve">the </w:t>
      </w:r>
      <w:r w:rsidRPr="00C03981">
        <w:rPr>
          <w:rStyle w:val="StyleBoldUnderline"/>
          <w:highlight w:val="cyan"/>
        </w:rPr>
        <w:t>PLAN aims to inflict unacceptable costs by focusing on</w:t>
      </w:r>
      <w:r>
        <w:t xml:space="preserve"> the </w:t>
      </w:r>
      <w:r w:rsidRPr="00C03981">
        <w:rPr>
          <w:rStyle w:val="StyleBoldUnderline"/>
          <w:highlight w:val="cyan"/>
        </w:rPr>
        <w:t>weaknesses</w:t>
      </w:r>
      <w:r>
        <w:t xml:space="preserve"> of the United States.  Multi-layered Chinese systems, threatening U.S. forces from the land, the surface, the air, and under the waves could threaten to deny access to key strategic areas to the United States.</w:t>
      </w:r>
    </w:p>
    <w:p w:rsidR="00B136D8" w:rsidRPr="00A1313D" w:rsidRDefault="00B136D8" w:rsidP="00B136D8">
      <w:pPr>
        <w:rPr>
          <w:u w:val="single"/>
        </w:rPr>
      </w:pPr>
      <w:r w:rsidRPr="00C03981">
        <w:rPr>
          <w:rStyle w:val="Emphasis"/>
          <w:highlight w:val="cyan"/>
        </w:rPr>
        <w:t>Submarines</w:t>
      </w:r>
      <w:r>
        <w:t xml:space="preserve">, unsurprisingly, </w:t>
      </w:r>
      <w:r w:rsidRPr="000068F6">
        <w:rPr>
          <w:rStyle w:val="Emphasis"/>
        </w:rPr>
        <w:t xml:space="preserve">can be expected to </w:t>
      </w:r>
      <w:r w:rsidRPr="00C03981">
        <w:rPr>
          <w:rStyle w:val="Emphasis"/>
          <w:highlight w:val="cyan"/>
        </w:rPr>
        <w:t>play a significant role</w:t>
      </w:r>
      <w:r w:rsidRPr="000068F6">
        <w:rPr>
          <w:rStyle w:val="Emphasis"/>
        </w:rPr>
        <w:t xml:space="preserve"> in Chinese asymmetric A2/AD strategies</w:t>
      </w:r>
      <w:r>
        <w:t xml:space="preserve">.[4]  The inherent </w:t>
      </w:r>
      <w:r w:rsidRPr="00C03981">
        <w:rPr>
          <w:rStyle w:val="StyleBoldUnderline"/>
          <w:highlight w:val="cyan"/>
        </w:rPr>
        <w:t>stealth</w:t>
      </w:r>
      <w:r>
        <w:t xml:space="preserve"> of submarines </w:t>
      </w:r>
      <w:r w:rsidRPr="00C03981">
        <w:rPr>
          <w:rStyle w:val="StyleBoldUnderline"/>
          <w:highlight w:val="cyan"/>
        </w:rPr>
        <w:t>makes</w:t>
      </w:r>
      <w:r>
        <w:t xml:space="preserve"> anti-submarine warfare (</w:t>
      </w:r>
      <w:r w:rsidRPr="00C03981">
        <w:rPr>
          <w:rStyle w:val="StyleBoldUnderline"/>
          <w:highlight w:val="cyan"/>
        </w:rPr>
        <w:t>ASW</w:t>
      </w:r>
      <w:r w:rsidRPr="000068F6">
        <w:rPr>
          <w:rStyle w:val="StyleBoldUnderline"/>
        </w:rPr>
        <w:t xml:space="preserve">) one of the most </w:t>
      </w:r>
      <w:r w:rsidRPr="00C03981">
        <w:rPr>
          <w:rStyle w:val="StyleBoldUnderline"/>
          <w:highlight w:val="cyan"/>
        </w:rPr>
        <w:t>difficult</w:t>
      </w:r>
      <w:r w:rsidRPr="000068F6">
        <w:rPr>
          <w:rStyle w:val="StyleBoldUnderline"/>
        </w:rPr>
        <w:t xml:space="preserve"> tasks</w:t>
      </w:r>
      <w:r>
        <w:t xml:space="preserve"> facing a modern navy.  </w:t>
      </w:r>
      <w:r w:rsidRPr="000068F6">
        <w:rPr>
          <w:rStyle w:val="StyleBoldUnderline"/>
        </w:rPr>
        <w:t xml:space="preserve">This challenge is </w:t>
      </w:r>
      <w:r w:rsidRPr="00C03981">
        <w:rPr>
          <w:rStyle w:val="StyleBoldUnderline"/>
          <w:highlight w:val="cyan"/>
        </w:rPr>
        <w:t>complicated further by</w:t>
      </w:r>
      <w:r w:rsidRPr="000068F6">
        <w:rPr>
          <w:rStyle w:val="StyleBoldUnderline"/>
        </w:rPr>
        <w:t xml:space="preserve"> </w:t>
      </w:r>
      <w:r w:rsidRPr="00C03981">
        <w:rPr>
          <w:rStyle w:val="StyleBoldUnderline"/>
          <w:highlight w:val="cyan"/>
        </w:rPr>
        <w:t>Chinese</w:t>
      </w:r>
      <w:r w:rsidRPr="000068F6">
        <w:rPr>
          <w:rStyle w:val="StyleBoldUnderline"/>
        </w:rPr>
        <w:t xml:space="preserve"> acquisition of new </w:t>
      </w:r>
      <w:r w:rsidRPr="00C03981">
        <w:rPr>
          <w:rStyle w:val="StyleBoldUnderline"/>
          <w:highlight w:val="cyan"/>
        </w:rPr>
        <w:t>nuclear</w:t>
      </w:r>
      <w:r>
        <w:t xml:space="preserve"> (SSNs) </w:t>
      </w:r>
      <w:r w:rsidRPr="000068F6">
        <w:rPr>
          <w:rStyle w:val="StyleBoldUnderline"/>
        </w:rPr>
        <w:t xml:space="preserve">and advanced conventional </w:t>
      </w:r>
      <w:r w:rsidRPr="00C03981">
        <w:rPr>
          <w:rStyle w:val="StyleBoldUnderline"/>
          <w:highlight w:val="cyan"/>
        </w:rPr>
        <w:t>submarines</w:t>
      </w:r>
      <w:r>
        <w:t xml:space="preserve"> (SSKs.</w:t>
      </w:r>
      <w:proofErr w:type="gramStart"/>
      <w:r>
        <w:t>)  When</w:t>
      </w:r>
      <w:proofErr w:type="gramEnd"/>
      <w:r>
        <w:t xml:space="preserve"> armed with advanced torpedoes, sea mines, and anti-ship missiles, </w:t>
      </w:r>
      <w:r w:rsidRPr="000068F6">
        <w:rPr>
          <w:rStyle w:val="StyleBoldUnderline"/>
        </w:rPr>
        <w:t xml:space="preserve">even relatively </w:t>
      </w:r>
      <w:r w:rsidRPr="00C03981">
        <w:rPr>
          <w:rStyle w:val="StyleBoldUnderline"/>
          <w:highlight w:val="cyan"/>
        </w:rPr>
        <w:t>unsophisticated submarines</w:t>
      </w:r>
      <w:r w:rsidRPr="000068F6">
        <w:rPr>
          <w:rStyle w:val="StyleBoldUnderline"/>
        </w:rPr>
        <w:t xml:space="preserve"> can </w:t>
      </w:r>
      <w:r w:rsidRPr="00C03981">
        <w:rPr>
          <w:rStyle w:val="StyleBoldUnderline"/>
          <w:highlight w:val="cyan"/>
        </w:rPr>
        <w:t>pose a significant threat to U.S. surface forces</w:t>
      </w:r>
      <w:r w:rsidRPr="000068F6">
        <w:rPr>
          <w:rStyle w:val="StyleBoldUnderline"/>
        </w:rPr>
        <w:t xml:space="preserve">, </w:t>
      </w:r>
      <w:r>
        <w:t xml:space="preserve">including the aircraft carriers </w:t>
      </w:r>
      <w:r w:rsidRPr="000068F6">
        <w:rPr>
          <w:rStyle w:val="StyleBoldUnderline"/>
        </w:rPr>
        <w:t xml:space="preserve">that are </w:t>
      </w:r>
      <w:r w:rsidRPr="00C03981">
        <w:rPr>
          <w:rStyle w:val="StyleBoldUnderline"/>
          <w:highlight w:val="cyan"/>
        </w:rPr>
        <w:t xml:space="preserve">the </w:t>
      </w:r>
      <w:r w:rsidRPr="00C03981">
        <w:rPr>
          <w:rStyle w:val="Emphasis"/>
          <w:highlight w:val="cyan"/>
        </w:rPr>
        <w:t>heart of the U.S. ability to project power</w:t>
      </w:r>
      <w:r w:rsidRPr="00C03981">
        <w:rPr>
          <w:rStyle w:val="StyleBoldUnderline"/>
          <w:highlight w:val="cyan"/>
        </w:rPr>
        <w:t xml:space="preserve"> into the</w:t>
      </w:r>
      <w:r w:rsidRPr="000068F6">
        <w:rPr>
          <w:rStyle w:val="StyleBoldUnderline"/>
        </w:rPr>
        <w:t xml:space="preserve"> Western </w:t>
      </w:r>
      <w:r w:rsidRPr="00C03981">
        <w:rPr>
          <w:rStyle w:val="StyleBoldUnderline"/>
          <w:highlight w:val="cyan"/>
        </w:rPr>
        <w:t>Pacific</w:t>
      </w:r>
      <w:r w:rsidRPr="000068F6">
        <w:rPr>
          <w:rStyle w:val="StyleBoldUnderline"/>
        </w:rPr>
        <w:t xml:space="preserve"> region.</w:t>
      </w:r>
    </w:p>
    <w:p w:rsidR="00B136D8" w:rsidRPr="00A1313D" w:rsidRDefault="00B136D8" w:rsidP="00B136D8">
      <w:pPr>
        <w:rPr>
          <w:sz w:val="12"/>
          <w:szCs w:val="12"/>
        </w:rPr>
      </w:pPr>
      <w:r w:rsidRPr="00A1313D">
        <w:rPr>
          <w:sz w:val="12"/>
          <w:szCs w:val="12"/>
        </w:rPr>
        <w:t xml:space="preserve">This paper will address the role submarines are likely to play in Chinese maritime strategy.  It will review the structure of the Chinese submarine force and procurement trends that are shaping its future structure. China has identified a growing gap in U.S. military capabilities since the end of the Cold War and this paper will identify some of the operational uses and missions of submarine the PLAN will likely use to exploit it. The paper will also review current weaknesses in U.S. ASW capabilities, efforts currently underway to address them, and conclude with suggestions of further steps that should be taken to improve the ability of the U.S. to properly exploit the undersea domain. Chinese Submarine Forces Modernization and expansion of the submarine fleet has been a high priority for the People’s Liberation Army Navy. Acquisitions from abroad as well as a number of indigenous development programs have added advanced conventional and nuclear submarines to China’s fleet. In addition to bolstering the number of vessels deployed by China, the acquisition of new weapons systems have made Chinese forces a more potent threat to U.S. and allied forces in the region. Force Size While China has maintained a number of obsolete vessels in service, procurement in recent years </w:t>
      </w:r>
      <w:proofErr w:type="gramStart"/>
      <w:r w:rsidRPr="00A1313D">
        <w:rPr>
          <w:sz w:val="12"/>
          <w:szCs w:val="12"/>
        </w:rPr>
        <w:t>has</w:t>
      </w:r>
      <w:proofErr w:type="gramEnd"/>
      <w:r w:rsidRPr="00A1313D">
        <w:rPr>
          <w:sz w:val="12"/>
          <w:szCs w:val="12"/>
        </w:rPr>
        <w:t xml:space="preserve"> been focused on replacing outmoded vessels and increasing the size of the force. According to the Congressional Research Service, the PLAN’s annual commissioning rate of 2.6 submarines of all types will eventually result in an undersea force of 53-79 submarines</w:t>
      </w:r>
      <w:proofErr w:type="gramStart"/>
      <w:r w:rsidRPr="00A1313D">
        <w:rPr>
          <w:sz w:val="12"/>
          <w:szCs w:val="12"/>
        </w:rPr>
        <w:t>.[</w:t>
      </w:r>
      <w:proofErr w:type="gramEnd"/>
      <w:r w:rsidRPr="00A1313D">
        <w:rPr>
          <w:sz w:val="12"/>
          <w:szCs w:val="12"/>
        </w:rPr>
        <w:t xml:space="preserve">5] The final size of the submarine force will depend upon China’s choice of deploying large numbers of less costly diesel-electric submarines or acquiring a smaller force of nuclear submarines. Platforms </w:t>
      </w:r>
      <w:proofErr w:type="gramStart"/>
      <w:r w:rsidRPr="00A1313D">
        <w:rPr>
          <w:sz w:val="12"/>
          <w:szCs w:val="12"/>
        </w:rPr>
        <w:t>Beginning</w:t>
      </w:r>
      <w:proofErr w:type="gramEnd"/>
      <w:r w:rsidRPr="00A1313D">
        <w:rPr>
          <w:sz w:val="12"/>
          <w:szCs w:val="12"/>
        </w:rPr>
        <w:t xml:space="preserve"> in the 1990s, China undertook an extensive modernization of its submarine force. Initially, the PLAN focused on acquiring advanced submarines from abroad and purchased 12 Kilo class submarines from Russia in 2002. In addition to foreign acquisitions, China has indigenously developed four classes of submarines including a nuclear ballistic missile submarine (Type 094/Jin-class), a nuclear attack submarine (Type 093/Shang-class) and two classes of conventional diesel electric submarines the Song and Yuan classes.[6] The Yuan class is believed by many analysts to be equipped with an Air Independent Propulsion (AIP) system which would significantly improve its stealth capabilities.[7] In addition to the new submarines that have been fielded, China </w:t>
      </w:r>
      <w:r w:rsidRPr="00A1313D">
        <w:rPr>
          <w:sz w:val="12"/>
          <w:szCs w:val="12"/>
        </w:rPr>
        <w:lastRenderedPageBreak/>
        <w:t>is developing two additional submarine classes that represent steps towards a sophisticated submarine force. China seems determined to develop an improved version of its indigenously produced Shang class nuclear attack submarine. According to the U.S. Office of Naval Intelligence report, this improved attack submarine is expected to enter service in 2015</w:t>
      </w:r>
      <w:proofErr w:type="gramStart"/>
      <w:r w:rsidRPr="00A1313D">
        <w:rPr>
          <w:sz w:val="12"/>
          <w:szCs w:val="12"/>
        </w:rPr>
        <w:t>.[</w:t>
      </w:r>
      <w:proofErr w:type="gramEnd"/>
      <w:r w:rsidRPr="00A1313D">
        <w:rPr>
          <w:sz w:val="12"/>
          <w:szCs w:val="12"/>
        </w:rPr>
        <w:t>8] An improved variant of the Yuan class is also under production. This variant is reported to be notably different from its predecessors and incorporates a number of features from the Kilo class submarines acquired from Russia.[9] Weapons Systems Procurement of advanced weapons systems is key to making China’s newly acquired submarines an effective fighting force, in addition to boosting the combat capabilities of China’s current forces. Chinese submarines are equipped with wake-homing-torpedoes which can threaten U.S. surface forces. Kilo-class submarines are equipped with the SS-N-27 Sizzler anti-ship missile. The Sizzler is a supersonic sea skimming missile designed to defeat the Aegis missile defense system deployed by the U.S. Navy.[10] The Yuan and Song class submarines are expected to be equipped with the new CH-SS-NX-13 anti-ship missile when it completes development and testing. As well as being able to threaten U.S. surface vessels, Shang class submarines are capable of firing land attack cruise missiles that would allow it to threaten bases in the region and other infrastructure that support U.S. power projection in the Western Pacific. The Chinese Submarine Force in the Context of a Sea Denial Strategy Chinese procurement trends suggest a preference for smaller and stealthier submarines rather than long-range endurance platforms. While China is moving towards a blue water navy, it is capitalizing on advantages conventional submarines present to green water navies. Conventional submarines, particularly those equipped with AIP systems, can operate with a greater degree of stealth and freedom in the waters near China than larger U.S. nuclear submarines. Advanced weapons systems deployed on submarines along with land based missile and air forces would serve to deny the waters near the Chinese coast to U.S. and other combat forces. While U.S. submarines play an important role in ASW activities, Chinese operational planners seem to focus more on the development of anti-surface warfare (</w:t>
      </w:r>
      <w:proofErr w:type="spellStart"/>
      <w:r w:rsidRPr="00A1313D">
        <w:rPr>
          <w:sz w:val="12"/>
          <w:szCs w:val="12"/>
        </w:rPr>
        <w:t>ASuW</w:t>
      </w:r>
      <w:proofErr w:type="spellEnd"/>
      <w:r w:rsidRPr="00A1313D">
        <w:rPr>
          <w:sz w:val="12"/>
          <w:szCs w:val="12"/>
        </w:rPr>
        <w:t xml:space="preserve">) doctrine enabled by stealthy conventional submarines. Through the purchase and indigenous production of quiet diesel-electric boats, China intents to create a ‘ghost’ submarine force that would move silently along the Chinese coast looking for possible surface targets while avoiding encounters with the enemy’s submarine force. The difficult underwater geography of the littoral region as well as the noise from coastal shipping, fishing, and other economic activities make it an ideal operating environment for China’s submarines. Chinese investments in hydrographic studies enhance its knowledge of the underwater topography, thermoclines, and other elements of the coastal area and would allow the PLAN to take full advantage of the opportunities offered by the Chinese coastal operation theater. [11] While Chinese operational plans and possible missions for their submarine force remains opaque to outside analysts, the limitations of their current systems suggest that submarine forces are unlikely to operate independently. Rather, as Admiral </w:t>
      </w:r>
      <w:proofErr w:type="spellStart"/>
      <w:r w:rsidRPr="00A1313D">
        <w:rPr>
          <w:sz w:val="12"/>
          <w:szCs w:val="12"/>
        </w:rPr>
        <w:t>McVadon</w:t>
      </w:r>
      <w:proofErr w:type="spellEnd"/>
      <w:r w:rsidRPr="00A1313D">
        <w:rPr>
          <w:sz w:val="12"/>
          <w:szCs w:val="12"/>
        </w:rPr>
        <w:t xml:space="preserve"> suggests in the Naval War College Review, Chinese submarine forces would work in coordination with shore based missile systems</w:t>
      </w:r>
      <w:proofErr w:type="gramStart"/>
      <w:r w:rsidRPr="00A1313D">
        <w:rPr>
          <w:sz w:val="12"/>
          <w:szCs w:val="12"/>
        </w:rPr>
        <w:t>.[</w:t>
      </w:r>
      <w:proofErr w:type="gramEnd"/>
      <w:r w:rsidRPr="00A1313D">
        <w:rPr>
          <w:sz w:val="12"/>
          <w:szCs w:val="12"/>
        </w:rPr>
        <w:t>12] Given that older Chinese submarines would encounter difficulty attempting to penetrate U.S. ASW defenses to conduct anti-surface strikes under normal conditions, the PLAN would be more likely to wait until missile strikes launched from the mainland had degraded U.S. missile defenses before launching anti-ship missile and torpedo attacks. The supersonic Sizzler ASCM fired by Kilo class submarines could threaten U.S. surface forces if launched in sufficiently numbers, or if a Kilo managed to surprise its target</w:t>
      </w:r>
      <w:proofErr w:type="gramStart"/>
      <w:r w:rsidRPr="00A1313D">
        <w:rPr>
          <w:sz w:val="12"/>
          <w:szCs w:val="12"/>
        </w:rPr>
        <w:t>.[</w:t>
      </w:r>
      <w:proofErr w:type="gramEnd"/>
      <w:r w:rsidRPr="00A1313D">
        <w:rPr>
          <w:sz w:val="12"/>
          <w:szCs w:val="12"/>
        </w:rPr>
        <w:t>13] The subsonic missiles and torpedoes carried by the rest of the Chinese submarine fleet would be easier for U.S. forces to defeat but they could still pose a significant threat to U.S. surface vessels after U.S. defenses were degraded by other attacks. Older submarines including the Ming, Romeo, and Han class vessels based on obsolete Soviet designs, can also pose a threat.  Such submarines could act as mine layers or as bait, bringing in U.S. submarines and ASW forces into the range of missiles carried by more advanced Chinese submarines.</w:t>
      </w:r>
    </w:p>
    <w:p w:rsidR="00B136D8" w:rsidRDefault="00B136D8" w:rsidP="00B136D8">
      <w:r w:rsidRPr="002D19DE">
        <w:t xml:space="preserve">The technological developments undertaken by the Chinese submarine force have had an impact on the PLAN’s assessment of their own capabilities and roles.  The Kitty Hawk incident, in which </w:t>
      </w:r>
      <w:r w:rsidRPr="002D19DE">
        <w:rPr>
          <w:rStyle w:val="StyleBoldUnderline"/>
        </w:rPr>
        <w:t>a Chinese submarine surfaced in the midst of a U.S. carrier battle group</w:t>
      </w:r>
      <w:r w:rsidRPr="002D19DE">
        <w:t xml:space="preserve">, suggests that </w:t>
      </w:r>
      <w:r w:rsidRPr="002D19DE">
        <w:rPr>
          <w:rStyle w:val="StyleBoldUnderline"/>
        </w:rPr>
        <w:t>Chinese submariners are confident in their ability to avoid detection by U.S. ASW escorts</w:t>
      </w:r>
      <w:proofErr w:type="gramStart"/>
      <w:r w:rsidRPr="002D19DE">
        <w:t>.[</w:t>
      </w:r>
      <w:proofErr w:type="gramEnd"/>
      <w:r w:rsidRPr="002D19DE">
        <w:t xml:space="preserve">14]  Such incidents as well as </w:t>
      </w:r>
      <w:r w:rsidRPr="002D19DE">
        <w:rPr>
          <w:rStyle w:val="StyleBoldUnderline"/>
        </w:rPr>
        <w:t xml:space="preserve">an </w:t>
      </w:r>
      <w:r w:rsidRPr="00C03981">
        <w:rPr>
          <w:rStyle w:val="Emphasis"/>
          <w:highlight w:val="cyan"/>
        </w:rPr>
        <w:t>increasing</w:t>
      </w:r>
      <w:r w:rsidRPr="0079313D">
        <w:rPr>
          <w:rStyle w:val="Emphasis"/>
        </w:rPr>
        <w:t xml:space="preserve"> number of </w:t>
      </w:r>
      <w:r w:rsidRPr="00C03981">
        <w:rPr>
          <w:rStyle w:val="Emphasis"/>
          <w:highlight w:val="cyan"/>
        </w:rPr>
        <w:t>submarine patrols</w:t>
      </w:r>
      <w:r w:rsidRPr="00C03981">
        <w:rPr>
          <w:rStyle w:val="StyleBoldUnderline"/>
          <w:highlight w:val="cyan"/>
        </w:rPr>
        <w:t xml:space="preserve"> suggest</w:t>
      </w:r>
      <w:r w:rsidRPr="002D19DE">
        <w:rPr>
          <w:rStyle w:val="StyleBoldUnderline"/>
        </w:rPr>
        <w:t xml:space="preserve"> that </w:t>
      </w:r>
      <w:r w:rsidRPr="00C03981">
        <w:rPr>
          <w:rStyle w:val="StyleBoldUnderline"/>
          <w:highlight w:val="cyan"/>
        </w:rPr>
        <w:t>China aims at</w:t>
      </w:r>
      <w:r w:rsidRPr="002D19DE">
        <w:rPr>
          <w:rStyle w:val="StyleBoldUnderline"/>
        </w:rPr>
        <w:t xml:space="preserve"> </w:t>
      </w:r>
      <w:r w:rsidRPr="00C03981">
        <w:rPr>
          <w:rStyle w:val="Emphasis"/>
          <w:highlight w:val="cyan"/>
        </w:rPr>
        <w:t>operating</w:t>
      </w:r>
      <w:r w:rsidRPr="002D19DE">
        <w:rPr>
          <w:rStyle w:val="Emphasis"/>
        </w:rPr>
        <w:t xml:space="preserve"> its forces </w:t>
      </w:r>
      <w:r w:rsidRPr="00C03981">
        <w:rPr>
          <w:rStyle w:val="Emphasis"/>
          <w:highlight w:val="cyan"/>
        </w:rPr>
        <w:t>further afield</w:t>
      </w:r>
      <w:r w:rsidRPr="002D19DE">
        <w:t xml:space="preserve"> in the region and </w:t>
      </w:r>
      <w:r w:rsidRPr="002D19DE">
        <w:rPr>
          <w:rStyle w:val="StyleBoldUnderline"/>
        </w:rPr>
        <w:t>sending the message</w:t>
      </w:r>
      <w:r w:rsidRPr="002D19DE">
        <w:t xml:space="preserve"> across that </w:t>
      </w:r>
      <w:r w:rsidRPr="002D19DE">
        <w:rPr>
          <w:rStyle w:val="StyleBoldUnderline"/>
        </w:rPr>
        <w:t>China is</w:t>
      </w:r>
      <w:r w:rsidRPr="002D19DE">
        <w:t xml:space="preserve"> </w:t>
      </w:r>
      <w:r w:rsidRPr="002D19DE">
        <w:rPr>
          <w:rStyle w:val="StyleBoldUnderline"/>
        </w:rPr>
        <w:t>a</w:t>
      </w:r>
      <w:r w:rsidRPr="002D19DE">
        <w:t xml:space="preserve"> non- negligible </w:t>
      </w:r>
      <w:r w:rsidRPr="002D19DE">
        <w:rPr>
          <w:rStyle w:val="StyleBoldUnderline"/>
        </w:rPr>
        <w:t>maritime power</w:t>
      </w:r>
      <w:r w:rsidRPr="002D19DE">
        <w:t xml:space="preserve"> in the Asia Pacific.[15]  </w:t>
      </w:r>
    </w:p>
    <w:p w:rsidR="00B136D8" w:rsidRDefault="00B136D8" w:rsidP="00B136D8">
      <w:r>
        <w:t>The United States and the Chinese Undersea Challenge</w:t>
      </w:r>
    </w:p>
    <w:p w:rsidR="00B136D8" w:rsidRPr="00A1313D" w:rsidRDefault="00B136D8" w:rsidP="00B136D8">
      <w:pPr>
        <w:rPr>
          <w:u w:val="single"/>
        </w:rPr>
      </w:pPr>
      <w:r>
        <w:t xml:space="preserve">While the submarine forces of the PLAN have expanded and improved their technological capabilities, the </w:t>
      </w:r>
      <w:r w:rsidRPr="00C03981">
        <w:rPr>
          <w:rStyle w:val="StyleBoldUnderline"/>
          <w:highlight w:val="cyan"/>
        </w:rPr>
        <w:t>ASW capabilities of the U</w:t>
      </w:r>
      <w:r>
        <w:t xml:space="preserve">nited </w:t>
      </w:r>
      <w:r w:rsidRPr="00C03981">
        <w:rPr>
          <w:rStyle w:val="StyleBoldUnderline"/>
          <w:highlight w:val="cyan"/>
        </w:rPr>
        <w:t>S</w:t>
      </w:r>
      <w:r>
        <w:t xml:space="preserve">tates </w:t>
      </w:r>
      <w:r w:rsidRPr="00C03981">
        <w:rPr>
          <w:rStyle w:val="StyleBoldUnderline"/>
          <w:highlight w:val="cyan"/>
        </w:rPr>
        <w:t>have eroded</w:t>
      </w:r>
      <w:r>
        <w:t xml:space="preserve">. Throughout the Cold War the United States faced a persistent threat from Soviet submarines and ASW was to be a primary mission of the U.S. Navy during a conflict as it attempted to eliminate Soviet sea based nuclear forces and ensure that sea lanes to NATO allies in Europe remained open.  The fall of the Soviet Union eliminated the undersea peer threat to the United States and ASW has not been a major component of U.S. naval operations in recent conflicts.   </w:t>
      </w:r>
      <w:r w:rsidRPr="00214268">
        <w:rPr>
          <w:rStyle w:val="StyleBoldUnderline"/>
        </w:rPr>
        <w:t>The U.S. has retained qualitative</w:t>
      </w:r>
      <w:r>
        <w:t xml:space="preserve"> and technical </w:t>
      </w:r>
      <w:r w:rsidRPr="00214268">
        <w:rPr>
          <w:rStyle w:val="StyleBoldUnderline"/>
        </w:rPr>
        <w:t>superiority in the undersea domain but ASW capabilities have suffered in recent decades.</w:t>
      </w:r>
    </w:p>
    <w:p w:rsidR="00B136D8" w:rsidRPr="00A1313D" w:rsidRDefault="00B136D8" w:rsidP="00B136D8">
      <w:pPr>
        <w:rPr>
          <w:sz w:val="12"/>
          <w:szCs w:val="12"/>
        </w:rPr>
      </w:pPr>
      <w:r w:rsidRPr="00A1313D">
        <w:rPr>
          <w:sz w:val="12"/>
          <w:szCs w:val="12"/>
        </w:rPr>
        <w:t>Much of the difficulty faced by U.S. ASW forces stems from the technical challenge posed by the stealth of advanced conventional submarines. Conventional submarines operating on battery power have a smaller passive sonar signature than nuclear submarines which must keep their reactor machinery operating. AIP systems serve to extend the period in which SSKs can operate quietly making them more capable and more difficult to detect. In addition to the technical challenge posed by modern conventional submarines forces, the balance of undersea forces in the Pacific is shifting. While the PLAN expands its submarine forces, U.S. naval forces are drawing down. The current shipbuilding plan of the U.S. Navy envisions a reduction in submarine forces to a fleet of only 39 nuclear attack submarines in 2030, significantly less than the 48 that the Navy projected as necessary to fulfill future missions.[16] While U.S. submarines are unmatched technologically, their low numbers will be a significant shortcoming due to the heavy demands that would likely be placed on them to perform both strike and ASW missions during a potential conflict between the U.S. and China. Other shortfalls in U.S. ASW capabilities can also be expected. Anti-submarine warfare is a planned mission for the Littoral Combat Ship (LCS), a program which has proven to be deeply troubled. Currently deployed LCSs have developed significant problems with structural damage due to corrosion. The LCS also lacks organic ASW capabilities and is not equipped with the towed sonar array found on previous dedicated ASW combatants. Rather, the LCS can be equipped with an ASW mission module when necessary that is projected to include unmanned undersea vehicles (UUVs) and unmanned aerial vehicles (UAVs) that can carry out ASW missions. The LCS mission modules are facing a number of development hurdles and are significantly behind schedule.[17] U.S. aerial ASW capabilities have similarly eroded. The U.S. retired the S-3 Viking leaving U.S. carriers without a fixed wing ASW capable aircraft. While the U.S. is replacing its P-3 Orion maritime surveillance and ASW aircraft with the advanced P-8, such aircraft must operate from land bases. While the P-8 will likely be a highly capable ASW combatant, the bases it operates from would be highly vulnerable to the types of missile and air attacks that would be integral to a Chinese A2/AD strategy. While the U.S. Navy faces significant challenges in the ASW arena, it has taken a number of steps to cope with the increased threat posed by Chinese and other submarines. U.S. naval forces in the Pacific have placed a renewed emphasis on ASW training. As part of an effort to build greater familiarity with conventional submarines equipped with AIP systems the U.S. conducted two years of training with the Gotland, an advanced Swedish diesel submarine.[18] Such training continues as part of the Diesel Electric Submarine Initiative which involves regular training exercises involving U.S. ASW forces and the conventional submarines of allies.[19] While this training is a step in the right direction, exercises have demonstrated that advanced diesel submarines are highly capable threats that can threaten major U.S. surface combatants. Shipbuilding shortfalls are unlikely to be improved due to expected future cuts in the U.S. defense budget and the significant problems that plague current U.S. navy procurement efforts. The U.S. has coped, in part, by shifting its current forces to better face the threat posed by expanding Chinese capabilities. The U.S has permanently home ported four Los Angeles class submarines and a tender in Guam and shifted other submarines to bases in Hawaii and California.[20] The U.S. is also planning to base future LCSs in forward bases in Singapore.[21]While forward deployment does risk putting the infrastructure supporting U.S. ASW forces within range of Chinese missile systems, it would also reduce the transit time for U.S. forces, allowing them to deploy more quickly and remain in theater longer during a conflict. The shortcomings in China’s own ASW capabilities would allow U.S. submarine forces to disrupt Chinese attempts to project power in the region and threaten PLAN surface forces. Cruise missile armed U.S. submarines would also play an important role in strikes against targets within China. During Desert Storm just 10% of missile strikes came from subs, while one third of such strikes were launched from submarines during the conflicts in Afghanistan and Iraq</w:t>
      </w:r>
      <w:proofErr w:type="gramStart"/>
      <w:r w:rsidRPr="00A1313D">
        <w:rPr>
          <w:sz w:val="12"/>
          <w:szCs w:val="12"/>
        </w:rPr>
        <w:t>.[</w:t>
      </w:r>
      <w:proofErr w:type="gramEnd"/>
      <w:r w:rsidRPr="00A1313D">
        <w:rPr>
          <w:sz w:val="12"/>
          <w:szCs w:val="12"/>
        </w:rPr>
        <w:t>22] The conversion of Ohio class ballistic missile submarines to guided missile submarines (SSGNs) has expanded this capability further. U.S. submarines represent a power projection force that is relatively immune to Chinese A2/AD capabilities as they can’t be threatened by air and missile forces and China currently lacks ASW forces to credibly threaten them. While the striking abilities of U.S. undersea forces will be diminished by the retirement of Ohio class SSGNs, they represent a threat that the PLAN lacks the ability to credibly respond to. Recommendations for the United States</w:t>
      </w:r>
    </w:p>
    <w:p w:rsidR="00B136D8" w:rsidRDefault="00B136D8" w:rsidP="00B136D8">
      <w:r>
        <w:lastRenderedPageBreak/>
        <w:t xml:space="preserve">Shifting submarines forces to the Pacific and </w:t>
      </w:r>
      <w:r w:rsidRPr="00214268">
        <w:rPr>
          <w:rStyle w:val="StyleBoldUnderline"/>
        </w:rPr>
        <w:t>increasing ASW training is an important first step in responding to the challenge posed by China’s expanding and improving submarine forces</w:t>
      </w:r>
      <w:r>
        <w:t xml:space="preserve">. </w:t>
      </w:r>
      <w:r w:rsidRPr="00214268">
        <w:rPr>
          <w:rStyle w:val="StyleBoldUnderline"/>
        </w:rPr>
        <w:t>However, it is insufficient</w:t>
      </w:r>
      <w:r>
        <w:t>.   There are a number of steps the United States could take to improve the undersea balance of power in the Asia Pacific region.  Submarines are a vital asset which can serve as the primary ASW tool for U.S. naval forces, and which can carry out strike missions without interference from Chinese A2/AD systems. Addressing the shrinking size of the U.S. fleet is vital.  The U.S. Navy should continue its efforts to improve the cost effectiveness of its current procurement programs and consider shifting a larger portion of the shipbuilding budget to submarine acquisition.  In particular, the U.S. should procure additional guided missile submarines to replace retiring Ohio class SSGNs and to expand the ability of the U.S. to strike targets despite China’s deployment of A2/AD systems.</w:t>
      </w:r>
    </w:p>
    <w:p w:rsidR="00B136D8" w:rsidRDefault="00B136D8" w:rsidP="00B136D8">
      <w:r w:rsidRPr="00C03981">
        <w:rPr>
          <w:rStyle w:val="StyleBoldUnderline"/>
          <w:highlight w:val="cyan"/>
        </w:rPr>
        <w:t>The U</w:t>
      </w:r>
      <w:r>
        <w:t xml:space="preserve">nited </w:t>
      </w:r>
      <w:r w:rsidRPr="00C03981">
        <w:rPr>
          <w:rStyle w:val="StyleBoldUnderline"/>
          <w:highlight w:val="cyan"/>
        </w:rPr>
        <w:t>S</w:t>
      </w:r>
      <w:r>
        <w:t xml:space="preserve">tates </w:t>
      </w:r>
      <w:r w:rsidRPr="00C03981">
        <w:rPr>
          <w:rStyle w:val="StyleBoldUnderline"/>
          <w:highlight w:val="cyan"/>
        </w:rPr>
        <w:t>should</w:t>
      </w:r>
      <w:r>
        <w:t xml:space="preserve"> also </w:t>
      </w:r>
      <w:r w:rsidRPr="00C03981">
        <w:rPr>
          <w:rStyle w:val="StyleBoldUnderline"/>
          <w:highlight w:val="cyan"/>
        </w:rPr>
        <w:t>invest in</w:t>
      </w:r>
      <w:r w:rsidRPr="00214268">
        <w:rPr>
          <w:rStyle w:val="StyleBoldUnderline"/>
        </w:rPr>
        <w:t xml:space="preserve"> new technical solutions that could bolster American ASW capabilities.   </w:t>
      </w:r>
      <w:r w:rsidRPr="00C03981">
        <w:rPr>
          <w:rStyle w:val="StyleBoldUnderline"/>
          <w:highlight w:val="cyan"/>
        </w:rPr>
        <w:t>Unmanned</w:t>
      </w:r>
      <w:r>
        <w:t xml:space="preserve"> surface and </w:t>
      </w:r>
      <w:r w:rsidRPr="00C03981">
        <w:rPr>
          <w:rStyle w:val="Emphasis"/>
          <w:highlight w:val="cyan"/>
        </w:rPr>
        <w:t>underwater vehicles</w:t>
      </w:r>
      <w:r w:rsidRPr="00214268">
        <w:rPr>
          <w:rStyle w:val="Emphasis"/>
        </w:rPr>
        <w:t xml:space="preserve"> are increasingly capable</w:t>
      </w:r>
      <w:r w:rsidRPr="00214268">
        <w:rPr>
          <w:rStyle w:val="StyleBoldUnderline"/>
        </w:rPr>
        <w:t xml:space="preserve"> and further development in this area would provide alternatives</w:t>
      </w:r>
      <w:r>
        <w:t xml:space="preserve"> to expensive and vulnerable manned assets.  Ships deploying a number of </w:t>
      </w:r>
      <w:r w:rsidRPr="00C03981">
        <w:rPr>
          <w:rStyle w:val="StyleBoldUnderline"/>
          <w:highlight w:val="cyan"/>
        </w:rPr>
        <w:t>unmanned sensors</w:t>
      </w:r>
      <w:r>
        <w:t xml:space="preserve"> from a standoff distance </w:t>
      </w:r>
      <w:r w:rsidRPr="00A1313D">
        <w:rPr>
          <w:rStyle w:val="StyleBoldUnderline"/>
        </w:rPr>
        <w:t xml:space="preserve">would be </w:t>
      </w:r>
      <w:r w:rsidRPr="00C03981">
        <w:rPr>
          <w:rStyle w:val="StyleBoldUnderline"/>
          <w:highlight w:val="cyan"/>
        </w:rPr>
        <w:t>better</w:t>
      </w:r>
      <w:r w:rsidRPr="00A1313D">
        <w:rPr>
          <w:rStyle w:val="StyleBoldUnderline"/>
        </w:rPr>
        <w:t xml:space="preserve"> able to </w:t>
      </w:r>
      <w:r w:rsidRPr="00C03981">
        <w:rPr>
          <w:rStyle w:val="StyleBoldUnderline"/>
          <w:highlight w:val="cyan"/>
        </w:rPr>
        <w:t>detect</w:t>
      </w:r>
      <w:r w:rsidRPr="00A1313D">
        <w:rPr>
          <w:rStyle w:val="StyleBoldUnderline"/>
        </w:rPr>
        <w:t xml:space="preserve"> stealthy </w:t>
      </w:r>
      <w:r w:rsidRPr="00C03981">
        <w:rPr>
          <w:rStyle w:val="StyleBoldUnderline"/>
          <w:highlight w:val="cyan"/>
        </w:rPr>
        <w:t>submarines</w:t>
      </w:r>
      <w:r w:rsidRPr="00A1313D">
        <w:rPr>
          <w:rStyle w:val="StyleBoldUnderline"/>
        </w:rPr>
        <w:t xml:space="preserve"> while being less vulnerable to Chinese missile attacks</w:t>
      </w:r>
      <w:r>
        <w:t xml:space="preserve">.  </w:t>
      </w:r>
      <w:r w:rsidRPr="00A1313D">
        <w:rPr>
          <w:rStyle w:val="StyleBoldUnderline"/>
        </w:rPr>
        <w:t>Deploying</w:t>
      </w:r>
      <w:r>
        <w:t xml:space="preserve"> fixed sensors </w:t>
      </w:r>
      <w:r w:rsidRPr="00A1313D">
        <w:rPr>
          <w:rStyle w:val="StyleBoldUnderline"/>
        </w:rPr>
        <w:t>in strategic points in the waters near China would</w:t>
      </w:r>
      <w:r>
        <w:t xml:space="preserve"> also </w:t>
      </w:r>
      <w:r w:rsidRPr="00A1313D">
        <w:rPr>
          <w:rStyle w:val="StyleBoldUnderline"/>
        </w:rPr>
        <w:t xml:space="preserve">improve </w:t>
      </w:r>
      <w:proofErr w:type="gramStart"/>
      <w:r w:rsidRPr="00A1313D">
        <w:rPr>
          <w:rStyle w:val="StyleBoldUnderline"/>
        </w:rPr>
        <w:t>the  ability</w:t>
      </w:r>
      <w:proofErr w:type="gramEnd"/>
      <w:r w:rsidRPr="00A1313D">
        <w:rPr>
          <w:rStyle w:val="StyleBoldUnderline"/>
        </w:rPr>
        <w:t xml:space="preserve"> of the U.S. to detect PLAN submarines</w:t>
      </w:r>
      <w:r>
        <w:t xml:space="preserve">.  During the Cold War fixed acoustic sensors deployed between Greenland, Iceland, and the United Kingdom allowed U.S. forces to detect Soviet submarines as they entered the North Atlantic.  Similar </w:t>
      </w:r>
      <w:r w:rsidRPr="00A1313D">
        <w:rPr>
          <w:rStyle w:val="StyleBoldUnderline"/>
        </w:rPr>
        <w:t>systems could serve as tripwires for the entrances to the Western Pacific from the South China Sea</w:t>
      </w:r>
      <w:r>
        <w:t>.  The cooperation of Vietnam and the Philippines would be required for the deployment of the shore based support infrastructure, but as Chinese naval deployments grow more threatening, the support of these states is more likely to be forthcoming</w:t>
      </w:r>
      <w:proofErr w:type="gramStart"/>
      <w:r>
        <w:t>.[</w:t>
      </w:r>
      <w:proofErr w:type="gramEnd"/>
      <w:r>
        <w:t>23]</w:t>
      </w:r>
    </w:p>
    <w:p w:rsidR="00B136D8" w:rsidRDefault="00B136D8" w:rsidP="00B136D8"/>
    <w:p w:rsidR="00B136D8" w:rsidRDefault="00B136D8" w:rsidP="00B136D8">
      <w:pPr>
        <w:pStyle w:val="Heading4"/>
      </w:pPr>
      <w:r>
        <w:t xml:space="preserve">Causes fast widespread Asia </w:t>
      </w:r>
      <w:proofErr w:type="spellStart"/>
      <w:r>
        <w:t>prolif</w:t>
      </w:r>
      <w:proofErr w:type="spellEnd"/>
    </w:p>
    <w:p w:rsidR="00B136D8" w:rsidRPr="008B4BAF" w:rsidRDefault="00B136D8" w:rsidP="00B136D8">
      <w:r w:rsidRPr="008B4BAF">
        <w:t>Friedberg, 2009</w:t>
      </w:r>
    </w:p>
    <w:p w:rsidR="00B136D8" w:rsidRPr="00921701" w:rsidRDefault="00B136D8" w:rsidP="00B136D8">
      <w:r>
        <w:t>Aaron Friedberg,  Professor of Politics and International Affairs, Woodrow Wilson School, Princeton University, Sep-Oct 2009, “Menace,” The National Interest, http://nationalinterest.org/greatdebate/dragons/menace-3818</w:t>
      </w:r>
    </w:p>
    <w:p w:rsidR="00B136D8" w:rsidRPr="0084666C" w:rsidRDefault="00B136D8" w:rsidP="00B136D8">
      <w:pPr>
        <w:rPr>
          <w:rStyle w:val="StyleBoldUnderline"/>
        </w:rPr>
      </w:pPr>
      <w:r w:rsidRPr="00927AA7">
        <w:rPr>
          <w:rFonts w:cs="Arial"/>
        </w:rPr>
        <w:t xml:space="preserve"> FAST-FORWARD to the present. </w:t>
      </w:r>
      <w:r w:rsidRPr="00C03981">
        <w:rPr>
          <w:rStyle w:val="StyleBoldUnderline"/>
          <w:highlight w:val="cyan"/>
        </w:rPr>
        <w:t>America's ability to project power into the</w:t>
      </w:r>
      <w:r w:rsidRPr="0084666C">
        <w:rPr>
          <w:rStyle w:val="StyleBoldUnderline"/>
        </w:rPr>
        <w:t xml:space="preserve"> western </w:t>
      </w:r>
      <w:r w:rsidRPr="00C03981">
        <w:rPr>
          <w:rStyle w:val="StyleBoldUnderline"/>
          <w:highlight w:val="cyan"/>
        </w:rPr>
        <w:t>Pacific</w:t>
      </w:r>
      <w:r w:rsidRPr="00927AA7">
        <w:rPr>
          <w:rFonts w:cs="Arial"/>
        </w:rPr>
        <w:t xml:space="preserve">, once unchallenged, </w:t>
      </w:r>
      <w:r w:rsidRPr="00C03981">
        <w:rPr>
          <w:rStyle w:val="StyleBoldUnderline"/>
          <w:highlight w:val="cyan"/>
        </w:rPr>
        <w:t>is</w:t>
      </w:r>
      <w:r w:rsidRPr="0084666C">
        <w:rPr>
          <w:rStyle w:val="StyleBoldUnderline"/>
        </w:rPr>
        <w:t xml:space="preserve"> now </w:t>
      </w:r>
      <w:r w:rsidRPr="00C03981">
        <w:rPr>
          <w:rStyle w:val="StyleBoldUnderline"/>
          <w:highlight w:val="cyan"/>
        </w:rPr>
        <w:t>threatened by</w:t>
      </w:r>
      <w:r w:rsidRPr="00927AA7">
        <w:rPr>
          <w:rFonts w:cs="Arial"/>
        </w:rPr>
        <w:t xml:space="preserve"> the maturation of what Pentagon planners refer to as China's "</w:t>
      </w:r>
      <w:r w:rsidRPr="0084666C">
        <w:rPr>
          <w:rStyle w:val="StyleBoldUnderline"/>
        </w:rPr>
        <w:t>anti-access/</w:t>
      </w:r>
      <w:r w:rsidRPr="00C03981">
        <w:rPr>
          <w:rStyle w:val="StyleBoldUnderline"/>
          <w:highlight w:val="cyan"/>
        </w:rPr>
        <w:t>area-denial</w:t>
      </w:r>
      <w:r w:rsidRPr="00927AA7">
        <w:rPr>
          <w:rFonts w:cs="Arial"/>
        </w:rPr>
        <w:t xml:space="preserve">" strategy. The goal here is not to match the Americans ship-for-ship and plane-for-plane but rather to develop certain specialized capabilities designed to make it difficult, if not impossible, for U.S. forces to operate freely anywhere close to China's coasts. In the past decade, </w:t>
      </w:r>
      <w:r w:rsidRPr="0084666C">
        <w:rPr>
          <w:rStyle w:val="StyleBoldUnderline"/>
        </w:rPr>
        <w:t>Beijing has made</w:t>
      </w:r>
      <w:r w:rsidRPr="00927AA7">
        <w:rPr>
          <w:rFonts w:cs="Arial"/>
        </w:rPr>
        <w:t xml:space="preserve"> considerable </w:t>
      </w:r>
      <w:r w:rsidRPr="0084666C">
        <w:rPr>
          <w:rStyle w:val="StyleBoldUnderline"/>
        </w:rPr>
        <w:t xml:space="preserve">progress toward achieving this goal. Every one of </w:t>
      </w:r>
      <w:r w:rsidRPr="00C03981">
        <w:rPr>
          <w:rStyle w:val="StyleBoldUnderline"/>
          <w:highlight w:val="cyan"/>
        </w:rPr>
        <w:t>the</w:t>
      </w:r>
      <w:r w:rsidRPr="0084666C">
        <w:rPr>
          <w:rStyle w:val="StyleBoldUnderline"/>
        </w:rPr>
        <w:t xml:space="preserve"> relative handful of </w:t>
      </w:r>
      <w:r w:rsidRPr="00C03981">
        <w:rPr>
          <w:rStyle w:val="StyleBoldUnderline"/>
          <w:highlight w:val="cyan"/>
        </w:rPr>
        <w:t>bases on</w:t>
      </w:r>
      <w:r w:rsidRPr="0084666C">
        <w:rPr>
          <w:rStyle w:val="StyleBoldUnderline"/>
        </w:rPr>
        <w:t xml:space="preserve"> </w:t>
      </w:r>
      <w:r w:rsidRPr="00C03981">
        <w:rPr>
          <w:rStyle w:val="StyleBoldUnderline"/>
          <w:highlight w:val="cyan"/>
        </w:rPr>
        <w:t>which the U</w:t>
      </w:r>
      <w:r w:rsidRPr="0084666C">
        <w:rPr>
          <w:rStyle w:val="StyleBoldUnderline"/>
        </w:rPr>
        <w:t xml:space="preserve">nited </w:t>
      </w:r>
      <w:r w:rsidRPr="00C03981">
        <w:rPr>
          <w:rStyle w:val="StyleBoldUnderline"/>
          <w:highlight w:val="cyan"/>
        </w:rPr>
        <w:t>S</w:t>
      </w:r>
      <w:r w:rsidRPr="0084666C">
        <w:rPr>
          <w:rStyle w:val="StyleBoldUnderline"/>
        </w:rPr>
        <w:t xml:space="preserve">tates </w:t>
      </w:r>
      <w:r w:rsidRPr="00C03981">
        <w:rPr>
          <w:rStyle w:val="StyleBoldUnderline"/>
          <w:highlight w:val="cyan"/>
        </w:rPr>
        <w:t>relies to sustain</w:t>
      </w:r>
      <w:r w:rsidRPr="0084666C">
        <w:rPr>
          <w:rStyle w:val="StyleBoldUnderline"/>
        </w:rPr>
        <w:t xml:space="preserve"> its </w:t>
      </w:r>
      <w:r w:rsidRPr="00C03981">
        <w:rPr>
          <w:rStyle w:val="StyleBoldUnderline"/>
          <w:highlight w:val="cyan"/>
        </w:rPr>
        <w:t>presence</w:t>
      </w:r>
      <w:r w:rsidRPr="0084666C">
        <w:rPr>
          <w:rStyle w:val="StyleBoldUnderline"/>
        </w:rPr>
        <w:t xml:space="preserve"> in East Asia </w:t>
      </w:r>
      <w:r w:rsidRPr="00C03981">
        <w:rPr>
          <w:rStyle w:val="StyleBoldUnderline"/>
          <w:highlight w:val="cyan"/>
        </w:rPr>
        <w:t>will</w:t>
      </w:r>
      <w:r w:rsidRPr="0084666C">
        <w:rPr>
          <w:rStyle w:val="StyleBoldUnderline"/>
        </w:rPr>
        <w:t xml:space="preserve"> soon </w:t>
      </w:r>
      <w:r w:rsidRPr="00C03981">
        <w:rPr>
          <w:rStyle w:val="StyleBoldUnderline"/>
          <w:highlight w:val="cyan"/>
        </w:rPr>
        <w:t>be within range of bombardment</w:t>
      </w:r>
      <w:r w:rsidRPr="00927AA7">
        <w:rPr>
          <w:rFonts w:cs="Arial"/>
        </w:rPr>
        <w:t xml:space="preserve"> by repeated salvos of precisely targeted Chinese conventional ballistic and cruise missiles. At the same time, </w:t>
      </w:r>
      <w:r w:rsidRPr="00C03981">
        <w:rPr>
          <w:rStyle w:val="StyleBoldUnderline"/>
          <w:highlight w:val="cyan"/>
        </w:rPr>
        <w:t>the PLA is</w:t>
      </w:r>
      <w:r w:rsidRPr="0084666C">
        <w:rPr>
          <w:rStyle w:val="StyleBoldUnderline"/>
        </w:rPr>
        <w:t xml:space="preserve"> in the process of </w:t>
      </w:r>
      <w:r w:rsidRPr="00C03981">
        <w:rPr>
          <w:rStyle w:val="StyleBoldUnderline"/>
          <w:highlight w:val="cyan"/>
        </w:rPr>
        <w:t>knitting together</w:t>
      </w:r>
      <w:r w:rsidRPr="0084666C">
        <w:rPr>
          <w:rStyle w:val="StyleBoldUnderline"/>
        </w:rPr>
        <w:t xml:space="preserve"> a network of </w:t>
      </w:r>
      <w:r w:rsidRPr="00C03981">
        <w:rPr>
          <w:rStyle w:val="StyleBoldUnderline"/>
          <w:highlight w:val="cyan"/>
        </w:rPr>
        <w:t>satellites</w:t>
      </w:r>
      <w:r w:rsidRPr="0084666C">
        <w:rPr>
          <w:rStyle w:val="StyleBoldUnderline"/>
        </w:rPr>
        <w:t xml:space="preserve">, onshore </w:t>
      </w:r>
      <w:r w:rsidRPr="00C03981">
        <w:rPr>
          <w:rStyle w:val="StyleBoldUnderline"/>
          <w:highlight w:val="cyan"/>
        </w:rPr>
        <w:t>radars and</w:t>
      </w:r>
      <w:r w:rsidRPr="0084666C">
        <w:rPr>
          <w:rStyle w:val="StyleBoldUnderline"/>
        </w:rPr>
        <w:t xml:space="preserve"> other </w:t>
      </w:r>
      <w:r w:rsidRPr="00C03981">
        <w:rPr>
          <w:rStyle w:val="StyleBoldUnderline"/>
          <w:highlight w:val="cyan"/>
        </w:rPr>
        <w:t>sensors</w:t>
      </w:r>
      <w:r w:rsidRPr="00927AA7">
        <w:rPr>
          <w:rFonts w:cs="Arial"/>
        </w:rPr>
        <w:t xml:space="preserve"> that will permit it </w:t>
      </w:r>
      <w:r w:rsidRPr="0084666C">
        <w:rPr>
          <w:rStyle w:val="StyleBoldUnderline"/>
        </w:rPr>
        <w:t>to</w:t>
      </w:r>
      <w:r w:rsidRPr="00927AA7">
        <w:rPr>
          <w:rFonts w:cs="Arial"/>
        </w:rPr>
        <w:t xml:space="preserve"> locate and </w:t>
      </w:r>
      <w:r w:rsidRPr="0084666C">
        <w:rPr>
          <w:rStyle w:val="StyleBoldUnderline"/>
        </w:rPr>
        <w:t>track</w:t>
      </w:r>
      <w:r w:rsidRPr="00927AA7">
        <w:rPr>
          <w:rFonts w:cs="Arial"/>
        </w:rPr>
        <w:t xml:space="preserve"> an enemy's surface </w:t>
      </w:r>
      <w:r w:rsidRPr="0084666C">
        <w:rPr>
          <w:rStyle w:val="StyleBoldUnderline"/>
        </w:rPr>
        <w:t>ships</w:t>
      </w:r>
      <w:r w:rsidRPr="00927AA7">
        <w:rPr>
          <w:rFonts w:cs="Arial"/>
        </w:rPr>
        <w:t xml:space="preserve"> hundreds of miles off its coasts </w:t>
      </w:r>
      <w:r w:rsidRPr="0084666C">
        <w:rPr>
          <w:rStyle w:val="StyleBoldUnderline"/>
        </w:rPr>
        <w:t>and</w:t>
      </w:r>
      <w:r w:rsidRPr="00927AA7">
        <w:t xml:space="preserve"> </w:t>
      </w:r>
      <w:r w:rsidRPr="0084666C">
        <w:rPr>
          <w:rStyle w:val="StyleBoldUnderline"/>
        </w:rPr>
        <w:t>then</w:t>
      </w:r>
      <w:r w:rsidRPr="00927AA7">
        <w:rPr>
          <w:rFonts w:cs="Arial"/>
        </w:rPr>
        <w:t xml:space="preserve"> use a combination of torpedoes, high-speed cruise missiles and land-based ballistic missiles to </w:t>
      </w:r>
      <w:r w:rsidRPr="0084666C">
        <w:rPr>
          <w:rStyle w:val="StyleBoldUnderline"/>
        </w:rPr>
        <w:t>sink</w:t>
      </w:r>
      <w:r w:rsidRPr="00927AA7">
        <w:rPr>
          <w:rFonts w:cs="Arial"/>
        </w:rPr>
        <w:t xml:space="preserve"> or disable </w:t>
      </w:r>
      <w:r w:rsidRPr="0084666C">
        <w:rPr>
          <w:rStyle w:val="StyleBoldUnderline"/>
        </w:rPr>
        <w:t>them</w:t>
      </w:r>
      <w:r w:rsidRPr="00927AA7">
        <w:rPr>
          <w:rFonts w:cs="Arial"/>
        </w:rPr>
        <w:t xml:space="preserve">. America's huge and costly aircraft </w:t>
      </w:r>
      <w:r w:rsidRPr="00C03981">
        <w:rPr>
          <w:rStyle w:val="StyleBoldUnderline"/>
          <w:highlight w:val="cyan"/>
        </w:rPr>
        <w:t>carriers are</w:t>
      </w:r>
      <w:r w:rsidRPr="00927AA7">
        <w:rPr>
          <w:rFonts w:cs="Arial"/>
        </w:rPr>
        <w:t xml:space="preserve"> the </w:t>
      </w:r>
      <w:r w:rsidRPr="00C03981">
        <w:rPr>
          <w:rStyle w:val="StyleBoldUnderline"/>
          <w:highlight w:val="cyan"/>
        </w:rPr>
        <w:t>key to</w:t>
      </w:r>
      <w:r w:rsidRPr="00927AA7">
        <w:rPr>
          <w:rFonts w:cs="Arial"/>
        </w:rPr>
        <w:t xml:space="preserve"> its global </w:t>
      </w:r>
      <w:r w:rsidRPr="00C03981">
        <w:rPr>
          <w:rStyle w:val="StyleBoldUnderline"/>
          <w:highlight w:val="cyan"/>
        </w:rPr>
        <w:t>power-projection</w:t>
      </w:r>
      <w:r w:rsidRPr="00927AA7">
        <w:rPr>
          <w:rFonts w:cs="Arial"/>
        </w:rPr>
        <w:t xml:space="preserve"> capabilities. </w:t>
      </w:r>
      <w:r w:rsidRPr="00C03981">
        <w:rPr>
          <w:rStyle w:val="StyleBoldUnderline"/>
          <w:highlight w:val="cyan"/>
        </w:rPr>
        <w:t>In a</w:t>
      </w:r>
      <w:r w:rsidRPr="00927AA7">
        <w:rPr>
          <w:rFonts w:cs="Arial"/>
        </w:rPr>
        <w:t xml:space="preserve"> future </w:t>
      </w:r>
      <w:r w:rsidRPr="00C03981">
        <w:rPr>
          <w:rStyle w:val="StyleBoldUnderline"/>
          <w:highlight w:val="cyan"/>
        </w:rPr>
        <w:t>crisis, Washington might have little choice</w:t>
      </w:r>
      <w:r w:rsidRPr="0084666C">
        <w:rPr>
          <w:rStyle w:val="StyleBoldUnderline"/>
        </w:rPr>
        <w:t xml:space="preserve"> </w:t>
      </w:r>
      <w:r w:rsidRPr="00C03981">
        <w:rPr>
          <w:rStyle w:val="StyleBoldUnderline"/>
          <w:highlight w:val="cyan"/>
        </w:rPr>
        <w:t>but to pull them</w:t>
      </w:r>
      <w:r w:rsidRPr="0084666C">
        <w:rPr>
          <w:rStyle w:val="StyleBoldUnderline"/>
        </w:rPr>
        <w:t xml:space="preserve"> far </w:t>
      </w:r>
      <w:r w:rsidRPr="00C03981">
        <w:rPr>
          <w:rStyle w:val="StyleBoldUnderline"/>
          <w:highlight w:val="cyan"/>
        </w:rPr>
        <w:t>back</w:t>
      </w:r>
      <w:r w:rsidRPr="00927AA7">
        <w:rPr>
          <w:rFonts w:cs="Arial"/>
        </w:rPr>
        <w:t xml:space="preserve"> from China's coasts, well beyond the effective range of their aircraft. This would dramatically reduce their ability to provide air defense for U.S. friends or to conduct strikes against Chinese forces on land or at sea. In addition to these more direct modes of attack, the PLA is experimenting with antisatellite weapons and techniques for taking down an enemy's computer networks, thereby rendering him deaf and blind during the critical opening phases of a war.</w:t>
      </w:r>
      <w:r>
        <w:rPr>
          <w:rFonts w:cs="Arial"/>
        </w:rPr>
        <w:t xml:space="preserve"> </w:t>
      </w:r>
      <w:r w:rsidRPr="00927AA7">
        <w:rPr>
          <w:rFonts w:cs="Arial"/>
        </w:rPr>
        <w:t xml:space="preserve">On the defensive side of the equation, the PLA Navy (PLAN) is turning out attack submarines at a record pace and developing sophisticated undersea mines; it is in the process of completing a massive new submarine base adjacent to the South China Sea, and has reportedly begun to deploy an undersea detection system that would aid it in engaging U.S. submarines operating off its shores. Finally, </w:t>
      </w:r>
      <w:r w:rsidRPr="0084666C">
        <w:rPr>
          <w:rStyle w:val="StyleBoldUnderline"/>
        </w:rPr>
        <w:t>China is investing heavily in "passive defenses</w:t>
      </w:r>
      <w:r w:rsidRPr="00927AA7">
        <w:rPr>
          <w:rFonts w:cs="Arial"/>
        </w:rPr>
        <w:t xml:space="preserve">" (hiding or hardening critical facilities) and in advanced radars and surface-to-air missiles, </w:t>
      </w:r>
      <w:r w:rsidRPr="0084666C">
        <w:rPr>
          <w:rStyle w:val="StyleBoldUnderline"/>
        </w:rPr>
        <w:t xml:space="preserve">including some that may be effective against </w:t>
      </w:r>
      <w:r w:rsidRPr="0084666C">
        <w:rPr>
          <w:rStyle w:val="StyleBoldUnderline"/>
        </w:rPr>
        <w:lastRenderedPageBreak/>
        <w:t>"stealthy" Western aircraft</w:t>
      </w:r>
      <w:r w:rsidRPr="00927AA7">
        <w:rPr>
          <w:rFonts w:cs="Arial"/>
        </w:rPr>
        <w:t xml:space="preserve"> and cruise missiles.</w:t>
      </w:r>
      <w:r>
        <w:rPr>
          <w:rFonts w:cs="Arial"/>
        </w:rPr>
        <w:t xml:space="preserve"> </w:t>
      </w:r>
      <w:r w:rsidRPr="00C03981">
        <w:rPr>
          <w:rStyle w:val="StyleBoldUnderline"/>
          <w:highlight w:val="cyan"/>
        </w:rPr>
        <w:t>THIS</w:t>
      </w:r>
      <w:r w:rsidRPr="0084666C">
        <w:rPr>
          <w:rStyle w:val="StyleBoldUnderline"/>
        </w:rPr>
        <w:t xml:space="preserve"> COMBINATION</w:t>
      </w:r>
      <w:r w:rsidRPr="00927AA7">
        <w:rPr>
          <w:rFonts w:cs="Arial"/>
        </w:rPr>
        <w:t xml:space="preserve"> of rapidly advancing offensive and defensive capabilities </w:t>
      </w:r>
      <w:r w:rsidRPr="00C03981">
        <w:rPr>
          <w:rStyle w:val="StyleBoldUnderline"/>
          <w:highlight w:val="cyan"/>
        </w:rPr>
        <w:t>is beginning to raise doubts</w:t>
      </w:r>
      <w:r w:rsidRPr="0084666C">
        <w:rPr>
          <w:rStyle w:val="StyleBoldUnderline"/>
        </w:rPr>
        <w:t xml:space="preserve"> in the region </w:t>
      </w:r>
      <w:r w:rsidRPr="00C03981">
        <w:rPr>
          <w:rStyle w:val="StyleBoldUnderline"/>
          <w:highlight w:val="cyan"/>
        </w:rPr>
        <w:t>about America's ability to defend</w:t>
      </w:r>
      <w:r w:rsidRPr="0084666C">
        <w:rPr>
          <w:rStyle w:val="StyleBoldUnderline"/>
        </w:rPr>
        <w:t xml:space="preserve"> its </w:t>
      </w:r>
      <w:r w:rsidRPr="00C03981">
        <w:rPr>
          <w:rStyle w:val="StyleBoldUnderline"/>
          <w:highlight w:val="cyan"/>
        </w:rPr>
        <w:t>allies</w:t>
      </w:r>
      <w:r w:rsidRPr="0084666C">
        <w:rPr>
          <w:rStyle w:val="StyleBoldUnderline"/>
        </w:rPr>
        <w:t xml:space="preserve"> and project its power</w:t>
      </w:r>
      <w:r w:rsidRPr="00927AA7">
        <w:rPr>
          <w:rFonts w:cs="Arial"/>
        </w:rPr>
        <w:t xml:space="preserve">. What is worse, </w:t>
      </w:r>
      <w:r w:rsidRPr="0084666C">
        <w:rPr>
          <w:rStyle w:val="StyleBoldUnderline"/>
        </w:rPr>
        <w:t xml:space="preserve">over the next several years </w:t>
      </w:r>
      <w:r w:rsidRPr="00C03981">
        <w:rPr>
          <w:rStyle w:val="StyleBoldUnderline"/>
          <w:highlight w:val="cyan"/>
        </w:rPr>
        <w:t>there will</w:t>
      </w:r>
      <w:r w:rsidRPr="0084666C">
        <w:rPr>
          <w:rStyle w:val="StyleBoldUnderline"/>
        </w:rPr>
        <w:t xml:space="preserve"> be an increasing </w:t>
      </w:r>
      <w:r w:rsidRPr="00C03981">
        <w:rPr>
          <w:rStyle w:val="StyleBoldUnderline"/>
          <w:highlight w:val="cyan"/>
        </w:rPr>
        <w:t>danger that</w:t>
      </w:r>
      <w:r w:rsidRPr="00927AA7">
        <w:rPr>
          <w:rFonts w:cs="Arial"/>
        </w:rPr>
        <w:t xml:space="preserve">, in an extreme crisis, </w:t>
      </w:r>
      <w:r w:rsidRPr="00C03981">
        <w:rPr>
          <w:rStyle w:val="StyleBoldUnderline"/>
          <w:highlight w:val="cyan"/>
        </w:rPr>
        <w:t>China's leaders</w:t>
      </w:r>
      <w:r w:rsidRPr="0084666C">
        <w:rPr>
          <w:rStyle w:val="StyleBoldUnderline"/>
        </w:rPr>
        <w:t xml:space="preserve"> </w:t>
      </w:r>
      <w:r w:rsidRPr="00C03981">
        <w:rPr>
          <w:rStyle w:val="StyleBoldUnderline"/>
          <w:highlight w:val="cyan"/>
        </w:rPr>
        <w:t>might</w:t>
      </w:r>
      <w:r w:rsidRPr="0084666C">
        <w:rPr>
          <w:rStyle w:val="StyleBoldUnderline"/>
        </w:rPr>
        <w:t xml:space="preserve"> believe that they </w:t>
      </w:r>
      <w:r w:rsidRPr="00C03981">
        <w:rPr>
          <w:rStyle w:val="StyleBoldUnderline"/>
          <w:highlight w:val="cyan"/>
        </w:rPr>
        <w:t>have a chance of starting a war</w:t>
      </w:r>
      <w:r w:rsidRPr="0084666C">
        <w:rPr>
          <w:rStyle w:val="StyleBoldUnderline"/>
        </w:rPr>
        <w:t xml:space="preserve"> by effectively knocking the United States out of the western Pacific and blunting its initial, retaliatory response</w:t>
      </w:r>
      <w:r w:rsidRPr="00927AA7">
        <w:rPr>
          <w:rFonts w:cs="Arial"/>
        </w:rPr>
        <w:t>, all without striking the American homeland and without the need to fire a single nuclear weapon.</w:t>
      </w:r>
      <w:r>
        <w:rPr>
          <w:rFonts w:cs="Arial"/>
        </w:rPr>
        <w:t xml:space="preserve"> If it were successful, such an attack would leave a president with some agonizing choices. Much as during the cold war, if faced with the possibility of a quick conventional defeat in Western Europe, American decision makers would have to contemplate the use of nuclear weapons. But, as was true then, the plausibility of escalatory threats will diminish as the probability of retaliation rises. Beijing is fast approaching the point where it will have a secure second-strike force capable of dealing a devastating blow no matter how hard the United States might try to prevent it. As risky as an American attack on Chinese nuclear forces, ports, airfields and communications centers would be today, it will be considerably more so a few years from now. Beijing is in the process of deploying intercontinental-range ballistic missiles (ICBMs) that will be far less vulnerable than their predecessors. In addition to its small force of fixed, single-warhead ICBMs, over the next few years China will place in service several dozen hard-to-locate road-mobile and submarine-launched missiles, each capable of striking the United States with multiple warheads. OF COURSE, there are alternatives to the nightmare of nuclear war. If Washington chose not to use nuclear weapons, it might respond to a Chinese attack by engaging in "horizontal escalation," hitting back at another location where the opponent is vulnerable and U.S. forces still enjoy an overwhelming advantage. The most obvious way to do this, though perhaps not the only </w:t>
      </w:r>
      <w:proofErr w:type="gramStart"/>
      <w:r>
        <w:rPr>
          <w:rFonts w:cs="Arial"/>
        </w:rPr>
        <w:t>one,</w:t>
      </w:r>
      <w:proofErr w:type="gramEnd"/>
      <w:r>
        <w:rPr>
          <w:rFonts w:cs="Arial"/>
        </w:rPr>
        <w:t xml:space="preserve"> would be to use America's global naval strength and airpower to cut China off from the sea. This is an arena of military competition in which the United States maintains overwhelming superiority. While the PLAN may be able to contest control of its immediate coastal waters, its capabilities fall off rapidly with distance. If the United States wanted tomorrow to constrict China's maritime access to oil, minerals and markets, there would be very little Beijing could do in direct response. </w:t>
      </w:r>
      <w:r w:rsidRPr="0084666C">
        <w:rPr>
          <w:rStyle w:val="StyleBoldUnderline"/>
        </w:rPr>
        <w:t xml:space="preserve">Chinese strategists are acutely aware of this potential vulnerability and they are hard at work on a variety of projects which, taken together, may help to mitigate the danger. Included among these are: a strategic petroleum reserve; transcontinental pipelines to Russia and Central Asia; the pursuit of undersea resources close to China's coasts; new transportation routes through Southeast Asia that would permit oil and gas from the Middle East to bypass the narrow straits off Indonesia; the construction of ports and airfields in Myanmar and Pakistan that could be used in an emergency by a future Chinese air and naval "rapid-deployment force"; a deepening strategic relationship with Iran that could provide a bridgehead to the Persian Gulf; and the development of aircraft carriers and long-range nuclear-powered attack submarines, and the construction of large numbers of diesel subs, which will give the PLAN some capacity to defend China's sea-lanes and perhaps to attack the shipping of its rivals. If produced in sufficient numbers, the same </w:t>
      </w:r>
      <w:proofErr w:type="spellStart"/>
      <w:r w:rsidRPr="0084666C">
        <w:rPr>
          <w:rStyle w:val="StyleBoldUnderline"/>
        </w:rPr>
        <w:t>antiship</w:t>
      </w:r>
      <w:proofErr w:type="spellEnd"/>
      <w:r w:rsidRPr="0084666C">
        <w:rPr>
          <w:rStyle w:val="StyleBoldUnderline"/>
        </w:rPr>
        <w:t xml:space="preserve"> ballistic missiles (ASBM) that will soon threaten American aircraft carriers could also be used against commercial vessels. Using a combination of missiles and submarines, Beijing might be able to impose a blockade of its own on key American allies like Japan, perhaps weakening its will to stay in the fight or, better yet, dissuading it from ever joining with the United States in the first place. </w:t>
      </w:r>
      <w:r w:rsidRPr="00C03981">
        <w:rPr>
          <w:rStyle w:val="StyleBoldUnderline"/>
          <w:highlight w:val="cyan"/>
        </w:rPr>
        <w:t>AMERICA'S INFLUENCE</w:t>
      </w:r>
      <w:r w:rsidRPr="0084666C">
        <w:rPr>
          <w:rStyle w:val="StyleBoldUnderline"/>
        </w:rPr>
        <w:t xml:space="preserve"> in and access to Asia </w:t>
      </w:r>
      <w:r w:rsidRPr="00C03981">
        <w:rPr>
          <w:rStyle w:val="StyleBoldUnderline"/>
          <w:highlight w:val="cyan"/>
        </w:rPr>
        <w:t xml:space="preserve">will be </w:t>
      </w:r>
      <w:r w:rsidRPr="0084666C">
        <w:rPr>
          <w:rStyle w:val="StyleBoldUnderline"/>
        </w:rPr>
        <w:t xml:space="preserve">drastically </w:t>
      </w:r>
      <w:r w:rsidRPr="00C03981">
        <w:rPr>
          <w:rStyle w:val="StyleBoldUnderline"/>
          <w:highlight w:val="cyan"/>
        </w:rPr>
        <w:t>reduced</w:t>
      </w:r>
      <w:r w:rsidRPr="0084666C">
        <w:rPr>
          <w:rStyle w:val="StyleBoldUnderline"/>
        </w:rPr>
        <w:t xml:space="preserve">, with harmful long-term consequences for its security, prosperity and ability to promote the spread of liberal democracy, if it is seen to be in long-term decline relative to China or, even worse, if it appears irresolute, incompetent, unwilling or simply unable to fulfill its commitments. </w:t>
      </w:r>
      <w:r w:rsidRPr="00C03981">
        <w:rPr>
          <w:rStyle w:val="StyleBoldUnderline"/>
          <w:highlight w:val="cyan"/>
        </w:rPr>
        <w:t>Other governments will</w:t>
      </w:r>
      <w:r w:rsidRPr="0084666C">
        <w:rPr>
          <w:rStyle w:val="StyleBoldUnderline"/>
        </w:rPr>
        <w:t xml:space="preserve"> then </w:t>
      </w:r>
      <w:r w:rsidRPr="00C03981">
        <w:rPr>
          <w:rStyle w:val="StyleBoldUnderline"/>
          <w:highlight w:val="cyan"/>
        </w:rPr>
        <w:t>have no choice but to</w:t>
      </w:r>
      <w:r w:rsidRPr="00C03981">
        <w:rPr>
          <w:rFonts w:cs="Arial"/>
          <w:highlight w:val="cyan"/>
        </w:rPr>
        <w:t xml:space="preserve"> </w:t>
      </w:r>
      <w:r w:rsidRPr="00C03981">
        <w:rPr>
          <w:rStyle w:val="StyleBoldUnderline"/>
          <w:highlight w:val="cyan"/>
        </w:rPr>
        <w:t>reconsider</w:t>
      </w:r>
      <w:r w:rsidRPr="0084666C">
        <w:rPr>
          <w:rStyle w:val="StyleBoldUnderline"/>
        </w:rPr>
        <w:t xml:space="preserve"> their national </w:t>
      </w:r>
      <w:r w:rsidRPr="00C03981">
        <w:rPr>
          <w:rStyle w:val="StyleBoldUnderline"/>
          <w:highlight w:val="cyan"/>
        </w:rPr>
        <w:t>strategies</w:t>
      </w:r>
      <w:r w:rsidRPr="0084666C">
        <w:rPr>
          <w:rStyle w:val="StyleBoldUnderline"/>
        </w:rPr>
        <w:t xml:space="preserve"> either </w:t>
      </w:r>
      <w:r w:rsidRPr="00C03981">
        <w:rPr>
          <w:rStyle w:val="StyleBoldUnderline"/>
          <w:highlight w:val="cyan"/>
        </w:rPr>
        <w:t>by developing</w:t>
      </w:r>
      <w:r w:rsidRPr="0084666C">
        <w:rPr>
          <w:rStyle w:val="StyleBoldUnderline"/>
        </w:rPr>
        <w:t xml:space="preserve"> their own </w:t>
      </w:r>
      <w:r w:rsidRPr="00C03981">
        <w:rPr>
          <w:rStyle w:val="StyleBoldUnderline"/>
          <w:highlight w:val="cyan"/>
        </w:rPr>
        <w:t>nuclear capabilities</w:t>
      </w:r>
      <w:r w:rsidRPr="0084666C">
        <w:rPr>
          <w:rStyle w:val="StyleBoldUnderline"/>
        </w:rPr>
        <w:t xml:space="preserve"> or-worse-by </w:t>
      </w:r>
      <w:proofErr w:type="spellStart"/>
      <w:r w:rsidRPr="0084666C">
        <w:rPr>
          <w:rStyle w:val="StyleBoldUnderline"/>
        </w:rPr>
        <w:t>bandwagoning</w:t>
      </w:r>
      <w:proofErr w:type="spellEnd"/>
      <w:r w:rsidRPr="0084666C">
        <w:rPr>
          <w:rStyle w:val="StyleBoldUnderline"/>
        </w:rPr>
        <w:t xml:space="preserve"> with Beijing. </w:t>
      </w:r>
    </w:p>
    <w:p w:rsidR="00B136D8" w:rsidRPr="0084666C" w:rsidRDefault="00B136D8" w:rsidP="00B136D8">
      <w:pPr>
        <w:rPr>
          <w:rStyle w:val="StyleBoldUnderline"/>
        </w:rPr>
      </w:pPr>
    </w:p>
    <w:p w:rsidR="00B136D8" w:rsidRDefault="00B136D8" w:rsidP="00B136D8">
      <w:pPr>
        <w:pStyle w:val="TagText"/>
      </w:pPr>
      <w:r>
        <w:t>Nuclear war</w:t>
      </w:r>
    </w:p>
    <w:p w:rsidR="00B136D8" w:rsidRPr="00212E7A" w:rsidRDefault="00B136D8" w:rsidP="00B136D8">
      <w:r>
        <w:t xml:space="preserve">Van </w:t>
      </w:r>
      <w:r w:rsidRPr="00D97D5E">
        <w:rPr>
          <w:rStyle w:val="CiteChar"/>
        </w:rPr>
        <w:t>Jackson</w:t>
      </w:r>
      <w:r>
        <w:t>, Exec. Ed. Of Asia Chronicle, 5-8-</w:t>
      </w:r>
      <w:r w:rsidRPr="00D97D5E">
        <w:rPr>
          <w:rStyle w:val="CiteChar"/>
        </w:rPr>
        <w:t>2009</w:t>
      </w:r>
      <w:r>
        <w:t xml:space="preserve">, “Can U.S. Nuclear Plan Prevent Asian Arms Race?” YPFP, </w:t>
      </w:r>
      <w:r w:rsidRPr="00212E7A">
        <w:t>http://www.ypfp.org/content/can-us-nuclear-plan-prevent-asian-arms-race</w:t>
      </w:r>
    </w:p>
    <w:p w:rsidR="00B136D8" w:rsidRDefault="00B136D8" w:rsidP="00B136D8">
      <w:r>
        <w:t xml:space="preserve">One of the myriad fears associated with North Korea’s possession of nuclear weapons is the potential for it to spark </w:t>
      </w:r>
      <w:r w:rsidRPr="00212E7A">
        <w:rPr>
          <w:rStyle w:val="underline"/>
        </w:rPr>
        <w:t xml:space="preserve">a </w:t>
      </w:r>
      <w:r w:rsidRPr="00C03981">
        <w:rPr>
          <w:rStyle w:val="underline"/>
          <w:highlight w:val="cyan"/>
        </w:rPr>
        <w:t>nuclear arms race in Asia.  The doomsday scenario</w:t>
      </w:r>
      <w:r w:rsidRPr="00212E7A">
        <w:rPr>
          <w:rStyle w:val="underline"/>
        </w:rPr>
        <w:t xml:space="preserve"> plays out rather intuitively</w:t>
      </w:r>
      <w:r>
        <w:t xml:space="preserve">:  1) North Korea confirms unequivocally that it will be keeping its existing nuclear </w:t>
      </w:r>
      <w:r>
        <w:lastRenderedPageBreak/>
        <w:t xml:space="preserve">weapons or possibly adding to its stockpile; 2) </w:t>
      </w:r>
      <w:r w:rsidRPr="00C03981">
        <w:rPr>
          <w:rStyle w:val="underline"/>
          <w:highlight w:val="cyan"/>
        </w:rPr>
        <w:t>Japan</w:t>
      </w:r>
      <w:r>
        <w:t xml:space="preserve">, which has repeatedly mentioned its belief that  a nuclear North Korea is a threat to Japanese security, </w:t>
      </w:r>
      <w:r w:rsidRPr="00212E7A">
        <w:rPr>
          <w:rStyle w:val="underline"/>
        </w:rPr>
        <w:t xml:space="preserve">dramatically </w:t>
      </w:r>
      <w:r w:rsidRPr="00C03981">
        <w:rPr>
          <w:rStyle w:val="underline"/>
          <w:highlight w:val="cyan"/>
        </w:rPr>
        <w:t>builds up its</w:t>
      </w:r>
      <w:r>
        <w:t xml:space="preserve"> defensive and offensive military </w:t>
      </w:r>
      <w:r w:rsidRPr="00C03981">
        <w:rPr>
          <w:rStyle w:val="underline"/>
          <w:highlight w:val="cyan"/>
        </w:rPr>
        <w:t>capability</w:t>
      </w:r>
      <w:r>
        <w:t xml:space="preserve">, possibly developing its own nuclear program while it pushes for greater involvement in transnational security issues such as terrorism; 3) </w:t>
      </w:r>
      <w:r w:rsidRPr="00C03981">
        <w:rPr>
          <w:rStyle w:val="underline"/>
          <w:highlight w:val="cyan"/>
        </w:rPr>
        <w:t>China</w:t>
      </w:r>
      <w:r w:rsidRPr="00212E7A">
        <w:rPr>
          <w:rStyle w:val="underline"/>
        </w:rPr>
        <w:t xml:space="preserve">, continuing to see Japan as the only near-peer realistically capable of challenging its regional leadership, </w:t>
      </w:r>
      <w:r w:rsidRPr="00C03981">
        <w:rPr>
          <w:rStyle w:val="underline"/>
          <w:highlight w:val="cyan"/>
        </w:rPr>
        <w:t>is threatened</w:t>
      </w:r>
      <w:r>
        <w:t xml:space="preserve"> by Japan’s remilitarization and responds by increasing its own military spending; 4) Partly </w:t>
      </w:r>
      <w:r w:rsidRPr="00C03981">
        <w:rPr>
          <w:rStyle w:val="underline"/>
          <w:highlight w:val="cyan"/>
        </w:rPr>
        <w:t>in response</w:t>
      </w:r>
      <w:r>
        <w:t xml:space="preserve"> to China’s increased military expenditures and partly in response to nagging historically based concerns over Japan’s remilitarization, both </w:t>
      </w:r>
      <w:r w:rsidRPr="00C03981">
        <w:rPr>
          <w:rStyle w:val="underline"/>
          <w:highlight w:val="cyan"/>
        </w:rPr>
        <w:t>South Korea and</w:t>
      </w:r>
      <w:r w:rsidRPr="00212E7A">
        <w:rPr>
          <w:rStyle w:val="underline"/>
        </w:rPr>
        <w:t xml:space="preserve"> </w:t>
      </w:r>
      <w:r w:rsidRPr="00C03981">
        <w:rPr>
          <w:rStyle w:val="underline"/>
          <w:highlight w:val="cyan"/>
        </w:rPr>
        <w:t>Taiwan build up</w:t>
      </w:r>
      <w:r w:rsidRPr="00212E7A">
        <w:rPr>
          <w:rStyle w:val="underline"/>
        </w:rPr>
        <w:t xml:space="preserve"> their own</w:t>
      </w:r>
      <w:r>
        <w:t xml:space="preserve"> conventional armaments, potentially engaging in secret nuclear programs as well.  Under such circumstances, </w:t>
      </w:r>
      <w:r w:rsidRPr="00C03981">
        <w:rPr>
          <w:rStyle w:val="underline"/>
          <w:highlight w:val="cyan"/>
        </w:rPr>
        <w:t>political risk indicators would shoot through the roof and</w:t>
      </w:r>
      <w:r>
        <w:t xml:space="preserve"> </w:t>
      </w:r>
      <w:r w:rsidRPr="00C03981">
        <w:rPr>
          <w:rStyle w:val="underline"/>
          <w:highlight w:val="cyan"/>
        </w:rPr>
        <w:t>f</w:t>
      </w:r>
      <w:r>
        <w:t xml:space="preserve">oreign </w:t>
      </w:r>
      <w:r w:rsidRPr="00C03981">
        <w:rPr>
          <w:rStyle w:val="underline"/>
          <w:highlight w:val="cyan"/>
        </w:rPr>
        <w:t>d</w:t>
      </w:r>
      <w:r>
        <w:t xml:space="preserve">irect </w:t>
      </w:r>
      <w:r w:rsidRPr="00C03981">
        <w:rPr>
          <w:rStyle w:val="underline"/>
          <w:highlight w:val="cyan"/>
        </w:rPr>
        <w:t>i</w:t>
      </w:r>
      <w:r w:rsidRPr="00C03981">
        <w:rPr>
          <w:highlight w:val="cyan"/>
        </w:rPr>
        <w:t>n</w:t>
      </w:r>
      <w:r>
        <w:t xml:space="preserve">vestment inflows of capital </w:t>
      </w:r>
      <w:r w:rsidRPr="00C03981">
        <w:rPr>
          <w:rStyle w:val="underline"/>
          <w:highlight w:val="cyan"/>
        </w:rPr>
        <w:t>would quickly dry up</w:t>
      </w:r>
      <w:r w:rsidRPr="00212E7A">
        <w:rPr>
          <w:rStyle w:val="underline"/>
        </w:rPr>
        <w:t xml:space="preserve"> </w:t>
      </w:r>
      <w:r>
        <w:t xml:space="preserve">as multinational corporations seek a safer, more stable region in which to do business.  </w:t>
      </w:r>
      <w:r w:rsidRPr="00C03981">
        <w:rPr>
          <w:rStyle w:val="underline"/>
          <w:highlight w:val="cyan"/>
        </w:rPr>
        <w:t>The</w:t>
      </w:r>
      <w:r>
        <w:t xml:space="preserve"> region’s </w:t>
      </w:r>
      <w:r w:rsidRPr="00212E7A">
        <w:rPr>
          <w:rStyle w:val="underline"/>
        </w:rPr>
        <w:t xml:space="preserve">resulting </w:t>
      </w:r>
      <w:r w:rsidRPr="00C03981">
        <w:rPr>
          <w:rStyle w:val="underline"/>
          <w:highlight w:val="cyan"/>
        </w:rPr>
        <w:t>economic contraction would place</w:t>
      </w:r>
      <w:r w:rsidRPr="00212E7A">
        <w:rPr>
          <w:rStyle w:val="underline"/>
        </w:rPr>
        <w:t xml:space="preserve"> increasing </w:t>
      </w:r>
      <w:r w:rsidRPr="00C03981">
        <w:rPr>
          <w:rStyle w:val="underline"/>
          <w:highlight w:val="cyan"/>
        </w:rPr>
        <w:t xml:space="preserve">pressure on </w:t>
      </w:r>
      <w:r w:rsidRPr="00B10610">
        <w:rPr>
          <w:rStyle w:val="underline"/>
        </w:rPr>
        <w:t>national</w:t>
      </w:r>
      <w:r w:rsidRPr="00212E7A">
        <w:rPr>
          <w:rStyle w:val="underline"/>
        </w:rPr>
        <w:t xml:space="preserve"> </w:t>
      </w:r>
      <w:r w:rsidRPr="00C03981">
        <w:rPr>
          <w:rStyle w:val="underline"/>
          <w:highlight w:val="cyan"/>
        </w:rPr>
        <w:t>governments to pander to xenophobic and nationalistic sentiments</w:t>
      </w:r>
      <w:r>
        <w:t xml:space="preserve">, as has been done many times before, thus </w:t>
      </w:r>
      <w:r w:rsidRPr="00C03981">
        <w:rPr>
          <w:rStyle w:val="underline"/>
          <w:highlight w:val="cyan"/>
        </w:rPr>
        <w:t>stoking</w:t>
      </w:r>
      <w:r w:rsidRPr="00212E7A">
        <w:rPr>
          <w:rStyle w:val="underline"/>
        </w:rPr>
        <w:t xml:space="preserve"> the fire of </w:t>
      </w:r>
      <w:r w:rsidRPr="00C03981">
        <w:rPr>
          <w:rStyle w:val="underline"/>
          <w:highlight w:val="cyan"/>
        </w:rPr>
        <w:t>conflict.  The region</w:t>
      </w:r>
      <w:r>
        <w:t xml:space="preserve">, in sum, </w:t>
      </w:r>
      <w:r w:rsidRPr="00C03981">
        <w:rPr>
          <w:rStyle w:val="underline"/>
          <w:highlight w:val="cyan"/>
        </w:rPr>
        <w:t xml:space="preserve">would become a </w:t>
      </w:r>
      <w:r w:rsidRPr="00C03981">
        <w:rPr>
          <w:rStyle w:val="StyleBoldUnderline"/>
          <w:highlight w:val="cyan"/>
        </w:rPr>
        <w:t>powder keg.</w:t>
      </w:r>
      <w:r w:rsidRPr="00C03981">
        <w:rPr>
          <w:highlight w:val="cyan"/>
        </w:rPr>
        <w:t xml:space="preserve"> </w:t>
      </w:r>
      <w:r w:rsidRPr="00C03981">
        <w:rPr>
          <w:rStyle w:val="underline"/>
          <w:highlight w:val="cyan"/>
        </w:rPr>
        <w:t>This is</w:t>
      </w:r>
      <w:r>
        <w:t xml:space="preserve"> not overly pessimistic hyperbole but </w:t>
      </w:r>
      <w:r w:rsidRPr="00212E7A">
        <w:rPr>
          <w:rStyle w:val="underline"/>
        </w:rPr>
        <w:t xml:space="preserve">a </w:t>
      </w:r>
      <w:r w:rsidRPr="00C03981">
        <w:rPr>
          <w:rStyle w:val="underline"/>
          <w:highlight w:val="cyan"/>
        </w:rPr>
        <w:t>realistic</w:t>
      </w:r>
      <w:r w:rsidRPr="00212E7A">
        <w:rPr>
          <w:rStyle w:val="underline"/>
        </w:rPr>
        <w:t xml:space="preserve"> scenario</w:t>
      </w:r>
      <w:r>
        <w:t xml:space="preserve"> according to the classic literature on security dilemmas.[1]  Just imagine a world where the most powerful countries in Asia all either possess nuclear weapons or are engaged in covert programs to develop a nuclear weapons capability, each in the name of its own security.  Such a dreadful possibility is exactly what the Treaty on the Non-Proliferation of Nuclear Weapons (NPT) was designed to prevent.</w:t>
      </w:r>
    </w:p>
    <w:p w:rsidR="00B136D8" w:rsidRDefault="00B136D8" w:rsidP="00B136D8"/>
    <w:p w:rsidR="00B136D8" w:rsidRDefault="00B136D8" w:rsidP="00B136D8">
      <w:pPr>
        <w:pStyle w:val="Heading2"/>
      </w:pPr>
      <w:r>
        <w:lastRenderedPageBreak/>
        <w:t>adv 3</w:t>
      </w:r>
    </w:p>
    <w:p w:rsidR="00B136D8" w:rsidRDefault="00B136D8" w:rsidP="00B136D8">
      <w:pPr>
        <w:pStyle w:val="Heading4"/>
      </w:pPr>
      <w:proofErr w:type="spellStart"/>
      <w:r>
        <w:t>Adv</w:t>
      </w:r>
      <w:proofErr w:type="spellEnd"/>
      <w:r>
        <w:t xml:space="preserve"> 3 water diplomacy</w:t>
      </w:r>
    </w:p>
    <w:p w:rsidR="00B136D8" w:rsidRDefault="00B136D8" w:rsidP="00B136D8">
      <w:pPr>
        <w:pStyle w:val="Heading4"/>
      </w:pPr>
      <w:r>
        <w:t>DOD SMRs key to water diplomacy---only way to ensure effective supplies in drought-affected areas</w:t>
      </w:r>
    </w:p>
    <w:p w:rsidR="00B136D8" w:rsidRPr="00127BB1" w:rsidRDefault="00B136D8" w:rsidP="00B136D8">
      <w:pPr>
        <w:rPr>
          <w:rStyle w:val="StyleStyleBold12pt"/>
        </w:rPr>
      </w:pPr>
      <w:proofErr w:type="spellStart"/>
      <w:r w:rsidRPr="00127BB1">
        <w:rPr>
          <w:rStyle w:val="StyleStyleBold12pt"/>
        </w:rPr>
        <w:t>Pfeffer</w:t>
      </w:r>
      <w:proofErr w:type="spellEnd"/>
      <w:r w:rsidRPr="00127BB1">
        <w:rPr>
          <w:rStyle w:val="StyleStyleBold12pt"/>
        </w:rPr>
        <w:t>, 1</w:t>
      </w:r>
    </w:p>
    <w:p w:rsidR="00B136D8" w:rsidRDefault="00B136D8" w:rsidP="00B136D8">
      <w:r>
        <w:t xml:space="preserve">(Physical Scientist- </w:t>
      </w:r>
      <w:r w:rsidRPr="00B97167">
        <w:t>Ar</w:t>
      </w:r>
      <w:r>
        <w:t>my Nuclear and Chemical Agency, MS-Physics at Johns Hopkins, “</w:t>
      </w:r>
      <w:r w:rsidRPr="00B97167">
        <w:t>Nuclear Power: An option for the Army’s Future</w:t>
      </w:r>
      <w:r>
        <w:t xml:space="preserve">,” </w:t>
      </w:r>
      <w:r w:rsidRPr="00095E6D">
        <w:t>http://www.almc.army.mil/alog/issues/SepOct01/MS684.htm</w:t>
      </w:r>
      <w:r>
        <w:t>)</w:t>
      </w:r>
    </w:p>
    <w:p w:rsidR="00B136D8" w:rsidRDefault="00B136D8" w:rsidP="00B136D8"/>
    <w:p w:rsidR="00B136D8" w:rsidRPr="0012287A" w:rsidRDefault="00B136D8" w:rsidP="00B136D8">
      <w:pPr>
        <w:rPr>
          <w:rStyle w:val="StyleBoldUnderline"/>
          <w:szCs w:val="20"/>
        </w:rPr>
      </w:pPr>
      <w:r>
        <w:t xml:space="preserve">The idea of using nuclear power to produce synthetic fuels, originally proposed in 1963, remains feasible today and is gaining significant attention because of recent advances in fuel cell technology, hydrogen liquefaction, and storage. At the same time, nuclear power has become a significant part of the energy supply in more than 20 countries—providing energy security, reducing air pollution, and cutting greenhouse gas emissions. The performance of the world's nuclear power plants has improved steadily and is at an all-time high. Assuming that nuclear power experiences further technological development and increased public acceptance as a safe and efficient energy source, its use will continue to grow. </w:t>
      </w:r>
      <w:r w:rsidRPr="00C03981">
        <w:rPr>
          <w:highlight w:val="cyan"/>
          <w:u w:val="single"/>
        </w:rPr>
        <w:t>Nuclear power</w:t>
      </w:r>
      <w:r w:rsidRPr="003B34FA">
        <w:rPr>
          <w:u w:val="single"/>
        </w:rPr>
        <w:t xml:space="preserve"> possibly </w:t>
      </w:r>
      <w:r w:rsidRPr="00C03981">
        <w:rPr>
          <w:highlight w:val="cyan"/>
          <w:u w:val="single"/>
        </w:rPr>
        <w:t>could provide</w:t>
      </w:r>
      <w:r>
        <w:t xml:space="preserve"> district heating, industrial process heating, </w:t>
      </w:r>
      <w:r w:rsidRPr="00C03981">
        <w:rPr>
          <w:highlight w:val="cyan"/>
          <w:u w:val="single"/>
        </w:rPr>
        <w:t>desalination</w:t>
      </w:r>
      <w:r w:rsidRPr="003B34FA">
        <w:rPr>
          <w:u w:val="single"/>
        </w:rPr>
        <w:t xml:space="preserve"> of seawater</w:t>
      </w:r>
      <w:r>
        <w:t xml:space="preserve">, and marine transportation. Demand for cost-effective chemical fuels such as hydrogen and methanol is expected to grow rapidly. Fuel cell technology, which produces electricity from low-temperature oxidation of hydrogen and yields water as a byproduct, is receiving increasing attention. Cheap and abundant hydrogen eventually will replace carbon-based fuels in the transportation sector and eliminate oil's grip on our society. But hydrogen must be produced, since terrestrial supplies are extremely limited. Using nuclear power to produce hydrogen offers the potential for a limitless chemical fuel supply with near-zero greenhouse gas emissions. As the commercial transportation sector increasingly moves toward hydrogen fuel cells and other advanced engine concepts to replace the gasoline internal combustion engine, DOD eventually will adopt this technology for its tactical vehicles. </w:t>
      </w:r>
      <w:r w:rsidRPr="003B34FA">
        <w:rPr>
          <w:u w:val="single"/>
        </w:rPr>
        <w:t xml:space="preserve">The </w:t>
      </w:r>
      <w:r w:rsidRPr="00C03981">
        <w:rPr>
          <w:highlight w:val="cyan"/>
          <w:u w:val="single"/>
        </w:rPr>
        <w:t>demand</w:t>
      </w:r>
      <w:r w:rsidRPr="003B34FA">
        <w:rPr>
          <w:u w:val="single"/>
        </w:rPr>
        <w:t xml:space="preserve"> for desalination of seawater also </w:t>
      </w:r>
      <w:r w:rsidRPr="00C03981">
        <w:rPr>
          <w:highlight w:val="cyan"/>
          <w:u w:val="single"/>
        </w:rPr>
        <w:t>is likely to grow as inadequate freshwater supplies become an urgent global concern</w:t>
      </w:r>
      <w:r w:rsidRPr="00C03981">
        <w:rPr>
          <w:highlight w:val="cyan"/>
        </w:rPr>
        <w:t xml:space="preserve">. </w:t>
      </w:r>
      <w:r w:rsidRPr="00C03981">
        <w:rPr>
          <w:highlight w:val="cyan"/>
          <w:u w:val="single"/>
        </w:rPr>
        <w:t>Potable water</w:t>
      </w:r>
      <w:r w:rsidRPr="003B34FA">
        <w:rPr>
          <w:u w:val="single"/>
        </w:rPr>
        <w:t xml:space="preserve"> in the 21st century </w:t>
      </w:r>
      <w:r w:rsidRPr="00C03981">
        <w:rPr>
          <w:highlight w:val="cyan"/>
          <w:u w:val="single"/>
        </w:rPr>
        <w:t>will be</w:t>
      </w:r>
      <w:r w:rsidRPr="003B34FA">
        <w:rPr>
          <w:u w:val="single"/>
        </w:rPr>
        <w:t xml:space="preserve"> what oil was in the 20th century—</w:t>
      </w:r>
      <w:r w:rsidRPr="00C03981">
        <w:rPr>
          <w:highlight w:val="cyan"/>
          <w:u w:val="single"/>
        </w:rPr>
        <w:t>a limited natural resource subject to intense international competition</w:t>
      </w:r>
      <w:r w:rsidRPr="003B34FA">
        <w:rPr>
          <w:u w:val="single"/>
        </w:rPr>
        <w:t xml:space="preserve">. In many areas of the world, rain is not always dependable and ground water supplies are limited, exhausted, or contaminated. Such areas are likely to experience conflict among water-needy peoples, possibly </w:t>
      </w:r>
      <w:r w:rsidRPr="00C03981">
        <w:rPr>
          <w:highlight w:val="cyan"/>
          <w:u w:val="single"/>
        </w:rPr>
        <w:t>prompting</w:t>
      </w:r>
      <w:r w:rsidRPr="003B34FA">
        <w:rPr>
          <w:u w:val="single"/>
        </w:rPr>
        <w:t xml:space="preserve"> the </w:t>
      </w:r>
      <w:r w:rsidRPr="00C03981">
        <w:rPr>
          <w:highlight w:val="cyan"/>
          <w:u w:val="single"/>
        </w:rPr>
        <w:t>deployment of U.S. ground forces</w:t>
      </w:r>
      <w:r>
        <w:t xml:space="preserve"> for humanitarian relief, peacekeeping, or armed intervention. </w:t>
      </w:r>
      <w:r w:rsidRPr="003B34FA">
        <w:rPr>
          <w:b/>
          <w:u w:val="single"/>
        </w:rPr>
        <w:t xml:space="preserve">A mobile </w:t>
      </w:r>
      <w:r w:rsidRPr="00C03981">
        <w:rPr>
          <w:b/>
          <w:highlight w:val="cyan"/>
          <w:u w:val="single"/>
        </w:rPr>
        <w:t>desalination</w:t>
      </w:r>
      <w:r w:rsidRPr="003B34FA">
        <w:rPr>
          <w:b/>
          <w:u w:val="single"/>
        </w:rPr>
        <w:t xml:space="preserve"> plant </w:t>
      </w:r>
      <w:r w:rsidRPr="00C03981">
        <w:rPr>
          <w:b/>
          <w:highlight w:val="cyan"/>
          <w:u w:val="single"/>
        </w:rPr>
        <w:t>using</w:t>
      </w:r>
      <w:r w:rsidRPr="003B34FA">
        <w:rPr>
          <w:b/>
          <w:u w:val="single"/>
        </w:rPr>
        <w:t xml:space="preserve"> waste heat from </w:t>
      </w:r>
      <w:r w:rsidRPr="00C03981">
        <w:rPr>
          <w:b/>
          <w:highlight w:val="cyan"/>
          <w:u w:val="single"/>
        </w:rPr>
        <w:t>a nuclear reactor could</w:t>
      </w:r>
      <w:r w:rsidRPr="003B34FA">
        <w:rPr>
          <w:b/>
          <w:u w:val="single"/>
        </w:rPr>
        <w:t xml:space="preserve"> help </w:t>
      </w:r>
      <w:r w:rsidRPr="00C03981">
        <w:rPr>
          <w:b/>
          <w:highlight w:val="cyan"/>
          <w:u w:val="single"/>
        </w:rPr>
        <w:t>prevent conflicts</w:t>
      </w:r>
      <w:r w:rsidRPr="00C03981">
        <w:rPr>
          <w:highlight w:val="cyan"/>
          <w:u w:val="single"/>
        </w:rPr>
        <w:t xml:space="preserve"> or </w:t>
      </w:r>
      <w:r w:rsidRPr="00C03981">
        <w:rPr>
          <w:b/>
          <w:highlight w:val="cyan"/>
          <w:u w:val="single"/>
          <w:bdr w:val="single" w:sz="4" w:space="0" w:color="auto"/>
        </w:rPr>
        <w:t>provide emergency supplies</w:t>
      </w:r>
      <w:r w:rsidRPr="008B7AF2">
        <w:rPr>
          <w:b/>
          <w:u w:val="single"/>
          <w:bdr w:val="single" w:sz="4" w:space="0" w:color="auto"/>
        </w:rPr>
        <w:t xml:space="preserve"> </w:t>
      </w:r>
      <w:r w:rsidRPr="00C03981">
        <w:rPr>
          <w:b/>
          <w:highlight w:val="cyan"/>
          <w:u w:val="single"/>
          <w:bdr w:val="single" w:sz="4" w:space="0" w:color="auto"/>
        </w:rPr>
        <w:t>of freshwater to indigenous populations</w:t>
      </w:r>
      <w:r w:rsidRPr="00C03981">
        <w:rPr>
          <w:highlight w:val="cyan"/>
          <w:u w:val="single"/>
        </w:rPr>
        <w:t>, and to U.S. deployed forces if necessary</w:t>
      </w:r>
      <w:r w:rsidRPr="00601705">
        <w:t>.</w:t>
      </w:r>
      <w:r>
        <w:t xml:space="preserve"> </w:t>
      </w:r>
      <w:r w:rsidRPr="0012287A">
        <w:rPr>
          <w:szCs w:val="20"/>
        </w:rPr>
        <w:t xml:space="preserve">Promising Technology for Tomorrow </w:t>
      </w:r>
      <w:r w:rsidRPr="00C03981">
        <w:rPr>
          <w:rStyle w:val="StyleBoldUnderline"/>
          <w:szCs w:val="20"/>
          <w:highlight w:val="cyan"/>
        </w:rPr>
        <w:t>Compact reactor concepts</w:t>
      </w:r>
      <w:r w:rsidRPr="0012287A">
        <w:rPr>
          <w:szCs w:val="20"/>
        </w:rPr>
        <w:t xml:space="preserve"> based on high-temperature, gas-cooled reactors </w:t>
      </w:r>
      <w:r w:rsidRPr="0012287A">
        <w:rPr>
          <w:rStyle w:val="StyleBoldUnderline"/>
          <w:szCs w:val="20"/>
        </w:rPr>
        <w:t xml:space="preserve">are attracting attention worldwide and </w:t>
      </w:r>
      <w:r w:rsidRPr="00C03981">
        <w:rPr>
          <w:rStyle w:val="StyleBoldUnderline"/>
          <w:szCs w:val="20"/>
          <w:highlight w:val="cyan"/>
        </w:rPr>
        <w:t>could</w:t>
      </w:r>
      <w:r w:rsidRPr="0012287A">
        <w:rPr>
          <w:rStyle w:val="StyleBoldUnderline"/>
          <w:szCs w:val="20"/>
        </w:rPr>
        <w:t xml:space="preserve"> someday </w:t>
      </w:r>
      <w:r w:rsidRPr="00C03981">
        <w:rPr>
          <w:rStyle w:val="StyleBoldUnderline"/>
          <w:szCs w:val="20"/>
          <w:highlight w:val="cyan"/>
        </w:rPr>
        <w:t>fulfill the role</w:t>
      </w:r>
      <w:r w:rsidRPr="0012287A">
        <w:rPr>
          <w:rStyle w:val="StyleBoldUnderline"/>
          <w:szCs w:val="20"/>
        </w:rPr>
        <w:t xml:space="preserve"> </w:t>
      </w:r>
      <w:r w:rsidRPr="0012287A">
        <w:rPr>
          <w:szCs w:val="20"/>
        </w:rPr>
        <w:t>once envisioned for the energy depot. One proposed design is the pebble bed modular reactor (PBMR) being developed by Eskom in South Africa. Westinghouse, BNFL Instruments Ltd., and Exelon Corporation currently are supporting this project to develop commercial applications. A similar design is the remote site-modular helium reactor (RS-MHR) being developed by General Atomics. If proven feasible, this technology could be used to replace retiring power plants, expand the Navy's nuclear fleet, and provide mobile electric power for military or disaster relief operations. Ideally, modular nuclear power plants could be operated by a small staff of technicians and monitored by a central home office through a satellite uplink. The technology of both the PBMR and the RS-MHR features small, modular, helium-cooled reactors powered by ceramic-coated fuel particles that are inherently safe and cannot melt under any scenario. This results in simpler plant design and lower capital costs than existing light water reactors. The PBMR, coupled with a direct-cycle gas turbine generator, would have a thermal efficiency of about 42 to 45 percent and would produce about 110 megawatts of electricity (</w:t>
      </w:r>
      <w:proofErr w:type="spellStart"/>
      <w:r w:rsidRPr="0012287A">
        <w:rPr>
          <w:szCs w:val="20"/>
        </w:rPr>
        <w:t>MWe</w:t>
      </w:r>
      <w:proofErr w:type="spellEnd"/>
      <w:r w:rsidRPr="0012287A">
        <w:rPr>
          <w:szCs w:val="20"/>
        </w:rPr>
        <w:t xml:space="preserve">). The smaller RS-MHR would produce about 10 to 25 </w:t>
      </w:r>
      <w:proofErr w:type="spellStart"/>
      <w:r w:rsidRPr="0012287A">
        <w:rPr>
          <w:szCs w:val="20"/>
        </w:rPr>
        <w:t>MWe</w:t>
      </w:r>
      <w:proofErr w:type="spellEnd"/>
      <w:r w:rsidRPr="0012287A">
        <w:rPr>
          <w:szCs w:val="20"/>
        </w:rPr>
        <w:t xml:space="preserv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w:t>
      </w:r>
      <w:r w:rsidRPr="0012287A">
        <w:rPr>
          <w:szCs w:val="20"/>
        </w:rPr>
        <w:lastRenderedPageBreak/>
        <w:t xml:space="preserve">temperatures high enough to support the thermochemical water-splitting cycles needed to produce hydrogen.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These reactors would not require refueling, and they could be deployed in the field, removed at the end of their service life, and replaced by a new system. The proposed international reactor innovative and secure (IRIS) design, funded by DOE's Nuclear Energy Research Initiative, would have a straight burn core lasting 8 years and may be available by 2010. Based on increasing costs of fossil fuels, a growing consensus that greenhouse gas emissions must be reduced, and a growing demand for energy, there is little doubt that we will continue to see significant advances in nuclear energy research and development. Nuclear power is expected to grow in the 21st century, with potential benefits applicable to the military. </w:t>
      </w:r>
      <w:r w:rsidRPr="00C03981">
        <w:rPr>
          <w:rStyle w:val="StyleBoldUnderline"/>
          <w:szCs w:val="20"/>
          <w:highlight w:val="cyan"/>
        </w:rPr>
        <w:t>Small</w:t>
      </w:r>
      <w:r w:rsidRPr="0012287A">
        <w:rPr>
          <w:rStyle w:val="StyleBoldUnderline"/>
          <w:szCs w:val="20"/>
        </w:rPr>
        <w:t xml:space="preserve">, modular nuclear power </w:t>
      </w:r>
      <w:r w:rsidRPr="00C03981">
        <w:rPr>
          <w:rStyle w:val="StyleBoldUnderline"/>
          <w:szCs w:val="20"/>
          <w:highlight w:val="cyan"/>
        </w:rPr>
        <w:t>reactors</w:t>
      </w:r>
      <w:r w:rsidRPr="0012287A">
        <w:rPr>
          <w:rStyle w:val="StyleBoldUnderline"/>
          <w:szCs w:val="20"/>
        </w:rPr>
        <w:t xml:space="preserve"> </w:t>
      </w:r>
      <w:r w:rsidRPr="0012287A">
        <w:rPr>
          <w:szCs w:val="20"/>
        </w:rPr>
        <w:t xml:space="preserve">in mobile or portable configurations, coupled with hydrogen production and desalination systems, </w:t>
      </w:r>
      <w:r w:rsidRPr="00C03981">
        <w:rPr>
          <w:rStyle w:val="StyleBoldUnderline"/>
          <w:szCs w:val="20"/>
          <w:highlight w:val="cyan"/>
        </w:rPr>
        <w:t>could be used to produce</w:t>
      </w:r>
      <w:r w:rsidRPr="00C03981">
        <w:rPr>
          <w:szCs w:val="20"/>
          <w:highlight w:val="cyan"/>
        </w:rPr>
        <w:t xml:space="preserve"> fuel and </w:t>
      </w:r>
      <w:r w:rsidRPr="00C03981">
        <w:rPr>
          <w:rStyle w:val="StyleBoldUnderline"/>
          <w:szCs w:val="20"/>
          <w:highlight w:val="cyan"/>
        </w:rPr>
        <w:t xml:space="preserve">portable water for combat forces deployed in remote areas and </w:t>
      </w:r>
      <w:proofErr w:type="gramStart"/>
      <w:r w:rsidRPr="00C03981">
        <w:rPr>
          <w:rStyle w:val="StyleBoldUnderline"/>
          <w:szCs w:val="20"/>
          <w:highlight w:val="cyan"/>
        </w:rPr>
        <w:t>reduce</w:t>
      </w:r>
      <w:proofErr w:type="gramEnd"/>
      <w:r w:rsidRPr="00C03981">
        <w:rPr>
          <w:rStyle w:val="StyleBoldUnderline"/>
          <w:szCs w:val="20"/>
          <w:highlight w:val="cyan"/>
        </w:rPr>
        <w:t xml:space="preserve"> our logistics requirements</w:t>
      </w:r>
      <w:r w:rsidRPr="0012287A">
        <w:rPr>
          <w:szCs w:val="20"/>
        </w:rPr>
        <w:t xml:space="preserve">. Assuming the inevitability of hydrogen fuel replacing fossil fuels, a clearly defined objective that was missing in 1966 now exists.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w:t>
      </w:r>
      <w:r w:rsidRPr="0012287A">
        <w:rPr>
          <w:rStyle w:val="StyleBoldUnderline"/>
          <w:szCs w:val="20"/>
        </w:rPr>
        <w:t>DOD logistics planners should reconsider military applications of nuclear power</w:t>
      </w:r>
      <w:r w:rsidRPr="0012287A">
        <w:rPr>
          <w:szCs w:val="20"/>
        </w:rPr>
        <w:t xml:space="preserve"> and support ongoing DOE research and development initiatives </w:t>
      </w:r>
      <w:r w:rsidRPr="0012287A">
        <w:rPr>
          <w:rStyle w:val="StyleBoldUnderline"/>
          <w:szCs w:val="20"/>
        </w:rPr>
        <w:t xml:space="preserve">to develop advanced reactors </w:t>
      </w:r>
      <w:r w:rsidRPr="0012287A">
        <w:rPr>
          <w:szCs w:val="20"/>
        </w:rPr>
        <w:t>such as RS-MHR, IRIS, and others</w:t>
      </w:r>
      <w:r w:rsidRPr="0012287A">
        <w:rPr>
          <w:rStyle w:val="StyleBoldUnderline"/>
          <w:szCs w:val="20"/>
        </w:rPr>
        <w:t xml:space="preserve">. </w:t>
      </w:r>
      <w:r w:rsidRPr="00C03981">
        <w:rPr>
          <w:rStyle w:val="StyleBoldUnderline"/>
          <w:szCs w:val="20"/>
          <w:highlight w:val="cyan"/>
        </w:rPr>
        <w:t>For the Army to fight</w:t>
      </w:r>
      <w:r w:rsidRPr="0012287A">
        <w:rPr>
          <w:rStyle w:val="StyleBoldUnderline"/>
          <w:szCs w:val="20"/>
        </w:rPr>
        <w:t xml:space="preserve"> and win on </w:t>
      </w:r>
      <w:r w:rsidRPr="00C03981">
        <w:rPr>
          <w:rStyle w:val="StyleBoldUnderline"/>
          <w:szCs w:val="20"/>
          <w:highlight w:val="cyan"/>
        </w:rPr>
        <w:t>tomorrow's distant battlefields, nuclear power will have to play a</w:t>
      </w:r>
      <w:r w:rsidRPr="0012287A">
        <w:rPr>
          <w:rStyle w:val="StyleBoldUnderline"/>
          <w:szCs w:val="20"/>
        </w:rPr>
        <w:t xml:space="preserve"> significant </w:t>
      </w:r>
      <w:r w:rsidRPr="00C03981">
        <w:rPr>
          <w:rStyle w:val="StyleBoldUnderline"/>
          <w:szCs w:val="20"/>
          <w:highlight w:val="cyan"/>
        </w:rPr>
        <w:t>role</w:t>
      </w:r>
      <w:r w:rsidRPr="0012287A">
        <w:rPr>
          <w:rStyle w:val="StyleBoldUnderline"/>
          <w:szCs w:val="20"/>
        </w:rPr>
        <w:t xml:space="preserve">.  </w:t>
      </w:r>
    </w:p>
    <w:p w:rsidR="00B136D8" w:rsidRDefault="00B136D8" w:rsidP="00B136D8"/>
    <w:p w:rsidR="00B136D8" w:rsidRPr="002171FA" w:rsidRDefault="00B136D8" w:rsidP="00B136D8">
      <w:pPr>
        <w:pStyle w:val="Heading4"/>
      </w:pPr>
      <w:r w:rsidRPr="002171FA">
        <w:t>Military SMRs key to mobile desalination and water delivery—only energy source that solve</w:t>
      </w:r>
    </w:p>
    <w:p w:rsidR="00B136D8" w:rsidRPr="00675A2C" w:rsidRDefault="00B136D8" w:rsidP="00B136D8">
      <w:pPr>
        <w:rPr>
          <w:rStyle w:val="StyleStyleBold12pt"/>
        </w:rPr>
      </w:pPr>
      <w:r w:rsidRPr="00675A2C">
        <w:rPr>
          <w:rStyle w:val="StyleStyleBold12pt"/>
        </w:rPr>
        <w:t>Butler 10</w:t>
      </w:r>
    </w:p>
    <w:p w:rsidR="00B136D8" w:rsidRPr="000D6B4E" w:rsidRDefault="00B136D8" w:rsidP="00B136D8">
      <w:pPr>
        <w:rPr>
          <w:bCs/>
        </w:rPr>
      </w:pPr>
      <w:r w:rsidRPr="000D6B4E">
        <w:rPr>
          <w:bCs/>
        </w:rPr>
        <w:t>Lieutenant Colonel, Glen, Why the Marine Corps should lead the environmental and energy way forward and how to do it http://www.mca-marines.org/gazette/not-green-enough</w:t>
      </w:r>
    </w:p>
    <w:p w:rsidR="00B136D8" w:rsidRPr="000D6B4E" w:rsidRDefault="00B136D8" w:rsidP="00B136D8">
      <w:pPr>
        <w:rPr>
          <w:bCs/>
        </w:rPr>
      </w:pPr>
    </w:p>
    <w:p w:rsidR="00B136D8" w:rsidRPr="000D6B4E" w:rsidRDefault="00B136D8" w:rsidP="00B136D8">
      <w:r w:rsidRPr="000D6B4E">
        <w:rPr>
          <w:bCs/>
          <w:u w:val="single"/>
        </w:rPr>
        <w:t xml:space="preserve">Environmental and energy (E2) issues have been politically </w:t>
      </w:r>
      <w:proofErr w:type="spellStart"/>
      <w:r w:rsidRPr="000D6B4E">
        <w:rPr>
          <w:bCs/>
          <w:u w:val="single"/>
        </w:rPr>
        <w:t>ladened</w:t>
      </w:r>
      <w:proofErr w:type="spellEnd"/>
      <w:r w:rsidRPr="000D6B4E">
        <w:rPr>
          <w:bCs/>
          <w:u w:val="single"/>
        </w:rPr>
        <w:t xml:space="preserve"> topics</w:t>
      </w:r>
      <w:r w:rsidRPr="000D6B4E">
        <w:t xml:space="preserve"> throughout their existence in the public’s consciousness. In the 1970s, E2-concerned citizens were stereotypically depicted as hippies building solar farms on communes, although OPEC’s (Organization of Petroleum Exporting Country’s) actions and the oil embargo of 1973 shot fuel dependency into the mainstream. Nevertheless, the country took little sustained notice after a brief period of heightened concern. In the 1980s and 1990s, </w:t>
      </w:r>
      <w:r w:rsidRPr="000D6B4E">
        <w:rPr>
          <w:bCs/>
          <w:u w:val="single"/>
        </w:rPr>
        <w:t>the Marine Corps’ E2 was largely focused on compliance with existing regulations, prevention of oil spills and hazardous material incidents,</w:t>
      </w:r>
      <w:r w:rsidRPr="000D6B4E">
        <w:t xml:space="preserve"> and stewardship of threatened or endangered species. </w:t>
      </w:r>
      <w:r w:rsidRPr="000D6B4E">
        <w:rPr>
          <w:bCs/>
          <w:u w:val="single"/>
        </w:rPr>
        <w:t>However, “green fever” transitioned E2 from an emotional peacenik mantra</w:t>
      </w:r>
      <w:r w:rsidRPr="000D6B4E">
        <w:t xml:space="preserve">—first into the marketer’s delight, and more recently, </w:t>
      </w:r>
      <w:r w:rsidRPr="000D6B4E">
        <w:rPr>
          <w:bCs/>
          <w:u w:val="single"/>
        </w:rPr>
        <w:t>into genuine national concern</w:t>
      </w:r>
      <w:r w:rsidRPr="000D6B4E">
        <w:t xml:space="preserve">. </w:t>
      </w:r>
      <w:r w:rsidRPr="000D6B4E">
        <w:rPr>
          <w:bCs/>
          <w:u w:val="single"/>
        </w:rPr>
        <w:t>The government, for its part, has brought in another important consideration particularly emphasized within the last few years—E2 as a national security linchpin</w:t>
      </w:r>
      <w:r w:rsidRPr="000D6B4E">
        <w:t>.1 Whether you stand behind global warming or “</w:t>
      </w:r>
      <w:proofErr w:type="spellStart"/>
      <w:r w:rsidRPr="000D6B4E">
        <w:t>climategate</w:t>
      </w:r>
      <w:proofErr w:type="spellEnd"/>
      <w:r w:rsidRPr="000D6B4E">
        <w:t>” matters little; we as Marines should understand that these issues are not Republican or Democrat and not a mere debate between Al Gore and Sean Hannity.2 E2 issues are now at the forefront of everything we do, validated by a preponderance of Federal directives and related military mandates. Both the Secretary of the Navy (</w:t>
      </w:r>
      <w:proofErr w:type="spellStart"/>
      <w:r w:rsidRPr="000D6B4E">
        <w:t>SecNav</w:t>
      </w:r>
      <w:proofErr w:type="spellEnd"/>
      <w:r w:rsidRPr="000D6B4E">
        <w:t xml:space="preserve">) and Commandant of the Marine Corps (CMC) have made their positions clear via broad and innovative guidance.3 From the CMC’s Marine Energy Assessment Team and Expeditionary Energy Office to Secretary Raymond </w:t>
      </w:r>
      <w:proofErr w:type="spellStart"/>
      <w:r w:rsidRPr="000D6B4E">
        <w:t>Mabus</w:t>
      </w:r>
      <w:proofErr w:type="spellEnd"/>
      <w:r w:rsidRPr="000D6B4E">
        <w:t xml:space="preserve">’ “Great Green Fleet,”4 </w:t>
      </w:r>
      <w:r w:rsidRPr="000D6B4E">
        <w:rPr>
          <w:bCs/>
          <w:u w:val="single"/>
        </w:rPr>
        <w:t xml:space="preserve">the </w:t>
      </w:r>
      <w:r w:rsidRPr="000D6B4E">
        <w:rPr>
          <w:bCs/>
          <w:u w:val="single"/>
        </w:rPr>
        <w:lastRenderedPageBreak/>
        <w:t xml:space="preserve">Navy-Marine Team has never had stronger green leadership. </w:t>
      </w:r>
      <w:r w:rsidRPr="000D6B4E">
        <w:t xml:space="preserve">Nevertheless, </w:t>
      </w:r>
      <w:r w:rsidRPr="000D6B4E">
        <w:rPr>
          <w:b/>
          <w:u w:val="single"/>
        </w:rPr>
        <w:t>the Marine Corps has yet to fully seize the moment and take truly bold and daring steps.</w:t>
      </w:r>
      <w:r w:rsidRPr="000D6B4E">
        <w:t xml:space="preserve"> Most every Service and successful organization has embraced the green revolution in some form, but </w:t>
      </w:r>
      <w:r w:rsidRPr="00C03981">
        <w:rPr>
          <w:b/>
          <w:highlight w:val="cyan"/>
          <w:u w:val="single"/>
        </w:rPr>
        <w:t>the Marine Corps has work remaining if it desires to lead the charge in typical Marine fashion</w:t>
      </w:r>
      <w:r w:rsidRPr="000D6B4E">
        <w:t xml:space="preserve">. With support to our combat deployed forces remaining the number one priority, it </w:t>
      </w:r>
      <w:r w:rsidRPr="000D6B4E">
        <w:rPr>
          <w:bCs/>
          <w:u w:val="single"/>
        </w:rPr>
        <w:t>is understandable that expeditionary energy is the focus</w:t>
      </w:r>
      <w:r w:rsidRPr="000D6B4E">
        <w:t xml:space="preserve">. But </w:t>
      </w:r>
      <w:r w:rsidRPr="000D6B4E">
        <w:rPr>
          <w:bCs/>
          <w:u w:val="single"/>
        </w:rPr>
        <w:t>if installations are truly the fifth element of the MAGTF</w:t>
      </w:r>
      <w:proofErr w:type="gramStart"/>
      <w:r w:rsidRPr="000D6B4E">
        <w:t>,5</w:t>
      </w:r>
      <w:proofErr w:type="gramEnd"/>
      <w:r w:rsidRPr="000D6B4E">
        <w:t xml:space="preserve"> this emphasis must be broadened to include warfighters’ stateside homes. </w:t>
      </w:r>
      <w:r w:rsidRPr="000D6B4E">
        <w:rPr>
          <w:bCs/>
          <w:u w:val="single"/>
        </w:rPr>
        <w:t xml:space="preserve">There are many avenues in the E2 arena to accomplish this; here are just a few recommendations. </w:t>
      </w:r>
      <w:r w:rsidRPr="000D6B4E">
        <w:t xml:space="preserve">Back Policy With Resources </w:t>
      </w:r>
      <w:r w:rsidRPr="000D6B4E">
        <w:rPr>
          <w:bCs/>
          <w:u w:val="single"/>
        </w:rPr>
        <w:t>Much green verbiage today is delivered in neat, round goals</w:t>
      </w:r>
      <w:r w:rsidRPr="000D6B4E">
        <w:t xml:space="preserve"> (“reduce XXX 20 percent by 2020,” etc.) </w:t>
      </w:r>
      <w:r w:rsidRPr="000D6B4E">
        <w:rPr>
          <w:bCs/>
          <w:u w:val="single"/>
        </w:rPr>
        <w:t xml:space="preserve">bathed in cliché </w:t>
      </w:r>
      <w:proofErr w:type="spellStart"/>
      <w:r w:rsidRPr="000D6B4E">
        <w:rPr>
          <w:bCs/>
          <w:u w:val="single"/>
        </w:rPr>
        <w:t>ecoterms</w:t>
      </w:r>
      <w:proofErr w:type="spellEnd"/>
      <w:r w:rsidRPr="000D6B4E">
        <w:rPr>
          <w:bCs/>
          <w:u w:val="single"/>
        </w:rPr>
        <w:t xml:space="preserve"> like “alternative,” “renewable,” “clean,” and “sustainable.”6 Y</w:t>
      </w:r>
      <w:r w:rsidRPr="000D6B4E">
        <w:t xml:space="preserve">et without resources to support those goals, this is but a promulgation of the ends but not the ways or means. To help correct this problem the Marine Corps should lead endeavors for joint force planning, identify potentially synergetic projects, lobby for substantial E2-targeted resources,7 and develop more Marine-specific, Corps-wide guidance to secure future mission capabilities. Continue Multifaceted Approach, but Standardize Best Practices </w:t>
      </w:r>
      <w:r w:rsidRPr="000D6B4E">
        <w:rPr>
          <w:bCs/>
          <w:u w:val="single"/>
        </w:rPr>
        <w:t xml:space="preserve">Many significant E2 initiatives exist across the Corps, yet most remain a patchwork of uncoupled and often competing efforts cobbled together by energetic commanders and creative action officers. </w:t>
      </w:r>
      <w:r w:rsidRPr="000D6B4E">
        <w:t xml:space="preserve">We need a centralized, web-based hub to share best practices, voice concerns, and foster additional E2 learning,8 and all bases and stations should establish dedicated, robust energy websites.9 Although installations should retain a degree of flexibility to suit local nuances of region, they should capitalize on successful programs by replication through directives and with resources from the top; where good ideas exist, adopt these best practices Service-wide.10 Pursue bold, long-term programs but also easy quick-kills to show progress and produce a gradual paradigm shift.11 Even so, be leery of excessive “innovations” that substitute unnecessary inconvenience (like </w:t>
      </w:r>
      <w:proofErr w:type="spellStart"/>
      <w:r w:rsidRPr="000D6B4E">
        <w:t>trayless</w:t>
      </w:r>
      <w:proofErr w:type="spellEnd"/>
      <w:r w:rsidRPr="000D6B4E">
        <w:t xml:space="preserve"> mess halls) in place of education and impractical rationing that ignores realities of operational requirements, mission expansion, and population growth.12 Focus on educating Marines and families to make proper choices. Enhance Education </w:t>
      </w:r>
      <w:proofErr w:type="gramStart"/>
      <w:r w:rsidRPr="000D6B4E">
        <w:t>For</w:t>
      </w:r>
      <w:proofErr w:type="gramEnd"/>
      <w:r w:rsidRPr="000D6B4E">
        <w:t xml:space="preserve"> better linkage with our Operating Forces, infuse the E2 sector across the fifth element with uniformed Marines. Just as developing computer/Internet technology and operations necessitated the creation of new computer-related MOSs/billets in the 1990s, so too should we now lean forward and inject professionally trained active duty officers into the E2 field (not just civilian logisticians).13 Higher level guidance on E2 issues is (overly) abundant</w:t>
      </w:r>
      <w:proofErr w:type="gramStart"/>
      <w:r w:rsidRPr="000D6B4E">
        <w:t>,14</w:t>
      </w:r>
      <w:proofErr w:type="gramEnd"/>
      <w:r w:rsidRPr="000D6B4E">
        <w:t xml:space="preserve"> yet the education piece—(key to drive a cultural shift and often the most effective method for positive change) is severely lacking. Our resident and nonresident professional military education curricula lack any modern E2 instruction.15 </w:t>
      </w:r>
      <w:proofErr w:type="gramStart"/>
      <w:r w:rsidRPr="000D6B4E">
        <w:t>The</w:t>
      </w:r>
      <w:proofErr w:type="gramEnd"/>
      <w:r w:rsidRPr="000D6B4E">
        <w:t xml:space="preserve"> majority of actionable and educational initiatives are left to the local commander’s own resourcefulness. In addition to attendance at E2 conferences16 and liaison between the new Marine Corps/Navy Energy Offices, the Marine Corps should collaborate with our Navy leadership to develop high-quality educational programs, available on a variety of levels (from </w:t>
      </w:r>
      <w:proofErr w:type="spellStart"/>
      <w:r w:rsidRPr="000D6B4E">
        <w:t>MarineNet</w:t>
      </w:r>
      <w:proofErr w:type="spellEnd"/>
      <w:r w:rsidRPr="000D6B4E">
        <w:t xml:space="preserve"> to The Basic School to the war colleges to the Naval Postgraduate School), to ensure that our next generation of Marines and sailors is poised to lead the way forward in E2 fields, including renewable, alternative and, yes, nuclear energy technologies. </w:t>
      </w:r>
      <w:r w:rsidRPr="000D6B4E">
        <w:rPr>
          <w:bCs/>
          <w:u w:val="single"/>
        </w:rPr>
        <w:t xml:space="preserve">Consider Nuclear Power </w:t>
      </w:r>
      <w:proofErr w:type="gramStart"/>
      <w:r w:rsidRPr="000D6B4E">
        <w:t>On</w:t>
      </w:r>
      <w:proofErr w:type="gramEnd"/>
      <w:r w:rsidRPr="000D6B4E">
        <w:t xml:space="preserve"> 16 March 1979, The China Syndrome opened in theaters across the country, depicting a fictitious story about a reporter witnessing an accident at the </w:t>
      </w:r>
      <w:proofErr w:type="spellStart"/>
      <w:r w:rsidRPr="000D6B4E">
        <w:t>Ventanna</w:t>
      </w:r>
      <w:proofErr w:type="spellEnd"/>
      <w:r w:rsidRPr="000D6B4E">
        <w:t xml:space="preserve">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despite </w:t>
      </w:r>
      <w:r w:rsidRPr="000D6B4E">
        <w:rPr>
          <w:bCs/>
          <w:u w:val="single"/>
        </w:rPr>
        <w:t>these stains on the nuclear power industry, the time has never been better for the Marine Corps (and Navy) to dive in than now</w:t>
      </w:r>
      <w:r w:rsidRPr="000D6B4E">
        <w:t xml:space="preserve">. Here’s why. First, </w:t>
      </w:r>
      <w:r w:rsidRPr="000D6B4E">
        <w:rPr>
          <w:bCs/>
          <w:u w:val="single"/>
        </w:rPr>
        <w:t>the political climate, though still tenuous, is shifting to favorable, with the change coming from the top down.</w:t>
      </w:r>
      <w:r w:rsidRPr="000D6B4E">
        <w:t xml:space="preserve"> During his 27 January 2010 State of the Union address, President Barack </w:t>
      </w:r>
      <w:r w:rsidRPr="000D6B4E">
        <w:rPr>
          <w:bCs/>
          <w:u w:val="single"/>
        </w:rPr>
        <w:t>Obama echoed themes from his campaign trail by clearly voicing his intention to include nuclear power in American’s playbook of energy security options</w:t>
      </w:r>
      <w:r w:rsidRPr="000D6B4E">
        <w:t xml:space="preserve">.18 Similarly, as the Department of Energy’s (DoE’s) Secretary of Energy, Steven Chu has articulated similar sentiments, declaring that “President Obama and I are committed to restarting the nuclear industry in the United States.”19 Many other political leaders and policymakers indeed support a true “nuclear renaissance,”20 and the growing momentum stands a chance to </w:t>
      </w:r>
      <w:r w:rsidRPr="000D6B4E">
        <w:lastRenderedPageBreak/>
        <w:t xml:space="preserve">bury the ghosts of Chernobyl once and for all. Second, with </w:t>
      </w:r>
      <w:r w:rsidRPr="00C03981">
        <w:rPr>
          <w:bCs/>
          <w:highlight w:val="cyan"/>
          <w:u w:val="single"/>
        </w:rPr>
        <w:t>our</w:t>
      </w:r>
      <w:r w:rsidRPr="000D6B4E">
        <w:rPr>
          <w:bCs/>
          <w:u w:val="single"/>
        </w:rPr>
        <w:t xml:space="preserve"> </w:t>
      </w:r>
      <w:r w:rsidRPr="000D6B4E">
        <w:rPr>
          <w:b/>
          <w:iCs/>
          <w:u w:val="single"/>
        </w:rPr>
        <w:t xml:space="preserve">well-replicated but limited </w:t>
      </w:r>
      <w:r w:rsidRPr="00C03981">
        <w:rPr>
          <w:b/>
          <w:iCs/>
          <w:highlight w:val="cyan"/>
          <w:u w:val="single"/>
        </w:rPr>
        <w:t>pursuit of</w:t>
      </w:r>
      <w:r w:rsidRPr="000D6B4E">
        <w:rPr>
          <w:b/>
          <w:iCs/>
          <w:u w:val="single"/>
        </w:rPr>
        <w:t xml:space="preserve"> the standard </w:t>
      </w:r>
      <w:r w:rsidRPr="00C03981">
        <w:rPr>
          <w:b/>
          <w:iCs/>
          <w:highlight w:val="cyan"/>
          <w:u w:val="single"/>
        </w:rPr>
        <w:t>renewable energies</w:t>
      </w:r>
      <w:proofErr w:type="gramStart"/>
      <w:r w:rsidRPr="000D6B4E">
        <w:rPr>
          <w:b/>
          <w:iCs/>
          <w:u w:val="single"/>
        </w:rPr>
        <w:t>,21</w:t>
      </w:r>
      <w:proofErr w:type="gramEnd"/>
      <w:r w:rsidRPr="000D6B4E">
        <w:rPr>
          <w:b/>
          <w:iCs/>
          <w:u w:val="single"/>
        </w:rPr>
        <w:t xml:space="preserve"> </w:t>
      </w:r>
      <w:r w:rsidRPr="00C03981">
        <w:rPr>
          <w:b/>
          <w:iCs/>
          <w:highlight w:val="cyan"/>
          <w:u w:val="single"/>
        </w:rPr>
        <w:t>we’re putting all energy eggs in one basket, a vessel unlikely to hold a sufficient load for success</w:t>
      </w:r>
      <w:r w:rsidRPr="00C03981">
        <w:rPr>
          <w:highlight w:val="cyan"/>
        </w:rPr>
        <w:t xml:space="preserve">. </w:t>
      </w:r>
      <w:r w:rsidRPr="00C03981">
        <w:rPr>
          <w:bCs/>
          <w:highlight w:val="cyan"/>
          <w:u w:val="single"/>
        </w:rPr>
        <w:t>Currently pursued renewable energy sources do have limitations</w:t>
      </w:r>
      <w:r w:rsidRPr="000D6B4E">
        <w:t xml:space="preserve">.22 More importantly, </w:t>
      </w:r>
      <w:r w:rsidRPr="000D6B4E">
        <w:rPr>
          <w:bCs/>
          <w:u w:val="single"/>
        </w:rPr>
        <w:t>with military installations relying almost exclusively on external sources for energy, and those sources largely unpredictable, unsecured, and reliant on foreign-based oil,23 if energy security is truly a national security issue, then nuclear power should be considered</w:t>
      </w:r>
      <w:r w:rsidRPr="000D6B4E">
        <w:t xml:space="preserve">. Solar demonstrations at Miramar and Barstow are not enough. Third, nuclear technology today has advanced well beyond the days of Three Mile Island. Specifically, small modular reactors </w:t>
      </w:r>
      <w:r w:rsidRPr="00C03981">
        <w:rPr>
          <w:highlight w:val="cyan"/>
        </w:rPr>
        <w:t>(</w:t>
      </w:r>
      <w:r w:rsidRPr="00C03981">
        <w:rPr>
          <w:b/>
          <w:iCs/>
          <w:highlight w:val="cyan"/>
          <w:u w:val="single"/>
        </w:rPr>
        <w:t>SMRs) offer great potential t</w:t>
      </w:r>
      <w:r w:rsidRPr="000D6B4E">
        <w:rPr>
          <w:b/>
          <w:iCs/>
          <w:u w:val="single"/>
        </w:rPr>
        <w:t xml:space="preserve">o safely and effectively provide energy island/net zero capabilities to </w:t>
      </w:r>
      <w:r w:rsidRPr="00C03981">
        <w:rPr>
          <w:b/>
          <w:iCs/>
          <w:highlight w:val="cyan"/>
          <w:u w:val="single"/>
        </w:rPr>
        <w:t>Marine</w:t>
      </w:r>
      <w:r w:rsidRPr="000D6B4E">
        <w:rPr>
          <w:b/>
          <w:iCs/>
          <w:u w:val="single"/>
        </w:rPr>
        <w:t xml:space="preserve"> Corps </w:t>
      </w:r>
      <w:r w:rsidRPr="000D6B4E">
        <w:t>and Navy</w:t>
      </w:r>
      <w:r w:rsidRPr="000D6B4E">
        <w:rPr>
          <w:b/>
          <w:iCs/>
          <w:u w:val="single"/>
        </w:rPr>
        <w:t xml:space="preserve"> </w:t>
      </w:r>
      <w:r w:rsidRPr="00C03981">
        <w:rPr>
          <w:b/>
          <w:iCs/>
          <w:highlight w:val="cyan"/>
          <w:u w:val="single"/>
        </w:rPr>
        <w:t>installations</w:t>
      </w:r>
      <w:r w:rsidRPr="000D6B4E">
        <w:t xml:space="preserve"> across the country.24 SMRs have relatively low plant cost, can replace aging fossil plants, and do not emit greenhouse gasses. Some are as small as a “hot tub” and can be stored underground, dramatically increasing safety and security from terrorist threats.25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w:t>
      </w:r>
      <w:proofErr w:type="spellStart"/>
      <w:r w:rsidRPr="000D6B4E">
        <w:t>DoD</w:t>
      </w:r>
      <w:proofErr w:type="spellEnd"/>
      <w:r w:rsidRPr="000D6B4E">
        <w:t xml:space="preserve">) . . . to assess the feasibility of SMR designs for energy resources at </w:t>
      </w:r>
      <w:proofErr w:type="spellStart"/>
      <w:proofErr w:type="gramStart"/>
      <w:r w:rsidRPr="000D6B4E">
        <w:t>DoD</w:t>
      </w:r>
      <w:proofErr w:type="spellEnd"/>
      <w:proofErr w:type="gramEnd"/>
      <w:r w:rsidRPr="000D6B4E">
        <w:t xml:space="preserve"> installations.”26 The Marine Corps should vigorously seek the opportunity to be a </w:t>
      </w:r>
      <w:proofErr w:type="spellStart"/>
      <w:r w:rsidRPr="000D6B4E">
        <w:t>DoD</w:t>
      </w:r>
      <w:proofErr w:type="spellEnd"/>
      <w:r w:rsidRPr="000D6B4E">
        <w:t xml:space="preserve"> entity providing one platform for this feasibility assessment.27 Fourth, SMR </w:t>
      </w:r>
      <w:r w:rsidRPr="000D6B4E">
        <w:rPr>
          <w:bCs/>
          <w:u w:val="single"/>
        </w:rPr>
        <w:t>technology offers the Marine Corps another unique means to lead from the front—not just of the other Services but also of the Nation, and even the world</w:t>
      </w:r>
      <w:r w:rsidRPr="000D6B4E">
        <w:t xml:space="preserve">.28 </w:t>
      </w:r>
      <w:r w:rsidRPr="000D6B4E">
        <w:rPr>
          <w:bCs/>
          <w:u w:val="single"/>
        </w:rPr>
        <w:t>This potential</w:t>
      </w:r>
      <w:r w:rsidRPr="000D6B4E">
        <w:t xml:space="preserve"> Pete Ellis </w:t>
      </w:r>
      <w:r w:rsidRPr="000D6B4E">
        <w:rPr>
          <w:bCs/>
          <w:u w:val="single"/>
        </w:rPr>
        <w:t>moment should be seized. There are simple steps we could take</w:t>
      </w:r>
      <w:proofErr w:type="gramStart"/>
      <w:r w:rsidRPr="000D6B4E">
        <w:rPr>
          <w:bCs/>
          <w:u w:val="single"/>
        </w:rPr>
        <w:t>,2</w:t>
      </w:r>
      <w:r w:rsidRPr="000D6B4E">
        <w:t>9</w:t>
      </w:r>
      <w:proofErr w:type="gramEnd"/>
      <w:r w:rsidRPr="000D6B4E">
        <w:t xml:space="preserve"> and others stand ready to lead if we are not.30 But </w:t>
      </w:r>
      <w:r w:rsidRPr="000D6B4E">
        <w:rPr>
          <w:b/>
          <w:iCs/>
        </w:rPr>
        <w:t>the temptation to “wait and see</w:t>
      </w:r>
      <w:r w:rsidRPr="000D6B4E">
        <w:rPr>
          <w:bCs/>
          <w:u w:val="single"/>
        </w:rPr>
        <w:t xml:space="preserve">” and “let the others do it; </w:t>
      </w:r>
      <w:r w:rsidRPr="000D6B4E">
        <w:rPr>
          <w:b/>
          <w:iCs/>
          <w:u w:val="single"/>
        </w:rPr>
        <w:t>then we’ll adopt it” mentality is not always best.</w:t>
      </w:r>
      <w:r w:rsidRPr="000D6B4E">
        <w:rPr>
          <w:bCs/>
          <w:u w:val="single"/>
        </w:rPr>
        <w:t xml:space="preserve"> Energy security demands boldness, not timidity. </w:t>
      </w:r>
      <w:r w:rsidRPr="000D6B4E">
        <w:t xml:space="preserve">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0D6B4E">
        <w:t>preaction</w:t>
      </w:r>
      <w:proofErr w:type="spellEnd"/>
      <w:r w:rsidRPr="000D6B4E">
        <w:t xml:space="preserve"> analyses, critical community support must be earned, and disposal challenges remain. Still, none of these hurdles are insurmountable.32 </w:t>
      </w:r>
      <w:proofErr w:type="gramStart"/>
      <w:r w:rsidRPr="000D6B4E">
        <w:rPr>
          <w:bCs/>
          <w:u w:val="single"/>
        </w:rPr>
        <w:t>Yet</w:t>
      </w:r>
      <w:proofErr w:type="gramEnd"/>
      <w:r w:rsidRPr="000D6B4E">
        <w:rPr>
          <w:bCs/>
          <w:u w:val="single"/>
        </w:rPr>
        <w:t xml:space="preserve"> despite the advances in safety, security, and efficiency in recent years, nuclear in the energy equation remains the new “n-word” for most military circles</w:t>
      </w:r>
      <w:r w:rsidRPr="000D6B4E">
        <w:t xml:space="preserve">. And despite the fact that the FY10 National Defense Authorization Act called on the </w:t>
      </w:r>
      <w:proofErr w:type="spellStart"/>
      <w:r w:rsidRPr="000D6B4E">
        <w:t>DoD</w:t>
      </w:r>
      <w:proofErr w:type="spellEnd"/>
      <w:r w:rsidRPr="000D6B4E">
        <w:t xml:space="preserve"> to “conduct a study [of] the feasibility of nuclear plants on military installations,” the Office of the Secretary of Defense has yet to fund the study.33 Fifth, </w:t>
      </w:r>
      <w:r w:rsidRPr="000D6B4E">
        <w:rPr>
          <w:bCs/>
          <w:u w:val="single"/>
        </w:rPr>
        <w:t xml:space="preserve">the cumbersome, bureaucratic certification process of the Nuclear Regulatory Commission (NRC), </w:t>
      </w:r>
      <w:r w:rsidRPr="000D6B4E">
        <w:t xml:space="preserve">often enough to scare away potential entrepreneurs and investors, is not necessarily a roadblock to success. The NRC is “responsible for licensing and regulating the operation of commercial nuclear power plants in the United States.” </w:t>
      </w:r>
      <w:r w:rsidRPr="000D6B4E">
        <w:rPr>
          <w:bCs/>
          <w:u w:val="single"/>
        </w:rPr>
        <w:t>Military installations offer unique platforms that could likely bypass an extended certification process</w:t>
      </w:r>
      <w:r w:rsidRPr="000D6B4E">
        <w:t xml:space="preserve">. With established expertise and a long safety record in nuclear reactor certification,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0D6B4E">
        <w:rPr>
          <w:bCs/>
          <w:u w:val="single"/>
        </w:rPr>
        <w:t>Bypassing the NRC and initiating SMR experimentation under ADM Hyman Rickover’s legacy umbrella of naval reactors could shorten the process to a reasonable level for Marine and naval installations</w:t>
      </w:r>
      <w:r w:rsidRPr="000D6B4E">
        <w:t xml:space="preserve">.35 Finally, </w:t>
      </w:r>
      <w:r w:rsidRPr="000D6B4E">
        <w:rPr>
          <w:bCs/>
          <w:u w:val="single"/>
        </w:rPr>
        <w:t xml:space="preserve">Marine Corps-SMR technology opens the pathway for related endeavors and synergetic undertakings. </w:t>
      </w:r>
      <w:r w:rsidRPr="000D6B4E">
        <w:t xml:space="preserve">The Army has several smart and influential individuals poised to partner in nuclear energy endeavors, and our naval brethren enjoy a long history of nuclear reactor expertise. </w:t>
      </w:r>
      <w:r w:rsidRPr="000D6B4E">
        <w:rPr>
          <w:bCs/>
          <w:u w:val="single"/>
        </w:rPr>
        <w:t>Partnerships</w:t>
      </w:r>
      <w:r w:rsidRPr="000D6B4E">
        <w:t xml:space="preserve"> and enhanced use leases </w:t>
      </w:r>
      <w:r w:rsidRPr="000D6B4E">
        <w:rPr>
          <w:bCs/>
          <w:u w:val="single"/>
        </w:rPr>
        <w:t>to support SMR deployments should be leveraged</w:t>
      </w:r>
      <w:r w:rsidRPr="000D6B4E">
        <w:t>.</w:t>
      </w:r>
      <w:r w:rsidRPr="00C03981">
        <w:rPr>
          <w:b/>
          <w:highlight w:val="cyan"/>
        </w:rPr>
        <w:t xml:space="preserve">36 </w:t>
      </w:r>
      <w:proofErr w:type="gramStart"/>
      <w:r w:rsidRPr="00C03981">
        <w:rPr>
          <w:b/>
          <w:bCs/>
          <w:highlight w:val="cyan"/>
          <w:u w:val="single"/>
        </w:rPr>
        <w:t>As</w:t>
      </w:r>
      <w:proofErr w:type="gramEnd"/>
      <w:r w:rsidRPr="00C03981">
        <w:rPr>
          <w:b/>
          <w:bCs/>
          <w:highlight w:val="cyan"/>
          <w:u w:val="single"/>
        </w:rPr>
        <w:t xml:space="preserve"> the collective military expertise in SMR technology grows</w:t>
      </w:r>
      <w:r w:rsidRPr="000D6B4E">
        <w:rPr>
          <w:bCs/>
          <w:u w:val="single"/>
        </w:rPr>
        <w:t xml:space="preserve">, </w:t>
      </w:r>
      <w:r w:rsidRPr="00847C70">
        <w:rPr>
          <w:iCs/>
          <w:u w:val="single"/>
        </w:rPr>
        <w:t xml:space="preserve">additional capabilities, such as expeditionary and vehicular power sources, could be explored. </w:t>
      </w:r>
      <w:r w:rsidRPr="00847C70">
        <w:t>And</w:t>
      </w:r>
      <w:r w:rsidRPr="000D6B4E">
        <w:t xml:space="preserve"> </w:t>
      </w:r>
      <w:r w:rsidRPr="00C03981">
        <w:rPr>
          <w:b/>
          <w:highlight w:val="cyan"/>
          <w:u w:val="single"/>
        </w:rPr>
        <w:t>related technologies, such as</w:t>
      </w:r>
      <w:r w:rsidRPr="000D6B4E">
        <w:t xml:space="preserve"> hybrid/electric vehicle power storage and recharging facilities and </w:t>
      </w:r>
      <w:r w:rsidRPr="00C03981">
        <w:rPr>
          <w:b/>
          <w:highlight w:val="cyan"/>
          <w:u w:val="single"/>
        </w:rPr>
        <w:t>water desalination plants, could collocate with nuclear plants on installations to both use the energy.</w:t>
      </w:r>
      <w:r w:rsidRPr="000D6B4E">
        <w:t xml:space="preserve">37 Explore </w:t>
      </w:r>
      <w:r w:rsidRPr="00847C70">
        <w:t xml:space="preserve">Desalination </w:t>
      </w:r>
      <w:proofErr w:type="spellStart"/>
      <w:r w:rsidRPr="00847C70">
        <w:rPr>
          <w:bCs/>
          <w:u w:val="single"/>
        </w:rPr>
        <w:t>Desalination</w:t>
      </w:r>
      <w:proofErr w:type="spellEnd"/>
      <w:r w:rsidRPr="00847C70">
        <w:rPr>
          <w:bCs/>
          <w:u w:val="single"/>
        </w:rPr>
        <w:t xml:space="preserve"> is another evolving technology that many avoid discussing, mainly because it is still a very expensive and immature technology with problems</w:t>
      </w:r>
      <w:r w:rsidRPr="00847C70">
        <w:t xml:space="preserve"> such</w:t>
      </w:r>
      <w:r w:rsidRPr="000D6B4E">
        <w:t xml:space="preserve"> as high energy consumption, brine disposal, and potential for </w:t>
      </w:r>
      <w:r w:rsidRPr="000D6B4E">
        <w:lastRenderedPageBreak/>
        <w:t xml:space="preserve">harm to marine life. </w:t>
      </w:r>
      <w:r w:rsidRPr="000D6B4E">
        <w:rPr>
          <w:bCs/>
          <w:u w:val="single"/>
        </w:rPr>
        <w:t>But once again, fear of the challenges should not prevent expanded exploration in this area.</w:t>
      </w:r>
      <w:r w:rsidRPr="000D6B4E">
        <w:t xml:space="preserve"> Worldwide, there are over 13,000 desalination plants, collectively producing more than 12 billion gallons of water each day, many of them in the Middle East, but the trend is spreading to the United States.38 Camp </w:t>
      </w:r>
      <w:r w:rsidRPr="000D6B4E">
        <w:rPr>
          <w:b/>
          <w:iCs/>
          <w:u w:val="single"/>
        </w:rPr>
        <w:t>Pendleton surfaced</w:t>
      </w:r>
      <w:r w:rsidRPr="000D6B4E">
        <w:rPr>
          <w:b/>
          <w:iCs/>
        </w:rPr>
        <w:t xml:space="preserve"> </w:t>
      </w:r>
      <w:r w:rsidRPr="000D6B4E">
        <w:rPr>
          <w:bCs/>
          <w:u w:val="single"/>
        </w:rPr>
        <w:t xml:space="preserve">in 2009 </w:t>
      </w:r>
      <w:r w:rsidRPr="000D6B4E">
        <w:rPr>
          <w:b/>
          <w:iCs/>
          <w:u w:val="single"/>
        </w:rPr>
        <w:t>as a potential</w:t>
      </w:r>
      <w:r w:rsidRPr="000D6B4E">
        <w:rPr>
          <w:bCs/>
          <w:u w:val="single"/>
        </w:rPr>
        <w:t xml:space="preserve"> </w:t>
      </w:r>
      <w:r w:rsidRPr="000D6B4E">
        <w:t>desalination</w:t>
      </w:r>
      <w:r w:rsidRPr="000D6B4E">
        <w:rPr>
          <w:bCs/>
          <w:u w:val="single"/>
        </w:rPr>
        <w:t xml:space="preserve"> </w:t>
      </w:r>
      <w:r w:rsidRPr="000D6B4E">
        <w:rPr>
          <w:b/>
          <w:iCs/>
          <w:u w:val="single"/>
        </w:rPr>
        <w:t>plant location, but the official Marine Corps stance has been hesitant</w:t>
      </w:r>
      <w:r w:rsidRPr="000D6B4E">
        <w:rPr>
          <w:bCs/>
          <w:u w:val="single"/>
        </w:rPr>
        <w:t xml:space="preserve"> rather than an eager courtship of the opportunity</w:t>
      </w:r>
      <w:r w:rsidRPr="000D6B4E">
        <w:t xml:space="preserve">.39 Indeed, many major Marine bases are in coastal areas and could benefit from SMR/desalination cogeneration plants. </w:t>
      </w:r>
      <w:r w:rsidRPr="000D6B4E">
        <w:rPr>
          <w:bCs/>
          <w:u w:val="single"/>
        </w:rPr>
        <w:t xml:space="preserve">Potential </w:t>
      </w:r>
      <w:r w:rsidRPr="000D6B4E">
        <w:rPr>
          <w:b/>
          <w:bCs/>
          <w:u w:val="single"/>
        </w:rPr>
        <w:t>future Marine sites</w:t>
      </w:r>
      <w:r w:rsidRPr="000D6B4E">
        <w:rPr>
          <w:bCs/>
          <w:u w:val="single"/>
        </w:rPr>
        <w:t xml:space="preserve"> like Guam could undeniably benefit from such advancements</w:t>
      </w:r>
      <w:proofErr w:type="gramStart"/>
      <w:r w:rsidRPr="000D6B4E">
        <w:t>,40</w:t>
      </w:r>
      <w:proofErr w:type="gramEnd"/>
      <w:r w:rsidRPr="000D6B4E">
        <w:t xml:space="preserve"> and </w:t>
      </w:r>
      <w:r w:rsidRPr="00C03981">
        <w:rPr>
          <w:bCs/>
          <w:highlight w:val="cyan"/>
          <w:u w:val="single"/>
        </w:rPr>
        <w:t>as the number of reverse osmosis sites increases, the cost per unit will decrease</w:t>
      </w:r>
      <w:r w:rsidRPr="000D6B4E">
        <w:rPr>
          <w:bCs/>
          <w:u w:val="single"/>
        </w:rPr>
        <w:t>.</w:t>
      </w:r>
      <w:r w:rsidRPr="000D6B4E">
        <w:t xml:space="preserve"> The CMC has repeatedly explained how </w:t>
      </w:r>
      <w:r w:rsidRPr="000D6B4E">
        <w:rPr>
          <w:bCs/>
          <w:u w:val="single"/>
        </w:rPr>
        <w:t>the</w:t>
      </w:r>
      <w:r w:rsidRPr="000D6B4E">
        <w:t xml:space="preserve"> Marine </w:t>
      </w:r>
      <w:r w:rsidRPr="000D6B4E">
        <w:rPr>
          <w:bCs/>
          <w:u w:val="single"/>
        </w:rPr>
        <w:t xml:space="preserve">Corps </w:t>
      </w:r>
      <w:proofErr w:type="spellStart"/>
      <w:r w:rsidRPr="000D6B4E">
        <w:rPr>
          <w:bCs/>
          <w:u w:val="single"/>
        </w:rPr>
        <w:t>Warfighting</w:t>
      </w:r>
      <w:proofErr w:type="spellEnd"/>
      <w:r w:rsidRPr="000D6B4E">
        <w:rPr>
          <w:bCs/>
          <w:u w:val="single"/>
        </w:rPr>
        <w:t xml:space="preserve"> Laboratory looked 25 years into the future and believes that,</w:t>
      </w:r>
      <w:r w:rsidRPr="000D6B4E">
        <w:t xml:space="preserve"> by </w:t>
      </w:r>
      <w:r w:rsidRPr="000D6B4E">
        <w:rPr>
          <w:bCs/>
          <w:u w:val="single"/>
        </w:rPr>
        <w:t xml:space="preserve">then, </w:t>
      </w:r>
      <w:r w:rsidRPr="00C03981">
        <w:rPr>
          <w:b/>
          <w:bCs/>
          <w:highlight w:val="cyan"/>
          <w:u w:val="single"/>
        </w:rPr>
        <w:t>water will be a</w:t>
      </w:r>
      <w:r w:rsidRPr="00C03981">
        <w:rPr>
          <w:b/>
          <w:highlight w:val="cyan"/>
          <w:u w:val="single"/>
        </w:rPr>
        <w:t xml:space="preserve">s </w:t>
      </w:r>
      <w:r w:rsidRPr="00C03981">
        <w:rPr>
          <w:b/>
          <w:bCs/>
          <w:highlight w:val="cyan"/>
          <w:u w:val="single"/>
        </w:rPr>
        <w:t>precious</w:t>
      </w:r>
      <w:r w:rsidRPr="00C03981">
        <w:rPr>
          <w:b/>
          <w:highlight w:val="cyan"/>
          <w:u w:val="single"/>
        </w:rPr>
        <w:t xml:space="preserve"> a </w:t>
      </w:r>
      <w:r w:rsidRPr="00C03981">
        <w:rPr>
          <w:b/>
          <w:bCs/>
          <w:highlight w:val="cyan"/>
          <w:u w:val="single"/>
        </w:rPr>
        <w:t>commodity</w:t>
      </w:r>
      <w:r w:rsidRPr="00C03981">
        <w:rPr>
          <w:b/>
          <w:highlight w:val="cyan"/>
          <w:u w:val="single"/>
        </w:rPr>
        <w:t xml:space="preserve"> as oil</w:t>
      </w:r>
      <w:r w:rsidRPr="00C03981">
        <w:rPr>
          <w:highlight w:val="cyan"/>
          <w:u w:val="single"/>
        </w:rPr>
        <w:t xml:space="preserve">, so </w:t>
      </w:r>
      <w:r w:rsidRPr="00C03981">
        <w:rPr>
          <w:bCs/>
          <w:highlight w:val="cyan"/>
          <w:u w:val="single"/>
        </w:rPr>
        <w:t>the time to start preparing for that dire situation is now</w:t>
      </w:r>
      <w:r w:rsidRPr="000D6B4E">
        <w:t>.41 Overall, the Navy-Marine Team has made huge strides in the E2 fields, yet</w:t>
      </w:r>
      <w:r w:rsidRPr="000D6B4E">
        <w:rPr>
          <w:bCs/>
          <w:u w:val="single"/>
        </w:rPr>
        <w:t xml:space="preserve"> much remains to be accomplished</w:t>
      </w:r>
      <w:r w:rsidRPr="000D6B4E">
        <w:t xml:space="preserve">. E2 is more than compact fluorescent </w:t>
      </w:r>
      <w:proofErr w:type="spellStart"/>
      <w:r w:rsidRPr="000D6B4E">
        <w:t>lightbulbs</w:t>
      </w:r>
      <w:proofErr w:type="spellEnd"/>
      <w:r w:rsidRPr="000D6B4E">
        <w:t xml:space="preserve"> and protection of sea turtles and tern nests. </w:t>
      </w:r>
      <w:r w:rsidRPr="000D6B4E">
        <w:rPr>
          <w:bCs/>
          <w:u w:val="single"/>
        </w:rPr>
        <w:t xml:space="preserve">The </w:t>
      </w:r>
      <w:proofErr w:type="spellStart"/>
      <w:r w:rsidRPr="000D6B4E">
        <w:rPr>
          <w:bCs/>
          <w:u w:val="single"/>
        </w:rPr>
        <w:t>warfighting</w:t>
      </w:r>
      <w:proofErr w:type="spellEnd"/>
      <w:r w:rsidRPr="000D6B4E">
        <w:rPr>
          <w:bCs/>
          <w:u w:val="single"/>
        </w:rPr>
        <w:t xml:space="preserve"> mission will always come first, but combat mission accomplishment and E2 goals are not mutually exclusive; the first can be strengthened through the latter</w:t>
      </w:r>
      <w:r w:rsidRPr="000D6B4E">
        <w:t>. When considering the Marine Corps’ Service Campaign Plan 2009–2015</w:t>
      </w:r>
      <w:proofErr w:type="gramStart"/>
      <w:r w:rsidRPr="000D6B4E">
        <w:t>,42</w:t>
      </w:r>
      <w:proofErr w:type="gramEnd"/>
      <w:r w:rsidRPr="000D6B4E">
        <w:t xml:space="preserve"> we should remember that one of the CMC’s seven main focus areas in his planning guidance is to “Posture the Marine Corps for the Future.” A decade ago, some discussed the “Revolution in Military Affairs.” Now is the time to be bold and daring, to recognize that </w:t>
      </w:r>
      <w:r w:rsidRPr="000D6B4E">
        <w:rPr>
          <w:bCs/>
          <w:u w:val="single"/>
        </w:rPr>
        <w:t>the Marine Corps is not yet green enough.</w:t>
      </w:r>
      <w:r w:rsidRPr="000D6B4E">
        <w:t xml:space="preserve"> Now is the time to embark on a revolution in environmental and energy affairs. Our natural, and national, security depends on it.43 “What the Navy and Marine Corps are doing now is great, but I am here to encourage you and us to go farther—to dream what might be rather than to simply accept what is. Bold steps are in our nature as Americans and what make us a great nation; no one has ever gotten anything big done by being timid.”</w:t>
      </w:r>
    </w:p>
    <w:p w:rsidR="00B136D8" w:rsidRDefault="00B136D8" w:rsidP="00B136D8"/>
    <w:p w:rsidR="00B136D8" w:rsidRPr="00946605" w:rsidRDefault="00B136D8" w:rsidP="00B136D8">
      <w:pPr>
        <w:pStyle w:val="Heading4"/>
      </w:pPr>
      <w:r w:rsidRPr="00946605">
        <w:t xml:space="preserve">Domestic military demonstration spills-over </w:t>
      </w:r>
    </w:p>
    <w:p w:rsidR="00B136D8" w:rsidRPr="003212BD" w:rsidRDefault="00B136D8" w:rsidP="00B136D8">
      <w:pPr>
        <w:rPr>
          <w:rStyle w:val="StyleStyleBold12pt"/>
        </w:rPr>
      </w:pPr>
      <w:r w:rsidRPr="003212BD">
        <w:rPr>
          <w:rStyle w:val="StyleStyleBold12pt"/>
        </w:rPr>
        <w:t xml:space="preserve">Galloway 10 </w:t>
      </w:r>
    </w:p>
    <w:p w:rsidR="00B136D8" w:rsidRPr="003212BD" w:rsidRDefault="00B136D8" w:rsidP="00B136D8">
      <w:r>
        <w:rPr>
          <w:b/>
        </w:rPr>
        <w:t>(</w:t>
      </w:r>
      <w:r w:rsidRPr="003212BD">
        <w:t>Brigadier General Gerald E, Former Dean of the Academic Board, US Military Academy and Dean of the Faculty and Academic Programs, Industrial College of the Armed Forces, "On the Need for Creative Energy So</w:t>
      </w:r>
      <w:r>
        <w:t xml:space="preserve">lutions", Summer, </w:t>
      </w:r>
      <w:r w:rsidRPr="003212BD">
        <w:t>www.cna.org/sites/default/files/research/WEB%2007%2027%2010%20MAB%20Powering%20America%27s%20Economy.pdf</w:t>
      </w:r>
      <w:r>
        <w:t>)</w:t>
      </w:r>
    </w:p>
    <w:p w:rsidR="00B136D8" w:rsidRPr="003212BD" w:rsidRDefault="00B136D8" w:rsidP="00B136D8">
      <w:pPr>
        <w:rPr>
          <w:u w:val="single"/>
        </w:rPr>
      </w:pPr>
    </w:p>
    <w:p w:rsidR="00B136D8" w:rsidRPr="003212BD" w:rsidRDefault="00B136D8" w:rsidP="00B136D8">
      <w:pPr>
        <w:tabs>
          <w:tab w:val="left" w:pos="1260"/>
        </w:tabs>
      </w:pPr>
      <w:r w:rsidRPr="003212BD">
        <w:rPr>
          <w:u w:val="single"/>
        </w:rPr>
        <w:t>Based on the progress made in technology, and on</w:t>
      </w:r>
      <w:r w:rsidRPr="003212BD">
        <w:t xml:space="preserve"> the </w:t>
      </w:r>
      <w:r w:rsidRPr="003212BD">
        <w:rPr>
          <w:u w:val="single"/>
        </w:rPr>
        <w:t>findings of a study he chaired</w:t>
      </w:r>
      <w:r w:rsidRPr="003212BD">
        <w:t xml:space="preserve"> for the National Academies, General </w:t>
      </w:r>
      <w:r w:rsidRPr="003212BD">
        <w:rPr>
          <w:b/>
          <w:iCs/>
          <w:u w:val="single"/>
        </w:rPr>
        <w:t xml:space="preserve">Galloway believes it may be time for the </w:t>
      </w:r>
      <w:r w:rsidRPr="00C03981">
        <w:rPr>
          <w:b/>
          <w:iCs/>
          <w:highlight w:val="cyan"/>
          <w:u w:val="single"/>
        </w:rPr>
        <w:t>Army</w:t>
      </w:r>
      <w:r w:rsidRPr="003212BD">
        <w:rPr>
          <w:b/>
          <w:iCs/>
          <w:u w:val="single"/>
        </w:rPr>
        <w:t xml:space="preserve"> to revisit </w:t>
      </w:r>
      <w:r w:rsidRPr="003212BD">
        <w:rPr>
          <w:u w:val="single"/>
        </w:rPr>
        <w:t xml:space="preserve">the initiative and consider paradigm shifting technologies like </w:t>
      </w:r>
      <w:r w:rsidRPr="00C03981">
        <w:rPr>
          <w:b/>
          <w:iCs/>
          <w:highlight w:val="cyan"/>
          <w:u w:val="single"/>
        </w:rPr>
        <w:t>sm</w:t>
      </w:r>
      <w:r w:rsidRPr="003212BD">
        <w:t>all, modular nuclear reacto</w:t>
      </w:r>
      <w:r w:rsidRPr="00C03981">
        <w:rPr>
          <w:b/>
          <w:iCs/>
          <w:highlight w:val="cyan"/>
          <w:u w:val="single"/>
        </w:rPr>
        <w:t>rs</w:t>
      </w:r>
      <w:r w:rsidRPr="003212BD">
        <w:t xml:space="preserve">. “In 1999, our report on logistics for the future Army recommended looking once again into small nuclear plants. It found that now </w:t>
      </w:r>
      <w:r w:rsidRPr="003212BD">
        <w:rPr>
          <w:u w:val="single"/>
        </w:rPr>
        <w:t xml:space="preserve">there are additional benefits, </w:t>
      </w:r>
      <w:r w:rsidRPr="003212BD">
        <w:rPr>
          <w:b/>
          <w:u w:val="single"/>
        </w:rPr>
        <w:t xml:space="preserve">like </w:t>
      </w:r>
      <w:r w:rsidRPr="00C03981">
        <w:rPr>
          <w:b/>
          <w:highlight w:val="cyan"/>
          <w:u w:val="single"/>
        </w:rPr>
        <w:t>produc</w:t>
      </w:r>
      <w:r w:rsidRPr="003212BD">
        <w:rPr>
          <w:b/>
          <w:u w:val="single"/>
        </w:rPr>
        <w:t xml:space="preserve">ing </w:t>
      </w:r>
      <w:r w:rsidRPr="00C03981">
        <w:rPr>
          <w:b/>
          <w:highlight w:val="cyan"/>
          <w:u w:val="single"/>
        </w:rPr>
        <w:t>hydrogen for fuel cells</w:t>
      </w:r>
      <w:r w:rsidRPr="00C03981">
        <w:rPr>
          <w:b/>
          <w:highlight w:val="cyan"/>
        </w:rPr>
        <w:t>.</w:t>
      </w:r>
      <w:r w:rsidRPr="003212BD">
        <w:t xml:space="preserve"> Today, </w:t>
      </w:r>
      <w:r w:rsidRPr="003212BD">
        <w:rPr>
          <w:u w:val="single"/>
        </w:rPr>
        <w:t>small nuclear reactors are being marketed in the U.S. It’s probably time to think more about this</w:t>
      </w:r>
      <w:r w:rsidRPr="003212BD">
        <w:t xml:space="preserve">,” General Galloway says. “No one’s envisioned bringing them out in combat zones, but </w:t>
      </w:r>
      <w:r w:rsidRPr="003212BD">
        <w:rPr>
          <w:u w:val="single"/>
        </w:rPr>
        <w:t>they could provide energy in theater at large staging areas</w:t>
      </w:r>
      <w:r>
        <w:t>.”</w:t>
      </w:r>
      <w:r w:rsidRPr="003212BD">
        <w:t xml:space="preserve"> General </w:t>
      </w:r>
      <w:r w:rsidRPr="00C03981">
        <w:rPr>
          <w:b/>
          <w:iCs/>
          <w:highlight w:val="cyan"/>
          <w:u w:val="single"/>
        </w:rPr>
        <w:t>Galloway sees a special role for DOD in demonstrating these reactors</w:t>
      </w:r>
      <w:r w:rsidRPr="003212BD">
        <w:rPr>
          <w:b/>
          <w:iCs/>
          <w:u w:val="single"/>
        </w:rPr>
        <w:t xml:space="preserve"> in the U</w:t>
      </w:r>
      <w:r w:rsidRPr="003212BD">
        <w:rPr>
          <w:u w:val="single"/>
        </w:rPr>
        <w:t xml:space="preserve">nited </w:t>
      </w:r>
      <w:r w:rsidRPr="003212BD">
        <w:rPr>
          <w:b/>
          <w:iCs/>
          <w:u w:val="single"/>
        </w:rPr>
        <w:t>S</w:t>
      </w:r>
      <w:r w:rsidRPr="003212BD">
        <w:rPr>
          <w:u w:val="single"/>
        </w:rPr>
        <w:t>tates</w:t>
      </w:r>
      <w:r w:rsidRPr="003212BD">
        <w:t>. “</w:t>
      </w:r>
      <w:r w:rsidRPr="003212BD">
        <w:rPr>
          <w:u w:val="single"/>
        </w:rPr>
        <w:t xml:space="preserve">The challenge at many military facilities is that they’re tied to the grid. We’ve seen the grid go down. At the same time, energy demands are rising. </w:t>
      </w:r>
      <w:r w:rsidRPr="00C03981">
        <w:rPr>
          <w:highlight w:val="cyan"/>
          <w:u w:val="single"/>
        </w:rPr>
        <w:t>Putting a small reactor on a</w:t>
      </w:r>
      <w:r w:rsidRPr="003212BD">
        <w:rPr>
          <w:u w:val="single"/>
        </w:rPr>
        <w:t xml:space="preserve"> military i</w:t>
      </w:r>
      <w:r w:rsidRPr="00C03981">
        <w:rPr>
          <w:highlight w:val="cyan"/>
          <w:u w:val="single"/>
        </w:rPr>
        <w:t>nstallation</w:t>
      </w:r>
      <w:r w:rsidRPr="003212BD">
        <w:rPr>
          <w:u w:val="single"/>
        </w:rPr>
        <w:t xml:space="preserve"> not only </w:t>
      </w:r>
      <w:r w:rsidRPr="00C03981">
        <w:rPr>
          <w:highlight w:val="cyan"/>
          <w:u w:val="single"/>
        </w:rPr>
        <w:t>provides</w:t>
      </w:r>
      <w:r w:rsidRPr="003212BD">
        <w:rPr>
          <w:u w:val="single"/>
        </w:rPr>
        <w:t xml:space="preserve"> a reliable and sustainable power source and a </w:t>
      </w:r>
      <w:r w:rsidRPr="00C03981">
        <w:rPr>
          <w:highlight w:val="cyan"/>
          <w:u w:val="single"/>
        </w:rPr>
        <w:t xml:space="preserve">test bed to define its long term utility, but also </w:t>
      </w:r>
      <w:r w:rsidRPr="00C03981">
        <w:rPr>
          <w:b/>
          <w:highlight w:val="cyan"/>
          <w:u w:val="single"/>
        </w:rPr>
        <w:t>places the plant in a secure location</w:t>
      </w:r>
      <w:r w:rsidRPr="003212BD">
        <w:rPr>
          <w:u w:val="single"/>
        </w:rPr>
        <w:t>. Within the U</w:t>
      </w:r>
      <w:r w:rsidRPr="003212BD">
        <w:t xml:space="preserve">nited </w:t>
      </w:r>
      <w:r w:rsidRPr="003212BD">
        <w:rPr>
          <w:u w:val="single"/>
        </w:rPr>
        <w:t>S</w:t>
      </w:r>
      <w:r w:rsidRPr="003212BD">
        <w:t xml:space="preserve">tates, </w:t>
      </w:r>
      <w:r w:rsidRPr="00C03981">
        <w:rPr>
          <w:b/>
          <w:iCs/>
          <w:highlight w:val="cyan"/>
          <w:u w:val="single"/>
        </w:rPr>
        <w:t>it’s hard to find a more physically secure place than a military installation</w:t>
      </w:r>
      <w:r w:rsidRPr="003212BD">
        <w:rPr>
          <w:b/>
          <w:iCs/>
          <w:u w:val="single"/>
        </w:rPr>
        <w:t>,” says</w:t>
      </w:r>
      <w:r w:rsidRPr="003212BD">
        <w:t xml:space="preserve"> General </w:t>
      </w:r>
      <w:r w:rsidRPr="003212BD">
        <w:rPr>
          <w:b/>
          <w:iCs/>
          <w:u w:val="single"/>
        </w:rPr>
        <w:t>Galloway</w:t>
      </w:r>
      <w:r w:rsidRPr="003212BD">
        <w:rPr>
          <w:u w:val="single"/>
        </w:rPr>
        <w:t>. “</w:t>
      </w:r>
      <w:r w:rsidRPr="00C03981">
        <w:rPr>
          <w:b/>
          <w:highlight w:val="cyan"/>
          <w:u w:val="single"/>
        </w:rPr>
        <w:t>If the tests go well on bases in the United States</w:t>
      </w:r>
      <w:r w:rsidRPr="00C03981">
        <w:rPr>
          <w:highlight w:val="cyan"/>
          <w:u w:val="single"/>
        </w:rPr>
        <w:t>, these</w:t>
      </w:r>
      <w:r w:rsidRPr="003212BD">
        <w:rPr>
          <w:u w:val="single"/>
        </w:rPr>
        <w:t xml:space="preserve"> </w:t>
      </w:r>
      <w:r w:rsidRPr="003212BD">
        <w:rPr>
          <w:b/>
          <w:iCs/>
          <w:u w:val="single"/>
        </w:rPr>
        <w:t>small r</w:t>
      </w:r>
      <w:r w:rsidRPr="00C03981">
        <w:rPr>
          <w:b/>
          <w:iCs/>
          <w:highlight w:val="cyan"/>
          <w:u w:val="single"/>
        </w:rPr>
        <w:t>eactors could be used to support overseas</w:t>
      </w:r>
      <w:r w:rsidRPr="003212BD">
        <w:rPr>
          <w:b/>
          <w:iCs/>
          <w:u w:val="single"/>
        </w:rPr>
        <w:t xml:space="preserve"> military </w:t>
      </w:r>
      <w:r w:rsidRPr="00C03981">
        <w:rPr>
          <w:b/>
          <w:iCs/>
          <w:highlight w:val="cyan"/>
          <w:u w:val="single"/>
        </w:rPr>
        <w:t>operations</w:t>
      </w:r>
      <w:r w:rsidRPr="003212BD">
        <w:t xml:space="preserve"> or disaster recovery activities.”</w:t>
      </w:r>
    </w:p>
    <w:p w:rsidR="00B136D8" w:rsidRDefault="00B136D8" w:rsidP="00B136D8">
      <w:pPr>
        <w:rPr>
          <w:rStyle w:val="StyleStyleBold12pt"/>
        </w:rPr>
      </w:pPr>
    </w:p>
    <w:p w:rsidR="00B136D8" w:rsidRPr="008733C1" w:rsidRDefault="00B136D8" w:rsidP="00B136D8">
      <w:pPr>
        <w:pStyle w:val="Heading4"/>
      </w:pPr>
      <w:r w:rsidRPr="008733C1">
        <w:t>Water assistance vital to effective public diplomacy</w:t>
      </w:r>
      <w:r>
        <w:t>—key to combat perception of American foreign policy as militarized</w:t>
      </w:r>
    </w:p>
    <w:p w:rsidR="00B136D8" w:rsidRPr="001A0686" w:rsidRDefault="00B136D8" w:rsidP="00B136D8">
      <w:pPr>
        <w:rPr>
          <w:rStyle w:val="StyleStyleBold12pt"/>
        </w:rPr>
      </w:pPr>
      <w:proofErr w:type="spellStart"/>
      <w:r w:rsidRPr="001A0686">
        <w:rPr>
          <w:rStyle w:val="StyleStyleBold12pt"/>
        </w:rPr>
        <w:t>Seib</w:t>
      </w:r>
      <w:proofErr w:type="spellEnd"/>
      <w:r w:rsidRPr="001A0686">
        <w:rPr>
          <w:rStyle w:val="StyleStyleBold12pt"/>
        </w:rPr>
        <w:t>, 10</w:t>
      </w:r>
    </w:p>
    <w:p w:rsidR="00B136D8" w:rsidRDefault="00B136D8" w:rsidP="00B136D8">
      <w:r>
        <w:lastRenderedPageBreak/>
        <w:t>(</w:t>
      </w:r>
      <w:r w:rsidRPr="001159F2">
        <w:t>Professor of journalism and public diplomacy and director of</w:t>
      </w:r>
      <w:r>
        <w:t xml:space="preserve"> the Center on Public Diplomacy-USC, </w:t>
      </w:r>
      <w:r w:rsidRPr="001A0686">
        <w:t>Considering Water Diplomacy</w:t>
      </w:r>
      <w:r>
        <w:t xml:space="preserve">, 6/29, </w:t>
      </w:r>
      <w:r w:rsidRPr="001159F2">
        <w:t>http://www.huffingtonpost.com/philip-seib/considering-water-diploma_b_629487.html</w:t>
      </w:r>
      <w:r>
        <w:t>)</w:t>
      </w:r>
    </w:p>
    <w:p w:rsidR="00B136D8" w:rsidRDefault="00B136D8" w:rsidP="00B136D8"/>
    <w:p w:rsidR="00B136D8" w:rsidRDefault="00B136D8" w:rsidP="00B136D8">
      <w:r>
        <w:t xml:space="preserve">The vitality and seriousness with which the institute addresses such issues is a reminder </w:t>
      </w:r>
      <w:r w:rsidRPr="00FE277F">
        <w:rPr>
          <w:b/>
          <w:u w:val="single"/>
        </w:rPr>
        <w:t xml:space="preserve">that </w:t>
      </w:r>
      <w:r w:rsidRPr="00C03981">
        <w:rPr>
          <w:b/>
          <w:highlight w:val="cyan"/>
          <w:u w:val="single"/>
        </w:rPr>
        <w:t>water</w:t>
      </w:r>
      <w:r w:rsidRPr="001D5325">
        <w:rPr>
          <w:b/>
          <w:u w:val="single"/>
        </w:rPr>
        <w:t xml:space="preserve">-related </w:t>
      </w:r>
      <w:r w:rsidRPr="00C03981">
        <w:rPr>
          <w:b/>
          <w:highlight w:val="cyan"/>
          <w:u w:val="single"/>
        </w:rPr>
        <w:t>assistance is an underused tool of public diplomacy</w:t>
      </w:r>
      <w:r>
        <w:t xml:space="preserve">. Rather than an "advertising" approach to public diplomacy ("We are wonderful! Love us!"), </w:t>
      </w:r>
      <w:r w:rsidRPr="00C03981">
        <w:rPr>
          <w:highlight w:val="cyan"/>
          <w:u w:val="single"/>
        </w:rPr>
        <w:t>water diplomacy answers a crucial question</w:t>
      </w:r>
      <w:r>
        <w:t xml:space="preserve"> often </w:t>
      </w:r>
      <w:r w:rsidRPr="00C03981">
        <w:rPr>
          <w:highlight w:val="cyan"/>
          <w:u w:val="single"/>
        </w:rPr>
        <w:t>asked</w:t>
      </w:r>
      <w:r w:rsidRPr="00FE277F">
        <w:rPr>
          <w:u w:val="single"/>
        </w:rPr>
        <w:t xml:space="preserve"> by recipients of public diplomacy efforts</w:t>
      </w:r>
      <w:r>
        <w:t xml:space="preserve"> but just as often ignored by public diplomacy planners: "</w:t>
      </w:r>
      <w:r w:rsidRPr="00C03981">
        <w:rPr>
          <w:highlight w:val="cyan"/>
          <w:u w:val="single"/>
        </w:rPr>
        <w:t>What can you do for us?</w:t>
      </w:r>
      <w:r w:rsidRPr="00FE277F">
        <w:rPr>
          <w:u w:val="single"/>
        </w:rPr>
        <w:t>"</w:t>
      </w:r>
      <w:r>
        <w:rPr>
          <w:u w:val="single"/>
        </w:rPr>
        <w:t xml:space="preserve"> </w:t>
      </w:r>
      <w:r w:rsidRPr="00FE277F">
        <w:rPr>
          <w:u w:val="single"/>
        </w:rPr>
        <w:t xml:space="preserve">Throughout the world, few things are more precious than a safe and abundant water supply. </w:t>
      </w:r>
      <w:r w:rsidRPr="00C03981">
        <w:rPr>
          <w:b/>
          <w:highlight w:val="cyan"/>
          <w:u w:val="single"/>
        </w:rPr>
        <w:t>A country that can help another nation improve</w:t>
      </w:r>
      <w:r w:rsidRPr="00FE277F">
        <w:rPr>
          <w:b/>
          <w:u w:val="single"/>
        </w:rPr>
        <w:t xml:space="preserve"> the availability and </w:t>
      </w:r>
      <w:r w:rsidRPr="00C03981">
        <w:rPr>
          <w:b/>
          <w:highlight w:val="cyan"/>
          <w:u w:val="single"/>
        </w:rPr>
        <w:t>quality of water is likely to win friends, regardless of how the</w:t>
      </w:r>
      <w:r w:rsidRPr="00FE277F">
        <w:rPr>
          <w:b/>
          <w:u w:val="single"/>
        </w:rPr>
        <w:t xml:space="preserve"> respective </w:t>
      </w:r>
      <w:r w:rsidRPr="00C03981">
        <w:rPr>
          <w:b/>
          <w:highlight w:val="cyan"/>
          <w:u w:val="single"/>
        </w:rPr>
        <w:t>governments get along</w:t>
      </w:r>
      <w:r w:rsidRPr="00C03981">
        <w:rPr>
          <w:highlight w:val="cyan"/>
          <w:u w:val="single"/>
        </w:rPr>
        <w:t>. Water diplomacy is</w:t>
      </w:r>
      <w:r w:rsidRPr="00FE277F">
        <w:rPr>
          <w:u w:val="single"/>
        </w:rPr>
        <w:t xml:space="preserve"> an </w:t>
      </w:r>
      <w:r w:rsidRPr="00C03981">
        <w:rPr>
          <w:highlight w:val="cyan"/>
          <w:u w:val="single"/>
        </w:rPr>
        <w:t>excellent</w:t>
      </w:r>
      <w:r w:rsidRPr="00FE277F">
        <w:rPr>
          <w:u w:val="single"/>
        </w:rPr>
        <w:t xml:space="preserve"> tool </w:t>
      </w:r>
      <w:r w:rsidRPr="00C03981">
        <w:rPr>
          <w:highlight w:val="cyan"/>
          <w:u w:val="single"/>
        </w:rPr>
        <w:t>for</w:t>
      </w:r>
      <w:r w:rsidRPr="00FE277F">
        <w:rPr>
          <w:u w:val="single"/>
        </w:rPr>
        <w:t xml:space="preserve"> </w:t>
      </w:r>
      <w:r>
        <w:t xml:space="preserve">the United States to use in </w:t>
      </w:r>
      <w:r w:rsidRPr="00C03981">
        <w:rPr>
          <w:highlight w:val="cyan"/>
          <w:u w:val="single"/>
        </w:rPr>
        <w:t>improving relations with</w:t>
      </w:r>
      <w:r>
        <w:t xml:space="preserve"> Syria, which is enduring a prolonged drought, and other </w:t>
      </w:r>
      <w:r w:rsidRPr="00C03981">
        <w:rPr>
          <w:b/>
          <w:highlight w:val="cyan"/>
          <w:u w:val="single"/>
        </w:rPr>
        <w:t>countries where the public has been</w:t>
      </w:r>
      <w:r w:rsidRPr="00FE277F">
        <w:rPr>
          <w:b/>
          <w:u w:val="single"/>
        </w:rPr>
        <w:t xml:space="preserve"> indifferent or even </w:t>
      </w:r>
      <w:r w:rsidRPr="00C03981">
        <w:rPr>
          <w:b/>
          <w:highlight w:val="cyan"/>
          <w:u w:val="single"/>
        </w:rPr>
        <w:t>hostile toward American interests</w:t>
      </w:r>
      <w:r w:rsidRPr="001D5325">
        <w:rPr>
          <w:b/>
          <w:u w:val="single"/>
        </w:rPr>
        <w:t>,</w:t>
      </w:r>
      <w:r w:rsidRPr="00FE277F">
        <w:rPr>
          <w:b/>
          <w:u w:val="single"/>
        </w:rPr>
        <w:t xml:space="preserve"> but would welcome water-related assistance.</w:t>
      </w:r>
      <w:r>
        <w:rPr>
          <w:b/>
          <w:u w:val="single"/>
        </w:rPr>
        <w:t xml:space="preserve"> </w:t>
      </w:r>
      <w:r>
        <w:t xml:space="preserve">Public diplomacy does not need to be a unilateral enterprise. </w:t>
      </w:r>
      <w:r w:rsidRPr="00FE277F">
        <w:rPr>
          <w:u w:val="single"/>
        </w:rPr>
        <w:t xml:space="preserve">Engaging in water diplomacy </w:t>
      </w:r>
      <w:r w:rsidRPr="00C03981">
        <w:rPr>
          <w:highlight w:val="cyan"/>
          <w:u w:val="single"/>
        </w:rPr>
        <w:t>offers</w:t>
      </w:r>
      <w:r w:rsidRPr="00FE277F">
        <w:rPr>
          <w:u w:val="single"/>
        </w:rPr>
        <w:t xml:space="preserve"> the U</w:t>
      </w:r>
      <w:r>
        <w:t xml:space="preserve">nited </w:t>
      </w:r>
      <w:r w:rsidRPr="00FE277F">
        <w:rPr>
          <w:u w:val="single"/>
        </w:rPr>
        <w:t>S</w:t>
      </w:r>
      <w:r>
        <w:t xml:space="preserve">tates </w:t>
      </w:r>
      <w:r w:rsidRPr="00C03981">
        <w:rPr>
          <w:highlight w:val="cyan"/>
          <w:u w:val="single"/>
        </w:rPr>
        <w:t>an opportunity to develop international partnerships</w:t>
      </w:r>
      <w:r w:rsidRPr="00FE277F">
        <w:rPr>
          <w:u w:val="single"/>
        </w:rPr>
        <w:t xml:space="preserve"> for creating and delivering public diplomacy programs</w:t>
      </w:r>
      <w:r>
        <w:t xml:space="preserve">. A U.S.-Singapore joint venture in this field would enhance both countries' credentials as leaders in improving lives throughout the world, and for the United States </w:t>
      </w:r>
      <w:r w:rsidRPr="008733C1">
        <w:rPr>
          <w:u w:val="single"/>
        </w:rPr>
        <w:t>it would be an improvement on the go-it-alone approach that characterizes much of its foreign policy.</w:t>
      </w:r>
      <w:r>
        <w:t xml:space="preserve"> Private sector participation by foundations and corporations should be another facet of such partnerships, and could include funding for research into ways to combat water-borne diseases. </w:t>
      </w:r>
      <w:r w:rsidRPr="008733C1">
        <w:rPr>
          <w:u w:val="single"/>
        </w:rPr>
        <w:t>Developing the concept of water diplomacy requires</w:t>
      </w:r>
      <w:r>
        <w:t xml:space="preserve"> an essential, but often neglected, element of public diplomacy: imagination. Too much public diplomacy today has become a process of simply going through the motions in overblown public relations campaigns that misjudge the needs and underestimate the sophistication of global publics. </w:t>
      </w:r>
      <w:r w:rsidRPr="008733C1">
        <w:rPr>
          <w:b/>
          <w:u w:val="single"/>
        </w:rPr>
        <w:t>Actually improving people's lives</w:t>
      </w:r>
      <w:r>
        <w:t xml:space="preserve"> is given short shrift, and as a result public diplomacy fails to reach its potential as a means of advancing national interests.</w:t>
      </w:r>
    </w:p>
    <w:p w:rsidR="00B136D8" w:rsidRDefault="00B136D8" w:rsidP="00B136D8"/>
    <w:p w:rsidR="00B136D8" w:rsidRDefault="00B136D8" w:rsidP="00B136D8">
      <w:pPr>
        <w:pStyle w:val="Heading4"/>
      </w:pPr>
      <w:r>
        <w:t>Public diplomacy key to AFRICOM effectiveness</w:t>
      </w:r>
    </w:p>
    <w:p w:rsidR="00B136D8" w:rsidRPr="008733C1" w:rsidRDefault="00B136D8" w:rsidP="00B136D8">
      <w:pPr>
        <w:rPr>
          <w:rStyle w:val="StyleStyleBold12pt"/>
        </w:rPr>
      </w:pPr>
      <w:proofErr w:type="spellStart"/>
      <w:r w:rsidRPr="008733C1">
        <w:rPr>
          <w:rStyle w:val="StyleStyleBold12pt"/>
        </w:rPr>
        <w:t>Seib</w:t>
      </w:r>
      <w:proofErr w:type="spellEnd"/>
      <w:r w:rsidRPr="008733C1">
        <w:rPr>
          <w:rStyle w:val="StyleStyleBold12pt"/>
        </w:rPr>
        <w:t>, 9</w:t>
      </w:r>
    </w:p>
    <w:p w:rsidR="00B136D8" w:rsidRDefault="00B136D8" w:rsidP="00B136D8">
      <w:r>
        <w:t>(</w:t>
      </w:r>
      <w:r w:rsidRPr="00005E4B">
        <w:t xml:space="preserve">Professor of Public Diplomacy </w:t>
      </w:r>
      <w:r>
        <w:t xml:space="preserve">&amp; International Relations-USC, America’s New Approach to Africa: AFRICOM and Public Diplomacy, </w:t>
      </w:r>
      <w:r w:rsidRPr="00592445">
        <w:t>http://uscpublicdiplomacy.org/CPD_Perspectives.pdf</w:t>
      </w:r>
      <w:r>
        <w:t>)</w:t>
      </w:r>
    </w:p>
    <w:p w:rsidR="00B136D8" w:rsidRDefault="00B136D8" w:rsidP="00B136D8"/>
    <w:p w:rsidR="00B136D8" w:rsidRDefault="00B136D8" w:rsidP="00B136D8">
      <w:r>
        <w:t xml:space="preserve">Regardless of what reasons are proffered for AFRICOM’s importance, </w:t>
      </w:r>
      <w:r w:rsidRPr="00C03981">
        <w:rPr>
          <w:highlight w:val="cyan"/>
          <w:u w:val="single"/>
        </w:rPr>
        <w:t>public diplomacy</w:t>
      </w:r>
      <w:r w:rsidRPr="00C03981">
        <w:rPr>
          <w:highlight w:val="cyan"/>
        </w:rPr>
        <w:t xml:space="preserve"> is</w:t>
      </w:r>
      <w:r>
        <w:t xml:space="preserve"> often cited as </w:t>
      </w:r>
      <w:r w:rsidRPr="00C03981">
        <w:rPr>
          <w:b/>
          <w:highlight w:val="cyan"/>
          <w:u w:val="single"/>
        </w:rPr>
        <w:t>an essential element of the command’s work</w:t>
      </w:r>
      <w:r>
        <w:t>.  Ryan Henry, principal deputy undersecretary of defense for policy, has stated that “</w:t>
      </w:r>
      <w:r w:rsidRPr="00444C14">
        <w:rPr>
          <w:u w:val="single"/>
        </w:rPr>
        <w:t xml:space="preserve">AFRICOM, at its core, is about public diplomacy, which is </w:t>
      </w:r>
      <w:r w:rsidRPr="00444C14">
        <w:rPr>
          <w:b/>
          <w:u w:val="single"/>
        </w:rPr>
        <w:t>critical to its mission</w:t>
      </w:r>
      <w:r w:rsidRPr="00444C14">
        <w:rPr>
          <w:u w:val="single"/>
        </w:rPr>
        <w:t xml:space="preserve"> and how we as a nation</w:t>
      </w:r>
      <w:r w:rsidRPr="009300F6">
        <w:rPr>
          <w:u w:val="single"/>
        </w:rPr>
        <w:t xml:space="preserve"> compete</w:t>
      </w:r>
      <w:r>
        <w:t xml:space="preserve"> not only </w:t>
      </w:r>
      <w:r w:rsidRPr="009300F6">
        <w:rPr>
          <w:u w:val="single"/>
        </w:rPr>
        <w:t>in Africa</w:t>
      </w:r>
      <w:r>
        <w:t xml:space="preserve"> but in the wider marketplace of ideas concerning governance and security facing key regions, critical indigenous peoples, and global stakeholders throughout the world today.  Whether you want to call it ‘soft power’ or ‘smart power,’ or even just ‘the right power,’ the bottom line is </w:t>
      </w:r>
      <w:r w:rsidRPr="00C03981">
        <w:rPr>
          <w:highlight w:val="cyan"/>
          <w:u w:val="single"/>
        </w:rPr>
        <w:t>we have created</w:t>
      </w:r>
      <w:r>
        <w:t xml:space="preserve">, for a variety of reasons, </w:t>
      </w:r>
      <w:r w:rsidRPr="00C03981">
        <w:rPr>
          <w:highlight w:val="cyan"/>
          <w:u w:val="single"/>
        </w:rPr>
        <w:t>a national security structure</w:t>
      </w:r>
      <w:r w:rsidRPr="00242381">
        <w:rPr>
          <w:u w:val="single"/>
        </w:rPr>
        <w:t xml:space="preserve"> that</w:t>
      </w:r>
      <w:r>
        <w:t xml:space="preserve"> today </w:t>
      </w:r>
      <w:r w:rsidRPr="00242381">
        <w:rPr>
          <w:u w:val="single"/>
        </w:rPr>
        <w:t xml:space="preserve">is currently out of balance and is </w:t>
      </w:r>
      <w:r w:rsidRPr="00C03981">
        <w:rPr>
          <w:highlight w:val="cyan"/>
          <w:u w:val="single"/>
        </w:rPr>
        <w:t>biased toward the military toolset</w:t>
      </w:r>
      <w:r w:rsidRPr="00242381">
        <w:rPr>
          <w:u w:val="single"/>
        </w:rPr>
        <w:t xml:space="preserve">.”  </w:t>
      </w:r>
      <w:r>
        <w:t>He added: “</w:t>
      </w:r>
      <w:r w:rsidRPr="00C03981">
        <w:rPr>
          <w:highlight w:val="cyan"/>
          <w:u w:val="single"/>
        </w:rPr>
        <w:t>AFRICOM is a risk-laden experiment</w:t>
      </w:r>
      <w:r>
        <w:t xml:space="preserve"> on the part of government and the Department of Defense specifically on how to more holistically engage the continent of Africa, a specific region of emerging interest.  </w:t>
      </w:r>
      <w:r w:rsidRPr="00C03981">
        <w:rPr>
          <w:b/>
          <w:highlight w:val="cyan"/>
          <w:u w:val="single"/>
        </w:rPr>
        <w:t>And public diplomacy is a fundamental element of its success</w:t>
      </w:r>
      <w:r>
        <w:t xml:space="preserve">. </w:t>
      </w:r>
      <w:r w:rsidRPr="00C03981">
        <w:rPr>
          <w:b/>
          <w:highlight w:val="cyan"/>
          <w:u w:val="single"/>
        </w:rPr>
        <w:t>We cannot continue to pursue 21</w:t>
      </w:r>
      <w:r w:rsidRPr="00C03981">
        <w:rPr>
          <w:b/>
          <w:highlight w:val="cyan"/>
          <w:u w:val="single"/>
          <w:vertAlign w:val="superscript"/>
        </w:rPr>
        <w:t>st</w:t>
      </w:r>
      <w:r w:rsidRPr="00C03981">
        <w:rPr>
          <w:b/>
          <w:highlight w:val="cyan"/>
          <w:u w:val="single"/>
        </w:rPr>
        <w:t xml:space="preserve"> century missions</w:t>
      </w:r>
      <w:r w:rsidRPr="0087761B">
        <w:rPr>
          <w:b/>
          <w:u w:val="single"/>
        </w:rPr>
        <w:t xml:space="preserve"> </w:t>
      </w:r>
      <w:r>
        <w:t xml:space="preserve">in an information digital network age </w:t>
      </w:r>
      <w:r w:rsidRPr="00444C14">
        <w:rPr>
          <w:u w:val="single"/>
        </w:rPr>
        <w:t>with</w:t>
      </w:r>
      <w:r>
        <w:t xml:space="preserve"> bureaucratic constructs and </w:t>
      </w:r>
      <w:r w:rsidRPr="00444C14">
        <w:rPr>
          <w:u w:val="single"/>
        </w:rPr>
        <w:t>thinking</w:t>
      </w:r>
      <w:r w:rsidRPr="0087761B">
        <w:rPr>
          <w:u w:val="single"/>
        </w:rPr>
        <w:t xml:space="preserve"> laid out</w:t>
      </w:r>
      <w:r>
        <w:t xml:space="preserve"> as part of the Industrial Age </w:t>
      </w:r>
      <w:r w:rsidRPr="00444C14">
        <w:rPr>
          <w:u w:val="single"/>
        </w:rPr>
        <w:t>in</w:t>
      </w:r>
      <w:r w:rsidRPr="0087761B">
        <w:rPr>
          <w:u w:val="single"/>
        </w:rPr>
        <w:t xml:space="preserve"> the aftermath of </w:t>
      </w:r>
      <w:r w:rsidRPr="00444C14">
        <w:rPr>
          <w:u w:val="single"/>
        </w:rPr>
        <w:t>World War II</w:t>
      </w:r>
      <w:r w:rsidRPr="0087761B">
        <w:rPr>
          <w:u w:val="single"/>
        </w:rPr>
        <w:t>.”</w:t>
      </w:r>
      <w:r>
        <w:t xml:space="preserve"> Despite efforts by Gates and his deputies to assuage </w:t>
      </w:r>
      <w:r w:rsidRPr="00C03981">
        <w:rPr>
          <w:b/>
          <w:highlight w:val="cyan"/>
          <w:u w:val="single"/>
        </w:rPr>
        <w:t>concerns about further militarization of U.S. foreign policy</w:t>
      </w:r>
      <w:r>
        <w:t xml:space="preserve">, such worries </w:t>
      </w:r>
      <w:r w:rsidRPr="00C03981">
        <w:rPr>
          <w:b/>
          <w:highlight w:val="cyan"/>
          <w:u w:val="single"/>
        </w:rPr>
        <w:t>cast a shadow on AFRICOM’s prospects</w:t>
      </w:r>
      <w:r w:rsidRPr="0087761B">
        <w:rPr>
          <w:u w:val="single"/>
        </w:rPr>
        <w:t>.  As the</w:t>
      </w:r>
      <w:r>
        <w:t xml:space="preserve"> Barack </w:t>
      </w:r>
      <w:r w:rsidRPr="00C03981">
        <w:rPr>
          <w:highlight w:val="cyan"/>
          <w:u w:val="single"/>
        </w:rPr>
        <w:t>Obama</w:t>
      </w:r>
      <w:r w:rsidRPr="0087761B">
        <w:rPr>
          <w:u w:val="single"/>
        </w:rPr>
        <w:t xml:space="preserve"> administration begins, the Pentagon’s role in </w:t>
      </w:r>
      <w:r w:rsidRPr="00C03981">
        <w:rPr>
          <w:highlight w:val="cyan"/>
          <w:u w:val="single"/>
        </w:rPr>
        <w:t>public diplomacy is still being defined.  So</w:t>
      </w:r>
      <w:r w:rsidRPr="0087761B">
        <w:rPr>
          <w:u w:val="single"/>
        </w:rPr>
        <w:t xml:space="preserve"> too </w:t>
      </w:r>
      <w:r w:rsidRPr="00C03981">
        <w:rPr>
          <w:highlight w:val="cyan"/>
          <w:u w:val="single"/>
        </w:rPr>
        <w:t>is</w:t>
      </w:r>
      <w:r w:rsidRPr="0087761B">
        <w:rPr>
          <w:u w:val="single"/>
        </w:rPr>
        <w:t xml:space="preserve"> </w:t>
      </w:r>
      <w:r>
        <w:t xml:space="preserve">the American view of Africa and </w:t>
      </w:r>
      <w:r w:rsidRPr="00C03981">
        <w:rPr>
          <w:highlight w:val="cyan"/>
          <w:u w:val="single"/>
        </w:rPr>
        <w:t>Africa’s perception of America</w:t>
      </w:r>
      <w:r w:rsidRPr="0087761B">
        <w:rPr>
          <w:u w:val="single"/>
        </w:rPr>
        <w:t>.</w:t>
      </w:r>
    </w:p>
    <w:p w:rsidR="00B136D8" w:rsidRDefault="00B136D8" w:rsidP="00B136D8"/>
    <w:p w:rsidR="00B136D8" w:rsidRDefault="00B136D8" w:rsidP="00B136D8">
      <w:pPr>
        <w:pStyle w:val="Heading4"/>
      </w:pPr>
      <w:r>
        <w:t>Solves global climate adaptation</w:t>
      </w:r>
    </w:p>
    <w:p w:rsidR="00B136D8" w:rsidRPr="003B630D" w:rsidRDefault="00B136D8" w:rsidP="00B136D8">
      <w:proofErr w:type="spellStart"/>
      <w:r w:rsidRPr="003B630D">
        <w:t>Yackle</w:t>
      </w:r>
      <w:proofErr w:type="spellEnd"/>
      <w:r w:rsidRPr="003B630D">
        <w:t>, 7</w:t>
      </w:r>
    </w:p>
    <w:p w:rsidR="00B136D8" w:rsidRDefault="00B136D8" w:rsidP="00B136D8">
      <w:r>
        <w:lastRenderedPageBreak/>
        <w:t>(MA -Naval War College, “Global Climate Change: Threat Multiplier for AFRICOM</w:t>
      </w:r>
      <w:proofErr w:type="gramStart"/>
      <w:r>
        <w:t>?,</w:t>
      </w:r>
      <w:proofErr w:type="gramEnd"/>
      <w:r>
        <w:t xml:space="preserve">” </w:t>
      </w:r>
      <w:r w:rsidRPr="009F7A22">
        <w:t>http://www.dtic.mil/dtic/tr/fulltext/u2/a476789.pdf</w:t>
      </w:r>
      <w:r>
        <w:t>)</w:t>
      </w:r>
    </w:p>
    <w:p w:rsidR="00B136D8" w:rsidRDefault="00B136D8" w:rsidP="00B136D8"/>
    <w:p w:rsidR="00B136D8" w:rsidRDefault="00B136D8" w:rsidP="00B136D8">
      <w:pPr>
        <w:rPr>
          <w:u w:val="single"/>
        </w:rPr>
      </w:pPr>
      <w:r>
        <w:t xml:space="preserve">Adaptation is not a proactive approach - it is purely reactive.  Should the combatant commander fail to start planning for climate change then the response will continue to be a reactive force vice a proactive force.  </w:t>
      </w:r>
      <w:r w:rsidRPr="00C03981">
        <w:rPr>
          <w:highlight w:val="cyan"/>
          <w:u w:val="single"/>
        </w:rPr>
        <w:t>Africa’s population</w:t>
      </w:r>
      <w:r w:rsidRPr="000C7CA5">
        <w:rPr>
          <w:u w:val="single"/>
        </w:rPr>
        <w:t xml:space="preserve"> size </w:t>
      </w:r>
      <w:r w:rsidRPr="00C03981">
        <w:rPr>
          <w:highlight w:val="cyan"/>
          <w:u w:val="single"/>
        </w:rPr>
        <w:t>produces</w:t>
      </w:r>
      <w:r w:rsidRPr="000C7CA5">
        <w:rPr>
          <w:u w:val="single"/>
        </w:rPr>
        <w:t xml:space="preserve"> an unprecedented number of </w:t>
      </w:r>
      <w:r w:rsidRPr="00C03981">
        <w:rPr>
          <w:highlight w:val="cyan"/>
          <w:u w:val="single"/>
        </w:rPr>
        <w:t>people</w:t>
      </w:r>
      <w:r w:rsidRPr="000C7CA5">
        <w:rPr>
          <w:u w:val="single"/>
        </w:rPr>
        <w:t xml:space="preserve"> who are </w:t>
      </w:r>
      <w:r w:rsidRPr="00C03981">
        <w:rPr>
          <w:highlight w:val="cyan"/>
          <w:u w:val="single"/>
        </w:rPr>
        <w:t>competing for the same basic need</w:t>
      </w:r>
      <w:r w:rsidRPr="00C03981">
        <w:rPr>
          <w:highlight w:val="cyan"/>
        </w:rPr>
        <w:t>s</w:t>
      </w:r>
      <w:r>
        <w:t xml:space="preserve"> – food, water, and shelter.   </w:t>
      </w:r>
      <w:r w:rsidRPr="000C7CA5">
        <w:rPr>
          <w:u w:val="single"/>
        </w:rPr>
        <w:t xml:space="preserve">The </w:t>
      </w:r>
      <w:r w:rsidRPr="00C03981">
        <w:rPr>
          <w:highlight w:val="cyan"/>
          <w:u w:val="single"/>
        </w:rPr>
        <w:t>availability</w:t>
      </w:r>
      <w:r w:rsidRPr="000C7CA5">
        <w:rPr>
          <w:u w:val="single"/>
        </w:rPr>
        <w:t xml:space="preserve"> of these necessities </w:t>
      </w:r>
      <w:r w:rsidRPr="00C03981">
        <w:rPr>
          <w:highlight w:val="cyan"/>
          <w:u w:val="single"/>
        </w:rPr>
        <w:t>is diminishing due</w:t>
      </w:r>
      <w:r w:rsidRPr="000C7CA5">
        <w:rPr>
          <w:u w:val="single"/>
        </w:rPr>
        <w:t xml:space="preserve"> in part </w:t>
      </w:r>
      <w:r w:rsidRPr="00C03981">
        <w:rPr>
          <w:highlight w:val="cyan"/>
          <w:u w:val="single"/>
        </w:rPr>
        <w:t>to global climate change</w:t>
      </w:r>
      <w:r>
        <w:t xml:space="preserve">.  When access to water, for example, is becoming so scarce, people’s desperation for survival leads to irrational behavior.  Darfur is the first climate change war and should provoke planning to mitigate the risks of similar conflicts.  History sets a foundation for planning; however, </w:t>
      </w:r>
      <w:r w:rsidRPr="000C7CA5">
        <w:rPr>
          <w:u w:val="single"/>
        </w:rPr>
        <w:t>as the situation changes, so must the planning</w:t>
      </w:r>
      <w:r>
        <w:t xml:space="preserve">.  Water scarcity is now being mitigated through the production of fossil aquifers and wastewater reclamation. More and more conflicts are driven by internal and local pressures. Poverty and instability are changing the national security issues. Climate change is presenting a serious threat to resources that create the world-wide balance that we are accustomed to.  It will affect an unprecedented number of people simultaneously. </w:t>
      </w:r>
      <w:r w:rsidRPr="000C7CA5">
        <w:rPr>
          <w:u w:val="single"/>
        </w:rPr>
        <w:t xml:space="preserve">Africa will suffer more than other nations from the effects of climate change, yet it has the least ability to survive by merely adapting. “Climate change could exacerbate current instability in Africa in a number of ways.  Droughts, floods, and other effects of </w:t>
      </w:r>
      <w:r w:rsidRPr="00C03981">
        <w:rPr>
          <w:highlight w:val="cyan"/>
          <w:u w:val="single"/>
        </w:rPr>
        <w:t>climate change could lead to crop failures</w:t>
      </w:r>
      <w:r w:rsidRPr="000C7CA5">
        <w:rPr>
          <w:u w:val="single"/>
        </w:rPr>
        <w:t xml:space="preserve">, massive </w:t>
      </w:r>
      <w:r w:rsidRPr="00C03981">
        <w:rPr>
          <w:highlight w:val="cyan"/>
          <w:u w:val="single"/>
        </w:rPr>
        <w:t>refugee flows, and</w:t>
      </w:r>
      <w:r w:rsidRPr="000C7CA5">
        <w:rPr>
          <w:u w:val="single"/>
        </w:rPr>
        <w:t xml:space="preserve"> significant </w:t>
      </w:r>
      <w:r w:rsidRPr="00C03981">
        <w:rPr>
          <w:highlight w:val="cyan"/>
          <w:u w:val="single"/>
        </w:rPr>
        <w:t>damage to</w:t>
      </w:r>
      <w:r w:rsidRPr="000C7CA5">
        <w:rPr>
          <w:u w:val="single"/>
        </w:rPr>
        <w:t xml:space="preserve"> African </w:t>
      </w:r>
      <w:r w:rsidRPr="00C03981">
        <w:rPr>
          <w:highlight w:val="cyan"/>
          <w:u w:val="single"/>
        </w:rPr>
        <w:t>economies</w:t>
      </w:r>
      <w:r w:rsidRPr="000C7CA5">
        <w:rPr>
          <w:u w:val="single"/>
        </w:rPr>
        <w:t xml:space="preserve"> and societies.</w:t>
      </w:r>
      <w:r>
        <w:t xml:space="preserve">  The chaos and desperation of these tragedies could help undermine governments, increase civil unrest, and promote extremism in a number of countries.” – General Ward </w:t>
      </w:r>
      <w:r w:rsidRPr="005211E6">
        <w:rPr>
          <w:u w:val="single"/>
        </w:rPr>
        <w:t xml:space="preserve">The expansive impact of </w:t>
      </w:r>
      <w:r w:rsidRPr="00C03981">
        <w:rPr>
          <w:highlight w:val="cyan"/>
          <w:u w:val="single"/>
        </w:rPr>
        <w:t>climate change in Africa will require</w:t>
      </w:r>
      <w:r>
        <w:t xml:space="preserve"> multinational and multi-agency </w:t>
      </w:r>
      <w:r w:rsidRPr="00C03981">
        <w:rPr>
          <w:highlight w:val="cyan"/>
          <w:u w:val="single"/>
        </w:rPr>
        <w:t>cooperation, supported by the military</w:t>
      </w:r>
      <w:r w:rsidRPr="005211E6">
        <w:rPr>
          <w:u w:val="single"/>
        </w:rPr>
        <w:t xml:space="preserve"> range of operations</w:t>
      </w:r>
      <w:r>
        <w:t xml:space="preserve">, on a much broader scale than is currently projected.  Previous attention to environmental scarcities has been focused at the tactical level.  For instance, CJTF-HOA has been involved in the critical tasks of infrastructure reconstruction, drilling wells for water, building roads and renovating schools, and military training to assist in counterterrorism efforts. A recent change, illustrated by the UN’s first climate change brief, has moved the discussion to the national and strategic level.  As a result, U.S. leaders are now identifying climate change as a global threat multiplier and recognizing the need to protect national interests as well as state stability throughout Africa.  Addressing climate change at both the tactical and national levels is crucial for planning to mitigate the effects; however, the geographic combatant commander at the operational level must also be actively involved.  The African commander must be prepared for the predicted changes that will occur as a result of global climate change.  The potential for an increased magnitude of humanitarian assistance and disaster relief support is intrinsically linked to controlling instability throughout the region.  Environmental scarcity used to be a regional problem; however, the predicted global effects now require it to be considered when planning stability operations.   Scarcity also affects the economy and is a source of human migration.  A weak </w:t>
      </w:r>
      <w:proofErr w:type="gramStart"/>
      <w:r>
        <w:t>government,</w:t>
      </w:r>
      <w:proofErr w:type="gramEnd"/>
      <w:r>
        <w:t xml:space="preserve"> further weakened into a failed state when unable to cope with climate change effects, will result in regional conflicts and power struggles.  Now is the time for AFRICOM to take the initiative and plan for this impending threat.    Subsequently, </w:t>
      </w:r>
      <w:r w:rsidRPr="00C03981">
        <w:rPr>
          <w:highlight w:val="cyan"/>
          <w:u w:val="single"/>
        </w:rPr>
        <w:t>an interagency response is needed</w:t>
      </w:r>
      <w:r w:rsidRPr="005211E6">
        <w:rPr>
          <w:u w:val="single"/>
        </w:rPr>
        <w:t xml:space="preserve"> for the operations that shape theaters in order to promote stability and peace</w:t>
      </w:r>
      <w:r>
        <w:t xml:space="preserve"> – Phase Zero operations. Fortunately, </w:t>
      </w:r>
      <w:r w:rsidRPr="00C03981">
        <w:rPr>
          <w:highlight w:val="cyan"/>
          <w:u w:val="single"/>
        </w:rPr>
        <w:t>AFRICOM has a unique</w:t>
      </w:r>
      <w:r w:rsidRPr="005211E6">
        <w:rPr>
          <w:u w:val="single"/>
        </w:rPr>
        <w:t xml:space="preserve"> command and control </w:t>
      </w:r>
      <w:r w:rsidRPr="00C03981">
        <w:rPr>
          <w:highlight w:val="cyan"/>
          <w:u w:val="single"/>
        </w:rPr>
        <w:t>structure that will</w:t>
      </w:r>
      <w:r w:rsidRPr="005211E6">
        <w:rPr>
          <w:u w:val="single"/>
        </w:rPr>
        <w:t xml:space="preserve"> be partially staffed with senior civilian representation providing capability to plan and </w:t>
      </w:r>
      <w:r w:rsidRPr="00C03981">
        <w:rPr>
          <w:highlight w:val="cyan"/>
          <w:u w:val="single"/>
        </w:rPr>
        <w:t>execute</w:t>
      </w:r>
      <w:r w:rsidRPr="00D0517D">
        <w:rPr>
          <w:u w:val="single"/>
        </w:rPr>
        <w:t xml:space="preserve"> Phase Zero </w:t>
      </w:r>
      <w:r w:rsidRPr="00C03981">
        <w:rPr>
          <w:highlight w:val="cyan"/>
          <w:u w:val="single"/>
        </w:rPr>
        <w:t>operations effectively</w:t>
      </w:r>
      <w:r w:rsidRPr="005211E6">
        <w:rPr>
          <w:u w:val="single"/>
        </w:rPr>
        <w:t xml:space="preserve">.  </w:t>
      </w:r>
      <w:r w:rsidRPr="00C03981">
        <w:rPr>
          <w:highlight w:val="cyan"/>
          <w:u w:val="single"/>
        </w:rPr>
        <w:t>This structure will enable</w:t>
      </w:r>
      <w:r w:rsidRPr="005211E6">
        <w:rPr>
          <w:u w:val="single"/>
        </w:rPr>
        <w:t xml:space="preserve"> the combatant commander to engage the government, nongovernment relief agencies, and international </w:t>
      </w:r>
      <w:r w:rsidRPr="00C03981">
        <w:rPr>
          <w:highlight w:val="cyan"/>
          <w:u w:val="single"/>
        </w:rPr>
        <w:t>assistance</w:t>
      </w:r>
      <w:r w:rsidRPr="005211E6">
        <w:rPr>
          <w:u w:val="single"/>
        </w:rPr>
        <w:t xml:space="preserve"> agencies to build </w:t>
      </w:r>
      <w:r w:rsidRPr="00D0517D">
        <w:rPr>
          <w:u w:val="single"/>
        </w:rPr>
        <w:t>African government</w:t>
      </w:r>
      <w:r w:rsidRPr="005211E6">
        <w:rPr>
          <w:u w:val="single"/>
        </w:rPr>
        <w:t xml:space="preserve"> capacity and infrastructure so they will be able </w:t>
      </w:r>
      <w:r w:rsidRPr="00C03981">
        <w:rPr>
          <w:highlight w:val="cyan"/>
          <w:u w:val="single"/>
        </w:rPr>
        <w:t>to confront</w:t>
      </w:r>
      <w:r w:rsidRPr="005211E6">
        <w:rPr>
          <w:u w:val="single"/>
        </w:rPr>
        <w:t xml:space="preserve"> global </w:t>
      </w:r>
      <w:r w:rsidRPr="00C03981">
        <w:rPr>
          <w:highlight w:val="cyan"/>
          <w:u w:val="single"/>
        </w:rPr>
        <w:t>climate change as it occurs</w:t>
      </w:r>
      <w:r w:rsidRPr="005211E6">
        <w:rPr>
          <w:u w:val="single"/>
        </w:rPr>
        <w:t>.</w:t>
      </w:r>
      <w:r>
        <w:t xml:space="preserve"> Also, the interagency response will be more effectual within a new Joint Interagency Coordination Group for Climate Change (JIACG-CC).  This internal command JIACG-CC would be comprised of personnel from both the Civil-Military Activities and the Military Operations components to cultivate a unity of effort.  No additional man-power would be required given that the JIAC-CC would be comprised of personnel currently employed at the command.    This new JIAC-CC would be a temporary planning cell formed to fill the void of current direction from a higher authority to plan for climate change.  Moreover, this planning will be different in nature to traditional military planning as it does not have a known timeframe.  Thus, climate change may happen catastrophically in the short-term or evolve at a more gradual pace.  The </w:t>
      </w:r>
      <w:r>
        <w:lastRenderedPageBreak/>
        <w:t xml:space="preserve">speed of the change and the extent to which it occurs will necessitate contingencies for both short-range and long-term planning.  As such, </w:t>
      </w:r>
      <w:r w:rsidRPr="005211E6">
        <w:rPr>
          <w:u w:val="single"/>
        </w:rPr>
        <w:t>the planning cell will need to create plans for both timeframes and further define them to separate African geographic regions</w:t>
      </w:r>
      <w:r>
        <w:t xml:space="preserve">.  Once </w:t>
      </w:r>
      <w:r w:rsidRPr="00C03981">
        <w:rPr>
          <w:highlight w:val="cyan"/>
          <w:u w:val="single"/>
        </w:rPr>
        <w:t>these plans</w:t>
      </w:r>
      <w:r>
        <w:t xml:space="preserve"> are created for each region, the planning cell will need continuously update the plans as the onset of climate change dictates.  The JIAC-CG </w:t>
      </w:r>
      <w:r w:rsidRPr="00C03981">
        <w:rPr>
          <w:b/>
          <w:highlight w:val="cyan"/>
          <w:u w:val="single"/>
        </w:rPr>
        <w:t>will not only prepare AFRICOM but serve as a learning tool for other geographic commands to emulate</w:t>
      </w:r>
      <w:r>
        <w:t xml:space="preserve">.  Furthermore, AFRICOM has the opportunity to learn from and use the initiatives that CJTF-HOA has already developed.  The CJTF’s experience and cultural sensitivity will offer immense benefits for the new African command to garner as it becomes operational in its Area of Responsibility.  Should CJTF-HOA remain under the U.S. Central Command structure, a coordination cell between the two combatant commanders will need to be created to streamline the effort between the two </w:t>
      </w:r>
      <w:proofErr w:type="gramStart"/>
      <w:r>
        <w:t>commands.</w:t>
      </w:r>
      <w:proofErr w:type="gramEnd"/>
      <w:r>
        <w:t xml:space="preserve">  Lastly, the combatant commander should take advantage of centers such as the Naval War College’s War Gaming Department to exercise the new response plans.  Consequently, </w:t>
      </w:r>
      <w:r w:rsidRPr="002F5328">
        <w:rPr>
          <w:u w:val="single"/>
        </w:rPr>
        <w:t xml:space="preserve">the African commander’s role in planning for climate change will create a more structured and focused reaction to the effects of climate change.  </w:t>
      </w:r>
      <w:r w:rsidRPr="00C03981">
        <w:rPr>
          <w:highlight w:val="cyan"/>
          <w:u w:val="single"/>
        </w:rPr>
        <w:t>Without</w:t>
      </w:r>
      <w:r w:rsidRPr="002F5328">
        <w:rPr>
          <w:u w:val="single"/>
        </w:rPr>
        <w:t xml:space="preserve"> prior </w:t>
      </w:r>
      <w:r w:rsidRPr="00C03981">
        <w:rPr>
          <w:highlight w:val="cyan"/>
          <w:u w:val="single"/>
        </w:rPr>
        <w:t>planning</w:t>
      </w:r>
      <w:r w:rsidRPr="002F5328">
        <w:rPr>
          <w:u w:val="single"/>
        </w:rPr>
        <w:t xml:space="preserve">, reactionary </w:t>
      </w:r>
      <w:r w:rsidRPr="00C03981">
        <w:rPr>
          <w:highlight w:val="cyan"/>
          <w:u w:val="single"/>
        </w:rPr>
        <w:t>chaos will</w:t>
      </w:r>
      <w:r w:rsidRPr="002F5328">
        <w:rPr>
          <w:u w:val="single"/>
        </w:rPr>
        <w:t xml:space="preserve"> likely be the </w:t>
      </w:r>
      <w:r w:rsidRPr="00C03981">
        <w:rPr>
          <w:highlight w:val="cyan"/>
          <w:u w:val="single"/>
        </w:rPr>
        <w:t>result</w:t>
      </w:r>
      <w:r w:rsidRPr="002F5328">
        <w:rPr>
          <w:u w:val="single"/>
        </w:rPr>
        <w:t xml:space="preserve"> and the U.S will have lost a positive step towards acting proactively with its African partner</w:t>
      </w:r>
      <w:r>
        <w:t xml:space="preserve">.  Although the African combatant commander does not have the formal tasking to plan for the effects of global climate change, taking the initiative to plan for it now will ensure readiness to deal with the catastrophic events predicted.  Stability in Africa is important for protecting U.S. strategic and economic interests.  In accessing future threats, environmental scarcities have a role in promoting regional tensions and conflict, such as seen in Darfur, coupled with the exportation of terrorism.  Moreover, large population migrations and permanent displacement of people will need to be prevented for both economic and political ramifications.  Stability on this continent hinges on mitigating the effects of global climate change.  A unity of effort generated within the unique African command structure to create a JIATF-Climate Change would effectively fill the interlude from current lack of directed Department of Defense planning for climate change.  Accordingly, not only will the time gap be proactively filled, the effects of this new threat will be mitigated.   Additionally, the JIACG-CC’s interim structure would ensure multinational, multiagency and military efforts in the African Area of Responsibility are synchronized and implemented with utmost efficiency and effectiveness.  Immediate planning will allow for more coordinated and proportional responses to the speed and onset of climate change. In conclusion, pessimism when faced with such an enormous problem may overwhelm, but </w:t>
      </w:r>
      <w:r w:rsidRPr="002F5328">
        <w:rPr>
          <w:u w:val="single"/>
        </w:rPr>
        <w:t xml:space="preserve">proactive and timely </w:t>
      </w:r>
      <w:r w:rsidRPr="00D0517D">
        <w:rPr>
          <w:u w:val="single"/>
        </w:rPr>
        <w:t>planning</w:t>
      </w:r>
      <w:r w:rsidRPr="002F5328">
        <w:rPr>
          <w:u w:val="single"/>
        </w:rPr>
        <w:t xml:space="preserve"> to tackle wicked problems </w:t>
      </w:r>
      <w:r w:rsidRPr="00D0517D">
        <w:rPr>
          <w:u w:val="single"/>
        </w:rPr>
        <w:t>will produce</w:t>
      </w:r>
      <w:r w:rsidRPr="002F5328">
        <w:rPr>
          <w:u w:val="single"/>
        </w:rPr>
        <w:t xml:space="preserve"> manageable </w:t>
      </w:r>
      <w:r w:rsidRPr="00D0517D">
        <w:rPr>
          <w:u w:val="single"/>
        </w:rPr>
        <w:t>solutions</w:t>
      </w:r>
      <w:r w:rsidRPr="002F5328">
        <w:rPr>
          <w:u w:val="single"/>
        </w:rPr>
        <w:t xml:space="preserve">.  The </w:t>
      </w:r>
      <w:r w:rsidRPr="00C03981">
        <w:rPr>
          <w:highlight w:val="cyan"/>
          <w:u w:val="single"/>
        </w:rPr>
        <w:t>AFRICOM</w:t>
      </w:r>
      <w:r w:rsidRPr="002F5328">
        <w:rPr>
          <w:u w:val="single"/>
        </w:rPr>
        <w:t xml:space="preserve"> combatant commander </w:t>
      </w:r>
      <w:r w:rsidRPr="00C03981">
        <w:rPr>
          <w:highlight w:val="cyan"/>
          <w:u w:val="single"/>
        </w:rPr>
        <w:t>has the opportunity to</w:t>
      </w:r>
      <w:r w:rsidRPr="002F5328">
        <w:rPr>
          <w:u w:val="single"/>
        </w:rPr>
        <w:t xml:space="preserve"> proactively </w:t>
      </w:r>
      <w:r w:rsidRPr="00C03981">
        <w:rPr>
          <w:highlight w:val="cyan"/>
          <w:u w:val="single"/>
        </w:rPr>
        <w:t>plan for a threat that demands a military problem-solving-</w:t>
      </w:r>
      <w:r w:rsidRPr="002F5328">
        <w:rPr>
          <w:u w:val="single"/>
        </w:rPr>
        <w:t xml:space="preserve">like </w:t>
      </w:r>
      <w:r w:rsidRPr="00C03981">
        <w:rPr>
          <w:highlight w:val="cyan"/>
          <w:u w:val="single"/>
        </w:rPr>
        <w:t>approach</w:t>
      </w:r>
      <w:r w:rsidRPr="002F5328">
        <w:rPr>
          <w:u w:val="single"/>
        </w:rPr>
        <w:t>.</w:t>
      </w:r>
    </w:p>
    <w:p w:rsidR="00B136D8" w:rsidRDefault="00B136D8" w:rsidP="00B136D8">
      <w:pPr>
        <w:rPr>
          <w:u w:val="single"/>
        </w:rPr>
      </w:pPr>
    </w:p>
    <w:p w:rsidR="00B136D8" w:rsidRDefault="00B136D8" w:rsidP="00B136D8">
      <w:pPr>
        <w:pStyle w:val="Heading4"/>
      </w:pPr>
      <w:r>
        <w:t>Extinction</w:t>
      </w:r>
    </w:p>
    <w:p w:rsidR="00B136D8" w:rsidRPr="00D52953" w:rsidRDefault="00B136D8" w:rsidP="00B136D8">
      <w:r w:rsidRPr="00D52953">
        <w:t>Romero, 8</w:t>
      </w:r>
    </w:p>
    <w:p w:rsidR="00B136D8" w:rsidRPr="000E0BC2" w:rsidRDefault="00B136D8" w:rsidP="00B136D8">
      <w:r>
        <w:t>(Purple, reporter for ABS-CBN news, 05/17/2008, Climate change and human extinction--are you ready to be fossilized? http://www.abs-cbnnews.com/nation/05/16/08/climate-change-and-human-extinction-are-you-ready-be-fossilized)</w:t>
      </w:r>
    </w:p>
    <w:p w:rsidR="00B136D8" w:rsidRDefault="00B136D8" w:rsidP="00B136D8">
      <w:pPr>
        <w:rPr>
          <w:rStyle w:val="UnderlineBold"/>
          <w:szCs w:val="20"/>
        </w:rPr>
      </w:pPr>
    </w:p>
    <w:p w:rsidR="00B136D8" w:rsidRPr="000D4E22" w:rsidRDefault="00B136D8" w:rsidP="00B136D8">
      <w:pPr>
        <w:rPr>
          <w:szCs w:val="20"/>
        </w:rPr>
      </w:pPr>
      <w:r w:rsidRPr="000D4E22">
        <w:rPr>
          <w:rStyle w:val="UnderlineBold"/>
          <w:szCs w:val="20"/>
        </w:rPr>
        <w:t>Climate change killed the dinosaurs</w:t>
      </w:r>
      <w:r w:rsidRPr="000D4E22">
        <w:rPr>
          <w:szCs w:val="20"/>
        </w:rPr>
        <w:t xml:space="preserve">. Will it kill us as well? Will we let it destroy the human race? This was the grim, depressing message that hung in the background of the Climate Change Forum hosted on Friday by the Philippine National Red Cross at the Manila Hotel. "Not one dinosaur is alive today. </w:t>
      </w:r>
      <w:r w:rsidRPr="000D4E22">
        <w:rPr>
          <w:rStyle w:val="UnderlineBold"/>
          <w:szCs w:val="20"/>
        </w:rPr>
        <w:t>Maybe someday it will be our fossils that another race will dig up in the future</w:t>
      </w:r>
      <w:r w:rsidRPr="000D4E22">
        <w:rPr>
          <w:szCs w:val="20"/>
        </w:rPr>
        <w:t xml:space="preserve">, </w:t>
      </w:r>
      <w:proofErr w:type="gramStart"/>
      <w:r w:rsidRPr="000D4E22">
        <w:rPr>
          <w:szCs w:val="20"/>
        </w:rPr>
        <w:t>" said</w:t>
      </w:r>
      <w:proofErr w:type="gramEnd"/>
      <w:r w:rsidRPr="000D4E22">
        <w:rPr>
          <w:szCs w:val="20"/>
        </w:rPr>
        <w:t xml:space="preserve"> Roger </w:t>
      </w:r>
      <w:proofErr w:type="spellStart"/>
      <w:r w:rsidRPr="000D4E22">
        <w:rPr>
          <w:szCs w:val="20"/>
        </w:rPr>
        <w:t>Bracke</w:t>
      </w:r>
      <w:proofErr w:type="spellEnd"/>
      <w:r w:rsidRPr="000D4E22">
        <w:rPr>
          <w:szCs w:val="20"/>
        </w:rPr>
        <w:t xml:space="preserve"> of the International Federation of Red Cross and Red Crescent Societies, underscoring his point that </w:t>
      </w:r>
      <w:r w:rsidRPr="00EE2A90">
        <w:rPr>
          <w:rStyle w:val="UnderlineBold"/>
          <w:szCs w:val="20"/>
        </w:rPr>
        <w:t xml:space="preserve">no less than </w:t>
      </w:r>
      <w:r w:rsidRPr="00C03981">
        <w:rPr>
          <w:rStyle w:val="UnderlineBold"/>
          <w:szCs w:val="20"/>
          <w:highlight w:val="cyan"/>
        </w:rPr>
        <w:t>extinction is faced by the human race</w:t>
      </w:r>
      <w:r w:rsidRPr="00EE2A90">
        <w:rPr>
          <w:szCs w:val="20"/>
        </w:rPr>
        <w:t xml:space="preserve">, </w:t>
      </w:r>
      <w:r w:rsidRPr="00C03981">
        <w:rPr>
          <w:rStyle w:val="UnderlineBold"/>
          <w:szCs w:val="20"/>
          <w:highlight w:val="cyan"/>
        </w:rPr>
        <w:t>unless we are able to address global warming</w:t>
      </w:r>
      <w:r w:rsidRPr="000D4E22">
        <w:rPr>
          <w:szCs w:val="20"/>
        </w:rPr>
        <w:t xml:space="preserve"> and climate change in this generation. </w:t>
      </w:r>
      <w:proofErr w:type="spellStart"/>
      <w:r w:rsidRPr="000D4E22">
        <w:rPr>
          <w:szCs w:val="20"/>
        </w:rPr>
        <w:t>Bracke</w:t>
      </w:r>
      <w:proofErr w:type="spellEnd"/>
      <w:r w:rsidRPr="000D4E22">
        <w:rPr>
          <w:szCs w:val="20"/>
        </w:rPr>
        <w:t xml:space="preserve">, however, countered the pessimistic mood of the day by saying that </w:t>
      </w:r>
      <w:r w:rsidRPr="00EE2A90">
        <w:rPr>
          <w:rStyle w:val="UnderlineBold"/>
          <w:szCs w:val="20"/>
        </w:rPr>
        <w:t>the human race still has an opportunity to save itself</w:t>
      </w:r>
      <w:r w:rsidRPr="000D4E22">
        <w:rPr>
          <w:szCs w:val="20"/>
        </w:rPr>
        <w:t xml:space="preserve">. This more hopeful view was also presented by the four other speakers in the forum. </w:t>
      </w:r>
      <w:proofErr w:type="spellStart"/>
      <w:r w:rsidRPr="000D4E22">
        <w:rPr>
          <w:szCs w:val="20"/>
        </w:rPr>
        <w:t>Bracke</w:t>
      </w:r>
      <w:proofErr w:type="spellEnd"/>
      <w:r w:rsidRPr="000D4E22">
        <w:rPr>
          <w:szCs w:val="20"/>
        </w:rPr>
        <w:t xml:space="preserve"> pointed out that all peoples of </w:t>
      </w:r>
      <w:r w:rsidRPr="00C03981">
        <w:rPr>
          <w:rStyle w:val="UnderlineBold"/>
          <w:szCs w:val="20"/>
          <w:highlight w:val="cyan"/>
        </w:rPr>
        <w:t>the world must be involved in</w:t>
      </w:r>
      <w:r w:rsidRPr="000D4E22">
        <w:rPr>
          <w:szCs w:val="20"/>
        </w:rPr>
        <w:t xml:space="preserve"> two types of response to the threat of climate change: mitigation and </w:t>
      </w:r>
      <w:r w:rsidRPr="00C03981">
        <w:rPr>
          <w:rStyle w:val="UnderlineBold"/>
          <w:szCs w:val="20"/>
          <w:highlight w:val="cyan"/>
        </w:rPr>
        <w:t>adaptation</w:t>
      </w:r>
      <w:r w:rsidRPr="00EE2A90">
        <w:rPr>
          <w:rStyle w:val="UnderlineBold"/>
          <w:szCs w:val="20"/>
        </w:rPr>
        <w:t>.</w:t>
      </w:r>
      <w:r w:rsidRPr="00C03981">
        <w:rPr>
          <w:rStyle w:val="UnderlineBold"/>
          <w:szCs w:val="20"/>
          <w:highlight w:val="cyan"/>
        </w:rPr>
        <w:t xml:space="preserve"> "Prevention" is no longer possible</w:t>
      </w:r>
      <w:r w:rsidRPr="000D4E22">
        <w:rPr>
          <w:szCs w:val="20"/>
        </w:rPr>
        <w:t xml:space="preserve">, according to </w:t>
      </w:r>
      <w:proofErr w:type="spellStart"/>
      <w:r w:rsidRPr="000D4E22">
        <w:rPr>
          <w:szCs w:val="20"/>
        </w:rPr>
        <w:t>Bracke</w:t>
      </w:r>
      <w:proofErr w:type="spellEnd"/>
      <w:r w:rsidRPr="000D4E22">
        <w:rPr>
          <w:szCs w:val="20"/>
        </w:rPr>
        <w:t xml:space="preserve"> and the other experts at the forum, </w:t>
      </w:r>
      <w:r w:rsidRPr="00C03981">
        <w:rPr>
          <w:rStyle w:val="UnderlineBold"/>
          <w:szCs w:val="20"/>
          <w:highlight w:val="cyan"/>
        </w:rPr>
        <w:t>since climate change is already happening</w:t>
      </w:r>
      <w:r w:rsidRPr="000D4E22">
        <w:rPr>
          <w:rStyle w:val="UnderlineBold"/>
          <w:szCs w:val="20"/>
        </w:rPr>
        <w:t xml:space="preserve">. </w:t>
      </w:r>
      <w:r w:rsidRPr="000D4E22">
        <w:rPr>
          <w:szCs w:val="20"/>
        </w:rPr>
        <w:t xml:space="preserve">Last chance The forum's speakers all noted </w:t>
      </w:r>
      <w:r w:rsidRPr="000D4E22">
        <w:rPr>
          <w:rStyle w:val="UnderlineBold"/>
          <w:szCs w:val="20"/>
        </w:rPr>
        <w:t xml:space="preserve">the </w:t>
      </w:r>
      <w:r w:rsidRPr="00C03981">
        <w:rPr>
          <w:rStyle w:val="UnderlineBold"/>
          <w:szCs w:val="20"/>
          <w:highlight w:val="cyan"/>
        </w:rPr>
        <w:t>increasing</w:t>
      </w:r>
      <w:r w:rsidRPr="000D4E22">
        <w:rPr>
          <w:rStyle w:val="UnderlineBold"/>
          <w:szCs w:val="20"/>
        </w:rPr>
        <w:t xml:space="preserve"> number and </w:t>
      </w:r>
      <w:r w:rsidRPr="00D52953">
        <w:rPr>
          <w:rStyle w:val="UnderlineBold"/>
          <w:szCs w:val="20"/>
        </w:rPr>
        <w:t>intensity of</w:t>
      </w:r>
      <w:r w:rsidRPr="000D4E22">
        <w:rPr>
          <w:rStyle w:val="UnderlineBold"/>
          <w:szCs w:val="20"/>
        </w:rPr>
        <w:t xml:space="preserve"> devastating </w:t>
      </w:r>
      <w:r w:rsidRPr="00D52953">
        <w:rPr>
          <w:rStyle w:val="UnderlineBold"/>
          <w:szCs w:val="20"/>
        </w:rPr>
        <w:t>typhoons</w:t>
      </w:r>
      <w:r w:rsidRPr="000D4E22">
        <w:rPr>
          <w:szCs w:val="20"/>
        </w:rPr>
        <w:t xml:space="preserve">--most recently cyclone </w:t>
      </w:r>
      <w:proofErr w:type="spellStart"/>
      <w:r w:rsidRPr="000D4E22">
        <w:rPr>
          <w:szCs w:val="20"/>
        </w:rPr>
        <w:t>Nargis</w:t>
      </w:r>
      <w:proofErr w:type="spellEnd"/>
      <w:r w:rsidRPr="000D4E22">
        <w:rPr>
          <w:szCs w:val="20"/>
        </w:rPr>
        <w:t xml:space="preserve"> in Myanmar, which killed more </w:t>
      </w:r>
      <w:r w:rsidRPr="000D4E22">
        <w:rPr>
          <w:szCs w:val="20"/>
        </w:rPr>
        <w:lastRenderedPageBreak/>
        <w:t xml:space="preserve">than 100,000 people--as </w:t>
      </w:r>
      <w:r w:rsidRPr="00D52953">
        <w:rPr>
          <w:rStyle w:val="UnderlineBold"/>
          <w:szCs w:val="20"/>
        </w:rPr>
        <w:t>evidence that</w:t>
      </w:r>
      <w:r w:rsidRPr="000D4E22">
        <w:rPr>
          <w:rStyle w:val="UnderlineBold"/>
          <w:szCs w:val="20"/>
        </w:rPr>
        <w:t xml:space="preserve"> the world's </w:t>
      </w:r>
      <w:r w:rsidRPr="00C03981">
        <w:rPr>
          <w:rStyle w:val="UnderlineBold"/>
          <w:szCs w:val="20"/>
          <w:highlight w:val="cyan"/>
        </w:rPr>
        <w:t>climatic and weather</w:t>
      </w:r>
      <w:r w:rsidRPr="000D4E22">
        <w:rPr>
          <w:rStyle w:val="UnderlineBold"/>
          <w:szCs w:val="20"/>
        </w:rPr>
        <w:t xml:space="preserve"> </w:t>
      </w:r>
      <w:r w:rsidRPr="00C03981">
        <w:rPr>
          <w:rStyle w:val="UnderlineBold"/>
          <w:szCs w:val="20"/>
          <w:highlight w:val="cyan"/>
        </w:rPr>
        <w:t>conditions are turning deadly because of climate change.</w:t>
      </w:r>
      <w:r w:rsidRPr="000D4E22">
        <w:rPr>
          <w:rStyle w:val="UnderlineBold"/>
          <w:szCs w:val="20"/>
        </w:rPr>
        <w:t xml:space="preserve"> </w:t>
      </w:r>
      <w:r w:rsidRPr="000D4E22">
        <w:rPr>
          <w:szCs w:val="20"/>
        </w:rPr>
        <w:t xml:space="preserve">They also reminded the audience that deadly typhoons have also hit the Philippines recently, particularly </w:t>
      </w:r>
      <w:proofErr w:type="spellStart"/>
      <w:r w:rsidRPr="000D4E22">
        <w:rPr>
          <w:szCs w:val="20"/>
        </w:rPr>
        <w:t>Milenyo</w:t>
      </w:r>
      <w:proofErr w:type="spellEnd"/>
      <w:r w:rsidRPr="000D4E22">
        <w:rPr>
          <w:szCs w:val="20"/>
        </w:rPr>
        <w:t xml:space="preserve"> and </w:t>
      </w:r>
      <w:proofErr w:type="spellStart"/>
      <w:r w:rsidRPr="000D4E22">
        <w:rPr>
          <w:szCs w:val="20"/>
        </w:rPr>
        <w:t>Reming</w:t>
      </w:r>
      <w:proofErr w:type="spellEnd"/>
      <w:r w:rsidRPr="000D4E22">
        <w:rPr>
          <w:szCs w:val="20"/>
        </w:rPr>
        <w:t xml:space="preserve">, which left hundreds of thousands of Filipino families homeless. World Wildlife Fund Climate and Energy Program head </w:t>
      </w:r>
      <w:proofErr w:type="spellStart"/>
      <w:r w:rsidRPr="000D4E22">
        <w:rPr>
          <w:szCs w:val="20"/>
        </w:rPr>
        <w:t>Naderev</w:t>
      </w:r>
      <w:proofErr w:type="spellEnd"/>
      <w:r w:rsidRPr="000D4E22">
        <w:rPr>
          <w:szCs w:val="20"/>
        </w:rPr>
        <w:t xml:space="preserve"> </w:t>
      </w:r>
      <w:proofErr w:type="spellStart"/>
      <w:r w:rsidRPr="000D4E22">
        <w:rPr>
          <w:szCs w:val="20"/>
        </w:rPr>
        <w:t>Saño</w:t>
      </w:r>
      <w:proofErr w:type="spellEnd"/>
      <w:r w:rsidRPr="000D4E22">
        <w:rPr>
          <w:szCs w:val="20"/>
        </w:rPr>
        <w:t xml:space="preserve"> said that "</w:t>
      </w:r>
      <w:r w:rsidRPr="00C03981">
        <w:rPr>
          <w:rStyle w:val="UnderlineBold"/>
          <w:szCs w:val="20"/>
          <w:highlight w:val="cyan"/>
        </w:rPr>
        <w:t>this generation [is] the last chance</w:t>
      </w:r>
      <w:r w:rsidRPr="00EE2A90">
        <w:rPr>
          <w:rStyle w:val="UnderlineBold"/>
          <w:szCs w:val="20"/>
        </w:rPr>
        <w:t xml:space="preserve"> for the human race" to do something and ensure that humanity stays alive in this planet.</w:t>
      </w:r>
      <w:r w:rsidRPr="00EE2A90">
        <w:rPr>
          <w:szCs w:val="20"/>
        </w:rPr>
        <w:t xml:space="preserve"> According to</w:t>
      </w:r>
      <w:r w:rsidRPr="000D4E22">
        <w:rPr>
          <w:szCs w:val="20"/>
        </w:rPr>
        <w:t xml:space="preserve"> </w:t>
      </w:r>
      <w:proofErr w:type="spellStart"/>
      <w:r w:rsidRPr="000D4E22">
        <w:rPr>
          <w:szCs w:val="20"/>
        </w:rPr>
        <w:t>Saño</w:t>
      </w:r>
      <w:proofErr w:type="spellEnd"/>
      <w:r w:rsidRPr="000D4E22">
        <w:rPr>
          <w:szCs w:val="20"/>
        </w:rPr>
        <w:t xml:space="preserve">, while most members of our generation will be dead by the time the worst effects of climate change are felt, our children will be the ones to suffer. How will Filipinos survive climate change? Well, first of all, they have to be made aware that climate change is a problem that threatens their lives. The easiest way to do this – as former Consultant for the Secretariats of the UN Convention on Climate Change Dr. Pak Sum Low told abs-cbnews.com/Newsbreak – is to particularize the disasters that it could cause. Talking in the language of destruction, Pak and other experts paint this portrait of a Philippines hit by climate change: increased typhoons in </w:t>
      </w:r>
      <w:proofErr w:type="spellStart"/>
      <w:r w:rsidRPr="000D4E22">
        <w:rPr>
          <w:szCs w:val="20"/>
        </w:rPr>
        <w:t>Visayas</w:t>
      </w:r>
      <w:proofErr w:type="spellEnd"/>
      <w:r w:rsidRPr="000D4E22">
        <w:rPr>
          <w:szCs w:val="20"/>
        </w:rPr>
        <w:t xml:space="preserve">, drought in Mindanao, destroyed agricultural areas in Pampanga, and higher incidence rates of dengue and malaria. </w:t>
      </w:r>
      <w:proofErr w:type="spellStart"/>
      <w:r w:rsidRPr="000D4E22">
        <w:rPr>
          <w:szCs w:val="20"/>
        </w:rPr>
        <w:t>Sañom</w:t>
      </w:r>
      <w:proofErr w:type="spellEnd"/>
      <w:r w:rsidRPr="000D4E22">
        <w:rPr>
          <w:szCs w:val="20"/>
        </w:rPr>
        <w:t xml:space="preserve"> said that as polar ice caps melt due to global </w:t>
      </w:r>
      <w:proofErr w:type="gramStart"/>
      <w:r w:rsidRPr="000D4E22">
        <w:rPr>
          <w:szCs w:val="20"/>
        </w:rPr>
        <w:t>warming,</w:t>
      </w:r>
      <w:proofErr w:type="gramEnd"/>
      <w:r w:rsidRPr="000D4E22">
        <w:rPr>
          <w:szCs w:val="20"/>
        </w:rPr>
        <w:t xml:space="preserve"> sea levels will rise, endangering coastal and low-lying areas like Manila. He said Manila Bay would experience a sea level increase of 72 meters over 20 years. This means that from Pampanga to Nueva </w:t>
      </w:r>
      <w:proofErr w:type="spellStart"/>
      <w:r w:rsidRPr="000D4E22">
        <w:rPr>
          <w:szCs w:val="20"/>
        </w:rPr>
        <w:t>Ecija</w:t>
      </w:r>
      <w:proofErr w:type="spellEnd"/>
      <w:r w:rsidRPr="000D4E22">
        <w:rPr>
          <w:szCs w:val="20"/>
        </w:rPr>
        <w:t xml:space="preserve">, farms and fishponds would be in danger of being would be inundated in saltwater. </w:t>
      </w:r>
      <w:proofErr w:type="spellStart"/>
      <w:r w:rsidRPr="000D4E22">
        <w:rPr>
          <w:szCs w:val="20"/>
        </w:rPr>
        <w:t>Sañom</w:t>
      </w:r>
      <w:proofErr w:type="spellEnd"/>
      <w:r w:rsidRPr="000D4E22">
        <w:rPr>
          <w:szCs w:val="20"/>
        </w:rPr>
        <w:t xml:space="preserve"> added that </w:t>
      </w:r>
      <w:proofErr w:type="spellStart"/>
      <w:r w:rsidRPr="000D4E22">
        <w:rPr>
          <w:szCs w:val="20"/>
        </w:rPr>
        <w:t>Albay</w:t>
      </w:r>
      <w:proofErr w:type="spellEnd"/>
      <w:r w:rsidRPr="000D4E22">
        <w:rPr>
          <w:szCs w:val="20"/>
        </w:rPr>
        <w:t xml:space="preserve">, which has been marked as a vulnerable area to typhoons, would be the top province at risk. </w:t>
      </w:r>
      <w:proofErr w:type="spellStart"/>
      <w:r w:rsidRPr="000D4E22">
        <w:rPr>
          <w:szCs w:val="20"/>
        </w:rPr>
        <w:t>Sañom</w:t>
      </w:r>
      <w:proofErr w:type="spellEnd"/>
      <w:r w:rsidRPr="000D4E22">
        <w:rPr>
          <w:szCs w:val="20"/>
        </w:rPr>
        <w:t xml:space="preserve"> also pointed out that extreme weather conditions arising from climate change, including typhoons and severe droughts, would have social, economic and political consequences: Ruined farmlands and fishponds would hamper crop growth and reduce food </w:t>
      </w:r>
      <w:proofErr w:type="gramStart"/>
      <w:r w:rsidRPr="000D4E22">
        <w:rPr>
          <w:szCs w:val="20"/>
        </w:rPr>
        <w:t>sources,</w:t>
      </w:r>
      <w:proofErr w:type="gramEnd"/>
      <w:r w:rsidRPr="000D4E22">
        <w:rPr>
          <w:szCs w:val="20"/>
        </w:rPr>
        <w:t xml:space="preserve"> typhoons would displace people, cause diseases, and limit actions in education and employment. Thus, </w:t>
      </w:r>
      <w:proofErr w:type="spellStart"/>
      <w:r w:rsidRPr="000D4E22">
        <w:rPr>
          <w:szCs w:val="20"/>
        </w:rPr>
        <w:t>Saño</w:t>
      </w:r>
      <w:proofErr w:type="spellEnd"/>
      <w:r w:rsidRPr="000D4E22">
        <w:rPr>
          <w:szCs w:val="20"/>
        </w:rPr>
        <w:t xml:space="preserve"> said, while environmental protection should remain at the top of the agenda in fighting climate change, solutions to the phenomenon "must also be economic, social, moral and political." Mitigation </w:t>
      </w:r>
      <w:proofErr w:type="spellStart"/>
      <w:r w:rsidRPr="000D4E22">
        <w:rPr>
          <w:szCs w:val="20"/>
        </w:rPr>
        <w:t>Joyceline</w:t>
      </w:r>
      <w:proofErr w:type="spellEnd"/>
      <w:r w:rsidRPr="000D4E22">
        <w:rPr>
          <w:szCs w:val="20"/>
        </w:rPr>
        <w:t xml:space="preserve"> </w:t>
      </w:r>
      <w:proofErr w:type="spellStart"/>
      <w:r w:rsidRPr="000D4E22">
        <w:rPr>
          <w:szCs w:val="20"/>
        </w:rPr>
        <w:t>Goco</w:t>
      </w:r>
      <w:proofErr w:type="spellEnd"/>
      <w:r w:rsidRPr="000D4E22">
        <w:rPr>
          <w:szCs w:val="20"/>
        </w:rPr>
        <w:t xml:space="preserve">, Climate Change Coordinator of the Environment Management Bureau of the Department of Environment and Natural Resources, focused her lecture on the programs Philippine government is implementing in order to mitigate the effects of climate change. </w:t>
      </w:r>
      <w:proofErr w:type="spellStart"/>
      <w:r w:rsidRPr="000D4E22">
        <w:rPr>
          <w:szCs w:val="20"/>
        </w:rPr>
        <w:t>Goco</w:t>
      </w:r>
      <w:proofErr w:type="spellEnd"/>
      <w:r w:rsidRPr="000D4E22">
        <w:rPr>
          <w:szCs w:val="20"/>
        </w:rPr>
        <w:t xml:space="preserve"> said that the Philippines is already a signatory to global agreements calling for a reduction in the "greenhouse gasses"--mostly carbon dioxide, </w:t>
      </w:r>
      <w:proofErr w:type="spellStart"/>
      <w:r w:rsidRPr="000D4E22">
        <w:rPr>
          <w:szCs w:val="20"/>
        </w:rPr>
        <w:t>chloroflourocarbons</w:t>
      </w:r>
      <w:proofErr w:type="spellEnd"/>
      <w:r w:rsidRPr="000D4E22">
        <w:rPr>
          <w:szCs w:val="20"/>
        </w:rPr>
        <w:t xml:space="preserve"> and methane--that are responsible for trapping heat inside the planet and raising global temperatures. </w:t>
      </w:r>
      <w:proofErr w:type="spellStart"/>
      <w:r w:rsidRPr="000D4E22">
        <w:rPr>
          <w:szCs w:val="20"/>
        </w:rPr>
        <w:t>Goco</w:t>
      </w:r>
      <w:proofErr w:type="spellEnd"/>
      <w:r w:rsidRPr="000D4E22">
        <w:rPr>
          <w:szCs w:val="20"/>
        </w:rPr>
        <w:t xml:space="preserve"> said the DENR, which is tasked to oversee and activate the Clean Development Mechanism, has registered projects which would reduce methane and carbon dioxide. These projects include landfill and electricity generation initiatives. She also said that the government is also looking at alternative fuel sources in order </w:t>
      </w:r>
      <w:proofErr w:type="spellStart"/>
      <w:r w:rsidRPr="000D4E22">
        <w:rPr>
          <w:szCs w:val="20"/>
        </w:rPr>
        <w:t>do</w:t>
      </w:r>
      <w:proofErr w:type="spellEnd"/>
      <w:r w:rsidRPr="000D4E22">
        <w:rPr>
          <w:szCs w:val="20"/>
        </w:rPr>
        <w:t xml:space="preserve"> reduce the country's dependence on the burning of fossil fuels--oil--which are known culprits behind global warming. </w:t>
      </w:r>
      <w:proofErr w:type="spellStart"/>
      <w:r w:rsidRPr="000D4E22">
        <w:rPr>
          <w:szCs w:val="20"/>
        </w:rPr>
        <w:t>Bracke</w:t>
      </w:r>
      <w:proofErr w:type="spellEnd"/>
      <w:r w:rsidRPr="000D4E22">
        <w:rPr>
          <w:szCs w:val="20"/>
        </w:rPr>
        <w:t xml:space="preserve"> however said that mitigation is not enough. "The ongoing debate about mitigation of climate change effects is highly technical. It involves making fundamental changes in the policies of governments, making costly changes in how industry operates. All of this takes time and, frankly, we're not even sure if such mitigation efforts will be successful. In the meantime, while the debate goes on, the effects of climate change are already happening to us." Adaptation </w:t>
      </w:r>
      <w:r w:rsidRPr="000D4E22">
        <w:rPr>
          <w:rStyle w:val="UnderlineBold"/>
          <w:szCs w:val="20"/>
        </w:rPr>
        <w:t>A few nations and communities have already begun adapting their lifestyles to cope with the effects of climate change. In Bangladesh, farmers have switched to raising ducks</w:t>
      </w:r>
      <w:r w:rsidRPr="000D4E22">
        <w:rPr>
          <w:szCs w:val="20"/>
        </w:rPr>
        <w:t xml:space="preserve"> instead of chickens because the latter easily succumb to weather disturbances and immediate effects, such as floods. </w:t>
      </w:r>
      <w:r w:rsidRPr="000D4E22">
        <w:rPr>
          <w:rStyle w:val="UnderlineBold"/>
          <w:szCs w:val="20"/>
        </w:rPr>
        <w:t>In Norway, houses with elevated foundations have been constructed</w:t>
      </w:r>
      <w:r w:rsidRPr="000D4E22">
        <w:rPr>
          <w:szCs w:val="20"/>
        </w:rPr>
        <w:t xml:space="preserve"> to decrease displacement due to typhoons. In the Philippines main body for fighting climate change, the Presidential Task Force on Climate Change, (PTFCC) headed by Department on Energy Sec. Angelo Reyes, has identified emission reduction measures and has looked into what fuel mix could be both environment and economic friendly. The Department of Health has started work with the World Health Organization in strengthening its surveillance mechanisms for health services. However</w:t>
      </w:r>
      <w:r w:rsidRPr="000D4E22">
        <w:rPr>
          <w:rStyle w:val="UnderlineBold"/>
          <w:szCs w:val="20"/>
        </w:rPr>
        <w:t xml:space="preserve">, </w:t>
      </w:r>
      <w:r w:rsidRPr="004706D6">
        <w:rPr>
          <w:rStyle w:val="UnderlineBold"/>
          <w:szCs w:val="20"/>
        </w:rPr>
        <w:t>bringing information</w:t>
      </w:r>
      <w:r w:rsidRPr="004706D6">
        <w:rPr>
          <w:szCs w:val="20"/>
        </w:rPr>
        <w:t xml:space="preserve"> hatched from PTFCC’s studies down </w:t>
      </w:r>
      <w:r w:rsidRPr="004706D6">
        <w:rPr>
          <w:rStyle w:val="UnderlineBold"/>
          <w:szCs w:val="20"/>
        </w:rPr>
        <w:t xml:space="preserve">to </w:t>
      </w:r>
      <w:r w:rsidRPr="004706D6">
        <w:rPr>
          <w:szCs w:val="20"/>
        </w:rPr>
        <w:t>and</w:t>
      </w:r>
      <w:r w:rsidRPr="000D4E22">
        <w:rPr>
          <w:szCs w:val="20"/>
        </w:rPr>
        <w:t xml:space="preserve"> </w:t>
      </w:r>
      <w:r w:rsidRPr="00C03981">
        <w:rPr>
          <w:rStyle w:val="UnderlineBold"/>
          <w:szCs w:val="20"/>
          <w:highlight w:val="cyan"/>
        </w:rPr>
        <w:t>crafting an action plan for adaptation</w:t>
      </w:r>
      <w:r w:rsidRPr="000D4E22">
        <w:rPr>
          <w:szCs w:val="20"/>
        </w:rPr>
        <w:t xml:space="preserve"> with the communities in the barangay level </w:t>
      </w:r>
      <w:r w:rsidRPr="00C03981">
        <w:rPr>
          <w:rStyle w:val="UnderlineBold"/>
          <w:szCs w:val="20"/>
          <w:highlight w:val="cyan"/>
        </w:rPr>
        <w:t>remains a challenge</w:t>
      </w:r>
      <w:r w:rsidRPr="000D4E22">
        <w:rPr>
          <w:rStyle w:val="UnderlineBold"/>
          <w:szCs w:val="20"/>
        </w:rPr>
        <w:t xml:space="preserve">. </w:t>
      </w:r>
      <w:proofErr w:type="spellStart"/>
      <w:r w:rsidRPr="000D4E22">
        <w:rPr>
          <w:szCs w:val="20"/>
        </w:rPr>
        <w:t>Bracke</w:t>
      </w:r>
      <w:proofErr w:type="spellEnd"/>
      <w:r w:rsidRPr="000D4E22">
        <w:rPr>
          <w:szCs w:val="20"/>
        </w:rPr>
        <w:t xml:space="preserve"> said that the Red Cross is already at the forefront of efforts to prepare for disasters related to climate change. He pointed out that since the Red Cross was founded in 1919, it has already been helping people beset by natural disasters. "The problems resulting from climate change are not new to the Red Cross. The Red Cross has been facing those challenges for a long time. However, the frequency and </w:t>
      </w:r>
      <w:r w:rsidRPr="000D4E22">
        <w:rPr>
          <w:szCs w:val="20"/>
        </w:rPr>
        <w:lastRenderedPageBreak/>
        <w:t xml:space="preserve">magnitude of those problems are unprecedented. This is why the Red Cross can no longer face these problems alone," he said. Using a medieval analogy, </w:t>
      </w:r>
      <w:proofErr w:type="spellStart"/>
      <w:r w:rsidRPr="000D4E22">
        <w:rPr>
          <w:szCs w:val="20"/>
        </w:rPr>
        <w:t>Bracke</w:t>
      </w:r>
      <w:proofErr w:type="spellEnd"/>
      <w:r w:rsidRPr="000D4E22">
        <w:rPr>
          <w:szCs w:val="20"/>
        </w:rPr>
        <w:t xml:space="preserve"> said that the Red Cross can no longer be a "knight in shining armor rescuing a damsel in distress" whenever disaster strikes. He said that disaster preparedness in the face of climate change has to involve people at the grassroots level. "The role of the Red Cross in the era of climate change will be less as a direct actor and increase as a </w:t>
      </w:r>
      <w:proofErr w:type="spellStart"/>
      <w:r w:rsidRPr="000D4E22">
        <w:rPr>
          <w:szCs w:val="20"/>
        </w:rPr>
        <w:t>trainor</w:t>
      </w:r>
      <w:proofErr w:type="spellEnd"/>
      <w:r w:rsidRPr="000D4E22">
        <w:rPr>
          <w:szCs w:val="20"/>
        </w:rPr>
        <w:t xml:space="preserve"> and guide to other partners who will help us adapt to climate change and respond to disasters," said </w:t>
      </w:r>
      <w:proofErr w:type="spellStart"/>
      <w:r w:rsidRPr="000D4E22">
        <w:rPr>
          <w:szCs w:val="20"/>
        </w:rPr>
        <w:t>Bracke</w:t>
      </w:r>
      <w:proofErr w:type="spellEnd"/>
      <w:r w:rsidRPr="000D4E22">
        <w:rPr>
          <w:szCs w:val="20"/>
        </w:rPr>
        <w:t xml:space="preserve">. PNRC chairman and Senator Richard Gordon gave a picture of how the PNRC plans to take climate change response to the grassroots level, through its project, dubbed "Red Cross 143". Gordon explained how Red Cross 143 will train forty-four volunteers from each community at a barangay level. These volunteers will have training in leading communities in disaster response. Red Cross 143 volunteers will rely on information technology like cellular phones to alert the PNRC about disasters in their localities, mobilize people for evacuation, and lead efforts to get health care, emergency supplies, rescue efforts, etc. </w:t>
      </w:r>
    </w:p>
    <w:p w:rsidR="00B136D8" w:rsidRDefault="00B136D8" w:rsidP="00B136D8"/>
    <w:p w:rsidR="00B136D8" w:rsidRDefault="00B136D8" w:rsidP="00B136D8">
      <w:pPr>
        <w:pStyle w:val="Heading4"/>
      </w:pPr>
      <w:r>
        <w:t>AFRICOM partnerships key to disease prevention</w:t>
      </w:r>
    </w:p>
    <w:p w:rsidR="00B136D8" w:rsidRDefault="00B136D8" w:rsidP="00B136D8">
      <w:r>
        <w:t>Martin, 9</w:t>
      </w:r>
    </w:p>
    <w:p w:rsidR="00B136D8" w:rsidRDefault="00B136D8" w:rsidP="00B136D8">
      <w:r>
        <w:t>(MD &amp; US Naval Officer, 1/9, “</w:t>
      </w:r>
      <w:r w:rsidRPr="001457FB">
        <w:t>Africa Command Health Symposium: Health as a Bridge to Peace and Stability</w:t>
      </w:r>
      <w:r>
        <w:t>”</w:t>
      </w:r>
      <w:r w:rsidRPr="001457FB">
        <w:t xml:space="preserve"> </w:t>
      </w:r>
      <w:r w:rsidRPr="009870FC">
        <w:t>http://intlhealth.fhpr.osd.mil/Libraries/IHDocuments/AfricaCommandHealthSymposiumProceedings.sflb.ashx</w:t>
      </w:r>
      <w:r>
        <w:t>)</w:t>
      </w:r>
    </w:p>
    <w:p w:rsidR="00B136D8" w:rsidRDefault="00B136D8" w:rsidP="00B136D8"/>
    <w:p w:rsidR="00B136D8" w:rsidRDefault="00B136D8" w:rsidP="00B136D8">
      <w:r>
        <w:t>The newly established United States Africa Command (</w:t>
      </w:r>
      <w:r w:rsidRPr="00C03981">
        <w:rPr>
          <w:highlight w:val="cyan"/>
          <w:u w:val="single"/>
        </w:rPr>
        <w:t>AFRICOM</w:t>
      </w:r>
      <w:r w:rsidRPr="00C46D42">
        <w:rPr>
          <w:u w:val="single"/>
        </w:rPr>
        <w:t xml:space="preserve">) </w:t>
      </w:r>
      <w:r w:rsidRPr="00C03981">
        <w:rPr>
          <w:highlight w:val="cyan"/>
          <w:u w:val="single"/>
        </w:rPr>
        <w:t>intends to incorporate health</w:t>
      </w:r>
      <w:r w:rsidRPr="00C46D42">
        <w:rPr>
          <w:u w:val="single"/>
        </w:rPr>
        <w:t xml:space="preserve"> as a bridge towards security</w:t>
      </w:r>
      <w:r>
        <w:t xml:space="preserve">.  AFRICOM was declared a fully unified command on October 1, 2008.  It was designed to be a “different kind of command” focusing on war prevention rather than war-fighting (AFRICOM, 2008a).  Over half the personnel who will ultimately be assigned to AFRICOM will be civilians, including representatives from nonmilitary U.S. government agencies.  </w:t>
      </w:r>
      <w:r w:rsidRPr="006328ED">
        <w:rPr>
          <w:u w:val="single"/>
        </w:rPr>
        <w:t>Africa Command’s mission is to work in concert with other U.S. government agencies and international partners</w:t>
      </w:r>
      <w:r>
        <w:t xml:space="preserve">.  It will conduct sustained security engagement through military-to-military programs to promote a stable and secure African environment in support of U.S. foreign policy (AFRICOM, 2008b).  The intention of this new command is to increase security on the African continent through an integrated and coordinated approach.  There is a reflexive relationship between public health, civil security, and economics.  Improvements in one of these areas generally help the status of the others.   The medical and health issues representative to Africa Command is the Command Surgeon, who has many mission objectives.  His goal is to enhance coordination and create more sustainable medical programs through military-to-military engagement efforts.  </w:t>
      </w:r>
      <w:r w:rsidRPr="00C03981">
        <w:rPr>
          <w:highlight w:val="cyan"/>
          <w:u w:val="single"/>
        </w:rPr>
        <w:t>There are</w:t>
      </w:r>
      <w:r w:rsidRPr="006328ED">
        <w:rPr>
          <w:u w:val="single"/>
        </w:rPr>
        <w:t xml:space="preserve"> many potential </w:t>
      </w:r>
      <w:r w:rsidRPr="00C03981">
        <w:rPr>
          <w:highlight w:val="cyan"/>
          <w:u w:val="single"/>
        </w:rPr>
        <w:t>positive benefits for civilian public health</w:t>
      </w:r>
      <w:r w:rsidRPr="006328ED">
        <w:rPr>
          <w:u w:val="single"/>
        </w:rPr>
        <w:t xml:space="preserve"> infrastructure and capacity building </w:t>
      </w:r>
      <w:r w:rsidRPr="00C03981">
        <w:rPr>
          <w:highlight w:val="cyan"/>
          <w:u w:val="single"/>
        </w:rPr>
        <w:t>that</w:t>
      </w:r>
      <w:r w:rsidRPr="006328ED">
        <w:rPr>
          <w:u w:val="single"/>
        </w:rPr>
        <w:t xml:space="preserve"> may </w:t>
      </w:r>
      <w:r w:rsidRPr="00C03981">
        <w:rPr>
          <w:highlight w:val="cyan"/>
          <w:u w:val="single"/>
        </w:rPr>
        <w:t>ensue from these engagements</w:t>
      </w:r>
      <w:r>
        <w:t xml:space="preserve">.  To help facilitate these objectives, the U.S. Assistant Secretary of Defense for Health Affairs sponsored the Africa Command Health Symposium convened at the National Academy of Sciences from January 8-9, 2009.     The goals of the Africa Command Health Symposium were to: 1) Introduce the U.S. Africa Command Surgeon; 2) Explore the successful public-private partnership model in Africa; 3) Explore the potential role of health research in developing host nation capabilities; and 4) Develop a communication and coordination mechanism to share best practices among service providers regarding health care capabilities and programs.  The intent of the conference was to bring together senior government and non-government agency leaders and allow them the opportunity share successful development models with Africa Command.  </w:t>
      </w:r>
      <w:r w:rsidRPr="00C03981">
        <w:rPr>
          <w:highlight w:val="cyan"/>
          <w:u w:val="single"/>
        </w:rPr>
        <w:t>The aim is to build</w:t>
      </w:r>
      <w:r w:rsidRPr="006328ED">
        <w:rPr>
          <w:u w:val="single"/>
        </w:rPr>
        <w:t xml:space="preserve"> </w:t>
      </w:r>
      <w:r w:rsidRPr="00C03981">
        <w:rPr>
          <w:highlight w:val="cyan"/>
          <w:u w:val="single"/>
        </w:rPr>
        <w:t>stronger</w:t>
      </w:r>
      <w:r w:rsidRPr="006328ED">
        <w:rPr>
          <w:u w:val="single"/>
        </w:rPr>
        <w:t xml:space="preserve"> and more effective </w:t>
      </w:r>
      <w:r w:rsidRPr="00C03981">
        <w:rPr>
          <w:highlight w:val="cyan"/>
          <w:u w:val="single"/>
        </w:rPr>
        <w:t>partnerships for</w:t>
      </w:r>
      <w:r w:rsidRPr="006328ED">
        <w:rPr>
          <w:u w:val="single"/>
        </w:rPr>
        <w:t xml:space="preserve"> current and </w:t>
      </w:r>
      <w:r w:rsidRPr="00C03981">
        <w:rPr>
          <w:highlight w:val="cyan"/>
          <w:u w:val="single"/>
        </w:rPr>
        <w:t>future</w:t>
      </w:r>
      <w:r w:rsidRPr="006328ED">
        <w:rPr>
          <w:u w:val="single"/>
        </w:rPr>
        <w:t xml:space="preserve"> joint </w:t>
      </w:r>
      <w:r w:rsidRPr="00C03981">
        <w:rPr>
          <w:highlight w:val="cyan"/>
          <w:u w:val="single"/>
        </w:rPr>
        <w:t>development projects</w:t>
      </w:r>
      <w:r w:rsidRPr="006328ED">
        <w:rPr>
          <w:u w:val="single"/>
        </w:rPr>
        <w:t xml:space="preserve"> in Africa</w:t>
      </w:r>
      <w:r>
        <w:t xml:space="preserve">.  These goals were accomplished by bringing together experts from academia, U.S. Government, private sector, and the African Union to address challenges across the healthcare spectrum.   Public Health and Military </w:t>
      </w:r>
      <w:proofErr w:type="gramStart"/>
      <w:r>
        <w:t>Significance  Health</w:t>
      </w:r>
      <w:proofErr w:type="gramEnd"/>
      <w:r>
        <w:t xml:space="preserve"> as a Bridge for Peace was formally accepted by the 51st World Health Assembly in May 1998.  It has been defined as the integration of peace-building concerns, concepts, principles, strategies and practices into health relief and health sector development (WHO, 2009).  Deficiencies in transnational governance may create a global public health crisis.   Health is no longer just a humanitarian issue, but rather a major economic and security issue (</w:t>
      </w:r>
      <w:proofErr w:type="spellStart"/>
      <w:r>
        <w:t>Kickbusch</w:t>
      </w:r>
      <w:proofErr w:type="spellEnd"/>
      <w:r>
        <w:t xml:space="preserve">, 2002).  In 2005 a Department of Defense directive </w:t>
      </w:r>
      <w:r>
        <w:lastRenderedPageBreak/>
        <w:t xml:space="preserve">defined “stability operations” as a “core U.S. military mission” with a “priority comparable to combat operations.”  This required the </w:t>
      </w:r>
      <w:proofErr w:type="spellStart"/>
      <w:proofErr w:type="gramStart"/>
      <w:r>
        <w:t>DoD</w:t>
      </w:r>
      <w:proofErr w:type="spellEnd"/>
      <w:proofErr w:type="gramEnd"/>
      <w:r>
        <w:t xml:space="preserve"> to expand from its traditional war-fighting mission to one that includes preventing or mitigating collapse of failing nations (</w:t>
      </w:r>
      <w:proofErr w:type="spellStart"/>
      <w:r>
        <w:t>DoD</w:t>
      </w:r>
      <w:proofErr w:type="spellEnd"/>
      <w:r>
        <w:t xml:space="preserve">, 2005; Reaves, </w:t>
      </w:r>
      <w:proofErr w:type="spellStart"/>
      <w:r>
        <w:t>Schor</w:t>
      </w:r>
      <w:proofErr w:type="spellEnd"/>
      <w:r>
        <w:t xml:space="preserve">, &amp; </w:t>
      </w:r>
      <w:proofErr w:type="spellStart"/>
      <w:r>
        <w:t>Burkle</w:t>
      </w:r>
      <w:proofErr w:type="spellEnd"/>
      <w:r>
        <w:t xml:space="preserve">, 2008). With globalization, every communicable disease is now potentially only an airplane trip away from any of us.  It is imperative that surveillance programs be as robust as possible.   </w:t>
      </w:r>
      <w:r w:rsidRPr="00C03981">
        <w:rPr>
          <w:highlight w:val="cyan"/>
          <w:u w:val="single"/>
        </w:rPr>
        <w:t>Collaboration between</w:t>
      </w:r>
      <w:r w:rsidRPr="006328ED">
        <w:rPr>
          <w:u w:val="single"/>
        </w:rPr>
        <w:t xml:space="preserve"> U.S. </w:t>
      </w:r>
      <w:r w:rsidRPr="00C03981">
        <w:rPr>
          <w:highlight w:val="cyan"/>
          <w:u w:val="single"/>
        </w:rPr>
        <w:t>Africa Command and</w:t>
      </w:r>
      <w:r w:rsidRPr="006328ED">
        <w:rPr>
          <w:u w:val="single"/>
        </w:rPr>
        <w:t xml:space="preserve"> local </w:t>
      </w:r>
      <w:r w:rsidRPr="00C03981">
        <w:rPr>
          <w:highlight w:val="cyan"/>
          <w:u w:val="single"/>
        </w:rPr>
        <w:t>African military forces provides an opportunity</w:t>
      </w:r>
      <w:r w:rsidRPr="006328ED">
        <w:rPr>
          <w:u w:val="single"/>
        </w:rPr>
        <w:t xml:space="preserve"> both </w:t>
      </w:r>
      <w:r w:rsidRPr="00C03981">
        <w:rPr>
          <w:highlight w:val="cyan"/>
          <w:u w:val="single"/>
        </w:rPr>
        <w:t xml:space="preserve">to </w:t>
      </w:r>
      <w:r w:rsidRPr="00C03981">
        <w:rPr>
          <w:b/>
          <w:highlight w:val="cyan"/>
          <w:u w:val="single"/>
        </w:rPr>
        <w:t>expand U.S. knowledge of emerging diseases and improve the local African health systems</w:t>
      </w:r>
      <w:r w:rsidRPr="006328ED">
        <w:rPr>
          <w:u w:val="single"/>
        </w:rPr>
        <w:t xml:space="preserve">.  </w:t>
      </w:r>
      <w:r w:rsidRPr="00C03981">
        <w:rPr>
          <w:highlight w:val="cyan"/>
          <w:u w:val="single"/>
        </w:rPr>
        <w:t>Military-to-military</w:t>
      </w:r>
      <w:r w:rsidRPr="006328ED">
        <w:rPr>
          <w:u w:val="single"/>
        </w:rPr>
        <w:t xml:space="preserve"> and military-to-civilian </w:t>
      </w:r>
      <w:r w:rsidRPr="00C03981">
        <w:rPr>
          <w:highlight w:val="cyan"/>
          <w:u w:val="single"/>
        </w:rPr>
        <w:t>partnerships support</w:t>
      </w:r>
      <w:r w:rsidRPr="006328ED">
        <w:rPr>
          <w:u w:val="single"/>
        </w:rPr>
        <w:t xml:space="preserve"> ministers of </w:t>
      </w:r>
      <w:r w:rsidRPr="00C03981">
        <w:rPr>
          <w:highlight w:val="cyan"/>
          <w:u w:val="single"/>
        </w:rPr>
        <w:t>health</w:t>
      </w:r>
      <w:r w:rsidRPr="006328ED">
        <w:rPr>
          <w:u w:val="single"/>
        </w:rPr>
        <w:t xml:space="preserve"> in obtaining laboratory, epidemiological, and logistical resources</w:t>
      </w:r>
      <w:r>
        <w:t xml:space="preserve"> (Chretien et al., 2007).   </w:t>
      </w:r>
      <w:r w:rsidRPr="006328ED">
        <w:rPr>
          <w:u w:val="single"/>
        </w:rPr>
        <w:t>Direct health-related strategic threats to the U</w:t>
      </w:r>
      <w:r>
        <w:t xml:space="preserve">nited </w:t>
      </w:r>
      <w:r w:rsidRPr="006328ED">
        <w:rPr>
          <w:u w:val="single"/>
        </w:rPr>
        <w:t>S</w:t>
      </w:r>
      <w:r>
        <w:t xml:space="preserve">tates </w:t>
      </w:r>
      <w:r w:rsidRPr="006328ED">
        <w:rPr>
          <w:u w:val="single"/>
        </w:rPr>
        <w:t>include infectious diseases such as pandemic influenza</w:t>
      </w:r>
      <w:r>
        <w:t>.  However, chronic diseases, maternal and child mortality, sanitation, malnutrition, and access to basic health care also affect U.S. national interests due to their impacts on key countries’ economies, governments, and militaries (NIC, 2008)</w:t>
      </w:r>
    </w:p>
    <w:p w:rsidR="00B136D8" w:rsidRDefault="00B136D8" w:rsidP="00B136D8"/>
    <w:p w:rsidR="00B136D8" w:rsidRDefault="00B136D8" w:rsidP="00B136D8">
      <w:pPr>
        <w:pStyle w:val="Heading4"/>
      </w:pPr>
      <w:r>
        <w:t>Key to containment</w:t>
      </w:r>
    </w:p>
    <w:p w:rsidR="00B136D8" w:rsidRDefault="00B136D8" w:rsidP="00B136D8">
      <w:r>
        <w:t>Geller, 9</w:t>
      </w:r>
    </w:p>
    <w:p w:rsidR="00B136D8" w:rsidRDefault="00B136D8" w:rsidP="00B136D8">
      <w:r>
        <w:t>(MD &amp; Lt. Colonel-US Army, 1/9, “</w:t>
      </w:r>
      <w:r w:rsidRPr="001457FB">
        <w:t>Africa Command Health Symposium: Health as a Bridge to Peace and Stability</w:t>
      </w:r>
      <w:r>
        <w:t>”</w:t>
      </w:r>
      <w:r w:rsidRPr="001457FB">
        <w:t xml:space="preserve"> </w:t>
      </w:r>
      <w:r w:rsidRPr="009870FC">
        <w:t>http://intlhealth.fhpr.osd.mil/Libraries/IHDocuments/AfricaCommandHealthSymposiumProceedings.sflb.ashx</w:t>
      </w:r>
      <w:r>
        <w:t>)</w:t>
      </w:r>
    </w:p>
    <w:p w:rsidR="00B136D8" w:rsidRDefault="00B136D8" w:rsidP="00B136D8">
      <w:pPr>
        <w:rPr>
          <w:u w:val="single"/>
        </w:rPr>
      </w:pPr>
    </w:p>
    <w:p w:rsidR="00B136D8" w:rsidRPr="005312B2" w:rsidRDefault="00B136D8" w:rsidP="00B136D8">
      <w:pPr>
        <w:rPr>
          <w:u w:val="single"/>
        </w:rPr>
      </w:pPr>
      <w:r w:rsidRPr="00383FC8">
        <w:rPr>
          <w:u w:val="single"/>
        </w:rPr>
        <w:t xml:space="preserve">The </w:t>
      </w:r>
      <w:r w:rsidRPr="00C03981">
        <w:rPr>
          <w:highlight w:val="cyan"/>
          <w:u w:val="single"/>
        </w:rPr>
        <w:t>Africa Command</w:t>
      </w:r>
      <w:r>
        <w:t xml:space="preserve"> Surgeon’s </w:t>
      </w:r>
      <w:r w:rsidRPr="00C03981">
        <w:rPr>
          <w:highlight w:val="cyan"/>
          <w:u w:val="single"/>
        </w:rPr>
        <w:t>priorities include</w:t>
      </w:r>
      <w:r w:rsidRPr="00B36778">
        <w:rPr>
          <w:u w:val="single"/>
        </w:rPr>
        <w:t xml:space="preserve"> developing a </w:t>
      </w:r>
      <w:proofErr w:type="spellStart"/>
      <w:r w:rsidRPr="00B36778">
        <w:rPr>
          <w:u w:val="single"/>
        </w:rPr>
        <w:t>DoD</w:t>
      </w:r>
      <w:proofErr w:type="spellEnd"/>
      <w:r w:rsidRPr="00B36778">
        <w:rPr>
          <w:u w:val="single"/>
        </w:rPr>
        <w:t xml:space="preserve"> </w:t>
      </w:r>
      <w:r w:rsidRPr="00C03981">
        <w:rPr>
          <w:highlight w:val="cyan"/>
          <w:u w:val="single"/>
        </w:rPr>
        <w:t>medical strategy</w:t>
      </w:r>
      <w:r w:rsidRPr="00383FC8">
        <w:rPr>
          <w:u w:val="single"/>
        </w:rPr>
        <w:t xml:space="preserve"> for the continent, regional situational awareness and developing medical common operating picture</w:t>
      </w:r>
      <w:r>
        <w:t xml:space="preserve">, CJTF-HOA integration of medical MAPE’s-2009, component medical integration-RMTR, </w:t>
      </w:r>
      <w:r w:rsidRPr="00383FC8">
        <w:rPr>
          <w:u w:val="single"/>
        </w:rPr>
        <w:t xml:space="preserve">developing </w:t>
      </w:r>
      <w:r w:rsidRPr="00C03981">
        <w:rPr>
          <w:highlight w:val="cyan"/>
          <w:u w:val="single"/>
        </w:rPr>
        <w:t>partnerships</w:t>
      </w:r>
      <w:r w:rsidRPr="00383FC8">
        <w:rPr>
          <w:u w:val="single"/>
        </w:rPr>
        <w:t xml:space="preserve"> into effective programs, </w:t>
      </w:r>
      <w:r w:rsidRPr="00B36778">
        <w:rPr>
          <w:u w:val="single"/>
        </w:rPr>
        <w:t>and</w:t>
      </w:r>
      <w:r w:rsidRPr="00383FC8">
        <w:rPr>
          <w:u w:val="single"/>
        </w:rPr>
        <w:t xml:space="preserve"> developing measures of </w:t>
      </w:r>
      <w:r w:rsidRPr="00B36778">
        <w:rPr>
          <w:u w:val="single"/>
        </w:rPr>
        <w:t>effectiveness</w:t>
      </w:r>
      <w:r w:rsidRPr="00383FC8">
        <w:rPr>
          <w:u w:val="single"/>
        </w:rPr>
        <w:t xml:space="preserve"> that are outcomes driven. </w:t>
      </w:r>
      <w:r>
        <w:rPr>
          <w:u w:val="single"/>
        </w:rPr>
        <w:t xml:space="preserve"> </w:t>
      </w:r>
      <w:r>
        <w:t>We need to show measurable outcomes like the 40% weight gain in herds vaccinated by JTF-HOA compared to herds that were not vaccinated</w:t>
      </w:r>
      <w:r w:rsidRPr="00383FC8">
        <w:rPr>
          <w:u w:val="single"/>
        </w:rPr>
        <w:t xml:space="preserve">.  Other </w:t>
      </w:r>
      <w:r w:rsidRPr="00B36778">
        <w:rPr>
          <w:u w:val="single"/>
        </w:rPr>
        <w:t>key</w:t>
      </w:r>
      <w:r w:rsidRPr="00383FC8">
        <w:rPr>
          <w:u w:val="single"/>
        </w:rPr>
        <w:t xml:space="preserve"> medical </w:t>
      </w:r>
      <w:r w:rsidRPr="00B36778">
        <w:rPr>
          <w:u w:val="single"/>
        </w:rPr>
        <w:t>measures</w:t>
      </w:r>
      <w:r>
        <w:t xml:space="preserve"> of effectiveness </w:t>
      </w:r>
      <w:r w:rsidRPr="00C03981">
        <w:rPr>
          <w:highlight w:val="cyan"/>
          <w:u w:val="single"/>
        </w:rPr>
        <w:t>include Partner Nation</w:t>
      </w:r>
      <w:r>
        <w:t xml:space="preserve"> (PN) </w:t>
      </w:r>
      <w:r w:rsidRPr="00C03981">
        <w:rPr>
          <w:highlight w:val="cyan"/>
          <w:u w:val="single"/>
        </w:rPr>
        <w:t>militaries</w:t>
      </w:r>
      <w:r w:rsidRPr="00383FC8">
        <w:rPr>
          <w:u w:val="single"/>
        </w:rPr>
        <w:t xml:space="preserve"> </w:t>
      </w:r>
      <w:r w:rsidRPr="00C03981">
        <w:rPr>
          <w:highlight w:val="cyan"/>
          <w:u w:val="single"/>
        </w:rPr>
        <w:t>having medical capabilities</w:t>
      </w:r>
      <w:r w:rsidRPr="00383FC8">
        <w:rPr>
          <w:u w:val="single"/>
        </w:rPr>
        <w:t xml:space="preserve"> to support all necessary force health protection issues, </w:t>
      </w:r>
      <w:r>
        <w:t xml:space="preserve">deployable medical capabilities to support PKOs and regional security organizations, medical capabilities to assist with HN and regional disaster response efforts, comprehensive HIV education/testing/treatment programs, and effective AI/PI (EID) contingency plans in place. </w:t>
      </w:r>
      <w:r>
        <w:rPr>
          <w:u w:val="single"/>
        </w:rPr>
        <w:t xml:space="preserve"> </w:t>
      </w:r>
      <w:r>
        <w:t xml:space="preserve">How is Africa Command going to accomplish Theater Strategic Objective 3: The American population is protected from deadly contagions emanating from Africa?  It will measure percentage of military trained in Force Health Protection measures, percentage of military medically-ready for deployment as defined by African Union, verify incidence rate of HIV/AIDS in military continues to decline, and verify State’s military has a specified epidemic response mission.    Subjective indicators include: </w:t>
      </w:r>
      <w:r w:rsidRPr="00B36778">
        <w:rPr>
          <w:u w:val="single"/>
        </w:rPr>
        <w:t>military</w:t>
      </w:r>
      <w:r w:rsidRPr="00383FC8">
        <w:rPr>
          <w:u w:val="single"/>
        </w:rPr>
        <w:t xml:space="preserve"> has developed and routinely-exercised </w:t>
      </w:r>
      <w:r w:rsidRPr="00C03981">
        <w:rPr>
          <w:highlight w:val="cyan"/>
          <w:u w:val="single"/>
        </w:rPr>
        <w:t>epidemic response plans</w:t>
      </w:r>
      <w:r w:rsidRPr="00383FC8">
        <w:rPr>
          <w:u w:val="single"/>
        </w:rPr>
        <w:t xml:space="preserve"> which </w:t>
      </w:r>
      <w:r w:rsidRPr="00B36778">
        <w:rPr>
          <w:u w:val="single"/>
        </w:rPr>
        <w:t>are</w:t>
      </w:r>
      <w:r w:rsidRPr="00383FC8">
        <w:rPr>
          <w:u w:val="single"/>
        </w:rPr>
        <w:t xml:space="preserve"> assessed to be </w:t>
      </w:r>
      <w:r w:rsidRPr="00B36778">
        <w:rPr>
          <w:b/>
          <w:u w:val="single"/>
        </w:rPr>
        <w:t xml:space="preserve">effective to </w:t>
      </w:r>
      <w:r w:rsidRPr="00C03981">
        <w:rPr>
          <w:b/>
          <w:highlight w:val="cyan"/>
          <w:u w:val="single"/>
        </w:rPr>
        <w:t>contain the spread of pandemic influenza</w:t>
      </w:r>
      <w:r w:rsidRPr="00A76F0E">
        <w:rPr>
          <w:b/>
          <w:u w:val="single"/>
        </w:rPr>
        <w:t xml:space="preserve"> </w:t>
      </w:r>
      <w:r w:rsidRPr="00383FC8">
        <w:rPr>
          <w:u w:val="single"/>
        </w:rPr>
        <w:t xml:space="preserve">and other high-risk contagions, </w:t>
      </w:r>
      <w:r w:rsidRPr="00C03981">
        <w:rPr>
          <w:highlight w:val="cyan"/>
          <w:u w:val="single"/>
        </w:rPr>
        <w:t>military has</w:t>
      </w:r>
      <w:r w:rsidRPr="00383FC8">
        <w:rPr>
          <w:u w:val="single"/>
        </w:rPr>
        <w:t xml:space="preserve"> medical/veterinary </w:t>
      </w:r>
      <w:r w:rsidRPr="00C03981">
        <w:rPr>
          <w:highlight w:val="cyan"/>
          <w:u w:val="single"/>
        </w:rPr>
        <w:t>surveillance and reporting</w:t>
      </w:r>
      <w:r w:rsidRPr="00383FC8">
        <w:rPr>
          <w:u w:val="single"/>
        </w:rPr>
        <w:t xml:space="preserve"> capability sufficient to identify </w:t>
      </w:r>
      <w:r w:rsidRPr="00A76F0E">
        <w:t xml:space="preserve">pandemic influenza </w:t>
      </w:r>
      <w:r>
        <w:t>(</w:t>
      </w:r>
      <w:r w:rsidRPr="00A76F0E">
        <w:rPr>
          <w:u w:val="single"/>
        </w:rPr>
        <w:t>PI</w:t>
      </w:r>
      <w:r>
        <w:t xml:space="preserve">) or other high-risk contagions, </w:t>
      </w:r>
      <w:r w:rsidRPr="005312B2">
        <w:rPr>
          <w:u w:val="single"/>
        </w:rPr>
        <w:t xml:space="preserve">military has </w:t>
      </w:r>
      <w:r w:rsidRPr="00C03981">
        <w:rPr>
          <w:highlight w:val="cyan"/>
          <w:u w:val="single"/>
        </w:rPr>
        <w:t>access to an accredited</w:t>
      </w:r>
      <w:r w:rsidRPr="005312B2">
        <w:rPr>
          <w:u w:val="single"/>
        </w:rPr>
        <w:t xml:space="preserve"> diagnostic reference </w:t>
      </w:r>
      <w:r w:rsidRPr="00C03981">
        <w:rPr>
          <w:highlight w:val="cyan"/>
          <w:u w:val="single"/>
        </w:rPr>
        <w:t>laboratory</w:t>
      </w:r>
      <w:r w:rsidRPr="005312B2">
        <w:rPr>
          <w:u w:val="single"/>
        </w:rPr>
        <w:t xml:space="preserve">, military has </w:t>
      </w:r>
      <w:r w:rsidRPr="00C03981">
        <w:rPr>
          <w:highlight w:val="cyan"/>
          <w:u w:val="single"/>
        </w:rPr>
        <w:t>adequate</w:t>
      </w:r>
      <w:r w:rsidRPr="005312B2">
        <w:rPr>
          <w:u w:val="single"/>
        </w:rPr>
        <w:t xml:space="preserve"> medical </w:t>
      </w:r>
      <w:r w:rsidRPr="00C03981">
        <w:rPr>
          <w:highlight w:val="cyan"/>
          <w:u w:val="single"/>
        </w:rPr>
        <w:t>logistical capability for epidemic response to pandemic influenza</w:t>
      </w:r>
      <w:r w:rsidRPr="005312B2">
        <w:rPr>
          <w:u w:val="single"/>
        </w:rPr>
        <w:t xml:space="preserve"> </w:t>
      </w:r>
      <w:r w:rsidRPr="005312B2">
        <w:t xml:space="preserve">or other high-risk contagions, and no increase in regional instability due to emerging disease threat.   </w:t>
      </w:r>
    </w:p>
    <w:p w:rsidR="00B136D8" w:rsidRDefault="00B136D8" w:rsidP="00B136D8"/>
    <w:p w:rsidR="00B136D8" w:rsidRDefault="00B136D8" w:rsidP="00B136D8">
      <w:pPr>
        <w:pStyle w:val="Heading4"/>
      </w:pPr>
      <w:r>
        <w:t>Africa’s key – new pandemics are likely</w:t>
      </w:r>
    </w:p>
    <w:p w:rsidR="00B136D8" w:rsidRDefault="00B136D8" w:rsidP="00B136D8">
      <w:r>
        <w:t>Boyer, 11</w:t>
      </w:r>
    </w:p>
    <w:p w:rsidR="00B136D8" w:rsidRDefault="00B136D8" w:rsidP="00B136D8">
      <w:r>
        <w:t>(9/24, Reporter-</w:t>
      </w:r>
      <w:proofErr w:type="spellStart"/>
      <w:r>
        <w:t>EMax</w:t>
      </w:r>
      <w:proofErr w:type="spellEnd"/>
      <w:r>
        <w:t xml:space="preserve"> Health, </w:t>
      </w:r>
      <w:r w:rsidRPr="00E73887">
        <w:t>http://www.emaxhealth.com/8782/us-not-well-prepared-flu-pandemic-man-infects-pigs-h1n1-swine-flu</w:t>
      </w:r>
      <w:r>
        <w:t>)</w:t>
      </w:r>
    </w:p>
    <w:p w:rsidR="00B136D8" w:rsidRDefault="00B136D8" w:rsidP="00B136D8"/>
    <w:p w:rsidR="00B136D8" w:rsidRDefault="00B136D8" w:rsidP="00B136D8">
      <w:r w:rsidRPr="00C03981">
        <w:rPr>
          <w:highlight w:val="cyan"/>
          <w:u w:val="single"/>
        </w:rPr>
        <w:t>UCLA Scientists</w:t>
      </w:r>
      <w:r w:rsidRPr="00CC044E">
        <w:rPr>
          <w:u w:val="single"/>
        </w:rPr>
        <w:t xml:space="preserve"> studying the </w:t>
      </w:r>
      <w:r>
        <w:t xml:space="preserve">H1N1 swine </w:t>
      </w:r>
      <w:r w:rsidRPr="00CC044E">
        <w:rPr>
          <w:u w:val="single"/>
        </w:rPr>
        <w:t xml:space="preserve">flu </w:t>
      </w:r>
      <w:r>
        <w:t xml:space="preserve">virus have </w:t>
      </w:r>
      <w:r w:rsidRPr="00C03981">
        <w:rPr>
          <w:highlight w:val="cyan"/>
          <w:u w:val="single"/>
        </w:rPr>
        <w:t>discovered</w:t>
      </w:r>
      <w:r w:rsidRPr="00CC044E">
        <w:rPr>
          <w:u w:val="single"/>
        </w:rPr>
        <w:t xml:space="preserve"> the first </w:t>
      </w:r>
      <w:r w:rsidRPr="00C03981">
        <w:rPr>
          <w:highlight w:val="cyan"/>
          <w:u w:val="single"/>
        </w:rPr>
        <w:t>evidence</w:t>
      </w:r>
      <w:r w:rsidRPr="00CC044E">
        <w:rPr>
          <w:u w:val="single"/>
        </w:rPr>
        <w:t xml:space="preserve"> of animal </w:t>
      </w:r>
      <w:r w:rsidRPr="00C03981">
        <w:rPr>
          <w:highlight w:val="cyan"/>
          <w:u w:val="single"/>
        </w:rPr>
        <w:t>infection</w:t>
      </w:r>
      <w:r w:rsidRPr="00CC044E">
        <w:rPr>
          <w:u w:val="single"/>
        </w:rPr>
        <w:t xml:space="preserve"> </w:t>
      </w:r>
      <w:r w:rsidRPr="00C03981">
        <w:rPr>
          <w:highlight w:val="cyan"/>
          <w:u w:val="single"/>
        </w:rPr>
        <w:t>between man and pigs in Central Africa</w:t>
      </w:r>
      <w:r w:rsidRPr="00CC044E">
        <w:rPr>
          <w:u w:val="single"/>
        </w:rPr>
        <w:t xml:space="preserve"> and believe that such transmission can lead to a new pandemic</w:t>
      </w:r>
      <w:r>
        <w:t xml:space="preserve"> of the H1N1 swine flu. The H1N1 swine flu virus is a genetic hybrid of DNA from bird, swine and the human influenza viruses. According to the Centers for Disease Control (CDC) the swine flu virus is responsible for a pandemic in 2009 which infected an estimated 60 million people resulting in 270,000 hospitalizations and 12,500 deaths. In a recent study published in the </w:t>
      </w:r>
      <w:r>
        <w:lastRenderedPageBreak/>
        <w:t>scientific journal Veterinary Microbiology, scientists from UCLA traveled to Cameroon to determine whether the H1N1 virus was present in African livestock. The researchers collected nasal swabs and blood samples from randomly selected domestic pigs in outlying villages and farms. What they found were two cases of active H1N1 virus infection from the nasal samples. The blood samples, however, showed that 28% of the pigs tested positive for past infection of the virus, and of that 28% almost all demonstrated that their infection was due to the H1N1 influenza virus isolated from humans during the 2009 pandemic. Although theH1N1 virus has been detected in livestock in other countries, this was the first evidence of it in Africa and showing that contamination was from man to pig. According to a press release from the University of California the authors of the paper were surprised by the results. "I was amazed that virtually every pig in this village was exposed," said Thomas B. Smith, director of UCLA's Center for Tropical Research and the senior author of the research. "</w:t>
      </w:r>
      <w:r w:rsidRPr="00C03981">
        <w:rPr>
          <w:b/>
          <w:highlight w:val="cyan"/>
          <w:u w:val="single"/>
        </w:rPr>
        <w:t>Africa is ground zero for a new pandemic</w:t>
      </w:r>
      <w:r w:rsidRPr="0060280D">
        <w:rPr>
          <w:b/>
          <w:u w:val="single"/>
        </w:rPr>
        <w:t>.</w:t>
      </w:r>
      <w:r w:rsidRPr="0060280D">
        <w:rPr>
          <w:u w:val="single"/>
        </w:rPr>
        <w:t xml:space="preserve"> Many </w:t>
      </w:r>
      <w:r w:rsidRPr="00C03981">
        <w:rPr>
          <w:highlight w:val="cyan"/>
          <w:u w:val="single"/>
        </w:rPr>
        <w:t>people are in poor health</w:t>
      </w:r>
      <w:r w:rsidRPr="0060280D">
        <w:rPr>
          <w:u w:val="single"/>
        </w:rPr>
        <w:t xml:space="preserve"> there, and </w:t>
      </w:r>
      <w:r w:rsidRPr="00C03981">
        <w:rPr>
          <w:highlight w:val="cyan"/>
          <w:u w:val="single"/>
        </w:rPr>
        <w:t>disease can spread</w:t>
      </w:r>
      <w:r w:rsidRPr="0060280D">
        <w:rPr>
          <w:u w:val="single"/>
        </w:rPr>
        <w:t xml:space="preserve"> very </w:t>
      </w:r>
      <w:r w:rsidRPr="00C03981">
        <w:rPr>
          <w:highlight w:val="cyan"/>
          <w:u w:val="single"/>
        </w:rPr>
        <w:t>rapidly without authorities knowing</w:t>
      </w:r>
      <w:r w:rsidRPr="0060280D">
        <w:rPr>
          <w:u w:val="single"/>
        </w:rPr>
        <w:t xml:space="preserve"> about it."</w:t>
      </w:r>
      <w:r>
        <w:t xml:space="preserve"> "The pigs were running wild in that area," said lead author Kevin </w:t>
      </w:r>
      <w:proofErr w:type="spellStart"/>
      <w:r>
        <w:t>Njabo</w:t>
      </w:r>
      <w:proofErr w:type="spellEnd"/>
      <w:r>
        <w:t xml:space="preserve">, a researcher in UCLA's department of ecology and evolutionary biology and associate director of the Center for Tropical Research. "I was shocked when we found out it was H1N1. Any virus in any part of the world can reach another continent within days by air travel. </w:t>
      </w:r>
      <w:r w:rsidRPr="00C03981">
        <w:rPr>
          <w:highlight w:val="cyan"/>
          <w:u w:val="single"/>
        </w:rPr>
        <w:t>We need to</w:t>
      </w:r>
      <w:r>
        <w:t xml:space="preserve"> understand where viruses originate and how they spread, so we can </w:t>
      </w:r>
      <w:r w:rsidRPr="00C03981">
        <w:rPr>
          <w:highlight w:val="cyan"/>
          <w:u w:val="single"/>
        </w:rPr>
        <w:t>destroy a deadly virus before it spreads</w:t>
      </w:r>
      <w:r w:rsidRPr="0060280D">
        <w:rPr>
          <w:u w:val="single"/>
        </w:rPr>
        <w:t xml:space="preserve">. We have to be prepared for a pandemic, but so many </w:t>
      </w:r>
      <w:r w:rsidRPr="00C03981">
        <w:rPr>
          <w:highlight w:val="cyan"/>
          <w:u w:val="single"/>
        </w:rPr>
        <w:t>countries</w:t>
      </w:r>
      <w:r w:rsidRPr="0060280D">
        <w:rPr>
          <w:u w:val="single"/>
        </w:rPr>
        <w:t xml:space="preserve"> </w:t>
      </w:r>
      <w:r w:rsidRPr="00C03981">
        <w:rPr>
          <w:highlight w:val="cyan"/>
          <w:u w:val="single"/>
        </w:rPr>
        <w:t>are not well-prepared</w:t>
      </w:r>
      <w:r>
        <w:t xml:space="preserve"> - not even the United States." According to </w:t>
      </w:r>
      <w:proofErr w:type="spellStart"/>
      <w:r>
        <w:t>Njabo</w:t>
      </w:r>
      <w:proofErr w:type="spellEnd"/>
      <w:r>
        <w:t xml:space="preserve">, the importance of their findings is that it shows how that farming practices can lead to a viral outbreak. "The pigs got H1N1 from humans," </w:t>
      </w:r>
      <w:proofErr w:type="spellStart"/>
      <w:r>
        <w:t>Njabo</w:t>
      </w:r>
      <w:proofErr w:type="spellEnd"/>
      <w:r>
        <w:t xml:space="preserve"> said. "</w:t>
      </w:r>
      <w:r w:rsidRPr="0060280D">
        <w:rPr>
          <w:u w:val="single"/>
        </w:rPr>
        <w:t>The fact that pigs in Africa are infected with the H1N1 flu virus illustrates the remarkable interconnectedness of the modern world with respect to diseases</w:t>
      </w:r>
      <w:r>
        <w:t xml:space="preserve">. The H1N1 virus that we found in livestock in Cameroon is virtually identical to a virus found in people in San Diego just a year earlier, providing an astonishing example of how quickly the flu can spread all over the globe.” The authors of the paper have also collected hundreds of sample from chickens, ducks and wild birds for additional studies to determine the interaction of viruses and infections between humans and both wild and domestic animals. </w:t>
      </w:r>
      <w:r w:rsidRPr="0060280D">
        <w:rPr>
          <w:u w:val="single"/>
        </w:rPr>
        <w:t xml:space="preserve">"The world is a global village; </w:t>
      </w:r>
      <w:r w:rsidRPr="00C03981">
        <w:rPr>
          <w:highlight w:val="cyan"/>
          <w:u w:val="single"/>
        </w:rPr>
        <w:t>no area is</w:t>
      </w:r>
      <w:r w:rsidRPr="0060280D">
        <w:rPr>
          <w:u w:val="single"/>
        </w:rPr>
        <w:t xml:space="preserve"> truly </w:t>
      </w:r>
      <w:r w:rsidRPr="00C03981">
        <w:rPr>
          <w:highlight w:val="cyan"/>
          <w:u w:val="single"/>
        </w:rPr>
        <w:t>isolated</w:t>
      </w:r>
      <w:r>
        <w:t xml:space="preserve">," said </w:t>
      </w:r>
      <w:proofErr w:type="spellStart"/>
      <w:r>
        <w:t>Njabo</w:t>
      </w:r>
      <w:proofErr w:type="spellEnd"/>
      <w:r>
        <w:t>, who was born and raised in Cameroon. "There are so many unknowns about the transmission rates of viruses between humans and wild animals. We have to expand screening."</w:t>
      </w:r>
    </w:p>
    <w:p w:rsidR="00B136D8" w:rsidRDefault="00B136D8" w:rsidP="00B136D8">
      <w:pPr>
        <w:rPr>
          <w:b/>
        </w:rPr>
      </w:pPr>
    </w:p>
    <w:p w:rsidR="00B136D8" w:rsidRDefault="00B136D8" w:rsidP="00B136D8">
      <w:pPr>
        <w:pStyle w:val="Heading4"/>
      </w:pPr>
      <w:r>
        <w:t>Zoonotic disease causes extinction—diagnosis is key, and their impact defense doesn’t apply</w:t>
      </w:r>
    </w:p>
    <w:p w:rsidR="00B136D8" w:rsidRDefault="00B136D8" w:rsidP="00B136D8">
      <w:proofErr w:type="spellStart"/>
      <w:r>
        <w:rPr>
          <w:rStyle w:val="StyleStyleBold12pt"/>
        </w:rPr>
        <w:t>Quammen</w:t>
      </w:r>
      <w:proofErr w:type="spellEnd"/>
      <w:r>
        <w:t xml:space="preserve">, award-winning science writer, long-time columnist for </w:t>
      </w:r>
      <w:r>
        <w:rPr>
          <w:i/>
        </w:rPr>
        <w:t>Outside</w:t>
      </w:r>
      <w:r>
        <w:t xml:space="preserve"> magazine for fifteen years, with work in National Geographic, Harper's, Rolling Stone, the New York Times Book Review and other periodicals, </w:t>
      </w:r>
      <w:r>
        <w:rPr>
          <w:rStyle w:val="StyleStyleBold12pt"/>
        </w:rPr>
        <w:t>9/29</w:t>
      </w:r>
      <w:r>
        <w:t>/2012</w:t>
      </w:r>
    </w:p>
    <w:p w:rsidR="00B136D8" w:rsidRDefault="00B136D8" w:rsidP="00B136D8">
      <w:r>
        <w:t>(David, “Could the next big animal-to-human disease wipe us out</w:t>
      </w:r>
      <w:proofErr w:type="gramStart"/>
      <w:r>
        <w:t>?,</w:t>
      </w:r>
      <w:proofErr w:type="gramEnd"/>
      <w:r>
        <w:t xml:space="preserve">” The Guardian, pg. 29, Lexis) </w:t>
      </w:r>
    </w:p>
    <w:p w:rsidR="00B136D8" w:rsidRPr="00DC61E4" w:rsidRDefault="00B136D8" w:rsidP="00B136D8">
      <w:pPr>
        <w:rPr>
          <w:sz w:val="16"/>
        </w:rPr>
      </w:pPr>
      <w:r>
        <w:rPr>
          <w:u w:val="single"/>
        </w:rPr>
        <w:t xml:space="preserve">Infectious </w:t>
      </w:r>
      <w:r w:rsidRPr="00C03981">
        <w:rPr>
          <w:highlight w:val="cyan"/>
          <w:u w:val="single"/>
        </w:rPr>
        <w:t>disease is all around us</w:t>
      </w:r>
      <w:r w:rsidRPr="00C03981">
        <w:rPr>
          <w:sz w:val="16"/>
          <w:highlight w:val="cyan"/>
        </w:rPr>
        <w:t>.</w:t>
      </w:r>
      <w:r w:rsidRPr="00DC61E4">
        <w:rPr>
          <w:sz w:val="16"/>
        </w:rPr>
        <w:t xml:space="preserve">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w:t>
      </w:r>
      <w:r w:rsidRPr="00C03981">
        <w:rPr>
          <w:highlight w:val="cyan"/>
          <w:u w:val="single"/>
        </w:rPr>
        <w:t>under ordinary conditions</w:t>
      </w:r>
      <w:r w:rsidRPr="00DC61E4">
        <w:rPr>
          <w:sz w:val="16"/>
        </w:rPr>
        <w:t xml:space="preserve">, </w:t>
      </w:r>
      <w:r>
        <w:rPr>
          <w:u w:val="single"/>
        </w:rPr>
        <w:t>it's</w:t>
      </w:r>
      <w:r w:rsidRPr="00DC61E4">
        <w:rPr>
          <w:sz w:val="16"/>
        </w:rPr>
        <w:t xml:space="preserve"> every bit as </w:t>
      </w:r>
      <w:r>
        <w:rPr>
          <w:u w:val="single"/>
        </w:rPr>
        <w:t>natural</w:t>
      </w:r>
      <w:r w:rsidRPr="00DC61E4">
        <w:rPr>
          <w:sz w:val="16"/>
        </w:rPr>
        <w:t xml:space="preserve"> as what lions do to wildebeests and zebras. </w:t>
      </w:r>
      <w:r w:rsidRPr="00C03981">
        <w:rPr>
          <w:b/>
          <w:highlight w:val="cyan"/>
          <w:u w:val="single"/>
        </w:rPr>
        <w:t>But</w:t>
      </w:r>
      <w:r w:rsidRPr="00C03981">
        <w:rPr>
          <w:highlight w:val="cyan"/>
          <w:u w:val="single"/>
        </w:rPr>
        <w:t xml:space="preserve"> conditions aren't always ordinary</w:t>
      </w:r>
      <w:r w:rsidRPr="00DC61E4">
        <w:rPr>
          <w:sz w:val="16"/>
        </w:rPr>
        <w:t xml:space="preserve">. Just as predators have their accustomed prey, so do pathogens. And just as a lion might occasionally depart from its normal </w:t>
      </w:r>
      <w:proofErr w:type="spellStart"/>
      <w:r w:rsidRPr="00DC61E4">
        <w:rPr>
          <w:sz w:val="16"/>
        </w:rPr>
        <w:t>behaviour</w:t>
      </w:r>
      <w:proofErr w:type="spellEnd"/>
      <w:r w:rsidRPr="00DC61E4">
        <w:rPr>
          <w:sz w:val="16"/>
        </w:rPr>
        <w:t xml:space="preserve"> - to kill a cow instead of a wildebeest, or a human instead of a zebra - so a pathogen can shift to a new target. </w:t>
      </w:r>
      <w:r>
        <w:rPr>
          <w:b/>
          <w:u w:val="single"/>
        </w:rPr>
        <w:t>Aberrations occur</w:t>
      </w:r>
      <w:r w:rsidRPr="00DC61E4">
        <w:rPr>
          <w:sz w:val="16"/>
        </w:rPr>
        <w:t xml:space="preserve">. When a pathogen leaps from an animal into a person, and succeeds in establishing itself as an infectious presence, sometimes causing illness or death, the result is a </w:t>
      </w:r>
      <w:r w:rsidRPr="00C03981">
        <w:rPr>
          <w:highlight w:val="cyan"/>
          <w:u w:val="single"/>
        </w:rPr>
        <w:t>zoonosis</w:t>
      </w:r>
      <w:r w:rsidRPr="00DC61E4">
        <w:rPr>
          <w:sz w:val="16"/>
        </w:rPr>
        <w:t xml:space="preserve">. It's a mildly technical term, zoonosis, unfamiliar to most people, but it helps clarify the biological complexities behind the ominous headlines about swine flu, bird flu, </w:t>
      </w:r>
      <w:proofErr w:type="spellStart"/>
      <w:r w:rsidRPr="00DC61E4">
        <w:rPr>
          <w:sz w:val="16"/>
        </w:rPr>
        <w:t>Sars</w:t>
      </w:r>
      <w:proofErr w:type="spellEnd"/>
      <w:r w:rsidRPr="00DC61E4">
        <w:rPr>
          <w:sz w:val="16"/>
        </w:rPr>
        <w:t>, emerging diseases in general, and the threat of a global pandemic. It</w:t>
      </w:r>
      <w:r w:rsidRPr="00C03981">
        <w:rPr>
          <w:highlight w:val="cyan"/>
          <w:u w:val="single"/>
        </w:rPr>
        <w:t>'s</w:t>
      </w:r>
      <w:r w:rsidRPr="00DC61E4">
        <w:rPr>
          <w:sz w:val="16"/>
        </w:rPr>
        <w:t xml:space="preserve"> </w:t>
      </w:r>
      <w:r>
        <w:rPr>
          <w:u w:val="single"/>
        </w:rPr>
        <w:t>a word</w:t>
      </w:r>
      <w:r w:rsidRPr="00DC61E4">
        <w:rPr>
          <w:sz w:val="16"/>
        </w:rPr>
        <w:t xml:space="preserve"> of the future, </w:t>
      </w:r>
      <w:r w:rsidRPr="00C03981">
        <w:rPr>
          <w:highlight w:val="cyan"/>
          <w:u w:val="single"/>
        </w:rPr>
        <w:t>destined for</w:t>
      </w:r>
      <w:r>
        <w:rPr>
          <w:u w:val="single"/>
        </w:rPr>
        <w:t xml:space="preserve"> heavy use in </w:t>
      </w:r>
      <w:r w:rsidRPr="00C03981">
        <w:rPr>
          <w:highlight w:val="cyan"/>
          <w:u w:val="single"/>
        </w:rPr>
        <w:t>the 21st century</w:t>
      </w:r>
      <w:r w:rsidRPr="00DC61E4">
        <w:rPr>
          <w:sz w:val="16"/>
        </w:rPr>
        <w:t xml:space="preserve">. Ebola and Marburg are </w:t>
      </w:r>
      <w:proofErr w:type="spellStart"/>
      <w:r w:rsidRPr="00DC61E4">
        <w:rPr>
          <w:sz w:val="16"/>
        </w:rPr>
        <w:t>zoonoses</w:t>
      </w:r>
      <w:proofErr w:type="spellEnd"/>
      <w:r w:rsidRPr="00DC61E4">
        <w:rPr>
          <w:sz w:val="16"/>
        </w:rPr>
        <w:t xml:space="preserve">. So is bubonic plague. So was the so-called Spanish influenza of 1918-1919, which had its source in a wild aquatic bird and emerged to kill as many as 50 million people. All of the human influenzas are </w:t>
      </w:r>
      <w:proofErr w:type="spellStart"/>
      <w:r w:rsidRPr="00DC61E4">
        <w:rPr>
          <w:sz w:val="16"/>
        </w:rPr>
        <w:t>zoonoses</w:t>
      </w:r>
      <w:proofErr w:type="spellEnd"/>
      <w:r w:rsidRPr="00DC61E4">
        <w:rPr>
          <w:sz w:val="16"/>
        </w:rPr>
        <w:t xml:space="preserve">. As are </w:t>
      </w:r>
      <w:proofErr w:type="spellStart"/>
      <w:r w:rsidRPr="00DC61E4">
        <w:rPr>
          <w:sz w:val="16"/>
        </w:rPr>
        <w:t>monkeypox</w:t>
      </w:r>
      <w:proofErr w:type="spellEnd"/>
      <w:r w:rsidRPr="00DC61E4">
        <w:rPr>
          <w:sz w:val="16"/>
        </w:rPr>
        <w:t xml:space="preserve">, bovine tuberculosis, Lyme disease, West Nile fever, rabies and a strange new affliction called </w:t>
      </w:r>
      <w:proofErr w:type="spellStart"/>
      <w:r w:rsidRPr="00DC61E4">
        <w:rPr>
          <w:sz w:val="16"/>
        </w:rPr>
        <w:t>Nipah</w:t>
      </w:r>
      <w:proofErr w:type="spellEnd"/>
      <w:r w:rsidRPr="00DC61E4">
        <w:rPr>
          <w:sz w:val="16"/>
        </w:rPr>
        <w:t xml:space="preserve"> encephalitis, which has killed pigs and pig farmers in Malaysia. Each of these </w:t>
      </w:r>
      <w:proofErr w:type="spellStart"/>
      <w:r w:rsidRPr="00DC61E4">
        <w:rPr>
          <w:sz w:val="16"/>
        </w:rPr>
        <w:t>zoonoses</w:t>
      </w:r>
      <w:proofErr w:type="spellEnd"/>
      <w:r w:rsidRPr="00DC61E4">
        <w:rPr>
          <w:sz w:val="16"/>
        </w:rPr>
        <w:t xml:space="preserve"> reflects the action of </w:t>
      </w:r>
      <w:r w:rsidRPr="00C03981">
        <w:rPr>
          <w:highlight w:val="cyan"/>
          <w:u w:val="single"/>
        </w:rPr>
        <w:t>a pathogen</w:t>
      </w:r>
      <w:r w:rsidRPr="00DC61E4">
        <w:rPr>
          <w:sz w:val="16"/>
        </w:rPr>
        <w:t xml:space="preserve"> that </w:t>
      </w:r>
      <w:r w:rsidRPr="00C03981">
        <w:rPr>
          <w:highlight w:val="cyan"/>
          <w:u w:val="single"/>
        </w:rPr>
        <w:t>can</w:t>
      </w:r>
      <w:r w:rsidRPr="00C03981">
        <w:rPr>
          <w:sz w:val="16"/>
          <w:highlight w:val="cyan"/>
        </w:rPr>
        <w:t xml:space="preserve"> "</w:t>
      </w:r>
      <w:r w:rsidRPr="00C03981">
        <w:rPr>
          <w:highlight w:val="cyan"/>
          <w:u w:val="single"/>
        </w:rPr>
        <w:t>spillover</w:t>
      </w:r>
      <w:r w:rsidRPr="00D52953">
        <w:rPr>
          <w:sz w:val="16"/>
        </w:rPr>
        <w:t xml:space="preserve">", </w:t>
      </w:r>
      <w:r>
        <w:rPr>
          <w:u w:val="single"/>
        </w:rPr>
        <w:t xml:space="preserve">crossing </w:t>
      </w:r>
      <w:r w:rsidRPr="00C03981">
        <w:rPr>
          <w:highlight w:val="cyan"/>
          <w:u w:val="single"/>
        </w:rPr>
        <w:t>into people from</w:t>
      </w:r>
      <w:r>
        <w:rPr>
          <w:u w:val="single"/>
        </w:rPr>
        <w:t xml:space="preserve"> other </w:t>
      </w:r>
      <w:r w:rsidRPr="00C03981">
        <w:rPr>
          <w:highlight w:val="cyan"/>
          <w:u w:val="single"/>
        </w:rPr>
        <w:t>animals</w:t>
      </w:r>
      <w:r w:rsidRPr="00DC61E4">
        <w:rPr>
          <w:sz w:val="16"/>
        </w:rPr>
        <w:t xml:space="preserve">. </w:t>
      </w:r>
      <w:proofErr w:type="gramStart"/>
      <w:r w:rsidRPr="00DC61E4">
        <w:rPr>
          <w:sz w:val="16"/>
        </w:rPr>
        <w:t>Aids is</w:t>
      </w:r>
      <w:proofErr w:type="gramEnd"/>
      <w:r w:rsidRPr="00DC61E4">
        <w:rPr>
          <w:sz w:val="16"/>
        </w:rPr>
        <w:t xml:space="preserve">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w:t>
      </w:r>
      <w:r w:rsidRPr="00DC61E4">
        <w:rPr>
          <w:sz w:val="16"/>
        </w:rPr>
        <w:lastRenderedPageBreak/>
        <w:t xml:space="preserve">horrendously lethal, killing humans by the thousands despite centuries of efforts at coping with their effects. Others are new and inexplicably sporadic, claiming a few victims or a few hundred, and then disappearing for years. </w:t>
      </w:r>
      <w:r w:rsidRPr="00C03981">
        <w:rPr>
          <w:b/>
          <w:highlight w:val="cyan"/>
          <w:u w:val="single"/>
        </w:rPr>
        <w:t>Zoonotic pathogens can hide</w:t>
      </w:r>
      <w:r w:rsidRPr="00DC61E4">
        <w:rPr>
          <w:sz w:val="16"/>
        </w:rPr>
        <w:t xml:space="preserve">. The least conspicuous strategy is </w:t>
      </w:r>
      <w:r>
        <w:rPr>
          <w:u w:val="single"/>
        </w:rPr>
        <w:t>to lurk within</w:t>
      </w:r>
      <w:r w:rsidRPr="00DC61E4">
        <w:rPr>
          <w:sz w:val="16"/>
        </w:rPr>
        <w:t xml:space="preserve"> what's called </w:t>
      </w:r>
      <w:r>
        <w:rPr>
          <w:u w:val="single"/>
        </w:rPr>
        <w:t>a reservoir host</w:t>
      </w:r>
      <w:r w:rsidRPr="00DC61E4">
        <w:rPr>
          <w:sz w:val="16"/>
        </w:rPr>
        <w:t xml:space="preserve">: a living organism that carries the pathogen while suffering little or no illness. When a disease seems to disappear between outbreaks, it's often still lingering nearby, within some reservoir host. </w:t>
      </w:r>
      <w:proofErr w:type="gramStart"/>
      <w:r w:rsidRPr="00DC61E4">
        <w:rPr>
          <w:sz w:val="16"/>
        </w:rPr>
        <w:t>A rodent?</w:t>
      </w:r>
      <w:proofErr w:type="gramEnd"/>
      <w:r w:rsidRPr="00DC61E4">
        <w:rPr>
          <w:sz w:val="16"/>
        </w:rPr>
        <w:t xml:space="preserve"> </w:t>
      </w:r>
      <w:proofErr w:type="gramStart"/>
      <w:r w:rsidRPr="00DC61E4">
        <w:rPr>
          <w:sz w:val="16"/>
        </w:rPr>
        <w:t>A bird?</w:t>
      </w:r>
      <w:proofErr w:type="gramEnd"/>
      <w:r w:rsidRPr="00DC61E4">
        <w:rPr>
          <w:sz w:val="16"/>
        </w:rPr>
        <w:t xml:space="preserve"> </w:t>
      </w:r>
      <w:proofErr w:type="gramStart"/>
      <w:r w:rsidRPr="00DC61E4">
        <w:rPr>
          <w:sz w:val="16"/>
        </w:rPr>
        <w:t>A butterfly?</w:t>
      </w:r>
      <w:proofErr w:type="gramEnd"/>
      <w:r w:rsidRPr="00DC61E4">
        <w:rPr>
          <w:sz w:val="16"/>
        </w:rPr>
        <w:t xml:space="preserve"> </w:t>
      </w:r>
      <w:proofErr w:type="gramStart"/>
      <w:r w:rsidRPr="00DC61E4">
        <w:rPr>
          <w:sz w:val="16"/>
        </w:rPr>
        <w:t>A bat?</w:t>
      </w:r>
      <w:proofErr w:type="gramEnd"/>
      <w:r w:rsidRPr="00DC61E4">
        <w:rPr>
          <w:sz w:val="16"/>
        </w:rPr>
        <w:t xml:space="preserve"> To reside undetected is probably easiest wherever biological diversity is high and the ecosystem is relatively undisturbed. The converse is also true: ecological disturbance causes diseases to emerge. Shake a tree and things fall out. Michelle Barnes is an energetic, late 40s-ish woman, an avid rock climber and cyclist. Her auburn hair, she told me cheerily, came from a bottle. It approximates the original </w:t>
      </w:r>
      <w:proofErr w:type="spellStart"/>
      <w:r w:rsidRPr="00DC61E4">
        <w:rPr>
          <w:sz w:val="16"/>
        </w:rPr>
        <w:t>colour</w:t>
      </w:r>
      <w:proofErr w:type="spellEnd"/>
      <w:r w:rsidRPr="00DC61E4">
        <w:rPr>
          <w:sz w:val="16"/>
        </w:rPr>
        <w:t xml:space="preserve">, but the original is gone. In 2008, her hair started falling out; the rest went grey "pretty much overnight". This was among the lesser effects of a mystery illness that had nearly killed her during January that year, just after she'd returned from Uganda. Her story paralleled the one </w:t>
      </w:r>
      <w:proofErr w:type="spellStart"/>
      <w:r w:rsidRPr="00DC61E4">
        <w:rPr>
          <w:sz w:val="16"/>
        </w:rPr>
        <w:t>Jaap</w:t>
      </w:r>
      <w:proofErr w:type="spellEnd"/>
      <w:r w:rsidRPr="00DC61E4">
        <w:rPr>
          <w:sz w:val="16"/>
        </w:rPr>
        <w:t xml:space="preserve"> </w:t>
      </w:r>
      <w:proofErr w:type="spellStart"/>
      <w:r w:rsidRPr="00DC61E4">
        <w:rPr>
          <w:sz w:val="16"/>
        </w:rPr>
        <w:t>Taal</w:t>
      </w:r>
      <w:proofErr w:type="spellEnd"/>
      <w:r w:rsidRPr="00DC61E4">
        <w:rPr>
          <w:sz w:val="16"/>
        </w:rPr>
        <w:t xml:space="preserve"> had told me about Astrid, with several key differences - the main one being that Michelle Barnes was still alive. Michelle and her husband, Rick Taylor, had wanted to see mountain gorillas, too. Their guide had taken them through </w:t>
      </w:r>
      <w:proofErr w:type="spellStart"/>
      <w:r w:rsidRPr="00DC61E4">
        <w:rPr>
          <w:sz w:val="16"/>
        </w:rPr>
        <w:t>Maramagambo</w:t>
      </w:r>
      <w:proofErr w:type="spellEnd"/>
      <w:r w:rsidRPr="00DC61E4">
        <w:rPr>
          <w:sz w:val="16"/>
        </w:rPr>
        <w:t xml:space="preserve">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w:t>
      </w:r>
      <w:proofErr w:type="spellStart"/>
      <w:r w:rsidRPr="00DC61E4">
        <w:rPr>
          <w:sz w:val="16"/>
        </w:rPr>
        <w:t>Dr</w:t>
      </w:r>
      <w:proofErr w:type="spellEnd"/>
      <w:r w:rsidRPr="00DC61E4">
        <w:rPr>
          <w:sz w:val="16"/>
        </w:rPr>
        <w:t xml:space="preserve"> Norman K Fujita, arranged for her to be tested for a range of infections that might be contracted in Africa. All came back negative, including the test for Marburg. Gradually her body regained strength and her organs began to recover. After 12 days, she left hospital, still weak and </w:t>
      </w:r>
      <w:proofErr w:type="spellStart"/>
      <w:r w:rsidRPr="00DC61E4">
        <w:rPr>
          <w:sz w:val="16"/>
        </w:rPr>
        <w:t>anaemic</w:t>
      </w:r>
      <w:proofErr w:type="spellEnd"/>
      <w:r w:rsidRPr="00DC61E4">
        <w:rPr>
          <w:sz w:val="16"/>
        </w:rPr>
        <w:t xml:space="preserve">,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t>
      </w:r>
      <w:proofErr w:type="gramStart"/>
      <w:r w:rsidRPr="00DC61E4">
        <w:rPr>
          <w:sz w:val="16"/>
        </w:rPr>
        <w:t>who</w:t>
      </w:r>
      <w:proofErr w:type="gramEnd"/>
      <w:r w:rsidRPr="00DC61E4">
        <w:rPr>
          <w:sz w:val="16"/>
        </w:rPr>
        <w:t xml:space="preserve"> had just seen a news article. In the Netherlands, a woman had died of Marburg after a Ugandan holiday during which she had visited a cave full of bats. Barnes spent the next 24 hours </w:t>
      </w:r>
      <w:proofErr w:type="spellStart"/>
      <w:r w:rsidRPr="00DC61E4">
        <w:rPr>
          <w:sz w:val="16"/>
        </w:rPr>
        <w:t>Googling</w:t>
      </w:r>
      <w:proofErr w:type="spellEnd"/>
      <w:r w:rsidRPr="00DC61E4">
        <w:rPr>
          <w:sz w:val="16"/>
        </w:rPr>
        <w:t xml:space="preserve"> every article on the case she could find. Early the following Monday morning, she was back at </w:t>
      </w:r>
      <w:proofErr w:type="spellStart"/>
      <w:r w:rsidRPr="00DC61E4">
        <w:rPr>
          <w:sz w:val="16"/>
        </w:rPr>
        <w:t>Dr</w:t>
      </w:r>
      <w:proofErr w:type="spellEnd"/>
      <w:r w:rsidRPr="00DC61E4">
        <w:rPr>
          <w:sz w:val="16"/>
        </w:rPr>
        <w:t xml:space="preserve"> Fujita's door. He agreed to test her a third time for Marburg. This time a lab technician crosschecked the third sample, and then the first sample. The new results went to Fujita, who called Barnes: "You're now an honorary infectious disease doctor. You've self-diagnosed, and the Marburg test came back positive." The Marburg virus had reappeared in Uganda in 2007. It was a small outbreak, affecting four miners, one of whom died, working at a site called </w:t>
      </w:r>
      <w:proofErr w:type="spellStart"/>
      <w:r w:rsidRPr="00DC61E4">
        <w:rPr>
          <w:sz w:val="16"/>
        </w:rPr>
        <w:t>Kitaka</w:t>
      </w:r>
      <w:proofErr w:type="spellEnd"/>
      <w:r w:rsidRPr="00DC61E4">
        <w:rPr>
          <w:sz w:val="16"/>
        </w:rPr>
        <w:t xml:space="preserve"> Cave. But </w:t>
      </w:r>
      <w:proofErr w:type="spellStart"/>
      <w:r w:rsidRPr="00DC61E4">
        <w:rPr>
          <w:sz w:val="16"/>
        </w:rPr>
        <w:t>Joosten's</w:t>
      </w:r>
      <w:proofErr w:type="spellEnd"/>
      <w:r w:rsidRPr="00DC61E4">
        <w:rPr>
          <w:sz w:val="16"/>
        </w:rPr>
        <w:t xml:space="preserve">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w:t>
      </w:r>
      <w:proofErr w:type="spellStart"/>
      <w:r w:rsidRPr="00DC61E4">
        <w:rPr>
          <w:sz w:val="16"/>
        </w:rPr>
        <w:t>Kitaka</w:t>
      </w:r>
      <w:proofErr w:type="spellEnd"/>
      <w:r w:rsidRPr="00DC61E4">
        <w:rPr>
          <w:sz w:val="16"/>
        </w:rPr>
        <w:t xml:space="preserve"> Cave for dissecting and sampling, and marked and released more than 1,000, using beaded collars coded with a number. That team, including scientist Brian Amman, had found live Marburg virus in five bats. Entering Python Cave after </w:t>
      </w:r>
      <w:proofErr w:type="spellStart"/>
      <w:r w:rsidRPr="00DC61E4">
        <w:rPr>
          <w:sz w:val="16"/>
        </w:rPr>
        <w:t>Joosten's</w:t>
      </w:r>
      <w:proofErr w:type="spellEnd"/>
      <w:r w:rsidRPr="00DC61E4">
        <w:rPr>
          <w:sz w:val="16"/>
        </w:rPr>
        <w:t xml:space="preserve"> death, another team of scientists, again including Amman, came across one of the beaded collars they had placed on captured bats three months earlier and 30 miles away. </w:t>
      </w:r>
      <w:proofErr w:type="gramStart"/>
      <w:r w:rsidRPr="00DC61E4">
        <w:rPr>
          <w:sz w:val="16"/>
        </w:rPr>
        <w:t>"It confirmed my suspicions that these bats are moving," Amman said - and moving not only through the forest but from one roosting site to another.</w:t>
      </w:r>
      <w:proofErr w:type="gramEnd"/>
      <w:r w:rsidRPr="00DC61E4">
        <w:rPr>
          <w:sz w:val="16"/>
        </w:rPr>
        <w:t xml:space="preserve"> Travel of individual bats between far-flung roosts implied circumstances whereby Marburg virus might ultimately be transmitted all across Africa, from one bat encampment to another. It voided the comforting assumption that this virus is strictly </w:t>
      </w:r>
      <w:proofErr w:type="spellStart"/>
      <w:r w:rsidRPr="00DC61E4">
        <w:rPr>
          <w:sz w:val="16"/>
        </w:rPr>
        <w:t>localised</w:t>
      </w:r>
      <w:proofErr w:type="spellEnd"/>
      <w:r w:rsidRPr="00DC61E4">
        <w:rPr>
          <w:sz w:val="16"/>
        </w:rPr>
        <w:t xml:space="preserve">. And it highlighted the complementary question: why don't outbreaks of Marburg virus disease happen more often? Marburg is only one instance to which that question applies. Why not more Ebola? Why not more </w:t>
      </w:r>
      <w:proofErr w:type="spellStart"/>
      <w:r w:rsidRPr="00DC61E4">
        <w:rPr>
          <w:sz w:val="16"/>
        </w:rPr>
        <w:t>Sars</w:t>
      </w:r>
      <w:proofErr w:type="spellEnd"/>
      <w:r w:rsidRPr="00DC61E4">
        <w:rPr>
          <w:sz w:val="16"/>
        </w:rPr>
        <w:t xml:space="preserve">? In the case of </w:t>
      </w:r>
      <w:proofErr w:type="spellStart"/>
      <w:r w:rsidRPr="00C03981">
        <w:rPr>
          <w:highlight w:val="cyan"/>
          <w:u w:val="single"/>
        </w:rPr>
        <w:t>Sars</w:t>
      </w:r>
      <w:proofErr w:type="spellEnd"/>
      <w:r w:rsidRPr="00DC61E4">
        <w:rPr>
          <w:sz w:val="16"/>
        </w:rPr>
        <w:t xml:space="preserve">, the scenario </w:t>
      </w:r>
      <w:r w:rsidRPr="00C03981">
        <w:rPr>
          <w:highlight w:val="cyan"/>
          <w:u w:val="single"/>
        </w:rPr>
        <w:t>could have been</w:t>
      </w:r>
      <w:r>
        <w:rPr>
          <w:u w:val="single"/>
        </w:rPr>
        <w:t xml:space="preserve"> very </w:t>
      </w:r>
      <w:r w:rsidRPr="00C03981">
        <w:rPr>
          <w:highlight w:val="cyan"/>
          <w:u w:val="single"/>
        </w:rPr>
        <w:t>much worse</w:t>
      </w:r>
      <w:r w:rsidRPr="00DC61E4">
        <w:rPr>
          <w:sz w:val="16"/>
        </w:rPr>
        <w:t xml:space="preserve">. Apart from the 2003 outbreak and the aftershock cases in early 2004, it hasn't </w:t>
      </w:r>
      <w:proofErr w:type="gramStart"/>
      <w:r w:rsidRPr="00DC61E4">
        <w:rPr>
          <w:sz w:val="16"/>
        </w:rPr>
        <w:t>recurred.</w:t>
      </w:r>
      <w:proofErr w:type="gramEnd"/>
      <w:r w:rsidRPr="00DC61E4">
        <w:rPr>
          <w:sz w:val="16"/>
        </w:rPr>
        <w:t xml:space="preserve"> . . so far. Eight thousand cases are relatively few for such an explosive infection; 774 people died, not 7 million. Several factors contributed to </w:t>
      </w:r>
      <w:r w:rsidRPr="00C03981">
        <w:rPr>
          <w:highlight w:val="cyan"/>
          <w:u w:val="single"/>
        </w:rPr>
        <w:t>limiting the scope</w:t>
      </w:r>
      <w:r>
        <w:rPr>
          <w:u w:val="single"/>
        </w:rPr>
        <w:t xml:space="preserve"> </w:t>
      </w:r>
      <w:r w:rsidRPr="00DC61E4">
        <w:rPr>
          <w:sz w:val="16"/>
        </w:rPr>
        <w:t xml:space="preserve">and impact </w:t>
      </w:r>
      <w:r w:rsidRPr="00C03981">
        <w:rPr>
          <w:highlight w:val="cyan"/>
          <w:u w:val="single"/>
        </w:rPr>
        <w:t>of the outbreak</w:t>
      </w:r>
      <w:r w:rsidRPr="00DC61E4">
        <w:rPr>
          <w:sz w:val="16"/>
        </w:rPr>
        <w:t xml:space="preserve">, of which humanity's good luck was only one. Another </w:t>
      </w:r>
      <w:r w:rsidRPr="00C03981">
        <w:rPr>
          <w:highlight w:val="cyan"/>
          <w:u w:val="single"/>
        </w:rPr>
        <w:t>was the speed</w:t>
      </w:r>
      <w:r w:rsidRPr="00DC61E4">
        <w:rPr>
          <w:sz w:val="16"/>
        </w:rPr>
        <w:t xml:space="preserve"> and excellence </w:t>
      </w:r>
      <w:r w:rsidRPr="00C03981">
        <w:rPr>
          <w:highlight w:val="cyan"/>
          <w:u w:val="single"/>
        </w:rPr>
        <w:t xml:space="preserve">of the </w:t>
      </w:r>
      <w:r>
        <w:rPr>
          <w:u w:val="single"/>
        </w:rPr>
        <w:t xml:space="preserve">laboratory </w:t>
      </w:r>
      <w:r w:rsidRPr="00C03981">
        <w:rPr>
          <w:highlight w:val="cyan"/>
          <w:u w:val="single"/>
        </w:rPr>
        <w:t>diagnostics</w:t>
      </w:r>
      <w:r w:rsidRPr="00DC61E4">
        <w:rPr>
          <w:sz w:val="16"/>
        </w:rPr>
        <w:t xml:space="preserve"> - finding the virus and identifying it. Still another was the brisk efficiency with which cases were isolated, contacts were traced and quarantine measures were instituted, first in southern China, then in Hong Kong, Singapore, Hanoi and Toronto. </w:t>
      </w:r>
      <w:r>
        <w:rPr>
          <w:u w:val="single"/>
        </w:rPr>
        <w:t>If the virus had arrived in a different</w:t>
      </w:r>
      <w:r w:rsidRPr="00DC61E4">
        <w:rPr>
          <w:sz w:val="16"/>
        </w:rPr>
        <w:t xml:space="preserve"> sort of big </w:t>
      </w:r>
      <w:r>
        <w:rPr>
          <w:u w:val="single"/>
        </w:rPr>
        <w:t>city</w:t>
      </w:r>
      <w:r w:rsidRPr="00DC61E4">
        <w:rPr>
          <w:sz w:val="16"/>
        </w:rPr>
        <w:t xml:space="preserve"> - more loosely governed, full of poor people, lacking first-rate medical institutions - </w:t>
      </w:r>
      <w:r w:rsidRPr="00C03981">
        <w:rPr>
          <w:b/>
          <w:highlight w:val="cyan"/>
          <w:u w:val="single"/>
        </w:rPr>
        <w:t>it might have burned through</w:t>
      </w:r>
      <w:r>
        <w:rPr>
          <w:b/>
          <w:u w:val="single"/>
        </w:rPr>
        <w:t xml:space="preserve"> a much larger segment of </w:t>
      </w:r>
      <w:r w:rsidRPr="00C03981">
        <w:rPr>
          <w:b/>
          <w:highlight w:val="cyan"/>
          <w:u w:val="single"/>
        </w:rPr>
        <w:t>humanity</w:t>
      </w:r>
      <w:r w:rsidRPr="00DC61E4">
        <w:rPr>
          <w:sz w:val="16"/>
        </w:rPr>
        <w:t xml:space="preserve">. One further factor, possibly the most crucial, was inherent in the way </w:t>
      </w:r>
      <w:proofErr w:type="spellStart"/>
      <w:r w:rsidRPr="00DC61E4">
        <w:rPr>
          <w:sz w:val="16"/>
        </w:rPr>
        <w:t>Sars</w:t>
      </w:r>
      <w:proofErr w:type="spellEnd"/>
      <w:r w:rsidRPr="00DC61E4">
        <w:rPr>
          <w:sz w:val="16"/>
        </w:rPr>
        <w:t xml:space="preserve"> affects the human body: symptoms tend to appear in a person before, rather than after, that person becomes highly infectious. That allowed many </w:t>
      </w:r>
      <w:proofErr w:type="spellStart"/>
      <w:r w:rsidRPr="00DC61E4">
        <w:rPr>
          <w:sz w:val="16"/>
        </w:rPr>
        <w:t>Sars</w:t>
      </w:r>
      <w:proofErr w:type="spellEnd"/>
      <w:r w:rsidRPr="00DC61E4">
        <w:rPr>
          <w:sz w:val="16"/>
        </w:rPr>
        <w:t xml:space="preserve"> cases to be </w:t>
      </w:r>
      <w:proofErr w:type="spellStart"/>
      <w:r w:rsidRPr="00DC61E4">
        <w:rPr>
          <w:sz w:val="16"/>
        </w:rPr>
        <w:t>recognised</w:t>
      </w:r>
      <w:proofErr w:type="spellEnd"/>
      <w:r w:rsidRPr="00DC61E4">
        <w:rPr>
          <w:sz w:val="16"/>
        </w:rPr>
        <w:t xml:space="preserve">, </w:t>
      </w:r>
      <w:proofErr w:type="spellStart"/>
      <w:r w:rsidRPr="00DC61E4">
        <w:rPr>
          <w:sz w:val="16"/>
        </w:rPr>
        <w:t>hospitalised</w:t>
      </w:r>
      <w:proofErr w:type="spellEnd"/>
      <w:r w:rsidRPr="00DC61E4">
        <w:rPr>
          <w:sz w:val="16"/>
        </w:rPr>
        <w:t xml:space="preserve"> and placed in isolation before they hit their peak of infectivity. With influenza and many other diseases, the order is reversed. That probably helped account for the scale of worldwide misery and death during the </w:t>
      </w:r>
      <w:r>
        <w:rPr>
          <w:u w:val="single"/>
        </w:rPr>
        <w:t>1918</w:t>
      </w:r>
      <w:r w:rsidRPr="00DC61E4">
        <w:rPr>
          <w:sz w:val="16"/>
        </w:rPr>
        <w:t xml:space="preserve">-1919 </w:t>
      </w:r>
      <w:r>
        <w:rPr>
          <w:u w:val="single"/>
        </w:rPr>
        <w:t>influenza</w:t>
      </w:r>
      <w:r w:rsidRPr="00DC61E4">
        <w:rPr>
          <w:sz w:val="16"/>
        </w:rPr>
        <w:t xml:space="preserve">. And that infamous global pandemic </w:t>
      </w:r>
      <w:r>
        <w:rPr>
          <w:u w:val="single"/>
        </w:rPr>
        <w:t>occurred</w:t>
      </w:r>
      <w:r w:rsidRPr="00DC61E4">
        <w:rPr>
          <w:sz w:val="16"/>
        </w:rPr>
        <w:t xml:space="preserve"> in the era </w:t>
      </w:r>
      <w:r>
        <w:rPr>
          <w:u w:val="single"/>
        </w:rPr>
        <w:t xml:space="preserve">before </w:t>
      </w:r>
      <w:proofErr w:type="spellStart"/>
      <w:r>
        <w:rPr>
          <w:u w:val="single"/>
        </w:rPr>
        <w:t>globalisation</w:t>
      </w:r>
      <w:proofErr w:type="spellEnd"/>
      <w:r w:rsidRPr="00DC61E4">
        <w:rPr>
          <w:sz w:val="16"/>
        </w:rPr>
        <w:t xml:space="preserve">. Everything nowadays moves around the planet faster, including viruses. </w:t>
      </w:r>
      <w:r w:rsidRPr="00D52953">
        <w:rPr>
          <w:b/>
          <w:u w:val="single"/>
        </w:rPr>
        <w:t xml:space="preserve">When </w:t>
      </w:r>
      <w:r w:rsidRPr="00C03981">
        <w:rPr>
          <w:b/>
          <w:highlight w:val="cyan"/>
          <w:u w:val="single"/>
        </w:rPr>
        <w:t>the Next Big One</w:t>
      </w:r>
      <w:r w:rsidRPr="00D52953">
        <w:rPr>
          <w:b/>
          <w:u w:val="single"/>
        </w:rPr>
        <w:t xml:space="preserve"> comes</w:t>
      </w:r>
      <w:r w:rsidRPr="00D52953">
        <w:rPr>
          <w:sz w:val="16"/>
        </w:rPr>
        <w:t xml:space="preserve">, </w:t>
      </w:r>
      <w:r w:rsidRPr="00D52953">
        <w:rPr>
          <w:b/>
          <w:u w:val="single"/>
        </w:rPr>
        <w:t xml:space="preserve">it </w:t>
      </w:r>
      <w:r w:rsidRPr="00C03981">
        <w:rPr>
          <w:b/>
          <w:highlight w:val="cyan"/>
          <w:u w:val="single"/>
        </w:rPr>
        <w:t>will</w:t>
      </w:r>
      <w:r w:rsidRPr="00DC61E4">
        <w:rPr>
          <w:sz w:val="16"/>
        </w:rPr>
        <w:t xml:space="preserve"> likely </w:t>
      </w:r>
      <w:r w:rsidRPr="00C03981">
        <w:rPr>
          <w:b/>
          <w:highlight w:val="cyan"/>
          <w:u w:val="single"/>
        </w:rPr>
        <w:t>conform to</w:t>
      </w:r>
      <w:r>
        <w:rPr>
          <w:b/>
          <w:u w:val="single"/>
        </w:rPr>
        <w:t xml:space="preserve"> the</w:t>
      </w:r>
      <w:r w:rsidRPr="00DC61E4">
        <w:rPr>
          <w:sz w:val="16"/>
        </w:rPr>
        <w:t xml:space="preserve"> same perverse pattern as the </w:t>
      </w:r>
      <w:r w:rsidRPr="00C03981">
        <w:rPr>
          <w:b/>
          <w:highlight w:val="cyan"/>
          <w:u w:val="single"/>
        </w:rPr>
        <w:t>1918</w:t>
      </w:r>
      <w:r>
        <w:rPr>
          <w:b/>
          <w:u w:val="single"/>
        </w:rPr>
        <w:t xml:space="preserve"> influenza</w:t>
      </w:r>
      <w:r w:rsidRPr="00DC61E4">
        <w:rPr>
          <w:sz w:val="16"/>
        </w:rPr>
        <w:t xml:space="preserve">: </w:t>
      </w:r>
      <w:r w:rsidRPr="00C03981">
        <w:rPr>
          <w:highlight w:val="cyan"/>
          <w:u w:val="single"/>
        </w:rPr>
        <w:t>high infectivity preceding</w:t>
      </w:r>
      <w:r>
        <w:rPr>
          <w:u w:val="single"/>
        </w:rPr>
        <w:t xml:space="preserve"> notable </w:t>
      </w:r>
      <w:r w:rsidRPr="00C03981">
        <w:rPr>
          <w:highlight w:val="cyan"/>
          <w:u w:val="single"/>
        </w:rPr>
        <w:t>symptoms</w:t>
      </w:r>
      <w:r w:rsidRPr="00DC61E4">
        <w:rPr>
          <w:sz w:val="16"/>
        </w:rPr>
        <w:t xml:space="preserve">. That will help </w:t>
      </w:r>
      <w:r>
        <w:rPr>
          <w:u w:val="single"/>
        </w:rPr>
        <w:t xml:space="preserve">it </w:t>
      </w:r>
      <w:r w:rsidRPr="00C03981">
        <w:rPr>
          <w:highlight w:val="cyan"/>
          <w:u w:val="single"/>
        </w:rPr>
        <w:t>move through</w:t>
      </w:r>
      <w:r w:rsidRPr="00DC61E4">
        <w:rPr>
          <w:sz w:val="16"/>
        </w:rPr>
        <w:t xml:space="preserve"> cities and </w:t>
      </w:r>
      <w:r w:rsidRPr="00C03981">
        <w:rPr>
          <w:highlight w:val="cyan"/>
          <w:u w:val="single"/>
        </w:rPr>
        <w:t>airports</w:t>
      </w:r>
      <w:r>
        <w:rPr>
          <w:u w:val="single"/>
        </w:rPr>
        <w:t xml:space="preserve"> like an angel of death</w:t>
      </w:r>
      <w:r w:rsidRPr="00DC61E4">
        <w:rPr>
          <w:sz w:val="16"/>
        </w:rPr>
        <w:t xml:space="preserve">. The Next Big One is a subject that disease scientists around the world often address. The most recent big one is Aids, of which the eventual total bigness cannot even be predicted - about 30 million deaths, 34 million living people infected, and with no end in sight. Fortunately, </w:t>
      </w:r>
      <w:r>
        <w:rPr>
          <w:u w:val="single"/>
        </w:rPr>
        <w:t xml:space="preserve">not every virus goes </w:t>
      </w:r>
      <w:r w:rsidRPr="00C03981">
        <w:rPr>
          <w:b/>
          <w:highlight w:val="cyan"/>
          <w:u w:val="single"/>
        </w:rPr>
        <w:t>airborne</w:t>
      </w:r>
      <w:r w:rsidRPr="00DC61E4">
        <w:rPr>
          <w:sz w:val="16"/>
        </w:rPr>
        <w:t xml:space="preserve"> from one host to another. </w:t>
      </w:r>
      <w:r>
        <w:rPr>
          <w:u w:val="single"/>
        </w:rPr>
        <w:t>If HIV</w:t>
      </w:r>
      <w:r w:rsidRPr="00DC61E4">
        <w:rPr>
          <w:sz w:val="16"/>
        </w:rPr>
        <w:t xml:space="preserve">-1 </w:t>
      </w:r>
      <w:r>
        <w:rPr>
          <w:u w:val="single"/>
        </w:rPr>
        <w:t>could</w:t>
      </w:r>
      <w:r w:rsidRPr="00DC61E4">
        <w:rPr>
          <w:sz w:val="16"/>
        </w:rPr>
        <w:t xml:space="preserve">, </w:t>
      </w:r>
      <w:r>
        <w:rPr>
          <w:u w:val="single"/>
        </w:rPr>
        <w:t>you and I might already be dead</w:t>
      </w:r>
      <w:r w:rsidRPr="00DC61E4">
        <w:rPr>
          <w:sz w:val="16"/>
        </w:rPr>
        <w:t xml:space="preserve">. </w:t>
      </w:r>
      <w:r>
        <w:rPr>
          <w:u w:val="single"/>
        </w:rPr>
        <w:t>If</w:t>
      </w:r>
      <w:r w:rsidRPr="00DC61E4">
        <w:rPr>
          <w:sz w:val="16"/>
        </w:rPr>
        <w:t xml:space="preserve"> the </w:t>
      </w:r>
      <w:r w:rsidRPr="00C03981">
        <w:rPr>
          <w:b/>
          <w:highlight w:val="cyan"/>
          <w:u w:val="single"/>
        </w:rPr>
        <w:t>rabies</w:t>
      </w:r>
      <w:r w:rsidRPr="00DC61E4">
        <w:rPr>
          <w:sz w:val="16"/>
        </w:rPr>
        <w:t xml:space="preserve"> virus </w:t>
      </w:r>
      <w:r>
        <w:rPr>
          <w:u w:val="single"/>
        </w:rPr>
        <w:t>could</w:t>
      </w:r>
      <w:r w:rsidRPr="00DC61E4">
        <w:rPr>
          <w:sz w:val="16"/>
        </w:rPr>
        <w:t xml:space="preserve">, it </w:t>
      </w:r>
      <w:r w:rsidRPr="00C03981">
        <w:rPr>
          <w:b/>
          <w:highlight w:val="cyan"/>
          <w:u w:val="single"/>
        </w:rPr>
        <w:t>would be the most horrific pathogen on the planet</w:t>
      </w:r>
      <w:r w:rsidRPr="00DC61E4">
        <w:rPr>
          <w:sz w:val="16"/>
        </w:rPr>
        <w:t xml:space="preserve">. </w:t>
      </w:r>
      <w:r>
        <w:rPr>
          <w:u w:val="single"/>
        </w:rPr>
        <w:t xml:space="preserve">The </w:t>
      </w:r>
      <w:r w:rsidRPr="00C03981">
        <w:rPr>
          <w:highlight w:val="cyan"/>
          <w:u w:val="single"/>
        </w:rPr>
        <w:t>influenzas are well adapted for airborne transmission</w:t>
      </w:r>
      <w:r w:rsidRPr="00DC61E4">
        <w:rPr>
          <w:sz w:val="16"/>
        </w:rPr>
        <w:t xml:space="preserve">, which is why a new strain can </w:t>
      </w:r>
      <w:r w:rsidRPr="00DC61E4">
        <w:rPr>
          <w:sz w:val="16"/>
        </w:rPr>
        <w:lastRenderedPageBreak/>
        <w:t xml:space="preserve">circle the world within days. The </w:t>
      </w:r>
      <w:proofErr w:type="spellStart"/>
      <w:r w:rsidRPr="00DC61E4">
        <w:rPr>
          <w:sz w:val="16"/>
        </w:rPr>
        <w:t>Sars</w:t>
      </w:r>
      <w:proofErr w:type="spellEnd"/>
      <w:r w:rsidRPr="00DC61E4">
        <w:rPr>
          <w:sz w:val="16"/>
        </w:rPr>
        <w:t xml:space="preserve"> virus travels this route, too, or anyway by the respiratory droplets of sneezes and coughs - hanging in the air of a hotel corridor, moving through the cabin of an </w:t>
      </w:r>
      <w:proofErr w:type="spellStart"/>
      <w:r w:rsidRPr="00DC61E4">
        <w:rPr>
          <w:sz w:val="16"/>
        </w:rPr>
        <w:t>aeroplane</w:t>
      </w:r>
      <w:proofErr w:type="spellEnd"/>
      <w:r w:rsidRPr="00DC61E4">
        <w:rPr>
          <w:sz w:val="16"/>
        </w:rPr>
        <w:t xml:space="preserve"> - and that capacity, combined with its case fatality rate of almost 10%, is what made it so scary in 2003 to the people who understood it best. </w:t>
      </w:r>
      <w:r>
        <w:rPr>
          <w:u w:val="single"/>
        </w:rPr>
        <w:t>Human-to-</w:t>
      </w:r>
      <w:r w:rsidRPr="00C03981">
        <w:rPr>
          <w:highlight w:val="cyan"/>
          <w:u w:val="single"/>
        </w:rPr>
        <w:t>human transmission is the crux</w:t>
      </w:r>
      <w:r w:rsidRPr="00DC61E4">
        <w:rPr>
          <w:sz w:val="16"/>
        </w:rPr>
        <w:t xml:space="preserve">. </w:t>
      </w:r>
      <w:r w:rsidRPr="00C03981">
        <w:rPr>
          <w:highlight w:val="cyan"/>
          <w:u w:val="single"/>
        </w:rPr>
        <w:t>That</w:t>
      </w:r>
      <w:r w:rsidRPr="00DC61E4">
        <w:rPr>
          <w:sz w:val="16"/>
        </w:rPr>
        <w:t xml:space="preserve"> capacity </w:t>
      </w:r>
      <w:r>
        <w:rPr>
          <w:u w:val="single"/>
        </w:rPr>
        <w:t xml:space="preserve">is what </w:t>
      </w:r>
      <w:r w:rsidRPr="00C03981">
        <w:rPr>
          <w:highlight w:val="cyan"/>
          <w:u w:val="single"/>
        </w:rPr>
        <w:t>separates</w:t>
      </w:r>
      <w:r>
        <w:rPr>
          <w:u w:val="single"/>
        </w:rPr>
        <w:t xml:space="preserve"> a</w:t>
      </w:r>
      <w:r w:rsidRPr="00DC61E4">
        <w:rPr>
          <w:sz w:val="16"/>
        </w:rPr>
        <w:t xml:space="preserve"> bizarre, awful, </w:t>
      </w:r>
      <w:proofErr w:type="spellStart"/>
      <w:r w:rsidRPr="00C03981">
        <w:rPr>
          <w:highlight w:val="cyan"/>
          <w:u w:val="single"/>
        </w:rPr>
        <w:t>localised</w:t>
      </w:r>
      <w:proofErr w:type="spellEnd"/>
      <w:r w:rsidRPr="00DC61E4">
        <w:rPr>
          <w:sz w:val="16"/>
        </w:rPr>
        <w:t xml:space="preserve">, intermittent and mysterious </w:t>
      </w:r>
      <w:r w:rsidRPr="00C03981">
        <w:rPr>
          <w:highlight w:val="cyan"/>
          <w:u w:val="single"/>
        </w:rPr>
        <w:t>disease</w:t>
      </w:r>
      <w:r w:rsidRPr="00DC61E4">
        <w:rPr>
          <w:sz w:val="16"/>
        </w:rPr>
        <w:t xml:space="preserve"> (such as Ebola) </w:t>
      </w:r>
      <w:r w:rsidRPr="00C03981">
        <w:rPr>
          <w:highlight w:val="cyan"/>
          <w:u w:val="single"/>
        </w:rPr>
        <w:t>from a global pandemic</w:t>
      </w:r>
      <w:r w:rsidRPr="00C03981">
        <w:rPr>
          <w:sz w:val="16"/>
          <w:highlight w:val="cyan"/>
        </w:rPr>
        <w:t>.</w:t>
      </w:r>
      <w:r w:rsidRPr="00DC61E4">
        <w:rPr>
          <w:sz w:val="16"/>
        </w:rPr>
        <w:t xml:space="preserve">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w:t>
      </w:r>
      <w:proofErr w:type="gramStart"/>
      <w:r w:rsidRPr="00DC61E4">
        <w:rPr>
          <w:sz w:val="16"/>
        </w:rPr>
        <w:t>so</w:t>
      </w:r>
      <w:proofErr w:type="gramEnd"/>
      <w:r w:rsidRPr="00DC61E4">
        <w:rPr>
          <w:sz w:val="16"/>
        </w:rPr>
        <w:t xml:space="preserve">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w:t>
      </w:r>
      <w:r>
        <w:rPr>
          <w:u w:val="single"/>
        </w:rPr>
        <w:t>As long as H5N1 is out there in the world</w:t>
      </w:r>
      <w:r w:rsidRPr="00DC61E4">
        <w:rPr>
          <w:sz w:val="16"/>
        </w:rPr>
        <w:t>," Webster told me, "</w:t>
      </w:r>
      <w:r w:rsidRPr="00C03981">
        <w:rPr>
          <w:b/>
          <w:highlight w:val="cyan"/>
          <w:u w:val="single"/>
        </w:rPr>
        <w:t>there is the possibility of disaster</w:t>
      </w:r>
      <w:r w:rsidRPr="00DC61E4">
        <w:rPr>
          <w:sz w:val="16"/>
        </w:rPr>
        <w:t xml:space="preserve">. . . There is the theoretical possibility that it can acquire the ability to transmit human-to-human." He paused. "And then God help us." We're unique in the history of mammals. </w:t>
      </w:r>
      <w:r w:rsidRPr="00C03981">
        <w:rPr>
          <w:highlight w:val="cyan"/>
          <w:u w:val="single"/>
        </w:rPr>
        <w:t>No other primate has</w:t>
      </w:r>
      <w:r>
        <w:rPr>
          <w:u w:val="single"/>
        </w:rPr>
        <w:t xml:space="preserve"> ever </w:t>
      </w:r>
      <w:r w:rsidRPr="00C03981">
        <w:rPr>
          <w:highlight w:val="cyan"/>
          <w:u w:val="single"/>
        </w:rPr>
        <w:t>weighed</w:t>
      </w:r>
      <w:r>
        <w:rPr>
          <w:u w:val="single"/>
        </w:rPr>
        <w:t xml:space="preserve"> up</w:t>
      </w:r>
      <w:r w:rsidRPr="00C03981">
        <w:rPr>
          <w:highlight w:val="cyan"/>
          <w:u w:val="single"/>
        </w:rPr>
        <w:t>on the planet</w:t>
      </w:r>
      <w:r>
        <w:rPr>
          <w:u w:val="single"/>
        </w:rPr>
        <w:t xml:space="preserve"> to anything </w:t>
      </w:r>
      <w:r w:rsidRPr="00C03981">
        <w:rPr>
          <w:highlight w:val="cyan"/>
          <w:u w:val="single"/>
        </w:rPr>
        <w:t>like</w:t>
      </w:r>
      <w:r>
        <w:rPr>
          <w:u w:val="single"/>
        </w:rPr>
        <w:t xml:space="preserve"> the degree </w:t>
      </w:r>
      <w:r w:rsidRPr="00C03981">
        <w:rPr>
          <w:highlight w:val="cyan"/>
          <w:u w:val="single"/>
        </w:rPr>
        <w:t>we do</w:t>
      </w:r>
      <w:r w:rsidRPr="00DC61E4">
        <w:rPr>
          <w:sz w:val="16"/>
        </w:rPr>
        <w:t xml:space="preserve">. In ecological terms, we are almost paradoxical: large-bodied and long-lived but grotesquely abundant. </w:t>
      </w:r>
      <w:r w:rsidRPr="00C03981">
        <w:rPr>
          <w:b/>
          <w:highlight w:val="cyan"/>
          <w:u w:val="single"/>
        </w:rPr>
        <w:t>We are an outbreak</w:t>
      </w:r>
      <w:r w:rsidRPr="00DC61E4">
        <w:rPr>
          <w:sz w:val="16"/>
        </w:rPr>
        <w:t xml:space="preserve">. </w:t>
      </w:r>
      <w:r w:rsidRPr="00C03981">
        <w:rPr>
          <w:b/>
          <w:highlight w:val="cyan"/>
          <w:u w:val="single"/>
        </w:rPr>
        <w:t>And</w:t>
      </w:r>
      <w:r>
        <w:rPr>
          <w:b/>
          <w:u w:val="single"/>
        </w:rPr>
        <w:t xml:space="preserve"> here's the thing about </w:t>
      </w:r>
      <w:r w:rsidRPr="00C03981">
        <w:rPr>
          <w:b/>
          <w:highlight w:val="cyan"/>
          <w:u w:val="single"/>
        </w:rPr>
        <w:t>outbreaks</w:t>
      </w:r>
      <w:r w:rsidRPr="00DC61E4">
        <w:rPr>
          <w:sz w:val="16"/>
        </w:rPr>
        <w:t xml:space="preserve">: </w:t>
      </w:r>
      <w:r>
        <w:rPr>
          <w:b/>
          <w:u w:val="single"/>
        </w:rPr>
        <w:t xml:space="preserve">they </w:t>
      </w:r>
      <w:r w:rsidRPr="00C03981">
        <w:rPr>
          <w:b/>
          <w:highlight w:val="cyan"/>
          <w:u w:val="single"/>
          <w:bdr w:val="single" w:sz="4" w:space="0" w:color="auto" w:frame="1"/>
        </w:rPr>
        <w:t>end</w:t>
      </w:r>
      <w:r w:rsidRPr="00DC61E4">
        <w:rPr>
          <w:sz w:val="16"/>
        </w:rPr>
        <w:t xml:space="preserve">. In some cases they end after many years, in others they end rather soon. In some cases they end gradually, in others they end with a crash. In certain cases, they end and recur and end again. Populations of tent caterpillars, for example, seem to rise steeply and fall sharply on a cycle of anywhere from five to 11 years. The crash endings are dramatic, and for a long while they seemed mysterious. What could account for such sudden and recurrent collapses? One possible factor is infectious </w:t>
      </w:r>
      <w:proofErr w:type="gramStart"/>
      <w:r w:rsidRPr="00DC61E4">
        <w:rPr>
          <w:sz w:val="16"/>
        </w:rPr>
        <w:t>disease,</w:t>
      </w:r>
      <w:proofErr w:type="gramEnd"/>
      <w:r w:rsidRPr="00DC61E4">
        <w:rPr>
          <w:sz w:val="16"/>
        </w:rPr>
        <w:t xml:space="preserve"> and viruses in particular.</w:t>
      </w:r>
    </w:p>
    <w:p w:rsidR="00B51649" w:rsidRDefault="00B51649" w:rsidP="00B51649"/>
    <w:p w:rsidR="00B136D8" w:rsidRDefault="00B136D8" w:rsidP="00B136D8"/>
    <w:p w:rsidR="00B136D8" w:rsidRDefault="00B136D8" w:rsidP="00B136D8"/>
    <w:p w:rsidR="00B136D8" w:rsidRDefault="00B136D8" w:rsidP="00B136D8">
      <w:pPr>
        <w:pStyle w:val="Heading2"/>
      </w:pPr>
    </w:p>
    <w:p w:rsidR="00B136D8" w:rsidRDefault="00B136D8" w:rsidP="00B136D8"/>
    <w:p w:rsidR="00B136D8" w:rsidRDefault="00B136D8" w:rsidP="00B136D8">
      <w:pPr>
        <w:pStyle w:val="Heading1"/>
      </w:pPr>
      <w:r>
        <w:lastRenderedPageBreak/>
        <w:t>2AC</w:t>
      </w:r>
    </w:p>
    <w:p w:rsidR="00B136D8" w:rsidRDefault="00B136D8" w:rsidP="00B136D8">
      <w:pPr>
        <w:pStyle w:val="Heading2"/>
      </w:pPr>
      <w:r>
        <w:lastRenderedPageBreak/>
        <w:t>t</w:t>
      </w:r>
    </w:p>
    <w:p w:rsidR="00B136D8" w:rsidRDefault="00B136D8" w:rsidP="00B136D8"/>
    <w:p w:rsidR="00B136D8" w:rsidRDefault="00B136D8" w:rsidP="00B136D8">
      <w:pPr>
        <w:pStyle w:val="Heading4"/>
      </w:pPr>
      <w:r>
        <w:t>Financial incentives induce production using cash – that includes power purchasing</w:t>
      </w:r>
    </w:p>
    <w:p w:rsidR="00B136D8" w:rsidRPr="00DB0680" w:rsidRDefault="00B136D8" w:rsidP="00B136D8">
      <w:pPr>
        <w:rPr>
          <w:b/>
          <w:color w:val="0D0D0D"/>
        </w:rPr>
      </w:pPr>
      <w:r w:rsidRPr="005B47D5">
        <w:rPr>
          <w:rStyle w:val="CitationChar"/>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B136D8" w:rsidRPr="00DB0680" w:rsidRDefault="00B136D8" w:rsidP="00B136D8">
      <w:pPr>
        <w:rPr>
          <w:color w:val="0D0D0D"/>
        </w:rPr>
      </w:pPr>
    </w:p>
    <w:p w:rsidR="00B136D8" w:rsidRPr="005B47D5" w:rsidRDefault="00B136D8" w:rsidP="00B136D8">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proofErr w:type="spellStart"/>
      <w:r w:rsidRPr="005B47D5">
        <w:rPr>
          <w:color w:val="0D0D0D"/>
          <w:highlight w:val="yellow"/>
          <w:u w:val="single"/>
        </w:rPr>
        <w:t>behaviours</w:t>
      </w:r>
      <w:proofErr w:type="spellEnd"/>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 xml:space="preserve">.19 Needless to say, the ability of government to achieve desired </w:t>
      </w:r>
      <w:proofErr w:type="spellStart"/>
      <w:r w:rsidRPr="005B47D5">
        <w:rPr>
          <w:color w:val="0D0D0D"/>
        </w:rPr>
        <w:t>behaviour</w:t>
      </w:r>
      <w:proofErr w:type="spellEnd"/>
      <w:r w:rsidRPr="005B47D5">
        <w:rPr>
          <w:color w:val="0D0D0D"/>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B136D8" w:rsidRPr="00DB0680" w:rsidRDefault="00B136D8" w:rsidP="00B136D8">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proofErr w:type="spellStart"/>
      <w:r w:rsidRPr="007627A3">
        <w:rPr>
          <w:color w:val="0D0D0D"/>
          <w:highlight w:val="yellow"/>
          <w:u w:val="single"/>
        </w:rPr>
        <w:t>behaviours</w:t>
      </w:r>
      <w:proofErr w:type="spellEnd"/>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B136D8" w:rsidRPr="0029446D" w:rsidRDefault="00B136D8" w:rsidP="00B136D8"/>
    <w:p w:rsidR="00B136D8" w:rsidRPr="00896DBA" w:rsidRDefault="00B136D8" w:rsidP="00B136D8">
      <w:pPr>
        <w:pStyle w:val="Heading4"/>
      </w:pPr>
      <w:r>
        <w:t>Precision – our definition’s from the DoE</w:t>
      </w:r>
    </w:p>
    <w:p w:rsidR="00B136D8" w:rsidRPr="00896DBA" w:rsidRDefault="00B136D8" w:rsidP="00B136D8">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B136D8" w:rsidRPr="0064145B" w:rsidRDefault="00B136D8" w:rsidP="00B136D8"/>
    <w:p w:rsidR="00B136D8" w:rsidRDefault="00B136D8" w:rsidP="00B136D8">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w:t>
      </w:r>
      <w:proofErr w:type="spellStart"/>
      <w:r w:rsidRPr="0029446D">
        <w:t>owever</w:t>
      </w:r>
      <w:proofErr w:type="spellEnd"/>
      <w:r w:rsidRPr="0029446D">
        <w:t>,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B136D8" w:rsidRDefault="00B136D8" w:rsidP="00B136D8"/>
    <w:p w:rsidR="00B136D8" w:rsidRDefault="00B136D8" w:rsidP="00B136D8">
      <w:pPr>
        <w:pStyle w:val="Heading4"/>
      </w:pPr>
      <w:r>
        <w:t>OT is financial assistance, like loan guarantees or direct awards</w:t>
      </w:r>
    </w:p>
    <w:p w:rsidR="00B136D8" w:rsidRDefault="00B136D8" w:rsidP="00B136D8">
      <w:r w:rsidRPr="0003263A">
        <w:rPr>
          <w:rStyle w:val="StyleStyleBold12pt"/>
        </w:rPr>
        <w:t>MIT</w:t>
      </w:r>
      <w:r>
        <w:t xml:space="preserve">, </w:t>
      </w:r>
      <w:r w:rsidRPr="0003263A">
        <w:rPr>
          <w:rFonts w:hint="eastAsia"/>
        </w:rPr>
        <w:t>MIT Symposium on Carbon Mitigation for Existing Coal</w:t>
      </w:r>
      <w:r w:rsidRPr="0003263A">
        <w:rPr>
          <w:rFonts w:hint="eastAsia"/>
        </w:rPr>
        <w:t>‐</w:t>
      </w:r>
      <w:r w:rsidRPr="0003263A">
        <w:rPr>
          <w:rFonts w:hint="eastAsia"/>
        </w:rPr>
        <w:t>Fired Power Plants</w:t>
      </w:r>
      <w:r>
        <w:t>, 200</w:t>
      </w:r>
      <w:r w:rsidRPr="0003263A">
        <w:rPr>
          <w:rStyle w:val="StyleStyleBold12pt"/>
        </w:rPr>
        <w:t>9</w:t>
      </w:r>
      <w:r>
        <w:t xml:space="preserve">, </w:t>
      </w:r>
      <w:r w:rsidRPr="0003263A">
        <w:t>http://mitei.mit.edu/system/files/hezir-kenderdine.pdf</w:t>
      </w:r>
    </w:p>
    <w:p w:rsidR="00B136D8" w:rsidRDefault="00B136D8" w:rsidP="00B136D8"/>
    <w:p w:rsidR="00B136D8" w:rsidRDefault="00B136D8" w:rsidP="00B136D8">
      <w:r>
        <w:t xml:space="preserve">Structure of </w:t>
      </w:r>
      <w:r w:rsidRPr="0003263A">
        <w:rPr>
          <w:rStyle w:val="StyleBoldUnderline"/>
        </w:rPr>
        <w:t>Federal Financial Incentives</w:t>
      </w:r>
      <w:r>
        <w:t xml:space="preserve">: </w:t>
      </w:r>
      <w:r w:rsidRPr="0003263A">
        <w:rPr>
          <w:rStyle w:val="StyleBoldUnderline"/>
        </w:rPr>
        <w:t>Federal financial assistance would be awarded as</w:t>
      </w:r>
      <w:r>
        <w:t xml:space="preserve"> a combination of </w:t>
      </w:r>
      <w:r w:rsidRPr="0003263A">
        <w:rPr>
          <w:rStyle w:val="StyleBoldUnderline"/>
        </w:rPr>
        <w:t>direct assistance</w:t>
      </w:r>
      <w:r>
        <w:t>, loan guarantees and tax credits. A single application process would be established to allow for consideration of the whole federa</w:t>
      </w:r>
      <w:r>
        <w:rPr>
          <w:rFonts w:hint="eastAsia"/>
        </w:rPr>
        <w:t xml:space="preserve">l financial assistance package. The overall level of federal financial assistance would be established on the basis of the need to </w:t>
      </w:r>
      <w:r>
        <w:rPr>
          <w:rFonts w:hint="eastAsia"/>
        </w:rPr>
        <w:t>“</w:t>
      </w:r>
      <w:r>
        <w:rPr>
          <w:rFonts w:hint="eastAsia"/>
        </w:rPr>
        <w:t>buy</w:t>
      </w:r>
      <w:r>
        <w:rPr>
          <w:rFonts w:hint="eastAsia"/>
        </w:rPr>
        <w:t>‐</w:t>
      </w:r>
      <w:r>
        <w:rPr>
          <w:rFonts w:hint="eastAsia"/>
        </w:rPr>
        <w:t>down</w:t>
      </w:r>
      <w:r>
        <w:rPr>
          <w:rFonts w:hint="eastAsia"/>
        </w:rPr>
        <w:t>”</w:t>
      </w:r>
      <w:r>
        <w:rPr>
          <w:rFonts w:hint="eastAsia"/>
        </w:rPr>
        <w:t xml:space="preserve"> the project costs in order to sell electricity on a competitive basis.</w:t>
      </w:r>
    </w:p>
    <w:p w:rsidR="00B136D8" w:rsidRDefault="00B136D8" w:rsidP="00B136D8">
      <w:r>
        <w:t>• Project Evaluation Criteria: New evaluation criteria would be established that would provide greater weight to commercialization potential.</w:t>
      </w:r>
    </w:p>
    <w:p w:rsidR="00B136D8" w:rsidRDefault="00B136D8" w:rsidP="00B136D8">
      <w:r>
        <w:t>• Expedited Application Evaluation Process: The current DOE evaluation process can be expedited by separating the technical and financial reviews into two separate processes, and bringing outside experts into the both evaluations:</w:t>
      </w:r>
    </w:p>
    <w:p w:rsidR="00B136D8" w:rsidRDefault="00B136D8" w:rsidP="00B136D8">
      <w:r>
        <w:t>o The technical review would be led by DOE personnel, with the advice and assistance of an outside technical review panel, modeled after NSF and NIH peer review panels, to advise DOE on the relative technical merits of proposals.</w:t>
      </w:r>
    </w:p>
    <w:p w:rsidR="00B136D8" w:rsidRDefault="00B136D8" w:rsidP="00B136D8">
      <w:proofErr w:type="gramStart"/>
      <w:r>
        <w:t>he</w:t>
      </w:r>
      <w:proofErr w:type="gramEnd"/>
      <w:r>
        <w:t xml:space="preserve"> financial review would be conducted by DOE with the advice and assistance of commercial project finance experts.</w:t>
      </w:r>
    </w:p>
    <w:p w:rsidR="00B136D8" w:rsidRDefault="00B136D8" w:rsidP="00B136D8">
      <w:r>
        <w:rPr>
          <w:rFonts w:hint="eastAsia"/>
        </w:rPr>
        <w:t>•</w:t>
      </w:r>
      <w:r>
        <w:rPr>
          <w:rFonts w:hint="eastAsia"/>
        </w:rPr>
        <w:t xml:space="preserve"> Corporate Decision</w:t>
      </w:r>
      <w:r>
        <w:rPr>
          <w:rFonts w:hint="eastAsia"/>
        </w:rPr>
        <w:t>‐</w:t>
      </w:r>
      <w:r>
        <w:rPr>
          <w:rFonts w:hint="eastAsia"/>
        </w:rPr>
        <w:t>making Model: The broader objectives of the proposed RRRC demonstration program are more amenable to a Board of Directors decision</w:t>
      </w:r>
      <w:r>
        <w:rPr>
          <w:rFonts w:hint="eastAsia"/>
        </w:rPr>
        <w:t>‐</w:t>
      </w:r>
      <w:r>
        <w:rPr>
          <w:rFonts w:hint="eastAsia"/>
        </w:rPr>
        <w:t>making model, rather than the Source Selection Authority model used for R&amp;D solicitations. A DOE Selecti</w:t>
      </w:r>
      <w:r>
        <w:t>on Board, modeled after the DOE Credit Review Board, would ensure that the final selections reflected the perspectives of senior Departmental officials with expertise in science, technology, policy, environmental and financial matters.</w:t>
      </w:r>
    </w:p>
    <w:p w:rsidR="00B136D8" w:rsidRPr="006E2E39" w:rsidRDefault="00B136D8" w:rsidP="00B136D8">
      <w:r w:rsidRPr="0003263A">
        <w:rPr>
          <w:rStyle w:val="StyleBoldUnderline"/>
        </w:rPr>
        <w:t>Form of federal financial assistance instrument</w:t>
      </w:r>
      <w:r w:rsidRPr="0003263A">
        <w:t xml:space="preserve">: </w:t>
      </w:r>
      <w:r w:rsidRPr="0003263A">
        <w:rPr>
          <w:rStyle w:val="StyleBoldUnderline"/>
        </w:rPr>
        <w:t>For spending</w:t>
      </w:r>
      <w:r w:rsidRPr="0003263A">
        <w:t xml:space="preserve"> assistance (</w:t>
      </w:r>
      <w:r w:rsidRPr="0003263A">
        <w:rPr>
          <w:rStyle w:val="StyleBoldUnderline"/>
        </w:rPr>
        <w:t>direct awards and loan guarantees), a single federal financial assistance instrument would be developed, using</w:t>
      </w:r>
      <w:r w:rsidRPr="0003263A">
        <w:t xml:space="preserve"> authorities currently available to DOE for </w:t>
      </w:r>
      <w:r w:rsidRPr="0003263A">
        <w:rPr>
          <w:rStyle w:val="Emphasis"/>
        </w:rPr>
        <w:t>Other Transactions Authority</w:t>
      </w:r>
      <w:r w:rsidRPr="0003263A">
        <w:t xml:space="preserve"> and the Title XVII loan guarantee authority.</w:t>
      </w:r>
    </w:p>
    <w:p w:rsidR="00B136D8" w:rsidRDefault="00B136D8" w:rsidP="00B136D8"/>
    <w:p w:rsidR="00B136D8" w:rsidRDefault="00B136D8" w:rsidP="00B136D8">
      <w:pPr>
        <w:pStyle w:val="Heading2"/>
      </w:pPr>
      <w:r>
        <w:lastRenderedPageBreak/>
        <w:t>states</w:t>
      </w:r>
    </w:p>
    <w:p w:rsidR="00B136D8" w:rsidRPr="00167EB4" w:rsidRDefault="00B136D8" w:rsidP="00B136D8"/>
    <w:p w:rsidR="00B136D8" w:rsidRDefault="00B136D8" w:rsidP="00B136D8">
      <w:pPr>
        <w:pStyle w:val="Heading4"/>
      </w:pPr>
      <w:r>
        <w:t>Current acquisitions favor old tech – the plan’s signal is key</w:t>
      </w:r>
    </w:p>
    <w:p w:rsidR="00B136D8" w:rsidRPr="00F23C1C" w:rsidRDefault="00B136D8" w:rsidP="00B136D8">
      <w:pPr>
        <w:rPr>
          <w:sz w:val="16"/>
        </w:rPr>
      </w:pPr>
      <w:r w:rsidRPr="0020422B">
        <w:rPr>
          <w:rStyle w:val="CitationChar"/>
        </w:rPr>
        <w:t>CNA 10</w:t>
      </w:r>
      <w:r w:rsidRPr="00F23C1C">
        <w:rPr>
          <w:sz w:val="16"/>
        </w:rPr>
        <w:t xml:space="preserve">, non-profit research organization that operates the Center for Naval Analyses and the Institute for Public Research, “Powering America’s Economy: Energy Innovation at the Crossroads of National Security Challenges”, July, </w:t>
      </w:r>
      <w:hyperlink r:id="rId15" w:history="1">
        <w:r w:rsidRPr="00F23C1C">
          <w:rPr>
            <w:rStyle w:val="Hyperlink"/>
            <w:sz w:val="16"/>
          </w:rPr>
          <w:t>http://www.cna.org/sites/default/files/research/WEB%2007%2027%2010%20MAB%20Powering%20America%27s%20Economy.pdf</w:t>
        </w:r>
      </w:hyperlink>
    </w:p>
    <w:p w:rsidR="00B136D8" w:rsidRPr="00F23C1C" w:rsidRDefault="00B136D8" w:rsidP="00B136D8">
      <w:pPr>
        <w:rPr>
          <w:sz w:val="16"/>
        </w:rPr>
      </w:pPr>
    </w:p>
    <w:p w:rsidR="00B136D8" w:rsidRPr="00F23C1C" w:rsidRDefault="00B136D8" w:rsidP="00B136D8">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rStyle w:val="BoldUnderline"/>
          <w:highlight w:val="yellow"/>
        </w:rPr>
        <w:t>clear demand signal</w:t>
      </w:r>
      <w:r w:rsidRPr="00A52728">
        <w:rPr>
          <w:rStyle w:val="StyleBoldUnderline"/>
          <w:highlight w:val="yellow"/>
        </w:rPr>
        <w:t xml:space="preserve"> to the developer</w:t>
      </w:r>
      <w:r w:rsidRPr="00A52728">
        <w:rPr>
          <w:sz w:val="16"/>
          <w:highlight w:val="yellow"/>
        </w:rPr>
        <w:t>.</w:t>
      </w:r>
    </w:p>
    <w:p w:rsidR="00B136D8" w:rsidRDefault="00B136D8" w:rsidP="00B136D8"/>
    <w:p w:rsidR="00B136D8" w:rsidRPr="00F9381C" w:rsidRDefault="00B136D8" w:rsidP="00B136D8">
      <w:pPr>
        <w:pStyle w:val="Heading4"/>
      </w:pPr>
      <w:r>
        <w:t xml:space="preserve">DOD bypasses and </w:t>
      </w:r>
      <w:r>
        <w:rPr>
          <w:u w:val="single"/>
        </w:rPr>
        <w:t>solves</w:t>
      </w:r>
      <w:r>
        <w:t xml:space="preserve"> licensing lag. </w:t>
      </w:r>
    </w:p>
    <w:p w:rsidR="00B136D8" w:rsidRPr="00F23C1C" w:rsidRDefault="00B136D8" w:rsidP="00B136D8">
      <w:pPr>
        <w:rPr>
          <w:sz w:val="16"/>
        </w:rPr>
      </w:pPr>
      <w:r w:rsidRPr="00BB4987">
        <w:rPr>
          <w:rStyle w:val="CitationChar"/>
        </w:rPr>
        <w:t>CSPO 10</w:t>
      </w:r>
      <w:r w:rsidRPr="00F23C1C">
        <w:rPr>
          <w:sz w:val="16"/>
        </w:rPr>
        <w:t xml:space="preserve">, Consortium for Science, Policy and Outcomes at ASU, “four policy principles for energy innovation &amp; climate change: a synthesis”, June, </w:t>
      </w:r>
      <w:hyperlink r:id="rId16" w:history="1">
        <w:r w:rsidRPr="00F23C1C">
          <w:rPr>
            <w:rStyle w:val="Hyperlink"/>
            <w:sz w:val="16"/>
          </w:rPr>
          <w:t>http://www.catf.us/resources/publications/files/Synthesis.pdf</w:t>
        </w:r>
      </w:hyperlink>
    </w:p>
    <w:p w:rsidR="00B136D8" w:rsidRPr="00BB4987" w:rsidRDefault="00B136D8" w:rsidP="00B136D8"/>
    <w:p w:rsidR="00B136D8" w:rsidRPr="00F23C1C" w:rsidRDefault="00B136D8" w:rsidP="00B136D8">
      <w:pPr>
        <w:rPr>
          <w:sz w:val="16"/>
        </w:rPr>
      </w:pPr>
      <w:r w:rsidRPr="00A52728">
        <w:rPr>
          <w:rStyle w:val="StyleBoldUnderline"/>
          <w:highlight w:val="yellow"/>
        </w:rPr>
        <w:t>Government purchase</w:t>
      </w:r>
      <w:r w:rsidRPr="0090776A">
        <w:rPr>
          <w:rStyle w:val="StyleBoldUnderline"/>
        </w:rPr>
        <w:t xml:space="preserve"> of new technologies </w:t>
      </w:r>
      <w:r w:rsidRPr="00A52728">
        <w:rPr>
          <w:rStyle w:val="StyleBoldUnderline"/>
          <w:highlight w:val="yellow"/>
        </w:rPr>
        <w:t>is a powerful way to accelerate innovation through increased demand</w:t>
      </w:r>
      <w:r w:rsidRPr="00F23C1C">
        <w:rPr>
          <w:sz w:val="16"/>
        </w:rPr>
        <w:t xml:space="preserve"> (Principle 3a). We explore how this principle can be applied by considering how </w:t>
      </w:r>
      <w:r w:rsidRPr="00A52728">
        <w:rPr>
          <w:rStyle w:val="StyleBoldUnderline"/>
          <w:highlight w:val="yellow"/>
        </w:rPr>
        <w:t xml:space="preserve">the </w:t>
      </w:r>
      <w:proofErr w:type="spellStart"/>
      <w:proofErr w:type="gramStart"/>
      <w:r w:rsidRPr="00A52728">
        <w:rPr>
          <w:rStyle w:val="StyleBoldUnderline"/>
          <w:highlight w:val="yellow"/>
        </w:rPr>
        <w:t>DoD</w:t>
      </w:r>
      <w:proofErr w:type="spellEnd"/>
      <w:proofErr w:type="gramEnd"/>
      <w:r w:rsidRPr="00A52728">
        <w:rPr>
          <w:rStyle w:val="StyleBoldUnderline"/>
          <w:highlight w:val="yellow"/>
        </w:rPr>
        <w:t xml:space="preserve"> could</w:t>
      </w:r>
      <w:r w:rsidRPr="0090776A">
        <w:rPr>
          <w:rStyle w:val="StyleBoldUnderline"/>
        </w:rPr>
        <w:t xml:space="preserve"> </w:t>
      </w:r>
      <w:r w:rsidRPr="00A52728">
        <w:rPr>
          <w:rStyle w:val="StyleBoldUnderline"/>
          <w:highlight w:val="yellow"/>
        </w:rPr>
        <w:t>purchase new</w:t>
      </w:r>
      <w:r w:rsidRPr="0090776A">
        <w:rPr>
          <w:rStyle w:val="StyleBoldUnderline"/>
        </w:rPr>
        <w:t xml:space="preserve"> nuclear </w:t>
      </w:r>
      <w:r w:rsidRPr="00A52728">
        <w:rPr>
          <w:rStyle w:val="StyleBoldUnderline"/>
          <w:highlight w:val="yellow"/>
        </w:rPr>
        <w:t>reactor</w:t>
      </w:r>
      <w:r w:rsidRPr="0090776A">
        <w:rPr>
          <w:rStyle w:val="StyleBoldUnderline"/>
        </w:rPr>
        <w:t xml:space="preserve"> designs </w:t>
      </w:r>
      <w:r w:rsidRPr="00A52728">
        <w:rPr>
          <w:rStyle w:val="StyleBoldUnderline"/>
          <w:highlight w:val="yellow"/>
        </w:rPr>
        <w:t>to meet</w:t>
      </w:r>
      <w:r w:rsidRPr="0090776A">
        <w:rPr>
          <w:rStyle w:val="StyleBoldUnderline"/>
        </w:rPr>
        <w:t xml:space="preserve"> electric </w:t>
      </w:r>
      <w:r w:rsidRPr="00A52728">
        <w:rPr>
          <w:rStyle w:val="StyleBoldUnderline"/>
          <w:highlight w:val="yellow"/>
        </w:rPr>
        <w:t xml:space="preserve">power needs for </w:t>
      </w:r>
      <w:proofErr w:type="spellStart"/>
      <w:r w:rsidRPr="00A52728">
        <w:rPr>
          <w:rStyle w:val="StyleBoldUnderline"/>
          <w:highlight w:val="yellow"/>
        </w:rPr>
        <w:t>DoD</w:t>
      </w:r>
      <w:proofErr w:type="spellEnd"/>
      <w:r w:rsidRPr="00A52728">
        <w:rPr>
          <w:rStyle w:val="StyleBoldUnderline"/>
          <w:highlight w:val="yellow"/>
        </w:rPr>
        <w:t xml:space="preserve">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w:t>
      </w:r>
      <w:proofErr w:type="gramStart"/>
      <w:r w:rsidRPr="00F23C1C">
        <w:rPr>
          <w:sz w:val="16"/>
        </w:rPr>
        <w:t>range)</w:t>
      </w:r>
      <w:proofErr w:type="gramEnd"/>
      <w:r w:rsidRPr="00F23C1C">
        <w:rPr>
          <w:sz w:val="16"/>
        </w:rPr>
        <w:t xml:space="preserv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90776A">
        <w:rPr>
          <w:rStyle w:val="StyleBoldUnderline"/>
        </w:rPr>
        <w:t>SMRs could potentially 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F23C1C">
        <w:rPr>
          <w:sz w:val="16"/>
        </w:rPr>
        <w:t>NuScale</w:t>
      </w:r>
      <w:proofErr w:type="spellEnd"/>
      <w:r w:rsidRPr="00F23C1C">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w:t>
      </w:r>
      <w:r w:rsidRPr="00F23C1C">
        <w:rPr>
          <w:sz w:val="16"/>
        </w:rPr>
        <w:lastRenderedPageBreak/>
        <w:t xml:space="preserve">on each side, while the </w:t>
      </w:r>
      <w:proofErr w:type="spellStart"/>
      <w:r w:rsidRPr="00F23C1C">
        <w:rPr>
          <w:sz w:val="16"/>
        </w:rPr>
        <w:t>NuScale</w:t>
      </w:r>
      <w:proofErr w:type="spellEnd"/>
      <w:r w:rsidRPr="00F23C1C">
        <w:rPr>
          <w:sz w:val="16"/>
        </w:rPr>
        <w:t xml:space="preserv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A52728">
        <w:rPr>
          <w:rStyle w:val="StyleBoldUnderline"/>
          <w:highlight w:val="yellow"/>
        </w:rPr>
        <w:t>One major obstacle</w:t>
      </w:r>
      <w:r w:rsidRPr="00F23C1C">
        <w:rPr>
          <w:sz w:val="16"/>
        </w:rPr>
        <w:t xml:space="preserve"> is </w:t>
      </w:r>
      <w:r w:rsidRPr="00A52728">
        <w:rPr>
          <w:rStyle w:val="StyleBoldUnderline"/>
          <w:highlight w:val="yellow"/>
        </w:rPr>
        <w:t>to rapid commercialization</w:t>
      </w:r>
      <w:r w:rsidRPr="0090776A">
        <w:rPr>
          <w:rStyle w:val="StyleBoldUnderline"/>
        </w:rPr>
        <w:t xml:space="preserve"> and development </w:t>
      </w:r>
      <w:r w:rsidRPr="00A52728">
        <w:rPr>
          <w:rStyle w:val="StyleBoldUnderline"/>
          <w:highlight w:val="yellow"/>
        </w:rPr>
        <w:t>are</w:t>
      </w:r>
      <w:r w:rsidRPr="0090776A">
        <w:rPr>
          <w:rStyle w:val="StyleBoldUnderline"/>
        </w:rPr>
        <w:t xml:space="preserve"> prolonged multi-year </w:t>
      </w:r>
      <w:r w:rsidRPr="00A52728">
        <w:rPr>
          <w:rStyle w:val="StyleBoldUnderline"/>
          <w:highlight w:val="yellow"/>
        </w:rPr>
        <w:t>licensing times with the N</w:t>
      </w:r>
      <w:r w:rsidRPr="00F23C1C">
        <w:rPr>
          <w:sz w:val="16"/>
        </w:rPr>
        <w:t xml:space="preserve">uclear </w:t>
      </w:r>
      <w:r w:rsidRPr="00A52728">
        <w:rPr>
          <w:rStyle w:val="StyleBoldUnderline"/>
          <w:highlight w:val="yellow"/>
        </w:rPr>
        <w:t>R</w:t>
      </w:r>
      <w:r w:rsidRPr="00F23C1C">
        <w:rPr>
          <w:sz w:val="16"/>
        </w:rPr>
        <w:t xml:space="preserve">egulatory </w:t>
      </w:r>
      <w:r w:rsidRPr="00A52728">
        <w:rPr>
          <w:rStyle w:val="StyleBoldUnderline"/>
          <w:highlight w:val="yellow"/>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A52728">
        <w:rPr>
          <w:rStyle w:val="StyleBoldUnderline"/>
          <w:highlight w:val="yellow"/>
        </w:rPr>
        <w:t>One option for accelerating SMR development</w:t>
      </w:r>
      <w:r w:rsidRPr="0090776A">
        <w:rPr>
          <w:rStyle w:val="StyleBoldUnderline"/>
        </w:rPr>
        <w:t xml:space="preserve"> and commercialization, </w:t>
      </w:r>
      <w:r w:rsidRPr="00A52728">
        <w:rPr>
          <w:rStyle w:val="StyleBoldUnderline"/>
          <w:highlight w:val="yellow"/>
        </w:rPr>
        <w:t xml:space="preserve">would be for DOD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A52728">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A52728">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A52728">
        <w:rPr>
          <w:rStyle w:val="StyleBoldUnderline"/>
          <w:highlight w:val="yellow"/>
        </w:rPr>
        <w:t>development</w:t>
      </w:r>
      <w:r w:rsidRPr="00F23C1C">
        <w:rPr>
          <w:sz w:val="16"/>
        </w:rPr>
        <w:t xml:space="preserve">. Of note here may be that DARPA recently (3/30/10) issued a “Request for Information (RFI) on Deployable Reactor Technologies for Generating Power and Logistic Fuels”2 that specifies </w:t>
      </w:r>
      <w:proofErr w:type="gramStart"/>
      <w:r w:rsidRPr="00F23C1C">
        <w:rPr>
          <w:sz w:val="16"/>
        </w:rPr>
        <w:t>may</w:t>
      </w:r>
      <w:proofErr w:type="gramEnd"/>
      <w:r w:rsidRPr="00F23C1C">
        <w:rPr>
          <w:sz w:val="16"/>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A52728">
        <w:rPr>
          <w:rStyle w:val="StyleBoldUnderline"/>
          <w:highlight w:val="yellow"/>
        </w:rPr>
        <w:t>nuclear reactors</w:t>
      </w:r>
      <w:r w:rsidRPr="0090776A">
        <w:rPr>
          <w:rStyle w:val="StyleBoldUnderline"/>
        </w:rPr>
        <w:t xml:space="preserve"> purchased and </w:t>
      </w:r>
      <w:r w:rsidRPr="00A52728">
        <w:rPr>
          <w:rStyle w:val="StyleBoldUnderline"/>
          <w:highlight w:val="yellow"/>
        </w:rPr>
        <w:t>used by DOD are</w:t>
      </w:r>
      <w:r w:rsidRPr="00F23C1C">
        <w:rPr>
          <w:sz w:val="16"/>
        </w:rPr>
        <w:t xml:space="preserve"> potentially </w:t>
      </w:r>
      <w:r w:rsidRPr="00A52728">
        <w:rPr>
          <w:rStyle w:val="StyleBoldUnderline"/>
          <w:highlight w:val="yellow"/>
        </w:rPr>
        <w:t>exempt from</w:t>
      </w:r>
      <w:r w:rsidRPr="0090776A">
        <w:rPr>
          <w:rStyle w:val="StyleBoldUnderline"/>
        </w:rPr>
        <w:t xml:space="preserve"> many </w:t>
      </w:r>
      <w:r w:rsidRPr="00A52728">
        <w:rPr>
          <w:rStyle w:val="StyleBoldUnderline"/>
          <w:highlight w:val="yellow"/>
        </w:rPr>
        <w:t>NRC</w:t>
      </w:r>
      <w:r w:rsidRPr="0090776A">
        <w:rPr>
          <w:rStyle w:val="StyleBoldUnderline"/>
        </w:rPr>
        <w:t xml:space="preserve"> licensing r</w:t>
      </w:r>
      <w:r w:rsidRPr="00A52728">
        <w:rPr>
          <w:rStyle w:val="StyleBoldUnderline"/>
          <w:highlight w:val="yellow"/>
        </w:rPr>
        <w:t>equirements</w:t>
      </w:r>
      <w:r w:rsidRPr="00F23C1C">
        <w:rPr>
          <w:sz w:val="16"/>
        </w:rPr>
        <w:t xml:space="preserve">3, any reactor design resulting from a DOD procurement contract would need to proceed through NRC licensing before it could be commercially offered. </w:t>
      </w:r>
      <w:r w:rsidRPr="00A52728">
        <w:rPr>
          <w:rStyle w:val="StyleBoldUnderline"/>
          <w:highlight w:val="yellow"/>
        </w:rPr>
        <w:t>Successful use of</w:t>
      </w:r>
      <w:r w:rsidRPr="0090776A">
        <w:rPr>
          <w:rStyle w:val="StyleBoldUnderline"/>
        </w:rPr>
        <w:t xml:space="preserve"> procured </w:t>
      </w:r>
      <w:r w:rsidRPr="00A52728">
        <w:rPr>
          <w:rStyle w:val="StyleBoldUnderline"/>
          <w:highlight w:val="yellow"/>
        </w:rPr>
        <w:t>SMR’s for DOD purposes</w:t>
      </w:r>
      <w:r w:rsidRPr="0090776A">
        <w:rPr>
          <w:rStyle w:val="StyleBoldUnderline"/>
        </w:rPr>
        <w:t xml:space="preserve"> </w:t>
      </w:r>
      <w:r w:rsidRPr="00A52728">
        <w:rPr>
          <w:rStyle w:val="StyleBoldUnderline"/>
          <w:highlight w:val="yellow"/>
        </w:rPr>
        <w:t>could provide the</w:t>
      </w:r>
      <w:r w:rsidRPr="0090776A">
        <w:rPr>
          <w:rStyle w:val="StyleBoldUnderline"/>
        </w:rPr>
        <w:t xml:space="preserve"> knowledge and operational </w:t>
      </w:r>
      <w:r w:rsidRPr="00A52728">
        <w:rPr>
          <w:rStyle w:val="StyleBoldUnderline"/>
          <w:highlight w:val="yellow"/>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B136D8" w:rsidRPr="002E79D8" w:rsidRDefault="00B136D8" w:rsidP="00B136D8"/>
    <w:p w:rsidR="00B136D8" w:rsidRPr="00243AC8" w:rsidRDefault="00B136D8" w:rsidP="00B136D8">
      <w:pPr>
        <w:pStyle w:val="Heading4"/>
      </w:pPr>
      <w:r>
        <w:t>Only military SMR’s will be usable on bases</w:t>
      </w:r>
    </w:p>
    <w:p w:rsidR="00B136D8" w:rsidRPr="009A526D" w:rsidRDefault="00B136D8" w:rsidP="00B136D8">
      <w:r w:rsidRPr="009A526D">
        <w:t>Andres</w:t>
      </w:r>
      <w:r>
        <w:t xml:space="preserve"> and </w:t>
      </w:r>
      <w:proofErr w:type="spellStart"/>
      <w:r>
        <w:t>Breetz</w:t>
      </w:r>
      <w:proofErr w:type="spellEnd"/>
      <w:r>
        <w:t xml:space="preserve"> 11</w:t>
      </w:r>
    </w:p>
    <w:p w:rsidR="00B136D8" w:rsidRDefault="00B136D8" w:rsidP="00B136D8">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7" w:history="1">
        <w:r w:rsidRPr="00FD5B83">
          <w:rPr>
            <w:rStyle w:val="Hyperlink"/>
          </w:rPr>
          <w:t>www.ndu.edu/press/lib/pdf/StrForum/SF-262.pdf</w:t>
        </w:r>
      </w:hyperlink>
    </w:p>
    <w:p w:rsidR="00B136D8" w:rsidRDefault="00B136D8" w:rsidP="00B136D8"/>
    <w:p w:rsidR="00B136D8" w:rsidRPr="004907EC" w:rsidRDefault="00B136D8" w:rsidP="00B136D8">
      <w: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t xml:space="preserve">. </w:t>
      </w:r>
      <w:r w:rsidRPr="00A52728">
        <w:rPr>
          <w:rStyle w:val="BoldUnderline"/>
          <w:highlight w:val="yellow"/>
        </w:rPr>
        <w:t>Sm</w:t>
      </w:r>
      <w:r w:rsidRPr="009A526D">
        <w:rPr>
          <w:rStyle w:val="StyleBoldUnderline"/>
        </w:rPr>
        <w:t xml:space="preserve">all </w:t>
      </w:r>
      <w:r w:rsidRPr="00A52728">
        <w:rPr>
          <w:rStyle w:val="BoldUnderline"/>
          <w:highlight w:val="yellow"/>
        </w:rPr>
        <w:t>r</w:t>
      </w:r>
      <w:r w:rsidRPr="009A526D">
        <w:rPr>
          <w:rStyle w:val="StyleBoldUnderline"/>
        </w:rPr>
        <w:t>eactor</w:t>
      </w:r>
      <w:r w:rsidRPr="00A52728">
        <w:rPr>
          <w:rStyle w:val="BoldUnderline"/>
          <w:highlight w:val="yellow"/>
        </w:rPr>
        <w:t>s</w:t>
      </w:r>
      <w:r w:rsidRPr="009A526D">
        <w:rPr>
          <w:rStyle w:val="StyleBoldUnderline"/>
        </w:rPr>
        <w:t xml:space="preserve"> </w:t>
      </w:r>
      <w:r w:rsidRPr="00A52728">
        <w:rPr>
          <w:rStyle w:val="StyleBoldUnderline"/>
          <w:highlight w:val="yellow"/>
        </w:rPr>
        <w:t>could</w:t>
      </w:r>
      <w:r w:rsidRPr="00A52728">
        <w:rPr>
          <w:highlight w:val="yellow"/>
        </w:rPr>
        <w:t xml:space="preserve"> </w:t>
      </w:r>
      <w:r w:rsidRPr="00A52728">
        <w:rPr>
          <w:rStyle w:val="StyleBoldUnderline"/>
          <w:highlight w:val="yellow"/>
        </w:rPr>
        <w:t>island</w:t>
      </w:r>
      <w:r w:rsidRPr="009A526D">
        <w:rPr>
          <w:rStyle w:val="StyleBoldUnderline"/>
        </w:rPr>
        <w:t xml:space="preserve"> domestic </w:t>
      </w:r>
      <w:r w:rsidRPr="00A52728">
        <w:rPr>
          <w:rStyle w:val="StyleBoldUnderline"/>
          <w:highlight w:val="yellow"/>
        </w:rPr>
        <w:t>military bases</w:t>
      </w:r>
      <w:r w:rsidRPr="009A526D">
        <w:rPr>
          <w:rStyle w:val="StyleBoldUnderline"/>
        </w:rPr>
        <w:t xml:space="preserve"> and nearby communities, thereby protecting them from grid outages</w:t>
      </w:r>
      <w:r>
        <w:t xml:space="preserve">. </w:t>
      </w:r>
      <w:r w:rsidRPr="009A526D">
        <w:rPr>
          <w:rStyle w:val="StyleBoldUnderline"/>
        </w:rPr>
        <w:t>They could</w:t>
      </w:r>
      <w:r>
        <w:t xml:space="preserve"> also drastically </w:t>
      </w:r>
      <w:r w:rsidRPr="009A526D">
        <w:rPr>
          <w:rStyle w:val="StyleBoldUnderline"/>
        </w:rPr>
        <w:t>reduce the need for the highly vulnerable fuel convoys used to supply forward operating bases abroad</w:t>
      </w:r>
      <w:r>
        <w:t xml:space="preserve">. The technology being proposed for small reactors (much of which was originally developed in U.S. Government labs) is promising. </w:t>
      </w:r>
      <w:r w:rsidRPr="009A526D">
        <w:rPr>
          <w:rStyle w:val="StyleBoldUnderline"/>
        </w:rPr>
        <w:t xml:space="preserve">A number of the </w:t>
      </w:r>
      <w:r w:rsidRPr="00A52728">
        <w:rPr>
          <w:rStyle w:val="StyleBoldUnderline"/>
          <w:highlight w:val="yellow"/>
        </w:rPr>
        <w:t xml:space="preserve">planned </w:t>
      </w:r>
      <w:r w:rsidRPr="00A52728">
        <w:rPr>
          <w:rStyle w:val="UnderlineBold"/>
          <w:highlight w:val="yellow"/>
        </w:rPr>
        <w:t>designs are self-contained and</w:t>
      </w:r>
      <w:r w:rsidRPr="00243AC8">
        <w:rPr>
          <w:rStyle w:val="UnderlineBold"/>
        </w:rPr>
        <w:t xml:space="preserve"> highly </w:t>
      </w:r>
      <w:r w:rsidRPr="00A52728">
        <w:rPr>
          <w:rStyle w:val="UnderlineBold"/>
          <w:highlight w:val="yellow"/>
        </w:rPr>
        <w:t>mobile, and</w:t>
      </w:r>
      <w:r w:rsidRPr="00243AC8">
        <w:rPr>
          <w:rStyle w:val="UnderlineBold"/>
        </w:rPr>
        <w:t xml:space="preserve"> could </w:t>
      </w:r>
      <w:r w:rsidRPr="00A52728">
        <w:rPr>
          <w:rStyle w:val="UnderlineBold"/>
          <w:highlight w:val="yellow"/>
        </w:rPr>
        <w:t>meet</w:t>
      </w:r>
      <w:r w:rsidRPr="00243AC8">
        <w:rPr>
          <w:rStyle w:val="UnderlineBold"/>
        </w:rPr>
        <w:t xml:space="preserve"> </w:t>
      </w:r>
      <w:r w:rsidRPr="00A52728">
        <w:rPr>
          <w:rStyle w:val="UnderlineBold"/>
          <w:highlight w:val="yellow"/>
        </w:rPr>
        <w:t>the needs of</w:t>
      </w:r>
      <w:r w:rsidRPr="00243AC8">
        <w:rPr>
          <w:rStyle w:val="UnderlineBold"/>
        </w:rPr>
        <w:t xml:space="preserve"> either </w:t>
      </w:r>
      <w:r w:rsidRPr="00A52728">
        <w:rPr>
          <w:rStyle w:val="UnderlineBold"/>
          <w:highlight w:val="yellow"/>
        </w:rPr>
        <w:t>domestic or forward bases</w:t>
      </w:r>
      <w:r w:rsidRPr="00243AC8">
        <w:rPr>
          <w:rStyle w:val="UnderlineBold"/>
        </w:rPr>
        <w:t xml:space="preserve">. </w:t>
      </w:r>
      <w:r w:rsidRPr="00A52728">
        <w:rPr>
          <w:rStyle w:val="UnderlineBold"/>
          <w:highlight w:val="yellow"/>
        </w:rPr>
        <w:t>Some promise to be</w:t>
      </w:r>
      <w:r w:rsidRPr="00243AC8">
        <w:rPr>
          <w:rStyle w:val="UnderlineBold"/>
        </w:rPr>
        <w:t xml:space="preserve"> </w:t>
      </w:r>
      <w:r w:rsidRPr="00A52728">
        <w:rPr>
          <w:rStyle w:val="UnderlineBold"/>
          <w:highlight w:val="yellow"/>
        </w:rPr>
        <w:t>virtually impervious</w:t>
      </w:r>
      <w:r w:rsidRPr="00243AC8">
        <w:rPr>
          <w:rStyle w:val="UnderlineBold"/>
        </w:rPr>
        <w:t xml:space="preserve"> </w:t>
      </w:r>
      <w:r w:rsidRPr="00A52728">
        <w:rPr>
          <w:rStyle w:val="UnderlineBold"/>
          <w:highlight w:val="yellow"/>
        </w:rPr>
        <w:t>to accidents</w:t>
      </w:r>
      <w:r w:rsidRPr="00A52728">
        <w:rPr>
          <w:highlight w:val="yellow"/>
        </w:rPr>
        <w:t>,</w:t>
      </w:r>
      <w:r>
        <w:t xml:space="preserve"> with design characteristics that might allow them to be used even in active operational environments. </w:t>
      </w:r>
      <w:r w:rsidRPr="009A526D">
        <w:rPr>
          <w:rStyle w:val="StyleBoldUnderline"/>
        </w:rPr>
        <w:t>These reactors are potentially safer than conventional light water reactors</w:t>
      </w:r>
      <w:r>
        <w:t xml:space="preserve">. </w:t>
      </w:r>
      <w:r w:rsidRPr="00243AC8">
        <w:rPr>
          <w:rStyle w:val="UnderlineBold"/>
        </w:rPr>
        <w:t>The argument that this technology could be useful at domestic bases is virtually unassailable</w:t>
      </w:r>
      <w: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t xml:space="preserve">, for the most part, </w:t>
      </w:r>
      <w:r w:rsidRPr="009A526D">
        <w:rPr>
          <w:rStyle w:val="StyleBoldUnderline"/>
        </w:rPr>
        <w:t>caught between the drawing board and production</w:t>
      </w:r>
      <w:r>
        <w:t xml:space="preserve">. Claims regarding the field utility and safety of various reactors are plausible, but authoritative </w:t>
      </w:r>
      <w:r w:rsidRPr="009A526D">
        <w:rPr>
          <w:rStyle w:val="StyleBoldUnderline"/>
        </w:rPr>
        <w:t>evaluation will require substantial investment and technology demonstration</w:t>
      </w:r>
      <w:r>
        <w:t xml:space="preserve">. </w:t>
      </w:r>
      <w:r w:rsidRPr="009A526D">
        <w:rPr>
          <w:rStyle w:val="StyleBoldUnderline"/>
        </w:rPr>
        <w:t xml:space="preserve">In the U.S. market, DOD could play an important role in this area. </w:t>
      </w:r>
      <w:r w:rsidRPr="00A52728">
        <w:rPr>
          <w:rStyle w:val="UnderlineBold"/>
          <w:highlight w:val="yellow"/>
        </w:rPr>
        <w:t>In the</w:t>
      </w:r>
      <w:r w:rsidRPr="00243AC8">
        <w:rPr>
          <w:rStyle w:val="UnderlineBold"/>
        </w:rPr>
        <w:t xml:space="preserve"> </w:t>
      </w:r>
      <w:r w:rsidRPr="00A52728">
        <w:rPr>
          <w:rStyle w:val="UnderlineBold"/>
          <w:highlight w:val="yellow"/>
        </w:rPr>
        <w:t>event that the</w:t>
      </w:r>
      <w:r w:rsidRPr="00243AC8">
        <w:rPr>
          <w:rStyle w:val="UnderlineBold"/>
        </w:rPr>
        <w:t xml:space="preserve"> U.S. </w:t>
      </w:r>
      <w:r w:rsidRPr="00A52728">
        <w:rPr>
          <w:rStyle w:val="UnderlineBold"/>
          <w:highlight w:val="yellow"/>
        </w:rPr>
        <w:t>sm</w:t>
      </w:r>
      <w:r w:rsidRPr="00243AC8">
        <w:rPr>
          <w:rStyle w:val="UnderlineBold"/>
        </w:rPr>
        <w:t xml:space="preserve">all </w:t>
      </w:r>
      <w:r w:rsidRPr="00A52728">
        <w:rPr>
          <w:rStyle w:val="UnderlineBold"/>
          <w:highlight w:val="yellow"/>
        </w:rPr>
        <w:t>r</w:t>
      </w:r>
      <w:r w:rsidRPr="00243AC8">
        <w:rPr>
          <w:rStyle w:val="UnderlineBold"/>
        </w:rPr>
        <w:t xml:space="preserve">eactor </w:t>
      </w:r>
      <w:r w:rsidRPr="00A52728">
        <w:rPr>
          <w:rStyle w:val="UnderlineBold"/>
          <w:highlight w:val="yellow"/>
        </w:rPr>
        <w:t>industry</w:t>
      </w:r>
      <w:r w:rsidRPr="00243AC8">
        <w:rPr>
          <w:rStyle w:val="UnderlineBold"/>
        </w:rPr>
        <w:t xml:space="preserve"> </w:t>
      </w:r>
      <w:r w:rsidRPr="00A52728">
        <w:rPr>
          <w:rStyle w:val="UnderlineBold"/>
          <w:highlight w:val="yellow"/>
        </w:rPr>
        <w:t>succeeds without DOD support</w:t>
      </w:r>
      <w:r w:rsidRPr="00243AC8">
        <w:rPr>
          <w:rStyle w:val="UnderlineBold"/>
        </w:rPr>
        <w:t>, the</w:t>
      </w:r>
      <w:r w:rsidRPr="009A526D">
        <w:t xml:space="preserve"> </w:t>
      </w:r>
      <w:r w:rsidRPr="009A526D">
        <w:rPr>
          <w:rStyle w:val="StyleBoldUnderline"/>
        </w:rPr>
        <w:t xml:space="preserve">types of </w:t>
      </w:r>
      <w:r w:rsidRPr="00A52728">
        <w:rPr>
          <w:rStyle w:val="UnderlineBold"/>
          <w:highlight w:val="yellow"/>
        </w:rPr>
        <w:t>designs that</w:t>
      </w:r>
      <w:r w:rsidRPr="00243AC8">
        <w:rPr>
          <w:rStyle w:val="UnderlineBold"/>
        </w:rPr>
        <w:t xml:space="preserve"> </w:t>
      </w:r>
      <w:r w:rsidRPr="00A52728">
        <w:rPr>
          <w:rStyle w:val="UnderlineBold"/>
          <w:highlight w:val="yellow"/>
        </w:rPr>
        <w:t xml:space="preserve">emerge might not be useful for the department since </w:t>
      </w:r>
      <w:r w:rsidRPr="0077726F">
        <w:rPr>
          <w:rStyle w:val="UnderlineBold"/>
        </w:rPr>
        <w:t xml:space="preserve">some of </w:t>
      </w:r>
      <w:r w:rsidRPr="00A52728">
        <w:rPr>
          <w:rStyle w:val="UnderlineBold"/>
          <w:highlight w:val="yellow"/>
        </w:rPr>
        <w:t>the</w:t>
      </w:r>
      <w:r w:rsidRPr="00243AC8">
        <w:rPr>
          <w:rStyle w:val="UnderlineBold"/>
        </w:rPr>
        <w:t xml:space="preserve"> larger, more efficient </w:t>
      </w:r>
      <w:r w:rsidRPr="00A52728">
        <w:rPr>
          <w:rStyle w:val="UnderlineBold"/>
          <w:highlight w:val="yellow"/>
        </w:rPr>
        <w:t>designs that</w:t>
      </w:r>
      <w:r w:rsidRPr="00243AC8">
        <w:rPr>
          <w:rStyle w:val="UnderlineBold"/>
        </w:rPr>
        <w:t xml:space="preserve"> </w:t>
      </w:r>
      <w:r w:rsidRPr="00A52728">
        <w:rPr>
          <w:rStyle w:val="UnderlineBold"/>
          <w:highlight w:val="yellow"/>
        </w:rPr>
        <w:t>have greater appeal to private industry would not fit the</w:t>
      </w:r>
      <w:r w:rsidRPr="00243AC8">
        <w:rPr>
          <w:rStyle w:val="UnderlineBold"/>
        </w:rPr>
        <w:t xml:space="preserve"> </w:t>
      </w:r>
      <w:r w:rsidRPr="00A52728">
        <w:rPr>
          <w:rStyle w:val="UnderlineBold"/>
          <w:highlight w:val="yellow"/>
        </w:rPr>
        <w:t>department</w:t>
      </w:r>
      <w:r w:rsidRPr="00243AC8">
        <w:rPr>
          <w:rStyle w:val="UnderlineBold"/>
        </w:rPr>
        <w:t>’s needs</w:t>
      </w:r>
      <w:r w:rsidRPr="009A526D">
        <w:rPr>
          <w:rStyle w:val="StyleBoldUnderline"/>
        </w:rPr>
        <w:t>. Thus</w:t>
      </w:r>
      <w:r>
        <w:t xml:space="preserve">, </w:t>
      </w:r>
      <w:r w:rsidRPr="009A526D">
        <w:rPr>
          <w:rStyle w:val="StyleBoldUnderline"/>
        </w:rPr>
        <w:t>there is significant incentive for DOD to intervene to provide a market, both to help the industry survive and to shape its direction</w:t>
      </w:r>
      <w:r>
        <w:t xml:space="preserve">. </w:t>
      </w:r>
      <w:r w:rsidRPr="009A526D">
        <w:rPr>
          <w:rStyle w:val="StyleBoldUnderline"/>
        </w:rPr>
        <w:lastRenderedPageBreak/>
        <w:t xml:space="preserve">Since the 1970s, in the United States, only the military has overcome the considerable barriers to building nuclear reactors. This will probably be the case with small reactors as well. </w:t>
      </w:r>
      <w:r w:rsidRPr="00A52728">
        <w:rPr>
          <w:rStyle w:val="StyleBoldUnderline"/>
          <w:highlight w:val="yellow"/>
        </w:rPr>
        <w:t>If DOD leads</w:t>
      </w:r>
      <w:r w:rsidRPr="009A526D">
        <w:rPr>
          <w:rStyle w:val="StyleBoldUnderline"/>
        </w:rPr>
        <w:t xml:space="preserve"> as a first mover in this market</w:t>
      </w:r>
      <w:r>
        <w:t>—initially by providing analysis of costs, staffing, reactor lines, and security, and, when possible, by moving forward with a pilot installation—</w:t>
      </w:r>
      <w:r w:rsidRPr="00A52728">
        <w:rPr>
          <w:rStyle w:val="StyleBoldUnderline"/>
          <w:highlight w:val="yellow"/>
        </w:rPr>
        <w:t>the</w:t>
      </w:r>
      <w:r w:rsidRPr="009A526D">
        <w:rPr>
          <w:rStyle w:val="StyleBoldUnderline"/>
        </w:rPr>
        <w:t xml:space="preserve"> new </w:t>
      </w:r>
      <w:r w:rsidRPr="00A52728">
        <w:rPr>
          <w:rStyle w:val="StyleBoldUnderline"/>
          <w:highlight w:val="yellow"/>
        </w:rPr>
        <w:t>tech</w:t>
      </w:r>
      <w:r w:rsidRPr="009A526D">
        <w:rPr>
          <w:rStyle w:val="StyleBoldUnderline"/>
        </w:rPr>
        <w:t xml:space="preserve">nology </w:t>
      </w:r>
      <w:r w:rsidRPr="00A52728">
        <w:rPr>
          <w:rStyle w:val="StyleBoldUnderline"/>
          <w:highlight w:val="yellow"/>
        </w:rPr>
        <w:t>will</w:t>
      </w:r>
      <w:r w:rsidRPr="009A526D">
        <w:rPr>
          <w:rStyle w:val="StyleBoldUnderline"/>
        </w:rPr>
        <w:t xml:space="preserve"> likely survive and be </w:t>
      </w:r>
      <w:r w:rsidRPr="00A52728">
        <w:rPr>
          <w:rStyle w:val="StyleBoldUnderline"/>
          <w:highlight w:val="yellow"/>
        </w:rPr>
        <w:t>applicable to DOD needs</w:t>
      </w:r>
      <w:r w:rsidRPr="009A526D">
        <w:rPr>
          <w:rStyle w:val="StyleBoldUnderline"/>
        </w:rPr>
        <w:t xml:space="preserve">. </w:t>
      </w:r>
      <w:r w:rsidRPr="00A52728">
        <w:rPr>
          <w:rStyle w:val="StyleBoldUnderline"/>
          <w:highlight w:val="yellow"/>
        </w:rPr>
        <w:t>If</w:t>
      </w:r>
      <w:r w:rsidRPr="009A526D">
        <w:rPr>
          <w:rStyle w:val="StyleBoldUnderline"/>
        </w:rPr>
        <w:t xml:space="preserve"> DOD does </w:t>
      </w:r>
      <w:r w:rsidRPr="00A52728">
        <w:rPr>
          <w:rStyle w:val="StyleBoldUnderline"/>
          <w:highlight w:val="yellow"/>
        </w:rPr>
        <w:t>not</w:t>
      </w:r>
      <w:r w:rsidRPr="009A526D">
        <w:rPr>
          <w:rStyle w:val="StyleBoldUnderline"/>
        </w:rPr>
        <w:t xml:space="preserve">, it is possible </w:t>
      </w:r>
      <w:r w:rsidRPr="00A52728">
        <w:rPr>
          <w:rStyle w:val="StyleBoldUnderline"/>
          <w:highlight w:val="yellow"/>
        </w:rPr>
        <w:t>the technology will be unavailable</w:t>
      </w:r>
      <w:r w:rsidRPr="009A526D">
        <w:rPr>
          <w:rStyle w:val="StyleBoldUnderline"/>
        </w:rPr>
        <w:t xml:space="preserve"> in the future </w:t>
      </w:r>
      <w:r w:rsidRPr="00A52728">
        <w:rPr>
          <w:rStyle w:val="StyleBoldUnderline"/>
          <w:highlight w:val="yellow"/>
        </w:rPr>
        <w:t>for</w:t>
      </w:r>
      <w:r w:rsidRPr="009A526D">
        <w:rPr>
          <w:rStyle w:val="StyleBoldUnderline"/>
        </w:rPr>
        <w:t xml:space="preserve"> either U.S. </w:t>
      </w:r>
      <w:r w:rsidRPr="00A52728">
        <w:rPr>
          <w:rStyle w:val="StyleBoldUnderline"/>
          <w:highlight w:val="yellow"/>
        </w:rPr>
        <w:t>military or commercial use</w:t>
      </w:r>
      <w:r w:rsidRPr="004907EC">
        <w:t xml:space="preserve">.   </w:t>
      </w:r>
    </w:p>
    <w:p w:rsidR="00B136D8" w:rsidRDefault="00B136D8" w:rsidP="00B136D8"/>
    <w:p w:rsidR="00B136D8" w:rsidRDefault="00B136D8" w:rsidP="00B136D8">
      <w:pPr>
        <w:pStyle w:val="Heading2"/>
      </w:pPr>
      <w:r>
        <w:lastRenderedPageBreak/>
        <w:t>budget politics</w:t>
      </w:r>
    </w:p>
    <w:p w:rsidR="00B136D8" w:rsidRPr="00167EB4" w:rsidRDefault="00B136D8" w:rsidP="00B136D8"/>
    <w:p w:rsidR="00B136D8" w:rsidRPr="00CA3C84" w:rsidRDefault="00B136D8" w:rsidP="00B136D8">
      <w:pPr>
        <w:pStyle w:val="Heading4"/>
        <w:rPr>
          <w:rFonts w:cs="Arial"/>
        </w:rPr>
      </w:pPr>
      <w:r>
        <w:rPr>
          <w:rFonts w:cs="Arial"/>
        </w:rPr>
        <w:t xml:space="preserve">Competitiveness not key to </w:t>
      </w:r>
      <w:proofErr w:type="spellStart"/>
      <w:r>
        <w:rPr>
          <w:rFonts w:cs="Arial"/>
        </w:rPr>
        <w:t>heg</w:t>
      </w:r>
      <w:proofErr w:type="spellEnd"/>
    </w:p>
    <w:p w:rsidR="00B136D8" w:rsidRPr="00D84713" w:rsidRDefault="00B136D8" w:rsidP="00B136D8">
      <w:pPr>
        <w:rPr>
          <w:rFonts w:cs="Arial"/>
        </w:rPr>
      </w:pPr>
      <w:r w:rsidRPr="00D84713">
        <w:rPr>
          <w:rFonts w:cs="Arial"/>
        </w:rPr>
        <w:t xml:space="preserve">Brooks and </w:t>
      </w:r>
      <w:proofErr w:type="spellStart"/>
      <w:r w:rsidRPr="00D84713">
        <w:rPr>
          <w:rFonts w:cs="Arial"/>
        </w:rPr>
        <w:t>Wohlforth</w:t>
      </w:r>
      <w:proofErr w:type="spellEnd"/>
      <w:r w:rsidRPr="00D84713">
        <w:rPr>
          <w:rFonts w:cs="Arial"/>
        </w:rPr>
        <w:t>, 8</w:t>
      </w:r>
    </w:p>
    <w:p w:rsidR="00B136D8" w:rsidRDefault="00B136D8" w:rsidP="00B136D8">
      <w:r>
        <w:t xml:space="preserve">[Stephen G. Brooks is Assistant Professor and William C. </w:t>
      </w:r>
      <w:proofErr w:type="spellStart"/>
      <w:r>
        <w:t>Wohlforth</w:t>
      </w:r>
      <w:proofErr w:type="spellEnd"/>
      <w:r>
        <w:t xml:space="preserve"> is Professor in the Department of Government at Dartmouth College, “World out of Balance, International Relations and the Challenge of American Primacy,” p. 32-35]</w:t>
      </w:r>
    </w:p>
    <w:p w:rsidR="00B136D8" w:rsidRDefault="00B136D8" w:rsidP="00B136D8"/>
    <w:p w:rsidR="00B136D8" w:rsidRPr="00E05F0D" w:rsidRDefault="00B136D8" w:rsidP="00B136D8">
      <w:pPr>
        <w:rPr>
          <w:sz w:val="16"/>
        </w:rPr>
      </w:pPr>
      <w:r w:rsidRPr="00E05F0D">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E05F0D">
        <w:rPr>
          <w:rStyle w:val="StyleBoldUnderline"/>
        </w:rPr>
        <w:t xml:space="preserve">many </w:t>
      </w:r>
      <w:r w:rsidRPr="00CA3C84">
        <w:rPr>
          <w:rStyle w:val="StyleBoldUnderline"/>
        </w:rPr>
        <w:t>assessments of U.S. economic and technological prowess from the 1990s were overly optimistic</w:t>
      </w:r>
      <w:r w:rsidRPr="00CA3C84">
        <w:rPr>
          <w:sz w:val="16"/>
        </w:rPr>
        <w:t>; by the</w:t>
      </w:r>
      <w:r w:rsidRPr="00E05F0D">
        <w:rPr>
          <w:sz w:val="16"/>
        </w:rPr>
        <w:t xml:space="preserve"> next </w:t>
      </w:r>
      <w:r w:rsidRPr="00CA3C84">
        <w:rPr>
          <w:sz w:val="16"/>
        </w:rPr>
        <w:t xml:space="preserve">decade </w:t>
      </w:r>
      <w:r w:rsidRPr="00CA3C84">
        <w:rPr>
          <w:rStyle w:val="StyleBoldUnderline"/>
        </w:rPr>
        <w:t>important potential vulnerabilities were evident</w:t>
      </w:r>
      <w:r w:rsidRPr="00CA3C84">
        <w:rPr>
          <w:sz w:val="16"/>
        </w:rPr>
        <w:t>. In</w:t>
      </w:r>
      <w:r w:rsidRPr="00E05F0D">
        <w:rPr>
          <w:sz w:val="16"/>
        </w:rPr>
        <w:t xml:space="preserve"> particular, </w:t>
      </w:r>
      <w:r w:rsidRPr="00CA3C84">
        <w:rPr>
          <w:rStyle w:val="StyleBoldUnderline"/>
        </w:rPr>
        <w:t xml:space="preserve">chronically </w:t>
      </w:r>
      <w:r w:rsidRPr="00AF381E">
        <w:rPr>
          <w:rStyle w:val="StyleBoldUnderline"/>
          <w:highlight w:val="yellow"/>
        </w:rPr>
        <w:t>imbalanced</w:t>
      </w:r>
      <w:r w:rsidRPr="00E05F0D">
        <w:rPr>
          <w:rStyle w:val="StyleBoldUnderline"/>
        </w:rPr>
        <w:t xml:space="preserve"> domestic </w:t>
      </w:r>
      <w:r w:rsidRPr="00AF381E">
        <w:rPr>
          <w:rStyle w:val="StyleBoldUnderline"/>
          <w:highlight w:val="yellow"/>
        </w:rPr>
        <w:t xml:space="preserve">finances and </w:t>
      </w:r>
      <w:r w:rsidRPr="00CA3C84">
        <w:rPr>
          <w:rStyle w:val="StyleBoldUnderline"/>
        </w:rPr>
        <w:t xml:space="preserve">accelerating </w:t>
      </w:r>
      <w:r w:rsidRPr="00AF381E">
        <w:rPr>
          <w:rStyle w:val="StyleBoldUnderline"/>
          <w:highlight w:val="yellow"/>
        </w:rPr>
        <w:t>public debt convinced</w:t>
      </w:r>
      <w:r w:rsidRPr="00E05F0D">
        <w:rPr>
          <w:rStyle w:val="StyleBoldUnderline"/>
        </w:rPr>
        <w:t xml:space="preserve"> some </w:t>
      </w:r>
      <w:r w:rsidRPr="00AF381E">
        <w:rPr>
          <w:rStyle w:val="StyleBoldUnderline"/>
          <w:highlight w:val="yellow"/>
        </w:rPr>
        <w:t>analysts that the</w:t>
      </w:r>
      <w:r w:rsidRPr="00E05F0D">
        <w:rPr>
          <w:rStyle w:val="StyleBoldUnderline"/>
        </w:rPr>
        <w:t xml:space="preserve"> </w:t>
      </w:r>
      <w:r w:rsidRPr="00AF381E">
        <w:rPr>
          <w:rStyle w:val="StyleBoldUnderline"/>
          <w:highlight w:val="yellow"/>
        </w:rPr>
        <w:t>U</w:t>
      </w:r>
      <w:r w:rsidRPr="00E05F0D">
        <w:rPr>
          <w:rStyle w:val="StyleBoldUnderline"/>
        </w:rPr>
        <w:t xml:space="preserve">nited </w:t>
      </w:r>
      <w:r w:rsidRPr="00AF381E">
        <w:rPr>
          <w:rStyle w:val="StyleBoldUnderline"/>
          <w:highlight w:val="yellow"/>
        </w:rPr>
        <w:t>S</w:t>
      </w:r>
      <w:r w:rsidRPr="00E05F0D">
        <w:rPr>
          <w:rStyle w:val="StyleBoldUnderline"/>
        </w:rPr>
        <w:t>ta</w:t>
      </w:r>
      <w:r w:rsidRPr="00AF381E">
        <w:rPr>
          <w:rStyle w:val="StyleBoldUnderline"/>
        </w:rPr>
        <w:t>t</w:t>
      </w:r>
      <w:r w:rsidRPr="00E05F0D">
        <w:rPr>
          <w:rStyle w:val="StyleBoldUnderline"/>
        </w:rPr>
        <w:t xml:space="preserve">es once again </w:t>
      </w:r>
      <w:r w:rsidRPr="00AF381E">
        <w:rPr>
          <w:rStyle w:val="StyleBoldUnderline"/>
          <w:highlight w:val="yellow"/>
        </w:rPr>
        <w:t>confronted a competitiveness crisis</w:t>
      </w:r>
      <w:r w:rsidRPr="00E05F0D">
        <w:rPr>
          <w:sz w:val="16"/>
        </w:rPr>
        <w:t xml:space="preserve">.23 If concerns continue to mount, </w:t>
      </w:r>
      <w:r w:rsidRPr="00AF381E">
        <w:rPr>
          <w:rStyle w:val="StyleBoldUnderline"/>
          <w:highlight w:val="yellow"/>
        </w:rPr>
        <w:t>this will count as the fourth such crisis since 1945</w:t>
      </w:r>
      <w:r w:rsidRPr="00E05F0D">
        <w:rPr>
          <w:sz w:val="16"/>
        </w:rPr>
        <w:t xml:space="preserve">; the first three occurred during the 1950s (Sputnik), the 1970s (Vietnam and stagflation), and the 1980s (the Soviet threat and Japan's challenge). </w:t>
      </w:r>
      <w:r w:rsidRPr="00AF381E">
        <w:rPr>
          <w:rStyle w:val="StyleBoldUnderline"/>
          <w:highlight w:val="yellow"/>
        </w:rPr>
        <w:t>None of these crises</w:t>
      </w:r>
      <w:r w:rsidRPr="00E05F0D">
        <w:rPr>
          <w:rStyle w:val="StyleBoldUnderline"/>
        </w:rPr>
        <w:t xml:space="preserve">, however, </w:t>
      </w:r>
      <w:r w:rsidRPr="00AF381E">
        <w:rPr>
          <w:rStyle w:val="StyleBoldUnderline"/>
          <w:highlight w:val="yellow"/>
        </w:rPr>
        <w:t>shifted the international system</w:t>
      </w:r>
      <w:r w:rsidRPr="00E05F0D">
        <w:rPr>
          <w:rStyle w:val="StyleBoldUnderline"/>
        </w:rPr>
        <w:t>'s structure</w:t>
      </w:r>
      <w:r w:rsidRPr="00E05F0D">
        <w:rPr>
          <w:sz w:val="16"/>
        </w:rPr>
        <w:t xml:space="preserve">: </w:t>
      </w:r>
      <w:proofErr w:type="spellStart"/>
      <w:r w:rsidRPr="00AF381E">
        <w:rPr>
          <w:rStyle w:val="StyleBoldUnderline"/>
          <w:highlight w:val="yellow"/>
        </w:rPr>
        <w:t>multipolarity</w:t>
      </w:r>
      <w:proofErr w:type="spellEnd"/>
      <w:r w:rsidRPr="00AF381E">
        <w:rPr>
          <w:rStyle w:val="StyleBoldUnderline"/>
          <w:highlight w:val="yellow"/>
        </w:rPr>
        <w:t xml:space="preserve"> did not return</w:t>
      </w:r>
      <w:r w:rsidRPr="00E05F0D">
        <w:rPr>
          <w:sz w:val="16"/>
        </w:rPr>
        <w:t xml:space="preserve"> in the 1960s, 1970s, or early 1990s, </w:t>
      </w:r>
      <w:r w:rsidRPr="00AF381E">
        <w:rPr>
          <w:rStyle w:val="StyleBoldUnderline"/>
          <w:highlight w:val="yellow"/>
        </w:rPr>
        <w:t>and each scare over competitiveness ended with</w:t>
      </w:r>
      <w:r w:rsidRPr="00E05F0D">
        <w:rPr>
          <w:rStyle w:val="StyleBoldUnderline"/>
        </w:rPr>
        <w:t xml:space="preserve"> the American position of </w:t>
      </w:r>
      <w:r w:rsidRPr="00AF381E">
        <w:rPr>
          <w:rStyle w:val="StyleBoldUnderline"/>
          <w:highlight w:val="yellow"/>
        </w:rPr>
        <w:t>primacy</w:t>
      </w:r>
      <w:r w:rsidRPr="00E05F0D">
        <w:rPr>
          <w:rStyle w:val="StyleBoldUnderline"/>
        </w:rPr>
        <w:t xml:space="preserve"> retained or strengthened</w:t>
      </w:r>
      <w:r w:rsidRPr="00E05F0D">
        <w:rPr>
          <w:sz w:val="16"/>
        </w:rPr>
        <w:t>.24</w:t>
      </w:r>
    </w:p>
    <w:p w:rsidR="00B136D8" w:rsidRPr="00E05F0D" w:rsidRDefault="00B136D8" w:rsidP="00B136D8">
      <w:pPr>
        <w:rPr>
          <w:sz w:val="16"/>
        </w:rPr>
      </w:pPr>
      <w:r w:rsidRPr="00E05F0D">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w:t>
      </w:r>
      <w:proofErr w:type="gramStart"/>
      <w:r w:rsidRPr="00E05F0D">
        <w:rPr>
          <w:sz w:val="16"/>
        </w:rPr>
        <w:t>The</w:t>
      </w:r>
      <w:proofErr w:type="gramEnd"/>
      <w:r w:rsidRPr="00E05F0D">
        <w:rPr>
          <w:sz w:val="16"/>
        </w:rPr>
        <w:t xml:space="preserve"> point is that </w:t>
      </w:r>
      <w:r w:rsidRPr="00E05F0D">
        <w:rPr>
          <w:rStyle w:val="StyleBoldUnderline"/>
        </w:rPr>
        <w:t xml:space="preserve">adverse trends for the United States will not cause a polarity shift in the near future. </w:t>
      </w:r>
      <w:r w:rsidRPr="00CA3C84">
        <w:rPr>
          <w:rStyle w:val="StyleBoldUnderline"/>
          <w:highlight w:val="yellow"/>
        </w:rPr>
        <w:t>If we take a long view of</w:t>
      </w:r>
      <w:r w:rsidRPr="00E05F0D">
        <w:rPr>
          <w:rStyle w:val="StyleBoldUnderline"/>
        </w:rPr>
        <w:t xml:space="preserve"> U.S. </w:t>
      </w:r>
      <w:r w:rsidRPr="00CA3C84">
        <w:rPr>
          <w:rStyle w:val="StyleBoldUnderline"/>
          <w:highlight w:val="yellow"/>
        </w:rPr>
        <w:t>competitiveness</w:t>
      </w:r>
      <w:r w:rsidRPr="00E05F0D">
        <w:rPr>
          <w:rStyle w:val="StyleBoldUnderline"/>
        </w:rPr>
        <w:t xml:space="preserve"> and the prospects for relative declines in economic and technological dominance, one takeaway stands out: </w:t>
      </w:r>
      <w:r w:rsidRPr="00AF381E">
        <w:rPr>
          <w:rStyle w:val="StyleBoldUnderline"/>
          <w:highlight w:val="yellow"/>
        </w:rPr>
        <w:t>relative power shifts slowly</w:t>
      </w:r>
      <w:r w:rsidRPr="00E05F0D">
        <w:rPr>
          <w:sz w:val="16"/>
        </w:rPr>
        <w:t xml:space="preserve">. The United States has accounted for a quarter to a third of global output for over a century. </w:t>
      </w:r>
      <w:r w:rsidRPr="00AF381E">
        <w:rPr>
          <w:rStyle w:val="StyleBoldUnderline"/>
          <w:highlight w:val="yellow"/>
        </w:rPr>
        <w:t>No other economy will match its combination of wealth, size</w:t>
      </w:r>
      <w:r w:rsidRPr="00E05F0D">
        <w:rPr>
          <w:rStyle w:val="StyleBoldUnderline"/>
        </w:rPr>
        <w:t xml:space="preserve">, technological </w:t>
      </w:r>
      <w:r w:rsidRPr="00AF381E">
        <w:rPr>
          <w:rStyle w:val="StyleBoldUnderline"/>
          <w:highlight w:val="yellow"/>
        </w:rPr>
        <w:t>capacity, and productivity</w:t>
      </w:r>
      <w:r w:rsidRPr="00E05F0D">
        <w:rPr>
          <w:rStyle w:val="StyleBoldUnderline"/>
        </w:rPr>
        <w:t xml:space="preserve"> in the foreseeable future</w:t>
      </w:r>
      <w:r w:rsidRPr="00E05F0D">
        <w:rPr>
          <w:sz w:val="16"/>
        </w:rPr>
        <w:t xml:space="preserve"> (tables 2.2 and 2.3).</w:t>
      </w:r>
    </w:p>
    <w:p w:rsidR="00B136D8" w:rsidRPr="00E05F0D" w:rsidRDefault="00B136D8" w:rsidP="00B136D8">
      <w:pPr>
        <w:rPr>
          <w:sz w:val="16"/>
        </w:rPr>
      </w:pPr>
      <w:r w:rsidRPr="008B0612">
        <w:rPr>
          <w:rStyle w:val="StyleBoldUnderline"/>
        </w:rPr>
        <w:t>The depth, scale, and projected longevity of the U.S. lead</w:t>
      </w:r>
      <w:r w:rsidRPr="00E05F0D">
        <w:rPr>
          <w:rStyle w:val="StyleBoldUnderline"/>
        </w:rPr>
        <w:t xml:space="preserve"> in each critical dimension of power are noteworthy</w:t>
      </w:r>
      <w:r w:rsidRPr="00E05F0D">
        <w:rPr>
          <w:sz w:val="16"/>
        </w:rPr>
        <w:t xml:space="preserve">. But </w:t>
      </w:r>
      <w:r w:rsidRPr="00E05F0D">
        <w:rPr>
          <w:rStyle w:val="StyleBoldUnderline"/>
        </w:rPr>
        <w:t>what truly distinguishes the current distribution of capabilities is American dominance in all of them simultaneously.</w:t>
      </w:r>
      <w:r w:rsidRPr="00E05F0D">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B136D8" w:rsidRDefault="00B136D8" w:rsidP="00B136D8"/>
    <w:p w:rsidR="00B136D8" w:rsidRDefault="00B136D8" w:rsidP="00B136D8">
      <w:pPr>
        <w:rPr>
          <w:rStyle w:val="StyleStyleBold12pt"/>
          <w:highlight w:val="cyan"/>
        </w:rPr>
      </w:pPr>
      <w:r>
        <w:rPr>
          <w:rStyle w:val="StyleStyleBold12pt"/>
          <w:highlight w:val="cyan"/>
        </w:rPr>
        <w:t xml:space="preserve">OK. This uniqueness card is ridiculously mischaracterized. </w:t>
      </w:r>
    </w:p>
    <w:p w:rsidR="00B136D8" w:rsidRDefault="00B136D8" w:rsidP="00B136D8">
      <w:pPr>
        <w:rPr>
          <w:rStyle w:val="StyleStyleBold12pt"/>
          <w:highlight w:val="cyan"/>
        </w:rPr>
      </w:pPr>
      <w:r>
        <w:rPr>
          <w:rStyle w:val="StyleStyleBold12pt"/>
          <w:highlight w:val="cyan"/>
        </w:rPr>
        <w:t xml:space="preserve">1. It says Obama has an agenda. There is a short window for his agenda. That part of the card is not about the budget. </w:t>
      </w:r>
    </w:p>
    <w:p w:rsidR="00B136D8" w:rsidRDefault="00B136D8" w:rsidP="00B136D8">
      <w:pPr>
        <w:rPr>
          <w:rStyle w:val="StyleStyleBold12pt"/>
          <w:highlight w:val="cyan"/>
        </w:rPr>
      </w:pPr>
      <w:r>
        <w:rPr>
          <w:rStyle w:val="StyleStyleBold12pt"/>
          <w:highlight w:val="cyan"/>
        </w:rPr>
        <w:t xml:space="preserve">2. Then it says there is a budget fight. It does not say he is spending capital on it. It does not say Obama is key, it just says Obama might not get everything he wants, but does not impact that, say his capital is </w:t>
      </w:r>
      <w:proofErr w:type="gramStart"/>
      <w:r>
        <w:rPr>
          <w:rStyle w:val="StyleStyleBold12pt"/>
          <w:highlight w:val="cyan"/>
        </w:rPr>
        <w:t>relevant,</w:t>
      </w:r>
      <w:proofErr w:type="gramEnd"/>
      <w:r>
        <w:rPr>
          <w:rStyle w:val="StyleStyleBold12pt"/>
          <w:highlight w:val="cyan"/>
        </w:rPr>
        <w:t xml:space="preserve"> say what he wants is important</w:t>
      </w:r>
    </w:p>
    <w:p w:rsidR="00B136D8" w:rsidRDefault="00B136D8" w:rsidP="00B136D8">
      <w:pPr>
        <w:rPr>
          <w:rStyle w:val="StyleStyleBold12pt"/>
          <w:highlight w:val="cyan"/>
        </w:rPr>
      </w:pPr>
      <w:r>
        <w:rPr>
          <w:rStyle w:val="StyleStyleBold12pt"/>
          <w:highlight w:val="cyan"/>
        </w:rPr>
        <w:t xml:space="preserve">3. Then after they finish the card, it clarifies that Obama is only focusing his capital on other agenda items. </w:t>
      </w:r>
    </w:p>
    <w:p w:rsidR="00B136D8" w:rsidRPr="009036B7" w:rsidRDefault="00B136D8" w:rsidP="00B136D8">
      <w:pPr>
        <w:rPr>
          <w:rStyle w:val="StyleStyleBold12pt"/>
        </w:rPr>
      </w:pPr>
      <w:proofErr w:type="spellStart"/>
      <w:r w:rsidRPr="0092014B">
        <w:rPr>
          <w:rStyle w:val="StyleStyleBold12pt"/>
          <w:highlight w:val="cyan"/>
        </w:rPr>
        <w:t>Weigant</w:t>
      </w:r>
      <w:proofErr w:type="spellEnd"/>
      <w:r w:rsidRPr="009036B7">
        <w:rPr>
          <w:rStyle w:val="StyleStyleBold12pt"/>
        </w:rPr>
        <w:t>, Huff Post, 1-23-</w:t>
      </w:r>
      <w:r w:rsidRPr="0092014B">
        <w:rPr>
          <w:rStyle w:val="StyleStyleBold12pt"/>
          <w:highlight w:val="cyan"/>
        </w:rPr>
        <w:t>13</w:t>
      </w:r>
    </w:p>
    <w:p w:rsidR="00B136D8" w:rsidRDefault="00B136D8" w:rsidP="00B136D8">
      <w:r>
        <w:t xml:space="preserve">(Chris, </w:t>
      </w:r>
      <w:r w:rsidRPr="0092014B">
        <w:t>“</w:t>
      </w:r>
      <w:r w:rsidRPr="009036B7">
        <w:t>Handicapping Obama's Second Term Agenda</w:t>
      </w:r>
      <w:r>
        <w:t xml:space="preserve">,” </w:t>
      </w:r>
      <w:r w:rsidRPr="009036B7">
        <w:t>http://www.huffingtonpost.com/chris-weigant/obama-second-term_b_2537802.html</w:t>
      </w:r>
      <w:r>
        <w:t>, accessed 1-24-13, CMM)</w:t>
      </w:r>
    </w:p>
    <w:p w:rsidR="00B136D8" w:rsidRDefault="00B136D8" w:rsidP="00B136D8"/>
    <w:p w:rsidR="00B136D8" w:rsidRDefault="00B136D8" w:rsidP="00B136D8">
      <w:pPr>
        <w:rPr>
          <w:rStyle w:val="StyleBoldUnderline"/>
        </w:rPr>
      </w:pPr>
      <w:r w:rsidRPr="00B66851">
        <w:t xml:space="preserve">The ceremonies are all over and Congress has slunk back into Washington, meaning President Obama's second term can now truly begin. </w:t>
      </w:r>
      <w:r w:rsidRPr="00B66851">
        <w:rPr>
          <w:rStyle w:val="StyleBoldUnderline"/>
        </w:rPr>
        <w:t xml:space="preserve">Obama laid out an impressive and optimistic agenda </w:t>
      </w:r>
      <w:r w:rsidRPr="00B66851">
        <w:t xml:space="preserve">in his speech on Monday, </w:t>
      </w:r>
      <w:r w:rsidRPr="00B66851">
        <w:rPr>
          <w:rStyle w:val="StyleBoldUnderline"/>
        </w:rPr>
        <w:t>which leads to the question of how much of this agenda will actually be passed into law. Obama faces a Senate with a Democratic edge, but not a filibuster-proof edge. Obama</w:t>
      </w:r>
      <w:r w:rsidRPr="00B66851">
        <w:t xml:space="preserve"> also </w:t>
      </w:r>
      <w:r w:rsidRPr="00B66851">
        <w:rPr>
          <w:rStyle w:val="StyleBoldUnderline"/>
        </w:rPr>
        <w:t>faces a House with fewer Republicans in it, but still enough for a solid majority</w:t>
      </w:r>
      <w:r w:rsidRPr="00B66851">
        <w:t xml:space="preserve">. From </w:t>
      </w:r>
      <w:r w:rsidRPr="00B66851">
        <w:lastRenderedPageBreak/>
        <w:t xml:space="preserve">the viewpoint of the past two years, </w:t>
      </w:r>
      <w:r w:rsidRPr="00B66851">
        <w:rPr>
          <w:rStyle w:val="StyleBoldUnderline"/>
        </w:rPr>
        <w:t>this seems to indicate that not much of what Obama wants will get done. But perhaps</w:t>
      </w:r>
      <w:r w:rsidRPr="00B66851">
        <w:t xml:space="preserve"> -- just perhaps, mind you -- </w:t>
      </w:r>
      <w:r w:rsidRPr="00B66851">
        <w:rPr>
          <w:rStyle w:val="StyleBoldUnderline"/>
        </w:rPr>
        <w:t>things will be a little different for the next two years.</w:t>
      </w:r>
      <w:r w:rsidRPr="00B66851">
        <w:rPr>
          <w:rStyle w:val="StyleBoldUnderline"/>
          <w:sz w:val="12"/>
        </w:rPr>
        <w:t>¶</w:t>
      </w:r>
      <w:r w:rsidRPr="00B66851">
        <w:rPr>
          <w:sz w:val="12"/>
        </w:rPr>
        <w:t xml:space="preserve"> </w:t>
      </w:r>
      <w:r w:rsidRPr="0092014B">
        <w:rPr>
          <w:rStyle w:val="StyleBoldUnderline"/>
          <w:highlight w:val="cyan"/>
        </w:rPr>
        <w:t>Obama</w:t>
      </w:r>
      <w:r>
        <w:t xml:space="preserve">, like all second-term presidents, </w:t>
      </w:r>
      <w:r w:rsidRPr="0092014B">
        <w:rPr>
          <w:rStyle w:val="StyleBoldUnderline"/>
          <w:highlight w:val="cyan"/>
        </w:rPr>
        <w:t xml:space="preserve">will only have a </w:t>
      </w:r>
      <w:r w:rsidRPr="0092014B">
        <w:rPr>
          <w:rStyle w:val="Emphasis"/>
          <w:highlight w:val="cyan"/>
        </w:rPr>
        <w:t>short window</w:t>
      </w:r>
      <w:r w:rsidRPr="0092014B">
        <w:rPr>
          <w:rStyle w:val="StyleBoldUnderline"/>
          <w:highlight w:val="cyan"/>
        </w:rPr>
        <w:t xml:space="preserve"> of time to push his issues</w:t>
      </w:r>
      <w:r>
        <w:t>. There is one way this conventional wisdom could turn out to be wrong, but it is a long shot, at best. If Democrats can manage to hold their edge in the Senate and take control of the House in the 2014 midterm elections, then Obama could defy second-term expectations and actually get a lot done in his final two years in office. But, as I said, this should be seen as a remote possibility at this point. Remember 2010, in other words.</w:t>
      </w:r>
      <w:r w:rsidRPr="00B66851">
        <w:rPr>
          <w:sz w:val="12"/>
        </w:rPr>
        <w:t xml:space="preserve">¶ </w:t>
      </w:r>
      <w:r>
        <w:t xml:space="preserve">Realistically, </w:t>
      </w:r>
      <w:r w:rsidRPr="0092014B">
        <w:rPr>
          <w:rStyle w:val="StyleBoldUnderline"/>
        </w:rPr>
        <w:t>Obama's only going to have</w:t>
      </w:r>
      <w:r w:rsidRPr="00B66851">
        <w:rPr>
          <w:rStyle w:val="StyleBoldUnderline"/>
        </w:rPr>
        <w:t xml:space="preserve"> anywhere from </w:t>
      </w:r>
      <w:r w:rsidRPr="0092014B">
        <w:rPr>
          <w:rStyle w:val="StyleBoldUnderline"/>
        </w:rPr>
        <w:t>a few months</w:t>
      </w:r>
      <w:r w:rsidRPr="00B66851">
        <w:rPr>
          <w:rStyle w:val="StyleBoldUnderline"/>
        </w:rPr>
        <w:t xml:space="preserve"> to</w:t>
      </w:r>
      <w:r>
        <w:t xml:space="preserve"> (</w:t>
      </w:r>
      <w:r w:rsidRPr="00B66851">
        <w:rPr>
          <w:rStyle w:val="StyleBoldUnderline"/>
        </w:rPr>
        <w:t>at most) a year</w:t>
      </w:r>
      <w:r>
        <w:t xml:space="preserve"> and a half </w:t>
      </w:r>
      <w:r w:rsidRPr="00B66851">
        <w:rPr>
          <w:rStyle w:val="StyleBoldUnderline"/>
        </w:rPr>
        <w:t xml:space="preserve">to get anything accomplished. </w:t>
      </w:r>
      <w:proofErr w:type="gramStart"/>
      <w:r w:rsidRPr="00B66851">
        <w:rPr>
          <w:rStyle w:val="StyleBoldUnderline"/>
        </w:rPr>
        <w:t>Which is why he is right to push his agenda immediately</w:t>
      </w:r>
      <w:r>
        <w:t>, as evidenced by his inaugural speech.</w:t>
      </w:r>
      <w:proofErr w:type="gramEnd"/>
      <w:r>
        <w:t xml:space="preserve"> But </w:t>
      </w:r>
      <w:r w:rsidRPr="00B66851">
        <w:rPr>
          <w:rStyle w:val="StyleBoldUnderline"/>
        </w:rPr>
        <w:t xml:space="preserve">even he must realize that </w:t>
      </w:r>
      <w:r w:rsidRPr="0092014B">
        <w:rPr>
          <w:rStyle w:val="Emphasis"/>
          <w:highlight w:val="cyan"/>
        </w:rPr>
        <w:t>he's not going to get everything he wants</w:t>
      </w:r>
      <w:r w:rsidRPr="0092014B">
        <w:rPr>
          <w:rStyle w:val="StyleBoldUnderline"/>
          <w:highlight w:val="cyan"/>
        </w:rPr>
        <w:t>, so it will be interesting to see what makes it through</w:t>
      </w:r>
      <w:r w:rsidRPr="00B66851">
        <w:rPr>
          <w:rStyle w:val="StyleBoldUnderline"/>
        </w:rPr>
        <w:t xml:space="preserve"> Congress and what dies an ignoble legislative death.</w:t>
      </w:r>
      <w:r w:rsidRPr="00B66851">
        <w:rPr>
          <w:sz w:val="12"/>
        </w:rPr>
        <w:t xml:space="preserve">¶ </w:t>
      </w:r>
      <w:proofErr w:type="gramStart"/>
      <w:r w:rsidRPr="00B66851">
        <w:rPr>
          <w:rStyle w:val="StyleBoldUnderline"/>
        </w:rPr>
        <w:t>There</w:t>
      </w:r>
      <w:proofErr w:type="gramEnd"/>
      <w:r w:rsidRPr="00B66851">
        <w:rPr>
          <w:rStyle w:val="StyleBoldUnderline"/>
        </w:rPr>
        <w:t xml:space="preserve"> is reason for hope. </w:t>
      </w:r>
      <w:r w:rsidRPr="0092014B">
        <w:rPr>
          <w:rStyle w:val="StyleBoldUnderline"/>
          <w:highlight w:val="cyan"/>
        </w:rPr>
        <w:t>Obama begins from a position of strength,</w:t>
      </w:r>
      <w:r w:rsidRPr="00B66851">
        <w:rPr>
          <w:rStyle w:val="StyleBoldUnderline"/>
        </w:rPr>
        <w:t xml:space="preserve"> politically. </w:t>
      </w:r>
      <w:r w:rsidRPr="0092014B">
        <w:rPr>
          <w:rStyle w:val="StyleBoldUnderline"/>
          <w:highlight w:val="cyan"/>
        </w:rPr>
        <w:t>His job approval ratings have been consistently over 50 percent</w:t>
      </w:r>
      <w:r w:rsidRPr="00B66851">
        <w:rPr>
          <w:rStyle w:val="StyleBoldUnderline"/>
        </w:rPr>
        <w:t xml:space="preserve"> since he was re-elected </w:t>
      </w:r>
      <w:r w:rsidRPr="00B66851">
        <w:t>-- a range Obama hasn't seen since 2009. As</w:t>
      </w:r>
      <w:r>
        <w:t xml:space="preserve"> mentioned, the </w:t>
      </w:r>
      <w:r w:rsidRPr="0092014B">
        <w:rPr>
          <w:rStyle w:val="StyleBoldUnderline"/>
          <w:highlight w:val="cyan"/>
        </w:rPr>
        <w:t>Republican presence in both</w:t>
      </w:r>
      <w:r w:rsidRPr="00B66851">
        <w:rPr>
          <w:rStyle w:val="StyleBoldUnderline"/>
        </w:rPr>
        <w:t xml:space="preserve"> </w:t>
      </w:r>
      <w:r w:rsidRPr="0092014B">
        <w:rPr>
          <w:rStyle w:val="StyleBoldUnderline"/>
          <w:highlight w:val="cyan"/>
        </w:rPr>
        <w:t>houses</w:t>
      </w:r>
      <w:r w:rsidRPr="00B66851">
        <w:rPr>
          <w:rStyle w:val="StyleBoldUnderline"/>
        </w:rPr>
        <w:t xml:space="preserve"> of Congress </w:t>
      </w:r>
      <w:r w:rsidRPr="0092014B">
        <w:rPr>
          <w:rStyle w:val="StyleBoldUnderline"/>
          <w:highlight w:val="cyan"/>
        </w:rPr>
        <w:t>has shrunk</w:t>
      </w:r>
      <w:r>
        <w:t xml:space="preserve">. More importantly, though, </w:t>
      </w:r>
      <w:r w:rsidRPr="00B66851">
        <w:rPr>
          <w:rStyle w:val="StyleBoldUnderline"/>
        </w:rPr>
        <w:t xml:space="preserve">the </w:t>
      </w:r>
      <w:r w:rsidRPr="0092014B">
        <w:rPr>
          <w:rStyle w:val="StyleBoldUnderline"/>
          <w:highlight w:val="cyan"/>
        </w:rPr>
        <w:t>House Republicans are</w:t>
      </w:r>
      <w:r w:rsidRPr="00B66851">
        <w:rPr>
          <w:rStyle w:val="StyleBoldUnderline"/>
        </w:rPr>
        <w:t xml:space="preserve"> visibly </w:t>
      </w:r>
      <w:r w:rsidRPr="0092014B">
        <w:rPr>
          <w:rStyle w:val="StyleBoldUnderline"/>
          <w:highlight w:val="cyan"/>
        </w:rPr>
        <w:t>chastened</w:t>
      </w:r>
      <w:r>
        <w:t xml:space="preserve"> (</w:t>
      </w:r>
      <w:r w:rsidRPr="00B66851">
        <w:rPr>
          <w:rStyle w:val="StyleBoldUnderline"/>
        </w:rPr>
        <w:t>or</w:t>
      </w:r>
      <w:r>
        <w:t xml:space="preserve"> even "</w:t>
      </w:r>
      <w:r w:rsidRPr="00B66851">
        <w:rPr>
          <w:rStyle w:val="StyleBoldUnderline"/>
        </w:rPr>
        <w:t>shaken</w:t>
      </w:r>
      <w:r>
        <w:t xml:space="preserve">") </w:t>
      </w:r>
      <w:r w:rsidRPr="0092014B">
        <w:rPr>
          <w:rStyle w:val="StyleBoldUnderline"/>
          <w:highlight w:val="cyan"/>
        </w:rPr>
        <w:t>by the election</w:t>
      </w:r>
      <w:r w:rsidRPr="00B66851">
        <w:rPr>
          <w:rStyle w:val="StyleBoldUnderline"/>
        </w:rPr>
        <w:t>'s outcome</w:t>
      </w:r>
      <w:r>
        <w:t>.</w:t>
      </w:r>
      <w:r w:rsidRPr="00B66851">
        <w:rPr>
          <w:sz w:val="12"/>
        </w:rPr>
        <w:t xml:space="preserve">¶ </w:t>
      </w:r>
      <w:r w:rsidRPr="0092014B">
        <w:rPr>
          <w:rStyle w:val="StyleBoldUnderline"/>
          <w:highlight w:val="cyan"/>
        </w:rPr>
        <w:t>This</w:t>
      </w:r>
      <w:r w:rsidRPr="00B66851">
        <w:rPr>
          <w:rStyle w:val="StyleBoldUnderline"/>
        </w:rPr>
        <w:t xml:space="preserve"> has already </w:t>
      </w:r>
      <w:r w:rsidRPr="0092014B">
        <w:rPr>
          <w:rStyle w:val="StyleBoldUnderline"/>
          <w:highlight w:val="cyan"/>
        </w:rPr>
        <w:t>allowed Obama to rack up two early victories</w:t>
      </w:r>
      <w:r w:rsidRPr="00B66851">
        <w:rPr>
          <w:rStyle w:val="StyleBoldUnderline"/>
        </w:rPr>
        <w:t xml:space="preserve"> in the endless budget debates</w:t>
      </w:r>
      <w:r>
        <w:t xml:space="preserve"> -- </w:t>
      </w:r>
      <w:r w:rsidRPr="0092014B">
        <w:rPr>
          <w:rStyle w:val="StyleBoldUnderline"/>
          <w:highlight w:val="cyan"/>
        </w:rPr>
        <w:t>and</w:t>
      </w:r>
      <w:r w:rsidRPr="00B66851">
        <w:rPr>
          <w:rStyle w:val="StyleBoldUnderline"/>
        </w:rPr>
        <w:t xml:space="preserve"> in both, </w:t>
      </w:r>
      <w:r w:rsidRPr="0092014B">
        <w:rPr>
          <w:rStyle w:val="StyleBoldUnderline"/>
          <w:highlight w:val="cyan"/>
        </w:rPr>
        <w:t>Obama got</w:t>
      </w:r>
      <w:r w:rsidRPr="00B66851">
        <w:rPr>
          <w:rStyle w:val="StyleBoldUnderline"/>
        </w:rPr>
        <w:t xml:space="preserve"> almost </w:t>
      </w:r>
      <w:r w:rsidRPr="0092014B">
        <w:rPr>
          <w:rStyle w:val="StyleBoldUnderline"/>
          <w:highlight w:val="cyan"/>
        </w:rPr>
        <w:t>everything he asked for, did not give up much</w:t>
      </w:r>
      <w:r w:rsidRPr="00B66851">
        <w:rPr>
          <w:rStyle w:val="StyleBoldUnderline"/>
        </w:rPr>
        <w:t xml:space="preserve"> of anything, </w:t>
      </w:r>
      <w:r w:rsidRPr="0092014B">
        <w:rPr>
          <w:rStyle w:val="StyleBoldUnderline"/>
          <w:highlight w:val="cyan"/>
        </w:rPr>
        <w:t>and held firm on</w:t>
      </w:r>
      <w:r w:rsidRPr="00B66851">
        <w:rPr>
          <w:rStyle w:val="StyleBoldUnderline"/>
        </w:rPr>
        <w:t xml:space="preserve"> some very </w:t>
      </w:r>
      <w:r w:rsidRPr="0092014B">
        <w:rPr>
          <w:rStyle w:val="StyleBoldUnderline"/>
          <w:highlight w:val="cyan"/>
        </w:rPr>
        <w:t>bold negotiating tactics</w:t>
      </w:r>
      <w:r w:rsidRPr="00B66851">
        <w:rPr>
          <w:rStyle w:val="StyleBoldUnderline"/>
        </w:rPr>
        <w:t>. Obama won the fight over the fiscal cliff,</w:t>
      </w:r>
      <w:r>
        <w:t xml:space="preserve"> which resulted in the first rise in income tax rates in two decades, and the only thing he had to budge on was the threshold for these higher taxes</w:t>
      </w:r>
      <w:r w:rsidRPr="00B66851">
        <w:rPr>
          <w:rStyle w:val="StyleBoldUnderline"/>
        </w:rPr>
        <w:t>. Today, the House Republicans passed a "clean" rise in the debt ceiling, after Obama swore over and over again that he "was not going to negotiate" on the issue at all. The score so far is: Obama two, House Republicans zero</w:t>
      </w:r>
      <w:r>
        <w:t xml:space="preserve"> (to put it in sporting terms).</w:t>
      </w:r>
      <w:r w:rsidRPr="00B66851">
        <w:rPr>
          <w:sz w:val="12"/>
        </w:rPr>
        <w:t xml:space="preserve">¶ </w:t>
      </w:r>
      <w:r>
        <w:t>Of course</w:t>
      </w:r>
      <w:r w:rsidRPr="00B66851">
        <w:rPr>
          <w:rStyle w:val="StyleBoldUnderline"/>
        </w:rPr>
        <w:t xml:space="preserve">, the </w:t>
      </w:r>
      <w:r w:rsidRPr="00443BBA">
        <w:rPr>
          <w:rStyle w:val="StyleBoldUnderline"/>
          <w:highlight w:val="green"/>
        </w:rPr>
        <w:t>Republicans only extended the debt ceiling for a few months, but this shouldn't</w:t>
      </w:r>
      <w:r w:rsidRPr="00B66851">
        <w:rPr>
          <w:rStyle w:val="StyleBoldUnderline"/>
        </w:rPr>
        <w:t xml:space="preserve"> really </w:t>
      </w:r>
      <w:r w:rsidRPr="00443BBA">
        <w:rPr>
          <w:rStyle w:val="StyleBoldUnderline"/>
          <w:highlight w:val="green"/>
        </w:rPr>
        <w:t>worry anyone</w:t>
      </w:r>
      <w:r w:rsidRPr="00B66851">
        <w:rPr>
          <w:rStyle w:val="StyleBoldUnderline"/>
        </w:rPr>
        <w:t xml:space="preserve">, because a </w:t>
      </w:r>
      <w:r w:rsidRPr="00443BBA">
        <w:rPr>
          <w:rStyle w:val="StyleBoldUnderline"/>
          <w:highlight w:val="green"/>
        </w:rPr>
        <w:t xml:space="preserve">longer-term extension will doubtlessly be a part of any sort of grand bargain </w:t>
      </w:r>
      <w:r w:rsidRPr="00B66851">
        <w:rPr>
          <w:rStyle w:val="StyleBoldUnderline"/>
        </w:rPr>
        <w:t xml:space="preserve">on the budget talks. The </w:t>
      </w:r>
      <w:r w:rsidRPr="0092014B">
        <w:rPr>
          <w:rStyle w:val="StyleBoldUnderline"/>
          <w:highlight w:val="cyan"/>
        </w:rPr>
        <w:t>Republicans</w:t>
      </w:r>
      <w:r>
        <w:t xml:space="preserve">, very wisely, </w:t>
      </w:r>
      <w:r w:rsidRPr="0092014B">
        <w:rPr>
          <w:rStyle w:val="StyleBoldUnderline"/>
          <w:highlight w:val="cyan"/>
        </w:rPr>
        <w:t xml:space="preserve">realized they were playing a losing </w:t>
      </w:r>
      <w:r w:rsidRPr="00817F8F">
        <w:rPr>
          <w:rStyle w:val="StyleBoldUnderline"/>
          <w:highlight w:val="cyan"/>
        </w:rPr>
        <w:t>game and decided to reshuffle the deadlines</w:t>
      </w:r>
      <w:r w:rsidRPr="00B66851">
        <w:rPr>
          <w:rStyle w:val="StyleBoldUnderline"/>
        </w:rPr>
        <w:t xml:space="preserve"> on the calendar. Rather than being faced with the debt ceiling crisis first, and then two budgetary crises, they have moved the debt ceiling problem to the end of the list.</w:t>
      </w:r>
      <w:r w:rsidRPr="00B66851">
        <w:rPr>
          <w:rStyle w:val="StyleBoldUnderline"/>
          <w:sz w:val="12"/>
        </w:rPr>
        <w:t>¶</w:t>
      </w:r>
      <w:r w:rsidRPr="00B66851">
        <w:rPr>
          <w:sz w:val="12"/>
        </w:rPr>
        <w:t xml:space="preserve"> </w:t>
      </w:r>
      <w:proofErr w:type="gramStart"/>
      <w:r>
        <w:t>Which</w:t>
      </w:r>
      <w:proofErr w:type="gramEnd"/>
      <w:r>
        <w:t xml:space="preserve"> means </w:t>
      </w:r>
      <w:r w:rsidRPr="00817F8F">
        <w:rPr>
          <w:rStyle w:val="Emphasis"/>
          <w:highlight w:val="cyan"/>
        </w:rPr>
        <w:t>the next big fight</w:t>
      </w:r>
      <w:r>
        <w:t xml:space="preserve"> </w:t>
      </w:r>
      <w:r w:rsidRPr="00B66851">
        <w:rPr>
          <w:rStyle w:val="StyleBoldUnderline"/>
        </w:rPr>
        <w:t xml:space="preserve">Obama faces </w:t>
      </w:r>
      <w:r w:rsidRPr="00817F8F">
        <w:rPr>
          <w:rStyle w:val="StyleBoldUnderline"/>
          <w:highlight w:val="cyan"/>
        </w:rPr>
        <w:t>is going to be a</w:t>
      </w:r>
      <w:r w:rsidRPr="00B66851">
        <w:rPr>
          <w:rStyle w:val="StyleBoldUnderline"/>
        </w:rPr>
        <w:t xml:space="preserve">nother </w:t>
      </w:r>
      <w:r w:rsidRPr="00817F8F">
        <w:rPr>
          <w:rStyle w:val="StyleBoldUnderline"/>
          <w:highlight w:val="cyan"/>
        </w:rPr>
        <w:t>haggle over the budget</w:t>
      </w:r>
      <w:r w:rsidRPr="00817F8F">
        <w:rPr>
          <w:highlight w:val="cyan"/>
        </w:rPr>
        <w:t xml:space="preserve">. </w:t>
      </w:r>
      <w:r w:rsidRPr="00817F8F">
        <w:rPr>
          <w:rStyle w:val="StyleBoldUnderline"/>
          <w:highlight w:val="cyan"/>
        </w:rPr>
        <w:t>This is going to</w:t>
      </w:r>
      <w:r w:rsidRPr="00B66851">
        <w:rPr>
          <w:rStyle w:val="StyleBoldUnderline"/>
        </w:rPr>
        <w:t xml:space="preserve"> </w:t>
      </w:r>
      <w:r w:rsidRPr="00817F8F">
        <w:rPr>
          <w:rStyle w:val="StyleBoldUnderline"/>
        </w:rPr>
        <w:t xml:space="preserve">be a </w:t>
      </w:r>
      <w:r w:rsidRPr="00817F8F">
        <w:rPr>
          <w:rStyle w:val="Emphasis"/>
          <w:highlight w:val="cyan"/>
        </w:rPr>
        <w:t>tough</w:t>
      </w:r>
      <w:r w:rsidRPr="00817F8F">
        <w:rPr>
          <w:rStyle w:val="StyleBoldUnderline"/>
        </w:rPr>
        <w:t xml:space="preserve"> battle,</w:t>
      </w:r>
      <w:r>
        <w:t xml:space="preserve"> </w:t>
      </w:r>
      <w:r w:rsidRPr="00B66851">
        <w:rPr>
          <w:rStyle w:val="StyleBoldUnderline"/>
        </w:rPr>
        <w:t xml:space="preserve">and </w:t>
      </w:r>
      <w:r w:rsidRPr="00817F8F">
        <w:rPr>
          <w:rStyle w:val="StyleBoldUnderline"/>
          <w:highlight w:val="cyan"/>
        </w:rPr>
        <w:t xml:space="preserve">Obama is bound to disappoint some </w:t>
      </w:r>
      <w:r w:rsidRPr="00B66851">
        <w:rPr>
          <w:rStyle w:val="StyleBoldUnderline"/>
        </w:rPr>
        <w:t>of his supporters</w:t>
      </w:r>
      <w:r>
        <w:t xml:space="preserve"> in the midst of it. </w:t>
      </w:r>
      <w:r w:rsidRPr="00817F8F">
        <w:rPr>
          <w:rStyle w:val="StyleBoldUnderline"/>
          <w:highlight w:val="cyan"/>
        </w:rPr>
        <w:t>Some sacred cows are going to wind up as hamburger</w:t>
      </w:r>
      <w:r w:rsidRPr="00B66851">
        <w:rPr>
          <w:rStyle w:val="StyleBoldUnderline"/>
        </w:rPr>
        <w:t>, although</w:t>
      </w:r>
      <w:r>
        <w:t xml:space="preserve"> at this point </w:t>
      </w:r>
      <w:r w:rsidRPr="00B66851">
        <w:rPr>
          <w:rStyle w:val="StyleBoldUnderline"/>
        </w:rPr>
        <w:t xml:space="preserve">it's hard to see which ones. The </w:t>
      </w:r>
      <w:r w:rsidRPr="00817F8F">
        <w:rPr>
          <w:rStyle w:val="StyleBoldUnderline"/>
          <w:highlight w:val="cyan"/>
        </w:rPr>
        <w:t xml:space="preserve">real </w:t>
      </w:r>
      <w:r w:rsidRPr="00B66851">
        <w:rPr>
          <w:rStyle w:val="StyleBoldUnderline"/>
        </w:rPr>
        <w:t xml:space="preserve">measurement of </w:t>
      </w:r>
      <w:r w:rsidRPr="00817F8F">
        <w:rPr>
          <w:rStyle w:val="StyleBoldUnderline"/>
          <w:highlight w:val="cyan"/>
        </w:rPr>
        <w:t xml:space="preserve">success </w:t>
      </w:r>
      <w:r w:rsidRPr="00B66851">
        <w:rPr>
          <w:rStyle w:val="StyleBoldUnderline"/>
        </w:rPr>
        <w:t xml:space="preserve">here </w:t>
      </w:r>
      <w:r w:rsidRPr="00817F8F">
        <w:rPr>
          <w:rStyle w:val="StyleBoldUnderline"/>
          <w:highlight w:val="cyan"/>
        </w:rPr>
        <w:t xml:space="preserve">will be whether </w:t>
      </w:r>
      <w:r w:rsidRPr="00B66851">
        <w:rPr>
          <w:rStyle w:val="StyleBoldUnderline"/>
        </w:rPr>
        <w:t xml:space="preserve">the House </w:t>
      </w:r>
      <w:r w:rsidRPr="00817F8F">
        <w:rPr>
          <w:rStyle w:val="StyleBoldUnderline"/>
          <w:highlight w:val="cyan"/>
        </w:rPr>
        <w:t xml:space="preserve">Republicans and Obama can come to terms with a budget for the next year </w:t>
      </w:r>
      <w:r w:rsidRPr="00B66851">
        <w:rPr>
          <w:rStyle w:val="StyleBoldUnderline"/>
        </w:rPr>
        <w:t xml:space="preserve">or year-and-a-half. </w:t>
      </w:r>
      <w:r w:rsidRPr="00817F8F">
        <w:rPr>
          <w:rStyle w:val="StyleBoldUnderline"/>
          <w:highlight w:val="cyan"/>
        </w:rPr>
        <w:t xml:space="preserve">Long-term budget stability has been </w:t>
      </w:r>
      <w:r w:rsidRPr="00B66851">
        <w:rPr>
          <w:rStyle w:val="StyleBoldUnderline"/>
        </w:rPr>
        <w:t xml:space="preserve">largely </w:t>
      </w:r>
      <w:r w:rsidRPr="00817F8F">
        <w:rPr>
          <w:rStyle w:val="StyleBoldUnderline"/>
          <w:highlight w:val="cyan"/>
        </w:rPr>
        <w:t xml:space="preserve">absent </w:t>
      </w:r>
      <w:r w:rsidRPr="00B66851">
        <w:rPr>
          <w:rStyle w:val="StyleBoldUnderline"/>
        </w:rPr>
        <w:t xml:space="preserve">from Washington </w:t>
      </w:r>
      <w:r w:rsidRPr="00817F8F">
        <w:rPr>
          <w:rStyle w:val="StyleBoldUnderline"/>
          <w:highlight w:val="cyan"/>
        </w:rPr>
        <w:t>for a while</w:t>
      </w:r>
      <w:r w:rsidRPr="00B66851">
        <w:rPr>
          <w:rStyle w:val="StyleBoldUnderline"/>
        </w:rPr>
        <w:t xml:space="preserve"> now, </w:t>
      </w:r>
      <w:r w:rsidRPr="00817F8F">
        <w:rPr>
          <w:rStyle w:val="StyleBoldUnderline"/>
          <w:highlight w:val="cyan"/>
        </w:rPr>
        <w:t>so</w:t>
      </w:r>
      <w:r w:rsidRPr="00B66851">
        <w:rPr>
          <w:rStyle w:val="StyleBoldUnderline"/>
        </w:rPr>
        <w:t xml:space="preserve"> if </w:t>
      </w:r>
      <w:r w:rsidRPr="00817F8F">
        <w:rPr>
          <w:rStyle w:val="StyleBoldUnderline"/>
          <w:highlight w:val="cyan"/>
        </w:rPr>
        <w:t>any agreement can</w:t>
      </w:r>
      <w:r w:rsidRPr="00B66851">
        <w:rPr>
          <w:rStyle w:val="StyleBoldUnderline"/>
        </w:rPr>
        <w:t xml:space="preserve"> be reached perhaps it'll </w:t>
      </w:r>
      <w:r w:rsidRPr="00817F8F">
        <w:rPr>
          <w:rStyle w:val="StyleBoldUnderline"/>
          <w:highlight w:val="cyan"/>
        </w:rPr>
        <w:t>help the economy recover a lot faster</w:t>
      </w:r>
      <w:r w:rsidRPr="00B66851">
        <w:rPr>
          <w:rStyle w:val="StyleBoldUnderline"/>
        </w:rPr>
        <w:t xml:space="preserve"> throughout 2013 and 2014</w:t>
      </w:r>
      <w:r>
        <w:t xml:space="preserve">. In the long run, </w:t>
      </w:r>
      <w:r w:rsidRPr="00817F8F">
        <w:rPr>
          <w:rStyle w:val="StyleBoldUnderline"/>
          <w:highlight w:val="cyan"/>
        </w:rPr>
        <w:t>that will be</w:t>
      </w:r>
      <w:r w:rsidRPr="00B66851">
        <w:rPr>
          <w:rStyle w:val="StyleBoldUnderline"/>
        </w:rPr>
        <w:t xml:space="preserve"> a </w:t>
      </w:r>
      <w:r w:rsidRPr="00817F8F">
        <w:rPr>
          <w:rStyle w:val="StyleBoldUnderline"/>
          <w:highlight w:val="cyan"/>
        </w:rPr>
        <w:t>positive</w:t>
      </w:r>
      <w:r w:rsidRPr="00B66851">
        <w:rPr>
          <w:rStyle w:val="StyleBoldUnderline"/>
        </w:rPr>
        <w:t xml:space="preserve"> thing, </w:t>
      </w:r>
      <w:r w:rsidRPr="00817F8F">
        <w:rPr>
          <w:rStyle w:val="StyleBoldUnderline"/>
          <w:highlight w:val="cyan"/>
        </w:rPr>
        <w:t>no matter what</w:t>
      </w:r>
      <w:r w:rsidRPr="00B66851">
        <w:rPr>
          <w:rStyle w:val="StyleBoldUnderline"/>
        </w:rPr>
        <w:t xml:space="preserve"> such </w:t>
      </w:r>
      <w:r w:rsidRPr="00817F8F">
        <w:rPr>
          <w:rStyle w:val="StyleBoldUnderline"/>
          <w:highlight w:val="cyan"/>
        </w:rPr>
        <w:t>a budget</w:t>
      </w:r>
      <w:r w:rsidRPr="00B66851">
        <w:rPr>
          <w:rStyle w:val="StyleBoldUnderline"/>
        </w:rPr>
        <w:t xml:space="preserve"> agreement actually </w:t>
      </w:r>
      <w:r w:rsidRPr="00817F8F">
        <w:rPr>
          <w:rStyle w:val="StyleBoldUnderline"/>
          <w:highlight w:val="cyan"/>
        </w:rPr>
        <w:t>contains</w:t>
      </w:r>
      <w:r w:rsidRPr="00B66851">
        <w:rPr>
          <w:rStyle w:val="StyleBoldUnderline"/>
        </w:rPr>
        <w:t>. One safe bet</w:t>
      </w:r>
      <w:r>
        <w:t xml:space="preserve"> for what will be in it, though, </w:t>
      </w:r>
      <w:r w:rsidRPr="00B66851">
        <w:rPr>
          <w:rStyle w:val="StyleBoldUnderline"/>
        </w:rPr>
        <w:t>is a long-term extension of the debt ceiling.</w:t>
      </w:r>
    </w:p>
    <w:p w:rsidR="00B136D8" w:rsidRDefault="00B136D8" w:rsidP="00B136D8">
      <w:pPr>
        <w:pStyle w:val="Citation"/>
      </w:pPr>
      <w:r>
        <w:rPr>
          <w:rStyle w:val="StyleBoldUnderline"/>
        </w:rPr>
        <w:t>-----End of card----</w:t>
      </w:r>
    </w:p>
    <w:p w:rsidR="00B136D8" w:rsidRDefault="00B136D8" w:rsidP="00B136D8">
      <w:r w:rsidRPr="00443BBA">
        <w:rPr>
          <w:rStyle w:val="StyleBoldUnderline"/>
          <w:highlight w:val="green"/>
        </w:rPr>
        <w:t>Budget battles</w:t>
      </w:r>
      <w:r w:rsidRPr="00443BBA">
        <w:rPr>
          <w:highlight w:val="green"/>
        </w:rPr>
        <w:t xml:space="preserve"> </w:t>
      </w:r>
      <w:r>
        <w:t xml:space="preserve">are going to </w:t>
      </w:r>
      <w:r w:rsidRPr="00443BBA">
        <w:rPr>
          <w:rStyle w:val="StyleBoldUnderline"/>
          <w:highlight w:val="green"/>
        </w:rPr>
        <w:t>happen no matter what</w:t>
      </w:r>
      <w:r w:rsidRPr="00443BBA">
        <w:rPr>
          <w:highlight w:val="green"/>
        </w:rPr>
        <w:t xml:space="preserve"> </w:t>
      </w:r>
      <w:r>
        <w:t xml:space="preserve">else does -- that's another safe bet. </w:t>
      </w:r>
      <w:r w:rsidRPr="00443BBA">
        <w:rPr>
          <w:rStyle w:val="Emphasis"/>
          <w:highlight w:val="green"/>
        </w:rPr>
        <w:t>What is more interesting</w:t>
      </w:r>
      <w:r>
        <w:t xml:space="preserve">, though, </w:t>
      </w:r>
      <w:r w:rsidRPr="00443BBA">
        <w:rPr>
          <w:rStyle w:val="StyleBoldUnderline"/>
          <w:highlight w:val="green"/>
        </w:rPr>
        <w:t>is</w:t>
      </w:r>
      <w:r w:rsidRPr="00443BBA">
        <w:rPr>
          <w:highlight w:val="green"/>
        </w:rPr>
        <w:t xml:space="preserve"> </w:t>
      </w:r>
      <w:r>
        <w:t xml:space="preserve">handicapping </w:t>
      </w:r>
      <w:r w:rsidRPr="00443BBA">
        <w:rPr>
          <w:rStyle w:val="StyleBoldUnderline"/>
          <w:highlight w:val="green"/>
        </w:rPr>
        <w:t xml:space="preserve">which </w:t>
      </w:r>
      <w:r w:rsidRPr="00443BBA">
        <w:rPr>
          <w:rStyle w:val="StyleBoldUnderline"/>
        </w:rPr>
        <w:t xml:space="preserve">of Obama's </w:t>
      </w:r>
      <w:r w:rsidRPr="00443BBA">
        <w:rPr>
          <w:rStyle w:val="StyleBoldUnderline"/>
          <w:highlight w:val="green"/>
        </w:rPr>
        <w:t xml:space="preserve">agenda items </w:t>
      </w:r>
      <w:r w:rsidRPr="00443BBA">
        <w:rPr>
          <w:rStyle w:val="StyleBoldUnderline"/>
        </w:rPr>
        <w:t xml:space="preserve">will actually </w:t>
      </w:r>
      <w:r w:rsidRPr="00443BBA">
        <w:rPr>
          <w:rStyle w:val="StyleBoldUnderline"/>
          <w:highlight w:val="green"/>
        </w:rPr>
        <w:t>see some action.</w:t>
      </w:r>
      <w:r w:rsidRPr="00443BBA">
        <w:rPr>
          <w:highlight w:val="green"/>
        </w:rPr>
        <w:t xml:space="preserve"> </w:t>
      </w:r>
      <w:r w:rsidRPr="00443BBA">
        <w:rPr>
          <w:rStyle w:val="StyleBoldUnderline"/>
          <w:highlight w:val="green"/>
        </w:rPr>
        <w:t>There are three major initiatives that Obama is currently pushing</w:t>
      </w:r>
      <w:r>
        <w:t xml:space="preserve">: action on global </w:t>
      </w:r>
      <w:r w:rsidRPr="00443BBA">
        <w:rPr>
          <w:rStyle w:val="StyleBoldUnderline"/>
        </w:rPr>
        <w:t>warming, comprehensive immigration reform, and gun control</w:t>
      </w:r>
      <w:r>
        <w:t xml:space="preserve">. Obama did mention other issues in his speech, but </w:t>
      </w:r>
      <w:r w:rsidRPr="00443BBA">
        <w:rPr>
          <w:rStyle w:val="Emphasis"/>
          <w:highlight w:val="green"/>
        </w:rPr>
        <w:t xml:space="preserve">these are the big three </w:t>
      </w:r>
      <w:r w:rsidRPr="00443BBA">
        <w:rPr>
          <w:rStyle w:val="Emphasis"/>
        </w:rPr>
        <w:t>for now</w:t>
      </w:r>
      <w:r>
        <w:t>. Gay marriage, for instance, is in the hands of the Supreme Court right now, and no matter how they rule it's hard to see any legislative action (good or bad) happening on it immediately afterwards.</w:t>
      </w:r>
    </w:p>
    <w:p w:rsidR="00B136D8" w:rsidRDefault="00B136D8" w:rsidP="00B136D8">
      <w:r w:rsidRPr="00443BBA">
        <w:rPr>
          <w:rStyle w:val="StyleBoldUnderline"/>
          <w:highlight w:val="green"/>
        </w:rPr>
        <w:t>Gun control will</w:t>
      </w:r>
      <w:r w:rsidRPr="00443BBA">
        <w:rPr>
          <w:highlight w:val="green"/>
        </w:rPr>
        <w:t xml:space="preserve"> </w:t>
      </w:r>
      <w:r>
        <w:t xml:space="preserve">likely </w:t>
      </w:r>
      <w:r w:rsidRPr="00443BBA">
        <w:rPr>
          <w:rStyle w:val="StyleBoldUnderline"/>
          <w:highlight w:val="green"/>
        </w:rPr>
        <w:t>be the first</w:t>
      </w:r>
      <w:r w:rsidRPr="00443BBA">
        <w:rPr>
          <w:highlight w:val="green"/>
        </w:rPr>
        <w:t xml:space="preserve"> </w:t>
      </w:r>
      <w:r>
        <w:t xml:space="preserve">of these debated in Congress. Vice President Biden laid out a wide array of possible actions Congress could take on the issue, all of which Obama then backed. While the Newtown massacre did indeed shift public opinion dramatically on the overall issue, the biggest initiative is not likely to become law. An assault rifle ban is very important to some Democrats, but the way I read it is that this was included to have something to "trade away" in the negotiations. If Obama gets most of the other gun control initiatives -- closing loopholes on background checks, much better tracking of weapons, and all the other "small bore" (sorry about </w:t>
      </w:r>
      <w:r>
        <w:lastRenderedPageBreak/>
        <w:t>that pun) ideas -- then he will at least be able to say he accomplished something at the end of the day. Perhaps this is pessimistic, but the mechanics of banning "assault weapons" become very tricky, when you have to actually define what they are in legal language. And such a ban may not get universal Democratic backing anyway, so I fully expect this will be shelved at some point in exchange for support for all the other initiatives. Without such a ban, the prospects for other meaningful gun control legislation get a lot better, though, and I think that a bill will eventually pass.</w:t>
      </w:r>
    </w:p>
    <w:p w:rsidR="00B136D8" w:rsidRDefault="00B136D8" w:rsidP="00B136D8">
      <w:r w:rsidRPr="00443BBA">
        <w:rPr>
          <w:rStyle w:val="StyleBoldUnderline"/>
          <w:highlight w:val="green"/>
        </w:rPr>
        <w:t>The second big agenda item is immigration reform</w:t>
      </w:r>
      <w:r>
        <w:t>. President Obama holds virtually all the cards, politically, on this one. All Republicans who can read either demographics or polling numbers know full well that this may be their party's last chance not to go the way of the Whigs. Their support among Latinos is dismal, and even that's putting it politely. Some Republicans think they have come up with a perfect solution on how to defuse the issue, but they are going to be proven sadly mistaken in the end, I believe. The Republican plan will be announced by Senator Marco Rubio at some point, and it will seem to mirror the Democratic plan -- with one key difference. Republicans -- even the ones who know their party has to do something on the immigration problem -- are balking at including a "path to citizenship" for the 11 million undocumented immigrants who are already in America.</w:t>
      </w:r>
    </w:p>
    <w:p w:rsidR="00B136D8" w:rsidRDefault="00B136D8" w:rsidP="00B136D8"/>
    <w:p w:rsidR="00B136D8" w:rsidRDefault="00B136D8" w:rsidP="00B136D8">
      <w:pPr>
        <w:pStyle w:val="Heading4"/>
      </w:pPr>
      <w:r>
        <w:t>Obama is not focusing on budget fights</w:t>
      </w:r>
    </w:p>
    <w:p w:rsidR="00B136D8" w:rsidRDefault="00B136D8" w:rsidP="00B136D8">
      <w:r w:rsidRPr="004C3905">
        <w:t xml:space="preserve">Brian </w:t>
      </w:r>
      <w:proofErr w:type="spellStart"/>
      <w:r w:rsidRPr="004C3905">
        <w:rPr>
          <w:rStyle w:val="StyleStyleBold12pt"/>
        </w:rPr>
        <w:t>Beutler</w:t>
      </w:r>
      <w:proofErr w:type="spellEnd"/>
      <w:r w:rsidRPr="004C3905">
        <w:t xml:space="preserve">, </w:t>
      </w:r>
      <w:r w:rsidRPr="004C3905">
        <w:rPr>
          <w:rStyle w:val="StyleStyleBold12pt"/>
        </w:rPr>
        <w:t>1/22</w:t>
      </w:r>
      <w:r w:rsidRPr="004C3905">
        <w:t xml:space="preserve">/13, Republicans Resist Obama Effort </w:t>
      </w:r>
      <w:proofErr w:type="gramStart"/>
      <w:r w:rsidRPr="004C3905">
        <w:t>To</w:t>
      </w:r>
      <w:proofErr w:type="gramEnd"/>
      <w:r w:rsidRPr="004C3905">
        <w:t xml:space="preserve"> Turn The Page On Budget Fights, tpmdc.talkingpointsmemo.com/2013/01/republicans-resist-obama-effort-to-turn-the-page-on-budget-fights.php</w:t>
      </w:r>
    </w:p>
    <w:p w:rsidR="00B136D8" w:rsidRDefault="00B136D8" w:rsidP="00B136D8"/>
    <w:p w:rsidR="00B136D8" w:rsidRDefault="00B136D8" w:rsidP="00B136D8">
      <w:r w:rsidRPr="004C3905">
        <w:rPr>
          <w:rStyle w:val="StyleBoldUnderline"/>
        </w:rPr>
        <w:t>After the last two years, it’s hard to imagine Obama’s presidency consumed by anything other than</w:t>
      </w:r>
      <w:r>
        <w:t xml:space="preserve"> exhausting </w:t>
      </w:r>
      <w:r w:rsidRPr="004C3905">
        <w:rPr>
          <w:rStyle w:val="StyleBoldUnderline"/>
        </w:rPr>
        <w:t>fights over</w:t>
      </w:r>
      <w:r>
        <w:t xml:space="preserve"> safety net </w:t>
      </w:r>
      <w:r w:rsidRPr="004C3905">
        <w:rPr>
          <w:rStyle w:val="StyleBoldUnderline"/>
        </w:rPr>
        <w:t>spending and taxes</w:t>
      </w:r>
      <w:r>
        <w:t>.</w:t>
      </w:r>
    </w:p>
    <w:p w:rsidR="00B136D8" w:rsidRDefault="00B136D8" w:rsidP="00B136D8">
      <w:r>
        <w:t xml:space="preserve">Notwithstanding his recent successes, those fights were responsible for the lowest moments in his first term. And so </w:t>
      </w:r>
      <w:r w:rsidRPr="006E48A1">
        <w:rPr>
          <w:rStyle w:val="Emphasis"/>
          <w:highlight w:val="cyan"/>
        </w:rPr>
        <w:t>after</w:t>
      </w:r>
      <w:r w:rsidRPr="004C3905">
        <w:rPr>
          <w:rStyle w:val="Emphasis"/>
        </w:rPr>
        <w:t xml:space="preserve"> a </w:t>
      </w:r>
      <w:r w:rsidRPr="006E48A1">
        <w:rPr>
          <w:rStyle w:val="Emphasis"/>
          <w:highlight w:val="cyan"/>
        </w:rPr>
        <w:t>decisive re-election, Obama is trying to flip the script</w:t>
      </w:r>
      <w:r w:rsidRPr="004C3905">
        <w:rPr>
          <w:rStyle w:val="Emphasis"/>
        </w:rPr>
        <w:t>-</w:t>
      </w:r>
      <w:r>
        <w:t>which is why his inaugural address seemed so incongruous.</w:t>
      </w:r>
    </w:p>
    <w:p w:rsidR="00B136D8" w:rsidRDefault="00B136D8" w:rsidP="00B136D8">
      <w:r w:rsidRPr="006E48A1">
        <w:rPr>
          <w:rStyle w:val="StyleBoldUnderline"/>
          <w:highlight w:val="cyan"/>
        </w:rPr>
        <w:t>Obama treated as settled</w:t>
      </w:r>
      <w:r w:rsidRPr="004C3905">
        <w:rPr>
          <w:rStyle w:val="StyleBoldUnderline"/>
        </w:rPr>
        <w:t xml:space="preserve"> long-standing </w:t>
      </w:r>
      <w:r w:rsidRPr="006E48A1">
        <w:rPr>
          <w:rStyle w:val="StyleBoldUnderline"/>
          <w:highlight w:val="cyan"/>
        </w:rPr>
        <w:t>disagreements over</w:t>
      </w:r>
      <w:r>
        <w:t xml:space="preserve"> programs like </w:t>
      </w:r>
      <w:r w:rsidRPr="004C3905">
        <w:rPr>
          <w:rStyle w:val="StyleBoldUnderline"/>
        </w:rPr>
        <w:t>Medicare, and</w:t>
      </w:r>
      <w:r>
        <w:t xml:space="preserve"> alluded only once to the idea that federal </w:t>
      </w:r>
      <w:r w:rsidRPr="006E48A1">
        <w:rPr>
          <w:rStyle w:val="StyleBoldUnderline"/>
          <w:highlight w:val="cyan"/>
        </w:rPr>
        <w:t>deficits</w:t>
      </w:r>
      <w:r>
        <w:t xml:space="preserve"> are too high. Instead</w:t>
      </w:r>
      <w:r w:rsidRPr="00564A16">
        <w:t xml:space="preserve">, </w:t>
      </w:r>
      <w:r w:rsidRPr="006E48A1">
        <w:rPr>
          <w:rStyle w:val="StyleBoldUnderline"/>
          <w:highlight w:val="cyan"/>
        </w:rPr>
        <w:t xml:space="preserve">he tried to </w:t>
      </w:r>
      <w:r w:rsidRPr="006E48A1">
        <w:rPr>
          <w:rStyle w:val="Emphasis"/>
          <w:highlight w:val="cyan"/>
        </w:rPr>
        <w:t>change the focus</w:t>
      </w:r>
      <w:r w:rsidRPr="006E48A1">
        <w:rPr>
          <w:rStyle w:val="StyleBoldUnderline"/>
          <w:highlight w:val="cyan"/>
        </w:rPr>
        <w:t xml:space="preserve"> to</w:t>
      </w:r>
      <w:r w:rsidRPr="004C3905">
        <w:rPr>
          <w:rStyle w:val="StyleBoldUnderline"/>
        </w:rPr>
        <w:t xml:space="preserve"> a </w:t>
      </w:r>
      <w:r w:rsidRPr="004C3905">
        <w:rPr>
          <w:rStyle w:val="Emphasis"/>
        </w:rPr>
        <w:t>new agenda</w:t>
      </w:r>
      <w:r w:rsidRPr="004C3905">
        <w:rPr>
          <w:rStyle w:val="StyleBoldUnderline"/>
        </w:rPr>
        <w:t xml:space="preserve"> that includes </w:t>
      </w:r>
      <w:r w:rsidRPr="006E48A1">
        <w:rPr>
          <w:rStyle w:val="StyleBoldUnderline"/>
          <w:highlight w:val="cyan"/>
        </w:rPr>
        <w:t>gun control, equal rights, and immigration</w:t>
      </w:r>
      <w:r w:rsidRPr="004C3905">
        <w:rPr>
          <w:rStyle w:val="StyleBoldUnderline"/>
        </w:rPr>
        <w:t xml:space="preserve"> reform</w:t>
      </w:r>
      <w:r w:rsidRPr="004C3905">
        <w:t xml:space="preserve"> - issues unlike the budget that fall right in the sweet spot of a president re-elected by a coalition of </w:t>
      </w:r>
      <w:r>
        <w:t>women, minorities, and young and gay voters.</w:t>
      </w:r>
    </w:p>
    <w:p w:rsidR="00B136D8" w:rsidRDefault="00B136D8" w:rsidP="00B136D8"/>
    <w:p w:rsidR="00B136D8" w:rsidRDefault="00B136D8" w:rsidP="00B136D8">
      <w:pPr>
        <w:pStyle w:val="Heading4"/>
      </w:pPr>
      <w:r>
        <w:t xml:space="preserve">Other issues pound the </w:t>
      </w:r>
      <w:proofErr w:type="spellStart"/>
      <w:r>
        <w:t>disad</w:t>
      </w:r>
      <w:proofErr w:type="spellEnd"/>
      <w:r>
        <w:t>, and proves Obama won’t push the plan</w:t>
      </w:r>
    </w:p>
    <w:p w:rsidR="00B136D8" w:rsidRDefault="00B136D8" w:rsidP="00B136D8">
      <w:r w:rsidRPr="00082F11">
        <w:t xml:space="preserve">Alexis </w:t>
      </w:r>
      <w:proofErr w:type="spellStart"/>
      <w:r w:rsidRPr="00082F11">
        <w:rPr>
          <w:rStyle w:val="StyleStyleBold12pt"/>
        </w:rPr>
        <w:t>Simendinger</w:t>
      </w:r>
      <w:proofErr w:type="spellEnd"/>
      <w:r w:rsidRPr="00082F11">
        <w:t xml:space="preserve">, </w:t>
      </w:r>
      <w:r w:rsidRPr="00082F11">
        <w:rPr>
          <w:rStyle w:val="StyleStyleBold12pt"/>
        </w:rPr>
        <w:t>1/26</w:t>
      </w:r>
      <w:r w:rsidRPr="00082F11">
        <w:t>/13, Busy Obama: Policy Initiatives, Roadblocks &amp; Staff Moves, www.realclearpolitics.com/articles/2013/01/26/busy_obama_policy_initiatives_roadblocks__staff_moves_116809.html</w:t>
      </w:r>
    </w:p>
    <w:p w:rsidR="00B136D8" w:rsidRDefault="00B136D8" w:rsidP="00B136D8"/>
    <w:p w:rsidR="00B136D8" w:rsidRPr="002929CD" w:rsidRDefault="00B136D8" w:rsidP="00B136D8">
      <w:pPr>
        <w:rPr>
          <w:sz w:val="16"/>
        </w:rPr>
      </w:pPr>
      <w:r w:rsidRPr="002929CD">
        <w:rPr>
          <w:sz w:val="16"/>
        </w:rPr>
        <w:t xml:space="preserve">President </w:t>
      </w:r>
      <w:r w:rsidRPr="006E48A1">
        <w:rPr>
          <w:rStyle w:val="StyleBoldUnderline"/>
          <w:highlight w:val="cyan"/>
        </w:rPr>
        <w:t>Obama ended the first week</w:t>
      </w:r>
      <w:r w:rsidRPr="002929CD">
        <w:rPr>
          <w:rStyle w:val="StyleBoldUnderline"/>
        </w:rPr>
        <w:t xml:space="preserve"> of </w:t>
      </w:r>
      <w:r w:rsidRPr="006E48A1">
        <w:rPr>
          <w:rStyle w:val="StyleBoldUnderline"/>
        </w:rPr>
        <w:t>his second term</w:t>
      </w:r>
      <w:r w:rsidRPr="002929CD">
        <w:rPr>
          <w:rStyle w:val="StyleBoldUnderline"/>
        </w:rPr>
        <w:t xml:space="preserve"> </w:t>
      </w:r>
      <w:r w:rsidRPr="006E48A1">
        <w:rPr>
          <w:rStyle w:val="StyleBoldUnderline"/>
          <w:highlight w:val="cyan"/>
        </w:rPr>
        <w:t>in</w:t>
      </w:r>
      <w:r w:rsidRPr="002929CD">
        <w:rPr>
          <w:sz w:val="16"/>
        </w:rPr>
        <w:t xml:space="preserve"> something of </w:t>
      </w:r>
      <w:r w:rsidRPr="006E48A1">
        <w:rPr>
          <w:rStyle w:val="StyleBoldUnderline"/>
          <w:highlight w:val="cyan"/>
        </w:rPr>
        <w:t>a</w:t>
      </w:r>
      <w:r w:rsidRPr="002929CD">
        <w:rPr>
          <w:rStyle w:val="StyleBoldUnderline"/>
        </w:rPr>
        <w:t xml:space="preserve"> message </w:t>
      </w:r>
      <w:r w:rsidRPr="006E48A1">
        <w:rPr>
          <w:rStyle w:val="StyleBoldUnderline"/>
          <w:highlight w:val="cyan"/>
        </w:rPr>
        <w:t>muddle</w:t>
      </w:r>
      <w:r w:rsidRPr="002929CD">
        <w:rPr>
          <w:sz w:val="16"/>
        </w:rPr>
        <w:t xml:space="preserve">, even as he rearranged his White House staff Friday to help him launch a smooth, new beginning. </w:t>
      </w:r>
      <w:r w:rsidRPr="006E48A1">
        <w:rPr>
          <w:rStyle w:val="StyleBoldUnderline"/>
          <w:highlight w:val="cyan"/>
        </w:rPr>
        <w:t>Gun control</w:t>
      </w:r>
      <w:r w:rsidRPr="002929CD">
        <w:rPr>
          <w:sz w:val="16"/>
        </w:rPr>
        <w:t xml:space="preserve"> advocates and the </w:t>
      </w:r>
      <w:r w:rsidRPr="006E48A1">
        <w:rPr>
          <w:rStyle w:val="StyleBoldUnderline"/>
          <w:highlight w:val="cyan"/>
        </w:rPr>
        <w:t>immigration</w:t>
      </w:r>
      <w:r w:rsidRPr="002929CD">
        <w:rPr>
          <w:sz w:val="16"/>
        </w:rPr>
        <w:t xml:space="preserve"> reformers ended the week trying to discern </w:t>
      </w:r>
      <w:r w:rsidRPr="006E48A1">
        <w:rPr>
          <w:rStyle w:val="StyleBoldUnderline"/>
          <w:highlight w:val="cyan"/>
        </w:rPr>
        <w:t>where the president will put</w:t>
      </w:r>
      <w:r w:rsidRPr="002929CD">
        <w:rPr>
          <w:rStyle w:val="StyleBoldUnderline"/>
        </w:rPr>
        <w:t xml:space="preserve"> most of </w:t>
      </w:r>
      <w:r w:rsidRPr="006E48A1">
        <w:rPr>
          <w:rStyle w:val="StyleBoldUnderline"/>
          <w:highlight w:val="cyan"/>
        </w:rPr>
        <w:t>his energies</w:t>
      </w:r>
      <w:r w:rsidRPr="002929CD">
        <w:rPr>
          <w:rStyle w:val="StyleBoldUnderline"/>
        </w:rPr>
        <w:t xml:space="preserve"> this year</w:t>
      </w:r>
      <w:r w:rsidRPr="002929CD">
        <w:rPr>
          <w:sz w:val="16"/>
        </w:rPr>
        <w:t xml:space="preserve">, even as the environmentalists greeted Obama’s expansive discussion of climate change during his inaugural address as a promising signal from the White House about priorities. And </w:t>
      </w:r>
      <w:r w:rsidRPr="002929CD">
        <w:rPr>
          <w:rStyle w:val="StyleBoldUnderline"/>
        </w:rPr>
        <w:t>congressional Democrats</w:t>
      </w:r>
      <w:r w:rsidRPr="002929CD">
        <w:rPr>
          <w:sz w:val="16"/>
        </w:rPr>
        <w:t xml:space="preserve"> -- </w:t>
      </w:r>
      <w:r w:rsidRPr="002929CD">
        <w:rPr>
          <w:rStyle w:val="StyleBoldUnderline"/>
        </w:rPr>
        <w:t>facing</w:t>
      </w:r>
      <w:r w:rsidRPr="002929CD">
        <w:rPr>
          <w:sz w:val="16"/>
        </w:rPr>
        <w:t xml:space="preserve"> spring deadlines for impending spending cuts, a possible government shutdown, </w:t>
      </w:r>
      <w:r w:rsidRPr="002929CD">
        <w:rPr>
          <w:rStyle w:val="StyleBoldUnderline"/>
        </w:rPr>
        <w:t>demands for a new budget</w:t>
      </w:r>
      <w:r w:rsidRPr="002929CD">
        <w:rPr>
          <w:sz w:val="16"/>
        </w:rPr>
        <w:t xml:space="preserve">, and yet another debt ceiling increase in May -- </w:t>
      </w:r>
      <w:r w:rsidRPr="002929CD">
        <w:rPr>
          <w:rStyle w:val="StyleBoldUnderline"/>
        </w:rPr>
        <w:t>hinted that after the unifying glue of the election, there may be more intra-party frictions about how fiscal “balance” collides with favored</w:t>
      </w:r>
      <w:r w:rsidRPr="002929CD">
        <w:rPr>
          <w:sz w:val="16"/>
        </w:rPr>
        <w:t xml:space="preserve"> spending </w:t>
      </w:r>
      <w:r w:rsidRPr="002929CD">
        <w:rPr>
          <w:rStyle w:val="StyleBoldUnderline"/>
        </w:rPr>
        <w:t>priorities</w:t>
      </w:r>
      <w:r w:rsidRPr="002929CD">
        <w:rPr>
          <w:sz w:val="16"/>
        </w:rPr>
        <w:t>. Even after the Senate this week adopted rule changes to end filibusters at the start of floor debates (a watered-down reform compromise)</w:t>
      </w:r>
      <w:proofErr w:type="gramStart"/>
      <w:r w:rsidRPr="002929CD">
        <w:rPr>
          <w:sz w:val="16"/>
        </w:rPr>
        <w:t>,</w:t>
      </w:r>
      <w:proofErr w:type="gramEnd"/>
      <w:r w:rsidRPr="002929CD">
        <w:rPr>
          <w:sz w:val="16"/>
        </w:rPr>
        <w:t xml:space="preserve"> some Democrats predicted Obama’s agenda will still be blocked by GOP opposition. Iowa Sen. Tom Harkin suggested the president’s plans “will not get very far,” adding that he warned Obama, “You might as well take a four-year vacation.” As if </w:t>
      </w:r>
      <w:r w:rsidRPr="002929CD">
        <w:rPr>
          <w:rStyle w:val="StyleBoldUnderline"/>
        </w:rPr>
        <w:t xml:space="preserve">that wasn’t enough, </w:t>
      </w:r>
      <w:r w:rsidRPr="006E48A1">
        <w:rPr>
          <w:rStyle w:val="StyleBoldUnderline"/>
          <w:highlight w:val="cyan"/>
        </w:rPr>
        <w:t>the</w:t>
      </w:r>
      <w:r w:rsidRPr="002929CD">
        <w:rPr>
          <w:rStyle w:val="StyleBoldUnderline"/>
        </w:rPr>
        <w:t xml:space="preserve"> U.S </w:t>
      </w:r>
      <w:r w:rsidRPr="006E48A1">
        <w:rPr>
          <w:rStyle w:val="StyleBoldUnderline"/>
          <w:highlight w:val="cyan"/>
        </w:rPr>
        <w:t>Court of Appeals</w:t>
      </w:r>
      <w:r w:rsidRPr="002929CD">
        <w:rPr>
          <w:sz w:val="16"/>
        </w:rPr>
        <w:t xml:space="preserve"> in Washington </w:t>
      </w:r>
      <w:r w:rsidRPr="002929CD">
        <w:rPr>
          <w:rStyle w:val="StyleBoldUnderline"/>
        </w:rPr>
        <w:t xml:space="preserve">unanimously </w:t>
      </w:r>
      <w:r w:rsidRPr="006E48A1">
        <w:rPr>
          <w:rStyle w:val="StyleBoldUnderline"/>
          <w:highlight w:val="cyan"/>
        </w:rPr>
        <w:t>clipped Obama’s executive wings</w:t>
      </w:r>
      <w:r w:rsidRPr="002929CD">
        <w:rPr>
          <w:sz w:val="16"/>
        </w:rPr>
        <w:t xml:space="preserve"> on Friday</w:t>
      </w:r>
      <w:r w:rsidRPr="002929CD">
        <w:rPr>
          <w:rStyle w:val="StyleBoldUnderline"/>
        </w:rPr>
        <w:t>, saying his decision</w:t>
      </w:r>
      <w:r w:rsidRPr="002929CD">
        <w:rPr>
          <w:sz w:val="16"/>
        </w:rPr>
        <w:t xml:space="preserve"> last year </w:t>
      </w:r>
      <w:r w:rsidRPr="002929CD">
        <w:rPr>
          <w:rStyle w:val="StyleBoldUnderline"/>
        </w:rPr>
        <w:t>to install members of the</w:t>
      </w:r>
      <w:r w:rsidRPr="002929CD">
        <w:rPr>
          <w:sz w:val="16"/>
        </w:rPr>
        <w:t xml:space="preserve"> National Labor Relations Board </w:t>
      </w:r>
      <w:r w:rsidRPr="002929CD">
        <w:rPr>
          <w:rStyle w:val="StyleBoldUnderline"/>
        </w:rPr>
        <w:t>without Senate confirmation was unconstitutional</w:t>
      </w:r>
      <w:r w:rsidRPr="002929CD">
        <w:rPr>
          <w:sz w:val="16"/>
        </w:rPr>
        <w:t xml:space="preserve"> because the chamber was not in recess. Although the White House insisted the verdict was incorrect, limited to one company’s litigation and did not extend beyond the NLRB, other analysts said the decision called into question numerous </w:t>
      </w:r>
      <w:r w:rsidRPr="002929CD">
        <w:rPr>
          <w:sz w:val="16"/>
        </w:rPr>
        <w:lastRenderedPageBreak/>
        <w:t xml:space="preserve">recess appointments and government decisions, even going back to previous administrations. </w:t>
      </w:r>
      <w:r w:rsidRPr="006E48A1">
        <w:rPr>
          <w:rStyle w:val="StyleBoldUnderline"/>
          <w:b/>
          <w:highlight w:val="cyan"/>
        </w:rPr>
        <w:t xml:space="preserve">It was a headline-grabbing </w:t>
      </w:r>
      <w:r w:rsidRPr="006E48A1">
        <w:rPr>
          <w:rStyle w:val="Emphasis"/>
          <w:highlight w:val="cyan"/>
        </w:rPr>
        <w:t>rebuke that undercut the president</w:t>
      </w:r>
      <w:r w:rsidRPr="006E48A1">
        <w:rPr>
          <w:rStyle w:val="StyleBoldUnderline"/>
          <w:b/>
        </w:rPr>
        <w:t>’s</w:t>
      </w:r>
      <w:r w:rsidRPr="002929CD">
        <w:rPr>
          <w:rStyle w:val="StyleBoldUnderline"/>
          <w:b/>
        </w:rPr>
        <w:t xml:space="preserve"> recent </w:t>
      </w:r>
      <w:r w:rsidRPr="002929CD">
        <w:rPr>
          <w:rStyle w:val="StyleBoldUnderline"/>
        </w:rPr>
        <w:t>boasts about deploying his executive say-so to propel a second-term agenda when Congress won’t go along.</w:t>
      </w:r>
      <w:r>
        <w:rPr>
          <w:u w:val="single"/>
        </w:rPr>
        <w:t xml:space="preserve"> </w:t>
      </w:r>
      <w:r w:rsidRPr="002929CD">
        <w:rPr>
          <w:sz w:val="16"/>
        </w:rPr>
        <w:t xml:space="preserve">Most advocates for </w:t>
      </w:r>
      <w:r w:rsidRPr="006E48A1">
        <w:rPr>
          <w:rStyle w:val="Emphasis"/>
        </w:rPr>
        <w:t>new energy</w:t>
      </w:r>
      <w:r w:rsidRPr="002929CD">
        <w:rPr>
          <w:rStyle w:val="Emphasis"/>
        </w:rPr>
        <w:t xml:space="preserve"> </w:t>
      </w:r>
      <w:r w:rsidRPr="002929CD">
        <w:rPr>
          <w:sz w:val="16"/>
        </w:rPr>
        <w:t xml:space="preserve">and climate change </w:t>
      </w:r>
      <w:r w:rsidRPr="006E48A1">
        <w:rPr>
          <w:rStyle w:val="Emphasis"/>
        </w:rPr>
        <w:t>initiatives</w:t>
      </w:r>
      <w:r w:rsidRPr="002929CD">
        <w:rPr>
          <w:sz w:val="16"/>
        </w:rPr>
        <w:t xml:space="preserve">, for instance, believe Obama </w:t>
      </w:r>
      <w:r w:rsidRPr="002929CD">
        <w:rPr>
          <w:rStyle w:val="Emphasis"/>
        </w:rPr>
        <w:t>will</w:t>
      </w:r>
      <w:r w:rsidRPr="002929CD">
        <w:rPr>
          <w:sz w:val="16"/>
        </w:rPr>
        <w:t xml:space="preserve"> have to </w:t>
      </w:r>
      <w:r w:rsidRPr="002929CD">
        <w:rPr>
          <w:rStyle w:val="Emphasis"/>
        </w:rPr>
        <w:t>use</w:t>
      </w:r>
      <w:r w:rsidRPr="002929CD">
        <w:rPr>
          <w:sz w:val="16"/>
        </w:rPr>
        <w:t xml:space="preserve"> incremental </w:t>
      </w:r>
      <w:r w:rsidRPr="002929CD">
        <w:rPr>
          <w:rStyle w:val="Emphasis"/>
        </w:rPr>
        <w:t>executive</w:t>
      </w:r>
      <w:r w:rsidRPr="002929CD">
        <w:rPr>
          <w:sz w:val="16"/>
        </w:rPr>
        <w:t xml:space="preserve"> and enforcement </w:t>
      </w:r>
      <w:r w:rsidRPr="002929CD">
        <w:rPr>
          <w:rStyle w:val="Emphasis"/>
        </w:rPr>
        <w:t>powers rather than legislation going forward</w:t>
      </w:r>
      <w:r w:rsidRPr="002929CD">
        <w:rPr>
          <w:sz w:val="16"/>
        </w:rPr>
        <w:t xml:space="preserve"> because </w:t>
      </w:r>
      <w:r w:rsidRPr="002929CD">
        <w:rPr>
          <w:rStyle w:val="Emphasis"/>
        </w:rPr>
        <w:t>there</w:t>
      </w:r>
      <w:r w:rsidRPr="002929CD">
        <w:rPr>
          <w:sz w:val="16"/>
        </w:rPr>
        <w:t xml:space="preserve"> just </w:t>
      </w:r>
      <w:r w:rsidRPr="002929CD">
        <w:rPr>
          <w:rStyle w:val="Emphasis"/>
        </w:rPr>
        <w:t>isn’t an appetite</w:t>
      </w:r>
      <w:r w:rsidRPr="002929CD">
        <w:rPr>
          <w:sz w:val="16"/>
        </w:rPr>
        <w:t xml:space="preserve"> in Congress </w:t>
      </w:r>
      <w:r w:rsidRPr="002929CD">
        <w:rPr>
          <w:rStyle w:val="Emphasis"/>
        </w:rPr>
        <w:t>for another herculean legislative push on energy</w:t>
      </w:r>
      <w:r w:rsidRPr="002929CD">
        <w:rPr>
          <w:sz w:val="16"/>
        </w:rPr>
        <w:t xml:space="preserve"> and climate after the last effort fell apart in 2010. Asked Friday whether the president could simultaneously juggle multiple, challenging legislative must-dos with Congress and also convey to Americans that their priorities are his priorities, White House spokesman Jay Carney responded, “I guess we’re going to test the principle.” The president seeks policy changes that are embraced by most Americans, Carney added. “It’s a lot of stuff, but it’s important.” Obama and Vice President Biden shared the workload Friday, suggesting a division of labor they may follow on two consuming and simultaneous projects. The president met members of the Congressional Hispanic Caucus at the White House to discuss how best to achieve a “path to earned citizenship” for illegal immigrants. And a day after lawmakers introduced the Assault Weapons Ban of </w:t>
      </w:r>
      <w:proofErr w:type="gramStart"/>
      <w:r w:rsidRPr="002929CD">
        <w:rPr>
          <w:sz w:val="16"/>
        </w:rPr>
        <w:t>2013,</w:t>
      </w:r>
      <w:proofErr w:type="gramEnd"/>
      <w:r w:rsidRPr="002929CD">
        <w:rPr>
          <w:sz w:val="16"/>
        </w:rPr>
        <w:t xml:space="preserve"> the vice president took the administration’s efforts to curb gun violence on the road. Biden headlined a public discussion group in Richmond, Va., that included members of the Cabinet as well as newly elected Democratic Sen. Tim </w:t>
      </w:r>
      <w:proofErr w:type="spellStart"/>
      <w:r w:rsidRPr="002929CD">
        <w:rPr>
          <w:sz w:val="16"/>
        </w:rPr>
        <w:t>Kaine</w:t>
      </w:r>
      <w:proofErr w:type="spellEnd"/>
      <w:r w:rsidRPr="002929CD">
        <w:rPr>
          <w:sz w:val="16"/>
        </w:rPr>
        <w:t xml:space="preserve">. Although </w:t>
      </w:r>
      <w:r w:rsidRPr="006E48A1">
        <w:rPr>
          <w:rStyle w:val="StyleBoldUnderline"/>
          <w:highlight w:val="cyan"/>
        </w:rPr>
        <w:t>the White House has taken pains</w:t>
      </w:r>
      <w:r w:rsidRPr="002929CD">
        <w:rPr>
          <w:sz w:val="16"/>
        </w:rPr>
        <w:t xml:space="preserve"> since </w:t>
      </w:r>
      <w:r w:rsidRPr="002929CD">
        <w:rPr>
          <w:rStyle w:val="StyleBoldUnderline"/>
        </w:rPr>
        <w:t xml:space="preserve">December </w:t>
      </w:r>
      <w:r w:rsidRPr="006E48A1">
        <w:rPr>
          <w:rStyle w:val="StyleBoldUnderline"/>
          <w:highlight w:val="cyan"/>
        </w:rPr>
        <w:t>to insist the president will fight</w:t>
      </w:r>
      <w:r w:rsidRPr="002929CD">
        <w:rPr>
          <w:sz w:val="16"/>
        </w:rPr>
        <w:t xml:space="preserve"> equally </w:t>
      </w:r>
      <w:r w:rsidRPr="006E48A1">
        <w:rPr>
          <w:rStyle w:val="StyleBoldUnderline"/>
          <w:highlight w:val="cyan"/>
        </w:rPr>
        <w:t>for</w:t>
      </w:r>
      <w:r w:rsidRPr="002929CD">
        <w:rPr>
          <w:rStyle w:val="StyleBoldUnderline"/>
        </w:rPr>
        <w:t xml:space="preserve"> new </w:t>
      </w:r>
      <w:r w:rsidRPr="006E48A1">
        <w:rPr>
          <w:rStyle w:val="StyleBoldUnderline"/>
          <w:highlight w:val="cyan"/>
        </w:rPr>
        <w:t>gun</w:t>
      </w:r>
      <w:r w:rsidRPr="002929CD">
        <w:rPr>
          <w:rStyle w:val="StyleBoldUnderline"/>
        </w:rPr>
        <w:t xml:space="preserve"> controls </w:t>
      </w:r>
      <w:r w:rsidRPr="006E48A1">
        <w:rPr>
          <w:rStyle w:val="StyleBoldUnderline"/>
          <w:highlight w:val="cyan"/>
        </w:rPr>
        <w:t>and immigration reforms</w:t>
      </w:r>
      <w:r w:rsidRPr="002929CD">
        <w:rPr>
          <w:sz w:val="16"/>
        </w:rPr>
        <w:t xml:space="preserve">, parity of effort this year may not be realistic or fruitful. The administration privately believes the chances of reviving a ban on assault weapons and restrictions on high-capacity ammunition clips is an uphill battle in Congress, and Biden -- just beginning a national PR campaign -- mentioned neither during his roundtable on Friday. If the White House can achieve congressional approval of universal background checks to purchase guns, it will claim one significant victory in the wake of the Newtown, Conn., massacre. Reforms to immigration laws -- with their more enticing political, economic and business benefits -- are viewed as more doable in Congress this year, based on public comments by and private discussions among lawmakers from both parties. Rep. Luis Gutierrez, D-Ill, chair of the Hispanic Caucus’s Immigration Task Force, said Obama promised Friday to put his full weight behind the effort (a promise Obama has also uttered about gun violence). “The president reiterated that </w:t>
      </w:r>
      <w:r w:rsidRPr="006E48A1">
        <w:rPr>
          <w:rStyle w:val="Emphasis"/>
          <w:highlight w:val="cyan"/>
        </w:rPr>
        <w:t>immigration</w:t>
      </w:r>
      <w:r w:rsidRPr="002929CD">
        <w:rPr>
          <w:rStyle w:val="Emphasis"/>
        </w:rPr>
        <w:t xml:space="preserve"> reform </w:t>
      </w:r>
      <w:r w:rsidRPr="006E48A1">
        <w:rPr>
          <w:rStyle w:val="Emphasis"/>
          <w:highlight w:val="cyan"/>
        </w:rPr>
        <w:t>would be his top</w:t>
      </w:r>
      <w:r w:rsidRPr="002929CD">
        <w:rPr>
          <w:rStyle w:val="Emphasis"/>
        </w:rPr>
        <w:t xml:space="preserve"> legislative </w:t>
      </w:r>
      <w:r w:rsidRPr="006E48A1">
        <w:rPr>
          <w:rStyle w:val="Emphasis"/>
          <w:highlight w:val="cyan"/>
        </w:rPr>
        <w:t>priority</w:t>
      </w:r>
      <w:r w:rsidRPr="002929CD">
        <w:rPr>
          <w:sz w:val="16"/>
        </w:rPr>
        <w:t xml:space="preserve">,” the congressman said in a statement released in advance of a less definitive version from Obama. Although Gutierrez and the administration have not always seen eye-to-eye because of the president’s record of deportations and delayed attention to changing the law, the lawmaker saluted the second-term strategy. “The president is the quarterback and he will direct the team, call the play, and be pivotal if we succeed,” he said. On Friday, </w:t>
      </w:r>
      <w:r w:rsidRPr="006E48A1">
        <w:rPr>
          <w:rStyle w:val="StyleBoldUnderline"/>
          <w:highlight w:val="cyan"/>
        </w:rPr>
        <w:t>Obama</w:t>
      </w:r>
      <w:r w:rsidRPr="002929CD">
        <w:rPr>
          <w:sz w:val="16"/>
        </w:rPr>
        <w:t xml:space="preserve"> announced he </w:t>
      </w:r>
      <w:r w:rsidRPr="006E48A1">
        <w:rPr>
          <w:rStyle w:val="StyleBoldUnderline"/>
          <w:highlight w:val="cyan"/>
        </w:rPr>
        <w:t>will</w:t>
      </w:r>
      <w:r w:rsidRPr="002929CD">
        <w:rPr>
          <w:sz w:val="16"/>
        </w:rPr>
        <w:t xml:space="preserve"> travel to Las Vegas </w:t>
      </w:r>
      <w:r w:rsidRPr="006E48A1">
        <w:rPr>
          <w:rStyle w:val="Emphasis"/>
          <w:highlight w:val="cyan"/>
        </w:rPr>
        <w:t>on Jan. 29</w:t>
      </w:r>
      <w:r w:rsidRPr="002929CD">
        <w:rPr>
          <w:sz w:val="16"/>
        </w:rPr>
        <w:t xml:space="preserve"> to </w:t>
      </w:r>
      <w:r w:rsidRPr="006E48A1">
        <w:rPr>
          <w:rStyle w:val="Emphasis"/>
          <w:highlight w:val="cyan"/>
        </w:rPr>
        <w:t>begin a public campaign</w:t>
      </w:r>
      <w:r w:rsidRPr="002929CD">
        <w:rPr>
          <w:rStyle w:val="Emphasis"/>
        </w:rPr>
        <w:t xml:space="preserve"> for reform.</w:t>
      </w:r>
      <w:r w:rsidRPr="002929CD">
        <w:rPr>
          <w:sz w:val="16"/>
        </w:rPr>
        <w:t xml:space="preserve"> He is expected to outline more policy specifics in his Feb. 12 State of the Union address.</w:t>
      </w:r>
    </w:p>
    <w:p w:rsidR="00B136D8" w:rsidRDefault="00B136D8" w:rsidP="00B136D8"/>
    <w:p w:rsidR="00B136D8" w:rsidRDefault="00B136D8" w:rsidP="00B136D8">
      <w:pPr>
        <w:pStyle w:val="Heading4"/>
      </w:pPr>
      <w:r>
        <w:t>Econ impact empirically denied and long-term budget doesn’t solve the economy</w:t>
      </w:r>
    </w:p>
    <w:p w:rsidR="00B136D8" w:rsidRDefault="00B136D8" w:rsidP="00B136D8">
      <w:r w:rsidRPr="002929CD">
        <w:t xml:space="preserve">David </w:t>
      </w:r>
      <w:r w:rsidRPr="002929CD">
        <w:rPr>
          <w:rStyle w:val="StyleStyleBold12pt"/>
        </w:rPr>
        <w:t>Lynch</w:t>
      </w:r>
      <w:r w:rsidRPr="002929CD">
        <w:t xml:space="preserve">, </w:t>
      </w:r>
      <w:r w:rsidRPr="002929CD">
        <w:rPr>
          <w:rStyle w:val="StyleStyleBold12pt"/>
        </w:rPr>
        <w:t>1/10</w:t>
      </w:r>
      <w:r w:rsidRPr="002929CD">
        <w:t xml:space="preserve">/13, Obama-Congress U.S. Budget Battle Benefits </w:t>
      </w:r>
      <w:proofErr w:type="gramStart"/>
      <w:r w:rsidRPr="002929CD">
        <w:t>From</w:t>
      </w:r>
      <w:proofErr w:type="gramEnd"/>
      <w:r w:rsidRPr="002929CD">
        <w:t xml:space="preserve"> No Grand Bargain, www.bloomberg.com/news/2013-01-10/obama-congress-u-s-budget-battle-benefits-from-no-grand-bargain.html</w:t>
      </w:r>
    </w:p>
    <w:p w:rsidR="00B136D8" w:rsidRDefault="00B136D8" w:rsidP="00B136D8"/>
    <w:p w:rsidR="00B136D8" w:rsidRPr="00564A16" w:rsidRDefault="00B136D8" w:rsidP="00B136D8">
      <w:pPr>
        <w:rPr>
          <w:b/>
          <w:iCs/>
          <w:u w:val="single"/>
          <w:bdr w:val="single" w:sz="12" w:space="0" w:color="auto"/>
        </w:rPr>
      </w:pPr>
      <w:r w:rsidRPr="006E48A1">
        <w:rPr>
          <w:rStyle w:val="Emphasis"/>
          <w:highlight w:val="cyan"/>
        </w:rPr>
        <w:t>Twice</w:t>
      </w:r>
      <w:r w:rsidRPr="002929CD">
        <w:rPr>
          <w:rStyle w:val="Emphasis"/>
        </w:rPr>
        <w:t xml:space="preserve"> in less than two years</w:t>
      </w:r>
      <w:r>
        <w:t xml:space="preserve">, President Barack </w:t>
      </w:r>
      <w:r w:rsidRPr="006E48A1">
        <w:rPr>
          <w:rStyle w:val="StyleBoldUnderline"/>
          <w:highlight w:val="cyan"/>
        </w:rPr>
        <w:t>Obama and</w:t>
      </w:r>
      <w:r>
        <w:t xml:space="preserve"> U.S. House Speaker John </w:t>
      </w:r>
      <w:r w:rsidRPr="006E48A1">
        <w:rPr>
          <w:rStyle w:val="StyleBoldUnderline"/>
          <w:highlight w:val="cyan"/>
        </w:rPr>
        <w:t>Boehner failed to negotiate a</w:t>
      </w:r>
      <w:r w:rsidRPr="00564A16">
        <w:rPr>
          <w:rStyle w:val="StyleBoldUnderline"/>
        </w:rPr>
        <w:t xml:space="preserve"> sweeping </w:t>
      </w:r>
      <w:r w:rsidRPr="006E48A1">
        <w:rPr>
          <w:rStyle w:val="StyleBoldUnderline"/>
          <w:highlight w:val="cyan"/>
        </w:rPr>
        <w:t>solution</w:t>
      </w:r>
      <w:r w:rsidRPr="00564A16">
        <w:rPr>
          <w:rStyle w:val="StyleBoldUnderline"/>
        </w:rPr>
        <w:t xml:space="preserve"> to the nation’s financial challenges</w:t>
      </w:r>
      <w:r>
        <w:t xml:space="preserve">. </w:t>
      </w:r>
      <w:r w:rsidRPr="006E48A1">
        <w:rPr>
          <w:rStyle w:val="Emphasis"/>
          <w:highlight w:val="cyan"/>
        </w:rPr>
        <w:t>That may not be</w:t>
      </w:r>
      <w:r w:rsidRPr="00564A16">
        <w:rPr>
          <w:rStyle w:val="Emphasis"/>
        </w:rPr>
        <w:t xml:space="preserve"> such a </w:t>
      </w:r>
      <w:r w:rsidRPr="006E48A1">
        <w:rPr>
          <w:rStyle w:val="Emphasis"/>
          <w:highlight w:val="cyan"/>
        </w:rPr>
        <w:t>bad</w:t>
      </w:r>
      <w:r w:rsidRPr="00564A16">
        <w:rPr>
          <w:rStyle w:val="Emphasis"/>
        </w:rPr>
        <w:t xml:space="preserve"> thing.</w:t>
      </w:r>
    </w:p>
    <w:p w:rsidR="00B136D8" w:rsidRDefault="00B136D8" w:rsidP="00B136D8">
      <w:r>
        <w:t xml:space="preserve">From the establishment of Medicare to across-the-board tax cuts, history shows that presidents’ most </w:t>
      </w:r>
      <w:r w:rsidRPr="006E48A1">
        <w:rPr>
          <w:rStyle w:val="StyleBoldUnderline"/>
          <w:highlight w:val="cyan"/>
        </w:rPr>
        <w:t>ambitious ventures often create</w:t>
      </w:r>
      <w:r w:rsidRPr="00564A16">
        <w:rPr>
          <w:rStyle w:val="StyleBoldUnderline"/>
        </w:rPr>
        <w:t xml:space="preserve"> as many </w:t>
      </w:r>
      <w:r w:rsidRPr="006E48A1">
        <w:rPr>
          <w:rStyle w:val="StyleBoldUnderline"/>
          <w:highlight w:val="cyan"/>
        </w:rPr>
        <w:t>problems</w:t>
      </w:r>
      <w:r w:rsidRPr="00564A16">
        <w:rPr>
          <w:rStyle w:val="StyleBoldUnderline"/>
        </w:rPr>
        <w:t xml:space="preserve"> as they solve</w:t>
      </w:r>
      <w:r>
        <w:t>.</w:t>
      </w:r>
    </w:p>
    <w:p w:rsidR="00B136D8" w:rsidRPr="006E48A1" w:rsidRDefault="00B136D8" w:rsidP="00B136D8">
      <w:r>
        <w:t xml:space="preserve">“Presidents act first and think later about the long-term consequences,” says Barbara Perry, an expert on the presidency at the University of Virginia’s Miller Center. “Then 50 years from now, or even 10 years from now, we’ll say: ‘Oh, why didn’t he see that this wasn’t going to work </w:t>
      </w:r>
      <w:r w:rsidRPr="006E48A1">
        <w:t>properly?’”</w:t>
      </w:r>
    </w:p>
    <w:p w:rsidR="00B136D8" w:rsidRDefault="00B136D8" w:rsidP="00B136D8">
      <w:r w:rsidRPr="006E48A1">
        <w:rPr>
          <w:rStyle w:val="StyleBoldUnderline"/>
          <w:highlight w:val="cyan"/>
        </w:rPr>
        <w:t>Republicans are</w:t>
      </w:r>
      <w:r w:rsidRPr="00564A16">
        <w:rPr>
          <w:rStyle w:val="StyleBoldUnderline"/>
        </w:rPr>
        <w:t xml:space="preserve"> </w:t>
      </w:r>
      <w:r>
        <w:t xml:space="preserve">now </w:t>
      </w:r>
      <w:r w:rsidRPr="006E48A1">
        <w:rPr>
          <w:rStyle w:val="StyleBoldUnderline"/>
          <w:highlight w:val="cyan"/>
        </w:rPr>
        <w:t>pressing</w:t>
      </w:r>
      <w:r w:rsidRPr="00564A16">
        <w:rPr>
          <w:rStyle w:val="StyleBoldUnderline"/>
        </w:rPr>
        <w:t xml:space="preserve"> Obama to revamp </w:t>
      </w:r>
      <w:r w:rsidRPr="006E48A1">
        <w:rPr>
          <w:rStyle w:val="StyleBoldUnderline"/>
          <w:highlight w:val="cyan"/>
        </w:rPr>
        <w:t>entitlement programs</w:t>
      </w:r>
      <w:r>
        <w:t xml:space="preserve"> before they’ll raise the country’s $16.4 trillion borrowing limit, </w:t>
      </w:r>
      <w:r w:rsidRPr="00564A16">
        <w:rPr>
          <w:rStyle w:val="StyleBoldUnderline"/>
        </w:rPr>
        <w:t xml:space="preserve">with both sides agreeing that costs must be contained. </w:t>
      </w:r>
      <w:r w:rsidRPr="006E48A1">
        <w:rPr>
          <w:rStyle w:val="StyleBoldUnderline"/>
          <w:highlight w:val="cyan"/>
        </w:rPr>
        <w:t>A comprehensive rewrite</w:t>
      </w:r>
      <w:r w:rsidRPr="00564A16">
        <w:rPr>
          <w:rStyle w:val="StyleBoldUnderline"/>
        </w:rPr>
        <w:t xml:space="preserve"> of the 4 million words in the U.S. tax code </w:t>
      </w:r>
      <w:r w:rsidRPr="006E48A1">
        <w:rPr>
          <w:rStyle w:val="StyleBoldUnderline"/>
          <w:highlight w:val="cyan"/>
        </w:rPr>
        <w:t>is</w:t>
      </w:r>
      <w:r>
        <w:t xml:space="preserve"> also </w:t>
      </w:r>
      <w:r w:rsidRPr="006E48A1">
        <w:rPr>
          <w:rStyle w:val="StyleBoldUnderline"/>
          <w:highlight w:val="cyan"/>
        </w:rPr>
        <w:t>on the</w:t>
      </w:r>
      <w:r>
        <w:t xml:space="preserve"> 2013 </w:t>
      </w:r>
      <w:r w:rsidRPr="006E48A1">
        <w:rPr>
          <w:rStyle w:val="StyleBoldUnderline"/>
          <w:highlight w:val="cyan"/>
        </w:rPr>
        <w:t>agenda</w:t>
      </w:r>
      <w:r>
        <w:t>.</w:t>
      </w:r>
    </w:p>
    <w:p w:rsidR="00B136D8" w:rsidRPr="00082F11" w:rsidRDefault="00B136D8" w:rsidP="00B136D8">
      <w:r>
        <w:t xml:space="preserve">For Obama, who came to office vowing to be a transformational chief executive, the </w:t>
      </w:r>
      <w:r w:rsidRPr="006E48A1">
        <w:rPr>
          <w:rStyle w:val="Emphasis"/>
          <w:highlight w:val="cyan"/>
        </w:rPr>
        <w:t>risks of unintended consequences are great</w:t>
      </w:r>
      <w:r>
        <w:t>er than most. Already, he has pushed through Congress a health-care plan that will alter an industry that makes up about 18 percent of the economy as well as the broadest rewrite of financial-industry regulations since the 1930s.</w:t>
      </w:r>
    </w:p>
    <w:p w:rsidR="00B136D8" w:rsidRPr="004F3FAE" w:rsidRDefault="00B136D8" w:rsidP="00B136D8"/>
    <w:p w:rsidR="00B136D8" w:rsidRDefault="00B136D8" w:rsidP="00B136D8">
      <w:pPr>
        <w:pStyle w:val="Heading4"/>
      </w:pPr>
      <w:r>
        <w:lastRenderedPageBreak/>
        <w:t>SMRs are popular</w:t>
      </w:r>
    </w:p>
    <w:p w:rsidR="00B136D8" w:rsidRDefault="00B136D8" w:rsidP="00B136D8">
      <w:pPr>
        <w:pStyle w:val="Citation"/>
      </w:pPr>
      <w:r>
        <w:t xml:space="preserve">Nelson and </w:t>
      </w:r>
      <w:proofErr w:type="spellStart"/>
      <w:r>
        <w:t>Northey</w:t>
      </w:r>
      <w:proofErr w:type="spellEnd"/>
      <w:r>
        <w:t xml:space="preserve"> ‘12</w:t>
      </w:r>
    </w:p>
    <w:p w:rsidR="00B136D8" w:rsidRDefault="00B136D8" w:rsidP="00B136D8">
      <w:pPr>
        <w:rPr>
          <w:sz w:val="16"/>
        </w:rPr>
      </w:pPr>
      <w:r>
        <w:rPr>
          <w:sz w:val="16"/>
        </w:rPr>
        <w:t xml:space="preserve">Gabriel and </w:t>
      </w:r>
      <w:proofErr w:type="spellStart"/>
      <w:r>
        <w:rPr>
          <w:sz w:val="16"/>
        </w:rPr>
        <w:t>Northey</w:t>
      </w:r>
      <w:proofErr w:type="spellEnd"/>
      <w:r>
        <w:rPr>
          <w:sz w:val="16"/>
        </w:rPr>
        <w:t xml:space="preserve">, energy and environment reports for </w:t>
      </w:r>
      <w:proofErr w:type="spellStart"/>
      <w:r>
        <w:rPr>
          <w:sz w:val="16"/>
        </w:rPr>
        <w:t>Greenwire</w:t>
      </w:r>
      <w:proofErr w:type="spellEnd"/>
      <w:r>
        <w:rPr>
          <w:sz w:val="16"/>
        </w:rPr>
        <w:t xml:space="preserve">, “DOE funding for small reactors languishes as parties clash on debt,” </w:t>
      </w:r>
      <w:hyperlink r:id="rId18" w:history="1">
        <w:r>
          <w:rPr>
            <w:rStyle w:val="Hyperlink"/>
            <w:sz w:val="16"/>
          </w:rPr>
          <w:t>http://www.eenews.net/public/Greenwire/2012/09/24/3</w:t>
        </w:r>
      </w:hyperlink>
      <w:r>
        <w:rPr>
          <w:sz w:val="16"/>
        </w:rPr>
        <w:t>, AM</w:t>
      </w:r>
    </w:p>
    <w:p w:rsidR="00B136D8" w:rsidRDefault="00B136D8" w:rsidP="00B136D8"/>
    <w:p w:rsidR="00B136D8" w:rsidRDefault="00B136D8" w:rsidP="00B136D8">
      <w:r>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companies are anxious to hear</w:t>
      </w:r>
      <w:r>
        <w:rPr>
          <w:rStyle w:val="StyleBoldUnderline"/>
        </w:rPr>
        <w:t xml:space="preserve"> </w:t>
      </w:r>
      <w:r>
        <w:rPr>
          <w:rStyle w:val="StyleBoldUnderline"/>
          <w:highlight w:val="yellow"/>
        </w:rPr>
        <w:t>whether they will get a share of</w:t>
      </w:r>
      <w:r>
        <w:rPr>
          <w:rStyle w:val="StyleBoldUnderline"/>
        </w:rPr>
        <w:t xml:space="preserve"> a </w:t>
      </w:r>
      <w:r>
        <w:rPr>
          <w:rStyle w:val="StyleBoldUnderline"/>
          <w:highlight w:val="yellow"/>
        </w:rPr>
        <w:t>$452 million</w:t>
      </w:r>
      <w:r>
        <w:rPr>
          <w:rStyle w:val="StyleBoldUnderline"/>
        </w:rPr>
        <w:t xml:space="preserve"> pot from the D</w:t>
      </w:r>
      <w:r>
        <w:rPr>
          <w:sz w:val="16"/>
        </w:rPr>
        <w:t xml:space="preserve">epartment </w:t>
      </w:r>
      <w:r>
        <w:rPr>
          <w:rStyle w:val="StyleBoldUnderline"/>
        </w:rPr>
        <w:t>o</w:t>
      </w:r>
      <w:r>
        <w:rPr>
          <w:sz w:val="16"/>
        </w:rPr>
        <w:t xml:space="preserve">f </w:t>
      </w:r>
      <w:r>
        <w:rPr>
          <w:rStyle w:val="StyleBoldUnderline"/>
        </w:rPr>
        <w:t>E</w:t>
      </w:r>
      <w:r>
        <w:rPr>
          <w:sz w:val="16"/>
        </w:rPr>
        <w:t xml:space="preserve">nergy </w:t>
      </w:r>
      <w:r>
        <w:rPr>
          <w:rStyle w:val="StyleBoldUnderline"/>
          <w:highlight w:val="yellow"/>
        </w:rPr>
        <w:t>for</w:t>
      </w:r>
      <w:r>
        <w:rPr>
          <w:sz w:val="16"/>
        </w:rPr>
        <w:t xml:space="preserve"> a </w:t>
      </w:r>
      <w:r>
        <w:rPr>
          <w:rStyle w:val="StyleBoldUnderline"/>
          <w:highlight w:val="yellow"/>
        </w:rPr>
        <w:t>new</w:t>
      </w:r>
      <w:r>
        <w:rPr>
          <w:sz w:val="16"/>
        </w:rPr>
        <w:t xml:space="preserve"> breed of </w:t>
      </w:r>
      <w:r>
        <w:rPr>
          <w:rStyle w:val="StyleBoldUnderline"/>
          <w:highlight w:val="yellow"/>
        </w:rPr>
        <w:t>reactors</w:t>
      </w:r>
      <w:r>
        <w:rPr>
          <w:sz w:val="16"/>
        </w:rPr>
        <w:t xml:space="preserve"> that the industry has labeled as a way to lessen the safety risks and construction costs of new nuclear power plants. </w:t>
      </w:r>
      <w:r>
        <w:rPr>
          <w:rStyle w:val="StyleBoldUnderline"/>
        </w:rPr>
        <w:t>The grant program for</w:t>
      </w:r>
      <w:r>
        <w:rPr>
          <w:sz w:val="16"/>
        </w:rPr>
        <w:t xml:space="preserve"> these "</w:t>
      </w:r>
      <w:r>
        <w:rPr>
          <w:rStyle w:val="BoldUnderline"/>
        </w:rPr>
        <w:t>s</w:t>
      </w:r>
      <w:r>
        <w:rPr>
          <w:sz w:val="16"/>
        </w:rPr>
        <w:t xml:space="preserve">mall </w:t>
      </w:r>
      <w:r>
        <w:rPr>
          <w:rStyle w:val="BoldUnderline"/>
        </w:rPr>
        <w:t>m</w:t>
      </w:r>
      <w:r>
        <w:rPr>
          <w:sz w:val="16"/>
        </w:rPr>
        <w:t xml:space="preserve">odular </w:t>
      </w:r>
      <w:r>
        <w:rPr>
          <w:rStyle w:val="BoldUnderline"/>
        </w:rPr>
        <w:t>r</w:t>
      </w:r>
      <w:r>
        <w:rPr>
          <w:sz w:val="16"/>
        </w:rPr>
        <w:t>eactor</w:t>
      </w:r>
      <w:r>
        <w:rPr>
          <w:rStyle w:val="BoldUnderline"/>
        </w:rPr>
        <w:t>s</w:t>
      </w:r>
      <w:r>
        <w:rPr>
          <w:sz w:val="16"/>
        </w:rPr>
        <w:t xml:space="preserve">," which was announced in January, </w:t>
      </w:r>
      <w:r>
        <w:rPr>
          <w:rStyle w:val="StyleBoldUnderline"/>
        </w:rPr>
        <w:t>would mark the official start of a major U.S. foray into the technolog</w:t>
      </w:r>
      <w:r>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Pr>
          <w:sz w:val="16"/>
        </w:rPr>
        <w:t>Holtec</w:t>
      </w:r>
      <w:proofErr w:type="spellEnd"/>
      <w:r>
        <w:rPr>
          <w:sz w:val="16"/>
        </w:rPr>
        <w:t xml:space="preserve"> International Inc. and </w:t>
      </w:r>
      <w:proofErr w:type="spellStart"/>
      <w:r>
        <w:rPr>
          <w:sz w:val="16"/>
        </w:rPr>
        <w:t>NuScale</w:t>
      </w:r>
      <w:proofErr w:type="spellEnd"/>
      <w:r>
        <w:rPr>
          <w:sz w:val="16"/>
        </w:rPr>
        <w:t xml:space="preserv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Pr>
          <w:sz w:val="16"/>
        </w:rPr>
        <w:t xml:space="preserve">observers within </w:t>
      </w:r>
      <w:r>
        <w:rPr>
          <w:rStyle w:val="StyleBoldUnderline"/>
        </w:rPr>
        <w:t>the industry, it seems that</w:t>
      </w:r>
      <w:r>
        <w:rPr>
          <w:sz w:val="16"/>
        </w:rPr>
        <w:t xml:space="preserve"> </w:t>
      </w:r>
      <w:r>
        <w:rPr>
          <w:rStyle w:val="StyleBoldUnderline"/>
        </w:rPr>
        <w:t xml:space="preserve">election-year calculations may have sidelined the contest. </w:t>
      </w:r>
      <w:r>
        <w:rPr>
          <w:sz w:val="16"/>
        </w:rPr>
        <w:t xml:space="preserve">"The rumors are </w:t>
      </w:r>
      <w:proofErr w:type="spellStart"/>
      <w:r>
        <w:rPr>
          <w:sz w:val="16"/>
        </w:rPr>
        <w:t>a'flying</w:t>
      </w:r>
      <w:proofErr w:type="spellEnd"/>
      <w:r>
        <w:rPr>
          <w:sz w:val="16"/>
        </w:rPr>
        <w:t xml:space="preserve">," said Paul Genoa, director of policy development at the Nuclear Energy Institute, in an interview last week. "All we can imagine is that this is now caught up in politics, and the campaign has to decide whether these things are good for them to announce, and how." </w:t>
      </w:r>
      <w:r>
        <w:rPr>
          <w:rStyle w:val="BoldUnderline"/>
          <w:highlight w:val="yellow"/>
        </w:rPr>
        <w:t>S</w:t>
      </w:r>
      <w:r>
        <w:rPr>
          <w:sz w:val="16"/>
        </w:rPr>
        <w:t xml:space="preserve">mall </w:t>
      </w:r>
      <w:r>
        <w:rPr>
          <w:rStyle w:val="BoldUnderline"/>
          <w:highlight w:val="yellow"/>
        </w:rPr>
        <w:t>m</w:t>
      </w:r>
      <w:r>
        <w:rPr>
          <w:sz w:val="16"/>
        </w:rPr>
        <w:t xml:space="preserve">odular </w:t>
      </w:r>
      <w:r>
        <w:rPr>
          <w:rStyle w:val="BoldUnderline"/>
          <w:highlight w:val="yellow"/>
        </w:rPr>
        <w:t>r</w:t>
      </w:r>
      <w:r>
        <w:rPr>
          <w:sz w:val="16"/>
        </w:rPr>
        <w:t>eactor</w:t>
      </w:r>
      <w:r>
        <w:rPr>
          <w:rStyle w:val="BoldUnderline"/>
          <w:highlight w:val="yellow"/>
        </w:rPr>
        <w:t>s</w:t>
      </w:r>
      <w:r>
        <w:rPr>
          <w:rStyle w:val="BoldUnderline"/>
        </w:rPr>
        <w:t xml:space="preserve"> </w:t>
      </w:r>
      <w:r>
        <w:rPr>
          <w:rStyle w:val="Emphasis"/>
          <w:highlight w:val="yellow"/>
        </w:rPr>
        <w:t>do not</w:t>
      </w:r>
      <w:r>
        <w:rPr>
          <w:rStyle w:val="Emphasis"/>
        </w:rPr>
        <w:t xml:space="preserve"> seem to be </w:t>
      </w:r>
      <w:r>
        <w:rPr>
          <w:rStyle w:val="Emphasis"/>
          <w:highlight w:val="yellow"/>
        </w:rPr>
        <w:t>lack</w:t>
      </w:r>
      <w:r>
        <w:rPr>
          <w:rStyle w:val="Emphasis"/>
        </w:rPr>
        <w:t xml:space="preserve">ing in </w:t>
      </w:r>
      <w:r>
        <w:rPr>
          <w:rStyle w:val="Emphasis"/>
          <w:highlight w:val="yellow"/>
        </w:rPr>
        <w:t>political support</w:t>
      </w:r>
      <w:r>
        <w:rPr>
          <w:rStyle w:val="Emphasis"/>
        </w:rPr>
        <w:t>.</w:t>
      </w:r>
      <w:r>
        <w:rPr>
          <w:sz w:val="16"/>
        </w:rPr>
        <w:t xml:space="preserve"> </w:t>
      </w:r>
      <w:r>
        <w:rPr>
          <w:rStyle w:val="BoldUnderline"/>
          <w:highlight w:val="yellow"/>
        </w:rPr>
        <w:t>The nuclear lobby has</w:t>
      </w:r>
      <w:r>
        <w:rPr>
          <w:rStyle w:val="BoldUnderline"/>
        </w:rPr>
        <w:t xml:space="preserve"> historically </w:t>
      </w:r>
      <w:r>
        <w:rPr>
          <w:rStyle w:val="BoldUnderline"/>
          <w:highlight w:val="yellow"/>
        </w:rPr>
        <w:t>courted both Democrats and Republicans</w:t>
      </w:r>
      <w:r>
        <w:rPr>
          <w:rStyle w:val="BoldUnderline"/>
        </w:rPr>
        <w:t xml:space="preserve"> </w:t>
      </w:r>
      <w:r>
        <w:rPr>
          <w:rStyle w:val="BoldUnderline"/>
          <w:highlight w:val="yellow"/>
        </w:rPr>
        <w:t>and still sees itself as being in a</w:t>
      </w:r>
      <w:r>
        <w:rPr>
          <w:rStyle w:val="BoldUnderline"/>
        </w:rPr>
        <w:t xml:space="preserve"> </w:t>
      </w:r>
      <w:r>
        <w:rPr>
          <w:rStyle w:val="Emphasis"/>
          <w:highlight w:val="yellow"/>
        </w:rPr>
        <w:t>strong position with key appropriators on both sides of the aisle</w:t>
      </w:r>
      <w:r>
        <w:rPr>
          <w:rStyle w:val="BoldUnderline"/>
        </w:rPr>
        <w:t xml:space="preserve">. </w:t>
      </w:r>
      <w:r>
        <w:rPr>
          <w:rStyle w:val="StyleBoldUnderline"/>
        </w:rPr>
        <w:t>Likewise, top energy officials in the Obama administration have hailed the promise of the new reactors, and they haven't shown any signs of a change of heart</w:t>
      </w:r>
      <w:r>
        <w:rPr>
          <w:sz w:val="16"/>
        </w:rPr>
        <w:t>. DOE spokeswoman Jen Stutsman said last week that the department is still reviewing applications, but she did not say when a decision will be made.</w:t>
      </w:r>
    </w:p>
    <w:p w:rsidR="00B136D8" w:rsidRDefault="00B136D8" w:rsidP="00B136D8"/>
    <w:p w:rsidR="00B136D8" w:rsidRDefault="00B136D8" w:rsidP="00B136D8">
      <w:pPr>
        <w:pStyle w:val="Heading2"/>
      </w:pPr>
      <w:r>
        <w:lastRenderedPageBreak/>
        <w:t>natural gas demand – russia</w:t>
      </w:r>
    </w:p>
    <w:p w:rsidR="00B136D8" w:rsidRDefault="00B136D8" w:rsidP="00B136D8"/>
    <w:p w:rsidR="00B136D8" w:rsidRPr="00782EFB" w:rsidRDefault="00B136D8" w:rsidP="00B136D8">
      <w:pPr>
        <w:rPr>
          <w:b/>
          <w:sz w:val="24"/>
        </w:rPr>
      </w:pPr>
      <w:r>
        <w:rPr>
          <w:b/>
          <w:sz w:val="24"/>
        </w:rPr>
        <w:t>No accidental launch</w:t>
      </w:r>
    </w:p>
    <w:p w:rsidR="00B136D8" w:rsidRPr="00782EFB" w:rsidRDefault="00B136D8" w:rsidP="00B136D8">
      <w:proofErr w:type="spellStart"/>
      <w:r w:rsidRPr="00782EFB">
        <w:rPr>
          <w:b/>
          <w:sz w:val="24"/>
          <w:u w:val="thick"/>
        </w:rPr>
        <w:t>Williscroft</w:t>
      </w:r>
      <w:proofErr w:type="spellEnd"/>
      <w:r w:rsidRPr="00782EFB">
        <w:rPr>
          <w:b/>
          <w:sz w:val="24"/>
          <w:u w:val="thick"/>
        </w:rPr>
        <w:t xml:space="preserve"> 10</w:t>
      </w:r>
      <w:r w:rsidRPr="00782EFB">
        <w:t xml:space="preserve"> </w:t>
      </w:r>
      <w:r>
        <w:t>(</w:t>
      </w:r>
      <w:r w:rsidRPr="00782EFB">
        <w:t xml:space="preserve">Six patrols on the </w:t>
      </w:r>
      <w:r w:rsidRPr="00782EFB">
        <w:rPr>
          <w:i/>
          <w:iCs/>
        </w:rPr>
        <w:t>John Marshall</w:t>
      </w:r>
      <w:r w:rsidRPr="00782EFB">
        <w:t xml:space="preserve"> as a Sonar Technician, and four on the</w:t>
      </w:r>
      <w:r w:rsidRPr="00782EFB">
        <w:rPr>
          <w:i/>
          <w:iCs/>
        </w:rPr>
        <w:t xml:space="preserve"> Von Steuben</w:t>
      </w:r>
      <w:r w:rsidRPr="00782EFB">
        <w:t xml:space="preserve"> as an officer – a total of twenty-two submerged months. </w:t>
      </w:r>
      <w:proofErr w:type="gramStart"/>
      <w:r w:rsidRPr="00782EFB">
        <w:t xml:space="preserve">Navigator and Ops Officer on </w:t>
      </w:r>
      <w:proofErr w:type="spellStart"/>
      <w:r w:rsidRPr="00782EFB">
        <w:rPr>
          <w:i/>
          <w:iCs/>
        </w:rPr>
        <w:t>Ortolan</w:t>
      </w:r>
      <w:proofErr w:type="spellEnd"/>
      <w:r w:rsidRPr="00782EFB">
        <w:t xml:space="preserve"> &amp; </w:t>
      </w:r>
      <w:r w:rsidRPr="00782EFB">
        <w:rPr>
          <w:i/>
          <w:iCs/>
        </w:rPr>
        <w:t>Pigeon</w:t>
      </w:r>
      <w:r w:rsidRPr="00782EFB">
        <w:t xml:space="preserve"> – Submarine Rescue &amp; Saturation Diving ships.</w:t>
      </w:r>
      <w:proofErr w:type="gramEnd"/>
      <w:r w:rsidRPr="00782EFB">
        <w:t xml:space="preserve"> </w:t>
      </w:r>
      <w:proofErr w:type="gramStart"/>
      <w:r w:rsidRPr="00782EFB">
        <w:t xml:space="preserve">Watch and Diving Officer on </w:t>
      </w:r>
      <w:r w:rsidRPr="00782EFB">
        <w:rPr>
          <w:i/>
          <w:iCs/>
        </w:rPr>
        <w:t>Oceanographer</w:t>
      </w:r>
      <w:r w:rsidRPr="00782EFB">
        <w:t xml:space="preserve"> and </w:t>
      </w:r>
      <w:r w:rsidRPr="00782EFB">
        <w:rPr>
          <w:i/>
          <w:iCs/>
        </w:rPr>
        <w:t>Surveyor</w:t>
      </w:r>
      <w:r w:rsidRPr="00782EFB">
        <w:t>.</w:t>
      </w:r>
      <w:proofErr w:type="gramEnd"/>
      <w:r w:rsidRPr="00782EFB">
        <w:t xml:space="preserve"> “Accidental Nuclear War” http://www.argee.net/Thrawn%20Rickle/Thrawn%20Rickle%2032.htm)</w:t>
      </w:r>
    </w:p>
    <w:p w:rsidR="00B136D8" w:rsidRPr="00782EFB" w:rsidRDefault="00B136D8" w:rsidP="00B136D8">
      <w:pPr>
        <w:rPr>
          <w:sz w:val="16"/>
        </w:rPr>
      </w:pPr>
    </w:p>
    <w:p w:rsidR="00B136D8" w:rsidRDefault="00B136D8" w:rsidP="00B136D8">
      <w:pPr>
        <w:rPr>
          <w:sz w:val="16"/>
        </w:rPr>
      </w:pPr>
      <w:r w:rsidRPr="00782EFB">
        <w:rPr>
          <w:sz w:val="16"/>
        </w:rPr>
        <w:t>I</w:t>
      </w:r>
      <w:r w:rsidRPr="009E7BC2">
        <w:rPr>
          <w:rStyle w:val="StyleBoldUnderline"/>
        </w:rPr>
        <w:t>s there a realistic chance that we could have a nuclear war by accident? Could a ballistic submarine commander launch his missiles without specific presidential authorization? Could a few men conspire and successfully bypass built-in safety systems to launch nuclear weapons</w:t>
      </w:r>
      <w:r w:rsidRPr="00782EFB">
        <w:rPr>
          <w:sz w:val="16"/>
        </w:rPr>
        <w:t xml:space="preserve">? The key word here is “realistic.” In </w:t>
      </w:r>
      <w:r w:rsidRPr="009E7BC2">
        <w:rPr>
          <w:rStyle w:val="StyleBoldUnderline"/>
        </w:rPr>
        <w:t>the strictest sense, yes, these things are possible. But are they realistically possible</w:t>
      </w:r>
      <w:r w:rsidRPr="00782EFB">
        <w:rPr>
          <w:sz w:val="16"/>
        </w:rPr>
        <w:t xml:space="preserve">? This question can best be answered by examining two interrelated questions. Is there a way to launch a nuclear weapon by accident? Can a specific accidental series of events take place—no matter how remote—that will result in the inevitable launch or detonation of a nuclear weapon? Can one individual working by </w:t>
      </w:r>
      <w:proofErr w:type="gramStart"/>
      <w:r w:rsidRPr="00782EFB">
        <w:rPr>
          <w:sz w:val="16"/>
        </w:rPr>
        <w:t>himself</w:t>
      </w:r>
      <w:proofErr w:type="gramEnd"/>
      <w:r w:rsidRPr="00782EFB">
        <w:rPr>
          <w:sz w:val="16"/>
        </w:rPr>
        <w:t xml:space="preserve"> or several individuals working in collusion bring about the deliberate launch or detonation of a nuclear weapon? We are protected from accidental launching of nuclear weapons by mechanical safeguards, and </w:t>
      </w:r>
      <w:r w:rsidRPr="006A38F8">
        <w:rPr>
          <w:sz w:val="16"/>
        </w:rPr>
        <w:t xml:space="preserve">by carefully structured and controlled mandatory procedures that are always employed when working around nuclear weapons. </w:t>
      </w:r>
      <w:r w:rsidRPr="006A38F8">
        <w:rPr>
          <w:rStyle w:val="StyleBoldUnderline"/>
        </w:rPr>
        <w:t>Launching a nuclear weapon takes the specific simultaneous action of several designated individuals. System designers ensured that conditions necessary for a launch could not happen accidentally</w:t>
      </w:r>
      <w:r w:rsidRPr="006A38F8">
        <w:rPr>
          <w:sz w:val="16"/>
        </w:rPr>
        <w:t>. For</w:t>
      </w:r>
      <w:r w:rsidRPr="00782EFB">
        <w:rPr>
          <w:sz w:val="16"/>
        </w:rPr>
        <w:t xml:space="preserve"> example, </w:t>
      </w:r>
      <w:r w:rsidRPr="006A38F8">
        <w:rPr>
          <w:sz w:val="16"/>
        </w:rPr>
        <w:t xml:space="preserve">to </w:t>
      </w:r>
      <w:r w:rsidRPr="006A38F8">
        <w:rPr>
          <w:rStyle w:val="StyleBoldUnderline"/>
        </w:rPr>
        <w:t>launch a missile from a ballistic missile submarine, two individuals must insert keys into separate slots on separate decks within a few seconds of each othe</w:t>
      </w:r>
      <w:r w:rsidRPr="006A38F8">
        <w:rPr>
          <w:sz w:val="16"/>
        </w:rPr>
        <w:t xml:space="preserve">r. </w:t>
      </w:r>
      <w:r w:rsidRPr="006A38F8">
        <w:rPr>
          <w:rStyle w:val="UnderlineBold"/>
        </w:rPr>
        <w:t>Barring this, the system cannot physically launch a missile.</w:t>
      </w:r>
      <w:r w:rsidRPr="006A38F8">
        <w:t xml:space="preserve"> </w:t>
      </w:r>
      <w:r w:rsidRPr="006A38F8">
        <w:rPr>
          <w:rStyle w:val="StyleBoldUnderline"/>
        </w:rPr>
        <w:t xml:space="preserve">There are additional safeguards built into the system that control computer hardware and software, </w:t>
      </w:r>
      <w:r w:rsidRPr="006A38F8">
        <w:rPr>
          <w:sz w:val="16"/>
        </w:rPr>
        <w:t>and personnel controls that we will discuss later, but—in the final analysis—</w:t>
      </w:r>
      <w:r w:rsidRPr="006A38F8">
        <w:t>without the keys inserted as described, there can be no launch—it’s not physically possible</w:t>
      </w:r>
      <w:r w:rsidRPr="006A38F8">
        <w:rPr>
          <w:sz w:val="16"/>
        </w:rPr>
        <w:t xml:space="preserve">. </w:t>
      </w:r>
      <w:r w:rsidRPr="006A38F8">
        <w:rPr>
          <w:rStyle w:val="StyleBoldUnderline"/>
        </w:rPr>
        <w:t>Because the time window</w:t>
      </w:r>
      <w:r w:rsidRPr="009E7BC2">
        <w:rPr>
          <w:rStyle w:val="StyleBoldUnderline"/>
        </w:rPr>
        <w:t xml:space="preserve"> for key insertion is less than that required for one individual to accomplish</w:t>
      </w:r>
      <w:r w:rsidRPr="00782EFB">
        <w:rPr>
          <w:sz w:val="16"/>
        </w:rPr>
        <w:t xml:space="preserve">, </w:t>
      </w:r>
      <w:r w:rsidRPr="006C6D22">
        <w:rPr>
          <w:rStyle w:val="UnderlineBold"/>
          <w:highlight w:val="yellow"/>
        </w:rPr>
        <w:t>it is physically impossible for a missile to be launched accidentally by one individual. Any launch must be deliberate</w:t>
      </w:r>
      <w:r w:rsidRPr="00782EFB">
        <w:rPr>
          <w:sz w:val="16"/>
        </w:rPr>
        <w:t xml:space="preserve">. One can postulate a scenario wherein a technician bypasses these safeguards in order to </w:t>
      </w:r>
      <w:proofErr w:type="gramStart"/>
      <w:r w:rsidRPr="00782EFB">
        <w:rPr>
          <w:sz w:val="16"/>
        </w:rPr>
        <w:t>effect</w:t>
      </w:r>
      <w:proofErr w:type="gramEnd"/>
      <w:r w:rsidRPr="00782EFB">
        <w:rPr>
          <w:sz w:val="16"/>
        </w:rPr>
        <w:t xml:space="preserve"> a launch by himself. Technically, this is possible, but such a launch would be deliberate, not accidental. We will examine measures designed to prevent this in a later column. </w:t>
      </w:r>
      <w:r w:rsidRPr="009E7BC2">
        <w:rPr>
          <w:rStyle w:val="StyleBoldUnderline"/>
          <w:highlight w:val="yellow"/>
        </w:rPr>
        <w:t xml:space="preserve">Maintenance procedures on nuclear weapons are very tightly controlled. </w:t>
      </w:r>
      <w:r w:rsidRPr="009E7BC2">
        <w:rPr>
          <w:rStyle w:val="StyleBoldUnderline"/>
        </w:rPr>
        <w:t>In effect always is the “two-man rule.” This rule prohibits any individual from accessing nuclear weapons or their launch vehicles alone</w:t>
      </w:r>
      <w:r w:rsidRPr="009E7BC2">
        <w:rPr>
          <w:sz w:val="16"/>
        </w:rPr>
        <w:t xml:space="preserve">. Aside from obvious qualification requirements, two individuals must be present. </w:t>
      </w:r>
      <w:r w:rsidRPr="009E7BC2">
        <w:rPr>
          <w:rStyle w:val="StyleBoldUnderline"/>
        </w:rPr>
        <w:t>No matter how familiar the two technicians may be with a specific system, each step in a maintenance procedure is first read by one technician, repeated by the second, acknowledged by the first</w:t>
      </w:r>
      <w:r w:rsidRPr="00782EFB">
        <w:rPr>
          <w:sz w:val="16"/>
        </w:rPr>
        <w:t xml:space="preserve"> (or corrected, if necessary), </w:t>
      </w:r>
      <w:r w:rsidRPr="009E7BC2">
        <w:rPr>
          <w:rStyle w:val="StyleBoldUnderline"/>
        </w:rPr>
        <w:t>performed by the second, examined by the first, checked off by the first, and acknowledged by the second</w:t>
      </w:r>
      <w:r w:rsidRPr="00782EFB">
        <w:rPr>
          <w:sz w:val="16"/>
        </w:rPr>
        <w:t xml:space="preserve">. This makes maintenance slow, but absolutely assures that no errors happen. </w:t>
      </w:r>
      <w:r w:rsidRPr="009E7BC2">
        <w:t xml:space="preserve">Exactly the same procedure is followed every time an access cover is removed, a screw is turned, a weapon is moved, or a controlling publication is updated. Nothing, </w:t>
      </w:r>
      <w:r w:rsidRPr="006C6D22">
        <w:rPr>
          <w:rStyle w:val="UnderlineBold"/>
          <w:highlight w:val="yellow"/>
        </w:rPr>
        <w:t>absolutely nothing is done without following the written guides exactly</w:t>
      </w:r>
      <w:r w:rsidRPr="009E7BC2">
        <w:t>, always under two-man control. This even applies to guards. Where nuclear weapons are concerned, a minimum of two guards—always fully in sight of each other—stand duty.</w:t>
      </w:r>
      <w:r w:rsidRPr="00782EFB">
        <w:rPr>
          <w:sz w:val="16"/>
        </w:rPr>
        <w:t xml:space="preserve"> </w:t>
      </w:r>
      <w:r w:rsidRPr="006C6D22">
        <w:rPr>
          <w:rStyle w:val="UnderlineBold"/>
          <w:highlight w:val="yellow"/>
        </w:rPr>
        <w:t>There is no realistic scenario wherein a nuclear missile can be accidentally launched...ever...under any circumstances...period</w:t>
      </w:r>
      <w:r w:rsidRPr="00782EFB">
        <w:rPr>
          <w:sz w:val="16"/>
        </w:rPr>
        <w:t xml:space="preserve">! </w:t>
      </w:r>
    </w:p>
    <w:p w:rsidR="00B136D8" w:rsidRDefault="00B136D8" w:rsidP="00B136D8"/>
    <w:p w:rsidR="00B136D8" w:rsidRDefault="00B136D8" w:rsidP="00B136D8">
      <w:pPr>
        <w:pStyle w:val="Heading4"/>
      </w:pPr>
      <w:r>
        <w:t>Collapse inevitable</w:t>
      </w:r>
    </w:p>
    <w:p w:rsidR="00B136D8" w:rsidRDefault="00B136D8" w:rsidP="00B136D8">
      <w:pPr>
        <w:pStyle w:val="Citation"/>
      </w:pPr>
      <w:proofErr w:type="spellStart"/>
      <w:r>
        <w:t>Brinded</w:t>
      </w:r>
      <w:proofErr w:type="spellEnd"/>
      <w:r>
        <w:t xml:space="preserve"> 1-25</w:t>
      </w:r>
    </w:p>
    <w:p w:rsidR="00B136D8" w:rsidRDefault="00B136D8" w:rsidP="00B136D8">
      <w:proofErr w:type="spellStart"/>
      <w:r>
        <w:t>Lianna</w:t>
      </w:r>
      <w:proofErr w:type="spellEnd"/>
      <w:r>
        <w:t>, “</w:t>
      </w:r>
      <w:r w:rsidRPr="004E36E8">
        <w:t>WEF Paints Bleak Outlook for Russia's Economy</w:t>
      </w:r>
      <w:r>
        <w:t xml:space="preserve">,” </w:t>
      </w:r>
      <w:hyperlink r:id="rId19" w:history="1">
        <w:r w:rsidRPr="00484645">
          <w:rPr>
            <w:rStyle w:val="Hyperlink"/>
          </w:rPr>
          <w:t>http://www.ibtimes.co.uk/articles/427882/20130125/wef-russia-report-oil-energy-vladimir-putin.htm</w:t>
        </w:r>
      </w:hyperlink>
    </w:p>
    <w:p w:rsidR="00B136D8" w:rsidRDefault="00B136D8" w:rsidP="00B136D8"/>
    <w:p w:rsidR="00B136D8" w:rsidRPr="004E36E8" w:rsidRDefault="00B136D8" w:rsidP="00B136D8">
      <w:pPr>
        <w:rPr>
          <w:sz w:val="16"/>
        </w:rPr>
      </w:pPr>
      <w:r w:rsidRPr="004E36E8">
        <w:rPr>
          <w:rStyle w:val="StyleBoldUnderline"/>
        </w:rPr>
        <w:t xml:space="preserve">In WEF's benchmark </w:t>
      </w:r>
      <w:r w:rsidRPr="00493CF9">
        <w:rPr>
          <w:rStyle w:val="StyleBoldUnderline"/>
          <w:highlight w:val="yellow"/>
        </w:rPr>
        <w:t>Scenarios for the Russian Federation</w:t>
      </w:r>
      <w:r w:rsidRPr="004E36E8">
        <w:rPr>
          <w:rStyle w:val="StyleBoldUnderline"/>
        </w:rPr>
        <w:t xml:space="preserve"> report</w:t>
      </w:r>
      <w:r w:rsidRPr="004E36E8">
        <w:rPr>
          <w:sz w:val="16"/>
        </w:rPr>
        <w:t xml:space="preserve">, the group outlined three scenarios for the Russian economy, which </w:t>
      </w:r>
      <w:r w:rsidRPr="00493CF9">
        <w:rPr>
          <w:rStyle w:val="StyleBoldUnderline"/>
          <w:highlight w:val="yellow"/>
        </w:rPr>
        <w:t>all paint a bleak outlook</w:t>
      </w:r>
      <w:r w:rsidRPr="004E36E8">
        <w:rPr>
          <w:sz w:val="16"/>
        </w:rPr>
        <w:t xml:space="preserve"> unless significant changes in its domestic institutional environment are made </w:t>
      </w:r>
      <w:r w:rsidRPr="00493CF9">
        <w:rPr>
          <w:rStyle w:val="StyleBoldUnderline"/>
          <w:highlight w:val="yellow"/>
        </w:rPr>
        <w:t>as the country's GDP is so closely tied to oil prices</w:t>
      </w:r>
      <w:r w:rsidRPr="004E36E8">
        <w:rPr>
          <w:sz w:val="16"/>
        </w:rPr>
        <w:t xml:space="preserve">. Russia has enjoyed record growth rates and a dramatic rise in living standards for much of its urban population after the spectacular rise in oil prices from 2000 to 2008, in tandem with economic reforms of the early 2000s, fostered a more stable environment [Figure 1]. </w:t>
      </w:r>
      <w:r w:rsidRPr="004E36E8">
        <w:rPr>
          <w:sz w:val="16"/>
        </w:rPr>
        <w:lastRenderedPageBreak/>
        <w:t xml:space="preserve">Despite being hit hard by the global economic crisis in 2008 and 2009, the country even managed to rebound from an 8 percent drop in the economy, within a couple of years. But as </w:t>
      </w:r>
      <w:proofErr w:type="spellStart"/>
      <w:r w:rsidRPr="004E36E8">
        <w:rPr>
          <w:sz w:val="16"/>
        </w:rPr>
        <w:t>IBTimes</w:t>
      </w:r>
      <w:proofErr w:type="spellEnd"/>
      <w:r w:rsidRPr="004E36E8">
        <w:rPr>
          <w:sz w:val="16"/>
        </w:rPr>
        <w:t xml:space="preserve"> UK detailed in December last year, </w:t>
      </w:r>
      <w:r w:rsidRPr="004E36E8">
        <w:rPr>
          <w:rStyle w:val="StyleBoldUnderline"/>
        </w:rPr>
        <w:t>Russia faces a drop in 2013 GDP to 2.5 percent, from 3.4 percent in 2012. Forecasts also detail a 1.6 percent rise in inflation to reach 6.7 percent by the end of this year</w:t>
      </w:r>
      <w:r w:rsidRPr="004E36E8">
        <w:rPr>
          <w:sz w:val="16"/>
        </w:rPr>
        <w:t xml:space="preserve"> for Russia. Supporting this, WEF says that </w:t>
      </w:r>
      <w:r w:rsidRPr="00493CF9">
        <w:rPr>
          <w:rStyle w:val="StyleBoldUnderline"/>
          <w:highlight w:val="yellow"/>
        </w:rPr>
        <w:t>this growth trajectory is not sustainable</w:t>
      </w:r>
      <w:r w:rsidRPr="004E36E8">
        <w:rPr>
          <w:rStyle w:val="StyleBoldUnderline"/>
        </w:rPr>
        <w:t xml:space="preserve"> and significant challenges remain</w:t>
      </w:r>
      <w:r w:rsidRPr="004E36E8">
        <w:rPr>
          <w:sz w:val="16"/>
        </w:rPr>
        <w:t xml:space="preserve">, particularly in reducing the country's strong reliance on its oil and gas exports and in </w:t>
      </w:r>
      <w:proofErr w:type="spellStart"/>
      <w:r w:rsidRPr="004E36E8">
        <w:rPr>
          <w:sz w:val="16"/>
        </w:rPr>
        <w:t>revitalising</w:t>
      </w:r>
      <w:proofErr w:type="spellEnd"/>
      <w:r w:rsidRPr="004E36E8">
        <w:rPr>
          <w:sz w:val="16"/>
        </w:rPr>
        <w:t xml:space="preserve"> the economy [Figure 2] "The price of oil and gas on global and regional markets, and developments in the global energy landscape more generally, are critical to Russia's future economic development. For the most part, Russia is a price-taker and cannot </w:t>
      </w:r>
      <w:proofErr w:type="spellStart"/>
      <w:r w:rsidRPr="004E36E8">
        <w:rPr>
          <w:sz w:val="16"/>
        </w:rPr>
        <w:t>mould</w:t>
      </w:r>
      <w:proofErr w:type="spellEnd"/>
      <w:r w:rsidRPr="004E36E8">
        <w:rPr>
          <w:sz w:val="16"/>
        </w:rPr>
        <w:t xml:space="preserve"> the global energy environment in which it operates nor the energy prices that ensue," says the report. "Yet a thorough analysis of the dynamics within the global energy landscape is important for Russia to </w:t>
      </w:r>
      <w:proofErr w:type="spellStart"/>
      <w:r w:rsidRPr="004E36E8">
        <w:rPr>
          <w:sz w:val="16"/>
        </w:rPr>
        <w:t>maximise</w:t>
      </w:r>
      <w:proofErr w:type="spellEnd"/>
      <w:r w:rsidRPr="004E36E8">
        <w:rPr>
          <w:sz w:val="16"/>
        </w:rPr>
        <w:t xml:space="preserve"> benefits while this external context is </w:t>
      </w:r>
      <w:proofErr w:type="spellStart"/>
      <w:r w:rsidRPr="004E36E8">
        <w:rPr>
          <w:sz w:val="16"/>
        </w:rPr>
        <w:t>favourable</w:t>
      </w:r>
      <w:proofErr w:type="spellEnd"/>
      <w:r w:rsidRPr="004E36E8">
        <w:rPr>
          <w:sz w:val="16"/>
        </w:rPr>
        <w:t xml:space="preserve">, and prepare for less auspicious times in the future," it adds. (Pic: WEF Scenarios for the Russian Federation report) In each of its Three Scenarios for Russia [Figure 3], WEF identifies potential hazards for the country and says they can "be used to form new policies, new strategies and forging new connections, by freeing thought from past constraints." In one of the scenarios, WEF warns that </w:t>
      </w:r>
      <w:r w:rsidRPr="004E36E8">
        <w:rPr>
          <w:rStyle w:val="StyleBoldUnderline"/>
        </w:rPr>
        <w:t>"a sudden and sustained drop in oil prices creates a crisis in Russia's economic foundations that threatens the country's social stability</w:t>
      </w:r>
      <w:r w:rsidRPr="004E36E8">
        <w:rPr>
          <w:sz w:val="16"/>
        </w:rPr>
        <w:t xml:space="preserve">. </w:t>
      </w:r>
      <w:proofErr w:type="spellStart"/>
      <w:r w:rsidRPr="004E36E8">
        <w:rPr>
          <w:sz w:val="16"/>
        </w:rPr>
        <w:t>Paralysed</w:t>
      </w:r>
      <w:proofErr w:type="spellEnd"/>
      <w:r w:rsidRPr="004E36E8">
        <w:rPr>
          <w:sz w:val="16"/>
        </w:rPr>
        <w:t xml:space="preserve"> by the threat of popular resistance to cutbacks in entitlements and social spending, the government is compelled to strengthen its hold on the economy, using state companies as vectors of social spending. "While compromising its fiscal position, </w:t>
      </w:r>
      <w:r w:rsidRPr="00493CF9">
        <w:rPr>
          <w:rStyle w:val="StyleBoldUnderline"/>
          <w:highlight w:val="yellow"/>
        </w:rPr>
        <w:t>Russia preserves</w:t>
      </w:r>
      <w:r w:rsidRPr="004E36E8">
        <w:rPr>
          <w:rStyle w:val="StyleBoldUnderline"/>
        </w:rPr>
        <w:t xml:space="preserve"> at least </w:t>
      </w:r>
      <w:r w:rsidRPr="00493CF9">
        <w:rPr>
          <w:rStyle w:val="StyleBoldUnderline"/>
          <w:highlight w:val="yellow"/>
        </w:rPr>
        <w:t>the illusion of economic stability</w:t>
      </w:r>
      <w:r w:rsidRPr="004E36E8">
        <w:rPr>
          <w:rStyle w:val="StyleBoldUnderline"/>
        </w:rPr>
        <w:t xml:space="preserve"> for most of its population</w:t>
      </w:r>
      <w:r w:rsidRPr="004E36E8">
        <w:rPr>
          <w:sz w:val="16"/>
        </w:rPr>
        <w:t xml:space="preserve">. </w:t>
      </w:r>
      <w:r w:rsidRPr="004E36E8">
        <w:rPr>
          <w:rStyle w:val="StyleBoldUnderline"/>
        </w:rPr>
        <w:t>Eventually the sustainability of these measures comes into question and opens a range of uncertainties about the country's long-term economic future</w:t>
      </w:r>
      <w:r w:rsidRPr="004E36E8">
        <w:rPr>
          <w:sz w:val="16"/>
        </w:rPr>
        <w:t xml:space="preserve">," it adds. However, WEF adds that if Russia does not </w:t>
      </w:r>
      <w:r w:rsidRPr="00493CF9">
        <w:rPr>
          <w:rStyle w:val="StyleBoldUnderline"/>
          <w:highlight w:val="yellow"/>
        </w:rPr>
        <w:t>reform</w:t>
      </w:r>
      <w:r w:rsidRPr="004E36E8">
        <w:rPr>
          <w:sz w:val="16"/>
        </w:rPr>
        <w:t xml:space="preserve"> its institutions and finances in times of growth, </w:t>
      </w:r>
      <w:r w:rsidRPr="004E36E8">
        <w:rPr>
          <w:rStyle w:val="StyleBoldUnderline"/>
        </w:rPr>
        <w:t xml:space="preserve">doing so </w:t>
      </w:r>
      <w:r w:rsidRPr="00493CF9">
        <w:rPr>
          <w:rStyle w:val="StyleBoldUnderline"/>
          <w:highlight w:val="yellow"/>
        </w:rPr>
        <w:t>will be</w:t>
      </w:r>
      <w:r w:rsidRPr="004E36E8">
        <w:rPr>
          <w:rStyle w:val="StyleBoldUnderline"/>
        </w:rPr>
        <w:t xml:space="preserve"> near </w:t>
      </w:r>
      <w:r w:rsidRPr="00493CF9">
        <w:rPr>
          <w:rStyle w:val="StyleBoldUnderline"/>
          <w:highlight w:val="yellow"/>
        </w:rPr>
        <w:t>impossible</w:t>
      </w:r>
      <w:r w:rsidRPr="004E36E8">
        <w:rPr>
          <w:rStyle w:val="StyleBoldUnderline"/>
        </w:rPr>
        <w:t xml:space="preserve"> at a time of crisis</w:t>
      </w:r>
      <w:r w:rsidRPr="004E36E8">
        <w:rPr>
          <w:sz w:val="16"/>
        </w:rPr>
        <w:t>.</w:t>
      </w:r>
    </w:p>
    <w:p w:rsidR="00B136D8" w:rsidRDefault="00B136D8" w:rsidP="00B136D8"/>
    <w:p w:rsidR="00B136D8" w:rsidRPr="00521F7C" w:rsidRDefault="00B136D8" w:rsidP="00B136D8">
      <w:pPr>
        <w:pStyle w:val="Heading4"/>
      </w:pPr>
      <w:r>
        <w:t xml:space="preserve">Their internal link card – the newest card in the 1NC – is a </w:t>
      </w:r>
      <w:r>
        <w:rPr>
          <w:u w:val="single"/>
        </w:rPr>
        <w:t>massive non-unique card</w:t>
      </w:r>
      <w:r>
        <w:t xml:space="preserve"> – it says Russian energy is </w:t>
      </w:r>
      <w:r>
        <w:rPr>
          <w:u w:val="single"/>
        </w:rPr>
        <w:t>over</w:t>
      </w:r>
      <w:r>
        <w:t xml:space="preserve"> because of the </w:t>
      </w:r>
      <w:r>
        <w:rPr>
          <w:u w:val="single"/>
        </w:rPr>
        <w:t>massive shale gas revolution</w:t>
      </w:r>
      <w:r>
        <w:t xml:space="preserve"> </w:t>
      </w:r>
    </w:p>
    <w:p w:rsidR="00B136D8" w:rsidRDefault="00B136D8" w:rsidP="00B136D8">
      <w:r w:rsidRPr="009D658A">
        <w:rPr>
          <w:rStyle w:val="StyleStyleBold12pt"/>
        </w:rPr>
        <w:t>Tucker</w:t>
      </w:r>
      <w:r>
        <w:t xml:space="preserve">, their newest 1NC author, </w:t>
      </w:r>
      <w:r w:rsidRPr="009D658A">
        <w:t>Assistant Director of the Energy Institute at the University of Texas at Austin,</w:t>
      </w:r>
      <w:r>
        <w:t xml:space="preserve"> </w:t>
      </w:r>
      <w:r w:rsidRPr="009D658A">
        <w:rPr>
          <w:rStyle w:val="StyleStyleBold12pt"/>
        </w:rPr>
        <w:t>1/9</w:t>
      </w:r>
      <w:r>
        <w:t>/2013</w:t>
      </w:r>
    </w:p>
    <w:p w:rsidR="00B136D8" w:rsidRDefault="00B136D8" w:rsidP="00B136D8">
      <w:r>
        <w:t>(</w:t>
      </w:r>
      <w:proofErr w:type="spellStart"/>
      <w:r>
        <w:t>Aviezer</w:t>
      </w:r>
      <w:proofErr w:type="spellEnd"/>
      <w:r>
        <w:t xml:space="preserve">, take a look at the full article title… “The New Power Map: World Politics </w:t>
      </w:r>
      <w:proofErr w:type="gramStart"/>
      <w:r>
        <w:t>After</w:t>
      </w:r>
      <w:proofErr w:type="gramEnd"/>
      <w:r>
        <w:t xml:space="preserve"> the Boom in Unconventional Energy,” </w:t>
      </w:r>
      <w:r w:rsidRPr="009D658A">
        <w:t>http://www.foreignaffairs.com/articles/138597/aviezer-tucker/the-new-power-map?page=show</w:t>
      </w:r>
      <w:r>
        <w:t>)</w:t>
      </w:r>
    </w:p>
    <w:p w:rsidR="00B136D8" w:rsidRPr="00D41888" w:rsidRDefault="00B136D8" w:rsidP="00B136D8">
      <w:pPr>
        <w:rPr>
          <w:rStyle w:val="StyleStyleBold12pt"/>
        </w:rPr>
      </w:pPr>
      <w:r>
        <w:rPr>
          <w:rStyle w:val="StyleStyleBold12pt"/>
        </w:rPr>
        <w:t>[Start of article]</w:t>
      </w:r>
    </w:p>
    <w:p w:rsidR="00B136D8" w:rsidRDefault="00B136D8" w:rsidP="00B136D8">
      <w:r w:rsidRPr="009D658A">
        <w:rPr>
          <w:u w:val="single"/>
        </w:rPr>
        <w:t>The energy map of the world is being redrawn</w:t>
      </w:r>
      <w:r>
        <w:t xml:space="preserve"> -- </w:t>
      </w:r>
      <w:r w:rsidRPr="009D658A">
        <w:rPr>
          <w:u w:val="single"/>
        </w:rPr>
        <w:t>and the global geopolitical order is adrift in consequence</w:t>
      </w:r>
      <w:r>
        <w:t xml:space="preserve">. </w:t>
      </w:r>
      <w:r w:rsidRPr="00BD770B">
        <w:rPr>
          <w:b/>
          <w:highlight w:val="green"/>
          <w:u w:val="single"/>
        </w:rPr>
        <w:t>We are moving away from</w:t>
      </w:r>
      <w:r w:rsidRPr="009D658A">
        <w:rPr>
          <w:b/>
          <w:u w:val="single"/>
        </w:rPr>
        <w:t xml:space="preserve"> a world dominated by</w:t>
      </w:r>
      <w:r>
        <w:t xml:space="preserve"> a few </w:t>
      </w:r>
      <w:r w:rsidRPr="009D658A">
        <w:rPr>
          <w:b/>
          <w:u w:val="single"/>
        </w:rPr>
        <w:t>energy</w:t>
      </w:r>
      <w:r>
        <w:t xml:space="preserve"> mega-</w:t>
      </w:r>
      <w:r w:rsidRPr="009D658A">
        <w:rPr>
          <w:b/>
          <w:u w:val="single"/>
        </w:rPr>
        <w:t>supplier</w:t>
      </w:r>
      <w:r w:rsidRPr="009D658A">
        <w:t>s</w:t>
      </w:r>
      <w:r>
        <w:t xml:space="preserve">, such as </w:t>
      </w:r>
      <w:r w:rsidRPr="00BD770B">
        <w:rPr>
          <w:b/>
          <w:highlight w:val="green"/>
          <w:u w:val="single"/>
        </w:rPr>
        <w:t>Russia</w:t>
      </w:r>
      <w:r>
        <w:t xml:space="preserve">, Saudi Arabia, and Venezuela, and </w:t>
      </w:r>
      <w:r w:rsidRPr="00D41888">
        <w:rPr>
          <w:u w:val="single"/>
        </w:rPr>
        <w:t xml:space="preserve">toward one in which </w:t>
      </w:r>
      <w:r w:rsidRPr="00D41888">
        <w:rPr>
          <w:b/>
          <w:u w:val="single"/>
        </w:rPr>
        <w:t>most countries have some domestic resources to meet their energy needs</w:t>
      </w:r>
      <w:r w:rsidRPr="00D41888">
        <w:rPr>
          <w:u w:val="single"/>
        </w:rPr>
        <w:t xml:space="preserve"> and can import the balance from suppliers in their own neighborhood</w:t>
      </w:r>
      <w:r>
        <w:t xml:space="preserve">. This new world will feature considerably lower energy prices, and in turn, </w:t>
      </w:r>
      <w:r w:rsidRPr="00BD770B">
        <w:rPr>
          <w:b/>
          <w:highlight w:val="green"/>
          <w:u w:val="single"/>
        </w:rPr>
        <w:t>geopolitics will hinge less on</w:t>
      </w:r>
      <w:r>
        <w:t xml:space="preserve"> oil and </w:t>
      </w:r>
      <w:r w:rsidRPr="00BD770B">
        <w:rPr>
          <w:b/>
          <w:highlight w:val="green"/>
          <w:u w:val="single"/>
        </w:rPr>
        <w:t>gas</w:t>
      </w:r>
      <w:r>
        <w:t>. Within the next five to ten years, regimes that are dependent on energy exports will see their power diminished. No longer able to raise massive sums from energy sales to distribute patronage and project power abroad, they will have to tax their citizens.</w:t>
      </w:r>
    </w:p>
    <w:p w:rsidR="00B136D8" w:rsidRDefault="00B136D8" w:rsidP="00B136D8">
      <w:r w:rsidRPr="00BD770B">
        <w:rPr>
          <w:b/>
          <w:u w:val="single"/>
        </w:rPr>
        <w:t>The revolution in</w:t>
      </w:r>
      <w:r w:rsidRPr="00D41888">
        <w:rPr>
          <w:b/>
          <w:u w:val="single"/>
        </w:rPr>
        <w:t xml:space="preserve"> unconventional energy production results from </w:t>
      </w:r>
      <w:r w:rsidRPr="00BD770B">
        <w:rPr>
          <w:b/>
          <w:highlight w:val="green"/>
          <w:u w:val="single"/>
        </w:rPr>
        <w:t>technologies</w:t>
      </w:r>
      <w:r w:rsidRPr="00D41888">
        <w:rPr>
          <w:b/>
          <w:u w:val="single"/>
        </w:rPr>
        <w:t xml:space="preserve"> that </w:t>
      </w:r>
      <w:r w:rsidRPr="00BD770B">
        <w:rPr>
          <w:b/>
          <w:highlight w:val="green"/>
          <w:u w:val="single"/>
        </w:rPr>
        <w:t>make</w:t>
      </w:r>
      <w:r w:rsidRPr="00D41888">
        <w:rPr>
          <w:b/>
          <w:u w:val="single"/>
        </w:rPr>
        <w:t xml:space="preserve"> drilling and </w:t>
      </w:r>
      <w:r w:rsidRPr="00BD770B">
        <w:rPr>
          <w:b/>
          <w:highlight w:val="green"/>
          <w:u w:val="single"/>
        </w:rPr>
        <w:t>extraction from</w:t>
      </w:r>
      <w:r w:rsidRPr="00D41888">
        <w:rPr>
          <w:b/>
          <w:u w:val="single"/>
        </w:rPr>
        <w:t xml:space="preserve"> underground </w:t>
      </w:r>
      <w:r w:rsidRPr="00BD770B">
        <w:rPr>
          <w:b/>
          <w:highlight w:val="green"/>
          <w:u w:val="single"/>
        </w:rPr>
        <w:t>shale</w:t>
      </w:r>
      <w:r w:rsidRPr="00D41888">
        <w:rPr>
          <w:b/>
          <w:u w:val="single"/>
        </w:rPr>
        <w:t xml:space="preserve"> formations increasingly </w:t>
      </w:r>
      <w:r w:rsidRPr="00BD770B">
        <w:rPr>
          <w:b/>
          <w:highlight w:val="green"/>
          <w:u w:val="single"/>
        </w:rPr>
        <w:t>easy</w:t>
      </w:r>
      <w:r w:rsidRPr="00D41888">
        <w:rPr>
          <w:b/>
          <w:u w:val="single"/>
        </w:rPr>
        <w:t xml:space="preserve"> and cheap</w:t>
      </w:r>
      <w:r>
        <w:t>. One cutting-edge procedure, hydraulic fracturing, involves injecting a mixture of sand, chemicals, and either water, gel</w:t>
      </w:r>
      <w:r w:rsidRPr="00BD770B">
        <w:t>,</w:t>
      </w:r>
      <w:r>
        <w:t xml:space="preserve"> or liquefied </w:t>
      </w:r>
      <w:r w:rsidRPr="00BD770B">
        <w:t>g</w:t>
      </w:r>
      <w:r>
        <w:t xml:space="preserve">reenhouse gases into shale rock formations to extract hydrocarbons. </w:t>
      </w:r>
      <w:proofErr w:type="gramStart"/>
      <w:r>
        <w:t>Although the technique was first conceptualized in 1948, only recently have other technologies arrived to make it commercially viable.</w:t>
      </w:r>
      <w:proofErr w:type="gramEnd"/>
      <w:r>
        <w:t xml:space="preserve"> (One such procedure, horizontal drilling, allows operators to tap into shallow but broad deposits with remarkable precision.)</w:t>
      </w:r>
    </w:p>
    <w:p w:rsidR="00B136D8" w:rsidRDefault="00B136D8" w:rsidP="00B136D8">
      <w:r>
        <w:t xml:space="preserve">Hydraulic fracturing has been used widely for only about the past five years. But </w:t>
      </w:r>
      <w:r w:rsidRPr="00BD770B">
        <w:rPr>
          <w:highlight w:val="green"/>
          <w:u w:val="single"/>
        </w:rPr>
        <w:t>the result</w:t>
      </w:r>
      <w:r w:rsidRPr="00BD770B">
        <w:rPr>
          <w:highlight w:val="green"/>
        </w:rPr>
        <w:t xml:space="preserve"> -- </w:t>
      </w:r>
      <w:r w:rsidRPr="00BD770B">
        <w:rPr>
          <w:b/>
          <w:highlight w:val="green"/>
          <w:u w:val="single"/>
        </w:rPr>
        <w:t xml:space="preserve">a staggering glut of natural gas in the </w:t>
      </w:r>
      <w:r w:rsidRPr="00BD770B">
        <w:rPr>
          <w:rStyle w:val="Emphasis"/>
          <w:b w:val="0"/>
          <w:highlight w:val="green"/>
        </w:rPr>
        <w:t>U</w:t>
      </w:r>
      <w:r>
        <w:t xml:space="preserve">nited </w:t>
      </w:r>
      <w:r w:rsidRPr="00BD770B">
        <w:rPr>
          <w:b/>
          <w:highlight w:val="green"/>
          <w:bdr w:val="single" w:sz="4" w:space="0" w:color="auto"/>
        </w:rPr>
        <w:t>S</w:t>
      </w:r>
      <w:r>
        <w:t xml:space="preserve">tates -- </w:t>
      </w:r>
      <w:r w:rsidRPr="00BD770B">
        <w:rPr>
          <w:b/>
          <w:highlight w:val="green"/>
          <w:u w:val="single"/>
        </w:rPr>
        <w:t>is already clear</w:t>
      </w:r>
      <w:r w:rsidRPr="00BD770B">
        <w:rPr>
          <w:highlight w:val="green"/>
        </w:rPr>
        <w:t xml:space="preserve">. </w:t>
      </w:r>
      <w:r w:rsidRPr="00BD770B">
        <w:rPr>
          <w:highlight w:val="green"/>
          <w:u w:val="single"/>
        </w:rPr>
        <w:t>The price of</w:t>
      </w:r>
      <w:r w:rsidRPr="00D41888">
        <w:rPr>
          <w:u w:val="single"/>
        </w:rPr>
        <w:t xml:space="preserve"> natural </w:t>
      </w:r>
      <w:r w:rsidRPr="00BD770B">
        <w:rPr>
          <w:highlight w:val="green"/>
          <w:u w:val="single"/>
        </w:rPr>
        <w:t>gas</w:t>
      </w:r>
      <w:r w:rsidRPr="00D41888">
        <w:rPr>
          <w:u w:val="single"/>
        </w:rPr>
        <w:t xml:space="preserve"> in the country </w:t>
      </w:r>
      <w:r w:rsidRPr="00BD770B">
        <w:rPr>
          <w:highlight w:val="green"/>
          <w:u w:val="single"/>
        </w:rPr>
        <w:t>has plunged</w:t>
      </w:r>
      <w:r w:rsidRPr="00D41888">
        <w:rPr>
          <w:u w:val="single"/>
        </w:rPr>
        <w:t xml:space="preserve"> to a quarter of what it was in</w:t>
      </w:r>
      <w:r>
        <w:t xml:space="preserve"> 20</w:t>
      </w:r>
      <w:r w:rsidRPr="00D41888">
        <w:rPr>
          <w:rStyle w:val="Emphasis"/>
        </w:rPr>
        <w:t>08</w:t>
      </w:r>
      <w:r>
        <w:t>. The low price has prompted changes throughout the U.S. economy, including the projected retirement of one-sixth of U.S. coal power generation capacity by 2020, the conversion of hundreds of thousands of vehicles from gasoline to compressed gas, and the construction and repatriation from China of chemical, plastic, and fertilizer factories that use natural gas as both raw material and fuel. By 2025, the professional services firm PricewaterhouseCoopers predicts, energy-intensive industries will create a million new U.S. jobs.</w:t>
      </w:r>
    </w:p>
    <w:p w:rsidR="00B136D8" w:rsidRDefault="00B136D8" w:rsidP="00B136D8">
      <w:r>
        <w:lastRenderedPageBreak/>
        <w:t>Meanwhile, the United States is using innovative energy technologies ever more frequently to extract shale oil, tight oil, and methane from coal beds. Accordingly, the share of U.S. oil consumption that is imported from abroad has fallen sharply, from about 60 percent in 2005 to less than 45 percent this year. It will likely continue to decrease until the country, or at least North America, is energy self-sufficient.</w:t>
      </w:r>
    </w:p>
    <w:p w:rsidR="00B136D8" w:rsidRDefault="00B136D8" w:rsidP="00B136D8">
      <w:r w:rsidRPr="00BD770B">
        <w:rPr>
          <w:b/>
          <w:highlight w:val="green"/>
          <w:u w:val="single"/>
        </w:rPr>
        <w:t>The</w:t>
      </w:r>
      <w:r w:rsidRPr="00D41888">
        <w:rPr>
          <w:b/>
          <w:u w:val="single"/>
        </w:rPr>
        <w:t xml:space="preserve"> economic and </w:t>
      </w:r>
      <w:r w:rsidRPr="00BD770B">
        <w:rPr>
          <w:b/>
          <w:highlight w:val="green"/>
          <w:u w:val="single"/>
        </w:rPr>
        <w:t xml:space="preserve">geopolitical shockwaves </w:t>
      </w:r>
      <w:r w:rsidRPr="00BD770B">
        <w:rPr>
          <w:b/>
          <w:highlight w:val="green"/>
          <w:u w:val="single"/>
          <w:bdr w:val="single" w:sz="4" w:space="0" w:color="auto"/>
        </w:rPr>
        <w:t>will be felt worldwide</w:t>
      </w:r>
      <w:r w:rsidRPr="00BD770B">
        <w:rPr>
          <w:highlight w:val="green"/>
        </w:rPr>
        <w:t xml:space="preserve">. </w:t>
      </w:r>
      <w:r w:rsidRPr="00BD770B">
        <w:rPr>
          <w:b/>
          <w:highlight w:val="green"/>
          <w:u w:val="single"/>
        </w:rPr>
        <w:t xml:space="preserve">Decreasing demand in the </w:t>
      </w:r>
      <w:r w:rsidRPr="00BD770B">
        <w:rPr>
          <w:b/>
          <w:highlight w:val="green"/>
          <w:u w:val="single"/>
          <w:bdr w:val="single" w:sz="4" w:space="0" w:color="auto"/>
        </w:rPr>
        <w:t>U</w:t>
      </w:r>
      <w:r w:rsidRPr="00BD770B">
        <w:t>nited</w:t>
      </w:r>
      <w:r>
        <w:t xml:space="preserve"> </w:t>
      </w:r>
      <w:r w:rsidRPr="00BD770B">
        <w:rPr>
          <w:b/>
          <w:highlight w:val="green"/>
          <w:u w:val="single"/>
          <w:bdr w:val="single" w:sz="4" w:space="0" w:color="auto"/>
        </w:rPr>
        <w:t>S</w:t>
      </w:r>
      <w:r>
        <w:t xml:space="preserve">tates for liquid natural gas, oil imports, and domestic coal </w:t>
      </w:r>
      <w:r w:rsidRPr="00BD770B">
        <w:rPr>
          <w:b/>
          <w:highlight w:val="green"/>
          <w:u w:val="single"/>
        </w:rPr>
        <w:t>is already reducing</w:t>
      </w:r>
      <w:r w:rsidRPr="00D41888">
        <w:rPr>
          <w:b/>
          <w:u w:val="single"/>
        </w:rPr>
        <w:t xml:space="preserve"> global </w:t>
      </w:r>
      <w:r w:rsidRPr="00BD770B">
        <w:rPr>
          <w:b/>
          <w:highlight w:val="green"/>
          <w:u w:val="single"/>
        </w:rPr>
        <w:t>prices</w:t>
      </w:r>
      <w:r w:rsidRPr="00D41888">
        <w:rPr>
          <w:b/>
          <w:u w:val="single"/>
        </w:rPr>
        <w:t xml:space="preserve"> for these commodities</w:t>
      </w:r>
      <w:r>
        <w:t xml:space="preserve">. As a result, </w:t>
      </w:r>
      <w:r w:rsidRPr="00D41888">
        <w:rPr>
          <w:u w:val="single"/>
        </w:rPr>
        <w:t>European countries have a stronger position in negotiations over natural gas imports with Russia</w:t>
      </w:r>
      <w:r>
        <w:t>, from which they receive a quarter of their supply. The newfound leverage might have emboldened the European Union to open an investigation in September into a possible price-fixing scheme by Gazprom, the Russian energy giant. In addition, European countries have been negotiating fewer long-term gas contracts with Russia in which the agreed-upon price for the gas is pegged to that of oil -- the kind that Gazprom favors. Instead, they are opting for spot purchases -- short-term acquisitions based on market prices -- in the expectation of rising supplies and falling prices. Russia has already granted some countries roughly ten percent discounts on existing contracts.</w:t>
      </w:r>
    </w:p>
    <w:p w:rsidR="00B136D8" w:rsidRPr="00D41888" w:rsidRDefault="00B136D8" w:rsidP="00B136D8">
      <w:pPr>
        <w:rPr>
          <w:b/>
          <w:sz w:val="24"/>
        </w:rPr>
      </w:pPr>
      <w:r>
        <w:rPr>
          <w:rStyle w:val="StyleStyleBold12pt"/>
        </w:rPr>
        <w:t>[Their card starts]</w:t>
      </w:r>
    </w:p>
    <w:p w:rsidR="00B136D8" w:rsidRDefault="00B136D8" w:rsidP="00B136D8">
      <w:r w:rsidRPr="00D41888">
        <w:rPr>
          <w:u w:val="single"/>
        </w:rPr>
        <w:t>Until recently</w:t>
      </w:r>
      <w:r>
        <w:t xml:space="preserve">, </w:t>
      </w:r>
      <w:r w:rsidRPr="00D41888">
        <w:rPr>
          <w:u w:val="single"/>
        </w:rPr>
        <w:t>Gazprom was in denial</w:t>
      </w:r>
      <w:r>
        <w:t xml:space="preserve"> about the shale gas revolution, claiming that unconventional gas technology was not commercially viable, and that it posed severe risks to the environment. Given that Russia raises most of its federal revenue from energy exports -- about 60 percent, according to most estimates -- a reduction in natural gas sales would be politically catastrophic. Both the collapse of the Soviet Union and the downfall of former Russian President Boris Yeltsin in the late 1990s coincided with periods of low energy prices; Vladimir </w:t>
      </w:r>
      <w:r w:rsidRPr="00D41888">
        <w:rPr>
          <w:u w:val="single"/>
        </w:rPr>
        <w:t>Putin</w:t>
      </w:r>
      <w:r>
        <w:t xml:space="preserve">, the current president, </w:t>
      </w:r>
      <w:r w:rsidRPr="00D41888">
        <w:rPr>
          <w:u w:val="single"/>
        </w:rPr>
        <w:t>knows this</w:t>
      </w:r>
      <w:r>
        <w:t xml:space="preserve"> history all too </w:t>
      </w:r>
      <w:r w:rsidRPr="00D41888">
        <w:rPr>
          <w:u w:val="single"/>
        </w:rPr>
        <w:t>well</w:t>
      </w:r>
      <w:r>
        <w:t>.</w:t>
      </w:r>
    </w:p>
    <w:p w:rsidR="00B136D8" w:rsidRDefault="00B136D8" w:rsidP="00B136D8">
      <w:r>
        <w:t xml:space="preserve">The problem is that </w:t>
      </w:r>
      <w:r w:rsidRPr="00D41888">
        <w:rPr>
          <w:u w:val="single"/>
        </w:rPr>
        <w:t>all of his options in a world awash with cheap energy are bad</w:t>
      </w:r>
      <w:r>
        <w:t>. His regime could try to maintain Russia's market share in Europe by continuing to reduce prices, but that would mean accepting drastically smaller revenues. To make matters worse, Gazprom's profit margins are low. Given that it sells 60 percent of its gas domestically at a loss, Gazprom must obtain wide profit margins from its European exports to stay afloat. (Currently, it sells gas in Europe at about a 66 percent profit margin.)</w:t>
      </w:r>
    </w:p>
    <w:p w:rsidR="00B136D8" w:rsidRPr="00D41888" w:rsidRDefault="00B136D8" w:rsidP="00B136D8">
      <w:pPr>
        <w:rPr>
          <w:b/>
          <w:sz w:val="24"/>
        </w:rPr>
      </w:pPr>
      <w:r>
        <w:rPr>
          <w:rStyle w:val="StyleStyleBold12pt"/>
        </w:rPr>
        <w:t>[Their card ends]</w:t>
      </w:r>
    </w:p>
    <w:p w:rsidR="00B136D8" w:rsidRDefault="00B136D8" w:rsidP="00B136D8">
      <w:r w:rsidRPr="00D41888">
        <w:rPr>
          <w:u w:val="single"/>
        </w:rPr>
        <w:t>On its exports to Europe</w:t>
      </w:r>
      <w:r>
        <w:t xml:space="preserve">, </w:t>
      </w:r>
      <w:r w:rsidRPr="00BD770B">
        <w:rPr>
          <w:highlight w:val="green"/>
          <w:u w:val="single"/>
        </w:rPr>
        <w:t>Gazprom needs to earn $12</w:t>
      </w:r>
      <w:r>
        <w:t xml:space="preserve"> per thousand cubic feet of natural gas just </w:t>
      </w:r>
      <w:r w:rsidRPr="00D41888">
        <w:rPr>
          <w:u w:val="single"/>
        </w:rPr>
        <w:t>to break even</w:t>
      </w:r>
      <w:r>
        <w:t>. (</w:t>
      </w:r>
      <w:r w:rsidRPr="00BD770B">
        <w:rPr>
          <w:b/>
          <w:highlight w:val="green"/>
          <w:u w:val="single"/>
        </w:rPr>
        <w:t>The price</w:t>
      </w:r>
      <w:r w:rsidRPr="00D41888">
        <w:rPr>
          <w:b/>
          <w:u w:val="single"/>
        </w:rPr>
        <w:t xml:space="preserve"> of natural gas </w:t>
      </w:r>
      <w:r w:rsidRPr="00BD770B">
        <w:rPr>
          <w:b/>
          <w:highlight w:val="green"/>
          <w:u w:val="single"/>
        </w:rPr>
        <w:t>in the</w:t>
      </w:r>
      <w:r w:rsidRPr="00BD770B">
        <w:rPr>
          <w:b/>
          <w:highlight w:val="green"/>
        </w:rPr>
        <w:t xml:space="preserve"> </w:t>
      </w:r>
      <w:r w:rsidRPr="00BD770B">
        <w:rPr>
          <w:b/>
          <w:highlight w:val="green"/>
          <w:bdr w:val="single" w:sz="4" w:space="0" w:color="auto"/>
        </w:rPr>
        <w:t>U</w:t>
      </w:r>
      <w:r>
        <w:t xml:space="preserve">nited </w:t>
      </w:r>
      <w:r w:rsidRPr="00BD770B">
        <w:rPr>
          <w:b/>
          <w:highlight w:val="green"/>
          <w:bdr w:val="single" w:sz="4" w:space="0" w:color="auto"/>
        </w:rPr>
        <w:t>S</w:t>
      </w:r>
      <w:r>
        <w:t xml:space="preserve">tates </w:t>
      </w:r>
      <w:r w:rsidRPr="00D41888">
        <w:rPr>
          <w:b/>
          <w:u w:val="single"/>
        </w:rPr>
        <w:t xml:space="preserve">today </w:t>
      </w:r>
      <w:r w:rsidRPr="00BD770B">
        <w:rPr>
          <w:b/>
          <w:highlight w:val="green"/>
          <w:u w:val="single"/>
        </w:rPr>
        <w:t>is below $3</w:t>
      </w:r>
      <w:r>
        <w:t xml:space="preserve"> per thousand cubic feet.) Part of the reason for this is that the state and the elite siphon billions from the politicized, inefficient, and opaque monopoly. Such plain corruption coincides with geopolitical maneuvering in large pipeline projects: just as neighboring Alaska has its infamous bridge, Russia has pipelines to nowhere.</w:t>
      </w:r>
    </w:p>
    <w:p w:rsidR="00B136D8" w:rsidRDefault="00B136D8" w:rsidP="00B136D8">
      <w:r>
        <w:t xml:space="preserve">Consider, for example, Nord Stream, the undersea natural gas pipeline that connects Russia directly to Germany, bypassing both Ukraine and Poland. The project had no economic rationale; it would have been far cheaper for Moscow to come to terms with Kiev over transit fees. But Russia was unwilling to do so. As usual, corruption played a role, too: </w:t>
      </w:r>
      <w:proofErr w:type="spellStart"/>
      <w:r>
        <w:t>Arkady</w:t>
      </w:r>
      <w:proofErr w:type="spellEnd"/>
      <w:r>
        <w:t xml:space="preserve"> Rotenberg, the owner of the company that laid the pipelines, is Putin's childhood friend, and the Russian government paid him an exorbitant fee -- amounting to a profit margin of 30 percent -- for his work. Now, Gazprom is planning another pipeline folly, South Stream, which will again bypass Ukraine by traveling under the Black Sea to southern Europe.</w:t>
      </w:r>
    </w:p>
    <w:p w:rsidR="00B136D8" w:rsidRDefault="00B136D8" w:rsidP="00B136D8">
      <w:r>
        <w:t xml:space="preserve">Such outrageous infrastructure projects might become even more </w:t>
      </w:r>
      <w:proofErr w:type="gramStart"/>
      <w:r>
        <w:t>routine</w:t>
      </w:r>
      <w:proofErr w:type="gramEnd"/>
      <w:r>
        <w:t xml:space="preserve"> if Gazprom attempts to recoup its falling revenues in Europe by upping its sales to China. To do that, it would have to build long pipelines across unforgiving Siberian terrain. That task would pale in comparison to the challenge of convincing China to pay anything close to what Russia currently charges European countries -- not only because the Chinese are tough negotiators but also because China possesses the largest deposits of shale gas of any country in the world (886 trillion cubic feet compared with the United States' 750 trillion, the world's second-largest deposits). Although China is just beginning to tap its gas deposits, by the time any Sino-Russian pipeline project could be completed, it might be churning out enough unconventional gas to be energy self-sufficient. According to Chinese government estimates, the country has enough natural gas to </w:t>
      </w:r>
      <w:r>
        <w:lastRenderedPageBreak/>
        <w:t>provide for its domestic needs for up to two centuries. The only hope for Gazprom is that Chinese shale rock formations will not respond well to the new technologies -- but there is no reason to believe that this will be the case.</w:t>
      </w:r>
    </w:p>
    <w:p w:rsidR="00B136D8" w:rsidRDefault="00B136D8" w:rsidP="00B136D8">
      <w:r>
        <w:t xml:space="preserve">For now, </w:t>
      </w:r>
      <w:r w:rsidRPr="00D41888">
        <w:rPr>
          <w:u w:val="single"/>
        </w:rPr>
        <w:t>Russia has been attempting to protect its market share by simply preventing unconventional energy technologies from spreading</w:t>
      </w:r>
      <w:r>
        <w:t>. For its part, the United States, through its 2010 Unconventional Gas Technical Engagement Program, transfers technologies to nations that it would like to see become more energy independent, such as India, Jordan, Poland, and Ukraine. Countries that achieve greater energy independence, Washington assumes, will be less susceptible to bullying from unfriendly petro-states.</w:t>
      </w:r>
    </w:p>
    <w:p w:rsidR="00B136D8" w:rsidRDefault="00B136D8" w:rsidP="00B136D8">
      <w:r>
        <w:t xml:space="preserve">Russia, meanwhile, is attempting to block or at least slow the process. One of Moscow's favorite tactics involves pressuring companies that want to do business in Russia not to explore for shale gas elsewhere. For example, Moscow might have pressed ExxonMobil to pull out of Poland, which could have the largest shale gas deposits in all of Europe, in exchange for a cooperation agreement with </w:t>
      </w:r>
      <w:proofErr w:type="spellStart"/>
      <w:r>
        <w:t>Rosneft</w:t>
      </w:r>
      <w:proofErr w:type="spellEnd"/>
      <w:r>
        <w:t xml:space="preserve">. As always in the free market, however, when one company exits, another rushes to fill the void. The U.S. </w:t>
      </w:r>
      <w:proofErr w:type="gramStart"/>
      <w:r>
        <w:t>company</w:t>
      </w:r>
      <w:proofErr w:type="gramEnd"/>
      <w:r>
        <w:t xml:space="preserve"> Chevron has commenced shale gas and oil exploration throughout the region between the Baltic and Black Seas. The financier George Soros, moreover, has already invested $500 million in unconventional energy projects in Poland.</w:t>
      </w:r>
    </w:p>
    <w:p w:rsidR="00B136D8" w:rsidRDefault="00B136D8" w:rsidP="00B136D8">
      <w:r>
        <w:t xml:space="preserve">A more effective Russian tactic involves financing environmentalist groups to lobby against shale gas. So far, there is no credible scientific evidence that hydraulic fracturing has adverse effects on either air or water. Several studies, including ones conducted by the Royal Society, the U.S. Secretary of Energy Advisory Board, and the International Energy Agency, have concluded that hydraulic fracturing is reasonably safe when properly regulated. Yet, following a swell of environmentalist protests, both Bulgaria and the Czech Republic recently imposed moratoria on the use of the technology. The mark of outside influence is clear: In Bulgaria, there are rarely demonstrations of any kind, and in the Czech Republic, environmentalist groups have remained mum on other major issues, namely, the planned expansions of the nuclear power station in </w:t>
      </w:r>
      <w:proofErr w:type="spellStart"/>
      <w:r>
        <w:t>Temelín</w:t>
      </w:r>
      <w:proofErr w:type="spellEnd"/>
      <w:r>
        <w:t>.</w:t>
      </w:r>
    </w:p>
    <w:p w:rsidR="00B136D8" w:rsidRDefault="00B136D8" w:rsidP="00B136D8">
      <w:r>
        <w:t>The former members of the Soviet bloc -- such as Bulgaria, the Czech Republic, Poland, and Ukraine -- still purchase all or most of their natural gas from Gazprom. Poland and Ukraine have enough potential shale deposits to free themselves entirely from this dependency. Although Bulgaria and the Czech Republic are not so blessed, even modest domestic production can challenge Gazprom's monopoly power and reduce the price of imported natural gas.</w:t>
      </w:r>
    </w:p>
    <w:p w:rsidR="00B136D8" w:rsidRDefault="00B136D8" w:rsidP="00B136D8">
      <w:r>
        <w:t xml:space="preserve">Some analysts have predicted that Asian demand for energy is virtually endless, and thus that energy prices are unlikely to fall substantially. But as the Morgan Stanley analyst </w:t>
      </w:r>
      <w:proofErr w:type="spellStart"/>
      <w:r>
        <w:t>Ruchir</w:t>
      </w:r>
      <w:proofErr w:type="spellEnd"/>
      <w:r>
        <w:t xml:space="preserve"> Sharma has argued, </w:t>
      </w:r>
      <w:r w:rsidRPr="00BD770B">
        <w:rPr>
          <w:b/>
          <w:highlight w:val="green"/>
          <w:u w:val="single"/>
        </w:rPr>
        <w:t>Asian</w:t>
      </w:r>
      <w:r w:rsidRPr="00D41888">
        <w:rPr>
          <w:b/>
          <w:u w:val="single"/>
        </w:rPr>
        <w:t xml:space="preserve"> economic </w:t>
      </w:r>
      <w:r w:rsidRPr="00BD770B">
        <w:rPr>
          <w:b/>
          <w:highlight w:val="green"/>
          <w:u w:val="single"/>
        </w:rPr>
        <w:t>growth is slowing</w:t>
      </w:r>
      <w:r w:rsidRPr="00D41888">
        <w:rPr>
          <w:b/>
          <w:u w:val="single"/>
        </w:rPr>
        <w:t xml:space="preserve"> and might soon flatten</w:t>
      </w:r>
      <w:r>
        <w:t xml:space="preserve">. </w:t>
      </w:r>
      <w:r w:rsidRPr="00D41888">
        <w:rPr>
          <w:b/>
          <w:u w:val="single"/>
        </w:rPr>
        <w:t>Meanwhile</w:t>
      </w:r>
      <w:r>
        <w:t xml:space="preserve">, </w:t>
      </w:r>
      <w:r w:rsidRPr="00BD770B">
        <w:rPr>
          <w:b/>
          <w:highlight w:val="green"/>
          <w:u w:val="single"/>
        </w:rPr>
        <w:t>with</w:t>
      </w:r>
      <w:r w:rsidRPr="00D41888">
        <w:rPr>
          <w:b/>
          <w:u w:val="single"/>
        </w:rPr>
        <w:t xml:space="preserve"> ever-growing energy supplies from unconventional sources</w:t>
      </w:r>
      <w:r>
        <w:t xml:space="preserve">, </w:t>
      </w:r>
      <w:r w:rsidRPr="00BD770B">
        <w:rPr>
          <w:b/>
          <w:highlight w:val="green"/>
          <w:u w:val="single"/>
        </w:rPr>
        <w:t>new</w:t>
      </w:r>
      <w:r w:rsidRPr="00D41888">
        <w:rPr>
          <w:b/>
          <w:u w:val="single"/>
        </w:rPr>
        <w:t xml:space="preserve">ly discovered undersea </w:t>
      </w:r>
      <w:r w:rsidRPr="00BD770B">
        <w:rPr>
          <w:b/>
          <w:highlight w:val="green"/>
          <w:u w:val="single"/>
        </w:rPr>
        <w:t>gas</w:t>
      </w:r>
      <w:r w:rsidRPr="00D41888">
        <w:rPr>
          <w:b/>
          <w:u w:val="single"/>
        </w:rPr>
        <w:t xml:space="preserve"> fields </w:t>
      </w:r>
      <w:r w:rsidRPr="00BD770B">
        <w:rPr>
          <w:b/>
          <w:highlight w:val="green"/>
          <w:u w:val="single"/>
        </w:rPr>
        <w:t>off</w:t>
      </w:r>
      <w:r w:rsidRPr="00D41888">
        <w:rPr>
          <w:b/>
          <w:u w:val="single"/>
        </w:rPr>
        <w:t xml:space="preserve"> the coast of </w:t>
      </w:r>
      <w:r w:rsidRPr="00BD770B">
        <w:rPr>
          <w:b/>
          <w:highlight w:val="green"/>
          <w:u w:val="single"/>
        </w:rPr>
        <w:t xml:space="preserve">East Africa </w:t>
      </w:r>
      <w:r w:rsidRPr="00BD770B">
        <w:rPr>
          <w:b/>
          <w:u w:val="single"/>
        </w:rPr>
        <w:t xml:space="preserve">and </w:t>
      </w:r>
      <w:r w:rsidRPr="00BD770B">
        <w:rPr>
          <w:b/>
          <w:highlight w:val="green"/>
          <w:u w:val="single"/>
        </w:rPr>
        <w:t>Israel</w:t>
      </w:r>
      <w:r w:rsidRPr="00BD770B">
        <w:rPr>
          <w:highlight w:val="green"/>
        </w:rPr>
        <w:t xml:space="preserve">, </w:t>
      </w:r>
      <w:r w:rsidRPr="00BD770B">
        <w:rPr>
          <w:b/>
          <w:highlight w:val="green"/>
          <w:u w:val="single"/>
        </w:rPr>
        <w:t>and</w:t>
      </w:r>
      <w:r w:rsidRPr="00D41888">
        <w:rPr>
          <w:b/>
          <w:u w:val="single"/>
        </w:rPr>
        <w:t xml:space="preserve"> increased drilling in </w:t>
      </w:r>
      <w:r w:rsidRPr="00BD770B">
        <w:rPr>
          <w:b/>
          <w:highlight w:val="green"/>
          <w:u w:val="single"/>
        </w:rPr>
        <w:t>the Arctic</w:t>
      </w:r>
      <w:r>
        <w:t xml:space="preserve">, </w:t>
      </w:r>
      <w:r w:rsidRPr="00D41888">
        <w:rPr>
          <w:b/>
          <w:u w:val="single"/>
        </w:rPr>
        <w:t>the world may soon enjoy an energy glut</w:t>
      </w:r>
      <w:r>
        <w:t xml:space="preserve">. At the very least, </w:t>
      </w:r>
      <w:r w:rsidRPr="00BD770B">
        <w:rPr>
          <w:b/>
          <w:highlight w:val="green"/>
          <w:u w:val="single"/>
        </w:rPr>
        <w:t xml:space="preserve">an era of lower </w:t>
      </w:r>
      <w:r w:rsidRPr="00BD770B">
        <w:rPr>
          <w:b/>
          <w:u w:val="single"/>
        </w:rPr>
        <w:t>global</w:t>
      </w:r>
      <w:r w:rsidRPr="00D41888">
        <w:rPr>
          <w:b/>
          <w:u w:val="single"/>
        </w:rPr>
        <w:t xml:space="preserve"> energy </w:t>
      </w:r>
      <w:r w:rsidRPr="00BD770B">
        <w:rPr>
          <w:b/>
          <w:highlight w:val="green"/>
          <w:u w:val="single"/>
        </w:rPr>
        <w:t xml:space="preserve">prices appears </w:t>
      </w:r>
      <w:r w:rsidRPr="00BD770B">
        <w:rPr>
          <w:b/>
          <w:highlight w:val="green"/>
          <w:u w:val="single"/>
          <w:bdr w:val="single" w:sz="4" w:space="0" w:color="auto"/>
        </w:rPr>
        <w:t>inevitable</w:t>
      </w:r>
      <w:r w:rsidRPr="00BD770B">
        <w:t>.</w:t>
      </w:r>
    </w:p>
    <w:p w:rsidR="00B136D8" w:rsidRDefault="00B136D8" w:rsidP="00B136D8">
      <w:r w:rsidRPr="00D41888">
        <w:rPr>
          <w:u w:val="single"/>
        </w:rPr>
        <w:t>For Russia</w:t>
      </w:r>
      <w:r>
        <w:t xml:space="preserve">, </w:t>
      </w:r>
      <w:r w:rsidRPr="00D41888">
        <w:rPr>
          <w:u w:val="single"/>
        </w:rPr>
        <w:t>the best scenario is that the energy glut will force structural reforms</w:t>
      </w:r>
      <w:r w:rsidRPr="00D41888">
        <w:t xml:space="preserve"> akin to those that Estonia and Poland underwent in the</w:t>
      </w:r>
      <w:r>
        <w:t xml:space="preserve"> 1990s and that Russia started but never completed. Such changes could eventually lead to the establishment of real democracy and the rule of law there. In the coming years, sheer economic necessity and looming bankruptcy will force Russia to reform. But throughout Russian history, modernization has not normally resulted in liberalization; and there is little evidence that this time will be any different.</w:t>
      </w:r>
    </w:p>
    <w:p w:rsidR="00B136D8" w:rsidRDefault="00B136D8" w:rsidP="00B136D8">
      <w:r>
        <w:t xml:space="preserve">Nevertheless, </w:t>
      </w:r>
      <w:r w:rsidRPr="00D41888">
        <w:rPr>
          <w:u w:val="single"/>
        </w:rPr>
        <w:t>unconventional energy technology has not only arrived</w:t>
      </w:r>
      <w:r>
        <w:t xml:space="preserve"> -- </w:t>
      </w:r>
      <w:r w:rsidRPr="00D41888">
        <w:rPr>
          <w:u w:val="single"/>
        </w:rPr>
        <w:t>it is here to stay</w:t>
      </w:r>
      <w:r>
        <w:t xml:space="preserve">. As new lines are drawn on the energy map of the world, many of the oldest and most stable geopolitical truths will be turned on their heads. </w:t>
      </w:r>
      <w:r w:rsidRPr="00D41888">
        <w:rPr>
          <w:b/>
          <w:u w:val="single"/>
        </w:rPr>
        <w:t xml:space="preserve">It would be prudent for the </w:t>
      </w:r>
      <w:r w:rsidRPr="00BD770B">
        <w:rPr>
          <w:b/>
          <w:highlight w:val="green"/>
          <w:u w:val="single"/>
        </w:rPr>
        <w:t>tyrants who depend on</w:t>
      </w:r>
      <w:r w:rsidRPr="00D41888">
        <w:rPr>
          <w:b/>
          <w:u w:val="single"/>
        </w:rPr>
        <w:t xml:space="preserve"> revenues from </w:t>
      </w:r>
      <w:r w:rsidRPr="00BD770B">
        <w:rPr>
          <w:b/>
          <w:highlight w:val="green"/>
          <w:u w:val="single"/>
        </w:rPr>
        <w:t>energy exports</w:t>
      </w:r>
      <w:r w:rsidRPr="00D41888">
        <w:rPr>
          <w:b/>
          <w:u w:val="single"/>
        </w:rPr>
        <w:t xml:space="preserve"> to </w:t>
      </w:r>
      <w:r w:rsidRPr="00BD770B">
        <w:rPr>
          <w:b/>
          <w:highlight w:val="green"/>
          <w:u w:val="single"/>
        </w:rPr>
        <w:t>start planning</w:t>
      </w:r>
      <w:r w:rsidRPr="00D41888">
        <w:rPr>
          <w:b/>
          <w:u w:val="single"/>
        </w:rPr>
        <w:t xml:space="preserve"> for </w:t>
      </w:r>
      <w:r w:rsidRPr="00BD770B">
        <w:rPr>
          <w:b/>
          <w:highlight w:val="green"/>
          <w:u w:val="single"/>
        </w:rPr>
        <w:t>retirement</w:t>
      </w:r>
      <w:r>
        <w:t>.</w:t>
      </w:r>
    </w:p>
    <w:p w:rsidR="00B136D8" w:rsidRPr="00D41888" w:rsidRDefault="00B136D8" w:rsidP="00B136D8">
      <w:pPr>
        <w:rPr>
          <w:rStyle w:val="StyleStyleBold12pt"/>
        </w:rPr>
      </w:pPr>
      <w:r>
        <w:rPr>
          <w:rStyle w:val="StyleStyleBold12pt"/>
        </w:rPr>
        <w:t>[End of article]</w:t>
      </w:r>
    </w:p>
    <w:p w:rsidR="00B136D8" w:rsidRDefault="00B136D8" w:rsidP="00B136D8"/>
    <w:p w:rsidR="00B136D8" w:rsidRDefault="00B136D8" w:rsidP="00B136D8">
      <w:pPr>
        <w:pStyle w:val="Heading4"/>
      </w:pPr>
      <w:r>
        <w:t>China fills in</w:t>
      </w:r>
    </w:p>
    <w:p w:rsidR="00B136D8" w:rsidRDefault="00B136D8" w:rsidP="00B136D8">
      <w:pPr>
        <w:pStyle w:val="Citation"/>
      </w:pPr>
      <w:r>
        <w:t>Levine 9/24/12</w:t>
      </w:r>
    </w:p>
    <w:p w:rsidR="00B136D8" w:rsidRDefault="00B136D8" w:rsidP="00B136D8">
      <w:r>
        <w:t xml:space="preserve">Steve, </w:t>
      </w:r>
      <w:r w:rsidRPr="00396DDC">
        <w:t xml:space="preserve">Quartz’s Washington correspondent, writes about the intersection of energy, technology and geopolitics, a juncture of some of the most important and quickly developing events and </w:t>
      </w:r>
      <w:r w:rsidRPr="00396DDC">
        <w:lastRenderedPageBreak/>
        <w:t xml:space="preserve">trends on the planet. </w:t>
      </w:r>
      <w:proofErr w:type="spellStart"/>
      <w:r w:rsidRPr="00396DDC">
        <w:t>LeVine</w:t>
      </w:r>
      <w:proofErr w:type="spellEnd"/>
      <w:r w:rsidRPr="00396DDC">
        <w:t xml:space="preserve"> teaches the subject as an adjunct professor in Georgetown University’s Security Studies Program in the Graduate School of Foreign Service. He is a Schwartz Fellow at the New America Foundation. </w:t>
      </w:r>
      <w:proofErr w:type="spellStart"/>
      <w:r w:rsidRPr="00396DDC">
        <w:t>LeVine</w:t>
      </w:r>
      <w:proofErr w:type="spellEnd"/>
      <w:r w:rsidRPr="00396DDC">
        <w:t xml:space="preserve"> comes to the beat after 18 years as a foreign correspondent in the former Soviet Union, Afghanistan, Pakistan and the Philippines, where he wrote for The Wall Street Journal, The New York Times, the Financial Times, and Newsweek. Most recently, </w:t>
      </w:r>
      <w:proofErr w:type="spellStart"/>
      <w:r w:rsidRPr="00396DDC">
        <w:t>LeVine</w:t>
      </w:r>
      <w:proofErr w:type="spellEnd"/>
      <w:r w:rsidRPr="00396DDC">
        <w:t xml:space="preserve"> founded and ran The Oil and the Glory, a blog on energy and geopolitics at Foreign Policy magazine. He is the author of two books: The Oil and the Glory, a history of oil told through the 1990s-2000s oil rush on the Caspian Sea; and Putin</w:t>
      </w:r>
      <w:r>
        <w:t>’</w:t>
      </w:r>
      <w:r w:rsidRPr="00396DDC">
        <w:t>s Labyrinth, a profile of Russia through the l</w:t>
      </w:r>
      <w:r>
        <w:t>ives and deaths of six Russians, “</w:t>
      </w:r>
      <w:r w:rsidRPr="00396DDC">
        <w:t>Five ways a new age of cheap energy could shift the power balance on the planet</w:t>
      </w:r>
      <w:r>
        <w:t xml:space="preserve">,” </w:t>
      </w:r>
      <w:hyperlink r:id="rId20" w:history="1">
        <w:r w:rsidRPr="008263FA">
          <w:rPr>
            <w:rStyle w:val="Hyperlink"/>
          </w:rPr>
          <w:t>http://qz.com/3416/five-ways-a-new-age-of-cheap-energy-could-shift-the-power-balance-on-the-planet-2/</w:t>
        </w:r>
      </w:hyperlink>
      <w:r>
        <w:t>, AM</w:t>
      </w:r>
    </w:p>
    <w:p w:rsidR="00B136D8" w:rsidRDefault="00B136D8" w:rsidP="00B136D8"/>
    <w:p w:rsidR="00B136D8" w:rsidRDefault="00B136D8" w:rsidP="00B136D8">
      <w:pPr>
        <w:rPr>
          <w:rStyle w:val="StyleBoldUnderline"/>
        </w:rPr>
      </w:pPr>
      <w:r w:rsidRPr="005E75F5">
        <w:rPr>
          <w:rStyle w:val="StyleBoldUnderline"/>
        </w:rPr>
        <w:t>On current industry forecasts,</w:t>
      </w:r>
      <w:r w:rsidRPr="00922C65">
        <w:rPr>
          <w:sz w:val="16"/>
        </w:rPr>
        <w:t xml:space="preserve"> </w:t>
      </w:r>
      <w:r w:rsidRPr="005E75F5">
        <w:rPr>
          <w:rStyle w:val="StyleBoldUnderline"/>
        </w:rPr>
        <w:t>global energy consumption should rise by some 39%</w:t>
      </w:r>
      <w:r w:rsidRPr="00922C65">
        <w:rPr>
          <w:sz w:val="16"/>
        </w:rPr>
        <w:t xml:space="preserve"> by 2030, </w:t>
      </w:r>
      <w:r w:rsidRPr="005E75F5">
        <w:rPr>
          <w:rStyle w:val="StyleBoldUnderline"/>
        </w:rPr>
        <w:t xml:space="preserve">and China alone will account for </w:t>
      </w:r>
      <w:r w:rsidRPr="005E75F5">
        <w:rPr>
          <w:rStyle w:val="BoldUnderline"/>
        </w:rPr>
        <w:t>about 40% of the jump.</w:t>
      </w:r>
      <w:r w:rsidRPr="00922C65">
        <w:rPr>
          <w:sz w:val="16"/>
        </w:rPr>
        <w:t xml:space="preserve"> But two things could change China’s energy consumption enough to alter the geopolitical status quo. One, according to Bernstein, is </w:t>
      </w:r>
      <w:r w:rsidRPr="00EC3C4C">
        <w:rPr>
          <w:rStyle w:val="StyleBoldUnderline"/>
        </w:rPr>
        <w:t>if the Chinese economy weakens so much that GDP growth drops below 4.5%</w:t>
      </w:r>
      <w:r w:rsidRPr="00922C65">
        <w:rPr>
          <w:sz w:val="16"/>
        </w:rPr>
        <w:t xml:space="preserve"> (though it hasn’t been even close to that low in more than 20 years), </w:t>
      </w:r>
      <w:r w:rsidRPr="00EC3C4C">
        <w:rPr>
          <w:rStyle w:val="StyleBoldUnderline"/>
        </w:rPr>
        <w:t>and oil consumption drops with it. Second,</w:t>
      </w:r>
      <w:r w:rsidRPr="00922C65">
        <w:rPr>
          <w:sz w:val="16"/>
        </w:rPr>
        <w:t xml:space="preserve"> </w:t>
      </w:r>
      <w:r w:rsidRPr="00C57F92">
        <w:rPr>
          <w:rStyle w:val="StyleBoldUnderline"/>
          <w:highlight w:val="yellow"/>
        </w:rPr>
        <w:t>China could</w:t>
      </w:r>
      <w:r w:rsidRPr="00EC3C4C">
        <w:rPr>
          <w:rStyle w:val="StyleBoldUnderline"/>
        </w:rPr>
        <w:t xml:space="preserve"> simply </w:t>
      </w:r>
      <w:r w:rsidRPr="00C57F92">
        <w:rPr>
          <w:rStyle w:val="StyleBoldUnderline"/>
          <w:highlight w:val="yellow"/>
        </w:rPr>
        <w:t>change its fuel</w:t>
      </w:r>
      <w:r w:rsidRPr="00C57F92">
        <w:rPr>
          <w:rStyle w:val="StyleBoldUnderline"/>
        </w:rPr>
        <w:t>s</w:t>
      </w:r>
      <w:r w:rsidRPr="00C57F92">
        <w:rPr>
          <w:rStyle w:val="StyleBoldUnderline"/>
          <w:highlight w:val="yellow"/>
        </w:rPr>
        <w:t xml:space="preserve"> mix</w:t>
      </w:r>
      <w:r w:rsidRPr="00EC3C4C">
        <w:rPr>
          <w:rStyle w:val="StyleBoldUnderline"/>
        </w:rPr>
        <w:t>.</w:t>
      </w:r>
      <w:r w:rsidRPr="00922C65">
        <w:rPr>
          <w:sz w:val="16"/>
        </w:rPr>
        <w:t xml:space="preserve"> Right </w:t>
      </w:r>
      <w:r w:rsidRPr="001F740C">
        <w:rPr>
          <w:rStyle w:val="StyleBoldUnderline"/>
        </w:rPr>
        <w:t>now it burns a lot of coal</w:t>
      </w:r>
      <w:r w:rsidRPr="00922C65">
        <w:rPr>
          <w:sz w:val="16"/>
        </w:rPr>
        <w:t xml:space="preserve">, and will account for two thirds of the global growth in coal-burning through 2030, according to the BP Statistical Review. </w:t>
      </w:r>
      <w:r w:rsidRPr="00EC3C4C">
        <w:rPr>
          <w:rStyle w:val="StyleBoldUnderline"/>
        </w:rPr>
        <w:t xml:space="preserve">But </w:t>
      </w:r>
      <w:r w:rsidRPr="001F740C">
        <w:rPr>
          <w:rStyle w:val="StyleBoldUnderline"/>
          <w:highlight w:val="yellow"/>
        </w:rPr>
        <w:t>the country is</w:t>
      </w:r>
      <w:r w:rsidRPr="00EC3C4C">
        <w:rPr>
          <w:rStyle w:val="StyleBoldUnderline"/>
        </w:rPr>
        <w:t xml:space="preserve"> already </w:t>
      </w:r>
      <w:r w:rsidRPr="001F740C">
        <w:rPr>
          <w:rStyle w:val="StyleBoldUnderline"/>
          <w:highlight w:val="yellow"/>
        </w:rPr>
        <w:t>shifting towards gas</w:t>
      </w:r>
      <w:r w:rsidRPr="00EC3C4C">
        <w:rPr>
          <w:rStyle w:val="StyleBoldUnderline"/>
        </w:rPr>
        <w:t xml:space="preserve">-burning power </w:t>
      </w:r>
      <w:r w:rsidRPr="001F740C">
        <w:rPr>
          <w:rStyle w:val="StyleBoldUnderline"/>
          <w:highlight w:val="yellow"/>
        </w:rPr>
        <w:t>plants</w:t>
      </w:r>
      <w:r w:rsidRPr="00922C65">
        <w:rPr>
          <w:sz w:val="16"/>
          <w:highlight w:val="yellow"/>
        </w:rPr>
        <w:t xml:space="preserve">, </w:t>
      </w:r>
      <w:r w:rsidRPr="001F740C">
        <w:rPr>
          <w:rStyle w:val="StyleBoldUnderline"/>
          <w:highlight w:val="yellow"/>
        </w:rPr>
        <w:t>and that could happen faster if gas gets cheaper</w:t>
      </w:r>
      <w:r w:rsidRPr="00922C65">
        <w:rPr>
          <w:sz w:val="16"/>
        </w:rPr>
        <w:t xml:space="preserve">, as it very well could. </w:t>
      </w:r>
      <w:r w:rsidRPr="00EC3C4C">
        <w:rPr>
          <w:rStyle w:val="StyleBoldUnderline"/>
        </w:rPr>
        <w:t>Asian</w:t>
      </w:r>
      <w:r w:rsidRPr="00922C65">
        <w:rPr>
          <w:sz w:val="16"/>
        </w:rPr>
        <w:t xml:space="preserve"> liquefied natural gas (</w:t>
      </w:r>
      <w:r w:rsidRPr="00EC3C4C">
        <w:rPr>
          <w:rStyle w:val="StyleBoldUnderline"/>
        </w:rPr>
        <w:t>LNG</w:t>
      </w:r>
      <w:r w:rsidRPr="00922C65">
        <w:rPr>
          <w:sz w:val="16"/>
        </w:rPr>
        <w:t xml:space="preserve">) is </w:t>
      </w:r>
      <w:r w:rsidRPr="00EC3C4C">
        <w:rPr>
          <w:rStyle w:val="StyleBoldUnderline"/>
        </w:rPr>
        <w:t>the most expensive in the world by far</w:t>
      </w:r>
      <w:r w:rsidRPr="00922C65">
        <w:rPr>
          <w:sz w:val="16"/>
        </w:rPr>
        <w:t xml:space="preserve">—$17 and more per 1,000 cubic feet compared with about $3 in the US. </w:t>
      </w:r>
      <w:r w:rsidRPr="00EC3C4C">
        <w:rPr>
          <w:rStyle w:val="StyleBoldUnderline"/>
        </w:rPr>
        <w:t xml:space="preserve">A </w:t>
      </w:r>
      <w:r w:rsidRPr="001F740C">
        <w:rPr>
          <w:rStyle w:val="StyleBoldUnderline"/>
          <w:highlight w:val="yellow"/>
        </w:rPr>
        <w:t>vast new natural gas supply will flow into Asia</w:t>
      </w:r>
      <w:r w:rsidRPr="00EC3C4C">
        <w:rPr>
          <w:rStyle w:val="StyleBoldUnderline"/>
        </w:rPr>
        <w:t xml:space="preserve"> in the 2020s </w:t>
      </w:r>
      <w:r w:rsidRPr="001F740C">
        <w:rPr>
          <w:rStyle w:val="StyleBoldUnderline"/>
          <w:highlight w:val="yellow"/>
        </w:rPr>
        <w:t>from</w:t>
      </w:r>
      <w:r w:rsidRPr="00EC3C4C">
        <w:rPr>
          <w:rStyle w:val="StyleBoldUnderline"/>
        </w:rPr>
        <w:t xml:space="preserve"> east </w:t>
      </w:r>
      <w:r w:rsidRPr="001F740C">
        <w:rPr>
          <w:rStyle w:val="StyleBoldUnderline"/>
          <w:highlight w:val="yellow"/>
        </w:rPr>
        <w:t>Africa</w:t>
      </w:r>
      <w:r w:rsidRPr="00922C65">
        <w:rPr>
          <w:sz w:val="16"/>
        </w:rPr>
        <w:t xml:space="preserve">, and possibly the </w:t>
      </w:r>
      <w:r w:rsidRPr="001F740C">
        <w:rPr>
          <w:rStyle w:val="StyleBoldUnderline"/>
          <w:highlight w:val="yellow"/>
        </w:rPr>
        <w:t>United States, Cyprus and Israel</w:t>
      </w:r>
      <w:r w:rsidRPr="00A87B60">
        <w:rPr>
          <w:rStyle w:val="StyleBoldUnderline"/>
          <w:highlight w:val="yellow"/>
        </w:rPr>
        <w:t>.</w:t>
      </w:r>
      <w:r w:rsidRPr="00922C65">
        <w:rPr>
          <w:sz w:val="16"/>
          <w:highlight w:val="yellow"/>
        </w:rPr>
        <w:t xml:space="preserve"> </w:t>
      </w:r>
      <w:r w:rsidRPr="00A87B60">
        <w:rPr>
          <w:rStyle w:val="StyleBoldUnderline"/>
          <w:highlight w:val="yellow"/>
        </w:rPr>
        <w:t xml:space="preserve">That could push </w:t>
      </w:r>
      <w:r w:rsidRPr="00A87B60">
        <w:rPr>
          <w:rStyle w:val="StyleBoldUnderline"/>
        </w:rPr>
        <w:t>down Asian gas prices,</w:t>
      </w:r>
      <w:r w:rsidRPr="00922C65">
        <w:rPr>
          <w:sz w:val="16"/>
        </w:rPr>
        <w:t xml:space="preserve"> </w:t>
      </w:r>
      <w:r w:rsidRPr="00A87B60">
        <w:rPr>
          <w:rStyle w:val="StyleBoldUnderline"/>
        </w:rPr>
        <w:t xml:space="preserve">and be a tipping point for </w:t>
      </w:r>
      <w:r w:rsidRPr="00A87B60">
        <w:rPr>
          <w:rStyle w:val="StyleBoldUnderline"/>
          <w:highlight w:val="yellow"/>
        </w:rPr>
        <w:t xml:space="preserve">China to cut </w:t>
      </w:r>
      <w:r w:rsidRPr="00B776CA">
        <w:rPr>
          <w:rStyle w:val="StyleBoldUnderline"/>
        </w:rPr>
        <w:t xml:space="preserve">its use of </w:t>
      </w:r>
      <w:r w:rsidRPr="00A87B60">
        <w:rPr>
          <w:rStyle w:val="StyleBoldUnderline"/>
          <w:highlight w:val="yellow"/>
        </w:rPr>
        <w:t xml:space="preserve">coal </w:t>
      </w:r>
      <w:r w:rsidRPr="00A87B60">
        <w:rPr>
          <w:rStyle w:val="BoldUnderline"/>
          <w:highlight w:val="yellow"/>
        </w:rPr>
        <w:t>much faster.</w:t>
      </w:r>
      <w:r w:rsidRPr="00922C65">
        <w:rPr>
          <w:sz w:val="16"/>
        </w:rPr>
        <w:t xml:space="preserve"> </w:t>
      </w:r>
      <w:r w:rsidRPr="00B776CA">
        <w:rPr>
          <w:rStyle w:val="StyleBoldUnderline"/>
          <w:highlight w:val="yellow"/>
        </w:rPr>
        <w:t>Domestic politics</w:t>
      </w:r>
      <w:r w:rsidRPr="00922C65">
        <w:rPr>
          <w:sz w:val="16"/>
          <w:highlight w:val="yellow"/>
        </w:rPr>
        <w:t xml:space="preserve"> </w:t>
      </w:r>
      <w:r w:rsidRPr="00B776CA">
        <w:rPr>
          <w:rStyle w:val="StyleBoldUnderline"/>
          <w:highlight w:val="yellow"/>
        </w:rPr>
        <w:t>could</w:t>
      </w:r>
      <w:r w:rsidRPr="00EC3C4C">
        <w:rPr>
          <w:rStyle w:val="StyleBoldUnderline"/>
        </w:rPr>
        <w:t xml:space="preserve"> especially</w:t>
      </w:r>
      <w:r w:rsidRPr="00922C65">
        <w:rPr>
          <w:sz w:val="16"/>
        </w:rPr>
        <w:t xml:space="preserve"> </w:t>
      </w:r>
      <w:r w:rsidRPr="00B776CA">
        <w:rPr>
          <w:rStyle w:val="StyleBoldUnderline"/>
          <w:highlight w:val="yellow"/>
        </w:rPr>
        <w:t>motivate China</w:t>
      </w:r>
      <w:r w:rsidRPr="00922C65">
        <w:rPr>
          <w:sz w:val="16"/>
        </w:rPr>
        <w:t xml:space="preserve"> to embrace this cheaper gas. </w:t>
      </w:r>
      <w:r w:rsidRPr="00EC3C4C">
        <w:rPr>
          <w:rStyle w:val="StyleBoldUnderline"/>
        </w:rPr>
        <w:t xml:space="preserve">Public </w:t>
      </w:r>
      <w:r w:rsidRPr="00B776CA">
        <w:rPr>
          <w:rStyle w:val="StyleBoldUnderline"/>
          <w:highlight w:val="yellow"/>
        </w:rPr>
        <w:t>protests have been growing over</w:t>
      </w:r>
      <w:r w:rsidRPr="00EC3C4C">
        <w:rPr>
          <w:rStyle w:val="StyleBoldUnderline"/>
        </w:rPr>
        <w:t xml:space="preserve"> air and water </w:t>
      </w:r>
      <w:r w:rsidRPr="00B776CA">
        <w:rPr>
          <w:rStyle w:val="StyleBoldUnderline"/>
          <w:highlight w:val="yellow"/>
        </w:rPr>
        <w:t>pollution</w:t>
      </w:r>
      <w:r w:rsidRPr="00922C65">
        <w:rPr>
          <w:sz w:val="16"/>
        </w:rPr>
        <w:t xml:space="preserve">, in part </w:t>
      </w:r>
      <w:r w:rsidRPr="00B776CA">
        <w:rPr>
          <w:rStyle w:val="StyleBoldUnderline"/>
          <w:highlight w:val="yellow"/>
        </w:rPr>
        <w:t>caused by</w:t>
      </w:r>
      <w:r w:rsidRPr="00922C65">
        <w:rPr>
          <w:sz w:val="16"/>
        </w:rPr>
        <w:t xml:space="preserve"> the </w:t>
      </w:r>
      <w:r w:rsidRPr="00B776CA">
        <w:rPr>
          <w:rStyle w:val="StyleBoldUnderline"/>
          <w:highlight w:val="yellow"/>
        </w:rPr>
        <w:t>burning</w:t>
      </w:r>
      <w:r w:rsidRPr="00922C65">
        <w:rPr>
          <w:sz w:val="16"/>
        </w:rPr>
        <w:t xml:space="preserve"> of</w:t>
      </w:r>
      <w:r w:rsidRPr="00EC3C4C">
        <w:rPr>
          <w:rStyle w:val="StyleBoldUnderline"/>
        </w:rPr>
        <w:t xml:space="preserve"> </w:t>
      </w:r>
      <w:r w:rsidRPr="00B776CA">
        <w:rPr>
          <w:rStyle w:val="StyleBoldUnderline"/>
          <w:highlight w:val="yellow"/>
        </w:rPr>
        <w:t xml:space="preserve">coal </w:t>
      </w:r>
      <w:r w:rsidRPr="00B776CA">
        <w:rPr>
          <w:rStyle w:val="BoldUnderline"/>
          <w:highlight w:val="yellow"/>
        </w:rPr>
        <w:t>and oil</w:t>
      </w:r>
      <w:r w:rsidRPr="00922C65">
        <w:rPr>
          <w:sz w:val="16"/>
        </w:rPr>
        <w:t>. On current trends, that pollution is going to get considerably worse, and so might the unrest. The Communist Party first decreed a reduction of emissions in 2005, partly because of the political fallout. Now</w:t>
      </w:r>
      <w:r w:rsidRPr="00922C65">
        <w:rPr>
          <w:sz w:val="16"/>
          <w:highlight w:val="yellow"/>
        </w:rPr>
        <w:t xml:space="preserve">, </w:t>
      </w:r>
      <w:r w:rsidRPr="006D63AF">
        <w:rPr>
          <w:rStyle w:val="StyleBoldUnderline"/>
          <w:highlight w:val="yellow"/>
        </w:rPr>
        <w:t>China’s rulers are doing “everything they can” to reduce CO2</w:t>
      </w:r>
      <w:r w:rsidRPr="002D5F2B">
        <w:rPr>
          <w:rStyle w:val="StyleBoldUnderline"/>
        </w:rPr>
        <w:t>, among other pollution,</w:t>
      </w:r>
      <w:r w:rsidRPr="00922C65">
        <w:rPr>
          <w:sz w:val="16"/>
        </w:rPr>
        <w:t xml:space="preserve"> says David Fridley, a scientist in the China Energy Group at Lawrence Berkeley National Laboratory. </w:t>
      </w:r>
      <w:r w:rsidRPr="006D63AF">
        <w:rPr>
          <w:rStyle w:val="StyleBoldUnderline"/>
          <w:highlight w:val="yellow"/>
        </w:rPr>
        <w:t xml:space="preserve">The impact of China’s reducing its oil consumption and CO2 emissions would be </w:t>
      </w:r>
      <w:r w:rsidRPr="006D63AF">
        <w:rPr>
          <w:rStyle w:val="BoldUnderline"/>
          <w:highlight w:val="yellow"/>
        </w:rPr>
        <w:t>far reaching.</w:t>
      </w:r>
      <w:r w:rsidRPr="00922C65">
        <w:rPr>
          <w:sz w:val="16"/>
        </w:rPr>
        <w:t xml:space="preserve"> </w:t>
      </w:r>
      <w:r w:rsidRPr="002D5F2B">
        <w:rPr>
          <w:rStyle w:val="StyleBoldUnderline"/>
        </w:rPr>
        <w:t xml:space="preserve">The </w:t>
      </w:r>
      <w:r w:rsidRPr="006D63AF">
        <w:rPr>
          <w:rStyle w:val="StyleBoldUnderline"/>
          <w:highlight w:val="yellow"/>
        </w:rPr>
        <w:t>OPEC</w:t>
      </w:r>
      <w:r w:rsidRPr="002D5F2B">
        <w:rPr>
          <w:rStyle w:val="StyleBoldUnderline"/>
        </w:rPr>
        <w:t xml:space="preserve"> countries </w:t>
      </w:r>
      <w:r w:rsidRPr="006D63AF">
        <w:rPr>
          <w:rStyle w:val="StyleBoldUnderline"/>
          <w:highlight w:val="yellow"/>
        </w:rPr>
        <w:t>would weaken</w:t>
      </w:r>
      <w:r w:rsidRPr="00922C65">
        <w:rPr>
          <w:sz w:val="16"/>
        </w:rPr>
        <w:t xml:space="preserve">, as would their rulers’ grip on power. </w:t>
      </w:r>
      <w:r w:rsidRPr="006D63AF">
        <w:rPr>
          <w:rStyle w:val="BoldUnderline"/>
          <w:highlight w:val="yellow"/>
        </w:rPr>
        <w:t>The</w:t>
      </w:r>
      <w:r w:rsidRPr="002D5F2B">
        <w:rPr>
          <w:rStyle w:val="BoldUnderline"/>
        </w:rPr>
        <w:t xml:space="preserve"> global </w:t>
      </w:r>
      <w:r w:rsidRPr="006D63AF">
        <w:rPr>
          <w:rStyle w:val="BoldUnderline"/>
          <w:highlight w:val="yellow"/>
        </w:rPr>
        <w:t xml:space="preserve">economy would </w:t>
      </w:r>
      <w:r w:rsidRPr="0096477F">
        <w:rPr>
          <w:rStyle w:val="BoldUnderline"/>
          <w:highlight w:val="yellow"/>
        </w:rPr>
        <w:t>surge</w:t>
      </w:r>
      <w:r w:rsidRPr="00922C65">
        <w:rPr>
          <w:sz w:val="16"/>
          <w:highlight w:val="yellow"/>
        </w:rPr>
        <w:t xml:space="preserve">, </w:t>
      </w:r>
      <w:r w:rsidRPr="0096477F">
        <w:rPr>
          <w:rStyle w:val="StyleBoldUnderline"/>
          <w:highlight w:val="yellow"/>
        </w:rPr>
        <w:t>as</w:t>
      </w:r>
      <w:r w:rsidRPr="002D5F2B">
        <w:rPr>
          <w:rStyle w:val="StyleBoldUnderline"/>
        </w:rPr>
        <w:t xml:space="preserve"> energy-consuming </w:t>
      </w:r>
      <w:r w:rsidRPr="0096477F">
        <w:rPr>
          <w:rStyle w:val="StyleBoldUnderline"/>
          <w:highlight w:val="yellow"/>
        </w:rPr>
        <w:t>countries right their balance of payments thanks to lower energy prices</w:t>
      </w:r>
      <w:r w:rsidRPr="002D5F2B">
        <w:rPr>
          <w:rStyle w:val="StyleBoldUnderline"/>
        </w:rPr>
        <w:t xml:space="preserve"> </w:t>
      </w:r>
      <w:r w:rsidRPr="0096477F">
        <w:rPr>
          <w:rStyle w:val="BoldUnderline"/>
          <w:highlight w:val="yellow"/>
        </w:rPr>
        <w:t>across the board</w:t>
      </w:r>
      <w:r w:rsidRPr="00922C65">
        <w:rPr>
          <w:sz w:val="16"/>
        </w:rPr>
        <w:t>. And slower-growing CO2 emissions are a geopolitical impact in themselves, since global warming affects the economics, the way of life and even the very survival of certain nations.</w:t>
      </w:r>
    </w:p>
    <w:p w:rsidR="00B136D8" w:rsidRDefault="00B136D8" w:rsidP="00B136D8"/>
    <w:p w:rsidR="00B136D8" w:rsidRDefault="00B136D8" w:rsidP="00B136D8">
      <w:pPr>
        <w:pStyle w:val="Heading4"/>
        <w:rPr>
          <w:rStyle w:val="StyleStyleBold12pt"/>
          <w:b/>
        </w:rPr>
      </w:pPr>
      <w:r>
        <w:rPr>
          <w:rStyle w:val="StyleStyleBold12pt"/>
          <w:rFonts w:eastAsiaTheme="minorEastAsia"/>
        </w:rPr>
        <w:t>Falling prices cause diversification – it’s try or die</w:t>
      </w:r>
    </w:p>
    <w:p w:rsidR="00B136D8" w:rsidRDefault="00B136D8" w:rsidP="00B136D8">
      <w:proofErr w:type="spellStart"/>
      <w:r>
        <w:rPr>
          <w:rStyle w:val="StyleStyleBold12pt"/>
        </w:rPr>
        <w:t>Gorst</w:t>
      </w:r>
      <w:proofErr w:type="spellEnd"/>
      <w:r>
        <w:t xml:space="preserve">, writer for Financial Times, </w:t>
      </w:r>
      <w:r>
        <w:rPr>
          <w:rStyle w:val="StyleStyleBold12pt"/>
        </w:rPr>
        <w:t>12/14</w:t>
      </w:r>
      <w:r>
        <w:t>/2012</w:t>
      </w:r>
    </w:p>
    <w:p w:rsidR="00B136D8" w:rsidRDefault="00B136D8" w:rsidP="00B136D8">
      <w:r>
        <w:t xml:space="preserve">(Isabel, “EBRD to Russia: diversify,” </w:t>
      </w:r>
      <w:hyperlink r:id="rId21" w:history="1">
        <w:r w:rsidRPr="00484645">
          <w:rPr>
            <w:rStyle w:val="Hyperlink"/>
          </w:rPr>
          <w:t>http://blogs.ft.com/beyond-brics/2012/12/14/ebrd-to-russia-diversify/#axzz2HH7AWJbz</w:t>
        </w:r>
      </w:hyperlink>
      <w:r>
        <w:t>)</w:t>
      </w:r>
    </w:p>
    <w:p w:rsidR="00B136D8" w:rsidRDefault="00B136D8" w:rsidP="00B136D8"/>
    <w:p w:rsidR="00B136D8" w:rsidRDefault="00B136D8" w:rsidP="00B136D8">
      <w:r>
        <w:rPr>
          <w:highlight w:val="green"/>
          <w:u w:val="single"/>
        </w:rPr>
        <w:t>Russia has talked</w:t>
      </w:r>
      <w:r>
        <w:rPr>
          <w:u w:val="single"/>
        </w:rPr>
        <w:t xml:space="preserve"> a lot </w:t>
      </w:r>
      <w:r>
        <w:rPr>
          <w:highlight w:val="green"/>
          <w:u w:val="single"/>
        </w:rPr>
        <w:t>about</w:t>
      </w:r>
      <w:r>
        <w:rPr>
          <w:u w:val="single"/>
        </w:rPr>
        <w:t xml:space="preserve"> economic </w:t>
      </w:r>
      <w:r>
        <w:rPr>
          <w:highlight w:val="green"/>
          <w:u w:val="single"/>
        </w:rPr>
        <w:t>diversification</w:t>
      </w:r>
      <w:r>
        <w:rPr>
          <w:u w:val="single"/>
        </w:rPr>
        <w:t xml:space="preserve"> over the past two decades </w:t>
      </w:r>
      <w:r>
        <w:rPr>
          <w:highlight w:val="green"/>
          <w:u w:val="single"/>
        </w:rPr>
        <w:t>but</w:t>
      </w:r>
      <w:r>
        <w:t xml:space="preserve"> it </w:t>
      </w:r>
      <w:r>
        <w:rPr>
          <w:b/>
          <w:u w:val="single"/>
        </w:rPr>
        <w:t xml:space="preserve">has </w:t>
      </w:r>
      <w:r>
        <w:rPr>
          <w:b/>
          <w:highlight w:val="green"/>
          <w:u w:val="single"/>
        </w:rPr>
        <w:t>made little progress</w:t>
      </w:r>
      <w:r>
        <w:rPr>
          <w:u w:val="single"/>
        </w:rPr>
        <w:t xml:space="preserve"> in weaning itself off</w:t>
      </w:r>
      <w:r>
        <w:t xml:space="preserve"> revenues from </w:t>
      </w:r>
      <w:r>
        <w:rPr>
          <w:u w:val="single"/>
        </w:rPr>
        <w:t>natural resources</w:t>
      </w:r>
      <w:r>
        <w:t>. A new report by the European Bank for Reconstruction and Development sets out recommendations that might stimulate industrial modernization and tries to make sense of Russia’s abiding addiction to oil.</w:t>
      </w:r>
    </w:p>
    <w:p w:rsidR="00B136D8" w:rsidRDefault="00B136D8" w:rsidP="00B136D8">
      <w:r>
        <w:t xml:space="preserve">Although diplomatically worded, the EBRD’s 88 page “Diversifying Russia” report published on Friday will make uncomfortable weekend reading for Vladimir Putin’s administration. </w:t>
      </w:r>
      <w:r>
        <w:rPr>
          <w:u w:val="single"/>
        </w:rPr>
        <w:t>Despite a series of high profile government initiatives to stimulate economic modernization</w:t>
      </w:r>
      <w:r>
        <w:t xml:space="preserve">, </w:t>
      </w:r>
      <w:r>
        <w:rPr>
          <w:b/>
          <w:u w:val="single"/>
        </w:rPr>
        <w:t>Russia is more hooked on oil today than at any time over the last 15 years</w:t>
      </w:r>
      <w:r>
        <w:t>.</w:t>
      </w:r>
    </w:p>
    <w:p w:rsidR="00B136D8" w:rsidRDefault="00B136D8" w:rsidP="00B136D8">
      <w:r>
        <w:t>As the report says:</w:t>
      </w:r>
    </w:p>
    <w:p w:rsidR="00B136D8" w:rsidRDefault="00B136D8" w:rsidP="00B136D8">
      <w:r>
        <w:rPr>
          <w:u w:val="single"/>
        </w:rPr>
        <w:t>Oil and gas</w:t>
      </w:r>
      <w:r>
        <w:t xml:space="preserve"> now </w:t>
      </w:r>
      <w:r>
        <w:rPr>
          <w:u w:val="single"/>
        </w:rPr>
        <w:t>account for almost 70 per cent of</w:t>
      </w:r>
      <w:r>
        <w:t xml:space="preserve"> total goods </w:t>
      </w:r>
      <w:r>
        <w:rPr>
          <w:u w:val="single"/>
        </w:rPr>
        <w:t>exports</w:t>
      </w:r>
      <w:r>
        <w:t xml:space="preserve"> and the structure of exports has narrowed somewhat since the mid-1990s. </w:t>
      </w:r>
      <w:r>
        <w:rPr>
          <w:highlight w:val="green"/>
          <w:u w:val="single"/>
        </w:rPr>
        <w:t>Oil and gas revenues</w:t>
      </w:r>
      <w:r>
        <w:rPr>
          <w:u w:val="single"/>
        </w:rPr>
        <w:t xml:space="preserve"> also contribute about half of the federal budget</w:t>
      </w:r>
      <w:r>
        <w:t>. The non-oil fiscal deficit has averaged more than 11 per cent of GDP since 2009, while the oil price consistent with a balanced budget is now in the region of $115 a barrel and rising. The economy also remains highly energy-</w:t>
      </w:r>
      <w:proofErr w:type="gramStart"/>
      <w:r>
        <w:t>intensive ,</w:t>
      </w:r>
      <w:proofErr w:type="gramEnd"/>
      <w:r>
        <w:t xml:space="preserve"> not least because of the persistent </w:t>
      </w:r>
      <w:proofErr w:type="spellStart"/>
      <w:r>
        <w:t>under-pricing</w:t>
      </w:r>
      <w:proofErr w:type="spellEnd"/>
      <w:r>
        <w:t xml:space="preserve"> of energy seen until recently.</w:t>
      </w:r>
    </w:p>
    <w:p w:rsidR="00B136D8" w:rsidRDefault="00B136D8" w:rsidP="00B136D8">
      <w:r>
        <w:lastRenderedPageBreak/>
        <w:t xml:space="preserve">Delving into the problem, the EBRD report says Russia’s poor business environment, failures in the education system and a lack of skilled managers – exacerbated by restrictive immigration policies – have combined to stymy government efforts to </w:t>
      </w:r>
      <w:proofErr w:type="spellStart"/>
      <w:r>
        <w:t>modernise</w:t>
      </w:r>
      <w:proofErr w:type="spellEnd"/>
      <w:r>
        <w:t xml:space="preserve"> and kick its addiction to oil.</w:t>
      </w:r>
    </w:p>
    <w:p w:rsidR="00B136D8" w:rsidRDefault="00B136D8" w:rsidP="00B136D8">
      <w:r>
        <w:rPr>
          <w:u w:val="single"/>
        </w:rPr>
        <w:t>Russia is not the only oil-rich country facing such challenges</w:t>
      </w:r>
      <w:r>
        <w:t>. Indeed, possession of large oil and gas reserves is widely regarded as at best a mixed blessing and at worst a curse.</w:t>
      </w:r>
    </w:p>
    <w:p w:rsidR="00B136D8" w:rsidRDefault="00B136D8" w:rsidP="00B136D8">
      <w:r>
        <w:rPr>
          <w:b/>
          <w:u w:val="single"/>
        </w:rPr>
        <w:t xml:space="preserve">Petro-economies </w:t>
      </w:r>
      <w:r>
        <w:rPr>
          <w:b/>
          <w:highlight w:val="green"/>
          <w:u w:val="single"/>
        </w:rPr>
        <w:t xml:space="preserve">are inherently vulnerable to </w:t>
      </w:r>
      <w:r>
        <w:rPr>
          <w:b/>
          <w:highlight w:val="green"/>
          <w:u w:val="single"/>
          <w:bdr w:val="single" w:sz="4" w:space="0" w:color="auto" w:frame="1"/>
        </w:rPr>
        <w:t>boom bust cycles</w:t>
      </w:r>
      <w:r>
        <w:rPr>
          <w:u w:val="single"/>
        </w:rPr>
        <w:t xml:space="preserve"> driven by swings in world oil prices</w:t>
      </w:r>
      <w:r>
        <w:t xml:space="preserve">. </w:t>
      </w:r>
      <w:r>
        <w:rPr>
          <w:highlight w:val="green"/>
          <w:u w:val="single"/>
        </w:rPr>
        <w:t>Excessive reliance</w:t>
      </w:r>
      <w:r>
        <w:rPr>
          <w:u w:val="single"/>
        </w:rPr>
        <w:t xml:space="preserve"> on natural resources </w:t>
      </w:r>
      <w:r>
        <w:rPr>
          <w:highlight w:val="green"/>
          <w:u w:val="single"/>
        </w:rPr>
        <w:t>tends to</w:t>
      </w:r>
      <w:r>
        <w:rPr>
          <w:u w:val="single"/>
        </w:rPr>
        <w:t xml:space="preserve"> </w:t>
      </w:r>
      <w:r>
        <w:rPr>
          <w:b/>
          <w:u w:val="single"/>
        </w:rPr>
        <w:t xml:space="preserve">corrode economic and political institutions and </w:t>
      </w:r>
      <w:r>
        <w:rPr>
          <w:b/>
          <w:highlight w:val="green"/>
          <w:u w:val="single"/>
        </w:rPr>
        <w:t>undermine</w:t>
      </w:r>
      <w:r>
        <w:rPr>
          <w:b/>
          <w:u w:val="single"/>
        </w:rPr>
        <w:t xml:space="preserve"> the competitiveness of other sectors weakening productivity </w:t>
      </w:r>
      <w:r>
        <w:rPr>
          <w:b/>
          <w:highlight w:val="green"/>
          <w:u w:val="single"/>
        </w:rPr>
        <w:t>growth</w:t>
      </w:r>
      <w:r>
        <w:t>.</w:t>
      </w:r>
    </w:p>
    <w:p w:rsidR="00B136D8" w:rsidRDefault="00B136D8" w:rsidP="00B136D8">
      <w:r>
        <w:t xml:space="preserve">Although the EBRD gives the Russian government credit for admitting the scale of the problem, the report warns that </w:t>
      </w:r>
      <w:r>
        <w:rPr>
          <w:u w:val="single"/>
        </w:rPr>
        <w:t xml:space="preserve">top down efforts to </w:t>
      </w:r>
      <w:proofErr w:type="spellStart"/>
      <w:r>
        <w:rPr>
          <w:u w:val="single"/>
        </w:rPr>
        <w:t>modernise</w:t>
      </w:r>
      <w:proofErr w:type="spellEnd"/>
      <w:r>
        <w:rPr>
          <w:u w:val="single"/>
        </w:rPr>
        <w:t xml:space="preserve"> are not the solution</w:t>
      </w:r>
      <w:r>
        <w:t>.</w:t>
      </w:r>
    </w:p>
    <w:p w:rsidR="00B136D8" w:rsidRDefault="00B136D8" w:rsidP="00B136D8">
      <w:r>
        <w:t xml:space="preserve">A series of government initiatives such as the creation in 2006 of </w:t>
      </w:r>
      <w:proofErr w:type="spellStart"/>
      <w:r>
        <w:t>Rusnano</w:t>
      </w:r>
      <w:proofErr w:type="spellEnd"/>
      <w:r>
        <w:t xml:space="preserve">, the state nanotechnology company and, more recently, the </w:t>
      </w:r>
      <w:proofErr w:type="spellStart"/>
      <w:r>
        <w:t>Skolkovo</w:t>
      </w:r>
      <w:proofErr w:type="spellEnd"/>
      <w:r>
        <w:t xml:space="preserve"> innovation hub outside Moscow, have absorbed billions of dollars of public funds. But efforts might have been better directed into fostering education and skills and encouraging private investment in new industries.</w:t>
      </w:r>
    </w:p>
    <w:p w:rsidR="00B136D8" w:rsidRDefault="00B136D8" w:rsidP="00B136D8">
      <w:r>
        <w:t xml:space="preserve">Russia invests only 1 per cent of its GDP in research and development, lagging way behind developed countries. Multinationals, the biggest contributors to R&amp;D in developed countries, are </w:t>
      </w:r>
      <w:proofErr w:type="spellStart"/>
      <w:r>
        <w:t>under represented</w:t>
      </w:r>
      <w:proofErr w:type="spellEnd"/>
      <w:r>
        <w:t xml:space="preserve"> in Russia largely because of the difficulty in finding qualified managers locally – a problem compounded by restrictive immigration policies that limit the hiring of highly-skilled foreign personnel.</w:t>
      </w:r>
    </w:p>
    <w:p w:rsidR="00B136D8" w:rsidRDefault="00B136D8" w:rsidP="00B136D8">
      <w:r>
        <w:rPr>
          <w:u w:val="single"/>
        </w:rPr>
        <w:t xml:space="preserve">The report urges Russia to improve its business climate by </w:t>
      </w:r>
      <w:r>
        <w:rPr>
          <w:b/>
          <w:u w:val="single"/>
        </w:rPr>
        <w:t>reducing red tape</w:t>
      </w:r>
      <w:r>
        <w:rPr>
          <w:u w:val="single"/>
        </w:rPr>
        <w:t xml:space="preserve"> and </w:t>
      </w:r>
      <w:r>
        <w:rPr>
          <w:b/>
          <w:u w:val="single"/>
        </w:rPr>
        <w:t>cracking down on bureaucratic rent seeking</w:t>
      </w:r>
      <w:r>
        <w:t>:</w:t>
      </w:r>
    </w:p>
    <w:p w:rsidR="00B136D8" w:rsidRDefault="00B136D8" w:rsidP="00B136D8">
      <w:r>
        <w:rPr>
          <w:highlight w:val="green"/>
          <w:u w:val="single"/>
        </w:rPr>
        <w:t>Effective reform</w:t>
      </w:r>
      <w:r>
        <w:rPr>
          <w:u w:val="single"/>
        </w:rPr>
        <w:t xml:space="preserve"> in this area is difficult</w:t>
      </w:r>
      <w:r>
        <w:t xml:space="preserve">, </w:t>
      </w:r>
      <w:r>
        <w:rPr>
          <w:u w:val="single"/>
        </w:rPr>
        <w:t xml:space="preserve">as it </w:t>
      </w:r>
      <w:r>
        <w:rPr>
          <w:highlight w:val="green"/>
          <w:u w:val="single"/>
        </w:rPr>
        <w:t>involves the state reforming itself</w:t>
      </w:r>
      <w:r>
        <w:t xml:space="preserve"> – akin to a man pulling himself up by his own bootstraps. </w:t>
      </w:r>
      <w:r>
        <w:rPr>
          <w:highlight w:val="green"/>
          <w:u w:val="single"/>
        </w:rPr>
        <w:t xml:space="preserve">This is hard </w:t>
      </w:r>
      <w:r>
        <w:rPr>
          <w:u w:val="single"/>
        </w:rPr>
        <w:t>to achieve in any country</w:t>
      </w:r>
      <w:r>
        <w:t xml:space="preserve">, </w:t>
      </w:r>
      <w:r>
        <w:rPr>
          <w:u w:val="single"/>
        </w:rPr>
        <w:t>but is particularly difficult</w:t>
      </w:r>
      <w:r>
        <w:t xml:space="preserve"> – </w:t>
      </w:r>
      <w:r>
        <w:rPr>
          <w:u w:val="single"/>
        </w:rPr>
        <w:t>as research shows</w:t>
      </w:r>
      <w:r>
        <w:t xml:space="preserve"> – </w:t>
      </w:r>
      <w:r>
        <w:rPr>
          <w:u w:val="single"/>
        </w:rPr>
        <w:t>in countries with significant revenues from natural resources</w:t>
      </w:r>
      <w:r>
        <w:t>.</w:t>
      </w:r>
    </w:p>
    <w:p w:rsidR="00B136D8" w:rsidRDefault="00B136D8" w:rsidP="00B136D8">
      <w:r>
        <w:t xml:space="preserve">Erik </w:t>
      </w:r>
      <w:proofErr w:type="spellStart"/>
      <w:r>
        <w:t>Berglof</w:t>
      </w:r>
      <w:proofErr w:type="spellEnd"/>
      <w:r>
        <w:t xml:space="preserve">, </w:t>
      </w:r>
      <w:r>
        <w:rPr>
          <w:u w:val="single"/>
        </w:rPr>
        <w:t>chief economist at</w:t>
      </w:r>
      <w:r>
        <w:t xml:space="preserve"> the </w:t>
      </w:r>
      <w:r>
        <w:rPr>
          <w:u w:val="single"/>
        </w:rPr>
        <w:t>EBRD</w:t>
      </w:r>
      <w:r>
        <w:t xml:space="preserve">, </w:t>
      </w:r>
      <w:r>
        <w:rPr>
          <w:u w:val="single"/>
        </w:rPr>
        <w:t xml:space="preserve">said </w:t>
      </w:r>
      <w:r>
        <w:rPr>
          <w:b/>
          <w:highlight w:val="green"/>
          <w:u w:val="single"/>
        </w:rPr>
        <w:t>a fall in</w:t>
      </w:r>
      <w:r>
        <w:rPr>
          <w:b/>
          <w:u w:val="single"/>
        </w:rPr>
        <w:t xml:space="preserve"> oil </w:t>
      </w:r>
      <w:r>
        <w:rPr>
          <w:b/>
          <w:highlight w:val="green"/>
          <w:u w:val="single"/>
        </w:rPr>
        <w:t>prices could have beneficial</w:t>
      </w:r>
      <w:r>
        <w:rPr>
          <w:b/>
          <w:u w:val="single"/>
        </w:rPr>
        <w:t xml:space="preserve"> side </w:t>
      </w:r>
      <w:r>
        <w:rPr>
          <w:b/>
          <w:highlight w:val="green"/>
          <w:u w:val="single"/>
        </w:rPr>
        <w:t>effects</w:t>
      </w:r>
      <w:r>
        <w:rPr>
          <w:b/>
          <w:u w:val="single"/>
        </w:rPr>
        <w:t xml:space="preserve"> in Russia</w:t>
      </w:r>
      <w:r>
        <w:t xml:space="preserve">, </w:t>
      </w:r>
      <w:r>
        <w:rPr>
          <w:b/>
          <w:highlight w:val="green"/>
          <w:u w:val="single"/>
        </w:rPr>
        <w:t>stimulating the government to crank up</w:t>
      </w:r>
      <w:r>
        <w:rPr>
          <w:b/>
          <w:u w:val="single"/>
        </w:rPr>
        <w:t xml:space="preserve"> the economic </w:t>
      </w:r>
      <w:r>
        <w:rPr>
          <w:b/>
          <w:highlight w:val="green"/>
          <w:u w:val="single"/>
        </w:rPr>
        <w:t>diversification</w:t>
      </w:r>
      <w:r>
        <w:rPr>
          <w:b/>
          <w:u w:val="single"/>
        </w:rPr>
        <w:t xml:space="preserve"> drive</w:t>
      </w:r>
      <w:r>
        <w:t>.</w:t>
      </w:r>
    </w:p>
    <w:p w:rsidR="00B136D8" w:rsidRDefault="00B136D8" w:rsidP="00B136D8">
      <w:r>
        <w:t>“</w:t>
      </w:r>
      <w:r>
        <w:rPr>
          <w:b/>
          <w:highlight w:val="green"/>
          <w:u w:val="single"/>
        </w:rPr>
        <w:t>Russia will battle</w:t>
      </w:r>
      <w:r>
        <w:rPr>
          <w:b/>
          <w:u w:val="single"/>
        </w:rPr>
        <w:t xml:space="preserve"> </w:t>
      </w:r>
      <w:r>
        <w:rPr>
          <w:b/>
          <w:u w:val="single"/>
          <w:bdr w:val="single" w:sz="4" w:space="0" w:color="auto" w:frame="1"/>
        </w:rPr>
        <w:t xml:space="preserve">very </w:t>
      </w:r>
      <w:r>
        <w:rPr>
          <w:b/>
          <w:highlight w:val="green"/>
          <w:u w:val="single"/>
          <w:bdr w:val="single" w:sz="4" w:space="0" w:color="auto" w:frame="1"/>
        </w:rPr>
        <w:t>strong head winds as long as</w:t>
      </w:r>
      <w:r>
        <w:rPr>
          <w:b/>
          <w:u w:val="single"/>
          <w:bdr w:val="single" w:sz="4" w:space="0" w:color="auto" w:frame="1"/>
        </w:rPr>
        <w:t xml:space="preserve"> oil </w:t>
      </w:r>
      <w:r>
        <w:rPr>
          <w:b/>
          <w:highlight w:val="green"/>
          <w:u w:val="single"/>
          <w:bdr w:val="single" w:sz="4" w:space="0" w:color="auto" w:frame="1"/>
        </w:rPr>
        <w:t>prices are high</w:t>
      </w:r>
      <w:r>
        <w:t xml:space="preserve">,” he told a breakfast meeting organized by the American Chamber of Commerce in Moscow on Friday. “It’s very frustrating. </w:t>
      </w:r>
      <w:r>
        <w:rPr>
          <w:u w:val="single"/>
        </w:rPr>
        <w:t>I have been involved in these discussions</w:t>
      </w:r>
      <w:r>
        <w:t xml:space="preserve"> [</w:t>
      </w:r>
      <w:r>
        <w:rPr>
          <w:u w:val="single"/>
        </w:rPr>
        <w:t>about economic diversification</w:t>
      </w:r>
      <w:r>
        <w:t xml:space="preserve">] </w:t>
      </w:r>
      <w:r>
        <w:rPr>
          <w:u w:val="single"/>
        </w:rPr>
        <w:t>for two decades</w:t>
      </w:r>
      <w:r>
        <w:t xml:space="preserve"> … </w:t>
      </w:r>
      <w:r>
        <w:rPr>
          <w:highlight w:val="green"/>
          <w:u w:val="single"/>
        </w:rPr>
        <w:t>A fall in</w:t>
      </w:r>
      <w:r>
        <w:rPr>
          <w:u w:val="single"/>
        </w:rPr>
        <w:t xml:space="preserve"> oil </w:t>
      </w:r>
      <w:r>
        <w:rPr>
          <w:highlight w:val="green"/>
          <w:u w:val="single"/>
        </w:rPr>
        <w:t>prices would be an incentive</w:t>
      </w:r>
      <w:r>
        <w:t>.”</w:t>
      </w:r>
    </w:p>
    <w:p w:rsidR="00B136D8" w:rsidRDefault="00B136D8" w:rsidP="00B136D8"/>
    <w:p w:rsidR="00B136D8" w:rsidRDefault="00B136D8" w:rsidP="00B136D8">
      <w:pPr>
        <w:pStyle w:val="Heading2"/>
      </w:pPr>
      <w:r>
        <w:lastRenderedPageBreak/>
        <w:t>canada</w:t>
      </w:r>
    </w:p>
    <w:p w:rsidR="00B136D8" w:rsidRPr="002E79D8" w:rsidRDefault="00B136D8" w:rsidP="00B136D8"/>
    <w:p w:rsidR="00B136D8" w:rsidRPr="000C5700" w:rsidRDefault="00B136D8" w:rsidP="00B136D8">
      <w:pPr>
        <w:pStyle w:val="Heading4"/>
        <w:rPr>
          <w:rFonts w:cs="Arial"/>
        </w:rPr>
      </w:pPr>
      <w:r>
        <w:t>No one in Canada wants to secede</w:t>
      </w:r>
    </w:p>
    <w:p w:rsidR="00B136D8" w:rsidRDefault="00B136D8" w:rsidP="00B136D8">
      <w:pPr>
        <w:rPr>
          <w:rFonts w:cs="Arial"/>
        </w:rPr>
      </w:pPr>
      <w:r w:rsidRPr="000C5700">
        <w:rPr>
          <w:rFonts w:cs="Arial"/>
        </w:rPr>
        <w:t xml:space="preserve"> The </w:t>
      </w:r>
      <w:r w:rsidRPr="000C5700">
        <w:rPr>
          <w:rFonts w:cs="Arial"/>
          <w:b/>
          <w:sz w:val="24"/>
          <w:u w:val="single"/>
        </w:rPr>
        <w:t>Toronto Star</w:t>
      </w:r>
      <w:r>
        <w:rPr>
          <w:rFonts w:cs="Arial"/>
        </w:rPr>
        <w:t xml:space="preserve"> </w:t>
      </w:r>
      <w:r w:rsidRPr="000C5700">
        <w:rPr>
          <w:rFonts w:cs="Arial"/>
        </w:rPr>
        <w:t>February 19, 20</w:t>
      </w:r>
      <w:r w:rsidRPr="000C5700">
        <w:rPr>
          <w:rFonts w:cs="Arial"/>
          <w:b/>
          <w:sz w:val="24"/>
          <w:u w:val="single"/>
        </w:rPr>
        <w:t>10</w:t>
      </w:r>
      <w:r w:rsidRPr="000C5700">
        <w:rPr>
          <w:rFonts w:cs="Arial"/>
        </w:rPr>
        <w:t xml:space="preserve"> </w:t>
      </w:r>
      <w:proofErr w:type="gramStart"/>
      <w:r w:rsidRPr="000C5700">
        <w:rPr>
          <w:rFonts w:cs="Arial"/>
        </w:rPr>
        <w:t>Friday</w:t>
      </w:r>
      <w:r>
        <w:rPr>
          <w:rFonts w:cs="Arial"/>
        </w:rPr>
        <w:t xml:space="preserve"> ”</w:t>
      </w:r>
      <w:proofErr w:type="gramEnd"/>
      <w:r w:rsidRPr="000C5700">
        <w:rPr>
          <w:rFonts w:cs="Arial"/>
        </w:rPr>
        <w:t>Is Bouchard ready for a comeback?</w:t>
      </w:r>
      <w:r>
        <w:rPr>
          <w:rFonts w:cs="Arial"/>
        </w:rPr>
        <w:t xml:space="preserve">” </w:t>
      </w:r>
      <w:r w:rsidRPr="000C5700">
        <w:rPr>
          <w:rFonts w:cs="Arial"/>
        </w:rPr>
        <w:t>Chantal Hebert, Toronto Star</w:t>
      </w:r>
    </w:p>
    <w:p w:rsidR="00B136D8" w:rsidRPr="000C5700" w:rsidRDefault="00B136D8" w:rsidP="00B136D8">
      <w:pPr>
        <w:rPr>
          <w:rFonts w:cs="Arial"/>
        </w:rPr>
      </w:pPr>
    </w:p>
    <w:p w:rsidR="00B136D8" w:rsidRDefault="00B136D8" w:rsidP="00B136D8">
      <w:pPr>
        <w:rPr>
          <w:rStyle w:val="StyleBoldUnderline"/>
        </w:rPr>
      </w:pPr>
      <w:r w:rsidRPr="000C5700">
        <w:rPr>
          <w:rFonts w:cs="Arial"/>
        </w:rPr>
        <w:t xml:space="preserve">Even if Bouchard had not rained on the upcoming anniversary parade, </w:t>
      </w:r>
      <w:r w:rsidRPr="002F67FE">
        <w:rPr>
          <w:rStyle w:val="StyleBoldUnderline"/>
          <w:highlight w:val="cyan"/>
        </w:rPr>
        <w:t>it would have taken more than</w:t>
      </w:r>
      <w:r w:rsidRPr="000C5700">
        <w:rPr>
          <w:rStyle w:val="StyleBoldUnderline"/>
        </w:rPr>
        <w:t xml:space="preserve"> a </w:t>
      </w:r>
      <w:proofErr w:type="spellStart"/>
      <w:r w:rsidRPr="000C5700">
        <w:rPr>
          <w:rStyle w:val="StyleBoldUnderline"/>
        </w:rPr>
        <w:t>double-barrelled</w:t>
      </w:r>
      <w:proofErr w:type="spellEnd"/>
      <w:r w:rsidRPr="000C5700">
        <w:rPr>
          <w:rStyle w:val="StyleBoldUnderline"/>
        </w:rPr>
        <w:t xml:space="preserve"> commemoration of </w:t>
      </w:r>
      <w:r w:rsidRPr="002F67FE">
        <w:rPr>
          <w:rStyle w:val="StyleBoldUnderline"/>
          <w:highlight w:val="cyan"/>
        </w:rPr>
        <w:t>federalist</w:t>
      </w:r>
      <w:r w:rsidRPr="000C5700">
        <w:rPr>
          <w:rStyle w:val="StyleBoldUnderline"/>
        </w:rPr>
        <w:t xml:space="preserve"> and </w:t>
      </w:r>
      <w:proofErr w:type="spellStart"/>
      <w:r w:rsidRPr="000C5700">
        <w:rPr>
          <w:rStyle w:val="StyleBoldUnderline"/>
        </w:rPr>
        <w:t>sovereignist</w:t>
      </w:r>
      <w:proofErr w:type="spellEnd"/>
      <w:r w:rsidRPr="000C5700">
        <w:rPr>
          <w:rStyle w:val="StyleBoldUnderline"/>
        </w:rPr>
        <w:t xml:space="preserve"> </w:t>
      </w:r>
      <w:r w:rsidRPr="002F67FE">
        <w:rPr>
          <w:rStyle w:val="StyleBoldUnderline"/>
          <w:highlight w:val="cyan"/>
        </w:rPr>
        <w:t>failures to send Quebecers back to the referendum</w:t>
      </w:r>
      <w:r w:rsidRPr="000C5700">
        <w:rPr>
          <w:rStyle w:val="StyleBoldUnderline"/>
        </w:rPr>
        <w:t xml:space="preserve"> barricades</w:t>
      </w:r>
      <w:r w:rsidRPr="000C5700">
        <w:rPr>
          <w:rFonts w:cs="Arial"/>
        </w:rPr>
        <w:t xml:space="preserve">. A poll published Thursday showed </w:t>
      </w:r>
      <w:r w:rsidRPr="002F67FE">
        <w:rPr>
          <w:rStyle w:val="StyleBoldUnderline"/>
          <w:highlight w:val="cyan"/>
        </w:rPr>
        <w:t>two-thirds of respondents agreed</w:t>
      </w:r>
      <w:r w:rsidRPr="000C5700">
        <w:rPr>
          <w:rStyle w:val="StyleBoldUnderline"/>
        </w:rPr>
        <w:t xml:space="preserve"> with Bouchard's call </w:t>
      </w:r>
      <w:r w:rsidRPr="002F67FE">
        <w:rPr>
          <w:rStyle w:val="StyleBoldUnderline"/>
          <w:highlight w:val="cyan"/>
        </w:rPr>
        <w:t>to put sovereignty on the back burner indefinitely</w:t>
      </w:r>
      <w:r w:rsidRPr="002F67FE">
        <w:rPr>
          <w:rFonts w:cs="Arial"/>
          <w:highlight w:val="cyan"/>
        </w:rPr>
        <w:t xml:space="preserve"> </w:t>
      </w:r>
      <w:r w:rsidRPr="002F67FE">
        <w:rPr>
          <w:rStyle w:val="StyleBoldUnderline"/>
          <w:highlight w:val="cyan"/>
        </w:rPr>
        <w:t>and more than half did not believe the province would ever secede</w:t>
      </w:r>
      <w:r w:rsidRPr="000C5700">
        <w:rPr>
          <w:rStyle w:val="StyleBoldUnderline"/>
        </w:rPr>
        <w:t xml:space="preserve"> from Canada. </w:t>
      </w:r>
    </w:p>
    <w:p w:rsidR="00B136D8" w:rsidRDefault="00B136D8" w:rsidP="00B136D8">
      <w:pPr>
        <w:rPr>
          <w:rStyle w:val="StyleBoldUnderline"/>
        </w:rPr>
      </w:pPr>
    </w:p>
    <w:p w:rsidR="00B136D8" w:rsidRPr="008E23C4" w:rsidRDefault="00B136D8" w:rsidP="00B136D8">
      <w:pPr>
        <w:pStyle w:val="Heading4"/>
      </w:pPr>
      <w:r w:rsidRPr="008E23C4">
        <w:rPr>
          <w:rFonts w:cs="Arial"/>
        </w:rPr>
        <w:t>Rhetoric</w:t>
      </w:r>
      <w:r w:rsidRPr="008E23C4">
        <w:t xml:space="preserve"> of secession is symbolic and empirically denied</w:t>
      </w:r>
    </w:p>
    <w:p w:rsidR="00B136D8" w:rsidRDefault="00B136D8" w:rsidP="00B136D8">
      <w:pPr>
        <w:rPr>
          <w:rFonts w:cs="Arial"/>
        </w:rPr>
      </w:pPr>
      <w:r w:rsidRPr="00DC5DD8">
        <w:rPr>
          <w:rFonts w:cs="Arial"/>
        </w:rPr>
        <w:t xml:space="preserve"> </w:t>
      </w:r>
      <w:r w:rsidRPr="008E23C4">
        <w:rPr>
          <w:rFonts w:cs="Arial"/>
          <w:b/>
          <w:sz w:val="24"/>
          <w:u w:val="single"/>
        </w:rPr>
        <w:t xml:space="preserve">Belleville Intelligencer </w:t>
      </w:r>
      <w:r w:rsidRPr="00DC5DD8">
        <w:rPr>
          <w:rFonts w:cs="Arial"/>
        </w:rPr>
        <w:t>(Ontario)</w:t>
      </w:r>
      <w:r>
        <w:rPr>
          <w:rFonts w:cs="Arial"/>
        </w:rPr>
        <w:t xml:space="preserve"> </w:t>
      </w:r>
      <w:r w:rsidRPr="00DC5DD8">
        <w:rPr>
          <w:rFonts w:cs="Arial"/>
        </w:rPr>
        <w:t>November 24, 20</w:t>
      </w:r>
      <w:r w:rsidRPr="008E23C4">
        <w:rPr>
          <w:rFonts w:cs="Arial"/>
          <w:b/>
          <w:sz w:val="24"/>
          <w:u w:val="single"/>
        </w:rPr>
        <w:t>06</w:t>
      </w:r>
      <w:r w:rsidRPr="00DC5DD8">
        <w:rPr>
          <w:rFonts w:cs="Arial"/>
        </w:rPr>
        <w:t xml:space="preserve"> Friday</w:t>
      </w:r>
      <w:r>
        <w:rPr>
          <w:rFonts w:cs="Arial"/>
        </w:rPr>
        <w:t xml:space="preserve"> </w:t>
      </w:r>
      <w:r w:rsidRPr="00DC5DD8">
        <w:rPr>
          <w:rFonts w:cs="Arial"/>
        </w:rPr>
        <w:t>Legal experts say Quebec resolution is strictly a symbolic gesture NATIONAL; Pg. 6</w:t>
      </w:r>
    </w:p>
    <w:p w:rsidR="00B136D8" w:rsidRPr="00DC5DD8" w:rsidRDefault="00B136D8" w:rsidP="00B136D8">
      <w:pPr>
        <w:rPr>
          <w:rFonts w:cs="Arial"/>
        </w:rPr>
      </w:pPr>
    </w:p>
    <w:p w:rsidR="00B136D8" w:rsidRPr="00DC5DD8" w:rsidRDefault="00B136D8" w:rsidP="00B136D8">
      <w:pPr>
        <w:rPr>
          <w:rFonts w:cs="Arial"/>
        </w:rPr>
      </w:pPr>
      <w:r w:rsidRPr="00DC5DD8">
        <w:rPr>
          <w:rFonts w:cs="Arial"/>
        </w:rPr>
        <w:t>The Conservative government has concocted a nationalist placebo, not a constitutional prescription for the federation, according to legal experts.</w:t>
      </w:r>
    </w:p>
    <w:p w:rsidR="00B136D8" w:rsidRPr="00DC5DD8" w:rsidRDefault="00B136D8" w:rsidP="00B136D8">
      <w:pPr>
        <w:rPr>
          <w:rFonts w:cs="Arial"/>
        </w:rPr>
      </w:pPr>
      <w:r w:rsidRPr="00DC5DD8">
        <w:rPr>
          <w:rFonts w:cs="Arial"/>
        </w:rPr>
        <w:t xml:space="preserve">But they warn the very legal emptiness of Prime Minister Stephen Harper's </w:t>
      </w:r>
      <w:r w:rsidRPr="00DC5DD8">
        <w:rPr>
          <w:rStyle w:val="StyleBoldUnderline"/>
        </w:rPr>
        <w:t xml:space="preserve">proposed </w:t>
      </w:r>
      <w:r w:rsidRPr="004A6308">
        <w:rPr>
          <w:rStyle w:val="StyleBoldUnderline"/>
          <w:highlight w:val="cyan"/>
        </w:rPr>
        <w:t>motion to recognize</w:t>
      </w:r>
      <w:r w:rsidRPr="00DC5DD8">
        <w:rPr>
          <w:rStyle w:val="StyleBoldUnderline"/>
        </w:rPr>
        <w:t xml:space="preserve"> the </w:t>
      </w:r>
      <w:r w:rsidRPr="004A6308">
        <w:rPr>
          <w:rStyle w:val="StyleBoldUnderline"/>
          <w:highlight w:val="cyan"/>
        </w:rPr>
        <w:t>Quebec</w:t>
      </w:r>
      <w:r w:rsidRPr="00DC5DD8">
        <w:rPr>
          <w:rStyle w:val="StyleBoldUnderline"/>
        </w:rPr>
        <w:t>ois as a nation</w:t>
      </w:r>
      <w:r w:rsidRPr="00DC5DD8">
        <w:rPr>
          <w:rFonts w:cs="Arial"/>
        </w:rPr>
        <w:t xml:space="preserve"> within a united Canada may yet put pressure on all federalist politicians to do something more meaningful, like enshrining Quebec's nationhood in the Constitution.</w:t>
      </w:r>
    </w:p>
    <w:p w:rsidR="00B136D8" w:rsidRPr="00DC5DD8" w:rsidRDefault="00B136D8" w:rsidP="00B136D8">
      <w:pPr>
        <w:rPr>
          <w:rStyle w:val="StyleBoldUnderline"/>
        </w:rPr>
      </w:pPr>
      <w:r w:rsidRPr="00DC5DD8">
        <w:rPr>
          <w:rFonts w:cs="Arial"/>
        </w:rPr>
        <w:t xml:space="preserve">For the moment, however, constitutional law authority Peter Russell said Thursday </w:t>
      </w:r>
      <w:r w:rsidRPr="00DC5DD8">
        <w:rPr>
          <w:rStyle w:val="StyleBoldUnderline"/>
        </w:rPr>
        <w:t>the motion "means nothing in law."</w:t>
      </w:r>
    </w:p>
    <w:p w:rsidR="00B136D8" w:rsidRPr="00DC5DD8" w:rsidRDefault="00B136D8" w:rsidP="00B136D8">
      <w:pPr>
        <w:rPr>
          <w:rFonts w:cs="Arial"/>
        </w:rPr>
      </w:pPr>
      <w:r w:rsidRPr="00DC5DD8">
        <w:rPr>
          <w:rFonts w:cs="Arial"/>
        </w:rPr>
        <w:t>"</w:t>
      </w:r>
      <w:r w:rsidRPr="004A6308">
        <w:rPr>
          <w:rStyle w:val="StyleBoldUnderline"/>
          <w:highlight w:val="cyan"/>
        </w:rPr>
        <w:t>It's</w:t>
      </w:r>
      <w:r w:rsidRPr="00DC5DD8">
        <w:rPr>
          <w:rStyle w:val="StyleBoldUnderline"/>
        </w:rPr>
        <w:t xml:space="preserve"> what I call </w:t>
      </w:r>
      <w:r w:rsidRPr="004A6308">
        <w:rPr>
          <w:rStyle w:val="StyleBoldUnderline"/>
          <w:highlight w:val="cyan"/>
        </w:rPr>
        <w:t>symbolic engineering. It's about hoping you'll make people feel good</w:t>
      </w:r>
      <w:r w:rsidRPr="00DC5DD8">
        <w:rPr>
          <w:rStyle w:val="StyleBoldUnderline"/>
        </w:rPr>
        <w:t>. The risk is that you'll make others feel awful</w:t>
      </w:r>
      <w:r w:rsidRPr="00DC5DD8">
        <w:rPr>
          <w:rFonts w:cs="Arial"/>
        </w:rPr>
        <w:t>."</w:t>
      </w:r>
    </w:p>
    <w:p w:rsidR="00B136D8" w:rsidRPr="00DC5DD8" w:rsidRDefault="00B136D8" w:rsidP="00B136D8">
      <w:pPr>
        <w:rPr>
          <w:rFonts w:cs="Arial"/>
        </w:rPr>
      </w:pPr>
      <w:r w:rsidRPr="00DC5DD8">
        <w:rPr>
          <w:rFonts w:cs="Arial"/>
        </w:rPr>
        <w:t>Harper stunned opposition parties Wednesday when he introduced the motion in the Commons. The move was aimed at pre-empting a Bloc Quebecois motion which called for recognition of Quebecers as a nation, but with no mention of Canada.</w:t>
      </w:r>
    </w:p>
    <w:p w:rsidR="00B136D8" w:rsidRPr="00DC5DD8" w:rsidRDefault="00B136D8" w:rsidP="00B136D8">
      <w:pPr>
        <w:rPr>
          <w:rFonts w:cs="Arial"/>
        </w:rPr>
      </w:pPr>
      <w:r w:rsidRPr="00DC5DD8">
        <w:rPr>
          <w:rFonts w:cs="Arial"/>
        </w:rPr>
        <w:t>The motion won the support of the NDP and Liberals, although leadership hopefuls Bob Rae and Gerard Kennedy, as well as some Liberal MPs, remain uneasy about the potential legal implications.</w:t>
      </w:r>
    </w:p>
    <w:p w:rsidR="00B136D8" w:rsidRPr="00DC5DD8" w:rsidRDefault="00B136D8" w:rsidP="00B136D8">
      <w:pPr>
        <w:rPr>
          <w:rFonts w:cs="Arial"/>
        </w:rPr>
      </w:pPr>
      <w:r w:rsidRPr="00DC5DD8">
        <w:rPr>
          <w:rFonts w:cs="Arial"/>
        </w:rPr>
        <w:t>Their concerns were heightened after Quebec Premier Jean Charest lauded the motion as historic and asserted that it will have significance, both in domestic law and on the international stage.</w:t>
      </w:r>
    </w:p>
    <w:p w:rsidR="00B136D8" w:rsidRPr="00DC5DD8" w:rsidRDefault="00B136D8" w:rsidP="00B136D8">
      <w:pPr>
        <w:rPr>
          <w:rFonts w:cs="Arial"/>
        </w:rPr>
      </w:pPr>
      <w:r w:rsidRPr="00DC5DD8">
        <w:rPr>
          <w:rFonts w:cs="Arial"/>
        </w:rPr>
        <w:t>"It changes the way our laws are interpreted. It changes the way Quebecers will see their future because the recognition of Quebec as a nation is a way for us to occupy the place that is owed us in Canada and elsewhere in the world," Charest said Wednesday.</w:t>
      </w:r>
    </w:p>
    <w:p w:rsidR="00B136D8" w:rsidRPr="00DC5DD8" w:rsidRDefault="00B136D8" w:rsidP="00B136D8">
      <w:pPr>
        <w:rPr>
          <w:rFonts w:cs="Arial"/>
        </w:rPr>
      </w:pPr>
      <w:r w:rsidRPr="00DC5DD8">
        <w:rPr>
          <w:rFonts w:cs="Arial"/>
        </w:rPr>
        <w:t xml:space="preserve">But constitutional expert Patrick Monahan, dean of </w:t>
      </w:r>
      <w:proofErr w:type="spellStart"/>
      <w:r w:rsidRPr="00DC5DD8">
        <w:rPr>
          <w:rFonts w:cs="Arial"/>
        </w:rPr>
        <w:t>Osgoode</w:t>
      </w:r>
      <w:proofErr w:type="spellEnd"/>
      <w:r w:rsidRPr="00DC5DD8">
        <w:rPr>
          <w:rFonts w:cs="Arial"/>
        </w:rPr>
        <w:t xml:space="preserve"> Hall law school, dismissed Charest's interpretation.</w:t>
      </w:r>
    </w:p>
    <w:p w:rsidR="00B136D8" w:rsidRPr="00DC5DD8" w:rsidRDefault="00B136D8" w:rsidP="00B136D8">
      <w:pPr>
        <w:rPr>
          <w:rFonts w:cs="Arial"/>
        </w:rPr>
      </w:pPr>
      <w:r w:rsidRPr="00DC5DD8">
        <w:rPr>
          <w:rFonts w:cs="Arial"/>
        </w:rPr>
        <w:t>"A resolution of the House of Commons is not legally binding," he noted.</w:t>
      </w:r>
    </w:p>
    <w:p w:rsidR="00B136D8" w:rsidRPr="00DC5DD8" w:rsidRDefault="00B136D8" w:rsidP="00B136D8">
      <w:pPr>
        <w:rPr>
          <w:rFonts w:cs="Arial"/>
        </w:rPr>
      </w:pPr>
      <w:r w:rsidRPr="00DC5DD8">
        <w:rPr>
          <w:rFonts w:cs="Arial"/>
        </w:rPr>
        <w:t xml:space="preserve">Furthermore, Monahan pointed out that </w:t>
      </w:r>
      <w:r w:rsidRPr="004A6308">
        <w:rPr>
          <w:rStyle w:val="StyleBoldUnderline"/>
          <w:highlight w:val="cyan"/>
        </w:rPr>
        <w:t>the last parliamentary resolution on Quebec's distinctiveness</w:t>
      </w:r>
      <w:r w:rsidRPr="008E23C4">
        <w:rPr>
          <w:rStyle w:val="StyleBoldUnderline"/>
        </w:rPr>
        <w:t xml:space="preserve"> - passed with great fanfare immediately after the razor-thin federalist victory in the 1995 referendum - </w:t>
      </w:r>
      <w:r w:rsidRPr="004A6308">
        <w:rPr>
          <w:rStyle w:val="StyleBoldUnderline"/>
          <w:highlight w:val="cyan"/>
        </w:rPr>
        <w:t>has disappeared without a trace</w:t>
      </w:r>
      <w:r w:rsidRPr="008E23C4">
        <w:rPr>
          <w:rStyle w:val="StyleBoldUnderline"/>
        </w:rPr>
        <w:t>, even though it was theoretically a stronger motion.</w:t>
      </w:r>
    </w:p>
    <w:p w:rsidR="00B136D8" w:rsidRPr="00DC5DD8" w:rsidRDefault="00B136D8" w:rsidP="00B136D8">
      <w:pPr>
        <w:rPr>
          <w:rFonts w:cs="Arial"/>
        </w:rPr>
      </w:pPr>
      <w:r w:rsidRPr="00DC5DD8">
        <w:rPr>
          <w:rFonts w:cs="Arial"/>
        </w:rPr>
        <w:t>"It's never been referred to in any (court) case. It's never been mentioned in any court decision."</w:t>
      </w:r>
    </w:p>
    <w:p w:rsidR="00B136D8" w:rsidRPr="00DC5DD8" w:rsidRDefault="00B136D8" w:rsidP="00B136D8">
      <w:pPr>
        <w:rPr>
          <w:rFonts w:cs="Arial"/>
        </w:rPr>
      </w:pPr>
      <w:r w:rsidRPr="00DC5DD8">
        <w:rPr>
          <w:rFonts w:cs="Arial"/>
        </w:rPr>
        <w:t>The 1995 resolution recognized Quebec as a distinct society and instructed the federal government to take that distinctiveness into account in everything that it does. Harper's resolution does not instruct the government to do anything.</w:t>
      </w:r>
    </w:p>
    <w:p w:rsidR="00B136D8" w:rsidRPr="00DC5DD8" w:rsidRDefault="00B136D8" w:rsidP="00B136D8">
      <w:pPr>
        <w:rPr>
          <w:rFonts w:cs="Arial"/>
        </w:rPr>
      </w:pPr>
      <w:r w:rsidRPr="00DC5DD8">
        <w:rPr>
          <w:rFonts w:cs="Arial"/>
        </w:rPr>
        <w:t>In international law, University of Western Ontario political scientist Robert Young said nations do have the right to self- determination.</w:t>
      </w:r>
    </w:p>
    <w:p w:rsidR="00B136D8" w:rsidRPr="00DC5DD8" w:rsidRDefault="00B136D8" w:rsidP="00B136D8">
      <w:pPr>
        <w:rPr>
          <w:rFonts w:cs="Arial"/>
        </w:rPr>
      </w:pPr>
      <w:r w:rsidRPr="00DC5DD8">
        <w:rPr>
          <w:rFonts w:cs="Arial"/>
        </w:rPr>
        <w:t>But, as the Supreme Court of Canada has ruled, self-determination does not imply a right to secede and form an independent state. Young said the only exception is for nations which have been "severely repressed," something Quebec could never credibly claim.</w:t>
      </w:r>
    </w:p>
    <w:p w:rsidR="00B136D8" w:rsidRPr="00DC5DD8" w:rsidRDefault="00B136D8" w:rsidP="00B136D8">
      <w:pPr>
        <w:rPr>
          <w:rFonts w:cs="Arial"/>
        </w:rPr>
      </w:pPr>
      <w:r w:rsidRPr="00DC5DD8">
        <w:rPr>
          <w:rFonts w:cs="Arial"/>
        </w:rPr>
        <w:lastRenderedPageBreak/>
        <w:t xml:space="preserve">"So, </w:t>
      </w:r>
      <w:r w:rsidRPr="008E23C4">
        <w:rPr>
          <w:rStyle w:val="StyleBoldUnderline"/>
        </w:rPr>
        <w:t>the fact that they've been recognized as a nation by the government of Canada is irrelevant</w:t>
      </w:r>
      <w:r w:rsidRPr="00DC5DD8">
        <w:rPr>
          <w:rFonts w:cs="Arial"/>
        </w:rPr>
        <w:t>," he said.</w:t>
      </w:r>
    </w:p>
    <w:p w:rsidR="00B136D8" w:rsidRPr="00DC5DD8" w:rsidRDefault="00B136D8" w:rsidP="00B136D8">
      <w:pPr>
        <w:rPr>
          <w:rFonts w:cs="Arial"/>
        </w:rPr>
      </w:pPr>
      <w:r w:rsidRPr="00DC5DD8">
        <w:rPr>
          <w:rFonts w:cs="Arial"/>
        </w:rPr>
        <w:t>In domestic law, Young said it's hard to imagine a scenario in which Canadian courts would be influenced by a parliamentary resolution recognizing Quebecers as a nation.</w:t>
      </w:r>
    </w:p>
    <w:p w:rsidR="00B136D8" w:rsidRPr="00DC5DD8" w:rsidRDefault="00B136D8" w:rsidP="00B136D8">
      <w:pPr>
        <w:rPr>
          <w:rFonts w:cs="Arial"/>
        </w:rPr>
      </w:pPr>
      <w:r w:rsidRPr="004A6308">
        <w:rPr>
          <w:rStyle w:val="StyleBoldUnderline"/>
          <w:highlight w:val="cyan"/>
        </w:rPr>
        <w:t>If Quebec was to challenge</w:t>
      </w:r>
      <w:r w:rsidRPr="008E23C4">
        <w:rPr>
          <w:rStyle w:val="StyleBoldUnderline"/>
        </w:rPr>
        <w:t xml:space="preserve"> a federal power</w:t>
      </w:r>
      <w:r w:rsidRPr="00DC5DD8">
        <w:rPr>
          <w:rFonts w:cs="Arial"/>
        </w:rPr>
        <w:t xml:space="preserve"> </w:t>
      </w:r>
      <w:r w:rsidRPr="008E23C4">
        <w:rPr>
          <w:rStyle w:val="StyleBoldUnderline"/>
        </w:rPr>
        <w:t xml:space="preserve">or </w:t>
      </w:r>
      <w:r w:rsidRPr="00DC5DD8">
        <w:rPr>
          <w:rFonts w:cs="Arial"/>
        </w:rPr>
        <w:t xml:space="preserve">try to encroach on </w:t>
      </w:r>
      <w:r w:rsidRPr="004A6308">
        <w:rPr>
          <w:rStyle w:val="StyleBoldUnderline"/>
          <w:highlight w:val="cyan"/>
        </w:rPr>
        <w:t>federal jurisdiction</w:t>
      </w:r>
      <w:r w:rsidRPr="00DC5DD8">
        <w:rPr>
          <w:rFonts w:cs="Arial"/>
        </w:rPr>
        <w:t xml:space="preserve">, </w:t>
      </w:r>
      <w:r w:rsidRPr="004A6308">
        <w:rPr>
          <w:rFonts w:cs="Arial"/>
          <w:highlight w:val="cyan"/>
        </w:rPr>
        <w:t>he</w:t>
      </w:r>
      <w:r w:rsidRPr="00DC5DD8">
        <w:rPr>
          <w:rFonts w:cs="Arial"/>
        </w:rPr>
        <w:t xml:space="preserve"> said it's conceivable that the province might try to argue that its status as a nation gave it the right to do so. But </w:t>
      </w:r>
      <w:r w:rsidRPr="008E23C4">
        <w:rPr>
          <w:rStyle w:val="StyleBoldUnderline"/>
        </w:rPr>
        <w:t xml:space="preserve">he </w:t>
      </w:r>
      <w:r w:rsidRPr="004A6308">
        <w:rPr>
          <w:rStyle w:val="StyleBoldUnderline"/>
          <w:highlight w:val="cyan"/>
        </w:rPr>
        <w:t>doubted any court would accept such an argument</w:t>
      </w:r>
      <w:r w:rsidRPr="00DC5DD8">
        <w:rPr>
          <w:rFonts w:cs="Arial"/>
        </w:rPr>
        <w:t xml:space="preserve">, noting that aboriginal people have been dubbed first nations for years with no </w:t>
      </w:r>
      <w:proofErr w:type="spellStart"/>
      <w:r w:rsidRPr="00DC5DD8">
        <w:rPr>
          <w:rFonts w:cs="Arial"/>
        </w:rPr>
        <w:t>discernable</w:t>
      </w:r>
      <w:proofErr w:type="spellEnd"/>
      <w:r w:rsidRPr="00DC5DD8">
        <w:rPr>
          <w:rFonts w:cs="Arial"/>
        </w:rPr>
        <w:t xml:space="preserve"> bearing on court rulings.</w:t>
      </w:r>
    </w:p>
    <w:p w:rsidR="00B136D8" w:rsidRPr="00DC5DD8" w:rsidRDefault="00B136D8" w:rsidP="00B136D8">
      <w:pPr>
        <w:rPr>
          <w:rFonts w:cs="Arial"/>
        </w:rPr>
      </w:pPr>
      <w:r w:rsidRPr="00DC5DD8">
        <w:rPr>
          <w:rFonts w:cs="Arial"/>
        </w:rPr>
        <w:t>Monahan noted that Harper has cleverly worded the motion so that it's the Quebec people who are recognized as a nation, not the province. Quebecois are not a legal entity and, therefore, likely couldn't use such recognition to wrestle more powers, he said.</w:t>
      </w:r>
    </w:p>
    <w:p w:rsidR="00B136D8" w:rsidRPr="002E79D8" w:rsidRDefault="00B136D8" w:rsidP="00B136D8"/>
    <w:p w:rsidR="00B136D8" w:rsidRDefault="00B136D8" w:rsidP="00B136D8">
      <w:pPr>
        <w:pStyle w:val="TagText"/>
      </w:pPr>
      <w:r>
        <w:t>SMRs empirically fail at commercialization</w:t>
      </w:r>
    </w:p>
    <w:p w:rsidR="00B136D8" w:rsidRDefault="00B136D8" w:rsidP="00B136D8">
      <w:proofErr w:type="spellStart"/>
      <w:r w:rsidRPr="00497AE7">
        <w:t>Magwood</w:t>
      </w:r>
      <w:proofErr w:type="spellEnd"/>
      <w:r>
        <w:t>, commissioner – NRC, 7/14/</w:t>
      </w:r>
      <w:r w:rsidRPr="00497AE7">
        <w:t>’11</w:t>
      </w:r>
    </w:p>
    <w:p w:rsidR="00B136D8" w:rsidRDefault="00B136D8" w:rsidP="00B136D8">
      <w:r>
        <w:t>(William, “ECONOMICS AND SAFETY OF MODULAR REACTORS; COMMITTEE: SENATE APPROPRIATIONS; SUBCOMMITTEE: ENERGY AND WATER DEVELOPMENT,” CQ Congressional Testimony)</w:t>
      </w:r>
    </w:p>
    <w:p w:rsidR="00B136D8" w:rsidRPr="00497AE7" w:rsidRDefault="00B136D8" w:rsidP="00B136D8"/>
    <w:p w:rsidR="00B136D8" w:rsidRPr="00497AE7" w:rsidRDefault="00B136D8" w:rsidP="00B136D8">
      <w:pPr>
        <w:rPr>
          <w:rStyle w:val="StyleBoldUnderline"/>
        </w:rPr>
      </w:pPr>
      <w:r w:rsidRPr="00FB6ED7">
        <w:rPr>
          <w:rStyle w:val="StyleBoldUnderline"/>
        </w:rPr>
        <w:t xml:space="preserve">That is not to say that </w:t>
      </w:r>
      <w:r w:rsidRPr="00972969">
        <w:rPr>
          <w:rStyle w:val="StyleBoldUnderline"/>
          <w:highlight w:val="cyan"/>
        </w:rPr>
        <w:t>SMRs</w:t>
      </w:r>
      <w:r w:rsidRPr="00FB6ED7">
        <w:rPr>
          <w:rStyle w:val="StyleBoldUnderline"/>
        </w:rPr>
        <w:t xml:space="preserve"> are</w:t>
      </w:r>
      <w:r w:rsidRPr="00497AE7">
        <w:rPr>
          <w:rStyle w:val="StyleBoldUnderline"/>
        </w:rPr>
        <w:t xml:space="preserve"> a </w:t>
      </w:r>
      <w:r w:rsidRPr="00FB6ED7">
        <w:rPr>
          <w:rStyle w:val="StyleBoldUnderline"/>
        </w:rPr>
        <w:t>new</w:t>
      </w:r>
      <w:r w:rsidRPr="00497AE7">
        <w:rPr>
          <w:rStyle w:val="StyleBoldUnderline"/>
        </w:rPr>
        <w:t xml:space="preserve"> idea. The conceptual benefits</w:t>
      </w:r>
      <w:r>
        <w:t xml:space="preserve"> of small reactors </w:t>
      </w:r>
      <w:r w:rsidRPr="00497AE7">
        <w:rPr>
          <w:rStyle w:val="StyleBoldUnderline"/>
        </w:rPr>
        <w:t>have been the subject of discussion and analysis for decades</w:t>
      </w:r>
      <w:r>
        <w:t xml:space="preserve">, and all the potential benefits I've mentioned have been considered in the past. The </w:t>
      </w:r>
      <w:r w:rsidRPr="00497AE7">
        <w:rPr>
          <w:rStyle w:val="StyleBoldUnderline"/>
        </w:rPr>
        <w:t>potential advantages</w:t>
      </w:r>
      <w:r>
        <w:t xml:space="preserve"> of smaller reactors </w:t>
      </w:r>
      <w:r w:rsidRPr="00497AE7">
        <w:rPr>
          <w:rStyle w:val="StyleBoldUnderline"/>
        </w:rPr>
        <w:t>prompted the government to provide considerable financial support for</w:t>
      </w:r>
      <w:r>
        <w:t xml:space="preserve"> the development of the mid- size, passive-safety </w:t>
      </w:r>
      <w:r w:rsidRPr="00497AE7">
        <w:rPr>
          <w:rStyle w:val="StyleBoldUnderline"/>
        </w:rPr>
        <w:t>reactors in the 1990s and to encourage the</w:t>
      </w:r>
      <w:r>
        <w:t xml:space="preserve"> pursuit of the </w:t>
      </w:r>
      <w:r w:rsidRPr="00497AE7">
        <w:rPr>
          <w:rStyle w:val="StyleBoldUnderline"/>
        </w:rPr>
        <w:t xml:space="preserve">pebble-bed modular reactor </w:t>
      </w:r>
      <w:r>
        <w:t xml:space="preserve">in the early years of </w:t>
      </w:r>
      <w:r w:rsidRPr="00497AE7">
        <w:rPr>
          <w:rStyle w:val="StyleBoldUnderline"/>
        </w:rPr>
        <w:t>this century.</w:t>
      </w:r>
    </w:p>
    <w:p w:rsidR="00B136D8" w:rsidRDefault="00B136D8" w:rsidP="00B136D8">
      <w:r w:rsidRPr="00497AE7">
        <w:rPr>
          <w:rStyle w:val="Emphasis"/>
        </w:rPr>
        <w:t xml:space="preserve">Both </w:t>
      </w:r>
      <w:r w:rsidRPr="00FB6ED7">
        <w:rPr>
          <w:rStyle w:val="Emphasis"/>
        </w:rPr>
        <w:t xml:space="preserve">efforts </w:t>
      </w:r>
      <w:r w:rsidRPr="00677B8B">
        <w:rPr>
          <w:rStyle w:val="Emphasis"/>
          <w:highlight w:val="cyan"/>
        </w:rPr>
        <w:t>proved unable to overcome</w:t>
      </w:r>
      <w:r>
        <w:t xml:space="preserve"> the </w:t>
      </w:r>
      <w:r w:rsidRPr="00677B8B">
        <w:rPr>
          <w:rStyle w:val="Emphasis"/>
          <w:highlight w:val="cyan"/>
        </w:rPr>
        <w:t>economic realities</w:t>
      </w:r>
      <w:r>
        <w:t xml:space="preserve"> of building and operating nuclear power plants realities that tend to penalize small reactors and reward larger designs. Thus, instead of the AP-600 and 500 megawatt Simplified Boiling Water Reactor of the early 1990s, </w:t>
      </w:r>
      <w:r w:rsidRPr="00FB6ED7">
        <w:rPr>
          <w:rStyle w:val="StyleBoldUnderline"/>
          <w:highlight w:val="cyan"/>
        </w:rPr>
        <w:t>the market pushed vendors to increase</w:t>
      </w:r>
      <w:r w:rsidRPr="00497AE7">
        <w:rPr>
          <w:rStyle w:val="StyleBoldUnderline"/>
        </w:rPr>
        <w:t xml:space="preserve"> the </w:t>
      </w:r>
      <w:r w:rsidRPr="00FB6ED7">
        <w:rPr>
          <w:rStyle w:val="StyleBoldUnderline"/>
          <w:highlight w:val="cyan"/>
        </w:rPr>
        <w:t>size</w:t>
      </w:r>
      <w:r w:rsidRPr="00497AE7">
        <w:rPr>
          <w:rStyle w:val="StyleBoldUnderline"/>
        </w:rPr>
        <w:t xml:space="preserve"> of their designs</w:t>
      </w:r>
      <w:r>
        <w:t>; today, vendors offer Generation III+ technologies based on those smaller systems the 1100 megawatt AP- 1000 and the 1600 megawatt Economic Simplified Boiling Water Reactor.2</w:t>
      </w:r>
    </w:p>
    <w:p w:rsidR="00B136D8" w:rsidRPr="00497AE7" w:rsidRDefault="00B136D8" w:rsidP="00B136D8">
      <w:pPr>
        <w:rPr>
          <w:rStyle w:val="StyleBoldUnderline"/>
        </w:rPr>
      </w:pPr>
      <w:r w:rsidRPr="00497AE7">
        <w:rPr>
          <w:rStyle w:val="StyleBoldUnderline"/>
        </w:rPr>
        <w:t>Around the turn of the century, both DOE and industry became interested in the</w:t>
      </w:r>
      <w:r>
        <w:t xml:space="preserve"> Pebble Bed Modular Reactor, or </w:t>
      </w:r>
      <w:r w:rsidRPr="00497AE7">
        <w:rPr>
          <w:rStyle w:val="StyleBoldUnderline"/>
        </w:rPr>
        <w:t>PBMR.</w:t>
      </w:r>
      <w:r>
        <w:t xml:space="preserve"> This was a small, high-temperature gas-cooled reactor with a generating capacity of about 165 megawatts. </w:t>
      </w:r>
      <w:r w:rsidRPr="00497AE7">
        <w:rPr>
          <w:rStyle w:val="StyleBoldUnderline"/>
        </w:rPr>
        <w:t>This technology captured considerable media attention after U.S. companies became involved in an effort to build a commercial pilot in South Africa.</w:t>
      </w:r>
      <w:r>
        <w:t xml:space="preserve"> However, </w:t>
      </w:r>
      <w:r w:rsidRPr="00FB6ED7">
        <w:rPr>
          <w:rStyle w:val="StyleBoldUnderline"/>
          <w:highlight w:val="cyan"/>
        </w:rPr>
        <w:t>as</w:t>
      </w:r>
      <w:r w:rsidRPr="00FB6ED7">
        <w:rPr>
          <w:rStyle w:val="StyleBoldUnderline"/>
        </w:rPr>
        <w:t xml:space="preserve"> the</w:t>
      </w:r>
      <w:r w:rsidRPr="00497AE7">
        <w:rPr>
          <w:rStyle w:val="StyleBoldUnderline"/>
        </w:rPr>
        <w:t xml:space="preserve"> high </w:t>
      </w:r>
      <w:r w:rsidRPr="00A87673">
        <w:rPr>
          <w:rStyle w:val="StyleBoldUnderline"/>
          <w:highlight w:val="cyan"/>
        </w:rPr>
        <w:t>costs</w:t>
      </w:r>
      <w:r w:rsidRPr="00497AE7">
        <w:rPr>
          <w:rStyle w:val="StyleBoldUnderline"/>
        </w:rPr>
        <w:t xml:space="preserve"> of the project </w:t>
      </w:r>
      <w:r w:rsidRPr="00A87673">
        <w:rPr>
          <w:rStyle w:val="StyleBoldUnderline"/>
          <w:highlight w:val="cyan"/>
        </w:rPr>
        <w:t xml:space="preserve">became apparent, commercial </w:t>
      </w:r>
      <w:r w:rsidRPr="00FB6ED7">
        <w:rPr>
          <w:rStyle w:val="StyleBoldUnderline"/>
          <w:highlight w:val="cyan"/>
        </w:rPr>
        <w:t xml:space="preserve">participants began </w:t>
      </w:r>
      <w:r w:rsidRPr="00A87673">
        <w:rPr>
          <w:rStyle w:val="StyleBoldUnderline"/>
          <w:highlight w:val="cyan"/>
        </w:rPr>
        <w:t xml:space="preserve">to peel </w:t>
      </w:r>
      <w:r w:rsidRPr="00FB6ED7">
        <w:rPr>
          <w:rStyle w:val="StyleBoldUnderline"/>
          <w:highlight w:val="cyan"/>
        </w:rPr>
        <w:t>away</w:t>
      </w:r>
      <w:r w:rsidRPr="00FB6ED7">
        <w:rPr>
          <w:rStyle w:val="StyleBoldUnderline"/>
        </w:rPr>
        <w:t xml:space="preserve"> and</w:t>
      </w:r>
      <w:r>
        <w:t xml:space="preserve"> eventually </w:t>
      </w:r>
      <w:r w:rsidRPr="00497AE7">
        <w:rPr>
          <w:rStyle w:val="StyleBoldUnderline"/>
        </w:rPr>
        <w:t>the</w:t>
      </w:r>
      <w:r>
        <w:t xml:space="preserve"> South African </w:t>
      </w:r>
      <w:r w:rsidRPr="00FB6ED7">
        <w:rPr>
          <w:rStyle w:val="StyleBoldUnderline"/>
        </w:rPr>
        <w:t>project was abandoned</w:t>
      </w:r>
      <w:r w:rsidRPr="00497AE7">
        <w:rPr>
          <w:rStyle w:val="StyleBoldUnderline"/>
        </w:rPr>
        <w:t>.</w:t>
      </w:r>
    </w:p>
    <w:p w:rsidR="00B136D8" w:rsidRPr="00497AE7" w:rsidRDefault="00B136D8" w:rsidP="00B136D8">
      <w:pPr>
        <w:rPr>
          <w:rStyle w:val="StyleBoldUnderline"/>
        </w:rPr>
      </w:pPr>
      <w:r w:rsidRPr="00A87673">
        <w:rPr>
          <w:rStyle w:val="Emphasis"/>
          <w:highlight w:val="cyan"/>
        </w:rPr>
        <w:t>All small reactor tech</w:t>
      </w:r>
      <w:r w:rsidRPr="00497AE7">
        <w:rPr>
          <w:rStyle w:val="Emphasis"/>
        </w:rPr>
        <w:t xml:space="preserve">nologies of the past </w:t>
      </w:r>
      <w:r w:rsidRPr="00A87673">
        <w:rPr>
          <w:rStyle w:val="Emphasis"/>
          <w:highlight w:val="cyan"/>
        </w:rPr>
        <w:t>failed</w:t>
      </w:r>
      <w:r w:rsidRPr="00497AE7">
        <w:t xml:space="preserve"> </w:t>
      </w:r>
      <w:r w:rsidRPr="00497AE7">
        <w:rPr>
          <w:rStyle w:val="StyleBoldUnderline"/>
        </w:rPr>
        <w:t>to find a way to overcome</w:t>
      </w:r>
      <w:r w:rsidRPr="00497AE7">
        <w:t xml:space="preserve"> the</w:t>
      </w:r>
      <w:r>
        <w:t xml:space="preserve"> fact that the </w:t>
      </w:r>
      <w:r w:rsidRPr="00497AE7">
        <w:rPr>
          <w:rStyle w:val="StyleBoldUnderline"/>
        </w:rPr>
        <w:t>infrastructure</w:t>
      </w:r>
      <w:r>
        <w:t xml:space="preserve"> required to safely operate a nuclear power reactor of any size is considerable. </w:t>
      </w:r>
      <w:r w:rsidRPr="00505679">
        <w:rPr>
          <w:rStyle w:val="StyleBoldUnderline"/>
          <w:highlight w:val="cyan"/>
        </w:rPr>
        <w:t>Tons of steel and concrete are needed</w:t>
      </w:r>
      <w:r w:rsidRPr="00497AE7">
        <w:rPr>
          <w:rStyle w:val="StyleBoldUnderline"/>
        </w:rPr>
        <w:t xml:space="preserve"> to construct containment buildings. Control rod drives, steam generators, and other </w:t>
      </w:r>
      <w:r w:rsidRPr="00505679">
        <w:rPr>
          <w:rStyle w:val="StyleBoldUnderline"/>
          <w:highlight w:val="cyan"/>
        </w:rPr>
        <w:t xml:space="preserve">key systems are </w:t>
      </w:r>
      <w:r w:rsidRPr="00505679">
        <w:rPr>
          <w:rStyle w:val="StyleBoldUnderline"/>
          <w:b/>
          <w:highlight w:val="cyan"/>
        </w:rPr>
        <w:t>hugely expensive</w:t>
      </w:r>
      <w:r>
        <w:t xml:space="preserve"> to design and build. </w:t>
      </w:r>
      <w:r w:rsidRPr="00505679">
        <w:rPr>
          <w:rStyle w:val="StyleBoldUnderline"/>
          <w:highlight w:val="cyan"/>
        </w:rPr>
        <w:t>A larger plant</w:t>
      </w:r>
      <w:r>
        <w:t xml:space="preserve"> with greater electric generating capacity simply </w:t>
      </w:r>
      <w:r w:rsidRPr="00505679">
        <w:rPr>
          <w:rStyle w:val="StyleBoldUnderline"/>
          <w:highlight w:val="cyan"/>
        </w:rPr>
        <w:t>has</w:t>
      </w:r>
      <w:r w:rsidRPr="00497AE7">
        <w:rPr>
          <w:rStyle w:val="StyleBoldUnderline"/>
        </w:rPr>
        <w:t xml:space="preserve"> an inherently </w:t>
      </w:r>
      <w:r w:rsidRPr="00505679">
        <w:rPr>
          <w:rStyle w:val="StyleBoldUnderline"/>
          <w:highlight w:val="cyan"/>
        </w:rPr>
        <w:t>superior opportunity to</w:t>
      </w:r>
      <w:r w:rsidRPr="00497AE7">
        <w:rPr>
          <w:rStyle w:val="StyleBoldUnderline"/>
        </w:rPr>
        <w:t xml:space="preserve"> </w:t>
      </w:r>
      <w:r w:rsidRPr="00505679">
        <w:rPr>
          <w:rStyle w:val="StyleBoldUnderline"/>
          <w:highlight w:val="cyan"/>
        </w:rPr>
        <w:t>recover these</w:t>
      </w:r>
      <w:r w:rsidRPr="00497AE7">
        <w:rPr>
          <w:rStyle w:val="StyleBoldUnderline"/>
        </w:rPr>
        <w:t xml:space="preserve"> large </w:t>
      </w:r>
      <w:r w:rsidRPr="00505679">
        <w:rPr>
          <w:rStyle w:val="StyleBoldUnderline"/>
          <w:highlight w:val="cyan"/>
        </w:rPr>
        <w:t>up-front costs</w:t>
      </w:r>
      <w:r w:rsidRPr="00497AE7">
        <w:rPr>
          <w:rStyle w:val="StyleBoldUnderline"/>
        </w:rPr>
        <w:t xml:space="preserve"> over a reasonable period.</w:t>
      </w:r>
    </w:p>
    <w:p w:rsidR="00B136D8" w:rsidRDefault="00B136D8" w:rsidP="00B136D8">
      <w:r>
        <w:t>So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w:t>
      </w:r>
    </w:p>
    <w:p w:rsidR="00B136D8" w:rsidRDefault="00B136D8" w:rsidP="00B136D8">
      <w:r>
        <w:t xml:space="preserve">Very importantly, these new SMRs are much smaller than the systems designed in the 1990s; this choice was made to assure that they could be factory-built and shipped largely intact by rail </w:t>
      </w:r>
      <w:r>
        <w:lastRenderedPageBreak/>
        <w:t>for deployment. The ability to "manufacture" a reactor rather than "constructing" it on-site could prove to be a major advantage in terms of cost, schedule reliability, and even quality control.</w:t>
      </w:r>
    </w:p>
    <w:p w:rsidR="00B136D8" w:rsidRPr="00497AE7" w:rsidRDefault="00B136D8" w:rsidP="00B136D8">
      <w:pPr>
        <w:rPr>
          <w:rStyle w:val="StyleBoldUnderline"/>
        </w:rPr>
      </w:pPr>
      <w:r>
        <w:t xml:space="preserve">But </w:t>
      </w:r>
      <w:r w:rsidRPr="00FB6ED7">
        <w:rPr>
          <w:rStyle w:val="StyleBoldUnderline"/>
        </w:rPr>
        <w:t>will innovations</w:t>
      </w:r>
      <w:r>
        <w:t xml:space="preserve"> like these </w:t>
      </w:r>
      <w:r w:rsidRPr="00FB6ED7">
        <w:rPr>
          <w:rStyle w:val="StyleBoldUnderline"/>
        </w:rPr>
        <w:t>allow</w:t>
      </w:r>
      <w:r w:rsidRPr="00497AE7">
        <w:rPr>
          <w:rStyle w:val="StyleBoldUnderline"/>
        </w:rPr>
        <w:t xml:space="preserve"> this </w:t>
      </w:r>
      <w:r w:rsidRPr="00FB6ED7">
        <w:rPr>
          <w:rStyle w:val="StyleBoldUnderline"/>
        </w:rPr>
        <w:t>new</w:t>
      </w:r>
      <w:r w:rsidRPr="00497AE7">
        <w:rPr>
          <w:rStyle w:val="StyleBoldUnderline"/>
        </w:rPr>
        <w:t xml:space="preserve"> breed of </w:t>
      </w:r>
      <w:r w:rsidRPr="00FB6ED7">
        <w:rPr>
          <w:rStyle w:val="StyleBoldUnderline"/>
        </w:rPr>
        <w:t xml:space="preserve">SMRs to be successful? </w:t>
      </w:r>
      <w:proofErr w:type="gramStart"/>
      <w:r w:rsidRPr="00FB6ED7">
        <w:rPr>
          <w:rStyle w:val="StyleBoldUnderline"/>
        </w:rPr>
        <w:t>Maybe</w:t>
      </w:r>
      <w:r w:rsidRPr="00497AE7">
        <w:rPr>
          <w:rStyle w:val="StyleBoldUnderline"/>
        </w:rPr>
        <w:t>.</w:t>
      </w:r>
      <w:proofErr w:type="gramEnd"/>
    </w:p>
    <w:p w:rsidR="00B136D8" w:rsidRPr="00497AE7" w:rsidRDefault="00B136D8" w:rsidP="00B136D8">
      <w:pPr>
        <w:rPr>
          <w:rStyle w:val="StyleBoldUnderline"/>
        </w:rPr>
      </w:pPr>
      <w:r w:rsidRPr="00497AE7">
        <w:rPr>
          <w:rStyle w:val="StyleBoldUnderline"/>
        </w:rPr>
        <w:t xml:space="preserve">Many </w:t>
      </w:r>
      <w:r w:rsidRPr="0076387F">
        <w:rPr>
          <w:rStyle w:val="StyleBoldUnderline"/>
          <w:highlight w:val="cyan"/>
        </w:rPr>
        <w:t>years of work remain</w:t>
      </w:r>
      <w:r w:rsidRPr="00497AE7">
        <w:t xml:space="preserve"> for SMR vendors </w:t>
      </w:r>
      <w:r w:rsidRPr="00497AE7">
        <w:rPr>
          <w:rStyle w:val="StyleBoldUnderline"/>
        </w:rPr>
        <w:t>to</w:t>
      </w:r>
      <w:r w:rsidRPr="00497AE7">
        <w:t xml:space="preserve"> refine their</w:t>
      </w:r>
      <w:r>
        <w:t xml:space="preserve"> designs and </w:t>
      </w:r>
      <w:r w:rsidRPr="00497AE7">
        <w:rPr>
          <w:rStyle w:val="StyleBoldUnderline"/>
        </w:rPr>
        <w:t>allow for</w:t>
      </w:r>
      <w:r>
        <w:t xml:space="preserve"> the development of </w:t>
      </w:r>
      <w:r w:rsidRPr="00497AE7">
        <w:rPr>
          <w:rStyle w:val="StyleBoldUnderline"/>
        </w:rPr>
        <w:t>realistic</w:t>
      </w:r>
      <w:r>
        <w:t xml:space="preserve"> and reliable </w:t>
      </w:r>
      <w:r w:rsidRPr="00497AE7">
        <w:rPr>
          <w:rStyle w:val="StyleBoldUnderline"/>
        </w:rPr>
        <w:t>cost estimates.</w:t>
      </w:r>
      <w:r>
        <w:t xml:space="preserve"> </w:t>
      </w:r>
      <w:r w:rsidRPr="0076387F">
        <w:rPr>
          <w:rStyle w:val="StyleBoldUnderline"/>
          <w:b/>
          <w:highlight w:val="cyan"/>
        </w:rPr>
        <w:t>This is</w:t>
      </w:r>
      <w:r w:rsidRPr="00497AE7">
        <w:rPr>
          <w:rStyle w:val="StyleBoldUnderline"/>
          <w:b/>
        </w:rPr>
        <w:t xml:space="preserve"> much </w:t>
      </w:r>
      <w:r w:rsidRPr="0076387F">
        <w:rPr>
          <w:rStyle w:val="StyleBoldUnderline"/>
          <w:b/>
          <w:highlight w:val="cyan"/>
        </w:rPr>
        <w:t>the same state of affairs that existed in</w:t>
      </w:r>
      <w:r>
        <w:t xml:space="preserve"> the </w:t>
      </w:r>
      <w:r w:rsidRPr="0076387F">
        <w:rPr>
          <w:rStyle w:val="StyleBoldUnderline"/>
          <w:b/>
          <w:highlight w:val="cyan"/>
        </w:rPr>
        <w:t>2002</w:t>
      </w:r>
      <w:r>
        <w:t xml:space="preserve"> time frame when DOE launched the Nuclear Power 2010 program to spur the development and certification of Generation III+ designs such as the AP-1000. At that time, </w:t>
      </w:r>
      <w:r w:rsidRPr="00497AE7">
        <w:rPr>
          <w:rStyle w:val="StyleBoldUnderline"/>
        </w:rPr>
        <w:t xml:space="preserve">the level of </w:t>
      </w:r>
      <w:r w:rsidRPr="00FB6ED7">
        <w:rPr>
          <w:rStyle w:val="StyleBoldUnderline"/>
        </w:rPr>
        <w:t>design completeness was insufficient</w:t>
      </w:r>
      <w:r w:rsidRPr="00497AE7">
        <w:rPr>
          <w:rStyle w:val="StyleBoldUnderline"/>
        </w:rPr>
        <w:t xml:space="preserve"> to enable vendors to provide utilities with reliable cost and schedule estimates.</w:t>
      </w:r>
    </w:p>
    <w:p w:rsidR="00B136D8" w:rsidRDefault="00B136D8" w:rsidP="00B136D8"/>
    <w:p w:rsidR="00B136D8" w:rsidRDefault="00B136D8" w:rsidP="00B136D8">
      <w:pPr>
        <w:pStyle w:val="TagText"/>
      </w:pPr>
      <w:r>
        <w:t>No nuclear exports—bureaucracy and foreign government competition</w:t>
      </w:r>
    </w:p>
    <w:p w:rsidR="00B136D8" w:rsidRDefault="00B136D8" w:rsidP="00B136D8">
      <w:r w:rsidRPr="00D4692D">
        <w:t>NEI</w:t>
      </w:r>
      <w:r>
        <w:t xml:space="preserve">, Nuclear Energy Institute, Winter </w:t>
      </w:r>
      <w:r w:rsidRPr="00D4692D">
        <w:t>‘12</w:t>
      </w:r>
    </w:p>
    <w:p w:rsidR="00B136D8" w:rsidRDefault="00B136D8" w:rsidP="00B136D8">
      <w:r>
        <w:t>(“</w:t>
      </w:r>
      <w:r w:rsidRPr="00D4692D">
        <w:t>U.S. Nuclear Export Rules Hurt Global Competitiveness</w:t>
      </w:r>
      <w:r>
        <w:t xml:space="preserve">,” </w:t>
      </w:r>
      <w:hyperlink r:id="rId22" w:history="1">
        <w:r w:rsidRPr="00B23AAC">
          <w:rPr>
            <w:rStyle w:val="Hyperlink"/>
          </w:rPr>
          <w:t>http://www.nei.org/resourcesandstats/publicationsandmedia/insight/insightwinter2012/us-nuclear-export-rules-hurt-global-competitiveness/</w:t>
        </w:r>
      </w:hyperlink>
      <w:r>
        <w:t>)</w:t>
      </w:r>
    </w:p>
    <w:p w:rsidR="00B136D8" w:rsidRPr="00D4692D" w:rsidRDefault="00B136D8" w:rsidP="00B136D8"/>
    <w:p w:rsidR="00B136D8" w:rsidRDefault="00B136D8" w:rsidP="00B136D8">
      <w:r>
        <w:t xml:space="preserve">Today, </w:t>
      </w:r>
      <w:r w:rsidRPr="008858FA">
        <w:rPr>
          <w:rStyle w:val="StyleBoldUnderline"/>
          <w:highlight w:val="cyan"/>
        </w:rPr>
        <w:t>U.S. dominance of</w:t>
      </w:r>
      <w:r w:rsidRPr="00D4692D">
        <w:rPr>
          <w:rStyle w:val="StyleBoldUnderline"/>
        </w:rPr>
        <w:t xml:space="preserve"> the </w:t>
      </w:r>
      <w:r w:rsidRPr="008858FA">
        <w:rPr>
          <w:rStyle w:val="StyleBoldUnderline"/>
          <w:highlight w:val="cyan"/>
        </w:rPr>
        <w:t>global nuclear</w:t>
      </w:r>
      <w:r>
        <w:t xml:space="preserve"> power </w:t>
      </w:r>
      <w:r w:rsidRPr="00D4692D">
        <w:rPr>
          <w:rStyle w:val="StyleBoldUnderline"/>
        </w:rPr>
        <w:t xml:space="preserve">market has </w:t>
      </w:r>
      <w:r w:rsidRPr="008858FA">
        <w:rPr>
          <w:rStyle w:val="StyleBoldUnderline"/>
          <w:highlight w:val="cyan"/>
        </w:rPr>
        <w:t>eroded as</w:t>
      </w:r>
      <w:r w:rsidRPr="00D4692D">
        <w:rPr>
          <w:rStyle w:val="StyleBoldUnderline"/>
        </w:rPr>
        <w:t xml:space="preserve"> suppliers from </w:t>
      </w:r>
      <w:r w:rsidRPr="008858FA">
        <w:rPr>
          <w:rStyle w:val="StyleBoldUnderline"/>
          <w:highlight w:val="cyan"/>
        </w:rPr>
        <w:t xml:space="preserve">other countries </w:t>
      </w:r>
      <w:r w:rsidRPr="008858FA">
        <w:rPr>
          <w:rStyle w:val="StyleBoldUnderline"/>
          <w:b/>
          <w:highlight w:val="cyan"/>
        </w:rPr>
        <w:t>compete</w:t>
      </w:r>
      <w:r w:rsidRPr="00D4692D">
        <w:rPr>
          <w:rStyle w:val="StyleBoldUnderline"/>
          <w:b/>
        </w:rPr>
        <w:t xml:space="preserve"> aggressively </w:t>
      </w:r>
      <w:r w:rsidRPr="008858FA">
        <w:rPr>
          <w:rStyle w:val="StyleBoldUnderline"/>
          <w:b/>
          <w:highlight w:val="cyan"/>
        </w:rPr>
        <w:t>against American exporters</w:t>
      </w:r>
      <w:r w:rsidRPr="00D4692D">
        <w:rPr>
          <w:rStyle w:val="StyleBoldUnderline"/>
          <w:b/>
        </w:rPr>
        <w:t>.</w:t>
      </w:r>
      <w:r>
        <w:t xml:space="preserve"> </w:t>
      </w:r>
      <w:r w:rsidRPr="00D4692D">
        <w:rPr>
          <w:rStyle w:val="StyleBoldUnderline"/>
        </w:rPr>
        <w:t>U.S. suppliers confront competitors that benefit from</w:t>
      </w:r>
      <w:r>
        <w:t xml:space="preserve"> various forms of </w:t>
      </w:r>
      <w:r w:rsidRPr="00D4692D">
        <w:rPr>
          <w:rStyle w:val="StyleBoldUnderline"/>
        </w:rPr>
        <w:t>state promotion and also must contend with a U.S. government that has not adapted to new commercial realities.</w:t>
      </w:r>
      <w:r>
        <w:t xml:space="preserve"> The potential is tremendous—$500 billion to $740 billion in international orders over the next decade, representing tens of thousands of potential American jobs, according to the U.S. Department of Commerce. </w:t>
      </w:r>
    </w:p>
    <w:p w:rsidR="00B136D8" w:rsidRDefault="00B136D8" w:rsidP="00B136D8">
      <w:r>
        <w:t>With America suffering a large trade deficit, nuclear goods and services represent a market worth aggressive action.</w:t>
      </w:r>
    </w:p>
    <w:p w:rsidR="00B136D8" w:rsidRDefault="00B136D8" w:rsidP="00B136D8">
      <w:r>
        <w:t xml:space="preserve">However, </w:t>
      </w:r>
      <w:r w:rsidRPr="009865FD">
        <w:rPr>
          <w:rStyle w:val="StyleBoldUnderline"/>
          <w:highlight w:val="cyan"/>
        </w:rPr>
        <w:t>antiquated U.S.</w:t>
      </w:r>
      <w:r w:rsidRPr="00D4692D">
        <w:rPr>
          <w:rStyle w:val="StyleBoldUnderline"/>
        </w:rPr>
        <w:t xml:space="preserve"> government </w:t>
      </w:r>
      <w:r w:rsidRPr="009865FD">
        <w:rPr>
          <w:rStyle w:val="StyleBoldUnderline"/>
          <w:highlight w:val="cyan"/>
        </w:rPr>
        <w:t>approaches to</w:t>
      </w:r>
      <w:r w:rsidRPr="00D4692D">
        <w:rPr>
          <w:rStyle w:val="StyleBoldUnderline"/>
        </w:rPr>
        <w:t xml:space="preserve"> nuclear </w:t>
      </w:r>
      <w:r w:rsidRPr="009865FD">
        <w:rPr>
          <w:rStyle w:val="StyleBoldUnderline"/>
          <w:highlight w:val="cyan"/>
        </w:rPr>
        <w:t xml:space="preserve">exports are </w:t>
      </w:r>
      <w:r w:rsidRPr="009865FD">
        <w:rPr>
          <w:rStyle w:val="Emphasis"/>
          <w:highlight w:val="cyan"/>
        </w:rPr>
        <w:t>challenging</w:t>
      </w:r>
      <w:r w:rsidRPr="00D4692D">
        <w:rPr>
          <w:rStyle w:val="Emphasis"/>
        </w:rPr>
        <w:t xml:space="preserve"> U.S. </w:t>
      </w:r>
      <w:r w:rsidRPr="009865FD">
        <w:rPr>
          <w:rStyle w:val="Emphasis"/>
          <w:highlight w:val="cyan"/>
        </w:rPr>
        <w:t>competitiveness</w:t>
      </w:r>
      <w:r>
        <w:t xml:space="preserve"> in the nuclear energy market. New federal support is needed if the United States wants to reclaim dominance in commercial nuclear goods and services—and create the jobs that go with them. </w:t>
      </w:r>
    </w:p>
    <w:p w:rsidR="00B136D8" w:rsidRDefault="00B136D8" w:rsidP="00B136D8">
      <w:r>
        <w:t xml:space="preserve">“The U.S. used to be a monopoly supplier of nuclear materials and technology back in the ’50s and ’60s,” said Fred </w:t>
      </w:r>
      <w:proofErr w:type="spellStart"/>
      <w:r>
        <w:t>McGoldrick</w:t>
      </w:r>
      <w:proofErr w:type="spellEnd"/>
      <w:r>
        <w:t xml:space="preserve">, former director of the Office of Nonproliferation and Export Policy at the State Department. “That position has eroded to the point where </w:t>
      </w:r>
      <w:r w:rsidRPr="00D4692D">
        <w:rPr>
          <w:rStyle w:val="StyleBoldUnderline"/>
        </w:rPr>
        <w:t>we’re a minor player compared to other countries.</w:t>
      </w:r>
      <w:r>
        <w:t>”</w:t>
      </w:r>
    </w:p>
    <w:p w:rsidR="00B136D8" w:rsidRDefault="00B136D8" w:rsidP="00B136D8">
      <w:r>
        <w:t>America continues to lead the world in technology innovation and know-how. So what are the issues? And where is the trade?</w:t>
      </w:r>
    </w:p>
    <w:p w:rsidR="00B136D8" w:rsidRPr="00D4692D" w:rsidRDefault="00B136D8" w:rsidP="00B136D8">
      <w:pPr>
        <w:rPr>
          <w:rStyle w:val="StyleBoldUnderline"/>
        </w:rPr>
      </w:pPr>
      <w:r w:rsidRPr="00D4692D">
        <w:rPr>
          <w:rStyle w:val="StyleBoldUnderline"/>
        </w:rPr>
        <w:t>Effective coordination among the many government agencies</w:t>
      </w:r>
      <w:r>
        <w:t xml:space="preserve"> involved in nuclear exports </w:t>
      </w:r>
      <w:r w:rsidRPr="00D4692D">
        <w:rPr>
          <w:rStyle w:val="StyleBoldUnderline"/>
        </w:rPr>
        <w:t>would provide a boost to U.S. suppliers.</w:t>
      </w:r>
    </w:p>
    <w:p w:rsidR="00B136D8" w:rsidRDefault="00B136D8" w:rsidP="00B136D8">
      <w:r>
        <w:t xml:space="preserve"> “</w:t>
      </w:r>
      <w:r w:rsidRPr="00D4692D">
        <w:rPr>
          <w:rStyle w:val="StyleBoldUnderline"/>
        </w:rPr>
        <w:t>Multiple</w:t>
      </w:r>
      <w:r>
        <w:t xml:space="preserve"> U.S. </w:t>
      </w:r>
      <w:r w:rsidRPr="00D4692D">
        <w:rPr>
          <w:rStyle w:val="StyleBoldUnderline"/>
        </w:rPr>
        <w:t>agencies are engaged with countries abroad</w:t>
      </w:r>
      <w:r>
        <w:t xml:space="preserve"> that are </w:t>
      </w:r>
      <w:r w:rsidRPr="00D4692D">
        <w:rPr>
          <w:rStyle w:val="StyleBoldUnderline"/>
        </w:rPr>
        <w:t>developing nuclear power</w:t>
      </w:r>
      <w:r>
        <w:t xml:space="preserve">, </w:t>
      </w:r>
      <w:r w:rsidRPr="00D4692D">
        <w:rPr>
          <w:rStyle w:val="StyleBoldUnderline"/>
        </w:rPr>
        <w:t>from early assistance to export controls to trade finance</w:t>
      </w:r>
      <w:r>
        <w:t xml:space="preserve"> and more,” </w:t>
      </w:r>
      <w:r w:rsidRPr="00D4692D">
        <w:rPr>
          <w:rStyle w:val="StyleBoldUnderline"/>
        </w:rPr>
        <w:t>said</w:t>
      </w:r>
      <w:r>
        <w:t xml:space="preserve"> Ted </w:t>
      </w:r>
      <w:r w:rsidRPr="00D4692D">
        <w:rPr>
          <w:rStyle w:val="StyleBoldUnderline"/>
        </w:rPr>
        <w:t>Jones</w:t>
      </w:r>
      <w:r>
        <w:t xml:space="preserve">, director for supplier international relations at NEI. The challenge is to create a framework that allows commercial nuclear trade to grow while ensuring against the proliferation of nuclear materials. </w:t>
      </w:r>
    </w:p>
    <w:p w:rsidR="00B136D8" w:rsidRDefault="00B136D8" w:rsidP="00B136D8">
      <w:r>
        <w:t xml:space="preserve"> “</w:t>
      </w:r>
      <w:r w:rsidRPr="00D4692D">
        <w:rPr>
          <w:rStyle w:val="StyleBoldUnderline"/>
        </w:rPr>
        <w:t xml:space="preserve">To compete in such a situation, an ongoing </w:t>
      </w:r>
      <w:r w:rsidRPr="009865FD">
        <w:rPr>
          <w:rStyle w:val="StyleBoldUnderline"/>
          <w:highlight w:val="cyan"/>
        </w:rPr>
        <w:t xml:space="preserve">dialogue </w:t>
      </w:r>
      <w:r w:rsidRPr="00375DFD">
        <w:rPr>
          <w:rStyle w:val="StyleBoldUnderline"/>
          <w:highlight w:val="cyan"/>
        </w:rPr>
        <w:t>between</w:t>
      </w:r>
      <w:r w:rsidRPr="00375DFD">
        <w:rPr>
          <w:rStyle w:val="StyleBoldUnderline"/>
        </w:rPr>
        <w:t xml:space="preserve"> U.S. </w:t>
      </w:r>
      <w:r w:rsidRPr="009865FD">
        <w:rPr>
          <w:rStyle w:val="StyleBoldUnderline"/>
          <w:highlight w:val="cyan"/>
        </w:rPr>
        <w:t xml:space="preserve">suppliers and government </w:t>
      </w:r>
      <w:r w:rsidRPr="009865FD">
        <w:rPr>
          <w:rStyle w:val="Emphasis"/>
          <w:highlight w:val="cyan"/>
        </w:rPr>
        <w:t>needs to be conducted</w:t>
      </w:r>
      <w:r>
        <w:t xml:space="preserve"> </w:t>
      </w:r>
      <w:r w:rsidRPr="009865FD">
        <w:rPr>
          <w:rStyle w:val="StyleBoldUnderline"/>
          <w:highlight w:val="cyan"/>
        </w:rPr>
        <w:t>and</w:t>
      </w:r>
      <w:r>
        <w:t xml:space="preserve"> U.S. </w:t>
      </w:r>
      <w:r w:rsidRPr="009865FD">
        <w:rPr>
          <w:rStyle w:val="StyleBoldUnderline"/>
          <w:highlight w:val="cyan"/>
        </w:rPr>
        <w:t>trade</w:t>
      </w:r>
      <w:r w:rsidRPr="00D4692D">
        <w:rPr>
          <w:rStyle w:val="StyleBoldUnderline"/>
        </w:rPr>
        <w:t xml:space="preserve"> promotion </w:t>
      </w:r>
      <w:r w:rsidRPr="009865FD">
        <w:rPr>
          <w:rStyle w:val="StyleBoldUnderline"/>
          <w:b/>
          <w:highlight w:val="cyan"/>
        </w:rPr>
        <w:t>must be coordinated at</w:t>
      </w:r>
      <w:r w:rsidRPr="00D4692D">
        <w:rPr>
          <w:rStyle w:val="StyleBoldUnderline"/>
          <w:b/>
        </w:rPr>
        <w:t xml:space="preserve"> the </w:t>
      </w:r>
      <w:r w:rsidRPr="009865FD">
        <w:rPr>
          <w:rStyle w:val="StyleBoldUnderline"/>
          <w:b/>
          <w:highlight w:val="cyan"/>
        </w:rPr>
        <w:t>highest levels</w:t>
      </w:r>
      <w:r>
        <w:t>,” Jones said.</w:t>
      </w:r>
    </w:p>
    <w:p w:rsidR="00B136D8" w:rsidRDefault="00B136D8" w:rsidP="00B136D8">
      <w:r>
        <w:t>Licensing U.S. Exports</w:t>
      </w:r>
    </w:p>
    <w:p w:rsidR="00B136D8" w:rsidRDefault="00B136D8" w:rsidP="00B136D8">
      <w:r w:rsidRPr="009865FD">
        <w:rPr>
          <w:rStyle w:val="StyleBoldUnderline"/>
          <w:highlight w:val="cyan"/>
        </w:rPr>
        <w:t>Jurisdiction</w:t>
      </w:r>
      <w:r w:rsidRPr="00D4692D">
        <w:rPr>
          <w:rStyle w:val="StyleBoldUnderline"/>
        </w:rPr>
        <w:t xml:space="preserve"> for</w:t>
      </w:r>
      <w:r>
        <w:t xml:space="preserve"> commercial </w:t>
      </w:r>
      <w:r w:rsidRPr="00D4692D">
        <w:rPr>
          <w:rStyle w:val="StyleBoldUnderline"/>
        </w:rPr>
        <w:t xml:space="preserve">nuclear export controls </w:t>
      </w:r>
      <w:r w:rsidRPr="009865FD">
        <w:rPr>
          <w:rStyle w:val="StyleBoldUnderline"/>
          <w:highlight w:val="cyan"/>
        </w:rPr>
        <w:t>is divided</w:t>
      </w:r>
      <w:r w:rsidRPr="00D4692D">
        <w:rPr>
          <w:rStyle w:val="StyleBoldUnderline"/>
        </w:rPr>
        <w:t xml:space="preserve"> among the Departments of Energy</w:t>
      </w:r>
      <w:r>
        <w:t xml:space="preserve"> and </w:t>
      </w:r>
      <w:r w:rsidRPr="00D4692D">
        <w:rPr>
          <w:rStyle w:val="StyleBoldUnderline"/>
        </w:rPr>
        <w:t>Commerce and the</w:t>
      </w:r>
      <w:r>
        <w:t xml:space="preserve"> </w:t>
      </w:r>
      <w:r w:rsidRPr="00D4692D">
        <w:rPr>
          <w:rStyle w:val="StyleBoldUnderline"/>
        </w:rPr>
        <w:t>N</w:t>
      </w:r>
      <w:r>
        <w:t xml:space="preserve">uclear </w:t>
      </w:r>
      <w:r w:rsidRPr="00D4692D">
        <w:rPr>
          <w:rStyle w:val="StyleBoldUnderline"/>
        </w:rPr>
        <w:t>R</w:t>
      </w:r>
      <w:r>
        <w:t xml:space="preserve">egulatory </w:t>
      </w:r>
      <w:r w:rsidRPr="00D4692D">
        <w:rPr>
          <w:rStyle w:val="StyleBoldUnderline"/>
        </w:rPr>
        <w:t>C</w:t>
      </w:r>
      <w:r>
        <w:t xml:space="preserve">ommission </w:t>
      </w:r>
      <w:r w:rsidRPr="00375DFD">
        <w:rPr>
          <w:rStyle w:val="StyleBoldUnderline"/>
          <w:highlight w:val="cyan"/>
        </w:rPr>
        <w:t>and has not been</w:t>
      </w:r>
      <w:r w:rsidRPr="00D4692D">
        <w:rPr>
          <w:rStyle w:val="StyleBoldUnderline"/>
        </w:rPr>
        <w:t xml:space="preserve"> comprehensively </w:t>
      </w:r>
      <w:r w:rsidRPr="00375DFD">
        <w:rPr>
          <w:rStyle w:val="StyleBoldUnderline"/>
          <w:highlight w:val="cyan"/>
        </w:rPr>
        <w:t>updated to</w:t>
      </w:r>
      <w:r w:rsidRPr="00375DFD">
        <w:rPr>
          <w:rStyle w:val="StyleBoldUnderline"/>
        </w:rPr>
        <w:t xml:space="preserve"> coordinate</w:t>
      </w:r>
      <w:r>
        <w:t xml:space="preserve"> among the </w:t>
      </w:r>
      <w:r w:rsidRPr="00D4692D">
        <w:rPr>
          <w:rStyle w:val="StyleBoldUnderline"/>
        </w:rPr>
        <w:t>agencies or</w:t>
      </w:r>
      <w:r>
        <w:t xml:space="preserve"> to </w:t>
      </w:r>
      <w:r w:rsidRPr="00375DFD">
        <w:rPr>
          <w:rStyle w:val="StyleBoldUnderline"/>
          <w:highlight w:val="cyan"/>
        </w:rPr>
        <w:t>reflect economic and technological changes</w:t>
      </w:r>
      <w:r>
        <w:t xml:space="preserve"> over the decades. </w:t>
      </w:r>
      <w:r w:rsidRPr="00D4692D">
        <w:rPr>
          <w:rStyle w:val="StyleBoldUnderline"/>
        </w:rPr>
        <w:t>The State Department also is involved</w:t>
      </w:r>
      <w:r>
        <w:t xml:space="preserve"> in international nuclear commerce. It negotiates and implements so-called “123 agreements” that allow for nuclear goods and services to be traded with a foreign country.</w:t>
      </w:r>
    </w:p>
    <w:p w:rsidR="00B136D8" w:rsidRPr="00D4692D" w:rsidRDefault="00B136D8" w:rsidP="00B136D8">
      <w:pPr>
        <w:rPr>
          <w:b/>
          <w:bCs/>
          <w:szCs w:val="20"/>
          <w:u w:val="single"/>
          <w:bdr w:val="single" w:sz="2" w:space="0" w:color="auto"/>
        </w:rPr>
      </w:pPr>
      <w:r>
        <w:t xml:space="preserve">The </w:t>
      </w:r>
      <w:r w:rsidRPr="00D4692D">
        <w:rPr>
          <w:rStyle w:val="Emphasis"/>
        </w:rPr>
        <w:t xml:space="preserve">federal </w:t>
      </w:r>
      <w:r w:rsidRPr="009865FD">
        <w:rPr>
          <w:rStyle w:val="Emphasis"/>
          <w:highlight w:val="cyan"/>
        </w:rPr>
        <w:t>agencies</w:t>
      </w:r>
      <w:r w:rsidRPr="00D4692D">
        <w:rPr>
          <w:rStyle w:val="Emphasis"/>
        </w:rPr>
        <w:t xml:space="preserve"> often </w:t>
      </w:r>
      <w:r w:rsidRPr="009865FD">
        <w:rPr>
          <w:rStyle w:val="Emphasis"/>
          <w:highlight w:val="cyan"/>
        </w:rPr>
        <w:t>have</w:t>
      </w:r>
      <w:r w:rsidRPr="00D4692D">
        <w:rPr>
          <w:rStyle w:val="Emphasis"/>
        </w:rPr>
        <w:t xml:space="preserve"> different, </w:t>
      </w:r>
      <w:r w:rsidRPr="009865FD">
        <w:rPr>
          <w:rStyle w:val="Emphasis"/>
          <w:highlight w:val="cyan"/>
        </w:rPr>
        <w:t xml:space="preserve">conflicting priorities, leading to a lack of clarity for exporters and </w:t>
      </w:r>
      <w:r w:rsidRPr="00375DFD">
        <w:rPr>
          <w:rStyle w:val="Emphasis"/>
          <w:highlight w:val="cyan"/>
        </w:rPr>
        <w:t>longer processing times for</w:t>
      </w:r>
      <w:r w:rsidRPr="00375DFD">
        <w:rPr>
          <w:rStyle w:val="Emphasis"/>
        </w:rPr>
        <w:t xml:space="preserve"> export </w:t>
      </w:r>
      <w:r w:rsidRPr="00375DFD">
        <w:rPr>
          <w:rStyle w:val="Emphasis"/>
          <w:highlight w:val="cyan"/>
        </w:rPr>
        <w:t>licenses</w:t>
      </w:r>
      <w:r w:rsidRPr="009865FD">
        <w:rPr>
          <w:rStyle w:val="Emphasis"/>
          <w:highlight w:val="cyan"/>
        </w:rPr>
        <w:t>.</w:t>
      </w:r>
    </w:p>
    <w:p w:rsidR="00B136D8" w:rsidRDefault="00B136D8" w:rsidP="00B136D8">
      <w:r>
        <w:t>“</w:t>
      </w:r>
      <w:r w:rsidRPr="00D4692D">
        <w:rPr>
          <w:rStyle w:val="StyleBoldUnderline"/>
        </w:rPr>
        <w:t xml:space="preserve">The </w:t>
      </w:r>
      <w:r w:rsidRPr="00375DFD">
        <w:rPr>
          <w:rStyle w:val="StyleBoldUnderline"/>
          <w:highlight w:val="cyan"/>
        </w:rPr>
        <w:t>U.S. nuclear export</w:t>
      </w:r>
      <w:r w:rsidRPr="00375DFD">
        <w:rPr>
          <w:rStyle w:val="StyleBoldUnderline"/>
        </w:rPr>
        <w:t xml:space="preserve"> regime </w:t>
      </w:r>
      <w:r w:rsidRPr="007F2388">
        <w:rPr>
          <w:rStyle w:val="StyleBoldUnderline"/>
          <w:highlight w:val="cyan"/>
        </w:rPr>
        <w:t xml:space="preserve">is the </w:t>
      </w:r>
      <w:r w:rsidRPr="007F2388">
        <w:rPr>
          <w:rStyle w:val="StyleBoldUnderline"/>
          <w:b/>
          <w:highlight w:val="cyan"/>
        </w:rPr>
        <w:t xml:space="preserve">most complex and restrictive in the </w:t>
      </w:r>
      <w:r w:rsidRPr="00375DFD">
        <w:rPr>
          <w:rStyle w:val="StyleBoldUnderline"/>
          <w:b/>
          <w:highlight w:val="cyan"/>
        </w:rPr>
        <w:t>world</w:t>
      </w:r>
      <w:r w:rsidRPr="00375DFD">
        <w:rPr>
          <w:highlight w:val="cyan"/>
        </w:rPr>
        <w:t xml:space="preserve"> </w:t>
      </w:r>
      <w:r w:rsidRPr="00375DFD">
        <w:rPr>
          <w:rStyle w:val="StyleBoldUnderline"/>
          <w:highlight w:val="cyan"/>
        </w:rPr>
        <w:t>and the least efficient</w:t>
      </w:r>
      <w:r w:rsidRPr="00D4692D">
        <w:rPr>
          <w:rStyle w:val="StyleBoldUnderline"/>
        </w:rPr>
        <w:t>,”</w:t>
      </w:r>
      <w:r>
        <w:t xml:space="preserve"> said Jones. “Furthermore, </w:t>
      </w:r>
      <w:r w:rsidRPr="00D4692D">
        <w:rPr>
          <w:rStyle w:val="StyleBoldUnderline"/>
        </w:rPr>
        <w:t xml:space="preserve">it is poorly focused on items and technologies that pose little </w:t>
      </w:r>
      <w:r w:rsidRPr="00D4692D">
        <w:rPr>
          <w:rStyle w:val="StyleBoldUnderline"/>
        </w:rPr>
        <w:lastRenderedPageBreak/>
        <w:t>or no proliferation concern. By trying to protect too much, we risk</w:t>
      </w:r>
      <w:r>
        <w:t xml:space="preserve"> diminishing the focus on sensitive technologies and handicapping U.S. </w:t>
      </w:r>
      <w:r w:rsidRPr="00D4692D">
        <w:rPr>
          <w:rStyle w:val="StyleBoldUnderline"/>
        </w:rPr>
        <w:t>exports</w:t>
      </w:r>
      <w:r>
        <w:t xml:space="preserve">.” </w:t>
      </w:r>
    </w:p>
    <w:p w:rsidR="00B136D8" w:rsidRDefault="00B136D8" w:rsidP="00B136D8">
      <w:r>
        <w:t xml:space="preserve">A case in point is </w:t>
      </w:r>
      <w:r w:rsidRPr="00D4692D">
        <w:rPr>
          <w:rStyle w:val="StyleBoldUnderline"/>
        </w:rPr>
        <w:t>the Energy Department’s Part 810 regulations</w:t>
      </w:r>
      <w:r>
        <w:t xml:space="preserve">. While 123 agreements open trade between the United States and other countries, Part 810 </w:t>
      </w:r>
      <w:r w:rsidRPr="00D4692D">
        <w:rPr>
          <w:rStyle w:val="StyleBoldUnderline"/>
        </w:rPr>
        <w:t>regulates what the</w:t>
      </w:r>
      <w:r>
        <w:t xml:space="preserve"> </w:t>
      </w:r>
      <w:r w:rsidRPr="00D4692D">
        <w:rPr>
          <w:rStyle w:val="StyleBoldUnderline"/>
        </w:rPr>
        <w:t>U</w:t>
      </w:r>
      <w:r>
        <w:t xml:space="preserve">nited </w:t>
      </w:r>
      <w:r w:rsidRPr="00D4692D">
        <w:rPr>
          <w:rStyle w:val="StyleBoldUnderline"/>
        </w:rPr>
        <w:t>S</w:t>
      </w:r>
      <w:r w:rsidRPr="00D4692D">
        <w:t>tates</w:t>
      </w:r>
      <w:r>
        <w:t xml:space="preserve"> </w:t>
      </w:r>
      <w:r w:rsidRPr="00D4692D">
        <w:rPr>
          <w:rStyle w:val="StyleBoldUnderline"/>
        </w:rPr>
        <w:t xml:space="preserve">can trade with another country. </w:t>
      </w:r>
      <w:r>
        <w:t xml:space="preserve">For certain countries, </w:t>
      </w:r>
      <w:r w:rsidRPr="007F2388">
        <w:rPr>
          <w:rStyle w:val="StyleBoldUnderline"/>
          <w:b/>
          <w:highlight w:val="cyan"/>
        </w:rPr>
        <w:t xml:space="preserve">it can take </w:t>
      </w:r>
      <w:r w:rsidRPr="00375DFD">
        <w:rPr>
          <w:rStyle w:val="StyleBoldUnderline"/>
          <w:b/>
          <w:highlight w:val="cyan"/>
        </w:rPr>
        <w:t xml:space="preserve">more than a year to obtain </w:t>
      </w:r>
      <w:r w:rsidRPr="007F2388">
        <w:rPr>
          <w:rStyle w:val="StyleBoldUnderline"/>
          <w:b/>
          <w:highlight w:val="cyan"/>
        </w:rPr>
        <w:t>“specific authorizations”</w:t>
      </w:r>
      <w:r>
        <w:t xml:space="preserve"> to export nuclear items. </w:t>
      </w:r>
      <w:r w:rsidRPr="00D4692D">
        <w:rPr>
          <w:rStyle w:val="StyleBoldUnderline"/>
        </w:rPr>
        <w:t xml:space="preserve">Because </w:t>
      </w:r>
      <w:r w:rsidRPr="00520555">
        <w:rPr>
          <w:rStyle w:val="StyleBoldUnderline"/>
          <w:highlight w:val="cyan"/>
        </w:rPr>
        <w:t>other supplier countries authorize</w:t>
      </w:r>
      <w:r w:rsidRPr="00520555">
        <w:rPr>
          <w:highlight w:val="cyan"/>
        </w:rPr>
        <w:t xml:space="preserve"> </w:t>
      </w:r>
      <w:r w:rsidRPr="00520555">
        <w:rPr>
          <w:rStyle w:val="StyleBoldUnderline"/>
          <w:highlight w:val="cyan"/>
        </w:rPr>
        <w:t>exports</w:t>
      </w:r>
      <w:r>
        <w:t xml:space="preserve"> to the same countries </w:t>
      </w:r>
      <w:r w:rsidRPr="00520555">
        <w:rPr>
          <w:rStyle w:val="StyleBoldUnderline"/>
          <w:highlight w:val="cyan"/>
        </w:rPr>
        <w:t>with fewer requirements</w:t>
      </w:r>
      <w:r w:rsidRPr="00D4692D">
        <w:rPr>
          <w:rStyle w:val="StyleBoldUnderline"/>
        </w:rPr>
        <w:t xml:space="preserve"> and delays</w:t>
      </w:r>
      <w:r>
        <w:t xml:space="preserve">, the </w:t>
      </w:r>
      <w:r w:rsidRPr="00D4692D">
        <w:rPr>
          <w:rStyle w:val="StyleBoldUnderline"/>
        </w:rPr>
        <w:t>Part 810 rules translate</w:t>
      </w:r>
      <w:r>
        <w:t xml:space="preserve"> </w:t>
      </w:r>
      <w:r w:rsidRPr="00D4692D">
        <w:rPr>
          <w:rStyle w:val="StyleBoldUnderline"/>
        </w:rPr>
        <w:t xml:space="preserve">into </w:t>
      </w:r>
      <w:r w:rsidRPr="00520555">
        <w:rPr>
          <w:rStyle w:val="StyleBoldUnderline"/>
          <w:highlight w:val="cyan"/>
        </w:rPr>
        <w:t xml:space="preserve">a </w:t>
      </w:r>
      <w:r w:rsidRPr="00375DFD">
        <w:rPr>
          <w:rStyle w:val="Emphasis"/>
          <w:highlight w:val="cyan"/>
        </w:rPr>
        <w:t>significant</w:t>
      </w:r>
      <w:r w:rsidRPr="00375DFD">
        <w:rPr>
          <w:rStyle w:val="Emphasis"/>
        </w:rPr>
        <w:t xml:space="preserve"> competitive </w:t>
      </w:r>
      <w:r w:rsidRPr="00520555">
        <w:rPr>
          <w:rStyle w:val="Emphasis"/>
          <w:highlight w:val="cyan"/>
        </w:rPr>
        <w:t>disadvantage</w:t>
      </w:r>
      <w:r>
        <w:t xml:space="preserve"> for U.S. suppliers.</w:t>
      </w:r>
    </w:p>
    <w:p w:rsidR="00B136D8" w:rsidRDefault="00B136D8" w:rsidP="00B136D8">
      <w:r>
        <w:t xml:space="preserve">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w:t>
      </w:r>
    </w:p>
    <w:p w:rsidR="00B136D8" w:rsidRPr="00D4692D" w:rsidRDefault="00B136D8" w:rsidP="00B136D8">
      <w:pPr>
        <w:rPr>
          <w:u w:val="single"/>
        </w:rPr>
      </w:pPr>
      <w:r>
        <w:t xml:space="preserve">The proposed Part 810 rule would do nothing to reduce lengthy license processing times, said Jones. Other </w:t>
      </w:r>
      <w:r w:rsidRPr="00D4692D">
        <w:t>nuclear supplier countries impose strict guidelines</w:t>
      </w:r>
      <w:r>
        <w:t xml:space="preserve"> on their licensing agencies for timely processing of applications. </w:t>
      </w:r>
      <w:r w:rsidRPr="00D4692D">
        <w:rPr>
          <w:rStyle w:val="StyleBoldUnderline"/>
        </w:rPr>
        <w:t>Equivalent licenses must be processed in fewer than nine months in France, fewer than 90 days in Japan and 15 days in South Korea.</w:t>
      </w:r>
    </w:p>
    <w:p w:rsidR="00B136D8" w:rsidRDefault="00B136D8" w:rsidP="00B136D8">
      <w:r>
        <w:t xml:space="preserve">One possible solution, said </w:t>
      </w:r>
      <w:proofErr w:type="spellStart"/>
      <w:r>
        <w:t>McGoldrick</w:t>
      </w:r>
      <w:proofErr w:type="spellEnd"/>
      <w:r>
        <w:t xml:space="preserve">,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w:t>
      </w:r>
      <w:proofErr w:type="spellStart"/>
      <w:r>
        <w:t>McGoldrick</w:t>
      </w:r>
      <w:proofErr w:type="spellEnd"/>
      <w:r>
        <w:t>.</w:t>
      </w:r>
    </w:p>
    <w:p w:rsidR="00B136D8" w:rsidRDefault="00B136D8" w:rsidP="00B136D8">
      <w:r>
        <w:t>Instituting Same Rules for Everyone</w:t>
      </w:r>
    </w:p>
    <w:p w:rsidR="00B136D8" w:rsidRDefault="00B136D8" w:rsidP="00B136D8">
      <w:r w:rsidRPr="00D4692D">
        <w:rPr>
          <w:rStyle w:val="StyleBoldUnderline"/>
        </w:rPr>
        <w:t>At stake is not just the nation’s manufacturing base, but thousands of jobs.</w:t>
      </w:r>
      <w:r>
        <w:t xml:space="preserve"> In 2008, all exports supported more than 10 million jobs, according to “The Report to the President on the National Export Initiative.” One of the report’s recommendations was to expand opportunities for U.S. commercial nuclear exports.</w:t>
      </w:r>
    </w:p>
    <w:p w:rsidR="00B136D8" w:rsidRPr="002E79D8" w:rsidRDefault="00B136D8" w:rsidP="00B136D8"/>
    <w:p w:rsidR="00B136D8" w:rsidRDefault="00B136D8" w:rsidP="00B136D8">
      <w:pPr>
        <w:pStyle w:val="Heading1"/>
      </w:pPr>
      <w:r>
        <w:lastRenderedPageBreak/>
        <w:t>1AR – canada</w:t>
      </w:r>
    </w:p>
    <w:p w:rsidR="00B136D8" w:rsidRPr="00B136D8" w:rsidRDefault="00B136D8" w:rsidP="00B136D8"/>
    <w:p w:rsidR="00B136D8" w:rsidRDefault="00B136D8" w:rsidP="00B136D8">
      <w:pPr>
        <w:pStyle w:val="Heading2"/>
      </w:pPr>
      <w:r>
        <w:lastRenderedPageBreak/>
        <w:t>AT: Terrorism – Retal</w:t>
      </w:r>
    </w:p>
    <w:p w:rsidR="00B136D8" w:rsidRDefault="00B136D8" w:rsidP="00B136D8"/>
    <w:p w:rsidR="00B136D8" w:rsidRPr="00027C0D" w:rsidRDefault="00B136D8" w:rsidP="00B136D8">
      <w:pPr>
        <w:pStyle w:val="Heading4"/>
        <w:rPr>
          <w:rFonts w:cs="Arial"/>
        </w:rPr>
      </w:pPr>
      <w:r>
        <w:rPr>
          <w:rFonts w:cs="Arial"/>
        </w:rPr>
        <w:t>No terror impact</w:t>
      </w:r>
    </w:p>
    <w:p w:rsidR="00B136D8" w:rsidRDefault="00B136D8" w:rsidP="00B136D8">
      <w:r w:rsidRPr="002D5822">
        <w:rPr>
          <w:rStyle w:val="CiteChar"/>
        </w:rPr>
        <w:t>Smith and Herron 5</w:t>
      </w:r>
      <w:r>
        <w:t>, *Professor,</w:t>
      </w:r>
      <w:r w:rsidRPr="00FB552F">
        <w:t xml:space="preserve"> University of Oklahoma</w:t>
      </w:r>
      <w:r>
        <w:t>, *</w:t>
      </w:r>
      <w:r w:rsidRPr="005E44C1">
        <w:t xml:space="preserve"> University of Oklahoma Norman Campus</w:t>
      </w:r>
      <w:r>
        <w:t>,</w:t>
      </w:r>
      <w:r w:rsidRPr="00FB552F">
        <w:t xml:space="preserve"> (Hank C.</w:t>
      </w:r>
      <w:r>
        <w:t xml:space="preserve"> Jenkins-Smith</w:t>
      </w:r>
      <w:r w:rsidRPr="00FB552F">
        <w:t xml:space="preserve">, Ph.D., and Kerry G., </w:t>
      </w:r>
      <w:r w:rsidRPr="005E44C1">
        <w:rPr>
          <w:rStyle w:val="citenon-boldChar"/>
        </w:rPr>
        <w:t>"United States Public Response to Terrorism: Fault Lines or Bedrock?" </w:t>
      </w:r>
      <w:r w:rsidRPr="005E44C1">
        <w:t xml:space="preserve">Review of Policy Research 22.5 (2005): 599-623, </w:t>
      </w:r>
      <w:hyperlink r:id="rId23" w:history="1">
        <w:r w:rsidRPr="005E44C1">
          <w:t>http://works.bepress.com/cgi/viewcontent.cgi?article=1000&amp;context=hjsmith</w:t>
        </w:r>
      </w:hyperlink>
      <w:r w:rsidRPr="005E44C1">
        <w:t>)</w:t>
      </w:r>
      <w:r>
        <w:t xml:space="preserve"> </w:t>
      </w:r>
    </w:p>
    <w:p w:rsidR="00B136D8" w:rsidRDefault="00B136D8" w:rsidP="00B136D8">
      <w:pPr>
        <w:tabs>
          <w:tab w:val="left" w:pos="7850"/>
        </w:tabs>
      </w:pPr>
      <w:r>
        <w:tab/>
      </w:r>
    </w:p>
    <w:p w:rsidR="00B136D8" w:rsidRPr="00422738" w:rsidRDefault="00B136D8" w:rsidP="00B136D8">
      <w:pPr>
        <w:rPr>
          <w:sz w:val="16"/>
        </w:rPr>
      </w:pPr>
      <w:r w:rsidRPr="00422738">
        <w:rPr>
          <w:sz w:val="12"/>
        </w:rPr>
        <w:t xml:space="preserve">Our final contrasting set of expectations relates to the degree to which the public will support or demand retribution against terrorists and supporting states. Here </w:t>
      </w:r>
      <w:r w:rsidRPr="00076A57">
        <w:rPr>
          <w:rStyle w:val="underline"/>
        </w:rPr>
        <w:t xml:space="preserve">our data show that </w:t>
      </w:r>
      <w:r w:rsidRPr="002D5822">
        <w:rPr>
          <w:rStyle w:val="underline"/>
          <w:highlight w:val="yellow"/>
        </w:rPr>
        <w:t>support for using</w:t>
      </w:r>
      <w:r w:rsidRPr="00422738">
        <w:rPr>
          <w:sz w:val="12"/>
        </w:rPr>
        <w:t xml:space="preserve"> conventional United States </w:t>
      </w:r>
      <w:r w:rsidRPr="002D5822">
        <w:rPr>
          <w:rStyle w:val="underline"/>
          <w:highlight w:val="yellow"/>
        </w:rPr>
        <w:t>military force to retaliate against terrorists</w:t>
      </w:r>
      <w:r w:rsidRPr="00076A57">
        <w:rPr>
          <w:rStyle w:val="underline"/>
        </w:rPr>
        <w:t xml:space="preserve"> initially averaged above midscale, but </w:t>
      </w:r>
      <w:r w:rsidRPr="002D5822">
        <w:rPr>
          <w:rStyle w:val="underline"/>
          <w:highlight w:val="yellow"/>
        </w:rPr>
        <w:t>did not reach a high level of demand for military action</w:t>
      </w:r>
      <w:r w:rsidRPr="00422738">
        <w:rPr>
          <w:sz w:val="12"/>
        </w:rPr>
        <w:t xml:space="preserve">. Initial support declined significantly across all demographic and belief categories by the time of our survey in 2002. Furthermore, </w:t>
      </w:r>
      <w:r w:rsidRPr="002D5822">
        <w:rPr>
          <w:rStyle w:val="underline"/>
          <w:highlight w:val="yellow"/>
        </w:rPr>
        <w:t>panelists</w:t>
      </w:r>
      <w:r w:rsidRPr="00422738">
        <w:rPr>
          <w:sz w:val="12"/>
        </w:rPr>
        <w:t xml:space="preserve"> both in 2001 and 2002 </w:t>
      </w:r>
      <w:r w:rsidRPr="002D5822">
        <w:rPr>
          <w:rStyle w:val="underline"/>
          <w:highlight w:val="yellow"/>
        </w:rPr>
        <w:t>preferred that high levels of certainty about culpability</w:t>
      </w:r>
      <w:r w:rsidRPr="00422738">
        <w:rPr>
          <w:sz w:val="12"/>
        </w:rPr>
        <w:t xml:space="preserve"> (above 8.5 on a scale from zero to ten) </w:t>
      </w:r>
      <w:r w:rsidRPr="002D5822">
        <w:rPr>
          <w:rStyle w:val="underline"/>
          <w:highlight w:val="yellow"/>
        </w:rPr>
        <w:t>be established before taking military action</w:t>
      </w:r>
      <w:r w:rsidRPr="00076A57">
        <w:rPr>
          <w:rStyle w:val="underline"/>
        </w:rPr>
        <w:t>. Again, we find the weight of evidence supporting revisionist expectations of public opinion</w:t>
      </w:r>
      <w:r w:rsidRPr="00422738">
        <w:rPr>
          <w:sz w:val="12"/>
        </w:rPr>
        <w:t>.</w:t>
      </w:r>
    </w:p>
    <w:p w:rsidR="00B136D8" w:rsidRPr="00422738" w:rsidRDefault="00B136D8" w:rsidP="00B136D8">
      <w:pPr>
        <w:rPr>
          <w:sz w:val="16"/>
        </w:rPr>
      </w:pPr>
      <w:r w:rsidRPr="00422738">
        <w:rPr>
          <w:sz w:val="12"/>
        </w:rPr>
        <w:t xml:space="preserve">Overall, </w:t>
      </w:r>
      <w:r w:rsidRPr="002D5822">
        <w:rPr>
          <w:rStyle w:val="underline"/>
          <w:highlight w:val="yellow"/>
        </w:rPr>
        <w:t>these results are inconsistent with the contention that highly charged events will result in volatile and unstructured responses</w:t>
      </w:r>
      <w:r w:rsidRPr="00076A57">
        <w:rPr>
          <w:rStyle w:val="underline"/>
        </w:rPr>
        <w:t xml:space="preserve"> among mass publics that prove problematic for policy processes.</w:t>
      </w:r>
      <w:r w:rsidRPr="00422738">
        <w:rPr>
          <w:sz w:val="12"/>
        </w:rPr>
        <w:t xml:space="preserve"> The initial response to the terrorist strikes demonstrated a broad and consistent shift in public assessments toward a greater perceived threat from terrorism, and greater willingness to support policies to reduce that threat. But </w:t>
      </w:r>
      <w:r w:rsidRPr="00422738">
        <w:rPr>
          <w:rStyle w:val="underline"/>
          <w:highlight w:val="yellow"/>
        </w:rPr>
        <w:t>even in the highly charged context of</w:t>
      </w:r>
      <w:r w:rsidRPr="00076A57">
        <w:rPr>
          <w:rStyle w:val="underline"/>
        </w:rPr>
        <w:t xml:space="preserve"> such </w:t>
      </w:r>
      <w:r w:rsidRPr="00422738">
        <w:rPr>
          <w:rStyle w:val="underline"/>
          <w:highlight w:val="yellow"/>
        </w:rPr>
        <w:t>a serious attack</w:t>
      </w:r>
      <w:r w:rsidRPr="00076A57">
        <w:rPr>
          <w:rStyle w:val="underline"/>
        </w:rPr>
        <w:t xml:space="preserve"> on the American homeland, </w:t>
      </w:r>
      <w:r w:rsidRPr="00422738">
        <w:rPr>
          <w:rStyle w:val="underline"/>
          <w:highlight w:val="yellow"/>
        </w:rPr>
        <w:t>the overall public response was quite measured</w:t>
      </w:r>
      <w:r w:rsidRPr="00076A57">
        <w:rPr>
          <w:rStyle w:val="underline"/>
        </w:rPr>
        <w:t xml:space="preserve">. </w:t>
      </w:r>
      <w:r w:rsidRPr="00422738">
        <w:rPr>
          <w:sz w:val="12"/>
        </w:rPr>
        <w:t>On average, the public showed very little propensity to undermine speech protections, and initial</w:t>
      </w:r>
      <w:r w:rsidRPr="00076A57">
        <w:rPr>
          <w:rStyle w:val="underline"/>
        </w:rPr>
        <w:t xml:space="preserve"> willingness to engage in military retaliation moderated significantly</w:t>
      </w:r>
      <w:r w:rsidRPr="00422738">
        <w:rPr>
          <w:sz w:val="12"/>
        </w:rPr>
        <w:t xml:space="preserve"> over the following year.</w:t>
      </w:r>
    </w:p>
    <w:p w:rsidR="00B136D8" w:rsidRDefault="00B136D8" w:rsidP="00B136D8">
      <w:pPr>
        <w:rPr>
          <w:rStyle w:val="underline"/>
        </w:rPr>
      </w:pPr>
      <w:r w:rsidRPr="00422738">
        <w:rPr>
          <w:sz w:val="12"/>
        </w:rPr>
        <w:t xml:space="preserve">Perhaps most interesting is that the greatest propensity to change beliefs between 2001 and 2002 was evident among the best-educated and wealthiest of our respondents— hardly the expected source of volatility, but in this case they may have represented the leading edge of belief constraints reasserting their influence in the first year following 9/11. This post-9/11 change also reflected an increasing delineation of policy preferences by ideological and partisan positions. Put differently, </w:t>
      </w:r>
      <w:r w:rsidRPr="00076A57">
        <w:rPr>
          <w:rStyle w:val="underline"/>
        </w:rPr>
        <w:t>those whose beliefs changed the most in the year between surveys also were those with the greatest access to and facility with information</w:t>
      </w:r>
      <w:r w:rsidRPr="00422738">
        <w:rPr>
          <w:sz w:val="12"/>
        </w:rPr>
        <w:t xml:space="preserve"> (the richest, best educated), </w:t>
      </w:r>
      <w:r w:rsidRPr="00076A57">
        <w:rPr>
          <w:rStyle w:val="underline"/>
        </w:rPr>
        <w:t>and the nature of the changes was entirely consistent with a structured and coherent pattern of public beliefs</w:t>
      </w:r>
      <w:r w:rsidRPr="00422738">
        <w:rPr>
          <w:sz w:val="12"/>
        </w:rPr>
        <w:t xml:space="preserve">. Overall, we find these patterns to be quite reassuring, and consistent with the general findings of the revisionist theorists of public opinion. Our data suggest that </w:t>
      </w:r>
      <w:r w:rsidRPr="002D5822">
        <w:rPr>
          <w:rStyle w:val="underline"/>
          <w:highlight w:val="yellow"/>
        </w:rPr>
        <w:t>while</w:t>
      </w:r>
      <w:r w:rsidRPr="002D5822">
        <w:rPr>
          <w:rStyle w:val="underline"/>
        </w:rPr>
        <w:t xml:space="preserve"> United</w:t>
      </w:r>
      <w:r w:rsidRPr="00076A57">
        <w:rPr>
          <w:rStyle w:val="underline"/>
        </w:rPr>
        <w:t xml:space="preserve"> States </w:t>
      </w:r>
      <w:r w:rsidRPr="002D5822">
        <w:rPr>
          <w:rStyle w:val="underline"/>
          <w:highlight w:val="yellow"/>
        </w:rPr>
        <w:t>public opinion may exhibit some fault lines in times of crises, it remains securely anchored in bedrock beliefs.</w:t>
      </w:r>
    </w:p>
    <w:p w:rsidR="00B136D8" w:rsidRDefault="00B136D8" w:rsidP="00B136D8">
      <w:pPr>
        <w:rPr>
          <w:rFonts w:cs="Arial"/>
        </w:rPr>
      </w:pPr>
    </w:p>
    <w:p w:rsidR="00B136D8" w:rsidRDefault="00B136D8" w:rsidP="00B136D8">
      <w:pPr>
        <w:rPr>
          <w:rFonts w:cs="Arial"/>
        </w:rPr>
      </w:pPr>
    </w:p>
    <w:p w:rsidR="00B136D8" w:rsidRDefault="00B136D8" w:rsidP="00B136D8">
      <w:pPr>
        <w:pStyle w:val="Heading2"/>
      </w:pPr>
      <w:r>
        <w:lastRenderedPageBreak/>
        <w:t>AT: Russia – US War</w:t>
      </w:r>
    </w:p>
    <w:p w:rsidR="00B136D8" w:rsidRDefault="00B136D8" w:rsidP="00B136D8"/>
    <w:p w:rsidR="00B136D8" w:rsidRDefault="00B136D8" w:rsidP="00B136D8">
      <w:pPr>
        <w:pStyle w:val="Tagtemplate"/>
      </w:pPr>
      <w:r>
        <w:t>No escalation – disagreements remain limited</w:t>
      </w:r>
    </w:p>
    <w:p w:rsidR="00B136D8" w:rsidRDefault="00B136D8" w:rsidP="00B136D8">
      <w:pPr>
        <w:rPr>
          <w:rStyle w:val="StyleStyleBold12pt"/>
          <w:rFonts w:cs="Arial"/>
          <w:b w:val="0"/>
        </w:rPr>
      </w:pPr>
      <w:proofErr w:type="spellStart"/>
      <w:r w:rsidRPr="006C6D22">
        <w:rPr>
          <w:rStyle w:val="CiteChar"/>
        </w:rPr>
        <w:t>Weitz</w:t>
      </w:r>
      <w:proofErr w:type="spellEnd"/>
      <w:r w:rsidRPr="006C6D22">
        <w:rPr>
          <w:rStyle w:val="CiteChar"/>
        </w:rPr>
        <w:t xml:space="preserve"> 11</w:t>
      </w:r>
      <w:r w:rsidRPr="003C618A">
        <w:rPr>
          <w:rStyle w:val="StyleStyleBold12pt"/>
          <w:rFonts w:cs="Arial"/>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rPr>
        <w:t xml:space="preserve"> </w:t>
      </w:r>
      <w:hyperlink r:id="rId24" w:history="1">
        <w:r w:rsidRPr="00CA05A1">
          <w:rPr>
            <w:rStyle w:val="Hyperlink"/>
            <w:rFonts w:cs="Arial"/>
          </w:rPr>
          <w:t>http://www.scribd.com/doc/66579517/Global-Insights-Putin-not-a-Game-Changer-for-U-S-Russia-Ties</w:t>
        </w:r>
      </w:hyperlink>
      <w:r w:rsidRPr="003C618A">
        <w:rPr>
          <w:rStyle w:val="StyleStyleBold12pt"/>
          <w:rFonts w:cs="Arial"/>
        </w:rPr>
        <w:t>)</w:t>
      </w:r>
    </w:p>
    <w:p w:rsidR="00B136D8" w:rsidRPr="003C618A" w:rsidRDefault="00B136D8" w:rsidP="00B136D8">
      <w:pPr>
        <w:rPr>
          <w:rStyle w:val="StyleStyleBold12pt"/>
          <w:rFonts w:cs="Arial"/>
          <w:b w:val="0"/>
        </w:rPr>
      </w:pPr>
    </w:p>
    <w:p w:rsidR="00B136D8" w:rsidRPr="00BF0972" w:rsidRDefault="00B136D8" w:rsidP="00B136D8">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BF0972">
        <w:rPr>
          <w:sz w:val="16"/>
        </w:rPr>
        <w:t>an Iranian</w:t>
      </w:r>
      <w:proofErr w:type="gramEnd"/>
      <w:r w:rsidRPr="00BF0972">
        <w:rPr>
          <w:sz w:val="16"/>
        </w:rPr>
        <w:t xml:space="preserve">-Western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proofErr w:type="gramStart"/>
      <w:r w:rsidRPr="00293178">
        <w:rPr>
          <w:rStyle w:val="StyleBoldUnderline"/>
          <w:highlight w:val="yellow"/>
        </w:rPr>
        <w:t>communication</w:t>
      </w:r>
      <w:r w:rsidRPr="003C618A">
        <w:rPr>
          <w:rStyle w:val="StyleBoldUnderline"/>
        </w:rPr>
        <w:t>, that</w:t>
      </w:r>
      <w:proofErr w:type="gramEnd"/>
      <w:r w:rsidRPr="003C618A">
        <w:rPr>
          <w:rStyle w:val="StyleBoldUnderline"/>
        </w:rPr>
        <w:t xml:space="preserve">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B136D8" w:rsidRDefault="00B136D8" w:rsidP="00B136D8"/>
    <w:p w:rsidR="00B136D8" w:rsidRDefault="00B136D8" w:rsidP="00B136D8">
      <w:pPr>
        <w:pStyle w:val="Heading2"/>
      </w:pPr>
      <w:r>
        <w:lastRenderedPageBreak/>
        <w:t>no secede</w:t>
      </w:r>
    </w:p>
    <w:p w:rsidR="00B136D8" w:rsidRDefault="00B136D8" w:rsidP="00B136D8"/>
    <w:p w:rsidR="00B136D8" w:rsidRDefault="00B136D8" w:rsidP="00B136D8">
      <w:pPr>
        <w:pStyle w:val="Heading4"/>
      </w:pPr>
      <w:r>
        <w:t>The government will never let them secede</w:t>
      </w:r>
    </w:p>
    <w:p w:rsidR="00B136D8" w:rsidRDefault="00B136D8" w:rsidP="00B136D8">
      <w:r>
        <w:t xml:space="preserve"> </w:t>
      </w:r>
      <w:proofErr w:type="spellStart"/>
      <w:r>
        <w:t>Mtende</w:t>
      </w:r>
      <w:proofErr w:type="spellEnd"/>
      <w:r>
        <w:t xml:space="preserve"> </w:t>
      </w:r>
      <w:proofErr w:type="spellStart"/>
      <w:r w:rsidRPr="00996AA2">
        <w:rPr>
          <w:rFonts w:cs="Arial"/>
          <w:b/>
          <w:sz w:val="24"/>
          <w:u w:val="single"/>
        </w:rPr>
        <w:t>Mhango</w:t>
      </w:r>
      <w:proofErr w:type="spellEnd"/>
      <w:r>
        <w:t xml:space="preserve"> is a senior lecturer of Law at the University of the Witwatersrand</w:t>
      </w:r>
    </w:p>
    <w:p w:rsidR="00B136D8" w:rsidRDefault="00B136D8" w:rsidP="00B136D8">
      <w:r>
        <w:t xml:space="preserve"> 20</w:t>
      </w:r>
      <w:r w:rsidRPr="00E8667B">
        <w:rPr>
          <w:rFonts w:cs="Arial"/>
          <w:b/>
          <w:sz w:val="24"/>
          <w:u w:val="single"/>
        </w:rPr>
        <w:t>10</w:t>
      </w:r>
      <w:r>
        <w:t>/04/17</w:t>
      </w:r>
    </w:p>
    <w:p w:rsidR="00B136D8" w:rsidRDefault="00B136D8" w:rsidP="00B136D8">
      <w:r>
        <w:t>“Opinion: Right to self-determination”</w:t>
      </w:r>
    </w:p>
    <w:p w:rsidR="00B136D8" w:rsidRDefault="00B136D8" w:rsidP="00B136D8"/>
    <w:p w:rsidR="00B136D8" w:rsidRDefault="00B136D8" w:rsidP="00B136D8">
      <w:pPr>
        <w:rPr>
          <w:rFonts w:cs="Arial"/>
        </w:rPr>
      </w:pPr>
      <w:r>
        <w:rPr>
          <w:rFonts w:cs="Arial"/>
        </w:rPr>
        <w:t xml:space="preserve">The problem with this argument is that it runs counter to the well-established jurisprudence and practice on these matters. For example, </w:t>
      </w:r>
      <w:r w:rsidRPr="004A6308">
        <w:rPr>
          <w:rStyle w:val="StyleBoldUnderline"/>
        </w:rPr>
        <w:t>in the Quebec case</w:t>
      </w:r>
      <w:r w:rsidRPr="004A6308">
        <w:rPr>
          <w:rFonts w:cs="Arial"/>
        </w:rPr>
        <w:t xml:space="preserve">, </w:t>
      </w:r>
      <w:r w:rsidRPr="004A6308">
        <w:rPr>
          <w:rFonts w:cs="Arial"/>
          <w:highlight w:val="cyan"/>
        </w:rPr>
        <w:t xml:space="preserve">the </w:t>
      </w:r>
      <w:r w:rsidRPr="004A6308">
        <w:rPr>
          <w:rStyle w:val="StyleBoldUnderline"/>
          <w:highlight w:val="cyan"/>
        </w:rPr>
        <w:t>Supreme Court</w:t>
      </w:r>
      <w:r>
        <w:rPr>
          <w:rFonts w:cs="Arial"/>
        </w:rPr>
        <w:t xml:space="preserve"> of Canada </w:t>
      </w:r>
      <w:r w:rsidRPr="004A6308">
        <w:rPr>
          <w:rStyle w:val="StyleBoldUnderline"/>
          <w:highlight w:val="cyan"/>
        </w:rPr>
        <w:t>rejected a request</w:t>
      </w:r>
      <w:r w:rsidRPr="00996AA2">
        <w:rPr>
          <w:rStyle w:val="StyleBoldUnderline"/>
        </w:rPr>
        <w:t xml:space="preserve"> by Quebec </w:t>
      </w:r>
      <w:r w:rsidRPr="004A6308">
        <w:rPr>
          <w:rStyle w:val="StyleBoldUnderline"/>
          <w:highlight w:val="cyan"/>
        </w:rPr>
        <w:t>to secede</w:t>
      </w:r>
      <w:r w:rsidRPr="00996AA2">
        <w:rPr>
          <w:rStyle w:val="StyleBoldUnderline"/>
        </w:rPr>
        <w:t xml:space="preserve"> from Canada</w:t>
      </w:r>
      <w:r>
        <w:rPr>
          <w:rFonts w:cs="Arial"/>
        </w:rPr>
        <w:t xml:space="preserve">, and made some important pronouncements that probably apply to the </w:t>
      </w:r>
      <w:proofErr w:type="spellStart"/>
      <w:r>
        <w:rPr>
          <w:rFonts w:cs="Arial"/>
        </w:rPr>
        <w:t>AbaThembu’s</w:t>
      </w:r>
      <w:proofErr w:type="spellEnd"/>
      <w:r>
        <w:rPr>
          <w:rFonts w:cs="Arial"/>
        </w:rPr>
        <w:t xml:space="preserve"> case.</w:t>
      </w:r>
    </w:p>
    <w:p w:rsidR="00B136D8" w:rsidRPr="00D60FB2" w:rsidRDefault="00B136D8" w:rsidP="00B136D8">
      <w:pPr>
        <w:rPr>
          <w:rFonts w:cs="Arial"/>
        </w:rPr>
      </w:pPr>
      <w:r>
        <w:rPr>
          <w:rFonts w:cs="Arial"/>
        </w:rPr>
        <w:t xml:space="preserve">It said that </w:t>
      </w:r>
      <w:r w:rsidRPr="004A6308">
        <w:rPr>
          <w:rStyle w:val="StyleBoldUnderline"/>
          <w:highlight w:val="cyan"/>
        </w:rPr>
        <w:t>while the right to secession may be permissible</w:t>
      </w:r>
      <w:r w:rsidRPr="00996AA2">
        <w:rPr>
          <w:rStyle w:val="StyleBoldUnderline"/>
        </w:rPr>
        <w:t xml:space="preserve"> under both the constitutional and international law, the </w:t>
      </w:r>
      <w:r w:rsidRPr="004A6308">
        <w:rPr>
          <w:rStyle w:val="StyleBoldUnderline"/>
          <w:highlight w:val="cyan"/>
        </w:rPr>
        <w:t>secession of Quebec</w:t>
      </w:r>
      <w:r w:rsidRPr="00996AA2">
        <w:rPr>
          <w:rStyle w:val="StyleBoldUnderline"/>
        </w:rPr>
        <w:t xml:space="preserve"> from Canada </w:t>
      </w:r>
      <w:r w:rsidRPr="004A6308">
        <w:rPr>
          <w:rStyle w:val="StyleBoldUnderline"/>
          <w:highlight w:val="cyan"/>
        </w:rPr>
        <w:t>could not be lawfully accomplished by the people of Quebec</w:t>
      </w:r>
      <w:r>
        <w:rPr>
          <w:rFonts w:cs="Arial"/>
        </w:rPr>
        <w:t xml:space="preserve"> unilaterally without principled negotiations with the federal government. It also explained that </w:t>
      </w:r>
      <w:r w:rsidRPr="004A6308">
        <w:rPr>
          <w:rStyle w:val="StyleBoldUnderline"/>
          <w:highlight w:val="cyan"/>
        </w:rPr>
        <w:t>any attempt</w:t>
      </w:r>
      <w:r w:rsidRPr="00996AA2">
        <w:rPr>
          <w:rStyle w:val="StyleBoldUnderline"/>
        </w:rPr>
        <w:t xml:space="preserve"> to effect secession </w:t>
      </w:r>
      <w:r w:rsidRPr="004A6308">
        <w:rPr>
          <w:rStyle w:val="StyleBoldUnderline"/>
          <w:highlight w:val="cyan"/>
        </w:rPr>
        <w:t>must be undertaken pursuant to the Canadian constitutional order</w:t>
      </w:r>
      <w:r>
        <w:rPr>
          <w:rFonts w:cs="Arial"/>
        </w:rPr>
        <w:t xml:space="preserve">. The court did not rule out the ability of a change in the Canadian constitutional order in the event of Quebec’s secession, but explained that if a clear majority of Quebecers were no longer willing to remain part of Canada, their wishes would have to be given effect through a reciprocal constitutional duty to negotiate in accordance with the constitutional principles of federalism, democracy, constitutionalism and the rule of law. The same is true under the South African legal order. The Constitutional Court has explained that our democracy requires a continuous process of discussion and participation by the public, which is reflected in the constitutional right of each South African to give authority to those who govern and initiate constitutional change. This right implies a reciprocal duty on other South Africans to engage in negotiations to address any legitimate initiative to change the constitutional order. Such negotiations would have to address the interests of provinces, the national government and, indeed, the rights of all South Africans both within and outside South Africa. </w:t>
      </w:r>
    </w:p>
    <w:p w:rsidR="00B136D8" w:rsidRDefault="00B136D8" w:rsidP="00B136D8"/>
    <w:p w:rsidR="00B136D8" w:rsidRPr="002E79D8" w:rsidRDefault="00B136D8" w:rsidP="00B136D8">
      <w:pPr>
        <w:rPr>
          <w:b/>
        </w:rPr>
      </w:pPr>
      <w:proofErr w:type="gramStart"/>
      <w:r w:rsidRPr="002E79D8">
        <w:rPr>
          <w:b/>
        </w:rPr>
        <w:t>empirically</w:t>
      </w:r>
      <w:proofErr w:type="gramEnd"/>
      <w:r w:rsidRPr="002E79D8">
        <w:rPr>
          <w:b/>
        </w:rPr>
        <w:t xml:space="preserve"> denied by the last 15 years</w:t>
      </w:r>
    </w:p>
    <w:p w:rsidR="00B136D8" w:rsidRPr="002E79D8" w:rsidRDefault="00B136D8" w:rsidP="00B136D8"/>
    <w:p w:rsidR="00B136D8" w:rsidRPr="002E79D8" w:rsidRDefault="00B136D8" w:rsidP="00B136D8">
      <w:r w:rsidRPr="002E79D8">
        <w:rPr>
          <w:u w:val="thick"/>
        </w:rPr>
        <w:t>Wells 3</w:t>
      </w:r>
      <w:r w:rsidRPr="002E79D8">
        <w:t xml:space="preserve"> (Paul, National Post, April 16, Lexis)</w:t>
      </w:r>
    </w:p>
    <w:p w:rsidR="00B136D8" w:rsidRPr="002E79D8" w:rsidRDefault="00B136D8" w:rsidP="00B136D8"/>
    <w:p w:rsidR="00B136D8" w:rsidRPr="002E79D8" w:rsidRDefault="00B136D8" w:rsidP="00B136D8">
      <w:r w:rsidRPr="00736F66">
        <w:rPr>
          <w:highlight w:val="green"/>
          <w:u w:val="thick"/>
        </w:rPr>
        <w:t>The most striking constant in Quebec politics</w:t>
      </w:r>
      <w:r w:rsidRPr="002E79D8">
        <w:rPr>
          <w:u w:val="thick"/>
        </w:rPr>
        <w:t xml:space="preserve"> over the last five years </w:t>
      </w:r>
      <w:r w:rsidRPr="00736F66">
        <w:rPr>
          <w:highlight w:val="green"/>
          <w:u w:val="thick"/>
        </w:rPr>
        <w:t>is the number of times the experts</w:t>
      </w:r>
      <w:r w:rsidRPr="002E79D8">
        <w:rPr>
          <w:u w:val="thick"/>
        </w:rPr>
        <w:t xml:space="preserve"> </w:t>
      </w:r>
      <w:r w:rsidRPr="00736F66">
        <w:rPr>
          <w:highlight w:val="green"/>
          <w:u w:val="thick"/>
        </w:rPr>
        <w:t>confidently predicted</w:t>
      </w:r>
      <w:r w:rsidRPr="002E79D8">
        <w:rPr>
          <w:u w:val="thick"/>
        </w:rPr>
        <w:t xml:space="preserve"> a spike in support for </w:t>
      </w:r>
      <w:r w:rsidRPr="00736F66">
        <w:rPr>
          <w:highlight w:val="green"/>
          <w:u w:val="thick"/>
        </w:rPr>
        <w:t>secession</w:t>
      </w:r>
      <w:r w:rsidRPr="002E79D8">
        <w:rPr>
          <w:u w:val="thick"/>
        </w:rPr>
        <w:t xml:space="preserve"> that didn't happen. A very partial list would include the "social-union framework agreement;" the end of Quebec's deficit; the federal court challenges to secession</w:t>
      </w:r>
      <w:r w:rsidRPr="002E79D8">
        <w:t xml:space="preserve">; the 1998 budget, which gave Ontario, Alberta and British Columbia hundreds of millions of dollars that would have gone, unfairly, to Quebec; the Clarity Bill; and my personal </w:t>
      </w:r>
      <w:proofErr w:type="spellStart"/>
      <w:r w:rsidRPr="002E79D8">
        <w:t>favourite</w:t>
      </w:r>
      <w:proofErr w:type="spellEnd"/>
      <w:r w:rsidRPr="002E79D8">
        <w:t xml:space="preserve">, the constitutional amendment to change Newfoundland's name to Newfoundland and Labrador. Mr. Charest has been a faithful student of backlash theory all along. "There's going to be a major circling of the wagons," he said in 1997. "This is going to backfire." What catastrophe had befallen Quebec? </w:t>
      </w:r>
      <w:proofErr w:type="spellStart"/>
      <w:r w:rsidRPr="002E79D8">
        <w:t>Stephane</w:t>
      </w:r>
      <w:proofErr w:type="spellEnd"/>
      <w:r w:rsidRPr="002E79D8">
        <w:t xml:space="preserve"> Dion had written a letter. </w:t>
      </w:r>
      <w:r w:rsidRPr="00736F66">
        <w:rPr>
          <w:highlight w:val="green"/>
          <w:u w:val="thick"/>
        </w:rPr>
        <w:t>Quebecers are adults. They understand that life in a big country involves give and take. Only once in the last 15 years has their support for secession shown sustained growth</w:t>
      </w:r>
      <w:r w:rsidRPr="002E79D8">
        <w:t xml:space="preserve">. That was in 1989 and 1990, when the federalist prime minister of Canada and the federalist premier of Quebec launched a sustained campaign to convince them Canada could not survive the failure of their preferred constitutional amendment. Jean </w:t>
      </w:r>
      <w:r w:rsidRPr="002E79D8">
        <w:rPr>
          <w:u w:val="thick"/>
        </w:rPr>
        <w:t>Charest and</w:t>
      </w:r>
      <w:r w:rsidRPr="002E79D8">
        <w:t xml:space="preserve"> Paul </w:t>
      </w:r>
      <w:r w:rsidRPr="002E79D8">
        <w:rPr>
          <w:u w:val="thick"/>
        </w:rPr>
        <w:t>Martin are way too smart to do that again</w:t>
      </w:r>
      <w:r w:rsidRPr="002E79D8">
        <w:t>. Aren't they?</w:t>
      </w:r>
    </w:p>
    <w:p w:rsidR="00B136D8" w:rsidRPr="002E79D8" w:rsidRDefault="00B136D8" w:rsidP="00B136D8"/>
    <w:p w:rsidR="00B136D8" w:rsidRDefault="00B136D8" w:rsidP="00B136D8">
      <w:pPr>
        <w:pStyle w:val="Heading2"/>
      </w:pPr>
      <w:r>
        <w:lastRenderedPageBreak/>
        <w:t>sudan</w:t>
      </w:r>
    </w:p>
    <w:p w:rsidR="00B136D8" w:rsidRDefault="00B136D8" w:rsidP="00B136D8"/>
    <w:p w:rsidR="00B136D8" w:rsidRPr="00AE4A0D" w:rsidRDefault="00B136D8" w:rsidP="00B136D8">
      <w:pPr>
        <w:pStyle w:val="Heading4"/>
      </w:pPr>
      <w:r>
        <w:t>South Sudan is the real precedent for secessionism</w:t>
      </w:r>
    </w:p>
    <w:p w:rsidR="00B136D8" w:rsidRDefault="00B136D8" w:rsidP="00B136D8">
      <w:r w:rsidRPr="00AE4A0D">
        <w:rPr>
          <w:b/>
          <w:sz w:val="24"/>
          <w:u w:val="single"/>
        </w:rPr>
        <w:t>Economist</w:t>
      </w:r>
      <w:r>
        <w:t xml:space="preserve"> Intelligence Unit </w:t>
      </w:r>
      <w:r w:rsidRPr="00AE4A0D">
        <w:rPr>
          <w:b/>
          <w:sz w:val="24"/>
          <w:u w:val="single"/>
        </w:rPr>
        <w:t>9/12</w:t>
      </w:r>
      <w:r>
        <w:t>/2011</w:t>
      </w:r>
    </w:p>
    <w:p w:rsidR="00B136D8" w:rsidRDefault="00B136D8" w:rsidP="00B136D8">
      <w:r>
        <w:t>[“Central Scenario for 2011-12: Political stability,” lexis]</w:t>
      </w:r>
    </w:p>
    <w:p w:rsidR="00B136D8" w:rsidRPr="000150E0" w:rsidRDefault="00B136D8" w:rsidP="00B136D8">
      <w:r w:rsidRPr="00AE4A0D">
        <w:rPr>
          <w:highlight w:val="green"/>
          <w:u w:val="single"/>
        </w:rPr>
        <w:t>South Sudan came into existence on July 9th 2011 following a referendum</w:t>
      </w:r>
      <w:r>
        <w:t xml:space="preserve"> on independence for the south in January, </w:t>
      </w:r>
      <w:r w:rsidRPr="00AE4A0D">
        <w:rPr>
          <w:highlight w:val="green"/>
          <w:u w:val="single"/>
        </w:rPr>
        <w:t xml:space="preserve">in which </w:t>
      </w:r>
      <w:r w:rsidRPr="00AE4A0D">
        <w:rPr>
          <w:b/>
          <w:highlight w:val="green"/>
          <w:u w:val="single"/>
        </w:rPr>
        <w:t>98.8% of southerners voted for</w:t>
      </w:r>
      <w:r w:rsidRPr="00AE4A0D">
        <w:rPr>
          <w:highlight w:val="green"/>
        </w:rPr>
        <w:t xml:space="preserve"> "</w:t>
      </w:r>
      <w:r w:rsidRPr="00AE4A0D">
        <w:rPr>
          <w:b/>
          <w:highlight w:val="green"/>
          <w:u w:val="single"/>
        </w:rPr>
        <w:t>separation</w:t>
      </w:r>
      <w:r w:rsidRPr="00AE4A0D">
        <w:rPr>
          <w:highlight w:val="green"/>
        </w:rPr>
        <w:t>"</w:t>
      </w:r>
      <w:r>
        <w:t xml:space="preserve">. The Sudanese president, Omar al-Bashir, has accepted the result and travelled to Juba, the new southern capital, on Independence Day to endorse the split and witness the swearing in of </w:t>
      </w:r>
      <w:proofErr w:type="spellStart"/>
      <w:r>
        <w:t>Salva</w:t>
      </w:r>
      <w:proofErr w:type="spellEnd"/>
      <w:r>
        <w:t xml:space="preserve"> </w:t>
      </w:r>
      <w:proofErr w:type="spellStart"/>
      <w:r>
        <w:t>Kiir</w:t>
      </w:r>
      <w:proofErr w:type="spellEnd"/>
      <w:r>
        <w:t xml:space="preserve">, the new president of South Sudan. However, </w:t>
      </w:r>
      <w:r w:rsidRPr="00AE4A0D">
        <w:t xml:space="preserve">although </w:t>
      </w:r>
      <w:r w:rsidRPr="00AE4A0D">
        <w:rPr>
          <w:b/>
          <w:highlight w:val="green"/>
          <w:u w:val="single"/>
        </w:rPr>
        <w:t>secession has formally taken place</w:t>
      </w:r>
      <w:r>
        <w:t xml:space="preserve">, the north and south have still not reached agreement on many aspects of the division, notably on oil revenue, water resources, borders and debt. </w:t>
      </w:r>
      <w:proofErr w:type="spellStart"/>
      <w:r>
        <w:t>Mr</w:t>
      </w:r>
      <w:proofErr w:type="spellEnd"/>
      <w:r>
        <w:t xml:space="preserve"> Bashir's National Congress Party (NCP), which dominates the north, will seek to exact the maximum political and economic gains from the new South Sudanese government, and has been willing to use military force in disputed border territories, such as </w:t>
      </w:r>
      <w:proofErr w:type="spellStart"/>
      <w:r>
        <w:t>Abyei</w:t>
      </w:r>
      <w:proofErr w:type="spellEnd"/>
      <w:r>
        <w:t xml:space="preserve">, to pressure the south into making concessions. Such aggressive tactics have renewed international pressure on </w:t>
      </w:r>
      <w:proofErr w:type="spellStart"/>
      <w:r>
        <w:t>Mr</w:t>
      </w:r>
      <w:proofErr w:type="spellEnd"/>
      <w:r>
        <w:t xml:space="preserve"> Bashir, who has already had an International Criminal Court (ICC) arrest warrant issued against him on charges of genocide in Darfur, undermining some of the goodwill he gained by agreeing to secession.</w:t>
      </w:r>
    </w:p>
    <w:p w:rsidR="00B136D8" w:rsidRDefault="00B136D8" w:rsidP="00B136D8"/>
    <w:p w:rsidR="00B136D8" w:rsidRPr="00AE4A0D" w:rsidRDefault="00B136D8" w:rsidP="00B136D8">
      <w:pPr>
        <w:pStyle w:val="Heading4"/>
      </w:pPr>
      <w:r>
        <w:t>Sets a model</w:t>
      </w:r>
    </w:p>
    <w:p w:rsidR="00B136D8" w:rsidRDefault="00B136D8" w:rsidP="00B136D8">
      <w:proofErr w:type="spellStart"/>
      <w:r w:rsidRPr="00AE4A0D">
        <w:rPr>
          <w:b/>
          <w:sz w:val="24"/>
          <w:u w:val="single"/>
        </w:rPr>
        <w:t>Goita</w:t>
      </w:r>
      <w:proofErr w:type="spellEnd"/>
      <w:r>
        <w:t>, writer for the Lebanese Daily Star, 12/10/</w:t>
      </w:r>
      <w:r w:rsidRPr="00AE4A0D">
        <w:rPr>
          <w:b/>
          <w:sz w:val="24"/>
          <w:u w:val="single"/>
        </w:rPr>
        <w:t>2010</w:t>
      </w:r>
    </w:p>
    <w:p w:rsidR="00B136D8" w:rsidRDefault="00B136D8" w:rsidP="00B136D8">
      <w:r>
        <w:t>[</w:t>
      </w:r>
      <w:proofErr w:type="spellStart"/>
      <w:r>
        <w:t>Modibo</w:t>
      </w:r>
      <w:proofErr w:type="spellEnd"/>
      <w:r>
        <w:t>, “Sudan’s demise: the possible aftershocks,” lexis]</w:t>
      </w:r>
    </w:p>
    <w:p w:rsidR="00B136D8" w:rsidRDefault="00B136D8" w:rsidP="00B136D8">
      <w:r>
        <w:t xml:space="preserve">Sudan is the largest African state. It became independent in 1956. Its present population is estimated at over 42 million people, and its major religions are Islam, Christianity and animism. Its principal languages are Arabic (official), English and </w:t>
      </w:r>
      <w:proofErr w:type="spellStart"/>
      <w:r>
        <w:t>Dinka</w:t>
      </w:r>
      <w:proofErr w:type="spellEnd"/>
      <w:r>
        <w:t xml:space="preserve"> (the language of the largest ethnic group in the South) along with 200 additional dialects.</w:t>
      </w:r>
    </w:p>
    <w:p w:rsidR="00B136D8" w:rsidRDefault="00B136D8" w:rsidP="00B136D8">
      <w:r>
        <w:t xml:space="preserve">In 1983, the imposition of Sharia law on the entire country provoked an armed struggle led by the Sudan </w:t>
      </w:r>
      <w:proofErr w:type="spellStart"/>
      <w:r>
        <w:t>Peoples</w:t>
      </w:r>
      <w:proofErr w:type="spellEnd"/>
      <w:r>
        <w:t xml:space="preserve"> Liberation Army. In 2005, the United States brokered a peace agreement signed by the rebels and the government. This ended the civil war and </w:t>
      </w:r>
      <w:proofErr w:type="gramStart"/>
      <w:r>
        <w:t>lay</w:t>
      </w:r>
      <w:proofErr w:type="gramEnd"/>
      <w:r>
        <w:t xml:space="preserve"> the groundwork for a referendum on South Sudan's independence, scheduled for January 2011. For US Secretary of State Hillary Clinton, the outcome of that vote will be "inevitable" secession.</w:t>
      </w:r>
    </w:p>
    <w:p w:rsidR="00B136D8" w:rsidRDefault="00B136D8" w:rsidP="00B136D8">
      <w:r w:rsidRPr="00AE4A0D">
        <w:t xml:space="preserve">Both </w:t>
      </w:r>
      <w:r w:rsidRPr="0032026B">
        <w:rPr>
          <w:b/>
          <w:highlight w:val="green"/>
        </w:rPr>
        <w:t>t</w:t>
      </w:r>
      <w:r w:rsidRPr="0032026B">
        <w:rPr>
          <w:b/>
          <w:highlight w:val="green"/>
          <w:u w:val="single"/>
        </w:rPr>
        <w:t xml:space="preserve">he </w:t>
      </w:r>
      <w:r w:rsidRPr="0032026B">
        <w:rPr>
          <w:b/>
          <w:highlight w:val="green"/>
          <w:u w:val="single"/>
          <w:bdr w:val="single" w:sz="4" w:space="0" w:color="auto"/>
        </w:rPr>
        <w:t>U</w:t>
      </w:r>
      <w:r>
        <w:t xml:space="preserve">nited </w:t>
      </w:r>
      <w:r w:rsidRPr="0032026B">
        <w:rPr>
          <w:b/>
          <w:highlight w:val="green"/>
          <w:bdr w:val="single" w:sz="4" w:space="0" w:color="auto"/>
        </w:rPr>
        <w:t>N</w:t>
      </w:r>
      <w:r>
        <w:t xml:space="preserve">ations and the African Union </w:t>
      </w:r>
      <w:r w:rsidRPr="0032026B">
        <w:rPr>
          <w:b/>
          <w:highlight w:val="green"/>
          <w:u w:val="single"/>
        </w:rPr>
        <w:t>tried to prevent</w:t>
      </w:r>
      <w:r w:rsidRPr="00AE4A0D">
        <w:rPr>
          <w:b/>
          <w:u w:val="single"/>
        </w:rPr>
        <w:t xml:space="preserve"> the </w:t>
      </w:r>
      <w:r w:rsidRPr="0032026B">
        <w:rPr>
          <w:b/>
          <w:highlight w:val="green"/>
          <w:u w:val="single"/>
        </w:rPr>
        <w:t>South from seceding</w:t>
      </w:r>
      <w:r>
        <w:t xml:space="preserve"> from the North, </w:t>
      </w:r>
      <w:proofErr w:type="gramStart"/>
      <w:r w:rsidRPr="0032026B">
        <w:rPr>
          <w:highlight w:val="green"/>
          <w:u w:val="single"/>
        </w:rPr>
        <w:t>then</w:t>
      </w:r>
      <w:proofErr w:type="gramEnd"/>
      <w:r w:rsidRPr="0032026B">
        <w:rPr>
          <w:highlight w:val="green"/>
          <w:u w:val="single"/>
        </w:rPr>
        <w:t xml:space="preserve"> announced</w:t>
      </w:r>
      <w:r>
        <w:t xml:space="preserve"> that </w:t>
      </w:r>
      <w:r w:rsidRPr="0032026B">
        <w:rPr>
          <w:highlight w:val="green"/>
          <w:u w:val="single"/>
        </w:rPr>
        <w:t>they</w:t>
      </w:r>
      <w:r w:rsidRPr="000D02D8">
        <w:rPr>
          <w:u w:val="single"/>
        </w:rPr>
        <w:t xml:space="preserve"> were ready to </w:t>
      </w:r>
      <w:r w:rsidRPr="0032026B">
        <w:rPr>
          <w:highlight w:val="green"/>
          <w:u w:val="single"/>
        </w:rPr>
        <w:t>accept the outcome</w:t>
      </w:r>
      <w:r>
        <w:t xml:space="preserve">. AU concerns focus on the effect of southern secession on African borders left as a legacy of colonialism that divide many ethnic groups among multiple states: </w:t>
      </w:r>
      <w:r w:rsidRPr="000D02D8">
        <w:rPr>
          <w:u w:val="single"/>
        </w:rPr>
        <w:t xml:space="preserve">a </w:t>
      </w:r>
      <w:r w:rsidRPr="0032026B">
        <w:rPr>
          <w:highlight w:val="green"/>
          <w:u w:val="single"/>
        </w:rPr>
        <w:t xml:space="preserve">South Sudan </w:t>
      </w:r>
      <w:r w:rsidRPr="0032026B">
        <w:rPr>
          <w:b/>
          <w:highlight w:val="green"/>
          <w:u w:val="single"/>
        </w:rPr>
        <w:t>precedent</w:t>
      </w:r>
      <w:r w:rsidRPr="0032026B">
        <w:rPr>
          <w:highlight w:val="green"/>
          <w:u w:val="single"/>
        </w:rPr>
        <w:t xml:space="preserve"> could encourage separatism elsewhere</w:t>
      </w:r>
      <w:r w:rsidRPr="000D02D8">
        <w:rPr>
          <w:u w:val="single"/>
        </w:rPr>
        <w:t xml:space="preserve"> and breed chaos</w:t>
      </w:r>
      <w:r>
        <w:t>.</w:t>
      </w:r>
    </w:p>
    <w:p w:rsidR="00B136D8" w:rsidRDefault="00B136D8" w:rsidP="00B136D8">
      <w:r>
        <w:t xml:space="preserve">This fear has affected African positions. Thus, for many years, Sudan and Chad have accused one another of cross-border incursion and have been on the brink of open war. Now, unexpectedly, Chadian President </w:t>
      </w:r>
      <w:proofErr w:type="spellStart"/>
      <w:r>
        <w:t>Idriss</w:t>
      </w:r>
      <w:proofErr w:type="spellEnd"/>
      <w:r>
        <w:t xml:space="preserve"> </w:t>
      </w:r>
      <w:proofErr w:type="spellStart"/>
      <w:r>
        <w:t>Deby</w:t>
      </w:r>
      <w:proofErr w:type="spellEnd"/>
      <w:r>
        <w:t xml:space="preserve"> has decided to improve the strained relations. This step has been explained by some experts as proof of his fear that the domino effect of the referendum would be "catastrophic for Africa."</w:t>
      </w:r>
    </w:p>
    <w:p w:rsidR="00B136D8" w:rsidRDefault="00B136D8" w:rsidP="00B136D8"/>
    <w:p w:rsidR="00B136D8" w:rsidRDefault="00B136D8" w:rsidP="00B136D8"/>
    <w:p w:rsidR="00B136D8" w:rsidRPr="000D02D8" w:rsidRDefault="00B136D8" w:rsidP="00B136D8">
      <w:pPr>
        <w:pStyle w:val="Heading4"/>
      </w:pPr>
      <w:r>
        <w:t>Huge precedent</w:t>
      </w:r>
    </w:p>
    <w:p w:rsidR="00B136D8" w:rsidRDefault="00B136D8" w:rsidP="00B136D8">
      <w:proofErr w:type="spellStart"/>
      <w:r w:rsidRPr="00AE4A0D">
        <w:rPr>
          <w:b/>
          <w:sz w:val="24"/>
          <w:u w:val="single"/>
        </w:rPr>
        <w:t>Goita</w:t>
      </w:r>
      <w:proofErr w:type="spellEnd"/>
      <w:r>
        <w:t>, writer for the Lebanese Daily Star, 12/10/</w:t>
      </w:r>
      <w:r w:rsidRPr="00AE4A0D">
        <w:rPr>
          <w:b/>
          <w:sz w:val="24"/>
          <w:u w:val="single"/>
        </w:rPr>
        <w:t>2010</w:t>
      </w:r>
    </w:p>
    <w:p w:rsidR="00B136D8" w:rsidRDefault="00B136D8" w:rsidP="00B136D8">
      <w:r>
        <w:t>[</w:t>
      </w:r>
      <w:proofErr w:type="spellStart"/>
      <w:r>
        <w:t>Modibo</w:t>
      </w:r>
      <w:proofErr w:type="spellEnd"/>
      <w:r>
        <w:t>, “Sudan’s demise: the possible aftershocks,” lexis]</w:t>
      </w:r>
    </w:p>
    <w:p w:rsidR="00B136D8" w:rsidRDefault="00B136D8" w:rsidP="00B136D8">
      <w:r>
        <w:t xml:space="preserve">While there are no military solutions for peoples struggling to separate from a central power with which they don't share any cultural or religious identity, </w:t>
      </w:r>
      <w:r w:rsidRPr="000D02D8">
        <w:rPr>
          <w:u w:val="single"/>
        </w:rPr>
        <w:t xml:space="preserve">South </w:t>
      </w:r>
      <w:r w:rsidRPr="0032026B">
        <w:rPr>
          <w:highlight w:val="green"/>
          <w:u w:val="single"/>
        </w:rPr>
        <w:t>Sudanese independence is</w:t>
      </w:r>
      <w:r w:rsidRPr="000D02D8">
        <w:rPr>
          <w:u w:val="single"/>
        </w:rPr>
        <w:t xml:space="preserve"> nevertheless almost </w:t>
      </w:r>
      <w:r w:rsidRPr="0032026B">
        <w:rPr>
          <w:highlight w:val="green"/>
          <w:u w:val="single"/>
        </w:rPr>
        <w:t>certain to fuel</w:t>
      </w:r>
      <w:r w:rsidRPr="000D02D8">
        <w:rPr>
          <w:u w:val="single"/>
        </w:rPr>
        <w:t xml:space="preserve"> the </w:t>
      </w:r>
      <w:r w:rsidRPr="0032026B">
        <w:rPr>
          <w:highlight w:val="green"/>
          <w:u w:val="single"/>
        </w:rPr>
        <w:t>escalation</w:t>
      </w:r>
      <w:r w:rsidRPr="000D02D8">
        <w:rPr>
          <w:u w:val="single"/>
        </w:rPr>
        <w:t xml:space="preserve"> of internal armed conflicts </w:t>
      </w:r>
      <w:r w:rsidRPr="0032026B">
        <w:rPr>
          <w:highlight w:val="green"/>
          <w:u w:val="single"/>
        </w:rPr>
        <w:t>elsewhere</w:t>
      </w:r>
      <w:r w:rsidRPr="0032026B">
        <w:rPr>
          <w:highlight w:val="green"/>
        </w:rPr>
        <w:t xml:space="preserve">: </w:t>
      </w:r>
      <w:r w:rsidRPr="0032026B">
        <w:rPr>
          <w:highlight w:val="green"/>
          <w:u w:val="single"/>
        </w:rPr>
        <w:t>The strategy of armed groups will be to gain control of territory</w:t>
      </w:r>
      <w:r w:rsidRPr="000D02D8">
        <w:rPr>
          <w:u w:val="single"/>
        </w:rPr>
        <w:t xml:space="preserve"> that they claim is </w:t>
      </w:r>
      <w:r w:rsidRPr="0032026B">
        <w:rPr>
          <w:b/>
          <w:highlight w:val="green"/>
          <w:u w:val="single"/>
        </w:rPr>
        <w:t>entitled for self-determination by referring to the Sudanese precedent</w:t>
      </w:r>
      <w:r>
        <w:t>. In response, states fighting such groups will face limited options: either defeat armed rebel groups militarily, improve living conditions and provide more autonomy for minorities, or negotiate peaceful separation by means of a referendum on self-determination.</w:t>
      </w:r>
    </w:p>
    <w:p w:rsidR="00B136D8" w:rsidRDefault="00B136D8" w:rsidP="00B136D8"/>
    <w:p w:rsidR="00B136D8" w:rsidRDefault="00B136D8" w:rsidP="00B136D8">
      <w:pPr>
        <w:pStyle w:val="Heading2"/>
      </w:pPr>
      <w:r>
        <w:lastRenderedPageBreak/>
        <w:t>exports</w:t>
      </w:r>
    </w:p>
    <w:p w:rsidR="00B136D8" w:rsidRDefault="00B136D8" w:rsidP="00B136D8"/>
    <w:p w:rsidR="00B136D8" w:rsidRDefault="00B136D8" w:rsidP="00B136D8">
      <w:pPr>
        <w:pStyle w:val="Heading4"/>
      </w:pPr>
      <w:r>
        <w:t>No SMR exports</w:t>
      </w:r>
    </w:p>
    <w:p w:rsidR="00B136D8" w:rsidRDefault="00B136D8" w:rsidP="00B136D8">
      <w:r w:rsidRPr="000308EE">
        <w:t xml:space="preserve">Al </w:t>
      </w:r>
      <w:r w:rsidRPr="000308EE">
        <w:rPr>
          <w:rStyle w:val="CitationChar"/>
        </w:rPr>
        <w:t>Fin 12</w:t>
      </w:r>
      <w:r>
        <w:t>, energy columnist for Oil Price – an online energy markets magazine, “</w:t>
      </w:r>
      <w:r w:rsidRPr="000308EE">
        <w:t>Small Modular Reactors: Slugging it Out</w:t>
      </w:r>
      <w:r>
        <w:t xml:space="preserve">”, February 28, </w:t>
      </w:r>
      <w:hyperlink r:id="rId25" w:history="1">
        <w:r>
          <w:rPr>
            <w:rStyle w:val="Hyperlink"/>
          </w:rPr>
          <w:t>http://alfin2300.blogspot.com/2012/02/small-modular-reactors-slugging-it-out.html</w:t>
        </w:r>
      </w:hyperlink>
    </w:p>
    <w:p w:rsidR="00B136D8" w:rsidRPr="000054D6" w:rsidRDefault="00B136D8" w:rsidP="00B136D8"/>
    <w:p w:rsidR="00B136D8" w:rsidRDefault="00B136D8" w:rsidP="00B136D8">
      <w:r>
        <w:t xml:space="preserve">More, </w:t>
      </w:r>
      <w:r w:rsidRPr="0065556D">
        <w:rPr>
          <w:rStyle w:val="StyleBoldUnderline"/>
          <w:highlight w:val="yellow"/>
        </w:rPr>
        <w:t>France and Russia are at the forefront of SMR development, and Argentina is also making an effort</w:t>
      </w:r>
      <w:r w:rsidRPr="000054D6">
        <w:rPr>
          <w:rStyle w:val="StyleBoldUnderline"/>
        </w:rPr>
        <w:t xml:space="preserve"> to develop a workable SMR design. </w:t>
      </w:r>
      <w:r w:rsidRPr="0065556D">
        <w:rPr>
          <w:rStyle w:val="StyleBoldUnderline"/>
          <w:highlight w:val="yellow"/>
        </w:rPr>
        <w:t>It is also likely that China will turn to SMRs</w:t>
      </w:r>
      <w:r w:rsidRPr="000054D6">
        <w:rPr>
          <w:rStyle w:val="StyleBoldUnderline"/>
        </w:rPr>
        <w:t xml:space="preserve"> for both electrical generation and process heat</w:t>
      </w:r>
      <w:r>
        <w:t xml:space="preserve">, as the Middle Kingdom grows and improves its nuclear industry capability. </w:t>
      </w:r>
      <w:r w:rsidRPr="0065556D">
        <w:rPr>
          <w:rStyle w:val="StyleBoldUnderline"/>
          <w:highlight w:val="yellow"/>
        </w:rPr>
        <w:t>The UK may also help</w:t>
      </w:r>
      <w:r w:rsidRPr="000054D6">
        <w:rPr>
          <w:rStyle w:val="StyleBoldUnderline"/>
        </w:rPr>
        <w:t xml:space="preserve"> in the early stages of SMR development</w:t>
      </w:r>
      <w:r>
        <w:t>, by assisting the development of early PRISM reactors.</w:t>
      </w:r>
    </w:p>
    <w:p w:rsidR="00B136D8" w:rsidRPr="000054D6" w:rsidRDefault="00B136D8" w:rsidP="00B136D8">
      <w:pPr>
        <w:rPr>
          <w:rStyle w:val="StyleBoldUnderline"/>
        </w:rPr>
      </w:pPr>
      <w:r w:rsidRPr="0065556D">
        <w:rPr>
          <w:rStyle w:val="StyleBoldUnderline"/>
          <w:highlight w:val="yellow"/>
        </w:rPr>
        <w:t>Getting past the</w:t>
      </w:r>
      <w:r w:rsidRPr="000054D6">
        <w:rPr>
          <w:rStyle w:val="StyleBoldUnderline"/>
        </w:rPr>
        <w:t xml:space="preserve"> US </w:t>
      </w:r>
      <w:r w:rsidRPr="0065556D">
        <w:rPr>
          <w:rStyle w:val="StyleBoldUnderline"/>
          <w:highlight w:val="yellow"/>
        </w:rPr>
        <w:t>N</w:t>
      </w:r>
      <w:r>
        <w:t xml:space="preserve">uclear </w:t>
      </w:r>
      <w:r w:rsidRPr="0065556D">
        <w:rPr>
          <w:rStyle w:val="StyleBoldUnderline"/>
          <w:highlight w:val="yellow"/>
        </w:rPr>
        <w:t>R</w:t>
      </w:r>
      <w:r>
        <w:t xml:space="preserve">egulatory </w:t>
      </w:r>
      <w:r w:rsidRPr="0065556D">
        <w:rPr>
          <w:rStyle w:val="StyleBoldUnderline"/>
          <w:highlight w:val="yellow"/>
        </w:rPr>
        <w:t>C</w:t>
      </w:r>
      <w:r>
        <w:t xml:space="preserve">ommission's </w:t>
      </w:r>
      <w:r w:rsidRPr="000054D6">
        <w:rPr>
          <w:rStyle w:val="StyleBoldUnderline"/>
        </w:rPr>
        <w:t xml:space="preserve">design licensing hurdle </w:t>
      </w:r>
      <w:r w:rsidRPr="0065556D">
        <w:rPr>
          <w:rStyle w:val="StyleBoldUnderline"/>
          <w:highlight w:val="yellow"/>
        </w:rPr>
        <w:t>will cost hundreds of millions</w:t>
      </w:r>
      <w:r w:rsidRPr="000054D6">
        <w:rPr>
          <w:rStyle w:val="StyleBoldUnderline"/>
        </w:rPr>
        <w:t xml:space="preserve"> of dollars for each entry in the SMR race. </w:t>
      </w:r>
      <w:r w:rsidRPr="0065556D">
        <w:rPr>
          <w:rStyle w:val="StyleBoldUnderline"/>
          <w:highlight w:val="yellow"/>
        </w:rPr>
        <w:t>That will require deep pockets, and a huge staff</w:t>
      </w:r>
      <w:r w:rsidRPr="000054D6">
        <w:rPr>
          <w:rStyle w:val="StyleBoldUnderline"/>
        </w:rPr>
        <w:t xml:space="preserve"> to interface with NRC bureaucrats. Clearly </w:t>
      </w:r>
      <w:r w:rsidRPr="0065556D">
        <w:rPr>
          <w:rStyle w:val="StyleBoldUnderline"/>
        </w:rPr>
        <w:t>the US government</w:t>
      </w:r>
      <w:r w:rsidRPr="000054D6">
        <w:rPr>
          <w:rStyle w:val="StyleBoldUnderline"/>
        </w:rPr>
        <w:t xml:space="preserve"> -- for all its lip service to the future of the US economy -- is not in a tremendous hurry to help develop this revolutionary technology.</w:t>
      </w:r>
    </w:p>
    <w:p w:rsidR="00B136D8" w:rsidRDefault="00B136D8" w:rsidP="00B136D8">
      <w:r w:rsidRPr="0065556D">
        <w:rPr>
          <w:rStyle w:val="StyleBoldUnderline"/>
          <w:highlight w:val="yellow"/>
        </w:rPr>
        <w:t>It is going to be a long uphill battle</w:t>
      </w:r>
      <w:r>
        <w:t>.</w:t>
      </w:r>
    </w:p>
    <w:p w:rsidR="00B136D8" w:rsidRDefault="00B136D8" w:rsidP="00B136D8"/>
    <w:p w:rsidR="00B136D8" w:rsidRDefault="00B136D8" w:rsidP="00B136D8"/>
    <w:p w:rsidR="00B136D8" w:rsidRPr="00D97B6D" w:rsidRDefault="00B136D8" w:rsidP="00B136D8">
      <w:pPr>
        <w:pStyle w:val="Heading4"/>
      </w:pPr>
      <w:r>
        <w:t xml:space="preserve">It’s a </w:t>
      </w:r>
      <w:r w:rsidRPr="00D97B6D">
        <w:rPr>
          <w:u w:val="single"/>
        </w:rPr>
        <w:t>bureaucratic maze</w:t>
      </w:r>
      <w:r>
        <w:t xml:space="preserve"> – makes US uncompetitive</w:t>
      </w:r>
    </w:p>
    <w:p w:rsidR="00B136D8" w:rsidRDefault="00B136D8" w:rsidP="00B136D8">
      <w:pPr>
        <w:pStyle w:val="Citation"/>
      </w:pPr>
      <w:r>
        <w:t>Glasgow et al October 2012</w:t>
      </w:r>
    </w:p>
    <w:p w:rsidR="00B136D8" w:rsidRPr="00AB1C9B" w:rsidRDefault="00B136D8" w:rsidP="00B136D8">
      <w:r>
        <w:t>(James</w:t>
      </w:r>
      <w:r w:rsidRPr="001E42E8">
        <w:t xml:space="preserve"> Glasgow is a partner in Pillsbury's Energy Practice. He has 40 years of Federal government and private sector experience on a wide variety of regulatory, contractual and international trade aspects of licensing, constructing and operating nuclear power plants and facilities for mining, converting, enriching and fabric</w:t>
      </w:r>
      <w:r>
        <w:t xml:space="preserve">ating uranium into nuclear fuel. </w:t>
      </w:r>
      <w:proofErr w:type="spellStart"/>
      <w:r>
        <w:t>Elina</w:t>
      </w:r>
      <w:proofErr w:type="spellEnd"/>
      <w:r>
        <w:t xml:space="preserve"> </w:t>
      </w:r>
      <w:proofErr w:type="spellStart"/>
      <w:r w:rsidRPr="001E42E8">
        <w:t>Teplinsky</w:t>
      </w:r>
      <w:proofErr w:type="spellEnd"/>
      <w:r w:rsidRPr="001E42E8">
        <w:t xml:space="preserve"> is an associate in Pillsbury's energy group. Ms. </w:t>
      </w:r>
      <w:proofErr w:type="spellStart"/>
      <w:r w:rsidRPr="001E42E8">
        <w:t>Teplinsky's</w:t>
      </w:r>
      <w:proofErr w:type="spellEnd"/>
      <w:r w:rsidRPr="001E42E8">
        <w:t xml:space="preserve"> practice focuses on international nuclear energy matters, including advice to U.S. and foreign clients with a variety of regu</w:t>
      </w:r>
      <w:r>
        <w:t xml:space="preserve">latory and transactional issues. Stephen </w:t>
      </w:r>
      <w:r w:rsidRPr="001E42E8">
        <w:t>Markus is an associate in Pillsbury's Energy Group.</w:t>
      </w:r>
      <w:r>
        <w:t xml:space="preserve"> </w:t>
      </w:r>
      <w:r w:rsidRPr="001E42E8">
        <w:t>He assists with the representation of clients in the energy industry on a variety of regulatory, litigation, and transactional matters before the Nuclear Regulatory Commission, the Federal Energy Regulatory Commission, other agencies, and the federal courts.</w:t>
      </w:r>
      <w:r>
        <w:t xml:space="preserve"> “</w:t>
      </w:r>
      <w:r w:rsidRPr="006D4495">
        <w:t>NUCLEAR EXPORT CONTROLS</w:t>
      </w:r>
      <w:r>
        <w:t>” October 2012, Nuclear Energy Institute)</w:t>
      </w:r>
    </w:p>
    <w:p w:rsidR="00B136D8" w:rsidRDefault="00B136D8" w:rsidP="00B136D8"/>
    <w:p w:rsidR="00B136D8" w:rsidRDefault="00B136D8" w:rsidP="00B136D8">
      <w:r w:rsidRPr="00D75E9D">
        <w:rPr>
          <w:rStyle w:val="StyleBoldUnderline"/>
          <w:highlight w:val="cyan"/>
        </w:rPr>
        <w:t>Compared to</w:t>
      </w:r>
      <w:r>
        <w:t xml:space="preserve"> the nuclear export control regimes of </w:t>
      </w:r>
      <w:r w:rsidRPr="00D75E9D">
        <w:rPr>
          <w:rStyle w:val="StyleBoldUnderline"/>
          <w:highlight w:val="cyan"/>
        </w:rPr>
        <w:t>Russia, Japan, ROK and France, the U.S. regime is</w:t>
      </w:r>
      <w:r>
        <w:t xml:space="preserve">, in many respects, </w:t>
      </w:r>
      <w:r w:rsidRPr="00D75E9D">
        <w:rPr>
          <w:rStyle w:val="StyleBoldUnderline"/>
          <w:highlight w:val="cyan"/>
        </w:rPr>
        <w:t>more complex, restrictive and time-consuming</w:t>
      </w:r>
      <w:r w:rsidRPr="004601BE">
        <w:rPr>
          <w:rStyle w:val="StyleBoldUnderline"/>
        </w:rPr>
        <w:t xml:space="preserve"> to</w:t>
      </w:r>
      <w:r>
        <w:t xml:space="preserve"> navigate and </w:t>
      </w:r>
      <w:r w:rsidRPr="004601BE">
        <w:rPr>
          <w:rStyle w:val="StyleBoldUnderline"/>
        </w:rPr>
        <w:t>fulfill</w:t>
      </w:r>
      <w:r>
        <w:t>.</w:t>
      </w:r>
    </w:p>
    <w:p w:rsidR="00B136D8" w:rsidRDefault="00B136D8" w:rsidP="00B136D8">
      <w:r w:rsidRPr="00D75E9D">
        <w:rPr>
          <w:rStyle w:val="StyleBoldUnderline"/>
          <w:highlight w:val="cyan"/>
        </w:rPr>
        <w:t>Fundamental aspects</w:t>
      </w:r>
      <w:r w:rsidRPr="004601BE">
        <w:rPr>
          <w:rStyle w:val="StyleBoldUnderline"/>
        </w:rPr>
        <w:t xml:space="preserve"> of the U.S. export</w:t>
      </w:r>
      <w:r>
        <w:t xml:space="preserve"> control </w:t>
      </w:r>
      <w:r w:rsidRPr="004601BE">
        <w:rPr>
          <w:rStyle w:val="StyleBoldUnderline"/>
        </w:rPr>
        <w:t xml:space="preserve">regime </w:t>
      </w:r>
      <w:r w:rsidRPr="00D75E9D">
        <w:rPr>
          <w:rStyle w:val="StyleBoldUnderline"/>
          <w:highlight w:val="cyan"/>
        </w:rPr>
        <w:t xml:space="preserve">were established over </w:t>
      </w:r>
      <w:r w:rsidRPr="00D75E9D">
        <w:rPr>
          <w:rStyle w:val="Emphasis"/>
          <w:highlight w:val="cyan"/>
        </w:rPr>
        <w:t>six decades</w:t>
      </w:r>
      <w:r w:rsidRPr="00D75E9D">
        <w:rPr>
          <w:rStyle w:val="StyleBoldUnderline"/>
          <w:highlight w:val="cyan"/>
        </w:rPr>
        <w:t xml:space="preserve"> ago</w:t>
      </w:r>
      <w:r>
        <w:t xml:space="preserve"> </w:t>
      </w:r>
      <w:r w:rsidRPr="004601BE">
        <w:rPr>
          <w:rStyle w:val="StyleBoldUnderline"/>
        </w:rPr>
        <w:t>– more than three decades prior to</w:t>
      </w:r>
      <w:r>
        <w:t xml:space="preserve"> the creation of the Nuclear Suppliers Group (</w:t>
      </w:r>
      <w:r w:rsidRPr="00F54FBB">
        <w:rPr>
          <w:rStyle w:val="StyleBoldUnderline"/>
        </w:rPr>
        <w:t>NSG</w:t>
      </w:r>
      <w:r>
        <w:t xml:space="preserve">). 2 During this time, the U.S. regime has evolved into a patchwork of requirements with layers of modifications. </w:t>
      </w:r>
      <w:r w:rsidRPr="00D73D3C">
        <w:rPr>
          <w:rStyle w:val="StyleBoldUnderline"/>
        </w:rPr>
        <w:t xml:space="preserve">By comparison, the Russian, Japanese and ROK </w:t>
      </w:r>
      <w:r w:rsidRPr="00F54FBB">
        <w:rPr>
          <w:rStyle w:val="StyleBoldUnderline"/>
        </w:rPr>
        <w:t>regimes are</w:t>
      </w:r>
      <w:r>
        <w:t xml:space="preserve"> relatively </w:t>
      </w:r>
      <w:r w:rsidRPr="00F54FBB">
        <w:rPr>
          <w:rStyle w:val="StyleBoldUnderline"/>
        </w:rPr>
        <w:t>modern</w:t>
      </w:r>
      <w:r w:rsidRPr="00D73D3C">
        <w:rPr>
          <w:rStyle w:val="StyleBoldUnderline"/>
        </w:rPr>
        <w:t xml:space="preserve"> and</w:t>
      </w:r>
      <w:r>
        <w:t xml:space="preserve">, in the case of the Japanese and ROK regimes, were </w:t>
      </w:r>
      <w:r w:rsidRPr="00D73D3C">
        <w:rPr>
          <w:rStyle w:val="StyleBoldUnderline"/>
        </w:rPr>
        <w:t>recently amended to address post-9/11 non-prolif</w:t>
      </w:r>
      <w:r>
        <w:t xml:space="preserve">eration </w:t>
      </w:r>
      <w:r w:rsidRPr="00D73D3C">
        <w:rPr>
          <w:rStyle w:val="StyleBoldUnderline"/>
        </w:rPr>
        <w:t>concerns</w:t>
      </w:r>
      <w:r>
        <w:t>. The French regime is based, in part, on the European Union (EU) Dual-Use Regulation of 2009, as amended.</w:t>
      </w:r>
    </w:p>
    <w:p w:rsidR="00B136D8" w:rsidRDefault="00B136D8" w:rsidP="00B136D8">
      <w:r w:rsidRPr="00F54FBB">
        <w:rPr>
          <w:rStyle w:val="StyleBoldUnderline"/>
          <w:highlight w:val="cyan"/>
        </w:rPr>
        <w:t>Whereas most</w:t>
      </w:r>
      <w:r w:rsidRPr="00D73D3C">
        <w:rPr>
          <w:rStyle w:val="StyleBoldUnderline"/>
        </w:rPr>
        <w:t xml:space="preserve"> of these </w:t>
      </w:r>
      <w:r w:rsidRPr="00F54FBB">
        <w:rPr>
          <w:rStyle w:val="StyleBoldUnderline"/>
          <w:highlight w:val="cyan"/>
        </w:rPr>
        <w:t>regimes provide for a single export</w:t>
      </w:r>
      <w:r w:rsidRPr="00D73D3C">
        <w:rPr>
          <w:rStyle w:val="StyleBoldUnderline"/>
        </w:rPr>
        <w:t xml:space="preserve"> licensing </w:t>
      </w:r>
      <w:r w:rsidRPr="00F54FBB">
        <w:rPr>
          <w:rStyle w:val="StyleBoldUnderline"/>
          <w:highlight w:val="cyan"/>
        </w:rPr>
        <w:t>agency</w:t>
      </w:r>
      <w:r>
        <w:t xml:space="preserve"> to handle exports of nuclear commodities and technology, </w:t>
      </w:r>
      <w:r w:rsidRPr="00F54FBB">
        <w:rPr>
          <w:rStyle w:val="StyleBoldUnderline"/>
          <w:highlight w:val="cyan"/>
        </w:rPr>
        <w:t>U.S. control</w:t>
      </w:r>
      <w:r>
        <w:t xml:space="preserve"> of such items </w:t>
      </w:r>
      <w:r w:rsidRPr="00F54FBB">
        <w:rPr>
          <w:rStyle w:val="StyleBoldUnderline"/>
          <w:highlight w:val="cyan"/>
        </w:rPr>
        <w:t>is divided among</w:t>
      </w:r>
      <w:r>
        <w:t xml:space="preserve"> the Department of Energy (</w:t>
      </w:r>
      <w:r w:rsidRPr="00D73D3C">
        <w:rPr>
          <w:rStyle w:val="StyleBoldUnderline"/>
        </w:rPr>
        <w:t>DOE</w:t>
      </w:r>
      <w:r>
        <w:t>), Department of State (</w:t>
      </w:r>
      <w:r w:rsidRPr="00D73D3C">
        <w:rPr>
          <w:rStyle w:val="StyleBoldUnderline"/>
        </w:rPr>
        <w:t>DOS</w:t>
      </w:r>
      <w:r>
        <w:t>), Department of Commerce (</w:t>
      </w:r>
      <w:r w:rsidRPr="00D73D3C">
        <w:rPr>
          <w:rStyle w:val="StyleBoldUnderline"/>
        </w:rPr>
        <w:t>DOC</w:t>
      </w:r>
      <w:r>
        <w:t xml:space="preserve">) </w:t>
      </w:r>
      <w:r w:rsidRPr="00D73D3C">
        <w:rPr>
          <w:rStyle w:val="StyleBoldUnderline"/>
        </w:rPr>
        <w:t>and the</w:t>
      </w:r>
      <w:r>
        <w:t xml:space="preserve"> Nuclear Regulatory Commission (</w:t>
      </w:r>
      <w:r w:rsidRPr="00D73D3C">
        <w:rPr>
          <w:rStyle w:val="StyleBoldUnderline"/>
        </w:rPr>
        <w:t>NRC</w:t>
      </w:r>
      <w:r>
        <w:t xml:space="preserve">) – </w:t>
      </w:r>
      <w:r w:rsidRPr="00D73D3C">
        <w:rPr>
          <w:rStyle w:val="StyleBoldUnderline"/>
        </w:rPr>
        <w:t xml:space="preserve">which administer four </w:t>
      </w:r>
      <w:r w:rsidRPr="00F54FBB">
        <w:rPr>
          <w:rStyle w:val="BoldUnderline"/>
          <w:highlight w:val="cyan"/>
        </w:rPr>
        <w:t>very different</w:t>
      </w:r>
      <w:r w:rsidRPr="00D73D3C">
        <w:rPr>
          <w:rStyle w:val="BoldUnderline"/>
        </w:rPr>
        <w:t xml:space="preserve"> sets of </w:t>
      </w:r>
      <w:r w:rsidRPr="00F54FBB">
        <w:rPr>
          <w:rStyle w:val="BoldUnderline"/>
          <w:highlight w:val="cyan"/>
        </w:rPr>
        <w:t>regulations</w:t>
      </w:r>
      <w:r w:rsidRPr="00F54FBB">
        <w:rPr>
          <w:rStyle w:val="StyleBoldUnderline"/>
          <w:highlight w:val="cyan"/>
        </w:rPr>
        <w:t>, coupled with</w:t>
      </w:r>
      <w:r w:rsidRPr="00D73D3C">
        <w:rPr>
          <w:rStyle w:val="StyleBoldUnderline"/>
        </w:rPr>
        <w:t xml:space="preserve"> a </w:t>
      </w:r>
      <w:r w:rsidRPr="00F54FBB">
        <w:rPr>
          <w:rStyle w:val="StyleBoldUnderline"/>
          <w:highlight w:val="cyan"/>
        </w:rPr>
        <w:t>complex interagency review</w:t>
      </w:r>
      <w:r w:rsidRPr="00D73D3C">
        <w:rPr>
          <w:rStyle w:val="StyleBoldUnderline"/>
        </w:rPr>
        <w:t xml:space="preserve"> process</w:t>
      </w:r>
      <w:r>
        <w:t xml:space="preserve">. </w:t>
      </w:r>
      <w:r w:rsidRPr="00F54FBB">
        <w:rPr>
          <w:rStyle w:val="Emphasis"/>
          <w:highlight w:val="cyan"/>
        </w:rPr>
        <w:t>For</w:t>
      </w:r>
      <w:r w:rsidRPr="006C0806">
        <w:rPr>
          <w:rStyle w:val="Emphasis"/>
        </w:rPr>
        <w:t xml:space="preserve"> U.S. </w:t>
      </w:r>
      <w:r w:rsidRPr="00F54FBB">
        <w:rPr>
          <w:rStyle w:val="Emphasis"/>
          <w:highlight w:val="cyan"/>
        </w:rPr>
        <w:t>exporters and</w:t>
      </w:r>
      <w:r w:rsidRPr="006C0806">
        <w:rPr>
          <w:rStyle w:val="Emphasis"/>
        </w:rPr>
        <w:t xml:space="preserve"> their </w:t>
      </w:r>
      <w:r w:rsidRPr="00F54FBB">
        <w:rPr>
          <w:rStyle w:val="Emphasis"/>
          <w:highlight w:val="cyan"/>
        </w:rPr>
        <w:t>customers</w:t>
      </w:r>
      <w:r w:rsidRPr="00F54FBB">
        <w:rPr>
          <w:rStyle w:val="BoldUnderline"/>
        </w:rPr>
        <w:t xml:space="preserve">, navigating </w:t>
      </w:r>
      <w:r w:rsidRPr="00F54FBB">
        <w:rPr>
          <w:rStyle w:val="BoldUnderline"/>
          <w:highlight w:val="cyan"/>
        </w:rPr>
        <w:t>the</w:t>
      </w:r>
      <w:r w:rsidRPr="006C0806">
        <w:rPr>
          <w:rStyle w:val="BoldUnderline"/>
        </w:rPr>
        <w:t xml:space="preserve"> bureaucratic </w:t>
      </w:r>
      <w:r w:rsidRPr="00F54FBB">
        <w:rPr>
          <w:rStyle w:val="BoldUnderline"/>
          <w:highlight w:val="cyan"/>
        </w:rPr>
        <w:t>maze</w:t>
      </w:r>
      <w:r w:rsidRPr="006C0806">
        <w:rPr>
          <w:rStyle w:val="BoldUnderline"/>
        </w:rPr>
        <w:t xml:space="preserve"> for a U.S. export license presents a challenge</w:t>
      </w:r>
      <w:r>
        <w:t xml:space="preserve"> in itself </w:t>
      </w:r>
      <w:r w:rsidRPr="006C0806">
        <w:rPr>
          <w:rStyle w:val="BoldUnderline"/>
        </w:rPr>
        <w:t xml:space="preserve">that </w:t>
      </w:r>
      <w:r w:rsidRPr="00F54FBB">
        <w:rPr>
          <w:rStyle w:val="Emphasis"/>
          <w:highlight w:val="cyan"/>
        </w:rPr>
        <w:t>has no parallel</w:t>
      </w:r>
      <w:r w:rsidRPr="00F54FBB">
        <w:rPr>
          <w:rStyle w:val="Emphasis"/>
        </w:rPr>
        <w:t xml:space="preserve"> in the other countries</w:t>
      </w:r>
      <w:r>
        <w:t xml:space="preserve"> surveyed in this study.</w:t>
      </w:r>
    </w:p>
    <w:p w:rsidR="00B136D8" w:rsidRPr="00E9798A" w:rsidRDefault="00B136D8" w:rsidP="00B136D8">
      <w:r w:rsidRPr="00E9798A">
        <w:t xml:space="preserve">Although nuclear export control regimes in all major nuclear supplier nations are consistent with guidelines issued by the NSG, the U.S. regime contains additional restrictions. Unique and substantial hurdles for U.S. </w:t>
      </w:r>
      <w:proofErr w:type="gramStart"/>
      <w:r w:rsidRPr="00E9798A">
        <w:t>exporters</w:t>
      </w:r>
      <w:proofErr w:type="gramEnd"/>
      <w:r w:rsidRPr="00E9798A">
        <w:t xml:space="preserve"> result from the DOE’s vaguely worded rules concerning “assistance to foreign atomic energy activities” (codified at 10 CFR Part 810). In contrast to the </w:t>
      </w:r>
      <w:r w:rsidRPr="00E9798A">
        <w:lastRenderedPageBreak/>
        <w:t>NSG-based technology controls of other regimes, DOE’s Part 810 rule creates a more expansive and less predictable scope of jurisdiction. The U.S. export control regime is also distinguished by a legal requirement for bilateral nuclear cooperation agreements for transfers of source and special nuclear material, and by language in such agreements requiring U.S. consent for retransfers of certain U.S.-origin equipment, components and material, retransfers of material produced through the use of such items, and for any enrichment or reprocessing of such material.</w:t>
      </w:r>
    </w:p>
    <w:p w:rsidR="00B136D8" w:rsidRPr="00E9798A" w:rsidRDefault="00B136D8" w:rsidP="00B136D8">
      <w:r w:rsidRPr="00E9798A">
        <w:t>Compared to the foreign regimes reviewed in this report, the U.S. regime imposes few deadlines for decision-making on export license applications. Although the Atomic Energy Act (AEA) requires the NRC to process export license applications “expeditiously” and endeavor to complete action within sixty days after the Executive Branch recommends that the license be issued, the consequence of missing this deadline is mainly that the applicant must be informed of the reason for the delay. The time consumed by the DOE for processing applications for a specific authorization to export nuclear technology and provide nuclear technical assistance to foreign entities ranges from six months to well over one year. The NRC usually requires a year or more to process license applications for initial exports of reactors, major reactor components and nuclear fuel, and approximately nine months for applications for subsequent exports.</w:t>
      </w:r>
    </w:p>
    <w:p w:rsidR="00B136D8" w:rsidRPr="00710670" w:rsidRDefault="00B136D8" w:rsidP="00B136D8">
      <w:pPr>
        <w:rPr>
          <w:rStyle w:val="StyleBoldUnderline"/>
        </w:rPr>
      </w:pPr>
      <w:r>
        <w:t xml:space="preserve">As the Nuclear Energy Institute (NEI) has pointed out, </w:t>
      </w:r>
      <w:r w:rsidRPr="00710670">
        <w:rPr>
          <w:rStyle w:val="StyleBoldUnderline"/>
        </w:rPr>
        <w:t>in addition to making the</w:t>
      </w:r>
      <w:r>
        <w:t xml:space="preserve"> U.S. </w:t>
      </w:r>
      <w:r w:rsidRPr="00710670">
        <w:rPr>
          <w:rStyle w:val="StyleBoldUnderline"/>
        </w:rPr>
        <w:t>system difficult to navigate</w:t>
      </w:r>
      <w:r>
        <w:t xml:space="preserve">, the </w:t>
      </w:r>
      <w:r w:rsidRPr="00F54FBB">
        <w:rPr>
          <w:rStyle w:val="StyleBoldUnderline"/>
          <w:highlight w:val="cyan"/>
        </w:rPr>
        <w:t>division of jurisdiction</w:t>
      </w:r>
      <w:r w:rsidRPr="00710670">
        <w:rPr>
          <w:rStyle w:val="StyleBoldUnderline"/>
        </w:rPr>
        <w:t xml:space="preserve"> over commercial nuclear exports </w:t>
      </w:r>
      <w:r w:rsidRPr="00F54FBB">
        <w:rPr>
          <w:rStyle w:val="StyleBoldUnderline"/>
        </w:rPr>
        <w:t>contributes to</w:t>
      </w:r>
      <w:r w:rsidRPr="00710670">
        <w:rPr>
          <w:rStyle w:val="StyleBoldUnderline"/>
        </w:rPr>
        <w:t xml:space="preserve"> the </w:t>
      </w:r>
      <w:r w:rsidRPr="00F54FBB">
        <w:rPr>
          <w:rStyle w:val="StyleBoldUnderline"/>
        </w:rPr>
        <w:t>inefficiency</w:t>
      </w:r>
      <w:r w:rsidRPr="00710670">
        <w:rPr>
          <w:rStyle w:val="StyleBoldUnderline"/>
        </w:rPr>
        <w:t xml:space="preserve"> of the</w:t>
      </w:r>
      <w:r>
        <w:t xml:space="preserve"> U.S. </w:t>
      </w:r>
      <w:r w:rsidRPr="00710670">
        <w:rPr>
          <w:rStyle w:val="StyleBoldUnderline"/>
        </w:rPr>
        <w:t>regime</w:t>
      </w:r>
      <w:r>
        <w:t xml:space="preserve">. NEI has noted that </w:t>
      </w:r>
      <w:r w:rsidRPr="00F54FBB">
        <w:rPr>
          <w:rStyle w:val="StyleBoldUnderline"/>
        </w:rPr>
        <w:t>balkanization</w:t>
      </w:r>
      <w:r w:rsidRPr="00710670">
        <w:rPr>
          <w:rStyle w:val="StyleBoldUnderline"/>
        </w:rPr>
        <w:t xml:space="preserve"> of control among government agencies </w:t>
      </w:r>
      <w:r w:rsidRPr="00F54FBB">
        <w:rPr>
          <w:rStyle w:val="StyleBoldUnderline"/>
          <w:highlight w:val="cyan"/>
        </w:rPr>
        <w:t>prevents</w:t>
      </w:r>
      <w:r>
        <w:t xml:space="preserve"> some </w:t>
      </w:r>
      <w:r w:rsidRPr="00710670">
        <w:rPr>
          <w:rStyle w:val="StyleBoldUnderline"/>
        </w:rPr>
        <w:t>agencies</w:t>
      </w:r>
      <w:r>
        <w:t xml:space="preserve">, including DOE’s National Nuclear Security Administration (NNSA), </w:t>
      </w:r>
      <w:r w:rsidRPr="00710670">
        <w:rPr>
          <w:rStyle w:val="StyleBoldUnderline"/>
        </w:rPr>
        <w:t xml:space="preserve">from accessing </w:t>
      </w:r>
      <w:r w:rsidRPr="00F54FBB">
        <w:rPr>
          <w:rStyle w:val="StyleBoldUnderline"/>
          <w:highlight w:val="cyan"/>
        </w:rPr>
        <w:t>coordinated resources</w:t>
      </w:r>
      <w:r>
        <w:t xml:space="preserve"> and using 21st century technologies </w:t>
      </w:r>
      <w:r w:rsidRPr="00F54FBB">
        <w:rPr>
          <w:rStyle w:val="StyleBoldUnderline"/>
          <w:highlight w:val="cyan"/>
        </w:rPr>
        <w:t>to process, track and issue export licenses</w:t>
      </w:r>
      <w:r w:rsidRPr="00710670">
        <w:rPr>
          <w:rStyle w:val="StyleBoldUnderline"/>
        </w:rPr>
        <w:t xml:space="preserve"> in an efficient manner</w:t>
      </w:r>
      <w:r>
        <w:t xml:space="preserve">. </w:t>
      </w:r>
      <w:r w:rsidRPr="00710670">
        <w:rPr>
          <w:rStyle w:val="StyleBoldUnderline"/>
        </w:rPr>
        <w:t>The NRC’s and DOE’s</w:t>
      </w:r>
      <w:r>
        <w:t xml:space="preserve"> actual </w:t>
      </w:r>
      <w:r w:rsidRPr="00710670">
        <w:rPr>
          <w:rStyle w:val="StyleBoldUnderline"/>
        </w:rPr>
        <w:t>processing times</w:t>
      </w:r>
      <w:r>
        <w:t xml:space="preserve"> for export license applications </w:t>
      </w:r>
      <w:r w:rsidRPr="00710670">
        <w:rPr>
          <w:rStyle w:val="StyleBoldUnderline"/>
        </w:rPr>
        <w:t>are</w:t>
      </w:r>
      <w:r>
        <w:t xml:space="preserve"> also </w:t>
      </w:r>
      <w:r w:rsidRPr="00710670">
        <w:rPr>
          <w:rStyle w:val="StyleBoldUnderline"/>
        </w:rPr>
        <w:t>significantly longer than export license processing times mandated by Russian, Japanese and ROK law.</w:t>
      </w:r>
    </w:p>
    <w:p w:rsidR="00B136D8" w:rsidRPr="00F75A9E" w:rsidRDefault="00B136D8" w:rsidP="00B136D8">
      <w:pPr>
        <w:rPr>
          <w:rStyle w:val="StyleBoldUnderline"/>
        </w:rPr>
      </w:pPr>
      <w:proofErr w:type="gramStart"/>
      <w:r>
        <w:t xml:space="preserve">As U.S. exporters of nuclear components and services have often observed, in the competitive global market for nuclear technology and consulting services, </w:t>
      </w:r>
      <w:r w:rsidRPr="00F54FBB">
        <w:rPr>
          <w:rStyle w:val="BoldUnderline"/>
          <w:highlight w:val="cyan"/>
        </w:rPr>
        <w:t>significant disparities in</w:t>
      </w:r>
      <w:r w:rsidRPr="00F75A9E">
        <w:rPr>
          <w:rStyle w:val="BoldUnderline"/>
        </w:rPr>
        <w:t xml:space="preserve"> technology transfer </w:t>
      </w:r>
      <w:r w:rsidRPr="00F54FBB">
        <w:rPr>
          <w:rStyle w:val="BoldUnderline"/>
          <w:highlight w:val="cyan"/>
        </w:rPr>
        <w:t>policies amount to a competitive disadvantage</w:t>
      </w:r>
      <w:r w:rsidRPr="00F75A9E">
        <w:rPr>
          <w:rStyle w:val="BoldUnderline"/>
        </w:rPr>
        <w:t xml:space="preserve"> for the exporter</w:t>
      </w:r>
      <w:r>
        <w:t>.</w:t>
      </w:r>
      <w:proofErr w:type="gramEnd"/>
      <w:r>
        <w:t xml:space="preserve"> The U.S. commercial nuclear export control regime has many features in common with the regimes of other leading supplier countries, but </w:t>
      </w:r>
      <w:r w:rsidRPr="00F75A9E">
        <w:rPr>
          <w:rStyle w:val="StyleBoldUnderline"/>
        </w:rPr>
        <w:t>there are significant differences in complexity, restrictions, and processing time.</w:t>
      </w:r>
      <w:r>
        <w:t xml:space="preserve"> </w:t>
      </w:r>
      <w:r w:rsidRPr="00F75A9E">
        <w:rPr>
          <w:rStyle w:val="StyleBoldUnderline"/>
        </w:rPr>
        <w:t xml:space="preserve">These </w:t>
      </w:r>
      <w:r>
        <w:t xml:space="preserve">differences </w:t>
      </w:r>
      <w:r w:rsidRPr="00F75A9E">
        <w:rPr>
          <w:rStyle w:val="StyleBoldUnderline"/>
        </w:rPr>
        <w:t>reinforce the concerns</w:t>
      </w:r>
      <w:r>
        <w:t xml:space="preserve"> expressed by U.S. companies </w:t>
      </w:r>
      <w:r w:rsidRPr="00F75A9E">
        <w:rPr>
          <w:rStyle w:val="StyleBoldUnderline"/>
        </w:rPr>
        <w:t>that the U.S. export control regime places them at a serious disadvantage next to their competitors in the international export market.</w:t>
      </w:r>
    </w:p>
    <w:p w:rsidR="00B136D8" w:rsidRDefault="00B136D8" w:rsidP="00B136D8"/>
    <w:p w:rsidR="00B136D8" w:rsidRDefault="00B136D8" w:rsidP="00B136D8">
      <w:pPr>
        <w:pStyle w:val="Heading1"/>
      </w:pPr>
      <w:r>
        <w:lastRenderedPageBreak/>
        <w:t>1AR – politics</w:t>
      </w:r>
      <w:bookmarkStart w:id="0" w:name="_GoBack"/>
      <w:bookmarkEnd w:id="0"/>
    </w:p>
    <w:p w:rsidR="00B136D8" w:rsidRDefault="00B136D8" w:rsidP="00B136D8">
      <w:pPr>
        <w:pStyle w:val="Heading2"/>
      </w:pPr>
      <w:r>
        <w:lastRenderedPageBreak/>
        <w:t>impact</w:t>
      </w:r>
    </w:p>
    <w:p w:rsidR="00B136D8" w:rsidRDefault="00B136D8" w:rsidP="00B136D8"/>
    <w:p w:rsidR="00B136D8" w:rsidRDefault="00B136D8" w:rsidP="00B136D8">
      <w:pPr>
        <w:pStyle w:val="Heading4"/>
      </w:pPr>
      <w:r>
        <w:t xml:space="preserve">No impact to </w:t>
      </w:r>
      <w:proofErr w:type="gramStart"/>
      <w:r>
        <w:t>no</w:t>
      </w:r>
      <w:proofErr w:type="gramEnd"/>
      <w:r>
        <w:t xml:space="preserve"> budget!</w:t>
      </w:r>
    </w:p>
    <w:p w:rsidR="00B136D8" w:rsidRDefault="00B136D8" w:rsidP="00B136D8">
      <w:r w:rsidRPr="0027012C">
        <w:t xml:space="preserve">Norman </w:t>
      </w:r>
      <w:r w:rsidRPr="0027012C">
        <w:rPr>
          <w:rStyle w:val="StyleStyleBold12pt"/>
        </w:rPr>
        <w:t>Ornstein</w:t>
      </w:r>
      <w:r w:rsidRPr="0027012C">
        <w:t xml:space="preserve">, AEI Politics Boss, </w:t>
      </w:r>
      <w:r w:rsidRPr="0027012C">
        <w:rPr>
          <w:rStyle w:val="StyleStyleBold12pt"/>
        </w:rPr>
        <w:t>1/23</w:t>
      </w:r>
      <w:r w:rsidRPr="0027012C">
        <w:t>/13, Ornstein: No Budget, No Pay Is No Solution, www.rollcall.com/news/ornstein_no_budget_no_pay_is_no_solution-221054-1.html?pos=oopih</w:t>
      </w:r>
    </w:p>
    <w:p w:rsidR="00B136D8" w:rsidRPr="0027012C" w:rsidRDefault="00B136D8" w:rsidP="00B136D8"/>
    <w:p w:rsidR="00B136D8" w:rsidRDefault="00B136D8" w:rsidP="00B136D8">
      <w:r w:rsidRPr="0027012C">
        <w:t xml:space="preserve">There is no doubt that the charge that </w:t>
      </w:r>
      <w:r w:rsidRPr="006E48A1">
        <w:rPr>
          <w:rStyle w:val="StyleBoldUnderline"/>
          <w:highlight w:val="cyan"/>
        </w:rPr>
        <w:t>the Senate has not produced a budget in three years</w:t>
      </w:r>
      <w:r w:rsidRPr="0027012C">
        <w:t xml:space="preserve"> has resonated with many voters; I hear it over and over again from both Republican partisans and independents. I happen to agree with former Senate Budget Chairman Kent Conrad of North Dakota that the charge is false and that the Budget Control Act is a budget that passed the Senate in 2011 and is more like a budget resolution on steroids because it is a law, not a resolution.</w:t>
      </w:r>
    </w:p>
    <w:p w:rsidR="00B136D8" w:rsidRDefault="00B136D8" w:rsidP="00B136D8">
      <w:r>
        <w:t xml:space="preserve">That brings us to the next point. </w:t>
      </w:r>
      <w:r w:rsidRPr="006E48A1">
        <w:rPr>
          <w:rStyle w:val="Emphasis"/>
          <w:highlight w:val="cyan"/>
        </w:rPr>
        <w:t>Having a budget is nice, but not much more</w:t>
      </w:r>
      <w:r w:rsidRPr="0027012C">
        <w:rPr>
          <w:rStyle w:val="Emphasis"/>
        </w:rPr>
        <w:t xml:space="preserve"> than that</w:t>
      </w:r>
      <w:r>
        <w:t xml:space="preserve">. In general, </w:t>
      </w:r>
      <w:r w:rsidRPr="006E48A1">
        <w:rPr>
          <w:rStyle w:val="StyleBoldUnderline"/>
          <w:highlight w:val="cyan"/>
        </w:rPr>
        <w:t>it does not have</w:t>
      </w:r>
      <w:r>
        <w:t xml:space="preserve"> all that much </w:t>
      </w:r>
      <w:r w:rsidRPr="006E48A1">
        <w:rPr>
          <w:rStyle w:val="StyleBoldUnderline"/>
          <w:highlight w:val="cyan"/>
        </w:rPr>
        <w:t>force</w:t>
      </w:r>
      <w:r>
        <w:t xml:space="preserve">. </w:t>
      </w:r>
      <w:r w:rsidRPr="006E48A1">
        <w:rPr>
          <w:rStyle w:val="StyleBoldUnderline"/>
          <w:highlight w:val="cyan"/>
        </w:rPr>
        <w:t>A</w:t>
      </w:r>
      <w:r w:rsidRPr="0027012C">
        <w:rPr>
          <w:rStyle w:val="StyleBoldUnderline"/>
        </w:rPr>
        <w:t xml:space="preserve"> congressional </w:t>
      </w:r>
      <w:r w:rsidRPr="006E48A1">
        <w:rPr>
          <w:rStyle w:val="StyleBoldUnderline"/>
          <w:highlight w:val="cyan"/>
        </w:rPr>
        <w:t>budget does not require a</w:t>
      </w:r>
      <w:r w:rsidRPr="0027012C">
        <w:rPr>
          <w:rStyle w:val="StyleBoldUnderline"/>
        </w:rPr>
        <w:t xml:space="preserve"> </w:t>
      </w:r>
      <w:r w:rsidRPr="006E48A1">
        <w:rPr>
          <w:rStyle w:val="StyleBoldUnderline"/>
          <w:highlight w:val="cyan"/>
        </w:rPr>
        <w:t>presidential signature and, absent</w:t>
      </w:r>
      <w:r w:rsidRPr="0027012C">
        <w:rPr>
          <w:rStyle w:val="StyleBoldUnderline"/>
        </w:rPr>
        <w:t xml:space="preserve"> a set of </w:t>
      </w:r>
      <w:r w:rsidRPr="006E48A1">
        <w:rPr>
          <w:rStyle w:val="StyleBoldUnderline"/>
          <w:highlight w:val="cyan"/>
        </w:rPr>
        <w:t>reconciliation instructions, is far from the be-all</w:t>
      </w:r>
      <w:r>
        <w:t xml:space="preserve"> and end-all of congressional power or responsibility. The fact is that </w:t>
      </w:r>
      <w:r w:rsidRPr="0027012C">
        <w:rPr>
          <w:rStyle w:val="StyleBoldUnderline"/>
        </w:rPr>
        <w:t xml:space="preserve">going </w:t>
      </w:r>
      <w:r w:rsidRPr="006E48A1">
        <w:rPr>
          <w:rStyle w:val="StyleBoldUnderline"/>
          <w:highlight w:val="cyan"/>
        </w:rPr>
        <w:t xml:space="preserve">back to </w:t>
      </w:r>
      <w:proofErr w:type="gramStart"/>
      <w:r w:rsidRPr="006E48A1">
        <w:rPr>
          <w:rStyle w:val="StyleBoldUnderline"/>
          <w:highlight w:val="cyan"/>
        </w:rPr>
        <w:t>1990</w:t>
      </w:r>
      <w:r>
        <w:t>,</w:t>
      </w:r>
      <w:proofErr w:type="gramEnd"/>
      <w:r>
        <w:t xml:space="preserve"> at least, the </w:t>
      </w:r>
      <w:r w:rsidRPr="006E48A1">
        <w:rPr>
          <w:rStyle w:val="StyleBoldUnderline"/>
          <w:highlight w:val="cyan"/>
        </w:rPr>
        <w:t>major actions</w:t>
      </w:r>
      <w:r w:rsidRPr="0027012C">
        <w:rPr>
          <w:rStyle w:val="StyleBoldUnderline"/>
        </w:rPr>
        <w:t xml:space="preserve"> on the budget</w:t>
      </w:r>
      <w:r>
        <w:t xml:space="preserve">, the ones taken to keep deficits under control, </w:t>
      </w:r>
      <w:r w:rsidRPr="006E48A1">
        <w:rPr>
          <w:rStyle w:val="StyleBoldUnderline"/>
          <w:highlight w:val="cyan"/>
        </w:rPr>
        <w:t>have been done</w:t>
      </w:r>
      <w:r w:rsidRPr="0027012C">
        <w:rPr>
          <w:rStyle w:val="StyleBoldUnderline"/>
        </w:rPr>
        <w:t xml:space="preserve"> not through the regular order of the budget process but </w:t>
      </w:r>
      <w:r w:rsidRPr="006E48A1">
        <w:rPr>
          <w:rStyle w:val="StyleBoldUnderline"/>
          <w:highlight w:val="cyan"/>
        </w:rPr>
        <w:t>through extraordinary negotiations</w:t>
      </w:r>
      <w:r>
        <w:t xml:space="preserve"> that include the White House and congressional leaders. That was true with the Andrews Air Force Base negotiations in 1990, when the politics were dramatically less dysfunctional than those we have faced in the Obama years. Over the past three years, any Senate budget resolution would have been dead on arrival in the House.</w:t>
      </w:r>
    </w:p>
    <w:p w:rsidR="00B136D8" w:rsidRDefault="00B136D8" w:rsidP="00B136D8">
      <w:r>
        <w:t xml:space="preserve">It may be different now, of course. </w:t>
      </w:r>
      <w:r w:rsidRPr="0027012C">
        <w:rPr>
          <w:rStyle w:val="StyleBoldUnderline"/>
        </w:rPr>
        <w:t xml:space="preserve">The Senate is likely to pass a budget, under reconciliation to avoid a </w:t>
      </w:r>
      <w:proofErr w:type="gramStart"/>
      <w:r w:rsidRPr="0027012C">
        <w:rPr>
          <w:rStyle w:val="StyleBoldUnderline"/>
        </w:rPr>
        <w:t>filibuster,</w:t>
      </w:r>
      <w:r>
        <w:t xml:space="preserve"> that</w:t>
      </w:r>
      <w:proofErr w:type="gramEnd"/>
      <w:r>
        <w:t xml:space="preserve"> includes a substantial increase in revenue from oil companies, other corporations and wealthy individuals, along with some cuts in the growth of programs, as a counter to House Budget Chairman Paul D. Ryan’s budget. Maybe that will bring House and Senate leaders together, and maybe it will lead to what we need: a third $1.2 trillion to $1.5 trillion in deficit reduction over the next 10 years that would stabilize the debt-to-gross domestic product ratio at a sustainable level. It would involve compromise between the parties and chambers; $400 billion to $600 billion in revenues, most of it from reducing deductions and credits, and $600 billion to $800 billion in program reductions, most of it from entitlements, and it would alter the sequester formula to provide a more rational formula of cuts in discretionary spending than mindless, across-the-board ones.</w:t>
      </w:r>
    </w:p>
    <w:p w:rsidR="00B136D8" w:rsidRDefault="00B136D8" w:rsidP="00B136D8"/>
    <w:p w:rsidR="00B136D8" w:rsidRDefault="00B136D8" w:rsidP="00B136D8">
      <w:pPr>
        <w:pStyle w:val="Heading4"/>
      </w:pPr>
      <w:r>
        <w:t>Budget not necessary</w:t>
      </w:r>
    </w:p>
    <w:p w:rsidR="00B136D8" w:rsidRDefault="00B136D8" w:rsidP="00B136D8">
      <w:r w:rsidRPr="0027012C">
        <w:rPr>
          <w:rStyle w:val="StyleStyleBold12pt"/>
        </w:rPr>
        <w:t>LA Review Journal</w:t>
      </w:r>
      <w:r w:rsidRPr="0027012C">
        <w:t xml:space="preserve">, </w:t>
      </w:r>
      <w:r w:rsidRPr="0027012C">
        <w:rPr>
          <w:rStyle w:val="StyleStyleBold12pt"/>
        </w:rPr>
        <w:t>1/23</w:t>
      </w:r>
      <w:r w:rsidRPr="0027012C">
        <w:t>/13, Heller touts 'No Budget, No Pay'; Reid denounces it, www.lvrj.com/news/heller-s-no-budget-no-pay-idea-spreads-188127091.html</w:t>
      </w:r>
    </w:p>
    <w:p w:rsidR="00B136D8" w:rsidRDefault="00B136D8" w:rsidP="00B136D8"/>
    <w:p w:rsidR="00B136D8" w:rsidRDefault="00B136D8" w:rsidP="00B136D8">
      <w:r>
        <w:t>"</w:t>
      </w:r>
      <w:r w:rsidRPr="0027012C">
        <w:rPr>
          <w:rStyle w:val="StyleBoldUnderline"/>
        </w:rPr>
        <w:t xml:space="preserve">No Budget, No Pay" was </w:t>
      </w:r>
      <w:r>
        <w:t xml:space="preserve">called </w:t>
      </w:r>
      <w:r w:rsidRPr="0027012C">
        <w:rPr>
          <w:rStyle w:val="StyleBoldUnderline"/>
        </w:rPr>
        <w:t>a "gimmick</w:t>
      </w:r>
      <w:r>
        <w:t>" by Democratic leaders, including Senate Majority Leader Harry Reid of Nevada. Reid previously had called the idea "stupid." But Heller and other supporters of the concept argued there was a connection between "No Budget, No Pay" gaining support and Senate Budget Committee Chairwoman Patty Murray, D-Wash., announcing the Senate would work to complete a free-standing budget for the first time in four years. "It took one week that their paychecks are on the line that the Senate stepped up and did the right thing," House Majority Leader Eric Cantor said. "If Senator Murray says we're going to move forward, that is a huge victory," Heller said. "We shouldn't have to have this kind of legislation</w:t>
      </w:r>
      <w:proofErr w:type="gramStart"/>
      <w:r>
        <w:t>. "</w:t>
      </w:r>
      <w:proofErr w:type="gramEnd"/>
      <w:r>
        <w:t xml:space="preserve">It's clear that growing support for 'No Budget, No Pay' is making its mark," Heller said. Republicans argue that a budget blueprint is the first step toward balancing the government's income and outgo and that Congress has been rudderless without one. For their part, Democrats said </w:t>
      </w:r>
      <w:r w:rsidRPr="006E48A1">
        <w:rPr>
          <w:rStyle w:val="StyleBoldUnderline"/>
          <w:highlight w:val="cyan"/>
        </w:rPr>
        <w:t>a standalone budget was not necessary</w:t>
      </w:r>
      <w:r>
        <w:t xml:space="preserve"> in the past year, as </w:t>
      </w:r>
      <w:r w:rsidRPr="006E48A1">
        <w:rPr>
          <w:rStyle w:val="StyleBoldUnderline"/>
          <w:highlight w:val="cyan"/>
        </w:rPr>
        <w:t>spending caps were included in legislation Congress passed in</w:t>
      </w:r>
      <w:r w:rsidRPr="0027012C">
        <w:rPr>
          <w:rStyle w:val="StyleBoldUnderline"/>
        </w:rPr>
        <w:t xml:space="preserve"> August </w:t>
      </w:r>
      <w:r w:rsidRPr="006E48A1">
        <w:rPr>
          <w:rStyle w:val="StyleBoldUnderline"/>
          <w:highlight w:val="cyan"/>
        </w:rPr>
        <w:t>2011.</w:t>
      </w:r>
      <w:r w:rsidRPr="006E48A1">
        <w:rPr>
          <w:highlight w:val="cyan"/>
        </w:rPr>
        <w:t xml:space="preserve"> </w:t>
      </w:r>
      <w:r w:rsidRPr="006E48A1">
        <w:rPr>
          <w:rStyle w:val="StyleBoldUnderline"/>
          <w:highlight w:val="cyan"/>
        </w:rPr>
        <w:t>Congress not having a budget "is a slogan, it's not reality,"</w:t>
      </w:r>
      <w:r>
        <w:t xml:space="preserve"> said Sen. Charles Schumer, D-N.Y. "We are under the Budget Control Act as we speak."</w:t>
      </w:r>
    </w:p>
    <w:p w:rsidR="00B136D8" w:rsidRPr="00154403" w:rsidRDefault="00B136D8" w:rsidP="00B136D8"/>
    <w:p w:rsidR="00B136D8" w:rsidRDefault="00B136D8" w:rsidP="00B136D8">
      <w:pPr>
        <w:pStyle w:val="Heading2"/>
      </w:pPr>
      <w:r>
        <w:lastRenderedPageBreak/>
        <w:t>at: budget bargain</w:t>
      </w:r>
    </w:p>
    <w:p w:rsidR="00B136D8" w:rsidRDefault="00B136D8" w:rsidP="00B136D8"/>
    <w:p w:rsidR="00B136D8" w:rsidRDefault="00B136D8" w:rsidP="00B136D8">
      <w:pPr>
        <w:pStyle w:val="Heading4"/>
      </w:pPr>
      <w:r>
        <w:t xml:space="preserve">Their </w:t>
      </w:r>
      <w:proofErr w:type="spellStart"/>
      <w:proofErr w:type="gramStart"/>
      <w:r>
        <w:t>ev</w:t>
      </w:r>
      <w:proofErr w:type="spellEnd"/>
      <w:proofErr w:type="gramEnd"/>
      <w:r>
        <w:t xml:space="preserve"> says previous fights --&gt; momentum—</w:t>
      </w:r>
      <w:proofErr w:type="spellStart"/>
      <w:r>
        <w:t>dsprives</w:t>
      </w:r>
      <w:proofErr w:type="spellEnd"/>
      <w:r>
        <w:t xml:space="preserve"> internal link</w:t>
      </w:r>
    </w:p>
    <w:p w:rsidR="00B136D8" w:rsidRDefault="00B136D8" w:rsidP="00B136D8">
      <w:pPr>
        <w:pStyle w:val="Heading4"/>
      </w:pPr>
      <w:r>
        <w:t>Forcing controversial fights key to Obama’s agenda—the alt is gridlock</w:t>
      </w:r>
    </w:p>
    <w:p w:rsidR="00B136D8" w:rsidRDefault="00B136D8" w:rsidP="00B136D8">
      <w:r w:rsidRPr="00AA3F86">
        <w:t xml:space="preserve">John </w:t>
      </w:r>
      <w:r w:rsidRPr="00F44AC9">
        <w:rPr>
          <w:rStyle w:val="CitationChar"/>
        </w:rPr>
        <w:t>Dickerson</w:t>
      </w:r>
      <w:r w:rsidRPr="00AA3F86">
        <w:t>,</w:t>
      </w:r>
      <w:r>
        <w:t xml:space="preserve"> Slate,</w:t>
      </w:r>
      <w:r w:rsidRPr="00AA3F86">
        <w:t xml:space="preserve"> </w:t>
      </w:r>
      <w:r w:rsidRPr="00F44AC9">
        <w:rPr>
          <w:rStyle w:val="CitationChar"/>
        </w:rPr>
        <w:t>1/18</w:t>
      </w:r>
      <w:r w:rsidRPr="00AA3F86">
        <w:t>/13, Go for the Throat</w:t>
      </w:r>
      <w:proofErr w:type="gramStart"/>
      <w:r w:rsidRPr="00AA3F86">
        <w:t>!,</w:t>
      </w:r>
      <w:proofErr w:type="gramEnd"/>
      <w:r w:rsidRPr="00AA3F86">
        <w:t xml:space="preserve"> www.slate.com/articles/news_and_politics/politics/2013/01/barack_obama_s_second_inaugural_address_the_president_should_declare_war.single.html</w:t>
      </w:r>
    </w:p>
    <w:p w:rsidR="00B136D8" w:rsidRDefault="00B136D8" w:rsidP="00B136D8"/>
    <w:p w:rsidR="00B136D8" w:rsidRPr="002D6A07" w:rsidRDefault="00B136D8" w:rsidP="00B136D8">
      <w:pPr>
        <w:rPr>
          <w:sz w:val="16"/>
        </w:rPr>
      </w:pPr>
      <w:r w:rsidRPr="002D6A07">
        <w:rPr>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AB0465">
        <w:rPr>
          <w:rStyle w:val="StyleBoldUnderline"/>
        </w:rPr>
        <w:t>Gridlock</w:t>
      </w:r>
      <w:r w:rsidRPr="002D6A07">
        <w:rPr>
          <w:sz w:val="16"/>
        </w:rPr>
        <w:t xml:space="preserve"> over the fiscal cliff </w:t>
      </w:r>
      <w:r w:rsidRPr="00AB0465">
        <w:rPr>
          <w:rStyle w:val="StyleBoldUnderline"/>
        </w:rPr>
        <w:t>preceded</w:t>
      </w:r>
      <w:r w:rsidRPr="002D6A07">
        <w:rPr>
          <w:sz w:val="16"/>
        </w:rPr>
        <w:t xml:space="preserve"> it and </w:t>
      </w:r>
      <w:r w:rsidRPr="00AB0465">
        <w:rPr>
          <w:rStyle w:val="StyleBoldUnderline"/>
        </w:rPr>
        <w:t>gridlock</w:t>
      </w:r>
      <w:r w:rsidRPr="002D6A07">
        <w:rPr>
          <w:sz w:val="16"/>
        </w:rPr>
        <w:t xml:space="preserve"> over the debt limit, sequester, and budget will follow</w:t>
      </w:r>
      <w:r w:rsidRPr="00403C7B">
        <w:rPr>
          <w:sz w:val="16"/>
        </w:rPr>
        <w:t xml:space="preserve">. After the election, </w:t>
      </w:r>
      <w:r w:rsidRPr="00403C7B">
        <w:rPr>
          <w:rStyle w:val="StyleBoldUnderline"/>
        </w:rPr>
        <w:t>the same people are in power in all the branches of government and they don't get along. There's no indication that</w:t>
      </w:r>
      <w:r w:rsidRPr="00403C7B">
        <w:rPr>
          <w:sz w:val="16"/>
        </w:rPr>
        <w:t xml:space="preserve"> the president's </w:t>
      </w:r>
      <w:r w:rsidRPr="00403C7B">
        <w:rPr>
          <w:rStyle w:val="StyleBoldUnderline"/>
        </w:rPr>
        <w:t>clashes with</w:t>
      </w:r>
      <w:r w:rsidRPr="00403C7B">
        <w:rPr>
          <w:sz w:val="16"/>
        </w:rPr>
        <w:t xml:space="preserve"> House Republicans </w:t>
      </w:r>
      <w:r w:rsidRPr="00403C7B">
        <w:rPr>
          <w:rStyle w:val="StyleBoldUnderline"/>
        </w:rPr>
        <w:t>will end soon</w:t>
      </w:r>
      <w:r w:rsidRPr="00403C7B">
        <w:rPr>
          <w:sz w:val="16"/>
        </w:rPr>
        <w:t>. Inaugural speeches are supposed to be huge and stirring. Presidents haul our heroes onstage, from George Washington to Martin Luther King Jr. George W. Bush brought the Liberty</w:t>
      </w:r>
      <w:r w:rsidRPr="002D6A07">
        <w:rPr>
          <w:sz w:val="16"/>
        </w:rPr>
        <w:t xml:space="preserve">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762DBB">
        <w:rPr>
          <w:rStyle w:val="StyleBoldUnderline"/>
          <w:highlight w:val="yellow"/>
        </w:rPr>
        <w:t>The challenge for</w:t>
      </w:r>
      <w:r w:rsidRPr="002D6A07">
        <w:rPr>
          <w:sz w:val="16"/>
        </w:rPr>
        <w:t xml:space="preserve"> President </w:t>
      </w:r>
      <w:r w:rsidRPr="00762DBB">
        <w:rPr>
          <w:rStyle w:val="StyleBoldUnderline"/>
          <w:highlight w:val="yellow"/>
        </w:rPr>
        <w:t>Obama’s</w:t>
      </w:r>
      <w:r w:rsidRPr="002D6A07">
        <w:rPr>
          <w:sz w:val="16"/>
        </w:rPr>
        <w:t xml:space="preserve"> speech is the challenge of his </w:t>
      </w:r>
      <w:r w:rsidRPr="00762DBB">
        <w:rPr>
          <w:rStyle w:val="StyleBoldUnderline"/>
          <w:highlight w:val="yellow"/>
        </w:rPr>
        <w:t>second term:</w:t>
      </w:r>
      <w:r w:rsidRPr="00AB0465">
        <w:rPr>
          <w:rStyle w:val="StyleBoldUnderline"/>
        </w:rPr>
        <w:t xml:space="preserve"> </w:t>
      </w:r>
      <w:r w:rsidRPr="00762DBB">
        <w:rPr>
          <w:rStyle w:val="StyleBoldUnderline"/>
          <w:highlight w:val="yellow"/>
        </w:rPr>
        <w:t>how to be great when the environment stinks</w:t>
      </w:r>
      <w:r w:rsidRPr="00AB0465">
        <w:rPr>
          <w:rStyle w:val="StyleBoldUnderline"/>
        </w:rPr>
        <w:t>. Enhancing the president’s legacy requires</w:t>
      </w:r>
      <w:r w:rsidRPr="002D6A07">
        <w:rPr>
          <w:sz w:val="16"/>
        </w:rPr>
        <w:t xml:space="preserve"> something </w:t>
      </w:r>
      <w:r w:rsidRPr="00AB0465">
        <w:rPr>
          <w:rStyle w:val="Emphasis"/>
        </w:rPr>
        <w:t>more than</w:t>
      </w:r>
      <w:r w:rsidRPr="002D6A07">
        <w:rPr>
          <w:sz w:val="16"/>
        </w:rPr>
        <w:t xml:space="preserve"> simply the clever application of </w:t>
      </w:r>
      <w:r w:rsidRPr="00AB0465">
        <w:rPr>
          <w:rStyle w:val="Emphasis"/>
        </w:rPr>
        <w:t>predictable stratagems</w:t>
      </w:r>
      <w:r w:rsidRPr="002D6A07">
        <w:rPr>
          <w:sz w:val="16"/>
        </w:rPr>
        <w:t xml:space="preserve">. Washington’s </w:t>
      </w:r>
      <w:r w:rsidRPr="00AB0465">
        <w:rPr>
          <w:rStyle w:val="StyleBoldUnderline"/>
        </w:rPr>
        <w:t>partisan rancor</w:t>
      </w:r>
      <w:r w:rsidRPr="002D6A07">
        <w:rPr>
          <w:sz w:val="16"/>
        </w:rPr>
        <w:t xml:space="preserve">, the size of the problems facing government, </w:t>
      </w:r>
      <w:r w:rsidRPr="00AB0465">
        <w:rPr>
          <w:rStyle w:val="StyleBoldUnderline"/>
        </w:rPr>
        <w:t xml:space="preserve">and the limited amount of time before Obama is a lame duck all point to a single conclusion: </w:t>
      </w:r>
      <w:r w:rsidRPr="00762DBB">
        <w:rPr>
          <w:rStyle w:val="StyleBoldUnderline"/>
          <w:highlight w:val="yellow"/>
        </w:rPr>
        <w:t>The president</w:t>
      </w:r>
      <w:r w:rsidRPr="002D6A07">
        <w:rPr>
          <w:sz w:val="16"/>
        </w:rPr>
        <w:t xml:space="preserve"> who came into office speaking in lofty terms about bipartisanship and cooperation </w:t>
      </w:r>
      <w:r w:rsidRPr="00762DBB">
        <w:rPr>
          <w:rStyle w:val="StyleBoldUnderline"/>
          <w:highlight w:val="yellow"/>
        </w:rPr>
        <w:t>can only cement his legacy</w:t>
      </w:r>
      <w:r w:rsidRPr="00AB0465">
        <w:rPr>
          <w:rStyle w:val="StyleBoldUnderline"/>
        </w:rPr>
        <w:t xml:space="preserve"> </w:t>
      </w:r>
      <w:r w:rsidRPr="00762DBB">
        <w:rPr>
          <w:rStyle w:val="Emphasis"/>
          <w:highlight w:val="yellow"/>
        </w:rPr>
        <w:t>if he destroys the GOP</w:t>
      </w:r>
      <w:r w:rsidRPr="002D6A07">
        <w:rPr>
          <w:sz w:val="16"/>
        </w:rPr>
        <w:t xml:space="preserve">. If he wants to transform American politics, </w:t>
      </w:r>
      <w:r w:rsidRPr="00762DBB">
        <w:rPr>
          <w:rStyle w:val="Emphasis"/>
          <w:highlight w:val="yellow"/>
        </w:rPr>
        <w:t>he must go for the throa</w:t>
      </w:r>
      <w:r w:rsidRPr="00AB0465">
        <w:rPr>
          <w:rStyle w:val="Emphasis"/>
        </w:rPr>
        <w:t>t</w:t>
      </w:r>
      <w:r w:rsidRPr="002D6A07">
        <w:rPr>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w:t>
      </w:r>
      <w:proofErr w:type="spellStart"/>
      <w:r w:rsidRPr="002D6A07">
        <w:rPr>
          <w:sz w:val="16"/>
        </w:rPr>
        <w:t>Barcalounger</w:t>
      </w:r>
      <w:proofErr w:type="spellEnd"/>
      <w:r w:rsidRPr="002D6A07">
        <w:rPr>
          <w:sz w:val="16"/>
        </w:rPr>
        <w:t xml:space="preserve">. He is approaching gun control, climate change, and immigration with wide and excited eyes. He's not going for caretaker. How should the president proceed then, if he wants to be bold? The Barack </w:t>
      </w:r>
      <w:r w:rsidRPr="00762DBB">
        <w:rPr>
          <w:rStyle w:val="StyleBoldUnderline"/>
          <w:highlight w:val="yellow"/>
        </w:rPr>
        <w:t>Obama</w:t>
      </w:r>
      <w:r w:rsidRPr="002D6A07">
        <w:rPr>
          <w:sz w:val="16"/>
        </w:rPr>
        <w:t xml:space="preserve"> of the first administration </w:t>
      </w:r>
      <w:r w:rsidRPr="00762DBB">
        <w:rPr>
          <w:rStyle w:val="StyleBoldUnderline"/>
          <w:highlight w:val="yellow"/>
        </w:rPr>
        <w:t>might have approached the task by</w:t>
      </w:r>
      <w:r w:rsidRPr="00AB0465">
        <w:rPr>
          <w:rStyle w:val="StyleBoldUnderline"/>
        </w:rPr>
        <w:t xml:space="preserve"> </w:t>
      </w:r>
      <w:r w:rsidRPr="00762DBB">
        <w:rPr>
          <w:rStyle w:val="StyleBoldUnderline"/>
          <w:highlight w:val="yellow"/>
        </w:rPr>
        <w:t>finding</w:t>
      </w:r>
      <w:r w:rsidRPr="002D6A07">
        <w:rPr>
          <w:sz w:val="16"/>
        </w:rPr>
        <w:t xml:space="preserve"> some </w:t>
      </w:r>
      <w:r w:rsidRPr="00762DBB">
        <w:rPr>
          <w:rStyle w:val="StyleBoldUnderline"/>
          <w:highlight w:val="yellow"/>
        </w:rPr>
        <w:t>Republicans to deal with</w:t>
      </w:r>
      <w:r w:rsidRPr="00AB0465">
        <w:rPr>
          <w:rStyle w:val="StyleBoldUnderline"/>
        </w:rPr>
        <w:t xml:space="preserve"> </w:t>
      </w:r>
      <w:r w:rsidRPr="00762DBB">
        <w:rPr>
          <w:rStyle w:val="StyleBoldUnderline"/>
          <w:highlight w:val="yellow"/>
        </w:rPr>
        <w:t>and</w:t>
      </w:r>
      <w:r w:rsidRPr="002D6A07">
        <w:rPr>
          <w:sz w:val="16"/>
        </w:rPr>
        <w:t xml:space="preserve"> then start agreeing to some of their demands in hope that he would </w:t>
      </w:r>
      <w:r w:rsidRPr="00762DBB">
        <w:rPr>
          <w:rStyle w:val="StyleBoldUnderline"/>
          <w:highlight w:val="yellow"/>
        </w:rPr>
        <w:t>win</w:t>
      </w:r>
      <w:r w:rsidRPr="00AB0465">
        <w:rPr>
          <w:rStyle w:val="StyleBoldUnderline"/>
        </w:rPr>
        <w:t xml:space="preserve"> some of </w:t>
      </w:r>
      <w:r w:rsidRPr="00762DBB">
        <w:rPr>
          <w:rStyle w:val="StyleBoldUnderline"/>
          <w:highlight w:val="yellow"/>
        </w:rPr>
        <w:t>their votes</w:t>
      </w:r>
      <w:r w:rsidRPr="002D6A07">
        <w:rPr>
          <w:sz w:val="16"/>
        </w:rPr>
        <w:t xml:space="preserve">. It's the traditional approach. Perhaps he could add a good deal more schmoozing with lawmakers, too. </w:t>
      </w:r>
      <w:r w:rsidRPr="00762DBB">
        <w:rPr>
          <w:rStyle w:val="Emphasis"/>
          <w:highlight w:val="yellow"/>
        </w:rPr>
        <w:t>That's the old way. He</w:t>
      </w:r>
      <w:r w:rsidRPr="00AB0465">
        <w:rPr>
          <w:rStyle w:val="Emphasis"/>
        </w:rPr>
        <w:t xml:space="preserve"> has </w:t>
      </w:r>
      <w:r w:rsidRPr="00762DBB">
        <w:rPr>
          <w:rStyle w:val="Emphasis"/>
          <w:highlight w:val="yellow"/>
        </w:rPr>
        <w:t>abandoned that.</w:t>
      </w:r>
      <w:r w:rsidRPr="002D6A07">
        <w:rPr>
          <w:sz w:val="16"/>
        </w:rPr>
        <w:t xml:space="preserve"> </w:t>
      </w:r>
      <w:r w:rsidRPr="00AB0465">
        <w:rPr>
          <w:rStyle w:val="StyleBoldUnderline"/>
        </w:rPr>
        <w:t>He doesn't think it will work</w:t>
      </w:r>
      <w:r w:rsidRPr="002D6A07">
        <w:rPr>
          <w:sz w:val="16"/>
        </w:rPr>
        <w:t xml:space="preserve"> and </w:t>
      </w:r>
      <w:r w:rsidRPr="00AB0465">
        <w:rPr>
          <w:rStyle w:val="StyleBoldUnderline"/>
        </w:rPr>
        <w:t xml:space="preserve">he doesn't have the time. </w:t>
      </w:r>
      <w:r w:rsidRPr="002D6A07">
        <w:rPr>
          <w:sz w:val="16"/>
        </w:rPr>
        <w:t xml:space="preserve">As Obama explained in his last press conference, he thinks the </w:t>
      </w:r>
      <w:r w:rsidRPr="00762DBB">
        <w:rPr>
          <w:rStyle w:val="Emphasis"/>
          <w:highlight w:val="yellow"/>
        </w:rPr>
        <w:t>Republicans are dead set on opposing him</w:t>
      </w:r>
      <w:r w:rsidRPr="002D6A07">
        <w:rPr>
          <w:sz w:val="16"/>
        </w:rPr>
        <w:t xml:space="preserve">. </w:t>
      </w:r>
      <w:r w:rsidRPr="00762DBB">
        <w:rPr>
          <w:rStyle w:val="StyleBoldUnderline"/>
          <w:highlight w:val="yellow"/>
        </w:rPr>
        <w:t>They cannot be unchained by schmoozing</w:t>
      </w:r>
      <w:r w:rsidRPr="002D6A07">
        <w:rPr>
          <w:sz w:val="16"/>
        </w:rPr>
        <w:t xml:space="preserve">. </w:t>
      </w:r>
      <w:r w:rsidRPr="00762DBB">
        <w:rPr>
          <w:rStyle w:val="StyleBoldUnderline"/>
          <w:highlight w:val="yellow"/>
        </w:rPr>
        <w:t>Even if Obama were wrong</w:t>
      </w:r>
      <w:r w:rsidRPr="00AB0465">
        <w:rPr>
          <w:rStyle w:val="StyleBoldUnderline"/>
        </w:rPr>
        <w:t xml:space="preserve"> about Republican intransigence, other </w:t>
      </w:r>
      <w:r w:rsidRPr="00762DBB">
        <w:rPr>
          <w:rStyle w:val="StyleBoldUnderline"/>
          <w:highlight w:val="yellow"/>
        </w:rPr>
        <w:t>constraints will</w:t>
      </w:r>
      <w:r w:rsidRPr="00AB0465">
        <w:rPr>
          <w:rStyle w:val="StyleBoldUnderline"/>
        </w:rPr>
        <w:t xml:space="preserve"> </w:t>
      </w:r>
      <w:r w:rsidRPr="00762DBB">
        <w:rPr>
          <w:rStyle w:val="StyleBoldUnderline"/>
          <w:highlight w:val="yellow"/>
        </w:rPr>
        <w:t>limit</w:t>
      </w:r>
      <w:r w:rsidRPr="00AB0465">
        <w:rPr>
          <w:rStyle w:val="StyleBoldUnderline"/>
        </w:rPr>
        <w:t xml:space="preserve"> the chance for </w:t>
      </w:r>
      <w:r w:rsidRPr="00762DBB">
        <w:rPr>
          <w:rStyle w:val="StyleBoldUnderline"/>
          <w:highlight w:val="yellow"/>
        </w:rPr>
        <w:t>cooperation</w:t>
      </w:r>
      <w:r w:rsidRPr="002D6A07">
        <w:rPr>
          <w:sz w:val="16"/>
        </w:rPr>
        <w:t xml:space="preserve">. </w:t>
      </w:r>
      <w:r w:rsidRPr="00AB0465">
        <w:rPr>
          <w:rStyle w:val="StyleBoldUnderline"/>
        </w:rPr>
        <w:t>Republican lawmakers worried about primary challenges</w:t>
      </w:r>
      <w:r w:rsidRPr="002D6A07">
        <w:rPr>
          <w:sz w:val="16"/>
        </w:rPr>
        <w:t xml:space="preserve"> in 2014 </w:t>
      </w:r>
      <w:r w:rsidRPr="00AB0465">
        <w:rPr>
          <w:rStyle w:val="StyleBoldUnderline"/>
        </w:rPr>
        <w:t xml:space="preserve">are not going to be willing </w:t>
      </w:r>
      <w:r w:rsidRPr="00F44AC9">
        <w:rPr>
          <w:rStyle w:val="StyleBoldUnderline"/>
        </w:rPr>
        <w:t>partners.</w:t>
      </w:r>
      <w:r w:rsidRPr="00F44AC9">
        <w:rPr>
          <w:sz w:val="16"/>
        </w:rPr>
        <w:t xml:space="preserve"> He probably has at most 18 months before people start dropping the lame-duck label in close proximity to his name. </w:t>
      </w:r>
      <w:r w:rsidRPr="00F44AC9">
        <w:rPr>
          <w:rStyle w:val="StyleBoldUnderline"/>
        </w:rPr>
        <w:t>Obama’s only remaining option is to pulverize</w:t>
      </w:r>
      <w:r w:rsidRPr="00F44AC9">
        <w:rPr>
          <w:sz w:val="16"/>
        </w:rPr>
        <w:t xml:space="preserve">. Whether he succeeds in passing legislation or not, given his ambitions, his goal should be to delegitimize his opponents. </w:t>
      </w:r>
      <w:r w:rsidRPr="00762DBB">
        <w:rPr>
          <w:rStyle w:val="StyleBoldUnderline"/>
          <w:highlight w:val="yellow"/>
        </w:rPr>
        <w:t>Through a series of</w:t>
      </w:r>
      <w:r w:rsidRPr="00F44AC9">
        <w:rPr>
          <w:rStyle w:val="StyleBoldUnderline"/>
        </w:rPr>
        <w:t xml:space="preserve"> clarifying </w:t>
      </w:r>
      <w:r w:rsidRPr="00762DBB">
        <w:rPr>
          <w:rStyle w:val="Emphasis"/>
          <w:highlight w:val="yellow"/>
        </w:rPr>
        <w:t>fights over controversial issues</w:t>
      </w:r>
      <w:r w:rsidRPr="00762DBB">
        <w:rPr>
          <w:rStyle w:val="StyleBoldUnderline"/>
          <w:highlight w:val="yellow"/>
        </w:rPr>
        <w:t>, he can force Republicans to</w:t>
      </w:r>
      <w:r w:rsidRPr="00F44AC9">
        <w:rPr>
          <w:sz w:val="16"/>
        </w:rPr>
        <w:t xml:space="preserve"> either side with their coalition's most extreme elements or </w:t>
      </w:r>
      <w:r w:rsidRPr="00762DBB">
        <w:rPr>
          <w:rStyle w:val="StyleBoldUnderline"/>
          <w:highlight w:val="yellow"/>
        </w:rPr>
        <w:t xml:space="preserve">cause a </w:t>
      </w:r>
      <w:r w:rsidRPr="00762DBB">
        <w:rPr>
          <w:rStyle w:val="Emphasis"/>
          <w:highlight w:val="yellow"/>
        </w:rPr>
        <w:t>rift in the party</w:t>
      </w:r>
      <w:r w:rsidRPr="00762DBB">
        <w:rPr>
          <w:rStyle w:val="StyleBoldUnderline"/>
          <w:highlight w:val="yellow"/>
        </w:rPr>
        <w:t xml:space="preserve"> that will leave it</w:t>
      </w:r>
      <w:r w:rsidRPr="002D6A07">
        <w:rPr>
          <w:sz w:val="16"/>
        </w:rPr>
        <w:t xml:space="preserve">, at least temporarily, </w:t>
      </w:r>
      <w:r w:rsidRPr="00762DBB">
        <w:rPr>
          <w:rStyle w:val="StyleBoldUnderline"/>
          <w:highlight w:val="yellow"/>
        </w:rPr>
        <w:t xml:space="preserve">in </w:t>
      </w:r>
      <w:r w:rsidRPr="00762DBB">
        <w:rPr>
          <w:rStyle w:val="Emphasis"/>
          <w:highlight w:val="yellow"/>
        </w:rPr>
        <w:t>disarray</w:t>
      </w:r>
      <w:r w:rsidRPr="00762DBB">
        <w:rPr>
          <w:sz w:val="16"/>
          <w:highlight w:val="yellow"/>
        </w:rPr>
        <w:t>.</w:t>
      </w:r>
      <w:r w:rsidRPr="002D6A07">
        <w:rPr>
          <w:sz w:val="16"/>
        </w:rPr>
        <w:t xml:space="preserve"> </w:t>
      </w:r>
    </w:p>
    <w:p w:rsidR="00B136D8" w:rsidRDefault="00B136D8" w:rsidP="00B136D8"/>
    <w:p w:rsidR="00B136D8" w:rsidRDefault="00B136D8" w:rsidP="00B136D8">
      <w:pPr>
        <w:pStyle w:val="Heading4"/>
      </w:pPr>
      <w:r>
        <w:t>No budget proposal ever—CRs inevitable</w:t>
      </w:r>
    </w:p>
    <w:p w:rsidR="00B136D8" w:rsidRDefault="00B136D8" w:rsidP="00B136D8">
      <w:r w:rsidRPr="00483D19">
        <w:t xml:space="preserve">Rosalind </w:t>
      </w:r>
      <w:proofErr w:type="spellStart"/>
      <w:r w:rsidRPr="00483D19">
        <w:rPr>
          <w:rStyle w:val="StyleStyleBold12pt"/>
        </w:rPr>
        <w:t>Helderman</w:t>
      </w:r>
      <w:proofErr w:type="spellEnd"/>
      <w:r w:rsidRPr="00483D19">
        <w:t xml:space="preserve">, </w:t>
      </w:r>
      <w:r w:rsidRPr="00483D19">
        <w:rPr>
          <w:rStyle w:val="StyleStyleBold12pt"/>
        </w:rPr>
        <w:t>1/23</w:t>
      </w:r>
      <w:r w:rsidRPr="00483D19">
        <w:t>/13, Senate budget panel to craft a spending plan, chairman says, articles.washingtonpost.com/2013-01-23/politics/36496278_1_ryan-budget-senate-budget-budget-blueprint</w:t>
      </w:r>
    </w:p>
    <w:p w:rsidR="00B136D8" w:rsidRPr="00483D19" w:rsidRDefault="00B136D8" w:rsidP="00B136D8"/>
    <w:p w:rsidR="00B136D8" w:rsidRDefault="00B136D8" w:rsidP="00B136D8">
      <w:r>
        <w:t xml:space="preserve">Instead, the amount of </w:t>
      </w:r>
      <w:r w:rsidRPr="00483D19">
        <w:rPr>
          <w:rStyle w:val="StyleBoldUnderline"/>
        </w:rPr>
        <w:t>money spent by government agencies</w:t>
      </w:r>
      <w:r>
        <w:t xml:space="preserve"> each year </w:t>
      </w:r>
      <w:r w:rsidRPr="00483D19">
        <w:rPr>
          <w:rStyle w:val="StyleBoldUnderline"/>
        </w:rPr>
        <w:t>is actually determined under</w:t>
      </w:r>
      <w:r>
        <w:t xml:space="preserve"> annual </w:t>
      </w:r>
      <w:r w:rsidRPr="00483D19">
        <w:rPr>
          <w:rStyle w:val="StyleBoldUnderline"/>
        </w:rPr>
        <w:t>appropriations</w:t>
      </w:r>
      <w:r>
        <w:t xml:space="preserve"> measures. The government is currently operating under an </w:t>
      </w:r>
      <w:r>
        <w:lastRenderedPageBreak/>
        <w:t>appropriations measure that expires March 27. If Congress does not act to authorize spending for the remainder of the 2013 fiscal year by that day, the government will shut down.</w:t>
      </w:r>
    </w:p>
    <w:p w:rsidR="00B136D8" w:rsidRDefault="00B136D8" w:rsidP="00B136D8">
      <w:r w:rsidRPr="006E48A1">
        <w:rPr>
          <w:rStyle w:val="StyleBoldUnderline"/>
          <w:highlight w:val="cyan"/>
        </w:rPr>
        <w:t>Democrats have been hesitant to bring a budget</w:t>
      </w:r>
      <w:r w:rsidRPr="00483D19">
        <w:rPr>
          <w:rStyle w:val="StyleBoldUnderline"/>
        </w:rPr>
        <w:t xml:space="preserve"> to the floor</w:t>
      </w:r>
      <w:r>
        <w:t xml:space="preserve"> because </w:t>
      </w:r>
      <w:r w:rsidRPr="006E48A1">
        <w:rPr>
          <w:rStyle w:val="StyleBoldUnderline"/>
          <w:highlight w:val="cyan"/>
        </w:rPr>
        <w:t>doing so would</w:t>
      </w:r>
      <w:r w:rsidRPr="00483D19">
        <w:rPr>
          <w:rStyle w:val="StyleBoldUnderline"/>
        </w:rPr>
        <w:t xml:space="preserve"> likely </w:t>
      </w:r>
      <w:r w:rsidRPr="006E48A1">
        <w:rPr>
          <w:rStyle w:val="StyleBoldUnderline"/>
          <w:highlight w:val="cyan"/>
        </w:rPr>
        <w:t>allow</w:t>
      </w:r>
      <w:r w:rsidRPr="00483D19">
        <w:rPr>
          <w:rStyle w:val="StyleBoldUnderline"/>
        </w:rPr>
        <w:t xml:space="preserve"> Republicans to offer</w:t>
      </w:r>
      <w:r>
        <w:t xml:space="preserve"> a series of </w:t>
      </w:r>
      <w:r w:rsidRPr="006E48A1">
        <w:rPr>
          <w:rStyle w:val="StyleBoldUnderline"/>
          <w:highlight w:val="cyan"/>
        </w:rPr>
        <w:t>amendments that</w:t>
      </w:r>
      <w:r w:rsidRPr="00483D19">
        <w:rPr>
          <w:rStyle w:val="StyleBoldUnderline"/>
        </w:rPr>
        <w:t xml:space="preserve"> could </w:t>
      </w:r>
      <w:r w:rsidRPr="006E48A1">
        <w:rPr>
          <w:rStyle w:val="StyleBoldUnderline"/>
          <w:highlight w:val="cyan"/>
        </w:rPr>
        <w:t>force</w:t>
      </w:r>
      <w:r w:rsidRPr="00483D19">
        <w:rPr>
          <w:rStyle w:val="StyleBoldUnderline"/>
        </w:rPr>
        <w:t xml:space="preserve"> politically </w:t>
      </w:r>
      <w:r w:rsidRPr="006E48A1">
        <w:rPr>
          <w:rStyle w:val="StyleBoldUnderline"/>
          <w:highlight w:val="cyan"/>
        </w:rPr>
        <w:t>difficult votes</w:t>
      </w:r>
      <w:r>
        <w:t xml:space="preserve"> for their members. </w:t>
      </w:r>
      <w:r w:rsidRPr="006E48A1">
        <w:rPr>
          <w:rStyle w:val="Emphasis"/>
          <w:highlight w:val="cyan"/>
        </w:rPr>
        <w:t>Leaders</w:t>
      </w:r>
      <w:r>
        <w:t xml:space="preserve"> have </w:t>
      </w:r>
      <w:r w:rsidRPr="006E48A1">
        <w:rPr>
          <w:rStyle w:val="StyleBoldUnderline"/>
          <w:highlight w:val="cyan"/>
        </w:rPr>
        <w:t>argued</w:t>
      </w:r>
      <w:r w:rsidRPr="00483D19">
        <w:rPr>
          <w:rStyle w:val="StyleBoldUnderline"/>
        </w:rPr>
        <w:t xml:space="preserve"> that </w:t>
      </w:r>
      <w:r w:rsidRPr="006E48A1">
        <w:rPr>
          <w:rStyle w:val="StyleBoldUnderline"/>
          <w:highlight w:val="cyan"/>
        </w:rPr>
        <w:t xml:space="preserve">it would be </w:t>
      </w:r>
      <w:r w:rsidRPr="006E48A1">
        <w:rPr>
          <w:rStyle w:val="Emphasis"/>
          <w:highlight w:val="cyan"/>
        </w:rPr>
        <w:t>futile to go through that process</w:t>
      </w:r>
      <w:r w:rsidRPr="00483D19">
        <w:rPr>
          <w:rStyle w:val="StyleBoldUnderline"/>
        </w:rPr>
        <w:t>, given that the Senate was unlikely to agree with the House on a joint budget resolution</w:t>
      </w:r>
      <w:r>
        <w:t xml:space="preserve">. </w:t>
      </w:r>
      <w:r w:rsidRPr="006E48A1">
        <w:rPr>
          <w:rStyle w:val="StyleBoldUnderline"/>
          <w:highlight w:val="cyan"/>
        </w:rPr>
        <w:t>Democrats have</w:t>
      </w:r>
      <w:r>
        <w:t xml:space="preserve"> also </w:t>
      </w:r>
      <w:r w:rsidRPr="006E48A1">
        <w:rPr>
          <w:rStyle w:val="StyleBoldUnderline"/>
          <w:highlight w:val="cyan"/>
        </w:rPr>
        <w:t>argued</w:t>
      </w:r>
      <w:r w:rsidRPr="00483D19">
        <w:rPr>
          <w:rStyle w:val="StyleBoldUnderline"/>
        </w:rPr>
        <w:t xml:space="preserve"> that </w:t>
      </w:r>
      <w:r w:rsidRPr="006E48A1">
        <w:rPr>
          <w:rStyle w:val="StyleBoldUnderline"/>
          <w:highlight w:val="cyan"/>
        </w:rPr>
        <w:t>the exercise has been unnecessary since</w:t>
      </w:r>
      <w:r w:rsidRPr="00483D19">
        <w:rPr>
          <w:rStyle w:val="StyleBoldUnderline"/>
        </w:rPr>
        <w:t xml:space="preserve"> the passage of </w:t>
      </w:r>
      <w:r w:rsidRPr="006E48A1">
        <w:rPr>
          <w:rStyle w:val="StyleBoldUnderline"/>
          <w:highlight w:val="cyan"/>
        </w:rPr>
        <w:t>the B</w:t>
      </w:r>
      <w:r w:rsidRPr="00483D19">
        <w:rPr>
          <w:rStyle w:val="StyleBoldUnderline"/>
        </w:rPr>
        <w:t xml:space="preserve">udget </w:t>
      </w:r>
      <w:r w:rsidRPr="006E48A1">
        <w:rPr>
          <w:rStyle w:val="StyleBoldUnderline"/>
          <w:highlight w:val="cyan"/>
        </w:rPr>
        <w:t>C</w:t>
      </w:r>
      <w:r w:rsidRPr="00483D19">
        <w:rPr>
          <w:rStyle w:val="StyleBoldUnderline"/>
        </w:rPr>
        <w:t xml:space="preserve">ontrol </w:t>
      </w:r>
      <w:r w:rsidRPr="006E48A1">
        <w:rPr>
          <w:rStyle w:val="StyleBoldUnderline"/>
          <w:highlight w:val="cyan"/>
        </w:rPr>
        <w:t>A</w:t>
      </w:r>
      <w:r w:rsidRPr="00483D19">
        <w:rPr>
          <w:rStyle w:val="StyleBoldUnderline"/>
        </w:rPr>
        <w:t>ct</w:t>
      </w:r>
      <w:r>
        <w:t xml:space="preserve"> in the August 2011, the last time Congress moved to allow the debt ceiling to rise. That bill included caps on spending for two years, thus providing on overall figure for the government to spend in the timeframe.</w:t>
      </w:r>
    </w:p>
    <w:p w:rsidR="00B136D8" w:rsidRPr="00B91CAD" w:rsidRDefault="00B136D8" w:rsidP="00B136D8"/>
    <w:p w:rsidR="00B136D8" w:rsidRDefault="00B136D8" w:rsidP="00B136D8">
      <w:pPr>
        <w:pStyle w:val="Heading4"/>
      </w:pPr>
      <w:r>
        <w:t>Zero grand bargain</w:t>
      </w:r>
    </w:p>
    <w:p w:rsidR="00B136D8" w:rsidRDefault="00B136D8" w:rsidP="00B136D8">
      <w:r>
        <w:t xml:space="preserve">Daniel </w:t>
      </w:r>
      <w:r>
        <w:rPr>
          <w:rStyle w:val="StyleStyleBold12pt"/>
        </w:rPr>
        <w:t>Gross</w:t>
      </w:r>
      <w:r>
        <w:t xml:space="preserve">, </w:t>
      </w:r>
      <w:r>
        <w:rPr>
          <w:rStyle w:val="StyleStyleBold12pt"/>
        </w:rPr>
        <w:t>12/31</w:t>
      </w:r>
      <w:r>
        <w:t>/12, Washington May Have a Deal on Taxes, but the Toughest Problems Remain, www.thedailybeast.com/articles/2012/12/31/washington-may-have-a-deal-on-taxes-but-the-toughest-problems-remain.html</w:t>
      </w:r>
    </w:p>
    <w:p w:rsidR="00B136D8" w:rsidRDefault="00B136D8" w:rsidP="00B136D8"/>
    <w:p w:rsidR="00B136D8" w:rsidRDefault="00B136D8" w:rsidP="00B136D8">
      <w:pPr>
        <w:rPr>
          <w:highlight w:val="cyan"/>
        </w:rPr>
      </w:pPr>
      <w:r>
        <w:t xml:space="preserve">Simply put, </w:t>
      </w:r>
      <w:r>
        <w:rPr>
          <w:rStyle w:val="Emphasis"/>
          <w:highlight w:val="cyan"/>
        </w:rPr>
        <w:t>there is no political climate or constituency for a grand bargain</w:t>
      </w:r>
      <w:r>
        <w:t xml:space="preserve">. </w:t>
      </w:r>
      <w:r>
        <w:rPr>
          <w:rStyle w:val="StyleBoldUnderline"/>
        </w:rPr>
        <w:t>The fault lies overwhelmingly</w:t>
      </w:r>
      <w:r>
        <w:t xml:space="preserve"> (although not entirely) </w:t>
      </w:r>
      <w:r>
        <w:rPr>
          <w:rStyle w:val="StyleBoldUnderline"/>
        </w:rPr>
        <w:t>with Republicans</w:t>
      </w:r>
      <w:r>
        <w:t xml:space="preserve">. A grand bargain would involve agreeing to raise tax revenues through boosting rates or loopholes while cutting entitlement and defense spending. But </w:t>
      </w:r>
      <w:r>
        <w:rPr>
          <w:rStyle w:val="StyleBoldUnderline"/>
          <w:highlight w:val="cyan"/>
        </w:rPr>
        <w:t xml:space="preserve">Republicans </w:t>
      </w:r>
      <w:r>
        <w:t xml:space="preserve">generally </w:t>
      </w:r>
      <w:r>
        <w:rPr>
          <w:rStyle w:val="StyleBoldUnderline"/>
          <w:highlight w:val="cyan"/>
        </w:rPr>
        <w:t xml:space="preserve">don’t believe in raising tax revenues </w:t>
      </w:r>
      <w:r>
        <w:rPr>
          <w:rStyle w:val="StyleBoldUnderline"/>
        </w:rPr>
        <w:t xml:space="preserve">(they’re never willing to name the loopholes they’d close), </w:t>
      </w:r>
      <w:r>
        <w:rPr>
          <w:rStyle w:val="StyleBoldUnderline"/>
          <w:highlight w:val="cyan"/>
        </w:rPr>
        <w:t xml:space="preserve">don’t want to cut entitlements </w:t>
      </w:r>
      <w:r>
        <w:rPr>
          <w:rStyle w:val="StyleBoldUnderline"/>
        </w:rPr>
        <w:t xml:space="preserve">for those who now receive them, </w:t>
      </w:r>
      <w:r>
        <w:rPr>
          <w:rStyle w:val="StyleBoldUnderline"/>
          <w:highlight w:val="cyan"/>
        </w:rPr>
        <w:t>and don’t want to cut defense spendin</w:t>
      </w:r>
      <w:r>
        <w:rPr>
          <w:highlight w:val="cyan"/>
        </w:rPr>
        <w:t>g</w:t>
      </w:r>
      <w:r>
        <w:t xml:space="preserve">. </w:t>
      </w:r>
      <w:r>
        <w:rPr>
          <w:rStyle w:val="StyleBoldUnderline"/>
          <w:highlight w:val="cyan"/>
        </w:rPr>
        <w:t>Democrats</w:t>
      </w:r>
      <w:r>
        <w:rPr>
          <w:highlight w:val="cyan"/>
        </w:rPr>
        <w:t xml:space="preserve"> </w:t>
      </w:r>
      <w:r>
        <w:t xml:space="preserve">believe in raising tax revenues, but </w:t>
      </w:r>
      <w:r>
        <w:rPr>
          <w:rStyle w:val="StyleBoldUnderline"/>
          <w:highlight w:val="cyan"/>
        </w:rPr>
        <w:t>don’t want to cut entitlement</w:t>
      </w:r>
      <w:r>
        <w:rPr>
          <w:rStyle w:val="StyleBoldUnderline"/>
        </w:rPr>
        <w:t xml:space="preserve"> for current and future recipients, and are ambivalent about defense cuts. </w:t>
      </w:r>
      <w:r>
        <w:rPr>
          <w:rStyle w:val="StyleBoldUnderline"/>
          <w:highlight w:val="cyan"/>
        </w:rPr>
        <w:t xml:space="preserve">Do you see the political common ground </w:t>
      </w:r>
      <w:r>
        <w:rPr>
          <w:rStyle w:val="StyleBoldUnderline"/>
        </w:rPr>
        <w:t xml:space="preserve">for a deal there? </w:t>
      </w:r>
      <w:r>
        <w:rPr>
          <w:rStyle w:val="StyleBoldUnderline"/>
          <w:highlight w:val="cyan"/>
        </w:rPr>
        <w:t>Me neither.</w:t>
      </w:r>
    </w:p>
    <w:p w:rsidR="00B136D8" w:rsidRDefault="00B136D8" w:rsidP="00B136D8"/>
    <w:p w:rsidR="00B136D8" w:rsidRDefault="00B136D8" w:rsidP="00B136D8">
      <w:pPr>
        <w:pStyle w:val="Heading2"/>
      </w:pPr>
      <w:r>
        <w:lastRenderedPageBreak/>
        <w:t>1ar – pounders</w:t>
      </w:r>
    </w:p>
    <w:p w:rsidR="00B136D8" w:rsidRDefault="00B136D8" w:rsidP="00B136D8"/>
    <w:p w:rsidR="00B136D8" w:rsidRDefault="00B136D8" w:rsidP="00B136D8">
      <w:pPr>
        <w:pStyle w:val="Heading4"/>
      </w:pPr>
      <w:r>
        <w:t>He’s bleeding political capital</w:t>
      </w:r>
    </w:p>
    <w:p w:rsidR="00B136D8" w:rsidRDefault="00B136D8" w:rsidP="00B136D8">
      <w:r w:rsidRPr="0004084C">
        <w:t xml:space="preserve">David </w:t>
      </w:r>
      <w:r w:rsidRPr="0004084C">
        <w:rPr>
          <w:rStyle w:val="StyleStyleBold12pt"/>
        </w:rPr>
        <w:t>Schultz</w:t>
      </w:r>
      <w:r w:rsidRPr="0004084C">
        <w:t xml:space="preserve">, professor at Hamline University School of Business, </w:t>
      </w:r>
      <w:r w:rsidRPr="0004084C">
        <w:rPr>
          <w:rStyle w:val="StyleStyleBold12pt"/>
        </w:rPr>
        <w:t>1/22</w:t>
      </w:r>
      <w:r w:rsidRPr="0004084C">
        <w:t>/13, Obama's dwindling prospects in a second term, www.minnpost.com/community-voices/2013/01/obamas-dwindling-prospects-second-term</w:t>
      </w:r>
    </w:p>
    <w:p w:rsidR="00B136D8" w:rsidRPr="0004084C" w:rsidRDefault="00B136D8" w:rsidP="00B136D8"/>
    <w:p w:rsidR="00B136D8" w:rsidRPr="00EA74A9" w:rsidRDefault="00B136D8" w:rsidP="00B136D8">
      <w:pPr>
        <w:rPr>
          <w:sz w:val="16"/>
        </w:rPr>
      </w:pPr>
      <w:r w:rsidRPr="00EA74A9">
        <w:rPr>
          <w:sz w:val="16"/>
        </w:rPr>
        <w:t xml:space="preserve">Third, </w:t>
      </w:r>
      <w:r w:rsidRPr="0099103A">
        <w:rPr>
          <w:rStyle w:val="Emphasis"/>
          <w:highlight w:val="yellow"/>
        </w:rPr>
        <w:t>the president faces a crowded and difficult agenda</w:t>
      </w:r>
      <w:r w:rsidRPr="00EA74A9">
        <w:rPr>
          <w:sz w:val="16"/>
        </w:rPr>
        <w:t xml:space="preserve">. All </w:t>
      </w:r>
      <w:r w:rsidRPr="005F5DC4">
        <w:rPr>
          <w:rStyle w:val="StyleBoldUnderline"/>
        </w:rPr>
        <w:t>the many fiscal cliffs and</w:t>
      </w:r>
      <w:r w:rsidRPr="005F5DC4">
        <w:rPr>
          <w:sz w:val="16"/>
        </w:rPr>
        <w:t xml:space="preserve"> </w:t>
      </w:r>
      <w:r w:rsidRPr="005F5DC4">
        <w:rPr>
          <w:rStyle w:val="StyleBoldUnderline"/>
        </w:rPr>
        <w:t xml:space="preserve">demands to cut the budget </w:t>
      </w:r>
      <w:r w:rsidRPr="005F5DC4">
        <w:rPr>
          <w:rStyle w:val="BoldUnderline"/>
        </w:rPr>
        <w:t>will preoccupy his time and resources</w:t>
      </w:r>
      <w:r w:rsidRPr="005F5DC4">
        <w:rPr>
          <w:rStyle w:val="StyleBoldUnderline"/>
        </w:rPr>
        <w:t>, depleting money he would like to spend on new programs. Obama</w:t>
      </w:r>
      <w:r w:rsidRPr="0004084C">
        <w:rPr>
          <w:rStyle w:val="StyleBoldUnderline"/>
        </w:rPr>
        <w:t xml:space="preserve"> has already signed on to an austerity budget</w:t>
      </w:r>
      <w:r w:rsidRPr="00EA74A9">
        <w:rPr>
          <w:sz w:val="16"/>
        </w:rPr>
        <w:t xml:space="preserve"> for his next four years – big and bold is not there. Fourth, the Newtown massacre and </w:t>
      </w:r>
      <w:r w:rsidRPr="005F5DC4">
        <w:rPr>
          <w:rStyle w:val="StyleBoldUnderline"/>
        </w:rPr>
        <w:t xml:space="preserve">Obama’s call for </w:t>
      </w:r>
      <w:r w:rsidRPr="005F5DC4">
        <w:rPr>
          <w:rStyle w:val="StyleBoldUnderline"/>
          <w:highlight w:val="yellow"/>
        </w:rPr>
        <w:t xml:space="preserve">gun reform </w:t>
      </w:r>
      <w:r w:rsidRPr="0099103A">
        <w:rPr>
          <w:rStyle w:val="StyleBoldUnderline"/>
          <w:highlight w:val="yellow"/>
        </w:rPr>
        <w:t>places him in conflict</w:t>
      </w:r>
      <w:r w:rsidRPr="0004084C">
        <w:rPr>
          <w:rStyle w:val="StyleBoldUnderline"/>
        </w:rPr>
        <w:t xml:space="preserve"> </w:t>
      </w:r>
      <w:r w:rsidRPr="0099103A">
        <w:rPr>
          <w:rStyle w:val="StyleBoldUnderline"/>
          <w:highlight w:val="yellow"/>
        </w:rPr>
        <w:t>with the NRA</w:t>
      </w:r>
      <w:r w:rsidRPr="0004084C">
        <w:rPr>
          <w:rStyle w:val="StyleBoldUnderline"/>
        </w:rPr>
        <w:t xml:space="preserve">. </w:t>
      </w:r>
      <w:r w:rsidRPr="0099103A">
        <w:rPr>
          <w:rStyle w:val="Emphasis"/>
          <w:highlight w:val="yellow"/>
        </w:rPr>
        <w:t>This is a major battle</w:t>
      </w:r>
      <w:r w:rsidRPr="0004084C">
        <w:rPr>
          <w:rStyle w:val="StyleBoldUnderline"/>
        </w:rPr>
        <w:t xml:space="preserve"> </w:t>
      </w:r>
      <w:r w:rsidRPr="0099103A">
        <w:rPr>
          <w:rStyle w:val="StyleBoldUnderline"/>
          <w:highlight w:val="yellow"/>
        </w:rPr>
        <w:t>competing with</w:t>
      </w:r>
      <w:r w:rsidRPr="0004084C">
        <w:rPr>
          <w:rStyle w:val="StyleBoldUnderline"/>
        </w:rPr>
        <w:t xml:space="preserve"> the </w:t>
      </w:r>
      <w:r w:rsidRPr="004D4395">
        <w:rPr>
          <w:rStyle w:val="StyleBoldUnderline"/>
        </w:rPr>
        <w:t>budget, immigration, Iran</w:t>
      </w:r>
      <w:r w:rsidRPr="0004084C">
        <w:rPr>
          <w:rStyle w:val="StyleBoldUnderline"/>
        </w:rPr>
        <w:t xml:space="preserve"> and </w:t>
      </w:r>
      <w:r w:rsidRPr="0099103A">
        <w:rPr>
          <w:rStyle w:val="Emphasis"/>
          <w:highlight w:val="yellow"/>
        </w:rPr>
        <w:t>anything</w:t>
      </w:r>
      <w:r w:rsidRPr="0004084C">
        <w:rPr>
          <w:rStyle w:val="StyleBoldUnderline"/>
        </w:rPr>
        <w:t xml:space="preserve"> else </w:t>
      </w:r>
      <w:r w:rsidRPr="0099103A">
        <w:rPr>
          <w:rStyle w:val="StyleBoldUnderline"/>
          <w:highlight w:val="yellow"/>
        </w:rPr>
        <w:t>the president</w:t>
      </w:r>
      <w:r w:rsidRPr="0004084C">
        <w:rPr>
          <w:rStyle w:val="StyleBoldUnderline"/>
        </w:rPr>
        <w:t xml:space="preserve"> will </w:t>
      </w:r>
      <w:r w:rsidRPr="0099103A">
        <w:rPr>
          <w:rStyle w:val="StyleBoldUnderline"/>
          <w:highlight w:val="yellow"/>
        </w:rPr>
        <w:t>want to do</w:t>
      </w:r>
      <w:r w:rsidRPr="0004084C">
        <w:rPr>
          <w:rStyle w:val="StyleBoldUnderline"/>
        </w:rPr>
        <w:t>.</w:t>
      </w:r>
      <w:r>
        <w:rPr>
          <w:rStyle w:val="StyleBoldUnderline"/>
        </w:rPr>
        <w:t xml:space="preserve"> </w:t>
      </w:r>
      <w:r w:rsidRPr="00EA74A9">
        <w:rPr>
          <w:sz w:val="16"/>
        </w:rPr>
        <w:t xml:space="preserve">Finally, </w:t>
      </w:r>
      <w:r w:rsidRPr="0099103A">
        <w:rPr>
          <w:rStyle w:val="Emphasis"/>
          <w:highlight w:val="yellow"/>
        </w:rPr>
        <w:t>the president is already a lame duck</w:t>
      </w:r>
      <w:r w:rsidRPr="0099103A">
        <w:rPr>
          <w:sz w:val="16"/>
          <w:highlight w:val="yellow"/>
        </w:rPr>
        <w:t xml:space="preserve"> </w:t>
      </w:r>
      <w:r w:rsidRPr="0099103A">
        <w:rPr>
          <w:rStyle w:val="Emphasis"/>
          <w:highlight w:val="yellow"/>
        </w:rPr>
        <w:t>and will become more so</w:t>
      </w:r>
      <w:r w:rsidRPr="00EA74A9">
        <w:rPr>
          <w:sz w:val="16"/>
        </w:rPr>
        <w:t xml:space="preserve"> as his second term progress. Presidential influence is waning </w:t>
      </w:r>
      <w:proofErr w:type="gramStart"/>
      <w:r w:rsidRPr="00EA74A9">
        <w:rPr>
          <w:sz w:val="16"/>
        </w:rPr>
        <w:t>One</w:t>
      </w:r>
      <w:proofErr w:type="gramEnd"/>
      <w:r w:rsidRPr="00EA74A9">
        <w:rPr>
          <w:sz w:val="16"/>
        </w:rPr>
        <w:t xml:space="preserve"> could go on, but the point should be clear: </w:t>
      </w:r>
      <w:r w:rsidRPr="0099103A">
        <w:rPr>
          <w:rStyle w:val="StyleBoldUnderline"/>
          <w:b/>
          <w:highlight w:val="yellow"/>
        </w:rPr>
        <w:t>Obama has diminishing time, resources, support and opportunity</w:t>
      </w:r>
      <w:r w:rsidRPr="0004084C">
        <w:rPr>
          <w:rStyle w:val="StyleBoldUnderline"/>
          <w:b/>
        </w:rPr>
        <w:t xml:space="preserve"> to accomplish anything</w:t>
      </w:r>
      <w:r w:rsidRPr="00EA74A9">
        <w:rPr>
          <w:sz w:val="16"/>
        </w:rPr>
        <w:t xml:space="preserve">. </w:t>
      </w:r>
      <w:r w:rsidRPr="0099103A">
        <w:rPr>
          <w:rStyle w:val="Emphasis"/>
          <w:highlight w:val="yellow"/>
        </w:rPr>
        <w:t>His</w:t>
      </w:r>
      <w:r w:rsidRPr="0004084C">
        <w:rPr>
          <w:rStyle w:val="Emphasis"/>
        </w:rPr>
        <w:t xml:space="preserve"> political </w:t>
      </w:r>
      <w:r w:rsidRPr="0099103A">
        <w:rPr>
          <w:rStyle w:val="Emphasis"/>
          <w:highlight w:val="yellow"/>
        </w:rPr>
        <w:t>capital and</w:t>
      </w:r>
      <w:r w:rsidRPr="0004084C">
        <w:rPr>
          <w:rStyle w:val="Emphasis"/>
        </w:rPr>
        <w:t xml:space="preserve"> presidential </w:t>
      </w:r>
      <w:r w:rsidRPr="0099103A">
        <w:rPr>
          <w:rStyle w:val="Emphasis"/>
          <w:highlight w:val="yellow"/>
        </w:rPr>
        <w:t>influence is waning</w:t>
      </w:r>
      <w:r w:rsidRPr="0004084C">
        <w:rPr>
          <w:rStyle w:val="Emphasis"/>
        </w:rPr>
        <w:t>,</w:t>
      </w:r>
      <w:r w:rsidRPr="00EA74A9">
        <w:rPr>
          <w:sz w:val="16"/>
        </w:rPr>
        <w:t xml:space="preserve"> challenging him to adopt a minimalist agenda for the future.</w:t>
      </w:r>
    </w:p>
    <w:p w:rsidR="00B136D8" w:rsidRPr="00312743" w:rsidRDefault="00B136D8" w:rsidP="00B136D8"/>
    <w:p w:rsidR="00B136D8" w:rsidRDefault="00B136D8" w:rsidP="00B136D8">
      <w:pPr>
        <w:pStyle w:val="Heading2"/>
      </w:pPr>
      <w:r>
        <w:lastRenderedPageBreak/>
        <w:t>at: obama dodges</w:t>
      </w:r>
    </w:p>
    <w:p w:rsidR="00B136D8" w:rsidRPr="00E838C0" w:rsidRDefault="00B136D8" w:rsidP="00B136D8"/>
    <w:p w:rsidR="00B136D8" w:rsidRDefault="00B136D8" w:rsidP="00B136D8">
      <w:pPr>
        <w:pStyle w:val="Heading4"/>
      </w:pPr>
      <w:proofErr w:type="gramStart"/>
      <w:r>
        <w:t>Err</w:t>
      </w:r>
      <w:proofErr w:type="gramEnd"/>
      <w:r>
        <w:t xml:space="preserve"> </w:t>
      </w:r>
      <w:proofErr w:type="spellStart"/>
      <w:r>
        <w:t>aff</w:t>
      </w:r>
      <w:proofErr w:type="spellEnd"/>
      <w:r>
        <w:t>—Obama’s looking for fights!</w:t>
      </w:r>
    </w:p>
    <w:p w:rsidR="00B136D8" w:rsidRDefault="00B136D8" w:rsidP="00B136D8">
      <w:r w:rsidRPr="001B33B0">
        <w:t xml:space="preserve">Paul </w:t>
      </w:r>
      <w:proofErr w:type="spellStart"/>
      <w:r w:rsidRPr="003324C7">
        <w:rPr>
          <w:rStyle w:val="CitationChar"/>
        </w:rPr>
        <w:t>Begala</w:t>
      </w:r>
      <w:proofErr w:type="spellEnd"/>
      <w:r w:rsidRPr="001B33B0">
        <w:t xml:space="preserve">, Daily Beast, </w:t>
      </w:r>
      <w:r w:rsidRPr="003324C7">
        <w:rPr>
          <w:rStyle w:val="CitationChar"/>
        </w:rPr>
        <w:t>1/22</w:t>
      </w:r>
      <w:r w:rsidRPr="001B33B0">
        <w:t>/13, A New Obama, www.thedailybeast.com/articles/2013/01/22/a-new-obama.html</w:t>
      </w:r>
    </w:p>
    <w:p w:rsidR="00B136D8" w:rsidRDefault="00B136D8" w:rsidP="00B136D8"/>
    <w:p w:rsidR="00B136D8" w:rsidRDefault="00B136D8" w:rsidP="00B136D8">
      <w:r w:rsidRPr="0099103A">
        <w:rPr>
          <w:rStyle w:val="Emphasis"/>
          <w:highlight w:val="yellow"/>
        </w:rPr>
        <w:t>The new Obama is</w:t>
      </w:r>
      <w:r>
        <w:t xml:space="preserve"> more </w:t>
      </w:r>
      <w:r w:rsidRPr="0099103A">
        <w:rPr>
          <w:rStyle w:val="Emphasis"/>
          <w:highlight w:val="yellow"/>
        </w:rPr>
        <w:t>combative</w:t>
      </w:r>
      <w:r>
        <w:t xml:space="preserve">. </w:t>
      </w:r>
      <w:r w:rsidRPr="0099103A">
        <w:rPr>
          <w:rStyle w:val="StyleBoldUnderline"/>
          <w:b/>
          <w:highlight w:val="yellow"/>
        </w:rPr>
        <w:t>He signaled this</w:t>
      </w:r>
      <w:r>
        <w:t xml:space="preserve"> even before his speech</w:t>
      </w:r>
      <w:r w:rsidRPr="001B33B0">
        <w:rPr>
          <w:rStyle w:val="StyleBoldUnderline"/>
        </w:rPr>
        <w:t xml:space="preserve">. </w:t>
      </w:r>
      <w:r w:rsidRPr="0099103A">
        <w:rPr>
          <w:rStyle w:val="StyleBoldUnderline"/>
          <w:highlight w:val="yellow"/>
        </w:rPr>
        <w:t>His nomination of</w:t>
      </w:r>
      <w:r>
        <w:t xml:space="preserve"> Chuck </w:t>
      </w:r>
      <w:r w:rsidRPr="0099103A">
        <w:rPr>
          <w:rStyle w:val="Emphasis"/>
          <w:highlight w:val="yellow"/>
        </w:rPr>
        <w:t>Hagel</w:t>
      </w:r>
      <w:r w:rsidRPr="001B33B0">
        <w:rPr>
          <w:rStyle w:val="StyleBoldUnderline"/>
        </w:rPr>
        <w:t xml:space="preserve"> </w:t>
      </w:r>
      <w:r w:rsidRPr="0099103A">
        <w:rPr>
          <w:rStyle w:val="StyleBoldUnderline"/>
          <w:highlight w:val="yellow"/>
        </w:rPr>
        <w:t>is a slap in the face of</w:t>
      </w:r>
      <w:r w:rsidRPr="001B33B0">
        <w:rPr>
          <w:rStyle w:val="StyleBoldUnderline"/>
        </w:rPr>
        <w:t xml:space="preserve"> the </w:t>
      </w:r>
      <w:r w:rsidRPr="0099103A">
        <w:rPr>
          <w:rStyle w:val="Emphasis"/>
          <w:highlight w:val="yellow"/>
        </w:rPr>
        <w:t>neocons</w:t>
      </w:r>
      <w:r>
        <w:t xml:space="preserve">, and </w:t>
      </w:r>
      <w:r w:rsidRPr="001B33B0">
        <w:rPr>
          <w:rStyle w:val="StyleBoldUnderline"/>
        </w:rPr>
        <w:t xml:space="preserve">his post-Newtown advocacy of </w:t>
      </w:r>
      <w:r w:rsidRPr="0099103A">
        <w:rPr>
          <w:rStyle w:val="Emphasis"/>
          <w:highlight w:val="yellow"/>
        </w:rPr>
        <w:t>gun</w:t>
      </w:r>
      <w:r w:rsidRPr="001B33B0">
        <w:rPr>
          <w:rStyle w:val="StyleBoldUnderline"/>
        </w:rPr>
        <w:t xml:space="preserve">-safety </w:t>
      </w:r>
      <w:r w:rsidRPr="0099103A">
        <w:rPr>
          <w:rStyle w:val="StyleBoldUnderline"/>
          <w:highlight w:val="yellow"/>
        </w:rPr>
        <w:t>laws</w:t>
      </w:r>
      <w:r w:rsidRPr="001B33B0">
        <w:rPr>
          <w:rStyle w:val="StyleBoldUnderline"/>
        </w:rPr>
        <w:t xml:space="preserve"> </w:t>
      </w:r>
      <w:r w:rsidRPr="0099103A">
        <w:rPr>
          <w:rStyle w:val="StyleBoldUnderline"/>
          <w:highlight w:val="yellow"/>
        </w:rPr>
        <w:t>is a direct assault on the</w:t>
      </w:r>
      <w:r>
        <w:t xml:space="preserve"> entrenched power of the </w:t>
      </w:r>
      <w:r w:rsidRPr="0099103A">
        <w:rPr>
          <w:rStyle w:val="Emphasis"/>
          <w:highlight w:val="yellow"/>
        </w:rPr>
        <w:t>NRA</w:t>
      </w:r>
      <w:r>
        <w:t>.</w:t>
      </w:r>
    </w:p>
    <w:p w:rsidR="00B136D8" w:rsidRDefault="00B136D8" w:rsidP="00B136D8"/>
    <w:p w:rsidR="00B136D8" w:rsidRDefault="00B136D8" w:rsidP="00B136D8">
      <w:pPr>
        <w:pStyle w:val="Heading2"/>
      </w:pPr>
      <w:r>
        <w:lastRenderedPageBreak/>
        <w:t>1ar – guns</w:t>
      </w:r>
    </w:p>
    <w:p w:rsidR="00B136D8" w:rsidRDefault="00B136D8" w:rsidP="00B136D8"/>
    <w:p w:rsidR="00B136D8" w:rsidRPr="00644A34" w:rsidRDefault="00B136D8" w:rsidP="00B136D8">
      <w:pPr>
        <w:pStyle w:val="Heading4"/>
      </w:pPr>
      <w:r w:rsidRPr="00644A34">
        <w:t>Gun control first</w:t>
      </w:r>
    </w:p>
    <w:p w:rsidR="00B136D8" w:rsidRDefault="00B136D8" w:rsidP="00B136D8">
      <w:r w:rsidRPr="00E22131">
        <w:t xml:space="preserve">Chris </w:t>
      </w:r>
      <w:proofErr w:type="spellStart"/>
      <w:r w:rsidRPr="00E22131">
        <w:rPr>
          <w:rStyle w:val="StyleStyleBold12pt"/>
        </w:rPr>
        <w:t>Cillizza</w:t>
      </w:r>
      <w:proofErr w:type="spellEnd"/>
      <w:r w:rsidRPr="00E22131">
        <w:t xml:space="preserve">, </w:t>
      </w:r>
      <w:proofErr w:type="spellStart"/>
      <w:r w:rsidRPr="00E22131">
        <w:t>WaPo</w:t>
      </w:r>
      <w:proofErr w:type="spellEnd"/>
      <w:r w:rsidRPr="00E22131">
        <w:t xml:space="preserve">, </w:t>
      </w:r>
      <w:r w:rsidRPr="00E22131">
        <w:rPr>
          <w:rStyle w:val="StyleStyleBold12pt"/>
        </w:rPr>
        <w:t>1/21</w:t>
      </w:r>
      <w:r w:rsidRPr="00E22131">
        <w:t xml:space="preserve">/13, President Obama’s second term starts today. It ends sooner than you </w:t>
      </w:r>
      <w:proofErr w:type="gramStart"/>
      <w:r w:rsidRPr="00E22131">
        <w:t>think.,</w:t>
      </w:r>
      <w:proofErr w:type="gramEnd"/>
      <w:r w:rsidRPr="00E22131">
        <w:t xml:space="preserve"> www.washingtonpost.com/blogs/the-fix/wp/2013/01/21/president-obama-second-term-starts-today-it-ends-in-sooner-than-you-think/</w:t>
      </w:r>
    </w:p>
    <w:p w:rsidR="00B136D8" w:rsidRDefault="00B136D8" w:rsidP="00B136D8"/>
    <w:p w:rsidR="00B136D8" w:rsidRPr="00ED5D54" w:rsidRDefault="00B136D8" w:rsidP="00B136D8">
      <w:pPr>
        <w:rPr>
          <w:sz w:val="16"/>
        </w:rPr>
      </w:pPr>
      <w:r w:rsidRPr="00ED5D54">
        <w:rPr>
          <w:sz w:val="16"/>
        </w:rPr>
        <w:t xml:space="preserve">At the moment, President Obama is at the height of his political influence. He is less than three months removed from a convincing reelection victory and freed from concerns about ever having to run for office again. He </w:t>
      </w:r>
      <w:r w:rsidRPr="00644A34">
        <w:rPr>
          <w:rStyle w:val="StyleBoldUnderline"/>
        </w:rPr>
        <w:t>is coming off of two</w:t>
      </w:r>
      <w:r w:rsidRPr="00ED5D54">
        <w:rPr>
          <w:sz w:val="16"/>
        </w:rPr>
        <w:t xml:space="preserve"> straight legislative </w:t>
      </w:r>
      <w:r w:rsidRPr="00644A34">
        <w:rPr>
          <w:rStyle w:val="StyleBoldUnderline"/>
        </w:rPr>
        <w:t>wins</w:t>
      </w:r>
      <w:r w:rsidRPr="00ED5D54">
        <w:rPr>
          <w:sz w:val="16"/>
        </w:rPr>
        <w:t xml:space="preserve"> — fiscal cliff and debt ceiling — and has a huge polling edge over his congressional Republican adversaries. </w:t>
      </w:r>
      <w:r w:rsidRPr="00644A34">
        <w:rPr>
          <w:rStyle w:val="StyleBoldUnderline"/>
        </w:rPr>
        <w:t>That means</w:t>
      </w:r>
      <w:r w:rsidRPr="00ED5D54">
        <w:rPr>
          <w:sz w:val="16"/>
        </w:rPr>
        <w:t xml:space="preserve"> that </w:t>
      </w:r>
      <w:r w:rsidRPr="0099103A">
        <w:rPr>
          <w:rStyle w:val="StyleBoldUnderline"/>
          <w:highlight w:val="yellow"/>
        </w:rPr>
        <w:t>now is the time for Obama to move on his</w:t>
      </w:r>
      <w:r w:rsidRPr="0099103A">
        <w:rPr>
          <w:sz w:val="16"/>
          <w:highlight w:val="yellow"/>
        </w:rPr>
        <w:t xml:space="preserve"> </w:t>
      </w:r>
      <w:r w:rsidRPr="00ED5D54">
        <w:rPr>
          <w:sz w:val="16"/>
        </w:rPr>
        <w:t xml:space="preserve">major </w:t>
      </w:r>
      <w:r w:rsidRPr="0099103A">
        <w:rPr>
          <w:rStyle w:val="StyleBoldUnderline"/>
          <w:highlight w:val="yellow"/>
        </w:rPr>
        <w:t>legislative priorities</w:t>
      </w:r>
      <w:r w:rsidRPr="0099103A">
        <w:rPr>
          <w:sz w:val="16"/>
          <w:highlight w:val="yellow"/>
        </w:rPr>
        <w:t xml:space="preserve"> </w:t>
      </w:r>
      <w:r w:rsidRPr="00ED5D54">
        <w:rPr>
          <w:sz w:val="16"/>
        </w:rPr>
        <w:t xml:space="preserve">— </w:t>
      </w:r>
      <w:r w:rsidRPr="0099103A">
        <w:rPr>
          <w:rStyle w:val="StyleBoldUnderline"/>
          <w:highlight w:val="yellow"/>
        </w:rPr>
        <w:t xml:space="preserve">the </w:t>
      </w:r>
      <w:r w:rsidRPr="0099103A">
        <w:rPr>
          <w:rStyle w:val="Emphasis"/>
          <w:highlight w:val="yellow"/>
        </w:rPr>
        <w:t>first</w:t>
      </w:r>
      <w:r w:rsidRPr="0099103A">
        <w:rPr>
          <w:rStyle w:val="StyleBoldUnderline"/>
          <w:highlight w:val="yellow"/>
        </w:rPr>
        <w:t xml:space="preserve"> of which appears to be</w:t>
      </w:r>
      <w:r w:rsidRPr="00ED5D54">
        <w:rPr>
          <w:sz w:val="16"/>
        </w:rPr>
        <w:t xml:space="preserve"> winning some sort of tightening of existing </w:t>
      </w:r>
      <w:r w:rsidRPr="0099103A">
        <w:rPr>
          <w:rStyle w:val="StyleBoldUnderline"/>
          <w:highlight w:val="yellow"/>
        </w:rPr>
        <w:t xml:space="preserve">gun laws </w:t>
      </w:r>
      <w:r w:rsidRPr="00644A34">
        <w:rPr>
          <w:rStyle w:val="StyleBoldUnderline"/>
        </w:rPr>
        <w:t>in the wake of the Newtown</w:t>
      </w:r>
      <w:r w:rsidRPr="00ED5D54">
        <w:rPr>
          <w:sz w:val="16"/>
        </w:rPr>
        <w:t>, Conn., tragedy. Obama also seems likely to push on immigration. And then there is the triple-headed economic monster: sequestration, a potential government shutdown and the debt ceiling.</w:t>
      </w:r>
    </w:p>
    <w:p w:rsidR="00B136D8" w:rsidRDefault="00B136D8" w:rsidP="00B136D8"/>
    <w:p w:rsidR="00B136D8" w:rsidRDefault="00B136D8" w:rsidP="00B136D8">
      <w:pPr>
        <w:pStyle w:val="Heading4"/>
      </w:pPr>
      <w:r>
        <w:t>It will be explosive—causes legislative stalemate</w:t>
      </w:r>
    </w:p>
    <w:p w:rsidR="00B136D8" w:rsidRDefault="00B136D8" w:rsidP="00B136D8">
      <w:r w:rsidRPr="00EB4A4B">
        <w:t xml:space="preserve">Michael </w:t>
      </w:r>
      <w:proofErr w:type="spellStart"/>
      <w:r w:rsidRPr="00EB4A4B">
        <w:rPr>
          <w:rStyle w:val="StyleStyleBold12pt"/>
        </w:rPr>
        <w:t>Medved</w:t>
      </w:r>
      <w:proofErr w:type="spellEnd"/>
      <w:r w:rsidRPr="00EB4A4B">
        <w:t xml:space="preserve">, Daily Beast, </w:t>
      </w:r>
      <w:r w:rsidRPr="00EB4A4B">
        <w:rPr>
          <w:rStyle w:val="StyleStyleBold12pt"/>
        </w:rPr>
        <w:t>1/23/</w:t>
      </w:r>
      <w:r w:rsidRPr="00EB4A4B">
        <w:t>13, Angry Gun-Control Debate Does Damage to Both the Right and the Left, www.thedailybeast.com/articles/2013/01/23/angry-gun-control-debate-does-damage-to-both-the-right-and-the-left.html</w:t>
      </w:r>
    </w:p>
    <w:p w:rsidR="00B136D8" w:rsidRDefault="00B136D8" w:rsidP="00B136D8"/>
    <w:p w:rsidR="00B136D8" w:rsidRDefault="00B136D8" w:rsidP="00B136D8">
      <w:pPr>
        <w:rPr>
          <w:rStyle w:val="StyleBoldUnderline"/>
        </w:rPr>
      </w:pPr>
      <w:r w:rsidRPr="0099103A">
        <w:rPr>
          <w:rStyle w:val="Emphasis"/>
          <w:highlight w:val="yellow"/>
        </w:rPr>
        <w:t>Conservatives react</w:t>
      </w:r>
      <w:r w:rsidRPr="00ED5D54">
        <w:rPr>
          <w:sz w:val="16"/>
        </w:rPr>
        <w:t xml:space="preserve"> so </w:t>
      </w:r>
      <w:r w:rsidRPr="0099103A">
        <w:rPr>
          <w:rStyle w:val="Emphasis"/>
          <w:highlight w:val="yellow"/>
        </w:rPr>
        <w:t>angrily to</w:t>
      </w:r>
      <w:r w:rsidRPr="00EB4A4B">
        <w:rPr>
          <w:rStyle w:val="Emphasis"/>
        </w:rPr>
        <w:t xml:space="preserve"> officious “</w:t>
      </w:r>
      <w:r w:rsidRPr="0099103A">
        <w:rPr>
          <w:rStyle w:val="Emphasis"/>
          <w:highlight w:val="yellow"/>
        </w:rPr>
        <w:t>gun-grabbers</w:t>
      </w:r>
      <w:r w:rsidRPr="00ED5D54">
        <w:rPr>
          <w:sz w:val="16"/>
        </w:rPr>
        <w:t xml:space="preserve">” because they display the classic liberal impulse to impose the judgment of officials and experts above the choices of everyday citizens on how to invest the money that you earn, how to educate your kids, what insurance policy you can buy, and how to make yourself safer at home. On the other side, when liberals hear the fury on the right denouncing the president as a tyrant, or a new Hitler with a secret scheme to disarm all opposition, they conclude that the emotional people who shout the loudest about gun rights are exactly the people who shouldn’t have guns at all. Conservatives who demonstrate on behalf of the Second Amendment see themselves as successors to the Founding Fathers and the original Minutemen, but progressives view them as latter-day reflections of the Ku Klux Klan and white-supremacist militias. The same way that </w:t>
      </w:r>
      <w:r w:rsidRPr="00EB4A4B">
        <w:rPr>
          <w:rStyle w:val="StyleBoldUnderline"/>
        </w:rPr>
        <w:t>the right sees the push for gun control as an expression of the liberal instinct to impose elite judgments on ordinary people</w:t>
      </w:r>
      <w:r w:rsidRPr="00ED5D54">
        <w:rPr>
          <w:sz w:val="16"/>
        </w:rPr>
        <w:t xml:space="preserve">, the left sees the push for gun rights as an expression of the conservative ideal of radical individualism, with people looking out for the defense of their own families but wanting to make no contribution to society at large. President Obama regularly caricatures the conservative message as telling the public “You’re on your own”; to Obama supporters, the strong rightist insistence on citizens defending themselves seems to confirm that message. In other words, </w:t>
      </w:r>
      <w:r w:rsidRPr="0099103A">
        <w:rPr>
          <w:rStyle w:val="Emphasis"/>
          <w:highlight w:val="yellow"/>
        </w:rPr>
        <w:t xml:space="preserve">the gun </w:t>
      </w:r>
      <w:r w:rsidRPr="00316C3D">
        <w:rPr>
          <w:rStyle w:val="Emphasis"/>
          <w:highlight w:val="yellow"/>
        </w:rPr>
        <w:t xml:space="preserve">debate becomes </w:t>
      </w:r>
      <w:r w:rsidRPr="0099103A">
        <w:rPr>
          <w:rStyle w:val="Emphasis"/>
          <w:highlight w:val="yellow"/>
        </w:rPr>
        <w:t>explosive and impassioned</w:t>
      </w:r>
      <w:r w:rsidRPr="00ED5D54">
        <w:rPr>
          <w:sz w:val="16"/>
        </w:rPr>
        <w:t xml:space="preserve"> because each side feels ridiculed and abused for attitudes and actions they view as positive and admirable. Conservatives acquire firearms to defend their neighborhoods from bad guys, but get stigmatized by liberals as a source of danger. And progressives feel proud of their efforts to uplift and enlighten the most vulnerable members of society, but find themselves derided for meddlesome interference that threatens privacy and self-reliance. </w:t>
      </w:r>
      <w:r w:rsidRPr="0099103A">
        <w:rPr>
          <w:rStyle w:val="Emphasis"/>
          <w:highlight w:val="yellow"/>
        </w:rPr>
        <w:t>There’s no way to split the difference</w:t>
      </w:r>
      <w:r w:rsidRPr="00EB4A4B">
        <w:rPr>
          <w:rStyle w:val="Emphasis"/>
        </w:rPr>
        <w:t xml:space="preserve"> between the two extremes</w:t>
      </w:r>
      <w:r w:rsidRPr="00ED5D54">
        <w:rPr>
          <w:sz w:val="16"/>
        </w:rPr>
        <w:t xml:space="preserve">, but President </w:t>
      </w:r>
      <w:r w:rsidRPr="0099103A">
        <w:rPr>
          <w:rStyle w:val="StyleBoldUnderline"/>
          <w:highlight w:val="yellow"/>
        </w:rPr>
        <w:t xml:space="preserve">Obama </w:t>
      </w:r>
      <w:r w:rsidRPr="00316C3D">
        <w:rPr>
          <w:rStyle w:val="StyleBoldUnderline"/>
          <w:highlight w:val="yellow"/>
        </w:rPr>
        <w:t>could have defused</w:t>
      </w:r>
      <w:r w:rsidRPr="00EB4A4B">
        <w:rPr>
          <w:rStyle w:val="StyleBoldUnderline"/>
        </w:rPr>
        <w:t xml:space="preserve"> the most </w:t>
      </w:r>
      <w:r w:rsidRPr="00316C3D">
        <w:rPr>
          <w:rStyle w:val="StyleBoldUnderline"/>
          <w:highlight w:val="yellow"/>
        </w:rPr>
        <w:t xml:space="preserve">polarizing aspects </w:t>
      </w:r>
      <w:r w:rsidRPr="0099103A">
        <w:rPr>
          <w:rStyle w:val="StyleBoldUnderline"/>
          <w:highlight w:val="yellow"/>
        </w:rPr>
        <w:t>of the debate</w:t>
      </w:r>
      <w:r w:rsidRPr="00ED5D54">
        <w:rPr>
          <w:sz w:val="16"/>
        </w:rPr>
        <w:t xml:space="preserve"> by focusing more specifically on a few small areas of potential cooperation. All parties agree that it should become more difficult for criminals and the mentally ill to get firearms and that enhancements in school safety are necessary and appropriate. </w:t>
      </w:r>
      <w:r w:rsidRPr="0099103A">
        <w:rPr>
          <w:rStyle w:val="StyleBoldUnderline"/>
          <w:highlight w:val="yellow"/>
        </w:rPr>
        <w:t>Before framing his</w:t>
      </w:r>
      <w:r w:rsidRPr="00EB4A4B">
        <w:rPr>
          <w:rStyle w:val="StyleBoldUnderline"/>
        </w:rPr>
        <w:t xml:space="preserve"> own multifaceted </w:t>
      </w:r>
      <w:r w:rsidRPr="0099103A">
        <w:rPr>
          <w:rStyle w:val="StyleBoldUnderline"/>
          <w:highlight w:val="yellow"/>
        </w:rPr>
        <w:t xml:space="preserve">program as a </w:t>
      </w:r>
      <w:r w:rsidRPr="0099103A">
        <w:rPr>
          <w:rStyle w:val="BoldUnderline"/>
          <w:highlight w:val="yellow"/>
        </w:rPr>
        <w:t>noble crusade</w:t>
      </w:r>
      <w:r w:rsidRPr="00ED5D54">
        <w:rPr>
          <w:sz w:val="16"/>
        </w:rPr>
        <w:t xml:space="preserve"> and suggesting that any disagreement counted as immoral and demagogic, </w:t>
      </w:r>
      <w:r w:rsidRPr="00316C3D">
        <w:rPr>
          <w:rStyle w:val="StyleBoldUnderline"/>
          <w:highlight w:val="yellow"/>
        </w:rPr>
        <w:t>the president</w:t>
      </w:r>
      <w:r w:rsidRPr="00EB4A4B">
        <w:rPr>
          <w:rStyle w:val="StyleBoldUnderline"/>
        </w:rPr>
        <w:t xml:space="preserve"> could have reached bipartisan consensus on</w:t>
      </w:r>
      <w:r w:rsidRPr="00ED5D54">
        <w:rPr>
          <w:sz w:val="16"/>
        </w:rPr>
        <w:t xml:space="preserve"> a few practical, </w:t>
      </w:r>
      <w:r w:rsidRPr="00EB4A4B">
        <w:rPr>
          <w:rStyle w:val="StyleBoldUnderline"/>
        </w:rPr>
        <w:t>uncontroversial changes to reassure the public.</w:t>
      </w:r>
      <w:r>
        <w:rPr>
          <w:rStyle w:val="StyleBoldUnderline"/>
        </w:rPr>
        <w:t xml:space="preserve"> </w:t>
      </w:r>
      <w:r w:rsidRPr="00EB4A4B">
        <w:rPr>
          <w:rStyle w:val="StyleBoldUnderline"/>
        </w:rPr>
        <w:t xml:space="preserve">Instead, he </w:t>
      </w:r>
      <w:r w:rsidRPr="00316C3D">
        <w:rPr>
          <w:rStyle w:val="StyleBoldUnderline"/>
          <w:highlight w:val="yellow"/>
        </w:rPr>
        <w:t xml:space="preserve">rushed to </w:t>
      </w:r>
      <w:r w:rsidRPr="0099103A">
        <w:rPr>
          <w:rStyle w:val="StyleBoldUnderline"/>
          <w:highlight w:val="yellow"/>
        </w:rPr>
        <w:t>use</w:t>
      </w:r>
      <w:r w:rsidRPr="00EB4A4B">
        <w:rPr>
          <w:rStyle w:val="StyleBoldUnderline"/>
        </w:rPr>
        <w:t xml:space="preserve"> the </w:t>
      </w:r>
      <w:r w:rsidRPr="0099103A">
        <w:rPr>
          <w:rStyle w:val="StyleBoldUnderline"/>
          <w:highlight w:val="yellow"/>
        </w:rPr>
        <w:t>firearms</w:t>
      </w:r>
      <w:r w:rsidRPr="00EB4A4B">
        <w:rPr>
          <w:rStyle w:val="StyleBoldUnderline"/>
        </w:rPr>
        <w:t xml:space="preserve"> issue as one more tool </w:t>
      </w:r>
      <w:r w:rsidRPr="0099103A">
        <w:rPr>
          <w:rStyle w:val="StyleBoldUnderline"/>
          <w:highlight w:val="yellow"/>
        </w:rPr>
        <w:t>to</w:t>
      </w:r>
      <w:r w:rsidRPr="00EB4A4B">
        <w:rPr>
          <w:rStyle w:val="StyleBoldUnderline"/>
        </w:rPr>
        <w:t xml:space="preserve"> bludgeon and </w:t>
      </w:r>
      <w:r w:rsidRPr="0099103A">
        <w:rPr>
          <w:rStyle w:val="StyleBoldUnderline"/>
          <w:highlight w:val="yellow"/>
        </w:rPr>
        <w:t>discredit his</w:t>
      </w:r>
      <w:r w:rsidRPr="00EB4A4B">
        <w:rPr>
          <w:rStyle w:val="StyleBoldUnderline"/>
        </w:rPr>
        <w:t xml:space="preserve"> Republican </w:t>
      </w:r>
      <w:r w:rsidRPr="0099103A">
        <w:rPr>
          <w:rStyle w:val="StyleBoldUnderline"/>
          <w:highlight w:val="yellow"/>
        </w:rPr>
        <w:t>opposition</w:t>
      </w:r>
      <w:r w:rsidRPr="00ED5D54">
        <w:rPr>
          <w:sz w:val="16"/>
        </w:rPr>
        <w:t xml:space="preserve">. His moral fervor on gun control looks suspect at best, given his refusal to even address the issue during his first four years—when statistics showed violent crime rates looking considerably worse than they do today. </w:t>
      </w:r>
      <w:r w:rsidRPr="00EB4A4B">
        <w:rPr>
          <w:rStyle w:val="StyleBoldUnderline"/>
        </w:rPr>
        <w:t>In the current battle</w:t>
      </w:r>
      <w:r w:rsidRPr="00ED5D54">
        <w:rPr>
          <w:sz w:val="16"/>
        </w:rPr>
        <w:t xml:space="preserve">, the rage from all sides has already led to soaring sales of guns and ammunition. </w:t>
      </w:r>
      <w:r w:rsidRPr="00EB4A4B">
        <w:rPr>
          <w:rStyle w:val="StyleBoldUnderline"/>
        </w:rPr>
        <w:t xml:space="preserve">The </w:t>
      </w:r>
      <w:r w:rsidRPr="0099103A">
        <w:rPr>
          <w:rStyle w:val="StyleBoldUnderline"/>
          <w:highlight w:val="yellow"/>
        </w:rPr>
        <w:t>angry charges</w:t>
      </w:r>
      <w:r w:rsidRPr="00ED5D54">
        <w:rPr>
          <w:sz w:val="16"/>
        </w:rPr>
        <w:t xml:space="preserve"> and counter-charges will ultimately do nothing to bring further reductions in violence but </w:t>
      </w:r>
      <w:r w:rsidRPr="00316C3D">
        <w:rPr>
          <w:rStyle w:val="StyleBoldUnderline"/>
          <w:highlight w:val="yellow"/>
        </w:rPr>
        <w:t xml:space="preserve">have </w:t>
      </w:r>
      <w:r w:rsidRPr="00316C3D">
        <w:rPr>
          <w:rStyle w:val="BoldUnderline"/>
          <w:highlight w:val="yellow"/>
        </w:rPr>
        <w:t>already made</w:t>
      </w:r>
      <w:r w:rsidRPr="00316C3D">
        <w:rPr>
          <w:rStyle w:val="StyleBoldUnderline"/>
          <w:highlight w:val="yellow"/>
        </w:rPr>
        <w:t xml:space="preserve"> a major contribution </w:t>
      </w:r>
      <w:r w:rsidRPr="0099103A">
        <w:rPr>
          <w:rStyle w:val="StyleBoldUnderline"/>
          <w:highlight w:val="yellow"/>
        </w:rPr>
        <w:t>to perpetuating</w:t>
      </w:r>
      <w:r w:rsidRPr="00EB4A4B">
        <w:rPr>
          <w:rStyle w:val="StyleBoldUnderline"/>
        </w:rPr>
        <w:t xml:space="preserve"> the </w:t>
      </w:r>
      <w:r w:rsidRPr="0099103A">
        <w:rPr>
          <w:rStyle w:val="StyleBoldUnderline"/>
          <w:highlight w:val="yellow"/>
        </w:rPr>
        <w:t>polarization</w:t>
      </w:r>
      <w:r w:rsidRPr="00EB4A4B">
        <w:rPr>
          <w:rStyle w:val="StyleBoldUnderline"/>
        </w:rPr>
        <w:t xml:space="preserve">, puerile posturing, </w:t>
      </w:r>
      <w:r w:rsidRPr="0099103A">
        <w:rPr>
          <w:rStyle w:val="StyleBoldUnderline"/>
          <w:highlight w:val="yellow"/>
        </w:rPr>
        <w:t xml:space="preserve">and </w:t>
      </w:r>
      <w:r w:rsidRPr="0099103A">
        <w:rPr>
          <w:rStyle w:val="Emphasis"/>
          <w:highlight w:val="yellow"/>
        </w:rPr>
        <w:t>stalemate</w:t>
      </w:r>
      <w:r w:rsidRPr="0099103A">
        <w:rPr>
          <w:rStyle w:val="StyleBoldUnderline"/>
          <w:highlight w:val="yellow"/>
        </w:rPr>
        <w:t xml:space="preserve"> from federal leaders </w:t>
      </w:r>
      <w:r w:rsidRPr="00316C3D">
        <w:rPr>
          <w:rStyle w:val="StyleBoldUnderline"/>
          <w:highlight w:val="yellow"/>
        </w:rPr>
        <w:t xml:space="preserve">of </w:t>
      </w:r>
      <w:r w:rsidRPr="00316C3D">
        <w:rPr>
          <w:rStyle w:val="Emphasis"/>
          <w:highlight w:val="yellow"/>
        </w:rPr>
        <w:t>e</w:t>
      </w:r>
      <w:r w:rsidRPr="0099103A">
        <w:rPr>
          <w:rStyle w:val="Emphasis"/>
          <w:highlight w:val="yellow"/>
        </w:rPr>
        <w:t>very faction</w:t>
      </w:r>
      <w:r w:rsidRPr="00EB4A4B">
        <w:rPr>
          <w:rStyle w:val="StyleBoldUnderline"/>
        </w:rPr>
        <w:t>.</w:t>
      </w:r>
    </w:p>
    <w:p w:rsidR="00B136D8" w:rsidRPr="00375325" w:rsidRDefault="00B136D8" w:rsidP="00B136D8"/>
    <w:p w:rsidR="00B136D8" w:rsidRDefault="00B136D8" w:rsidP="00B51649"/>
    <w:sectPr w:rsidR="00B136D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8B" w:rsidRDefault="0001148B" w:rsidP="005F5576">
      <w:r>
        <w:separator/>
      </w:r>
    </w:p>
  </w:endnote>
  <w:endnote w:type="continuationSeparator" w:id="0">
    <w:p w:rsidR="0001148B" w:rsidRDefault="000114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8B" w:rsidRDefault="0001148B" w:rsidP="005F5576">
      <w:r>
        <w:separator/>
      </w:r>
    </w:p>
  </w:footnote>
  <w:footnote w:type="continuationSeparator" w:id="0">
    <w:p w:rsidR="0001148B" w:rsidRDefault="0001148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D8"/>
    <w:rsid w:val="00001447"/>
    <w:rsid w:val="000022F2"/>
    <w:rsid w:val="0000404E"/>
    <w:rsid w:val="0001148B"/>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36D8"/>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21E4"/>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136D8"/>
    <w:pPr>
      <w:spacing w:after="0" w:line="240" w:lineRule="auto"/>
    </w:pPr>
    <w:rPr>
      <w:rFonts w:ascii="Arial" w:eastAsiaTheme="minorEastAsia" w:hAnsi="Arial"/>
      <w:sz w:val="20"/>
      <w:szCs w:val="24"/>
    </w:rPr>
  </w:style>
  <w:style w:type="paragraph" w:styleId="Heading1">
    <w:name w:val="heading 1"/>
    <w:aliases w:val="HAT,HatText"/>
    <w:basedOn w:val="Normal"/>
    <w:next w:val="Normal"/>
    <w:link w:val="Heading1Char"/>
    <w:autoRedefine/>
    <w:uiPriority w:val="1"/>
    <w:qFormat/>
    <w:rsid w:val="005E49DB"/>
    <w:pPr>
      <w:keepNext/>
      <w:keepLines/>
      <w:pageBreakBefore/>
      <w:jc w:val="center"/>
      <w:outlineLvl w:val="0"/>
    </w:pPr>
    <w:rPr>
      <w:rFonts w:eastAsia="Times New Roman"/>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HatTex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B"/>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styleId="NoSpacing">
    <w:name w:val="No Spacing"/>
    <w:uiPriority w:val="1"/>
    <w:rsid w:val="00B136D8"/>
    <w:pPr>
      <w:spacing w:after="0" w:line="240" w:lineRule="auto"/>
    </w:pPr>
    <w:rPr>
      <w:rFonts w:eastAsiaTheme="minorEastAsia"/>
      <w:sz w:val="24"/>
      <w:szCs w:val="24"/>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B136D8"/>
    <w:rPr>
      <w:rFonts w:ascii="Arial" w:hAnsi="Arial"/>
      <w:b/>
      <w:sz w:val="24"/>
      <w:u w:val="single"/>
    </w:rPr>
  </w:style>
  <w:style w:type="paragraph" w:styleId="DocumentMap">
    <w:name w:val="Document Map"/>
    <w:basedOn w:val="Normal"/>
    <w:link w:val="DocumentMapChar"/>
    <w:uiPriority w:val="99"/>
    <w:semiHidden/>
    <w:unhideWhenUsed/>
    <w:rsid w:val="00B136D8"/>
    <w:rPr>
      <w:rFonts w:ascii="Lucida Grande" w:hAnsi="Lucida Grande" w:cs="Lucida Grande"/>
    </w:rPr>
  </w:style>
  <w:style w:type="character" w:customStyle="1" w:styleId="DocumentMapChar">
    <w:name w:val="Document Map Char"/>
    <w:basedOn w:val="DefaultParagraphFont"/>
    <w:link w:val="DocumentMap"/>
    <w:uiPriority w:val="99"/>
    <w:semiHidden/>
    <w:rsid w:val="00B136D8"/>
    <w:rPr>
      <w:rFonts w:ascii="Lucida Grande" w:eastAsiaTheme="minorEastAsia" w:hAnsi="Lucida Grande" w:cs="Lucida Grande"/>
      <w:sz w:val="20"/>
      <w:szCs w:val="24"/>
    </w:rPr>
  </w:style>
  <w:style w:type="paragraph" w:styleId="ListParagraph">
    <w:name w:val="List Paragraph"/>
    <w:basedOn w:val="Normal"/>
    <w:uiPriority w:val="34"/>
    <w:rsid w:val="00B136D8"/>
    <w:pPr>
      <w:ind w:left="720"/>
      <w:contextualSpacing/>
    </w:pPr>
  </w:style>
  <w:style w:type="character" w:styleId="PageNumber">
    <w:name w:val="page number"/>
    <w:basedOn w:val="DefaultParagraphFont"/>
    <w:uiPriority w:val="99"/>
    <w:semiHidden/>
    <w:unhideWhenUsed/>
    <w:rsid w:val="00B136D8"/>
  </w:style>
  <w:style w:type="paragraph" w:customStyle="1" w:styleId="Analytics">
    <w:name w:val="Analytics"/>
    <w:basedOn w:val="Normal"/>
    <w:qFormat/>
    <w:rsid w:val="00B136D8"/>
    <w:rPr>
      <w:b/>
      <w:sz w:val="24"/>
    </w:rPr>
  </w:style>
  <w:style w:type="paragraph" w:customStyle="1" w:styleId="TagText">
    <w:name w:val="TagText"/>
    <w:basedOn w:val="Normal"/>
    <w:qFormat/>
    <w:rsid w:val="00B136D8"/>
    <w:rPr>
      <w:b/>
      <w:sz w:val="24"/>
    </w:rPr>
  </w:style>
  <w:style w:type="paragraph" w:customStyle="1" w:styleId="BoldUnderline0">
    <w:name w:val="Bold Underline"/>
    <w:basedOn w:val="Normal"/>
    <w:qFormat/>
    <w:rsid w:val="00B136D8"/>
    <w:rPr>
      <w:b/>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B136D8"/>
    <w:rPr>
      <w:rFonts w:ascii="Arial" w:hAnsi="Arial" w:cs="Times New Roman"/>
      <w:b/>
      <w:u w:val="single"/>
    </w:rPr>
  </w:style>
  <w:style w:type="paragraph" w:customStyle="1" w:styleId="TAG">
    <w:name w:val="TAG"/>
    <w:basedOn w:val="Normal"/>
    <w:link w:val="CiteChar"/>
    <w:qFormat/>
    <w:rsid w:val="00B136D8"/>
    <w:pPr>
      <w:keepNext/>
      <w:keepLines/>
    </w:pPr>
    <w:rPr>
      <w:rFonts w:eastAsia="Calibri" w:cs="Times New Roman"/>
      <w:b/>
      <w:sz w:val="22"/>
      <w:szCs w:val="22"/>
      <w:u w:val="single"/>
    </w:rPr>
  </w:style>
  <w:style w:type="character" w:customStyle="1" w:styleId="Box">
    <w:name w:val="Box"/>
    <w:uiPriority w:val="1"/>
    <w:qFormat/>
    <w:rsid w:val="00B136D8"/>
    <w:rPr>
      <w:b/>
      <w:u w:val="single"/>
      <w:bdr w:val="single" w:sz="4" w:space="0" w:color="auto"/>
    </w:rPr>
  </w:style>
  <w:style w:type="character" w:customStyle="1" w:styleId="underline">
    <w:name w:val="underline"/>
    <w:basedOn w:val="DefaultParagraphFont"/>
    <w:link w:val="textbold"/>
    <w:qFormat/>
    <w:rsid w:val="00B136D8"/>
    <w:rPr>
      <w:b/>
      <w:u w:val="single"/>
    </w:rPr>
  </w:style>
  <w:style w:type="paragraph" w:customStyle="1" w:styleId="textbold">
    <w:name w:val="text bold"/>
    <w:basedOn w:val="Normal"/>
    <w:link w:val="underline"/>
    <w:rsid w:val="00B136D8"/>
    <w:pPr>
      <w:ind w:left="720"/>
      <w:jc w:val="both"/>
    </w:pPr>
    <w:rPr>
      <w:rFonts w:asciiTheme="minorHAnsi" w:eastAsia="Calibri" w:hAnsiTheme="minorHAnsi"/>
      <w:b/>
      <w:sz w:val="22"/>
      <w:szCs w:val="22"/>
      <w:u w:val="single"/>
    </w:rPr>
  </w:style>
  <w:style w:type="character" w:customStyle="1" w:styleId="UnderlineBold">
    <w:name w:val="Underline + Bold"/>
    <w:uiPriority w:val="1"/>
    <w:qFormat/>
    <w:rsid w:val="00B136D8"/>
    <w:rPr>
      <w:b/>
      <w:sz w:val="20"/>
      <w:u w:val="single"/>
    </w:rPr>
  </w:style>
  <w:style w:type="paragraph" w:customStyle="1" w:styleId="citenon-bold">
    <w:name w:val="cite non-bold"/>
    <w:basedOn w:val="Normal"/>
    <w:link w:val="citenon-boldChar"/>
    <w:rsid w:val="00B136D8"/>
    <w:rPr>
      <w:rFonts w:eastAsia="Calibri" w:cs="Times New Roman"/>
      <w:szCs w:val="22"/>
    </w:rPr>
  </w:style>
  <w:style w:type="character" w:customStyle="1" w:styleId="citenon-boldChar">
    <w:name w:val="cite non-bold Char"/>
    <w:link w:val="citenon-bold"/>
    <w:rsid w:val="00B136D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136D8"/>
    <w:pPr>
      <w:spacing w:after="0" w:line="240" w:lineRule="auto"/>
    </w:pPr>
    <w:rPr>
      <w:rFonts w:ascii="Arial" w:eastAsiaTheme="minorEastAsia" w:hAnsi="Arial"/>
      <w:sz w:val="20"/>
      <w:szCs w:val="24"/>
    </w:rPr>
  </w:style>
  <w:style w:type="paragraph" w:styleId="Heading1">
    <w:name w:val="heading 1"/>
    <w:aliases w:val="HAT,HatText"/>
    <w:basedOn w:val="Normal"/>
    <w:next w:val="Normal"/>
    <w:link w:val="Heading1Char"/>
    <w:autoRedefine/>
    <w:uiPriority w:val="1"/>
    <w:qFormat/>
    <w:rsid w:val="005E49DB"/>
    <w:pPr>
      <w:keepNext/>
      <w:keepLines/>
      <w:pageBreakBefore/>
      <w:jc w:val="center"/>
      <w:outlineLvl w:val="0"/>
    </w:pPr>
    <w:rPr>
      <w:rFonts w:eastAsia="Times New Roman"/>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HatTex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B"/>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styleId="NoSpacing">
    <w:name w:val="No Spacing"/>
    <w:uiPriority w:val="1"/>
    <w:rsid w:val="00B136D8"/>
    <w:pPr>
      <w:spacing w:after="0" w:line="240" w:lineRule="auto"/>
    </w:pPr>
    <w:rPr>
      <w:rFonts w:eastAsiaTheme="minorEastAsia"/>
      <w:sz w:val="24"/>
      <w:szCs w:val="24"/>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B136D8"/>
    <w:rPr>
      <w:rFonts w:ascii="Arial" w:hAnsi="Arial"/>
      <w:b/>
      <w:sz w:val="24"/>
      <w:u w:val="single"/>
    </w:rPr>
  </w:style>
  <w:style w:type="paragraph" w:styleId="DocumentMap">
    <w:name w:val="Document Map"/>
    <w:basedOn w:val="Normal"/>
    <w:link w:val="DocumentMapChar"/>
    <w:uiPriority w:val="99"/>
    <w:semiHidden/>
    <w:unhideWhenUsed/>
    <w:rsid w:val="00B136D8"/>
    <w:rPr>
      <w:rFonts w:ascii="Lucida Grande" w:hAnsi="Lucida Grande" w:cs="Lucida Grande"/>
    </w:rPr>
  </w:style>
  <w:style w:type="character" w:customStyle="1" w:styleId="DocumentMapChar">
    <w:name w:val="Document Map Char"/>
    <w:basedOn w:val="DefaultParagraphFont"/>
    <w:link w:val="DocumentMap"/>
    <w:uiPriority w:val="99"/>
    <w:semiHidden/>
    <w:rsid w:val="00B136D8"/>
    <w:rPr>
      <w:rFonts w:ascii="Lucida Grande" w:eastAsiaTheme="minorEastAsia" w:hAnsi="Lucida Grande" w:cs="Lucida Grande"/>
      <w:sz w:val="20"/>
      <w:szCs w:val="24"/>
    </w:rPr>
  </w:style>
  <w:style w:type="paragraph" w:styleId="ListParagraph">
    <w:name w:val="List Paragraph"/>
    <w:basedOn w:val="Normal"/>
    <w:uiPriority w:val="34"/>
    <w:rsid w:val="00B136D8"/>
    <w:pPr>
      <w:ind w:left="720"/>
      <w:contextualSpacing/>
    </w:pPr>
  </w:style>
  <w:style w:type="character" w:styleId="PageNumber">
    <w:name w:val="page number"/>
    <w:basedOn w:val="DefaultParagraphFont"/>
    <w:uiPriority w:val="99"/>
    <w:semiHidden/>
    <w:unhideWhenUsed/>
    <w:rsid w:val="00B136D8"/>
  </w:style>
  <w:style w:type="paragraph" w:customStyle="1" w:styleId="Analytics">
    <w:name w:val="Analytics"/>
    <w:basedOn w:val="Normal"/>
    <w:qFormat/>
    <w:rsid w:val="00B136D8"/>
    <w:rPr>
      <w:b/>
      <w:sz w:val="24"/>
    </w:rPr>
  </w:style>
  <w:style w:type="paragraph" w:customStyle="1" w:styleId="TagText">
    <w:name w:val="TagText"/>
    <w:basedOn w:val="Normal"/>
    <w:qFormat/>
    <w:rsid w:val="00B136D8"/>
    <w:rPr>
      <w:b/>
      <w:sz w:val="24"/>
    </w:rPr>
  </w:style>
  <w:style w:type="paragraph" w:customStyle="1" w:styleId="BoldUnderline0">
    <w:name w:val="Bold Underline"/>
    <w:basedOn w:val="Normal"/>
    <w:qFormat/>
    <w:rsid w:val="00B136D8"/>
    <w:rPr>
      <w:b/>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B136D8"/>
    <w:rPr>
      <w:rFonts w:ascii="Arial" w:hAnsi="Arial" w:cs="Times New Roman"/>
      <w:b/>
      <w:u w:val="single"/>
    </w:rPr>
  </w:style>
  <w:style w:type="paragraph" w:customStyle="1" w:styleId="TAG">
    <w:name w:val="TAG"/>
    <w:basedOn w:val="Normal"/>
    <w:link w:val="CiteChar"/>
    <w:qFormat/>
    <w:rsid w:val="00B136D8"/>
    <w:pPr>
      <w:keepNext/>
      <w:keepLines/>
    </w:pPr>
    <w:rPr>
      <w:rFonts w:eastAsia="Calibri" w:cs="Times New Roman"/>
      <w:b/>
      <w:sz w:val="22"/>
      <w:szCs w:val="22"/>
      <w:u w:val="single"/>
    </w:rPr>
  </w:style>
  <w:style w:type="character" w:customStyle="1" w:styleId="Box">
    <w:name w:val="Box"/>
    <w:uiPriority w:val="1"/>
    <w:qFormat/>
    <w:rsid w:val="00B136D8"/>
    <w:rPr>
      <w:b/>
      <w:u w:val="single"/>
      <w:bdr w:val="single" w:sz="4" w:space="0" w:color="auto"/>
    </w:rPr>
  </w:style>
  <w:style w:type="character" w:customStyle="1" w:styleId="underline">
    <w:name w:val="underline"/>
    <w:basedOn w:val="DefaultParagraphFont"/>
    <w:link w:val="textbold"/>
    <w:qFormat/>
    <w:rsid w:val="00B136D8"/>
    <w:rPr>
      <w:b/>
      <w:u w:val="single"/>
    </w:rPr>
  </w:style>
  <w:style w:type="paragraph" w:customStyle="1" w:styleId="textbold">
    <w:name w:val="text bold"/>
    <w:basedOn w:val="Normal"/>
    <w:link w:val="underline"/>
    <w:rsid w:val="00B136D8"/>
    <w:pPr>
      <w:ind w:left="720"/>
      <w:jc w:val="both"/>
    </w:pPr>
    <w:rPr>
      <w:rFonts w:asciiTheme="minorHAnsi" w:eastAsia="Calibri" w:hAnsiTheme="minorHAnsi"/>
      <w:b/>
      <w:sz w:val="22"/>
      <w:szCs w:val="22"/>
      <w:u w:val="single"/>
    </w:rPr>
  </w:style>
  <w:style w:type="character" w:customStyle="1" w:styleId="UnderlineBold">
    <w:name w:val="Underline + Bold"/>
    <w:uiPriority w:val="1"/>
    <w:qFormat/>
    <w:rsid w:val="00B136D8"/>
    <w:rPr>
      <w:b/>
      <w:sz w:val="20"/>
      <w:u w:val="single"/>
    </w:rPr>
  </w:style>
  <w:style w:type="paragraph" w:customStyle="1" w:styleId="citenon-bold">
    <w:name w:val="cite non-bold"/>
    <w:basedOn w:val="Normal"/>
    <w:link w:val="citenon-boldChar"/>
    <w:rsid w:val="00B136D8"/>
    <w:rPr>
      <w:rFonts w:eastAsia="Calibri" w:cs="Times New Roman"/>
      <w:szCs w:val="22"/>
    </w:rPr>
  </w:style>
  <w:style w:type="character" w:customStyle="1" w:styleId="citenon-boldChar">
    <w:name w:val="cite non-bold Char"/>
    <w:link w:val="citenon-bold"/>
    <w:rsid w:val="00B136D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du.edu/press/lib/pdf/StrForum/SF-262.pdf" TargetMode="External"/><Relationship Id="rId18" Type="http://schemas.openxmlformats.org/officeDocument/2006/relationships/hyperlink" Target="http://www.eenews.net/public/Greenwire/2012/09/24/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logs.ft.com/beyond-brics/2012/12/14/ebrd-to-russia-diversify/#axzz2HH7AWJbz" TargetMode="External"/><Relationship Id="rId7" Type="http://schemas.microsoft.com/office/2007/relationships/stylesWithEffects" Target="stylesWithEffects.xml"/><Relationship Id="rId12" Type="http://schemas.openxmlformats.org/officeDocument/2006/relationships/hyperlink" Target="http://www.stltoday.com/business/local/ameren-westinghouse-still-waiting-for-decision-on-nuclear-grant/article_1b46d35b-eda4-5c15-9b08-b0ed80caf2bf.html" TargetMode="External"/><Relationship Id="rId17" Type="http://schemas.openxmlformats.org/officeDocument/2006/relationships/hyperlink" Target="http://www.ndu.edu/press/lib/pdf/StrForum/SF-262.pdf" TargetMode="External"/><Relationship Id="rId25" Type="http://schemas.openxmlformats.org/officeDocument/2006/relationships/hyperlink" Target="http://alfin2300.blogspot.com/2012/02/small-modular-reactors-slugging-it-out.html" TargetMode="External"/><Relationship Id="rId2" Type="http://schemas.openxmlformats.org/officeDocument/2006/relationships/customXml" Target="../customXml/item2.xml"/><Relationship Id="rId16" Type="http://schemas.openxmlformats.org/officeDocument/2006/relationships/hyperlink" Target="http://www.catf.us/resources/publications/files/Synthesis.pdf" TargetMode="External"/><Relationship Id="rId20" Type="http://schemas.openxmlformats.org/officeDocument/2006/relationships/hyperlink" Target="http://qz.com/3416/five-ways-a-new-age-of-cheap-energy-could-shift-the-power-balance-on-the-planet-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cribd.com/doc/66579517/Global-Insights-Putin-not-a-Game-Changer-for-U-S-Russia-Ties" TargetMode="External"/><Relationship Id="rId5" Type="http://schemas.openxmlformats.org/officeDocument/2006/relationships/numbering" Target="numbering.xml"/><Relationship Id="rId15" Type="http://schemas.openxmlformats.org/officeDocument/2006/relationships/hyperlink" Target="http://www.cna.org/sites/default/files/research/WEB%2007%2027%2010%20MAB%20Powering%20America%27s%20Economy.pdf" TargetMode="External"/><Relationship Id="rId23" Type="http://schemas.openxmlformats.org/officeDocument/2006/relationships/hyperlink" Target="http://works.bepress.com/cgi/viewcontent.cgi?article=1000&amp;context=hjsmith" TargetMode="External"/><Relationship Id="rId10" Type="http://schemas.openxmlformats.org/officeDocument/2006/relationships/footnotes" Target="footnotes.xml"/><Relationship Id="rId19" Type="http://schemas.openxmlformats.org/officeDocument/2006/relationships/hyperlink" Target="http://www.ibtimes.co.uk/articles/427882/20130125/wef-russia-report-oil-energy-vladimir-puti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nei.org/resourcesandstats/publicationsandmedia/insight/insightwinter2012/us-nuclear-export-rules-hurt-global-competitiven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2275BC9-81FB-45C4-9BE6-7C98603F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43418</Words>
  <Characters>247485</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Andrew Arsht</cp:lastModifiedBy>
  <cp:revision>1</cp:revision>
  <dcterms:created xsi:type="dcterms:W3CDTF">2013-01-26T21:23:00Z</dcterms:created>
  <dcterms:modified xsi:type="dcterms:W3CDTF">2013-01-26T21:28:00Z</dcterms:modified>
</cp:coreProperties>
</file>