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F04733" w:rsidRDefault="00F04733" w:rsidP="00F04733">
      <w:pPr>
        <w:pStyle w:val="Heading2"/>
      </w:pPr>
    </w:p>
    <w:p w:rsidR="00F04733" w:rsidRDefault="00F04733" w:rsidP="00F04733">
      <w:pPr>
        <w:pStyle w:val="Heading2"/>
      </w:pPr>
      <w:r>
        <w:t>*** 1AC</w:t>
      </w:r>
    </w:p>
    <w:p w:rsidR="00F04733" w:rsidRDefault="00F04733" w:rsidP="00F04733"/>
    <w:p w:rsidR="00F04733" w:rsidRPr="001E0714" w:rsidRDefault="00F04733" w:rsidP="00F04733"/>
    <w:p w:rsidR="00F04733" w:rsidRPr="001E0714" w:rsidRDefault="00F04733" w:rsidP="00F04733"/>
    <w:p w:rsidR="00F04733" w:rsidRPr="001E0714" w:rsidRDefault="00F04733" w:rsidP="00F04733">
      <w:pPr>
        <w:pStyle w:val="Heading3"/>
      </w:pPr>
      <w:r w:rsidRPr="001E0714">
        <w:t xml:space="preserve">1AC—Warming </w:t>
      </w:r>
      <w:proofErr w:type="spellStart"/>
      <w:r w:rsidRPr="001E0714">
        <w:t>Adv</w:t>
      </w:r>
      <w:proofErr w:type="spellEnd"/>
    </w:p>
    <w:p w:rsidR="00F04733" w:rsidRPr="001E0714" w:rsidRDefault="00F04733" w:rsidP="00F04733">
      <w:pPr>
        <w:rPr>
          <w:b/>
          <w:sz w:val="26"/>
          <w:u w:val="single"/>
        </w:rPr>
      </w:pPr>
    </w:p>
    <w:p w:rsidR="00F04733" w:rsidRPr="001E0714" w:rsidRDefault="00F04733" w:rsidP="00F04733">
      <w:pPr>
        <w:rPr>
          <w:b/>
          <w:sz w:val="26"/>
        </w:rPr>
      </w:pPr>
      <w:r w:rsidRPr="001E0714">
        <w:rPr>
          <w:b/>
          <w:sz w:val="26"/>
          <w:u w:val="single"/>
        </w:rPr>
        <w:t>Contention One</w:t>
      </w:r>
      <w:r w:rsidRPr="001E0714">
        <w:rPr>
          <w:b/>
          <w:sz w:val="26"/>
        </w:rPr>
        <w:t xml:space="preserve"> – </w:t>
      </w:r>
      <w:r w:rsidRPr="001E0714">
        <w:rPr>
          <w:b/>
          <w:sz w:val="26"/>
          <w:u w:val="single"/>
        </w:rPr>
        <w:t>CO2</w:t>
      </w:r>
      <w:r w:rsidRPr="001E0714">
        <w:rPr>
          <w:b/>
          <w:sz w:val="26"/>
        </w:rPr>
        <w:t xml:space="preserve"> </w:t>
      </w:r>
    </w:p>
    <w:p w:rsidR="00F04733" w:rsidRPr="001E0714" w:rsidRDefault="00F04733" w:rsidP="00F04733">
      <w:pPr>
        <w:rPr>
          <w:sz w:val="26"/>
        </w:rPr>
      </w:pPr>
    </w:p>
    <w:p w:rsidR="00F04733" w:rsidRPr="001E0714" w:rsidRDefault="00F04733" w:rsidP="00F04733">
      <w:pPr>
        <w:keepNext/>
        <w:keepLines/>
        <w:rPr>
          <w:b/>
          <w:sz w:val="26"/>
          <w:szCs w:val="20"/>
          <w:lang w:val="x-none" w:eastAsia="x-none"/>
        </w:rPr>
      </w:pPr>
      <w:r w:rsidRPr="001E0714">
        <w:rPr>
          <w:b/>
          <w:sz w:val="26"/>
          <w:szCs w:val="20"/>
          <w:lang w:val="x-none" w:eastAsia="x-none"/>
        </w:rPr>
        <w:t xml:space="preserve">Warming is real, anthropogenic, and reversible if we start mitigation now. </w:t>
      </w:r>
    </w:p>
    <w:p w:rsidR="00F04733" w:rsidRPr="001E0714" w:rsidRDefault="00F04733" w:rsidP="00F04733">
      <w:proofErr w:type="spellStart"/>
      <w:r w:rsidRPr="001E0714">
        <w:rPr>
          <w:rFonts w:cs="Arial"/>
          <w:b/>
          <w:sz w:val="26"/>
        </w:rPr>
        <w:t>Nuccitelli</w:t>
      </w:r>
      <w:proofErr w:type="spellEnd"/>
      <w:r w:rsidRPr="001E0714">
        <w:rPr>
          <w:rFonts w:cs="Arial"/>
          <w:b/>
          <w:sz w:val="26"/>
        </w:rPr>
        <w:t xml:space="preserve"> 11</w:t>
      </w:r>
      <w:r w:rsidRPr="001E0714">
        <w:t xml:space="preserve"> </w:t>
      </w:r>
      <w:r w:rsidRPr="001E0714">
        <w:rPr>
          <w:sz w:val="20"/>
        </w:rPr>
        <w:t xml:space="preserve">(Dana </w:t>
      </w:r>
      <w:proofErr w:type="spellStart"/>
      <w:r w:rsidRPr="001E0714">
        <w:rPr>
          <w:sz w:val="20"/>
        </w:rPr>
        <w:t>Nuccitelli</w:t>
      </w:r>
      <w:proofErr w:type="spellEnd"/>
      <w:r w:rsidRPr="001E0714">
        <w:rPr>
          <w:sz w:val="20"/>
        </w:rPr>
        <w:t xml:space="preserve">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1E0714">
        <w:rPr>
          <w:sz w:val="20"/>
        </w:rPr>
        <w:t>2010.,</w:t>
      </w:r>
      <w:proofErr w:type="gramEnd"/>
      <w:r w:rsidRPr="001E0714">
        <w:rPr>
          <w:sz w:val="20"/>
        </w:rPr>
        <w:t xml:space="preserve"> Updated 2011, Originally Posted 9/24/2010, “The Big Picture”, http://www.skepticalscience.com/big-picture.html)</w:t>
      </w:r>
    </w:p>
    <w:p w:rsidR="00F04733" w:rsidRPr="001E0714" w:rsidRDefault="00F04733" w:rsidP="00F04733"/>
    <w:p w:rsidR="00F04733" w:rsidRPr="001E0714" w:rsidRDefault="00F04733" w:rsidP="00F04733">
      <w:r w:rsidRPr="001E0714">
        <w:t xml:space="preserve">Oftentimes we get bogged down discussing one of the many pieces of evidence behind man-made global warming, and in the process </w:t>
      </w:r>
      <w:r w:rsidRPr="001E0714">
        <w:rPr>
          <w:u w:val="single"/>
        </w:rPr>
        <w:t>we can't see the forest from the trees</w:t>
      </w:r>
      <w:r w:rsidRPr="001E0714">
        <w:t>. It's important to every so often take a step back and see how all of those trees comprise the forest as a whole. Skeptical Science provides an invaluable resource for examining each individual piece of climate evidence, so let's make use of these individual pieces to see how they form the big picture.</w:t>
      </w:r>
    </w:p>
    <w:p w:rsidR="00F04733" w:rsidRPr="001E0714" w:rsidRDefault="00F04733" w:rsidP="00F04733">
      <w:r w:rsidRPr="001E0714">
        <w:t>The Earth is Warming</w:t>
      </w:r>
    </w:p>
    <w:p w:rsidR="00F04733" w:rsidRPr="001E0714" w:rsidRDefault="00F04733" w:rsidP="00F04733">
      <w:r w:rsidRPr="001E0714">
        <w:rPr>
          <w:highlight w:val="yellow"/>
          <w:u w:val="single"/>
        </w:rPr>
        <w:t xml:space="preserve">We know </w:t>
      </w:r>
      <w:r w:rsidRPr="001E0714">
        <w:rPr>
          <w:b/>
          <w:sz w:val="26"/>
          <w:highlight w:val="yellow"/>
          <w:u w:val="single"/>
          <w:bdr w:val="single" w:sz="4" w:space="0" w:color="auto"/>
        </w:rPr>
        <w:t>the planet is warming</w:t>
      </w:r>
      <w:r w:rsidRPr="001E0714">
        <w:rPr>
          <w:u w:val="single"/>
        </w:rPr>
        <w:t xml:space="preserve"> from surface temperature stations and satellites</w:t>
      </w:r>
      <w:r w:rsidRPr="001E0714">
        <w:t xml:space="preserve"> measuring the temperature of the Earth's surface and lower atmosphere. We also have </w:t>
      </w:r>
      <w:r w:rsidRPr="001E0714">
        <w:rPr>
          <w:u w:val="single"/>
        </w:rPr>
        <w:t>various tools</w:t>
      </w:r>
      <w:r w:rsidRPr="001E0714">
        <w:t xml:space="preserve">, which </w:t>
      </w:r>
      <w:r w:rsidRPr="001E0714">
        <w:rPr>
          <w:u w:val="single"/>
        </w:rPr>
        <w:t>have measured</w:t>
      </w:r>
      <w:r w:rsidRPr="001E0714">
        <w:t xml:space="preserve"> the </w:t>
      </w:r>
      <w:r w:rsidRPr="001E0714">
        <w:rPr>
          <w:u w:val="single"/>
        </w:rPr>
        <w:t>warming of the Earth's oceans</w:t>
      </w:r>
      <w:r w:rsidRPr="001E0714">
        <w:t xml:space="preserve">. </w:t>
      </w:r>
      <w:r w:rsidRPr="001E0714">
        <w:rPr>
          <w:highlight w:val="yellow"/>
          <w:u w:val="single"/>
        </w:rPr>
        <w:t>Satellites</w:t>
      </w:r>
      <w:r w:rsidRPr="001E0714">
        <w:rPr>
          <w:u w:val="single"/>
        </w:rPr>
        <w:t xml:space="preserve"> have </w:t>
      </w:r>
      <w:r w:rsidRPr="001E0714">
        <w:rPr>
          <w:highlight w:val="yellow"/>
          <w:u w:val="single"/>
        </w:rPr>
        <w:t>measured</w:t>
      </w:r>
      <w:r w:rsidRPr="001E0714">
        <w:t xml:space="preserve"> an </w:t>
      </w:r>
      <w:r w:rsidRPr="001E0714">
        <w:rPr>
          <w:highlight w:val="yellow"/>
          <w:u w:val="single"/>
        </w:rPr>
        <w:t>energy imbalance</w:t>
      </w:r>
      <w:r w:rsidRPr="001E0714">
        <w:rPr>
          <w:u w:val="single"/>
        </w:rPr>
        <w:t xml:space="preserve"> at the top of the</w:t>
      </w:r>
      <w:r w:rsidRPr="001E0714">
        <w:t xml:space="preserve"> Earth's </w:t>
      </w:r>
      <w:r w:rsidRPr="001E0714">
        <w:rPr>
          <w:u w:val="single"/>
        </w:rPr>
        <w:t>atmosphere</w:t>
      </w:r>
      <w:r w:rsidRPr="001E0714">
        <w:t xml:space="preserve">. </w:t>
      </w:r>
      <w:r w:rsidRPr="001E0714">
        <w:rPr>
          <w:highlight w:val="yellow"/>
          <w:u w:val="single"/>
        </w:rPr>
        <w:t>Glaciers</w:t>
      </w:r>
      <w:r w:rsidRPr="001E0714">
        <w:t xml:space="preserve">, </w:t>
      </w:r>
      <w:r w:rsidRPr="001E0714">
        <w:rPr>
          <w:highlight w:val="yellow"/>
          <w:u w:val="single"/>
        </w:rPr>
        <w:t>sea ice</w:t>
      </w:r>
      <w:r w:rsidRPr="001E0714">
        <w:t xml:space="preserve">, </w:t>
      </w:r>
      <w:r w:rsidRPr="001E0714">
        <w:rPr>
          <w:highlight w:val="yellow"/>
          <w:u w:val="single"/>
        </w:rPr>
        <w:t>and ice sheets are</w:t>
      </w:r>
      <w:r w:rsidRPr="001E0714">
        <w:rPr>
          <w:u w:val="single"/>
        </w:rPr>
        <w:t xml:space="preserve"> all </w:t>
      </w:r>
      <w:r w:rsidRPr="001E0714">
        <w:rPr>
          <w:highlight w:val="yellow"/>
          <w:u w:val="single"/>
        </w:rPr>
        <w:t>receding</w:t>
      </w:r>
      <w:r w:rsidRPr="001E0714">
        <w:t xml:space="preserve">. </w:t>
      </w:r>
      <w:r w:rsidRPr="001E0714">
        <w:rPr>
          <w:highlight w:val="yellow"/>
          <w:u w:val="single"/>
        </w:rPr>
        <w:t>Sea levels are rising</w:t>
      </w:r>
      <w:r w:rsidRPr="001E0714">
        <w:t xml:space="preserve">. </w:t>
      </w:r>
      <w:r w:rsidRPr="001E0714">
        <w:rPr>
          <w:highlight w:val="yellow"/>
          <w:u w:val="single"/>
        </w:rPr>
        <w:t>Spring is arriving sooner</w:t>
      </w:r>
      <w:r w:rsidRPr="001E0714">
        <w:rPr>
          <w:u w:val="single"/>
        </w:rPr>
        <w:t xml:space="preserve"> each year</w:t>
      </w:r>
      <w:r w:rsidRPr="001E0714">
        <w:t xml:space="preserve">.  </w:t>
      </w:r>
      <w:r w:rsidRPr="001E0714">
        <w:rPr>
          <w:highlight w:val="yellow"/>
          <w:u w:val="single"/>
        </w:rPr>
        <w:t>There's</w:t>
      </w:r>
      <w:r w:rsidRPr="001E0714">
        <w:rPr>
          <w:u w:val="single"/>
        </w:rPr>
        <w:t xml:space="preserve"> simply </w:t>
      </w:r>
      <w:r w:rsidRPr="001E0714">
        <w:rPr>
          <w:highlight w:val="yellow"/>
          <w:u w:val="single"/>
        </w:rPr>
        <w:t>no doubt</w:t>
      </w:r>
      <w:r w:rsidRPr="001E0714">
        <w:t xml:space="preserve"> - the planet is warming (Figure 1).</w:t>
      </w:r>
    </w:p>
    <w:p w:rsidR="00F04733" w:rsidRPr="001E0714" w:rsidRDefault="00F04733" w:rsidP="00F04733">
      <w:r w:rsidRPr="001E0714">
        <w:t>Global Warming Continues</w:t>
      </w:r>
    </w:p>
    <w:p w:rsidR="00F04733" w:rsidRPr="001E0714" w:rsidRDefault="00F04733" w:rsidP="00F04733">
      <w:r w:rsidRPr="001E0714">
        <w:t xml:space="preserve">And yes, the </w:t>
      </w:r>
      <w:r w:rsidRPr="001E0714">
        <w:rPr>
          <w:u w:val="single"/>
        </w:rPr>
        <w:t>warming is continuing</w:t>
      </w:r>
      <w:r w:rsidRPr="001E0714">
        <w:t xml:space="preserve">. </w:t>
      </w:r>
      <w:r w:rsidRPr="001E0714">
        <w:rPr>
          <w:highlight w:val="yellow"/>
          <w:u w:val="single"/>
        </w:rPr>
        <w:t>The 2000s were hotter than the</w:t>
      </w:r>
      <w:r w:rsidRPr="001E0714">
        <w:rPr>
          <w:u w:val="single"/>
        </w:rPr>
        <w:t xml:space="preserve"> 19</w:t>
      </w:r>
      <w:r w:rsidRPr="001E0714">
        <w:rPr>
          <w:highlight w:val="yellow"/>
          <w:u w:val="single"/>
        </w:rPr>
        <w:t>90</w:t>
      </w:r>
      <w:r w:rsidRPr="001E0714">
        <w:rPr>
          <w:u w:val="single"/>
        </w:rPr>
        <w:t>s</w:t>
      </w:r>
      <w:r w:rsidRPr="001E0714">
        <w:t xml:space="preserve">, </w:t>
      </w:r>
      <w:r w:rsidRPr="001E0714">
        <w:rPr>
          <w:highlight w:val="yellow"/>
          <w:u w:val="single"/>
        </w:rPr>
        <w:t>which were hotter than the</w:t>
      </w:r>
      <w:r w:rsidRPr="001E0714">
        <w:rPr>
          <w:u w:val="single"/>
        </w:rPr>
        <w:t xml:space="preserve"> 19</w:t>
      </w:r>
      <w:r w:rsidRPr="001E0714">
        <w:rPr>
          <w:highlight w:val="yellow"/>
          <w:u w:val="single"/>
        </w:rPr>
        <w:t>80s</w:t>
      </w:r>
      <w:r w:rsidRPr="001E0714">
        <w:t xml:space="preserve">, </w:t>
      </w:r>
      <w:r w:rsidRPr="001E0714">
        <w:rPr>
          <w:highlight w:val="yellow"/>
          <w:u w:val="single"/>
        </w:rPr>
        <w:t>which were hotter than the</w:t>
      </w:r>
      <w:r w:rsidRPr="001E0714">
        <w:rPr>
          <w:u w:val="single"/>
        </w:rPr>
        <w:t xml:space="preserve"> 19</w:t>
      </w:r>
      <w:r w:rsidRPr="001E0714">
        <w:rPr>
          <w:highlight w:val="yellow"/>
          <w:u w:val="single"/>
        </w:rPr>
        <w:t>70s</w:t>
      </w:r>
      <w:r w:rsidRPr="001E0714">
        <w:t xml:space="preserve">. </w:t>
      </w:r>
      <w:r w:rsidRPr="001E0714">
        <w:rPr>
          <w:highlight w:val="yellow"/>
          <w:u w:val="single"/>
        </w:rPr>
        <w:t>2010 tied for the hottest year on record</w:t>
      </w:r>
      <w:r w:rsidRPr="001E0714">
        <w:t xml:space="preserve">.  </w:t>
      </w:r>
      <w:r w:rsidRPr="001E0714">
        <w:rPr>
          <w:u w:val="single"/>
        </w:rPr>
        <w:t>The 12-month</w:t>
      </w:r>
      <w:r w:rsidRPr="001E0714">
        <w:t xml:space="preserve"> running </w:t>
      </w:r>
      <w:r w:rsidRPr="001E0714">
        <w:rPr>
          <w:u w:val="single"/>
        </w:rPr>
        <w:t>average</w:t>
      </w:r>
      <w:r w:rsidRPr="001E0714">
        <w:t xml:space="preserve"> global temperature </w:t>
      </w:r>
      <w:r w:rsidRPr="001E0714">
        <w:rPr>
          <w:u w:val="single"/>
        </w:rPr>
        <w:t>broke the record three times in 2010</w:t>
      </w:r>
      <w:r w:rsidRPr="001E0714">
        <w:t xml:space="preserve">, </w:t>
      </w:r>
      <w:r w:rsidRPr="001E0714">
        <w:rPr>
          <w:u w:val="single"/>
        </w:rPr>
        <w:t>according to NASA</w:t>
      </w:r>
      <w:r w:rsidRPr="001E0714">
        <w:t xml:space="preserve"> Goddard Institute for Space Studies (GISS) </w:t>
      </w:r>
      <w:r w:rsidRPr="001E0714">
        <w:rPr>
          <w:u w:val="single"/>
        </w:rPr>
        <w:t>data</w:t>
      </w:r>
      <w:r w:rsidRPr="001E0714">
        <w:t>.  Sea levels are still rising, ice is still receding, spring is still coming earlier, there's still a planetary energy imbalance, etc. etc.</w:t>
      </w:r>
    </w:p>
    <w:p w:rsidR="00F04733" w:rsidRPr="001E0714" w:rsidRDefault="00F04733" w:rsidP="00F04733">
      <w:r w:rsidRPr="001E0714">
        <w:t xml:space="preserve">Contrary to what some would like us to believe, </w:t>
      </w:r>
      <w:r w:rsidRPr="001E0714">
        <w:rPr>
          <w:highlight w:val="yellow"/>
          <w:u w:val="single"/>
        </w:rPr>
        <w:t>the planet has not</w:t>
      </w:r>
      <w:r w:rsidRPr="001E0714">
        <w:rPr>
          <w:u w:val="single"/>
        </w:rPr>
        <w:t xml:space="preserve"> magically </w:t>
      </w:r>
      <w:r w:rsidRPr="001E0714">
        <w:rPr>
          <w:highlight w:val="yellow"/>
          <w:u w:val="single"/>
        </w:rPr>
        <w:t>stopped</w:t>
      </w:r>
      <w:r w:rsidRPr="001E0714">
        <w:t xml:space="preserve"> warming.  </w:t>
      </w:r>
      <w:r w:rsidRPr="001E0714">
        <w:rPr>
          <w:u w:val="single"/>
        </w:rPr>
        <w:t>Those who argue otherwise are confusing short-term noise with long-term</w:t>
      </w:r>
      <w:r w:rsidRPr="001E0714">
        <w:t xml:space="preserve"> global </w:t>
      </w:r>
      <w:r w:rsidRPr="001E0714">
        <w:rPr>
          <w:u w:val="single"/>
        </w:rPr>
        <w:t>warming</w:t>
      </w:r>
      <w:r w:rsidRPr="001E0714">
        <w:t xml:space="preserve"> (Figure 2).</w:t>
      </w:r>
    </w:p>
    <w:p w:rsidR="00F04733" w:rsidRPr="001E0714" w:rsidRDefault="00F04733" w:rsidP="00F04733">
      <w:r w:rsidRPr="001E0714">
        <w:t xml:space="preserve">Foster and </w:t>
      </w:r>
      <w:proofErr w:type="spellStart"/>
      <w:r w:rsidRPr="001E0714">
        <w:t>Rahmstorf</w:t>
      </w:r>
      <w:proofErr w:type="spellEnd"/>
      <w:r w:rsidRPr="001E0714">
        <w:t xml:space="preserve"> (2011) showed that </w:t>
      </w:r>
      <w:r w:rsidRPr="001E0714">
        <w:rPr>
          <w:highlight w:val="yellow"/>
          <w:u w:val="single"/>
        </w:rPr>
        <w:t>when we filter out</w:t>
      </w:r>
      <w:r w:rsidRPr="001E0714">
        <w:rPr>
          <w:u w:val="single"/>
        </w:rPr>
        <w:t xml:space="preserve"> the short-term </w:t>
      </w:r>
      <w:r w:rsidRPr="001E0714">
        <w:rPr>
          <w:highlight w:val="yellow"/>
          <w:u w:val="single"/>
        </w:rPr>
        <w:t>effects of the sun</w:t>
      </w:r>
      <w:r w:rsidRPr="001E0714">
        <w:t xml:space="preserve">, </w:t>
      </w:r>
      <w:r w:rsidRPr="001E0714">
        <w:rPr>
          <w:highlight w:val="yellow"/>
          <w:u w:val="single"/>
        </w:rPr>
        <w:t>volcanoes</w:t>
      </w:r>
      <w:r w:rsidRPr="001E0714">
        <w:t xml:space="preserve">, </w:t>
      </w:r>
      <w:r w:rsidRPr="001E0714">
        <w:rPr>
          <w:highlight w:val="yellow"/>
          <w:u w:val="single"/>
        </w:rPr>
        <w:t>and El Niño</w:t>
      </w:r>
      <w:r w:rsidRPr="001E0714">
        <w:rPr>
          <w:u w:val="single"/>
        </w:rPr>
        <w:t xml:space="preserve"> cycles</w:t>
      </w:r>
      <w:r w:rsidRPr="001E0714">
        <w:t xml:space="preserve">, </w:t>
      </w:r>
      <w:r w:rsidRPr="001E0714">
        <w:rPr>
          <w:u w:val="single"/>
        </w:rPr>
        <w:t xml:space="preserve">the underlying </w:t>
      </w:r>
      <w:r w:rsidRPr="001E0714">
        <w:rPr>
          <w:highlight w:val="yellow"/>
          <w:u w:val="single"/>
        </w:rPr>
        <w:t>man-made</w:t>
      </w:r>
      <w:r w:rsidRPr="001E0714">
        <w:rPr>
          <w:u w:val="single"/>
        </w:rPr>
        <w:t xml:space="preserve"> global </w:t>
      </w:r>
      <w:r w:rsidRPr="001E0714">
        <w:rPr>
          <w:highlight w:val="yellow"/>
          <w:u w:val="single"/>
        </w:rPr>
        <w:t>warming</w:t>
      </w:r>
      <w:r w:rsidRPr="001E0714">
        <w:rPr>
          <w:u w:val="single"/>
        </w:rPr>
        <w:t xml:space="preserve"> trend </w:t>
      </w:r>
      <w:r w:rsidRPr="001E0714">
        <w:rPr>
          <w:highlight w:val="yellow"/>
          <w:u w:val="single"/>
        </w:rPr>
        <w:t>becomes</w:t>
      </w:r>
      <w:r w:rsidRPr="001E0714">
        <w:rPr>
          <w:u w:val="single"/>
        </w:rPr>
        <w:t xml:space="preserve"> even </w:t>
      </w:r>
      <w:r w:rsidRPr="001E0714">
        <w:rPr>
          <w:highlight w:val="yellow"/>
          <w:u w:val="single"/>
        </w:rPr>
        <w:t>more clear</w:t>
      </w:r>
      <w:r w:rsidRPr="001E0714">
        <w:t xml:space="preserve"> (Figure 3).</w:t>
      </w:r>
    </w:p>
    <w:p w:rsidR="00F04733" w:rsidRPr="001E0714" w:rsidRDefault="00F04733" w:rsidP="00F04733">
      <w:r w:rsidRPr="001E0714">
        <w:t>For as much as atmospheric temperatures are rising, the amount of energy being absorbed by the planet is even more striking when one looks into the deep oceans and the change in the global heat content (Figure 4).</w:t>
      </w:r>
    </w:p>
    <w:p w:rsidR="00F04733" w:rsidRPr="001E0714" w:rsidRDefault="00F04733" w:rsidP="00F04733">
      <w:r w:rsidRPr="001E0714">
        <w:t>Humans are Increasing Atmospheric Greenhouse Gases</w:t>
      </w:r>
    </w:p>
    <w:p w:rsidR="00F04733" w:rsidRPr="001E0714" w:rsidRDefault="00F04733" w:rsidP="00F04733">
      <w:r w:rsidRPr="001E0714">
        <w:t xml:space="preserve">The amount of </w:t>
      </w:r>
      <w:r w:rsidRPr="001E0714">
        <w:rPr>
          <w:highlight w:val="yellow"/>
          <w:u w:val="single"/>
        </w:rPr>
        <w:t>greenhouse gas</w:t>
      </w:r>
      <w:r w:rsidRPr="001E0714">
        <w:rPr>
          <w:u w:val="single"/>
        </w:rPr>
        <w:t>es in the atmosphere</w:t>
      </w:r>
      <w:r w:rsidRPr="001E0714">
        <w:t xml:space="preserve"> - particularly carbon dioxide (CO2) - </w:t>
      </w:r>
      <w:r w:rsidRPr="001E0714">
        <w:rPr>
          <w:highlight w:val="yellow"/>
          <w:u w:val="single"/>
        </w:rPr>
        <w:t>has been rising steadily</w:t>
      </w:r>
      <w:r w:rsidRPr="001E0714">
        <w:rPr>
          <w:u w:val="single"/>
        </w:rPr>
        <w:t xml:space="preserve"> over the past 150 years</w:t>
      </w:r>
      <w:r w:rsidRPr="001E0714">
        <w:t xml:space="preserve">.  There are a number of lines of evidence, which clearly demonstrate that </w:t>
      </w:r>
      <w:r w:rsidRPr="001E0714">
        <w:rPr>
          <w:u w:val="single"/>
        </w:rPr>
        <w:t xml:space="preserve">this increase is </w:t>
      </w:r>
      <w:r w:rsidRPr="001E0714">
        <w:rPr>
          <w:highlight w:val="yellow"/>
          <w:u w:val="single"/>
        </w:rPr>
        <w:t>due to</w:t>
      </w:r>
      <w:r w:rsidRPr="001E0714">
        <w:rPr>
          <w:u w:val="single"/>
        </w:rPr>
        <w:t xml:space="preserve"> </w:t>
      </w:r>
      <w:r w:rsidRPr="001E0714">
        <w:t xml:space="preserve">human activities, primarily </w:t>
      </w:r>
      <w:r w:rsidRPr="001E0714">
        <w:rPr>
          <w:b/>
          <w:sz w:val="26"/>
          <w:highlight w:val="yellow"/>
          <w:u w:val="single"/>
          <w:bdr w:val="single" w:sz="4" w:space="0" w:color="auto"/>
        </w:rPr>
        <w:t>burning fossil fuels</w:t>
      </w:r>
      <w:r w:rsidRPr="001E0714">
        <w:t>.</w:t>
      </w:r>
    </w:p>
    <w:p w:rsidR="00F04733" w:rsidRPr="001E0714" w:rsidRDefault="00F04733" w:rsidP="00F04733">
      <w:r w:rsidRPr="001E0714">
        <w:t xml:space="preserve">The most direct of </w:t>
      </w:r>
      <w:r w:rsidRPr="001E0714">
        <w:rPr>
          <w:u w:val="single"/>
        </w:rPr>
        <w:t>evidence involves simple accounting</w:t>
      </w:r>
      <w:r w:rsidRPr="001E0714">
        <w:t xml:space="preserve">. Humans are currently emitting approximately 30 billion tons of CO2 per year, and the amount in the atmosphere is increasing by about 15 billion tons per year.  </w:t>
      </w:r>
      <w:r w:rsidRPr="001E0714">
        <w:rPr>
          <w:u w:val="single"/>
        </w:rPr>
        <w:t>Our emissions have to go somewhere</w:t>
      </w:r>
      <w:r w:rsidRPr="001E0714">
        <w:t xml:space="preserve"> - </w:t>
      </w:r>
      <w:r w:rsidRPr="001E0714">
        <w:rPr>
          <w:u w:val="single"/>
        </w:rPr>
        <w:t>half goes into the atmosphere</w:t>
      </w:r>
      <w:r w:rsidRPr="001E0714">
        <w:t xml:space="preserve">, </w:t>
      </w:r>
      <w:r w:rsidRPr="001E0714">
        <w:rPr>
          <w:u w:val="single"/>
        </w:rPr>
        <w:t xml:space="preserve">while the other half is absorbed by the </w:t>
      </w:r>
      <w:proofErr w:type="gramStart"/>
      <w:r w:rsidRPr="001E0714">
        <w:rPr>
          <w:u w:val="single"/>
        </w:rPr>
        <w:t>oceans</w:t>
      </w:r>
      <w:r w:rsidRPr="001E0714">
        <w:t xml:space="preserve"> (which is</w:t>
      </w:r>
      <w:proofErr w:type="gramEnd"/>
      <w:r w:rsidRPr="001E0714">
        <w:t xml:space="preserve"> causing another major problem - ocean acidification). </w:t>
      </w:r>
    </w:p>
    <w:p w:rsidR="00F04733" w:rsidRPr="001E0714" w:rsidRDefault="00F04733" w:rsidP="00F04733">
      <w:r w:rsidRPr="001E0714">
        <w:rPr>
          <w:highlight w:val="yellow"/>
          <w:u w:val="single"/>
        </w:rPr>
        <w:t>We</w:t>
      </w:r>
      <w:r w:rsidRPr="001E0714">
        <w:rPr>
          <w:u w:val="single"/>
        </w:rPr>
        <w:t xml:space="preserve"> also </w:t>
      </w:r>
      <w:r w:rsidRPr="001E0714">
        <w:rPr>
          <w:highlight w:val="yellow"/>
          <w:u w:val="single"/>
        </w:rPr>
        <w:t>know the</w:t>
      </w:r>
      <w:r w:rsidRPr="001E0714">
        <w:rPr>
          <w:u w:val="single"/>
        </w:rPr>
        <w:t xml:space="preserve"> atmospheric </w:t>
      </w:r>
      <w:r w:rsidRPr="001E0714">
        <w:rPr>
          <w:highlight w:val="yellow"/>
          <w:u w:val="single"/>
        </w:rPr>
        <w:t>increase is from</w:t>
      </w:r>
      <w:r w:rsidRPr="001E0714">
        <w:t xml:space="preserve"> burning </w:t>
      </w:r>
      <w:r w:rsidRPr="001E0714">
        <w:rPr>
          <w:highlight w:val="yellow"/>
          <w:u w:val="single"/>
        </w:rPr>
        <w:t>fossil fuels because of the</w:t>
      </w:r>
      <w:r w:rsidRPr="001E0714">
        <w:rPr>
          <w:u w:val="single"/>
        </w:rPr>
        <w:t xml:space="preserve"> isotopic </w:t>
      </w:r>
      <w:r w:rsidRPr="001E0714">
        <w:rPr>
          <w:highlight w:val="yellow"/>
          <w:u w:val="single"/>
        </w:rPr>
        <w:t>signature of the carbon</w:t>
      </w:r>
      <w:r w:rsidRPr="001E0714">
        <w:rPr>
          <w:u w:val="single"/>
        </w:rPr>
        <w:t xml:space="preserve"> in the atmosphere</w:t>
      </w:r>
      <w:r w:rsidRPr="001E0714">
        <w:t xml:space="preserv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p>
    <w:p w:rsidR="00F04733" w:rsidRPr="001E0714" w:rsidRDefault="00F04733" w:rsidP="00F04733">
      <w:r w:rsidRPr="001E0714">
        <w:rPr>
          <w:highlight w:val="yellow"/>
          <w:u w:val="single"/>
        </w:rPr>
        <w:t>The fact</w:t>
      </w:r>
      <w:r w:rsidRPr="001E0714">
        <w:rPr>
          <w:u w:val="single"/>
        </w:rPr>
        <w:t xml:space="preserve"> </w:t>
      </w:r>
      <w:r w:rsidRPr="001E0714">
        <w:t xml:space="preserve">that </w:t>
      </w:r>
      <w:r w:rsidRPr="001E0714">
        <w:rPr>
          <w:highlight w:val="yellow"/>
          <w:u w:val="single"/>
        </w:rPr>
        <w:t>humans are responsible</w:t>
      </w:r>
      <w:r w:rsidRPr="001E0714">
        <w:rPr>
          <w:u w:val="single"/>
        </w:rPr>
        <w:t xml:space="preserve"> </w:t>
      </w:r>
      <w:r w:rsidRPr="001E0714">
        <w:t xml:space="preserve">for the increase in atmospheric CO2 </w:t>
      </w:r>
      <w:r w:rsidRPr="001E0714">
        <w:rPr>
          <w:highlight w:val="yellow"/>
          <w:u w:val="single"/>
        </w:rPr>
        <w:t>is settled</w:t>
      </w:r>
      <w:r w:rsidRPr="001E0714">
        <w:rPr>
          <w:u w:val="single"/>
        </w:rPr>
        <w:t xml:space="preserve"> science</w:t>
      </w:r>
      <w:r w:rsidRPr="001E0714">
        <w:t>.  The evidence is clear-cut.</w:t>
      </w:r>
    </w:p>
    <w:p w:rsidR="00F04733" w:rsidRPr="001E0714" w:rsidRDefault="00F04733" w:rsidP="00F04733">
      <w:r w:rsidRPr="001E0714">
        <w:t>Human Greenhouse Gases are Causing Global Warming</w:t>
      </w:r>
    </w:p>
    <w:p w:rsidR="00F04733" w:rsidRPr="001E0714" w:rsidRDefault="00F04733" w:rsidP="00F04733">
      <w:r w:rsidRPr="001E0714">
        <w:t xml:space="preserve">There is overwhelming evidence that humans are the dominant cause of the recent global warming, mainly due to our greenhouse gas emissions. </w:t>
      </w:r>
      <w:r w:rsidRPr="001E0714">
        <w:rPr>
          <w:u w:val="single"/>
        </w:rPr>
        <w:t>Based on</w:t>
      </w:r>
      <w:r w:rsidRPr="001E0714">
        <w:t xml:space="preserve"> fundamental </w:t>
      </w:r>
      <w:r w:rsidRPr="001E0714">
        <w:rPr>
          <w:u w:val="single"/>
        </w:rPr>
        <w:t>physics and math</w:t>
      </w:r>
      <w:r w:rsidRPr="001E0714">
        <w:t xml:space="preserve">, </w:t>
      </w:r>
      <w:r w:rsidRPr="001E0714">
        <w:rPr>
          <w:u w:val="single"/>
        </w:rPr>
        <w:t>we can quantify the amount of warming human activity is causing</w:t>
      </w:r>
      <w:r w:rsidRPr="001E0714">
        <w:t xml:space="preserve">, </w:t>
      </w:r>
      <w:r w:rsidRPr="001E0714">
        <w:rPr>
          <w:u w:val="single"/>
        </w:rPr>
        <w:t>and verify</w:t>
      </w:r>
      <w:r w:rsidRPr="001E0714">
        <w:t xml:space="preserve"> that </w:t>
      </w:r>
      <w:r w:rsidRPr="001E0714">
        <w:rPr>
          <w:u w:val="single"/>
        </w:rPr>
        <w:t>we're responsible for essentially all of the global warming over the past 3 decades</w:t>
      </w:r>
      <w:r w:rsidRPr="001E0714">
        <w:t xml:space="preserve">.  The aforementioned Foster and </w:t>
      </w:r>
      <w:proofErr w:type="spellStart"/>
      <w:r w:rsidRPr="001E0714">
        <w:t>Rahmstorf</w:t>
      </w:r>
      <w:proofErr w:type="spellEnd"/>
      <w:r w:rsidRPr="001E0714">
        <w:t xml:space="preserve"> (2011) found a 0.16°C per decade warming trend since 1979 after filtering out the short-term noise. </w:t>
      </w:r>
    </w:p>
    <w:p w:rsidR="00F04733" w:rsidRPr="001E0714" w:rsidRDefault="00F04733" w:rsidP="00F04733">
      <w:r w:rsidRPr="001E0714">
        <w:t xml:space="preserve">In fact we expect human greenhouse gas emissions to cause more warming than we've thus far seen, due to the thermal inertia of the oceans (the time it takes to heat them).  Human aerosol emissions are also offsetting a significant amount of the warming by causing global dimming.  Huber and </w:t>
      </w:r>
      <w:proofErr w:type="spellStart"/>
      <w:r w:rsidRPr="001E0714">
        <w:t>Knutti</w:t>
      </w:r>
      <w:proofErr w:type="spellEnd"/>
      <w:r w:rsidRPr="001E0714">
        <w:t xml:space="preserve"> (2011) found that </w:t>
      </w:r>
      <w:r w:rsidRPr="001E0714">
        <w:rPr>
          <w:u w:val="single"/>
        </w:rPr>
        <w:t>human greenhouse gas emissions have caused 66% more</w:t>
      </w:r>
      <w:r w:rsidRPr="001E0714">
        <w:t xml:space="preserve"> global </w:t>
      </w:r>
      <w:r w:rsidRPr="001E0714">
        <w:rPr>
          <w:u w:val="single"/>
        </w:rPr>
        <w:t>warming than has been observed since the 1950s</w:t>
      </w:r>
      <w:r w:rsidRPr="001E0714">
        <w:t xml:space="preserve">, because the cooling effect of human aerosol emissions have offset about 44% of that warming.  They found that overall, </w:t>
      </w:r>
      <w:r w:rsidRPr="001E0714">
        <w:rPr>
          <w:highlight w:val="yellow"/>
          <w:u w:val="single"/>
        </w:rPr>
        <w:t>human effects are responsible for</w:t>
      </w:r>
      <w:r w:rsidRPr="001E0714">
        <w:rPr>
          <w:u w:val="single"/>
        </w:rPr>
        <w:t xml:space="preserve"> approximately </w:t>
      </w:r>
      <w:r w:rsidRPr="001E0714">
        <w:rPr>
          <w:highlight w:val="yellow"/>
          <w:u w:val="single"/>
        </w:rPr>
        <w:t>100% of</w:t>
      </w:r>
      <w:r w:rsidRPr="001E0714">
        <w:rPr>
          <w:u w:val="single"/>
        </w:rPr>
        <w:t xml:space="preserve"> the observed global </w:t>
      </w:r>
      <w:r w:rsidRPr="001E0714">
        <w:rPr>
          <w:highlight w:val="yellow"/>
          <w:u w:val="single"/>
        </w:rPr>
        <w:t>warming</w:t>
      </w:r>
      <w:r w:rsidRPr="001E0714">
        <w:rPr>
          <w:u w:val="single"/>
        </w:rPr>
        <w:t xml:space="preserve"> over the past 60 years</w:t>
      </w:r>
      <w:r w:rsidRPr="001E0714">
        <w:t xml:space="preserve"> (Figure 5).</w:t>
      </w:r>
    </w:p>
    <w:p w:rsidR="00F04733" w:rsidRPr="001E0714" w:rsidRDefault="00F04733" w:rsidP="00F04733">
      <w:r w:rsidRPr="001E0714">
        <w:t>There are also numerous 'fingerprints' which we would expect to see from an increased greenhouse effect (i.e. more warming at night, at higher latitudes, upper atmosphere cooling) that we have indeed observed (Figure 6).</w:t>
      </w:r>
    </w:p>
    <w:p w:rsidR="00F04733" w:rsidRPr="001E0714" w:rsidRDefault="00F04733" w:rsidP="00F04733">
      <w:r w:rsidRPr="001E0714">
        <w:t xml:space="preserve">Climate </w:t>
      </w:r>
      <w:r w:rsidRPr="001E0714">
        <w:rPr>
          <w:b/>
          <w:sz w:val="26"/>
          <w:highlight w:val="yellow"/>
          <w:u w:val="single"/>
          <w:bdr w:val="single" w:sz="4" w:space="0" w:color="auto"/>
        </w:rPr>
        <w:t>models have projected</w:t>
      </w:r>
      <w:r w:rsidRPr="001E0714">
        <w:rPr>
          <w:u w:val="single"/>
        </w:rPr>
        <w:t xml:space="preserve"> </w:t>
      </w:r>
      <w:r w:rsidRPr="001E0714">
        <w:t xml:space="preserve">the </w:t>
      </w:r>
      <w:r w:rsidRPr="001E0714">
        <w:rPr>
          <w:u w:val="single"/>
        </w:rPr>
        <w:t xml:space="preserve">ensuing </w:t>
      </w:r>
      <w:r w:rsidRPr="001E0714">
        <w:t xml:space="preserve">global </w:t>
      </w:r>
      <w:r w:rsidRPr="001E0714">
        <w:rPr>
          <w:highlight w:val="yellow"/>
          <w:u w:val="single"/>
        </w:rPr>
        <w:t>warming to a high level of accuracy</w:t>
      </w:r>
      <w:r w:rsidRPr="001E0714">
        <w:t xml:space="preserve">, </w:t>
      </w:r>
      <w:r w:rsidRPr="001E0714">
        <w:rPr>
          <w:highlight w:val="yellow"/>
          <w:u w:val="single"/>
        </w:rPr>
        <w:t>verifying</w:t>
      </w:r>
      <w:r w:rsidRPr="001E0714">
        <w:rPr>
          <w:u w:val="single"/>
        </w:rPr>
        <w:t xml:space="preserve"> </w:t>
      </w:r>
      <w:r w:rsidRPr="001E0714">
        <w:t xml:space="preserve">that </w:t>
      </w:r>
      <w:r w:rsidRPr="001E0714">
        <w:rPr>
          <w:highlight w:val="yellow"/>
          <w:u w:val="single"/>
        </w:rPr>
        <w:t>we have</w:t>
      </w:r>
      <w:r w:rsidRPr="001E0714">
        <w:rPr>
          <w:u w:val="single"/>
        </w:rPr>
        <w:t xml:space="preserve"> a good </w:t>
      </w:r>
      <w:r w:rsidRPr="001E0714">
        <w:rPr>
          <w:highlight w:val="yellow"/>
          <w:u w:val="single"/>
        </w:rPr>
        <w:t>understanding o</w:t>
      </w:r>
      <w:r w:rsidRPr="001E0714">
        <w:rPr>
          <w:u w:val="single"/>
        </w:rPr>
        <w:t xml:space="preserve">f </w:t>
      </w:r>
      <w:r w:rsidRPr="001E0714">
        <w:t xml:space="preserve">the </w:t>
      </w:r>
      <w:r w:rsidRPr="001E0714">
        <w:rPr>
          <w:u w:val="single"/>
        </w:rPr>
        <w:t xml:space="preserve">fundamental physics behind </w:t>
      </w:r>
      <w:r w:rsidRPr="001E0714">
        <w:rPr>
          <w:highlight w:val="yellow"/>
          <w:u w:val="single"/>
        </w:rPr>
        <w:t>climate change</w:t>
      </w:r>
      <w:r w:rsidRPr="001E0714">
        <w:t>.</w:t>
      </w:r>
    </w:p>
    <w:p w:rsidR="00F04733" w:rsidRPr="001E0714" w:rsidRDefault="00F04733" w:rsidP="00F04733">
      <w:r w:rsidRPr="001E0714">
        <w:t>Sometimes people ask "what would it take to falsify the man-made global warming theory?</w:t>
      </w:r>
      <w:proofErr w:type="gramStart"/>
      <w:r w:rsidRPr="001E0714">
        <w:t>".</w:t>
      </w:r>
      <w:proofErr w:type="gramEnd"/>
      <w:r w:rsidRPr="001E0714">
        <w:t xml:space="preserve"> Well, basically it would require that our fundamental understanding of physics be wrong, because that's what the theory is based on.  This </w:t>
      </w:r>
      <w:r w:rsidRPr="001E0714">
        <w:rPr>
          <w:u w:val="single"/>
        </w:rPr>
        <w:t>fundamental physics has been scrutinized through scientific experiments for</w:t>
      </w:r>
      <w:r w:rsidRPr="001E0714">
        <w:t xml:space="preserve"> decades to </w:t>
      </w:r>
      <w:r w:rsidRPr="001E0714">
        <w:rPr>
          <w:u w:val="single"/>
        </w:rPr>
        <w:t>centuries</w:t>
      </w:r>
      <w:r w:rsidRPr="001E0714">
        <w:t>.</w:t>
      </w:r>
    </w:p>
    <w:p w:rsidR="00F04733" w:rsidRPr="001E0714" w:rsidRDefault="00F04733" w:rsidP="00F04733">
      <w:r w:rsidRPr="001E0714">
        <w:t xml:space="preserve">The Warming will </w:t>
      </w:r>
      <w:proofErr w:type="gramStart"/>
      <w:r w:rsidRPr="001E0714">
        <w:t>Continue</w:t>
      </w:r>
      <w:proofErr w:type="gramEnd"/>
    </w:p>
    <w:p w:rsidR="00F04733" w:rsidRPr="001E0714" w:rsidRDefault="00F04733" w:rsidP="00F04733">
      <w:r w:rsidRPr="001E0714">
        <w:t xml:space="preserve">We also know that </w:t>
      </w:r>
      <w:r w:rsidRPr="001E0714">
        <w:rPr>
          <w:u w:val="single"/>
        </w:rPr>
        <w:t>if we continue to emit large amounts of greenhouse gases</w:t>
      </w:r>
      <w:r w:rsidRPr="001E0714">
        <w:t xml:space="preserve">, </w:t>
      </w:r>
      <w:r w:rsidRPr="001E0714">
        <w:rPr>
          <w:u w:val="single"/>
        </w:rPr>
        <w:t>the planet will continue to warm</w:t>
      </w:r>
      <w:r w:rsidRPr="001E0714">
        <w:t>. We know that the climate sensitivity to a doubling of atmospheric CO2 from the pre-industrial level of 280 parts per million by volume (</w:t>
      </w:r>
      <w:proofErr w:type="spellStart"/>
      <w:r w:rsidRPr="001E0714">
        <w:t>ppmv</w:t>
      </w:r>
      <w:proofErr w:type="spellEnd"/>
      <w:r w:rsidRPr="001E0714">
        <w:t xml:space="preserve">) to 560 </w:t>
      </w:r>
      <w:proofErr w:type="spellStart"/>
      <w:r w:rsidRPr="001E0714">
        <w:t>ppmv</w:t>
      </w:r>
      <w:proofErr w:type="spellEnd"/>
      <w:r w:rsidRPr="001E0714">
        <w:t xml:space="preserve"> (we're currently at 390 </w:t>
      </w:r>
      <w:proofErr w:type="spellStart"/>
      <w:r w:rsidRPr="001E0714">
        <w:t>ppmv</w:t>
      </w:r>
      <w:proofErr w:type="spellEnd"/>
      <w:r w:rsidRPr="001E0714">
        <w:t xml:space="preserve">) will cause 2–4.5°C of warming. And we're headed for 560 </w:t>
      </w:r>
      <w:proofErr w:type="spellStart"/>
      <w:r w:rsidRPr="001E0714">
        <w:t>ppmv</w:t>
      </w:r>
      <w:proofErr w:type="spellEnd"/>
      <w:r w:rsidRPr="001E0714">
        <w:t xml:space="preserve"> in the mid-to-late 21st century if we continue business-as-usual emissions.</w:t>
      </w:r>
    </w:p>
    <w:p w:rsidR="00F04733" w:rsidRPr="001E0714" w:rsidRDefault="00F04733" w:rsidP="00F04733">
      <w:r w:rsidRPr="001E0714">
        <w:t xml:space="preserve">The </w:t>
      </w:r>
      <w:r w:rsidRPr="001E0714">
        <w:rPr>
          <w:u w:val="single"/>
        </w:rPr>
        <w:t xml:space="preserve">precise </w:t>
      </w:r>
      <w:r w:rsidRPr="001E0714">
        <w:rPr>
          <w:highlight w:val="yellow"/>
          <w:u w:val="single"/>
        </w:rPr>
        <w:t>sensitivity of the climate</w:t>
      </w:r>
      <w:r w:rsidRPr="001E0714">
        <w:t xml:space="preserve"> to increasing CO2 </w:t>
      </w:r>
      <w:r w:rsidRPr="001E0714">
        <w:rPr>
          <w:highlight w:val="yellow"/>
          <w:u w:val="single"/>
        </w:rPr>
        <w:t>is</w:t>
      </w:r>
      <w:r w:rsidRPr="001E0714">
        <w:rPr>
          <w:u w:val="single"/>
        </w:rPr>
        <w:t xml:space="preserve"> still fairly </w:t>
      </w:r>
      <w:r w:rsidRPr="001E0714">
        <w:rPr>
          <w:highlight w:val="yellow"/>
          <w:u w:val="single"/>
        </w:rPr>
        <w:t>uncertain</w:t>
      </w:r>
      <w:r w:rsidRPr="001E0714">
        <w:t xml:space="preserve">: </w:t>
      </w:r>
      <w:r w:rsidRPr="001E0714">
        <w:rPr>
          <w:u w:val="single"/>
        </w:rPr>
        <w:t>2–4.5°C is a fairly wide range of likely values</w:t>
      </w:r>
      <w:r w:rsidRPr="001E0714">
        <w:t xml:space="preserve">.  However, </w:t>
      </w:r>
      <w:r w:rsidRPr="001E0714">
        <w:rPr>
          <w:u w:val="single"/>
        </w:rPr>
        <w:t>even if we're lucky and the climate sensitivity is</w:t>
      </w:r>
      <w:r w:rsidRPr="001E0714">
        <w:t xml:space="preserve"> just </w:t>
      </w:r>
      <w:r w:rsidRPr="001E0714">
        <w:rPr>
          <w:u w:val="single"/>
        </w:rPr>
        <w:t>2°C for doubled atmospheric CO2</w:t>
      </w:r>
      <w:r w:rsidRPr="001E0714">
        <w:t xml:space="preserve">, if we continue on our current emissions path, </w:t>
      </w:r>
      <w:r w:rsidRPr="001E0714">
        <w:rPr>
          <w:u w:val="single"/>
        </w:rPr>
        <w:t>we will commit ourselves to that amount</w:t>
      </w:r>
      <w:r w:rsidRPr="001E0714">
        <w:t xml:space="preserve"> of warming (2°C above pre-industrial levels) </w:t>
      </w:r>
      <w:r w:rsidRPr="001E0714">
        <w:rPr>
          <w:u w:val="single"/>
        </w:rPr>
        <w:t>within the next 75 years</w:t>
      </w:r>
      <w:r w:rsidRPr="001E0714">
        <w:t>.</w:t>
      </w:r>
    </w:p>
    <w:p w:rsidR="00F04733" w:rsidRPr="001E0714" w:rsidRDefault="00F04733" w:rsidP="00F04733">
      <w:r w:rsidRPr="001E0714">
        <w:t xml:space="preserve">The Net Result will be </w:t>
      </w:r>
      <w:proofErr w:type="gramStart"/>
      <w:r w:rsidRPr="001E0714">
        <w:t>Bad</w:t>
      </w:r>
      <w:proofErr w:type="gramEnd"/>
    </w:p>
    <w:p w:rsidR="00F04733" w:rsidRPr="001E0714" w:rsidRDefault="00F04733" w:rsidP="00F04733">
      <w:r w:rsidRPr="001E0714">
        <w:t xml:space="preserve">There will be some positive results of this continued warming. For example, an open Northwest Passage, enhanced growth for some plants and improved agriculture at high latitudes (though this will require use of more fertilizers), etc. However, the </w:t>
      </w:r>
      <w:r w:rsidRPr="001E0714">
        <w:rPr>
          <w:u w:val="single"/>
        </w:rPr>
        <w:t>negatives will</w:t>
      </w:r>
      <w:r w:rsidRPr="001E0714">
        <w:t xml:space="preserve"> almost </w:t>
      </w:r>
      <w:r w:rsidRPr="001E0714">
        <w:rPr>
          <w:u w:val="single"/>
        </w:rPr>
        <w:t>certainly outweigh the positives</w:t>
      </w:r>
      <w:r w:rsidRPr="001E0714">
        <w:t xml:space="preserve">, by a long shot. We're talking </w:t>
      </w:r>
      <w:r w:rsidRPr="001E0714">
        <w:rPr>
          <w:u w:val="single"/>
        </w:rPr>
        <w:t>decreased biodiversity</w:t>
      </w:r>
      <w:r w:rsidRPr="001E0714">
        <w:t xml:space="preserve">, </w:t>
      </w:r>
      <w:r w:rsidRPr="001E0714">
        <w:rPr>
          <w:u w:val="single"/>
        </w:rPr>
        <w:t>water shortages</w:t>
      </w:r>
      <w:r w:rsidRPr="001E0714">
        <w:t xml:space="preserve">, </w:t>
      </w:r>
      <w:r w:rsidRPr="001E0714">
        <w:rPr>
          <w:u w:val="single"/>
        </w:rPr>
        <w:t>increasing heat waves</w:t>
      </w:r>
      <w:r w:rsidRPr="001E0714">
        <w:t xml:space="preserve"> (both in frequency and intensity), </w:t>
      </w:r>
      <w:r w:rsidRPr="001E0714">
        <w:rPr>
          <w:u w:val="single"/>
        </w:rPr>
        <w:t>decreased crop yields</w:t>
      </w:r>
      <w:r w:rsidRPr="001E0714">
        <w:t xml:space="preserve"> due to these impacts, </w:t>
      </w:r>
      <w:r w:rsidRPr="001E0714">
        <w:rPr>
          <w:u w:val="single"/>
        </w:rPr>
        <w:t>damage to infrastructure</w:t>
      </w:r>
      <w:r w:rsidRPr="001E0714">
        <w:t xml:space="preserve">, </w:t>
      </w:r>
      <w:r w:rsidRPr="001E0714">
        <w:rPr>
          <w:u w:val="single"/>
        </w:rPr>
        <w:t>displacement of millions of people</w:t>
      </w:r>
      <w:r w:rsidRPr="001E0714">
        <w:t>, etc.</w:t>
      </w:r>
    </w:p>
    <w:p w:rsidR="00F04733" w:rsidRPr="001E0714" w:rsidRDefault="00F04733" w:rsidP="00F04733">
      <w:r w:rsidRPr="001E0714">
        <w:t>Arguments to the contrary are superficial</w:t>
      </w:r>
    </w:p>
    <w:p w:rsidR="00F04733" w:rsidRPr="001E0714" w:rsidRDefault="00F04733" w:rsidP="00F04733">
      <w:r w:rsidRPr="001E0714">
        <w:t xml:space="preserve">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1E0714">
        <w:rPr>
          <w:highlight w:val="yellow"/>
          <w:u w:val="single"/>
        </w:rPr>
        <w:t>those who argue</w:t>
      </w:r>
      <w:r w:rsidRPr="001E0714">
        <w:rPr>
          <w:u w:val="single"/>
        </w:rPr>
        <w:t xml:space="preserve"> that</w:t>
      </w:r>
      <w:r w:rsidRPr="001E0714">
        <w:t xml:space="preserve"> "</w:t>
      </w:r>
      <w:r w:rsidRPr="001E0714">
        <w:rPr>
          <w:highlight w:val="yellow"/>
          <w:u w:val="single"/>
        </w:rPr>
        <w:t>it's the Sun</w:t>
      </w:r>
      <w:r w:rsidRPr="001E0714">
        <w:t xml:space="preserve">" </w:t>
      </w:r>
      <w:r w:rsidRPr="001E0714">
        <w:rPr>
          <w:u w:val="single"/>
        </w:rPr>
        <w:t>fail to comprehend</w:t>
      </w:r>
      <w:r w:rsidRPr="001E0714">
        <w:t xml:space="preserve"> that </w:t>
      </w:r>
      <w:r w:rsidRPr="001E0714">
        <w:rPr>
          <w:u w:val="single"/>
        </w:rPr>
        <w:t>we understand the major mechanisms by which the Sun influences the global climate</w:t>
      </w:r>
      <w:r w:rsidRPr="001E0714">
        <w:t xml:space="preserve">, </w:t>
      </w:r>
      <w:r w:rsidRPr="001E0714">
        <w:rPr>
          <w:u w:val="single"/>
        </w:rPr>
        <w:t>and</w:t>
      </w:r>
      <w:r w:rsidRPr="001E0714">
        <w:t xml:space="preserve"> that </w:t>
      </w:r>
      <w:r w:rsidRPr="001E0714">
        <w:rPr>
          <w:u w:val="single"/>
        </w:rPr>
        <w:t xml:space="preserve">they </w:t>
      </w:r>
      <w:r w:rsidRPr="001E0714">
        <w:rPr>
          <w:highlight w:val="yellow"/>
          <w:u w:val="single"/>
        </w:rPr>
        <w:t>cannot explain</w:t>
      </w:r>
      <w:r w:rsidRPr="001E0714">
        <w:t xml:space="preserve"> the </w:t>
      </w:r>
      <w:r w:rsidRPr="001E0714">
        <w:rPr>
          <w:u w:val="single"/>
        </w:rPr>
        <w:t>current</w:t>
      </w:r>
      <w:r w:rsidRPr="001E0714">
        <w:t xml:space="preserve"> global </w:t>
      </w:r>
      <w:r w:rsidRPr="001E0714">
        <w:rPr>
          <w:highlight w:val="yellow"/>
          <w:u w:val="single"/>
        </w:rPr>
        <w:t>warming</w:t>
      </w:r>
      <w:r w:rsidRPr="001E0714">
        <w:t xml:space="preserve"> trend. And </w:t>
      </w:r>
      <w:r w:rsidRPr="001E0714">
        <w:rPr>
          <w:highlight w:val="yellow"/>
          <w:u w:val="single"/>
        </w:rPr>
        <w:t>those who argue</w:t>
      </w:r>
      <w:r w:rsidRPr="001E0714">
        <w:t xml:space="preserve"> "</w:t>
      </w:r>
      <w:r w:rsidRPr="001E0714">
        <w:rPr>
          <w:highlight w:val="yellow"/>
          <w:u w:val="single"/>
        </w:rPr>
        <w:t>it's</w:t>
      </w:r>
      <w:r w:rsidRPr="001E0714">
        <w:rPr>
          <w:u w:val="single"/>
        </w:rPr>
        <w:t xml:space="preserve"> just </w:t>
      </w:r>
      <w:r w:rsidRPr="001E0714">
        <w:rPr>
          <w:highlight w:val="yellow"/>
          <w:u w:val="single"/>
        </w:rPr>
        <w:t>a natural cycle</w:t>
      </w:r>
      <w:r w:rsidRPr="001E0714">
        <w:t xml:space="preserve">" </w:t>
      </w:r>
      <w:r w:rsidRPr="001E0714">
        <w:rPr>
          <w:u w:val="single"/>
        </w:rPr>
        <w:t xml:space="preserve">can </w:t>
      </w:r>
      <w:r w:rsidRPr="001E0714">
        <w:rPr>
          <w:highlight w:val="yellow"/>
          <w:u w:val="single"/>
        </w:rPr>
        <w:t>never seem to identify</w:t>
      </w:r>
      <w:r w:rsidRPr="001E0714">
        <w:t xml:space="preserve"> exactly </w:t>
      </w:r>
      <w:r w:rsidRPr="001E0714">
        <w:rPr>
          <w:highlight w:val="yellow"/>
          <w:u w:val="single"/>
        </w:rPr>
        <w:t>which natural cycle can explain</w:t>
      </w:r>
      <w:r w:rsidRPr="001E0714">
        <w:rPr>
          <w:u w:val="single"/>
        </w:rPr>
        <w:t xml:space="preserve"> the current </w:t>
      </w:r>
      <w:r w:rsidRPr="001E0714">
        <w:rPr>
          <w:highlight w:val="yellow"/>
          <w:u w:val="single"/>
        </w:rPr>
        <w:t>warming</w:t>
      </w:r>
      <w:r w:rsidRPr="001E0714">
        <w:t xml:space="preserve">, </w:t>
      </w:r>
      <w:r w:rsidRPr="001E0714">
        <w:rPr>
          <w:highlight w:val="yellow"/>
          <w:u w:val="single"/>
        </w:rPr>
        <w:t>nor can they explain how</w:t>
      </w:r>
      <w:r w:rsidRPr="001E0714">
        <w:rPr>
          <w:u w:val="single"/>
        </w:rPr>
        <w:t xml:space="preserve"> our understanding of</w:t>
      </w:r>
      <w:r w:rsidRPr="001E0714">
        <w:t xml:space="preserve"> the fundamental </w:t>
      </w:r>
      <w:r w:rsidRPr="001E0714">
        <w:rPr>
          <w:highlight w:val="yellow"/>
          <w:u w:val="single"/>
        </w:rPr>
        <w:t>climate physics is wrong</w:t>
      </w:r>
      <w:r w:rsidRPr="001E0714">
        <w:rPr>
          <w:u w:val="single"/>
        </w:rPr>
        <w:t>.</w:t>
      </w:r>
    </w:p>
    <w:p w:rsidR="00F04733" w:rsidRPr="001E0714" w:rsidRDefault="00F04733" w:rsidP="00F04733">
      <w:r w:rsidRPr="001E0714">
        <w:t>There are legitimate unresolved questions</w:t>
      </w:r>
    </w:p>
    <w:p w:rsidR="00F04733" w:rsidRPr="001E0714" w:rsidRDefault="00F04733" w:rsidP="00F04733">
      <w:r w:rsidRPr="001E0714">
        <w:t xml:space="preserve">Much ado is made out of the expression "the science is settled."  The </w:t>
      </w:r>
      <w:r w:rsidRPr="001E0714">
        <w:rPr>
          <w:u w:val="single"/>
        </w:rPr>
        <w:t>science is settled in terms of knowing that the planet is warming rapidly</w:t>
      </w:r>
      <w:r w:rsidRPr="001E0714">
        <w:t xml:space="preserve">, </w:t>
      </w:r>
      <w:r w:rsidRPr="001E0714">
        <w:rPr>
          <w:u w:val="single"/>
        </w:rPr>
        <w:t>and that humans are the dominant cause</w:t>
      </w:r>
      <w:r w:rsidRPr="001E0714">
        <w:t>.</w:t>
      </w:r>
    </w:p>
    <w:p w:rsidR="00F04733" w:rsidRPr="001E0714" w:rsidRDefault="00F04733" w:rsidP="00F04733">
      <w:r w:rsidRPr="001E0714">
        <w:rPr>
          <w:u w:val="single"/>
        </w:rPr>
        <w:t>There are certainly unresolved issues</w:t>
      </w:r>
      <w:r w:rsidRPr="001E0714">
        <w:t>.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w:t>
      </w:r>
    </w:p>
    <w:p w:rsidR="00F04733" w:rsidRPr="001E0714" w:rsidRDefault="00F04733" w:rsidP="00F04733">
      <w:r w:rsidRPr="001E0714">
        <w:t>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w:t>
      </w:r>
    </w:p>
    <w:p w:rsidR="00F04733" w:rsidRPr="001E0714" w:rsidRDefault="00F04733" w:rsidP="00F04733">
      <w:r w:rsidRPr="001E0714">
        <w:t>Smart Risk Management Means Taking Action</w:t>
      </w:r>
    </w:p>
    <w:p w:rsidR="00F04733" w:rsidRPr="001E0714" w:rsidRDefault="00F04733" w:rsidP="00F04733">
      <w:r w:rsidRPr="001E0714">
        <w:t xml:space="preserve">People are usually very conservative when it comes to risk management.  Some of us buy fire insurance for our homes when the risk of a house fire is less than 1%, for example.  </w:t>
      </w:r>
      <w:r w:rsidRPr="001E0714">
        <w:rPr>
          <w:u w:val="single"/>
        </w:rPr>
        <w:t>When it comes to important objects</w:t>
      </w:r>
      <w:r w:rsidRPr="001E0714">
        <w:t xml:space="preserve"> like cars and homes, </w:t>
      </w:r>
      <w:r w:rsidRPr="001E0714">
        <w:rPr>
          <w:highlight w:val="yellow"/>
          <w:u w:val="single"/>
        </w:rPr>
        <w:t xml:space="preserve">we would rather be </w:t>
      </w:r>
      <w:r w:rsidRPr="001E0714">
        <w:rPr>
          <w:b/>
          <w:sz w:val="26"/>
          <w:highlight w:val="yellow"/>
          <w:u w:val="single"/>
          <w:bdr w:val="single" w:sz="4" w:space="0" w:color="auto"/>
        </w:rPr>
        <w:t>safe than sorry</w:t>
      </w:r>
      <w:r w:rsidRPr="001E0714">
        <w:t>.</w:t>
      </w:r>
    </w:p>
    <w:p w:rsidR="00F04733" w:rsidRPr="001E0714" w:rsidRDefault="00F04733" w:rsidP="00F04733">
      <w:r w:rsidRPr="001E0714">
        <w:t xml:space="preserve">But </w:t>
      </w:r>
      <w:r w:rsidRPr="001E0714">
        <w:rPr>
          <w:u w:val="single"/>
        </w:rPr>
        <w:t>there is arguably no more important object than the global climate</w:t>
      </w:r>
      <w:r w:rsidRPr="001E0714">
        <w:t xml:space="preserve">.  We rely on the climate for our basic requirements, like having enough accessible food and water.  </w:t>
      </w:r>
      <w:r w:rsidRPr="001E0714">
        <w:rPr>
          <w:u w:val="single"/>
        </w:rPr>
        <w:t xml:space="preserve">Prudent </w:t>
      </w:r>
      <w:r w:rsidRPr="001E0714">
        <w:rPr>
          <w:highlight w:val="yellow"/>
          <w:u w:val="single"/>
        </w:rPr>
        <w:t>risk management</w:t>
      </w:r>
      <w:r w:rsidRPr="001E0714">
        <w:t xml:space="preserve"> in this case </w:t>
      </w:r>
      <w:r w:rsidRPr="001E0714">
        <w:rPr>
          <w:highlight w:val="yellow"/>
          <w:u w:val="single"/>
        </w:rPr>
        <w:t>is clear</w:t>
      </w:r>
      <w:r w:rsidRPr="001E0714">
        <w:t xml:space="preserve">.  The scientific evidence discussed above shows indisputably that there is a risk that we are headed towards very harmful climate change.  There are uncertainties as to how harmful the consequences will be, but </w:t>
      </w:r>
      <w:r w:rsidRPr="001E0714">
        <w:rPr>
          <w:u w:val="single"/>
        </w:rPr>
        <w:t>uncertainty is not a valid reason for inaction</w:t>
      </w:r>
      <w:r w:rsidRPr="001E0714">
        <w:t xml:space="preserve">.  There's very high uncertainty whether I'll ever be in a car accident, but it would be foolish of me not to prepare for that possibility by purchasing auto insurance.  Moreover, </w:t>
      </w:r>
      <w:r w:rsidRPr="001E0714">
        <w:rPr>
          <w:b/>
          <w:sz w:val="26"/>
          <w:highlight w:val="yellow"/>
          <w:u w:val="single"/>
          <w:bdr w:val="single" w:sz="4" w:space="0" w:color="auto"/>
        </w:rPr>
        <w:t>uncertainty cuts both ways</w:t>
      </w:r>
      <w:r w:rsidRPr="001E0714">
        <w:t xml:space="preserve">, and </w:t>
      </w:r>
      <w:r w:rsidRPr="001E0714">
        <w:rPr>
          <w:highlight w:val="yellow"/>
          <w:u w:val="single"/>
        </w:rPr>
        <w:t>it's just as likely</w:t>
      </w:r>
      <w:r w:rsidRPr="001E0714">
        <w:rPr>
          <w:u w:val="single"/>
        </w:rPr>
        <w:t xml:space="preserve"> that the </w:t>
      </w:r>
      <w:r w:rsidRPr="001E0714">
        <w:rPr>
          <w:highlight w:val="yellow"/>
          <w:u w:val="single"/>
        </w:rPr>
        <w:t>consequences will be worse than we expect</w:t>
      </w:r>
      <w:r w:rsidRPr="001E0714">
        <w:t xml:space="preserve"> as it is that the consequences won't be very bad.</w:t>
      </w:r>
    </w:p>
    <w:p w:rsidR="00F04733" w:rsidRPr="001E0714" w:rsidRDefault="00F04733" w:rsidP="00F04733">
      <w:r w:rsidRPr="001E0714">
        <w:t>We Can Solve the Problem</w:t>
      </w:r>
    </w:p>
    <w:p w:rsidR="00F04733" w:rsidRPr="001E0714" w:rsidRDefault="00F04733" w:rsidP="00F04733">
      <w:r w:rsidRPr="001E0714">
        <w:t xml:space="preserve">The good news is that </w:t>
      </w:r>
      <w:r w:rsidRPr="001E0714">
        <w:rPr>
          <w:highlight w:val="yellow"/>
          <w:u w:val="single"/>
        </w:rPr>
        <w:t>we have the tools</w:t>
      </w:r>
      <w:r w:rsidRPr="001E0714">
        <w:rPr>
          <w:u w:val="single"/>
        </w:rPr>
        <w:t xml:space="preserve"> we need </w:t>
      </w:r>
      <w:r w:rsidRPr="001E0714">
        <w:rPr>
          <w:highlight w:val="yellow"/>
          <w:u w:val="single"/>
        </w:rPr>
        <w:t>to mitigate</w:t>
      </w:r>
      <w:r w:rsidRPr="001E0714">
        <w:t xml:space="preserve"> the </w:t>
      </w:r>
      <w:r w:rsidRPr="001E0714">
        <w:rPr>
          <w:u w:val="single"/>
        </w:rPr>
        <w:t xml:space="preserve">risk posed by </w:t>
      </w:r>
      <w:r w:rsidRPr="001E0714">
        <w:rPr>
          <w:highlight w:val="yellow"/>
          <w:u w:val="single"/>
        </w:rPr>
        <w:t>climate change</w:t>
      </w:r>
      <w:r w:rsidRPr="001E0714">
        <w:t xml:space="preserve">.  A number of </w:t>
      </w:r>
      <w:r w:rsidRPr="001E0714">
        <w:rPr>
          <w:highlight w:val="yellow"/>
          <w:u w:val="single"/>
        </w:rPr>
        <w:t>plans have been put forth</w:t>
      </w:r>
      <w:r w:rsidRPr="001E0714">
        <w:rPr>
          <w:u w:val="single"/>
        </w:rPr>
        <w:t xml:space="preserve"> to achieve</w:t>
      </w:r>
      <w:r w:rsidRPr="001E0714">
        <w:t xml:space="preserve"> the </w:t>
      </w:r>
      <w:r w:rsidRPr="001E0714">
        <w:rPr>
          <w:u w:val="single"/>
        </w:rPr>
        <w:t>necessary</w:t>
      </w:r>
      <w:r w:rsidRPr="001E0714">
        <w:t xml:space="preserve"> greenhouse gas </w:t>
      </w:r>
      <w:r w:rsidRPr="001E0714">
        <w:rPr>
          <w:u w:val="single"/>
        </w:rPr>
        <w:t>emissions cuts</w:t>
      </w:r>
      <w:r w:rsidRPr="001E0714">
        <w:t xml:space="preserve"> (i.e. here and here and here).  </w:t>
      </w:r>
      <w:r w:rsidRPr="001E0714">
        <w:rPr>
          <w:highlight w:val="yellow"/>
          <w:u w:val="single"/>
        </w:rPr>
        <w:t>We</w:t>
      </w:r>
      <w:r w:rsidRPr="001E0714">
        <w:rPr>
          <w:u w:val="single"/>
        </w:rPr>
        <w:t xml:space="preserve"> already </w:t>
      </w:r>
      <w:r w:rsidRPr="001E0714">
        <w:rPr>
          <w:highlight w:val="yellow"/>
          <w:u w:val="single"/>
        </w:rPr>
        <w:t>have</w:t>
      </w:r>
      <w:r w:rsidRPr="001E0714">
        <w:rPr>
          <w:u w:val="single"/>
        </w:rPr>
        <w:t xml:space="preserve"> </w:t>
      </w:r>
      <w:r w:rsidRPr="001E0714">
        <w:t xml:space="preserve">all </w:t>
      </w:r>
      <w:r w:rsidRPr="001E0714">
        <w:rPr>
          <w:highlight w:val="yellow"/>
          <w:u w:val="single"/>
        </w:rPr>
        <w:t>the tech</w:t>
      </w:r>
      <w:r w:rsidRPr="001E0714">
        <w:t>nology we need.</w:t>
      </w:r>
    </w:p>
    <w:p w:rsidR="00F04733" w:rsidRPr="001E0714" w:rsidRDefault="00F04733" w:rsidP="00F04733">
      <w:r w:rsidRPr="001E0714">
        <w:t xml:space="preserve">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w:t>
      </w:r>
    </w:p>
    <w:p w:rsidR="00F04733" w:rsidRPr="001E0714" w:rsidRDefault="00F04733" w:rsidP="00F04733">
      <w:r w:rsidRPr="001E0714">
        <w:t>The Big Picture</w:t>
      </w:r>
    </w:p>
    <w:p w:rsidR="00F04733" w:rsidRPr="001E0714" w:rsidRDefault="00F04733" w:rsidP="00F04733">
      <w:r w:rsidRPr="001E0714">
        <w:t xml:space="preserve">The big picture is that we know the planet is warming, humans are causing it, there is a substantial risk to continuing on our current path, but we don't know exactly how large the risk is. However, uncertainty regarding the magnitude of the risk is not an excuse to ignore it. We also know that </w:t>
      </w:r>
      <w:r w:rsidRPr="001E0714">
        <w:rPr>
          <w:u w:val="single"/>
        </w:rPr>
        <w:t>if we continue on a business-as-usual path</w:t>
      </w:r>
      <w:r w:rsidRPr="001E0714">
        <w:t xml:space="preserve">, the </w:t>
      </w:r>
      <w:r w:rsidRPr="001E0714">
        <w:rPr>
          <w:u w:val="single"/>
        </w:rPr>
        <w:t>risk of catastrophic consequences is very high.</w:t>
      </w:r>
      <w:r w:rsidRPr="001E0714">
        <w:t xml:space="preserve">  </w:t>
      </w:r>
      <w:proofErr w:type="gramStart"/>
      <w:r w:rsidRPr="001E0714">
        <w:t xml:space="preserve">In fact, </w:t>
      </w:r>
      <w:r w:rsidRPr="001E0714">
        <w:rPr>
          <w:u w:val="single"/>
        </w:rPr>
        <w:t>the larger the uncertainty</w:t>
      </w:r>
      <w:r w:rsidRPr="001E0714">
        <w:t xml:space="preserve">, </w:t>
      </w:r>
      <w:r w:rsidRPr="001E0714">
        <w:rPr>
          <w:u w:val="single"/>
        </w:rPr>
        <w:t>the greater the potential for the exceptionally high-risk scenario to become reality</w:t>
      </w:r>
      <w:r w:rsidRPr="001E0714">
        <w:t>.</w:t>
      </w:r>
      <w:proofErr w:type="gramEnd"/>
      <w:r w:rsidRPr="001E0714">
        <w:t xml:space="preserve"> We need to continue to decrease the uncertainty, but it's also critical to acknowledge what we know and what questions have been resolved, and that taking no action is not an option.  The good news is that we know how to solve the problem, and that doing so will minimize the impact not only on the climate, but also on the economy.</w:t>
      </w:r>
    </w:p>
    <w:p w:rsidR="00F04733" w:rsidRPr="001E0714" w:rsidRDefault="00F04733" w:rsidP="00F04733">
      <w:r w:rsidRPr="001E0714">
        <w:t xml:space="preserve">The bottom line is that </w:t>
      </w:r>
      <w:r w:rsidRPr="001E0714">
        <w:rPr>
          <w:u w:val="single"/>
        </w:rPr>
        <w:t>from every perspective</w:t>
      </w:r>
      <w:r w:rsidRPr="001E0714">
        <w:t xml:space="preserve"> - scientific, risk management, economic, etc. - ther</w:t>
      </w:r>
      <w:r w:rsidRPr="001E0714">
        <w:rPr>
          <w:u w:val="single"/>
        </w:rPr>
        <w:t>e is no reason not to immediately take serious action to mitigate climate change</w:t>
      </w:r>
      <w:r w:rsidRPr="001E0714">
        <w:t>, and failing to do so would be exceptionally foolish.</w:t>
      </w:r>
    </w:p>
    <w:p w:rsidR="00F04733" w:rsidRPr="001E0714" w:rsidRDefault="00F04733" w:rsidP="00F04733">
      <w:pPr>
        <w:rPr>
          <w:rFonts w:eastAsia="Times New Roman"/>
          <w:kern w:val="32"/>
          <w:szCs w:val="32"/>
        </w:rPr>
      </w:pPr>
    </w:p>
    <w:p w:rsidR="00F04733" w:rsidRPr="001E0714" w:rsidRDefault="00F04733" w:rsidP="00F04733">
      <w:pPr>
        <w:rPr>
          <w:b/>
          <w:sz w:val="26"/>
        </w:rPr>
      </w:pPr>
      <w:r w:rsidRPr="001E0714">
        <w:rPr>
          <w:b/>
          <w:sz w:val="26"/>
        </w:rPr>
        <w:t xml:space="preserve">Reducing CO2 is </w:t>
      </w:r>
      <w:proofErr w:type="gramStart"/>
      <w:r w:rsidRPr="001E0714">
        <w:rPr>
          <w:b/>
          <w:sz w:val="26"/>
        </w:rPr>
        <w:t>key</w:t>
      </w:r>
      <w:proofErr w:type="gramEnd"/>
      <w:r w:rsidRPr="001E0714">
        <w:rPr>
          <w:b/>
          <w:sz w:val="26"/>
        </w:rPr>
        <w:t xml:space="preserve">. We are reaching a </w:t>
      </w:r>
      <w:r w:rsidRPr="001E0714">
        <w:rPr>
          <w:b/>
          <w:sz w:val="26"/>
          <w:u w:val="single"/>
        </w:rPr>
        <w:t>tipping point</w:t>
      </w:r>
      <w:r w:rsidRPr="001E0714">
        <w:rPr>
          <w:b/>
          <w:sz w:val="26"/>
        </w:rPr>
        <w:t>.</w:t>
      </w:r>
    </w:p>
    <w:p w:rsidR="00F04733" w:rsidRPr="001E0714" w:rsidRDefault="00F04733" w:rsidP="00F04733">
      <w:pPr>
        <w:rPr>
          <w:rFonts w:eastAsia="MS Mincho"/>
        </w:rPr>
      </w:pPr>
      <w:r w:rsidRPr="001E0714">
        <w:rPr>
          <w:rFonts w:eastAsia="MS Mincho"/>
          <w:b/>
          <w:sz w:val="26"/>
        </w:rPr>
        <w:t>Hansen et al 10</w:t>
      </w:r>
      <w:r w:rsidRPr="001E0714">
        <w:rPr>
          <w:rFonts w:eastAsia="MS Mincho"/>
        </w:rPr>
        <w:t xml:space="preserve"> </w:t>
      </w:r>
      <w:r w:rsidRPr="001E0714">
        <w:rPr>
          <w:rFonts w:eastAsia="MS Mincho"/>
          <w:sz w:val="16"/>
          <w:szCs w:val="16"/>
        </w:rPr>
        <w:t xml:space="preserve">– Director of NASA/Goddard Institute for Space Studies [Dr. James Hansen, Dr. Makiko Sato (Physicist @ NASA/Goddard Institute for Space Studies), Dr. </w:t>
      </w:r>
      <w:proofErr w:type="spellStart"/>
      <w:r w:rsidRPr="001E0714">
        <w:rPr>
          <w:rFonts w:eastAsia="MS Mincho"/>
          <w:sz w:val="16"/>
          <w:szCs w:val="16"/>
        </w:rPr>
        <w:t>Pushker</w:t>
      </w:r>
      <w:proofErr w:type="spellEnd"/>
      <w:r w:rsidRPr="001E0714">
        <w:rPr>
          <w:rFonts w:eastAsia="MS Mincho"/>
          <w:sz w:val="16"/>
          <w:szCs w:val="16"/>
        </w:rPr>
        <w:t xml:space="preserve"> </w:t>
      </w:r>
      <w:proofErr w:type="spellStart"/>
      <w:r w:rsidRPr="001E0714">
        <w:rPr>
          <w:rFonts w:eastAsia="MS Mincho"/>
          <w:sz w:val="16"/>
          <w:szCs w:val="16"/>
        </w:rPr>
        <w:t>Kharecha</w:t>
      </w:r>
      <w:proofErr w:type="spellEnd"/>
      <w:r w:rsidRPr="001E0714">
        <w:rPr>
          <w:rFonts w:eastAsia="MS Mincho"/>
          <w:sz w:val="16"/>
          <w:szCs w:val="16"/>
        </w:rPr>
        <w:t xml:space="preserve"> (Researcher of </w:t>
      </w:r>
      <w:proofErr w:type="spellStart"/>
      <w:r w:rsidRPr="001E0714">
        <w:rPr>
          <w:rFonts w:eastAsia="MS Mincho"/>
          <w:sz w:val="16"/>
          <w:szCs w:val="16"/>
        </w:rPr>
        <w:t>earch</w:t>
      </w:r>
      <w:proofErr w:type="spellEnd"/>
      <w:r w:rsidRPr="001E0714">
        <w:rPr>
          <w:rFonts w:eastAsia="MS Mincho"/>
          <w:sz w:val="16"/>
          <w:szCs w:val="16"/>
        </w:rPr>
        <w:t xml:space="preserve"> sciences and astrobiology @ NASA/Goddard Institute for Space Studies), Dr. David </w:t>
      </w:r>
      <w:proofErr w:type="spellStart"/>
      <w:r w:rsidRPr="001E0714">
        <w:rPr>
          <w:rFonts w:eastAsia="MS Mincho"/>
          <w:sz w:val="16"/>
          <w:szCs w:val="16"/>
        </w:rPr>
        <w:t>Beerling</w:t>
      </w:r>
      <w:proofErr w:type="spellEnd"/>
      <w:r w:rsidRPr="001E0714">
        <w:rPr>
          <w:rFonts w:eastAsia="MS Mincho"/>
          <w:sz w:val="16"/>
          <w:szCs w:val="16"/>
        </w:rPr>
        <w:t xml:space="preserve"> (Professor of Animal and Plant Sciences @ University of Sheffield), Dr. Robert </w:t>
      </w:r>
      <w:proofErr w:type="spellStart"/>
      <w:r w:rsidRPr="001E0714">
        <w:rPr>
          <w:rFonts w:eastAsia="MS Mincho"/>
          <w:sz w:val="16"/>
          <w:szCs w:val="16"/>
        </w:rPr>
        <w:t>Berner</w:t>
      </w:r>
      <w:proofErr w:type="spellEnd"/>
      <w:r w:rsidRPr="001E0714">
        <w:rPr>
          <w:rFonts w:eastAsia="MS Mincho"/>
          <w:sz w:val="16"/>
          <w:szCs w:val="16"/>
        </w:rPr>
        <w:t xml:space="preserve"> (Professor Geology and Geophysics @ Yale University), Valerie Masson-</w:t>
      </w:r>
      <w:proofErr w:type="spellStart"/>
      <w:r w:rsidRPr="001E0714">
        <w:rPr>
          <w:rFonts w:eastAsia="MS Mincho"/>
          <w:sz w:val="16"/>
          <w:szCs w:val="16"/>
        </w:rPr>
        <w:t>Delmotte</w:t>
      </w:r>
      <w:proofErr w:type="spellEnd"/>
      <w:r w:rsidRPr="001E0714">
        <w:rPr>
          <w:rFonts w:eastAsia="MS Mincho"/>
          <w:sz w:val="16"/>
          <w:szCs w:val="16"/>
        </w:rPr>
        <w:t xml:space="preserve"> (Lab. Des Sciences du </w:t>
      </w:r>
      <w:proofErr w:type="spellStart"/>
      <w:r w:rsidRPr="001E0714">
        <w:rPr>
          <w:rFonts w:eastAsia="MS Mincho"/>
          <w:sz w:val="16"/>
          <w:szCs w:val="16"/>
        </w:rPr>
        <w:t>Climat</w:t>
      </w:r>
      <w:proofErr w:type="spellEnd"/>
      <w:r w:rsidRPr="001E0714">
        <w:rPr>
          <w:rFonts w:eastAsia="MS Mincho"/>
          <w:sz w:val="16"/>
          <w:szCs w:val="16"/>
        </w:rPr>
        <w:t xml:space="preserve"> et </w:t>
      </w:r>
      <w:proofErr w:type="spellStart"/>
      <w:r w:rsidRPr="001E0714">
        <w:rPr>
          <w:rFonts w:eastAsia="MS Mincho"/>
          <w:sz w:val="16"/>
          <w:szCs w:val="16"/>
        </w:rPr>
        <w:t>l’Environnement</w:t>
      </w:r>
      <w:proofErr w:type="spellEnd"/>
      <w:r w:rsidRPr="001E0714">
        <w:rPr>
          <w:rFonts w:eastAsia="MS Mincho"/>
          <w:sz w:val="16"/>
          <w:szCs w:val="16"/>
        </w:rPr>
        <w:t>/</w:t>
      </w:r>
      <w:proofErr w:type="spellStart"/>
      <w:r w:rsidRPr="001E0714">
        <w:rPr>
          <w:rFonts w:eastAsia="MS Mincho"/>
          <w:sz w:val="16"/>
          <w:szCs w:val="16"/>
        </w:rPr>
        <w:t>Institut</w:t>
      </w:r>
      <w:proofErr w:type="spellEnd"/>
      <w:r w:rsidRPr="001E0714">
        <w:rPr>
          <w:rFonts w:eastAsia="MS Mincho"/>
          <w:sz w:val="16"/>
          <w:szCs w:val="16"/>
        </w:rPr>
        <w:t xml:space="preserve"> Pierre Simon Laplace, CEA-CNRS-</w:t>
      </w:r>
      <w:proofErr w:type="spellStart"/>
      <w:r w:rsidRPr="001E0714">
        <w:rPr>
          <w:rFonts w:eastAsia="MS Mincho"/>
          <w:sz w:val="16"/>
          <w:szCs w:val="16"/>
        </w:rPr>
        <w:t>Universite</w:t>
      </w:r>
      <w:proofErr w:type="spellEnd"/>
      <w:r w:rsidRPr="001E0714">
        <w:rPr>
          <w:rFonts w:eastAsia="MS Mincho"/>
          <w:sz w:val="16"/>
          <w:szCs w:val="16"/>
        </w:rPr>
        <w:t xml:space="preserve"> de Versailles Saint-Quentin en </w:t>
      </w:r>
      <w:proofErr w:type="spellStart"/>
      <w:r w:rsidRPr="001E0714">
        <w:rPr>
          <w:rFonts w:eastAsia="MS Mincho"/>
          <w:sz w:val="16"/>
          <w:szCs w:val="16"/>
        </w:rPr>
        <w:t>Yvelines</w:t>
      </w:r>
      <w:proofErr w:type="spellEnd"/>
      <w:r w:rsidRPr="001E0714">
        <w:rPr>
          <w:rFonts w:eastAsia="MS Mincho"/>
          <w:sz w:val="16"/>
          <w:szCs w:val="16"/>
        </w:rPr>
        <w:t xml:space="preserve">), Dr. Mark </w:t>
      </w:r>
      <w:proofErr w:type="spellStart"/>
      <w:r w:rsidRPr="001E0714">
        <w:rPr>
          <w:rFonts w:eastAsia="MS Mincho"/>
          <w:sz w:val="16"/>
          <w:szCs w:val="16"/>
        </w:rPr>
        <w:t>Pagani</w:t>
      </w:r>
      <w:proofErr w:type="spellEnd"/>
      <w:r w:rsidRPr="001E0714">
        <w:rPr>
          <w:rFonts w:eastAsia="MS Mincho"/>
          <w:sz w:val="16"/>
          <w:szCs w:val="16"/>
        </w:rPr>
        <w:t xml:space="preserve"> (Professor of </w:t>
      </w:r>
      <w:proofErr w:type="spellStart"/>
      <w:r w:rsidRPr="001E0714">
        <w:rPr>
          <w:rFonts w:eastAsia="MS Mincho"/>
          <w:sz w:val="16"/>
          <w:szCs w:val="16"/>
        </w:rPr>
        <w:t>paleoceanography</w:t>
      </w:r>
      <w:proofErr w:type="spellEnd"/>
      <w:r w:rsidRPr="001E0714">
        <w:rPr>
          <w:rFonts w:eastAsia="MS Mincho"/>
          <w:sz w:val="16"/>
          <w:szCs w:val="16"/>
        </w:rPr>
        <w:t xml:space="preserve"> and paleoclimatology @ Yale University), Dr. Maureen </w:t>
      </w:r>
      <w:proofErr w:type="spellStart"/>
      <w:r w:rsidRPr="001E0714">
        <w:rPr>
          <w:rFonts w:eastAsia="MS Mincho"/>
          <w:sz w:val="16"/>
          <w:szCs w:val="16"/>
        </w:rPr>
        <w:t>Raymo</w:t>
      </w:r>
      <w:proofErr w:type="spellEnd"/>
      <w:r w:rsidRPr="001E0714">
        <w:rPr>
          <w:rFonts w:eastAsia="MS Mincho"/>
          <w:sz w:val="16"/>
          <w:szCs w:val="16"/>
        </w:rPr>
        <w:t xml:space="preserve"> (</w:t>
      </w:r>
      <w:proofErr w:type="spellStart"/>
      <w:r w:rsidRPr="001E0714">
        <w:rPr>
          <w:rFonts w:eastAsia="MS Mincho"/>
          <w:sz w:val="16"/>
          <w:szCs w:val="16"/>
        </w:rPr>
        <w:t>Paleoclimatologist</w:t>
      </w:r>
      <w:proofErr w:type="spellEnd"/>
      <w:r w:rsidRPr="001E0714">
        <w:rPr>
          <w:rFonts w:eastAsia="MS Mincho"/>
          <w:sz w:val="16"/>
          <w:szCs w:val="16"/>
        </w:rPr>
        <w:t xml:space="preserve">/marine geologist @  Boston University), Dr. Dana L. Royer (Professor of Earth and Environmental Sciences @ Wesleyan University) &amp; Dr. James C. </w:t>
      </w:r>
      <w:proofErr w:type="spellStart"/>
      <w:r w:rsidRPr="001E0714">
        <w:rPr>
          <w:rFonts w:eastAsia="MS Mincho"/>
          <w:sz w:val="16"/>
          <w:szCs w:val="16"/>
        </w:rPr>
        <w:t>Zachos</w:t>
      </w:r>
      <w:proofErr w:type="spellEnd"/>
      <w:r w:rsidRPr="001E0714">
        <w:rPr>
          <w:rFonts w:eastAsia="MS Mincho"/>
          <w:sz w:val="16"/>
          <w:szCs w:val="16"/>
        </w:rPr>
        <w:t xml:space="preserve"> ( Professor of Earth &amp; Planetary Sciences  @ University of California – Santa </w:t>
      </w:r>
      <w:proofErr w:type="spellStart"/>
      <w:r w:rsidRPr="001E0714">
        <w:rPr>
          <w:rFonts w:eastAsia="MS Mincho"/>
          <w:sz w:val="16"/>
          <w:szCs w:val="16"/>
        </w:rPr>
        <w:t>Cruzo</w:t>
      </w:r>
      <w:proofErr w:type="spellEnd"/>
      <w:r w:rsidRPr="001E0714">
        <w:rPr>
          <w:rFonts w:eastAsia="MS Mincho"/>
          <w:sz w:val="16"/>
          <w:szCs w:val="16"/>
        </w:rPr>
        <w:t xml:space="preserve">) “Target atmospheric CO2: Where should humanity aim?” </w:t>
      </w:r>
      <w:r w:rsidRPr="001E0714">
        <w:rPr>
          <w:rFonts w:eastAsia="MS Mincho"/>
          <w:sz w:val="16"/>
          <w:szCs w:val="16"/>
          <w:u w:val="single"/>
        </w:rPr>
        <w:t>Open Atmos. Sci. J.</w:t>
      </w:r>
      <w:r w:rsidRPr="001E0714">
        <w:rPr>
          <w:rFonts w:eastAsia="MS Mincho"/>
          <w:sz w:val="16"/>
          <w:szCs w:val="16"/>
        </w:rPr>
        <w:t xml:space="preserve"> (2008), vol. 2, pp. 217-231</w:t>
      </w:r>
    </w:p>
    <w:p w:rsidR="00F04733" w:rsidRPr="001E0714" w:rsidRDefault="00F04733" w:rsidP="00F04733">
      <w:pPr>
        <w:rPr>
          <w:rFonts w:eastAsia="MS Mincho"/>
          <w:sz w:val="16"/>
        </w:rPr>
      </w:pPr>
    </w:p>
    <w:p w:rsidR="00F04733" w:rsidRPr="001E0714" w:rsidRDefault="00F04733" w:rsidP="00F04733">
      <w:pPr>
        <w:rPr>
          <w:rFonts w:eastAsia="MS Mincho"/>
        </w:rPr>
      </w:pPr>
      <w:r w:rsidRPr="001E0714">
        <w:rPr>
          <w:rFonts w:eastAsia="MS Mincho"/>
        </w:rPr>
        <w:t>Realization that</w:t>
      </w:r>
      <w:r w:rsidRPr="001E0714">
        <w:rPr>
          <w:rFonts w:eastAsia="MS Mincho"/>
          <w:u w:val="single"/>
        </w:rPr>
        <w:t xml:space="preserve"> </w:t>
      </w:r>
      <w:r w:rsidRPr="001E0714">
        <w:rPr>
          <w:rFonts w:eastAsia="MS Mincho"/>
          <w:highlight w:val="yellow"/>
          <w:u w:val="single"/>
        </w:rPr>
        <w:t>today’s climate</w:t>
      </w:r>
      <w:r w:rsidRPr="001E0714">
        <w:rPr>
          <w:rFonts w:eastAsia="MS Mincho"/>
          <w:u w:val="single"/>
        </w:rPr>
        <w:t xml:space="preserve"> </w:t>
      </w:r>
      <w:r w:rsidRPr="001E0714">
        <w:rPr>
          <w:rFonts w:eastAsia="MS Mincho"/>
        </w:rPr>
        <w:t>is far out of</w:t>
      </w:r>
      <w:r w:rsidRPr="001E0714">
        <w:rPr>
          <w:rFonts w:eastAsia="MS Mincho"/>
          <w:u w:val="single"/>
        </w:rPr>
        <w:t xml:space="preserve"> </w:t>
      </w:r>
      <w:r w:rsidRPr="001E0714">
        <w:rPr>
          <w:rFonts w:eastAsia="MS Mincho"/>
          <w:highlight w:val="yellow"/>
          <w:u w:val="single"/>
        </w:rPr>
        <w:t>equilibrium</w:t>
      </w:r>
      <w:r w:rsidRPr="001E0714">
        <w:rPr>
          <w:rFonts w:eastAsia="MS Mincho"/>
        </w:rPr>
        <w:t xml:space="preserve"> with current climate </w:t>
      </w:r>
      <w:proofErr w:type="spellStart"/>
      <w:r w:rsidRPr="001E0714">
        <w:rPr>
          <w:rFonts w:eastAsia="MS Mincho"/>
        </w:rPr>
        <w:t>forcings</w:t>
      </w:r>
      <w:proofErr w:type="spellEnd"/>
      <w:r w:rsidRPr="001E0714">
        <w:rPr>
          <w:rFonts w:eastAsia="MS Mincho"/>
        </w:rPr>
        <w:t xml:space="preserve"> </w:t>
      </w:r>
      <w:r w:rsidRPr="001E0714">
        <w:rPr>
          <w:rFonts w:eastAsia="MS Mincho"/>
          <w:highlight w:val="yellow"/>
          <w:u w:val="single"/>
        </w:rPr>
        <w:t>raises the specter of</w:t>
      </w:r>
      <w:r w:rsidRPr="001E0714">
        <w:rPr>
          <w:rFonts w:eastAsia="MS Mincho"/>
          <w:u w:val="single"/>
        </w:rPr>
        <w:t xml:space="preserve"> ‘</w:t>
      </w:r>
      <w:r w:rsidRPr="001E0714">
        <w:rPr>
          <w:rFonts w:eastAsia="MS Mincho"/>
          <w:iCs/>
          <w:highlight w:val="yellow"/>
          <w:u w:val="single"/>
          <w:bdr w:val="single" w:sz="18" w:space="0" w:color="auto"/>
        </w:rPr>
        <w:t>tipping points</w:t>
      </w:r>
      <w:r w:rsidRPr="001E0714">
        <w:rPr>
          <w:rFonts w:eastAsia="MS Mincho"/>
          <w:iCs/>
        </w:rPr>
        <w:t>’</w:t>
      </w:r>
      <w:r w:rsidRPr="001E0714">
        <w:rPr>
          <w:rFonts w:eastAsia="MS Mincho"/>
        </w:rPr>
        <w:t xml:space="preserve">, the concept that </w:t>
      </w:r>
      <w:r w:rsidRPr="001E0714">
        <w:rPr>
          <w:rFonts w:eastAsia="MS Mincho"/>
          <w:highlight w:val="yellow"/>
          <w:u w:val="single"/>
        </w:rPr>
        <w:t>climate can reach a point where</w:t>
      </w:r>
      <w:r w:rsidRPr="001E0714">
        <w:rPr>
          <w:rFonts w:eastAsia="MS Mincho"/>
          <w:u w:val="single"/>
        </w:rPr>
        <w:t>, without</w:t>
      </w:r>
      <w:r w:rsidRPr="001E0714">
        <w:rPr>
          <w:rFonts w:eastAsia="MS Mincho"/>
        </w:rPr>
        <w:t xml:space="preserve"> </w:t>
      </w:r>
      <w:r w:rsidRPr="001E0714">
        <w:rPr>
          <w:rFonts w:eastAsia="MS Mincho"/>
          <w:u w:val="single"/>
        </w:rPr>
        <w:t xml:space="preserve">additional forcing, </w:t>
      </w:r>
      <w:r w:rsidRPr="001E0714">
        <w:rPr>
          <w:rFonts w:eastAsia="MS Mincho"/>
          <w:highlight w:val="yellow"/>
          <w:u w:val="single"/>
        </w:rPr>
        <w:t>rapid changes proceed</w:t>
      </w:r>
      <w:r w:rsidRPr="001E0714">
        <w:rPr>
          <w:rFonts w:eastAsia="MS Mincho"/>
        </w:rPr>
        <w:t xml:space="preserve"> practically </w:t>
      </w:r>
      <w:r w:rsidRPr="001E0714">
        <w:rPr>
          <w:rFonts w:eastAsia="MS Mincho"/>
          <w:iCs/>
          <w:highlight w:val="yellow"/>
          <w:u w:val="single"/>
          <w:bdr w:val="single" w:sz="18" w:space="0" w:color="auto"/>
        </w:rPr>
        <w:t>out of our control</w:t>
      </w:r>
      <w:r w:rsidRPr="001E0714">
        <w:rPr>
          <w:rFonts w:eastAsia="MS Mincho"/>
        </w:rPr>
        <w:t xml:space="preserve"> [2, 7, 63, </w:t>
      </w:r>
      <w:proofErr w:type="gramStart"/>
      <w:r w:rsidRPr="001E0714">
        <w:rPr>
          <w:rFonts w:eastAsia="MS Mincho"/>
        </w:rPr>
        <w:t>64</w:t>
      </w:r>
      <w:proofErr w:type="gramEnd"/>
      <w:r w:rsidRPr="001E0714">
        <w:rPr>
          <w:rFonts w:eastAsia="MS Mincho"/>
        </w:rPr>
        <w:t xml:space="preserve">]. Arctic sea ice and the West Antarctic Ice Sheet are examples of potential tipping points. Arctic sea ice loss is magnified by the positive feedback of increased absorption of sunlight as global warming </w:t>
      </w:r>
      <w:proofErr w:type="gramStart"/>
      <w:r w:rsidRPr="001E0714">
        <w:rPr>
          <w:rFonts w:eastAsia="MS Mincho"/>
        </w:rPr>
        <w:t>initiates</w:t>
      </w:r>
      <w:proofErr w:type="gramEnd"/>
      <w:r w:rsidRPr="001E0714">
        <w:rPr>
          <w:rFonts w:eastAsia="MS Mincho"/>
        </w:rPr>
        <w:t xml:space="preserve"> sea ice retreat [65]. West Antarctic ice loss can be accelerated by several feedbacks, once ice loss is substantial [39].</w:t>
      </w:r>
    </w:p>
    <w:p w:rsidR="00F04733" w:rsidRPr="001E0714" w:rsidRDefault="00F04733" w:rsidP="00F04733">
      <w:pPr>
        <w:widowControl w:val="0"/>
        <w:autoSpaceDE w:val="0"/>
        <w:autoSpaceDN w:val="0"/>
        <w:adjustRightInd w:val="0"/>
        <w:rPr>
          <w:rFonts w:eastAsia="MS Mincho"/>
          <w:u w:val="single"/>
        </w:rPr>
      </w:pPr>
      <w:r w:rsidRPr="001E0714">
        <w:rPr>
          <w:rFonts w:eastAsia="MS Mincho"/>
        </w:rPr>
        <w:t xml:space="preserve">We define: (1) the tipping level, the global climate forcing that, if long maintained, gives rise to a specific consequence, and (2) the point of no return, a climate state beyond which the consequence is inevitable, even if climate </w:t>
      </w:r>
      <w:proofErr w:type="spellStart"/>
      <w:r w:rsidRPr="001E0714">
        <w:rPr>
          <w:rFonts w:eastAsia="MS Mincho"/>
        </w:rPr>
        <w:t>forcings</w:t>
      </w:r>
      <w:proofErr w:type="spellEnd"/>
      <w:r w:rsidRPr="001E0714">
        <w:rPr>
          <w:rFonts w:eastAsia="MS Mincho"/>
        </w:rPr>
        <w:t xml:space="preserve"> are reduced. </w:t>
      </w:r>
      <w:r w:rsidRPr="001E0714">
        <w:rPr>
          <w:rFonts w:eastAsia="MS Mincho"/>
          <w:u w:val="single"/>
        </w:rPr>
        <w:t>A point of no return can be avoided, even if the tipping level is temporarily exceeded. Ocean and ice sheet inertia permit overshoot, provided the climate</w:t>
      </w:r>
      <w:r w:rsidRPr="001E0714">
        <w:rPr>
          <w:rFonts w:eastAsia="MS Mincho"/>
        </w:rPr>
        <w:t xml:space="preserve"> </w:t>
      </w:r>
      <w:r w:rsidRPr="001E0714">
        <w:rPr>
          <w:rFonts w:eastAsia="MS Mincho"/>
          <w:u w:val="single"/>
        </w:rPr>
        <w:t>forcing is returned below the tipping level before initiating irreversible</w:t>
      </w:r>
      <w:r w:rsidRPr="001E0714">
        <w:rPr>
          <w:rFonts w:eastAsia="MS Mincho"/>
        </w:rPr>
        <w:t xml:space="preserve"> dynamic</w:t>
      </w:r>
      <w:r w:rsidRPr="001E0714">
        <w:rPr>
          <w:rFonts w:eastAsia="MS Mincho"/>
          <w:u w:val="single"/>
        </w:rPr>
        <w:t xml:space="preserve"> change.</w:t>
      </w:r>
    </w:p>
    <w:p w:rsidR="00F04733" w:rsidRPr="001E0714" w:rsidRDefault="00F04733" w:rsidP="00F04733">
      <w:pPr>
        <w:widowControl w:val="0"/>
        <w:autoSpaceDE w:val="0"/>
        <w:autoSpaceDN w:val="0"/>
        <w:adjustRightInd w:val="0"/>
        <w:rPr>
          <w:rFonts w:eastAsia="MS Mincho"/>
        </w:rPr>
      </w:pPr>
      <w:r w:rsidRPr="001E0714">
        <w:rPr>
          <w:rFonts w:eastAsia="MS Mincho"/>
        </w:rPr>
        <w:t>Points of no return are inherently difficult to define, because the dynamical problems are nonlinear. Existing models are more lethargic than the real world for phenomena now unfolding, including changes of sea ice [65], ice streams [66], ice shelves [36], and expansion of the subtropics [67, 68].</w:t>
      </w:r>
    </w:p>
    <w:p w:rsidR="00F04733" w:rsidRPr="001E0714" w:rsidRDefault="00F04733" w:rsidP="00F04733">
      <w:pPr>
        <w:widowControl w:val="0"/>
        <w:autoSpaceDE w:val="0"/>
        <w:autoSpaceDN w:val="0"/>
        <w:adjustRightInd w:val="0"/>
        <w:rPr>
          <w:rFonts w:eastAsia="MS Mincho"/>
        </w:rPr>
      </w:pPr>
      <w:r w:rsidRPr="001E0714">
        <w:rPr>
          <w:rFonts w:eastAsia="MS Mincho"/>
        </w:rPr>
        <w:t xml:space="preserve">The tipping level is easier to assess, because the </w:t>
      </w:r>
      <w:proofErr w:type="spellStart"/>
      <w:r w:rsidRPr="001E0714">
        <w:rPr>
          <w:rFonts w:eastAsia="MS Mincho"/>
        </w:rPr>
        <w:t>paleoclimate</w:t>
      </w:r>
      <w:proofErr w:type="spellEnd"/>
      <w:r w:rsidRPr="001E0714">
        <w:rPr>
          <w:rFonts w:eastAsia="MS Mincho"/>
        </w:rPr>
        <w:t xml:space="preserve"> quasi-equilibrium response to known climate forcing is relevant. The tipping level is a measure of the long-term climate forcing that humanity must aim to stay beneath to avoid large climate impacts. The tipping level does not define the magnitude or period of tolerable overshoot. However, if overshoot is in place for centuries, the thermal perturbation will so penetrate the ocean [10] that recovery without dramatic effects, such as ice sheet disintegration, becomes unlikely.</w:t>
      </w:r>
    </w:p>
    <w:p w:rsidR="00F04733" w:rsidRPr="001E0714" w:rsidRDefault="00F04733" w:rsidP="00F04733">
      <w:pPr>
        <w:widowControl w:val="0"/>
        <w:autoSpaceDE w:val="0"/>
        <w:autoSpaceDN w:val="0"/>
        <w:adjustRightInd w:val="0"/>
        <w:rPr>
          <w:rFonts w:eastAsia="MS Mincho"/>
          <w:szCs w:val="16"/>
        </w:rPr>
      </w:pPr>
      <w:r w:rsidRPr="001E0714">
        <w:rPr>
          <w:rFonts w:eastAsia="MS Mincho"/>
        </w:rPr>
        <w:t>4.2. Target CO</w:t>
      </w:r>
      <w:r w:rsidRPr="001E0714">
        <w:rPr>
          <w:rFonts w:eastAsia="MS Mincho"/>
          <w:szCs w:val="16"/>
        </w:rPr>
        <w:t>2</w:t>
      </w:r>
    </w:p>
    <w:p w:rsidR="00F04733" w:rsidRPr="001E0714" w:rsidRDefault="00F04733" w:rsidP="00F04733">
      <w:pPr>
        <w:widowControl w:val="0"/>
        <w:autoSpaceDE w:val="0"/>
        <w:autoSpaceDN w:val="0"/>
        <w:adjustRightInd w:val="0"/>
        <w:rPr>
          <w:rFonts w:eastAsia="MS Mincho"/>
        </w:rPr>
      </w:pPr>
      <w:r w:rsidRPr="001E0714">
        <w:rPr>
          <w:rFonts w:eastAsia="MS Mincho"/>
        </w:rPr>
        <w:t>Combined, GHGs other than CO</w:t>
      </w:r>
      <w:r w:rsidRPr="001E0714">
        <w:rPr>
          <w:rFonts w:eastAsia="MS Mincho"/>
          <w:szCs w:val="16"/>
        </w:rPr>
        <w:t xml:space="preserve">2 </w:t>
      </w:r>
      <w:r w:rsidRPr="001E0714">
        <w:rPr>
          <w:rFonts w:eastAsia="MS Mincho"/>
        </w:rPr>
        <w:t>cause climate forcing comparable to that of CO</w:t>
      </w:r>
      <w:r w:rsidRPr="001E0714">
        <w:rPr>
          <w:rFonts w:eastAsia="MS Mincho"/>
          <w:szCs w:val="16"/>
        </w:rPr>
        <w:t xml:space="preserve">2 </w:t>
      </w:r>
      <w:r w:rsidRPr="001E0714">
        <w:rPr>
          <w:rFonts w:eastAsia="MS Mincho"/>
        </w:rPr>
        <w:t xml:space="preserve">[2, 6], but </w:t>
      </w:r>
      <w:r w:rsidRPr="001E0714">
        <w:rPr>
          <w:rFonts w:eastAsia="MS Mincho"/>
          <w:u w:val="single"/>
        </w:rPr>
        <w:t>growth of non-CO</w:t>
      </w:r>
      <w:r w:rsidRPr="001E0714">
        <w:rPr>
          <w:rFonts w:eastAsia="MS Mincho"/>
          <w:szCs w:val="16"/>
          <w:u w:val="single"/>
        </w:rPr>
        <w:t xml:space="preserve">2 </w:t>
      </w:r>
      <w:r w:rsidRPr="001E0714">
        <w:rPr>
          <w:rFonts w:eastAsia="MS Mincho"/>
          <w:u w:val="single"/>
        </w:rPr>
        <w:t xml:space="preserve">GHGs is falling </w:t>
      </w:r>
      <w:r w:rsidRPr="001E0714">
        <w:rPr>
          <w:rFonts w:eastAsia="MS Mincho"/>
        </w:rPr>
        <w:t xml:space="preserve">below IPCC [2] scenarios. </w:t>
      </w:r>
      <w:r w:rsidRPr="001E0714">
        <w:rPr>
          <w:rFonts w:eastAsia="MS Mincho"/>
          <w:u w:val="single"/>
        </w:rPr>
        <w:t xml:space="preserve">Thus </w:t>
      </w:r>
      <w:r w:rsidRPr="001E0714">
        <w:rPr>
          <w:rFonts w:eastAsia="MS Mincho"/>
          <w:highlight w:val="yellow"/>
          <w:u w:val="single"/>
        </w:rPr>
        <w:t>total GHG climate</w:t>
      </w:r>
      <w:r w:rsidRPr="001E0714">
        <w:rPr>
          <w:rFonts w:eastAsia="MS Mincho"/>
          <w:u w:val="single"/>
        </w:rPr>
        <w:t xml:space="preserve"> forcing </w:t>
      </w:r>
      <w:r w:rsidRPr="001E0714">
        <w:rPr>
          <w:rFonts w:eastAsia="MS Mincho"/>
          <w:highlight w:val="yellow"/>
          <w:u w:val="single"/>
        </w:rPr>
        <w:t xml:space="preserve">change is now </w:t>
      </w:r>
      <w:r w:rsidRPr="001E0714">
        <w:rPr>
          <w:rFonts w:eastAsia="MS Mincho"/>
          <w:iCs/>
          <w:highlight w:val="yellow"/>
          <w:u w:val="single"/>
          <w:bdr w:val="single" w:sz="18" w:space="0" w:color="auto"/>
        </w:rPr>
        <w:t>determined mainly by CO2</w:t>
      </w:r>
      <w:r w:rsidRPr="001E0714">
        <w:rPr>
          <w:rFonts w:eastAsia="MS Mincho"/>
          <w:szCs w:val="16"/>
        </w:rPr>
        <w:t xml:space="preserve"> </w:t>
      </w:r>
      <w:r w:rsidRPr="001E0714">
        <w:rPr>
          <w:rFonts w:eastAsia="MS Mincho"/>
        </w:rPr>
        <w:t xml:space="preserve">[69]. Coincidentally, </w:t>
      </w:r>
      <w:r w:rsidRPr="001E0714">
        <w:rPr>
          <w:rFonts w:eastAsia="MS Mincho"/>
          <w:u w:val="single"/>
        </w:rPr>
        <w:t>CO</w:t>
      </w:r>
      <w:r w:rsidRPr="001E0714">
        <w:rPr>
          <w:rFonts w:eastAsia="MS Mincho"/>
          <w:szCs w:val="16"/>
          <w:u w:val="single"/>
        </w:rPr>
        <w:t xml:space="preserve">2 </w:t>
      </w:r>
      <w:r w:rsidRPr="001E0714">
        <w:rPr>
          <w:rFonts w:eastAsia="MS Mincho"/>
          <w:u w:val="single"/>
        </w:rPr>
        <w:t xml:space="preserve">forcing is </w:t>
      </w:r>
      <w:r w:rsidRPr="001E0714">
        <w:rPr>
          <w:rFonts w:eastAsia="MS Mincho"/>
        </w:rPr>
        <w:t>similar to</w:t>
      </w:r>
      <w:r w:rsidRPr="001E0714">
        <w:rPr>
          <w:rFonts w:eastAsia="MS Mincho"/>
          <w:u w:val="single"/>
        </w:rPr>
        <w:t xml:space="preserve"> the net human-made forcing, because non-CO</w:t>
      </w:r>
      <w:r w:rsidRPr="001E0714">
        <w:rPr>
          <w:rFonts w:eastAsia="MS Mincho"/>
          <w:szCs w:val="16"/>
          <w:u w:val="single"/>
        </w:rPr>
        <w:t xml:space="preserve">2 </w:t>
      </w:r>
      <w:r w:rsidRPr="001E0714">
        <w:rPr>
          <w:rFonts w:eastAsia="MS Mincho"/>
          <w:u w:val="single"/>
        </w:rPr>
        <w:t>GHGs tend to offset negative aerosol forcing</w:t>
      </w:r>
      <w:r w:rsidRPr="001E0714">
        <w:rPr>
          <w:rFonts w:eastAsia="MS Mincho"/>
        </w:rPr>
        <w:t xml:space="preserve"> [2, 5].</w:t>
      </w:r>
    </w:p>
    <w:p w:rsidR="00F04733" w:rsidRPr="001E0714" w:rsidRDefault="00F04733" w:rsidP="00F04733">
      <w:pPr>
        <w:widowControl w:val="0"/>
        <w:autoSpaceDE w:val="0"/>
        <w:autoSpaceDN w:val="0"/>
        <w:adjustRightInd w:val="0"/>
        <w:rPr>
          <w:rFonts w:eastAsia="MS Mincho"/>
        </w:rPr>
      </w:pPr>
      <w:r w:rsidRPr="001E0714">
        <w:rPr>
          <w:rFonts w:eastAsia="MS Mincho"/>
          <w:u w:val="single"/>
        </w:rPr>
        <w:t>Thus we take future CO</w:t>
      </w:r>
      <w:r w:rsidRPr="001E0714">
        <w:rPr>
          <w:rFonts w:eastAsia="MS Mincho"/>
          <w:szCs w:val="16"/>
          <w:u w:val="single"/>
        </w:rPr>
        <w:t xml:space="preserve">2 </w:t>
      </w:r>
      <w:r w:rsidRPr="001E0714">
        <w:rPr>
          <w:rFonts w:eastAsia="MS Mincho"/>
          <w:u w:val="single"/>
        </w:rPr>
        <w:t>change as approximating the net human-made forcing change</w:t>
      </w:r>
      <w:r w:rsidRPr="001E0714">
        <w:rPr>
          <w:rFonts w:eastAsia="MS Mincho"/>
        </w:rPr>
        <w:t>, with two caveats. First, special effort to reduce non-CO</w:t>
      </w:r>
      <w:r w:rsidRPr="001E0714">
        <w:rPr>
          <w:rFonts w:eastAsia="MS Mincho"/>
          <w:szCs w:val="16"/>
        </w:rPr>
        <w:t xml:space="preserve">2 </w:t>
      </w:r>
      <w:r w:rsidRPr="001E0714">
        <w:rPr>
          <w:rFonts w:eastAsia="MS Mincho"/>
        </w:rPr>
        <w:t>GHGs could alleviate the CO</w:t>
      </w:r>
      <w:r w:rsidRPr="001E0714">
        <w:rPr>
          <w:rFonts w:eastAsia="MS Mincho"/>
          <w:szCs w:val="16"/>
        </w:rPr>
        <w:t xml:space="preserve">2 </w:t>
      </w:r>
      <w:r w:rsidRPr="001E0714">
        <w:rPr>
          <w:rFonts w:eastAsia="MS Mincho"/>
        </w:rPr>
        <w:t>requirement, allowing up to about +25 ppm CO</w:t>
      </w:r>
      <w:r w:rsidRPr="001E0714">
        <w:rPr>
          <w:rFonts w:eastAsia="MS Mincho"/>
          <w:szCs w:val="16"/>
        </w:rPr>
        <w:t xml:space="preserve">2 </w:t>
      </w:r>
      <w:r w:rsidRPr="001E0714">
        <w:rPr>
          <w:rFonts w:eastAsia="MS Mincho"/>
        </w:rPr>
        <w:t>for the same climate effect, while resurgent growth of nonCO</w:t>
      </w:r>
      <w:r w:rsidRPr="001E0714">
        <w:rPr>
          <w:rFonts w:eastAsia="MS Mincho"/>
          <w:szCs w:val="16"/>
        </w:rPr>
        <w:t xml:space="preserve">2 </w:t>
      </w:r>
      <w:r w:rsidRPr="001E0714">
        <w:rPr>
          <w:rFonts w:eastAsia="MS Mincho"/>
        </w:rPr>
        <w:t>GHGs could reduce allowed CO</w:t>
      </w:r>
      <w:r w:rsidRPr="001E0714">
        <w:rPr>
          <w:rFonts w:eastAsia="MS Mincho"/>
          <w:szCs w:val="16"/>
        </w:rPr>
        <w:t xml:space="preserve">2 </w:t>
      </w:r>
      <w:r w:rsidRPr="001E0714">
        <w:rPr>
          <w:rFonts w:eastAsia="MS Mincho"/>
        </w:rPr>
        <w:t>a similar amount [6]. Second, reduction of human-made aerosols, which have a net cooling effect, could force stricter GHG requirements. However, an emphasis on reducing black soot could largely off-set reductions of high albedo aerosols [20].</w:t>
      </w:r>
    </w:p>
    <w:p w:rsidR="00F04733" w:rsidRPr="001E0714" w:rsidRDefault="00F04733" w:rsidP="00F04733">
      <w:pPr>
        <w:widowControl w:val="0"/>
        <w:autoSpaceDE w:val="0"/>
        <w:autoSpaceDN w:val="0"/>
        <w:adjustRightInd w:val="0"/>
        <w:rPr>
          <w:rFonts w:eastAsia="MS Mincho"/>
        </w:rPr>
      </w:pPr>
      <w:r w:rsidRPr="001E0714">
        <w:rPr>
          <w:rFonts w:eastAsia="MS Mincho"/>
          <w:u w:val="single"/>
        </w:rPr>
        <w:t>Our estimated history of CO</w:t>
      </w:r>
      <w:r w:rsidRPr="001E0714">
        <w:rPr>
          <w:rFonts w:eastAsia="MS Mincho"/>
          <w:szCs w:val="16"/>
          <w:u w:val="single"/>
        </w:rPr>
        <w:t xml:space="preserve">2 </w:t>
      </w:r>
      <w:r w:rsidRPr="001E0714">
        <w:rPr>
          <w:rFonts w:eastAsia="MS Mincho"/>
          <w:u w:val="single"/>
        </w:rPr>
        <w:t>through the Cenozoic Era provides a sobering perspective for assessing an appropriate target for future CO</w:t>
      </w:r>
      <w:r w:rsidRPr="001E0714">
        <w:rPr>
          <w:rFonts w:eastAsia="MS Mincho"/>
          <w:szCs w:val="16"/>
          <w:u w:val="single"/>
        </w:rPr>
        <w:t xml:space="preserve">2 </w:t>
      </w:r>
      <w:r w:rsidRPr="001E0714">
        <w:rPr>
          <w:rFonts w:eastAsia="MS Mincho"/>
          <w:u w:val="single"/>
        </w:rPr>
        <w:t>levels</w:t>
      </w:r>
      <w:r w:rsidRPr="001E0714">
        <w:rPr>
          <w:rFonts w:eastAsia="MS Mincho"/>
        </w:rPr>
        <w:t xml:space="preserve">. </w:t>
      </w:r>
      <w:r w:rsidRPr="001E0714">
        <w:rPr>
          <w:rFonts w:eastAsia="MS Mincho"/>
          <w:highlight w:val="yellow"/>
          <w:u w:val="single"/>
        </w:rPr>
        <w:t>A CO</w:t>
      </w:r>
      <w:r w:rsidRPr="001E0714">
        <w:rPr>
          <w:rFonts w:eastAsia="MS Mincho"/>
          <w:szCs w:val="16"/>
          <w:highlight w:val="yellow"/>
          <w:u w:val="single"/>
        </w:rPr>
        <w:t xml:space="preserve">2 </w:t>
      </w:r>
      <w:r w:rsidRPr="001E0714">
        <w:rPr>
          <w:rFonts w:eastAsia="MS Mincho"/>
          <w:highlight w:val="yellow"/>
          <w:u w:val="single"/>
        </w:rPr>
        <w:t>amount of order 450 ppm</w:t>
      </w:r>
      <w:r w:rsidRPr="001E0714">
        <w:rPr>
          <w:rFonts w:eastAsia="MS Mincho"/>
        </w:rPr>
        <w:t xml:space="preserve"> or larger, if long maintained, </w:t>
      </w:r>
      <w:r w:rsidRPr="001E0714">
        <w:rPr>
          <w:rFonts w:eastAsia="MS Mincho"/>
          <w:u w:val="single"/>
        </w:rPr>
        <w:t>would push Earth toward the ice-free state</w:t>
      </w:r>
      <w:r w:rsidRPr="001E0714">
        <w:rPr>
          <w:rFonts w:eastAsia="MS Mincho"/>
        </w:rPr>
        <w:t xml:space="preserve">. Although ocean and ice sheet inertia limit the rate of climate change, </w:t>
      </w:r>
      <w:r w:rsidRPr="001E0714">
        <w:rPr>
          <w:rFonts w:eastAsia="MS Mincho"/>
          <w:u w:val="single"/>
        </w:rPr>
        <w:t>such a CO</w:t>
      </w:r>
      <w:r w:rsidRPr="001E0714">
        <w:rPr>
          <w:rFonts w:eastAsia="MS Mincho"/>
          <w:szCs w:val="16"/>
          <w:u w:val="single"/>
        </w:rPr>
        <w:t xml:space="preserve">2 </w:t>
      </w:r>
      <w:r w:rsidRPr="001E0714">
        <w:rPr>
          <w:rFonts w:eastAsia="MS Mincho"/>
          <w:u w:val="single"/>
        </w:rPr>
        <w:t xml:space="preserve">level </w:t>
      </w:r>
      <w:r w:rsidRPr="001E0714">
        <w:rPr>
          <w:rFonts w:eastAsia="MS Mincho"/>
        </w:rPr>
        <w:t xml:space="preserve">likely </w:t>
      </w:r>
      <w:r w:rsidRPr="001E0714">
        <w:rPr>
          <w:rFonts w:eastAsia="MS Mincho"/>
          <w:highlight w:val="yellow"/>
          <w:u w:val="single"/>
        </w:rPr>
        <w:t xml:space="preserve">would cause the </w:t>
      </w:r>
      <w:r w:rsidRPr="001E0714">
        <w:rPr>
          <w:rFonts w:eastAsia="MS Mincho"/>
          <w:iCs/>
          <w:highlight w:val="yellow"/>
          <w:u w:val="single"/>
          <w:bdr w:val="single" w:sz="18" w:space="0" w:color="auto"/>
        </w:rPr>
        <w:t>passing of climate tipping points</w:t>
      </w:r>
      <w:r w:rsidRPr="001E0714">
        <w:rPr>
          <w:rFonts w:eastAsia="MS Mincho"/>
          <w:highlight w:val="yellow"/>
          <w:u w:val="single"/>
        </w:rPr>
        <w:t xml:space="preserve"> and initiate dynamic responses that could be out of humanity’s control</w:t>
      </w:r>
      <w:r w:rsidRPr="001E0714">
        <w:rPr>
          <w:rFonts w:eastAsia="MS Mincho"/>
        </w:rPr>
        <w:t xml:space="preserve">. </w:t>
      </w:r>
    </w:p>
    <w:p w:rsidR="00F04733" w:rsidRPr="001E0714" w:rsidRDefault="00F04733" w:rsidP="00F04733">
      <w:pPr>
        <w:rPr>
          <w:rFonts w:eastAsia="Times New Roman"/>
          <w:kern w:val="32"/>
          <w:szCs w:val="32"/>
        </w:rPr>
      </w:pPr>
    </w:p>
    <w:p w:rsidR="00F04733" w:rsidRPr="001E0714" w:rsidRDefault="00F04733" w:rsidP="00F04733">
      <w:pPr>
        <w:widowControl w:val="0"/>
        <w:rPr>
          <w:b/>
          <w:sz w:val="26"/>
        </w:rPr>
      </w:pPr>
      <w:r w:rsidRPr="001E0714">
        <w:rPr>
          <w:b/>
          <w:sz w:val="26"/>
        </w:rPr>
        <w:t>Extinction</w:t>
      </w:r>
    </w:p>
    <w:p w:rsidR="00F04733" w:rsidRPr="001E0714" w:rsidRDefault="00F04733" w:rsidP="00F04733">
      <w:pPr>
        <w:widowControl w:val="0"/>
        <w:rPr>
          <w:sz w:val="20"/>
        </w:rPr>
      </w:pPr>
      <w:proofErr w:type="spellStart"/>
      <w:r w:rsidRPr="001E0714">
        <w:rPr>
          <w:b/>
          <w:sz w:val="26"/>
        </w:rPr>
        <w:t>Brandenberg</w:t>
      </w:r>
      <w:proofErr w:type="spellEnd"/>
      <w:r w:rsidRPr="001E0714">
        <w:rPr>
          <w:b/>
          <w:sz w:val="26"/>
        </w:rPr>
        <w:t xml:space="preserve"> 99</w:t>
      </w:r>
      <w:r w:rsidRPr="001E0714">
        <w:t xml:space="preserve"> </w:t>
      </w:r>
      <w:r w:rsidRPr="001E0714">
        <w:rPr>
          <w:sz w:val="20"/>
        </w:rPr>
        <w:t xml:space="preserve">(John &amp; Monica </w:t>
      </w:r>
      <w:proofErr w:type="spellStart"/>
      <w:r w:rsidRPr="001E0714">
        <w:rPr>
          <w:sz w:val="20"/>
        </w:rPr>
        <w:t>Paxson</w:t>
      </w:r>
      <w:proofErr w:type="spellEnd"/>
      <w:r w:rsidRPr="001E0714">
        <w:rPr>
          <w:sz w:val="20"/>
        </w:rPr>
        <w:t xml:space="preserve">, Visiting Prof. Researcher @ Florida Space Institute, Physicist Ph.D., Science Writer, Dead Mars Dying Earth, </w:t>
      </w:r>
      <w:proofErr w:type="spellStart"/>
      <w:r w:rsidRPr="001E0714">
        <w:rPr>
          <w:sz w:val="20"/>
        </w:rPr>
        <w:t>Pg</w:t>
      </w:r>
      <w:proofErr w:type="spellEnd"/>
      <w:r w:rsidRPr="001E0714">
        <w:rPr>
          <w:sz w:val="20"/>
        </w:rPr>
        <w:t xml:space="preserve"> 232-233)</w:t>
      </w:r>
    </w:p>
    <w:p w:rsidR="00F04733" w:rsidRPr="001E0714" w:rsidRDefault="00F04733" w:rsidP="00F04733">
      <w:pPr>
        <w:widowControl w:val="0"/>
      </w:pPr>
    </w:p>
    <w:p w:rsidR="00F04733" w:rsidRPr="001E0714" w:rsidRDefault="00F04733" w:rsidP="00F04733">
      <w:pPr>
        <w:widowControl w:val="0"/>
      </w:pPr>
      <w:r w:rsidRPr="001E0714">
        <w:t xml:space="preserve">The ozone hole expands, driven by a monstrous synergy with </w:t>
      </w:r>
      <w:r w:rsidRPr="001E0714">
        <w:rPr>
          <w:highlight w:val="yellow"/>
          <w:u w:val="single"/>
        </w:rPr>
        <w:t>global warming</w:t>
      </w:r>
      <w:r w:rsidRPr="001E0714">
        <w:t xml:space="preserve"> that </w:t>
      </w:r>
      <w:r w:rsidRPr="001E0714">
        <w:rPr>
          <w:highlight w:val="yellow"/>
          <w:u w:val="single"/>
        </w:rPr>
        <w:t>puts</w:t>
      </w:r>
      <w:r w:rsidRPr="001E0714">
        <w:rPr>
          <w:u w:val="single"/>
        </w:rPr>
        <w:t xml:space="preserve"> more catalytic </w:t>
      </w:r>
      <w:r w:rsidRPr="001E0714">
        <w:rPr>
          <w:highlight w:val="yellow"/>
          <w:u w:val="single"/>
        </w:rPr>
        <w:t>ice crystals into the stratosphere</w:t>
      </w:r>
      <w:r w:rsidRPr="001E0714">
        <w:t xml:space="preserve">, but this affects the far north and south and not the major nations’ heartlands. </w:t>
      </w:r>
      <w:r w:rsidRPr="001E0714">
        <w:rPr>
          <w:highlight w:val="yellow"/>
          <w:u w:val="single"/>
        </w:rPr>
        <w:t>The seas rise</w:t>
      </w:r>
      <w:r w:rsidRPr="001E0714">
        <w:t xml:space="preserve">, </w:t>
      </w:r>
      <w:r w:rsidRPr="001E0714">
        <w:rPr>
          <w:highlight w:val="yellow"/>
          <w:u w:val="single"/>
        </w:rPr>
        <w:t>the tropics roast</w:t>
      </w:r>
      <w:r w:rsidRPr="001E0714">
        <w:t xml:space="preserve"> but the media networks no longer cover it. </w:t>
      </w:r>
      <w:r w:rsidRPr="001E0714">
        <w:rPr>
          <w:highlight w:val="yellow"/>
          <w:u w:val="single"/>
        </w:rPr>
        <w:t>The Amazon</w:t>
      </w:r>
      <w:r w:rsidRPr="001E0714">
        <w:rPr>
          <w:u w:val="single"/>
        </w:rPr>
        <w:t xml:space="preserve"> rainforest </w:t>
      </w:r>
      <w:r w:rsidRPr="001E0714">
        <w:rPr>
          <w:highlight w:val="yellow"/>
          <w:u w:val="single"/>
        </w:rPr>
        <w:t>becomes</w:t>
      </w:r>
      <w:r w:rsidRPr="001E0714">
        <w:t xml:space="preserve"> the Amazon </w:t>
      </w:r>
      <w:r w:rsidRPr="001E0714">
        <w:rPr>
          <w:highlight w:val="yellow"/>
          <w:u w:val="single"/>
        </w:rPr>
        <w:t>desert</w:t>
      </w:r>
      <w:r w:rsidRPr="001E0714">
        <w:t xml:space="preserve">. </w:t>
      </w:r>
      <w:r w:rsidRPr="001E0714">
        <w:rPr>
          <w:highlight w:val="yellow"/>
          <w:u w:val="single"/>
        </w:rPr>
        <w:t>Oxygen levels fall</w:t>
      </w:r>
      <w:r w:rsidRPr="001E0714">
        <w:t xml:space="preserve">, but profits rise for those who can provide it in bottles. </w:t>
      </w:r>
      <w:r w:rsidRPr="001E0714">
        <w:rPr>
          <w:highlight w:val="yellow"/>
          <w:u w:val="single"/>
        </w:rPr>
        <w:t>A</w:t>
      </w:r>
      <w:r w:rsidRPr="001E0714">
        <w:rPr>
          <w:u w:val="single"/>
        </w:rPr>
        <w:t>n equatorial high-</w:t>
      </w:r>
      <w:r w:rsidRPr="001E0714">
        <w:rPr>
          <w:highlight w:val="yellow"/>
          <w:u w:val="single"/>
        </w:rPr>
        <w:t>pressure zone forms</w:t>
      </w:r>
      <w:r w:rsidRPr="001E0714">
        <w:t xml:space="preserve">, </w:t>
      </w:r>
      <w:r w:rsidRPr="001E0714">
        <w:rPr>
          <w:highlight w:val="yellow"/>
          <w:u w:val="single"/>
        </w:rPr>
        <w:t>forcing drought in</w:t>
      </w:r>
      <w:r w:rsidRPr="001E0714">
        <w:t xml:space="preserve"> central </w:t>
      </w:r>
      <w:r w:rsidRPr="001E0714">
        <w:rPr>
          <w:highlight w:val="yellow"/>
          <w:u w:val="single"/>
        </w:rPr>
        <w:t>Africa and Brazil</w:t>
      </w:r>
      <w:r w:rsidRPr="001E0714">
        <w:t xml:space="preserve">, </w:t>
      </w:r>
      <w:r w:rsidRPr="001E0714">
        <w:rPr>
          <w:highlight w:val="yellow"/>
          <w:u w:val="single"/>
        </w:rPr>
        <w:t>the Nile dries up</w:t>
      </w:r>
      <w:r w:rsidRPr="001E0714">
        <w:t xml:space="preserve"> and the monsoons fail.  </w:t>
      </w:r>
      <w:r w:rsidRPr="001E0714">
        <w:rPr>
          <w:u w:val="single"/>
        </w:rPr>
        <w:t>Then</w:t>
      </w:r>
      <w:r w:rsidRPr="001E0714">
        <w:t xml:space="preserve"> inevitably, </w:t>
      </w:r>
      <w:r w:rsidRPr="001E0714">
        <w:rPr>
          <w:u w:val="single"/>
        </w:rPr>
        <w:t>at some unlucky point</w:t>
      </w:r>
      <w:r w:rsidRPr="001E0714">
        <w:t xml:space="preserve"> in time, </w:t>
      </w:r>
      <w:r w:rsidRPr="001E0714">
        <w:rPr>
          <w:u w:val="single"/>
        </w:rPr>
        <w:t>a major unexpected event occurs</w:t>
      </w:r>
      <w:r w:rsidRPr="001E0714">
        <w:t>—</w:t>
      </w:r>
      <w:r w:rsidRPr="001E0714">
        <w:rPr>
          <w:u w:val="single"/>
        </w:rPr>
        <w:t>a major volcanic eruption</w:t>
      </w:r>
      <w:r w:rsidRPr="001E0714">
        <w:t xml:space="preserve">, </w:t>
      </w:r>
      <w:r w:rsidRPr="001E0714">
        <w:rPr>
          <w:u w:val="single"/>
        </w:rPr>
        <w:t>a sudden</w:t>
      </w:r>
      <w:r w:rsidRPr="001E0714">
        <w:t xml:space="preserve"> and dramatic </w:t>
      </w:r>
      <w:r w:rsidRPr="001E0714">
        <w:rPr>
          <w:u w:val="single"/>
        </w:rPr>
        <w:t>shift in ocean circulation</w:t>
      </w:r>
      <w:r w:rsidRPr="001E0714">
        <w:t xml:space="preserve"> or a large asteroid impact (those who think freakish accidents do not occur have paid little attention to life or Mars), or </w:t>
      </w:r>
      <w:r w:rsidRPr="001E0714">
        <w:rPr>
          <w:u w:val="single"/>
        </w:rPr>
        <w:t xml:space="preserve">a </w:t>
      </w:r>
      <w:r w:rsidRPr="001E0714">
        <w:rPr>
          <w:highlight w:val="yellow"/>
          <w:u w:val="single"/>
        </w:rPr>
        <w:t>nuclear war</w:t>
      </w:r>
      <w:r w:rsidRPr="001E0714">
        <w:t xml:space="preserve"> that </w:t>
      </w:r>
      <w:r w:rsidRPr="001E0714">
        <w:rPr>
          <w:highlight w:val="yellow"/>
          <w:u w:val="single"/>
        </w:rPr>
        <w:t>starts between Pakistan and India and escalates to involve China and Russia</w:t>
      </w:r>
      <w:r w:rsidRPr="001E0714">
        <w:t xml:space="preserve"> . . . Suddenly the gradual climb in global temperatures goes on a mad excursion as the oceans warm and release large amounts of dissolved carbon dioxide from their lower depths into the atmosphere. </w:t>
      </w:r>
      <w:r w:rsidRPr="001E0714">
        <w:rPr>
          <w:u w:val="single"/>
        </w:rPr>
        <w:t>Oxygen levels go down precipitously</w:t>
      </w:r>
      <w:r w:rsidRPr="001E0714">
        <w:t xml:space="preserve"> as oxygen replaces lost oceanic carbon dioxide. Asthma cases double and then double again. </w:t>
      </w:r>
      <w:proofErr w:type="gramStart"/>
      <w:r w:rsidRPr="001E0714">
        <w:t>Now a third of the world fears breathing.</w:t>
      </w:r>
      <w:proofErr w:type="gramEnd"/>
      <w:r w:rsidRPr="001E0714">
        <w:t xml:space="preserve"> As the oceans dump carbon dioxide, the greenhouse effect increases, </w:t>
      </w:r>
      <w:proofErr w:type="gramStart"/>
      <w:r w:rsidRPr="001E0714">
        <w:t>which further warms the oceans, causing them to dump even more carbon.</w:t>
      </w:r>
      <w:proofErr w:type="gramEnd"/>
      <w:r w:rsidRPr="001E0714">
        <w:t xml:space="preserve"> </w:t>
      </w:r>
      <w:r w:rsidRPr="001E0714">
        <w:rPr>
          <w:u w:val="single"/>
        </w:rPr>
        <w:t>Because of the heat</w:t>
      </w:r>
      <w:r w:rsidRPr="001E0714">
        <w:t xml:space="preserve">, </w:t>
      </w:r>
      <w:r w:rsidRPr="001E0714">
        <w:rPr>
          <w:highlight w:val="yellow"/>
          <w:u w:val="single"/>
        </w:rPr>
        <w:t>plants die and burn in enormous fires</w:t>
      </w:r>
      <w:r w:rsidRPr="001E0714">
        <w:rPr>
          <w:u w:val="single"/>
        </w:rPr>
        <w:t xml:space="preserve">, which release more carbon </w:t>
      </w:r>
      <w:proofErr w:type="gramStart"/>
      <w:r w:rsidRPr="001E0714">
        <w:rPr>
          <w:u w:val="single"/>
        </w:rPr>
        <w:t>dioxide</w:t>
      </w:r>
      <w:r w:rsidRPr="001E0714">
        <w:t>,</w:t>
      </w:r>
      <w:proofErr w:type="gramEnd"/>
      <w:r w:rsidRPr="001E0714">
        <w:t xml:space="preserve"> </w:t>
      </w:r>
      <w:r w:rsidRPr="001E0714">
        <w:rPr>
          <w:u w:val="single"/>
        </w:rPr>
        <w:t xml:space="preserve">and </w:t>
      </w:r>
      <w:r w:rsidRPr="001E0714">
        <w:rPr>
          <w:highlight w:val="yellow"/>
          <w:u w:val="single"/>
        </w:rPr>
        <w:t>the oceans evaporate</w:t>
      </w:r>
      <w:r w:rsidRPr="001E0714">
        <w:t xml:space="preserve">, </w:t>
      </w:r>
      <w:r w:rsidRPr="001E0714">
        <w:rPr>
          <w:u w:val="single"/>
        </w:rPr>
        <w:t>adding more water vapor to the greenhouse</w:t>
      </w:r>
      <w:r w:rsidRPr="001E0714">
        <w:t xml:space="preserve">. </w:t>
      </w:r>
      <w:r w:rsidRPr="001E0714">
        <w:rPr>
          <w:u w:val="single"/>
        </w:rPr>
        <w:t>Soon</w:t>
      </w:r>
      <w:r w:rsidRPr="001E0714">
        <w:t xml:space="preserve">, </w:t>
      </w:r>
      <w:r w:rsidRPr="001E0714">
        <w:rPr>
          <w:u w:val="single"/>
        </w:rPr>
        <w:t>we are in</w:t>
      </w:r>
      <w:r w:rsidRPr="001E0714">
        <w:t xml:space="preserve"> what is termed </w:t>
      </w:r>
      <w:r w:rsidRPr="001E0714">
        <w:rPr>
          <w:u w:val="single"/>
        </w:rPr>
        <w:t>a runaway greenhouse effect</w:t>
      </w:r>
      <w:r w:rsidRPr="001E0714">
        <w:t xml:space="preserve">, as happened to Venus eons ago. The last two surviving scientists inevitably argue, one telling the other, “See! I told you the missing sink was in the ocean!” </w:t>
      </w:r>
      <w:r w:rsidRPr="001E0714">
        <w:rPr>
          <w:highlight w:val="yellow"/>
          <w:u w:val="single"/>
        </w:rPr>
        <w:t>Earth</w:t>
      </w:r>
      <w:r w:rsidRPr="001E0714">
        <w:t xml:space="preserve">, as we know it, </w:t>
      </w:r>
      <w:r w:rsidRPr="001E0714">
        <w:rPr>
          <w:highlight w:val="yellow"/>
          <w:u w:val="single"/>
        </w:rPr>
        <w:t>dies</w:t>
      </w:r>
      <w:r w:rsidRPr="001E0714">
        <w:t xml:space="preserve">. After this Venusian excursion in temperatures, </w:t>
      </w:r>
      <w:r w:rsidRPr="001E0714">
        <w:rPr>
          <w:u w:val="single"/>
        </w:rPr>
        <w:t xml:space="preserve">the </w:t>
      </w:r>
      <w:r w:rsidRPr="001E0714">
        <w:rPr>
          <w:highlight w:val="yellow"/>
          <w:u w:val="single"/>
        </w:rPr>
        <w:t>oxygen disappears</w:t>
      </w:r>
      <w:r w:rsidRPr="001E0714">
        <w:rPr>
          <w:u w:val="single"/>
        </w:rPr>
        <w:t xml:space="preserve"> into the soil</w:t>
      </w:r>
      <w:r w:rsidRPr="001E0714">
        <w:t xml:space="preserve">, </w:t>
      </w:r>
      <w:r w:rsidRPr="001E0714">
        <w:rPr>
          <w:u w:val="single"/>
        </w:rPr>
        <w:t xml:space="preserve">the </w:t>
      </w:r>
      <w:r w:rsidRPr="001E0714">
        <w:rPr>
          <w:highlight w:val="yellow"/>
          <w:u w:val="single"/>
        </w:rPr>
        <w:t>oceans evaporate</w:t>
      </w:r>
      <w:r w:rsidRPr="001E0714">
        <w:rPr>
          <w:u w:val="single"/>
        </w:rPr>
        <w:t xml:space="preserve"> and are lost and the dead </w:t>
      </w:r>
      <w:r w:rsidRPr="001E0714">
        <w:rPr>
          <w:highlight w:val="yellow"/>
          <w:u w:val="single"/>
        </w:rPr>
        <w:t>Earth loses its ozone layer completely</w:t>
      </w:r>
      <w:r w:rsidRPr="001E0714">
        <w:t xml:space="preserve">. Earth is too far from the Sun for it to be the second Venus for long. </w:t>
      </w:r>
      <w:r w:rsidRPr="001E0714">
        <w:rPr>
          <w:u w:val="single"/>
        </w:rPr>
        <w:t>Its atmosphere is slowly lost</w:t>
      </w:r>
      <w:r w:rsidRPr="001E0714">
        <w:t>—</w:t>
      </w:r>
      <w:r w:rsidRPr="001E0714">
        <w:rPr>
          <w:u w:val="single"/>
        </w:rPr>
        <w:t>as is its water</w:t>
      </w:r>
      <w:r w:rsidRPr="001E0714">
        <w:t>—</w:t>
      </w:r>
      <w:r w:rsidRPr="001E0714">
        <w:rPr>
          <w:u w:val="single"/>
        </w:rPr>
        <w:t>because of ultraviolet bombardment breaking up all the molecules apart from carbon dioxide</w:t>
      </w:r>
      <w:r w:rsidRPr="001E0714">
        <w:t xml:space="preserve">. As the atmosphere becomes thin, the Earth becomes colder. For a short while temperatures are nearly normal, but </w:t>
      </w:r>
      <w:r w:rsidRPr="001E0714">
        <w:rPr>
          <w:highlight w:val="yellow"/>
          <w:u w:val="single"/>
        </w:rPr>
        <w:t>the ultraviolet sears any life that tries to make a comeback</w:t>
      </w:r>
      <w:r w:rsidRPr="001E0714">
        <w:t xml:space="preserve">. The carbon dioxide thins out to form a thin veneer with a few wispy clouds and dust devils. </w:t>
      </w:r>
      <w:r w:rsidRPr="001E0714">
        <w:rPr>
          <w:highlight w:val="yellow"/>
          <w:u w:val="single"/>
        </w:rPr>
        <w:t>Earth becomes the second Mars</w:t>
      </w:r>
      <w:r w:rsidRPr="001E0714">
        <w:t>—</w:t>
      </w:r>
      <w:r w:rsidRPr="001E0714">
        <w:rPr>
          <w:highlight w:val="yellow"/>
          <w:u w:val="single"/>
        </w:rPr>
        <w:t>red</w:t>
      </w:r>
      <w:r w:rsidRPr="001E0714">
        <w:t xml:space="preserve">, </w:t>
      </w:r>
      <w:r w:rsidRPr="001E0714">
        <w:rPr>
          <w:highlight w:val="yellow"/>
          <w:u w:val="single"/>
        </w:rPr>
        <w:t>desolate</w:t>
      </w:r>
      <w:r w:rsidRPr="001E0714">
        <w:t xml:space="preserve">, </w:t>
      </w:r>
      <w:r w:rsidRPr="001E0714">
        <w:rPr>
          <w:highlight w:val="yellow"/>
          <w:u w:val="single"/>
        </w:rPr>
        <w:t>with</w:t>
      </w:r>
      <w:r w:rsidRPr="001E0714">
        <w:rPr>
          <w:u w:val="single"/>
        </w:rPr>
        <w:t xml:space="preserve"> </w:t>
      </w:r>
      <w:r w:rsidRPr="001E0714">
        <w:t xml:space="preserve">perhaps </w:t>
      </w:r>
      <w:r w:rsidRPr="001E0714">
        <w:rPr>
          <w:highlight w:val="yellow"/>
          <w:u w:val="single"/>
        </w:rPr>
        <w:t>a few</w:t>
      </w:r>
      <w:r w:rsidRPr="001E0714">
        <w:rPr>
          <w:u w:val="single"/>
        </w:rPr>
        <w:t xml:space="preserve"> </w:t>
      </w:r>
      <w:r w:rsidRPr="001E0714">
        <w:t xml:space="preserve">hardy </w:t>
      </w:r>
      <w:r w:rsidRPr="001E0714">
        <w:rPr>
          <w:highlight w:val="yellow"/>
          <w:u w:val="single"/>
        </w:rPr>
        <w:t>microbes surviving</w:t>
      </w:r>
      <w:r w:rsidRPr="001E0714">
        <w:t>.</w:t>
      </w:r>
    </w:p>
    <w:p w:rsidR="00F04733" w:rsidRPr="001E0714" w:rsidRDefault="00F04733" w:rsidP="00F04733">
      <w:pPr>
        <w:rPr>
          <w:rFonts w:eastAsia="Times New Roman"/>
          <w:kern w:val="32"/>
          <w:szCs w:val="32"/>
        </w:rPr>
      </w:pPr>
    </w:p>
    <w:p w:rsidR="00F04733" w:rsidRPr="001E0714" w:rsidRDefault="00F04733" w:rsidP="00F04733">
      <w:pPr>
        <w:rPr>
          <w:b/>
          <w:sz w:val="26"/>
        </w:rPr>
      </w:pPr>
      <w:r w:rsidRPr="001E0714">
        <w:rPr>
          <w:b/>
          <w:sz w:val="26"/>
        </w:rPr>
        <w:t>Geologic history is on our side</w:t>
      </w:r>
    </w:p>
    <w:p w:rsidR="00F04733" w:rsidRPr="001E0714" w:rsidRDefault="00F04733" w:rsidP="00F04733">
      <w:pPr>
        <w:rPr>
          <w:rFonts w:eastAsia="MS Mincho"/>
          <w:sz w:val="16"/>
          <w:szCs w:val="16"/>
        </w:rPr>
      </w:pPr>
      <w:proofErr w:type="gramStart"/>
      <w:r w:rsidRPr="001E0714">
        <w:rPr>
          <w:rFonts w:eastAsia="MS Mincho"/>
          <w:b/>
          <w:sz w:val="26"/>
        </w:rPr>
        <w:t>Bushnell 10</w:t>
      </w:r>
      <w:r w:rsidRPr="001E0714">
        <w:rPr>
          <w:rFonts w:eastAsia="MS Mincho"/>
        </w:rPr>
        <w:t xml:space="preserve"> </w:t>
      </w:r>
      <w:r w:rsidRPr="001E0714">
        <w:rPr>
          <w:rFonts w:eastAsia="MS Mincho"/>
          <w:sz w:val="16"/>
          <w:szCs w:val="16"/>
        </w:rPr>
        <w:t>- Chief scientist at the NASA Langley Research Center [Dennis Bushnell (MS in mechanical engineering.</w:t>
      </w:r>
      <w:proofErr w:type="gramEnd"/>
      <w:r w:rsidRPr="001E0714">
        <w:rPr>
          <w:rFonts w:eastAsia="MS Mincho"/>
          <w:sz w:val="16"/>
          <w:szCs w:val="16"/>
        </w:rPr>
        <w:t xml:space="preserve"> He won the Lawrence A. Sperry Award, AIAA Fluid and Plasma Dynamics Award, the AIAA Dryden Lectureship, and is the recipient of many NASA Medals for outstanding Scientific Achievement and Leadership.) “Conquering Climate Change,” </w:t>
      </w:r>
      <w:r w:rsidRPr="001E0714">
        <w:rPr>
          <w:rFonts w:eastAsia="MS Mincho"/>
          <w:sz w:val="16"/>
          <w:szCs w:val="16"/>
          <w:u w:val="single"/>
        </w:rPr>
        <w:t>The Futurist</w:t>
      </w:r>
      <w:r w:rsidRPr="001E0714">
        <w:rPr>
          <w:rFonts w:eastAsia="MS Mincho"/>
          <w:sz w:val="16"/>
          <w:szCs w:val="16"/>
        </w:rPr>
        <w:t>, May-June, 2010</w:t>
      </w:r>
    </w:p>
    <w:p w:rsidR="00F04733" w:rsidRPr="001E0714" w:rsidRDefault="00F04733" w:rsidP="00F04733">
      <w:pPr>
        <w:rPr>
          <w:rFonts w:eastAsia="MS Mincho"/>
          <w:sz w:val="16"/>
          <w:szCs w:val="16"/>
        </w:rPr>
      </w:pPr>
    </w:p>
    <w:p w:rsidR="00F04733" w:rsidRPr="001E0714" w:rsidRDefault="00F04733" w:rsidP="00F04733">
      <w:pPr>
        <w:widowControl w:val="0"/>
        <w:autoSpaceDE w:val="0"/>
        <w:autoSpaceDN w:val="0"/>
        <w:adjustRightInd w:val="0"/>
        <w:rPr>
          <w:rFonts w:eastAsia="MS Mincho"/>
        </w:rPr>
      </w:pPr>
      <w:r w:rsidRPr="001E0714">
        <w:rPr>
          <w:rFonts w:eastAsia="MS Mincho"/>
          <w:u w:val="single"/>
        </w:rPr>
        <w:t>Carbon-dioxide levels are now greater than at any time in the past 650,000 years</w:t>
      </w:r>
      <w:r w:rsidRPr="001E0714">
        <w:rPr>
          <w:rFonts w:eastAsia="MS Mincho"/>
        </w:rPr>
        <w:t>, according to data gathered from examining ice cores. These increases in CO2 correspond to estimates of man-made uses of fossil carbon fuels such as coal, petroleum, and natural gas. The global climate computations, as reported by the ongoing Intergovernmental Panel on Climate Change (</w:t>
      </w:r>
      <w:r w:rsidRPr="001E0714">
        <w:rPr>
          <w:rFonts w:eastAsia="MS Mincho"/>
          <w:highlight w:val="yellow"/>
          <w:u w:val="single"/>
        </w:rPr>
        <w:t>IPCC) studies</w:t>
      </w:r>
      <w:r w:rsidRPr="001E0714">
        <w:rPr>
          <w:rFonts w:eastAsia="MS Mincho"/>
        </w:rPr>
        <w:t xml:space="preserve">, </w:t>
      </w:r>
      <w:r w:rsidRPr="001E0714">
        <w:rPr>
          <w:rFonts w:eastAsia="MS Mincho"/>
          <w:highlight w:val="yellow"/>
          <w:u w:val="single"/>
        </w:rPr>
        <w:t>indicate</w:t>
      </w:r>
      <w:r w:rsidRPr="001E0714">
        <w:rPr>
          <w:rFonts w:eastAsia="MS Mincho"/>
          <w:u w:val="single"/>
        </w:rPr>
        <w:t xml:space="preserve"> that</w:t>
      </w:r>
      <w:r w:rsidRPr="001E0714">
        <w:rPr>
          <w:rFonts w:eastAsia="MS Mincho"/>
        </w:rPr>
        <w:t xml:space="preserve"> such man-made </w:t>
      </w:r>
      <w:r w:rsidRPr="001E0714">
        <w:rPr>
          <w:rFonts w:eastAsia="MS Mincho"/>
          <w:highlight w:val="yellow"/>
          <w:u w:val="single"/>
        </w:rPr>
        <w:t>CO2</w:t>
      </w:r>
      <w:r w:rsidRPr="001E0714">
        <w:rPr>
          <w:rFonts w:eastAsia="MS Mincho"/>
          <w:u w:val="single"/>
        </w:rPr>
        <w:t xml:space="preserve"> sources </w:t>
      </w:r>
      <w:r w:rsidRPr="001E0714">
        <w:rPr>
          <w:rFonts w:eastAsia="MS Mincho"/>
          <w:highlight w:val="yellow"/>
          <w:u w:val="single"/>
        </w:rPr>
        <w:t>could be responsible for</w:t>
      </w:r>
      <w:r w:rsidRPr="001E0714">
        <w:rPr>
          <w:rFonts w:eastAsia="MS Mincho"/>
        </w:rPr>
        <w:t xml:space="preserve"> observed climate changes such as </w:t>
      </w:r>
      <w:r w:rsidRPr="001E0714">
        <w:rPr>
          <w:rFonts w:eastAsia="MS Mincho"/>
          <w:highlight w:val="yellow"/>
          <w:u w:val="single"/>
        </w:rPr>
        <w:t>temperature increases</w:t>
      </w:r>
      <w:r w:rsidRPr="001E0714">
        <w:rPr>
          <w:rFonts w:eastAsia="MS Mincho"/>
          <w:u w:val="single"/>
        </w:rPr>
        <w:t xml:space="preserve">, </w:t>
      </w:r>
      <w:r w:rsidRPr="001E0714">
        <w:rPr>
          <w:rFonts w:eastAsia="MS Mincho"/>
          <w:highlight w:val="yellow"/>
          <w:u w:val="single"/>
        </w:rPr>
        <w:t>loss of ice coverage</w:t>
      </w:r>
      <w:r w:rsidRPr="001E0714">
        <w:rPr>
          <w:rFonts w:eastAsia="MS Mincho"/>
          <w:u w:val="single"/>
        </w:rPr>
        <w:t xml:space="preserve">, </w:t>
      </w:r>
      <w:r w:rsidRPr="001E0714">
        <w:rPr>
          <w:rFonts w:eastAsia="MS Mincho"/>
          <w:highlight w:val="yellow"/>
          <w:u w:val="single"/>
        </w:rPr>
        <w:t>and ocean acidification</w:t>
      </w:r>
      <w:r w:rsidRPr="001E0714">
        <w:rPr>
          <w:rFonts w:eastAsia="MS Mincho"/>
        </w:rPr>
        <w:t>. Admittedly, the less than satisfactory state of knowledge regarding the effects of aerosol and other issues makes the global climate computations less than fully accurate, but we must take this issue very seriously.</w:t>
      </w:r>
    </w:p>
    <w:p w:rsidR="00F04733" w:rsidRPr="001E0714" w:rsidRDefault="00F04733" w:rsidP="00F04733">
      <w:pPr>
        <w:widowControl w:val="0"/>
        <w:autoSpaceDE w:val="0"/>
        <w:autoSpaceDN w:val="0"/>
        <w:adjustRightInd w:val="0"/>
        <w:rPr>
          <w:rFonts w:eastAsia="MS Mincho"/>
        </w:rPr>
      </w:pPr>
      <w:r w:rsidRPr="001E0714">
        <w:rPr>
          <w:rFonts w:eastAsia="MS Mincho"/>
        </w:rPr>
        <w:t xml:space="preserve">I believe </w:t>
      </w:r>
      <w:r w:rsidRPr="001E0714">
        <w:rPr>
          <w:rFonts w:eastAsia="MS Mincho"/>
          <w:highlight w:val="yellow"/>
          <w:u w:val="single"/>
        </w:rPr>
        <w:t xml:space="preserve">we should act in accordance with the </w:t>
      </w:r>
      <w:r w:rsidRPr="001E0714">
        <w:rPr>
          <w:rFonts w:eastAsia="MS Mincho"/>
          <w:iCs/>
          <w:highlight w:val="yellow"/>
          <w:u w:val="single"/>
          <w:bdr w:val="single" w:sz="18" w:space="0" w:color="auto"/>
        </w:rPr>
        <w:t>precautionary principle</w:t>
      </w:r>
      <w:r w:rsidRPr="001E0714">
        <w:rPr>
          <w:rFonts w:eastAsia="MS Mincho"/>
        </w:rPr>
        <w:t xml:space="preserve">: </w:t>
      </w:r>
      <w:r w:rsidRPr="001E0714">
        <w:rPr>
          <w:rFonts w:eastAsia="MS Mincho"/>
          <w:u w:val="single"/>
        </w:rPr>
        <w:t>When an activity raises threats</w:t>
      </w:r>
      <w:r w:rsidRPr="001E0714">
        <w:rPr>
          <w:rFonts w:eastAsia="MS Mincho"/>
        </w:rPr>
        <w:t xml:space="preserve"> of harm </w:t>
      </w:r>
      <w:r w:rsidRPr="001E0714">
        <w:rPr>
          <w:rFonts w:eastAsia="MS Mincho"/>
          <w:u w:val="single"/>
        </w:rPr>
        <w:t>to</w:t>
      </w:r>
      <w:r w:rsidRPr="001E0714">
        <w:rPr>
          <w:rFonts w:eastAsia="MS Mincho"/>
        </w:rPr>
        <w:t xml:space="preserve"> human health or </w:t>
      </w:r>
      <w:r w:rsidRPr="001E0714">
        <w:rPr>
          <w:rFonts w:eastAsia="MS Mincho"/>
          <w:u w:val="single"/>
        </w:rPr>
        <w:t xml:space="preserve">the environment, precautionary measures become obligatory, </w:t>
      </w:r>
      <w:r w:rsidRPr="001E0714">
        <w:rPr>
          <w:rFonts w:eastAsia="MS Mincho"/>
          <w:highlight w:val="yellow"/>
          <w:u w:val="single"/>
        </w:rPr>
        <w:t>even if some cause-and-effect relationships are not fully established</w:t>
      </w:r>
      <w:r w:rsidRPr="001E0714">
        <w:rPr>
          <w:rFonts w:eastAsia="MS Mincho"/>
          <w:u w:val="single"/>
        </w:rPr>
        <w:t xml:space="preserve"> scientifically</w:t>
      </w:r>
      <w:r w:rsidRPr="001E0714">
        <w:rPr>
          <w:rFonts w:eastAsia="MS Mincho"/>
        </w:rPr>
        <w:t xml:space="preserve">. As paleontologist Peter Ward discussed in his book Under a Green Sky, </w:t>
      </w:r>
      <w:r w:rsidRPr="001E0714">
        <w:rPr>
          <w:rFonts w:eastAsia="MS Mincho"/>
          <w:highlight w:val="yellow"/>
          <w:u w:val="single"/>
        </w:rPr>
        <w:t>several</w:t>
      </w:r>
      <w:r w:rsidRPr="001E0714">
        <w:rPr>
          <w:rFonts w:eastAsia="MS Mincho"/>
          <w:u w:val="single"/>
        </w:rPr>
        <w:t xml:space="preserve"> </w:t>
      </w:r>
      <w:r w:rsidRPr="001E0714">
        <w:rPr>
          <w:rFonts w:eastAsia="MS Mincho"/>
        </w:rPr>
        <w:t>“</w:t>
      </w:r>
      <w:r w:rsidRPr="001E0714">
        <w:rPr>
          <w:rFonts w:eastAsia="MS Mincho"/>
          <w:highlight w:val="yellow"/>
          <w:u w:val="single"/>
        </w:rPr>
        <w:t>warming events</w:t>
      </w:r>
      <w:r w:rsidRPr="001E0714">
        <w:rPr>
          <w:rFonts w:eastAsia="MS Mincho"/>
          <w:u w:val="single"/>
        </w:rPr>
        <w:t xml:space="preserve">” have </w:t>
      </w:r>
      <w:r w:rsidRPr="001E0714">
        <w:rPr>
          <w:rFonts w:eastAsia="MS Mincho"/>
          <w:highlight w:val="yellow"/>
          <w:u w:val="single"/>
        </w:rPr>
        <w:t>radically altered</w:t>
      </w:r>
      <w:r w:rsidRPr="001E0714">
        <w:rPr>
          <w:rFonts w:eastAsia="MS Mincho"/>
          <w:u w:val="single"/>
        </w:rPr>
        <w:t xml:space="preserve"> the life on </w:t>
      </w:r>
      <w:r w:rsidRPr="001E0714">
        <w:rPr>
          <w:rFonts w:eastAsia="MS Mincho"/>
          <w:highlight w:val="yellow"/>
          <w:u w:val="single"/>
        </w:rPr>
        <w:t>this planet throughout geologic history</w:t>
      </w:r>
      <w:r w:rsidRPr="001E0714">
        <w:rPr>
          <w:rFonts w:eastAsia="MS Mincho"/>
        </w:rPr>
        <w:t xml:space="preserve">. </w:t>
      </w:r>
      <w:r w:rsidRPr="001E0714">
        <w:rPr>
          <w:rFonts w:eastAsia="MS Mincho"/>
          <w:u w:val="single"/>
        </w:rPr>
        <w:t>Among the most significant</w:t>
      </w:r>
      <w:r w:rsidRPr="001E0714">
        <w:rPr>
          <w:rFonts w:eastAsia="MS Mincho"/>
        </w:rPr>
        <w:t xml:space="preserve"> of these </w:t>
      </w:r>
      <w:r w:rsidRPr="001E0714">
        <w:rPr>
          <w:rFonts w:eastAsia="MS Mincho"/>
          <w:u w:val="single"/>
        </w:rPr>
        <w:t xml:space="preserve">was </w:t>
      </w:r>
      <w:r w:rsidRPr="001E0714">
        <w:rPr>
          <w:rFonts w:eastAsia="MS Mincho"/>
          <w:highlight w:val="yellow"/>
          <w:u w:val="single"/>
        </w:rPr>
        <w:t>the Permian extinction</w:t>
      </w:r>
      <w:r w:rsidRPr="001E0714">
        <w:rPr>
          <w:rFonts w:eastAsia="MS Mincho"/>
        </w:rPr>
        <w:t xml:space="preserve">, which took place some 250 million years ago. </w:t>
      </w:r>
      <w:r w:rsidRPr="001E0714">
        <w:rPr>
          <w:rFonts w:eastAsia="MS Mincho"/>
          <w:u w:val="single"/>
        </w:rPr>
        <w:t xml:space="preserve">This event </w:t>
      </w:r>
      <w:r w:rsidRPr="001E0714">
        <w:rPr>
          <w:rFonts w:eastAsia="MS Mincho"/>
          <w:highlight w:val="yellow"/>
          <w:u w:val="single"/>
        </w:rPr>
        <w:t>resulted in</w:t>
      </w:r>
      <w:r w:rsidRPr="001E0714">
        <w:rPr>
          <w:rFonts w:eastAsia="MS Mincho"/>
          <w:u w:val="single"/>
        </w:rPr>
        <w:t xml:space="preserve"> a decimation of animal life, leading many scientists to refer to it as </w:t>
      </w:r>
      <w:r w:rsidRPr="001E0714">
        <w:rPr>
          <w:rFonts w:eastAsia="MS Mincho"/>
          <w:highlight w:val="yellow"/>
          <w:u w:val="single"/>
        </w:rPr>
        <w:t xml:space="preserve">the </w:t>
      </w:r>
      <w:r w:rsidRPr="001E0714">
        <w:rPr>
          <w:rFonts w:eastAsia="MS Mincho"/>
          <w:iCs/>
          <w:highlight w:val="yellow"/>
          <w:u w:val="single"/>
          <w:bdr w:val="single" w:sz="18" w:space="0" w:color="auto"/>
        </w:rPr>
        <w:t>Great Dying</w:t>
      </w:r>
      <w:r w:rsidRPr="001E0714">
        <w:rPr>
          <w:rFonts w:eastAsia="MS Mincho"/>
        </w:rPr>
        <w:t xml:space="preserve">. </w:t>
      </w:r>
      <w:r w:rsidRPr="001E0714">
        <w:rPr>
          <w:rFonts w:eastAsia="MS Mincho"/>
          <w:u w:val="single"/>
        </w:rPr>
        <w:t>The Permian extinction is thought to have been caused by</w:t>
      </w:r>
      <w:r w:rsidRPr="001E0714">
        <w:rPr>
          <w:rFonts w:eastAsia="MS Mincho"/>
        </w:rPr>
        <w:t xml:space="preserve"> a sudden increase in </w:t>
      </w:r>
      <w:r w:rsidRPr="001E0714">
        <w:rPr>
          <w:rFonts w:eastAsia="MS Mincho"/>
          <w:u w:val="single"/>
        </w:rPr>
        <w:t>CO2 from</w:t>
      </w:r>
      <w:r w:rsidRPr="001E0714">
        <w:rPr>
          <w:rFonts w:eastAsia="MS Mincho"/>
        </w:rPr>
        <w:t xml:space="preserve"> Siberian </w:t>
      </w:r>
      <w:r w:rsidRPr="001E0714">
        <w:rPr>
          <w:rFonts w:eastAsia="MS Mincho"/>
          <w:u w:val="single"/>
        </w:rPr>
        <w:t>volcanoes.</w:t>
      </w:r>
      <w:r w:rsidRPr="001E0714">
        <w:rPr>
          <w:rFonts w:eastAsia="MS Mincho"/>
        </w:rPr>
        <w:t xml:space="preserve"> </w:t>
      </w:r>
      <w:r w:rsidRPr="001E0714">
        <w:rPr>
          <w:rFonts w:eastAsia="MS Mincho"/>
          <w:highlight w:val="yellow"/>
          <w:u w:val="single"/>
        </w:rPr>
        <w:t>The amount of CO2 we’re releasing</w:t>
      </w:r>
      <w:r w:rsidRPr="001E0714">
        <w:rPr>
          <w:rFonts w:eastAsia="MS Mincho"/>
        </w:rPr>
        <w:t xml:space="preserve"> into the atmosphere today, through human activity, </w:t>
      </w:r>
      <w:r w:rsidRPr="001E0714">
        <w:rPr>
          <w:rFonts w:eastAsia="MS Mincho"/>
          <w:highlight w:val="yellow"/>
          <w:u w:val="single"/>
        </w:rPr>
        <w:t>is 100 times greater</w:t>
      </w:r>
      <w:r w:rsidRPr="001E0714">
        <w:rPr>
          <w:rFonts w:eastAsia="MS Mincho"/>
        </w:rPr>
        <w:t xml:space="preserve"> than what came out of those volcanoes.</w:t>
      </w:r>
    </w:p>
    <w:p w:rsidR="00F04733" w:rsidRPr="001E0714" w:rsidRDefault="00F04733" w:rsidP="00F04733">
      <w:pPr>
        <w:widowControl w:val="0"/>
        <w:autoSpaceDE w:val="0"/>
        <w:autoSpaceDN w:val="0"/>
        <w:adjustRightInd w:val="0"/>
        <w:rPr>
          <w:rFonts w:eastAsia="MS Mincho"/>
        </w:rPr>
      </w:pPr>
      <w:r w:rsidRPr="001E0714">
        <w:rPr>
          <w:rFonts w:eastAsia="MS Mincho"/>
          <w:u w:val="single"/>
        </w:rPr>
        <w:t>During the Permian extinction</w:t>
      </w:r>
      <w:r w:rsidRPr="001E0714">
        <w:rPr>
          <w:rFonts w:eastAsia="MS Mincho"/>
        </w:rPr>
        <w:t>, a number of chain reaction events, or “</w:t>
      </w:r>
      <w:r w:rsidRPr="001E0714">
        <w:rPr>
          <w:rFonts w:eastAsia="MS Mincho"/>
          <w:u w:val="single"/>
        </w:rPr>
        <w:t>positive feedbacks</w:t>
      </w:r>
      <w:r w:rsidRPr="001E0714">
        <w:rPr>
          <w:rFonts w:eastAsia="MS Mincho"/>
        </w:rPr>
        <w:t xml:space="preserve">,” </w:t>
      </w:r>
      <w:r w:rsidRPr="001E0714">
        <w:rPr>
          <w:rFonts w:eastAsia="MS Mincho"/>
          <w:u w:val="single"/>
        </w:rPr>
        <w:t>resulted in oxygen-depleted oceans</w:t>
      </w:r>
      <w:r w:rsidRPr="001E0714">
        <w:rPr>
          <w:rFonts w:eastAsia="MS Mincho"/>
        </w:rPr>
        <w:t xml:space="preserve">, </w:t>
      </w:r>
      <w:r w:rsidRPr="001E0714">
        <w:rPr>
          <w:rFonts w:eastAsia="MS Mincho"/>
          <w:u w:val="single"/>
        </w:rPr>
        <w:t>enabling overgrowth of</w:t>
      </w:r>
      <w:r w:rsidRPr="001E0714">
        <w:rPr>
          <w:rFonts w:eastAsia="MS Mincho"/>
        </w:rPr>
        <w:t xml:space="preserve"> certain </w:t>
      </w:r>
      <w:r w:rsidRPr="001E0714">
        <w:rPr>
          <w:rFonts w:eastAsia="MS Mincho"/>
          <w:u w:val="single"/>
        </w:rPr>
        <w:t>bacteria, producing</w:t>
      </w:r>
      <w:r w:rsidRPr="001E0714">
        <w:rPr>
          <w:rFonts w:eastAsia="MS Mincho"/>
        </w:rPr>
        <w:t xml:space="preserve"> copious amounts of </w:t>
      </w:r>
      <w:r w:rsidRPr="001E0714">
        <w:rPr>
          <w:rFonts w:eastAsia="MS Mincho"/>
          <w:u w:val="single"/>
        </w:rPr>
        <w:t>hydrogen sulfide, making the atmosphere toxic, and decimating the ozone layer, all producing species die-off.</w:t>
      </w:r>
      <w:r w:rsidRPr="001E0714">
        <w:rPr>
          <w:rFonts w:eastAsia="MS Mincho"/>
        </w:rPr>
        <w:t xml:space="preserve"> </w:t>
      </w:r>
      <w:r w:rsidRPr="001E0714">
        <w:rPr>
          <w:rFonts w:eastAsia="MS Mincho"/>
          <w:u w:val="single"/>
        </w:rPr>
        <w:t>The positive feedbacks not yet fully included in the IPCC projections include the release of the massive amounts of fossil methane</w:t>
      </w:r>
      <w:r w:rsidRPr="001E0714">
        <w:rPr>
          <w:rFonts w:eastAsia="MS Mincho"/>
        </w:rPr>
        <w:t xml:space="preserve">, some 20 times worse than CO2 as an accelerator of warming, </w:t>
      </w:r>
      <w:r w:rsidRPr="001E0714">
        <w:rPr>
          <w:rFonts w:eastAsia="MS Mincho"/>
          <w:u w:val="single"/>
        </w:rPr>
        <w:t>fossil CO2</w:t>
      </w:r>
      <w:r w:rsidRPr="001E0714">
        <w:rPr>
          <w:rFonts w:eastAsia="MS Mincho"/>
        </w:rPr>
        <w:t xml:space="preserve"> from the tundra and oceans, </w:t>
      </w:r>
      <w:r w:rsidRPr="001E0714">
        <w:rPr>
          <w:rFonts w:eastAsia="MS Mincho"/>
          <w:u w:val="single"/>
        </w:rPr>
        <w:t>reduced oceanic CO2 uptake</w:t>
      </w:r>
      <w:r w:rsidRPr="001E0714">
        <w:rPr>
          <w:rFonts w:eastAsia="MS Mincho"/>
        </w:rPr>
        <w:t xml:space="preserve"> due to higher temperatures, </w:t>
      </w:r>
      <w:r w:rsidRPr="001E0714">
        <w:rPr>
          <w:rFonts w:eastAsia="MS Mincho"/>
          <w:u w:val="single"/>
        </w:rPr>
        <w:t>acidification and algae changes</w:t>
      </w:r>
      <w:r w:rsidRPr="001E0714">
        <w:rPr>
          <w:rFonts w:eastAsia="MS Mincho"/>
        </w:rPr>
        <w:t>, changes in the earth’s ability to reflect the sun’s light back into space due to loss of glacier ice, changes in land use, and extensive water evaporation (a greenhouse gas) from temperature increases.</w:t>
      </w:r>
    </w:p>
    <w:p w:rsidR="00F04733" w:rsidRPr="001E0714" w:rsidRDefault="00F04733" w:rsidP="00F04733">
      <w:pPr>
        <w:rPr>
          <w:rFonts w:eastAsia="MS Mincho"/>
        </w:rPr>
      </w:pPr>
      <w:r w:rsidRPr="001E0714">
        <w:rPr>
          <w:rFonts w:eastAsia="MS Mincho"/>
          <w:u w:val="single"/>
        </w:rPr>
        <w:t xml:space="preserve">The additional effects of these </w:t>
      </w:r>
      <w:r w:rsidRPr="001E0714">
        <w:rPr>
          <w:rFonts w:eastAsia="MS Mincho"/>
          <w:highlight w:val="yellow"/>
          <w:u w:val="single"/>
        </w:rPr>
        <w:t>feedbacks increase</w:t>
      </w:r>
      <w:r w:rsidRPr="001E0714">
        <w:rPr>
          <w:rFonts w:eastAsia="MS Mincho"/>
          <w:u w:val="single"/>
        </w:rPr>
        <w:t xml:space="preserve"> the </w:t>
      </w:r>
      <w:r w:rsidRPr="001E0714">
        <w:rPr>
          <w:rFonts w:eastAsia="MS Mincho"/>
          <w:highlight w:val="yellow"/>
          <w:u w:val="single"/>
        </w:rPr>
        <w:t>projections</w:t>
      </w:r>
      <w:r w:rsidRPr="001E0714">
        <w:rPr>
          <w:rFonts w:eastAsia="MS Mincho"/>
        </w:rPr>
        <w:t xml:space="preserve"> from a 4°C–6°C temperature rise by 2100 </w:t>
      </w:r>
      <w:r w:rsidRPr="001E0714">
        <w:rPr>
          <w:rFonts w:eastAsia="MS Mincho"/>
          <w:highlight w:val="yellow"/>
          <w:u w:val="single"/>
        </w:rPr>
        <w:t>to a</w:t>
      </w:r>
      <w:r w:rsidRPr="001E0714">
        <w:rPr>
          <w:rFonts w:eastAsia="MS Mincho"/>
          <w:u w:val="single"/>
        </w:rPr>
        <w:t xml:space="preserve"> </w:t>
      </w:r>
      <w:r w:rsidRPr="001E0714">
        <w:rPr>
          <w:rFonts w:eastAsia="MS Mincho"/>
          <w:iCs/>
          <w:u w:val="single"/>
          <w:bdr w:val="single" w:sz="18" w:space="0" w:color="auto"/>
        </w:rPr>
        <w:t>10°C–</w:t>
      </w:r>
      <w:r w:rsidRPr="001E0714">
        <w:rPr>
          <w:rFonts w:eastAsia="MS Mincho"/>
          <w:iCs/>
          <w:highlight w:val="yellow"/>
          <w:u w:val="single"/>
          <w:bdr w:val="single" w:sz="18" w:space="0" w:color="auto"/>
        </w:rPr>
        <w:t>12°C rise</w:t>
      </w:r>
      <w:r w:rsidRPr="001E0714">
        <w:rPr>
          <w:rFonts w:eastAsia="MS Mincho"/>
        </w:rPr>
        <w:t xml:space="preserve">, according to some estimates. </w:t>
      </w:r>
      <w:r w:rsidRPr="001E0714">
        <w:rPr>
          <w:rFonts w:eastAsia="MS Mincho"/>
          <w:u w:val="single"/>
        </w:rPr>
        <w:t>At those temperatures,</w:t>
      </w:r>
      <w:r w:rsidRPr="001E0714">
        <w:rPr>
          <w:rFonts w:eastAsia="MS Mincho"/>
        </w:rPr>
        <w:t xml:space="preserve"> beyond 2100, </w:t>
      </w:r>
      <w:r w:rsidRPr="001E0714">
        <w:rPr>
          <w:rFonts w:eastAsia="MS Mincho"/>
          <w:u w:val="single"/>
        </w:rPr>
        <w:t xml:space="preserve">essentially </w:t>
      </w:r>
      <w:r w:rsidRPr="001E0714">
        <w:rPr>
          <w:rFonts w:eastAsia="MS Mincho"/>
          <w:highlight w:val="yellow"/>
          <w:u w:val="single"/>
        </w:rPr>
        <w:t>all</w:t>
      </w:r>
      <w:r w:rsidRPr="001E0714">
        <w:rPr>
          <w:rFonts w:eastAsia="MS Mincho"/>
          <w:u w:val="single"/>
        </w:rPr>
        <w:t xml:space="preserve"> the </w:t>
      </w:r>
      <w:r w:rsidRPr="001E0714">
        <w:rPr>
          <w:rFonts w:eastAsia="MS Mincho"/>
          <w:highlight w:val="yellow"/>
          <w:u w:val="single"/>
        </w:rPr>
        <w:t>ice would melt</w:t>
      </w:r>
      <w:r w:rsidRPr="001E0714">
        <w:rPr>
          <w:rFonts w:eastAsia="MS Mincho"/>
          <w:u w:val="single"/>
        </w:rPr>
        <w:t xml:space="preserve"> and the ocean would rise by as much as 75 meters, </w:t>
      </w:r>
      <w:r w:rsidRPr="001E0714">
        <w:rPr>
          <w:rFonts w:eastAsia="MS Mincho"/>
          <w:highlight w:val="yellow"/>
          <w:u w:val="single"/>
        </w:rPr>
        <w:t>flooding</w:t>
      </w:r>
      <w:r w:rsidRPr="001E0714">
        <w:rPr>
          <w:rFonts w:eastAsia="MS Mincho"/>
        </w:rPr>
        <w:t xml:space="preserve"> the homes of </w:t>
      </w:r>
      <w:r w:rsidRPr="001E0714">
        <w:rPr>
          <w:rFonts w:eastAsia="MS Mincho"/>
          <w:highlight w:val="yellow"/>
          <w:u w:val="single"/>
        </w:rPr>
        <w:t>one-third of the global population</w:t>
      </w:r>
      <w:r w:rsidRPr="001E0714">
        <w:rPr>
          <w:rFonts w:eastAsia="MS Mincho"/>
        </w:rPr>
        <w:t xml:space="preserve">. Between now and then, </w:t>
      </w:r>
      <w:r w:rsidRPr="001E0714">
        <w:rPr>
          <w:rFonts w:eastAsia="MS Mincho"/>
          <w:u w:val="single"/>
        </w:rPr>
        <w:t>ocean methane hydrate release could cause major tidal waves, and glacier melting could affect major rivers upon which</w:t>
      </w:r>
      <w:r w:rsidRPr="001E0714">
        <w:rPr>
          <w:rFonts w:eastAsia="MS Mincho"/>
        </w:rPr>
        <w:t xml:space="preserve"> a large percentage of </w:t>
      </w:r>
      <w:r w:rsidRPr="001E0714">
        <w:rPr>
          <w:rFonts w:eastAsia="MS Mincho"/>
          <w:u w:val="single"/>
        </w:rPr>
        <w:t>the population depends</w:t>
      </w:r>
      <w:r w:rsidRPr="001E0714">
        <w:rPr>
          <w:rFonts w:eastAsia="MS Mincho"/>
        </w:rPr>
        <w:t xml:space="preserve">. </w:t>
      </w:r>
      <w:r w:rsidRPr="001E0714">
        <w:rPr>
          <w:rFonts w:eastAsia="MS Mincho"/>
          <w:highlight w:val="yellow"/>
          <w:u w:val="single"/>
        </w:rPr>
        <w:t>We’ll see increases in</w:t>
      </w:r>
      <w:r w:rsidRPr="001E0714">
        <w:rPr>
          <w:rFonts w:eastAsia="MS Mincho"/>
        </w:rPr>
        <w:t xml:space="preserve"> flooding, storms, </w:t>
      </w:r>
      <w:r w:rsidRPr="001E0714">
        <w:rPr>
          <w:rFonts w:eastAsia="MS Mincho"/>
          <w:highlight w:val="yellow"/>
          <w:u w:val="single"/>
        </w:rPr>
        <w:t>disease</w:t>
      </w:r>
      <w:r w:rsidRPr="001E0714">
        <w:rPr>
          <w:rFonts w:eastAsia="MS Mincho"/>
          <w:u w:val="single"/>
        </w:rPr>
        <w:t xml:space="preserve">, </w:t>
      </w:r>
      <w:r w:rsidRPr="001E0714">
        <w:rPr>
          <w:rFonts w:eastAsia="MS Mincho"/>
          <w:highlight w:val="yellow"/>
          <w:u w:val="single"/>
        </w:rPr>
        <w:t>droughts</w:t>
      </w:r>
      <w:r w:rsidRPr="001E0714">
        <w:rPr>
          <w:rFonts w:eastAsia="MS Mincho"/>
          <w:u w:val="single"/>
        </w:rPr>
        <w:t xml:space="preserve">, </w:t>
      </w:r>
      <w:r w:rsidRPr="001E0714">
        <w:rPr>
          <w:rFonts w:eastAsia="MS Mincho"/>
          <w:highlight w:val="yellow"/>
          <w:u w:val="single"/>
        </w:rPr>
        <w:t>species extinctions</w:t>
      </w:r>
      <w:r w:rsidRPr="001E0714">
        <w:rPr>
          <w:rFonts w:eastAsia="MS Mincho"/>
          <w:u w:val="single"/>
        </w:rPr>
        <w:t xml:space="preserve">, </w:t>
      </w:r>
      <w:r w:rsidRPr="001E0714">
        <w:rPr>
          <w:rFonts w:eastAsia="MS Mincho"/>
          <w:highlight w:val="yellow"/>
          <w:u w:val="single"/>
        </w:rPr>
        <w:t>ocean acidification</w:t>
      </w:r>
      <w:r w:rsidRPr="001E0714">
        <w:rPr>
          <w:rFonts w:eastAsia="MS Mincho"/>
        </w:rPr>
        <w:t xml:space="preserve">, and a litany of other impacts, all as a consequence of man-made climate change. </w:t>
      </w:r>
      <w:r w:rsidRPr="001E0714">
        <w:rPr>
          <w:rFonts w:eastAsia="MS Mincho"/>
          <w:u w:val="single"/>
        </w:rPr>
        <w:t xml:space="preserve">Arctic ice melting, CO2 increases, and ocean warming are all occurring much faster than previous IPCC forecasts, so, </w:t>
      </w:r>
      <w:r w:rsidRPr="001E0714">
        <w:rPr>
          <w:rFonts w:eastAsia="MS Mincho"/>
          <w:highlight w:val="yellow"/>
          <w:u w:val="single"/>
        </w:rPr>
        <w:t>as dire as the forecasts sound</w:t>
      </w:r>
      <w:r w:rsidRPr="001E0714">
        <w:rPr>
          <w:rFonts w:eastAsia="MS Mincho"/>
          <w:u w:val="single"/>
        </w:rPr>
        <w:t xml:space="preserve">, </w:t>
      </w:r>
      <w:r w:rsidRPr="001E0714">
        <w:rPr>
          <w:rFonts w:eastAsia="MS Mincho"/>
          <w:highlight w:val="yellow"/>
          <w:u w:val="single"/>
        </w:rPr>
        <w:t xml:space="preserve">they’re </w:t>
      </w:r>
      <w:r w:rsidRPr="001E0714">
        <w:rPr>
          <w:rFonts w:eastAsia="MS Mincho"/>
          <w:iCs/>
          <w:highlight w:val="yellow"/>
          <w:u w:val="single"/>
          <w:bdr w:val="single" w:sz="18" w:space="0" w:color="auto"/>
        </w:rPr>
        <w:t>actually conservative</w:t>
      </w:r>
      <w:r w:rsidRPr="001E0714">
        <w:rPr>
          <w:rFonts w:eastAsia="MS Mincho"/>
        </w:rPr>
        <w:t>. Pg. 7-8 //1ac</w:t>
      </w:r>
    </w:p>
    <w:p w:rsidR="00F04733" w:rsidRPr="001E0714" w:rsidRDefault="00F04733" w:rsidP="00F04733">
      <w:pPr>
        <w:rPr>
          <w:rFonts w:eastAsia="Times New Roman"/>
          <w:kern w:val="32"/>
          <w:szCs w:val="32"/>
        </w:rPr>
      </w:pPr>
    </w:p>
    <w:p w:rsidR="00F04733" w:rsidRPr="001E0714" w:rsidRDefault="00F04733" w:rsidP="00F04733">
      <w:pPr>
        <w:rPr>
          <w:b/>
          <w:sz w:val="26"/>
        </w:rPr>
      </w:pPr>
      <w:r w:rsidRPr="001E0714">
        <w:rPr>
          <w:b/>
          <w:sz w:val="26"/>
        </w:rPr>
        <w:t xml:space="preserve">The difference between total extinction and near extinction is </w:t>
      </w:r>
      <w:r w:rsidRPr="001E0714">
        <w:rPr>
          <w:b/>
          <w:sz w:val="26"/>
          <w:u w:val="single"/>
        </w:rPr>
        <w:t>infinite potential</w:t>
      </w:r>
      <w:r w:rsidRPr="001E0714">
        <w:rPr>
          <w:b/>
          <w:sz w:val="26"/>
        </w:rPr>
        <w:t>.</w:t>
      </w:r>
    </w:p>
    <w:p w:rsidR="00F04733" w:rsidRPr="001E0714" w:rsidRDefault="00F04733" w:rsidP="00F04733">
      <w:r w:rsidRPr="001E0714">
        <w:rPr>
          <w:b/>
          <w:sz w:val="26"/>
        </w:rPr>
        <w:t>Matheny 7</w:t>
      </w:r>
      <w:r w:rsidRPr="001E0714">
        <w:t xml:space="preserve"> </w:t>
      </w:r>
      <w:r w:rsidRPr="001E0714">
        <w:rPr>
          <w:sz w:val="20"/>
        </w:rPr>
        <w:t xml:space="preserve">(Jason, Ph.D. Candidate in the Department of Health Policy and Management at the Bloomberg School of Public Health at Johns Hopkins University, </w:t>
      </w:r>
      <w:r w:rsidRPr="001E0714">
        <w:rPr>
          <w:i/>
          <w:sz w:val="20"/>
        </w:rPr>
        <w:t>Reducing the Risk of Human Extinction</w:t>
      </w:r>
      <w:r w:rsidRPr="001E0714">
        <w:rPr>
          <w:sz w:val="20"/>
        </w:rPr>
        <w:t>, Risk Analysis, Volume 27, Number 5, Available Online at http://www.upmc-biosecurity.org/website/resources/publications/2007_orig-articles/2007-10-15-reducingrisk.html)</w:t>
      </w:r>
    </w:p>
    <w:p w:rsidR="00F04733" w:rsidRPr="001E0714" w:rsidRDefault="00F04733" w:rsidP="00F04733"/>
    <w:p w:rsidR="00F04733" w:rsidRPr="001E0714" w:rsidRDefault="00F04733" w:rsidP="00F04733">
      <w:r w:rsidRPr="001E0714">
        <w:t>We may be poorly equipped to recognize or plan for extinction risks (</w:t>
      </w:r>
      <w:proofErr w:type="spellStart"/>
      <w:r w:rsidRPr="001E0714">
        <w:t>Yudkowsky</w:t>
      </w:r>
      <w:proofErr w:type="spellEnd"/>
      <w:r w:rsidRPr="001E0714">
        <w:t xml:space="preserve">, 2007). </w:t>
      </w:r>
      <w:r w:rsidRPr="001E0714">
        <w:rPr>
          <w:u w:val="single"/>
        </w:rPr>
        <w:t xml:space="preserve">We may not be good at grasping </w:t>
      </w:r>
      <w:r w:rsidRPr="001E0714">
        <w:t xml:space="preserve">the </w:t>
      </w:r>
      <w:r w:rsidRPr="001E0714">
        <w:rPr>
          <w:u w:val="single"/>
        </w:rPr>
        <w:t>significance of</w:t>
      </w:r>
      <w:r w:rsidRPr="001E0714">
        <w:t xml:space="preserve"> very large numbers (</w:t>
      </w:r>
      <w:r w:rsidRPr="001E0714">
        <w:rPr>
          <w:u w:val="single"/>
        </w:rPr>
        <w:t>catastrophic outcomes</w:t>
      </w:r>
      <w:r w:rsidRPr="001E0714">
        <w:t xml:space="preserve">) or very small numbers (probabilities) </w:t>
      </w:r>
      <w:r w:rsidRPr="001E0714">
        <w:rPr>
          <w:u w:val="single"/>
        </w:rPr>
        <w:t xml:space="preserve">over </w:t>
      </w:r>
      <w:r w:rsidRPr="001E0714">
        <w:t xml:space="preserve">large </w:t>
      </w:r>
      <w:r w:rsidRPr="001E0714">
        <w:rPr>
          <w:u w:val="single"/>
        </w:rPr>
        <w:t>timeframe</w:t>
      </w:r>
      <w:r w:rsidRPr="001E0714">
        <w:t>s. We struggle with estimating the probabilities of rare or unprecedented events (</w:t>
      </w:r>
      <w:proofErr w:type="spellStart"/>
      <w:r w:rsidRPr="001E0714">
        <w:t>Kunreuther</w:t>
      </w:r>
      <w:proofErr w:type="spellEnd"/>
      <w:r w:rsidRPr="001E0714">
        <w:t xml:space="preserve"> et al., 2001). Policymakers may not plan far beyond current political administrations and rarely do risk assessments value the existence of future generations.18 </w:t>
      </w:r>
      <w:proofErr w:type="gramStart"/>
      <w:r w:rsidRPr="001E0714">
        <w:rPr>
          <w:highlight w:val="yellow"/>
          <w:u w:val="single"/>
        </w:rPr>
        <w:t>We</w:t>
      </w:r>
      <w:proofErr w:type="gramEnd"/>
      <w:r w:rsidRPr="001E0714">
        <w:t xml:space="preserve"> may </w:t>
      </w:r>
      <w:r w:rsidRPr="001E0714">
        <w:rPr>
          <w:highlight w:val="yellow"/>
          <w:u w:val="single"/>
        </w:rPr>
        <w:t>unjustifiably discount</w:t>
      </w:r>
      <w:r w:rsidRPr="001E0714">
        <w:rPr>
          <w:u w:val="single"/>
        </w:rPr>
        <w:t xml:space="preserve"> the value of </w:t>
      </w:r>
      <w:r w:rsidRPr="001E0714">
        <w:rPr>
          <w:highlight w:val="yellow"/>
          <w:u w:val="single"/>
        </w:rPr>
        <w:t>future lives</w:t>
      </w:r>
      <w:r w:rsidRPr="001E0714">
        <w:t xml:space="preserve">. Finally, extinction risks are market failures where an individual enjoys no perceptible benefit from his or her investment in risk reduction. </w:t>
      </w:r>
      <w:r w:rsidRPr="001E0714">
        <w:rPr>
          <w:u w:val="single"/>
        </w:rPr>
        <w:t>Human survival may</w:t>
      </w:r>
      <w:r w:rsidRPr="001E0714">
        <w:t xml:space="preserve"> thus </w:t>
      </w:r>
      <w:r w:rsidRPr="001E0714">
        <w:rPr>
          <w:u w:val="single"/>
        </w:rPr>
        <w:t xml:space="preserve">be </w:t>
      </w:r>
      <w:proofErr w:type="gramStart"/>
      <w:r w:rsidRPr="001E0714">
        <w:rPr>
          <w:u w:val="single"/>
        </w:rPr>
        <w:t>a good requiring deliberate policies</w:t>
      </w:r>
      <w:proofErr w:type="gramEnd"/>
      <w:r w:rsidRPr="001E0714">
        <w:rPr>
          <w:u w:val="single"/>
        </w:rPr>
        <w:t xml:space="preserve"> to protect</w:t>
      </w:r>
      <w:r w:rsidRPr="001E0714">
        <w:t xml:space="preserve">. It might be feared that consideration of extinction risks would lead to a </w:t>
      </w:r>
      <w:proofErr w:type="spellStart"/>
      <w:r w:rsidRPr="001E0714">
        <w:t>reductio</w:t>
      </w:r>
      <w:proofErr w:type="spellEnd"/>
      <w:r w:rsidRPr="001E0714">
        <w:t xml:space="preserve"> ad absurdum: we ought to invest all our resources in asteroid defense or nuclear disarmament, instead of AIDS, pollution, world hunger, or other problems we face today. On the contrary, programs that create a healthy and content global population are likely to reduce the probability of global war or catastrophic terrorism. They should thus be seen as an essential part of a portfolio of risk-reducing </w:t>
      </w:r>
      <w:proofErr w:type="spellStart"/>
      <w:r w:rsidRPr="001E0714">
        <w:t>projects.Discussing</w:t>
      </w:r>
      <w:proofErr w:type="spellEnd"/>
      <w:r w:rsidRPr="001E0714">
        <w:t xml:space="preserve"> the risks of “nuclear winter,” Carl Sagan (1983) wrote: </w:t>
      </w:r>
      <w:r w:rsidRPr="001E0714">
        <w:rPr>
          <w:highlight w:val="yellow"/>
          <w:u w:val="single"/>
        </w:rPr>
        <w:t>Some</w:t>
      </w:r>
      <w:r w:rsidRPr="001E0714">
        <w:rPr>
          <w:u w:val="single"/>
        </w:rPr>
        <w:t xml:space="preserve"> have </w:t>
      </w:r>
      <w:r w:rsidRPr="001E0714">
        <w:rPr>
          <w:highlight w:val="yellow"/>
          <w:u w:val="single"/>
        </w:rPr>
        <w:t>argued</w:t>
      </w:r>
      <w:r w:rsidRPr="001E0714">
        <w:t xml:space="preserve"> that </w:t>
      </w:r>
      <w:r w:rsidRPr="001E0714">
        <w:rPr>
          <w:u w:val="single"/>
        </w:rPr>
        <w:t xml:space="preserve">the difference between the </w:t>
      </w:r>
      <w:r w:rsidRPr="001E0714">
        <w:rPr>
          <w:highlight w:val="yellow"/>
          <w:u w:val="single"/>
        </w:rPr>
        <w:t>deaths of several</w:t>
      </w:r>
      <w:r w:rsidRPr="001E0714">
        <w:t xml:space="preserve"> hundred </w:t>
      </w:r>
      <w:r w:rsidRPr="001E0714">
        <w:rPr>
          <w:highlight w:val="yellow"/>
          <w:u w:val="single"/>
        </w:rPr>
        <w:t>million</w:t>
      </w:r>
      <w:r w:rsidRPr="001E0714">
        <w:rPr>
          <w:u w:val="single"/>
        </w:rPr>
        <w:t xml:space="preserve"> people </w:t>
      </w:r>
      <w:r w:rsidRPr="001E0714">
        <w:rPr>
          <w:highlight w:val="yellow"/>
          <w:u w:val="single"/>
        </w:rPr>
        <w:t>in a nuclear war</w:t>
      </w:r>
      <w:r w:rsidRPr="001E0714">
        <w:t xml:space="preserve"> (as has been thought </w:t>
      </w:r>
      <w:r w:rsidRPr="001E0714">
        <w:rPr>
          <w:u w:val="single"/>
        </w:rPr>
        <w:t>until recently</w:t>
      </w:r>
      <w:r w:rsidRPr="001E0714">
        <w:t xml:space="preserve"> to be </w:t>
      </w:r>
      <w:r w:rsidRPr="001E0714">
        <w:rPr>
          <w:u w:val="single"/>
        </w:rPr>
        <w:t>a reasonable upper limit</w:t>
      </w:r>
      <w:r w:rsidRPr="001E0714">
        <w:t xml:space="preserve">) </w:t>
      </w:r>
      <w:r w:rsidRPr="001E0714">
        <w:rPr>
          <w:highlight w:val="yellow"/>
          <w:u w:val="single"/>
        </w:rPr>
        <w:t>and</w:t>
      </w:r>
      <w:r w:rsidRPr="001E0714">
        <w:rPr>
          <w:u w:val="single"/>
        </w:rPr>
        <w:t xml:space="preserve"> the </w:t>
      </w:r>
      <w:r w:rsidRPr="001E0714">
        <w:rPr>
          <w:highlight w:val="yellow"/>
          <w:u w:val="single"/>
        </w:rPr>
        <w:t>death of every person</w:t>
      </w:r>
      <w:r w:rsidRPr="001E0714">
        <w:rPr>
          <w:u w:val="single"/>
        </w:rPr>
        <w:t xml:space="preserve"> on Earth</w:t>
      </w:r>
      <w:r w:rsidRPr="001E0714">
        <w:t xml:space="preserve"> (as now seems possible) </w:t>
      </w:r>
      <w:r w:rsidRPr="001E0714">
        <w:rPr>
          <w:highlight w:val="yellow"/>
          <w:u w:val="single"/>
        </w:rPr>
        <w:t>is</w:t>
      </w:r>
      <w:r w:rsidRPr="001E0714">
        <w:rPr>
          <w:u w:val="single"/>
        </w:rPr>
        <w:t xml:space="preserve"> only </w:t>
      </w:r>
      <w:r w:rsidRPr="001E0714">
        <w:rPr>
          <w:highlight w:val="yellow"/>
          <w:u w:val="single"/>
        </w:rPr>
        <w:t>a matter of one order of magnitude</w:t>
      </w:r>
      <w:r w:rsidRPr="001E0714">
        <w:t xml:space="preserve">. For me, </w:t>
      </w:r>
      <w:r w:rsidRPr="001E0714">
        <w:rPr>
          <w:highlight w:val="yellow"/>
          <w:u w:val="single"/>
        </w:rPr>
        <w:t>the difference is</w:t>
      </w:r>
      <w:r w:rsidRPr="001E0714">
        <w:rPr>
          <w:u w:val="single"/>
        </w:rPr>
        <w:t xml:space="preserve"> considerably </w:t>
      </w:r>
      <w:r w:rsidRPr="001E0714">
        <w:rPr>
          <w:highlight w:val="yellow"/>
          <w:u w:val="single"/>
        </w:rPr>
        <w:t>greater</w:t>
      </w:r>
      <w:r w:rsidRPr="001E0714">
        <w:t xml:space="preserve">. Restricting our attention only to those who die as a consequence of the war conceals its full impact. </w:t>
      </w:r>
      <w:r w:rsidRPr="001E0714">
        <w:rPr>
          <w:u w:val="single"/>
        </w:rPr>
        <w:t>If we are required to calibrate extinction in numerical terms</w:t>
      </w:r>
      <w:r w:rsidRPr="001E0714">
        <w:t xml:space="preserve">, </w:t>
      </w:r>
      <w:r w:rsidRPr="001E0714">
        <w:rPr>
          <w:highlight w:val="yellow"/>
          <w:u w:val="single"/>
        </w:rPr>
        <w:t>I would be sure to include</w:t>
      </w:r>
      <w:r w:rsidRPr="001E0714">
        <w:t xml:space="preserve"> the number of </w:t>
      </w:r>
      <w:r w:rsidRPr="001E0714">
        <w:rPr>
          <w:u w:val="single"/>
        </w:rPr>
        <w:t xml:space="preserve">people in </w:t>
      </w:r>
      <w:r w:rsidRPr="001E0714">
        <w:rPr>
          <w:highlight w:val="yellow"/>
          <w:u w:val="single"/>
        </w:rPr>
        <w:t>future generations</w:t>
      </w:r>
      <w:r w:rsidRPr="001E0714">
        <w:rPr>
          <w:u w:val="single"/>
        </w:rPr>
        <w:t xml:space="preserve"> who would not be born</w:t>
      </w:r>
      <w:r w:rsidRPr="001E0714">
        <w:t xml:space="preserve">. A nuclear war imperils all of our descendants, for as long as there will be humans. Even if the population remains static, with an average lifetime of the order of 100 years, over a typical time period for the biological evolution of a successful species (roughly ten million years), </w:t>
      </w:r>
      <w:r w:rsidRPr="001E0714">
        <w:rPr>
          <w:highlight w:val="yellow"/>
          <w:u w:val="single"/>
        </w:rPr>
        <w:t>we are talking about</w:t>
      </w:r>
      <w:r w:rsidRPr="001E0714">
        <w:t xml:space="preserve"> some </w:t>
      </w:r>
      <w:r w:rsidRPr="001E0714">
        <w:rPr>
          <w:b/>
          <w:highlight w:val="yellow"/>
          <w:u w:val="single"/>
          <w:bdr w:val="single" w:sz="4" w:space="0" w:color="auto"/>
        </w:rPr>
        <w:t>500 trillion people</w:t>
      </w:r>
      <w:r w:rsidRPr="001E0714">
        <w:rPr>
          <w:u w:val="single"/>
        </w:rPr>
        <w:t xml:space="preserve"> yet to come</w:t>
      </w:r>
      <w:r w:rsidRPr="001E0714">
        <w:t xml:space="preserve">. By this criterion, </w:t>
      </w:r>
      <w:r w:rsidRPr="001E0714">
        <w:rPr>
          <w:highlight w:val="yellow"/>
          <w:u w:val="single"/>
        </w:rPr>
        <w:t xml:space="preserve">the stakes are </w:t>
      </w:r>
      <w:r w:rsidRPr="001E0714">
        <w:rPr>
          <w:b/>
          <w:highlight w:val="yellow"/>
          <w:u w:val="single"/>
          <w:bdr w:val="single" w:sz="4" w:space="0" w:color="auto"/>
        </w:rPr>
        <w:t>one million times greater</w:t>
      </w:r>
      <w:r w:rsidRPr="001E0714">
        <w:rPr>
          <w:u w:val="single"/>
        </w:rPr>
        <w:t xml:space="preserve"> for extinction </w:t>
      </w:r>
      <w:r w:rsidRPr="001E0714">
        <w:rPr>
          <w:highlight w:val="yellow"/>
          <w:u w:val="single"/>
        </w:rPr>
        <w:t>than</w:t>
      </w:r>
      <w:r w:rsidRPr="001E0714">
        <w:rPr>
          <w:u w:val="single"/>
        </w:rPr>
        <w:t xml:space="preserve"> for</w:t>
      </w:r>
      <w:r w:rsidRPr="001E0714">
        <w:t xml:space="preserve"> the </w:t>
      </w:r>
      <w:r w:rsidRPr="001E0714">
        <w:rPr>
          <w:highlight w:val="yellow"/>
          <w:u w:val="single"/>
        </w:rPr>
        <w:t>more modest nuclear wars</w:t>
      </w:r>
      <w:r w:rsidRPr="001E0714">
        <w:rPr>
          <w:u w:val="single"/>
        </w:rPr>
        <w:t xml:space="preserve"> that kill</w:t>
      </w:r>
      <w:r w:rsidRPr="001E0714">
        <w:t xml:space="preserve"> “only” </w:t>
      </w:r>
      <w:r w:rsidRPr="001E0714">
        <w:rPr>
          <w:u w:val="single"/>
        </w:rPr>
        <w:t>hundreds of millions of people</w:t>
      </w:r>
      <w:r w:rsidRPr="001E0714">
        <w:t xml:space="preserve">. There are many other possible measures of the potential loss—including culture and science, the evolutionary history of the planet, and the significance of the lives of all of our ancestors who contributed to the future of their descendants. </w:t>
      </w:r>
      <w:r w:rsidRPr="001E0714">
        <w:rPr>
          <w:highlight w:val="yellow"/>
          <w:u w:val="single"/>
        </w:rPr>
        <w:t>Extinction is the undoing of the human enterprise</w:t>
      </w:r>
      <w:r w:rsidRPr="001E0714">
        <w:t xml:space="preserve">. In a similar vein, the philosopher Derek </w:t>
      </w:r>
      <w:proofErr w:type="spellStart"/>
      <w:r w:rsidRPr="001E0714">
        <w:t>Parfit</w:t>
      </w:r>
      <w:proofErr w:type="spellEnd"/>
      <w:r w:rsidRPr="001E0714">
        <w:t xml:space="preserve"> (1984) wrote: I believe that if we destroy mankind, as we now can, this outcome will be much worse than most people think. </w:t>
      </w:r>
      <w:r w:rsidRPr="001E0714">
        <w:rPr>
          <w:highlight w:val="yellow"/>
          <w:u w:val="single"/>
        </w:rPr>
        <w:t>Compare</w:t>
      </w:r>
      <w:r w:rsidRPr="001E0714">
        <w:rPr>
          <w:u w:val="single"/>
        </w:rPr>
        <w:t xml:space="preserve"> three outcomes</w:t>
      </w:r>
      <w:r w:rsidRPr="001E0714">
        <w:t>:</w:t>
      </w:r>
    </w:p>
    <w:p w:rsidR="00F04733" w:rsidRPr="001E0714" w:rsidRDefault="00F04733" w:rsidP="00F04733">
      <w:r w:rsidRPr="001E0714">
        <w:t xml:space="preserve">1. </w:t>
      </w:r>
      <w:r w:rsidRPr="001E0714">
        <w:rPr>
          <w:highlight w:val="yellow"/>
          <w:u w:val="single"/>
        </w:rPr>
        <w:t>Peace</w:t>
      </w:r>
    </w:p>
    <w:p w:rsidR="00F04733" w:rsidRPr="001E0714" w:rsidRDefault="00F04733" w:rsidP="00F04733">
      <w:r w:rsidRPr="001E0714">
        <w:t>2. A nuclear war that kills</w:t>
      </w:r>
      <w:r w:rsidRPr="001E0714">
        <w:rPr>
          <w:u w:val="single"/>
        </w:rPr>
        <w:t xml:space="preserve"> </w:t>
      </w:r>
      <w:r w:rsidRPr="001E0714">
        <w:rPr>
          <w:highlight w:val="yellow"/>
          <w:u w:val="single"/>
        </w:rPr>
        <w:t>99%</w:t>
      </w:r>
      <w:r w:rsidRPr="001E0714">
        <w:rPr>
          <w:u w:val="single"/>
        </w:rPr>
        <w:t xml:space="preserve"> of the world’s existing population</w:t>
      </w:r>
    </w:p>
    <w:p w:rsidR="00F04733" w:rsidRPr="001E0714" w:rsidRDefault="00F04733" w:rsidP="00F04733">
      <w:r w:rsidRPr="001E0714">
        <w:t xml:space="preserve">3. A nuclear war that kills </w:t>
      </w:r>
      <w:r w:rsidRPr="001E0714">
        <w:rPr>
          <w:highlight w:val="yellow"/>
          <w:u w:val="single"/>
        </w:rPr>
        <w:t>100%</w:t>
      </w:r>
    </w:p>
    <w:p w:rsidR="00F04733" w:rsidRPr="001E0714" w:rsidRDefault="00F04733" w:rsidP="00F04733">
      <w:r w:rsidRPr="001E0714">
        <w:rPr>
          <w:u w:val="single"/>
        </w:rPr>
        <w:t>2 would be worse than 1</w:t>
      </w:r>
      <w:r w:rsidRPr="001E0714">
        <w:t xml:space="preserve">, </w:t>
      </w:r>
      <w:r w:rsidRPr="001E0714">
        <w:rPr>
          <w:u w:val="single"/>
        </w:rPr>
        <w:t>and 3 would be worse than 2</w:t>
      </w:r>
      <w:r w:rsidRPr="001E0714">
        <w:t xml:space="preserve">. Which is the greater of these two differences? </w:t>
      </w:r>
      <w:r w:rsidRPr="001E0714">
        <w:rPr>
          <w:u w:val="single"/>
        </w:rPr>
        <w:t>Most people believe</w:t>
      </w:r>
      <w:r w:rsidRPr="001E0714">
        <w:t xml:space="preserve"> that </w:t>
      </w:r>
      <w:r w:rsidRPr="001E0714">
        <w:rPr>
          <w:u w:val="single"/>
        </w:rPr>
        <w:t>the greater difference is between 1 and 2</w:t>
      </w:r>
      <w:r w:rsidRPr="001E0714">
        <w:t xml:space="preserve">. </w:t>
      </w:r>
      <w:r w:rsidRPr="001E0714">
        <w:rPr>
          <w:u w:val="single"/>
        </w:rPr>
        <w:t>I believe that the difference between 2 and 3 is</w:t>
      </w:r>
      <w:r w:rsidRPr="001E0714">
        <w:t xml:space="preserve"> very much </w:t>
      </w:r>
      <w:r w:rsidRPr="001E0714">
        <w:rPr>
          <w:u w:val="single"/>
        </w:rPr>
        <w:t>greater</w:t>
      </w:r>
      <w:r w:rsidRPr="001E0714">
        <w:t xml:space="preserve">.... </w:t>
      </w:r>
      <w:r w:rsidRPr="001E0714">
        <w:rPr>
          <w:u w:val="single"/>
        </w:rPr>
        <w:t>The Earth will remain habitable for at least a</w:t>
      </w:r>
      <w:r w:rsidRPr="001E0714">
        <w:t xml:space="preserve">nother </w:t>
      </w:r>
      <w:r w:rsidRPr="001E0714">
        <w:rPr>
          <w:u w:val="single"/>
        </w:rPr>
        <w:t>billion years</w:t>
      </w:r>
      <w:r w:rsidRPr="001E0714">
        <w:t xml:space="preserve">. </w:t>
      </w:r>
      <w:r w:rsidRPr="001E0714">
        <w:rPr>
          <w:u w:val="single"/>
        </w:rPr>
        <w:t>Civilization began only a few thousand years ago</w:t>
      </w:r>
      <w:r w:rsidRPr="001E0714">
        <w:t xml:space="preserve">. </w:t>
      </w:r>
      <w:r w:rsidRPr="001E0714">
        <w:rPr>
          <w:highlight w:val="yellow"/>
          <w:u w:val="single"/>
        </w:rPr>
        <w:t>If we do not destroy mankind</w:t>
      </w:r>
      <w:r w:rsidRPr="001E0714">
        <w:t xml:space="preserve">, </w:t>
      </w:r>
      <w:r w:rsidRPr="001E0714">
        <w:rPr>
          <w:highlight w:val="yellow"/>
          <w:u w:val="single"/>
        </w:rPr>
        <w:t>these thousand years may be</w:t>
      </w:r>
      <w:r w:rsidRPr="001E0714">
        <w:rPr>
          <w:u w:val="single"/>
        </w:rPr>
        <w:t xml:space="preserve"> only </w:t>
      </w:r>
      <w:r w:rsidRPr="001E0714">
        <w:rPr>
          <w:highlight w:val="yellow"/>
          <w:u w:val="single"/>
        </w:rPr>
        <w:t xml:space="preserve">a </w:t>
      </w:r>
      <w:r w:rsidRPr="001E0714">
        <w:rPr>
          <w:b/>
          <w:highlight w:val="yellow"/>
          <w:u w:val="single"/>
          <w:bdr w:val="single" w:sz="4" w:space="0" w:color="auto"/>
        </w:rPr>
        <w:t>tiny fraction</w:t>
      </w:r>
      <w:r w:rsidRPr="001E0714">
        <w:rPr>
          <w:highlight w:val="yellow"/>
          <w:u w:val="single"/>
        </w:rPr>
        <w:t xml:space="preserve"> of </w:t>
      </w:r>
      <w:r w:rsidRPr="001E0714">
        <w:rPr>
          <w:u w:val="single"/>
        </w:rPr>
        <w:t xml:space="preserve">the whole of civilized </w:t>
      </w:r>
      <w:r w:rsidRPr="001E0714">
        <w:rPr>
          <w:highlight w:val="yellow"/>
          <w:u w:val="single"/>
        </w:rPr>
        <w:t>human history</w:t>
      </w:r>
      <w:r w:rsidRPr="001E0714">
        <w:t xml:space="preserve">. </w:t>
      </w:r>
      <w:r w:rsidRPr="001E0714">
        <w:rPr>
          <w:highlight w:val="yellow"/>
          <w:u w:val="single"/>
        </w:rPr>
        <w:t>The difference</w:t>
      </w:r>
      <w:r w:rsidRPr="001E0714">
        <w:rPr>
          <w:u w:val="single"/>
        </w:rPr>
        <w:t xml:space="preserve"> between 2 and 3 </w:t>
      </w:r>
      <w:r w:rsidRPr="001E0714">
        <w:rPr>
          <w:highlight w:val="yellow"/>
          <w:u w:val="single"/>
        </w:rPr>
        <w:t>may thus be</w:t>
      </w:r>
      <w:r w:rsidRPr="001E0714">
        <w:rPr>
          <w:u w:val="single"/>
        </w:rPr>
        <w:t xml:space="preserve"> the difference between this tiny fraction and all of </w:t>
      </w:r>
      <w:r w:rsidRPr="001E0714">
        <w:rPr>
          <w:highlight w:val="yellow"/>
          <w:u w:val="single"/>
        </w:rPr>
        <w:t>the rest of this history</w:t>
      </w:r>
      <w:r w:rsidRPr="001E0714">
        <w:rPr>
          <w:u w:val="single"/>
        </w:rPr>
        <w:t>.</w:t>
      </w:r>
      <w:r w:rsidRPr="001E0714">
        <w:t xml:space="preserve"> </w:t>
      </w:r>
      <w:r w:rsidRPr="001E0714">
        <w:rPr>
          <w:highlight w:val="yellow"/>
          <w:u w:val="single"/>
        </w:rPr>
        <w:t>If we compare</w:t>
      </w:r>
      <w:r w:rsidRPr="001E0714">
        <w:rPr>
          <w:u w:val="single"/>
        </w:rPr>
        <w:t xml:space="preserve"> this possible </w:t>
      </w:r>
      <w:r w:rsidRPr="001E0714">
        <w:rPr>
          <w:highlight w:val="yellow"/>
          <w:u w:val="single"/>
        </w:rPr>
        <w:t>history to a day</w:t>
      </w:r>
      <w:r w:rsidRPr="001E0714">
        <w:t xml:space="preserve">, </w:t>
      </w:r>
      <w:r w:rsidRPr="001E0714">
        <w:rPr>
          <w:highlight w:val="yellow"/>
          <w:u w:val="single"/>
        </w:rPr>
        <w:t>what has occurred</w:t>
      </w:r>
      <w:r w:rsidRPr="001E0714">
        <w:t xml:space="preserve"> so far </w:t>
      </w:r>
      <w:r w:rsidRPr="001E0714">
        <w:rPr>
          <w:highlight w:val="yellow"/>
          <w:u w:val="single"/>
        </w:rPr>
        <w:t>is</w:t>
      </w:r>
      <w:r w:rsidRPr="001E0714">
        <w:rPr>
          <w:u w:val="single"/>
        </w:rPr>
        <w:t xml:space="preserve"> only </w:t>
      </w:r>
      <w:r w:rsidRPr="001E0714">
        <w:rPr>
          <w:highlight w:val="yellow"/>
          <w:u w:val="single"/>
        </w:rPr>
        <w:t xml:space="preserve">a </w:t>
      </w:r>
      <w:r w:rsidRPr="001E0714">
        <w:rPr>
          <w:b/>
          <w:highlight w:val="yellow"/>
          <w:u w:val="single"/>
          <w:bdr w:val="single" w:sz="4" w:space="0" w:color="auto"/>
        </w:rPr>
        <w:t>fraction of a second</w:t>
      </w:r>
      <w:r w:rsidRPr="001E0714">
        <w:t xml:space="preserve">. </w:t>
      </w:r>
      <w:r w:rsidRPr="001E0714">
        <w:rPr>
          <w:highlight w:val="yellow"/>
          <w:u w:val="single"/>
        </w:rPr>
        <w:t>Human extinction</w:t>
      </w:r>
      <w:r w:rsidRPr="001E0714">
        <w:t xml:space="preserve"> in the next few centuries </w:t>
      </w:r>
      <w:r w:rsidRPr="001E0714">
        <w:rPr>
          <w:highlight w:val="yellow"/>
          <w:u w:val="single"/>
        </w:rPr>
        <w:t>could reduce the number of future generations by thousands</w:t>
      </w:r>
      <w:r w:rsidRPr="001E0714">
        <w:rPr>
          <w:u w:val="single"/>
        </w:rPr>
        <w:t xml:space="preserve"> or more</w:t>
      </w:r>
      <w:r w:rsidRPr="001E0714">
        <w:t>. We take extraordinary measures to protect some endangered species from extinction. It might be reasonable to take extraordinary measures to protect humanity from the same.19 To decide whether this is so requires more discussion of the methodological problems mentioned here, as well as research on the extinction risks we face and the costs of mitigating them.20</w:t>
      </w:r>
    </w:p>
    <w:p w:rsidR="00F04733" w:rsidRPr="001E0714" w:rsidRDefault="00F04733" w:rsidP="00F04733">
      <w:pPr>
        <w:rPr>
          <w:rFonts w:eastAsia="Times New Roman"/>
          <w:kern w:val="32"/>
          <w:szCs w:val="32"/>
        </w:rPr>
      </w:pPr>
    </w:p>
    <w:p w:rsidR="00F04733" w:rsidRPr="001E0714" w:rsidRDefault="00F04733" w:rsidP="00F04733">
      <w:pPr>
        <w:rPr>
          <w:rFonts w:eastAsia="Times New Roman"/>
          <w:b/>
          <w:kern w:val="32"/>
          <w:sz w:val="26"/>
          <w:szCs w:val="32"/>
        </w:rPr>
      </w:pPr>
      <w:r w:rsidRPr="001E0714">
        <w:rPr>
          <w:rFonts w:eastAsia="Times New Roman"/>
          <w:b/>
          <w:kern w:val="32"/>
          <w:sz w:val="28"/>
          <w:szCs w:val="32"/>
          <w:u w:val="single"/>
        </w:rPr>
        <w:t>Nuclear power solves</w:t>
      </w:r>
      <w:r w:rsidRPr="001E0714">
        <w:rPr>
          <w:rFonts w:eastAsia="Times New Roman"/>
          <w:b/>
          <w:kern w:val="32"/>
          <w:sz w:val="26"/>
          <w:szCs w:val="32"/>
        </w:rPr>
        <w:t>.</w:t>
      </w:r>
    </w:p>
    <w:p w:rsidR="00F04733" w:rsidRPr="001E0714" w:rsidRDefault="00F04733" w:rsidP="00F04733">
      <w:pPr>
        <w:rPr>
          <w:rFonts w:eastAsia="Times New Roman"/>
          <w:kern w:val="32"/>
          <w:szCs w:val="32"/>
        </w:rPr>
      </w:pPr>
    </w:p>
    <w:p w:rsidR="00F04733" w:rsidRPr="001E0714" w:rsidRDefault="00F04733" w:rsidP="00F04733">
      <w:pPr>
        <w:keepNext/>
        <w:keepLines/>
        <w:rPr>
          <w:b/>
          <w:sz w:val="26"/>
          <w:szCs w:val="20"/>
          <w:lang w:val="x-none" w:eastAsia="x-none"/>
        </w:rPr>
      </w:pPr>
      <w:r w:rsidRPr="001E0714">
        <w:rPr>
          <w:b/>
          <w:sz w:val="26"/>
          <w:szCs w:val="20"/>
          <w:lang w:val="x-none" w:eastAsia="x-none"/>
        </w:rPr>
        <w:t xml:space="preserve">SMRs are the only solution that addresses the magnitude of warming before it’s too late. </w:t>
      </w:r>
    </w:p>
    <w:p w:rsidR="00F04733" w:rsidRPr="001E0714" w:rsidRDefault="00F04733" w:rsidP="00F04733">
      <w:pPr>
        <w:rPr>
          <w:b/>
          <w:sz w:val="20"/>
          <w:szCs w:val="20"/>
          <w:lang w:val="x-none" w:eastAsia="x-none"/>
        </w:rPr>
      </w:pPr>
      <w:proofErr w:type="spellStart"/>
      <w:r w:rsidRPr="001E0714">
        <w:rPr>
          <w:b/>
          <w:sz w:val="26"/>
          <w:szCs w:val="20"/>
          <w:lang w:val="x-none" w:eastAsia="x-none"/>
        </w:rPr>
        <w:t>Palley</w:t>
      </w:r>
      <w:proofErr w:type="spellEnd"/>
      <w:r w:rsidRPr="001E0714">
        <w:rPr>
          <w:b/>
          <w:sz w:val="26"/>
          <w:szCs w:val="20"/>
          <w:lang w:val="x-none" w:eastAsia="x-none"/>
        </w:rPr>
        <w:t xml:space="preserve"> 11</w:t>
      </w:r>
      <w:r w:rsidRPr="001E0714">
        <w:rPr>
          <w:b/>
          <w:szCs w:val="20"/>
          <w:lang w:val="x-none" w:eastAsia="x-none"/>
        </w:rPr>
        <w:t xml:space="preserve"> </w:t>
      </w:r>
      <w:r w:rsidRPr="001E0714">
        <w:rPr>
          <w:b/>
          <w:sz w:val="20"/>
          <w:szCs w:val="20"/>
          <w:lang w:val="x-none" w:eastAsia="x-none"/>
        </w:rPr>
        <w:t>(</w:t>
      </w:r>
      <w:r w:rsidRPr="001E0714">
        <w:rPr>
          <w:sz w:val="20"/>
        </w:rPr>
        <w:t xml:space="preserve">Reese </w:t>
      </w:r>
      <w:proofErr w:type="spellStart"/>
      <w:r w:rsidRPr="001E0714">
        <w:rPr>
          <w:sz w:val="20"/>
        </w:rPr>
        <w:t>Palley</w:t>
      </w:r>
      <w:proofErr w:type="spellEnd"/>
      <w:r w:rsidRPr="001E0714">
        <w:rPr>
          <w:sz w:val="20"/>
        </w:rPr>
        <w:t>, The London School of Economics,  2011, The Answer: Why Only Inherently Safe, Mini Nuclear Power Plans Can Save Our World, p. 186-90)</w:t>
      </w:r>
    </w:p>
    <w:p w:rsidR="00F04733" w:rsidRPr="001E0714" w:rsidRDefault="00F04733" w:rsidP="00F04733"/>
    <w:p w:rsidR="00F04733" w:rsidRPr="001E0714" w:rsidRDefault="00F04733" w:rsidP="00F04733">
      <w:pPr>
        <w:rPr>
          <w:sz w:val="24"/>
        </w:rPr>
      </w:pPr>
      <w:r w:rsidRPr="001E0714">
        <w:rPr>
          <w:bCs/>
          <w:sz w:val="24"/>
          <w:u w:val="single"/>
        </w:rPr>
        <w:t>The central investigation</w:t>
      </w:r>
      <w:r w:rsidRPr="001E0714">
        <w:rPr>
          <w:sz w:val="24"/>
        </w:rPr>
        <w:t xml:space="preserve"> of this book </w:t>
      </w:r>
      <w:r w:rsidRPr="001E0714">
        <w:rPr>
          <w:bCs/>
          <w:sz w:val="24"/>
          <w:u w:val="single"/>
        </w:rPr>
        <w:t>has been directed at the scale of the nuclear industry</w:t>
      </w:r>
      <w:r w:rsidRPr="001E0714">
        <w:rPr>
          <w:sz w:val="24"/>
        </w:rPr>
        <w:t xml:space="preserve">. The book has argued that </w:t>
      </w:r>
      <w:r w:rsidRPr="001E0714">
        <w:rPr>
          <w:bCs/>
          <w:sz w:val="24"/>
          <w:u w:val="single"/>
        </w:rPr>
        <w:t xml:space="preserve">all </w:t>
      </w:r>
      <w:r w:rsidRPr="001E0714">
        <w:rPr>
          <w:bCs/>
          <w:sz w:val="24"/>
          <w:highlight w:val="yellow"/>
          <w:u w:val="single"/>
        </w:rPr>
        <w:t xml:space="preserve">anthropogenic challenges that put in question </w:t>
      </w:r>
      <w:r w:rsidRPr="001E0714">
        <w:rPr>
          <w:b/>
          <w:bCs/>
          <w:sz w:val="24"/>
          <w:highlight w:val="yellow"/>
          <w:u w:val="single"/>
          <w:bdr w:val="single" w:sz="4" w:space="0" w:color="auto"/>
        </w:rPr>
        <w:t>continued human existence</w:t>
      </w:r>
      <w:r w:rsidRPr="001E0714">
        <w:rPr>
          <w:bCs/>
          <w:sz w:val="24"/>
          <w:u w:val="single"/>
        </w:rPr>
        <w:t xml:space="preserve"> on Earth </w:t>
      </w:r>
      <w:r w:rsidRPr="001E0714">
        <w:rPr>
          <w:bCs/>
          <w:sz w:val="24"/>
          <w:highlight w:val="yellow"/>
          <w:u w:val="single"/>
        </w:rPr>
        <w:t xml:space="preserve">are a </w:t>
      </w:r>
      <w:r w:rsidRPr="001E0714">
        <w:rPr>
          <w:b/>
          <w:bCs/>
          <w:sz w:val="24"/>
          <w:highlight w:val="yellow"/>
          <w:u w:val="single"/>
          <w:bdr w:val="single" w:sz="4" w:space="0" w:color="auto"/>
        </w:rPr>
        <w:t>matter of scale</w:t>
      </w:r>
      <w:r w:rsidRPr="001E0714">
        <w:rPr>
          <w:bCs/>
          <w:sz w:val="24"/>
          <w:u w:val="single"/>
        </w:rPr>
        <w:t xml:space="preserve">. </w:t>
      </w:r>
      <w:r w:rsidRPr="001E0714">
        <w:rPr>
          <w:sz w:val="24"/>
        </w:rPr>
        <w:t xml:space="preserve">It was nature’s unanticipated success with her human experiment, the evolutionary choice of brains over brawn, setting in motion the underlying scale problems that opened our </w:t>
      </w:r>
      <w:proofErr w:type="gramStart"/>
      <w:r w:rsidRPr="001E0714">
        <w:rPr>
          <w:sz w:val="24"/>
        </w:rPr>
        <w:t>Pandora’s box</w:t>
      </w:r>
      <w:proofErr w:type="gramEnd"/>
      <w:r w:rsidRPr="001E0714">
        <w:rPr>
          <w:sz w:val="24"/>
        </w:rPr>
        <w:t xml:space="preserve"> of calamities. The </w:t>
      </w:r>
      <w:r w:rsidRPr="001E0714">
        <w:rPr>
          <w:bCs/>
          <w:sz w:val="24"/>
          <w:u w:val="single"/>
        </w:rPr>
        <w:t>history</w:t>
      </w:r>
      <w:r w:rsidRPr="001E0714">
        <w:rPr>
          <w:sz w:val="24"/>
        </w:rPr>
        <w:t xml:space="preserve"> of man </w:t>
      </w:r>
      <w:r w:rsidRPr="001E0714">
        <w:rPr>
          <w:bCs/>
          <w:sz w:val="24"/>
          <w:u w:val="single"/>
        </w:rPr>
        <w:t>on Earth can best be viewed as a race between population and resources</w:t>
      </w:r>
      <w:r w:rsidRPr="001E0714">
        <w:rPr>
          <w:sz w:val="24"/>
        </w:rPr>
        <w:t xml:space="preserve"> in which, for some millennia, </w:t>
      </w:r>
      <w:r w:rsidRPr="001E0714">
        <w:rPr>
          <w:bCs/>
          <w:sz w:val="24"/>
          <w:u w:val="single"/>
        </w:rPr>
        <w:t>population expansion leads and the Earth’s resources have been straining to catch up</w:t>
      </w:r>
      <w:r w:rsidRPr="001E0714">
        <w:rPr>
          <w:sz w:val="24"/>
        </w:rPr>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sidRPr="001E0714">
        <w:rPr>
          <w:bCs/>
          <w:sz w:val="24"/>
          <w:u w:val="single"/>
        </w:rPr>
        <w:t>Natural processes</w:t>
      </w:r>
      <w:r w:rsidRPr="001E0714">
        <w:rPr>
          <w:sz w:val="24"/>
        </w:rPr>
        <w:t xml:space="preserve">, such as the ability of the oceans to take up CO2, </w:t>
      </w:r>
      <w:r w:rsidRPr="001E0714">
        <w:rPr>
          <w:bCs/>
          <w:sz w:val="24"/>
          <w:u w:val="single"/>
        </w:rPr>
        <w:t xml:space="preserve">tamped down global warming. But </w:t>
      </w:r>
      <w:r w:rsidRPr="001E0714">
        <w:rPr>
          <w:bCs/>
          <w:sz w:val="24"/>
          <w:highlight w:val="yellow"/>
          <w:u w:val="single"/>
        </w:rPr>
        <w:t>as the scale of the release of warming gases exploded</w:t>
      </w:r>
      <w:r w:rsidRPr="001E0714">
        <w:rPr>
          <w:sz w:val="24"/>
        </w:rPr>
        <w:t xml:space="preserve"> a few hundred years ago, </w:t>
      </w:r>
      <w:r w:rsidRPr="001E0714">
        <w:rPr>
          <w:bCs/>
          <w:sz w:val="24"/>
          <w:u w:val="single"/>
        </w:rPr>
        <w:t>our remaining forests and our seas, our first line of defense against CO2 imbalance, could not cope and the level of CO2 has risen alarmingly</w:t>
      </w:r>
      <w:r w:rsidRPr="001E0714">
        <w:rPr>
          <w:sz w:val="24"/>
        </w:rPr>
        <w:t xml:space="preserve"> each year since 1800. </w:t>
      </w:r>
      <w:r w:rsidRPr="001E0714">
        <w:rPr>
          <w:bCs/>
          <w:sz w:val="24"/>
          <w:u w:val="single"/>
        </w:rPr>
        <w:t>When human population climbed</w:t>
      </w:r>
      <w:r w:rsidRPr="001E0714">
        <w:rPr>
          <w:sz w:val="24"/>
        </w:rPr>
        <w:t xml:space="preserve"> from a billion </w:t>
      </w:r>
      <w:r w:rsidRPr="001E0714">
        <w:rPr>
          <w:bCs/>
          <w:sz w:val="24"/>
          <w:u w:val="single"/>
        </w:rPr>
        <w:t>to</w:t>
      </w:r>
      <w:r w:rsidRPr="001E0714">
        <w:rPr>
          <w:sz w:val="24"/>
        </w:rPr>
        <w:t xml:space="preserve"> six billion and these </w:t>
      </w:r>
      <w:r w:rsidRPr="001E0714">
        <w:rPr>
          <w:bCs/>
          <w:sz w:val="24"/>
          <w:u w:val="single"/>
        </w:rPr>
        <w:t>six billion</w:t>
      </w:r>
      <w:r w:rsidRPr="001E0714">
        <w:rPr>
          <w:sz w:val="24"/>
        </w:rPr>
        <w:t xml:space="preserve"> </w:t>
      </w:r>
      <w:r w:rsidRPr="001E0714">
        <w:rPr>
          <w:bCs/>
          <w:sz w:val="24"/>
        </w:rPr>
        <w:t>reveled in the enormous energy content of coal,</w:t>
      </w:r>
      <w:r w:rsidRPr="001E0714">
        <w:rPr>
          <w:bCs/>
          <w:sz w:val="24"/>
          <w:u w:val="single"/>
        </w:rPr>
        <w:t xml:space="preserve"> </w:t>
      </w:r>
      <w:r w:rsidRPr="001E0714">
        <w:rPr>
          <w:bCs/>
          <w:sz w:val="24"/>
          <w:highlight w:val="yellow"/>
          <w:u w:val="single"/>
        </w:rPr>
        <w:t xml:space="preserve">the scenario for </w:t>
      </w:r>
      <w:r w:rsidRPr="001E0714">
        <w:rPr>
          <w:b/>
          <w:bCs/>
          <w:sz w:val="24"/>
          <w:highlight w:val="yellow"/>
          <w:u w:val="single"/>
          <w:bdr w:val="single" w:sz="4" w:space="0" w:color="auto"/>
        </w:rPr>
        <w:t>disaster on a global scale</w:t>
      </w:r>
      <w:r w:rsidRPr="001E0714">
        <w:rPr>
          <w:bCs/>
          <w:sz w:val="24"/>
          <w:highlight w:val="yellow"/>
          <w:u w:val="single"/>
        </w:rPr>
        <w:t xml:space="preserve"> came into play</w:t>
      </w:r>
      <w:r w:rsidRPr="001E0714">
        <w:rPr>
          <w:sz w:val="24"/>
        </w:rPr>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1E0714">
        <w:rPr>
          <w:sz w:val="24"/>
        </w:rPr>
        <w:t>It</w:t>
      </w:r>
      <w:proofErr w:type="gramEnd"/>
      <w:r w:rsidRPr="001E0714">
        <w:rPr>
          <w:sz w:val="24"/>
        </w:rPr>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w:t>
      </w:r>
      <w:proofErr w:type="gramStart"/>
      <w:r w:rsidRPr="001E0714">
        <w:rPr>
          <w:sz w:val="24"/>
        </w:rPr>
        <w:t>benefit</w:t>
      </w:r>
      <w:proofErr w:type="gramEnd"/>
      <w:r w:rsidRPr="001E0714">
        <w:rPr>
          <w:sz w:val="24"/>
        </w:rPr>
        <w:t xml:space="preserve"> many. Again </w:t>
      </w:r>
      <w:r w:rsidRPr="001E0714">
        <w:rPr>
          <w:bCs/>
          <w:sz w:val="24"/>
          <w:u w:val="single"/>
        </w:rPr>
        <w:t xml:space="preserve">it was not the </w:t>
      </w:r>
      <w:proofErr w:type="gramStart"/>
      <w:r w:rsidRPr="001E0714">
        <w:rPr>
          <w:bCs/>
          <w:sz w:val="24"/>
          <w:u w:val="single"/>
        </w:rPr>
        <w:t>burning,</w:t>
      </w:r>
      <w:proofErr w:type="gramEnd"/>
      <w:r w:rsidRPr="001E0714">
        <w:rPr>
          <w:bCs/>
          <w:sz w:val="24"/>
          <w:u w:val="single"/>
        </w:rPr>
        <w:t xml:space="preserve"> it was </w:t>
      </w:r>
      <w:r w:rsidRPr="001E0714">
        <w:rPr>
          <w:b/>
          <w:bCs/>
          <w:sz w:val="24"/>
          <w:u w:val="single"/>
          <w:bdr w:val="single" w:sz="4" w:space="0" w:color="auto"/>
        </w:rPr>
        <w:t>the scale</w:t>
      </w:r>
      <w:r w:rsidRPr="001E0714">
        <w:rPr>
          <w:bCs/>
          <w:sz w:val="24"/>
          <w:u w:val="single"/>
        </w:rPr>
        <w:t xml:space="preserve"> of the burning that dumped billions of tons of CO2 into the atmosphere</w:t>
      </w:r>
      <w:r w:rsidRPr="001E0714">
        <w:rPr>
          <w:sz w:val="24"/>
        </w:rPr>
        <w:t xml:space="preserve">. </w:t>
      </w:r>
      <w:r w:rsidRPr="001E0714">
        <w:rPr>
          <w:bCs/>
          <w:sz w:val="24"/>
          <w:highlight w:val="yellow"/>
          <w:u w:val="single"/>
        </w:rPr>
        <w:t xml:space="preserve">We are now presented with a horrendous invoice that must be paid if we are to </w:t>
      </w:r>
      <w:r w:rsidRPr="001E0714">
        <w:rPr>
          <w:b/>
          <w:bCs/>
          <w:sz w:val="24"/>
          <w:highlight w:val="yellow"/>
          <w:u w:val="single"/>
          <w:bdr w:val="single" w:sz="4" w:space="0" w:color="auto"/>
        </w:rPr>
        <w:t>survive</w:t>
      </w:r>
      <w:r w:rsidRPr="001E0714">
        <w:rPr>
          <w:sz w:val="24"/>
        </w:rPr>
        <w:t xml:space="preserve"> in anywhere near the comfort to which we have become accustomed. It has been the intent of this book to argue that the </w:t>
      </w:r>
      <w:r w:rsidRPr="001E0714">
        <w:rPr>
          <w:b/>
          <w:bCs/>
          <w:sz w:val="24"/>
          <w:highlight w:val="yellow"/>
          <w:u w:val="single"/>
          <w:bdr w:val="single" w:sz="4" w:space="0" w:color="auto"/>
        </w:rPr>
        <w:t>scale of</w:t>
      </w:r>
      <w:r w:rsidRPr="001E0714">
        <w:rPr>
          <w:b/>
          <w:bCs/>
          <w:sz w:val="24"/>
          <w:u w:val="single"/>
          <w:bdr w:val="single" w:sz="4" w:space="0" w:color="auto"/>
        </w:rPr>
        <w:t xml:space="preserve"> the </w:t>
      </w:r>
      <w:r w:rsidRPr="001E0714">
        <w:rPr>
          <w:b/>
          <w:bCs/>
          <w:sz w:val="24"/>
          <w:highlight w:val="yellow"/>
          <w:u w:val="single"/>
          <w:bdr w:val="single" w:sz="4" w:space="0" w:color="auto"/>
        </w:rPr>
        <w:t>warming</w:t>
      </w:r>
      <w:r w:rsidRPr="001E0714">
        <w:rPr>
          <w:b/>
          <w:bCs/>
          <w:sz w:val="24"/>
          <w:u w:val="single"/>
          <w:bdr w:val="single" w:sz="4" w:space="0" w:color="auto"/>
        </w:rPr>
        <w:t xml:space="preserve"> catastrophe</w:t>
      </w:r>
      <w:r w:rsidRPr="001E0714">
        <w:rPr>
          <w:bCs/>
          <w:sz w:val="24"/>
          <w:u w:val="single"/>
        </w:rPr>
        <w:t xml:space="preserve"> </w:t>
      </w:r>
      <w:r w:rsidRPr="001E0714">
        <w:rPr>
          <w:bCs/>
          <w:sz w:val="24"/>
          <w:highlight w:val="yellow"/>
          <w:u w:val="single"/>
        </w:rPr>
        <w:t>must be viewed</w:t>
      </w:r>
      <w:r w:rsidRPr="001E0714">
        <w:rPr>
          <w:sz w:val="24"/>
        </w:rPr>
        <w:t xml:space="preserve"> primarily </w:t>
      </w:r>
      <w:r w:rsidRPr="001E0714">
        <w:rPr>
          <w:bCs/>
          <w:sz w:val="24"/>
          <w:highlight w:val="yellow"/>
          <w:u w:val="single"/>
        </w:rPr>
        <w:t xml:space="preserve">in terms of </w:t>
      </w:r>
      <w:r w:rsidRPr="001E0714">
        <w:rPr>
          <w:bCs/>
          <w:sz w:val="24"/>
          <w:u w:val="single"/>
        </w:rPr>
        <w:t xml:space="preserve">the continuing flow of </w:t>
      </w:r>
      <w:r w:rsidRPr="001E0714">
        <w:rPr>
          <w:bCs/>
          <w:sz w:val="24"/>
          <w:highlight w:val="yellow"/>
          <w:u w:val="single"/>
        </w:rPr>
        <w:t>CO2</w:t>
      </w:r>
      <w:r w:rsidRPr="001E0714">
        <w:rPr>
          <w:bCs/>
          <w:sz w:val="24"/>
          <w:u w:val="single"/>
        </w:rPr>
        <w:t xml:space="preserve"> </w:t>
      </w:r>
      <w:r w:rsidRPr="001E0714">
        <w:rPr>
          <w:sz w:val="24"/>
        </w:rPr>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sidRPr="001E0714">
        <w:rPr>
          <w:bCs/>
          <w:sz w:val="24"/>
          <w:u w:val="single"/>
        </w:rPr>
        <w:t xml:space="preserve">the scale of the </w:t>
      </w:r>
      <w:r w:rsidRPr="001E0714">
        <w:rPr>
          <w:bCs/>
          <w:sz w:val="24"/>
          <w:highlight w:val="yellow"/>
          <w:u w:val="single"/>
        </w:rPr>
        <w:t xml:space="preserve">consumption of fossil fuels is </w:t>
      </w:r>
      <w:r w:rsidRPr="001E0714">
        <w:rPr>
          <w:bCs/>
          <w:sz w:val="24"/>
          <w:u w:val="single"/>
        </w:rPr>
        <w:t xml:space="preserve">clearly </w:t>
      </w:r>
      <w:r w:rsidRPr="001E0714">
        <w:rPr>
          <w:bCs/>
          <w:sz w:val="24"/>
          <w:highlight w:val="yellow"/>
          <w:u w:val="single"/>
        </w:rPr>
        <w:t>unsustainable</w:t>
      </w:r>
      <w:r w:rsidRPr="001E0714">
        <w:rPr>
          <w:bCs/>
          <w:sz w:val="24"/>
          <w:u w:val="single"/>
        </w:rPr>
        <w:t xml:space="preserve"> and</w:t>
      </w:r>
      <w:r w:rsidRPr="001E0714">
        <w:rPr>
          <w:sz w:val="24"/>
        </w:rPr>
        <w:t xml:space="preserve">, more to the </w:t>
      </w:r>
      <w:proofErr w:type="gramStart"/>
      <w:r w:rsidRPr="001E0714">
        <w:rPr>
          <w:sz w:val="24"/>
        </w:rPr>
        <w:t>point, that</w:t>
      </w:r>
      <w:proofErr w:type="gramEnd"/>
      <w:r w:rsidRPr="001E0714">
        <w:rPr>
          <w:sz w:val="24"/>
        </w:rPr>
        <w:t xml:space="preserve"> </w:t>
      </w:r>
      <w:r w:rsidRPr="001E0714">
        <w:rPr>
          <w:bCs/>
          <w:sz w:val="24"/>
          <w:u w:val="single"/>
        </w:rPr>
        <w:t>the feeble attempts to restrict CO2 production are little more than a glossing over of the problem</w:t>
      </w:r>
      <w:r w:rsidRPr="001E0714">
        <w:rPr>
          <w:sz w:val="24"/>
        </w:rPr>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1E0714">
        <w:rPr>
          <w:bCs/>
          <w:sz w:val="24"/>
          <w:highlight w:val="yellow"/>
          <w:u w:val="single"/>
        </w:rPr>
        <w:t>That conclusion brings</w:t>
      </w:r>
      <w:r w:rsidRPr="001E0714">
        <w:rPr>
          <w:sz w:val="24"/>
        </w:rPr>
        <w:t xml:space="preserve"> the book to the problems and the </w:t>
      </w:r>
      <w:r w:rsidRPr="001E0714">
        <w:rPr>
          <w:bCs/>
          <w:sz w:val="24"/>
          <w:highlight w:val="yellow"/>
          <w:u w:val="single"/>
        </w:rPr>
        <w:t xml:space="preserve">solutions inherent in nuclear power, the </w:t>
      </w:r>
      <w:r w:rsidRPr="001E0714">
        <w:rPr>
          <w:b/>
          <w:bCs/>
          <w:sz w:val="24"/>
          <w:highlight w:val="yellow"/>
          <w:u w:val="single"/>
          <w:bdr w:val="single" w:sz="4" w:space="0" w:color="auto"/>
        </w:rPr>
        <w:t>only energy source</w:t>
      </w:r>
      <w:r w:rsidRPr="001E0714">
        <w:rPr>
          <w:bCs/>
          <w:sz w:val="24"/>
          <w:highlight w:val="yellow"/>
          <w:u w:val="single"/>
        </w:rPr>
        <w:t xml:space="preserve"> that can guarantee</w:t>
      </w:r>
      <w:r w:rsidRPr="001E0714">
        <w:rPr>
          <w:sz w:val="24"/>
        </w:rPr>
        <w:t xml:space="preserve"> us </w:t>
      </w:r>
      <w:r w:rsidRPr="001E0714">
        <w:rPr>
          <w:bCs/>
          <w:sz w:val="24"/>
          <w:highlight w:val="yellow"/>
          <w:u w:val="single"/>
        </w:rPr>
        <w:t xml:space="preserve">a reasonable future that might be resistant to </w:t>
      </w:r>
      <w:r w:rsidRPr="001E0714">
        <w:rPr>
          <w:bCs/>
          <w:sz w:val="24"/>
          <w:u w:val="single"/>
        </w:rPr>
        <w:t xml:space="preserve">CO2 </w:t>
      </w:r>
      <w:r w:rsidRPr="001E0714">
        <w:rPr>
          <w:bCs/>
          <w:sz w:val="24"/>
          <w:highlight w:val="yellow"/>
          <w:u w:val="single"/>
        </w:rPr>
        <w:t>warming</w:t>
      </w:r>
      <w:r w:rsidRPr="001E0714">
        <w:rPr>
          <w:sz w:val="24"/>
        </w:rPr>
        <w:t xml:space="preserve">. Here the argument returns once again to </w:t>
      </w:r>
      <w:r w:rsidRPr="001E0714">
        <w:rPr>
          <w:bCs/>
          <w:sz w:val="24"/>
          <w:u w:val="single"/>
        </w:rPr>
        <w:t>the</w:t>
      </w:r>
      <w:r w:rsidRPr="001E0714">
        <w:rPr>
          <w:sz w:val="24"/>
        </w:rPr>
        <w:t xml:space="preserve"> problem of </w:t>
      </w:r>
      <w:r w:rsidRPr="001E0714">
        <w:rPr>
          <w:bCs/>
          <w:sz w:val="24"/>
          <w:highlight w:val="yellow"/>
          <w:u w:val="single"/>
        </w:rPr>
        <w:t>scale of</w:t>
      </w:r>
      <w:r w:rsidRPr="001E0714">
        <w:rPr>
          <w:bCs/>
          <w:sz w:val="24"/>
          <w:u w:val="single"/>
        </w:rPr>
        <w:t xml:space="preserve"> nuclear </w:t>
      </w:r>
      <w:r w:rsidRPr="001E0714">
        <w:rPr>
          <w:bCs/>
          <w:sz w:val="24"/>
          <w:highlight w:val="yellow"/>
          <w:u w:val="single"/>
        </w:rPr>
        <w:t>reactors</w:t>
      </w:r>
      <w:r w:rsidRPr="001E0714">
        <w:rPr>
          <w:sz w:val="24"/>
        </w:rPr>
        <w:t xml:space="preserve">, especially as the size of these reactors </w:t>
      </w:r>
      <w:r w:rsidRPr="001E0714">
        <w:rPr>
          <w:bCs/>
          <w:sz w:val="24"/>
          <w:highlight w:val="yellow"/>
          <w:u w:val="single"/>
        </w:rPr>
        <w:t>is related to the</w:t>
      </w:r>
      <w:r w:rsidRPr="001E0714">
        <w:rPr>
          <w:sz w:val="24"/>
        </w:rPr>
        <w:t xml:space="preserve"> brief </w:t>
      </w:r>
      <w:r w:rsidRPr="001E0714">
        <w:rPr>
          <w:bCs/>
          <w:sz w:val="24"/>
          <w:highlight w:val="yellow"/>
          <w:u w:val="single"/>
        </w:rPr>
        <w:t>time left to us to get a grip on</w:t>
      </w:r>
      <w:r w:rsidRPr="001E0714">
        <w:rPr>
          <w:bCs/>
          <w:sz w:val="24"/>
          <w:u w:val="single"/>
        </w:rPr>
        <w:t xml:space="preserve"> calamitous </w:t>
      </w:r>
      <w:r w:rsidRPr="001E0714">
        <w:rPr>
          <w:bCs/>
          <w:sz w:val="24"/>
          <w:highlight w:val="yellow"/>
          <w:u w:val="single"/>
        </w:rPr>
        <w:t>climate changes.</w:t>
      </w:r>
      <w:r w:rsidRPr="001E0714">
        <w:rPr>
          <w:bCs/>
          <w:sz w:val="24"/>
          <w:u w:val="single"/>
        </w:rPr>
        <w:t xml:space="preserve"> </w:t>
      </w:r>
      <w:r w:rsidRPr="001E0714">
        <w:rPr>
          <w:sz w:val="24"/>
        </w:rPr>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1E0714">
        <w:rPr>
          <w:sz w:val="24"/>
        </w:rPr>
        <w:t>The power to destroy required plutonium on an enormous scale, which was projected forward into the postwar development of civilian reactors.</w:t>
      </w:r>
      <w:proofErr w:type="gramEnd"/>
      <w:r w:rsidRPr="001E0714">
        <w:rPr>
          <w:sz w:val="24"/>
        </w:rPr>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1E0714">
        <w:rPr>
          <w:bCs/>
          <w:sz w:val="24"/>
          <w:u w:val="single"/>
        </w:rPr>
        <w:t>By some</w:t>
      </w:r>
      <w:r w:rsidRPr="001E0714">
        <w:rPr>
          <w:sz w:val="24"/>
        </w:rPr>
        <w:t xml:space="preserve"> unthinkable </w:t>
      </w:r>
      <w:r w:rsidRPr="001E0714">
        <w:rPr>
          <w:bCs/>
          <w:sz w:val="24"/>
          <w:u w:val="single"/>
        </w:rPr>
        <w:t>universal coincidence, nuclear power became available</w:t>
      </w:r>
      <w:r w:rsidRPr="001E0714">
        <w:rPr>
          <w:sz w:val="24"/>
        </w:rPr>
        <w:t xml:space="preserve"> to man for war </w:t>
      </w:r>
      <w:r w:rsidRPr="001E0714">
        <w:rPr>
          <w:bCs/>
          <w:sz w:val="24"/>
          <w:u w:val="single"/>
        </w:rPr>
        <w:t>at the same time that it could prove to be the solution to</w:t>
      </w:r>
      <w:r w:rsidRPr="001E0714">
        <w:rPr>
          <w:sz w:val="24"/>
        </w:rPr>
        <w:t xml:space="preserve"> </w:t>
      </w:r>
      <w:r w:rsidRPr="001E0714">
        <w:rPr>
          <w:bCs/>
          <w:sz w:val="24"/>
          <w:u w:val="single"/>
        </w:rPr>
        <w:t>man’s greatest peacetime challenge</w:t>
      </w:r>
      <w:r w:rsidRPr="001E0714">
        <w:rPr>
          <w:sz w:val="24"/>
        </w:rPr>
        <w:t xml:space="preserve">. </w:t>
      </w:r>
      <w:r w:rsidRPr="001E0714">
        <w:rPr>
          <w:bCs/>
          <w:sz w:val="24"/>
          <w:u w:val="single"/>
        </w:rPr>
        <w:t xml:space="preserve">But the </w:t>
      </w:r>
      <w:proofErr w:type="spellStart"/>
      <w:r w:rsidRPr="001E0714">
        <w:rPr>
          <w:bCs/>
          <w:sz w:val="24"/>
          <w:u w:val="single"/>
        </w:rPr>
        <w:t>gigawatt</w:t>
      </w:r>
      <w:proofErr w:type="spellEnd"/>
      <w:r w:rsidRPr="001E0714">
        <w:rPr>
          <w:bCs/>
          <w:sz w:val="24"/>
          <w:u w:val="single"/>
        </w:rPr>
        <w:t xml:space="preserve"> nuclear power plants that emerged from the war had within them</w:t>
      </w:r>
      <w:r w:rsidRPr="001E0714">
        <w:rPr>
          <w:sz w:val="24"/>
        </w:rPr>
        <w:t xml:space="preserve"> the seeds of their own </w:t>
      </w:r>
      <w:r w:rsidRPr="001E0714">
        <w:rPr>
          <w:bCs/>
          <w:sz w:val="24"/>
          <w:u w:val="single"/>
        </w:rPr>
        <w:t>severe limitation</w:t>
      </w:r>
      <w:r w:rsidRPr="001E0714">
        <w:rPr>
          <w:sz w:val="24"/>
        </w:rPr>
        <w:t xml:space="preserve">. The </w:t>
      </w:r>
      <w:r w:rsidRPr="001E0714">
        <w:rPr>
          <w:bCs/>
          <w:sz w:val="24"/>
          <w:u w:val="single"/>
        </w:rPr>
        <w:t>scale of the risks</w:t>
      </w:r>
      <w:r w:rsidRPr="001E0714">
        <w:rPr>
          <w:sz w:val="24"/>
        </w:rPr>
        <w:t xml:space="preserve">, real and imagined, </w:t>
      </w:r>
      <w:r w:rsidRPr="001E0714">
        <w:rPr>
          <w:bCs/>
          <w:sz w:val="24"/>
          <w:u w:val="single"/>
        </w:rPr>
        <w:t>grew exponentially as the scale of energy output grew</w:t>
      </w:r>
      <w:r w:rsidRPr="001E0714">
        <w:rPr>
          <w:sz w:val="24"/>
        </w:rPr>
        <w:t xml:space="preserve"> only linearly. </w:t>
      </w:r>
      <w:r w:rsidRPr="001E0714">
        <w:rPr>
          <w:bCs/>
          <w:sz w:val="24"/>
          <w:u w:val="single"/>
        </w:rPr>
        <w:t xml:space="preserve">These </w:t>
      </w:r>
      <w:r w:rsidRPr="001E0714">
        <w:rPr>
          <w:bCs/>
          <w:sz w:val="24"/>
          <w:highlight w:val="yellow"/>
          <w:u w:val="single"/>
        </w:rPr>
        <w:t>risks</w:t>
      </w:r>
      <w:r w:rsidRPr="001E0714">
        <w:rPr>
          <w:bCs/>
          <w:sz w:val="24"/>
          <w:u w:val="single"/>
        </w:rPr>
        <w:t>, some</w:t>
      </w:r>
      <w:r w:rsidRPr="001E0714">
        <w:rPr>
          <w:sz w:val="24"/>
        </w:rPr>
        <w:t xml:space="preserve"> merely </w:t>
      </w:r>
      <w:r w:rsidRPr="001E0714">
        <w:rPr>
          <w:bCs/>
          <w:sz w:val="24"/>
          <w:u w:val="single"/>
        </w:rPr>
        <w:t>perceived</w:t>
      </w:r>
      <w:r w:rsidRPr="001E0714">
        <w:rPr>
          <w:sz w:val="24"/>
        </w:rPr>
        <w:t xml:space="preserve">, some dangerously </w:t>
      </w:r>
      <w:r w:rsidRPr="001E0714">
        <w:rPr>
          <w:bCs/>
          <w:sz w:val="24"/>
          <w:u w:val="single"/>
        </w:rPr>
        <w:t>real and</w:t>
      </w:r>
      <w:r w:rsidRPr="001E0714">
        <w:rPr>
          <w:sz w:val="24"/>
        </w:rPr>
        <w:t xml:space="preserve"> some </w:t>
      </w:r>
      <w:r w:rsidRPr="001E0714">
        <w:rPr>
          <w:bCs/>
          <w:sz w:val="24"/>
          <w:u w:val="single"/>
        </w:rPr>
        <w:t>financial</w:t>
      </w:r>
      <w:r w:rsidRPr="001E0714">
        <w:rPr>
          <w:sz w:val="24"/>
        </w:rPr>
        <w:t xml:space="preserve">, </w:t>
      </w:r>
      <w:r w:rsidRPr="001E0714">
        <w:rPr>
          <w:bCs/>
          <w:sz w:val="24"/>
          <w:u w:val="single"/>
        </w:rPr>
        <w:t xml:space="preserve">have conspired to </w:t>
      </w:r>
      <w:r w:rsidRPr="001E0714">
        <w:rPr>
          <w:bCs/>
          <w:sz w:val="24"/>
          <w:highlight w:val="yellow"/>
          <w:u w:val="single"/>
        </w:rPr>
        <w:t>restrict the</w:t>
      </w:r>
      <w:r w:rsidRPr="001E0714">
        <w:rPr>
          <w:sz w:val="24"/>
        </w:rPr>
        <w:t xml:space="preserve"> enormous </w:t>
      </w:r>
      <w:r w:rsidRPr="001E0714">
        <w:rPr>
          <w:bCs/>
          <w:sz w:val="24"/>
          <w:highlight w:val="yellow"/>
          <w:u w:val="single"/>
        </w:rPr>
        <w:t>expansion of nuclear power</w:t>
      </w:r>
      <w:r w:rsidRPr="001E0714">
        <w:rPr>
          <w:bCs/>
          <w:sz w:val="24"/>
          <w:u w:val="single"/>
        </w:rPr>
        <w:t xml:space="preserve"> that is needed to quickly replace our present consumption of energy from fossil fuels</w:t>
      </w:r>
      <w:r w:rsidRPr="001E0714">
        <w:rPr>
          <w:sz w:val="24"/>
        </w:rPr>
        <w:t xml:space="preserve">. </w:t>
      </w:r>
      <w:r w:rsidRPr="001E0714">
        <w:rPr>
          <w:bCs/>
          <w:sz w:val="24"/>
          <w:highlight w:val="yellow"/>
          <w:u w:val="single"/>
        </w:rPr>
        <w:t>The present rate of replacement</w:t>
      </w:r>
      <w:r w:rsidRPr="001E0714">
        <w:rPr>
          <w:bCs/>
          <w:sz w:val="24"/>
          <w:u w:val="single"/>
        </w:rPr>
        <w:t xml:space="preserve"> of fossil with nuclear sources is at a pace that </w:t>
      </w:r>
      <w:r w:rsidRPr="001E0714">
        <w:rPr>
          <w:sz w:val="24"/>
          <w:highlight w:val="yellow"/>
          <w:u w:val="single"/>
        </w:rPr>
        <w:t>will have little impact</w:t>
      </w:r>
      <w:r w:rsidRPr="001E0714">
        <w:rPr>
          <w:bCs/>
          <w:sz w:val="24"/>
          <w:highlight w:val="yellow"/>
          <w:u w:val="single"/>
        </w:rPr>
        <w:t xml:space="preserve"> on</w:t>
      </w:r>
      <w:r w:rsidRPr="001E0714">
        <w:rPr>
          <w:bCs/>
          <w:sz w:val="24"/>
          <w:u w:val="single"/>
        </w:rPr>
        <w:t xml:space="preserve"> ultimately </w:t>
      </w:r>
      <w:r w:rsidRPr="001E0714">
        <w:rPr>
          <w:bCs/>
          <w:sz w:val="24"/>
          <w:highlight w:val="yellow"/>
          <w:u w:val="single"/>
        </w:rPr>
        <w:t>dealing with the CO2 imbalance</w:t>
      </w:r>
      <w:r w:rsidRPr="001E0714">
        <w:rPr>
          <w:sz w:val="24"/>
        </w:rPr>
        <w:t xml:space="preserve">. </w:t>
      </w:r>
      <w:r w:rsidRPr="001E0714">
        <w:rPr>
          <w:bCs/>
          <w:sz w:val="24"/>
          <w:u w:val="single"/>
        </w:rPr>
        <w:t>This slow rate of change is compounded of public fears</w:t>
      </w:r>
      <w:r w:rsidRPr="001E0714">
        <w:rPr>
          <w:sz w:val="24"/>
        </w:rPr>
        <w:t xml:space="preserve">, bureaucratic regulatory mechanisms resistant to novel solutions, </w:t>
      </w:r>
      <w:r w:rsidRPr="001E0714">
        <w:rPr>
          <w:bCs/>
          <w:sz w:val="24"/>
          <w:u w:val="single"/>
        </w:rPr>
        <w:t xml:space="preserve">and a private capital market that is unable to conjure with the imagined and real risks of the huge </w:t>
      </w:r>
      <w:proofErr w:type="spellStart"/>
      <w:r w:rsidRPr="001E0714">
        <w:rPr>
          <w:bCs/>
          <w:sz w:val="24"/>
          <w:u w:val="single"/>
        </w:rPr>
        <w:t>gigawatt</w:t>
      </w:r>
      <w:proofErr w:type="spellEnd"/>
      <w:r w:rsidRPr="001E0714">
        <w:rPr>
          <w:bCs/>
          <w:sz w:val="24"/>
          <w:u w:val="single"/>
        </w:rPr>
        <w:t xml:space="preserve"> reactors that dominate the industry. It is a Gordian knot that cannot be unraveled but which can only be cut by a political sword</w:t>
      </w:r>
      <w:r w:rsidRPr="001E0714">
        <w:rPr>
          <w:sz w:val="24"/>
        </w:rPr>
        <w:t xml:space="preserve"> that, alas, still lacks the edge to do the job. </w:t>
      </w:r>
      <w:r w:rsidRPr="001E0714">
        <w:rPr>
          <w:bCs/>
          <w:sz w:val="24"/>
          <w:u w:val="single"/>
        </w:rPr>
        <w:t>By a</w:t>
      </w:r>
      <w:r w:rsidRPr="001E0714">
        <w:rPr>
          <w:sz w:val="24"/>
        </w:rPr>
        <w:t xml:space="preserve">nother </w:t>
      </w:r>
      <w:r w:rsidRPr="001E0714">
        <w:rPr>
          <w:bCs/>
          <w:sz w:val="24"/>
          <w:u w:val="single"/>
        </w:rPr>
        <w:t>rare act of cosmic fortuity, there is a parallel existing nuclear technology that</w:t>
      </w:r>
      <w:r w:rsidRPr="001E0714">
        <w:rPr>
          <w:sz w:val="24"/>
        </w:rPr>
        <w:t xml:space="preserve">, barring political interference, </w:t>
      </w:r>
      <w:r w:rsidRPr="001E0714">
        <w:rPr>
          <w:bCs/>
          <w:sz w:val="24"/>
          <w:u w:val="single"/>
        </w:rPr>
        <w:t xml:space="preserve">is capable of addressing the scale problems inherent in </w:t>
      </w:r>
      <w:proofErr w:type="spellStart"/>
      <w:r w:rsidRPr="001E0714">
        <w:rPr>
          <w:bCs/>
          <w:sz w:val="24"/>
          <w:u w:val="single"/>
        </w:rPr>
        <w:t>gigawatt</w:t>
      </w:r>
      <w:proofErr w:type="spellEnd"/>
      <w:r w:rsidRPr="001E0714">
        <w:rPr>
          <w:bCs/>
          <w:sz w:val="24"/>
          <w:u w:val="single"/>
        </w:rPr>
        <w:t xml:space="preserve"> reactors</w:t>
      </w:r>
      <w:r w:rsidRPr="001E0714">
        <w:rPr>
          <w:sz w:val="24"/>
        </w:rPr>
        <w:t xml:space="preserve">. From the beginning of the nuclear era, researchers such as Weinberg and Wigner and Teller developed </w:t>
      </w:r>
      <w:r w:rsidRPr="001E0714">
        <w:rPr>
          <w:bCs/>
          <w:sz w:val="24"/>
          <w:u w:val="single"/>
        </w:rPr>
        <w:t xml:space="preserve">small, </w:t>
      </w:r>
      <w:r w:rsidRPr="001E0714">
        <w:rPr>
          <w:bCs/>
          <w:sz w:val="24"/>
          <w:u w:val="single"/>
          <w:bdr w:val="single" w:sz="4" w:space="0" w:color="auto"/>
        </w:rPr>
        <w:t>inherently safe</w:t>
      </w:r>
      <w:r w:rsidRPr="001E0714">
        <w:rPr>
          <w:bCs/>
          <w:sz w:val="24"/>
          <w:u w:val="single"/>
        </w:rPr>
        <w:t xml:space="preserve"> nuclear reactors</w:t>
      </w:r>
      <w:r w:rsidRPr="001E0714">
        <w:rPr>
          <w:sz w:val="24"/>
        </w:rPr>
        <w:t xml:space="preserve"> that </w:t>
      </w:r>
      <w:r w:rsidRPr="001E0714">
        <w:rPr>
          <w:bCs/>
          <w:sz w:val="24"/>
          <w:u w:val="single"/>
        </w:rPr>
        <w:t>did not breed plutonium. This was reason enough for the military</w:t>
      </w:r>
      <w:r w:rsidRPr="001E0714">
        <w:rPr>
          <w:sz w:val="24"/>
        </w:rPr>
        <w:t xml:space="preserve">, balancing urgent demands on research and development budgets, </w:t>
      </w:r>
      <w:r w:rsidRPr="001E0714">
        <w:rPr>
          <w:bCs/>
          <w:sz w:val="24"/>
          <w:u w:val="single"/>
        </w:rPr>
        <w:t xml:space="preserve">to consign the concept of “smaller and safer is better” to dusty shelves in our national science attic. </w:t>
      </w:r>
      <w:r w:rsidRPr="001E0714">
        <w:rPr>
          <w:sz w:val="24"/>
        </w:rPr>
        <w:t xml:space="preserve">This book has argued that </w:t>
      </w:r>
      <w:r w:rsidRPr="001E0714">
        <w:rPr>
          <w:bCs/>
          <w:sz w:val="24"/>
          <w:highlight w:val="yellow"/>
          <w:u w:val="single"/>
        </w:rPr>
        <w:t xml:space="preserve">small </w:t>
      </w:r>
      <w:proofErr w:type="gramStart"/>
      <w:r w:rsidRPr="001E0714">
        <w:rPr>
          <w:bCs/>
          <w:sz w:val="24"/>
          <w:highlight w:val="yellow"/>
          <w:u w:val="single"/>
        </w:rPr>
        <w:t>reactors</w:t>
      </w:r>
      <w:r w:rsidRPr="001E0714">
        <w:rPr>
          <w:sz w:val="24"/>
        </w:rPr>
        <w:t>, that</w:t>
      </w:r>
      <w:proofErr w:type="gramEnd"/>
      <w:r w:rsidRPr="001E0714">
        <w:rPr>
          <w:sz w:val="24"/>
        </w:rPr>
        <w:t xml:space="preserve"> produce a tenth of the energy of the giants also </w:t>
      </w:r>
      <w:r w:rsidRPr="001E0714">
        <w:rPr>
          <w:bCs/>
          <w:sz w:val="24"/>
          <w:highlight w:val="yellow"/>
          <w:u w:val="single"/>
        </w:rPr>
        <w:t>generate</w:t>
      </w:r>
      <w:r w:rsidRPr="001E0714">
        <w:rPr>
          <w:bCs/>
          <w:sz w:val="24"/>
          <w:u w:val="single"/>
        </w:rPr>
        <w:t xml:space="preserve"> inordinately </w:t>
      </w:r>
      <w:r w:rsidRPr="001E0714">
        <w:rPr>
          <w:bCs/>
          <w:sz w:val="24"/>
          <w:highlight w:val="yellow"/>
          <w:u w:val="single"/>
        </w:rPr>
        <w:t>less</w:t>
      </w:r>
      <w:r w:rsidRPr="001E0714">
        <w:rPr>
          <w:bCs/>
          <w:sz w:val="24"/>
          <w:u w:val="single"/>
        </w:rPr>
        <w:t xml:space="preserve"> of the </w:t>
      </w:r>
      <w:r w:rsidRPr="001E0714">
        <w:rPr>
          <w:bCs/>
          <w:sz w:val="24"/>
          <w:highlight w:val="yellow"/>
          <w:u w:val="single"/>
        </w:rPr>
        <w:t>risk that inhibits</w:t>
      </w:r>
      <w:r w:rsidRPr="001E0714">
        <w:rPr>
          <w:bCs/>
          <w:sz w:val="24"/>
          <w:u w:val="single"/>
        </w:rPr>
        <w:t xml:space="preserve"> growth of </w:t>
      </w:r>
      <w:r w:rsidRPr="001E0714">
        <w:rPr>
          <w:bCs/>
          <w:sz w:val="24"/>
          <w:highlight w:val="yellow"/>
          <w:u w:val="single"/>
        </w:rPr>
        <w:t>the industry. Construction of small reactors is a fraction of the cost</w:t>
      </w:r>
      <w:r w:rsidRPr="001E0714">
        <w:rPr>
          <w:sz w:val="24"/>
        </w:rPr>
        <w:t xml:space="preserve"> of construction of </w:t>
      </w:r>
      <w:proofErr w:type="spellStart"/>
      <w:r w:rsidRPr="001E0714">
        <w:rPr>
          <w:sz w:val="24"/>
        </w:rPr>
        <w:t>gigawatt</w:t>
      </w:r>
      <w:proofErr w:type="spellEnd"/>
      <w:r w:rsidRPr="001E0714">
        <w:rPr>
          <w:sz w:val="24"/>
        </w:rPr>
        <w:t xml:space="preserve"> reactors. </w:t>
      </w:r>
      <w:r w:rsidRPr="001E0714">
        <w:rPr>
          <w:bCs/>
          <w:sz w:val="24"/>
          <w:highlight w:val="yellow"/>
          <w:u w:val="single"/>
        </w:rPr>
        <w:t>Thus</w:t>
      </w:r>
      <w:r w:rsidRPr="001E0714">
        <w:rPr>
          <w:sz w:val="24"/>
          <w:highlight w:val="yellow"/>
        </w:rPr>
        <w:t xml:space="preserve"> </w:t>
      </w:r>
      <w:r w:rsidRPr="001E0714">
        <w:rPr>
          <w:bCs/>
          <w:sz w:val="24"/>
          <w:highlight w:val="yellow"/>
          <w:u w:val="single"/>
        </w:rPr>
        <w:t>the number of years that scarce capital is tied up</w:t>
      </w:r>
      <w:r w:rsidRPr="001E0714">
        <w:rPr>
          <w:bCs/>
          <w:sz w:val="24"/>
          <w:u w:val="single"/>
        </w:rPr>
        <w:t xml:space="preserve"> and at risk </w:t>
      </w:r>
      <w:r w:rsidRPr="001E0714">
        <w:rPr>
          <w:bCs/>
          <w:sz w:val="24"/>
          <w:highlight w:val="yellow"/>
          <w:u w:val="single"/>
        </w:rPr>
        <w:t>is substantially reduced</w:t>
      </w:r>
      <w:r w:rsidRPr="001E0714">
        <w:rPr>
          <w:sz w:val="24"/>
          <w:highlight w:val="yellow"/>
        </w:rPr>
        <w:t>.</w:t>
      </w:r>
      <w:r w:rsidRPr="001E0714">
        <w:rPr>
          <w:sz w:val="24"/>
        </w:rPr>
        <w:t xml:space="preserve"> The book argues that a 100 </w:t>
      </w:r>
      <w:proofErr w:type="spellStart"/>
      <w:r w:rsidRPr="001E0714">
        <w:rPr>
          <w:sz w:val="24"/>
        </w:rPr>
        <w:t>MWe</w:t>
      </w:r>
      <w:proofErr w:type="spellEnd"/>
      <w:r w:rsidRPr="001E0714">
        <w:rPr>
          <w:sz w:val="24"/>
        </w:rPr>
        <w:t xml:space="preserve"> reactor88 is a much bigger hardware bargain than a </w:t>
      </w:r>
      <w:proofErr w:type="spellStart"/>
      <w:r w:rsidRPr="001E0714">
        <w:rPr>
          <w:sz w:val="24"/>
        </w:rPr>
        <w:t>gigawatt</w:t>
      </w:r>
      <w:proofErr w:type="spellEnd"/>
      <w:r w:rsidRPr="001E0714">
        <w:rPr>
          <w:sz w:val="24"/>
        </w:rPr>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F04733" w:rsidRPr="001E0714" w:rsidRDefault="00F04733" w:rsidP="00F04733">
      <w:pPr>
        <w:keepNext/>
        <w:keepLines/>
        <w:spacing w:before="200"/>
        <w:outlineLvl w:val="3"/>
        <w:rPr>
          <w:rFonts w:eastAsia="Times New Roman" w:cs="Times New Roman"/>
          <w:b/>
          <w:bCs/>
          <w:iCs/>
          <w:sz w:val="26"/>
        </w:rPr>
      </w:pPr>
      <w:proofErr w:type="spellStart"/>
      <w:r w:rsidRPr="001E0714">
        <w:rPr>
          <w:rFonts w:eastAsia="Times New Roman" w:cs="Times New Roman"/>
          <w:b/>
          <w:bCs/>
          <w:iCs/>
          <w:sz w:val="26"/>
        </w:rPr>
        <w:t>Nuclear’s</w:t>
      </w:r>
      <w:proofErr w:type="spellEnd"/>
      <w:r w:rsidRPr="001E0714">
        <w:rPr>
          <w:rFonts w:eastAsia="Times New Roman" w:cs="Times New Roman"/>
          <w:b/>
          <w:bCs/>
          <w:iCs/>
          <w:sz w:val="26"/>
        </w:rPr>
        <w:t xml:space="preserve"> inevitable globally but won’t solve warming until the US develops SMR’s </w:t>
      </w:r>
    </w:p>
    <w:p w:rsidR="00F04733" w:rsidRPr="001E0714" w:rsidRDefault="00F04733" w:rsidP="00F04733">
      <w:proofErr w:type="spellStart"/>
      <w:r w:rsidRPr="001E0714">
        <w:rPr>
          <w:b/>
          <w:bCs/>
          <w:sz w:val="26"/>
        </w:rPr>
        <w:t>Shellenberger</w:t>
      </w:r>
      <w:proofErr w:type="spellEnd"/>
      <w:r w:rsidRPr="001E0714">
        <w:rPr>
          <w:b/>
          <w:bCs/>
          <w:sz w:val="26"/>
        </w:rPr>
        <w:t xml:space="preserve"> 12</w:t>
      </w:r>
      <w:r w:rsidRPr="001E0714">
        <w:t xml:space="preserve"> – et al and Ted </w:t>
      </w:r>
      <w:proofErr w:type="spellStart"/>
      <w:r w:rsidRPr="001E0714">
        <w:t>Nordhaus</w:t>
      </w:r>
      <w:proofErr w:type="spellEnd"/>
      <w:r w:rsidRPr="001E0714">
        <w:t xml:space="preserve">—co-founders of American </w:t>
      </w:r>
      <w:proofErr w:type="spellStart"/>
      <w:r w:rsidRPr="001E0714">
        <w:t>Environics</w:t>
      </w:r>
      <w:proofErr w:type="spellEnd"/>
      <w:r w:rsidRPr="001E0714">
        <w:t xml:space="preserve">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F04733" w:rsidRPr="001E0714" w:rsidRDefault="00F04733" w:rsidP="00F04733">
      <w:pPr>
        <w:rPr>
          <w:sz w:val="24"/>
        </w:rPr>
      </w:pPr>
      <w:r w:rsidRPr="001E0714">
        <w:rPr>
          <w:sz w:val="24"/>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1E0714">
        <w:rPr>
          <w:iCs/>
          <w:sz w:val="24"/>
          <w:highlight w:val="yellow"/>
          <w:u w:val="single"/>
        </w:rPr>
        <w:t>Nuclear remains the only</w:t>
      </w:r>
      <w:r w:rsidRPr="001E0714">
        <w:rPr>
          <w:iCs/>
          <w:sz w:val="24"/>
          <w:u w:val="single"/>
        </w:rPr>
        <w:t xml:space="preserve"> proven </w:t>
      </w:r>
      <w:r w:rsidRPr="001E0714">
        <w:rPr>
          <w:iCs/>
          <w:sz w:val="24"/>
          <w:highlight w:val="yellow"/>
          <w:u w:val="single"/>
        </w:rPr>
        <w:t>tech</w:t>
      </w:r>
      <w:r w:rsidRPr="001E0714">
        <w:rPr>
          <w:iCs/>
          <w:sz w:val="24"/>
          <w:u w:val="single"/>
        </w:rPr>
        <w:t xml:space="preserve">nology </w:t>
      </w:r>
      <w:r w:rsidRPr="001E0714">
        <w:rPr>
          <w:iCs/>
          <w:sz w:val="24"/>
          <w:highlight w:val="yellow"/>
          <w:u w:val="single"/>
        </w:rPr>
        <w:t>capable of reliably generating</w:t>
      </w:r>
      <w:r w:rsidRPr="001E0714">
        <w:rPr>
          <w:iCs/>
          <w:sz w:val="24"/>
          <w:u w:val="single"/>
        </w:rPr>
        <w:t xml:space="preserve"> zero-carbon </w:t>
      </w:r>
      <w:r w:rsidRPr="001E0714">
        <w:rPr>
          <w:iCs/>
          <w:sz w:val="24"/>
          <w:highlight w:val="yellow"/>
          <w:u w:val="single"/>
        </w:rPr>
        <w:t xml:space="preserve">energy </w:t>
      </w:r>
      <w:r w:rsidRPr="001E0714">
        <w:rPr>
          <w:iCs/>
          <w:sz w:val="24"/>
          <w:highlight w:val="yellow"/>
          <w:u w:val="single"/>
          <w:bdr w:val="single" w:sz="4" w:space="0" w:color="auto" w:frame="1"/>
        </w:rPr>
        <w:t xml:space="preserve">at a scale that can have any impact on </w:t>
      </w:r>
      <w:r w:rsidRPr="001E0714">
        <w:rPr>
          <w:iCs/>
          <w:sz w:val="24"/>
          <w:u w:val="single"/>
          <w:bdr w:val="single" w:sz="4" w:space="0" w:color="auto" w:frame="1"/>
        </w:rPr>
        <w:t xml:space="preserve">global </w:t>
      </w:r>
      <w:r w:rsidRPr="001E0714">
        <w:rPr>
          <w:iCs/>
          <w:sz w:val="24"/>
          <w:highlight w:val="yellow"/>
          <w:u w:val="single"/>
          <w:bdr w:val="single" w:sz="4" w:space="0" w:color="auto" w:frame="1"/>
        </w:rPr>
        <w:t>warming</w:t>
      </w:r>
      <w:r w:rsidRPr="001E0714">
        <w:rPr>
          <w:bCs/>
          <w:sz w:val="24"/>
          <w:highlight w:val="yellow"/>
          <w:u w:val="single"/>
        </w:rPr>
        <w:t>. Climate change -- and</w:t>
      </w:r>
      <w:r w:rsidRPr="001E0714">
        <w:rPr>
          <w:sz w:val="24"/>
        </w:rPr>
        <w:t xml:space="preserve">, for that matter, the enormous present-day </w:t>
      </w:r>
      <w:r w:rsidRPr="001E0714">
        <w:rPr>
          <w:bCs/>
          <w:sz w:val="24"/>
          <w:highlight w:val="yellow"/>
          <w:u w:val="single"/>
        </w:rPr>
        <w:t>health risks associated with burning coal, oil, and gas</w:t>
      </w:r>
      <w:r w:rsidRPr="001E0714">
        <w:rPr>
          <w:sz w:val="24"/>
        </w:rPr>
        <w:t xml:space="preserve"> -- simply </w:t>
      </w:r>
      <w:r w:rsidRPr="001E0714">
        <w:rPr>
          <w:bCs/>
          <w:sz w:val="24"/>
          <w:highlight w:val="yellow"/>
          <w:u w:val="single"/>
        </w:rPr>
        <w:t>dwarf any</w:t>
      </w:r>
      <w:r w:rsidRPr="001E0714">
        <w:rPr>
          <w:sz w:val="24"/>
        </w:rPr>
        <w:t xml:space="preserve"> legitimate </w:t>
      </w:r>
      <w:r w:rsidRPr="001E0714">
        <w:rPr>
          <w:bCs/>
          <w:sz w:val="24"/>
          <w:highlight w:val="yellow"/>
          <w:u w:val="single"/>
        </w:rPr>
        <w:t>risk associated with</w:t>
      </w:r>
      <w:r w:rsidRPr="001E0714">
        <w:rPr>
          <w:sz w:val="24"/>
        </w:rPr>
        <w:t xml:space="preserve"> the operation of </w:t>
      </w:r>
      <w:r w:rsidRPr="001E0714">
        <w:rPr>
          <w:bCs/>
          <w:sz w:val="24"/>
          <w:highlight w:val="yellow"/>
          <w:u w:val="single"/>
        </w:rPr>
        <w:t>nuclear</w:t>
      </w:r>
      <w:r w:rsidRPr="001E0714">
        <w:rPr>
          <w:sz w:val="24"/>
        </w:rPr>
        <w:t xml:space="preserve"> power </w:t>
      </w:r>
      <w:r w:rsidRPr="001E0714">
        <w:rPr>
          <w:bCs/>
          <w:sz w:val="24"/>
          <w:highlight w:val="yellow"/>
          <w:u w:val="single"/>
        </w:rPr>
        <w:t>plants.</w:t>
      </w:r>
      <w:r w:rsidRPr="001E0714">
        <w:rPr>
          <w:sz w:val="24"/>
          <w:highlight w:val="yellow"/>
        </w:rPr>
        <w:t xml:space="preserve"> </w:t>
      </w:r>
      <w:r w:rsidRPr="001E0714">
        <w:rPr>
          <w:iCs/>
          <w:sz w:val="24"/>
          <w:highlight w:val="yellow"/>
          <w:u w:val="single"/>
        </w:rPr>
        <w:t>About 100,000 people die every year due to exposure to air pollutants from the burning of coal</w:t>
      </w:r>
      <w:r w:rsidRPr="001E0714">
        <w:rPr>
          <w:sz w:val="24"/>
        </w:rPr>
        <w:t xml:space="preserve">. By contrast, about 4,000 people have died from nuclear energy -- ever -- almost entirely due to Chernobyl.¶ But </w:t>
      </w:r>
      <w:r w:rsidRPr="001E0714">
        <w:rPr>
          <w:bCs/>
          <w:sz w:val="24"/>
          <w:u w:val="singl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1E0714">
        <w:rPr>
          <w:sz w:val="24"/>
        </w:rPr>
        <w:t xml:space="preserve"> Many of these obstacles have nothing to do with the fear-mongering of the anti-nuclear movement or, for that matter, the regulatory hurdles imposed by the U.S. Nuclear Regulatory Commission and similar agencies around the world.¶ </w:t>
      </w:r>
      <w:r w:rsidRPr="001E0714">
        <w:rPr>
          <w:bCs/>
          <w:sz w:val="24"/>
          <w:highlight w:val="yellow"/>
          <w:u w:val="single"/>
        </w:rPr>
        <w:t>As long as nuclear</w:t>
      </w:r>
      <w:r w:rsidRPr="001E0714">
        <w:rPr>
          <w:bCs/>
          <w:sz w:val="24"/>
          <w:u w:val="single"/>
        </w:rPr>
        <w:t xml:space="preserve"> technology </w:t>
      </w:r>
      <w:r w:rsidRPr="001E0714">
        <w:rPr>
          <w:bCs/>
          <w:sz w:val="24"/>
          <w:highlight w:val="yellow"/>
          <w:u w:val="single"/>
        </w:rPr>
        <w:t>is characterized by enormous</w:t>
      </w:r>
      <w:r w:rsidRPr="001E0714">
        <w:rPr>
          <w:bCs/>
          <w:sz w:val="24"/>
          <w:u w:val="single"/>
        </w:rPr>
        <w:t xml:space="preserve"> upfront </w:t>
      </w:r>
      <w:r w:rsidRPr="001E0714">
        <w:rPr>
          <w:bCs/>
          <w:sz w:val="24"/>
          <w:highlight w:val="yellow"/>
          <w:u w:val="single"/>
        </w:rPr>
        <w:t>capital costs</w:t>
      </w:r>
      <w:r w:rsidRPr="001E0714">
        <w:rPr>
          <w:sz w:val="24"/>
          <w:highlight w:val="yellow"/>
        </w:rPr>
        <w:t xml:space="preserve">, </w:t>
      </w:r>
      <w:r w:rsidRPr="001E0714">
        <w:rPr>
          <w:bCs/>
          <w:sz w:val="24"/>
          <w:highlight w:val="yellow"/>
          <w:u w:val="single"/>
        </w:rPr>
        <w:t>it is likely to</w:t>
      </w:r>
      <w:r w:rsidRPr="001E0714">
        <w:rPr>
          <w:sz w:val="24"/>
          <w:highlight w:val="yellow"/>
        </w:rPr>
        <w:t xml:space="preserve"> </w:t>
      </w:r>
      <w:r w:rsidRPr="001E0714">
        <w:rPr>
          <w:bCs/>
          <w:sz w:val="24"/>
          <w:highlight w:val="yellow"/>
          <w:u w:val="single"/>
        </w:rPr>
        <w:t xml:space="preserve">remain just a hedge </w:t>
      </w:r>
      <w:r w:rsidRPr="001E0714">
        <w:rPr>
          <w:bCs/>
          <w:sz w:val="24"/>
          <w:u w:val="single"/>
        </w:rPr>
        <w:t>against overdependence on</w:t>
      </w:r>
      <w:r w:rsidRPr="001E0714">
        <w:rPr>
          <w:sz w:val="24"/>
        </w:rPr>
        <w:t xml:space="preserve"> lower-cost coal and </w:t>
      </w:r>
      <w:r w:rsidRPr="001E0714">
        <w:rPr>
          <w:bCs/>
          <w:sz w:val="24"/>
          <w:u w:val="single"/>
        </w:rPr>
        <w:t>gas</w:t>
      </w:r>
      <w:r w:rsidRPr="001E0714">
        <w:rPr>
          <w:sz w:val="24"/>
        </w:rPr>
        <w:t xml:space="preserve">, </w:t>
      </w:r>
      <w:r w:rsidRPr="001E0714">
        <w:rPr>
          <w:iCs/>
          <w:sz w:val="24"/>
          <w:highlight w:val="yellow"/>
          <w:u w:val="single"/>
        </w:rPr>
        <w:t>not the wholesale replacement it needs to be to make a serious dent in climate</w:t>
      </w:r>
      <w:r w:rsidRPr="001E0714">
        <w:rPr>
          <w:iCs/>
          <w:sz w:val="24"/>
          <w:u w:val="single"/>
        </w:rPr>
        <w:t xml:space="preserve"> change</w:t>
      </w:r>
      <w:r w:rsidRPr="001E0714">
        <w:rPr>
          <w:sz w:val="24"/>
        </w:rPr>
        <w:t xml:space="preserve">. </w:t>
      </w:r>
      <w:r w:rsidRPr="001E0714">
        <w:rPr>
          <w:bCs/>
          <w:sz w:val="24"/>
          <w:highlight w:val="yellow"/>
          <w:u w:val="single"/>
        </w:rPr>
        <w:t>Developing countries need</w:t>
      </w:r>
      <w:r w:rsidRPr="001E0714">
        <w:rPr>
          <w:sz w:val="24"/>
        </w:rPr>
        <w:t xml:space="preserve"> large </w:t>
      </w:r>
      <w:r w:rsidRPr="001E0714">
        <w:rPr>
          <w:bCs/>
          <w:sz w:val="24"/>
          <w:u w:val="single"/>
        </w:rPr>
        <w:t>plants capable of bringing large amounts of</w:t>
      </w:r>
      <w:r w:rsidRPr="001E0714">
        <w:rPr>
          <w:sz w:val="24"/>
        </w:rPr>
        <w:t xml:space="preserve"> new </w:t>
      </w:r>
      <w:r w:rsidRPr="001E0714">
        <w:rPr>
          <w:bCs/>
          <w:sz w:val="24"/>
          <w:u w:val="single"/>
        </w:rPr>
        <w:t xml:space="preserve">power to their fast-growing economies. But they also need </w:t>
      </w:r>
      <w:r w:rsidRPr="001E0714">
        <w:rPr>
          <w:bCs/>
          <w:sz w:val="24"/>
          <w:highlight w:val="yellow"/>
          <w:u w:val="single"/>
        </w:rPr>
        <w:t>power to be cheap.</w:t>
      </w:r>
      <w:r w:rsidRPr="001E0714">
        <w:rPr>
          <w:bCs/>
          <w:sz w:val="24"/>
          <w:u w:val="single"/>
        </w:rPr>
        <w:t xml:space="preserve"> </w:t>
      </w:r>
      <w:r w:rsidRPr="001E0714">
        <w:rPr>
          <w:sz w:val="24"/>
        </w:rPr>
        <w:t>So long as</w:t>
      </w:r>
      <w:r w:rsidRPr="001E0714">
        <w:rPr>
          <w:bCs/>
          <w:sz w:val="24"/>
          <w:u w:val="single"/>
        </w:rPr>
        <w:t xml:space="preserve"> </w:t>
      </w:r>
      <w:r w:rsidRPr="001E0714">
        <w:rPr>
          <w:bCs/>
          <w:sz w:val="24"/>
          <w:highlight w:val="yellow"/>
          <w:u w:val="single"/>
        </w:rPr>
        <w:t>coal</w:t>
      </w:r>
      <w:r w:rsidRPr="001E0714">
        <w:rPr>
          <w:bCs/>
          <w:sz w:val="24"/>
          <w:u w:val="single"/>
        </w:rPr>
        <w:t xml:space="preserve"> </w:t>
      </w:r>
      <w:r w:rsidRPr="001E0714">
        <w:rPr>
          <w:sz w:val="24"/>
        </w:rPr>
        <w:t>remains the cheapest source of electricity in the developing world, it</w:t>
      </w:r>
      <w:r w:rsidRPr="001E0714">
        <w:rPr>
          <w:bCs/>
          <w:sz w:val="24"/>
          <w:u w:val="single"/>
        </w:rPr>
        <w:t xml:space="preserve"> </w:t>
      </w:r>
      <w:r w:rsidRPr="001E0714">
        <w:rPr>
          <w:bCs/>
          <w:sz w:val="24"/>
          <w:highlight w:val="yellow"/>
          <w:u w:val="single"/>
        </w:rPr>
        <w:t>is likely to remain king</w:t>
      </w:r>
      <w:r w:rsidRPr="001E0714">
        <w:rPr>
          <w:bCs/>
          <w:sz w:val="24"/>
          <w:u w:val="single"/>
        </w:rPr>
        <w:t>.</w:t>
      </w:r>
      <w:r w:rsidRPr="001E0714">
        <w:rPr>
          <w:sz w:val="24"/>
        </w:rPr>
        <w:t xml:space="preserve">¶ </w:t>
      </w:r>
      <w:proofErr w:type="gramStart"/>
      <w:r w:rsidRPr="001E0714">
        <w:rPr>
          <w:bCs/>
          <w:sz w:val="24"/>
          <w:u w:val="single"/>
        </w:rPr>
        <w:t>The</w:t>
      </w:r>
      <w:proofErr w:type="gramEnd"/>
      <w:r w:rsidRPr="001E0714">
        <w:rPr>
          <w:bCs/>
          <w:sz w:val="24"/>
          <w:u w:val="single"/>
        </w:rPr>
        <w:t xml:space="preserve"> most worrying threat to the future of nuclear</w:t>
      </w:r>
      <w:r w:rsidRPr="001E0714">
        <w:rPr>
          <w:sz w:val="24"/>
        </w:rPr>
        <w:t xml:space="preserve"> </w:t>
      </w:r>
      <w:r w:rsidRPr="001E0714">
        <w:rPr>
          <w:bCs/>
          <w:sz w:val="24"/>
          <w:u w:val="single"/>
        </w:rPr>
        <w:t>is</w:t>
      </w:r>
      <w:r w:rsidRPr="001E0714">
        <w:rPr>
          <w:sz w:val="24"/>
        </w:rPr>
        <w:t xml:space="preserve">n't the political fallout from Fukushima -- it's </w:t>
      </w:r>
      <w:r w:rsidRPr="001E0714">
        <w:rPr>
          <w:bCs/>
          <w:sz w:val="24"/>
          <w:u w:val="single"/>
        </w:rPr>
        <w:t>economic reality</w:t>
      </w:r>
      <w:r w:rsidRPr="001E0714">
        <w:rPr>
          <w:sz w:val="24"/>
        </w:rPr>
        <w:t xml:space="preserve">. </w:t>
      </w:r>
      <w:r w:rsidRPr="001E0714">
        <w:rPr>
          <w:bCs/>
          <w:sz w:val="24"/>
          <w:highlight w:val="yellow"/>
          <w:u w:val="single"/>
        </w:rPr>
        <w:t>Even as new nuclear plants are built</w:t>
      </w:r>
      <w:r w:rsidRPr="001E0714">
        <w:rPr>
          <w:bCs/>
          <w:sz w:val="24"/>
          <w:u w:val="single"/>
        </w:rPr>
        <w:t xml:space="preserve"> in the developing world, </w:t>
      </w:r>
      <w:r w:rsidRPr="001E0714">
        <w:rPr>
          <w:bCs/>
          <w:sz w:val="24"/>
          <w:highlight w:val="yellow"/>
          <w:u w:val="single"/>
        </w:rPr>
        <w:t>old plants are being retired</w:t>
      </w:r>
      <w:r w:rsidRPr="001E0714">
        <w:rPr>
          <w:bCs/>
          <w:sz w:val="24"/>
          <w:u w:val="single"/>
        </w:rPr>
        <w:t xml:space="preserve"> in the developed world. </w:t>
      </w:r>
      <w:r w:rsidRPr="001E0714">
        <w:rPr>
          <w:sz w:val="24"/>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1E0714">
        <w:rPr>
          <w:bCs/>
          <w:sz w:val="24"/>
          <w:u w:val="single"/>
        </w:rPr>
        <w:t>combined political and economic constraints associated with current nuclear energy technologies mean that nuclear energy's share of global energy generation is unlikely to grow</w:t>
      </w:r>
      <w:r w:rsidRPr="001E0714">
        <w:rPr>
          <w:sz w:val="24"/>
        </w:rPr>
        <w:t xml:space="preserve"> in the coming decades, </w:t>
      </w:r>
      <w:r w:rsidRPr="001E0714">
        <w:rPr>
          <w:bCs/>
          <w:sz w:val="24"/>
          <w:u w:val="single"/>
        </w:rPr>
        <w:t>as global energy demand is likely to increase faster than new plants can be deployed.</w:t>
      </w:r>
      <w:r w:rsidRPr="001E0714">
        <w:rPr>
          <w:bCs/>
          <w:sz w:val="24"/>
        </w:rPr>
        <w:t>¶</w:t>
      </w:r>
      <w:r w:rsidRPr="001E0714">
        <w:rPr>
          <w:sz w:val="24"/>
        </w:rPr>
        <w:t xml:space="preserve"> </w:t>
      </w:r>
      <w:r w:rsidRPr="001E0714">
        <w:rPr>
          <w:bCs/>
          <w:sz w:val="24"/>
          <w:u w:val="single"/>
        </w:rPr>
        <w:t xml:space="preserve">To move the needle on nuclear energy to the point that it might actually be capable of displacing fossil fuels, </w:t>
      </w:r>
      <w:r w:rsidRPr="001E0714">
        <w:rPr>
          <w:bCs/>
          <w:sz w:val="24"/>
          <w:highlight w:val="yellow"/>
          <w:u w:val="single"/>
        </w:rPr>
        <w:t xml:space="preserve">we'll need </w:t>
      </w:r>
      <w:r w:rsidRPr="001E0714">
        <w:rPr>
          <w:iCs/>
          <w:sz w:val="24"/>
          <w:highlight w:val="yellow"/>
          <w:u w:val="single"/>
        </w:rPr>
        <w:t>new nuclear technologies that are</w:t>
      </w:r>
      <w:r w:rsidRPr="001E0714">
        <w:rPr>
          <w:iCs/>
          <w:sz w:val="24"/>
          <w:u w:val="single"/>
        </w:rPr>
        <w:t xml:space="preserve"> cheaper and </w:t>
      </w:r>
      <w:r w:rsidRPr="001E0714">
        <w:rPr>
          <w:iCs/>
          <w:sz w:val="24"/>
          <w:highlight w:val="yellow"/>
          <w:u w:val="single"/>
        </w:rPr>
        <w:t>smaller</w:t>
      </w:r>
      <w:r w:rsidRPr="001E0714">
        <w:rPr>
          <w:sz w:val="24"/>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1E0714">
        <w:rPr>
          <w:iCs/>
          <w:sz w:val="24"/>
          <w:highlight w:val="yellow"/>
          <w:u w:val="single"/>
        </w:rPr>
        <w:t>Smaller, modular reactors can be built much faster</w:t>
      </w:r>
      <w:r w:rsidRPr="001E0714">
        <w:rPr>
          <w:iCs/>
          <w:sz w:val="24"/>
          <w:u w:val="single"/>
        </w:rPr>
        <w:t xml:space="preserve"> and cheaper than traditional large-scale nuclear power plants</w:t>
      </w:r>
      <w:r w:rsidRPr="001E0714">
        <w:rPr>
          <w:sz w:val="24"/>
        </w:rPr>
        <w:t xml:space="preserve">. Next-generation nuclear reactors are designed to be incapable of melting down, produce drastically less radioactive waste, make it very difficult or impossible to produce weapons grade material, useless water, and require less maintenance.¶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1E0714">
        <w:rPr>
          <w:bCs/>
          <w:sz w:val="24"/>
          <w:highlight w:val="yellow"/>
          <w:u w:val="single"/>
        </w:rPr>
        <w:t>The U</w:t>
      </w:r>
      <w:r w:rsidRPr="001E0714">
        <w:rPr>
          <w:sz w:val="24"/>
        </w:rPr>
        <w:t xml:space="preserve">nited </w:t>
      </w:r>
      <w:r w:rsidRPr="001E0714">
        <w:rPr>
          <w:bCs/>
          <w:sz w:val="24"/>
          <w:highlight w:val="yellow"/>
          <w:u w:val="single"/>
        </w:rPr>
        <w:t>S</w:t>
      </w:r>
      <w:r w:rsidRPr="001E0714">
        <w:rPr>
          <w:sz w:val="24"/>
        </w:rPr>
        <w:t xml:space="preserve">tates </w:t>
      </w:r>
      <w:r w:rsidRPr="001E0714">
        <w:rPr>
          <w:bCs/>
          <w:sz w:val="24"/>
          <w:highlight w:val="yellow"/>
          <w:u w:val="single"/>
        </w:rPr>
        <w:t>could be a leader on developing these technologies</w:t>
      </w:r>
      <w:r w:rsidRPr="001E0714">
        <w:rPr>
          <w:bCs/>
          <w:sz w:val="24"/>
          <w:u w:val="single"/>
        </w:rPr>
        <w:t>, but unfortunately U.S. nuclear policy remains mostly stuck in the past</w:t>
      </w:r>
      <w:r w:rsidRPr="001E0714">
        <w:rPr>
          <w:sz w:val="24"/>
        </w:rPr>
        <w:t xml:space="preserve">. </w:t>
      </w:r>
      <w:r w:rsidRPr="001E0714">
        <w:rPr>
          <w:bCs/>
          <w:sz w:val="24"/>
          <w:u w:val="single"/>
        </w:rPr>
        <w:t>Rather than creating new solutions</w:t>
      </w:r>
      <w:r w:rsidRPr="001E0714">
        <w:rPr>
          <w:sz w:val="24"/>
        </w:rPr>
        <w:t xml:space="preserve">, efforts to restart </w:t>
      </w:r>
      <w:r w:rsidRPr="001E0714">
        <w:rPr>
          <w:bCs/>
          <w:sz w:val="24"/>
          <w:u w:val="single"/>
        </w:rPr>
        <w:t>the U.S.</w:t>
      </w:r>
      <w:r w:rsidRPr="001E0714">
        <w:rPr>
          <w:sz w:val="24"/>
        </w:rPr>
        <w:t xml:space="preserve"> nuclear industry have mostly </w:t>
      </w:r>
      <w:r w:rsidRPr="001E0714">
        <w:rPr>
          <w:bCs/>
          <w:sz w:val="24"/>
          <w:u w:val="single"/>
        </w:rPr>
        <w:t xml:space="preserve">focused on encouraging utilities to build the next generation of large, </w:t>
      </w:r>
      <w:r w:rsidRPr="001E0714">
        <w:rPr>
          <w:sz w:val="24"/>
        </w:rPr>
        <w:t xml:space="preserve">light-water </w:t>
      </w:r>
      <w:r w:rsidRPr="001E0714">
        <w:rPr>
          <w:bCs/>
          <w:sz w:val="24"/>
          <w:u w:val="single"/>
        </w:rPr>
        <w:t>reactors with loan guarantees</w:t>
      </w:r>
      <w:r w:rsidRPr="001E0714">
        <w:rPr>
          <w:sz w:val="24"/>
        </w:rPr>
        <w:t xml:space="preserve"> and various other subsidies and regulatory fixes. With a few exceptions,</w:t>
      </w:r>
      <w:r w:rsidRPr="001E0714">
        <w:rPr>
          <w:bCs/>
          <w:sz w:val="24"/>
          <w:u w:val="single"/>
        </w:rPr>
        <w:t xml:space="preserve"> this is </w:t>
      </w:r>
      <w:r w:rsidRPr="001E0714">
        <w:rPr>
          <w:sz w:val="24"/>
        </w:rPr>
        <w:t>largely</w:t>
      </w:r>
      <w:r w:rsidRPr="001E0714">
        <w:rPr>
          <w:bCs/>
          <w:sz w:val="24"/>
          <w:u w:val="single"/>
        </w:rPr>
        <w:t xml:space="preserve"> true </w:t>
      </w:r>
      <w:r w:rsidRPr="001E0714">
        <w:rPr>
          <w:sz w:val="24"/>
        </w:rPr>
        <w:t>elsewhere</w:t>
      </w:r>
      <w:r w:rsidRPr="001E0714">
        <w:rPr>
          <w:bCs/>
          <w:sz w:val="24"/>
          <w:u w:val="single"/>
        </w:rPr>
        <w:t xml:space="preserve"> around the world </w:t>
      </w:r>
      <w:r w:rsidRPr="001E0714">
        <w:rPr>
          <w:sz w:val="24"/>
        </w:rPr>
        <w:t xml:space="preserve">as well.¶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1E0714">
        <w:rPr>
          <w:bCs/>
          <w:sz w:val="24"/>
          <w:highlight w:val="yellow"/>
          <w:u w:val="single"/>
        </w:rPr>
        <w:t>the N</w:t>
      </w:r>
      <w:r w:rsidRPr="001E0714">
        <w:rPr>
          <w:sz w:val="24"/>
        </w:rPr>
        <w:t xml:space="preserve">uclear </w:t>
      </w:r>
      <w:r w:rsidRPr="001E0714">
        <w:rPr>
          <w:bCs/>
          <w:sz w:val="24"/>
          <w:highlight w:val="yellow"/>
          <w:u w:val="single"/>
        </w:rPr>
        <w:t>R</w:t>
      </w:r>
      <w:r w:rsidRPr="001E0714">
        <w:rPr>
          <w:sz w:val="24"/>
        </w:rPr>
        <w:t xml:space="preserve">egulatory </w:t>
      </w:r>
      <w:r w:rsidRPr="001E0714">
        <w:rPr>
          <w:bCs/>
          <w:sz w:val="24"/>
          <w:highlight w:val="yellow"/>
          <w:u w:val="single"/>
        </w:rPr>
        <w:t>C</w:t>
      </w:r>
      <w:r w:rsidRPr="001E0714">
        <w:rPr>
          <w:sz w:val="24"/>
        </w:rPr>
        <w:t>ommission has</w:t>
      </w:r>
      <w:r w:rsidRPr="001E0714">
        <w:rPr>
          <w:bCs/>
          <w:sz w:val="24"/>
          <w:u w:val="single"/>
        </w:rPr>
        <w:t xml:space="preserve"> </w:t>
      </w:r>
      <w:r w:rsidRPr="001E0714">
        <w:rPr>
          <w:sz w:val="24"/>
        </w:rPr>
        <w:t xml:space="preserve">little institutional knowledge of anything other than light-water reactors and virtually no capability to review or regulate alternative designs. This </w:t>
      </w:r>
      <w:r w:rsidRPr="001E0714">
        <w:rPr>
          <w:iCs/>
          <w:sz w:val="24"/>
          <w:highlight w:val="yellow"/>
          <w:u w:val="single"/>
        </w:rPr>
        <w:t>affects nuclear innovation in other countries</w:t>
      </w:r>
      <w:r w:rsidRPr="001E0714">
        <w:rPr>
          <w:sz w:val="24"/>
        </w:rPr>
        <w:t xml:space="preserve"> as well, </w:t>
      </w:r>
      <w:r w:rsidRPr="001E0714">
        <w:rPr>
          <w:iCs/>
          <w:sz w:val="24"/>
          <w:u w:val="single"/>
        </w:rPr>
        <w:t xml:space="preserve">since the NRC remains, despite its many critics, the global gold standard for thorough regulation of nuclear energy. </w:t>
      </w:r>
      <w:r w:rsidRPr="001E0714">
        <w:rPr>
          <w:sz w:val="24"/>
        </w:rPr>
        <w:t xml:space="preserve">Most </w:t>
      </w:r>
      <w:r w:rsidRPr="001E0714">
        <w:rPr>
          <w:iCs/>
          <w:sz w:val="24"/>
          <w:highlight w:val="yellow"/>
          <w:u w:val="single"/>
        </w:rPr>
        <w:t xml:space="preserve">other countries follow the NRC's lead when it comes to </w:t>
      </w:r>
      <w:r w:rsidRPr="001E0714">
        <w:rPr>
          <w:iCs/>
          <w:sz w:val="24"/>
          <w:u w:val="single"/>
        </w:rPr>
        <w:t xml:space="preserve">establishing </w:t>
      </w:r>
      <w:r w:rsidRPr="001E0714">
        <w:rPr>
          <w:iCs/>
          <w:sz w:val="24"/>
          <w:highlight w:val="yellow"/>
          <w:u w:val="single"/>
        </w:rPr>
        <w:t>new technical</w:t>
      </w:r>
      <w:r w:rsidRPr="001E0714">
        <w:rPr>
          <w:iCs/>
          <w:sz w:val="24"/>
          <w:u w:val="single"/>
        </w:rPr>
        <w:t xml:space="preserve"> and operational </w:t>
      </w:r>
      <w:r w:rsidRPr="001E0714">
        <w:rPr>
          <w:iCs/>
          <w:sz w:val="24"/>
          <w:highlight w:val="yellow"/>
          <w:u w:val="single"/>
        </w:rPr>
        <w:t>standards</w:t>
      </w:r>
      <w:r w:rsidRPr="001E0714">
        <w:rPr>
          <w:iCs/>
          <w:sz w:val="24"/>
          <w:u w:val="single"/>
        </w:rPr>
        <w:t xml:space="preserve"> for the design, construction, and operation of nuclear plants.</w:t>
      </w:r>
      <w:r w:rsidRPr="001E0714">
        <w:rPr>
          <w:iCs/>
          <w:sz w:val="24"/>
        </w:rPr>
        <w:t>¶</w:t>
      </w:r>
      <w:r w:rsidRPr="001E0714">
        <w:rPr>
          <w:sz w:val="24"/>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 In the </w:t>
      </w:r>
      <w:proofErr w:type="gramStart"/>
      <w:r w:rsidRPr="001E0714">
        <w:rPr>
          <w:sz w:val="24"/>
        </w:rPr>
        <w:t>meantime,</w:t>
      </w:r>
      <w:proofErr w:type="gramEnd"/>
      <w:r w:rsidRPr="001E0714">
        <w:rPr>
          <w:sz w:val="24"/>
        </w:rPr>
        <w:t xml:space="preserve"> </w:t>
      </w:r>
      <w:r w:rsidRPr="001E0714">
        <w:rPr>
          <w:bCs/>
          <w:sz w:val="24"/>
          <w:highlight w:val="yellow"/>
          <w:u w:val="single"/>
        </w:rPr>
        <w:t>developing countries will continue to build</w:t>
      </w:r>
      <w:r w:rsidRPr="001E0714">
        <w:rPr>
          <w:bCs/>
          <w:sz w:val="24"/>
          <w:u w:val="single"/>
        </w:rPr>
        <w:t xml:space="preserve"> traditional, </w:t>
      </w:r>
      <w:r w:rsidRPr="001E0714">
        <w:rPr>
          <w:bCs/>
          <w:sz w:val="24"/>
          <w:highlight w:val="yellow"/>
          <w:u w:val="single"/>
        </w:rPr>
        <w:t>large</w:t>
      </w:r>
      <w:r w:rsidRPr="001E0714">
        <w:rPr>
          <w:bCs/>
          <w:sz w:val="24"/>
          <w:u w:val="single"/>
        </w:rPr>
        <w:t xml:space="preserve"> nuclear power </w:t>
      </w:r>
      <w:r w:rsidRPr="001E0714">
        <w:rPr>
          <w:bCs/>
          <w:sz w:val="24"/>
          <w:highlight w:val="yellow"/>
          <w:u w:val="single"/>
        </w:rPr>
        <w:t xml:space="preserve">plants. </w:t>
      </w:r>
      <w:r w:rsidRPr="001E0714">
        <w:rPr>
          <w:iCs/>
          <w:sz w:val="24"/>
          <w:highlight w:val="yellow"/>
          <w:u w:val="single"/>
        </w:rPr>
        <w:t>But time is of the essence</w:t>
      </w:r>
      <w:r w:rsidRPr="001E0714">
        <w:rPr>
          <w:iCs/>
          <w:sz w:val="24"/>
          <w:u w:val="single"/>
        </w:rPr>
        <w:t>.</w:t>
      </w:r>
      <w:r w:rsidRPr="001E0714">
        <w:rPr>
          <w:sz w:val="24"/>
        </w:rPr>
        <w:t xml:space="preserve"> </w:t>
      </w:r>
      <w:r w:rsidRPr="001E0714">
        <w:rPr>
          <w:bCs/>
          <w:sz w:val="24"/>
          <w:u w:val="single"/>
        </w:rPr>
        <w:t>With the lion's share of future carbon emissions coming from those</w:t>
      </w:r>
      <w:r w:rsidRPr="001E0714">
        <w:rPr>
          <w:sz w:val="24"/>
        </w:rPr>
        <w:t xml:space="preserve"> emerging economic </w:t>
      </w:r>
      <w:r w:rsidRPr="001E0714">
        <w:rPr>
          <w:bCs/>
          <w:sz w:val="24"/>
          <w:u w:val="single"/>
        </w:rPr>
        <w:t>powerhouses</w:t>
      </w:r>
      <w:r w:rsidRPr="001E0714">
        <w:rPr>
          <w:sz w:val="24"/>
        </w:rPr>
        <w:t xml:space="preserve">, </w:t>
      </w:r>
      <w:r w:rsidRPr="001E0714">
        <w:rPr>
          <w:iCs/>
          <w:sz w:val="24"/>
          <w:highlight w:val="yellow"/>
          <w:u w:val="single"/>
        </w:rPr>
        <w:t>the need to develop smaller</w:t>
      </w:r>
      <w:r w:rsidRPr="001E0714">
        <w:rPr>
          <w:iCs/>
          <w:sz w:val="24"/>
          <w:u w:val="single"/>
        </w:rPr>
        <w:t xml:space="preserve"> and cheaper </w:t>
      </w:r>
      <w:r w:rsidRPr="001E0714">
        <w:rPr>
          <w:iCs/>
          <w:sz w:val="24"/>
          <w:highlight w:val="yellow"/>
          <w:u w:val="single"/>
        </w:rPr>
        <w:t>designs</w:t>
      </w:r>
      <w:r w:rsidRPr="001E0714">
        <w:rPr>
          <w:iCs/>
          <w:sz w:val="24"/>
          <w:u w:val="single"/>
        </w:rPr>
        <w:t xml:space="preserve"> that can scale faster </w:t>
      </w:r>
      <w:r w:rsidRPr="001E0714">
        <w:rPr>
          <w:iCs/>
          <w:sz w:val="24"/>
          <w:highlight w:val="yellow"/>
          <w:u w:val="single"/>
        </w:rPr>
        <w:t>is</w:t>
      </w:r>
      <w:r w:rsidRPr="001E0714">
        <w:rPr>
          <w:iCs/>
          <w:sz w:val="24"/>
          <w:u w:val="single"/>
        </w:rPr>
        <w:t xml:space="preserve"> all the more </w:t>
      </w:r>
      <w:r w:rsidRPr="001E0714">
        <w:rPr>
          <w:iCs/>
          <w:sz w:val="24"/>
          <w:highlight w:val="yellow"/>
          <w:u w:val="single"/>
        </w:rPr>
        <w:t>important</w:t>
      </w:r>
      <w:r w:rsidRPr="001E0714">
        <w:rPr>
          <w:iCs/>
          <w:sz w:val="24"/>
          <w:u w:val="single"/>
        </w:rPr>
        <w:t>.</w:t>
      </w:r>
      <w:r w:rsidRPr="001E0714">
        <w:rPr>
          <w:iCs/>
          <w:sz w:val="24"/>
        </w:rPr>
        <w:t>¶</w:t>
      </w:r>
      <w:r w:rsidRPr="001E0714">
        <w:rPr>
          <w:sz w:val="24"/>
        </w:rPr>
        <w:t xml:space="preserve"> </w:t>
      </w:r>
      <w:proofErr w:type="gramStart"/>
      <w:r w:rsidRPr="001E0714">
        <w:rPr>
          <w:iCs/>
          <w:sz w:val="24"/>
          <w:highlight w:val="yellow"/>
          <w:u w:val="single"/>
        </w:rPr>
        <w:t>A</w:t>
      </w:r>
      <w:proofErr w:type="gramEnd"/>
      <w:r w:rsidRPr="001E0714">
        <w:rPr>
          <w:iCs/>
          <w:sz w:val="24"/>
          <w:u w:val="single"/>
        </w:rPr>
        <w:t xml:space="preserve"> true nuclear </w:t>
      </w:r>
      <w:r w:rsidRPr="001E0714">
        <w:rPr>
          <w:iCs/>
          <w:sz w:val="24"/>
          <w:highlight w:val="yellow"/>
          <w:u w:val="single"/>
        </w:rPr>
        <w:t>renaissance</w:t>
      </w:r>
      <w:r w:rsidRPr="001E0714">
        <w:rPr>
          <w:iCs/>
          <w:sz w:val="24"/>
          <w:u w:val="single"/>
        </w:rPr>
        <w:t xml:space="preserve"> can't happen overnight. And it </w:t>
      </w:r>
      <w:r w:rsidRPr="001E0714">
        <w:rPr>
          <w:iCs/>
          <w:sz w:val="24"/>
          <w:highlight w:val="yellow"/>
          <w:u w:val="single"/>
        </w:rPr>
        <w:t>won't happen so long as large</w:t>
      </w:r>
      <w:r w:rsidRPr="001E0714">
        <w:rPr>
          <w:iCs/>
          <w:sz w:val="24"/>
          <w:u w:val="single"/>
        </w:rPr>
        <w:t xml:space="preserve"> and expensive light-water </w:t>
      </w:r>
      <w:r w:rsidRPr="001E0714">
        <w:rPr>
          <w:iCs/>
          <w:sz w:val="24"/>
          <w:highlight w:val="yellow"/>
          <w:u w:val="single"/>
        </w:rPr>
        <w:t>reactors remain our only option</w:t>
      </w:r>
      <w:r w:rsidRPr="001E0714">
        <w:rPr>
          <w:iCs/>
          <w:sz w:val="24"/>
          <w:u w:val="single"/>
        </w:rPr>
        <w:t>. But in the end, there is no credible path to mitigating climate change without a massive global expansion of nuclear energy.</w:t>
      </w:r>
      <w:r w:rsidRPr="001E0714">
        <w:rPr>
          <w:sz w:val="24"/>
        </w:rPr>
        <w:t xml:space="preserve"> If you care about climate change, nothing is more important than developing the nuclear technologies we will need to get that job done.</w:t>
      </w:r>
    </w:p>
    <w:p w:rsidR="00F04733" w:rsidRPr="001E0714" w:rsidRDefault="00F04733" w:rsidP="00F04733">
      <w:pPr>
        <w:keepNext/>
        <w:keepLines/>
        <w:spacing w:before="200"/>
        <w:outlineLvl w:val="3"/>
        <w:rPr>
          <w:rFonts w:eastAsia="Times New Roman" w:cs="Times New Roman"/>
          <w:b/>
          <w:bCs/>
          <w:iCs/>
          <w:sz w:val="26"/>
        </w:rPr>
      </w:pPr>
      <w:proofErr w:type="spellStart"/>
      <w:r w:rsidRPr="001E0714">
        <w:rPr>
          <w:rFonts w:eastAsia="Times New Roman" w:cs="Times New Roman"/>
          <w:b/>
          <w:bCs/>
          <w:iCs/>
          <w:sz w:val="26"/>
        </w:rPr>
        <w:t>Nuclear’s</w:t>
      </w:r>
      <w:proofErr w:type="spellEnd"/>
      <w:r w:rsidRPr="001E0714">
        <w:rPr>
          <w:rFonts w:eastAsia="Times New Roman" w:cs="Times New Roman"/>
          <w:b/>
          <w:bCs/>
          <w:iCs/>
          <w:sz w:val="26"/>
        </w:rPr>
        <w:t xml:space="preserve"> critical to displace coal and stop catastrophic climate change </w:t>
      </w:r>
    </w:p>
    <w:p w:rsidR="00F04733" w:rsidRPr="001E0714" w:rsidRDefault="00F04733" w:rsidP="00F04733">
      <w:r w:rsidRPr="001E0714">
        <w:rPr>
          <w:b/>
          <w:bCs/>
          <w:sz w:val="26"/>
        </w:rPr>
        <w:t>Moore 4</w:t>
      </w:r>
      <w:r w:rsidRPr="001E0714">
        <w:t>—</w:t>
      </w:r>
      <w:proofErr w:type="gramStart"/>
      <w:r w:rsidRPr="001E0714">
        <w:t>co-founder</w:t>
      </w:r>
      <w:proofErr w:type="gramEnd"/>
      <w:r w:rsidRPr="001E0714">
        <w:t xml:space="preserve"> of Greenpeace, is chairman and chief scientist of </w:t>
      </w:r>
      <w:proofErr w:type="spellStart"/>
      <w:r w:rsidRPr="001E0714">
        <w:t>Greenspirit</w:t>
      </w:r>
      <w:proofErr w:type="spellEnd"/>
      <w:r w:rsidRPr="001E0714">
        <w:t xml:space="preserve"> Strategies Ltd.  (Patrick, Going Nuclear, </w:t>
      </w:r>
      <w:hyperlink r:id="rId12" w:history="1">
        <w:r w:rsidRPr="001E0714">
          <w:t>http://www.washingtonpost.com/wp-dyn/content/article/2006/04/14/AR2006041401209.html</w:t>
        </w:r>
      </w:hyperlink>
      <w:r w:rsidRPr="001E0714">
        <w:t>)</w:t>
      </w:r>
    </w:p>
    <w:p w:rsidR="00F04733" w:rsidRPr="001E0714" w:rsidRDefault="00F04733" w:rsidP="00F04733">
      <w:pPr>
        <w:rPr>
          <w:sz w:val="24"/>
        </w:rPr>
      </w:pPr>
      <w:r w:rsidRPr="001E0714">
        <w:rPr>
          <w:sz w:val="24"/>
        </w:rPr>
        <w:t xml:space="preserve">In the early 1970s </w:t>
      </w:r>
      <w:r w:rsidRPr="001E0714">
        <w:rPr>
          <w:bCs/>
          <w:sz w:val="24"/>
          <w:u w:val="single"/>
        </w:rPr>
        <w:t>when I</w:t>
      </w:r>
      <w:r w:rsidRPr="001E0714">
        <w:rPr>
          <w:sz w:val="24"/>
        </w:rPr>
        <w:t xml:space="preserve"> helped </w:t>
      </w:r>
      <w:r w:rsidRPr="001E0714">
        <w:rPr>
          <w:bCs/>
          <w:sz w:val="24"/>
          <w:u w:val="single"/>
        </w:rPr>
        <w:t>found Greenpeace, I believed that nuclear energy was synonymous with nuclear holocaust,</w:t>
      </w:r>
      <w:r w:rsidRPr="001E0714">
        <w:rPr>
          <w:sz w:val="24"/>
        </w:rPr>
        <w:t xml:space="preserve"> as did most of my compatriots. That's the conviction that inspired Greenpeace's first voyage up the spectacular rocky northwest coast to protest the testing of U.S. hydrogen bombs in Alaska's Aleutian Islands. Thirty years on, my </w:t>
      </w:r>
      <w:r w:rsidRPr="001E0714">
        <w:rPr>
          <w:bCs/>
          <w:sz w:val="24"/>
          <w:u w:val="single"/>
        </w:rPr>
        <w:t>views have changed, and</w:t>
      </w:r>
      <w:r w:rsidRPr="001E0714">
        <w:rPr>
          <w:sz w:val="24"/>
        </w:rPr>
        <w:t xml:space="preserve"> the rest of </w:t>
      </w:r>
      <w:r w:rsidRPr="001E0714">
        <w:rPr>
          <w:b/>
          <w:iCs/>
          <w:sz w:val="24"/>
          <w:highlight w:val="yellow"/>
          <w:u w:val="single"/>
        </w:rPr>
        <w:t>the environmental movement needs to update its views</w:t>
      </w:r>
      <w:r w:rsidRPr="001E0714">
        <w:rPr>
          <w:sz w:val="24"/>
          <w:highlight w:val="yellow"/>
        </w:rPr>
        <w:t>,</w:t>
      </w:r>
      <w:r w:rsidRPr="001E0714">
        <w:rPr>
          <w:sz w:val="24"/>
        </w:rPr>
        <w:t xml:space="preserve"> too, </w:t>
      </w:r>
      <w:r w:rsidRPr="001E0714">
        <w:rPr>
          <w:b/>
          <w:iCs/>
          <w:sz w:val="24"/>
          <w:highlight w:val="yellow"/>
          <w:u w:val="single"/>
        </w:rPr>
        <w:t xml:space="preserve">because nuclear </w:t>
      </w:r>
      <w:r w:rsidRPr="001E0714">
        <w:rPr>
          <w:b/>
          <w:iCs/>
          <w:sz w:val="24"/>
          <w:u w:val="single"/>
        </w:rPr>
        <w:t xml:space="preserve">energy </w:t>
      </w:r>
      <w:r w:rsidRPr="001E0714">
        <w:rPr>
          <w:b/>
          <w:iCs/>
          <w:sz w:val="24"/>
          <w:highlight w:val="yellow"/>
          <w:u w:val="single"/>
        </w:rPr>
        <w:t>may</w:t>
      </w:r>
      <w:r w:rsidRPr="001E0714">
        <w:rPr>
          <w:b/>
          <w:iCs/>
          <w:sz w:val="24"/>
          <w:u w:val="single"/>
        </w:rPr>
        <w:t xml:space="preserve"> just </w:t>
      </w:r>
      <w:r w:rsidRPr="001E0714">
        <w:rPr>
          <w:b/>
          <w:iCs/>
          <w:sz w:val="24"/>
          <w:highlight w:val="yellow"/>
          <w:u w:val="single"/>
        </w:rPr>
        <w:t>be the</w:t>
      </w:r>
      <w:r w:rsidRPr="001E0714">
        <w:rPr>
          <w:b/>
          <w:iCs/>
          <w:sz w:val="24"/>
          <w:u w:val="single"/>
        </w:rPr>
        <w:t xml:space="preserve"> energy </w:t>
      </w:r>
      <w:r w:rsidRPr="001E0714">
        <w:rPr>
          <w:b/>
          <w:iCs/>
          <w:sz w:val="24"/>
          <w:highlight w:val="yellow"/>
          <w:u w:val="single"/>
        </w:rPr>
        <w:t>source that can save our planet from</w:t>
      </w:r>
      <w:r w:rsidRPr="001E0714">
        <w:rPr>
          <w:sz w:val="24"/>
        </w:rPr>
        <w:t xml:space="preserve"> another possible disaster: </w:t>
      </w:r>
      <w:r w:rsidRPr="001E0714">
        <w:rPr>
          <w:b/>
          <w:iCs/>
          <w:sz w:val="24"/>
          <w:highlight w:val="yellow"/>
          <w:u w:val="single"/>
        </w:rPr>
        <w:t>catastrophic climate change</w:t>
      </w:r>
      <w:r w:rsidRPr="001E0714">
        <w:rPr>
          <w:sz w:val="24"/>
        </w:rPr>
        <w:t xml:space="preserve">.¶ Look at it this way: More than </w:t>
      </w:r>
      <w:r w:rsidRPr="001E0714">
        <w:rPr>
          <w:bCs/>
          <w:sz w:val="24"/>
          <w:u w:val="single"/>
        </w:rPr>
        <w:t>600 coal-fired electric plants in the U</w:t>
      </w:r>
      <w:r w:rsidRPr="001E0714">
        <w:rPr>
          <w:sz w:val="24"/>
        </w:rPr>
        <w:t xml:space="preserve">nited </w:t>
      </w:r>
      <w:r w:rsidRPr="001E0714">
        <w:rPr>
          <w:bCs/>
          <w:sz w:val="24"/>
          <w:u w:val="single"/>
        </w:rPr>
        <w:t>S</w:t>
      </w:r>
      <w:r w:rsidRPr="001E0714">
        <w:rPr>
          <w:sz w:val="24"/>
        </w:rPr>
        <w:t xml:space="preserve">tates </w:t>
      </w:r>
      <w:r w:rsidRPr="001E0714">
        <w:rPr>
          <w:bCs/>
          <w:sz w:val="24"/>
          <w:u w:val="single"/>
        </w:rPr>
        <w:t>produce 36 percent of U.S. emissions</w:t>
      </w:r>
      <w:r w:rsidRPr="001E0714">
        <w:rPr>
          <w:sz w:val="24"/>
        </w:rPr>
        <w:t xml:space="preserve"> -- or </w:t>
      </w:r>
      <w:r w:rsidRPr="001E0714">
        <w:rPr>
          <w:bCs/>
          <w:sz w:val="24"/>
          <w:u w:val="single"/>
        </w:rPr>
        <w:t>nearly 10 percent of global emissions</w:t>
      </w:r>
      <w:r w:rsidRPr="001E0714">
        <w:rPr>
          <w:sz w:val="24"/>
        </w:rPr>
        <w:t xml:space="preserve"> -- </w:t>
      </w:r>
      <w:r w:rsidRPr="001E0714">
        <w:rPr>
          <w:bCs/>
          <w:sz w:val="24"/>
          <w:u w:val="single"/>
        </w:rPr>
        <w:t>of CO2</w:t>
      </w:r>
      <w:r w:rsidRPr="001E0714">
        <w:rPr>
          <w:sz w:val="24"/>
        </w:rPr>
        <w:t xml:space="preserve">, the primary greenhouse gas responsible for climate change. </w:t>
      </w:r>
      <w:r w:rsidRPr="001E0714">
        <w:rPr>
          <w:b/>
          <w:iCs/>
          <w:sz w:val="24"/>
          <w:highlight w:val="yellow"/>
          <w:u w:val="single"/>
        </w:rPr>
        <w:t>Nuclear</w:t>
      </w:r>
      <w:r w:rsidRPr="001E0714">
        <w:rPr>
          <w:b/>
          <w:iCs/>
          <w:sz w:val="24"/>
          <w:u w:val="single"/>
        </w:rPr>
        <w:t xml:space="preserve"> energy </w:t>
      </w:r>
      <w:r w:rsidRPr="001E0714">
        <w:rPr>
          <w:b/>
          <w:iCs/>
          <w:sz w:val="24"/>
          <w:highlight w:val="yellow"/>
          <w:u w:val="single"/>
        </w:rPr>
        <w:t>is the only large-scale</w:t>
      </w:r>
      <w:r w:rsidRPr="001E0714">
        <w:rPr>
          <w:b/>
          <w:iCs/>
          <w:sz w:val="24"/>
          <w:u w:val="single"/>
        </w:rPr>
        <w:t xml:space="preserve">, cost-effective </w:t>
      </w:r>
      <w:r w:rsidRPr="001E0714">
        <w:rPr>
          <w:b/>
          <w:iCs/>
          <w:sz w:val="24"/>
          <w:highlight w:val="yellow"/>
          <w:u w:val="single"/>
        </w:rPr>
        <w:t>energy</w:t>
      </w:r>
      <w:r w:rsidRPr="001E0714">
        <w:rPr>
          <w:b/>
          <w:iCs/>
          <w:sz w:val="24"/>
          <w:u w:val="single"/>
        </w:rPr>
        <w:t xml:space="preserve"> source </w:t>
      </w:r>
      <w:r w:rsidRPr="001E0714">
        <w:rPr>
          <w:b/>
          <w:iCs/>
          <w:sz w:val="24"/>
          <w:highlight w:val="yellow"/>
          <w:u w:val="single"/>
        </w:rPr>
        <w:t>that can reduce these emissions</w:t>
      </w:r>
      <w:r w:rsidRPr="001E0714">
        <w:rPr>
          <w:b/>
          <w:iCs/>
          <w:sz w:val="24"/>
          <w:u w:val="single"/>
        </w:rPr>
        <w:t xml:space="preserve"> while continuing to satisfy </w:t>
      </w:r>
      <w:r w:rsidRPr="001E0714">
        <w:rPr>
          <w:sz w:val="24"/>
        </w:rPr>
        <w:t>a</w:t>
      </w:r>
      <w:r w:rsidRPr="001E0714">
        <w:rPr>
          <w:b/>
          <w:iCs/>
          <w:sz w:val="24"/>
          <w:u w:val="single"/>
        </w:rPr>
        <w:t xml:space="preserve"> growing demand for power</w:t>
      </w:r>
      <w:r w:rsidRPr="001E0714">
        <w:rPr>
          <w:sz w:val="24"/>
        </w:rPr>
        <w:t xml:space="preserve">. And these days it can do so safely.¶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 </w:t>
      </w:r>
      <w:proofErr w:type="gramStart"/>
      <w:r w:rsidRPr="001E0714">
        <w:rPr>
          <w:sz w:val="24"/>
        </w:rPr>
        <w:t>And</w:t>
      </w:r>
      <w:proofErr w:type="gramEnd"/>
      <w:r w:rsidRPr="001E0714">
        <w:rPr>
          <w:sz w:val="24"/>
        </w:rPr>
        <w:t xml:space="preserve">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 </w:t>
      </w:r>
      <w:proofErr w:type="gramStart"/>
      <w:r w:rsidRPr="001E0714">
        <w:rPr>
          <w:sz w:val="24"/>
        </w:rPr>
        <w:t>Today</w:t>
      </w:r>
      <w:proofErr w:type="gramEnd"/>
      <w:r w:rsidRPr="001E0714">
        <w:rPr>
          <w:sz w:val="24"/>
        </w:rPr>
        <w:t xml:space="preserve">,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 </w:t>
      </w:r>
      <w:proofErr w:type="gramStart"/>
      <w:r w:rsidRPr="001E0714">
        <w:rPr>
          <w:sz w:val="24"/>
        </w:rPr>
        <w:t>And</w:t>
      </w:r>
      <w:proofErr w:type="gramEnd"/>
      <w:r w:rsidRPr="001E0714">
        <w:rPr>
          <w:sz w:val="24"/>
        </w:rPr>
        <w:t xml:space="preserve"> I am not alone among seasoned environmental activists in changing my mind on this subject. </w:t>
      </w:r>
      <w:r w:rsidRPr="001E0714">
        <w:rPr>
          <w:bCs/>
          <w:sz w:val="24"/>
          <w:u w:val="single"/>
        </w:rPr>
        <w:t>British atmospheric scientist</w:t>
      </w:r>
      <w:r w:rsidRPr="001E0714">
        <w:rPr>
          <w:sz w:val="24"/>
        </w:rPr>
        <w:t xml:space="preserve"> James </w:t>
      </w:r>
      <w:r w:rsidRPr="001E0714">
        <w:rPr>
          <w:bCs/>
          <w:sz w:val="24"/>
          <w:u w:val="single"/>
        </w:rPr>
        <w:t>Lovelock</w:t>
      </w:r>
      <w:r w:rsidRPr="001E0714">
        <w:rPr>
          <w:sz w:val="24"/>
        </w:rPr>
        <w:t xml:space="preserve">, father of the Gaia theory, </w:t>
      </w:r>
      <w:r w:rsidRPr="001E0714">
        <w:rPr>
          <w:bCs/>
          <w:sz w:val="24"/>
          <w:u w:val="single"/>
        </w:rPr>
        <w:t>believes that nuclear energy is the</w:t>
      </w:r>
      <w:r w:rsidRPr="001E0714">
        <w:rPr>
          <w:sz w:val="24"/>
        </w:rPr>
        <w:t xml:space="preserve"> </w:t>
      </w:r>
      <w:r w:rsidRPr="001E0714">
        <w:rPr>
          <w:bCs/>
          <w:sz w:val="24"/>
          <w:u w:val="single"/>
        </w:rPr>
        <w:t>only way to avoid catastrophic climate change</w:t>
      </w:r>
      <w:r w:rsidRPr="001E0714">
        <w:rPr>
          <w:sz w:val="24"/>
        </w:rPr>
        <w:t>. Stewart Brand</w:t>
      </w:r>
      <w:r w:rsidRPr="001E0714">
        <w:rPr>
          <w:bCs/>
          <w:sz w:val="24"/>
          <w:u w:val="single"/>
        </w:rPr>
        <w:t>, founder of the "Whole Earth Catalog," says the</w:t>
      </w:r>
      <w:r w:rsidRPr="001E0714">
        <w:rPr>
          <w:sz w:val="24"/>
        </w:rPr>
        <w:t xml:space="preserve"> environmental </w:t>
      </w:r>
      <w:r w:rsidRPr="001E0714">
        <w:rPr>
          <w:bCs/>
          <w:sz w:val="24"/>
          <w:u w:val="single"/>
        </w:rPr>
        <w:t>movement must embrace nuclear energy to wean ourselves from fossil fuels</w:t>
      </w:r>
      <w:r w:rsidRPr="001E0714">
        <w:rPr>
          <w:sz w:val="24"/>
        </w:rPr>
        <w:t xml:space="preserve">.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 Here's why: </w:t>
      </w:r>
      <w:r w:rsidRPr="001E0714">
        <w:rPr>
          <w:bCs/>
          <w:sz w:val="24"/>
          <w:highlight w:val="yellow"/>
          <w:u w:val="single"/>
        </w:rPr>
        <w:t>Wind and solar</w:t>
      </w:r>
      <w:r w:rsidRPr="001E0714">
        <w:rPr>
          <w:bCs/>
          <w:sz w:val="24"/>
          <w:u w:val="single"/>
        </w:rPr>
        <w:t xml:space="preserve"> </w:t>
      </w:r>
      <w:r w:rsidRPr="001E0714">
        <w:rPr>
          <w:sz w:val="24"/>
        </w:rPr>
        <w:t xml:space="preserve">power have their place, but </w:t>
      </w:r>
      <w:r w:rsidRPr="001E0714">
        <w:rPr>
          <w:bCs/>
          <w:sz w:val="24"/>
          <w:u w:val="single"/>
        </w:rPr>
        <w:t xml:space="preserve">because they </w:t>
      </w:r>
      <w:r w:rsidRPr="001E0714">
        <w:rPr>
          <w:bCs/>
          <w:sz w:val="24"/>
          <w:highlight w:val="yellow"/>
          <w:u w:val="single"/>
        </w:rPr>
        <w:t>are intermittent and</w:t>
      </w:r>
      <w:r w:rsidRPr="001E0714">
        <w:rPr>
          <w:bCs/>
          <w:sz w:val="24"/>
          <w:u w:val="single"/>
        </w:rPr>
        <w:t xml:space="preserve"> unpredictable they </w:t>
      </w:r>
      <w:r w:rsidRPr="001E0714">
        <w:rPr>
          <w:bCs/>
          <w:sz w:val="24"/>
          <w:highlight w:val="yellow"/>
          <w:u w:val="single"/>
        </w:rPr>
        <w:t>simply can't replace</w:t>
      </w:r>
      <w:r w:rsidRPr="001E0714">
        <w:rPr>
          <w:bCs/>
          <w:sz w:val="24"/>
          <w:u w:val="single"/>
        </w:rPr>
        <w:t xml:space="preserve"> big </w:t>
      </w:r>
      <w:proofErr w:type="spellStart"/>
      <w:r w:rsidRPr="001E0714">
        <w:rPr>
          <w:bCs/>
          <w:sz w:val="24"/>
          <w:highlight w:val="yellow"/>
          <w:u w:val="single"/>
        </w:rPr>
        <w:t>baseload</w:t>
      </w:r>
      <w:proofErr w:type="spellEnd"/>
      <w:r w:rsidRPr="001E0714">
        <w:rPr>
          <w:bCs/>
          <w:sz w:val="24"/>
          <w:highlight w:val="yellow"/>
          <w:u w:val="single"/>
        </w:rPr>
        <w:t xml:space="preserve"> plants</w:t>
      </w:r>
      <w:r w:rsidRPr="001E0714">
        <w:rPr>
          <w:bCs/>
          <w:sz w:val="24"/>
          <w:u w:val="single"/>
        </w:rPr>
        <w:t xml:space="preserve"> such as </w:t>
      </w:r>
      <w:r w:rsidRPr="001E0714">
        <w:rPr>
          <w:sz w:val="24"/>
        </w:rPr>
        <w:t xml:space="preserve">coal, </w:t>
      </w:r>
      <w:r w:rsidRPr="001E0714">
        <w:rPr>
          <w:bCs/>
          <w:sz w:val="24"/>
          <w:u w:val="single"/>
        </w:rPr>
        <w:t>nuclear</w:t>
      </w:r>
      <w:r w:rsidRPr="001E0714">
        <w:rPr>
          <w:sz w:val="24"/>
        </w:rPr>
        <w:t xml:space="preserve"> and hydroelectric. Natural gas, a fossil fuel, is too expensive already, and its price is too volatile to risk building big </w:t>
      </w:r>
      <w:proofErr w:type="spellStart"/>
      <w:r w:rsidRPr="001E0714">
        <w:rPr>
          <w:sz w:val="24"/>
        </w:rPr>
        <w:t>baseload</w:t>
      </w:r>
      <w:proofErr w:type="spellEnd"/>
      <w:r w:rsidRPr="001E0714">
        <w:rPr>
          <w:sz w:val="24"/>
        </w:rPr>
        <w:t xml:space="preserve"> plants. Given that hydroelectric resources are built pretty much to capacity, </w:t>
      </w:r>
      <w:r w:rsidRPr="001E0714">
        <w:rPr>
          <w:b/>
          <w:iCs/>
          <w:sz w:val="24"/>
          <w:highlight w:val="yellow"/>
          <w:u w:val="single"/>
        </w:rPr>
        <w:t>nuclear is,</w:t>
      </w:r>
      <w:r w:rsidRPr="001E0714">
        <w:rPr>
          <w:sz w:val="24"/>
          <w:highlight w:val="yellow"/>
        </w:rPr>
        <w:t xml:space="preserve"> </w:t>
      </w:r>
      <w:r w:rsidRPr="001E0714">
        <w:rPr>
          <w:sz w:val="24"/>
        </w:rPr>
        <w:t xml:space="preserve">by elimination, </w:t>
      </w:r>
      <w:r w:rsidRPr="001E0714">
        <w:rPr>
          <w:b/>
          <w:iCs/>
          <w:sz w:val="24"/>
          <w:highlight w:val="yellow"/>
          <w:u w:val="single"/>
        </w:rPr>
        <w:t>the only viable substitute for coal</w:t>
      </w:r>
      <w:r w:rsidRPr="001E0714">
        <w:rPr>
          <w:b/>
          <w:iCs/>
          <w:sz w:val="24"/>
          <w:u w:val="single"/>
        </w:rPr>
        <w:t>.</w:t>
      </w:r>
      <w:r w:rsidRPr="001E0714">
        <w:rPr>
          <w:sz w:val="24"/>
        </w:rPr>
        <w:t xml:space="preserve"> It's that simple.¶ </w:t>
      </w:r>
      <w:proofErr w:type="gramStart"/>
      <w:r w:rsidRPr="001E0714">
        <w:rPr>
          <w:sz w:val="24"/>
        </w:rPr>
        <w:t>That's</w:t>
      </w:r>
      <w:proofErr w:type="gramEnd"/>
      <w:r w:rsidRPr="001E0714">
        <w:rPr>
          <w:sz w:val="24"/>
        </w:rPr>
        <w:t xml:space="preserve"> not to say that there aren't real problems -- as well as various myths -- associated with nuclear energy. Each concern deserves careful consideration</w:t>
      </w:r>
      <w:proofErr w:type="gramStart"/>
      <w:r w:rsidRPr="001E0714">
        <w:rPr>
          <w:sz w:val="24"/>
        </w:rPr>
        <w:t>:¶</w:t>
      </w:r>
      <w:proofErr w:type="gramEnd"/>
      <w:r w:rsidRPr="001E0714">
        <w:rPr>
          <w:sz w:val="24"/>
        </w:rPr>
        <w:t xml:space="preserve">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 · Nuclear fuel can be diverted to make nuclear weapons. This is the most serious issue associated with nuclear energy and the most difficult to address, as the example of Iran shows. But just because nuclear technology can be put to evil purposes is not an argument to ban its use.¶ Over the past 20 years, one of the simplest tools -- the machete -- has been used to kill more than a million people in Africa, far more than were killed in the Hiroshima and Nagasaki nuclear bombings combined. What are car bombs made of? </w:t>
      </w:r>
      <w:proofErr w:type="gramStart"/>
      <w:r w:rsidRPr="001E0714">
        <w:rPr>
          <w:sz w:val="24"/>
        </w:rPr>
        <w:t>Diesel oil, fertilizer and cars.</w:t>
      </w:r>
      <w:proofErr w:type="gramEnd"/>
      <w:r w:rsidRPr="001E0714">
        <w:rPr>
          <w:sz w:val="24"/>
        </w:rPr>
        <w:t xml:space="preserve"> If we banned everything that can be used to kill people, we would never have harnessed fire.¶ </w:t>
      </w:r>
      <w:proofErr w:type="gramStart"/>
      <w:r w:rsidRPr="001E0714">
        <w:rPr>
          <w:sz w:val="24"/>
        </w:rPr>
        <w:t>The</w:t>
      </w:r>
      <w:proofErr w:type="gramEnd"/>
      <w:r w:rsidRPr="001E0714">
        <w:rPr>
          <w:sz w:val="24"/>
        </w:rPr>
        <w:t xml:space="preserv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 The 600-plus </w:t>
      </w:r>
      <w:r w:rsidRPr="001E0714">
        <w:rPr>
          <w:bCs/>
          <w:sz w:val="24"/>
          <w:highlight w:val="yellow"/>
          <w:u w:val="single"/>
        </w:rPr>
        <w:t>coal</w:t>
      </w:r>
      <w:r w:rsidRPr="001E0714">
        <w:rPr>
          <w:sz w:val="24"/>
        </w:rPr>
        <w:t xml:space="preserve">-fired </w:t>
      </w:r>
      <w:r w:rsidRPr="001E0714">
        <w:rPr>
          <w:bCs/>
          <w:sz w:val="24"/>
          <w:highlight w:val="yellow"/>
          <w:u w:val="single"/>
        </w:rPr>
        <w:t>plants emit</w:t>
      </w:r>
      <w:r w:rsidRPr="001E0714">
        <w:rPr>
          <w:bCs/>
          <w:sz w:val="24"/>
          <w:u w:val="single"/>
        </w:rPr>
        <w:t xml:space="preserve"> </w:t>
      </w:r>
      <w:r w:rsidRPr="001E0714">
        <w:rPr>
          <w:sz w:val="24"/>
        </w:rPr>
        <w:t xml:space="preserve">nearly </w:t>
      </w:r>
      <w:r w:rsidRPr="001E0714">
        <w:rPr>
          <w:b/>
          <w:iCs/>
          <w:sz w:val="24"/>
          <w:u w:val="single"/>
        </w:rPr>
        <w:t>2 billion tons of CO2annually</w:t>
      </w:r>
      <w:r w:rsidRPr="001E0714">
        <w:rPr>
          <w:sz w:val="24"/>
        </w:rPr>
        <w:t xml:space="preserve"> -- </w:t>
      </w:r>
      <w:r w:rsidRPr="001E0714">
        <w:rPr>
          <w:b/>
          <w:iCs/>
          <w:sz w:val="24"/>
          <w:highlight w:val="yellow"/>
          <w:u w:val="single"/>
        </w:rPr>
        <w:t>the equivalent</w:t>
      </w:r>
      <w:r w:rsidRPr="001E0714">
        <w:rPr>
          <w:b/>
          <w:iCs/>
          <w:sz w:val="24"/>
          <w:u w:val="single"/>
        </w:rPr>
        <w:t xml:space="preserve"> </w:t>
      </w:r>
      <w:r w:rsidRPr="001E0714">
        <w:rPr>
          <w:b/>
          <w:iCs/>
          <w:sz w:val="24"/>
          <w:highlight w:val="yellow"/>
          <w:u w:val="single"/>
        </w:rPr>
        <w:t>of the exhaust from</w:t>
      </w:r>
      <w:r w:rsidRPr="001E0714">
        <w:rPr>
          <w:b/>
          <w:iCs/>
          <w:sz w:val="24"/>
          <w:u w:val="single"/>
        </w:rPr>
        <w:t xml:space="preserve"> </w:t>
      </w:r>
      <w:r w:rsidRPr="001E0714">
        <w:rPr>
          <w:sz w:val="24"/>
        </w:rPr>
        <w:t>about</w:t>
      </w:r>
      <w:r w:rsidRPr="001E0714">
        <w:rPr>
          <w:b/>
          <w:iCs/>
          <w:sz w:val="24"/>
          <w:u w:val="single"/>
        </w:rPr>
        <w:t xml:space="preserve"> </w:t>
      </w:r>
      <w:r w:rsidRPr="001E0714">
        <w:rPr>
          <w:b/>
          <w:iCs/>
          <w:sz w:val="24"/>
          <w:highlight w:val="yellow"/>
          <w:u w:val="single"/>
        </w:rPr>
        <w:t>300 million automobiles</w:t>
      </w:r>
      <w:r w:rsidRPr="001E0714">
        <w:rPr>
          <w:sz w:val="24"/>
        </w:rPr>
        <w:t xml:space="preserve">. In addition, the Clean Air Council reports that </w:t>
      </w:r>
      <w:r w:rsidRPr="001E0714">
        <w:rPr>
          <w:bCs/>
          <w:sz w:val="24"/>
          <w:u w:val="single"/>
        </w:rPr>
        <w:t>coal plants are responsible for 64 percent of sulfur dioxide emissions, 26 percent of nitrous oxides and 33 percent of mercury emissions</w:t>
      </w:r>
      <w:r w:rsidRPr="001E0714">
        <w:rPr>
          <w:sz w:val="24"/>
        </w:rPr>
        <w:t xml:space="preserve">. </w:t>
      </w:r>
      <w:r w:rsidRPr="001E0714">
        <w:rPr>
          <w:bCs/>
          <w:sz w:val="24"/>
          <w:highlight w:val="yellow"/>
          <w:u w:val="single"/>
        </w:rPr>
        <w:t>These pollutants</w:t>
      </w:r>
      <w:r w:rsidRPr="001E0714">
        <w:rPr>
          <w:sz w:val="24"/>
        </w:rPr>
        <w:t xml:space="preserve"> are </w:t>
      </w:r>
      <w:r w:rsidRPr="001E0714">
        <w:rPr>
          <w:bCs/>
          <w:sz w:val="24"/>
          <w:highlight w:val="yellow"/>
          <w:u w:val="single"/>
        </w:rPr>
        <w:t>erod</w:t>
      </w:r>
      <w:r w:rsidRPr="001E0714">
        <w:rPr>
          <w:sz w:val="24"/>
        </w:rPr>
        <w:t xml:space="preserve">ing </w:t>
      </w:r>
      <w:r w:rsidRPr="001E0714">
        <w:rPr>
          <w:bCs/>
          <w:sz w:val="24"/>
          <w:highlight w:val="yellow"/>
          <w:u w:val="single"/>
        </w:rPr>
        <w:t>the</w:t>
      </w:r>
      <w:r w:rsidRPr="001E0714">
        <w:rPr>
          <w:sz w:val="24"/>
        </w:rPr>
        <w:t xml:space="preserve"> health of our </w:t>
      </w:r>
      <w:r w:rsidRPr="001E0714">
        <w:rPr>
          <w:bCs/>
          <w:sz w:val="24"/>
          <w:highlight w:val="yellow"/>
          <w:u w:val="single"/>
        </w:rPr>
        <w:t>environment</w:t>
      </w:r>
      <w:r w:rsidRPr="001E0714">
        <w:rPr>
          <w:sz w:val="24"/>
        </w:rPr>
        <w:t xml:space="preserve">, </w:t>
      </w:r>
      <w:r w:rsidRPr="001E0714">
        <w:rPr>
          <w:b/>
          <w:iCs/>
          <w:sz w:val="24"/>
          <w:highlight w:val="yellow"/>
          <w:u w:val="single"/>
        </w:rPr>
        <w:t>producing acid rain, smog, respiratory illness and mercury contamination</w:t>
      </w:r>
      <w:r w:rsidRPr="001E0714">
        <w:rPr>
          <w:sz w:val="24"/>
        </w:rPr>
        <w:t xml:space="preserve">.¶ Meanwhile, </w:t>
      </w:r>
      <w:r w:rsidRPr="001E0714">
        <w:rPr>
          <w:bCs/>
          <w:sz w:val="24"/>
          <w:highlight w:val="yellow"/>
          <w:u w:val="single"/>
        </w:rPr>
        <w:t xml:space="preserve">the </w:t>
      </w:r>
      <w:r w:rsidRPr="001E0714">
        <w:rPr>
          <w:bCs/>
          <w:sz w:val="24"/>
          <w:u w:val="single"/>
        </w:rPr>
        <w:t>103 nuclear plants</w:t>
      </w:r>
      <w:r w:rsidRPr="001E0714">
        <w:rPr>
          <w:sz w:val="24"/>
        </w:rPr>
        <w:t xml:space="preserve"> operating </w:t>
      </w:r>
      <w:r w:rsidRPr="001E0714">
        <w:rPr>
          <w:bCs/>
          <w:sz w:val="24"/>
          <w:u w:val="single"/>
        </w:rPr>
        <w:t>in the U</w:t>
      </w:r>
      <w:r w:rsidRPr="001E0714">
        <w:rPr>
          <w:sz w:val="24"/>
        </w:rPr>
        <w:t xml:space="preserve">nited </w:t>
      </w:r>
      <w:r w:rsidRPr="001E0714">
        <w:rPr>
          <w:bCs/>
          <w:sz w:val="24"/>
          <w:u w:val="single"/>
        </w:rPr>
        <w:t>S</w:t>
      </w:r>
      <w:r w:rsidRPr="001E0714">
        <w:rPr>
          <w:sz w:val="24"/>
        </w:rPr>
        <w:t xml:space="preserve">tates </w:t>
      </w:r>
      <w:r w:rsidRPr="001E0714">
        <w:rPr>
          <w:bCs/>
          <w:sz w:val="24"/>
          <w:u w:val="single"/>
        </w:rPr>
        <w:t>effectively avoid</w:t>
      </w:r>
      <w:r w:rsidRPr="001E0714">
        <w:rPr>
          <w:sz w:val="24"/>
        </w:rPr>
        <w:t xml:space="preserve"> the release of 700 million tons of CO2emissions annually -- </w:t>
      </w:r>
      <w:r w:rsidRPr="001E0714">
        <w:rPr>
          <w:bCs/>
          <w:sz w:val="24"/>
          <w:u w:val="single"/>
        </w:rPr>
        <w:t>the equivalent</w:t>
      </w:r>
      <w:r w:rsidRPr="001E0714">
        <w:rPr>
          <w:sz w:val="24"/>
        </w:rPr>
        <w:t xml:space="preserve"> of the </w:t>
      </w:r>
      <w:r w:rsidRPr="001E0714">
        <w:rPr>
          <w:bCs/>
          <w:sz w:val="24"/>
          <w:u w:val="single"/>
        </w:rPr>
        <w:t>exhaust from</w:t>
      </w:r>
      <w:r w:rsidRPr="001E0714">
        <w:rPr>
          <w:sz w:val="24"/>
        </w:rPr>
        <w:t xml:space="preserve"> more than </w:t>
      </w:r>
      <w:r w:rsidRPr="001E0714">
        <w:rPr>
          <w:bCs/>
          <w:sz w:val="24"/>
          <w:u w:val="single"/>
        </w:rPr>
        <w:t>100 million automobiles</w:t>
      </w:r>
      <w:r w:rsidRPr="001E0714">
        <w:rPr>
          <w:sz w:val="24"/>
        </w:rPr>
        <w:t xml:space="preserve">. </w:t>
      </w:r>
      <w:r w:rsidRPr="001E0714">
        <w:rPr>
          <w:bCs/>
          <w:sz w:val="24"/>
          <w:u w:val="single"/>
        </w:rPr>
        <w:t>Imagine if the ratio</w:t>
      </w:r>
      <w:r w:rsidRPr="001E0714">
        <w:rPr>
          <w:sz w:val="24"/>
        </w:rPr>
        <w:t xml:space="preserve"> of coal to nuclear </w:t>
      </w:r>
      <w:r w:rsidRPr="001E0714">
        <w:rPr>
          <w:bCs/>
          <w:sz w:val="24"/>
          <w:u w:val="single"/>
        </w:rPr>
        <w:t>were reversed</w:t>
      </w:r>
      <w:r w:rsidRPr="001E0714">
        <w:rPr>
          <w:sz w:val="24"/>
        </w:rPr>
        <w:t xml:space="preserve"> so that only 20 percent of our electricity was generated from coal and 60 percent from nuclear. </w:t>
      </w:r>
      <w:r w:rsidRPr="001E0714">
        <w:rPr>
          <w:b/>
          <w:iCs/>
          <w:sz w:val="24"/>
          <w:u w:val="single"/>
        </w:rPr>
        <w:t>This would go a long way toward cleaning the air and reducing greenhouse gas emissions.</w:t>
      </w:r>
      <w:r w:rsidRPr="001E0714">
        <w:rPr>
          <w:sz w:val="24"/>
        </w:rPr>
        <w:t xml:space="preserve"> Every responsible environmentalist should support a move in that direction.</w:t>
      </w:r>
    </w:p>
    <w:p w:rsidR="00F04733" w:rsidRPr="001E0714" w:rsidRDefault="00F04733" w:rsidP="00F04733">
      <w:pPr>
        <w:keepNext/>
        <w:keepLines/>
        <w:spacing w:before="200"/>
        <w:outlineLvl w:val="3"/>
        <w:rPr>
          <w:rFonts w:eastAsia="Times New Roman" w:cs="Times New Roman"/>
          <w:b/>
          <w:bCs/>
          <w:iCs/>
          <w:sz w:val="26"/>
        </w:rPr>
      </w:pPr>
      <w:r w:rsidRPr="001E0714">
        <w:rPr>
          <w:rFonts w:eastAsia="Times New Roman" w:cs="Times New Roman"/>
          <w:b/>
          <w:bCs/>
          <w:iCs/>
          <w:sz w:val="26"/>
        </w:rPr>
        <w:t xml:space="preserve">Coal is quite dangerous </w:t>
      </w:r>
    </w:p>
    <w:p w:rsidR="00F04733" w:rsidRPr="001E0714" w:rsidRDefault="00F04733" w:rsidP="00F04733">
      <w:r w:rsidRPr="001E0714">
        <w:rPr>
          <w:b/>
          <w:bCs/>
          <w:sz w:val="26"/>
        </w:rPr>
        <w:t>Zelman 11</w:t>
      </w:r>
      <w:r w:rsidRPr="001E0714">
        <w:t xml:space="preserve"> Joanna, The Huffington Post, "Power Plant Air Pollution Kills 13,000 People </w:t>
      </w:r>
      <w:proofErr w:type="gramStart"/>
      <w:r w:rsidRPr="001E0714">
        <w:t>Per</w:t>
      </w:r>
      <w:proofErr w:type="gramEnd"/>
      <w:r w:rsidRPr="001E0714">
        <w:t xml:space="preserve"> Year, Coal-Fired Are Most Hazardous: ALA Report", 3/15, www.huffingtonpost.com/2011/03/14/power-plant-air-pollution-coal-kills_n_833385.html</w:t>
      </w:r>
    </w:p>
    <w:p w:rsidR="00F04733" w:rsidRPr="001E0714" w:rsidRDefault="00F04733" w:rsidP="00F04733">
      <w:pPr>
        <w:rPr>
          <w:sz w:val="24"/>
        </w:rPr>
      </w:pPr>
      <w:r w:rsidRPr="001E0714">
        <w:rPr>
          <w:bCs/>
          <w:sz w:val="24"/>
          <w:highlight w:val="yellow"/>
          <w:u w:val="single"/>
        </w:rPr>
        <w:t>The A</w:t>
      </w:r>
      <w:r w:rsidRPr="001E0714">
        <w:rPr>
          <w:bCs/>
          <w:sz w:val="24"/>
          <w:u w:val="single"/>
        </w:rPr>
        <w:t xml:space="preserve">merican </w:t>
      </w:r>
      <w:r w:rsidRPr="001E0714">
        <w:rPr>
          <w:bCs/>
          <w:sz w:val="24"/>
          <w:highlight w:val="yellow"/>
          <w:u w:val="single"/>
        </w:rPr>
        <w:t>L</w:t>
      </w:r>
      <w:r w:rsidRPr="001E0714">
        <w:rPr>
          <w:bCs/>
          <w:sz w:val="24"/>
          <w:u w:val="single"/>
        </w:rPr>
        <w:t xml:space="preserve">ung </w:t>
      </w:r>
      <w:r w:rsidRPr="001E0714">
        <w:rPr>
          <w:bCs/>
          <w:sz w:val="24"/>
          <w:highlight w:val="yellow"/>
          <w:u w:val="single"/>
        </w:rPr>
        <w:t>A</w:t>
      </w:r>
      <w:r w:rsidRPr="001E0714">
        <w:rPr>
          <w:bCs/>
          <w:sz w:val="24"/>
          <w:u w:val="single"/>
        </w:rPr>
        <w:t>ssociation</w:t>
      </w:r>
      <w:r w:rsidRPr="001E0714">
        <w:rPr>
          <w:sz w:val="24"/>
        </w:rPr>
        <w:t xml:space="preserve"> (ALA) recently </w:t>
      </w:r>
      <w:r w:rsidRPr="001E0714">
        <w:rPr>
          <w:bCs/>
          <w:sz w:val="24"/>
          <w:highlight w:val="yellow"/>
          <w:u w:val="single"/>
        </w:rPr>
        <w:t>released a new report on the</w:t>
      </w:r>
      <w:r w:rsidRPr="001E0714">
        <w:rPr>
          <w:bCs/>
          <w:sz w:val="24"/>
          <w:u w:val="single"/>
        </w:rPr>
        <w:t xml:space="preserve"> dramatic </w:t>
      </w:r>
      <w:r w:rsidRPr="001E0714">
        <w:rPr>
          <w:bCs/>
          <w:sz w:val="24"/>
          <w:highlight w:val="yellow"/>
          <w:u w:val="single"/>
        </w:rPr>
        <w:t>health hazards surrounding coal</w:t>
      </w:r>
      <w:r w:rsidRPr="001E0714">
        <w:rPr>
          <w:sz w:val="24"/>
        </w:rPr>
        <w:t xml:space="preserve">-fired </w:t>
      </w:r>
      <w:r w:rsidRPr="001E0714">
        <w:rPr>
          <w:bCs/>
          <w:sz w:val="24"/>
          <w:u w:val="single"/>
        </w:rPr>
        <w:t xml:space="preserve">power </w:t>
      </w:r>
      <w:r w:rsidRPr="001E0714">
        <w:rPr>
          <w:bCs/>
          <w:sz w:val="24"/>
          <w:highlight w:val="yellow"/>
          <w:u w:val="single"/>
        </w:rPr>
        <w:t>plants</w:t>
      </w:r>
      <w:r w:rsidRPr="001E0714">
        <w:rPr>
          <w:sz w:val="24"/>
        </w:rPr>
        <w:t xml:space="preserve">.¶ </w:t>
      </w:r>
      <w:r w:rsidRPr="001E0714">
        <w:rPr>
          <w:bCs/>
          <w:sz w:val="24"/>
          <w:u w:val="single"/>
        </w:rPr>
        <w:t>The report</w:t>
      </w:r>
      <w:r w:rsidRPr="001E0714">
        <w:rPr>
          <w:sz w:val="24"/>
        </w:rPr>
        <w:t xml:space="preserve">, “Toxic Air: The Case For Cleaning Up Coal-Fired Power Plants,” </w:t>
      </w:r>
      <w:r w:rsidRPr="001E0714">
        <w:rPr>
          <w:bCs/>
          <w:sz w:val="24"/>
          <w:u w:val="single"/>
        </w:rPr>
        <w:t>reveals the dangers of air pollution emitted by coal plants</w:t>
      </w:r>
      <w:r w:rsidRPr="001E0714">
        <w:rPr>
          <w:sz w:val="24"/>
        </w:rPr>
        <w:t>.¶ One of the starkest findings in the report claims, “</w:t>
      </w:r>
      <w:r w:rsidRPr="001E0714">
        <w:rPr>
          <w:b/>
          <w:iCs/>
          <w:sz w:val="24"/>
          <w:highlight w:val="yellow"/>
          <w:u w:val="single"/>
        </w:rPr>
        <w:t>Particle pollution from power plants</w:t>
      </w:r>
      <w:r w:rsidRPr="001E0714">
        <w:rPr>
          <w:sz w:val="24"/>
        </w:rPr>
        <w:t xml:space="preserve"> is estimated to </w:t>
      </w:r>
      <w:r w:rsidRPr="001E0714">
        <w:rPr>
          <w:b/>
          <w:iCs/>
          <w:sz w:val="24"/>
          <w:highlight w:val="yellow"/>
          <w:u w:val="single"/>
        </w:rPr>
        <w:t>kill</w:t>
      </w:r>
      <w:r w:rsidRPr="001E0714">
        <w:rPr>
          <w:sz w:val="24"/>
        </w:rPr>
        <w:t xml:space="preserve"> approximately </w:t>
      </w:r>
      <w:r w:rsidRPr="001E0714">
        <w:rPr>
          <w:b/>
          <w:iCs/>
          <w:sz w:val="24"/>
          <w:highlight w:val="yellow"/>
          <w:u w:val="single"/>
        </w:rPr>
        <w:t>13,000 people a year</w:t>
      </w:r>
      <w:r w:rsidRPr="001E0714">
        <w:rPr>
          <w:b/>
          <w:iCs/>
          <w:sz w:val="24"/>
          <w:u w:val="single"/>
        </w:rPr>
        <w:t>.</w:t>
      </w:r>
      <w:r w:rsidRPr="001E0714">
        <w:rPr>
          <w:sz w:val="24"/>
        </w:rPr>
        <w:t xml:space="preserve">”¶ So what's </w:t>
      </w:r>
      <w:r w:rsidRPr="001E0714">
        <w:rPr>
          <w:bCs/>
          <w:sz w:val="24"/>
          <w:u w:val="single"/>
        </w:rPr>
        <w:t>the biggest culprit</w:t>
      </w:r>
      <w:proofErr w:type="gramStart"/>
      <w:r w:rsidRPr="001E0714">
        <w:rPr>
          <w:bCs/>
          <w:sz w:val="24"/>
          <w:u w:val="single"/>
        </w:rPr>
        <w:t>?</w:t>
      </w:r>
      <w:r w:rsidRPr="001E0714">
        <w:rPr>
          <w:sz w:val="24"/>
        </w:rPr>
        <w:t>¶</w:t>
      </w:r>
      <w:proofErr w:type="gramEnd"/>
      <w:r w:rsidRPr="001E0714">
        <w:rPr>
          <w:sz w:val="24"/>
        </w:rPr>
        <w:t xml:space="preserve"> “</w:t>
      </w:r>
      <w:r w:rsidRPr="001E0714">
        <w:rPr>
          <w:b/>
          <w:iCs/>
          <w:sz w:val="24"/>
          <w:highlight w:val="yellow"/>
          <w:u w:val="single"/>
        </w:rPr>
        <w:t>Coal</w:t>
      </w:r>
      <w:r w:rsidRPr="001E0714">
        <w:rPr>
          <w:b/>
          <w:iCs/>
          <w:sz w:val="24"/>
          <w:u w:val="single"/>
        </w:rPr>
        <w:t xml:space="preserve">-fired power </w:t>
      </w:r>
      <w:r w:rsidRPr="001E0714">
        <w:rPr>
          <w:b/>
          <w:iCs/>
          <w:sz w:val="24"/>
          <w:highlight w:val="yellow"/>
          <w:u w:val="single"/>
        </w:rPr>
        <w:t>plants</w:t>
      </w:r>
      <w:r w:rsidRPr="001E0714">
        <w:rPr>
          <w:b/>
          <w:iCs/>
          <w:sz w:val="24"/>
          <w:u w:val="single"/>
        </w:rPr>
        <w:t xml:space="preserve"> that sell electricity to the grid </w:t>
      </w:r>
      <w:r w:rsidRPr="001E0714">
        <w:rPr>
          <w:b/>
          <w:iCs/>
          <w:sz w:val="24"/>
          <w:highlight w:val="yellow"/>
          <w:u w:val="single"/>
        </w:rPr>
        <w:t>produce more hazardous</w:t>
      </w:r>
      <w:r w:rsidRPr="001E0714">
        <w:rPr>
          <w:b/>
          <w:iCs/>
          <w:sz w:val="24"/>
          <w:u w:val="single"/>
        </w:rPr>
        <w:t xml:space="preserve"> air </w:t>
      </w:r>
      <w:r w:rsidRPr="001E0714">
        <w:rPr>
          <w:b/>
          <w:iCs/>
          <w:sz w:val="24"/>
          <w:highlight w:val="yellow"/>
          <w:u w:val="single"/>
        </w:rPr>
        <w:t xml:space="preserve">pollution in the U.S. than any </w:t>
      </w:r>
      <w:proofErr w:type="spellStart"/>
      <w:r w:rsidRPr="001E0714">
        <w:rPr>
          <w:b/>
          <w:iCs/>
          <w:sz w:val="24"/>
          <w:highlight w:val="yellow"/>
          <w:u w:val="single"/>
        </w:rPr>
        <w:t>othe</w:t>
      </w:r>
      <w:proofErr w:type="spellEnd"/>
    </w:p>
    <w:p w:rsidR="00F04733" w:rsidRPr="001E0714" w:rsidRDefault="00F04733" w:rsidP="00F04733">
      <w:pPr>
        <w:rPr>
          <w:sz w:val="24"/>
        </w:rPr>
      </w:pPr>
      <w:proofErr w:type="gramStart"/>
      <w:r w:rsidRPr="001E0714">
        <w:rPr>
          <w:b/>
          <w:iCs/>
          <w:sz w:val="24"/>
          <w:highlight w:val="yellow"/>
          <w:u w:val="single"/>
        </w:rPr>
        <w:t>r</w:t>
      </w:r>
      <w:proofErr w:type="gramEnd"/>
      <w:r w:rsidRPr="001E0714">
        <w:rPr>
          <w:b/>
          <w:iCs/>
          <w:sz w:val="24"/>
          <w:u w:val="single"/>
        </w:rPr>
        <w:t xml:space="preserve"> industrial pollution </w:t>
      </w:r>
      <w:r w:rsidRPr="001E0714">
        <w:rPr>
          <w:b/>
          <w:iCs/>
          <w:sz w:val="24"/>
          <w:highlight w:val="yellow"/>
          <w:u w:val="single"/>
        </w:rPr>
        <w:t>source</w:t>
      </w:r>
      <w:r w:rsidRPr="001E0714">
        <w:rPr>
          <w:b/>
          <w:iCs/>
          <w:sz w:val="24"/>
          <w:u w:val="single"/>
        </w:rPr>
        <w:t>s</w:t>
      </w:r>
      <w:r w:rsidRPr="001E0714">
        <w:rPr>
          <w:sz w:val="24"/>
        </w:rPr>
        <w:t xml:space="preserve">.” According to the report details, </w:t>
      </w:r>
      <w:r w:rsidRPr="001E0714">
        <w:rPr>
          <w:bCs/>
          <w:sz w:val="24"/>
          <w:u w:val="single"/>
        </w:rPr>
        <w:t>over 386,000 tons of air pollutants are emitted from over 400 plants in the U.S. per year</w:t>
      </w:r>
      <w:r w:rsidRPr="001E0714">
        <w:rPr>
          <w:sz w:val="24"/>
        </w:rPr>
        <w:t xml:space="preserve">. Interestingly, while most of the power plants are located in the Midwest and Southeast, </w:t>
      </w:r>
      <w:r w:rsidRPr="001E0714">
        <w:rPr>
          <w:b/>
          <w:iCs/>
          <w:sz w:val="24"/>
          <w:highlight w:val="yellow"/>
          <w:u w:val="single"/>
        </w:rPr>
        <w:t>the entire nation is threatened by their</w:t>
      </w:r>
      <w:r w:rsidRPr="001E0714">
        <w:rPr>
          <w:b/>
          <w:iCs/>
          <w:sz w:val="24"/>
          <w:u w:val="single"/>
        </w:rPr>
        <w:t xml:space="preserve"> toxic </w:t>
      </w:r>
      <w:r w:rsidRPr="001E0714">
        <w:rPr>
          <w:b/>
          <w:iCs/>
          <w:sz w:val="24"/>
          <w:highlight w:val="yellow"/>
          <w:u w:val="single"/>
        </w:rPr>
        <w:t>emissions</w:t>
      </w:r>
      <w:r w:rsidRPr="001E0714">
        <w:rPr>
          <w:sz w:val="24"/>
        </w:rPr>
        <w:t xml:space="preserve">.¶ An ALA graph shows that </w:t>
      </w:r>
      <w:r w:rsidRPr="001E0714">
        <w:rPr>
          <w:bCs/>
          <w:sz w:val="24"/>
          <w:highlight w:val="yellow"/>
          <w:u w:val="single"/>
        </w:rPr>
        <w:t>while pollutants such as acid gases stay in the</w:t>
      </w:r>
      <w:r w:rsidRPr="001E0714">
        <w:rPr>
          <w:bCs/>
          <w:sz w:val="24"/>
          <w:u w:val="single"/>
        </w:rPr>
        <w:t xml:space="preserve"> local </w:t>
      </w:r>
      <w:r w:rsidRPr="001E0714">
        <w:rPr>
          <w:bCs/>
          <w:sz w:val="24"/>
          <w:highlight w:val="yellow"/>
          <w:u w:val="single"/>
        </w:rPr>
        <w:t>area, metals</w:t>
      </w:r>
      <w:r w:rsidRPr="001E0714">
        <w:rPr>
          <w:bCs/>
          <w:sz w:val="24"/>
          <w:u w:val="single"/>
        </w:rPr>
        <w:t xml:space="preserve"> such as lead and arsenic </w:t>
      </w:r>
      <w:r w:rsidRPr="001E0714">
        <w:rPr>
          <w:bCs/>
          <w:sz w:val="24"/>
          <w:highlight w:val="yellow"/>
          <w:u w:val="single"/>
        </w:rPr>
        <w:t>travel</w:t>
      </w:r>
      <w:r w:rsidRPr="001E0714">
        <w:rPr>
          <w:bCs/>
          <w:sz w:val="24"/>
          <w:u w:val="single"/>
        </w:rPr>
        <w:t xml:space="preserve"> beyond state lines, </w:t>
      </w:r>
      <w:r w:rsidRPr="001E0714">
        <w:rPr>
          <w:bCs/>
          <w:sz w:val="24"/>
          <w:highlight w:val="yellow"/>
          <w:u w:val="single"/>
        </w:rPr>
        <w:t>and</w:t>
      </w:r>
      <w:r w:rsidRPr="001E0714">
        <w:rPr>
          <w:bCs/>
          <w:sz w:val="24"/>
          <w:u w:val="single"/>
        </w:rPr>
        <w:t xml:space="preserve"> fine </w:t>
      </w:r>
      <w:r w:rsidRPr="001E0714">
        <w:rPr>
          <w:bCs/>
          <w:sz w:val="24"/>
          <w:highlight w:val="yellow"/>
          <w:u w:val="single"/>
        </w:rPr>
        <w:t>particulate matter has a global impact</w:t>
      </w:r>
      <w:r w:rsidRPr="001E0714">
        <w:rPr>
          <w:sz w:val="24"/>
        </w:rPr>
        <w:t xml:space="preserve">. In other words, while for some workers the pollution may be a tradeoff for employment at a plant, other regions don’t reap the same benefits, but still pay for the costs to their health.¶ </w:t>
      </w:r>
      <w:proofErr w:type="gramStart"/>
      <w:r w:rsidRPr="001E0714">
        <w:rPr>
          <w:sz w:val="24"/>
        </w:rPr>
        <w:t>The</w:t>
      </w:r>
      <w:proofErr w:type="gramEnd"/>
      <w:r w:rsidRPr="001E0714">
        <w:rPr>
          <w:sz w:val="24"/>
        </w:rPr>
        <w:t xml:space="preserve"> report connected specific pollutants with their health effects. According to the ALA, </w:t>
      </w:r>
      <w:r w:rsidRPr="001E0714">
        <w:rPr>
          <w:bCs/>
          <w:sz w:val="24"/>
          <w:u w:val="single"/>
        </w:rPr>
        <w:t>76% of U.S. acid gas emissions, which are known to irritate breathing passages, come from coal-fired power plants.</w:t>
      </w:r>
      <w:r w:rsidRPr="001E0714">
        <w:rPr>
          <w:sz w:val="24"/>
        </w:rPr>
        <w:t xml:space="preserve"> Out of all industrial sources, </w:t>
      </w:r>
      <w:r w:rsidRPr="001E0714">
        <w:rPr>
          <w:bCs/>
          <w:sz w:val="24"/>
          <w:u w:val="single"/>
        </w:rPr>
        <w:t>these plants are also the biggest emitter of airborne mercury, which can become part of the human food chain through fish and wildlife -- high mercury levels are linked to brain damage, birth defects, and damage to the nervous system</w:t>
      </w:r>
      <w:r w:rsidRPr="001E0714">
        <w:rPr>
          <w:sz w:val="24"/>
        </w:rPr>
        <w:t xml:space="preserve">. Overall, </w:t>
      </w:r>
      <w:r w:rsidRPr="001E0714">
        <w:rPr>
          <w:b/>
          <w:iCs/>
          <w:sz w:val="24"/>
          <w:u w:val="single"/>
        </w:rPr>
        <w:t xml:space="preserve">air </w:t>
      </w:r>
      <w:r w:rsidRPr="001E0714">
        <w:rPr>
          <w:b/>
          <w:iCs/>
          <w:sz w:val="24"/>
          <w:highlight w:val="yellow"/>
          <w:u w:val="single"/>
        </w:rPr>
        <w:t>pollutants from coal</w:t>
      </w:r>
      <w:r w:rsidRPr="001E0714">
        <w:rPr>
          <w:b/>
          <w:iCs/>
          <w:sz w:val="24"/>
          <w:u w:val="single"/>
        </w:rPr>
        <w:t xml:space="preserve"> plants </w:t>
      </w:r>
      <w:r w:rsidRPr="001E0714">
        <w:rPr>
          <w:b/>
          <w:iCs/>
          <w:sz w:val="24"/>
          <w:highlight w:val="yellow"/>
          <w:u w:val="single"/>
        </w:rPr>
        <w:t>can cause heart attacks, strokes, lung cancer, birth defects, and premature death</w:t>
      </w:r>
      <w:r w:rsidRPr="001E0714">
        <w:rPr>
          <w:sz w:val="24"/>
        </w:rPr>
        <w:t xml:space="preserve">.¶ The American Lung Association isn’t the only group to connect coal plants with death and illness. </w:t>
      </w:r>
      <w:r w:rsidRPr="001E0714">
        <w:rPr>
          <w:bCs/>
          <w:sz w:val="24"/>
          <w:u w:val="single"/>
        </w:rPr>
        <w:t xml:space="preserve">A recent study released in the Annals of the New York Academy of Sciences found that, due in large part to health </w:t>
      </w:r>
      <w:proofErr w:type="gramStart"/>
      <w:r w:rsidRPr="001E0714">
        <w:rPr>
          <w:bCs/>
          <w:sz w:val="24"/>
          <w:u w:val="single"/>
        </w:rPr>
        <w:t>problems,</w:t>
      </w:r>
      <w:proofErr w:type="gramEnd"/>
      <w:r w:rsidRPr="001E0714">
        <w:rPr>
          <w:bCs/>
          <w:sz w:val="24"/>
          <w:u w:val="single"/>
        </w:rPr>
        <w:t xml:space="preserve"> coal costs the U.S. $500 billion per year</w:t>
      </w:r>
      <w:r w:rsidRPr="001E0714">
        <w:rPr>
          <w:sz w:val="24"/>
        </w:rPr>
        <w:t xml:space="preserve">. Specifically, the study found that </w:t>
      </w:r>
      <w:r w:rsidRPr="001E0714">
        <w:rPr>
          <w:bCs/>
          <w:sz w:val="24"/>
          <w:u w:val="single"/>
        </w:rPr>
        <w:t>the health costs of cancer, lung disease, and respiratory illnesses connected to pollutant emissions totaled over $185 billion per year</w:t>
      </w:r>
      <w:r w:rsidRPr="001E0714">
        <w:rPr>
          <w:sz w:val="24"/>
        </w:rPr>
        <w:t>.</w:t>
      </w:r>
    </w:p>
    <w:p w:rsidR="00F04733" w:rsidRPr="001E0714" w:rsidRDefault="00F04733" w:rsidP="00F04733">
      <w:pPr>
        <w:keepNext/>
        <w:keepLines/>
        <w:spacing w:before="200"/>
        <w:outlineLvl w:val="3"/>
        <w:rPr>
          <w:rFonts w:eastAsia="Times New Roman" w:cs="Times New Roman"/>
          <w:b/>
          <w:bCs/>
          <w:iCs/>
          <w:sz w:val="26"/>
        </w:rPr>
      </w:pPr>
      <w:r w:rsidRPr="001E0714">
        <w:rPr>
          <w:rFonts w:eastAsia="Times New Roman" w:cs="Times New Roman"/>
          <w:b/>
          <w:bCs/>
          <w:iCs/>
          <w:sz w:val="26"/>
        </w:rPr>
        <w:t xml:space="preserve">SMRs are feasible, safer and solve other nuclear </w:t>
      </w:r>
      <w:r w:rsidRPr="001E0714">
        <w:rPr>
          <w:rFonts w:eastAsia="Times New Roman" w:cs="Times New Roman"/>
          <w:b/>
          <w:bCs/>
          <w:iCs/>
          <w:sz w:val="26"/>
          <w:u w:val="single"/>
        </w:rPr>
        <w:t>downsides</w:t>
      </w:r>
    </w:p>
    <w:p w:rsidR="00F04733" w:rsidRPr="001E0714" w:rsidRDefault="00F04733" w:rsidP="00F04733">
      <w:pPr>
        <w:rPr>
          <w:sz w:val="20"/>
        </w:rPr>
      </w:pPr>
      <w:proofErr w:type="spellStart"/>
      <w:r w:rsidRPr="001E0714">
        <w:rPr>
          <w:b/>
          <w:bCs/>
          <w:sz w:val="26"/>
        </w:rPr>
        <w:t>Ringle</w:t>
      </w:r>
      <w:proofErr w:type="spellEnd"/>
      <w:r w:rsidRPr="001E0714">
        <w:rPr>
          <w:b/>
          <w:bCs/>
          <w:sz w:val="26"/>
        </w:rPr>
        <w:t xml:space="preserve"> 10</w:t>
      </w:r>
      <w:r w:rsidRPr="001E0714">
        <w:rPr>
          <w:sz w:val="20"/>
        </w:rPr>
        <w:t xml:space="preserve"> John, Professor Emeritus of Nuclear Engineering at Oregon State University, "Reintroduction of reactors in US a major win", November 13, robertmayer.wordpress.com/2010/11/21/reintroduction-of-reactors-in-us-a-major-win/</w:t>
      </w:r>
    </w:p>
    <w:p w:rsidR="00F04733" w:rsidRPr="001E0714" w:rsidRDefault="00F04733" w:rsidP="00F04733">
      <w:pPr>
        <w:rPr>
          <w:bCs/>
          <w:sz w:val="24"/>
          <w:u w:val="single"/>
        </w:rPr>
      </w:pPr>
      <w:r w:rsidRPr="001E0714">
        <w:rPr>
          <w:bCs/>
          <w:sz w:val="24"/>
          <w:highlight w:val="yellow"/>
          <w:u w:val="single"/>
        </w:rPr>
        <w:t>Sm</w:t>
      </w:r>
      <w:r w:rsidRPr="001E0714">
        <w:rPr>
          <w:sz w:val="24"/>
        </w:rPr>
        <w:t>all nuclear reacto</w:t>
      </w:r>
      <w:r w:rsidRPr="001E0714">
        <w:rPr>
          <w:bCs/>
          <w:sz w:val="24"/>
          <w:highlight w:val="yellow"/>
          <w:u w:val="single"/>
        </w:rPr>
        <w:t>rs will</w:t>
      </w:r>
      <w:r w:rsidRPr="001E0714">
        <w:rPr>
          <w:sz w:val="24"/>
        </w:rPr>
        <w:t xml:space="preserve"> probably </w:t>
      </w:r>
      <w:r w:rsidRPr="001E0714">
        <w:rPr>
          <w:b/>
          <w:iCs/>
          <w:sz w:val="24"/>
          <w:highlight w:val="yellow"/>
          <w:u w:val="single"/>
        </w:rPr>
        <w:t>be the mechanism that ushers in nuclear</w:t>
      </w:r>
      <w:r w:rsidRPr="001E0714">
        <w:rPr>
          <w:b/>
          <w:iCs/>
          <w:sz w:val="24"/>
          <w:u w:val="single"/>
        </w:rPr>
        <w:t xml:space="preserve"> </w:t>
      </w:r>
      <w:r w:rsidRPr="001E0714">
        <w:rPr>
          <w:sz w:val="24"/>
        </w:rPr>
        <w:t xml:space="preserve">power’s renaissance in the U.S.¶ Nuclear plants currently supply about 20 percent of the nation’s electricity and more than 70 percent of our carbon-free energy. But </w:t>
      </w:r>
      <w:r w:rsidRPr="001E0714">
        <w:rPr>
          <w:bCs/>
          <w:sz w:val="24"/>
          <w:u w:val="single"/>
        </w:rPr>
        <w:t>large nuclear plants cost</w:t>
      </w:r>
      <w:r w:rsidRPr="001E0714">
        <w:rPr>
          <w:sz w:val="24"/>
        </w:rPr>
        <w:t xml:space="preserve"> $8 billion to </w:t>
      </w:r>
      <w:r w:rsidRPr="001E0714">
        <w:rPr>
          <w:bCs/>
          <w:sz w:val="24"/>
          <w:u w:val="single"/>
        </w:rPr>
        <w:t>$10 billion and utilities are having second thoughts</w:t>
      </w:r>
      <w:r w:rsidRPr="001E0714">
        <w:rPr>
          <w:sz w:val="24"/>
        </w:rPr>
        <w:t xml:space="preserve"> about how to finance these plants.¶ </w:t>
      </w:r>
      <w:r w:rsidRPr="001E0714">
        <w:rPr>
          <w:bCs/>
          <w:sz w:val="24"/>
          <w:u w:val="single"/>
        </w:rPr>
        <w:t>A</w:t>
      </w:r>
      <w:r w:rsidRPr="001E0714">
        <w:rPr>
          <w:sz w:val="24"/>
        </w:rPr>
        <w:t xml:space="preserve"> small modular reactor (</w:t>
      </w:r>
      <w:r w:rsidRPr="001E0714">
        <w:rPr>
          <w:bCs/>
          <w:sz w:val="24"/>
          <w:highlight w:val="yellow"/>
          <w:u w:val="single"/>
        </w:rPr>
        <w:t>SMR) has several advantages</w:t>
      </w:r>
      <w:r w:rsidRPr="001E0714">
        <w:rPr>
          <w:sz w:val="24"/>
        </w:rPr>
        <w:t xml:space="preserve"> over the conventional 1,000-megawatt plant:¶ </w:t>
      </w:r>
      <w:r w:rsidRPr="001E0714">
        <w:rPr>
          <w:bCs/>
          <w:sz w:val="24"/>
          <w:u w:val="single"/>
        </w:rPr>
        <w:t xml:space="preserve">1. It ranges in size from 25 to 140 megawatts, hence only </w:t>
      </w:r>
      <w:r w:rsidRPr="001E0714">
        <w:rPr>
          <w:bCs/>
          <w:sz w:val="24"/>
          <w:highlight w:val="yellow"/>
          <w:u w:val="single"/>
        </w:rPr>
        <w:t>costs</w:t>
      </w:r>
      <w:r w:rsidRPr="001E0714">
        <w:rPr>
          <w:bCs/>
          <w:sz w:val="24"/>
          <w:u w:val="single"/>
        </w:rPr>
        <w:t xml:space="preserve"> about </w:t>
      </w:r>
      <w:r w:rsidRPr="001E0714">
        <w:rPr>
          <w:bCs/>
          <w:sz w:val="24"/>
          <w:highlight w:val="yellow"/>
          <w:u w:val="single"/>
        </w:rPr>
        <w:t>a tenth as much</w:t>
      </w:r>
      <w:r w:rsidRPr="001E0714">
        <w:rPr>
          <w:sz w:val="24"/>
        </w:rPr>
        <w:t xml:space="preserve"> as a large plant.¶ </w:t>
      </w:r>
      <w:r w:rsidRPr="001E0714">
        <w:rPr>
          <w:bCs/>
          <w:sz w:val="24"/>
          <w:u w:val="single"/>
        </w:rPr>
        <w:t xml:space="preserve">2. </w:t>
      </w:r>
      <w:r w:rsidRPr="001E0714">
        <w:rPr>
          <w:bCs/>
          <w:sz w:val="24"/>
          <w:highlight w:val="yellow"/>
          <w:u w:val="single"/>
        </w:rPr>
        <w:t>It uses</w:t>
      </w:r>
      <w:r w:rsidRPr="001E0714">
        <w:rPr>
          <w:bCs/>
          <w:sz w:val="24"/>
          <w:u w:val="single"/>
        </w:rPr>
        <w:t xml:space="preserve"> a cookie-cutter </w:t>
      </w:r>
      <w:r w:rsidRPr="001E0714">
        <w:rPr>
          <w:bCs/>
          <w:sz w:val="24"/>
          <w:highlight w:val="yellow"/>
          <w:u w:val="single"/>
        </w:rPr>
        <w:t>standardized design to reduce construction costs and can be built in a factory</w:t>
      </w:r>
      <w:r w:rsidRPr="001E0714">
        <w:rPr>
          <w:bCs/>
          <w:sz w:val="24"/>
          <w:u w:val="single"/>
        </w:rPr>
        <w:t xml:space="preserve"> and shipped to</w:t>
      </w:r>
      <w:r w:rsidRPr="001E0714">
        <w:rPr>
          <w:sz w:val="24"/>
        </w:rPr>
        <w:t xml:space="preserve"> the </w:t>
      </w:r>
      <w:r w:rsidRPr="001E0714">
        <w:rPr>
          <w:bCs/>
          <w:sz w:val="24"/>
          <w:u w:val="single"/>
        </w:rPr>
        <w:t>site</w:t>
      </w:r>
      <w:r w:rsidRPr="001E0714">
        <w:rPr>
          <w:sz w:val="24"/>
        </w:rPr>
        <w:t xml:space="preserve"> by truck, railroad or barge.¶ 3. </w:t>
      </w:r>
      <w:r w:rsidRPr="001E0714">
        <w:rPr>
          <w:bCs/>
          <w:sz w:val="24"/>
          <w:u w:val="single"/>
        </w:rPr>
        <w:t>The major parts can be built in U.S. factories, unlike</w:t>
      </w:r>
      <w:r w:rsidRPr="001E0714">
        <w:rPr>
          <w:sz w:val="24"/>
        </w:rPr>
        <w:t xml:space="preserve"> some </w:t>
      </w:r>
      <w:r w:rsidRPr="001E0714">
        <w:rPr>
          <w:bCs/>
          <w:sz w:val="24"/>
          <w:u w:val="single"/>
        </w:rPr>
        <w:t>parts for the larger reactors that must be fabricated overseas</w:t>
      </w:r>
      <w:r w:rsidRPr="001E0714">
        <w:rPr>
          <w:sz w:val="24"/>
        </w:rPr>
        <w:t xml:space="preserve">.¶ </w:t>
      </w:r>
      <w:r w:rsidRPr="001E0714">
        <w:rPr>
          <w:b/>
          <w:iCs/>
          <w:sz w:val="24"/>
          <w:u w:val="single"/>
        </w:rPr>
        <w:t xml:space="preserve">4. </w:t>
      </w:r>
      <w:r w:rsidRPr="001E0714">
        <w:rPr>
          <w:b/>
          <w:iCs/>
          <w:sz w:val="24"/>
          <w:highlight w:val="yellow"/>
          <w:u w:val="single"/>
        </w:rPr>
        <w:t>Because of</w:t>
      </w:r>
      <w:r w:rsidRPr="001E0714">
        <w:rPr>
          <w:b/>
          <w:iCs/>
          <w:sz w:val="24"/>
          <w:u w:val="single"/>
        </w:rPr>
        <w:t xml:space="preserve"> the </w:t>
      </w:r>
      <w:r w:rsidRPr="001E0714">
        <w:rPr>
          <w:b/>
          <w:iCs/>
          <w:sz w:val="24"/>
          <w:highlight w:val="yellow"/>
          <w:u w:val="single"/>
        </w:rPr>
        <w:t>factory</w:t>
      </w:r>
      <w:r w:rsidRPr="001E0714">
        <w:rPr>
          <w:b/>
          <w:iCs/>
          <w:sz w:val="24"/>
          <w:u w:val="single"/>
        </w:rPr>
        <w:t xml:space="preserve">-line </w:t>
      </w:r>
      <w:r w:rsidRPr="001E0714">
        <w:rPr>
          <w:b/>
          <w:iCs/>
          <w:sz w:val="24"/>
          <w:highlight w:val="yellow"/>
          <w:u w:val="single"/>
        </w:rPr>
        <w:t>production, the SMR could be built in three years with one-third</w:t>
      </w:r>
      <w:r w:rsidRPr="001E0714">
        <w:rPr>
          <w:b/>
          <w:iCs/>
          <w:sz w:val="24"/>
          <w:u w:val="single"/>
        </w:rPr>
        <w:t xml:space="preserve"> of </w:t>
      </w:r>
      <w:r w:rsidRPr="001E0714">
        <w:rPr>
          <w:b/>
          <w:iCs/>
          <w:sz w:val="24"/>
          <w:highlight w:val="yellow"/>
          <w:u w:val="single"/>
        </w:rPr>
        <w:t>the workforce</w:t>
      </w:r>
      <w:r w:rsidRPr="001E0714">
        <w:rPr>
          <w:b/>
          <w:iCs/>
          <w:sz w:val="24"/>
          <w:u w:val="single"/>
        </w:rPr>
        <w:t xml:space="preserve"> of a large plant</w:t>
      </w:r>
      <w:r w:rsidRPr="001E0714">
        <w:rPr>
          <w:sz w:val="24"/>
        </w:rPr>
        <w:t xml:space="preserve">.¶ </w:t>
      </w:r>
      <w:r w:rsidRPr="001E0714">
        <w:rPr>
          <w:bCs/>
          <w:sz w:val="24"/>
          <w:u w:val="single"/>
        </w:rPr>
        <w:t>5. More than one SMR could be clustered together to form a larger power plant complex</w:t>
      </w:r>
      <w:r w:rsidRPr="001E0714">
        <w:rPr>
          <w:sz w:val="24"/>
        </w:rPr>
        <w:t xml:space="preserve">. This provides versatility in operation, particularly in connection with large wind farms. With the variability of wind, one or more SMRs could be run or shut down to provide a constant base load supply of electricity.¶ </w:t>
      </w:r>
      <w:r w:rsidRPr="001E0714">
        <w:rPr>
          <w:bCs/>
          <w:sz w:val="24"/>
          <w:u w:val="single"/>
        </w:rPr>
        <w:t xml:space="preserve">6. </w:t>
      </w:r>
      <w:r w:rsidRPr="001E0714">
        <w:rPr>
          <w:bCs/>
          <w:sz w:val="24"/>
          <w:highlight w:val="yellow"/>
          <w:u w:val="single"/>
        </w:rPr>
        <w:t>A cluster of SMRs should be very reliable</w:t>
      </w:r>
      <w:r w:rsidRPr="001E0714">
        <w:rPr>
          <w:sz w:val="24"/>
        </w:rPr>
        <w:t xml:space="preserve">. One unit could be taken out of service for maintenance or repair without affecting the operation of the other units. And since they are all of a common design, replacement parts could satisfy all units. </w:t>
      </w:r>
      <w:r w:rsidRPr="001E0714">
        <w:rPr>
          <w:bCs/>
          <w:sz w:val="24"/>
          <w:u w:val="single"/>
        </w:rPr>
        <w:t>France has already proved the reliability of standardized plants</w:t>
      </w:r>
      <w:r w:rsidRPr="001E0714">
        <w:rPr>
          <w:sz w:val="24"/>
        </w:rPr>
        <w:t xml:space="preserve">.¶ </w:t>
      </w:r>
      <w:r w:rsidRPr="001E0714">
        <w:rPr>
          <w:b/>
          <w:iCs/>
          <w:sz w:val="24"/>
          <w:u w:val="single"/>
        </w:rPr>
        <w:t>At least half a dozen companies are developing SMRs</w:t>
      </w:r>
      <w:r w:rsidRPr="001E0714">
        <w:rPr>
          <w:sz w:val="24"/>
        </w:rPr>
        <w:t xml:space="preserve">, including </w:t>
      </w:r>
      <w:proofErr w:type="spellStart"/>
      <w:r w:rsidRPr="001E0714">
        <w:rPr>
          <w:sz w:val="24"/>
        </w:rPr>
        <w:t>NuScale</w:t>
      </w:r>
      <w:proofErr w:type="spellEnd"/>
      <w:r w:rsidRPr="001E0714">
        <w:rPr>
          <w:sz w:val="24"/>
        </w:rPr>
        <w:t xml:space="preserve"> in Oregon. </w:t>
      </w:r>
      <w:proofErr w:type="spellStart"/>
      <w:r w:rsidRPr="001E0714">
        <w:rPr>
          <w:sz w:val="24"/>
        </w:rPr>
        <w:t>NuScale</w:t>
      </w:r>
      <w:proofErr w:type="spellEnd"/>
      <w:r w:rsidRPr="001E0714">
        <w:rPr>
          <w:sz w:val="24"/>
        </w:rPr>
        <w:t xml:space="preserve"> is American-owned and its 45-megawatt design has some unique features. </w:t>
      </w:r>
      <w:r w:rsidRPr="001E0714">
        <w:rPr>
          <w:b/>
          <w:iCs/>
          <w:sz w:val="24"/>
          <w:highlight w:val="yellow"/>
          <w:u w:val="single"/>
        </w:rPr>
        <w:t>It is inherently safe</w:t>
      </w:r>
      <w:r w:rsidRPr="001E0714">
        <w:rPr>
          <w:bCs/>
          <w:sz w:val="24"/>
          <w:highlight w:val="yellow"/>
          <w:u w:val="single"/>
        </w:rPr>
        <w:t>. It could be located</w:t>
      </w:r>
      <w:r w:rsidRPr="001E0714">
        <w:rPr>
          <w:sz w:val="24"/>
        </w:rPr>
        <w:t xml:space="preserve"> partially or </w:t>
      </w:r>
      <w:r w:rsidRPr="001E0714">
        <w:rPr>
          <w:bCs/>
          <w:sz w:val="24"/>
          <w:u w:val="single"/>
        </w:rPr>
        <w:t xml:space="preserve">totally </w:t>
      </w:r>
      <w:r w:rsidRPr="001E0714">
        <w:rPr>
          <w:bCs/>
          <w:sz w:val="24"/>
          <w:highlight w:val="yellow"/>
          <w:u w:val="single"/>
        </w:rPr>
        <w:t>below ground</w:t>
      </w:r>
      <w:r w:rsidRPr="001E0714">
        <w:rPr>
          <w:bCs/>
          <w:sz w:val="24"/>
          <w:u w:val="single"/>
        </w:rPr>
        <w:t xml:space="preserve">, and with its natural convection cooling system, it does not rely on an elaborate system of pumps and valves to provide safety. </w:t>
      </w:r>
      <w:r w:rsidRPr="001E0714">
        <w:rPr>
          <w:b/>
          <w:iCs/>
          <w:sz w:val="24"/>
          <w:highlight w:val="yellow"/>
          <w:u w:val="single"/>
        </w:rPr>
        <w:t>There is no scenario in which</w:t>
      </w:r>
      <w:r w:rsidRPr="001E0714">
        <w:rPr>
          <w:b/>
          <w:iCs/>
          <w:sz w:val="24"/>
          <w:u w:val="single"/>
        </w:rPr>
        <w:t xml:space="preserve"> a</w:t>
      </w:r>
      <w:r w:rsidRPr="001E0714">
        <w:rPr>
          <w:sz w:val="24"/>
        </w:rPr>
        <w:t xml:space="preserve"> loss-of-coolant</w:t>
      </w:r>
      <w:r w:rsidRPr="001E0714">
        <w:rPr>
          <w:bCs/>
          <w:sz w:val="24"/>
          <w:u w:val="single"/>
        </w:rPr>
        <w:t xml:space="preserve"> </w:t>
      </w:r>
      <w:r w:rsidRPr="001E0714">
        <w:rPr>
          <w:b/>
          <w:iCs/>
          <w:sz w:val="24"/>
          <w:highlight w:val="yellow"/>
          <w:u w:val="single"/>
        </w:rPr>
        <w:t>accident could occur</w:t>
      </w:r>
      <w:r w:rsidRPr="001E0714">
        <w:rPr>
          <w:bCs/>
          <w:sz w:val="24"/>
          <w:u w:val="single"/>
        </w:rPr>
        <w:t>.</w:t>
      </w:r>
    </w:p>
    <w:p w:rsidR="00F04733" w:rsidRPr="001E0714" w:rsidRDefault="00F04733" w:rsidP="00F04733">
      <w:pPr>
        <w:pStyle w:val="Heading3"/>
      </w:pPr>
      <w:r w:rsidRPr="001E0714">
        <w:t>1AC—Plan</w:t>
      </w:r>
    </w:p>
    <w:p w:rsidR="00F04733" w:rsidRPr="001E0714" w:rsidRDefault="00F04733" w:rsidP="00F04733"/>
    <w:p w:rsidR="00F04733" w:rsidRPr="001E0714" w:rsidRDefault="00F04733" w:rsidP="00F04733">
      <w:pPr>
        <w:rPr>
          <w:rFonts w:eastAsia="Times New Roman"/>
          <w:b/>
          <w:kern w:val="32"/>
          <w:sz w:val="26"/>
          <w:szCs w:val="32"/>
        </w:rPr>
      </w:pPr>
      <w:r w:rsidRPr="001E0714">
        <w:rPr>
          <w:rFonts w:eastAsia="Times New Roman"/>
          <w:b/>
          <w:kern w:val="32"/>
          <w:sz w:val="26"/>
          <w:szCs w:val="32"/>
        </w:rPr>
        <w:t xml:space="preserve">Plan – The United States federal government should reduce restrictions external to a fast track process for small modular reactors. </w:t>
      </w:r>
    </w:p>
    <w:p w:rsidR="00F04733" w:rsidRPr="001E0714" w:rsidRDefault="00F04733" w:rsidP="00F04733"/>
    <w:p w:rsidR="00F04733" w:rsidRPr="001E0714" w:rsidRDefault="00F04733" w:rsidP="00F04733">
      <w:pPr>
        <w:pStyle w:val="Heading3"/>
      </w:pPr>
      <w:r w:rsidRPr="001E0714">
        <w:t>1AC—Solvency</w:t>
      </w:r>
    </w:p>
    <w:p w:rsidR="00F04733" w:rsidRPr="001E0714" w:rsidRDefault="00F04733" w:rsidP="00F04733"/>
    <w:p w:rsidR="00F04733" w:rsidRPr="001E0714" w:rsidRDefault="00F04733" w:rsidP="00F04733">
      <w:pPr>
        <w:rPr>
          <w:b/>
          <w:sz w:val="26"/>
        </w:rPr>
      </w:pPr>
      <w:r w:rsidRPr="001E0714">
        <w:rPr>
          <w:b/>
          <w:sz w:val="26"/>
          <w:u w:val="single"/>
        </w:rPr>
        <w:t>Contention Two</w:t>
      </w:r>
      <w:r w:rsidRPr="001E0714">
        <w:rPr>
          <w:b/>
          <w:sz w:val="26"/>
        </w:rPr>
        <w:t xml:space="preserve"> – </w:t>
      </w:r>
      <w:r w:rsidRPr="001E0714">
        <w:rPr>
          <w:b/>
          <w:sz w:val="26"/>
          <w:u w:val="single"/>
        </w:rPr>
        <w:t>Solvency</w:t>
      </w:r>
      <w:r w:rsidRPr="001E0714">
        <w:rPr>
          <w:b/>
          <w:sz w:val="26"/>
        </w:rPr>
        <w:t xml:space="preserve"> </w:t>
      </w:r>
    </w:p>
    <w:p w:rsidR="00F04733" w:rsidRPr="001E0714" w:rsidRDefault="00F04733" w:rsidP="00F04733">
      <w:pPr>
        <w:rPr>
          <w:rFonts w:eastAsia="Times New Roman"/>
          <w:b/>
          <w:kern w:val="32"/>
          <w:sz w:val="26"/>
          <w:szCs w:val="32"/>
        </w:rPr>
      </w:pPr>
    </w:p>
    <w:p w:rsidR="00F04733" w:rsidRPr="001E0714" w:rsidRDefault="00F04733" w:rsidP="00F04733">
      <w:pPr>
        <w:rPr>
          <w:rFonts w:eastAsia="Times New Roman"/>
          <w:b/>
          <w:kern w:val="32"/>
          <w:sz w:val="26"/>
          <w:szCs w:val="32"/>
        </w:rPr>
      </w:pPr>
      <w:r w:rsidRPr="001E0714">
        <w:rPr>
          <w:rFonts w:eastAsia="Times New Roman"/>
          <w:b/>
          <w:kern w:val="32"/>
          <w:sz w:val="26"/>
          <w:szCs w:val="32"/>
        </w:rPr>
        <w:t xml:space="preserve">The plan solves the only major roadblock to the creation of a robust domestic SMR industry. </w:t>
      </w:r>
    </w:p>
    <w:p w:rsidR="00F04733" w:rsidRPr="001E0714" w:rsidRDefault="00F04733" w:rsidP="00F04733">
      <w:pPr>
        <w:rPr>
          <w:rFonts w:eastAsia="Times New Roman"/>
          <w:kern w:val="32"/>
          <w:sz w:val="20"/>
          <w:szCs w:val="32"/>
        </w:rPr>
      </w:pPr>
      <w:r w:rsidRPr="001E0714">
        <w:rPr>
          <w:rFonts w:eastAsia="Times New Roman"/>
          <w:b/>
          <w:kern w:val="32"/>
          <w:sz w:val="26"/>
          <w:szCs w:val="32"/>
        </w:rPr>
        <w:t>Loris 11</w:t>
      </w:r>
      <w:r w:rsidRPr="001E0714">
        <w:rPr>
          <w:rFonts w:eastAsia="Times New Roman"/>
          <w:kern w:val="32"/>
          <w:szCs w:val="32"/>
        </w:rPr>
        <w:t xml:space="preserve"> </w:t>
      </w:r>
      <w:r w:rsidRPr="001E0714">
        <w:rPr>
          <w:rFonts w:eastAsia="Times New Roman"/>
          <w:kern w:val="32"/>
          <w:sz w:val="20"/>
          <w:szCs w:val="32"/>
        </w:rPr>
        <w:t xml:space="preserve">(Nicolas D. Loris – Research Associate in the Roe Institute, Jack Spencer – Research Fellow in Nuclear Energy in the Thomas A. Roe Institute for Economic Policy Studies, </w:t>
      </w:r>
      <w:r w:rsidRPr="001E0714">
        <w:rPr>
          <w:sz w:val="20"/>
        </w:rPr>
        <w:t xml:space="preserve">Currently is The Heritage Foundation’s senior </w:t>
      </w:r>
      <w:proofErr w:type="spellStart"/>
      <w:r w:rsidRPr="001E0714">
        <w:rPr>
          <w:sz w:val="20"/>
        </w:rPr>
        <w:t>reesrach</w:t>
      </w:r>
      <w:proofErr w:type="spellEnd"/>
      <w:r w:rsidRPr="001E0714">
        <w:rPr>
          <w:sz w:val="20"/>
        </w:rPr>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1E0714">
        <w:rPr>
          <w:rFonts w:eastAsia="Times New Roman"/>
          <w:i/>
          <w:kern w:val="32"/>
          <w:sz w:val="20"/>
          <w:szCs w:val="32"/>
        </w:rPr>
        <w:t>A Big Future for Small Nuclear Reactors?</w:t>
      </w:r>
      <w:r w:rsidRPr="001E0714">
        <w:rPr>
          <w:rFonts w:eastAsia="Times New Roman"/>
          <w:kern w:val="32"/>
          <w:sz w:val="20"/>
          <w:szCs w:val="32"/>
        </w:rPr>
        <w:t>, February 2</w:t>
      </w:r>
      <w:r w:rsidRPr="001E0714">
        <w:rPr>
          <w:rFonts w:eastAsia="Times New Roman"/>
          <w:kern w:val="32"/>
          <w:sz w:val="20"/>
          <w:szCs w:val="32"/>
          <w:vertAlign w:val="superscript"/>
        </w:rPr>
        <w:t>nd</w:t>
      </w:r>
      <w:r w:rsidRPr="001E0714">
        <w:rPr>
          <w:rFonts w:eastAsia="Times New Roman"/>
          <w:kern w:val="32"/>
          <w:sz w:val="20"/>
          <w:szCs w:val="32"/>
        </w:rPr>
        <w:t>, http://www.heritage.org/research/reports/2011/02/a-big-future-for-small-nuclear-reactors)</w:t>
      </w:r>
    </w:p>
    <w:p w:rsidR="00F04733" w:rsidRPr="001E0714" w:rsidRDefault="00F04733" w:rsidP="00F04733">
      <w:pPr>
        <w:rPr>
          <w:rFonts w:eastAsia="Times New Roman"/>
          <w:kern w:val="32"/>
          <w:szCs w:val="32"/>
        </w:rPr>
      </w:pPr>
    </w:p>
    <w:p w:rsidR="00F04733" w:rsidRPr="001E0714" w:rsidRDefault="00F04733" w:rsidP="00F04733">
      <w:pPr>
        <w:rPr>
          <w:rFonts w:eastAsia="Times New Roman"/>
          <w:kern w:val="32"/>
          <w:szCs w:val="32"/>
        </w:rPr>
      </w:pPr>
      <w:r w:rsidRPr="001E0714">
        <w:rPr>
          <w:rFonts w:eastAsia="Times New Roman"/>
          <w:kern w:val="32"/>
          <w:szCs w:val="32"/>
        </w:rPr>
        <w:t xml:space="preserve">Abstract: </w:t>
      </w:r>
      <w:r w:rsidRPr="001E0714">
        <w:rPr>
          <w:rFonts w:eastAsia="Times New Roman"/>
          <w:kern w:val="32"/>
          <w:szCs w:val="32"/>
          <w:u w:val="single"/>
        </w:rPr>
        <w:t>More and more companies</w:t>
      </w:r>
      <w:r w:rsidRPr="001E0714">
        <w:rPr>
          <w:rFonts w:eastAsia="Times New Roman"/>
          <w:kern w:val="32"/>
          <w:szCs w:val="32"/>
        </w:rPr>
        <w:t>—in the U.S. and abroad—</w:t>
      </w:r>
      <w:r w:rsidRPr="001E0714">
        <w:rPr>
          <w:rFonts w:eastAsia="Times New Roman"/>
          <w:kern w:val="32"/>
          <w:szCs w:val="32"/>
          <w:u w:val="single"/>
        </w:rPr>
        <w:t>are investing in</w:t>
      </w:r>
      <w:r w:rsidRPr="001E0714">
        <w:rPr>
          <w:rFonts w:eastAsia="Times New Roman"/>
          <w:kern w:val="32"/>
          <w:szCs w:val="32"/>
        </w:rPr>
        <w:t xml:space="preserve"> new commercial nuclear enterprises, chief among them, small modular reactors (</w:t>
      </w:r>
      <w:r w:rsidRPr="001E0714">
        <w:rPr>
          <w:rFonts w:eastAsia="Times New Roman"/>
          <w:kern w:val="32"/>
          <w:szCs w:val="32"/>
          <w:u w:val="single"/>
        </w:rPr>
        <w:t>SMRs</w:t>
      </w:r>
      <w:r w:rsidRPr="001E0714">
        <w:rPr>
          <w:rFonts w:eastAsia="Times New Roman"/>
          <w:kern w:val="32"/>
          <w:szCs w:val="32"/>
        </w:rPr>
        <w:t xml:space="preserve">). </w:t>
      </w:r>
      <w:r w:rsidRPr="001E0714">
        <w:rPr>
          <w:rFonts w:eastAsia="Times New Roman"/>
          <w:kern w:val="32"/>
          <w:szCs w:val="32"/>
          <w:u w:val="single"/>
        </w:rPr>
        <w:t>The SMR industry is growing</w:t>
      </w:r>
      <w:r w:rsidRPr="001E0714">
        <w:rPr>
          <w:rFonts w:eastAsia="Times New Roman"/>
          <w:kern w:val="32"/>
          <w:szCs w:val="32"/>
        </w:rPr>
        <w:t>, with many promising developments in the works—</w:t>
      </w:r>
      <w:r w:rsidRPr="001E0714">
        <w:rPr>
          <w:rFonts w:eastAsia="Times New Roman"/>
          <w:kern w:val="32"/>
          <w:szCs w:val="32"/>
          <w:u w:val="single"/>
        </w:rPr>
        <w:t>which is precisely why the government should not interfere</w:t>
      </w:r>
      <w:r w:rsidRPr="001E0714">
        <w:rPr>
          <w:rFonts w:eastAsia="Times New Roman"/>
          <w:kern w:val="32"/>
          <w:szCs w:val="32"/>
        </w:rPr>
        <w:t xml:space="preserve">, </w:t>
      </w:r>
      <w:r w:rsidRPr="001E0714">
        <w:rPr>
          <w:rFonts w:eastAsia="Times New Roman"/>
          <w:kern w:val="32"/>
          <w:szCs w:val="32"/>
          <w:u w:val="single"/>
        </w:rPr>
        <w:t>as subsidies and government programs have already resulted in an inefficient system for large reactors</w:t>
      </w:r>
      <w:r w:rsidRPr="001E0714">
        <w:rPr>
          <w:rFonts w:eastAsia="Times New Roman"/>
          <w:kern w:val="32"/>
          <w:szCs w:val="32"/>
        </w:rPr>
        <w:t>. Heritage Foundation nuclear policy experts explain how the future for small reactors can remain bright.</w:t>
      </w:r>
    </w:p>
    <w:p w:rsidR="00F04733" w:rsidRPr="001E0714" w:rsidRDefault="00F04733" w:rsidP="00F04733">
      <w:pPr>
        <w:rPr>
          <w:rFonts w:eastAsia="Times New Roman"/>
          <w:kern w:val="32"/>
          <w:szCs w:val="32"/>
        </w:rPr>
      </w:pPr>
      <w:r w:rsidRPr="001E0714">
        <w:rPr>
          <w:rFonts w:eastAsia="Times New Roman"/>
          <w:kern w:val="32"/>
          <w:szCs w:val="32"/>
        </w:rPr>
        <w:t>Small modular reactors (</w:t>
      </w:r>
      <w:r w:rsidRPr="001E0714">
        <w:rPr>
          <w:rFonts w:eastAsia="Times New Roman"/>
          <w:kern w:val="32"/>
          <w:szCs w:val="32"/>
          <w:highlight w:val="yellow"/>
          <w:u w:val="single"/>
        </w:rPr>
        <w:t>SMRs</w:t>
      </w:r>
      <w:r w:rsidRPr="001E0714">
        <w:rPr>
          <w:rFonts w:eastAsia="Times New Roman"/>
          <w:kern w:val="32"/>
          <w:szCs w:val="32"/>
        </w:rPr>
        <w:t xml:space="preserve">) </w:t>
      </w:r>
      <w:r w:rsidRPr="001E0714">
        <w:rPr>
          <w:rFonts w:eastAsia="Times New Roman"/>
          <w:kern w:val="32"/>
          <w:szCs w:val="32"/>
          <w:u w:val="single"/>
        </w:rPr>
        <w:t xml:space="preserve">have </w:t>
      </w:r>
      <w:r w:rsidRPr="001E0714">
        <w:rPr>
          <w:rFonts w:eastAsia="Times New Roman"/>
          <w:kern w:val="32"/>
          <w:szCs w:val="32"/>
          <w:highlight w:val="yellow"/>
          <w:u w:val="single"/>
        </w:rPr>
        <w:t>garnered significant attention</w:t>
      </w:r>
      <w:r w:rsidRPr="001E0714">
        <w:rPr>
          <w:rFonts w:eastAsia="Times New Roman"/>
          <w:kern w:val="32"/>
          <w:szCs w:val="32"/>
        </w:rPr>
        <w:t xml:space="preserve"> in recent years, </w:t>
      </w:r>
      <w:r w:rsidRPr="001E0714">
        <w:rPr>
          <w:rFonts w:eastAsia="Times New Roman"/>
          <w:kern w:val="32"/>
          <w:szCs w:val="32"/>
          <w:highlight w:val="yellow"/>
          <w:u w:val="single"/>
        </w:rPr>
        <w:t>with companies</w:t>
      </w:r>
      <w:r w:rsidRPr="001E0714">
        <w:rPr>
          <w:rFonts w:eastAsia="Times New Roman"/>
          <w:kern w:val="32"/>
          <w:szCs w:val="32"/>
          <w:u w:val="single"/>
        </w:rPr>
        <w:t xml:space="preserve"> of all sizes </w:t>
      </w:r>
      <w:r w:rsidRPr="001E0714">
        <w:rPr>
          <w:rFonts w:eastAsia="Times New Roman"/>
          <w:kern w:val="32"/>
          <w:szCs w:val="32"/>
          <w:highlight w:val="yellow"/>
          <w:u w:val="single"/>
        </w:rPr>
        <w:t>investing in these smaller</w:t>
      </w:r>
      <w:r w:rsidRPr="001E0714">
        <w:rPr>
          <w:rFonts w:eastAsia="Times New Roman"/>
          <w:kern w:val="32"/>
          <w:szCs w:val="32"/>
        </w:rPr>
        <w:t xml:space="preserve">, safer, </w:t>
      </w:r>
      <w:r w:rsidRPr="001E0714">
        <w:rPr>
          <w:rFonts w:eastAsia="Times New Roman"/>
          <w:kern w:val="32"/>
          <w:szCs w:val="32"/>
          <w:u w:val="single"/>
        </w:rPr>
        <w:t xml:space="preserve">and </w:t>
      </w:r>
      <w:r w:rsidRPr="001E0714">
        <w:rPr>
          <w:rFonts w:eastAsia="Times New Roman"/>
          <w:b/>
          <w:kern w:val="32"/>
          <w:szCs w:val="32"/>
          <w:highlight w:val="yellow"/>
          <w:u w:val="single"/>
          <w:bdr w:val="single" w:sz="4" w:space="0" w:color="auto"/>
        </w:rPr>
        <w:t>more cost-efficient</w:t>
      </w:r>
      <w:r w:rsidRPr="001E0714">
        <w:rPr>
          <w:rFonts w:eastAsia="Times New Roman"/>
          <w:kern w:val="32"/>
          <w:szCs w:val="32"/>
          <w:u w:val="single"/>
        </w:rPr>
        <w:t xml:space="preserve"> nuclear </w:t>
      </w:r>
      <w:r w:rsidRPr="001E0714">
        <w:rPr>
          <w:rFonts w:eastAsia="Times New Roman"/>
          <w:kern w:val="32"/>
          <w:szCs w:val="32"/>
          <w:highlight w:val="yellow"/>
          <w:u w:val="single"/>
        </w:rPr>
        <w:t>reactors</w:t>
      </w:r>
      <w:r w:rsidRPr="001E0714">
        <w:rPr>
          <w:rFonts w:eastAsia="Times New Roman"/>
          <w:kern w:val="32"/>
          <w:szCs w:val="32"/>
        </w:rPr>
        <w:t xml:space="preserve">. </w:t>
      </w:r>
      <w:r w:rsidRPr="001E0714">
        <w:rPr>
          <w:rFonts w:eastAsia="Times New Roman"/>
          <w:kern w:val="32"/>
          <w:szCs w:val="32"/>
          <w:highlight w:val="yellow"/>
          <w:u w:val="single"/>
        </w:rPr>
        <w:t>Utilities are</w:t>
      </w:r>
      <w:r w:rsidRPr="001E0714">
        <w:rPr>
          <w:rFonts w:eastAsia="Times New Roman"/>
          <w:kern w:val="32"/>
          <w:szCs w:val="32"/>
          <w:u w:val="single"/>
        </w:rPr>
        <w:t xml:space="preserve"> even </w:t>
      </w:r>
      <w:r w:rsidRPr="001E0714">
        <w:rPr>
          <w:rFonts w:eastAsia="Times New Roman"/>
          <w:kern w:val="32"/>
          <w:szCs w:val="32"/>
          <w:highlight w:val="yellow"/>
          <w:u w:val="single"/>
        </w:rPr>
        <w:t>forming partnerships</w:t>
      </w:r>
      <w:r w:rsidRPr="001E0714">
        <w:rPr>
          <w:rFonts w:eastAsia="Times New Roman"/>
          <w:kern w:val="32"/>
          <w:szCs w:val="32"/>
          <w:u w:val="single"/>
        </w:rPr>
        <w:t xml:space="preserve"> with reactor designers </w:t>
      </w:r>
      <w:r w:rsidRPr="001E0714">
        <w:rPr>
          <w:rFonts w:eastAsia="Times New Roman"/>
          <w:kern w:val="32"/>
          <w:szCs w:val="32"/>
          <w:highlight w:val="yellow"/>
          <w:u w:val="single"/>
        </w:rPr>
        <w:t>to prepare for</w:t>
      </w:r>
      <w:r w:rsidRPr="001E0714">
        <w:rPr>
          <w:rFonts w:eastAsia="Times New Roman"/>
          <w:kern w:val="32"/>
          <w:szCs w:val="32"/>
          <w:u w:val="single"/>
        </w:rPr>
        <w:t xml:space="preserve"> potential </w:t>
      </w:r>
      <w:r w:rsidRPr="001E0714">
        <w:rPr>
          <w:rFonts w:eastAsia="Times New Roman"/>
          <w:kern w:val="32"/>
          <w:szCs w:val="32"/>
          <w:highlight w:val="yellow"/>
          <w:u w:val="single"/>
        </w:rPr>
        <w:t>future construction</w:t>
      </w:r>
      <w:r w:rsidRPr="001E0714">
        <w:rPr>
          <w:rFonts w:eastAsia="Times New Roman"/>
          <w:kern w:val="32"/>
          <w:szCs w:val="32"/>
        </w:rPr>
        <w:t xml:space="preserve">. Perhaps most impressive is that most of </w:t>
      </w:r>
      <w:r w:rsidRPr="001E0714">
        <w:rPr>
          <w:rFonts w:eastAsia="Times New Roman"/>
          <w:kern w:val="32"/>
          <w:szCs w:val="32"/>
          <w:highlight w:val="yellow"/>
          <w:u w:val="single"/>
        </w:rPr>
        <w:t>this development is occurring without government involvement</w:t>
      </w:r>
      <w:r w:rsidRPr="001E0714">
        <w:rPr>
          <w:rFonts w:eastAsia="Times New Roman"/>
          <w:kern w:val="32"/>
          <w:szCs w:val="32"/>
        </w:rPr>
        <w:t xml:space="preserve">. </w:t>
      </w:r>
      <w:r w:rsidRPr="001E0714">
        <w:rPr>
          <w:rFonts w:eastAsia="Times New Roman"/>
          <w:kern w:val="32"/>
          <w:szCs w:val="32"/>
          <w:highlight w:val="yellow"/>
          <w:u w:val="single"/>
        </w:rPr>
        <w:t xml:space="preserve">Private investors and entrepreneurs are </w:t>
      </w:r>
      <w:r w:rsidRPr="001E0714">
        <w:rPr>
          <w:rFonts w:eastAsia="Times New Roman"/>
          <w:b/>
          <w:kern w:val="32"/>
          <w:szCs w:val="32"/>
          <w:highlight w:val="yellow"/>
          <w:u w:val="single"/>
          <w:bdr w:val="single" w:sz="4" w:space="0" w:color="auto"/>
        </w:rPr>
        <w:t>dedicating resources</w:t>
      </w:r>
      <w:r w:rsidRPr="001E0714">
        <w:rPr>
          <w:rFonts w:eastAsia="Times New Roman"/>
          <w:kern w:val="32"/>
          <w:szCs w:val="32"/>
          <w:highlight w:val="yellow"/>
          <w:u w:val="single"/>
        </w:rPr>
        <w:t xml:space="preserve"> to</w:t>
      </w:r>
      <w:r w:rsidRPr="001E0714">
        <w:rPr>
          <w:rFonts w:eastAsia="Times New Roman"/>
          <w:kern w:val="32"/>
          <w:szCs w:val="32"/>
          <w:u w:val="single"/>
        </w:rPr>
        <w:t xml:space="preserve"> these </w:t>
      </w:r>
      <w:r w:rsidRPr="001E0714">
        <w:rPr>
          <w:rFonts w:eastAsia="Times New Roman"/>
          <w:kern w:val="32"/>
          <w:szCs w:val="32"/>
          <w:highlight w:val="yellow"/>
          <w:u w:val="single"/>
        </w:rPr>
        <w:t>technologies based on</w:t>
      </w:r>
      <w:r w:rsidRPr="001E0714">
        <w:rPr>
          <w:rFonts w:eastAsia="Times New Roman"/>
          <w:kern w:val="32"/>
          <w:szCs w:val="32"/>
          <w:u w:val="single"/>
        </w:rPr>
        <w:t xml:space="preserve"> their </w:t>
      </w:r>
      <w:r w:rsidRPr="001E0714">
        <w:rPr>
          <w:rFonts w:eastAsia="Times New Roman"/>
          <w:kern w:val="32"/>
          <w:szCs w:val="32"/>
          <w:highlight w:val="yellow"/>
          <w:u w:val="single"/>
        </w:rPr>
        <w:t>future prospects</w:t>
      </w:r>
      <w:r w:rsidRPr="001E0714">
        <w:rPr>
          <w:rFonts w:eastAsia="Times New Roman"/>
          <w:kern w:val="32"/>
          <w:szCs w:val="32"/>
        </w:rPr>
        <w:t xml:space="preserve">, not on government set-asides, mandates, or subsidies, and </w:t>
      </w:r>
      <w:r w:rsidRPr="001E0714">
        <w:rPr>
          <w:rFonts w:eastAsia="Times New Roman"/>
          <w:kern w:val="32"/>
          <w:szCs w:val="32"/>
          <w:u w:val="single"/>
        </w:rPr>
        <w:t>despite</w:t>
      </w:r>
      <w:r w:rsidRPr="001E0714">
        <w:rPr>
          <w:rFonts w:eastAsia="Times New Roman"/>
          <w:kern w:val="32"/>
          <w:szCs w:val="32"/>
        </w:rPr>
        <w:t xml:space="preserve"> the </w:t>
      </w:r>
      <w:r w:rsidRPr="001E0714">
        <w:rPr>
          <w:rFonts w:eastAsia="Times New Roman"/>
          <w:kern w:val="32"/>
          <w:szCs w:val="32"/>
          <w:u w:val="single"/>
        </w:rPr>
        <w:t>current regulatory bias in favor of</w:t>
      </w:r>
      <w:r w:rsidRPr="001E0714">
        <w:rPr>
          <w:rFonts w:eastAsia="Times New Roman"/>
          <w:kern w:val="32"/>
          <w:szCs w:val="32"/>
        </w:rPr>
        <w:t xml:space="preserve"> large light water reactors (</w:t>
      </w:r>
      <w:r w:rsidRPr="001E0714">
        <w:rPr>
          <w:rFonts w:eastAsia="Times New Roman"/>
          <w:kern w:val="32"/>
          <w:szCs w:val="32"/>
          <w:u w:val="single"/>
        </w:rPr>
        <w:t>LWRs</w:t>
      </w:r>
      <w:r w:rsidRPr="001E0714">
        <w:rPr>
          <w:rFonts w:eastAsia="Times New Roman"/>
          <w:kern w:val="32"/>
          <w:szCs w:val="32"/>
        </w:rPr>
        <w:t>).</w:t>
      </w:r>
    </w:p>
    <w:p w:rsidR="00F04733" w:rsidRPr="001E0714" w:rsidRDefault="00F04733" w:rsidP="00F04733">
      <w:pPr>
        <w:rPr>
          <w:rFonts w:eastAsia="Times New Roman"/>
          <w:kern w:val="32"/>
          <w:szCs w:val="32"/>
        </w:rPr>
      </w:pPr>
      <w:r w:rsidRPr="001E0714">
        <w:rPr>
          <w:rFonts w:eastAsia="Times New Roman"/>
          <w:kern w:val="32"/>
          <w:szCs w:val="32"/>
          <w:highlight w:val="yellow"/>
          <w:u w:val="single"/>
        </w:rPr>
        <w:t>The result is a</w:t>
      </w:r>
      <w:r w:rsidRPr="001E0714">
        <w:rPr>
          <w:rFonts w:eastAsia="Times New Roman"/>
          <w:kern w:val="32"/>
          <w:szCs w:val="32"/>
          <w:u w:val="single"/>
        </w:rPr>
        <w:t xml:space="preserve"> young</w:t>
      </w:r>
      <w:r w:rsidRPr="001E0714">
        <w:rPr>
          <w:rFonts w:eastAsia="Times New Roman"/>
          <w:kern w:val="32"/>
          <w:szCs w:val="32"/>
        </w:rPr>
        <w:t xml:space="preserve">, </w:t>
      </w:r>
      <w:r w:rsidRPr="001E0714">
        <w:rPr>
          <w:rFonts w:eastAsia="Times New Roman"/>
          <w:kern w:val="32"/>
          <w:szCs w:val="32"/>
          <w:u w:val="single"/>
        </w:rPr>
        <w:t>robust</w:t>
      </w:r>
      <w:r w:rsidRPr="001E0714">
        <w:rPr>
          <w:rFonts w:eastAsia="Times New Roman"/>
          <w:kern w:val="32"/>
          <w:szCs w:val="32"/>
        </w:rPr>
        <w:t xml:space="preserve">, </w:t>
      </w:r>
      <w:r w:rsidRPr="001E0714">
        <w:rPr>
          <w:rFonts w:eastAsia="Times New Roman"/>
          <w:kern w:val="32"/>
          <w:szCs w:val="32"/>
          <w:u w:val="single"/>
        </w:rPr>
        <w:t>innovative</w:t>
      </w:r>
      <w:r w:rsidRPr="001E0714">
        <w:rPr>
          <w:rFonts w:eastAsia="Times New Roman"/>
          <w:kern w:val="32"/>
          <w:szCs w:val="32"/>
        </w:rPr>
        <w:t xml:space="preserve">, </w:t>
      </w:r>
      <w:r w:rsidRPr="001E0714">
        <w:rPr>
          <w:rFonts w:eastAsia="Times New Roman"/>
          <w:kern w:val="32"/>
          <w:szCs w:val="32"/>
          <w:u w:val="single"/>
        </w:rPr>
        <w:t xml:space="preserve">and </w:t>
      </w:r>
      <w:r w:rsidRPr="001E0714">
        <w:rPr>
          <w:rFonts w:eastAsia="Times New Roman"/>
          <w:kern w:val="32"/>
          <w:szCs w:val="32"/>
          <w:highlight w:val="yellow"/>
          <w:u w:val="single"/>
        </w:rPr>
        <w:t>growing SMR industry</w:t>
      </w:r>
      <w:r w:rsidRPr="001E0714">
        <w:rPr>
          <w:rFonts w:eastAsia="Times New Roman"/>
          <w:kern w:val="32"/>
          <w:szCs w:val="32"/>
        </w:rPr>
        <w:t xml:space="preserve">.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 </w:t>
      </w:r>
      <w:r w:rsidRPr="001E0714">
        <w:rPr>
          <w:rFonts w:eastAsia="Times New Roman"/>
          <w:kern w:val="32"/>
          <w:szCs w:val="32"/>
          <w:highlight w:val="yellow"/>
          <w:u w:val="single"/>
        </w:rPr>
        <w:t>policymakers should focus on</w:t>
      </w:r>
      <w:r w:rsidRPr="001E0714">
        <w:rPr>
          <w:rFonts w:eastAsia="Times New Roman"/>
          <w:kern w:val="32"/>
          <w:szCs w:val="32"/>
          <w:u w:val="single"/>
        </w:rPr>
        <w:t xml:space="preserve"> the </w:t>
      </w:r>
      <w:r w:rsidRPr="001E0714">
        <w:rPr>
          <w:rFonts w:eastAsia="Times New Roman"/>
          <w:kern w:val="32"/>
          <w:szCs w:val="32"/>
          <w:highlight w:val="yellow"/>
          <w:u w:val="single"/>
        </w:rPr>
        <w:t>systemic issues that have continued to thwart</w:t>
      </w:r>
      <w:r w:rsidRPr="001E0714">
        <w:rPr>
          <w:rFonts w:eastAsia="Times New Roman"/>
          <w:kern w:val="32"/>
          <w:szCs w:val="32"/>
          <w:u w:val="single"/>
        </w:rPr>
        <w:t xml:space="preserve"> the </w:t>
      </w:r>
      <w:r w:rsidRPr="001E0714">
        <w:rPr>
          <w:rFonts w:eastAsia="Times New Roman"/>
          <w:kern w:val="32"/>
          <w:szCs w:val="32"/>
          <w:highlight w:val="yellow"/>
          <w:u w:val="single"/>
        </w:rPr>
        <w:t>expansion</w:t>
      </w:r>
      <w:r w:rsidRPr="001E0714">
        <w:rPr>
          <w:rFonts w:eastAsia="Times New Roman"/>
          <w:kern w:val="32"/>
          <w:szCs w:val="32"/>
          <w:u w:val="single"/>
        </w:rPr>
        <w:t xml:space="preserve"> of nuclear power</w:t>
      </w:r>
      <w:r w:rsidRPr="001E0714">
        <w:rPr>
          <w:rFonts w:eastAsia="Times New Roman"/>
          <w:kern w:val="32"/>
          <w:szCs w:val="32"/>
        </w:rPr>
        <w:t xml:space="preserve"> in recent years. </w:t>
      </w:r>
      <w:r w:rsidRPr="001E0714">
        <w:rPr>
          <w:rFonts w:eastAsia="Times New Roman"/>
          <w:kern w:val="32"/>
          <w:szCs w:val="32"/>
          <w:u w:val="single"/>
        </w:rPr>
        <w:t>Specifically</w:t>
      </w:r>
      <w:r w:rsidRPr="001E0714">
        <w:rPr>
          <w:rFonts w:eastAsia="Times New Roman"/>
          <w:kern w:val="32"/>
          <w:szCs w:val="32"/>
        </w:rPr>
        <w:t xml:space="preserve">, </w:t>
      </w:r>
      <w:r w:rsidRPr="001E0714">
        <w:rPr>
          <w:rFonts w:eastAsia="Times New Roman"/>
          <w:kern w:val="32"/>
          <w:szCs w:val="32"/>
          <w:highlight w:val="yellow"/>
          <w:u w:val="single"/>
        </w:rPr>
        <w:t>the</w:t>
      </w:r>
      <w:r w:rsidRPr="001E0714">
        <w:rPr>
          <w:rFonts w:eastAsia="Times New Roman"/>
          <w:kern w:val="32"/>
          <w:szCs w:val="32"/>
          <w:u w:val="single"/>
        </w:rPr>
        <w:t xml:space="preserve"> federal </w:t>
      </w:r>
      <w:r w:rsidRPr="001E0714">
        <w:rPr>
          <w:rFonts w:eastAsia="Times New Roman"/>
          <w:kern w:val="32"/>
          <w:szCs w:val="32"/>
          <w:highlight w:val="yellow"/>
          <w:u w:val="single"/>
        </w:rPr>
        <w:t>government needs to develop an efficient</w:t>
      </w:r>
      <w:r w:rsidRPr="001E0714">
        <w:rPr>
          <w:rFonts w:eastAsia="Times New Roman"/>
          <w:kern w:val="32"/>
          <w:szCs w:val="32"/>
          <w:u w:val="single"/>
        </w:rPr>
        <w:t xml:space="preserve"> and </w:t>
      </w:r>
      <w:r w:rsidRPr="001E0714">
        <w:rPr>
          <w:rFonts w:eastAsia="Times New Roman"/>
          <w:b/>
          <w:kern w:val="32"/>
          <w:szCs w:val="32"/>
          <w:highlight w:val="yellow"/>
          <w:u w:val="single"/>
          <w:bdr w:val="single" w:sz="4" w:space="0" w:color="auto"/>
        </w:rPr>
        <w:t>predictable regulatory pathway</w:t>
      </w:r>
      <w:r w:rsidRPr="001E0714">
        <w:rPr>
          <w:rFonts w:eastAsia="Times New Roman"/>
          <w:kern w:val="32"/>
          <w:szCs w:val="32"/>
          <w:highlight w:val="yellow"/>
          <w:u w:val="single"/>
        </w:rPr>
        <w:t xml:space="preserve"> to new reactor certification</w:t>
      </w:r>
      <w:r w:rsidRPr="001E0714">
        <w:rPr>
          <w:rFonts w:eastAsia="Times New Roman"/>
          <w:kern w:val="32"/>
          <w:szCs w:val="32"/>
        </w:rPr>
        <w:t xml:space="preserve"> and to develop a sustainable nuclear waste management strategy.</w:t>
      </w:r>
    </w:p>
    <w:p w:rsidR="00F04733" w:rsidRPr="001E0714" w:rsidRDefault="00F04733" w:rsidP="00F04733">
      <w:pPr>
        <w:rPr>
          <w:rFonts w:eastAsia="Times New Roman"/>
          <w:kern w:val="32"/>
          <w:szCs w:val="32"/>
        </w:rPr>
      </w:pPr>
      <w:r w:rsidRPr="001E0714">
        <w:rPr>
          <w:rFonts w:eastAsia="Times New Roman"/>
          <w:kern w:val="32"/>
          <w:szCs w:val="32"/>
        </w:rPr>
        <w:t>Why SMRs?</w:t>
      </w:r>
    </w:p>
    <w:p w:rsidR="00F04733" w:rsidRPr="001E0714" w:rsidRDefault="00F04733" w:rsidP="00F04733">
      <w:pPr>
        <w:rPr>
          <w:rFonts w:eastAsia="Times New Roman"/>
          <w:kern w:val="32"/>
          <w:szCs w:val="32"/>
        </w:rPr>
      </w:pPr>
      <w:r w:rsidRPr="001E0714">
        <w:rPr>
          <w:rFonts w:eastAsia="Times New Roman"/>
          <w:kern w:val="32"/>
          <w:szCs w:val="32"/>
        </w:rPr>
        <w:t xml:space="preserve">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1E0714">
        <w:rPr>
          <w:rFonts w:eastAsia="Times New Roman"/>
          <w:kern w:val="32"/>
          <w:szCs w:val="32"/>
          <w:highlight w:val="yellow"/>
          <w:u w:val="single"/>
        </w:rPr>
        <w:t>SMRs</w:t>
      </w:r>
      <w:r w:rsidRPr="001E0714">
        <w:rPr>
          <w:rFonts w:eastAsia="Times New Roman"/>
          <w:kern w:val="32"/>
          <w:szCs w:val="32"/>
        </w:rPr>
        <w:t xml:space="preserve"> are not yet positioned to take the place of traditional large LWRs, but they </w:t>
      </w:r>
      <w:r w:rsidRPr="001E0714">
        <w:rPr>
          <w:rFonts w:eastAsia="Times New Roman"/>
          <w:kern w:val="32"/>
          <w:szCs w:val="32"/>
          <w:u w:val="single"/>
        </w:rPr>
        <w:t>represent an important growth area for the commercial nuclear industry</w:t>
      </w:r>
      <w:r w:rsidRPr="001E0714">
        <w:rPr>
          <w:rFonts w:eastAsia="Times New Roman"/>
          <w:kern w:val="32"/>
          <w:szCs w:val="32"/>
        </w:rPr>
        <w:t>.</w:t>
      </w:r>
    </w:p>
    <w:p w:rsidR="00F04733" w:rsidRPr="001E0714" w:rsidRDefault="00F04733" w:rsidP="00F04733">
      <w:pPr>
        <w:rPr>
          <w:rFonts w:eastAsia="Times New Roman"/>
          <w:kern w:val="32"/>
          <w:szCs w:val="32"/>
        </w:rPr>
      </w:pPr>
      <w:r w:rsidRPr="001E0714">
        <w:rPr>
          <w:rFonts w:eastAsia="Times New Roman"/>
          <w:kern w:val="32"/>
          <w:szCs w:val="32"/>
        </w:rPr>
        <w:t xml:space="preserve">Indeed, should the promise of small modular reactors be realized, </w:t>
      </w:r>
      <w:r w:rsidRPr="001E0714">
        <w:rPr>
          <w:rFonts w:eastAsia="Times New Roman"/>
          <w:kern w:val="32"/>
          <w:szCs w:val="32"/>
          <w:u w:val="single"/>
        </w:rPr>
        <w:t>the technology could transform the nuclear industry</w:t>
      </w:r>
      <w:r w:rsidRPr="001E0714">
        <w:rPr>
          <w:rFonts w:eastAsia="Times New Roman"/>
          <w:kern w:val="32"/>
          <w:szCs w:val="32"/>
        </w:rPr>
        <w:t xml:space="preserve">. That is because </w:t>
      </w:r>
      <w:r w:rsidRPr="001E0714">
        <w:rPr>
          <w:rFonts w:eastAsia="Times New Roman"/>
          <w:kern w:val="32"/>
          <w:szCs w:val="32"/>
          <w:u w:val="single"/>
        </w:rPr>
        <w:t>these attributes would</w:t>
      </w:r>
      <w:r w:rsidRPr="001E0714">
        <w:rPr>
          <w:rFonts w:eastAsia="Times New Roman"/>
          <w:kern w:val="32"/>
          <w:szCs w:val="32"/>
        </w:rPr>
        <w:t xml:space="preserve"> potentially </w:t>
      </w:r>
      <w:r w:rsidRPr="001E0714">
        <w:rPr>
          <w:rFonts w:eastAsia="Times New Roman"/>
          <w:kern w:val="32"/>
          <w:szCs w:val="32"/>
          <w:highlight w:val="yellow"/>
          <w:u w:val="single"/>
        </w:rPr>
        <w:t>mitigate</w:t>
      </w:r>
      <w:r w:rsidRPr="001E0714">
        <w:rPr>
          <w:rFonts w:eastAsia="Times New Roman"/>
          <w:kern w:val="32"/>
          <w:szCs w:val="32"/>
        </w:rPr>
        <w:t xml:space="preserve"> some of </w:t>
      </w:r>
      <w:r w:rsidRPr="001E0714">
        <w:rPr>
          <w:rFonts w:eastAsia="Times New Roman"/>
          <w:kern w:val="32"/>
          <w:szCs w:val="32"/>
          <w:u w:val="single"/>
        </w:rPr>
        <w:t xml:space="preserve">the </w:t>
      </w:r>
      <w:r w:rsidRPr="001E0714">
        <w:rPr>
          <w:rFonts w:eastAsia="Times New Roman"/>
          <w:kern w:val="32"/>
          <w:szCs w:val="32"/>
          <w:highlight w:val="yellow"/>
          <w:u w:val="single"/>
        </w:rPr>
        <w:t>financial</w:t>
      </w:r>
      <w:r w:rsidRPr="001E0714">
        <w:rPr>
          <w:rFonts w:eastAsia="Times New Roman"/>
          <w:kern w:val="32"/>
          <w:szCs w:val="32"/>
        </w:rPr>
        <w:t xml:space="preserve"> and regulatory </w:t>
      </w:r>
      <w:r w:rsidRPr="001E0714">
        <w:rPr>
          <w:rFonts w:eastAsia="Times New Roman"/>
          <w:kern w:val="32"/>
          <w:szCs w:val="32"/>
          <w:highlight w:val="yellow"/>
          <w:u w:val="single"/>
        </w:rPr>
        <w:t>problems</w:t>
      </w:r>
      <w:r w:rsidRPr="001E0714">
        <w:rPr>
          <w:rFonts w:eastAsia="Times New Roman"/>
          <w:kern w:val="32"/>
          <w:szCs w:val="32"/>
          <w:u w:val="single"/>
        </w:rPr>
        <w:t xml:space="preserve"> that </w:t>
      </w:r>
      <w:r w:rsidRPr="001E0714">
        <w:rPr>
          <w:rFonts w:eastAsia="Times New Roman"/>
          <w:kern w:val="32"/>
          <w:szCs w:val="32"/>
          <w:highlight w:val="yellow"/>
          <w:u w:val="single"/>
        </w:rPr>
        <w:t>nuclear energy has</w:t>
      </w:r>
      <w:r w:rsidRPr="001E0714">
        <w:rPr>
          <w:rFonts w:eastAsia="Times New Roman"/>
          <w:kern w:val="32"/>
          <w:szCs w:val="32"/>
          <w:u w:val="single"/>
        </w:rPr>
        <w:t xml:space="preserve"> recently </w:t>
      </w:r>
      <w:r w:rsidRPr="001E0714">
        <w:rPr>
          <w:rFonts w:eastAsia="Times New Roman"/>
          <w:kern w:val="32"/>
          <w:szCs w:val="32"/>
          <w:highlight w:val="yellow"/>
          <w:u w:val="single"/>
        </w:rPr>
        <w:t>faced</w:t>
      </w:r>
      <w:r w:rsidRPr="001E0714">
        <w:rPr>
          <w:rFonts w:eastAsia="Times New Roman"/>
          <w:kern w:val="32"/>
          <w:szCs w:val="32"/>
        </w:rPr>
        <w:t xml:space="preserve">. </w:t>
      </w:r>
      <w:r w:rsidRPr="001E0714">
        <w:rPr>
          <w:rFonts w:eastAsia="Times New Roman"/>
          <w:kern w:val="32"/>
          <w:szCs w:val="32"/>
          <w:highlight w:val="yellow"/>
          <w:u w:val="single"/>
        </w:rPr>
        <w:t>SMRs</w:t>
      </w:r>
      <w:r w:rsidRPr="001E0714">
        <w:rPr>
          <w:rFonts w:eastAsia="Times New Roman"/>
          <w:kern w:val="32"/>
          <w:szCs w:val="32"/>
        </w:rPr>
        <w:t xml:space="preserve"> potentially </w:t>
      </w:r>
      <w:r w:rsidRPr="001E0714">
        <w:rPr>
          <w:rFonts w:eastAsia="Times New Roman"/>
          <w:kern w:val="32"/>
          <w:szCs w:val="32"/>
          <w:highlight w:val="yellow"/>
          <w:u w:val="single"/>
        </w:rPr>
        <w:t>cost less</w:t>
      </w:r>
      <w:r w:rsidRPr="001E0714">
        <w:rPr>
          <w:rFonts w:eastAsia="Times New Roman"/>
          <w:kern w:val="32"/>
          <w:szCs w:val="32"/>
        </w:rPr>
        <w:t xml:space="preserve"> (at least </w:t>
      </w:r>
      <w:r w:rsidRPr="001E0714">
        <w:rPr>
          <w:rFonts w:eastAsia="Times New Roman"/>
          <w:kern w:val="32"/>
          <w:szCs w:val="32"/>
          <w:highlight w:val="yellow"/>
          <w:u w:val="single"/>
        </w:rPr>
        <w:t>in up-front capital</w:t>
      </w:r>
      <w:r w:rsidRPr="001E0714">
        <w:rPr>
          <w:rFonts w:eastAsia="Times New Roman"/>
          <w:kern w:val="32"/>
          <w:szCs w:val="32"/>
        </w:rPr>
        <w:t xml:space="preserve">), are more mobile and multifunctional, provide competition, </w:t>
      </w:r>
      <w:r w:rsidRPr="001E0714">
        <w:rPr>
          <w:rFonts w:eastAsia="Times New Roman"/>
          <w:kern w:val="32"/>
          <w:szCs w:val="32"/>
          <w:u w:val="single"/>
        </w:rPr>
        <w:t xml:space="preserve">and </w:t>
      </w:r>
      <w:r w:rsidRPr="001E0714">
        <w:rPr>
          <w:rFonts w:eastAsia="Times New Roman"/>
          <w:kern w:val="32"/>
          <w:szCs w:val="32"/>
          <w:highlight w:val="yellow"/>
          <w:u w:val="single"/>
        </w:rPr>
        <w:t>can</w:t>
      </w:r>
      <w:r w:rsidRPr="001E0714">
        <w:rPr>
          <w:rFonts w:eastAsia="Times New Roman"/>
          <w:kern w:val="32"/>
          <w:szCs w:val="32"/>
          <w:u w:val="single"/>
        </w:rPr>
        <w:t xml:space="preserve"> largely </w:t>
      </w:r>
      <w:r w:rsidRPr="001E0714">
        <w:rPr>
          <w:rFonts w:eastAsia="Times New Roman"/>
          <w:kern w:val="32"/>
          <w:szCs w:val="32"/>
          <w:highlight w:val="yellow"/>
          <w:u w:val="single"/>
        </w:rPr>
        <w:t>be produced by existing domestic infrastructure</w:t>
      </w:r>
      <w:r w:rsidRPr="001E0714">
        <w:rPr>
          <w:rFonts w:eastAsia="Times New Roman"/>
          <w:kern w:val="32"/>
          <w:szCs w:val="32"/>
        </w:rPr>
        <w:t>.</w:t>
      </w:r>
    </w:p>
    <w:p w:rsidR="00F04733" w:rsidRPr="001E0714" w:rsidRDefault="00F04733" w:rsidP="00F04733">
      <w:pPr>
        <w:rPr>
          <w:rFonts w:eastAsia="Times New Roman"/>
          <w:kern w:val="32"/>
          <w:szCs w:val="32"/>
        </w:rPr>
      </w:pPr>
      <w:r w:rsidRPr="001E0714">
        <w:rPr>
          <w:rFonts w:eastAsia="Times New Roman"/>
          <w:kern w:val="32"/>
          <w:szCs w:val="32"/>
        </w:rPr>
        <w:t xml:space="preserve">Lower Costs Up Front. </w:t>
      </w:r>
      <w:r w:rsidRPr="001E0714">
        <w:rPr>
          <w:rFonts w:eastAsia="Times New Roman"/>
          <w:kern w:val="32"/>
          <w:szCs w:val="32"/>
          <w:u w:val="single"/>
        </w:rPr>
        <w:t>Large reactors are very expensive</w:t>
      </w:r>
      <w:r w:rsidRPr="001E0714">
        <w:rPr>
          <w:rFonts w:eastAsia="Times New Roman"/>
          <w:kern w:val="32"/>
          <w:szCs w:val="32"/>
        </w:rPr>
        <w:t xml:space="preserve"> to license and construct </w:t>
      </w:r>
      <w:r w:rsidRPr="001E0714">
        <w:rPr>
          <w:rFonts w:eastAsia="Times New Roman"/>
          <w:kern w:val="32"/>
          <w:szCs w:val="32"/>
          <w:u w:val="single"/>
        </w:rPr>
        <w:t>and require massive up-front capital investments</w:t>
      </w:r>
      <w:r w:rsidRPr="001E0714">
        <w:rPr>
          <w:rFonts w:eastAsia="Times New Roman"/>
          <w:kern w:val="32"/>
          <w:szCs w:val="32"/>
        </w:rPr>
        <w:t xml:space="preserve"> to begin a project. </w:t>
      </w:r>
      <w:r w:rsidRPr="001E0714">
        <w:rPr>
          <w:rFonts w:eastAsia="Times New Roman"/>
          <w:kern w:val="32"/>
          <w:szCs w:val="32"/>
          <w:u w:val="single"/>
        </w:rPr>
        <w:t>Small reactors</w:t>
      </w:r>
      <w:r w:rsidRPr="001E0714">
        <w:rPr>
          <w:rFonts w:eastAsia="Times New Roman"/>
          <w:kern w:val="32"/>
          <w:szCs w:val="32"/>
        </w:rPr>
        <w:t xml:space="preserve">, while providing far less power than large reactors, </w:t>
      </w:r>
      <w:r w:rsidRPr="001E0714">
        <w:rPr>
          <w:rFonts w:eastAsia="Times New Roman"/>
          <w:kern w:val="32"/>
          <w:szCs w:val="32"/>
          <w:highlight w:val="yellow"/>
          <w:u w:val="single"/>
        </w:rPr>
        <w:t>can be built in modules and</w:t>
      </w:r>
      <w:r w:rsidRPr="001E0714">
        <w:rPr>
          <w:rFonts w:eastAsia="Times New Roman"/>
          <w:kern w:val="32"/>
          <w:szCs w:val="32"/>
        </w:rPr>
        <w:t xml:space="preserve"> thus be </w:t>
      </w:r>
      <w:r w:rsidRPr="001E0714">
        <w:rPr>
          <w:rFonts w:eastAsia="Times New Roman"/>
          <w:kern w:val="32"/>
          <w:szCs w:val="32"/>
          <w:highlight w:val="yellow"/>
          <w:u w:val="single"/>
        </w:rPr>
        <w:t>paid for over time</w:t>
      </w:r>
      <w:r w:rsidRPr="001E0714">
        <w:rPr>
          <w:rFonts w:eastAsia="Times New Roman"/>
          <w:kern w:val="32"/>
          <w:szCs w:val="32"/>
        </w:rPr>
        <w:t xml:space="preserve">. For example, estimates for larger reactors range from $6 billion to $10 billion and must be financed all at once. The Babcock &amp; Wilcox Company’s modular </w:t>
      </w:r>
      <w:proofErr w:type="spellStart"/>
      <w:r w:rsidRPr="001E0714">
        <w:rPr>
          <w:rFonts w:eastAsia="Times New Roman"/>
          <w:kern w:val="32"/>
          <w:szCs w:val="32"/>
        </w:rPr>
        <w:t>mPower</w:t>
      </w:r>
      <w:proofErr w:type="spellEnd"/>
      <w:r w:rsidRPr="001E0714">
        <w:rPr>
          <w:rFonts w:eastAsia="Times New Roman"/>
          <w:kern w:val="32"/>
          <w:szCs w:val="32"/>
        </w:rPr>
        <w:t xml:space="preserve"> reactors, alternatively, can be purchased in increments of 125 megawatts (MW), which would allow costs to be spread out over time. Though cost estimates are not yet available for the </w:t>
      </w:r>
      <w:proofErr w:type="spellStart"/>
      <w:r w:rsidRPr="001E0714">
        <w:rPr>
          <w:rFonts w:eastAsia="Times New Roman"/>
          <w:kern w:val="32"/>
          <w:szCs w:val="32"/>
        </w:rPr>
        <w:t>mPower</w:t>
      </w:r>
      <w:proofErr w:type="spellEnd"/>
      <w:r w:rsidRPr="001E0714">
        <w:rPr>
          <w:rFonts w:eastAsia="Times New Roman"/>
          <w:kern w:val="32"/>
          <w:szCs w:val="32"/>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w:t>
      </w:r>
      <w:r w:rsidRPr="001E0714">
        <w:rPr>
          <w:rFonts w:eastAsia="Times New Roman"/>
          <w:kern w:val="32"/>
          <w:szCs w:val="32"/>
          <w:u w:val="single"/>
        </w:rPr>
        <w:t>an option that spreads capital outlays over time should be attractive</w:t>
      </w:r>
      <w:r w:rsidRPr="001E0714">
        <w:rPr>
          <w:rFonts w:eastAsia="Times New Roman"/>
          <w:kern w:val="32"/>
          <w:szCs w:val="32"/>
        </w:rPr>
        <w:t>.</w:t>
      </w:r>
    </w:p>
    <w:p w:rsidR="00F04733" w:rsidRPr="001E0714" w:rsidRDefault="00F04733" w:rsidP="00F04733">
      <w:pPr>
        <w:rPr>
          <w:rFonts w:eastAsia="Times New Roman"/>
          <w:kern w:val="32"/>
          <w:sz w:val="16"/>
          <w:szCs w:val="32"/>
        </w:rPr>
      </w:pPr>
      <w:proofErr w:type="gramStart"/>
      <w:r w:rsidRPr="001E0714">
        <w:rPr>
          <w:rFonts w:eastAsia="Times New Roman"/>
          <w:kern w:val="32"/>
          <w:sz w:val="16"/>
          <w:szCs w:val="32"/>
        </w:rPr>
        <w:t>Safe Installation in Diverse Locations.</w:t>
      </w:r>
      <w:proofErr w:type="gramEnd"/>
      <w:r w:rsidRPr="001E0714">
        <w:rPr>
          <w:rFonts w:eastAsia="Times New Roman"/>
          <w:kern w:val="32"/>
          <w:sz w:val="16"/>
          <w:szCs w:val="32"/>
        </w:rPr>
        <w:t xml:space="preserve">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1E0714">
        <w:rPr>
          <w:rFonts w:eastAsia="Times New Roman"/>
          <w:kern w:val="32"/>
          <w:sz w:val="16"/>
          <w:szCs w:val="32"/>
        </w:rPr>
        <w:t>NuScale</w:t>
      </w:r>
      <w:proofErr w:type="spellEnd"/>
      <w:r w:rsidRPr="001E0714">
        <w:rPr>
          <w:rFonts w:eastAsia="Times New Roman"/>
          <w:kern w:val="32"/>
          <w:sz w:val="16"/>
          <w:szCs w:val="32"/>
        </w:rPr>
        <w:t xml:space="preserve"> Power company about powering the community with eight small nuclear plants;[4] and Hyperion Power has reported a high level of interest in small nuclear reactor designs from islands around the world.[5]</w:t>
      </w:r>
    </w:p>
    <w:p w:rsidR="00F04733" w:rsidRPr="001E0714" w:rsidRDefault="00F04733" w:rsidP="00F04733">
      <w:pPr>
        <w:rPr>
          <w:rFonts w:eastAsia="Times New Roman"/>
          <w:kern w:val="32"/>
          <w:sz w:val="16"/>
          <w:szCs w:val="32"/>
        </w:rPr>
      </w:pPr>
      <w:r w:rsidRPr="001E0714">
        <w:rPr>
          <w:rFonts w:eastAsia="Times New Roman"/>
          <w:kern w:val="32"/>
          <w:sz w:val="16"/>
          <w:szCs w:val="32"/>
        </w:rPr>
        <w:t>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sidRPr="001E0714">
        <w:rPr>
          <w:rFonts w:eastAsia="Times New Roman"/>
          <w:kern w:val="32"/>
          <w:sz w:val="16"/>
          <w:szCs w:val="32"/>
        </w:rPr>
        <w:t>.[</w:t>
      </w:r>
      <w:proofErr w:type="gramEnd"/>
      <w:r w:rsidRPr="001E0714">
        <w:rPr>
          <w:rFonts w:eastAsia="Times New Roman"/>
          <w:kern w:val="32"/>
          <w:sz w:val="16"/>
          <w:szCs w:val="32"/>
        </w:rPr>
        <w:t>7]</w:t>
      </w:r>
    </w:p>
    <w:p w:rsidR="00F04733" w:rsidRPr="001E0714" w:rsidRDefault="00F04733" w:rsidP="00F04733">
      <w:pPr>
        <w:rPr>
          <w:rFonts w:eastAsia="Times New Roman"/>
          <w:kern w:val="32"/>
          <w:sz w:val="16"/>
          <w:szCs w:val="32"/>
        </w:rPr>
      </w:pPr>
      <w:proofErr w:type="gramStart"/>
      <w:r w:rsidRPr="001E0714">
        <w:rPr>
          <w:rFonts w:eastAsia="Times New Roman"/>
          <w:kern w:val="32"/>
          <w:sz w:val="16"/>
          <w:szCs w:val="32"/>
        </w:rPr>
        <w:t>Multi-functionality.</w:t>
      </w:r>
      <w:proofErr w:type="gramEnd"/>
      <w:r w:rsidRPr="001E0714">
        <w:rPr>
          <w:rFonts w:eastAsia="Times New Roman"/>
          <w:kern w:val="32"/>
          <w:sz w:val="16"/>
          <w:szCs w:val="32"/>
        </w:rPr>
        <w:t xml:space="preserve">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sidRPr="001E0714">
        <w:rPr>
          <w:rFonts w:eastAsia="Times New Roman"/>
          <w:kern w:val="32"/>
          <w:sz w:val="16"/>
          <w:szCs w:val="32"/>
        </w:rPr>
        <w:t>.[</w:t>
      </w:r>
      <w:proofErr w:type="gramEnd"/>
      <w:r w:rsidRPr="001E0714">
        <w:rPr>
          <w:rFonts w:eastAsia="Times New Roman"/>
          <w:kern w:val="32"/>
          <w:sz w:val="16"/>
          <w:szCs w:val="32"/>
        </w:rPr>
        <w:t>8] Perhaps most important, is that SMRs have the potential to bring power and electricity to the 1.6 billion people in the world today that have no access to electricity, and to the 2.4 billion that rely on biomass, such as wood, agricultural residue, and dung for cooking and heating.[9]</w:t>
      </w:r>
    </w:p>
    <w:p w:rsidR="00F04733" w:rsidRPr="001E0714" w:rsidRDefault="00F04733" w:rsidP="00F04733">
      <w:pPr>
        <w:rPr>
          <w:rFonts w:eastAsia="Times New Roman"/>
          <w:kern w:val="32"/>
          <w:sz w:val="16"/>
          <w:szCs w:val="32"/>
        </w:rPr>
      </w:pPr>
      <w:proofErr w:type="gramStart"/>
      <w:r w:rsidRPr="001E0714">
        <w:rPr>
          <w:rFonts w:eastAsia="Times New Roman"/>
          <w:kern w:val="32"/>
          <w:sz w:val="16"/>
          <w:szCs w:val="32"/>
        </w:rPr>
        <w:t>Competition.</w:t>
      </w:r>
      <w:proofErr w:type="gramEnd"/>
      <w:r w:rsidRPr="001E0714">
        <w:rPr>
          <w:rFonts w:eastAsia="Times New Roman"/>
          <w:kern w:val="32"/>
          <w:sz w:val="16"/>
          <w:szCs w:val="32"/>
        </w:rPr>
        <w:t xml:space="preserve">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w:t>
      </w:r>
    </w:p>
    <w:p w:rsidR="00F04733" w:rsidRPr="001E0714" w:rsidRDefault="00F04733" w:rsidP="00F04733">
      <w:pPr>
        <w:rPr>
          <w:rFonts w:eastAsia="Times New Roman"/>
          <w:kern w:val="32"/>
          <w:sz w:val="16"/>
          <w:szCs w:val="32"/>
        </w:rPr>
      </w:pPr>
      <w:proofErr w:type="gramStart"/>
      <w:r w:rsidRPr="001E0714">
        <w:rPr>
          <w:rFonts w:eastAsia="Times New Roman"/>
          <w:kern w:val="32"/>
          <w:sz w:val="16"/>
          <w:szCs w:val="32"/>
        </w:rPr>
        <w:t>Domestic Production.</w:t>
      </w:r>
      <w:proofErr w:type="gramEnd"/>
      <w:r w:rsidRPr="001E0714">
        <w:rPr>
          <w:rFonts w:eastAsia="Times New Roman"/>
          <w:kern w:val="32"/>
          <w:sz w:val="16"/>
          <w:szCs w:val="32"/>
        </w:rPr>
        <w:t xml:space="preserve">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p>
    <w:p w:rsidR="00F04733" w:rsidRPr="001E0714" w:rsidRDefault="00F04733" w:rsidP="00F04733">
      <w:pPr>
        <w:rPr>
          <w:rFonts w:eastAsia="Times New Roman"/>
          <w:kern w:val="32"/>
          <w:szCs w:val="32"/>
        </w:rPr>
      </w:pPr>
      <w:r w:rsidRPr="001E0714">
        <w:rPr>
          <w:rFonts w:eastAsia="Times New Roman"/>
          <w:kern w:val="32"/>
          <w:szCs w:val="32"/>
          <w:highlight w:val="yellow"/>
          <w:u w:val="single"/>
        </w:rPr>
        <w:t>If SMRs are so great</w:t>
      </w:r>
      <w:r w:rsidRPr="001E0714">
        <w:rPr>
          <w:rFonts w:eastAsia="Times New Roman"/>
          <w:kern w:val="32"/>
          <w:szCs w:val="32"/>
        </w:rPr>
        <w:t xml:space="preserve">, </w:t>
      </w:r>
      <w:r w:rsidRPr="001E0714">
        <w:rPr>
          <w:rFonts w:eastAsia="Times New Roman"/>
          <w:kern w:val="32"/>
          <w:szCs w:val="32"/>
          <w:highlight w:val="yellow"/>
          <w:u w:val="single"/>
        </w:rPr>
        <w:t>where is the construction</w:t>
      </w:r>
      <w:r w:rsidRPr="001E0714">
        <w:rPr>
          <w:rFonts w:eastAsia="Times New Roman"/>
          <w:kern w:val="32"/>
          <w:szCs w:val="32"/>
        </w:rPr>
        <w:t>?</w:t>
      </w:r>
    </w:p>
    <w:p w:rsidR="00F04733" w:rsidRPr="001E0714" w:rsidRDefault="00F04733" w:rsidP="00F04733">
      <w:pPr>
        <w:rPr>
          <w:rFonts w:eastAsia="Times New Roman"/>
          <w:kern w:val="32"/>
          <w:szCs w:val="32"/>
        </w:rPr>
      </w:pPr>
      <w:r w:rsidRPr="001E0714">
        <w:rPr>
          <w:rFonts w:eastAsia="Times New Roman"/>
          <w:kern w:val="32"/>
          <w:szCs w:val="32"/>
        </w:rPr>
        <w:t xml:space="preserve">While some designs are closer to market introduction than others, </w:t>
      </w:r>
      <w:r w:rsidRPr="001E0714">
        <w:rPr>
          <w:rFonts w:eastAsia="Times New Roman"/>
          <w:kern w:val="32"/>
          <w:szCs w:val="32"/>
          <w:u w:val="single"/>
        </w:rPr>
        <w:t xml:space="preserve">the fact is that </w:t>
      </w:r>
      <w:r w:rsidRPr="001E0714">
        <w:rPr>
          <w:rFonts w:eastAsia="Times New Roman"/>
          <w:kern w:val="32"/>
          <w:szCs w:val="32"/>
          <w:highlight w:val="yellow"/>
          <w:u w:val="single"/>
        </w:rPr>
        <w:t xml:space="preserve">America’s </w:t>
      </w:r>
      <w:r w:rsidRPr="001E0714">
        <w:rPr>
          <w:rFonts w:eastAsia="Times New Roman"/>
          <w:b/>
          <w:kern w:val="32"/>
          <w:szCs w:val="32"/>
          <w:highlight w:val="yellow"/>
          <w:u w:val="single"/>
          <w:bdr w:val="single" w:sz="4" w:space="0" w:color="auto"/>
        </w:rPr>
        <w:t>regulatory</w:t>
      </w:r>
      <w:r w:rsidRPr="001E0714">
        <w:rPr>
          <w:rFonts w:eastAsia="Times New Roman"/>
          <w:kern w:val="32"/>
          <w:szCs w:val="32"/>
        </w:rPr>
        <w:t xml:space="preserve"> and policy </w:t>
      </w:r>
      <w:r w:rsidRPr="001E0714">
        <w:rPr>
          <w:rFonts w:eastAsia="Times New Roman"/>
          <w:kern w:val="32"/>
          <w:szCs w:val="32"/>
          <w:highlight w:val="yellow"/>
          <w:u w:val="single"/>
        </w:rPr>
        <w:t>environment is not sufficient</w:t>
      </w:r>
      <w:r w:rsidRPr="001E0714">
        <w:rPr>
          <w:rFonts w:eastAsia="Times New Roman"/>
          <w:kern w:val="32"/>
          <w:szCs w:val="32"/>
          <w:u w:val="single"/>
        </w:rPr>
        <w:t xml:space="preserve"> to support a robust expansion of existing nuclear technologies</w:t>
      </w:r>
      <w:r w:rsidRPr="001E0714">
        <w:rPr>
          <w:rFonts w:eastAsia="Times New Roman"/>
          <w:kern w:val="32"/>
          <w:szCs w:val="32"/>
        </w:rPr>
        <w:t xml:space="preserve">, </w:t>
      </w:r>
      <w:r w:rsidRPr="001E0714">
        <w:rPr>
          <w:rFonts w:eastAsia="Times New Roman"/>
          <w:kern w:val="32"/>
          <w:szCs w:val="32"/>
          <w:u w:val="single"/>
        </w:rPr>
        <w:t>much less new ones</w:t>
      </w:r>
      <w:r w:rsidRPr="001E0714">
        <w:rPr>
          <w:rFonts w:eastAsia="Times New Roman"/>
          <w:kern w:val="32"/>
          <w:szCs w:val="32"/>
        </w:rPr>
        <w:t xml:space="preserve">. </w:t>
      </w:r>
      <w:r w:rsidRPr="001E0714">
        <w:rPr>
          <w:rFonts w:eastAsia="Times New Roman"/>
          <w:kern w:val="32"/>
          <w:szCs w:val="32"/>
          <w:highlight w:val="yellow"/>
          <w:u w:val="single"/>
        </w:rPr>
        <w:t>New reactor designs are difficult to license</w:t>
      </w:r>
      <w:r w:rsidRPr="001E0714">
        <w:rPr>
          <w:rFonts w:eastAsia="Times New Roman"/>
          <w:kern w:val="32"/>
          <w:szCs w:val="32"/>
          <w:u w:val="single"/>
        </w:rPr>
        <w:t xml:space="preserve"> efficiently</w:t>
      </w:r>
      <w:r w:rsidRPr="001E0714">
        <w:rPr>
          <w:rFonts w:eastAsia="Times New Roman"/>
          <w:kern w:val="32"/>
          <w:szCs w:val="32"/>
        </w:rPr>
        <w:t>, and the lack of a sustainable nuclear waste management policy causes significant risk to private investment.</w:t>
      </w:r>
    </w:p>
    <w:p w:rsidR="00F04733" w:rsidRPr="001E0714" w:rsidRDefault="00F04733" w:rsidP="00F04733">
      <w:pPr>
        <w:rPr>
          <w:rFonts w:eastAsia="Times New Roman"/>
          <w:kern w:val="32"/>
          <w:szCs w:val="32"/>
        </w:rPr>
      </w:pPr>
      <w:r w:rsidRPr="001E0714">
        <w:rPr>
          <w:rFonts w:eastAsia="Times New Roman"/>
          <w:kern w:val="32"/>
          <w:szCs w:val="32"/>
        </w:rPr>
        <w:t xml:space="preserve">Many </w:t>
      </w:r>
      <w:r w:rsidRPr="001E0714">
        <w:rPr>
          <w:rFonts w:eastAsia="Times New Roman"/>
          <w:kern w:val="32"/>
          <w:szCs w:val="32"/>
          <w:u w:val="single"/>
        </w:rPr>
        <w:t>politicians are attempting to mitigate these</w:t>
      </w:r>
      <w:r w:rsidRPr="001E0714">
        <w:rPr>
          <w:rFonts w:eastAsia="Times New Roman"/>
          <w:kern w:val="32"/>
          <w:szCs w:val="32"/>
        </w:rPr>
        <w:t xml:space="preserve"> market </w:t>
      </w:r>
      <w:r w:rsidRPr="001E0714">
        <w:rPr>
          <w:rFonts w:eastAsia="Times New Roman"/>
          <w:kern w:val="32"/>
          <w:szCs w:val="32"/>
          <w:u w:val="single"/>
        </w:rPr>
        <w:t>challenges by offering</w:t>
      </w:r>
      <w:r w:rsidRPr="001E0714">
        <w:rPr>
          <w:rFonts w:eastAsia="Times New Roman"/>
          <w:kern w:val="32"/>
          <w:szCs w:val="32"/>
        </w:rPr>
        <w:t xml:space="preserve"> subsidies, such as </w:t>
      </w:r>
      <w:r w:rsidRPr="001E0714">
        <w:rPr>
          <w:rFonts w:eastAsia="Times New Roman"/>
          <w:kern w:val="32"/>
          <w:szCs w:val="32"/>
          <w:u w:val="single"/>
        </w:rPr>
        <w:t>loan guarantees</w:t>
      </w:r>
      <w:r w:rsidRPr="001E0714">
        <w:rPr>
          <w:rFonts w:eastAsia="Times New Roman"/>
          <w:kern w:val="32"/>
          <w:szCs w:val="32"/>
        </w:rPr>
        <w:t xml:space="preserve">. While this approach still enjoys broad support in Congress and industry, the reality is that </w:t>
      </w:r>
      <w:r w:rsidRPr="001E0714">
        <w:rPr>
          <w:rFonts w:eastAsia="Times New Roman"/>
          <w:kern w:val="32"/>
          <w:szCs w:val="32"/>
          <w:u w:val="single"/>
        </w:rPr>
        <w:t>it has not worked.</w:t>
      </w:r>
      <w:r w:rsidRPr="001E0714">
        <w:rPr>
          <w:rFonts w:eastAsia="Times New Roman"/>
          <w:kern w:val="32"/>
          <w:szCs w:val="32"/>
        </w:rPr>
        <w:t xml:space="preserve"> 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w:t>
      </w:r>
    </w:p>
    <w:p w:rsidR="00F04733" w:rsidRPr="001E0714" w:rsidRDefault="00F04733" w:rsidP="00F04733">
      <w:pPr>
        <w:rPr>
          <w:rFonts w:eastAsia="Times New Roman"/>
          <w:kern w:val="32"/>
          <w:szCs w:val="32"/>
        </w:rPr>
      </w:pPr>
      <w:r w:rsidRPr="001E0714">
        <w:rPr>
          <w:rFonts w:eastAsia="Times New Roman"/>
          <w:kern w:val="32"/>
          <w:szCs w:val="32"/>
        </w:rPr>
        <w:t xml:space="preserve">The problem with </w:t>
      </w:r>
      <w:r w:rsidRPr="001E0714">
        <w:rPr>
          <w:rFonts w:eastAsia="Times New Roman"/>
          <w:kern w:val="32"/>
          <w:szCs w:val="32"/>
          <w:u w:val="single"/>
        </w:rPr>
        <w:t>this approach is that it ignores the larger systemic problems that create the unstable marketplace to begin with</w:t>
      </w:r>
      <w:r w:rsidRPr="001E0714">
        <w:rPr>
          <w:rFonts w:eastAsia="Times New Roman"/>
          <w:kern w:val="32"/>
          <w:szCs w:val="32"/>
        </w:rPr>
        <w:t>. These systemic problems generally fall into three categories:</w:t>
      </w:r>
    </w:p>
    <w:p w:rsidR="00F04733" w:rsidRPr="001E0714" w:rsidRDefault="00F04733" w:rsidP="00F04733">
      <w:pPr>
        <w:rPr>
          <w:rFonts w:eastAsia="Times New Roman"/>
          <w:kern w:val="32"/>
          <w:szCs w:val="32"/>
        </w:rPr>
      </w:pPr>
      <w:proofErr w:type="gramStart"/>
      <w:r w:rsidRPr="001E0714">
        <w:rPr>
          <w:rFonts w:eastAsia="Times New Roman"/>
          <w:kern w:val="32"/>
          <w:szCs w:val="32"/>
        </w:rPr>
        <w:t>Licensing.</w:t>
      </w:r>
      <w:proofErr w:type="gramEnd"/>
      <w:r w:rsidRPr="001E0714">
        <w:rPr>
          <w:rFonts w:eastAsia="Times New Roman"/>
          <w:kern w:val="32"/>
          <w:szCs w:val="32"/>
        </w:rPr>
        <w:t xml:space="preserve"> </w:t>
      </w:r>
      <w:r w:rsidRPr="001E0714">
        <w:rPr>
          <w:rFonts w:eastAsia="Times New Roman"/>
          <w:kern w:val="32"/>
          <w:szCs w:val="32"/>
          <w:highlight w:val="yellow"/>
          <w:u w:val="single"/>
        </w:rPr>
        <w:t>The</w:t>
      </w:r>
      <w:r w:rsidRPr="001E0714">
        <w:rPr>
          <w:rFonts w:eastAsia="Times New Roman"/>
          <w:kern w:val="32"/>
          <w:szCs w:val="32"/>
        </w:rPr>
        <w:t xml:space="preserve"> Nuclear Regulatory Commission (</w:t>
      </w:r>
      <w:r w:rsidRPr="001E0714">
        <w:rPr>
          <w:rFonts w:eastAsia="Times New Roman"/>
          <w:kern w:val="32"/>
          <w:szCs w:val="32"/>
          <w:highlight w:val="yellow"/>
          <w:u w:val="single"/>
        </w:rPr>
        <w:t>NRC</w:t>
      </w:r>
      <w:r w:rsidRPr="001E0714">
        <w:rPr>
          <w:rFonts w:eastAsia="Times New Roman"/>
          <w:kern w:val="32"/>
          <w:szCs w:val="32"/>
        </w:rPr>
        <w:t xml:space="preserve">) </w:t>
      </w:r>
      <w:r w:rsidRPr="001E0714">
        <w:rPr>
          <w:rFonts w:eastAsia="Times New Roman"/>
          <w:kern w:val="32"/>
          <w:szCs w:val="32"/>
          <w:highlight w:val="yellow"/>
          <w:u w:val="single"/>
        </w:rPr>
        <w:t>is ill prepared to build the regulatory framework</w:t>
      </w:r>
      <w:r w:rsidRPr="001E0714">
        <w:rPr>
          <w:rFonts w:eastAsia="Times New Roman"/>
          <w:kern w:val="32"/>
          <w:szCs w:val="32"/>
          <w:u w:val="single"/>
        </w:rPr>
        <w:t xml:space="preserve"> for new reactor technologies</w:t>
      </w:r>
      <w:r w:rsidRPr="001E0714">
        <w:rPr>
          <w:rFonts w:eastAsia="Times New Roman"/>
          <w:kern w:val="32"/>
          <w:szCs w:val="32"/>
        </w:rPr>
        <w:t xml:space="preserve">, and </w:t>
      </w:r>
      <w:r w:rsidRPr="001E0714">
        <w:rPr>
          <w:rFonts w:eastAsia="Times New Roman"/>
          <w:kern w:val="32"/>
          <w:szCs w:val="32"/>
          <w:u w:val="single"/>
        </w:rPr>
        <w:t>no reactor can be offered commercially without an NRC license</w:t>
      </w:r>
      <w:r w:rsidRPr="001E0714">
        <w:rPr>
          <w:rFonts w:eastAsia="Times New Roman"/>
          <w:kern w:val="32"/>
          <w:szCs w:val="32"/>
        </w:rPr>
        <w:t xml:space="preserve">. In a September 2009 interview, former NRC chairman Dale E. Klein said that </w:t>
      </w:r>
      <w:r w:rsidRPr="001E0714">
        <w:rPr>
          <w:rFonts w:eastAsia="Times New Roman"/>
          <w:kern w:val="32"/>
          <w:szCs w:val="32"/>
          <w:u w:val="single"/>
        </w:rPr>
        <w:t>small nuclear reactors pose a dilemma for the NRC because the commission is uneasy with new and unproven technologies</w:t>
      </w:r>
      <w:r w:rsidRPr="001E0714">
        <w:rPr>
          <w:rFonts w:eastAsia="Times New Roman"/>
          <w:kern w:val="32"/>
          <w:szCs w:val="32"/>
        </w:rPr>
        <w:t xml:space="preserve"> and feels more comfortable with large light water reactors, which have been in operation for years and has a long safety record.[11] </w:t>
      </w:r>
      <w:r w:rsidRPr="001E0714">
        <w:rPr>
          <w:rFonts w:eastAsia="Times New Roman"/>
          <w:kern w:val="32"/>
          <w:szCs w:val="32"/>
          <w:highlight w:val="yellow"/>
          <w:u w:val="single"/>
        </w:rPr>
        <w:t>The result</w:t>
      </w:r>
      <w:r w:rsidRPr="001E0714">
        <w:rPr>
          <w:rFonts w:eastAsia="Times New Roman"/>
          <w:kern w:val="32"/>
          <w:szCs w:val="32"/>
          <w:u w:val="single"/>
        </w:rPr>
        <w:t xml:space="preserve"> is</w:t>
      </w:r>
      <w:r w:rsidRPr="001E0714">
        <w:rPr>
          <w:rFonts w:eastAsia="Times New Roman"/>
          <w:kern w:val="32"/>
          <w:szCs w:val="32"/>
        </w:rPr>
        <w:t xml:space="preserve"> that </w:t>
      </w:r>
      <w:r w:rsidRPr="001E0714">
        <w:rPr>
          <w:rFonts w:eastAsia="Times New Roman"/>
          <w:kern w:val="32"/>
          <w:szCs w:val="32"/>
          <w:highlight w:val="yellow"/>
          <w:u w:val="single"/>
        </w:rPr>
        <w:t>enthusiasm for</w:t>
      </w:r>
      <w:r w:rsidRPr="001E0714">
        <w:rPr>
          <w:rFonts w:eastAsia="Times New Roman"/>
          <w:kern w:val="32"/>
          <w:szCs w:val="32"/>
        </w:rPr>
        <w:t xml:space="preserve"> building non-light-water </w:t>
      </w:r>
      <w:r w:rsidRPr="001E0714">
        <w:rPr>
          <w:rFonts w:eastAsia="Times New Roman"/>
          <w:kern w:val="32"/>
          <w:szCs w:val="32"/>
          <w:highlight w:val="yellow"/>
          <w:u w:val="single"/>
        </w:rPr>
        <w:t>SMRs is</w:t>
      </w:r>
      <w:r w:rsidRPr="001E0714">
        <w:rPr>
          <w:rFonts w:eastAsia="Times New Roman"/>
          <w:kern w:val="32"/>
          <w:szCs w:val="32"/>
          <w:u w:val="single"/>
        </w:rPr>
        <w:t xml:space="preserve"> generally </w:t>
      </w:r>
      <w:r w:rsidRPr="001E0714">
        <w:rPr>
          <w:rFonts w:eastAsia="Times New Roman"/>
          <w:kern w:val="32"/>
          <w:szCs w:val="32"/>
          <w:highlight w:val="yellow"/>
          <w:u w:val="single"/>
        </w:rPr>
        <w:t>squashed at the NRC</w:t>
      </w:r>
      <w:r w:rsidRPr="001E0714">
        <w:rPr>
          <w:rFonts w:eastAsia="Times New Roman"/>
          <w:kern w:val="32"/>
          <w:szCs w:val="32"/>
          <w:u w:val="single"/>
        </w:rPr>
        <w:t xml:space="preserve"> as potential customers realize that there is little chance that the NRC will permit the project within a timeframe that would promote near-term investment</w:t>
      </w:r>
      <w:r w:rsidRPr="001E0714">
        <w:rPr>
          <w:rFonts w:eastAsia="Times New Roman"/>
          <w:kern w:val="32"/>
          <w:szCs w:val="32"/>
        </w:rPr>
        <w:t xml:space="preserve">. </w:t>
      </w:r>
      <w:r w:rsidRPr="001E0714">
        <w:rPr>
          <w:rFonts w:eastAsia="Times New Roman"/>
          <w:kern w:val="32"/>
          <w:szCs w:val="32"/>
          <w:u w:val="single"/>
        </w:rPr>
        <w:t>So</w:t>
      </w:r>
      <w:r w:rsidRPr="001E0714">
        <w:rPr>
          <w:rFonts w:eastAsia="Times New Roman"/>
          <w:kern w:val="32"/>
          <w:szCs w:val="32"/>
        </w:rPr>
        <w:t xml:space="preserve">, </w:t>
      </w:r>
      <w:r w:rsidRPr="001E0714">
        <w:rPr>
          <w:rFonts w:eastAsia="Times New Roman"/>
          <w:kern w:val="32"/>
          <w:szCs w:val="32"/>
          <w:highlight w:val="yellow"/>
          <w:u w:val="single"/>
        </w:rPr>
        <w:t>regardless of which attributes an SMR might bring</w:t>
      </w:r>
      <w:r w:rsidRPr="001E0714">
        <w:rPr>
          <w:rFonts w:eastAsia="Times New Roman"/>
          <w:kern w:val="32"/>
          <w:szCs w:val="32"/>
        </w:rPr>
        <w:t xml:space="preserve"> to the market, </w:t>
      </w:r>
      <w:r w:rsidRPr="001E0714">
        <w:rPr>
          <w:rFonts w:eastAsia="Times New Roman"/>
          <w:kern w:val="32"/>
          <w:szCs w:val="32"/>
          <w:highlight w:val="yellow"/>
          <w:u w:val="single"/>
        </w:rPr>
        <w:t xml:space="preserve">the </w:t>
      </w:r>
      <w:r w:rsidRPr="001E0714">
        <w:rPr>
          <w:rFonts w:eastAsia="Times New Roman"/>
          <w:b/>
          <w:kern w:val="32"/>
          <w:szCs w:val="32"/>
          <w:highlight w:val="yellow"/>
          <w:u w:val="single"/>
          <w:bdr w:val="single" w:sz="4" w:space="0" w:color="auto"/>
        </w:rPr>
        <w:t>regulatory risk</w:t>
      </w:r>
      <w:r w:rsidRPr="001E0714">
        <w:rPr>
          <w:rFonts w:eastAsia="Times New Roman"/>
          <w:kern w:val="32"/>
          <w:szCs w:val="32"/>
          <w:highlight w:val="yellow"/>
          <w:u w:val="single"/>
        </w:rPr>
        <w:t xml:space="preserve"> is such that real progress</w:t>
      </w:r>
      <w:r w:rsidRPr="001E0714">
        <w:rPr>
          <w:rFonts w:eastAsia="Times New Roman"/>
          <w:kern w:val="32"/>
          <w:szCs w:val="32"/>
          <w:u w:val="single"/>
        </w:rPr>
        <w:t xml:space="preserve"> on commercialization </w:t>
      </w:r>
      <w:r w:rsidRPr="001E0714">
        <w:rPr>
          <w:rFonts w:eastAsia="Times New Roman"/>
          <w:kern w:val="32"/>
          <w:szCs w:val="32"/>
          <w:highlight w:val="yellow"/>
          <w:u w:val="single"/>
        </w:rPr>
        <w:t>is difficult to attain</w:t>
      </w:r>
      <w:r w:rsidRPr="001E0714">
        <w:rPr>
          <w:rFonts w:eastAsia="Times New Roman"/>
          <w:kern w:val="32"/>
          <w:szCs w:val="32"/>
        </w:rPr>
        <w:t>. This then leaves large light water reactors, and to a lesser extent, small ones, as the least risky option, which pushes potential customers toward that technology, which then undermines long-term progress, competition, and innovation.</w:t>
      </w:r>
    </w:p>
    <w:p w:rsidR="00F04733" w:rsidRPr="001E0714" w:rsidRDefault="00F04733" w:rsidP="00F04733">
      <w:pPr>
        <w:rPr>
          <w:rFonts w:eastAsia="Times New Roman"/>
          <w:kern w:val="32"/>
          <w:szCs w:val="32"/>
        </w:rPr>
      </w:pPr>
      <w:proofErr w:type="gramStart"/>
      <w:r w:rsidRPr="001E0714">
        <w:rPr>
          <w:rFonts w:eastAsia="Times New Roman"/>
          <w:kern w:val="32"/>
          <w:sz w:val="16"/>
          <w:szCs w:val="32"/>
        </w:rPr>
        <w:t>Nuclear Waste Management.</w:t>
      </w:r>
      <w:proofErr w:type="gramEnd"/>
      <w:r w:rsidRPr="001E0714">
        <w:rPr>
          <w:rFonts w:eastAsia="Times New Roman"/>
          <w:kern w:val="32"/>
          <w:sz w:val="16"/>
          <w:szCs w:val="32"/>
        </w:rPr>
        <w:t xml:space="preserve">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1E0714">
        <w:rPr>
          <w:rFonts w:eastAsia="Times New Roman"/>
          <w:kern w:val="32"/>
          <w:sz w:val="16"/>
          <w:szCs w:val="32"/>
        </w:rPr>
        <w:t>The Obama Administration’s attempts to shutter the existing program to put waste in Yucca Mountain without having a backup plan has worsened the situation.</w:t>
      </w:r>
      <w:proofErr w:type="gramEnd"/>
      <w:r w:rsidRPr="001E0714">
        <w:rPr>
          <w:rFonts w:eastAsia="Times New Roman"/>
          <w:kern w:val="32"/>
          <w:sz w:val="16"/>
          <w:szCs w:val="32"/>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w:t>
      </w:r>
      <w:r w:rsidRPr="001E0714">
        <w:rPr>
          <w:rFonts w:eastAsia="Times New Roman"/>
          <w:kern w:val="32"/>
          <w:szCs w:val="32"/>
        </w:rPr>
        <w:t xml:space="preserve"> Because </w:t>
      </w:r>
      <w:r w:rsidRPr="001E0714">
        <w:rPr>
          <w:rFonts w:eastAsia="Times New Roman"/>
          <w:kern w:val="32"/>
          <w:szCs w:val="32"/>
          <w:u w:val="single"/>
        </w:rPr>
        <w:t>SMRs</w:t>
      </w:r>
      <w:r w:rsidRPr="001E0714">
        <w:rPr>
          <w:rFonts w:eastAsia="Times New Roman"/>
          <w:kern w:val="32"/>
          <w:szCs w:val="32"/>
        </w:rPr>
        <w:t xml:space="preserve"> consume fuel and produce waste differently than LWRs, they </w:t>
      </w:r>
      <w:r w:rsidRPr="001E0714">
        <w:rPr>
          <w:rFonts w:eastAsia="Times New Roman"/>
          <w:kern w:val="32"/>
          <w:szCs w:val="32"/>
          <w:u w:val="single"/>
        </w:rPr>
        <w:t xml:space="preserve">could contribute greatly to an economically efficient and sustainable </w:t>
      </w:r>
      <w:r w:rsidRPr="001E0714">
        <w:rPr>
          <w:rFonts w:eastAsia="Times New Roman"/>
          <w:b/>
          <w:kern w:val="32"/>
          <w:szCs w:val="32"/>
          <w:u w:val="single"/>
          <w:bdr w:val="single" w:sz="4" w:space="0" w:color="auto"/>
        </w:rPr>
        <w:t>nuclear waste management strategy</w:t>
      </w:r>
      <w:r w:rsidRPr="001E0714">
        <w:rPr>
          <w:rFonts w:eastAsia="Times New Roman"/>
          <w:kern w:val="32"/>
          <w:szCs w:val="32"/>
        </w:rPr>
        <w:t>.</w:t>
      </w:r>
    </w:p>
    <w:p w:rsidR="00F04733" w:rsidRPr="001E0714" w:rsidRDefault="00F04733" w:rsidP="00F04733">
      <w:pPr>
        <w:rPr>
          <w:rFonts w:eastAsia="Times New Roman"/>
          <w:kern w:val="32"/>
          <w:sz w:val="16"/>
          <w:szCs w:val="32"/>
        </w:rPr>
      </w:pPr>
      <w:proofErr w:type="gramStart"/>
      <w:r w:rsidRPr="001E0714">
        <w:rPr>
          <w:rFonts w:eastAsia="Times New Roman"/>
          <w:kern w:val="32"/>
          <w:szCs w:val="32"/>
        </w:rPr>
        <w:t>Government Intervention.</w:t>
      </w:r>
      <w:proofErr w:type="gramEnd"/>
      <w:r w:rsidRPr="001E0714">
        <w:rPr>
          <w:rFonts w:eastAsia="Times New Roman"/>
          <w:kern w:val="32"/>
          <w:szCs w:val="32"/>
        </w:rPr>
        <w:t xml:space="preserve"> Too many policymakers believe that Washington is equipped to guide the nuclear industry to success. So, </w:t>
      </w:r>
      <w:r w:rsidRPr="001E0714">
        <w:rPr>
          <w:rFonts w:eastAsia="Times New Roman"/>
          <w:kern w:val="32"/>
          <w:szCs w:val="32"/>
          <w:u w:val="single"/>
        </w:rPr>
        <w:t>instead of creating a stable regulatory environment</w:t>
      </w:r>
      <w:r w:rsidRPr="001E0714">
        <w:rPr>
          <w:rFonts w:eastAsia="Times New Roman"/>
          <w:kern w:val="32"/>
          <w:szCs w:val="32"/>
        </w:rPr>
        <w:t xml:space="preserve"> where the market value of different nuclear technologies can determine their success and evolution, they </w:t>
      </w:r>
      <w:r w:rsidRPr="001E0714">
        <w:rPr>
          <w:rFonts w:eastAsia="Times New Roman"/>
          <w:kern w:val="32"/>
          <w:szCs w:val="32"/>
          <w:u w:val="single"/>
        </w:rPr>
        <w:t>choose to create programs to help industry succeed</w:t>
      </w:r>
      <w:r w:rsidRPr="001E0714">
        <w:rPr>
          <w:rFonts w:eastAsia="Times New Roman"/>
          <w:kern w:val="32"/>
          <w:szCs w:val="32"/>
        </w:rPr>
        <w:t xml:space="preserve">. </w:t>
      </w:r>
      <w:proofErr w:type="gramStart"/>
      <w:r w:rsidRPr="001E0714">
        <w:rPr>
          <w:rFonts w:eastAsia="Times New Roman"/>
          <w:kern w:val="32"/>
          <w:szCs w:val="32"/>
        </w:rPr>
        <w:t>Two recent Senate</w:t>
      </w:r>
      <w:proofErr w:type="gramEnd"/>
      <w:r w:rsidRPr="001E0714">
        <w:rPr>
          <w:rFonts w:eastAsia="Times New Roman"/>
          <w:kern w:val="32"/>
          <w:szCs w:val="32"/>
        </w:rPr>
        <w:t xml:space="preserve"> bills from the 111th Congress, the Nuclear Energy Research Initiative Improvement Act (S. 2052) and the Nuclear Power 2021 Act (S. 2812), are cases in point. </w:t>
      </w:r>
      <w:r w:rsidRPr="001E0714">
        <w:rPr>
          <w:rFonts w:eastAsia="Times New Roman"/>
          <w:kern w:val="32"/>
          <w:szCs w:val="32"/>
          <w:u w:val="single"/>
        </w:rPr>
        <w:t>Government intervention distorts the normal market processes that</w:t>
      </w:r>
      <w:r w:rsidRPr="001E0714">
        <w:rPr>
          <w:rFonts w:eastAsia="Times New Roman"/>
          <w:kern w:val="32"/>
          <w:szCs w:val="32"/>
        </w:rPr>
        <w:t xml:space="preserve">, if allowed to work, </w:t>
      </w:r>
      <w:r w:rsidRPr="001E0714">
        <w:rPr>
          <w:rFonts w:eastAsia="Times New Roman"/>
          <w:kern w:val="32"/>
          <w:szCs w:val="32"/>
          <w:u w:val="single"/>
        </w:rPr>
        <w:t>would yield the most efficient</w:t>
      </w:r>
      <w:r w:rsidRPr="001E0714">
        <w:rPr>
          <w:rFonts w:eastAsia="Times New Roman"/>
          <w:kern w:val="32"/>
          <w:szCs w:val="32"/>
        </w:rPr>
        <w:t xml:space="preserve">, </w:t>
      </w:r>
      <w:r w:rsidRPr="001E0714">
        <w:rPr>
          <w:rFonts w:eastAsia="Times New Roman"/>
          <w:kern w:val="32"/>
          <w:szCs w:val="32"/>
          <w:u w:val="single"/>
        </w:rPr>
        <w:t>cost-effective</w:t>
      </w:r>
      <w:r w:rsidRPr="001E0714">
        <w:rPr>
          <w:rFonts w:eastAsia="Times New Roman"/>
          <w:kern w:val="32"/>
          <w:szCs w:val="32"/>
        </w:rPr>
        <w:t xml:space="preserve">, </w:t>
      </w:r>
      <w:r w:rsidRPr="001E0714">
        <w:rPr>
          <w:rFonts w:eastAsia="Times New Roman"/>
          <w:kern w:val="32"/>
          <w:szCs w:val="32"/>
          <w:u w:val="single"/>
        </w:rPr>
        <w:t>and appropriate nuclear technologies</w:t>
      </w:r>
      <w:r w:rsidRPr="001E0714">
        <w:rPr>
          <w:rFonts w:eastAsia="Times New Roman"/>
          <w:kern w:val="32"/>
          <w:szCs w:val="32"/>
        </w:rPr>
        <w:t xml:space="preserve">. </w:t>
      </w:r>
      <w:r w:rsidRPr="001E0714">
        <w:rPr>
          <w:rFonts w:eastAsia="Times New Roman"/>
          <w:kern w:val="32"/>
          <w:szCs w:val="32"/>
          <w:u w:val="single"/>
        </w:rPr>
        <w:t>Instead</w:t>
      </w:r>
      <w:r w:rsidRPr="001E0714">
        <w:rPr>
          <w:rFonts w:eastAsia="Times New Roman"/>
          <w:kern w:val="32"/>
          <w:szCs w:val="32"/>
        </w:rPr>
        <w:t xml:space="preserve">, </w:t>
      </w:r>
      <w:r w:rsidRPr="001E0714">
        <w:rPr>
          <w:rFonts w:eastAsia="Times New Roman"/>
          <w:kern w:val="32"/>
          <w:szCs w:val="32"/>
          <w:u w:val="single"/>
        </w:rPr>
        <w:t>the federal government picks winners and losers</w:t>
      </w:r>
      <w:r w:rsidRPr="001E0714">
        <w:rPr>
          <w:rFonts w:eastAsia="Times New Roman"/>
          <w:kern w:val="32"/>
          <w:szCs w:val="32"/>
        </w:rPr>
        <w:t xml:space="preserve"> through programs where bureaucrats and well-connected lobbyists decide which technologies are permitted, and </w:t>
      </w:r>
      <w:proofErr w:type="gramStart"/>
      <w:r w:rsidRPr="001E0714">
        <w:rPr>
          <w:rFonts w:eastAsia="Times New Roman"/>
          <w:kern w:val="32"/>
          <w:szCs w:val="32"/>
        </w:rPr>
        <w:t>provides</w:t>
      </w:r>
      <w:proofErr w:type="gramEnd"/>
      <w:r w:rsidRPr="001E0714">
        <w:rPr>
          <w:rFonts w:eastAsia="Times New Roman"/>
          <w:kern w:val="32"/>
          <w:szCs w:val="32"/>
        </w:rPr>
        <w:t xml:space="preserve"> capital subsidies that allow investors to ignore the systemic problems that drive risk and costs artificially high.</w:t>
      </w:r>
      <w:r w:rsidRPr="001E0714">
        <w:rPr>
          <w:rFonts w:eastAsia="Times New Roman"/>
          <w:kern w:val="32"/>
          <w:sz w:val="16"/>
          <w:szCs w:val="32"/>
        </w:rPr>
        <w:t xml:space="preserve"> This approach is especially detrimental to SMRs because subsidies to LWRs distort the relative benefit of other reactor designs by artificially lowering the cost and risk of a more mature technology that already dominates the marketplace.</w:t>
      </w:r>
    </w:p>
    <w:p w:rsidR="00F04733" w:rsidRPr="001E0714" w:rsidRDefault="00F04733" w:rsidP="00F04733">
      <w:pPr>
        <w:rPr>
          <w:rFonts w:eastAsia="Times New Roman"/>
          <w:kern w:val="32"/>
          <w:sz w:val="16"/>
          <w:szCs w:val="32"/>
        </w:rPr>
      </w:pPr>
      <w:r w:rsidRPr="001E0714">
        <w:rPr>
          <w:rFonts w:eastAsia="Times New Roman"/>
          <w:kern w:val="32"/>
          <w:sz w:val="16"/>
          <w:szCs w:val="32"/>
        </w:rPr>
        <w:t>How to Fix a Broken System</w:t>
      </w:r>
    </w:p>
    <w:p w:rsidR="00F04733" w:rsidRPr="001E0714" w:rsidRDefault="00F04733" w:rsidP="00F04733">
      <w:pPr>
        <w:rPr>
          <w:rFonts w:eastAsia="Times New Roman"/>
          <w:kern w:val="32"/>
          <w:sz w:val="16"/>
          <w:szCs w:val="32"/>
        </w:rPr>
      </w:pPr>
      <w:r w:rsidRPr="001E0714">
        <w:rPr>
          <w:rFonts w:eastAsia="Times New Roman"/>
          <w:kern w:val="32"/>
          <w:sz w:val="16"/>
          <w:szCs w:val="32"/>
        </w:rPr>
        <w:t xml:space="preserve">At the Global Nuclear Renaissance Summit on July 24, 2008, then-NRC </w:t>
      </w:r>
      <w:proofErr w:type="gramStart"/>
      <w:r w:rsidRPr="001E0714">
        <w:rPr>
          <w:rFonts w:eastAsia="Times New Roman"/>
          <w:kern w:val="32"/>
          <w:sz w:val="16"/>
          <w:szCs w:val="32"/>
        </w:rPr>
        <w:t>chairman</w:t>
      </w:r>
      <w:proofErr w:type="gramEnd"/>
      <w:r w:rsidRPr="001E0714">
        <w:rPr>
          <w:rFonts w:eastAsia="Times New Roman"/>
          <w:kern w:val="32"/>
          <w:sz w:val="16"/>
          <w:szCs w:val="32"/>
        </w:rPr>
        <w:t xml:space="preserve"> Dale Klein said that a nuclear renaissance with regard to small reactors will take “decades to unfold.”[12] If Members of Congress and government agencies do not reform their current approach to nuclear energy, this will most certainly be the case. However, a new, market-based approach could lead to a different outcome. Instead of relying on the policies of the past, Congress, the Department of Energy, and the NRC should pursue a new, 21st-century model for small and alternative reactor technologies by doing the following:</w:t>
      </w:r>
    </w:p>
    <w:p w:rsidR="00F04733" w:rsidRPr="001E0714" w:rsidRDefault="00F04733" w:rsidP="00F04733">
      <w:pPr>
        <w:rPr>
          <w:rFonts w:eastAsia="Times New Roman"/>
          <w:kern w:val="32"/>
          <w:szCs w:val="32"/>
        </w:rPr>
      </w:pPr>
      <w:r w:rsidRPr="001E0714">
        <w:rPr>
          <w:rFonts w:eastAsia="Times New Roman"/>
          <w:kern w:val="32"/>
          <w:szCs w:val="32"/>
        </w:rPr>
        <w:t xml:space="preserve">Reject additional loan guarantees. Loan guarantee proponents argue that high up-front costs of new large reactors make them unaffordable without loan guarantees. Presumably, then, </w:t>
      </w:r>
      <w:r w:rsidRPr="001E0714">
        <w:rPr>
          <w:rFonts w:eastAsia="Times New Roman"/>
          <w:kern w:val="32"/>
          <w:szCs w:val="32"/>
          <w:u w:val="single"/>
        </w:rPr>
        <w:t>a smaller</w:t>
      </w:r>
      <w:r w:rsidRPr="001E0714">
        <w:rPr>
          <w:rFonts w:eastAsia="Times New Roman"/>
          <w:kern w:val="32"/>
          <w:szCs w:val="32"/>
        </w:rPr>
        <w:t xml:space="preserve">, </w:t>
      </w:r>
      <w:r w:rsidRPr="001E0714">
        <w:rPr>
          <w:rFonts w:eastAsia="Times New Roman"/>
          <w:kern w:val="32"/>
          <w:szCs w:val="32"/>
          <w:u w:val="single"/>
        </w:rPr>
        <w:t>less expensive modular option would be very attractive to private investors even without government intervention</w:t>
      </w:r>
      <w:r w:rsidRPr="001E0714">
        <w:rPr>
          <w:rFonts w:eastAsia="Times New Roman"/>
          <w:kern w:val="32"/>
          <w:szCs w:val="32"/>
        </w:rPr>
        <w:t xml:space="preserve">. But loan guarantees undermine this advantage by subsidizing the capital costs and risk associated with large reactors. </w:t>
      </w:r>
      <w:r w:rsidRPr="001E0714">
        <w:rPr>
          <w:rFonts w:eastAsia="Times New Roman"/>
          <w:kern w:val="32"/>
          <w:szCs w:val="32"/>
          <w:u w:val="single"/>
        </w:rPr>
        <w:t>A small reactor industry without loan guarantees would</w:t>
      </w:r>
      <w:r w:rsidRPr="001E0714">
        <w:rPr>
          <w:rFonts w:eastAsia="Times New Roman"/>
          <w:kern w:val="32"/>
          <w:szCs w:val="32"/>
        </w:rPr>
        <w:t xml:space="preserve"> also </w:t>
      </w:r>
      <w:r w:rsidRPr="001E0714">
        <w:rPr>
          <w:rFonts w:eastAsia="Times New Roman"/>
          <w:kern w:val="32"/>
          <w:szCs w:val="32"/>
          <w:u w:val="single"/>
        </w:rPr>
        <w:t>provide competition and downward price pressure on large light water reactors</w:t>
      </w:r>
      <w:r w:rsidRPr="001E0714">
        <w:rPr>
          <w:rFonts w:eastAsia="Times New Roman"/>
          <w:kern w:val="32"/>
          <w:szCs w:val="32"/>
        </w:rPr>
        <w:t>.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1E0714">
        <w:rPr>
          <w:rFonts w:eastAsia="Times New Roman"/>
          <w:kern w:val="32"/>
          <w:szCs w:val="32"/>
        </w:rPr>
        <w:t>.[</w:t>
      </w:r>
      <w:proofErr w:type="gramEnd"/>
      <w:r w:rsidRPr="001E0714">
        <w:rPr>
          <w:rFonts w:eastAsia="Times New Roman"/>
          <w:kern w:val="32"/>
          <w:szCs w:val="32"/>
        </w:rPr>
        <w:t>13]</w:t>
      </w:r>
    </w:p>
    <w:p w:rsidR="00F04733" w:rsidRPr="001E0714" w:rsidRDefault="00F04733" w:rsidP="00F04733">
      <w:pPr>
        <w:rPr>
          <w:rFonts w:eastAsia="Times New Roman"/>
          <w:kern w:val="32"/>
          <w:szCs w:val="32"/>
        </w:rPr>
      </w:pPr>
      <w:r w:rsidRPr="001E0714">
        <w:rPr>
          <w:rFonts w:eastAsia="Times New Roman"/>
          <w:kern w:val="32"/>
          <w:szCs w:val="32"/>
        </w:rPr>
        <w:t xml:space="preserve">Avoid subsidies. Subsidies do not work if the objective is a diverse and economically sustainable nuclear industry. Despite continued attempts to subsidize the nuclear industry into success, the evidence demonstrates that such efforts invariably fail. </w:t>
      </w:r>
      <w:r w:rsidRPr="001E0714">
        <w:rPr>
          <w:rFonts w:eastAsia="Times New Roman"/>
          <w:kern w:val="32"/>
          <w:szCs w:val="32"/>
          <w:u w:val="single"/>
        </w:rPr>
        <w:t>The nuclear industry’s success stories are rooted in the free market</w:t>
      </w:r>
      <w:r w:rsidRPr="001E0714">
        <w:rPr>
          <w:rFonts w:eastAsia="Times New Roman"/>
          <w:kern w:val="32"/>
          <w:szCs w:val="32"/>
        </w:rPr>
        <w:t xml:space="preserve">. </w:t>
      </w:r>
      <w:r w:rsidRPr="001E0714">
        <w:rPr>
          <w:rFonts w:eastAsia="Times New Roman"/>
          <w:kern w:val="32"/>
          <w:szCs w:val="32"/>
          <w:u w:val="single"/>
        </w:rPr>
        <w:t>Two examples include the efficiency and low costs of today’s existing plants, and the emergence of a private uranium enrichment industry</w:t>
      </w:r>
      <w:r w:rsidRPr="001E0714">
        <w:rPr>
          <w:rFonts w:eastAsia="Times New Roman"/>
          <w:kern w:val="32"/>
          <w:szCs w:val="32"/>
        </w:rPr>
        <w:t xml:space="preserve">. </w:t>
      </w:r>
      <w:r w:rsidRPr="001E0714">
        <w:rPr>
          <w:rFonts w:eastAsia="Times New Roman"/>
          <w:kern w:val="32"/>
          <w:szCs w:val="32"/>
          <w:u w:val="single"/>
        </w:rPr>
        <w:t>Government intervention is the problem</w:t>
      </w:r>
      <w:r w:rsidRPr="001E0714">
        <w:rPr>
          <w:rFonts w:eastAsia="Times New Roman"/>
          <w:kern w:val="32"/>
          <w:szCs w:val="32"/>
        </w:rPr>
        <w:t>, as illustrated by the government’s inability to meet its nuclear waste disposal obligations.</w:t>
      </w:r>
    </w:p>
    <w:p w:rsidR="00F04733" w:rsidRPr="001E0714" w:rsidRDefault="00F04733" w:rsidP="00F04733">
      <w:pPr>
        <w:rPr>
          <w:rFonts w:eastAsia="Times New Roman"/>
          <w:kern w:val="32"/>
          <w:szCs w:val="32"/>
        </w:rPr>
      </w:pPr>
      <w:r w:rsidRPr="001E0714">
        <w:rPr>
          <w:rFonts w:eastAsia="Times New Roman"/>
          <w:kern w:val="32"/>
          <w:szCs w:val="32"/>
        </w:rPr>
        <w:t>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p>
    <w:p w:rsidR="00F04733" w:rsidRPr="001E0714" w:rsidRDefault="00F04733" w:rsidP="00F04733">
      <w:pPr>
        <w:rPr>
          <w:rFonts w:eastAsia="Times New Roman"/>
          <w:kern w:val="32"/>
          <w:szCs w:val="32"/>
        </w:rPr>
      </w:pPr>
      <w:r w:rsidRPr="001E0714">
        <w:rPr>
          <w:rFonts w:eastAsia="Times New Roman"/>
          <w:kern w:val="32"/>
          <w:szCs w:val="32"/>
        </w:rPr>
        <w:t xml:space="preserve">Establish a new licensing pathway. </w:t>
      </w:r>
      <w:r w:rsidRPr="001E0714">
        <w:rPr>
          <w:rFonts w:eastAsia="Times New Roman"/>
          <w:kern w:val="32"/>
          <w:szCs w:val="32"/>
          <w:highlight w:val="yellow"/>
          <w:u w:val="single"/>
        </w:rPr>
        <w:t>The current licensing pathway relies on reactor customers to drive the regulatory process</w:t>
      </w:r>
      <w:r w:rsidRPr="001E0714">
        <w:rPr>
          <w:rFonts w:eastAsia="Times New Roman"/>
          <w:kern w:val="32"/>
          <w:szCs w:val="32"/>
        </w:rPr>
        <w:t xml:space="preserve">. </w:t>
      </w:r>
      <w:r w:rsidRPr="001E0714">
        <w:rPr>
          <w:rFonts w:eastAsia="Times New Roman"/>
          <w:kern w:val="32"/>
          <w:szCs w:val="32"/>
          <w:highlight w:val="yellow"/>
          <w:u w:val="single"/>
        </w:rPr>
        <w:t>But absent a</w:t>
      </w:r>
      <w:r w:rsidRPr="001E0714">
        <w:rPr>
          <w:rFonts w:eastAsia="Times New Roman"/>
          <w:kern w:val="32"/>
          <w:szCs w:val="32"/>
          <w:u w:val="single"/>
        </w:rPr>
        <w:t xml:space="preserve">n efficient and </w:t>
      </w:r>
      <w:r w:rsidRPr="001E0714">
        <w:rPr>
          <w:rFonts w:eastAsia="Times New Roman"/>
          <w:kern w:val="32"/>
          <w:szCs w:val="32"/>
          <w:highlight w:val="yellow"/>
          <w:u w:val="single"/>
        </w:rPr>
        <w:t>predictable regulatory pathway</w:t>
      </w:r>
      <w:r w:rsidRPr="001E0714">
        <w:rPr>
          <w:rFonts w:eastAsia="Times New Roman"/>
          <w:kern w:val="32"/>
          <w:szCs w:val="32"/>
          <w:u w:val="single"/>
        </w:rPr>
        <w:t xml:space="preserve">, </w:t>
      </w:r>
      <w:r w:rsidRPr="001E0714">
        <w:rPr>
          <w:rFonts w:eastAsia="Times New Roman"/>
          <w:kern w:val="32"/>
          <w:szCs w:val="32"/>
          <w:highlight w:val="yellow"/>
          <w:u w:val="single"/>
        </w:rPr>
        <w:t>few customers will pursue these</w:t>
      </w:r>
      <w:r w:rsidRPr="001E0714">
        <w:rPr>
          <w:rFonts w:eastAsia="Times New Roman"/>
          <w:kern w:val="32"/>
          <w:szCs w:val="32"/>
          <w:u w:val="single"/>
        </w:rPr>
        <w:t xml:space="preserve"> reactor </w:t>
      </w:r>
      <w:r w:rsidRPr="001E0714">
        <w:rPr>
          <w:rFonts w:eastAsia="Times New Roman"/>
          <w:kern w:val="32"/>
          <w:szCs w:val="32"/>
          <w:highlight w:val="yellow"/>
          <w:u w:val="single"/>
        </w:rPr>
        <w:t>technologies</w:t>
      </w:r>
      <w:r w:rsidRPr="001E0714">
        <w:rPr>
          <w:rFonts w:eastAsia="Times New Roman"/>
          <w:kern w:val="32"/>
          <w:szCs w:val="32"/>
          <w:u w:val="single"/>
        </w:rPr>
        <w:t xml:space="preserve">. </w:t>
      </w:r>
      <w:r w:rsidRPr="001E0714">
        <w:rPr>
          <w:rFonts w:eastAsia="Times New Roman"/>
          <w:kern w:val="32"/>
          <w:szCs w:val="32"/>
          <w:highlight w:val="yellow"/>
          <w:u w:val="single"/>
        </w:rPr>
        <w:t>The problem is that the</w:t>
      </w:r>
      <w:r w:rsidRPr="001E0714">
        <w:rPr>
          <w:rFonts w:eastAsia="Times New Roman"/>
          <w:kern w:val="32"/>
          <w:szCs w:val="32"/>
          <w:u w:val="single"/>
        </w:rPr>
        <w:t xml:space="preserve"> legal, </w:t>
      </w:r>
      <w:r w:rsidRPr="001E0714">
        <w:rPr>
          <w:rFonts w:eastAsia="Times New Roman"/>
          <w:kern w:val="32"/>
          <w:szCs w:val="32"/>
          <w:highlight w:val="yellow"/>
          <w:u w:val="single"/>
        </w:rPr>
        <w:t>regulatory</w:t>
      </w:r>
      <w:r w:rsidRPr="001E0714">
        <w:rPr>
          <w:rFonts w:eastAsia="Times New Roman"/>
          <w:kern w:val="32"/>
          <w:szCs w:val="32"/>
          <w:u w:val="single"/>
        </w:rPr>
        <w:t xml:space="preserve">, and policy </w:t>
      </w:r>
      <w:r w:rsidRPr="001E0714">
        <w:rPr>
          <w:rFonts w:eastAsia="Times New Roman"/>
          <w:kern w:val="32"/>
          <w:szCs w:val="32"/>
          <w:highlight w:val="yellow"/>
          <w:u w:val="single"/>
        </w:rPr>
        <w:t>apparatus is built to support large</w:t>
      </w:r>
      <w:r w:rsidRPr="001E0714">
        <w:rPr>
          <w:rFonts w:eastAsia="Times New Roman"/>
          <w:kern w:val="32"/>
          <w:szCs w:val="32"/>
          <w:u w:val="single"/>
        </w:rPr>
        <w:t xml:space="preserve"> light water </w:t>
      </w:r>
      <w:r w:rsidRPr="001E0714">
        <w:rPr>
          <w:rFonts w:eastAsia="Times New Roman"/>
          <w:kern w:val="32"/>
          <w:szCs w:val="32"/>
          <w:highlight w:val="yellow"/>
          <w:u w:val="single"/>
        </w:rPr>
        <w:t>reactors</w:t>
      </w:r>
      <w:r w:rsidRPr="001E0714">
        <w:rPr>
          <w:rFonts w:eastAsia="Times New Roman"/>
          <w:kern w:val="32"/>
          <w:szCs w:val="32"/>
          <w:u w:val="single"/>
        </w:rPr>
        <w:t xml:space="preserve">, effectively </w:t>
      </w:r>
      <w:r w:rsidRPr="001E0714">
        <w:rPr>
          <w:rFonts w:eastAsia="Times New Roman"/>
          <w:kern w:val="32"/>
          <w:szCs w:val="32"/>
        </w:rPr>
        <w:t xml:space="preserve">discriminating against other technologies. </w:t>
      </w:r>
      <w:r w:rsidRPr="001E0714">
        <w:rPr>
          <w:rFonts w:eastAsia="Times New Roman"/>
          <w:kern w:val="32"/>
          <w:szCs w:val="32"/>
          <w:highlight w:val="yellow"/>
          <w:u w:val="single"/>
        </w:rPr>
        <w:t>Establishing a</w:t>
      </w:r>
      <w:r w:rsidRPr="001E0714">
        <w:rPr>
          <w:rFonts w:eastAsia="Times New Roman"/>
          <w:kern w:val="32"/>
          <w:szCs w:val="32"/>
          <w:u w:val="single"/>
        </w:rPr>
        <w:t>n alternative</w:t>
      </w:r>
      <w:r w:rsidRPr="001E0714">
        <w:rPr>
          <w:rFonts w:eastAsia="Times New Roman"/>
          <w:b/>
          <w:kern w:val="32"/>
          <w:szCs w:val="32"/>
          <w:u w:val="single"/>
          <w:bdr w:val="single" w:sz="4" w:space="0" w:color="auto"/>
        </w:rPr>
        <w:t xml:space="preserve"> </w:t>
      </w:r>
      <w:r w:rsidRPr="001E0714">
        <w:rPr>
          <w:rFonts w:eastAsia="Times New Roman"/>
          <w:b/>
          <w:kern w:val="32"/>
          <w:szCs w:val="32"/>
          <w:highlight w:val="yellow"/>
          <w:u w:val="single"/>
          <w:bdr w:val="single" w:sz="4" w:space="0" w:color="auto"/>
        </w:rPr>
        <w:t>licensing pathway</w:t>
      </w:r>
      <w:r w:rsidRPr="001E0714">
        <w:rPr>
          <w:rFonts w:eastAsia="Times New Roman"/>
          <w:kern w:val="32"/>
          <w:szCs w:val="32"/>
          <w:highlight w:val="yellow"/>
          <w:u w:val="single"/>
        </w:rPr>
        <w:t xml:space="preserve"> that takes the unique attributes of small reactors</w:t>
      </w:r>
      <w:r w:rsidRPr="001E0714">
        <w:rPr>
          <w:rFonts w:eastAsia="Times New Roman"/>
          <w:kern w:val="32"/>
          <w:szCs w:val="32"/>
          <w:u w:val="single"/>
        </w:rPr>
        <w:t xml:space="preserve"> into consideration </w:t>
      </w:r>
      <w:r w:rsidRPr="001E0714">
        <w:rPr>
          <w:rFonts w:eastAsia="Times New Roman"/>
          <w:kern w:val="32"/>
          <w:szCs w:val="32"/>
          <w:highlight w:val="yellow"/>
          <w:u w:val="single"/>
        </w:rPr>
        <w:t>could help build the necessary regulatory support on which commercialization</w:t>
      </w:r>
      <w:r w:rsidRPr="001E0714">
        <w:rPr>
          <w:rFonts w:eastAsia="Times New Roman"/>
          <w:kern w:val="32"/>
          <w:szCs w:val="32"/>
          <w:u w:val="single"/>
        </w:rPr>
        <w:t xml:space="preserve"> ultimately </w:t>
      </w:r>
      <w:r w:rsidRPr="001E0714">
        <w:rPr>
          <w:rFonts w:eastAsia="Times New Roman"/>
          <w:kern w:val="32"/>
          <w:szCs w:val="32"/>
          <w:highlight w:val="yellow"/>
          <w:u w:val="single"/>
        </w:rPr>
        <w:t>depends</w:t>
      </w:r>
      <w:r w:rsidRPr="001E0714">
        <w:rPr>
          <w:rFonts w:eastAsia="Times New Roman"/>
          <w:kern w:val="32"/>
          <w:szCs w:val="32"/>
        </w:rPr>
        <w:t>.[14]</w:t>
      </w:r>
    </w:p>
    <w:p w:rsidR="00F04733" w:rsidRPr="001E0714" w:rsidRDefault="00F04733" w:rsidP="00F04733">
      <w:pPr>
        <w:rPr>
          <w:rFonts w:eastAsia="Times New Roman"/>
          <w:kern w:val="32"/>
          <w:sz w:val="16"/>
          <w:szCs w:val="32"/>
        </w:rPr>
      </w:pPr>
      <w:r w:rsidRPr="001E0714">
        <w:rPr>
          <w:rFonts w:eastAsia="Times New Roman"/>
          <w:kern w:val="32"/>
          <w:sz w:val="16"/>
          <w:szCs w:val="32"/>
        </w:rPr>
        <w:t>Resolve staffing, security, construction criteria, and fee-structure issues by December 31, 2011. The similarity of U.S. reactors has meant that the NRC could establish a common fee structure and many general regulatory guidelines for areas, such as staffing levels, security requirements, and construction criteria. But these regulations are inappropriate for many SMR designs that often have smaller staff requirements, unique control room specifications, diverse security requirements, and that employ off-site construction techniques. Subjecting SMRs to regulations built for large light water reactors would add cost and result in less effective regulation. The NRC has acknowledged the need for this to be resolved and has committed to doing so, including developing the budget requirements to achieve it. It has not committed to a specific timeline</w:t>
      </w:r>
      <w:proofErr w:type="gramStart"/>
      <w:r w:rsidRPr="001E0714">
        <w:rPr>
          <w:rFonts w:eastAsia="Times New Roman"/>
          <w:kern w:val="32"/>
          <w:sz w:val="16"/>
          <w:szCs w:val="32"/>
        </w:rPr>
        <w:t>.[</w:t>
      </w:r>
      <w:proofErr w:type="gramEnd"/>
      <w:r w:rsidRPr="001E0714">
        <w:rPr>
          <w:rFonts w:eastAsia="Times New Roman"/>
          <w:kern w:val="32"/>
          <w:sz w:val="16"/>
          <w:szCs w:val="32"/>
        </w:rPr>
        <w:t>15] Congress should demand that these issues be resolved by the end of 2011.</w:t>
      </w:r>
    </w:p>
    <w:p w:rsidR="00F04733" w:rsidRPr="001E0714" w:rsidRDefault="00F04733" w:rsidP="00F04733">
      <w:pPr>
        <w:rPr>
          <w:rFonts w:eastAsia="Times New Roman"/>
          <w:kern w:val="32"/>
          <w:sz w:val="16"/>
          <w:szCs w:val="32"/>
        </w:rPr>
      </w:pPr>
    </w:p>
    <w:p w:rsidR="00F04733" w:rsidRPr="001E0714" w:rsidRDefault="00F04733" w:rsidP="00F04733">
      <w:pPr>
        <w:pStyle w:val="Heading4"/>
      </w:pPr>
      <w:r w:rsidRPr="001E0714">
        <w:t xml:space="preserve">Simulation and institutional deliberation are </w:t>
      </w:r>
      <w:r w:rsidRPr="001E0714">
        <w:rPr>
          <w:u w:val="single"/>
        </w:rPr>
        <w:t>valuable</w:t>
      </w:r>
      <w:r w:rsidRPr="001E0714">
        <w:t xml:space="preserve"> and motivate </w:t>
      </w:r>
      <w:r w:rsidRPr="001E0714">
        <w:rPr>
          <w:u w:val="single"/>
        </w:rPr>
        <w:t>effective responses</w:t>
      </w:r>
      <w:r w:rsidRPr="001E0714">
        <w:t xml:space="preserve"> to climate risks</w:t>
      </w:r>
    </w:p>
    <w:p w:rsidR="00F04733" w:rsidRPr="001E0714" w:rsidRDefault="00F04733" w:rsidP="00F04733">
      <w:r w:rsidRPr="001E0714">
        <w:rPr>
          <w:rStyle w:val="StyleStyleBold12pt"/>
        </w:rPr>
        <w:t>Marx et al 7</w:t>
      </w:r>
      <w:r w:rsidRPr="001E0714">
        <w:t xml:space="preserve"> (Sabine M, Center for Research on Environmental Decisions (CRED) @ Columbia University, </w:t>
      </w:r>
      <w:proofErr w:type="spellStart"/>
      <w:r w:rsidRPr="001E0714">
        <w:t>Elke</w:t>
      </w:r>
      <w:proofErr w:type="spellEnd"/>
      <w:r w:rsidRPr="001E0714">
        <w:t xml:space="preserve"> U. Weber, Graduate School of Business and Department of Psychology @ Columbia University, Benjamin S. </w:t>
      </w:r>
      <w:proofErr w:type="spellStart"/>
      <w:r w:rsidRPr="001E0714">
        <w:t>Orlovea</w:t>
      </w:r>
      <w:proofErr w:type="spellEnd"/>
      <w:r w:rsidRPr="001E0714">
        <w:t xml:space="preserve">, Department of Environmental Science and Policy @ University of California Davis, Anthony </w:t>
      </w:r>
      <w:proofErr w:type="spellStart"/>
      <w:r w:rsidRPr="001E0714">
        <w:t>Leiserowitz</w:t>
      </w:r>
      <w:proofErr w:type="spellEnd"/>
      <w:r w:rsidRPr="001E0714">
        <w:t xml:space="preserve">, Decision Research, David H. </w:t>
      </w:r>
      <w:proofErr w:type="spellStart"/>
      <w:r w:rsidRPr="001E0714">
        <w:t>Krantz</w:t>
      </w:r>
      <w:proofErr w:type="spellEnd"/>
      <w:r w:rsidRPr="001E0714">
        <w:t xml:space="preserve">, Department of Psychology @ Columbia University, Carla </w:t>
      </w:r>
      <w:proofErr w:type="spellStart"/>
      <w:r w:rsidRPr="001E0714">
        <w:t>Roncolia</w:t>
      </w:r>
      <w:proofErr w:type="spellEnd"/>
      <w:r w:rsidRPr="001E0714">
        <w:t>,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F04733" w:rsidRPr="001E0714" w:rsidRDefault="00F04733" w:rsidP="00F04733">
      <w:pPr>
        <w:pStyle w:val="cardtext4"/>
        <w:ind w:left="0"/>
        <w:rPr>
          <w:rFonts w:ascii="Garamond" w:hAnsi="Garamond"/>
          <w:sz w:val="24"/>
        </w:rPr>
      </w:pPr>
      <w:r w:rsidRPr="001E0714">
        <w:rPr>
          <w:rFonts w:ascii="Garamond" w:hAnsi="Garamond"/>
          <w:sz w:val="24"/>
        </w:rPr>
        <w:t xml:space="preserve">Based on the observation that experiential and analytic processing systems compete and that personal experience and vivid descriptions are often favored over statistical information, we suggest the following research and policy implications.¶ Communications designed to create, recall and highlight relevant personal experience and to elicit </w:t>
      </w:r>
      <w:r w:rsidRPr="001E0714">
        <w:rPr>
          <w:rStyle w:val="StyleBoldUnderline"/>
        </w:rPr>
        <w:t>affective responses can lead to more public attention to, processing of, and engagement with forecasts of</w:t>
      </w:r>
      <w:r w:rsidRPr="001E0714">
        <w:rPr>
          <w:rFonts w:ascii="Garamond" w:hAnsi="Garamond"/>
          <w:sz w:val="24"/>
        </w:rPr>
        <w:t xml:space="preserve"> climate variability and </w:t>
      </w:r>
      <w:r w:rsidRPr="001E0714">
        <w:rPr>
          <w:rStyle w:val="StyleBoldUnderline"/>
        </w:rPr>
        <w:t xml:space="preserve">climate change. </w:t>
      </w:r>
      <w:r w:rsidRPr="001E0714">
        <w:rPr>
          <w:rStyle w:val="StyleBoldUnderline"/>
          <w:highlight w:val="yellow"/>
        </w:rPr>
        <w:t>Vicarious</w:t>
      </w:r>
      <w:r w:rsidRPr="001E0714">
        <w:rPr>
          <w:rStyle w:val="StyleBoldUnderline"/>
        </w:rPr>
        <w:t xml:space="preserve"> experiential information in the form of </w:t>
      </w:r>
      <w:r w:rsidRPr="001E0714">
        <w:rPr>
          <w:rStyle w:val="StyleBoldUnderline"/>
          <w:highlight w:val="yellow"/>
        </w:rPr>
        <w:t>scenarios</w:t>
      </w:r>
      <w:r w:rsidRPr="001E0714">
        <w:rPr>
          <w:rStyle w:val="StyleBoldUnderline"/>
        </w:rPr>
        <w:t xml:space="preserve">, narratives, and analogies can </w:t>
      </w:r>
      <w:r w:rsidRPr="001E0714">
        <w:rPr>
          <w:rStyle w:val="StyleBoldUnderline"/>
          <w:highlight w:val="yellow"/>
        </w:rPr>
        <w:t>help</w:t>
      </w:r>
      <w:r w:rsidRPr="001E0714">
        <w:rPr>
          <w:rStyle w:val="StyleBoldUnderline"/>
        </w:rPr>
        <w:t xml:space="preserve"> the public and </w:t>
      </w:r>
      <w:r w:rsidRPr="001E0714">
        <w:rPr>
          <w:rStyle w:val="StyleBoldUnderline"/>
          <w:highlight w:val="yellow"/>
        </w:rPr>
        <w:t>policy makers imagine</w:t>
      </w:r>
      <w:r w:rsidRPr="001E0714">
        <w:rPr>
          <w:rStyle w:val="StyleBoldUnderline"/>
        </w:rPr>
        <w:t xml:space="preserve"> the potential </w:t>
      </w:r>
      <w:r w:rsidRPr="001E0714">
        <w:rPr>
          <w:rStyle w:val="StyleBoldUnderline"/>
          <w:highlight w:val="yellow"/>
        </w:rPr>
        <w:t>consequences of climate</w:t>
      </w:r>
      <w:r w:rsidRPr="001E0714">
        <w:rPr>
          <w:rStyle w:val="StyleBoldUnderline"/>
        </w:rPr>
        <w:t xml:space="preserve"> variability and </w:t>
      </w:r>
      <w:r w:rsidRPr="001E0714">
        <w:rPr>
          <w:rStyle w:val="StyleBoldUnderline"/>
          <w:highlight w:val="yellow"/>
        </w:rPr>
        <w:t>change</w:t>
      </w:r>
      <w:r w:rsidRPr="001E0714">
        <w:rPr>
          <w:rStyle w:val="StyleBoldUnderline"/>
        </w:rPr>
        <w:t xml:space="preserve">, amplify or </w:t>
      </w:r>
      <w:r w:rsidRPr="001E0714">
        <w:rPr>
          <w:rStyle w:val="StyleBoldUnderline"/>
          <w:highlight w:val="yellow"/>
        </w:rPr>
        <w:t>attenuate risk perceptions, and influence</w:t>
      </w:r>
      <w:r w:rsidRPr="001E0714">
        <w:rPr>
          <w:rStyle w:val="StyleBoldUnderline"/>
        </w:rPr>
        <w:t xml:space="preserve"> both individual behavioral intentions and public </w:t>
      </w:r>
      <w:r w:rsidRPr="001E0714">
        <w:rPr>
          <w:rStyle w:val="StyleBoldUnderline"/>
          <w:highlight w:val="yellow"/>
        </w:rPr>
        <w:t>policy preferences.</w:t>
      </w:r>
      <w:r w:rsidRPr="001E0714">
        <w:rPr>
          <w:rFonts w:ascii="Garamond" w:hAnsi="Garamond"/>
          <w:sz w:val="24"/>
        </w:rPr>
        <w:t xml:space="preserve"> Likewise, as illustrated by the example of retranslation in the Uganda studies, </w:t>
      </w:r>
      <w:r w:rsidRPr="001E0714">
        <w:rPr>
          <w:rStyle w:val="StyleBoldUnderline"/>
        </w:rPr>
        <w:t>the translation of statistical information</w:t>
      </w:r>
      <w:r w:rsidRPr="001E0714">
        <w:rPr>
          <w:rFonts w:ascii="Garamond" w:hAnsi="Garamond"/>
          <w:sz w:val="24"/>
        </w:rPr>
        <w:t xml:space="preserve"> into concrete experience </w:t>
      </w:r>
      <w:r w:rsidRPr="001E0714">
        <w:rPr>
          <w:rStyle w:val="StyleBoldUnderline"/>
        </w:rPr>
        <w:t xml:space="preserve">with </w:t>
      </w:r>
      <w:r w:rsidRPr="001E0714">
        <w:rPr>
          <w:rStyle w:val="StyleBoldUnderline"/>
          <w:highlight w:val="yellow"/>
        </w:rPr>
        <w:t>simulated forecasts</w:t>
      </w:r>
      <w:r w:rsidRPr="001E0714">
        <w:rPr>
          <w:rStyle w:val="StyleBoldUnderline"/>
        </w:rPr>
        <w:t xml:space="preserve">, </w:t>
      </w:r>
      <w:proofErr w:type="spellStart"/>
      <w:r w:rsidRPr="001E0714">
        <w:rPr>
          <w:rStyle w:val="StyleBoldUnderline"/>
        </w:rPr>
        <w:t>decisionmaking</w:t>
      </w:r>
      <w:proofErr w:type="spellEnd"/>
      <w:r w:rsidRPr="001E0714">
        <w:rPr>
          <w:rStyle w:val="StyleBoldUnderline"/>
        </w:rPr>
        <w:t xml:space="preserve"> and its outcomes </w:t>
      </w:r>
      <w:r w:rsidRPr="001E0714">
        <w:rPr>
          <w:rStyle w:val="StyleBoldUnderline"/>
          <w:highlight w:val="yellow"/>
        </w:rPr>
        <w:t>can greatly facilitate</w:t>
      </w:r>
      <w:r w:rsidRPr="001E0714">
        <w:rPr>
          <w:rStyle w:val="StyleBoldUnderline"/>
        </w:rPr>
        <w:t xml:space="preserve"> an intuitive </w:t>
      </w:r>
      <w:r w:rsidRPr="001E0714">
        <w:rPr>
          <w:rStyle w:val="StyleBoldUnderline"/>
          <w:highlight w:val="yellow"/>
        </w:rPr>
        <w:t>understanding</w:t>
      </w:r>
      <w:r w:rsidRPr="001E0714">
        <w:rPr>
          <w:rStyle w:val="StyleBoldUnderline"/>
        </w:rPr>
        <w:t xml:space="preserve"> of</w:t>
      </w:r>
      <w:r w:rsidRPr="001E0714">
        <w:rPr>
          <w:rFonts w:ascii="Garamond" w:hAnsi="Garamond"/>
          <w:sz w:val="24"/>
        </w:rPr>
        <w:t xml:space="preserve"> both </w:t>
      </w:r>
      <w:r w:rsidRPr="001E0714">
        <w:rPr>
          <w:rStyle w:val="StyleBoldUnderline"/>
        </w:rPr>
        <w:t xml:space="preserve">probabilities and the consequences of incremental change and extreme events, </w:t>
      </w:r>
      <w:r w:rsidRPr="001E0714">
        <w:rPr>
          <w:rStyle w:val="StyleBoldUnderline"/>
          <w:highlight w:val="yellow"/>
        </w:rPr>
        <w:t>and motivate contingency planning</w:t>
      </w:r>
      <w:r w:rsidRPr="001E0714">
        <w:rPr>
          <w:rFonts w:ascii="Garamond" w:hAnsi="Garamond"/>
          <w:sz w:val="24"/>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1E0714">
        <w:rPr>
          <w:rStyle w:val="StyleBoldUnderline"/>
          <w:highlight w:val="yellow"/>
        </w:rPr>
        <w:t>climate forecasts should encourage</w:t>
      </w:r>
      <w:r w:rsidRPr="001E0714">
        <w:rPr>
          <w:rStyle w:val="StyleBoldUnderline"/>
        </w:rPr>
        <w:t xml:space="preserve"> the interactive engagement of</w:t>
      </w:r>
      <w:r w:rsidRPr="001E0714">
        <w:rPr>
          <w:rFonts w:ascii="Garamond" w:hAnsi="Garamond"/>
          <w:sz w:val="24"/>
        </w:rPr>
        <w:t xml:space="preserve"> both analytic and experiential </w:t>
      </w:r>
      <w:r w:rsidRPr="001E0714">
        <w:rPr>
          <w:rStyle w:val="StyleBoldUnderline"/>
        </w:rPr>
        <w:t>processing systems in</w:t>
      </w:r>
      <w:r w:rsidRPr="001E0714">
        <w:rPr>
          <w:rFonts w:ascii="Garamond" w:hAnsi="Garamond"/>
          <w:sz w:val="24"/>
        </w:rPr>
        <w:t xml:space="preserve"> the course of </w:t>
      </w:r>
      <w:r w:rsidRPr="001E0714">
        <w:rPr>
          <w:rStyle w:val="StyleBoldUnderline"/>
          <w:highlight w:val="yellow"/>
        </w:rPr>
        <w:t>making concrete decisions</w:t>
      </w:r>
      <w:r w:rsidRPr="001E0714">
        <w:rPr>
          <w:rFonts w:ascii="Garamond" w:hAnsi="Garamond"/>
          <w:sz w:val="24"/>
        </w:rPr>
        <w:t xml:space="preserve"> about climate, ranging from individual choices about what crops to plant in a particular season to broad social choices about how to mitigate or adapt to global climate change.¶ </w:t>
      </w:r>
      <w:r w:rsidRPr="001E0714">
        <w:rPr>
          <w:rStyle w:val="StyleBoldUnderline"/>
          <w:highlight w:val="yellow"/>
        </w:rPr>
        <w:t>One way</w:t>
      </w:r>
      <w:r w:rsidRPr="001E0714">
        <w:rPr>
          <w:rStyle w:val="StyleBoldUnderline"/>
        </w:rPr>
        <w:t xml:space="preserve"> to facilitate this</w:t>
      </w:r>
      <w:r w:rsidRPr="001E0714">
        <w:rPr>
          <w:rFonts w:ascii="Garamond" w:hAnsi="Garamond"/>
          <w:sz w:val="24"/>
        </w:rPr>
        <w:t xml:space="preserve"> interaction </w:t>
      </w:r>
      <w:r w:rsidRPr="001E0714">
        <w:rPr>
          <w:rStyle w:val="StyleBoldUnderline"/>
          <w:highlight w:val="yellow"/>
        </w:rPr>
        <w:t>is through</w:t>
      </w:r>
      <w:r w:rsidRPr="001E0714">
        <w:rPr>
          <w:rFonts w:ascii="Garamond" w:hAnsi="Garamond"/>
          <w:sz w:val="24"/>
        </w:rPr>
        <w:t xml:space="preserve"> group and </w:t>
      </w:r>
      <w:r w:rsidRPr="001E0714">
        <w:rPr>
          <w:rStyle w:val="StyleBoldUnderline"/>
          <w:highlight w:val="yellow"/>
        </w:rPr>
        <w:t>participatory decision-making</w:t>
      </w:r>
      <w:r w:rsidRPr="001E0714">
        <w:rPr>
          <w:rFonts w:ascii="Garamond" w:hAnsi="Garamond"/>
          <w:sz w:val="24"/>
        </w:rPr>
        <w:t xml:space="preserve">. As the Uganda example suggests, </w:t>
      </w:r>
      <w:r w:rsidRPr="001E0714">
        <w:rPr>
          <w:rStyle w:val="StyleBoldUnderline"/>
          <w:highlight w:val="yellow"/>
        </w:rPr>
        <w:t>group</w:t>
      </w:r>
      <w:r w:rsidRPr="001E0714">
        <w:rPr>
          <w:rStyle w:val="StyleBoldUnderline"/>
        </w:rPr>
        <w:t xml:space="preserve"> processe</w:t>
      </w:r>
      <w:r w:rsidRPr="001E0714">
        <w:rPr>
          <w:rStyle w:val="StyleBoldUnderline"/>
          <w:highlight w:val="yellow"/>
        </w:rPr>
        <w:t>s allow individuals with a range of knowledge, skills and</w:t>
      </w:r>
      <w:r w:rsidRPr="001E0714">
        <w:rPr>
          <w:rStyle w:val="StyleBoldUnderline"/>
        </w:rPr>
        <w:t xml:space="preserve"> </w:t>
      </w:r>
      <w:r w:rsidRPr="001E0714">
        <w:rPr>
          <w:rFonts w:ascii="Garamond" w:hAnsi="Garamond"/>
          <w:sz w:val="24"/>
        </w:rPr>
        <w:t>personal</w:t>
      </w:r>
      <w:r w:rsidRPr="001E0714">
        <w:rPr>
          <w:rStyle w:val="StyleBoldUnderline"/>
        </w:rPr>
        <w:t xml:space="preserve"> </w:t>
      </w:r>
      <w:r w:rsidRPr="001E0714">
        <w:rPr>
          <w:rStyle w:val="StyleBoldUnderline"/>
          <w:highlight w:val="yellow"/>
        </w:rPr>
        <w:t>experience to share</w:t>
      </w:r>
      <w:r w:rsidRPr="001E0714">
        <w:rPr>
          <w:rStyle w:val="StyleBoldUnderline"/>
        </w:rPr>
        <w:t xml:space="preserve"> diverse information and </w:t>
      </w:r>
      <w:r w:rsidRPr="001E0714">
        <w:rPr>
          <w:rStyle w:val="StyleBoldUnderline"/>
          <w:highlight w:val="yellow"/>
        </w:rPr>
        <w:t>perspectives</w:t>
      </w:r>
      <w:r w:rsidRPr="001E0714">
        <w:rPr>
          <w:rStyle w:val="StyleBoldUnderline"/>
        </w:rPr>
        <w:t xml:space="preserve"> and work together on a problem</w:t>
      </w:r>
      <w:r w:rsidRPr="001E0714">
        <w:rPr>
          <w:rFonts w:ascii="Garamond" w:hAnsi="Garamond"/>
          <w:sz w:val="24"/>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1E0714">
        <w:rPr>
          <w:rStyle w:val="StyleBoldUnderline"/>
        </w:rPr>
        <w:t xml:space="preserve">the shared concrete information can then be re-abstracted to an analytic level </w:t>
      </w:r>
      <w:r w:rsidRPr="001E0714">
        <w:rPr>
          <w:rStyle w:val="StyleBoldUnderline"/>
          <w:highlight w:val="yellow"/>
        </w:rPr>
        <w:t>that lead</w:t>
      </w:r>
      <w:r w:rsidRPr="001E0714">
        <w:rPr>
          <w:rStyle w:val="StyleBoldUnderline"/>
        </w:rPr>
        <w:t xml:space="preserve">s </w:t>
      </w:r>
      <w:r w:rsidRPr="001E0714">
        <w:rPr>
          <w:rStyle w:val="StyleBoldUnderline"/>
          <w:highlight w:val="yellow"/>
        </w:rPr>
        <w:t>to action</w:t>
      </w:r>
      <w:r w:rsidRPr="001E0714">
        <w:rPr>
          <w:rStyle w:val="StyleBoldUnderline"/>
        </w:rPr>
        <w:t>.</w:t>
      </w:r>
      <w:r w:rsidRPr="001E0714">
        <w:rPr>
          <w:rStyle w:val="StyleBoldUnderline"/>
          <w:u w:val="none"/>
        </w:rPr>
        <w:t>¶</w:t>
      </w:r>
      <w:r w:rsidRPr="001E0714">
        <w:rPr>
          <w:rStyle w:val="StyleBoldUnderline"/>
        </w:rPr>
        <w:t xml:space="preserve"> Risk and </w:t>
      </w:r>
      <w:r w:rsidRPr="001E0714">
        <w:rPr>
          <w:rStyle w:val="StyleBoldUnderline"/>
          <w:highlight w:val="yellow"/>
        </w:rPr>
        <w:t>uncertainty are inherent dimensions of all climate forecasts</w:t>
      </w:r>
      <w:r w:rsidRPr="001E0714">
        <w:rPr>
          <w:rFonts w:ascii="Garamond" w:hAnsi="Garamond"/>
          <w:sz w:val="24"/>
        </w:rPr>
        <w:t xml:space="preserve"> and related decisions. </w:t>
      </w:r>
      <w:r w:rsidRPr="001E0714">
        <w:rPr>
          <w:rStyle w:val="StyleBoldUnderline"/>
        </w:rPr>
        <w:t xml:space="preserve">Analytic products like </w:t>
      </w:r>
      <w:r w:rsidRPr="001E0714">
        <w:rPr>
          <w:rStyle w:val="StyleBoldUnderline"/>
          <w:highlight w:val="yellow"/>
        </w:rPr>
        <w:t>trend analysis, forecast probabilities, and ranges of uncertainty ought to be valuable</w:t>
      </w:r>
      <w:r w:rsidRPr="001E0714">
        <w:rPr>
          <w:rStyle w:val="StyleBoldUnderline"/>
        </w:rPr>
        <w:t xml:space="preserve"> contributions </w:t>
      </w:r>
      <w:r w:rsidRPr="001E0714">
        <w:rPr>
          <w:rStyle w:val="StyleBoldUnderline"/>
          <w:highlight w:val="yellow"/>
        </w:rPr>
        <w:t>to</w:t>
      </w:r>
      <w:r w:rsidRPr="001E0714">
        <w:rPr>
          <w:rStyle w:val="StyleBoldUnderline"/>
        </w:rPr>
        <w:t xml:space="preserve"> stakeholder </w:t>
      </w:r>
      <w:r w:rsidRPr="001E0714">
        <w:rPr>
          <w:rStyle w:val="StyleBoldUnderline"/>
          <w:highlight w:val="yellow"/>
        </w:rPr>
        <w:t>decision-making</w:t>
      </w:r>
      <w:r w:rsidRPr="001E0714">
        <w:rPr>
          <w:rFonts w:ascii="Garamond" w:hAnsi="Garamond"/>
          <w:sz w:val="24"/>
        </w:rPr>
        <w:t xml:space="preserve">. Yet decision makers also listen to the inner and communal voices of personal and collective experience, affect and emotion, and cultural values. </w:t>
      </w:r>
      <w:r w:rsidRPr="001E0714">
        <w:rPr>
          <w:rStyle w:val="StyleBoldUnderline"/>
        </w:rPr>
        <w:t>Both systems—analytic and experiential—should be considered in the design of climate forecasts and risk communications.</w:t>
      </w:r>
      <w:r w:rsidRPr="001E0714">
        <w:rPr>
          <w:rFonts w:ascii="Garamond" w:hAnsi="Garamond"/>
          <w:sz w:val="24"/>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F04733" w:rsidRPr="001E0714" w:rsidRDefault="00F04733" w:rsidP="00F04733">
      <w:pPr>
        <w:rPr>
          <w:rFonts w:eastAsia="Times New Roman"/>
          <w:kern w:val="32"/>
          <w:sz w:val="16"/>
          <w:szCs w:val="32"/>
        </w:rPr>
      </w:pPr>
    </w:p>
    <w:p w:rsidR="00F04733" w:rsidRPr="001E0714" w:rsidRDefault="00F04733" w:rsidP="00F04733">
      <w:pPr>
        <w:keepNext/>
        <w:keepLines/>
        <w:spacing w:before="200"/>
        <w:outlineLvl w:val="3"/>
        <w:rPr>
          <w:rFonts w:eastAsia="Times New Roman"/>
          <w:b/>
          <w:bCs/>
          <w:iCs/>
        </w:rPr>
      </w:pPr>
      <w:r w:rsidRPr="001E0714">
        <w:rPr>
          <w:rFonts w:eastAsia="Times New Roman"/>
          <w:b/>
          <w:bCs/>
          <w:iCs/>
        </w:rPr>
        <w:t xml:space="preserve">We have an obligation to advocate nuclear---any alternative results in extinction due to warming </w:t>
      </w:r>
    </w:p>
    <w:p w:rsidR="00F04733" w:rsidRPr="001E0714" w:rsidRDefault="00F04733" w:rsidP="00F04733">
      <w:pPr>
        <w:rPr>
          <w:sz w:val="20"/>
        </w:rPr>
      </w:pPr>
      <w:r w:rsidRPr="001E0714">
        <w:rPr>
          <w:b/>
          <w:bCs/>
        </w:rPr>
        <w:t>Baker 12</w:t>
      </w:r>
      <w:r w:rsidRPr="001E0714">
        <w:rPr>
          <w:sz w:val="20"/>
        </w:rPr>
        <w:t xml:space="preserve">—Executive Director of </w:t>
      </w:r>
      <w:proofErr w:type="spellStart"/>
      <w:r w:rsidRPr="001E0714">
        <w:rPr>
          <w:sz w:val="20"/>
        </w:rPr>
        <w:t>PopAtomic</w:t>
      </w:r>
      <w:proofErr w:type="spellEnd"/>
      <w:r w:rsidRPr="001E0714">
        <w:rPr>
          <w:sz w:val="20"/>
        </w:rPr>
        <w:t xml:space="preserve"> Studios, the Nuclear Literacy </w:t>
      </w:r>
      <w:proofErr w:type="gramStart"/>
      <w:r w:rsidRPr="001E0714">
        <w:rPr>
          <w:sz w:val="20"/>
        </w:rPr>
        <w:t>Project  (</w:t>
      </w:r>
      <w:proofErr w:type="gramEnd"/>
      <w:r w:rsidRPr="001E0714">
        <w:rPr>
          <w:sz w:val="20"/>
        </w:rPr>
        <w:t>7/25/12, Suzy, Climate Change and Nuclear Energy: We Need to Talk, ansnuclearcafe.org/2012/07/25/climate-change-and-nuclear-energy-we-need-to-talk/)</w:t>
      </w:r>
    </w:p>
    <w:p w:rsidR="00F04733" w:rsidRPr="001E0714" w:rsidRDefault="00F04733" w:rsidP="00F04733">
      <w:pPr>
        <w:rPr>
          <w:sz w:val="24"/>
        </w:rPr>
      </w:pPr>
      <w:r w:rsidRPr="001E0714">
        <w:rPr>
          <w:sz w:val="24"/>
        </w:rPr>
        <w:t xml:space="preserve">Ocean Acidification¶ While I was making artistic monuments to single celled organisms in the ceramics studio, new research was emerging about ocean acidification affecting these beautiful and integral pieces of our ecosystem. </w:t>
      </w:r>
      <w:r w:rsidRPr="001E0714">
        <w:rPr>
          <w:bCs/>
          <w:sz w:val="24"/>
          <w:highlight w:val="yellow"/>
          <w:u w:val="single"/>
        </w:rPr>
        <w:t>As the ocean absorbs</w:t>
      </w:r>
      <w:r w:rsidRPr="001E0714">
        <w:rPr>
          <w:bCs/>
          <w:sz w:val="24"/>
          <w:u w:val="single"/>
        </w:rPr>
        <w:t xml:space="preserve"> excess </w:t>
      </w:r>
      <w:r w:rsidRPr="001E0714">
        <w:rPr>
          <w:bCs/>
          <w:sz w:val="24"/>
          <w:highlight w:val="yellow"/>
          <w:u w:val="single"/>
        </w:rPr>
        <w:t>carbon</w:t>
      </w:r>
      <w:r w:rsidRPr="001E0714">
        <w:rPr>
          <w:sz w:val="24"/>
        </w:rPr>
        <w:t xml:space="preserve"> from humans burning fossil fuels, </w:t>
      </w:r>
      <w:r w:rsidRPr="001E0714">
        <w:rPr>
          <w:bCs/>
          <w:sz w:val="24"/>
          <w:highlight w:val="yellow"/>
          <w:u w:val="single"/>
        </w:rPr>
        <w:t>the pH</w:t>
      </w:r>
      <w:r w:rsidRPr="001E0714">
        <w:rPr>
          <w:bCs/>
          <w:sz w:val="24"/>
          <w:u w:val="single"/>
        </w:rPr>
        <w:t xml:space="preserve"> of the ocean </w:t>
      </w:r>
      <w:r w:rsidRPr="001E0714">
        <w:rPr>
          <w:bCs/>
          <w:sz w:val="24"/>
          <w:highlight w:val="yellow"/>
          <w:u w:val="single"/>
        </w:rPr>
        <w:t>is</w:t>
      </w:r>
      <w:r w:rsidRPr="001E0714">
        <w:rPr>
          <w:bCs/>
          <w:sz w:val="24"/>
          <w:u w:val="single"/>
        </w:rPr>
        <w:t xml:space="preserve"> rapidly </w:t>
      </w:r>
      <w:r w:rsidRPr="001E0714">
        <w:rPr>
          <w:bCs/>
          <w:sz w:val="24"/>
          <w:highlight w:val="yellow"/>
          <w:u w:val="single"/>
        </w:rPr>
        <w:t>changing</w:t>
      </w:r>
      <w:r w:rsidRPr="001E0714">
        <w:rPr>
          <w:sz w:val="24"/>
        </w:rPr>
        <w:t xml:space="preserve">. This means that </w:t>
      </w:r>
      <w:r w:rsidRPr="001E0714">
        <w:rPr>
          <w:bCs/>
          <w:sz w:val="24"/>
          <w:u w:val="single"/>
        </w:rPr>
        <w:t>our</w:t>
      </w:r>
      <w:r w:rsidRPr="001E0714">
        <w:rPr>
          <w:sz w:val="24"/>
        </w:rPr>
        <w:t xml:space="preserve"> ancient </w:t>
      </w:r>
      <w:r w:rsidRPr="001E0714">
        <w:rPr>
          <w:bCs/>
          <w:sz w:val="24"/>
          <w:u w:val="single"/>
        </w:rPr>
        <w:t>oxygen-making pals cannot properly do their job</w:t>
      </w:r>
      <w:r w:rsidRPr="001E0714">
        <w:rPr>
          <w:sz w:val="24"/>
        </w:rPr>
        <w:t xml:space="preserve">. As their ocean home becomes inhospitable, </w:t>
      </w:r>
      <w:r w:rsidRPr="001E0714">
        <w:rPr>
          <w:bCs/>
          <w:sz w:val="24"/>
          <w:u w:val="single"/>
        </w:rPr>
        <w:t>they are dying off in droves</w:t>
      </w:r>
      <w:r w:rsidRPr="001E0714">
        <w:rPr>
          <w:sz w:val="24"/>
        </w:rPr>
        <w:t xml:space="preserve">. </w:t>
      </w:r>
      <w:r w:rsidRPr="001E0714">
        <w:rPr>
          <w:bCs/>
          <w:sz w:val="24"/>
          <w:u w:val="single"/>
        </w:rPr>
        <w:t>This not only impacts the ocean’s ability to naturally sequester</w:t>
      </w:r>
      <w:r w:rsidRPr="001E0714">
        <w:rPr>
          <w:sz w:val="24"/>
        </w:rPr>
        <w:t xml:space="preserve"> man made </w:t>
      </w:r>
      <w:r w:rsidRPr="001E0714">
        <w:rPr>
          <w:bCs/>
          <w:sz w:val="24"/>
          <w:u w:val="single"/>
        </w:rPr>
        <w:t>carbon</w:t>
      </w:r>
      <w:r w:rsidRPr="001E0714">
        <w:rPr>
          <w:sz w:val="24"/>
        </w:rPr>
        <w:t xml:space="preserve"> emissions; </w:t>
      </w:r>
      <w:r w:rsidRPr="001E0714">
        <w:rPr>
          <w:bCs/>
          <w:sz w:val="24"/>
          <w:highlight w:val="yellow"/>
          <w:u w:val="single"/>
        </w:rPr>
        <w:t>it</w:t>
      </w:r>
      <w:r w:rsidRPr="001E0714">
        <w:rPr>
          <w:sz w:val="24"/>
        </w:rPr>
        <w:t xml:space="preserve"> also </w:t>
      </w:r>
      <w:r w:rsidRPr="001E0714">
        <w:rPr>
          <w:bCs/>
          <w:sz w:val="24"/>
          <w:highlight w:val="yellow"/>
          <w:u w:val="single"/>
        </w:rPr>
        <w:t>negatively impacts the entire food chain</w:t>
      </w:r>
      <w:r w:rsidRPr="001E0714">
        <w:rPr>
          <w:sz w:val="24"/>
        </w:rPr>
        <w:t xml:space="preserve">, since they are the primary food source for other multi-cellular ocean creatures, some of which we enjoy eating.¶ Oh, and </w:t>
      </w:r>
      <w:r w:rsidRPr="001E0714">
        <w:rPr>
          <w:bCs/>
          <w:sz w:val="24"/>
          <w:u w:val="single"/>
        </w:rPr>
        <w:t xml:space="preserve">did I mention that </w:t>
      </w:r>
      <w:r w:rsidRPr="001E0714">
        <w:rPr>
          <w:bCs/>
          <w:sz w:val="24"/>
          <w:highlight w:val="yellow"/>
          <w:u w:val="single"/>
        </w:rPr>
        <w:t>these</w:t>
      </w:r>
      <w:r w:rsidRPr="001E0714">
        <w:rPr>
          <w:sz w:val="24"/>
        </w:rPr>
        <w:t xml:space="preserve"> little </w:t>
      </w:r>
      <w:r w:rsidRPr="001E0714">
        <w:rPr>
          <w:bCs/>
          <w:sz w:val="24"/>
          <w:highlight w:val="yellow"/>
          <w:u w:val="single"/>
        </w:rPr>
        <w:t>phytoplankton are</w:t>
      </w:r>
      <w:r w:rsidRPr="001E0714">
        <w:rPr>
          <w:sz w:val="24"/>
        </w:rPr>
        <w:t xml:space="preserve"> also </w:t>
      </w:r>
      <w:r w:rsidRPr="001E0714">
        <w:rPr>
          <w:bCs/>
          <w:sz w:val="24"/>
          <w:highlight w:val="yellow"/>
          <w:u w:val="single"/>
        </w:rPr>
        <w:t>responsible for</w:t>
      </w:r>
      <w:r w:rsidRPr="001E0714">
        <w:rPr>
          <w:bCs/>
          <w:sz w:val="24"/>
          <w:u w:val="single"/>
        </w:rPr>
        <w:t xml:space="preserve"> creating </w:t>
      </w:r>
      <w:r w:rsidRPr="001E0714">
        <w:rPr>
          <w:bCs/>
          <w:sz w:val="24"/>
          <w:highlight w:val="yellow"/>
          <w:u w:val="single"/>
        </w:rPr>
        <w:t xml:space="preserve">the ozone layer that protects </w:t>
      </w:r>
      <w:r w:rsidRPr="001E0714">
        <w:rPr>
          <w:iCs/>
          <w:sz w:val="24"/>
          <w:highlight w:val="yellow"/>
          <w:u w:val="single"/>
        </w:rPr>
        <w:t>all life on the planet</w:t>
      </w:r>
      <w:r w:rsidRPr="001E0714">
        <w:rPr>
          <w:bCs/>
          <w:sz w:val="24"/>
          <w:u w:val="single"/>
        </w:rPr>
        <w:t xml:space="preserve"> from</w:t>
      </w:r>
      <w:r w:rsidRPr="001E0714">
        <w:rPr>
          <w:sz w:val="24"/>
        </w:rPr>
        <w:t xml:space="preserve"> cosmic </w:t>
      </w:r>
      <w:r w:rsidRPr="001E0714">
        <w:rPr>
          <w:bCs/>
          <w:sz w:val="24"/>
          <w:u w:val="single"/>
        </w:rPr>
        <w:t>radiation</w:t>
      </w:r>
      <w:r w:rsidRPr="001E0714">
        <w:rPr>
          <w:sz w:val="24"/>
        </w:rPr>
        <w:t xml:space="preserve">, </w:t>
      </w:r>
      <w:r w:rsidRPr="001E0714">
        <w:rPr>
          <w:bCs/>
          <w:sz w:val="24"/>
          <w:u w:val="single"/>
        </w:rPr>
        <w:t>and they churn out</w:t>
      </w:r>
      <w:r w:rsidRPr="001E0714">
        <w:rPr>
          <w:sz w:val="24"/>
        </w:rPr>
        <w:t xml:space="preserve"> 70-</w:t>
      </w:r>
      <w:r w:rsidRPr="001E0714">
        <w:rPr>
          <w:bCs/>
          <w:sz w:val="24"/>
          <w:u w:val="single"/>
        </w:rPr>
        <w:t>80% of the oxygen</w:t>
      </w:r>
      <w:r w:rsidRPr="001E0714">
        <w:rPr>
          <w:sz w:val="24"/>
        </w:rPr>
        <w:t xml:space="preserve"> </w:t>
      </w:r>
      <w:r w:rsidRPr="001E0714">
        <w:rPr>
          <w:bCs/>
          <w:sz w:val="24"/>
          <w:u w:val="single"/>
        </w:rPr>
        <w:t>we breathe?</w:t>
      </w:r>
      <w:r w:rsidRPr="001E0714">
        <w:rPr>
          <w:sz w:val="24"/>
        </w:rPr>
        <w:t xml:space="preserve"> These creatures are much more than just a pretty floating form.¶ </w:t>
      </w:r>
      <w:r w:rsidRPr="001E0714">
        <w:rPr>
          <w:bCs/>
          <w:sz w:val="24"/>
          <w:highlight w:val="yellow"/>
          <w:u w:val="single"/>
        </w:rPr>
        <w:t>Ocean acidification</w:t>
      </w:r>
      <w:r w:rsidRPr="001E0714">
        <w:rPr>
          <w:bCs/>
          <w:sz w:val="24"/>
          <w:u w:val="single"/>
        </w:rPr>
        <w:t xml:space="preserve"> is the issue that </w:t>
      </w:r>
      <w:r w:rsidRPr="001E0714">
        <w:rPr>
          <w:bCs/>
          <w:sz w:val="24"/>
          <w:highlight w:val="yellow"/>
          <w:u w:val="single"/>
        </w:rPr>
        <w:t>brought me to support</w:t>
      </w:r>
      <w:r w:rsidRPr="001E0714">
        <w:rPr>
          <w:bCs/>
          <w:sz w:val="24"/>
          <w:u w:val="single"/>
        </w:rPr>
        <w:t xml:space="preserve">ing </w:t>
      </w:r>
      <w:r w:rsidRPr="001E0714">
        <w:rPr>
          <w:bCs/>
          <w:sz w:val="24"/>
          <w:highlight w:val="yellow"/>
          <w:u w:val="single"/>
        </w:rPr>
        <w:t>nuclear</w:t>
      </w:r>
      <w:r w:rsidRPr="001E0714">
        <w:rPr>
          <w:bCs/>
          <w:sz w:val="24"/>
          <w:u w:val="single"/>
        </w:rPr>
        <w:t xml:space="preserve"> energy</w:t>
      </w:r>
      <w:r w:rsidRPr="001E0714">
        <w:rPr>
          <w:sz w:val="24"/>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 Climate Change and Nuclear Energy: Like Oil and Water</w:t>
      </w:r>
      <w:proofErr w:type="gramStart"/>
      <w:r w:rsidRPr="001E0714">
        <w:rPr>
          <w:sz w:val="24"/>
        </w:rPr>
        <w:t>?¶</w:t>
      </w:r>
      <w:proofErr w:type="gramEnd"/>
      <w:r w:rsidRPr="001E0714">
        <w:rPr>
          <w:sz w:val="24"/>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 </w:t>
      </w:r>
      <w:proofErr w:type="gramStart"/>
      <w:r w:rsidRPr="001E0714">
        <w:rPr>
          <w:sz w:val="24"/>
        </w:rPr>
        <w:t>When</w:t>
      </w:r>
      <w:proofErr w:type="gramEnd"/>
      <w:r w:rsidRPr="001E0714">
        <w:rPr>
          <w:sz w:val="24"/>
        </w:rPr>
        <w:t xml:space="preserve"> you are the new kid, it is usually best not to make waves if you can help it. So, for the most part, I have heeded that advice and held my tongue, despite myself.¶ However, </w:t>
      </w:r>
      <w:r w:rsidRPr="001E0714">
        <w:rPr>
          <w:bCs/>
          <w:sz w:val="24"/>
          <w:u w:val="single"/>
        </w:rPr>
        <w:t>as I</w:t>
      </w:r>
      <w:r w:rsidRPr="001E0714">
        <w:rPr>
          <w:sz w:val="24"/>
        </w:rPr>
        <w:t xml:space="preserve"> watch the news (and my wilting vegetable garden) and </w:t>
      </w:r>
      <w:r w:rsidRPr="001E0714">
        <w:rPr>
          <w:bCs/>
          <w:sz w:val="24"/>
          <w:u w:val="single"/>
        </w:rPr>
        <w:t xml:space="preserve">see the magnitude of human suffering </w:t>
      </w:r>
      <w:r w:rsidRPr="001E0714">
        <w:rPr>
          <w:sz w:val="24"/>
        </w:rPr>
        <w:t xml:space="preserve">that is </w:t>
      </w:r>
      <w:r w:rsidRPr="001E0714">
        <w:rPr>
          <w:bCs/>
          <w:sz w:val="24"/>
          <w:u w:val="single"/>
        </w:rPr>
        <w:t>directly related to increasingly severe weather events</w:t>
      </w:r>
      <w:r w:rsidRPr="001E0714">
        <w:rPr>
          <w:sz w:val="24"/>
        </w:rPr>
        <w:t xml:space="preserve">, </w:t>
      </w:r>
      <w:r w:rsidRPr="001E0714">
        <w:rPr>
          <w:bCs/>
          <w:sz w:val="24"/>
          <w:u w:val="single"/>
        </w:rPr>
        <w:t>I cannot keep silent</w:t>
      </w:r>
      <w:r w:rsidRPr="001E0714">
        <w:rPr>
          <w:sz w:val="24"/>
        </w:rPr>
        <w:t xml:space="preserve">. </w:t>
      </w:r>
      <w:r w:rsidRPr="001E0714">
        <w:rPr>
          <w:bCs/>
          <w:sz w:val="24"/>
          <w:u w:val="single"/>
        </w:rPr>
        <w:t>Climate change is why I am here supporting nuclear energy, so what am I doing not talking about it?</w:t>
      </w:r>
      <w:r w:rsidRPr="001E0714">
        <w:rPr>
          <w:bCs/>
          <w:sz w:val="24"/>
        </w:rPr>
        <w:t>¶</w:t>
      </w:r>
      <w:r w:rsidRPr="001E0714">
        <w:rPr>
          <w:sz w:val="24"/>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 Fossil fuel usage could be cast as a human rights issue only to the extent that access to reliable and affordable electricity determines what one’s standard of living is. At the same time, </w:t>
      </w:r>
      <w:r w:rsidRPr="001E0714">
        <w:rPr>
          <w:iCs/>
          <w:sz w:val="24"/>
          <w:highlight w:val="yellow"/>
          <w:u w:val="single"/>
        </w:rPr>
        <w:t>fossil fuel usage is the single largest threat to our planet and every species on it</w:t>
      </w:r>
      <w:r w:rsidRPr="001E0714">
        <w:rPr>
          <w:sz w:val="24"/>
          <w:highlight w:val="yellow"/>
        </w:rPr>
        <w:t xml:space="preserve">. </w:t>
      </w:r>
      <w:r w:rsidRPr="001E0714">
        <w:rPr>
          <w:iCs/>
          <w:sz w:val="24"/>
          <w:highlight w:val="yellow"/>
          <w:u w:val="single"/>
        </w:rPr>
        <w:t xml:space="preserve">Disregarding the impacts </w:t>
      </w:r>
      <w:r w:rsidRPr="001E0714">
        <w:rPr>
          <w:iCs/>
          <w:sz w:val="24"/>
          <w:u w:val="single"/>
        </w:rPr>
        <w:t>that fossil fuel use poses</w:t>
      </w:r>
      <w:r w:rsidRPr="001E0714">
        <w:rPr>
          <w:sz w:val="24"/>
        </w:rPr>
        <w:t xml:space="preserve">, merely to protect and increase financial profits, </w:t>
      </w:r>
      <w:r w:rsidRPr="001E0714">
        <w:rPr>
          <w:iCs/>
          <w:sz w:val="24"/>
          <w:highlight w:val="yellow"/>
          <w:u w:val="single"/>
        </w:rPr>
        <w:t>is unethical</w:t>
      </w:r>
      <w:r w:rsidRPr="001E0714">
        <w:rPr>
          <w:sz w:val="24"/>
        </w:rPr>
        <w:t xml:space="preserve">, and cloaking fossil fuel use as a human rights issue is immoral.¶ Although we are all entitled to our own opinions and beliefs, </w:t>
      </w:r>
      <w:r w:rsidRPr="001E0714">
        <w:rPr>
          <w:bCs/>
          <w:sz w:val="24"/>
          <w:u w:val="single"/>
        </w:rPr>
        <w:t>the idea that climate</w:t>
      </w:r>
      <w:r w:rsidRPr="001E0714">
        <w:rPr>
          <w:sz w:val="24"/>
        </w:rPr>
        <w:t xml:space="preserve"> change </w:t>
      </w:r>
      <w:r w:rsidRPr="001E0714">
        <w:rPr>
          <w:bCs/>
          <w:sz w:val="24"/>
          <w:u w:val="single"/>
        </w:rPr>
        <w:t>and ocean acidification</w:t>
      </w:r>
      <w:r w:rsidRPr="001E0714">
        <w:rPr>
          <w:sz w:val="24"/>
        </w:rPr>
        <w:t xml:space="preserve"> </w:t>
      </w:r>
      <w:r w:rsidRPr="001E0714">
        <w:rPr>
          <w:bCs/>
          <w:sz w:val="24"/>
          <w:u w:val="single"/>
        </w:rPr>
        <w:t>are</w:t>
      </w:r>
      <w:r w:rsidRPr="001E0714">
        <w:rPr>
          <w:sz w:val="24"/>
        </w:rPr>
        <w:t xml:space="preserve"> even </w:t>
      </w:r>
      <w:r w:rsidRPr="001E0714">
        <w:rPr>
          <w:bCs/>
          <w:sz w:val="24"/>
          <w:u w:val="single"/>
        </w:rPr>
        <w:t>up for debate</w:t>
      </w:r>
      <w:r w:rsidRPr="001E0714">
        <w:rPr>
          <w:sz w:val="24"/>
        </w:rPr>
        <w:t xml:space="preserve"> </w:t>
      </w:r>
      <w:r w:rsidRPr="001E0714">
        <w:rPr>
          <w:bCs/>
          <w:sz w:val="24"/>
          <w:u w:val="single"/>
        </w:rPr>
        <w:t>is not reasonable</w:t>
      </w:r>
      <w:r w:rsidRPr="001E0714">
        <w:rPr>
          <w:sz w:val="24"/>
        </w:rPr>
        <w:t xml:space="preserve">. Just think: </w:t>
      </w:r>
      <w:r w:rsidRPr="001E0714">
        <w:rPr>
          <w:bCs/>
          <w:sz w:val="24"/>
          <w:u w:val="single"/>
        </w:rPr>
        <w:t>The CEO of the largest fossil fuel</w:t>
      </w:r>
      <w:r w:rsidRPr="001E0714">
        <w:rPr>
          <w:sz w:val="24"/>
        </w:rPr>
        <w:t xml:space="preserve"> </w:t>
      </w:r>
      <w:r w:rsidRPr="001E0714">
        <w:rPr>
          <w:bCs/>
          <w:sz w:val="24"/>
          <w:u w:val="single"/>
        </w:rPr>
        <w:t>company in America freely speaks out about climate change, while nuclear energy advocates are pressured to stay silent</w:t>
      </w:r>
      <w:r w:rsidRPr="001E0714">
        <w:rPr>
          <w:sz w:val="24"/>
        </w:rPr>
        <w:t xml:space="preserve"> on the subject.¶ </w:t>
      </w:r>
      <w:r w:rsidRPr="001E0714">
        <w:rPr>
          <w:iCs/>
          <w:sz w:val="24"/>
          <w:highlight w:val="yellow"/>
          <w:u w:val="single"/>
        </w:rPr>
        <w:t>Silence is No Longer an Option</w:t>
      </w:r>
      <w:r w:rsidRPr="001E0714">
        <w:rPr>
          <w:iCs/>
          <w:sz w:val="24"/>
        </w:rPr>
        <w:t>¶</w:t>
      </w:r>
      <w:r w:rsidRPr="001E0714">
        <w:rPr>
          <w:sz w:val="24"/>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1E0714">
        <w:rPr>
          <w:iCs/>
          <w:sz w:val="24"/>
          <w:highlight w:val="yellow"/>
          <w:u w:val="single"/>
        </w:rPr>
        <w:t>because this is too big and too important</w:t>
      </w:r>
      <w:r w:rsidRPr="001E0714">
        <w:rPr>
          <w:iCs/>
          <w:sz w:val="24"/>
          <w:u w:val="single"/>
        </w:rPr>
        <w:t xml:space="preserve"> to stay silent.</w:t>
      </w:r>
      <w:r w:rsidRPr="001E0714">
        <w:rPr>
          <w:sz w:val="24"/>
        </w:rPr>
        <w:t xml:space="preserve"> I am not alone in believing this, and the nuclear industry does itself no favors by tacitly excluding the growing movement of people who are passionate about the need to use nuclear energy to address climate change.¶ And </w:t>
      </w:r>
      <w:r w:rsidRPr="001E0714">
        <w:rPr>
          <w:bCs/>
          <w:sz w:val="24"/>
          <w:highlight w:val="yellow"/>
          <w:u w:val="single"/>
        </w:rPr>
        <w:t xml:space="preserve">nuclear </w:t>
      </w:r>
      <w:r w:rsidRPr="001E0714">
        <w:rPr>
          <w:bCs/>
          <w:sz w:val="24"/>
          <w:u w:val="single"/>
        </w:rPr>
        <w:t xml:space="preserve">power </w:t>
      </w:r>
      <w:r w:rsidRPr="001E0714">
        <w:rPr>
          <w:bCs/>
          <w:sz w:val="24"/>
          <w:highlight w:val="yellow"/>
          <w:u w:val="single"/>
        </w:rPr>
        <w:t xml:space="preserve">is the only </w:t>
      </w:r>
      <w:r w:rsidRPr="001E0714">
        <w:rPr>
          <w:bCs/>
          <w:sz w:val="24"/>
          <w:u w:val="single"/>
        </w:rPr>
        <w:t xml:space="preserve">realistic </w:t>
      </w:r>
      <w:r w:rsidRPr="001E0714">
        <w:rPr>
          <w:bCs/>
          <w:sz w:val="24"/>
          <w:highlight w:val="yellow"/>
          <w:u w:val="single"/>
        </w:rPr>
        <w:t>solution</w:t>
      </w:r>
      <w:r w:rsidRPr="001E0714">
        <w:rPr>
          <w:sz w:val="24"/>
          <w:highlight w:val="yellow"/>
        </w:rPr>
        <w:t xml:space="preserve">. </w:t>
      </w:r>
      <w:r w:rsidRPr="001E0714">
        <w:rPr>
          <w:bCs/>
          <w:sz w:val="24"/>
          <w:highlight w:val="yellow"/>
          <w:u w:val="single"/>
        </w:rPr>
        <w:t>It would be great if there were</w:t>
      </w:r>
      <w:r w:rsidRPr="001E0714">
        <w:rPr>
          <w:bCs/>
          <w:sz w:val="24"/>
          <w:u w:val="single"/>
        </w:rPr>
        <w:t xml:space="preserve"> </w:t>
      </w:r>
      <w:r w:rsidRPr="001E0714">
        <w:rPr>
          <w:sz w:val="24"/>
        </w:rPr>
        <w:t xml:space="preserve">also </w:t>
      </w:r>
      <w:r w:rsidRPr="001E0714">
        <w:rPr>
          <w:bCs/>
          <w:sz w:val="24"/>
          <w:highlight w:val="yellow"/>
          <w:u w:val="single"/>
        </w:rPr>
        <w:t>other</w:t>
      </w:r>
      <w:r w:rsidRPr="001E0714">
        <w:rPr>
          <w:bCs/>
          <w:sz w:val="24"/>
          <w:u w:val="single"/>
        </w:rPr>
        <w:t xml:space="preserve"> viable solution</w:t>
      </w:r>
      <w:r w:rsidRPr="001E0714">
        <w:rPr>
          <w:bCs/>
          <w:sz w:val="24"/>
          <w:highlight w:val="yellow"/>
          <w:u w:val="single"/>
        </w:rPr>
        <w:t>s</w:t>
      </w:r>
      <w:r w:rsidRPr="001E0714">
        <w:rPr>
          <w:sz w:val="24"/>
        </w:rPr>
        <w:t xml:space="preserve"> that could be easily and quickly embraced; </w:t>
      </w:r>
      <w:r w:rsidRPr="001E0714">
        <w:rPr>
          <w:iCs/>
          <w:sz w:val="24"/>
          <w:highlight w:val="yellow"/>
          <w:u w:val="single"/>
        </w:rPr>
        <w:t>however, the numbers just don’t work</w:t>
      </w:r>
      <w:r w:rsidRPr="001E0714">
        <w:rPr>
          <w:iCs/>
          <w:sz w:val="24"/>
          <w:u w:val="single"/>
        </w:rPr>
        <w:t xml:space="preserve"> out</w:t>
      </w:r>
      <w:r w:rsidRPr="001E0714">
        <w:rPr>
          <w:sz w:val="24"/>
        </w:rPr>
        <w:t xml:space="preserve">. </w:t>
      </w:r>
      <w:r w:rsidRPr="001E0714">
        <w:rPr>
          <w:bCs/>
          <w:sz w:val="24"/>
          <w:u w:val="single"/>
        </w:rPr>
        <w:t>Renewables</w:t>
      </w:r>
      <w:r w:rsidRPr="001E0714">
        <w:rPr>
          <w:sz w:val="24"/>
        </w:rPr>
        <w:t xml:space="preserve"> and conservation </w:t>
      </w:r>
      <w:r w:rsidRPr="001E0714">
        <w:rPr>
          <w:bCs/>
          <w:sz w:val="24"/>
          <w:u w:val="single"/>
        </w:rPr>
        <w:t>may have done more good if we had utilized them on a large scale 40 years ago</w:t>
      </w:r>
      <w:r w:rsidRPr="001E0714">
        <w:rPr>
          <w:sz w:val="24"/>
        </w:rPr>
        <w:t>, when we were warned that our ecosystem was showing signs of damage from fossils fuels…</w:t>
      </w:r>
      <w:r w:rsidRPr="001E0714">
        <w:rPr>
          <w:bCs/>
          <w:sz w:val="24"/>
          <w:u w:val="single"/>
        </w:rPr>
        <w:t xml:space="preserve">but </w:t>
      </w:r>
      <w:r w:rsidRPr="001E0714">
        <w:rPr>
          <w:sz w:val="24"/>
        </w:rPr>
        <w:t>at this point</w:t>
      </w:r>
      <w:r w:rsidRPr="001E0714">
        <w:rPr>
          <w:bCs/>
          <w:sz w:val="24"/>
          <w:u w:val="single"/>
        </w:rPr>
        <w:t xml:space="preserve"> it’s really too late </w:t>
      </w:r>
      <w:r w:rsidRPr="001E0714">
        <w:rPr>
          <w:sz w:val="24"/>
        </w:rPr>
        <w:t xml:space="preserve">for them. And burning more fossil fuels right now, when we have the technologies and know-how to create a carbon-free energy economy, would be the height of foolishness.¶ </w:t>
      </w:r>
      <w:r w:rsidRPr="001E0714">
        <w:rPr>
          <w:bCs/>
          <w:sz w:val="24"/>
          <w:u w:val="single"/>
        </w:rPr>
        <w:t xml:space="preserve">In the meantime, </w:t>
      </w:r>
      <w:r w:rsidRPr="001E0714">
        <w:rPr>
          <w:bCs/>
          <w:sz w:val="24"/>
          <w:highlight w:val="yellow"/>
          <w:u w:val="single"/>
        </w:rPr>
        <w:t>there is real human suffering</w:t>
      </w:r>
      <w:r w:rsidRPr="001E0714">
        <w:rPr>
          <w:bCs/>
          <w:sz w:val="24"/>
          <w:u w:val="single"/>
        </w:rPr>
        <w:t>, and we here in the developed world are directly causing it. Our poorest brothers and sisters cannot escape the heat.</w:t>
      </w:r>
      <w:r w:rsidRPr="001E0714">
        <w:rPr>
          <w:sz w:val="24"/>
        </w:rPr>
        <w:t xml:space="preserve"> </w:t>
      </w:r>
      <w:r w:rsidRPr="001E0714">
        <w:rPr>
          <w:bCs/>
          <w:sz w:val="24"/>
          <w:u w:val="single"/>
        </w:rPr>
        <w:t>They cannot import food when their crops fail.</w:t>
      </w:r>
      <w:r w:rsidRPr="001E0714">
        <w:rPr>
          <w:sz w:val="24"/>
        </w:rPr>
        <w:t xml:space="preserve"> They cannot buy bottled water when there is a drought. </w:t>
      </w:r>
      <w:r w:rsidRPr="001E0714">
        <w:rPr>
          <w:bCs/>
          <w:sz w:val="24"/>
          <w:u w:val="single"/>
        </w:rPr>
        <w:t>They cannot “engineer a solution”</w:t>
      </w:r>
      <w:r w:rsidRPr="001E0714">
        <w:rPr>
          <w:sz w:val="24"/>
        </w:rPr>
        <w:t xml:space="preserve"> any more than my childhood friends the phytoplankton can.¶ ¶ Energy Choices as an Ethical Obligation¶ </w:t>
      </w:r>
      <w:r w:rsidRPr="001E0714">
        <w:rPr>
          <w:iCs/>
          <w:sz w:val="24"/>
          <w:highlight w:val="yellow"/>
          <w:u w:val="single"/>
        </w:rPr>
        <w:t>We have an ethical obligation to stop killing people</w:t>
      </w:r>
      <w:r w:rsidRPr="001E0714">
        <w:rPr>
          <w:iCs/>
          <w:sz w:val="24"/>
          <w:u w:val="single"/>
        </w:rPr>
        <w:t xml:space="preserve"> with our energy consumption</w:t>
      </w:r>
      <w:r w:rsidRPr="001E0714">
        <w:rPr>
          <w:sz w:val="24"/>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1E0714">
        <w:rPr>
          <w:sz w:val="24"/>
        </w:rPr>
        <w:t>?¶</w:t>
      </w:r>
      <w:proofErr w:type="gramEnd"/>
      <w:r w:rsidRPr="001E0714">
        <w:rPr>
          <w:sz w:val="24"/>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 </w:t>
      </w:r>
      <w:proofErr w:type="gramStart"/>
      <w:r w:rsidRPr="001E0714">
        <w:rPr>
          <w:bCs/>
          <w:sz w:val="24"/>
          <w:highlight w:val="yellow"/>
          <w:u w:val="single"/>
        </w:rPr>
        <w:t>We</w:t>
      </w:r>
      <w:proofErr w:type="gramEnd"/>
      <w:r w:rsidRPr="001E0714">
        <w:rPr>
          <w:bCs/>
          <w:sz w:val="24"/>
          <w:highlight w:val="yellow"/>
          <w:u w:val="single"/>
        </w:rPr>
        <w:t xml:space="preserve"> should be championing nuclear</w:t>
      </w:r>
      <w:r w:rsidRPr="001E0714">
        <w:rPr>
          <w:bCs/>
          <w:sz w:val="24"/>
          <w:u w:val="single"/>
        </w:rPr>
        <w:t xml:space="preserve"> energy </w:t>
      </w:r>
      <w:r w:rsidRPr="001E0714">
        <w:rPr>
          <w:bCs/>
          <w:sz w:val="24"/>
          <w:highlight w:val="yellow"/>
          <w:u w:val="single"/>
        </w:rPr>
        <w:t>as a science-based solution</w:t>
      </w:r>
      <w:r w:rsidRPr="001E0714">
        <w:rPr>
          <w:bCs/>
          <w:sz w:val="24"/>
          <w:u w:val="single"/>
        </w:rPr>
        <w:t>, instead of enforcing a meek code of silence</w:t>
      </w:r>
      <w:r w:rsidRPr="001E0714">
        <w:rPr>
          <w:sz w:val="24"/>
        </w:rPr>
        <w:t xml:space="preserve">. People from outside the nuclear industry, like Gwyneth Cravens, Barry Brooks and Tom </w:t>
      </w:r>
      <w:proofErr w:type="spellStart"/>
      <w:r w:rsidRPr="001E0714">
        <w:rPr>
          <w:sz w:val="24"/>
        </w:rPr>
        <w:t>Blees</w:t>
      </w:r>
      <w:proofErr w:type="spellEnd"/>
      <w:r w:rsidRPr="001E0714">
        <w:rPr>
          <w:sz w:val="24"/>
        </w:rPr>
        <w:t xml:space="preserve">, have pointed out these relationships, yet the nuclear industry has yet to internalize and accept these realities.¶ </w:t>
      </w:r>
      <w:r w:rsidRPr="001E0714">
        <w:rPr>
          <w:bCs/>
          <w:sz w:val="24"/>
          <w:u w:val="single"/>
        </w:rPr>
        <w:t>How can we expect people to listen to science and not politics when it comes to nuclear energy, but not climate change</w:t>
      </w:r>
      <w:proofErr w:type="gramStart"/>
      <w:r w:rsidRPr="001E0714">
        <w:rPr>
          <w:bCs/>
          <w:sz w:val="24"/>
          <w:u w:val="single"/>
        </w:rPr>
        <w:t>?</w:t>
      </w:r>
      <w:r w:rsidRPr="001E0714">
        <w:rPr>
          <w:bCs/>
          <w:sz w:val="24"/>
        </w:rPr>
        <w:t>¶</w:t>
      </w:r>
      <w:proofErr w:type="gramEnd"/>
      <w:r w:rsidRPr="001E0714">
        <w:rPr>
          <w:sz w:val="24"/>
        </w:rPr>
        <w:t xml:space="preserve"> Disagreeing with a policy does not change the facts. You can disagree with policy to limit carbon emissions, but that doesn’t change the fact that our fossil fuel consumption is changing the PH of our oceans. </w:t>
      </w:r>
      <w:r w:rsidRPr="001E0714">
        <w:rPr>
          <w:bCs/>
          <w:sz w:val="24"/>
          <w:u w:val="single"/>
        </w:rPr>
        <w:t>Many people disagree with the use of nuclear energy, but that doesn’t change the fact that nuclear is our largest source of carbon free electricity and the safest source of electricity per kilowatt hour.</w:t>
      </w:r>
      <w:r w:rsidRPr="001E0714">
        <w:rPr>
          <w:bCs/>
          <w:sz w:val="24"/>
        </w:rPr>
        <w:t>¶</w:t>
      </w:r>
      <w:r w:rsidRPr="001E0714">
        <w:rPr>
          <w:sz w:val="24"/>
        </w:rPr>
        <w:t xml:space="preserve"> Nuclear Must Lead by Example¶ </w:t>
      </w:r>
      <w:r w:rsidRPr="001E0714">
        <w:rPr>
          <w:bCs/>
          <w:sz w:val="24"/>
          <w:highlight w:val="yellow"/>
          <w:u w:val="single"/>
        </w:rPr>
        <w:t>If we want</w:t>
      </w:r>
      <w:r w:rsidRPr="001E0714">
        <w:rPr>
          <w:bCs/>
          <w:sz w:val="24"/>
          <w:u w:val="single"/>
        </w:rPr>
        <w:t xml:space="preserve"> the public </w:t>
      </w:r>
      <w:r w:rsidRPr="001E0714">
        <w:rPr>
          <w:bCs/>
          <w:sz w:val="24"/>
          <w:highlight w:val="yellow"/>
          <w:u w:val="single"/>
        </w:rPr>
        <w:t>to overcome</w:t>
      </w:r>
      <w:r w:rsidRPr="001E0714">
        <w:rPr>
          <w:bCs/>
          <w:sz w:val="24"/>
          <w:u w:val="single"/>
        </w:rPr>
        <w:t xml:space="preserve"> the </w:t>
      </w:r>
      <w:r w:rsidRPr="001E0714">
        <w:rPr>
          <w:bCs/>
          <w:sz w:val="24"/>
          <w:highlight w:val="yellow"/>
          <w:u w:val="single"/>
        </w:rPr>
        <w:t>cognitive dissonance between science and policy when it comes to nuclear</w:t>
      </w:r>
      <w:r w:rsidRPr="001E0714">
        <w:rPr>
          <w:bCs/>
          <w:sz w:val="24"/>
          <w:u w:val="single"/>
        </w:rPr>
        <w:t xml:space="preserve"> energy, </w:t>
      </w:r>
      <w:r w:rsidRPr="001E0714">
        <w:rPr>
          <w:iCs/>
          <w:sz w:val="24"/>
          <w:highlight w:val="yellow"/>
          <w:u w:val="single"/>
        </w:rPr>
        <w:t>we need to lead by example</w:t>
      </w:r>
      <w:r w:rsidRPr="001E0714">
        <w:rPr>
          <w:bCs/>
          <w:sz w:val="24"/>
          <w:u w:val="single"/>
        </w:rPr>
        <w:t xml:space="preserve"> and overcome our own cognitive dissonance when it comes to climate change</w:t>
      </w:r>
      <w:r w:rsidRPr="001E0714">
        <w:rPr>
          <w:sz w:val="24"/>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 I strongly believe that </w:t>
      </w:r>
      <w:r w:rsidRPr="001E0714">
        <w:rPr>
          <w:iCs/>
          <w:sz w:val="24"/>
          <w:highlight w:val="yellow"/>
          <w:u w:val="single"/>
        </w:rPr>
        <w:t>there’s still time to reclaim the dialogue</w:t>
      </w:r>
      <w:r w:rsidRPr="001E0714">
        <w:rPr>
          <w:iCs/>
          <w:sz w:val="24"/>
          <w:u w:val="single"/>
        </w:rPr>
        <w:t xml:space="preserve"> about climate change based on ocean acidification evidence, </w:t>
      </w:r>
      <w:r w:rsidRPr="001E0714">
        <w:rPr>
          <w:iCs/>
          <w:sz w:val="24"/>
          <w:highlight w:val="yellow"/>
          <w:u w:val="single"/>
        </w:rPr>
        <w:t>and to use nuclear</w:t>
      </w:r>
      <w:r w:rsidRPr="001E0714">
        <w:rPr>
          <w:iCs/>
          <w:sz w:val="24"/>
          <w:u w:val="single"/>
        </w:rPr>
        <w:t xml:space="preserve"> technologies </w:t>
      </w:r>
      <w:r w:rsidRPr="001E0714">
        <w:rPr>
          <w:iCs/>
          <w:sz w:val="24"/>
          <w:highlight w:val="yellow"/>
          <w:u w:val="single"/>
        </w:rPr>
        <w:t>to improve the</w:t>
      </w:r>
      <w:r w:rsidRPr="001E0714">
        <w:rPr>
          <w:iCs/>
          <w:sz w:val="24"/>
          <w:u w:val="single"/>
        </w:rPr>
        <w:t xml:space="preserve"> long-term </w:t>
      </w:r>
      <w:r w:rsidRPr="001E0714">
        <w:rPr>
          <w:iCs/>
          <w:sz w:val="24"/>
          <w:highlight w:val="yellow"/>
          <w:u w:val="single"/>
        </w:rPr>
        <w:t>outcome for our planet</w:t>
      </w:r>
      <w:r w:rsidRPr="001E0714">
        <w:rPr>
          <w:sz w:val="24"/>
        </w:rPr>
        <w:t xml:space="preserve"> and our species. </w:t>
      </w:r>
      <w:r w:rsidRPr="001E0714">
        <w:rPr>
          <w:bCs/>
          <w:sz w:val="24"/>
          <w:highlight w:val="yellow"/>
          <w:u w:val="single"/>
        </w:rPr>
        <w:t>The first step is acknowledging</w:t>
      </w:r>
      <w:r w:rsidRPr="001E0714">
        <w:rPr>
          <w:bCs/>
          <w:sz w:val="24"/>
          <w:u w:val="single"/>
        </w:rPr>
        <w:t xml:space="preserve"> the complicated</w:t>
      </w:r>
      <w:r w:rsidRPr="001E0714">
        <w:rPr>
          <w:sz w:val="24"/>
        </w:rPr>
        <w:t xml:space="preserve"> and unique </w:t>
      </w:r>
      <w:r w:rsidRPr="001E0714">
        <w:rPr>
          <w:bCs/>
          <w:sz w:val="24"/>
          <w:u w:val="single"/>
        </w:rPr>
        <w:t>role of the nuclear industry in this conflict</w:t>
      </w:r>
      <w:r w:rsidRPr="001E0714">
        <w:rPr>
          <w:sz w:val="24"/>
        </w:rPr>
        <w:t xml:space="preserve">, </w:t>
      </w:r>
      <w:r w:rsidRPr="001E0714">
        <w:rPr>
          <w:iCs/>
          <w:sz w:val="24"/>
          <w:u w:val="single"/>
        </w:rPr>
        <w:t xml:space="preserve">and the </w:t>
      </w:r>
      <w:r w:rsidRPr="001E0714">
        <w:rPr>
          <w:iCs/>
          <w:sz w:val="24"/>
          <w:highlight w:val="yellow"/>
          <w:u w:val="single"/>
        </w:rPr>
        <w:t>conflicts of interest that are impeding open communication.</w:t>
      </w:r>
      <w:r w:rsidRPr="001E0714">
        <w:rPr>
          <w:sz w:val="24"/>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 Climate change is not going away—it is getting worse—and </w:t>
      </w:r>
      <w:r w:rsidRPr="001E0714">
        <w:rPr>
          <w:iCs/>
          <w:sz w:val="24"/>
          <w:highlight w:val="yellow"/>
          <w:u w:val="single"/>
        </w:rPr>
        <w:t>each one of us</w:t>
      </w:r>
      <w:r w:rsidRPr="001E0714">
        <w:rPr>
          <w:sz w:val="24"/>
        </w:rPr>
        <w:t xml:space="preserve"> in the nuclear community </w:t>
      </w:r>
      <w:r w:rsidRPr="001E0714">
        <w:rPr>
          <w:iCs/>
          <w:sz w:val="24"/>
          <w:highlight w:val="yellow"/>
          <w:u w:val="single"/>
        </w:rPr>
        <w:t>has an ethical obligation to speak up and to do something about it</w:t>
      </w:r>
      <w:r w:rsidRPr="001E0714">
        <w:rPr>
          <w:sz w:val="24"/>
        </w:rPr>
        <w:t xml:space="preserve">. I am speaking up for the oceans, for the </w:t>
      </w:r>
      <w:proofErr w:type="spellStart"/>
      <w:r w:rsidRPr="001E0714">
        <w:rPr>
          <w:sz w:val="24"/>
        </w:rPr>
        <w:t>cyano</w:t>
      </w:r>
      <w:proofErr w:type="spellEnd"/>
      <w:r w:rsidRPr="001E0714">
        <w:rPr>
          <w:sz w:val="24"/>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climate change harbingers in it.</w:t>
      </w:r>
    </w:p>
    <w:p w:rsidR="00F04733" w:rsidRPr="001E0714" w:rsidRDefault="00F04733" w:rsidP="00F04733">
      <w:pPr>
        <w:keepNext/>
        <w:keepLines/>
        <w:spacing w:before="200"/>
        <w:outlineLvl w:val="3"/>
        <w:rPr>
          <w:rFonts w:eastAsia="Times New Roman"/>
          <w:b/>
          <w:bCs/>
          <w:iCs/>
          <w:sz w:val="24"/>
        </w:rPr>
      </w:pPr>
      <w:r w:rsidRPr="001E0714">
        <w:rPr>
          <w:rFonts w:eastAsia="Times New Roman"/>
          <w:b/>
          <w:bCs/>
          <w:iCs/>
          <w:sz w:val="24"/>
        </w:rPr>
        <w:t xml:space="preserve">The state is inevitable and an indispensable part of the solution to warming </w:t>
      </w:r>
    </w:p>
    <w:p w:rsidR="00F04733" w:rsidRPr="001E0714" w:rsidRDefault="00F04733" w:rsidP="00F04733">
      <w:pPr>
        <w:rPr>
          <w:sz w:val="20"/>
        </w:rPr>
      </w:pPr>
      <w:r w:rsidRPr="001E0714">
        <w:rPr>
          <w:b/>
          <w:bCs/>
          <w:sz w:val="24"/>
        </w:rPr>
        <w:t>Eckersley 4</w:t>
      </w:r>
      <w:r w:rsidRPr="001E0714">
        <w:rPr>
          <w:sz w:val="20"/>
        </w:rPr>
        <w:t xml:space="preserve"> Robyn, Reader/Associate Professor in the Department of Political Science at the University of Melbourne, “The Green State: Rethinking Democracy and Sovereignty”, MIT Press, 2004, Google Books, pp. 3-8</w:t>
      </w:r>
    </w:p>
    <w:p w:rsidR="00F04733" w:rsidRPr="001E0714" w:rsidRDefault="00F04733" w:rsidP="00F04733">
      <w:pPr>
        <w:rPr>
          <w:sz w:val="24"/>
        </w:rPr>
      </w:pPr>
    </w:p>
    <w:p w:rsidR="00F04733" w:rsidRPr="001E0714" w:rsidRDefault="00F04733" w:rsidP="00F04733">
      <w:pPr>
        <w:rPr>
          <w:sz w:val="24"/>
        </w:rPr>
      </w:pPr>
      <w:r w:rsidRPr="001E0714">
        <w:rPr>
          <w:sz w:val="24"/>
        </w:rPr>
        <w:t xml:space="preserve">While acknowledging the basis for this antipathy toward the nation- state, and the limitations of state-centric analyses of global ecological degradation, </w:t>
      </w:r>
      <w:r w:rsidRPr="001E0714">
        <w:rPr>
          <w:bCs/>
          <w:sz w:val="24"/>
          <w:u w:val="single"/>
        </w:rPr>
        <w:t xml:space="preserve">I seek to </w:t>
      </w:r>
      <w:r w:rsidRPr="001E0714">
        <w:rPr>
          <w:bCs/>
          <w:sz w:val="24"/>
          <w:highlight w:val="yellow"/>
          <w:u w:val="single"/>
        </w:rPr>
        <w:t>draw attention to the positive role</w:t>
      </w:r>
      <w:r w:rsidRPr="001E0714">
        <w:rPr>
          <w:bCs/>
          <w:sz w:val="24"/>
          <w:u w:val="single"/>
        </w:rPr>
        <w:t xml:space="preserve"> that </w:t>
      </w:r>
      <w:r w:rsidRPr="001E0714">
        <w:rPr>
          <w:bCs/>
          <w:sz w:val="24"/>
          <w:highlight w:val="yellow"/>
          <w:u w:val="single"/>
        </w:rPr>
        <w:t xml:space="preserve">states </w:t>
      </w:r>
      <w:r w:rsidRPr="001E0714">
        <w:rPr>
          <w:bCs/>
          <w:sz w:val="24"/>
          <w:u w:val="single"/>
        </w:rPr>
        <w:t xml:space="preserve">have played, and might </w:t>
      </w:r>
      <w:r w:rsidRPr="001E0714">
        <w:rPr>
          <w:bCs/>
          <w:sz w:val="24"/>
          <w:highlight w:val="yellow"/>
          <w:u w:val="single"/>
        </w:rPr>
        <w:t xml:space="preserve">increasingly play, in global and domestic </w:t>
      </w:r>
      <w:r w:rsidRPr="001E0714">
        <w:rPr>
          <w:bCs/>
          <w:sz w:val="24"/>
          <w:u w:val="single"/>
        </w:rPr>
        <w:t>politics</w:t>
      </w:r>
      <w:r w:rsidRPr="001E0714">
        <w:rPr>
          <w:sz w:val="24"/>
        </w:rPr>
        <w:t xml:space="preserve">. Writing more than twenty years ago, Hedley </w:t>
      </w:r>
      <w:r w:rsidRPr="001E0714">
        <w:rPr>
          <w:bCs/>
          <w:sz w:val="24"/>
          <w:u w:val="single"/>
        </w:rPr>
        <w:t>Bull</w:t>
      </w:r>
      <w:r w:rsidRPr="001E0714">
        <w:rPr>
          <w:sz w:val="24"/>
        </w:rPr>
        <w:t xml:space="preserve"> (a proto-constructivist and leading writer in the English school) </w:t>
      </w:r>
      <w:r w:rsidRPr="001E0714">
        <w:rPr>
          <w:bCs/>
          <w:sz w:val="24"/>
          <w:u w:val="single"/>
        </w:rPr>
        <w:t xml:space="preserve">outlined the state's positive role in world </w:t>
      </w:r>
      <w:r w:rsidRPr="001E0714">
        <w:rPr>
          <w:bCs/>
          <w:sz w:val="24"/>
          <w:highlight w:val="yellow"/>
          <w:u w:val="single"/>
        </w:rPr>
        <w:t>affairs</w:t>
      </w:r>
      <w:r w:rsidRPr="001E0714">
        <w:rPr>
          <w:bCs/>
          <w:sz w:val="24"/>
          <w:u w:val="singl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1E0714">
        <w:rPr>
          <w:sz w:val="24"/>
        </w:rPr>
        <w:t xml:space="preserve">.10 As Bull argued, </w:t>
      </w:r>
      <w:r w:rsidRPr="001E0714">
        <w:rPr>
          <w:bCs/>
          <w:sz w:val="24"/>
          <w:highlight w:val="yellow"/>
          <w:u w:val="single"/>
        </w:rPr>
        <w:t>given that the state is here to stay whether we like it or not, then the call to get "beyond the state is</w:t>
      </w:r>
      <w:r w:rsidRPr="001E0714">
        <w:rPr>
          <w:bCs/>
          <w:sz w:val="24"/>
          <w:u w:val="single"/>
        </w:rPr>
        <w:t xml:space="preserve"> a counsel of </w:t>
      </w:r>
      <w:r w:rsidRPr="001E0714">
        <w:rPr>
          <w:bCs/>
          <w:sz w:val="24"/>
          <w:highlight w:val="yellow"/>
          <w:u w:val="single"/>
        </w:rPr>
        <w:t>despair</w:t>
      </w:r>
      <w:r w:rsidRPr="001E0714">
        <w:rPr>
          <w:bCs/>
          <w:sz w:val="24"/>
          <w:u w:val="single"/>
        </w:rPr>
        <w:t>, at all events if it means that we have to begin by abolishing or subverting the state, rather than that there is a need to build upon it</w:t>
      </w:r>
      <w:r w:rsidRPr="001E0714">
        <w:rPr>
          <w:sz w:val="24"/>
        </w:rPr>
        <w:t xml:space="preserve">.""¶ In any event, </w:t>
      </w:r>
      <w:r w:rsidRPr="001E0714">
        <w:rPr>
          <w:bCs/>
          <w:sz w:val="24"/>
          <w:highlight w:val="yellow"/>
          <w:u w:val="single"/>
        </w:rPr>
        <w:t>rejecting the "statist frame" of</w:t>
      </w:r>
      <w:r w:rsidRPr="001E0714">
        <w:rPr>
          <w:bCs/>
          <w:sz w:val="24"/>
          <w:u w:val="single"/>
        </w:rPr>
        <w:t xml:space="preserve"> world </w:t>
      </w:r>
      <w:r w:rsidRPr="001E0714">
        <w:rPr>
          <w:bCs/>
          <w:sz w:val="24"/>
          <w:highlight w:val="yellow"/>
          <w:u w:val="single"/>
        </w:rPr>
        <w:t xml:space="preserve">politics ought </w:t>
      </w:r>
      <w:proofErr w:type="gramStart"/>
      <w:r w:rsidRPr="001E0714">
        <w:rPr>
          <w:bCs/>
          <w:sz w:val="24"/>
          <w:highlight w:val="yellow"/>
          <w:u w:val="single"/>
        </w:rPr>
        <w:t>not</w:t>
      </w:r>
      <w:proofErr w:type="gramEnd"/>
      <w:r w:rsidRPr="001E0714">
        <w:rPr>
          <w:bCs/>
          <w:sz w:val="24"/>
          <w:highlight w:val="yellow"/>
          <w:u w:val="single"/>
        </w:rPr>
        <w:t xml:space="preserve"> prohibit an inquiry into</w:t>
      </w:r>
      <w:r w:rsidRPr="001E0714">
        <w:rPr>
          <w:bCs/>
          <w:sz w:val="24"/>
          <w:u w:val="single"/>
        </w:rPr>
        <w:t xml:space="preserve"> the </w:t>
      </w:r>
      <w:r w:rsidRPr="001E0714">
        <w:rPr>
          <w:bCs/>
          <w:sz w:val="24"/>
          <w:highlight w:val="yellow"/>
          <w:u w:val="single"/>
        </w:rPr>
        <w:t>emancipatory potential of the state as a crucial "node" in</w:t>
      </w:r>
      <w:r w:rsidRPr="001E0714">
        <w:rPr>
          <w:bCs/>
          <w:sz w:val="24"/>
          <w:u w:val="single"/>
        </w:rPr>
        <w:t xml:space="preserve"> any future network of </w:t>
      </w:r>
      <w:r w:rsidRPr="001E0714">
        <w:rPr>
          <w:bCs/>
          <w:sz w:val="24"/>
          <w:highlight w:val="yellow"/>
          <w:u w:val="single"/>
        </w:rPr>
        <w:t>global ecological governance</w:t>
      </w:r>
      <w:r w:rsidRPr="001E0714">
        <w:rPr>
          <w:sz w:val="24"/>
        </w:rPr>
        <w:t xml:space="preserve">. This is especially so, given that </w:t>
      </w:r>
      <w:r w:rsidRPr="001E0714">
        <w:rPr>
          <w:bCs/>
          <w:sz w:val="24"/>
          <w:u w:val="single"/>
        </w:rPr>
        <w:t xml:space="preserve">one can expect </w:t>
      </w:r>
      <w:r w:rsidRPr="001E0714">
        <w:rPr>
          <w:bCs/>
          <w:sz w:val="24"/>
          <w:highlight w:val="yellow"/>
          <w:u w:val="single"/>
        </w:rPr>
        <w:t>states</w:t>
      </w:r>
      <w:r w:rsidRPr="001E0714">
        <w:rPr>
          <w:bCs/>
          <w:sz w:val="24"/>
          <w:u w:val="single"/>
        </w:rPr>
        <w:t xml:space="preserve"> to </w:t>
      </w:r>
      <w:r w:rsidRPr="001E0714">
        <w:rPr>
          <w:bCs/>
          <w:sz w:val="24"/>
          <w:highlight w:val="yellow"/>
          <w:u w:val="single"/>
        </w:rPr>
        <w:t>persist as major sites of</w:t>
      </w:r>
      <w:r w:rsidRPr="001E0714">
        <w:rPr>
          <w:bCs/>
          <w:sz w:val="24"/>
          <w:u w:val="single"/>
        </w:rPr>
        <w:t xml:space="preserve"> social and political </w:t>
      </w:r>
      <w:r w:rsidRPr="001E0714">
        <w:rPr>
          <w:bCs/>
          <w:sz w:val="24"/>
          <w:highlight w:val="yellow"/>
          <w:u w:val="single"/>
        </w:rPr>
        <w:t>power for</w:t>
      </w:r>
      <w:r w:rsidRPr="001E0714">
        <w:rPr>
          <w:bCs/>
          <w:sz w:val="24"/>
          <w:u w:val="single"/>
        </w:rPr>
        <w:t xml:space="preserve"> at least </w:t>
      </w:r>
      <w:r w:rsidRPr="001E0714">
        <w:rPr>
          <w:bCs/>
          <w:sz w:val="24"/>
          <w:highlight w:val="yellow"/>
          <w:u w:val="single"/>
        </w:rPr>
        <w:t>the</w:t>
      </w:r>
      <w:r w:rsidRPr="001E0714">
        <w:rPr>
          <w:bCs/>
          <w:sz w:val="24"/>
          <w:u w:val="single"/>
        </w:rPr>
        <w:t xml:space="preserve"> foreseeable </w:t>
      </w:r>
      <w:r w:rsidRPr="001E0714">
        <w:rPr>
          <w:bCs/>
          <w:sz w:val="24"/>
          <w:highlight w:val="yellow"/>
          <w:u w:val="single"/>
        </w:rPr>
        <w:t>future and that any green transformations</w:t>
      </w:r>
      <w:r w:rsidRPr="001E0714">
        <w:rPr>
          <w:bCs/>
          <w:sz w:val="24"/>
          <w:u w:val="single"/>
        </w:rPr>
        <w:t xml:space="preserve"> of the present political order </w:t>
      </w:r>
      <w:r w:rsidRPr="001E0714">
        <w:rPr>
          <w:bCs/>
          <w:sz w:val="24"/>
          <w:highlight w:val="yellow"/>
          <w:u w:val="single"/>
        </w:rPr>
        <w:t>will</w:t>
      </w:r>
      <w:r w:rsidRPr="001E0714">
        <w:rPr>
          <w:bCs/>
          <w:sz w:val="24"/>
          <w:u w:val="single"/>
        </w:rPr>
        <w:t xml:space="preserve">, short of revolution, </w:t>
      </w:r>
      <w:r w:rsidRPr="001E0714">
        <w:rPr>
          <w:bCs/>
          <w:sz w:val="24"/>
          <w:highlight w:val="yellow"/>
          <w:u w:val="single"/>
        </w:rPr>
        <w:t>necessarily be state-dependent</w:t>
      </w:r>
      <w:r w:rsidRPr="001E0714">
        <w:rPr>
          <w:bCs/>
          <w:sz w:val="24"/>
          <w:u w:val="single"/>
        </w:rPr>
        <w:t xml:space="preserve">. Thus, </w:t>
      </w:r>
      <w:r w:rsidRPr="001E0714">
        <w:rPr>
          <w:bCs/>
          <w:sz w:val="24"/>
          <w:highlight w:val="yellow"/>
          <w:u w:val="single"/>
        </w:rPr>
        <w:t>like it or not, those concerned about ecological destruction must contend with existing institutions</w:t>
      </w:r>
      <w:r w:rsidRPr="001E0714">
        <w:rPr>
          <w:bCs/>
          <w:sz w:val="24"/>
          <w:u w:val="single"/>
        </w:rPr>
        <w:t xml:space="preserve"> and</w:t>
      </w:r>
      <w:r w:rsidRPr="001E0714">
        <w:rPr>
          <w:sz w:val="24"/>
        </w:rPr>
        <w:t xml:space="preserve">, where possible, </w:t>
      </w:r>
      <w:r w:rsidRPr="001E0714">
        <w:rPr>
          <w:bCs/>
          <w:sz w:val="24"/>
          <w:u w:val="single"/>
        </w:rPr>
        <w:t>seek to "rebuild the ship while still at sea."</w:t>
      </w:r>
      <w:r w:rsidRPr="001E0714">
        <w:rPr>
          <w:sz w:val="24"/>
        </w:rPr>
        <w:t xml:space="preserve"> And if states are so implicated in ecological destruction, then an inquiry into the potential for their transformation even their modest reform into something that is at least more conducive to ecological sustainability would seem to be compelling.¶ Of course, </w:t>
      </w:r>
      <w:r w:rsidRPr="001E0714">
        <w:rPr>
          <w:bCs/>
          <w:sz w:val="24"/>
          <w:highlight w:val="yellow"/>
          <w:u w:val="single"/>
        </w:rPr>
        <w:t>it would be unhelpful to become singularly fixated on the redesign of the state at the expense of other institutions</w:t>
      </w:r>
      <w:r w:rsidRPr="001E0714">
        <w:rPr>
          <w:bCs/>
          <w:sz w:val="24"/>
          <w:u w:val="single"/>
        </w:rPr>
        <w:t xml:space="preserve"> of governance</w:t>
      </w:r>
      <w:r w:rsidRPr="001E0714">
        <w:rPr>
          <w:sz w:val="24"/>
        </w:rPr>
        <w:t xml:space="preserve">. States are not the only institutions that limit, condition, shape, and direct political power, and </w:t>
      </w:r>
      <w:r w:rsidRPr="001E0714">
        <w:rPr>
          <w:bCs/>
          <w:sz w:val="24"/>
          <w:u w:val="single"/>
        </w:rPr>
        <w:t>it is necessary to keep in view the broader spectrum of formal and informal institutions of governance (e.g., local, national, regional, and international) that are implicated in global environmental change</w:t>
      </w:r>
      <w:r w:rsidRPr="001E0714">
        <w:rPr>
          <w:sz w:val="24"/>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sidRPr="001E0714">
        <w:rPr>
          <w:sz w:val="24"/>
        </w:rPr>
        <w:t>Poggi</w:t>
      </w:r>
      <w:proofErr w:type="spellEnd"/>
      <w:r w:rsidRPr="001E0714">
        <w:rPr>
          <w:sz w:val="24"/>
        </w:rPr>
        <w:t xml:space="preserve"> explains, </w:t>
      </w:r>
      <w:r w:rsidRPr="001E0714">
        <w:rPr>
          <w:bCs/>
          <w:sz w:val="24"/>
          <w:highlight w:val="yellow"/>
          <w:u w:val="single"/>
        </w:rPr>
        <w:t>the political power concentrated in the state "is</w:t>
      </w:r>
      <w:r w:rsidRPr="001E0714">
        <w:rPr>
          <w:bCs/>
          <w:sz w:val="24"/>
          <w:u w:val="single"/>
        </w:rPr>
        <w:t xml:space="preserve"> a momentous, </w:t>
      </w:r>
      <w:r w:rsidRPr="001E0714">
        <w:rPr>
          <w:bCs/>
          <w:sz w:val="24"/>
          <w:highlight w:val="yellow"/>
          <w:u w:val="single"/>
        </w:rPr>
        <w:t>pervasive</w:t>
      </w:r>
      <w:r w:rsidRPr="001E0714">
        <w:rPr>
          <w:bCs/>
          <w:sz w:val="24"/>
          <w:u w:val="single"/>
        </w:rPr>
        <w:t xml:space="preserve">, critical phenomenon. </w:t>
      </w:r>
      <w:r w:rsidRPr="001E0714">
        <w:rPr>
          <w:bCs/>
          <w:sz w:val="24"/>
          <w:highlight w:val="yellow"/>
          <w:u w:val="single"/>
        </w:rPr>
        <w:t>Together</w:t>
      </w:r>
      <w:r w:rsidRPr="001E0714">
        <w:rPr>
          <w:bCs/>
          <w:sz w:val="24"/>
          <w:u w:val="single"/>
        </w:rPr>
        <w:t xml:space="preserve"> with other forms of social power, </w:t>
      </w:r>
      <w:r w:rsidRPr="001E0714">
        <w:rPr>
          <w:bCs/>
          <w:sz w:val="24"/>
          <w:highlight w:val="yellow"/>
          <w:u w:val="single"/>
        </w:rPr>
        <w:t>it constitutes an indispensable medium for</w:t>
      </w:r>
      <w:r w:rsidRPr="001E0714">
        <w:rPr>
          <w:bCs/>
          <w:sz w:val="24"/>
          <w:u w:val="single"/>
        </w:rPr>
        <w:t xml:space="preserve"> constructing and </w:t>
      </w:r>
      <w:r w:rsidRPr="001E0714">
        <w:rPr>
          <w:bCs/>
          <w:sz w:val="24"/>
          <w:highlight w:val="yellow"/>
          <w:u w:val="single"/>
        </w:rPr>
        <w:t>shaping larger social realities</w:t>
      </w:r>
      <w:r w:rsidRPr="001E0714">
        <w:rPr>
          <w:bCs/>
          <w:sz w:val="24"/>
          <w:u w:val="single"/>
        </w:rPr>
        <w:t>, for establishing, shaping and maintaining all broader and more durable collectivities</w:t>
      </w:r>
      <w:r w:rsidRPr="001E0714">
        <w:rPr>
          <w:sz w:val="24"/>
        </w:rPr>
        <w:t xml:space="preserve">."12 </w:t>
      </w:r>
      <w:r w:rsidRPr="001E0714">
        <w:rPr>
          <w:bCs/>
          <w:sz w:val="24"/>
          <w:u w:val="single"/>
        </w:rPr>
        <w:t>States play</w:t>
      </w:r>
      <w:r w:rsidRPr="001E0714">
        <w:rPr>
          <w:sz w:val="24"/>
        </w:rPr>
        <w:t xml:space="preserve">, in varying degrees, </w:t>
      </w:r>
      <w:r w:rsidRPr="001E0714">
        <w:rPr>
          <w:bCs/>
          <w:sz w:val="24"/>
          <w:u w:val="single"/>
        </w:rPr>
        <w:t xml:space="preserve">significant roles in structuring life chances, in distributing wealth, privilege, information, and risks, in upholding civil and political rights, and in securing private property rights and providing the legal/regulatory framework for capitalism. Every one of these dimensions of </w:t>
      </w:r>
      <w:r w:rsidRPr="001E0714">
        <w:rPr>
          <w:bCs/>
          <w:sz w:val="24"/>
          <w:highlight w:val="yellow"/>
          <w:u w:val="single"/>
        </w:rPr>
        <w:t>state activity has</w:t>
      </w:r>
      <w:r w:rsidRPr="001E0714">
        <w:rPr>
          <w:bCs/>
          <w:sz w:val="24"/>
          <w:u w:val="single"/>
        </w:rPr>
        <w:t xml:space="preserve">, for good or ill, </w:t>
      </w:r>
      <w:r w:rsidRPr="001E0714">
        <w:rPr>
          <w:bCs/>
          <w:sz w:val="24"/>
          <w:highlight w:val="yellow"/>
          <w:u w:val="single"/>
        </w:rPr>
        <w:t>a significant bearing on the global environmental crisis</w:t>
      </w:r>
      <w:r w:rsidRPr="001E0714">
        <w:rPr>
          <w:bCs/>
          <w:sz w:val="24"/>
          <w:u w:val="single"/>
        </w:rPr>
        <w:t xml:space="preserve">. </w:t>
      </w:r>
      <w:r w:rsidRPr="001E0714">
        <w:rPr>
          <w:bCs/>
          <w:sz w:val="24"/>
          <w:highlight w:val="yellow"/>
          <w:u w:val="single"/>
        </w:rPr>
        <w:t>Given that the green political project is one that demands far-reaching changes</w:t>
      </w:r>
      <w:r w:rsidRPr="001E0714">
        <w:rPr>
          <w:bCs/>
          <w:sz w:val="24"/>
          <w:u w:val="single"/>
        </w:rPr>
        <w:t xml:space="preserve"> to both economies and societies, </w:t>
      </w:r>
      <w:r w:rsidRPr="001E0714">
        <w:rPr>
          <w:bCs/>
          <w:sz w:val="24"/>
          <w:highlight w:val="yellow"/>
          <w:u w:val="single"/>
        </w:rPr>
        <w:t>it is difficult to imagine how such changes might occur on the</w:t>
      </w:r>
      <w:r w:rsidRPr="001E0714">
        <w:rPr>
          <w:bCs/>
          <w:sz w:val="24"/>
          <w:u w:val="single"/>
        </w:rPr>
        <w:t xml:space="preserve"> kind of </w:t>
      </w:r>
      <w:r w:rsidRPr="001E0714">
        <w:rPr>
          <w:bCs/>
          <w:sz w:val="24"/>
          <w:highlight w:val="yellow"/>
          <w:u w:val="single"/>
        </w:rPr>
        <w:t>scale</w:t>
      </w:r>
      <w:r w:rsidRPr="001E0714">
        <w:rPr>
          <w:bCs/>
          <w:sz w:val="24"/>
          <w:u w:val="single"/>
        </w:rPr>
        <w:t xml:space="preserve"> that is </w:t>
      </w:r>
      <w:r w:rsidRPr="001E0714">
        <w:rPr>
          <w:bCs/>
          <w:sz w:val="24"/>
          <w:highlight w:val="yellow"/>
          <w:u w:val="single"/>
        </w:rPr>
        <w:t>needed without</w:t>
      </w:r>
      <w:r w:rsidRPr="001E0714">
        <w:rPr>
          <w:bCs/>
          <w:sz w:val="24"/>
          <w:u w:val="single"/>
        </w:rPr>
        <w:t xml:space="preserve"> the active </w:t>
      </w:r>
      <w:r w:rsidRPr="001E0714">
        <w:rPr>
          <w:bCs/>
          <w:sz w:val="24"/>
          <w:highlight w:val="yellow"/>
          <w:u w:val="single"/>
        </w:rPr>
        <w:t>support of states</w:t>
      </w:r>
      <w:r w:rsidRPr="001E0714">
        <w:rPr>
          <w:sz w:val="24"/>
        </w:rPr>
        <w:t xml:space="preserve">. While it is often observed that states are too big to deal with local ecological problems and too small to deal with global ones, </w:t>
      </w:r>
      <w:r w:rsidRPr="001E0714">
        <w:rPr>
          <w:bCs/>
          <w:sz w:val="24"/>
          <w:u w:val="single"/>
        </w:rPr>
        <w:t>the state</w:t>
      </w:r>
      <w:r w:rsidRPr="001E0714">
        <w:rPr>
          <w:sz w:val="24"/>
        </w:rPr>
        <w:t xml:space="preserve"> nonetheless </w:t>
      </w:r>
      <w:r w:rsidRPr="001E0714">
        <w:rPr>
          <w:bCs/>
          <w:sz w:val="24"/>
          <w:u w:val="single"/>
        </w:rPr>
        <w:t>holds</w:t>
      </w:r>
      <w:r w:rsidRPr="001E0714">
        <w:rPr>
          <w:sz w:val="24"/>
        </w:rPr>
        <w:t xml:space="preserve">, as </w:t>
      </w:r>
      <w:proofErr w:type="spellStart"/>
      <w:r w:rsidRPr="001E0714">
        <w:rPr>
          <w:sz w:val="24"/>
        </w:rPr>
        <w:t>Lennart</w:t>
      </w:r>
      <w:proofErr w:type="spellEnd"/>
      <w:r w:rsidRPr="001E0714">
        <w:rPr>
          <w:sz w:val="24"/>
        </w:rPr>
        <w:t xml:space="preserve"> </w:t>
      </w:r>
      <w:proofErr w:type="spellStart"/>
      <w:r w:rsidRPr="001E0714">
        <w:rPr>
          <w:sz w:val="24"/>
        </w:rPr>
        <w:t>Lundqvist</w:t>
      </w:r>
      <w:proofErr w:type="spellEnd"/>
      <w:r w:rsidRPr="001E0714">
        <w:rPr>
          <w:sz w:val="24"/>
        </w:rPr>
        <w:t xml:space="preserve"> puts it, "</w:t>
      </w:r>
      <w:r w:rsidRPr="001E0714">
        <w:rPr>
          <w:bCs/>
          <w:sz w:val="24"/>
          <w:u w:val="single"/>
        </w:rPr>
        <w:t>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1E0714">
        <w:rPr>
          <w:sz w:val="24"/>
        </w:rPr>
        <w:t xml:space="preserve">."13 In short, </w:t>
      </w:r>
      <w:r w:rsidRPr="001E0714">
        <w:rPr>
          <w:bCs/>
          <w:sz w:val="24"/>
          <w:highlight w:val="yellow"/>
          <w:u w:val="single"/>
        </w:rPr>
        <w:t>it seems</w:t>
      </w:r>
      <w:r w:rsidRPr="001E0714">
        <w:rPr>
          <w:sz w:val="24"/>
        </w:rPr>
        <w:t xml:space="preserve"> to me </w:t>
      </w:r>
      <w:r w:rsidRPr="001E0714">
        <w:rPr>
          <w:bCs/>
          <w:sz w:val="24"/>
          <w:highlight w:val="yellow"/>
          <w:u w:val="single"/>
        </w:rPr>
        <w:t>inconceivable to advance ecological emancipation without</w:t>
      </w:r>
      <w:r w:rsidRPr="001E0714">
        <w:rPr>
          <w:bCs/>
          <w:sz w:val="24"/>
          <w:u w:val="single"/>
        </w:rPr>
        <w:t xml:space="preserve"> also </w:t>
      </w:r>
      <w:r w:rsidRPr="001E0714">
        <w:rPr>
          <w:bCs/>
          <w:sz w:val="24"/>
          <w:highlight w:val="yellow"/>
          <w:u w:val="single"/>
        </w:rPr>
        <w:t>engaging with</w:t>
      </w:r>
      <w:r w:rsidRPr="001E0714">
        <w:rPr>
          <w:sz w:val="24"/>
        </w:rPr>
        <w:t xml:space="preserve"> and seeking to transform </w:t>
      </w:r>
      <w:r w:rsidRPr="001E0714">
        <w:rPr>
          <w:bCs/>
          <w:sz w:val="24"/>
          <w:highlight w:val="yellow"/>
          <w:u w:val="single"/>
        </w:rPr>
        <w:t>state power</w:t>
      </w:r>
      <w:r w:rsidRPr="001E0714">
        <w:rPr>
          <w:sz w:val="24"/>
        </w:rPr>
        <w:t xml:space="preserve">.¶ </w:t>
      </w:r>
      <w:r w:rsidRPr="001E0714">
        <w:rPr>
          <w:sz w:val="24"/>
          <w:szCs w:val="12"/>
        </w:rPr>
        <w:t xml:space="preserve">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 </w:t>
      </w:r>
      <w:r w:rsidRPr="001E0714">
        <w:rPr>
          <w:sz w:val="24"/>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1E0714">
        <w:rPr>
          <w:bCs/>
          <w:sz w:val="24"/>
          <w:highlight w:val="yellow"/>
          <w:u w:val="single"/>
        </w:rPr>
        <w:t>The coercive arm of the state can be used to</w:t>
      </w:r>
      <w:r w:rsidRPr="001E0714">
        <w:rPr>
          <w:bCs/>
          <w:sz w:val="24"/>
          <w:u w:val="single"/>
        </w:rPr>
        <w:t xml:space="preserve"> "bust" political demonstrations and invade privacy. It can also be used to prevent human rights abuses, curb the excesses of corporate power, and </w:t>
      </w:r>
      <w:r w:rsidRPr="001E0714">
        <w:rPr>
          <w:bCs/>
          <w:sz w:val="24"/>
          <w:highlight w:val="yellow"/>
          <w:u w:val="single"/>
        </w:rPr>
        <w:t>protect the environment</w:t>
      </w:r>
      <w:r w:rsidRPr="001E0714">
        <w:rPr>
          <w:bCs/>
          <w:sz w:val="24"/>
          <w:u w:val="single"/>
        </w:rPr>
        <w:t>.</w:t>
      </w:r>
      <w:r w:rsidRPr="001E0714">
        <w:rPr>
          <w:bCs/>
          <w:sz w:val="24"/>
        </w:rPr>
        <w:t>¶</w:t>
      </w:r>
      <w:r w:rsidRPr="001E0714">
        <w:rPr>
          <w:bCs/>
          <w:sz w:val="24"/>
          <w:u w:val="single"/>
        </w:rPr>
        <w:t xml:space="preserve"> </w:t>
      </w:r>
      <w:r w:rsidRPr="001E0714">
        <w:rPr>
          <w:sz w:val="24"/>
        </w:rPr>
        <w:t xml:space="preserve">In short, </w:t>
      </w:r>
      <w:r w:rsidRPr="001E0714">
        <w:rPr>
          <w:bCs/>
          <w:sz w:val="24"/>
          <w:u w:val="single"/>
        </w:rPr>
        <w:t xml:space="preserve">although the political autonomy of states is widely believed to be in decline, </w:t>
      </w:r>
      <w:r w:rsidRPr="001E0714">
        <w:rPr>
          <w:bCs/>
          <w:sz w:val="24"/>
          <w:highlight w:val="yellow"/>
          <w:u w:val="single"/>
        </w:rPr>
        <w:t>there are still few social institution that can match the</w:t>
      </w:r>
      <w:r w:rsidRPr="001E0714">
        <w:rPr>
          <w:bCs/>
          <w:sz w:val="24"/>
          <w:u w:val="single"/>
        </w:rPr>
        <w:t xml:space="preserve"> same degree of </w:t>
      </w:r>
      <w:r w:rsidRPr="001E0714">
        <w:rPr>
          <w:bCs/>
          <w:sz w:val="24"/>
          <w:highlight w:val="yellow"/>
          <w:u w:val="single"/>
        </w:rPr>
        <w:t>capacity and</w:t>
      </w:r>
      <w:r w:rsidRPr="001E0714">
        <w:rPr>
          <w:bCs/>
          <w:sz w:val="24"/>
          <w:u w:val="single"/>
        </w:rPr>
        <w:t xml:space="preserve"> potential </w:t>
      </w:r>
      <w:r w:rsidRPr="001E0714">
        <w:rPr>
          <w:bCs/>
          <w:sz w:val="24"/>
          <w:highlight w:val="yellow"/>
          <w:u w:val="single"/>
        </w:rPr>
        <w:t>legitimacy that states have to redirect</w:t>
      </w:r>
      <w:r w:rsidRPr="001E0714">
        <w:rPr>
          <w:bCs/>
          <w:sz w:val="24"/>
          <w:u w:val="single"/>
        </w:rPr>
        <w:t xml:space="preserve"> </w:t>
      </w:r>
      <w:r w:rsidRPr="001E0714">
        <w:rPr>
          <w:bCs/>
          <w:sz w:val="24"/>
          <w:highlight w:val="yellow"/>
          <w:u w:val="single"/>
        </w:rPr>
        <w:t>societies</w:t>
      </w:r>
      <w:r w:rsidRPr="001E0714">
        <w:rPr>
          <w:bCs/>
          <w:sz w:val="24"/>
          <w:u w:val="single"/>
        </w:rPr>
        <w:t xml:space="preserve"> and economies </w:t>
      </w:r>
      <w:r w:rsidRPr="001E0714">
        <w:rPr>
          <w:bCs/>
          <w:sz w:val="24"/>
          <w:highlight w:val="yellow"/>
          <w:u w:val="single"/>
        </w:rPr>
        <w:t>along more ecologically sustainable lines to address</w:t>
      </w:r>
      <w:r w:rsidRPr="001E0714">
        <w:rPr>
          <w:bCs/>
          <w:sz w:val="24"/>
          <w:u w:val="single"/>
        </w:rPr>
        <w:t xml:space="preserve"> ecological </w:t>
      </w:r>
      <w:r w:rsidRPr="001E0714">
        <w:rPr>
          <w:bCs/>
          <w:sz w:val="24"/>
          <w:highlight w:val="yellow"/>
          <w:u w:val="single"/>
        </w:rPr>
        <w:t>problems such as</w:t>
      </w:r>
      <w:r w:rsidRPr="001E0714">
        <w:rPr>
          <w:bCs/>
          <w:sz w:val="24"/>
          <w:u w:val="single"/>
        </w:rPr>
        <w:t xml:space="preserve"> </w:t>
      </w:r>
      <w:r w:rsidRPr="001E0714">
        <w:rPr>
          <w:sz w:val="24"/>
        </w:rPr>
        <w:t xml:space="preserve">global </w:t>
      </w:r>
      <w:r w:rsidRPr="001E0714">
        <w:rPr>
          <w:bCs/>
          <w:sz w:val="24"/>
          <w:highlight w:val="yellow"/>
          <w:u w:val="single"/>
        </w:rPr>
        <w:t>warming</w:t>
      </w:r>
      <w:r w:rsidRPr="001E0714">
        <w:rPr>
          <w:sz w:val="24"/>
        </w:rPr>
        <w:t xml:space="preserve"> and </w:t>
      </w:r>
      <w:r w:rsidRPr="001E0714">
        <w:rPr>
          <w:bCs/>
          <w:sz w:val="24"/>
          <w:highlight w:val="yellow"/>
          <w:u w:val="single"/>
        </w:rPr>
        <w:t>pollution</w:t>
      </w:r>
      <w:r w:rsidRPr="001E0714">
        <w:rPr>
          <w:bCs/>
          <w:sz w:val="24"/>
          <w:u w:val="single"/>
        </w:rPr>
        <w:t xml:space="preserve">, the buildup of toxic and nuclear </w:t>
      </w:r>
      <w:r w:rsidRPr="001E0714">
        <w:rPr>
          <w:bCs/>
          <w:sz w:val="24"/>
          <w:highlight w:val="yellow"/>
          <w:u w:val="single"/>
        </w:rPr>
        <w:t>wastes and</w:t>
      </w:r>
      <w:r w:rsidRPr="001E0714">
        <w:rPr>
          <w:bCs/>
          <w:sz w:val="24"/>
          <w:u w:val="single"/>
        </w:rPr>
        <w:t xml:space="preserve"> the rapid </w:t>
      </w:r>
      <w:r w:rsidRPr="001E0714">
        <w:rPr>
          <w:bCs/>
          <w:sz w:val="24"/>
          <w:highlight w:val="yellow"/>
          <w:u w:val="single"/>
        </w:rPr>
        <w:t>erosion of</w:t>
      </w:r>
      <w:r w:rsidRPr="001E0714">
        <w:rPr>
          <w:sz w:val="24"/>
        </w:rPr>
        <w:t xml:space="preserve"> the earth's </w:t>
      </w:r>
      <w:r w:rsidRPr="001E0714">
        <w:rPr>
          <w:bCs/>
          <w:sz w:val="24"/>
          <w:highlight w:val="yellow"/>
          <w:u w:val="single"/>
        </w:rPr>
        <w:t>biodiversity</w:t>
      </w:r>
      <w:r w:rsidRPr="001E0714">
        <w:rPr>
          <w:sz w:val="24"/>
        </w:rPr>
        <w:t xml:space="preserve">. </w:t>
      </w:r>
      <w:r w:rsidRPr="001E0714">
        <w:rPr>
          <w:bCs/>
          <w:sz w:val="24"/>
          <w:u w:val="single"/>
        </w:rPr>
        <w:t>States</w:t>
      </w:r>
      <w:r w:rsidRPr="001E0714">
        <w:rPr>
          <w:sz w:val="24"/>
        </w:rPr>
        <w:t>—particularly when they act collectively—</w:t>
      </w:r>
      <w:r w:rsidRPr="001E0714">
        <w:rPr>
          <w:bCs/>
          <w:sz w:val="24"/>
          <w:u w:val="single"/>
        </w:rPr>
        <w:t>have the capacity to curb the socially and ecologically harmful consequences of capitalism.</w:t>
      </w:r>
      <w:r w:rsidRPr="001E0714">
        <w:rPr>
          <w:sz w:val="24"/>
        </w:rPr>
        <w:t xml:space="preserve"> They are also more amenable to democratization than </w:t>
      </w:r>
      <w:proofErr w:type="spellStart"/>
      <w:r w:rsidRPr="001E0714">
        <w:rPr>
          <w:sz w:val="24"/>
        </w:rPr>
        <w:t>cor</w:t>
      </w:r>
      <w:proofErr w:type="spellEnd"/>
      <w:r w:rsidRPr="001E0714">
        <w:rPr>
          <w:sz w:val="24"/>
        </w:rPr>
        <w:t xml:space="preserve">- </w:t>
      </w:r>
      <w:proofErr w:type="spellStart"/>
      <w:r w:rsidRPr="001E0714">
        <w:rPr>
          <w:sz w:val="24"/>
        </w:rPr>
        <w:t>porations</w:t>
      </w:r>
      <w:proofErr w:type="spellEnd"/>
      <w:r w:rsidRPr="001E0714">
        <w:rPr>
          <w:sz w:val="24"/>
        </w:rPr>
        <w:t xml:space="preserve">, notwithstanding the ascendancy of the neoliberal state in the increasingly competitive global economy. </w:t>
      </w:r>
      <w:r w:rsidRPr="001E0714">
        <w:rPr>
          <w:bCs/>
          <w:sz w:val="24"/>
          <w:u w:val="single"/>
        </w:rPr>
        <w:t>There are therefore many good reasons why green political theorists need to think not only critically but also constructively about the state and the state system</w:t>
      </w:r>
      <w:r w:rsidRPr="001E0714">
        <w:rPr>
          <w:sz w:val="24"/>
        </w:rPr>
        <w:t xml:space="preserve">. While the state is certainly not "healthy" at the present historical juncture, in this book I nonetheless join </w:t>
      </w:r>
      <w:proofErr w:type="spellStart"/>
      <w:r w:rsidRPr="001E0714">
        <w:rPr>
          <w:sz w:val="24"/>
        </w:rPr>
        <w:t>Poggi</w:t>
      </w:r>
      <w:proofErr w:type="spellEnd"/>
      <w:r w:rsidRPr="001E0714">
        <w:rPr>
          <w:sz w:val="24"/>
        </w:rPr>
        <w:t xml:space="preserve"> by </w:t>
      </w:r>
      <w:r w:rsidRPr="001E0714">
        <w:rPr>
          <w:bCs/>
          <w:sz w:val="24"/>
          <w:u w:val="single"/>
        </w:rPr>
        <w:t>offer</w:t>
      </w:r>
      <w:r w:rsidRPr="001E0714">
        <w:rPr>
          <w:sz w:val="24"/>
        </w:rPr>
        <w:t xml:space="preserve">ing "a timid </w:t>
      </w:r>
      <w:r w:rsidRPr="001E0714">
        <w:rPr>
          <w:bCs/>
          <w:sz w:val="24"/>
          <w:u w:val="single"/>
        </w:rPr>
        <w:t>two cheers</w:t>
      </w:r>
      <w:r w:rsidRPr="001E0714">
        <w:rPr>
          <w:sz w:val="24"/>
        </w:rPr>
        <w:t xml:space="preserve"> for the old beast," at least </w:t>
      </w:r>
      <w:r w:rsidRPr="001E0714">
        <w:rPr>
          <w:bCs/>
          <w:sz w:val="24"/>
          <w:u w:val="single"/>
        </w:rPr>
        <w:t>as a potentially more significant ally in the green cause</w:t>
      </w:r>
      <w:r w:rsidRPr="001E0714">
        <w:rPr>
          <w:sz w:val="24"/>
        </w:rPr>
        <w:t>.17</w:t>
      </w:r>
    </w:p>
    <w:p w:rsidR="00F04733" w:rsidRPr="001E0714" w:rsidRDefault="00F04733" w:rsidP="00F04733">
      <w:pPr>
        <w:rPr>
          <w:rFonts w:cs="Times New Roman"/>
          <w:sz w:val="20"/>
          <w:szCs w:val="20"/>
        </w:rPr>
      </w:pPr>
    </w:p>
    <w:p w:rsidR="00F04733" w:rsidRPr="001E0714" w:rsidRDefault="00F04733" w:rsidP="00F04733">
      <w:pPr>
        <w:keepNext/>
        <w:keepLines/>
        <w:spacing w:before="200"/>
        <w:outlineLvl w:val="3"/>
        <w:rPr>
          <w:rFonts w:eastAsia="Times New Roman"/>
          <w:b/>
          <w:bCs/>
          <w:iCs/>
          <w:sz w:val="24"/>
        </w:rPr>
      </w:pPr>
      <w:r w:rsidRPr="001E0714">
        <w:rPr>
          <w:rFonts w:eastAsia="Times New Roman"/>
          <w:b/>
          <w:bCs/>
          <w:iCs/>
          <w:sz w:val="24"/>
        </w:rPr>
        <w:t xml:space="preserve">Scientific knowledge is best because it subjects itself to constant refinement based on empirical evidence </w:t>
      </w:r>
    </w:p>
    <w:p w:rsidR="00F04733" w:rsidRPr="001E0714" w:rsidRDefault="00F04733" w:rsidP="00F04733">
      <w:pPr>
        <w:rPr>
          <w:sz w:val="20"/>
        </w:rPr>
      </w:pPr>
      <w:proofErr w:type="spellStart"/>
      <w:proofErr w:type="gramStart"/>
      <w:r w:rsidRPr="001E0714">
        <w:rPr>
          <w:b/>
          <w:bCs/>
          <w:sz w:val="24"/>
        </w:rPr>
        <w:t>Hutcheon</w:t>
      </w:r>
      <w:proofErr w:type="spellEnd"/>
      <w:r w:rsidRPr="001E0714">
        <w:rPr>
          <w:sz w:val="24"/>
        </w:rPr>
        <w:t xml:space="preserve"> </w:t>
      </w:r>
      <w:r w:rsidRPr="001E0714">
        <w:rPr>
          <w:b/>
          <w:bCs/>
          <w:sz w:val="24"/>
        </w:rPr>
        <w:t>93</w:t>
      </w:r>
      <w:r w:rsidRPr="001E0714">
        <w:rPr>
          <w:sz w:val="20"/>
        </w:rPr>
        <w:t>—former prof of sociology of education at U Regina and U British Columbia.</w:t>
      </w:r>
      <w:proofErr w:type="gramEnd"/>
      <w:r w:rsidRPr="001E0714">
        <w:rPr>
          <w:sz w:val="20"/>
        </w:rPr>
        <w:t xml:space="preserve"> </w:t>
      </w:r>
      <w:proofErr w:type="gramStart"/>
      <w:r w:rsidRPr="001E0714">
        <w:rPr>
          <w:sz w:val="20"/>
        </w:rPr>
        <w:t>Former research advisor to the Health Promotion Branch of the Canadian Department of Health and Welfare and as a director of the Vanier Institute of the Family.</w:t>
      </w:r>
      <w:proofErr w:type="gramEnd"/>
      <w:r w:rsidRPr="001E0714">
        <w:rPr>
          <w:sz w:val="20"/>
        </w:rPr>
        <w:t xml:space="preserve"> </w:t>
      </w:r>
      <w:proofErr w:type="spellStart"/>
      <w:r w:rsidRPr="001E0714">
        <w:rPr>
          <w:sz w:val="20"/>
        </w:rPr>
        <w:t>Phd</w:t>
      </w:r>
      <w:proofErr w:type="spellEnd"/>
      <w:r w:rsidRPr="001E0714">
        <w:rPr>
          <w:sz w:val="20"/>
        </w:rPr>
        <w:t xml:space="preserve"> in </w:t>
      </w:r>
      <w:proofErr w:type="gramStart"/>
      <w:r w:rsidRPr="001E0714">
        <w:rPr>
          <w:sz w:val="20"/>
        </w:rPr>
        <w:t>sociology,</w:t>
      </w:r>
      <w:proofErr w:type="gramEnd"/>
      <w:r w:rsidRPr="001E0714">
        <w:rPr>
          <w:sz w:val="20"/>
        </w:rPr>
        <w:t xml:space="preserve"> began at Yale and finished at U Queensland. (Pat, A Critique of "Biology as Ideology: The Doctrine of DNA", http://www.humanists.net/pdhutcheon/humanist%20articles/lewontn.htm)</w:t>
      </w:r>
    </w:p>
    <w:p w:rsidR="00F04733" w:rsidRPr="001E0714" w:rsidRDefault="00F04733" w:rsidP="00F04733">
      <w:pPr>
        <w:rPr>
          <w:bCs/>
          <w:sz w:val="24"/>
          <w:u w:val="single"/>
        </w:rPr>
      </w:pPr>
      <w:r w:rsidRPr="001E0714">
        <w:rPr>
          <w:sz w:val="24"/>
        </w:rPr>
        <w:t xml:space="preserve">The introductory lecture in this series articulated </w:t>
      </w:r>
      <w:r w:rsidRPr="001E0714">
        <w:rPr>
          <w:bCs/>
          <w:sz w:val="24"/>
          <w:u w:val="single"/>
        </w:rPr>
        <w:t>the</w:t>
      </w:r>
      <w:r w:rsidRPr="001E0714">
        <w:rPr>
          <w:sz w:val="24"/>
        </w:rPr>
        <w:t xml:space="preserve"> increasingly </w:t>
      </w:r>
      <w:r w:rsidRPr="001E0714">
        <w:rPr>
          <w:bCs/>
          <w:sz w:val="24"/>
          <w:u w:val="single"/>
        </w:rPr>
        <w:t xml:space="preserve">popular "postmodernist" claim that </w:t>
      </w:r>
      <w:r w:rsidRPr="001E0714">
        <w:rPr>
          <w:bCs/>
          <w:sz w:val="24"/>
          <w:highlight w:val="yellow"/>
          <w:u w:val="single"/>
        </w:rPr>
        <w:t>all science is</w:t>
      </w:r>
      <w:r w:rsidRPr="001E0714">
        <w:rPr>
          <w:bCs/>
          <w:sz w:val="24"/>
          <w:u w:val="single"/>
        </w:rPr>
        <w:t xml:space="preserve"> </w:t>
      </w:r>
      <w:r w:rsidRPr="001E0714">
        <w:rPr>
          <w:bCs/>
          <w:sz w:val="24"/>
          <w:highlight w:val="yellow"/>
          <w:u w:val="single"/>
        </w:rPr>
        <w:t>ideology</w:t>
      </w:r>
      <w:r w:rsidRPr="001E0714">
        <w:rPr>
          <w:sz w:val="24"/>
        </w:rPr>
        <w:t xml:space="preserve">. </w:t>
      </w:r>
      <w:proofErr w:type="spellStart"/>
      <w:r w:rsidRPr="001E0714">
        <w:rPr>
          <w:sz w:val="24"/>
        </w:rPr>
        <w:t>Lewontin</w:t>
      </w:r>
      <w:proofErr w:type="spellEnd"/>
      <w:r w:rsidRPr="001E0714">
        <w:rPr>
          <w:sz w:val="24"/>
        </w:rPr>
        <w:t xml:space="preserve"> then proceeded to justify this by stating the obvious: </w:t>
      </w:r>
      <w:proofErr w:type="gramStart"/>
      <w:r w:rsidRPr="001E0714">
        <w:rPr>
          <w:sz w:val="24"/>
        </w:rPr>
        <w:t>that scientists</w:t>
      </w:r>
      <w:proofErr w:type="gramEnd"/>
      <w:r w:rsidRPr="001E0714">
        <w:rPr>
          <w:sz w:val="24"/>
        </w:rPr>
        <w:t xml:space="preserve"> are human like the rest of us and subject to the same biases and socio-cultural imperatives. Although he did not actually say it, his </w:t>
      </w:r>
      <w:r w:rsidRPr="001E0714">
        <w:rPr>
          <w:bCs/>
          <w:sz w:val="24"/>
          <w:u w:val="single"/>
        </w:rPr>
        <w:t>comments</w:t>
      </w:r>
      <w:r w:rsidRPr="001E0714">
        <w:rPr>
          <w:sz w:val="24"/>
        </w:rPr>
        <w:t xml:space="preserve"> seemed to </w:t>
      </w:r>
      <w:r w:rsidRPr="001E0714">
        <w:rPr>
          <w:bCs/>
          <w:sz w:val="24"/>
          <w:u w:val="single"/>
        </w:rPr>
        <w:t>imply that</w:t>
      </w:r>
      <w:r w:rsidRPr="001E0714">
        <w:rPr>
          <w:sz w:val="24"/>
        </w:rPr>
        <w:t xml:space="preserve"> the enterprise of </w:t>
      </w:r>
      <w:r w:rsidRPr="001E0714">
        <w:rPr>
          <w:bCs/>
          <w:sz w:val="24"/>
          <w:u w:val="single"/>
        </w:rPr>
        <w:t>scientific research</w:t>
      </w:r>
      <w:r w:rsidRPr="001E0714">
        <w:rPr>
          <w:sz w:val="24"/>
        </w:rPr>
        <w:t xml:space="preserve"> and knowledge building </w:t>
      </w:r>
      <w:r w:rsidRPr="001E0714">
        <w:rPr>
          <w:bCs/>
          <w:sz w:val="24"/>
          <w:u w:val="single"/>
        </w:rPr>
        <w:t>could</w:t>
      </w:r>
      <w:r w:rsidRPr="001E0714">
        <w:rPr>
          <w:sz w:val="24"/>
        </w:rPr>
        <w:t xml:space="preserve"> therefore </w:t>
      </w:r>
      <w:r w:rsidRPr="001E0714">
        <w:rPr>
          <w:bCs/>
          <w:sz w:val="24"/>
          <w:u w:val="single"/>
        </w:rPr>
        <w:t>be</w:t>
      </w:r>
      <w:r w:rsidRPr="001E0714">
        <w:rPr>
          <w:sz w:val="24"/>
        </w:rPr>
        <w:t xml:space="preserve"> no different and </w:t>
      </w:r>
      <w:r w:rsidRPr="001E0714">
        <w:rPr>
          <w:bCs/>
          <w:sz w:val="24"/>
          <w:highlight w:val="yellow"/>
          <w:u w:val="single"/>
        </w:rPr>
        <w:t>no more reliable</w:t>
      </w:r>
      <w:r w:rsidRPr="001E0714">
        <w:rPr>
          <w:sz w:val="24"/>
        </w:rPr>
        <w:t xml:space="preserve"> as a guide to action </w:t>
      </w:r>
      <w:r w:rsidRPr="001E0714">
        <w:rPr>
          <w:bCs/>
          <w:sz w:val="24"/>
          <w:highlight w:val="yellow"/>
          <w:u w:val="single"/>
        </w:rPr>
        <w:t>than</w:t>
      </w:r>
      <w:r w:rsidRPr="001E0714">
        <w:rPr>
          <w:bCs/>
          <w:sz w:val="24"/>
          <w:u w:val="single"/>
        </w:rPr>
        <w:t xml:space="preserve"> any </w:t>
      </w:r>
      <w:r w:rsidRPr="001E0714">
        <w:rPr>
          <w:bCs/>
          <w:sz w:val="24"/>
          <w:highlight w:val="yellow"/>
          <w:u w:val="single"/>
        </w:rPr>
        <w:t>other</w:t>
      </w:r>
      <w:r w:rsidRPr="001E0714">
        <w:rPr>
          <w:bCs/>
          <w:sz w:val="24"/>
          <w:u w:val="single"/>
        </w:rPr>
        <w:t xml:space="preserve"> set of </w:t>
      </w:r>
      <w:r w:rsidRPr="001E0714">
        <w:rPr>
          <w:bCs/>
          <w:sz w:val="24"/>
          <w:highlight w:val="yellow"/>
          <w:u w:val="single"/>
        </w:rPr>
        <w:t>opinions</w:t>
      </w:r>
      <w:r w:rsidRPr="001E0714">
        <w:rPr>
          <w:bCs/>
          <w:sz w:val="24"/>
          <w:u w:val="single"/>
        </w:rPr>
        <w:t>.</w:t>
      </w:r>
      <w:r w:rsidRPr="001E0714">
        <w:rPr>
          <w:sz w:val="24"/>
        </w:rPr>
        <w:t xml:space="preserve"> The trouble is that, </w:t>
      </w:r>
      <w:r w:rsidRPr="001E0714">
        <w:rPr>
          <w:iCs/>
          <w:sz w:val="24"/>
          <w:u w:val="single"/>
        </w:rPr>
        <w:t xml:space="preserve">in order </w:t>
      </w:r>
      <w:r w:rsidRPr="001E0714">
        <w:rPr>
          <w:iCs/>
          <w:sz w:val="24"/>
          <w:highlight w:val="yellow"/>
          <w:u w:val="single"/>
        </w:rPr>
        <w:t>to reach such an conclusion, one would have to ignore all those</w:t>
      </w:r>
      <w:r w:rsidRPr="001E0714">
        <w:rPr>
          <w:iCs/>
          <w:sz w:val="24"/>
          <w:u w:val="single"/>
        </w:rPr>
        <w:t xml:space="preserve"> </w:t>
      </w:r>
      <w:r w:rsidRPr="001E0714">
        <w:rPr>
          <w:iCs/>
          <w:sz w:val="24"/>
          <w:highlight w:val="yellow"/>
          <w:u w:val="single"/>
        </w:rPr>
        <w:t>aspects of the scientific endeavor that</w:t>
      </w:r>
      <w:r w:rsidRPr="001E0714">
        <w:rPr>
          <w:iCs/>
          <w:sz w:val="24"/>
          <w:u w:val="single"/>
        </w:rPr>
        <w:t xml:space="preserve"> do</w:t>
      </w:r>
      <w:r w:rsidRPr="001E0714">
        <w:rPr>
          <w:sz w:val="24"/>
        </w:rPr>
        <w:t xml:space="preserve"> in fact </w:t>
      </w:r>
      <w:r w:rsidRPr="001E0714">
        <w:rPr>
          <w:iCs/>
          <w:sz w:val="24"/>
          <w:highlight w:val="yellow"/>
          <w:u w:val="single"/>
        </w:rPr>
        <w:t>distinguish it from other</w:t>
      </w:r>
      <w:r w:rsidRPr="001E0714">
        <w:rPr>
          <w:sz w:val="24"/>
          <w:highlight w:val="yellow"/>
        </w:rPr>
        <w:t xml:space="preserve"> </w:t>
      </w:r>
      <w:r w:rsidRPr="001E0714">
        <w:rPr>
          <w:iCs/>
          <w:sz w:val="24"/>
          <w:highlight w:val="yellow"/>
          <w:u w:val="single"/>
        </w:rPr>
        <w:t>types</w:t>
      </w:r>
      <w:r w:rsidRPr="001E0714">
        <w:rPr>
          <w:sz w:val="24"/>
        </w:rPr>
        <w:t xml:space="preserve"> and sources </w:t>
      </w:r>
      <w:r w:rsidRPr="001E0714">
        <w:rPr>
          <w:iCs/>
          <w:sz w:val="24"/>
          <w:highlight w:val="yellow"/>
          <w:u w:val="single"/>
        </w:rPr>
        <w:t>of belief formation</w:t>
      </w:r>
      <w:r w:rsidRPr="001E0714">
        <w:rPr>
          <w:sz w:val="24"/>
        </w:rPr>
        <w:t xml:space="preserve">.¶ Indeed, </w:t>
      </w:r>
      <w:r w:rsidRPr="001E0714">
        <w:rPr>
          <w:bCs/>
          <w:sz w:val="24"/>
          <w:highlight w:val="yellow"/>
          <w:u w:val="single"/>
        </w:rPr>
        <w:t>if the</w:t>
      </w:r>
      <w:r w:rsidRPr="001E0714">
        <w:rPr>
          <w:bCs/>
          <w:sz w:val="24"/>
          <w:u w:val="single"/>
        </w:rPr>
        <w:t xml:space="preserve"> integrity of the </w:t>
      </w:r>
      <w:r w:rsidRPr="001E0714">
        <w:rPr>
          <w:bCs/>
          <w:sz w:val="24"/>
          <w:highlight w:val="yellow"/>
          <w:u w:val="single"/>
        </w:rPr>
        <w:t>scientific endeavor depended only on the</w:t>
      </w:r>
      <w:r w:rsidRPr="001E0714">
        <w:rPr>
          <w:sz w:val="24"/>
        </w:rPr>
        <w:t xml:space="preserve"> wisdom and </w:t>
      </w:r>
      <w:r w:rsidRPr="001E0714">
        <w:rPr>
          <w:bCs/>
          <w:sz w:val="24"/>
          <w:highlight w:val="yellow"/>
          <w:u w:val="single"/>
        </w:rPr>
        <w:t>objectivity of the individuals engaged in it we would be in trouble</w:t>
      </w:r>
      <w:r w:rsidRPr="001E0714">
        <w:rPr>
          <w:sz w:val="24"/>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1E0714">
        <w:rPr>
          <w:sz w:val="24"/>
        </w:rPr>
        <w:t>Lewontin's</w:t>
      </w:r>
      <w:proofErr w:type="spellEnd"/>
      <w:r w:rsidRPr="001E0714">
        <w:rPr>
          <w:sz w:val="24"/>
        </w:rPr>
        <w:t xml:space="preserve"> </w:t>
      </w:r>
      <w:proofErr w:type="gramStart"/>
      <w:r w:rsidRPr="001E0714">
        <w:rPr>
          <w:sz w:val="24"/>
        </w:rPr>
        <w:t>old</w:t>
      </w:r>
      <w:proofErr w:type="gramEnd"/>
      <w:r w:rsidRPr="001E0714">
        <w:rPr>
          <w:sz w:val="24"/>
        </w:rPr>
        <w:t xml:space="preserve"> Russian dissident professor meant when he said that the truth must be spoken, even at great personal cost. How sad that </w:t>
      </w:r>
      <w:proofErr w:type="spellStart"/>
      <w:r w:rsidRPr="001E0714">
        <w:rPr>
          <w:sz w:val="24"/>
        </w:rPr>
        <w:t>Lewontin</w:t>
      </w:r>
      <w:proofErr w:type="spellEnd"/>
      <w:r w:rsidRPr="001E0714">
        <w:rPr>
          <w:sz w:val="24"/>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sidRPr="001E0714">
        <w:rPr>
          <w:sz w:val="24"/>
        </w:rPr>
        <w:t>What</w:t>
      </w:r>
      <w:proofErr w:type="gramEnd"/>
      <w:r w:rsidRPr="001E0714">
        <w:rPr>
          <w:sz w:val="24"/>
        </w:rPr>
        <w:t xml:space="preserve"> are the crucial differences between ideology and science that </w:t>
      </w:r>
      <w:proofErr w:type="spellStart"/>
      <w:r w:rsidRPr="001E0714">
        <w:rPr>
          <w:sz w:val="24"/>
        </w:rPr>
        <w:t>Lewonton</w:t>
      </w:r>
      <w:proofErr w:type="spellEnd"/>
      <w:r w:rsidRPr="001E0714">
        <w:rPr>
          <w:sz w:val="24"/>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sidRPr="001E0714">
        <w:rPr>
          <w:sz w:val="24"/>
        </w:rPr>
        <w:t>Lewontin</w:t>
      </w:r>
      <w:proofErr w:type="spellEnd"/>
      <w:r w:rsidRPr="001E0714">
        <w:rPr>
          <w:sz w:val="24"/>
        </w:rPr>
        <w:t>, in a series of lectures supposedly covering the same subject, would not at least have dealt with their arguments</w:t>
      </w:r>
      <w:proofErr w:type="gramStart"/>
      <w:r w:rsidRPr="001E0714">
        <w:rPr>
          <w:sz w:val="24"/>
        </w:rPr>
        <w:t>!¶</w:t>
      </w:r>
      <w:proofErr w:type="gramEnd"/>
      <w:r w:rsidRPr="001E0714">
        <w:rPr>
          <w:sz w:val="24"/>
        </w:rPr>
        <w:t xml:space="preserve"> </w:t>
      </w:r>
      <w:r w:rsidRPr="001E0714">
        <w:rPr>
          <w:bCs/>
          <w:sz w:val="24"/>
          <w:highlight w:val="yellow"/>
          <w:u w:val="single"/>
        </w:rPr>
        <w:t xml:space="preserve">Science has to do with the </w:t>
      </w:r>
      <w:r w:rsidRPr="001E0714">
        <w:rPr>
          <w:iCs/>
          <w:sz w:val="24"/>
          <w:highlight w:val="yellow"/>
          <w:u w:val="single"/>
        </w:rPr>
        <w:t>search for regularities</w:t>
      </w:r>
      <w:r w:rsidRPr="001E0714">
        <w:rPr>
          <w:bCs/>
          <w:sz w:val="24"/>
          <w:u w:val="single"/>
        </w:rPr>
        <w:t xml:space="preserve"> in what humans experience of their physical and social environments</w:t>
      </w:r>
      <w:r w:rsidRPr="001E0714">
        <w:rPr>
          <w:sz w:val="24"/>
        </w:rPr>
        <w:t xml:space="preserve">, beginning with the most simple units discernible, and gradually moving towards the more complex. </w:t>
      </w:r>
      <w:r w:rsidRPr="001E0714">
        <w:rPr>
          <w:bCs/>
          <w:sz w:val="24"/>
          <w:u w:val="single"/>
        </w:rPr>
        <w:t xml:space="preserve">It has to do with expressing these regularities in the clearest </w:t>
      </w:r>
      <w:r w:rsidRPr="001E0714">
        <w:rPr>
          <w:sz w:val="24"/>
        </w:rPr>
        <w:t>and most precise</w:t>
      </w:r>
      <w:r w:rsidRPr="001E0714">
        <w:rPr>
          <w:bCs/>
          <w:sz w:val="24"/>
          <w:u w:val="single"/>
        </w:rPr>
        <w:t xml:space="preserve"> language possible, </w:t>
      </w:r>
      <w:r w:rsidRPr="001E0714">
        <w:rPr>
          <w:bCs/>
          <w:sz w:val="24"/>
          <w:highlight w:val="yellow"/>
          <w:u w:val="single"/>
        </w:rPr>
        <w:t>so that cause-and-effect relations</w:t>
      </w:r>
      <w:r w:rsidRPr="001E0714">
        <w:rPr>
          <w:bCs/>
          <w:sz w:val="24"/>
          <w:u w:val="single"/>
        </w:rPr>
        <w:t xml:space="preserve"> </w:t>
      </w:r>
      <w:r w:rsidRPr="001E0714">
        <w:rPr>
          <w:sz w:val="24"/>
        </w:rPr>
        <w:t>among the parts of the system under study</w:t>
      </w:r>
      <w:r w:rsidRPr="001E0714">
        <w:rPr>
          <w:bCs/>
          <w:sz w:val="24"/>
          <w:u w:val="single"/>
        </w:rPr>
        <w:t xml:space="preserve"> </w:t>
      </w:r>
      <w:r w:rsidRPr="001E0714">
        <w:rPr>
          <w:bCs/>
          <w:sz w:val="24"/>
          <w:highlight w:val="yellow"/>
          <w:u w:val="single"/>
        </w:rPr>
        <w:t xml:space="preserve">can be </w:t>
      </w:r>
      <w:r w:rsidRPr="001E0714">
        <w:rPr>
          <w:iCs/>
          <w:sz w:val="24"/>
          <w:highlight w:val="yellow"/>
          <w:u w:val="single"/>
        </w:rPr>
        <w:t>publicly</w:t>
      </w:r>
      <w:r w:rsidRPr="001E0714">
        <w:rPr>
          <w:iCs/>
          <w:sz w:val="24"/>
          <w:u w:val="single"/>
        </w:rPr>
        <w:t xml:space="preserve"> and rigorously </w:t>
      </w:r>
      <w:r w:rsidRPr="001E0714">
        <w:rPr>
          <w:iCs/>
          <w:sz w:val="24"/>
          <w:highlight w:val="yellow"/>
          <w:u w:val="single"/>
        </w:rPr>
        <w:t>tested</w:t>
      </w:r>
      <w:r w:rsidRPr="001E0714">
        <w:rPr>
          <w:sz w:val="24"/>
        </w:rPr>
        <w:t xml:space="preserve">. And </w:t>
      </w:r>
      <w:r w:rsidRPr="001E0714">
        <w:rPr>
          <w:bCs/>
          <w:sz w:val="24"/>
          <w:highlight w:val="yellow"/>
          <w:u w:val="single"/>
        </w:rPr>
        <w:t>it has to do with devising explanations of</w:t>
      </w:r>
      <w:r w:rsidRPr="001E0714">
        <w:rPr>
          <w:bCs/>
          <w:sz w:val="24"/>
          <w:u w:val="single"/>
        </w:rPr>
        <w:t xml:space="preserve"> those </w:t>
      </w:r>
      <w:r w:rsidRPr="001E0714">
        <w:rPr>
          <w:bCs/>
          <w:sz w:val="24"/>
          <w:highlight w:val="yellow"/>
          <w:u w:val="single"/>
        </w:rPr>
        <w:t>empirical regularities which</w:t>
      </w:r>
      <w:r w:rsidRPr="001E0714">
        <w:rPr>
          <w:bCs/>
          <w:sz w:val="24"/>
          <w:u w:val="single"/>
        </w:rPr>
        <w:t xml:space="preserve"> </w:t>
      </w:r>
      <w:r w:rsidRPr="001E0714">
        <w:rPr>
          <w:sz w:val="24"/>
        </w:rPr>
        <w:t>have</w:t>
      </w:r>
      <w:r w:rsidRPr="001E0714">
        <w:rPr>
          <w:bCs/>
          <w:sz w:val="24"/>
          <w:u w:val="single"/>
        </w:rPr>
        <w:t xml:space="preserve"> </w:t>
      </w:r>
      <w:r w:rsidRPr="001E0714">
        <w:rPr>
          <w:bCs/>
          <w:sz w:val="24"/>
          <w:highlight w:val="yellow"/>
          <w:u w:val="single"/>
        </w:rPr>
        <w:t>survived</w:t>
      </w:r>
      <w:r w:rsidRPr="001E0714">
        <w:rPr>
          <w:bCs/>
          <w:sz w:val="24"/>
          <w:u w:val="single"/>
        </w:rPr>
        <w:t xml:space="preserve"> </w:t>
      </w:r>
      <w:r w:rsidRPr="001E0714">
        <w:rPr>
          <w:sz w:val="24"/>
        </w:rPr>
        <w:t>all</w:t>
      </w:r>
      <w:r w:rsidRPr="001E0714">
        <w:rPr>
          <w:bCs/>
          <w:sz w:val="24"/>
          <w:u w:val="single"/>
        </w:rPr>
        <w:t xml:space="preserve"> </w:t>
      </w:r>
      <w:r w:rsidRPr="001E0714">
        <w:rPr>
          <w:bCs/>
          <w:sz w:val="24"/>
          <w:highlight w:val="yellow"/>
          <w:u w:val="single"/>
        </w:rPr>
        <w:t>attempts to falsify them</w:t>
      </w:r>
      <w:r w:rsidRPr="001E0714">
        <w:rPr>
          <w:sz w:val="24"/>
          <w:highlight w:val="yellow"/>
        </w:rPr>
        <w:t xml:space="preserve">. </w:t>
      </w:r>
      <w:proofErr w:type="gramStart"/>
      <w:r w:rsidRPr="001E0714">
        <w:rPr>
          <w:bCs/>
          <w:sz w:val="24"/>
          <w:highlight w:val="yellow"/>
          <w:u w:val="single"/>
        </w:rPr>
        <w:t>These</w:t>
      </w:r>
      <w:r w:rsidRPr="001E0714">
        <w:rPr>
          <w:bCs/>
          <w:sz w:val="24"/>
          <w:u w:val="single"/>
        </w:rPr>
        <w:t xml:space="preserve"> </w:t>
      </w:r>
      <w:r w:rsidRPr="001E0714">
        <w:rPr>
          <w:bCs/>
          <w:sz w:val="24"/>
          <w:highlight w:val="yellow"/>
          <w:u w:val="single"/>
        </w:rPr>
        <w:t>explanations</w:t>
      </w:r>
      <w:r w:rsidRPr="001E0714">
        <w:rPr>
          <w:sz w:val="24"/>
        </w:rPr>
        <w:t xml:space="preserve">, once phrased in the form of testable hypotheses, </w:t>
      </w:r>
      <w:r w:rsidRPr="001E0714">
        <w:rPr>
          <w:bCs/>
          <w:sz w:val="24"/>
          <w:highlight w:val="yellow"/>
          <w:u w:val="single"/>
        </w:rPr>
        <w:t xml:space="preserve">become </w:t>
      </w:r>
      <w:r w:rsidRPr="001E0714">
        <w:rPr>
          <w:iCs/>
          <w:sz w:val="24"/>
          <w:highlight w:val="yellow"/>
          <w:u w:val="single"/>
        </w:rPr>
        <w:t>predictors of future events</w:t>
      </w:r>
      <w:r w:rsidRPr="001E0714">
        <w:rPr>
          <w:sz w:val="24"/>
          <w:highlight w:val="yellow"/>
        </w:rPr>
        <w:t>.</w:t>
      </w:r>
      <w:proofErr w:type="gramEnd"/>
      <w:r w:rsidRPr="001E0714">
        <w:rPr>
          <w:sz w:val="24"/>
        </w:rPr>
        <w:t xml:space="preserve"> In other words, </w:t>
      </w:r>
      <w:r w:rsidRPr="001E0714">
        <w:rPr>
          <w:bCs/>
          <w:sz w:val="24"/>
          <w:u w:val="single"/>
        </w:rPr>
        <w:t>they lead to further</w:t>
      </w:r>
      <w:r w:rsidRPr="001E0714">
        <w:rPr>
          <w:sz w:val="24"/>
        </w:rPr>
        <w:t xml:space="preserve"> </w:t>
      </w:r>
      <w:r w:rsidRPr="001E0714">
        <w:rPr>
          <w:bCs/>
          <w:sz w:val="24"/>
          <w:u w:val="single"/>
        </w:rPr>
        <w:t>conjectures</w:t>
      </w:r>
      <w:r w:rsidRPr="001E0714">
        <w:rPr>
          <w:sz w:val="24"/>
        </w:rPr>
        <w:t xml:space="preserve"> of additional relationships </w:t>
      </w:r>
      <w:r w:rsidRPr="001E0714">
        <w:rPr>
          <w:bCs/>
          <w:sz w:val="24"/>
          <w:highlight w:val="yellow"/>
          <w:u w:val="single"/>
        </w:rPr>
        <w:t>which</w:t>
      </w:r>
      <w:r w:rsidRPr="001E0714">
        <w:rPr>
          <w:sz w:val="24"/>
        </w:rPr>
        <w:t xml:space="preserve">, in their turn, </w:t>
      </w:r>
      <w:r w:rsidRPr="001E0714">
        <w:rPr>
          <w:iCs/>
          <w:sz w:val="24"/>
          <w:highlight w:val="yellow"/>
          <w:u w:val="single"/>
        </w:rPr>
        <w:t>must survive repeated</w:t>
      </w:r>
      <w:r w:rsidRPr="001E0714">
        <w:rPr>
          <w:iCs/>
          <w:sz w:val="24"/>
          <w:u w:val="single"/>
        </w:rPr>
        <w:t xml:space="preserve"> public </w:t>
      </w:r>
      <w:r w:rsidRPr="001E0714">
        <w:rPr>
          <w:iCs/>
          <w:sz w:val="24"/>
          <w:highlight w:val="yellow"/>
          <w:u w:val="single"/>
        </w:rPr>
        <w:t>attempts to prove them wanting</w:t>
      </w:r>
      <w:r w:rsidRPr="001E0714">
        <w:rPr>
          <w:sz w:val="24"/>
        </w:rPr>
        <w:t xml:space="preserve"> -- if the set of related explanations (or theory) is to continue to operate as a fruitful guide for subsequent research.¶ This means that </w:t>
      </w:r>
      <w:r w:rsidRPr="001E0714">
        <w:rPr>
          <w:iCs/>
          <w:sz w:val="24"/>
          <w:highlight w:val="yellow"/>
          <w:u w:val="single"/>
        </w:rPr>
        <w:t>science</w:t>
      </w:r>
      <w:r w:rsidRPr="001E0714">
        <w:rPr>
          <w:iCs/>
          <w:sz w:val="24"/>
          <w:u w:val="single"/>
        </w:rPr>
        <w:t>, unlike</w:t>
      </w:r>
      <w:r w:rsidRPr="001E0714">
        <w:rPr>
          <w:sz w:val="24"/>
        </w:rPr>
        <w:t xml:space="preserve"> mythology and </w:t>
      </w:r>
      <w:r w:rsidRPr="001E0714">
        <w:rPr>
          <w:iCs/>
          <w:sz w:val="24"/>
          <w:u w:val="single"/>
        </w:rPr>
        <w:t xml:space="preserve">ideology, </w:t>
      </w:r>
      <w:r w:rsidRPr="001E0714">
        <w:rPr>
          <w:iCs/>
          <w:sz w:val="24"/>
          <w:highlight w:val="yellow"/>
          <w:u w:val="single"/>
        </w:rPr>
        <w:t xml:space="preserve">has a </w:t>
      </w:r>
      <w:r w:rsidRPr="001E0714">
        <w:rPr>
          <w:iCs/>
          <w:sz w:val="24"/>
          <w:highlight w:val="yellow"/>
          <w:u w:val="single"/>
          <w:bdr w:val="single" w:sz="4" w:space="0" w:color="auto"/>
        </w:rPr>
        <w:t>self-correcting mechanism</w:t>
      </w:r>
      <w:r w:rsidRPr="001E0714">
        <w:rPr>
          <w:iCs/>
          <w:sz w:val="24"/>
          <w:highlight w:val="yellow"/>
          <w:u w:val="single"/>
        </w:rPr>
        <w:t xml:space="preserve"> at its</w:t>
      </w:r>
      <w:r w:rsidRPr="001E0714">
        <w:rPr>
          <w:iCs/>
          <w:sz w:val="24"/>
          <w:u w:val="single"/>
        </w:rPr>
        <w:t xml:space="preserve"> very </w:t>
      </w:r>
      <w:r w:rsidRPr="001E0714">
        <w:rPr>
          <w:iCs/>
          <w:sz w:val="24"/>
          <w:highlight w:val="yellow"/>
          <w:u w:val="single"/>
        </w:rPr>
        <w:t>heart.</w:t>
      </w:r>
      <w:r w:rsidRPr="001E0714">
        <w:rPr>
          <w:sz w:val="24"/>
          <w:highlight w:val="yellow"/>
        </w:rPr>
        <w:t xml:space="preserve"> </w:t>
      </w:r>
      <w:r w:rsidRPr="001E0714">
        <w:rPr>
          <w:bCs/>
          <w:sz w:val="24"/>
          <w:highlight w:val="yellow"/>
          <w:u w:val="single"/>
        </w:rPr>
        <w:t>A conjecture</w:t>
      </w:r>
      <w:r w:rsidRPr="001E0714">
        <w:rPr>
          <w:bCs/>
          <w:sz w:val="24"/>
          <w:u w:val="single"/>
        </w:rPr>
        <w:t>, to be classed as scientific, must be amenable</w:t>
      </w:r>
      <w:r w:rsidRPr="001E0714">
        <w:rPr>
          <w:sz w:val="24"/>
        </w:rPr>
        <w:t xml:space="preserve"> </w:t>
      </w:r>
      <w:r w:rsidRPr="001E0714">
        <w:rPr>
          <w:bCs/>
          <w:sz w:val="24"/>
          <w:u w:val="single"/>
        </w:rPr>
        <w:t>to empirical test</w:t>
      </w:r>
      <w:r w:rsidRPr="001E0714">
        <w:rPr>
          <w:sz w:val="24"/>
        </w:rPr>
        <w:t xml:space="preserve">. </w:t>
      </w:r>
      <w:r w:rsidRPr="001E0714">
        <w:rPr>
          <w:iCs/>
          <w:sz w:val="24"/>
          <w:u w:val="single"/>
        </w:rPr>
        <w:t xml:space="preserve">It </w:t>
      </w:r>
      <w:r w:rsidRPr="001E0714">
        <w:rPr>
          <w:iCs/>
          <w:sz w:val="24"/>
          <w:highlight w:val="yellow"/>
          <w:u w:val="single"/>
        </w:rPr>
        <w:t>must</w:t>
      </w:r>
      <w:r w:rsidRPr="001E0714">
        <w:rPr>
          <w:iCs/>
          <w:sz w:val="24"/>
          <w:u w:val="single"/>
        </w:rPr>
        <w:t xml:space="preserve">, above all, </w:t>
      </w:r>
      <w:r w:rsidRPr="001E0714">
        <w:rPr>
          <w:iCs/>
          <w:sz w:val="24"/>
          <w:highlight w:val="yellow"/>
          <w:u w:val="single"/>
        </w:rPr>
        <w:t xml:space="preserve">be open to </w:t>
      </w:r>
      <w:r w:rsidRPr="001E0714">
        <w:rPr>
          <w:iCs/>
          <w:sz w:val="24"/>
          <w:highlight w:val="yellow"/>
          <w:u w:val="single"/>
          <w:bdr w:val="single" w:sz="4" w:space="0" w:color="auto"/>
        </w:rPr>
        <w:t xml:space="preserve">refutation </w:t>
      </w:r>
      <w:r w:rsidRPr="001E0714">
        <w:rPr>
          <w:iCs/>
          <w:sz w:val="24"/>
          <w:u w:val="single"/>
          <w:bdr w:val="single" w:sz="4" w:space="0" w:color="auto"/>
        </w:rPr>
        <w:t>by experience</w:t>
      </w:r>
      <w:r w:rsidRPr="001E0714">
        <w:rPr>
          <w:sz w:val="24"/>
        </w:rPr>
        <w:t xml:space="preserve">. There is a rigorous set of rules according to which hypotheses are formulated and research findings are arrived at, reported and replicated. </w:t>
      </w:r>
      <w:r w:rsidRPr="001E0714">
        <w:rPr>
          <w:bCs/>
          <w:sz w:val="24"/>
          <w:highlight w:val="yellow"/>
          <w:u w:val="single"/>
        </w:rPr>
        <w:t xml:space="preserve">It is this </w:t>
      </w:r>
      <w:r w:rsidRPr="001E0714">
        <w:rPr>
          <w:iCs/>
          <w:sz w:val="24"/>
          <w:highlight w:val="yellow"/>
          <w:u w:val="single"/>
        </w:rPr>
        <w:t>process</w:t>
      </w:r>
      <w:r w:rsidRPr="001E0714">
        <w:rPr>
          <w:bCs/>
          <w:sz w:val="24"/>
          <w:u w:val="single"/>
        </w:rPr>
        <w:t xml:space="preserve"> </w:t>
      </w:r>
      <w:r w:rsidRPr="001E0714">
        <w:rPr>
          <w:bCs/>
          <w:sz w:val="24"/>
          <w:highlight w:val="yellow"/>
          <w:u w:val="single"/>
        </w:rPr>
        <w:t xml:space="preserve">-- not the lack of prejudice of the </w:t>
      </w:r>
      <w:r w:rsidRPr="001E0714">
        <w:rPr>
          <w:bCs/>
          <w:sz w:val="24"/>
          <w:u w:val="single"/>
        </w:rPr>
        <w:t xml:space="preserve">particular </w:t>
      </w:r>
      <w:r w:rsidRPr="001E0714">
        <w:rPr>
          <w:bCs/>
          <w:sz w:val="24"/>
          <w:highlight w:val="yellow"/>
          <w:u w:val="single"/>
        </w:rPr>
        <w:t>scientist</w:t>
      </w:r>
      <w:r w:rsidRPr="001E0714">
        <w:rPr>
          <w:sz w:val="24"/>
        </w:rPr>
        <w:t xml:space="preserve">, or his negotiating ability, or even his political power within the relevant university department -- </w:t>
      </w:r>
      <w:r w:rsidRPr="001E0714">
        <w:rPr>
          <w:bCs/>
          <w:sz w:val="24"/>
          <w:highlight w:val="yellow"/>
          <w:u w:val="single"/>
        </w:rPr>
        <w:t>that ensures</w:t>
      </w:r>
      <w:r w:rsidRPr="001E0714">
        <w:rPr>
          <w:bCs/>
          <w:sz w:val="24"/>
          <w:u w:val="single"/>
        </w:rPr>
        <w:t xml:space="preserve"> the </w:t>
      </w:r>
      <w:r w:rsidRPr="001E0714">
        <w:rPr>
          <w:bCs/>
          <w:sz w:val="24"/>
          <w:highlight w:val="yellow"/>
          <w:u w:val="single"/>
        </w:rPr>
        <w:t>reliability</w:t>
      </w:r>
      <w:r w:rsidRPr="001E0714">
        <w:rPr>
          <w:bCs/>
          <w:sz w:val="24"/>
          <w:u w:val="single"/>
        </w:rPr>
        <w:t xml:space="preserve"> of scientific knowledge</w:t>
      </w:r>
      <w:r w:rsidRPr="001E0714">
        <w:rPr>
          <w:sz w:val="24"/>
        </w:rPr>
        <w:t xml:space="preserve">. </w:t>
      </w:r>
      <w:r w:rsidRPr="001E0714">
        <w:rPr>
          <w:bCs/>
          <w:sz w:val="24"/>
          <w:highlight w:val="yellow"/>
          <w:u w:val="single"/>
        </w:rPr>
        <w:t xml:space="preserve">The </w:t>
      </w:r>
      <w:proofErr w:type="gramStart"/>
      <w:r w:rsidRPr="001E0714">
        <w:rPr>
          <w:bCs/>
          <w:sz w:val="24"/>
          <w:highlight w:val="yellow"/>
          <w:u w:val="single"/>
        </w:rPr>
        <w:t>conditions</w:t>
      </w:r>
      <w:r w:rsidRPr="001E0714">
        <w:rPr>
          <w:bCs/>
          <w:sz w:val="24"/>
          <w:u w:val="single"/>
        </w:rPr>
        <w:t xml:space="preserve"> established by</w:t>
      </w:r>
      <w:r w:rsidRPr="001E0714">
        <w:rPr>
          <w:sz w:val="24"/>
        </w:rPr>
        <w:t xml:space="preserve"> the community of </w:t>
      </w:r>
      <w:r w:rsidRPr="001E0714">
        <w:rPr>
          <w:bCs/>
          <w:sz w:val="24"/>
          <w:u w:val="single"/>
        </w:rPr>
        <w:t xml:space="preserve">science </w:t>
      </w:r>
      <w:r w:rsidRPr="001E0714">
        <w:rPr>
          <w:bCs/>
          <w:sz w:val="24"/>
          <w:highlight w:val="yellow"/>
          <w:u w:val="single"/>
        </w:rPr>
        <w:t>is</w:t>
      </w:r>
      <w:proofErr w:type="gramEnd"/>
      <w:r w:rsidRPr="001E0714">
        <w:rPr>
          <w:bCs/>
          <w:sz w:val="24"/>
          <w:highlight w:val="yellow"/>
          <w:u w:val="single"/>
        </w:rPr>
        <w:t xml:space="preserve"> one</w:t>
      </w:r>
      <w:r w:rsidRPr="001E0714">
        <w:rPr>
          <w:bCs/>
          <w:sz w:val="24"/>
          <w:u w:val="single"/>
        </w:rPr>
        <w:t xml:space="preserve"> </w:t>
      </w:r>
      <w:r w:rsidRPr="001E0714">
        <w:rPr>
          <w:bCs/>
          <w:sz w:val="24"/>
          <w:highlight w:val="yellow"/>
          <w:u w:val="single"/>
        </w:rPr>
        <w:t>of</w:t>
      </w:r>
      <w:r w:rsidRPr="001E0714">
        <w:rPr>
          <w:bCs/>
          <w:sz w:val="24"/>
          <w:u w:val="single"/>
        </w:rPr>
        <w:t xml:space="preserve"> precisely</w:t>
      </w:r>
      <w:r w:rsidRPr="001E0714">
        <w:rPr>
          <w:sz w:val="24"/>
        </w:rPr>
        <w:t xml:space="preserve"> </w:t>
      </w:r>
      <w:r w:rsidRPr="001E0714">
        <w:rPr>
          <w:bCs/>
          <w:sz w:val="24"/>
          <w:highlight w:val="yellow"/>
          <w:u w:val="single"/>
        </w:rPr>
        <w:t>defined and regulated "</w:t>
      </w:r>
      <w:proofErr w:type="spellStart"/>
      <w:r w:rsidRPr="001E0714">
        <w:rPr>
          <w:bCs/>
          <w:sz w:val="24"/>
          <w:highlight w:val="yellow"/>
          <w:u w:val="single"/>
        </w:rPr>
        <w:t>intersubjectivity</w:t>
      </w:r>
      <w:proofErr w:type="spellEnd"/>
      <w:r w:rsidRPr="001E0714">
        <w:rPr>
          <w:bCs/>
          <w:sz w:val="24"/>
          <w:highlight w:val="yellow"/>
          <w:u w:val="single"/>
        </w:rPr>
        <w:t>".</w:t>
      </w:r>
      <w:r w:rsidRPr="001E0714">
        <w:rPr>
          <w:sz w:val="24"/>
        </w:rPr>
        <w:t xml:space="preserve"> Under these conditions </w:t>
      </w:r>
      <w:r w:rsidRPr="001E0714">
        <w:rPr>
          <w:bCs/>
          <w:sz w:val="24"/>
          <w:u w:val="single"/>
        </w:rPr>
        <w:t>the theory that wins out</w:t>
      </w:r>
      <w:r w:rsidRPr="001E0714">
        <w:rPr>
          <w:sz w:val="24"/>
        </w:rPr>
        <w:t xml:space="preserve">, and subsequently prevails, </w:t>
      </w:r>
      <w:r w:rsidRPr="001E0714">
        <w:rPr>
          <w:bCs/>
          <w:sz w:val="24"/>
          <w:u w:val="single"/>
        </w:rPr>
        <w:t>does so not because of its agreement with conventional wisdom or because of the political power of its proponents, as is often the case with ideology</w:t>
      </w:r>
      <w:r w:rsidRPr="001E0714">
        <w:rPr>
          <w:sz w:val="24"/>
        </w:rPr>
        <w:t xml:space="preserve">. </w:t>
      </w:r>
      <w:r w:rsidRPr="001E0714">
        <w:rPr>
          <w:iCs/>
          <w:sz w:val="24"/>
          <w:highlight w:val="yellow"/>
          <w:u w:val="single"/>
        </w:rPr>
        <w:t>The survival of a scientific theory</w:t>
      </w:r>
      <w:r w:rsidRPr="001E0714">
        <w:rPr>
          <w:sz w:val="24"/>
        </w:rPr>
        <w:t xml:space="preserve"> such as Darwin's </w:t>
      </w:r>
      <w:r w:rsidRPr="001E0714">
        <w:rPr>
          <w:iCs/>
          <w:sz w:val="24"/>
          <w:highlight w:val="yellow"/>
          <w:u w:val="single"/>
        </w:rPr>
        <w:t>is due</w:t>
      </w:r>
      <w:r w:rsidRPr="001E0714">
        <w:rPr>
          <w:sz w:val="24"/>
        </w:rPr>
        <w:t xml:space="preserve">, instead, </w:t>
      </w:r>
      <w:r w:rsidRPr="001E0714">
        <w:rPr>
          <w:iCs/>
          <w:sz w:val="24"/>
          <w:highlight w:val="yellow"/>
          <w:u w:val="single"/>
        </w:rPr>
        <w:t>to its power to explain</w:t>
      </w:r>
      <w:r w:rsidRPr="001E0714">
        <w:rPr>
          <w:iCs/>
          <w:sz w:val="24"/>
          <w:u w:val="single"/>
        </w:rPr>
        <w:t xml:space="preserve"> </w:t>
      </w:r>
      <w:r w:rsidRPr="001E0714">
        <w:rPr>
          <w:iCs/>
          <w:sz w:val="24"/>
          <w:highlight w:val="yellow"/>
          <w:u w:val="single"/>
        </w:rPr>
        <w:t>and predict</w:t>
      </w:r>
      <w:r w:rsidRPr="001E0714">
        <w:rPr>
          <w:iCs/>
          <w:sz w:val="24"/>
          <w:u w:val="single"/>
        </w:rPr>
        <w:t xml:space="preserve"> </w:t>
      </w:r>
      <w:r w:rsidRPr="001E0714">
        <w:rPr>
          <w:iCs/>
          <w:sz w:val="24"/>
          <w:highlight w:val="yellow"/>
          <w:u w:val="single"/>
        </w:rPr>
        <w:t>observable regularities</w:t>
      </w:r>
      <w:r w:rsidRPr="001E0714">
        <w:rPr>
          <w:iCs/>
          <w:sz w:val="24"/>
          <w:u w:val="single"/>
        </w:rPr>
        <w:t xml:space="preserve"> in human experience</w:t>
      </w:r>
      <w:r w:rsidRPr="001E0714">
        <w:rPr>
          <w:sz w:val="24"/>
        </w:rPr>
        <w:t xml:space="preserve">, </w:t>
      </w:r>
      <w:r w:rsidRPr="001E0714">
        <w:rPr>
          <w:iCs/>
          <w:sz w:val="24"/>
          <w:highlight w:val="yellow"/>
          <w:u w:val="single"/>
          <w:bdr w:val="single" w:sz="4" w:space="0" w:color="auto"/>
        </w:rPr>
        <w:t>while withstanding</w:t>
      </w:r>
      <w:r w:rsidRPr="001E0714">
        <w:rPr>
          <w:sz w:val="24"/>
        </w:rPr>
        <w:t xml:space="preserve"> worldwide </w:t>
      </w:r>
      <w:r w:rsidRPr="001E0714">
        <w:rPr>
          <w:iCs/>
          <w:sz w:val="24"/>
          <w:highlight w:val="yellow"/>
          <w:u w:val="single"/>
          <w:bdr w:val="single" w:sz="4" w:space="0" w:color="auto"/>
        </w:rPr>
        <w:t>attempts to refute it</w:t>
      </w:r>
      <w:r w:rsidRPr="001E0714">
        <w:rPr>
          <w:sz w:val="24"/>
          <w:highlight w:val="yellow"/>
        </w:rPr>
        <w:t xml:space="preserve"> -- </w:t>
      </w:r>
      <w:r w:rsidRPr="001E0714">
        <w:rPr>
          <w:iCs/>
          <w:sz w:val="24"/>
          <w:highlight w:val="yellow"/>
          <w:u w:val="single"/>
        </w:rPr>
        <w:t xml:space="preserve">and </w:t>
      </w:r>
      <w:r w:rsidRPr="001E0714">
        <w:rPr>
          <w:iCs/>
          <w:sz w:val="24"/>
          <w:highlight w:val="yellow"/>
          <w:u w:val="single"/>
          <w:bdr w:val="single" w:sz="4" w:space="0" w:color="auto"/>
        </w:rPr>
        <w:t xml:space="preserve">proving </w:t>
      </w:r>
      <w:r w:rsidRPr="001E0714">
        <w:rPr>
          <w:iCs/>
          <w:sz w:val="24"/>
          <w:u w:val="single"/>
          <w:bdr w:val="single" w:sz="4" w:space="0" w:color="auto"/>
        </w:rPr>
        <w:t xml:space="preserve">itself </w:t>
      </w:r>
      <w:r w:rsidRPr="001E0714">
        <w:rPr>
          <w:iCs/>
          <w:sz w:val="24"/>
          <w:highlight w:val="yellow"/>
          <w:u w:val="single"/>
          <w:bdr w:val="single" w:sz="4" w:space="0" w:color="auto"/>
        </w:rPr>
        <w:t>open to elaboration</w:t>
      </w:r>
      <w:r w:rsidRPr="001E0714">
        <w:rPr>
          <w:iCs/>
          <w:sz w:val="24"/>
          <w:u w:val="single"/>
          <w:bdr w:val="single" w:sz="4" w:space="0" w:color="auto"/>
        </w:rPr>
        <w:t xml:space="preserve"> and expansion in the process</w:t>
      </w:r>
      <w:r w:rsidRPr="001E0714">
        <w:rPr>
          <w:sz w:val="24"/>
        </w:rPr>
        <w:t xml:space="preserve">. </w:t>
      </w:r>
      <w:r w:rsidRPr="001E0714">
        <w:rPr>
          <w:iCs/>
          <w:sz w:val="24"/>
          <w:highlight w:val="yellow"/>
          <w:u w:val="single"/>
        </w:rPr>
        <w:t>In this sense only is scientific knowledge objective</w:t>
      </w:r>
      <w:r w:rsidRPr="001E0714">
        <w:rPr>
          <w:iCs/>
          <w:sz w:val="24"/>
          <w:u w:val="single"/>
        </w:rPr>
        <w:t xml:space="preserve"> and universal. All </w:t>
      </w:r>
      <w:r w:rsidRPr="001E0714">
        <w:rPr>
          <w:iCs/>
          <w:sz w:val="24"/>
          <w:highlight w:val="yellow"/>
          <w:u w:val="single"/>
          <w:bdr w:val="single" w:sz="4" w:space="0" w:color="auto"/>
        </w:rPr>
        <w:t xml:space="preserve">this has little relationship to </w:t>
      </w:r>
      <w:r w:rsidRPr="001E0714">
        <w:rPr>
          <w:iCs/>
          <w:sz w:val="24"/>
          <w:u w:val="single"/>
          <w:bdr w:val="single" w:sz="4" w:space="0" w:color="auto"/>
        </w:rPr>
        <w:t xml:space="preserve">the claim of </w:t>
      </w:r>
      <w:r w:rsidRPr="001E0714">
        <w:rPr>
          <w:iCs/>
          <w:sz w:val="24"/>
          <w:highlight w:val="yellow"/>
          <w:u w:val="single"/>
          <w:bdr w:val="single" w:sz="4" w:space="0" w:color="auto"/>
        </w:rPr>
        <w:t xml:space="preserve">an absolute </w:t>
      </w:r>
      <w:r w:rsidRPr="001E0714">
        <w:rPr>
          <w:iCs/>
          <w:sz w:val="24"/>
          <w:u w:val="single"/>
          <w:bdr w:val="single" w:sz="4" w:space="0" w:color="auto"/>
        </w:rPr>
        <w:t xml:space="preserve">universality of </w:t>
      </w:r>
      <w:r w:rsidRPr="001E0714">
        <w:rPr>
          <w:iCs/>
          <w:sz w:val="24"/>
          <w:highlight w:val="yellow"/>
          <w:u w:val="single"/>
          <w:bdr w:val="single" w:sz="4" w:space="0" w:color="auto"/>
        </w:rPr>
        <w:t>objective "truth"</w:t>
      </w:r>
      <w:r w:rsidRPr="001E0714">
        <w:rPr>
          <w:iCs/>
          <w:sz w:val="24"/>
          <w:u w:val="single"/>
        </w:rPr>
        <w:t xml:space="preserve"> </w:t>
      </w:r>
      <w:r w:rsidRPr="001E0714">
        <w:rPr>
          <w:iCs/>
          <w:sz w:val="24"/>
          <w:highlight w:val="yellow"/>
          <w:u w:val="single"/>
        </w:rPr>
        <w:t>apart from human strivings</w:t>
      </w:r>
      <w:r w:rsidRPr="001E0714">
        <w:rPr>
          <w:iCs/>
          <w:sz w:val="24"/>
          <w:u w:val="single"/>
        </w:rPr>
        <w:t xml:space="preserve"> </w:t>
      </w:r>
      <w:r w:rsidRPr="001E0714">
        <w:rPr>
          <w:sz w:val="24"/>
        </w:rPr>
        <w:t xml:space="preserve">that </w:t>
      </w:r>
      <w:proofErr w:type="spellStart"/>
      <w:r w:rsidRPr="001E0714">
        <w:rPr>
          <w:sz w:val="24"/>
        </w:rPr>
        <w:t>Lewontin</w:t>
      </w:r>
      <w:proofErr w:type="spellEnd"/>
      <w:r w:rsidRPr="001E0714">
        <w:rPr>
          <w:sz w:val="24"/>
        </w:rPr>
        <w:t xml:space="preserve"> has</w:t>
      </w:r>
      <w:r w:rsidRPr="001E0714">
        <w:rPr>
          <w:iCs/>
          <w:sz w:val="24"/>
          <w:u w:val="single"/>
        </w:rPr>
        <w:t xml:space="preserve"> attributed to scientists</w:t>
      </w:r>
      <w:r w:rsidRPr="001E0714">
        <w:rPr>
          <w:sz w:val="24"/>
        </w:rPr>
        <w:t xml:space="preserve">.¶ </w:t>
      </w:r>
      <w:proofErr w:type="gramStart"/>
      <w:r w:rsidRPr="001E0714">
        <w:rPr>
          <w:bCs/>
          <w:sz w:val="24"/>
          <w:u w:val="single"/>
        </w:rPr>
        <w:t>Because</w:t>
      </w:r>
      <w:proofErr w:type="gramEnd"/>
      <w:r w:rsidRPr="001E0714">
        <w:rPr>
          <w:bCs/>
          <w:sz w:val="24"/>
          <w:u w:val="single"/>
        </w:rPr>
        <w:t xml:space="preserve"> </w:t>
      </w:r>
      <w:r w:rsidRPr="001E0714">
        <w:rPr>
          <w:bCs/>
          <w:sz w:val="24"/>
          <w:highlight w:val="yellow"/>
          <w:u w:val="single"/>
        </w:rPr>
        <w:t>ideologies</w:t>
      </w:r>
      <w:r w:rsidRPr="001E0714">
        <w:rPr>
          <w:sz w:val="24"/>
        </w:rPr>
        <w:t xml:space="preserve">, on the other hand, </w:t>
      </w:r>
      <w:r w:rsidRPr="001E0714">
        <w:rPr>
          <w:bCs/>
          <w:sz w:val="24"/>
          <w:u w:val="single"/>
        </w:rPr>
        <w:t>do claim to represent truth</w:t>
      </w:r>
      <w:r w:rsidRPr="001E0714">
        <w:rPr>
          <w:iCs/>
          <w:sz w:val="24"/>
          <w:u w:val="single"/>
        </w:rPr>
        <w:t xml:space="preserve">, they </w:t>
      </w:r>
      <w:r w:rsidRPr="001E0714">
        <w:rPr>
          <w:iCs/>
          <w:sz w:val="24"/>
          <w:highlight w:val="yellow"/>
          <w:u w:val="single"/>
        </w:rPr>
        <w:t>are incapable of</w:t>
      </w:r>
      <w:r w:rsidRPr="001E0714">
        <w:rPr>
          <w:sz w:val="24"/>
          <w:highlight w:val="yellow"/>
        </w:rPr>
        <w:t xml:space="preserve"> </w:t>
      </w:r>
      <w:r w:rsidRPr="001E0714">
        <w:rPr>
          <w:iCs/>
          <w:sz w:val="24"/>
          <w:highlight w:val="yellow"/>
          <w:u w:val="single"/>
        </w:rPr>
        <w:t>generating a means by which they can be corrected</w:t>
      </w:r>
      <w:r w:rsidRPr="001E0714">
        <w:rPr>
          <w:sz w:val="24"/>
        </w:rPr>
        <w:t xml:space="preserve"> </w:t>
      </w:r>
      <w:r w:rsidRPr="001E0714">
        <w:rPr>
          <w:iCs/>
          <w:sz w:val="24"/>
          <w:u w:val="single"/>
        </w:rPr>
        <w:t>as circumstances change.</w:t>
      </w:r>
      <w:r w:rsidRPr="001E0714">
        <w:rPr>
          <w:sz w:val="24"/>
        </w:rPr>
        <w:t xml:space="preserve"> Legitimate </w:t>
      </w:r>
      <w:r w:rsidRPr="001E0714">
        <w:rPr>
          <w:bCs/>
          <w:sz w:val="24"/>
          <w:u w:val="single"/>
        </w:rPr>
        <w:t>science makes no such claims. Scientific tests are not tests of verisimilitude</w:t>
      </w:r>
      <w:r w:rsidRPr="001E0714">
        <w:rPr>
          <w:sz w:val="24"/>
        </w:rPr>
        <w:t xml:space="preserve">. </w:t>
      </w:r>
      <w:r w:rsidRPr="001E0714">
        <w:rPr>
          <w:iCs/>
          <w:sz w:val="24"/>
          <w:highlight w:val="yellow"/>
          <w:u w:val="single"/>
        </w:rPr>
        <w:t xml:space="preserve">Science does not aim </w:t>
      </w:r>
      <w:r w:rsidRPr="001E0714">
        <w:rPr>
          <w:iCs/>
          <w:sz w:val="24"/>
          <w:u w:val="single"/>
        </w:rPr>
        <w:t>for "true" theories</w:t>
      </w:r>
      <w:r w:rsidRPr="001E0714">
        <w:rPr>
          <w:sz w:val="24"/>
        </w:rPr>
        <w:t xml:space="preserve"> </w:t>
      </w:r>
      <w:r w:rsidRPr="001E0714">
        <w:rPr>
          <w:iCs/>
          <w:sz w:val="24"/>
          <w:u w:val="single"/>
        </w:rPr>
        <w:t xml:space="preserve">purporting </w:t>
      </w:r>
      <w:r w:rsidRPr="001E0714">
        <w:rPr>
          <w:iCs/>
          <w:sz w:val="24"/>
          <w:highlight w:val="yellow"/>
          <w:u w:val="single"/>
        </w:rPr>
        <w:t>to reflect</w:t>
      </w:r>
      <w:r w:rsidRPr="001E0714">
        <w:rPr>
          <w:iCs/>
          <w:sz w:val="24"/>
          <w:u w:val="single"/>
        </w:rPr>
        <w:t xml:space="preserve"> an accurate picture of </w:t>
      </w:r>
      <w:r w:rsidRPr="001E0714">
        <w:rPr>
          <w:iCs/>
          <w:sz w:val="24"/>
          <w:highlight w:val="yellow"/>
          <w:u w:val="single"/>
        </w:rPr>
        <w:t>the "essence" of reality. It leaves such claims of infallibility to ideology</w:t>
      </w:r>
      <w:r w:rsidRPr="001E0714">
        <w:rPr>
          <w:sz w:val="24"/>
          <w:highlight w:val="yellow"/>
        </w:rPr>
        <w:t>.</w:t>
      </w:r>
      <w:r w:rsidRPr="001E0714">
        <w:rPr>
          <w:sz w:val="24"/>
        </w:rPr>
        <w:t xml:space="preserve"> </w:t>
      </w:r>
      <w:r w:rsidRPr="001E0714">
        <w:rPr>
          <w:bCs/>
          <w:sz w:val="24"/>
          <w:u w:val="single"/>
        </w:rPr>
        <w:t>The tests of science</w:t>
      </w:r>
      <w:r w:rsidRPr="001E0714">
        <w:rPr>
          <w:sz w:val="24"/>
        </w:rPr>
        <w:t xml:space="preserve">, therefore, </w:t>
      </w:r>
      <w:r w:rsidRPr="001E0714">
        <w:rPr>
          <w:bCs/>
          <w:sz w:val="24"/>
          <w:u w:val="single"/>
        </w:rPr>
        <w:t>are</w:t>
      </w:r>
      <w:r w:rsidRPr="001E0714">
        <w:rPr>
          <w:sz w:val="24"/>
        </w:rPr>
        <w:t xml:space="preserve"> in terms of </w:t>
      </w:r>
      <w:r w:rsidRPr="001E0714">
        <w:rPr>
          <w:bCs/>
          <w:sz w:val="24"/>
          <w:u w:val="single"/>
        </w:rPr>
        <w:t>workability and falsifiability</w:t>
      </w:r>
      <w:r w:rsidRPr="001E0714">
        <w:rPr>
          <w:sz w:val="24"/>
        </w:rPr>
        <w:t xml:space="preserve">, </w:t>
      </w:r>
      <w:r w:rsidRPr="001E0714">
        <w:rPr>
          <w:bCs/>
          <w:sz w:val="24"/>
          <w:u w:val="single"/>
        </w:rPr>
        <w:t>and its propositions are accordingly tentative in nature.</w:t>
      </w:r>
      <w:r w:rsidRPr="001E0714">
        <w:rPr>
          <w:sz w:val="24"/>
        </w:rPr>
        <w:t xml:space="preserve"> </w:t>
      </w:r>
      <w:r w:rsidRPr="001E0714">
        <w:rPr>
          <w:iCs/>
          <w:sz w:val="24"/>
          <w:u w:val="single"/>
        </w:rPr>
        <w:t>A successful scientific theory is</w:t>
      </w:r>
      <w:r w:rsidRPr="001E0714">
        <w:rPr>
          <w:sz w:val="24"/>
        </w:rPr>
        <w:t xml:space="preserve"> one which, while guiding the research in a particular problem area, is </w:t>
      </w:r>
      <w:r w:rsidRPr="001E0714">
        <w:rPr>
          <w:iCs/>
          <w:sz w:val="24"/>
          <w:u w:val="single"/>
        </w:rPr>
        <w:t>continuously</w:t>
      </w:r>
      <w:r w:rsidRPr="001E0714">
        <w:rPr>
          <w:sz w:val="24"/>
        </w:rPr>
        <w:t xml:space="preserve"> elaborated, </w:t>
      </w:r>
      <w:r w:rsidRPr="001E0714">
        <w:rPr>
          <w:iCs/>
          <w:sz w:val="24"/>
          <w:u w:val="single"/>
        </w:rPr>
        <w:t>revised and refined</w:t>
      </w:r>
      <w:r w:rsidRPr="001E0714">
        <w:rPr>
          <w:sz w:val="24"/>
        </w:rPr>
        <w:t xml:space="preserve">, until it is eventually superseded by that very hypothesis-making and testing process that it helped to define and sharpen. </w:t>
      </w:r>
      <w:r w:rsidRPr="001E0714">
        <w:rPr>
          <w:bCs/>
          <w:sz w:val="24"/>
          <w:u w:val="single"/>
        </w:rPr>
        <w:t>An ideology</w:t>
      </w:r>
      <w:r w:rsidRPr="001E0714">
        <w:rPr>
          <w:sz w:val="24"/>
        </w:rPr>
        <w:t xml:space="preserve">, on the other hand, </w:t>
      </w:r>
      <w:r w:rsidRPr="001E0714">
        <w:rPr>
          <w:bCs/>
          <w:sz w:val="24"/>
          <w:u w:val="single"/>
        </w:rPr>
        <w:t>would</w:t>
      </w:r>
      <w:r w:rsidRPr="001E0714">
        <w:rPr>
          <w:sz w:val="24"/>
        </w:rPr>
        <w:t xml:space="preserve"> be considered to have </w:t>
      </w:r>
      <w:r w:rsidRPr="001E0714">
        <w:rPr>
          <w:bCs/>
          <w:sz w:val="24"/>
          <w:u w:val="single"/>
        </w:rPr>
        <w:t>fail</w:t>
      </w:r>
      <w:r w:rsidRPr="001E0714">
        <w:rPr>
          <w:sz w:val="24"/>
        </w:rPr>
        <w:t xml:space="preserve">ed </w:t>
      </w:r>
      <w:r w:rsidRPr="001E0714">
        <w:rPr>
          <w:bCs/>
          <w:sz w:val="24"/>
          <w:u w:val="single"/>
        </w:rPr>
        <w:t>under those conditions, for the "truth" must be for all time</w:t>
      </w:r>
      <w:r w:rsidRPr="001E0714">
        <w:rPr>
          <w:sz w:val="24"/>
        </w:rPr>
        <w:t xml:space="preserve">. More than anything, </w:t>
      </w:r>
      <w:r w:rsidRPr="001E0714">
        <w:rPr>
          <w:bCs/>
          <w:sz w:val="24"/>
          <w:u w:val="single"/>
        </w:rPr>
        <w:t xml:space="preserve">it is this difference that confuses </w:t>
      </w:r>
      <w:r w:rsidRPr="001E0714">
        <w:rPr>
          <w:sz w:val="24"/>
        </w:rPr>
        <w:t>those</w:t>
      </w:r>
      <w:r w:rsidRPr="001E0714">
        <w:rPr>
          <w:bCs/>
          <w:sz w:val="24"/>
          <w:u w:val="single"/>
        </w:rPr>
        <w:t xml:space="preserve"> ideological thinkers</w:t>
      </w:r>
      <w:r w:rsidRPr="001E0714">
        <w:rPr>
          <w:sz w:val="24"/>
        </w:rPr>
        <w:t xml:space="preserve"> who are </w:t>
      </w:r>
      <w:r w:rsidRPr="001E0714">
        <w:rPr>
          <w:bCs/>
          <w:sz w:val="24"/>
          <w:u w:val="single"/>
        </w:rPr>
        <w:t>compelled to attack</w:t>
      </w:r>
      <w:r w:rsidRPr="001E0714">
        <w:rPr>
          <w:sz w:val="24"/>
        </w:rPr>
        <w:t xml:space="preserve"> Darwin's theory of evolution precisely because of </w:t>
      </w:r>
      <w:r w:rsidRPr="001E0714">
        <w:rPr>
          <w:bCs/>
          <w:sz w:val="24"/>
          <w:u w:val="single"/>
        </w:rPr>
        <w:t>its success as a scientific theory</w:t>
      </w:r>
      <w:r w:rsidRPr="001E0714">
        <w:rPr>
          <w:sz w:val="24"/>
        </w:rPr>
        <w:t xml:space="preserve">. </w:t>
      </w:r>
      <w:r w:rsidRPr="001E0714">
        <w:rPr>
          <w:bCs/>
          <w:sz w:val="24"/>
          <w:u w:val="single"/>
        </w:rPr>
        <w:t>For them, and the world of desired</w:t>
      </w:r>
      <w:r w:rsidRPr="001E0714">
        <w:rPr>
          <w:sz w:val="24"/>
        </w:rPr>
        <w:t xml:space="preserve"> and imagined </w:t>
      </w:r>
      <w:r w:rsidRPr="001E0714">
        <w:rPr>
          <w:bCs/>
          <w:sz w:val="24"/>
          <w:u w:val="single"/>
        </w:rPr>
        <w:t>certainty in which they live, that very success in contributing to a continuously evolving body of increasingly reliable</w:t>
      </w:r>
      <w:r w:rsidRPr="001E0714">
        <w:rPr>
          <w:sz w:val="24"/>
        </w:rPr>
        <w:t xml:space="preserve"> </w:t>
      </w:r>
      <w:r w:rsidRPr="001E0714">
        <w:rPr>
          <w:bCs/>
          <w:sz w:val="24"/>
          <w:u w:val="single"/>
        </w:rPr>
        <w:t>-- albeit inevitably tentative -- knowledge can only mean failure, in that the theory itself has altered in the process.</w:t>
      </w:r>
    </w:p>
    <w:p w:rsidR="00F04733" w:rsidRPr="001E0714" w:rsidRDefault="00F04733" w:rsidP="00F04733"/>
    <w:p w:rsidR="00F04733" w:rsidRPr="001E0714" w:rsidRDefault="00F04733" w:rsidP="00F04733">
      <w:pPr>
        <w:rPr>
          <w:b/>
        </w:rPr>
      </w:pPr>
      <w:r w:rsidRPr="001E0714">
        <w:rPr>
          <w:b/>
        </w:rPr>
        <w:t xml:space="preserve">Use of green technology to manage and adapt to climate change is </w:t>
      </w:r>
      <w:r w:rsidRPr="001E0714">
        <w:rPr>
          <w:b/>
          <w:u w:val="single"/>
        </w:rPr>
        <w:t>necessary</w:t>
      </w:r>
      <w:r w:rsidRPr="001E0714">
        <w:rPr>
          <w:b/>
        </w:rPr>
        <w:t xml:space="preserve"> to prevent catastrophe.</w:t>
      </w:r>
    </w:p>
    <w:p w:rsidR="00F04733" w:rsidRPr="001E0714" w:rsidRDefault="00F04733" w:rsidP="00F04733">
      <w:pPr>
        <w:rPr>
          <w:sz w:val="20"/>
        </w:rPr>
      </w:pPr>
      <w:r w:rsidRPr="001E0714">
        <w:rPr>
          <w:b/>
        </w:rPr>
        <w:t>Maldonado 12</w:t>
      </w:r>
      <w:r w:rsidRPr="001E0714">
        <w:t xml:space="preserve"> </w:t>
      </w:r>
      <w:r w:rsidRPr="001E0714">
        <w:rPr>
          <w:sz w:val="20"/>
        </w:rPr>
        <w:t xml:space="preserve">(Manuel Arias, </w:t>
      </w:r>
      <w:proofErr w:type="spellStart"/>
      <w:r w:rsidRPr="001E0714">
        <w:rPr>
          <w:sz w:val="20"/>
        </w:rPr>
        <w:t>Poli</w:t>
      </w:r>
      <w:proofErr w:type="spellEnd"/>
      <w:r w:rsidRPr="001E0714">
        <w:rPr>
          <w:sz w:val="20"/>
        </w:rPr>
        <w:t xml:space="preserve"> </w:t>
      </w:r>
      <w:proofErr w:type="spellStart"/>
      <w:r w:rsidRPr="001E0714">
        <w:rPr>
          <w:sz w:val="20"/>
        </w:rPr>
        <w:t>Sci</w:t>
      </w:r>
      <w:proofErr w:type="spellEnd"/>
      <w:r w:rsidRPr="001E0714">
        <w:rPr>
          <w:sz w:val="20"/>
        </w:rPr>
        <w:t xml:space="preserve"> @ Malaga, Real Green: Sustainability After the End of Nature p. 116-120)</w:t>
      </w:r>
    </w:p>
    <w:p w:rsidR="00F04733" w:rsidRPr="001E0714" w:rsidRDefault="00F04733" w:rsidP="00F04733"/>
    <w:p w:rsidR="00F04733" w:rsidRPr="001E0714" w:rsidRDefault="00F04733" w:rsidP="00F04733">
      <w:r w:rsidRPr="001E0714">
        <w:t xml:space="preserve">In principle, public opinion should just rely on science- hence the activity of the Intergovernmental Panel on Climate Change as a bridge between science and the public. But then again, we have read Kuhn and </w:t>
      </w:r>
      <w:proofErr w:type="spellStart"/>
      <w:r w:rsidRPr="001E0714">
        <w:t>Fereyabend</w:t>
      </w:r>
      <w:proofErr w:type="spellEnd"/>
      <w:r w:rsidRPr="001E0714">
        <w:t xml:space="preserve">: </w:t>
      </w:r>
      <w:r w:rsidRPr="001E0714">
        <w:rPr>
          <w:rStyle w:val="StyleBoldUnderline"/>
        </w:rPr>
        <w:t>the sociology of scientific knowledge has convinced us that society is inside the laboratory and science can only reflect social priorities and political interests</w:t>
      </w:r>
      <w:r w:rsidRPr="001E0714">
        <w:t>. How can we just rely on science? To some, actually, climatology is not saying the truth about global warming (</w:t>
      </w:r>
      <w:proofErr w:type="spellStart"/>
      <w:r w:rsidRPr="001E0714">
        <w:t>Leroux</w:t>
      </w:r>
      <w:proofErr w:type="spellEnd"/>
      <w:r w:rsidRPr="001E0714">
        <w:t xml:space="preserve"> 2005). </w:t>
      </w:r>
      <w:r w:rsidRPr="001E0714">
        <w:rPr>
          <w:rStyle w:val="StyleBoldUnderline"/>
        </w:rPr>
        <w:t xml:space="preserve">Yet </w:t>
      </w:r>
      <w:r w:rsidRPr="001E0714">
        <w:rPr>
          <w:rStyle w:val="StyleBoldUnderline"/>
          <w:highlight w:val="yellow"/>
        </w:rPr>
        <w:t>science must</w:t>
      </w:r>
      <w:r w:rsidRPr="001E0714">
        <w:rPr>
          <w:rStyle w:val="StyleBoldUnderline"/>
        </w:rPr>
        <w:t xml:space="preserve"> still </w:t>
      </w:r>
      <w:r w:rsidRPr="001E0714">
        <w:rPr>
          <w:rStyle w:val="StyleBoldUnderline"/>
          <w:highlight w:val="yellow"/>
        </w:rPr>
        <w:t xml:space="preserve">be </w:t>
      </w:r>
      <w:r w:rsidRPr="001E0714">
        <w:rPr>
          <w:rStyle w:val="StyleBoldUnderline"/>
          <w:b/>
          <w:highlight w:val="yellow"/>
          <w:bdr w:val="single" w:sz="18" w:space="0" w:color="auto"/>
        </w:rPr>
        <w:t>our</w:t>
      </w:r>
      <w:r w:rsidRPr="001E0714">
        <w:rPr>
          <w:rStyle w:val="StyleBoldUnderline"/>
          <w:highlight w:val="yellow"/>
          <w:bdr w:val="single" w:sz="18" w:space="0" w:color="auto"/>
        </w:rPr>
        <w:t xml:space="preserve"> </w:t>
      </w:r>
      <w:r w:rsidRPr="001E0714">
        <w:rPr>
          <w:rStyle w:val="Emphasis"/>
          <w:highlight w:val="yellow"/>
        </w:rPr>
        <w:t>standpoint</w:t>
      </w:r>
      <w:r w:rsidRPr="001E0714">
        <w:t xml:space="preserve">, </w:t>
      </w:r>
      <w:r w:rsidRPr="001E0714">
        <w:rPr>
          <w:rStyle w:val="StyleBoldUnderline"/>
        </w:rPr>
        <w:t xml:space="preserve">for </w:t>
      </w:r>
      <w:r w:rsidRPr="001E0714">
        <w:rPr>
          <w:rStyle w:val="StyleBoldUnderline"/>
          <w:highlight w:val="yellow"/>
        </w:rPr>
        <w:t xml:space="preserve">there is </w:t>
      </w:r>
      <w:r w:rsidRPr="001E0714">
        <w:rPr>
          <w:rStyle w:val="Emphasis"/>
          <w:highlight w:val="yellow"/>
        </w:rPr>
        <w:t>no better alternative</w:t>
      </w:r>
      <w:r w:rsidRPr="001E0714">
        <w:t xml:space="preserve">, </w:t>
      </w:r>
      <w:r w:rsidRPr="001E0714">
        <w:rPr>
          <w:rStyle w:val="StyleBoldUnderline"/>
          <w:highlight w:val="yellow"/>
        </w:rPr>
        <w:t>even though</w:t>
      </w:r>
      <w:r w:rsidRPr="001E0714">
        <w:rPr>
          <w:rStyle w:val="StyleBoldUnderline"/>
        </w:rPr>
        <w:t xml:space="preserve"> it is a "post-normal science" whereby "</w:t>
      </w:r>
      <w:r w:rsidRPr="001E0714">
        <w:rPr>
          <w:rStyle w:val="StyleBoldUnderline"/>
          <w:highlight w:val="yellow"/>
        </w:rPr>
        <w:t>facts are uncertain</w:t>
      </w:r>
      <w:r w:rsidRPr="001E0714">
        <w:rPr>
          <w:rStyle w:val="StyleBoldUnderline"/>
        </w:rPr>
        <w:t xml:space="preserve">, </w:t>
      </w:r>
      <w:r w:rsidRPr="001E0714">
        <w:rPr>
          <w:rStyle w:val="StyleBoldUnderline"/>
          <w:highlight w:val="yellow"/>
        </w:rPr>
        <w:t>values in dispute</w:t>
      </w:r>
      <w:r w:rsidRPr="001E0714">
        <w:t xml:space="preserve">, stakes high </w:t>
      </w:r>
      <w:r w:rsidRPr="001E0714">
        <w:rPr>
          <w:rStyle w:val="StyleBoldUnderline"/>
          <w:highlight w:val="yellow"/>
        </w:rPr>
        <w:t>and decision urgent</w:t>
      </w:r>
      <w:r w:rsidRPr="001E0714">
        <w:t>" (</w:t>
      </w:r>
      <w:proofErr w:type="spellStart"/>
      <w:r w:rsidRPr="001E0714">
        <w:t>Funtowicz</w:t>
      </w:r>
      <w:proofErr w:type="spellEnd"/>
      <w:r w:rsidRPr="001E0714">
        <w:t xml:space="preserve"> and </w:t>
      </w:r>
      <w:proofErr w:type="spellStart"/>
      <w:r w:rsidRPr="001E0714">
        <w:t>Ravetz</w:t>
      </w:r>
      <w:proofErr w:type="spellEnd"/>
      <w:r w:rsidRPr="001E0714">
        <w:t xml:space="preserve"> 1993: 742). However, a misunderstanding should be avoided. It is in this context that Sheila </w:t>
      </w:r>
      <w:proofErr w:type="spellStart"/>
      <w:r w:rsidRPr="001E0714">
        <w:rPr>
          <w:rStyle w:val="StyleBoldUnderline"/>
        </w:rPr>
        <w:t>Jasanoff</w:t>
      </w:r>
      <w:proofErr w:type="spellEnd"/>
      <w:r w:rsidRPr="001E0714">
        <w:t xml:space="preserve"> (2007) </w:t>
      </w:r>
      <w:r w:rsidRPr="001E0714">
        <w:rPr>
          <w:rStyle w:val="StyleBoldUnderline"/>
        </w:rPr>
        <w:t>has advocated the need to produce a</w:t>
      </w:r>
      <w:r w:rsidRPr="001E0714">
        <w:t xml:space="preserve"> more </w:t>
      </w:r>
      <w:r w:rsidRPr="001E0714">
        <w:rPr>
          <w:rStyle w:val="StyleBoldUnderline"/>
        </w:rPr>
        <w:t>humble science</w:t>
      </w:r>
      <w:r w:rsidRPr="001E0714">
        <w:t xml:space="preserve">, one </w:t>
      </w:r>
      <w:r w:rsidRPr="001E0714">
        <w:rPr>
          <w:rStyle w:val="StyleBoldUnderline"/>
        </w:rPr>
        <w:t>that leaves room for ethics and renounces the modem dream of a complete control over nature.</w:t>
      </w:r>
      <w:r w:rsidRPr="001E0714">
        <w:t xml:space="preserve"> That is just about right. </w:t>
      </w:r>
      <w:r w:rsidRPr="001E0714">
        <w:rPr>
          <w:rStyle w:val="StyleBoldUnderline"/>
        </w:rPr>
        <w:t xml:space="preserve">But </w:t>
      </w:r>
      <w:r w:rsidRPr="001E0714">
        <w:t xml:space="preserve">the reflective re-shaping of </w:t>
      </w:r>
      <w:proofErr w:type="spellStart"/>
      <w:r w:rsidRPr="001E0714">
        <w:t>socionatural</w:t>
      </w:r>
      <w:proofErr w:type="spellEnd"/>
      <w:r w:rsidRPr="001E0714">
        <w:t xml:space="preserve"> relations, </w:t>
      </w:r>
      <w:r w:rsidRPr="001E0714">
        <w:rPr>
          <w:rStyle w:val="StyleBoldUnderline"/>
        </w:rPr>
        <w:t xml:space="preserve">up to a point where we try to regulate the oscillations of the climate with our actions, is not </w:t>
      </w:r>
      <w:r w:rsidRPr="001E0714">
        <w:t xml:space="preserve">precisely </w:t>
      </w:r>
      <w:r w:rsidRPr="001E0714">
        <w:rPr>
          <w:rStyle w:val="StyleBoldUnderline"/>
        </w:rPr>
        <w:t>a humble goal,</w:t>
      </w:r>
      <w:r w:rsidRPr="001E0714">
        <w:t xml:space="preserve"> nor an absurd one, especially since </w:t>
      </w:r>
      <w:r w:rsidRPr="001E0714">
        <w:rPr>
          <w:rStyle w:val="StyleBoldUnderline"/>
          <w:highlight w:val="yellow"/>
        </w:rPr>
        <w:t xml:space="preserve">there is </w:t>
      </w:r>
      <w:r w:rsidRPr="001E0714">
        <w:rPr>
          <w:rStyle w:val="Emphasis"/>
          <w:highlight w:val="yellow"/>
        </w:rPr>
        <w:t>no direct relation</w:t>
      </w:r>
      <w:r w:rsidRPr="001E0714">
        <w:rPr>
          <w:rStyle w:val="StyleBoldUnderline"/>
          <w:highlight w:val="yellow"/>
        </w:rPr>
        <w:t xml:space="preserve"> between</w:t>
      </w:r>
      <w:r w:rsidRPr="001E0714">
        <w:rPr>
          <w:rStyle w:val="StyleBoldUnderline"/>
        </w:rPr>
        <w:t xml:space="preserve"> the current </w:t>
      </w:r>
      <w:r w:rsidRPr="001E0714">
        <w:rPr>
          <w:rStyle w:val="Emphasis"/>
          <w:highlight w:val="yellow"/>
        </w:rPr>
        <w:t>scientific consensus</w:t>
      </w:r>
      <w:r w:rsidRPr="001E0714">
        <w:rPr>
          <w:rStyle w:val="StyleBoldUnderline"/>
          <w:highlight w:val="yellow"/>
        </w:rPr>
        <w:t xml:space="preserve"> and the</w:t>
      </w:r>
      <w:r w:rsidRPr="001E0714">
        <w:rPr>
          <w:rStyle w:val="StyleBoldUnderline"/>
        </w:rPr>
        <w:t xml:space="preserve"> green </w:t>
      </w:r>
      <w:r w:rsidRPr="001E0714">
        <w:rPr>
          <w:rStyle w:val="StyleBoldUnderline"/>
          <w:highlight w:val="yellow"/>
        </w:rPr>
        <w:t xml:space="preserve">radical vision of a </w:t>
      </w:r>
      <w:r w:rsidRPr="001E0714">
        <w:rPr>
          <w:rStyle w:val="Emphasis"/>
          <w:highlight w:val="yellow"/>
        </w:rPr>
        <w:t>de-industrialized society</w:t>
      </w:r>
      <w:r w:rsidRPr="001E0714">
        <w:t xml:space="preserve">. </w:t>
      </w:r>
      <w:r w:rsidRPr="001E0714">
        <w:rPr>
          <w:rStyle w:val="StyleBoldUnderline"/>
        </w:rPr>
        <w:t xml:space="preserve">Although </w:t>
      </w:r>
      <w:r w:rsidRPr="001E0714">
        <w:rPr>
          <w:rStyle w:val="StyleBoldUnderline"/>
          <w:highlight w:val="yellow"/>
        </w:rPr>
        <w:t>action must be taken</w:t>
      </w:r>
      <w:r w:rsidRPr="001E0714">
        <w:rPr>
          <w:rStyle w:val="StyleBoldUnderline"/>
        </w:rPr>
        <w:t xml:space="preserve">, </w:t>
      </w:r>
      <w:r w:rsidRPr="001E0714">
        <w:rPr>
          <w:rStyle w:val="StyleBoldUnderline"/>
          <w:highlight w:val="yellow"/>
        </w:rPr>
        <w:t>it should be</w:t>
      </w:r>
      <w:r w:rsidRPr="001E0714">
        <w:t xml:space="preserve"> a </w:t>
      </w:r>
      <w:r w:rsidRPr="001E0714">
        <w:rPr>
          <w:rStyle w:val="StyleBoldUnderline"/>
          <w:highlight w:val="yellow"/>
        </w:rPr>
        <w:t>proportionate</w:t>
      </w:r>
      <w:r w:rsidRPr="001E0714">
        <w:t xml:space="preserve"> one. </w:t>
      </w:r>
      <w:r w:rsidRPr="001E0714">
        <w:rPr>
          <w:rStyle w:val="StyleBoldUnderline"/>
        </w:rPr>
        <w:t xml:space="preserve">Devising public policies and fostering private </w:t>
      </w:r>
      <w:proofErr w:type="spellStart"/>
      <w:r w:rsidRPr="001E0714">
        <w:rPr>
          <w:rStyle w:val="StyleBoldUnderline"/>
        </w:rPr>
        <w:t>behaviour</w:t>
      </w:r>
      <w:proofErr w:type="spellEnd"/>
      <w:r w:rsidRPr="001E0714">
        <w:rPr>
          <w:rStyle w:val="StyleBoldUnderline"/>
        </w:rPr>
        <w:t xml:space="preserve"> as part of a climate change policy should not be used as a pretext for advancing a closed conception of sustainability. Sustainability must encompass climate change, instead of climate change simply closing up sustainability</w:t>
      </w:r>
      <w:r w:rsidRPr="001E0714">
        <w:t xml:space="preserve">. I would like to suggest that climate change's social dilemma resembles the one described by </w:t>
      </w:r>
      <w:proofErr w:type="spellStart"/>
      <w:r w:rsidRPr="001E0714">
        <w:t>Blaise</w:t>
      </w:r>
      <w:proofErr w:type="spellEnd"/>
      <w:r w:rsidRPr="001E0714">
        <w:t xml:space="preserve"> Pascal regarding God's existence. He famously reduced faith to a wager after considering the probabilities at stake. Pascal suggested that, although we cannot prove through reason that God exists, a person should bet on His existence, since living life accordingly one has everything to gain and nothing to lose, whereas, even more crucially, acting otherwise could mean losing everything and gaining eternal damnation (Pascal1995: 123-5). Likewise, we do know that temperatures are rising, although we do not know how </w:t>
      </w:r>
      <w:proofErr w:type="gramStart"/>
      <w:r w:rsidRPr="001E0714">
        <w:t>will they</w:t>
      </w:r>
      <w:proofErr w:type="gramEnd"/>
      <w:r w:rsidRPr="001E0714">
        <w:t xml:space="preserve"> evolve in the future, while there exists the possibility that humans are an active agent in that process and they can still influence on it. Thus two related possibilities become meaningless: </w:t>
      </w:r>
      <w:proofErr w:type="gramStart"/>
      <w:r w:rsidRPr="001E0714">
        <w:t>that humans</w:t>
      </w:r>
      <w:proofErr w:type="gramEnd"/>
      <w:r w:rsidRPr="001E0714">
        <w:t xml:space="preserve"> have nothing to do with the climate's evolution or that they cannot influence the current process anymore. They become meaningless because we must </w:t>
      </w:r>
      <w:proofErr w:type="spellStart"/>
      <w:r w:rsidRPr="001E0714">
        <w:t>maximise</w:t>
      </w:r>
      <w:proofErr w:type="spellEnd"/>
      <w:r w:rsidRPr="001E0714">
        <w:t xml:space="preserve"> our chances, that is, we must act as if advancing towards sustainability could mitigate global warming or at least facilitating the least damaging adaptation to its effects. No other wager makes sense. However, the need to act does not automatically indicate how to do so. </w:t>
      </w:r>
      <w:proofErr w:type="gramStart"/>
      <w:r w:rsidRPr="001E0714">
        <w:t>Hence the public debate.</w:t>
      </w:r>
      <w:proofErr w:type="gramEnd"/>
      <w:r w:rsidRPr="001E0714">
        <w:t xml:space="preserve"> </w:t>
      </w:r>
      <w:r w:rsidRPr="001E0714">
        <w:rPr>
          <w:rStyle w:val="StyleBoldUnderline"/>
          <w:highlight w:val="yellow"/>
        </w:rPr>
        <w:t>We know</w:t>
      </w:r>
      <w:r w:rsidRPr="001E0714">
        <w:rPr>
          <w:rStyle w:val="StyleBoldUnderline"/>
        </w:rPr>
        <w:t xml:space="preserve"> that </w:t>
      </w:r>
      <w:r w:rsidRPr="001E0714">
        <w:rPr>
          <w:rStyle w:val="StyleBoldUnderline"/>
          <w:b/>
          <w:highlight w:val="yellow"/>
          <w:bdr w:val="single" w:sz="18" w:space="0" w:color="auto"/>
        </w:rPr>
        <w:t>social engineering</w:t>
      </w:r>
      <w:r w:rsidRPr="001E0714">
        <w:rPr>
          <w:rStyle w:val="StyleBoldUnderline"/>
          <w:highlight w:val="yellow"/>
        </w:rPr>
        <w:t xml:space="preserve"> on a huge scale can </w:t>
      </w:r>
      <w:r w:rsidRPr="001E0714">
        <w:rPr>
          <w:rStyle w:val="StyleBoldUnderline"/>
          <w:b/>
          <w:highlight w:val="yellow"/>
          <w:bdr w:val="single" w:sz="18" w:space="0" w:color="auto"/>
        </w:rPr>
        <w:t>fail miserably</w:t>
      </w:r>
      <w:r w:rsidRPr="001E0714">
        <w:rPr>
          <w:rStyle w:val="StyleBoldUnderline"/>
        </w:rPr>
        <w:t xml:space="preserve"> - </w:t>
      </w:r>
      <w:r w:rsidRPr="001E0714">
        <w:rPr>
          <w:rStyle w:val="StyleBoldUnderline"/>
          <w:highlight w:val="yellow"/>
        </w:rPr>
        <w:t>as the twentieth century comes to show</w:t>
      </w:r>
      <w:r w:rsidRPr="001E0714">
        <w:t xml:space="preserve">. Still, in the manner of a global insurance policy, </w:t>
      </w:r>
      <w:r w:rsidRPr="001E0714">
        <w:rPr>
          <w:rStyle w:val="StyleBoldUnderline"/>
          <w:highlight w:val="yellow"/>
        </w:rPr>
        <w:t>a strategy for</w:t>
      </w:r>
      <w:r w:rsidRPr="001E0714">
        <w:rPr>
          <w:rStyle w:val="StyleBoldUnderline"/>
        </w:rPr>
        <w:t xml:space="preserve"> mitigation and </w:t>
      </w:r>
      <w:r w:rsidRPr="001E0714">
        <w:rPr>
          <w:rStyle w:val="StyleBoldUnderline"/>
          <w:highlight w:val="yellow"/>
        </w:rPr>
        <w:t>adaptation is necessary</w:t>
      </w:r>
      <w:r w:rsidRPr="001E0714">
        <w:rPr>
          <w:rStyle w:val="StyleBoldUnderline"/>
        </w:rPr>
        <w:t>.</w:t>
      </w:r>
      <w:r w:rsidRPr="001E0714">
        <w:t xml:space="preserve"> </w:t>
      </w:r>
      <w:r w:rsidRPr="001E0714">
        <w:rPr>
          <w:rStyle w:val="StyleBoldUnderline"/>
          <w:highlight w:val="yellow"/>
        </w:rPr>
        <w:t>This</w:t>
      </w:r>
      <w:r w:rsidRPr="001E0714">
        <w:rPr>
          <w:rStyle w:val="StyleBoldUnderline"/>
        </w:rPr>
        <w:t xml:space="preserve"> strategy </w:t>
      </w:r>
      <w:r w:rsidRPr="001E0714">
        <w:rPr>
          <w:rStyle w:val="StyleBoldUnderline"/>
          <w:highlight w:val="yellow"/>
        </w:rPr>
        <w:t>should be orientated to make possible</w:t>
      </w:r>
      <w:r w:rsidRPr="001E0714">
        <w:rPr>
          <w:rStyle w:val="StyleBoldUnderline"/>
        </w:rPr>
        <w:t xml:space="preserve"> the </w:t>
      </w:r>
      <w:r w:rsidRPr="001E0714">
        <w:rPr>
          <w:rStyle w:val="Emphasis"/>
          <w:highlight w:val="yellow"/>
        </w:rPr>
        <w:t>continuity</w:t>
      </w:r>
      <w:r w:rsidRPr="001E0714">
        <w:t xml:space="preserve">, </w:t>
      </w:r>
      <w:r w:rsidRPr="001E0714">
        <w:rPr>
          <w:rStyle w:val="StyleBoldUnderline"/>
          <w:highlight w:val="yellow"/>
        </w:rPr>
        <w:t>not</w:t>
      </w:r>
      <w:r w:rsidRPr="001E0714">
        <w:rPr>
          <w:rStyle w:val="StyleBoldUnderline"/>
        </w:rPr>
        <w:t xml:space="preserve"> the </w:t>
      </w:r>
      <w:r w:rsidRPr="001E0714">
        <w:rPr>
          <w:rStyle w:val="StyleBoldUnderline"/>
          <w:highlight w:val="yellow"/>
        </w:rPr>
        <w:t>dismantling</w:t>
      </w:r>
      <w:r w:rsidRPr="001E0714">
        <w:rPr>
          <w:rStyle w:val="StyleBoldUnderline"/>
        </w:rPr>
        <w:t>, of our current society.</w:t>
      </w:r>
      <w:r w:rsidRPr="001E0714">
        <w:t xml:space="preserve"> </w:t>
      </w:r>
      <w:r w:rsidRPr="001E0714">
        <w:rPr>
          <w:rStyle w:val="StyleBoldUnderline"/>
          <w:highlight w:val="yellow"/>
        </w:rPr>
        <w:t>Neither</w:t>
      </w:r>
      <w:r w:rsidRPr="001E0714">
        <w:rPr>
          <w:rStyle w:val="StyleBoldUnderline"/>
        </w:rPr>
        <w:t xml:space="preserve"> a </w:t>
      </w:r>
      <w:proofErr w:type="spellStart"/>
      <w:r w:rsidRPr="001E0714">
        <w:rPr>
          <w:rStyle w:val="StyleBoldUnderline"/>
        </w:rPr>
        <w:t>programme</w:t>
      </w:r>
      <w:proofErr w:type="spellEnd"/>
      <w:r w:rsidRPr="001E0714">
        <w:rPr>
          <w:rStyle w:val="StyleBoldUnderline"/>
        </w:rPr>
        <w:t xml:space="preserve"> for </w:t>
      </w:r>
      <w:proofErr w:type="spellStart"/>
      <w:r w:rsidRPr="001E0714">
        <w:rPr>
          <w:rStyle w:val="StyleBoldUnderline"/>
          <w:b/>
          <w:highlight w:val="yellow"/>
          <w:bdr w:val="single" w:sz="18" w:space="0" w:color="auto"/>
        </w:rPr>
        <w:t>ruralisation</w:t>
      </w:r>
      <w:proofErr w:type="spellEnd"/>
      <w:r w:rsidRPr="001E0714">
        <w:rPr>
          <w:rStyle w:val="StyleBoldUnderline"/>
          <w:highlight w:val="yellow"/>
        </w:rPr>
        <w:t xml:space="preserve"> nor</w:t>
      </w:r>
      <w:r w:rsidRPr="001E0714">
        <w:rPr>
          <w:rStyle w:val="StyleBoldUnderline"/>
        </w:rPr>
        <w:t xml:space="preserve"> the </w:t>
      </w:r>
      <w:r w:rsidRPr="001E0714">
        <w:rPr>
          <w:rStyle w:val="Emphasis"/>
          <w:highlight w:val="yellow"/>
        </w:rPr>
        <w:t>low energy proposals</w:t>
      </w:r>
      <w:r w:rsidRPr="001E0714">
        <w:rPr>
          <w:rStyle w:val="StyleBoldUnderline"/>
        </w:rPr>
        <w:t xml:space="preserve"> aimed to scale back society into a network of self-sufficient communities </w:t>
      </w:r>
      <w:r w:rsidRPr="001E0714">
        <w:rPr>
          <w:rStyle w:val="StyleBoldUnderline"/>
          <w:highlight w:val="yellow"/>
        </w:rPr>
        <w:t xml:space="preserve">are </w:t>
      </w:r>
      <w:r w:rsidRPr="001E0714">
        <w:rPr>
          <w:rStyle w:val="Emphasis"/>
          <w:highlight w:val="yellow"/>
        </w:rPr>
        <w:t>realistic</w:t>
      </w:r>
      <w:r w:rsidRPr="001E0714">
        <w:t xml:space="preserve"> (see Trainer 2010). </w:t>
      </w:r>
      <w:r w:rsidRPr="001E0714">
        <w:rPr>
          <w:rStyle w:val="StyleBoldUnderline"/>
          <w:highlight w:val="yellow"/>
        </w:rPr>
        <w:t>They</w:t>
      </w:r>
      <w:r w:rsidRPr="001E0714">
        <w:rPr>
          <w:highlight w:val="yellow"/>
        </w:rPr>
        <w:t xml:space="preserve"> </w:t>
      </w:r>
      <w:r w:rsidRPr="001E0714">
        <w:rPr>
          <w:rStyle w:val="StyleBoldUnderline"/>
          <w:highlight w:val="yellow"/>
        </w:rPr>
        <w:t>represent</w:t>
      </w:r>
      <w:r w:rsidRPr="001E0714">
        <w:t xml:space="preserve"> the comeback of </w:t>
      </w:r>
      <w:r w:rsidRPr="001E0714">
        <w:rPr>
          <w:rStyle w:val="StyleBoldUnderline"/>
        </w:rPr>
        <w:t xml:space="preserve">green </w:t>
      </w:r>
      <w:r w:rsidRPr="001E0714">
        <w:rPr>
          <w:rStyle w:val="StyleBoldUnderline"/>
          <w:highlight w:val="yellow"/>
        </w:rPr>
        <w:t>utopianism</w:t>
      </w:r>
      <w:r w:rsidRPr="001E0714">
        <w:t xml:space="preserve">, although their usefulness in the debate of ideas should not be neglected: their </w:t>
      </w:r>
      <w:proofErr w:type="spellStart"/>
      <w:r w:rsidRPr="001E0714">
        <w:t>defence</w:t>
      </w:r>
      <w:proofErr w:type="spellEnd"/>
      <w:r w:rsidRPr="001E0714">
        <w:t xml:space="preserve"> of a radical transformation is necessary for achieving a moderate change. </w:t>
      </w:r>
      <w:proofErr w:type="gramStart"/>
      <w:r w:rsidRPr="001E0714">
        <w:t xml:space="preserve">As Dyer writes: I like living in a high-energy </w:t>
      </w:r>
      <w:proofErr w:type="spellStart"/>
      <w:r w:rsidRPr="001E0714">
        <w:t>civilisation</w:t>
      </w:r>
      <w:proofErr w:type="spellEnd"/>
      <w:r w:rsidRPr="001E0714">
        <w:t>, and I don't want to give it up.</w:t>
      </w:r>
      <w:proofErr w:type="gramEnd"/>
      <w:r w:rsidRPr="001E0714">
        <w:t xml:space="preserve"> If it can be managed without causing a climate disaster, I would like everybody on the planet to live in wealthy societies that have the resources and the leisure to start looking after all citizens and not just the top dogs (Dyer 2008: 128). That is why </w:t>
      </w:r>
      <w:r w:rsidRPr="001E0714">
        <w:rPr>
          <w:rStyle w:val="StyleBoldUnderline"/>
          <w:highlight w:val="yellow"/>
        </w:rPr>
        <w:t>climate change</w:t>
      </w:r>
      <w:r w:rsidRPr="001E0714">
        <w:rPr>
          <w:rStyle w:val="StyleBoldUnderline"/>
        </w:rPr>
        <w:t xml:space="preserve"> should "work for us</w:t>
      </w:r>
      <w:r w:rsidRPr="001E0714">
        <w:t xml:space="preserve">", as </w:t>
      </w:r>
      <w:proofErr w:type="spellStart"/>
      <w:r w:rsidRPr="001E0714">
        <w:t>Hulme</w:t>
      </w:r>
      <w:proofErr w:type="spellEnd"/>
      <w:r w:rsidRPr="001E0714">
        <w:t xml:space="preserve"> and </w:t>
      </w:r>
      <w:proofErr w:type="spellStart"/>
      <w:r w:rsidRPr="001E0714">
        <w:t>Neufeldt</w:t>
      </w:r>
      <w:proofErr w:type="spellEnd"/>
      <w:r w:rsidRPr="001E0714">
        <w:t xml:space="preserve"> (2010) put it. </w:t>
      </w:r>
      <w:r w:rsidRPr="001E0714">
        <w:rPr>
          <w:rStyle w:val="StyleBoldUnderline"/>
        </w:rPr>
        <w:t xml:space="preserve">It </w:t>
      </w:r>
      <w:r w:rsidRPr="001E0714">
        <w:rPr>
          <w:rStyle w:val="StyleBoldUnderline"/>
          <w:highlight w:val="yellow"/>
        </w:rPr>
        <w:t>should</w:t>
      </w:r>
      <w:r w:rsidRPr="001E0714">
        <w:rPr>
          <w:rStyle w:val="StyleBoldUnderline"/>
        </w:rPr>
        <w:t xml:space="preserve"> be used for </w:t>
      </w:r>
      <w:r w:rsidRPr="001E0714">
        <w:rPr>
          <w:rStyle w:val="StyleBoldUnderline"/>
          <w:highlight w:val="yellow"/>
        </w:rPr>
        <w:t>improv</w:t>
      </w:r>
      <w:r w:rsidRPr="001E0714">
        <w:rPr>
          <w:rStyle w:val="StyleBoldUnderline"/>
        </w:rPr>
        <w:t xml:space="preserve">ing our </w:t>
      </w:r>
      <w:r w:rsidRPr="001E0714">
        <w:rPr>
          <w:rStyle w:val="StyleBoldUnderline"/>
          <w:highlight w:val="yellow"/>
        </w:rPr>
        <w:t xml:space="preserve">societies through </w:t>
      </w:r>
      <w:r w:rsidRPr="001E0714">
        <w:rPr>
          <w:rStyle w:val="StyleBoldUnderline"/>
          <w:b/>
          <w:highlight w:val="yellow"/>
          <w:bdr w:val="single" w:sz="18" w:space="0" w:color="auto"/>
        </w:rPr>
        <w:t>reform</w:t>
      </w:r>
      <w:r w:rsidRPr="001E0714">
        <w:rPr>
          <w:rStyle w:val="StyleBoldUnderline"/>
        </w:rPr>
        <w:t xml:space="preserve">, </w:t>
      </w:r>
      <w:r w:rsidRPr="001E0714">
        <w:rPr>
          <w:rStyle w:val="StyleBoldUnderline"/>
          <w:highlight w:val="yellow"/>
        </w:rPr>
        <w:t>not</w:t>
      </w:r>
      <w:r w:rsidRPr="001E0714">
        <w:rPr>
          <w:rStyle w:val="StyleBoldUnderline"/>
        </w:rPr>
        <w:t xml:space="preserve"> to </w:t>
      </w:r>
      <w:r w:rsidRPr="001E0714">
        <w:rPr>
          <w:rStyle w:val="StyleBoldUnderline"/>
          <w:highlight w:val="yellow"/>
        </w:rPr>
        <w:t>pursue</w:t>
      </w:r>
      <w:r w:rsidRPr="001E0714">
        <w:rPr>
          <w:rStyle w:val="StyleBoldUnderline"/>
        </w:rPr>
        <w:t xml:space="preserve"> an </w:t>
      </w:r>
      <w:r w:rsidRPr="001E0714">
        <w:rPr>
          <w:rStyle w:val="StyleBoldUnderline"/>
          <w:b/>
          <w:highlight w:val="yellow"/>
          <w:bdr w:val="single" w:sz="18" w:space="0" w:color="auto"/>
        </w:rPr>
        <w:t>unfeasible rupture</w:t>
      </w:r>
      <w:r w:rsidRPr="001E0714">
        <w:rPr>
          <w:rStyle w:val="StyleBoldUnderline"/>
          <w:highlight w:val="yellow"/>
        </w:rPr>
        <w:t xml:space="preserve"> based on</w:t>
      </w:r>
      <w:r w:rsidRPr="001E0714">
        <w:rPr>
          <w:rStyle w:val="StyleBoldUnderline"/>
        </w:rPr>
        <w:t xml:space="preserve"> a </w:t>
      </w:r>
      <w:r w:rsidRPr="001E0714">
        <w:rPr>
          <w:rStyle w:val="Emphasis"/>
          <w:highlight w:val="yellow"/>
        </w:rPr>
        <w:t>miraculous</w:t>
      </w:r>
      <w:r w:rsidRPr="001E0714">
        <w:rPr>
          <w:rStyle w:val="StyleBoldUnderline"/>
        </w:rPr>
        <w:t xml:space="preserve"> radical </w:t>
      </w:r>
      <w:r w:rsidRPr="001E0714">
        <w:rPr>
          <w:rStyle w:val="StyleBoldUnderline"/>
          <w:highlight w:val="yellow"/>
        </w:rPr>
        <w:t xml:space="preserve">change in people's </w:t>
      </w:r>
      <w:r w:rsidRPr="001E0714">
        <w:rPr>
          <w:rStyle w:val="Emphasis"/>
          <w:highlight w:val="yellow"/>
        </w:rPr>
        <w:t>values</w:t>
      </w:r>
      <w:r w:rsidRPr="001E0714">
        <w:t xml:space="preserve"> (see </w:t>
      </w:r>
      <w:proofErr w:type="spellStart"/>
      <w:r w:rsidRPr="001E0714">
        <w:t>Hourdequin</w:t>
      </w:r>
      <w:proofErr w:type="spellEnd"/>
      <w:r w:rsidRPr="001E0714">
        <w:t xml:space="preserve"> 2010). </w:t>
      </w:r>
      <w:r w:rsidRPr="001E0714">
        <w:rPr>
          <w:rStyle w:val="StyleBoldUnderline"/>
          <w:highlight w:val="yellow"/>
        </w:rPr>
        <w:t>It is more probable</w:t>
      </w:r>
      <w:r w:rsidRPr="001E0714">
        <w:rPr>
          <w:rStyle w:val="StyleBoldUnderline"/>
        </w:rPr>
        <w:t xml:space="preserve"> that </w:t>
      </w:r>
      <w:r w:rsidRPr="001E0714">
        <w:rPr>
          <w:rStyle w:val="StyleBoldUnderline"/>
          <w:highlight w:val="yellow"/>
        </w:rPr>
        <w:t>people will follow a given</w:t>
      </w:r>
      <w:r w:rsidRPr="001E0714">
        <w:rPr>
          <w:rStyle w:val="StyleBoldUnderline"/>
        </w:rPr>
        <w:t xml:space="preserve"> virtuous </w:t>
      </w:r>
      <w:r w:rsidRPr="001E0714">
        <w:rPr>
          <w:rStyle w:val="Emphasis"/>
          <w:highlight w:val="yellow"/>
        </w:rPr>
        <w:t>inertia</w:t>
      </w:r>
      <w:r w:rsidRPr="001E0714">
        <w:rPr>
          <w:rStyle w:val="StyleBoldUnderline"/>
          <w:highlight w:val="yellow"/>
        </w:rPr>
        <w:t xml:space="preserve"> than</w:t>
      </w:r>
      <w:r w:rsidRPr="001E0714">
        <w:rPr>
          <w:rStyle w:val="StyleBoldUnderline"/>
        </w:rPr>
        <w:t xml:space="preserve"> to </w:t>
      </w:r>
      <w:r w:rsidRPr="001E0714">
        <w:rPr>
          <w:rStyle w:val="StyleBoldUnderline"/>
          <w:highlight w:val="yellow"/>
        </w:rPr>
        <w:t>expect</w:t>
      </w:r>
      <w:r w:rsidRPr="001E0714">
        <w:rPr>
          <w:rStyle w:val="StyleBoldUnderline"/>
        </w:rPr>
        <w:t xml:space="preserve"> a </w:t>
      </w:r>
      <w:r w:rsidRPr="001E0714">
        <w:rPr>
          <w:rStyle w:val="StyleBoldUnderline"/>
          <w:highlight w:val="yellow"/>
        </w:rPr>
        <w:t xml:space="preserve">sudden </w:t>
      </w:r>
      <w:r w:rsidRPr="001E0714">
        <w:rPr>
          <w:rStyle w:val="Emphasis"/>
          <w:highlight w:val="yellow"/>
        </w:rPr>
        <w:t>moral epiphany</w:t>
      </w:r>
      <w:r w:rsidRPr="001E0714">
        <w:rPr>
          <w:rStyle w:val="StyleBoldUnderline"/>
          <w:highlight w:val="yellow"/>
        </w:rPr>
        <w:t xml:space="preserve"> that </w:t>
      </w:r>
      <w:r w:rsidRPr="001E0714">
        <w:rPr>
          <w:rStyle w:val="StyleBoldUnderline"/>
          <w:b/>
          <w:highlight w:val="yellow"/>
          <w:bdr w:val="single" w:sz="18" w:space="0" w:color="auto"/>
        </w:rPr>
        <w:t>clashes brutally</w:t>
      </w:r>
      <w:r w:rsidRPr="001E0714">
        <w:rPr>
          <w:rStyle w:val="StyleBoldUnderline"/>
          <w:highlight w:val="yellow"/>
        </w:rPr>
        <w:t xml:space="preserve"> with contemporary lifestyles</w:t>
      </w:r>
      <w:r w:rsidRPr="001E0714">
        <w:t xml:space="preserve"> - </w:t>
      </w:r>
      <w:r w:rsidRPr="001E0714">
        <w:rPr>
          <w:rStyle w:val="StyleBoldUnderline"/>
        </w:rPr>
        <w:t xml:space="preserve">lifestyles </w:t>
      </w:r>
      <w:r w:rsidRPr="001E0714">
        <w:rPr>
          <w:rStyle w:val="StyleBoldUnderline"/>
          <w:highlight w:val="yellow"/>
        </w:rPr>
        <w:t>that</w:t>
      </w:r>
      <w:r w:rsidRPr="001E0714">
        <w:rPr>
          <w:rStyle w:val="StyleBoldUnderline"/>
        </w:rPr>
        <w:t xml:space="preserve">, </w:t>
      </w:r>
      <w:r w:rsidRPr="001E0714">
        <w:rPr>
          <w:rStyle w:val="StyleBoldUnderline"/>
          <w:highlight w:val="yellow"/>
        </w:rPr>
        <w:t>despite</w:t>
      </w:r>
      <w:r w:rsidRPr="001E0714">
        <w:rPr>
          <w:rStyle w:val="StyleBoldUnderline"/>
        </w:rPr>
        <w:t xml:space="preserve"> the </w:t>
      </w:r>
      <w:r w:rsidRPr="001E0714">
        <w:rPr>
          <w:rStyle w:val="StyleBoldUnderline"/>
          <w:highlight w:val="yellow"/>
        </w:rPr>
        <w:t>contempt</w:t>
      </w:r>
      <w:r w:rsidRPr="001E0714">
        <w:rPr>
          <w:rStyle w:val="StyleBoldUnderline"/>
        </w:rPr>
        <w:t xml:space="preserve"> that </w:t>
      </w:r>
      <w:r w:rsidRPr="001E0714">
        <w:rPr>
          <w:rStyle w:val="StyleBoldUnderline"/>
          <w:highlight w:val="yellow"/>
        </w:rPr>
        <w:t>social science tends to show</w:t>
      </w:r>
      <w:r w:rsidRPr="001E0714">
        <w:rPr>
          <w:rStyle w:val="StyleBoldUnderline"/>
        </w:rPr>
        <w:t>,</w:t>
      </w:r>
      <w:r w:rsidRPr="001E0714">
        <w:t xml:space="preserve"> </w:t>
      </w:r>
      <w:r w:rsidRPr="001E0714">
        <w:rPr>
          <w:rStyle w:val="StyleBoldUnderline"/>
          <w:highlight w:val="yellow"/>
        </w:rPr>
        <w:t>people</w:t>
      </w:r>
      <w:r w:rsidRPr="001E0714">
        <w:t xml:space="preserve"> may well </w:t>
      </w:r>
      <w:r w:rsidRPr="001E0714">
        <w:rPr>
          <w:rStyle w:val="StyleBoldUnderline"/>
          <w:b/>
          <w:highlight w:val="yellow"/>
          <w:bdr w:val="single" w:sz="18" w:space="0" w:color="auto"/>
        </w:rPr>
        <w:t>like</w:t>
      </w:r>
      <w:r w:rsidRPr="001E0714">
        <w:t xml:space="preserve">. Therefore, in a nutshell, it is unlikely that citizens abandon their smartphones in order to embrace the charms of a more embedded rural life. It will simply not happen, cynical as it may sound. It also may sound </w:t>
      </w:r>
      <w:proofErr w:type="spellStart"/>
      <w:r w:rsidRPr="001E0714">
        <w:t>Panglossian</w:t>
      </w:r>
      <w:proofErr w:type="spellEnd"/>
      <w:r w:rsidRPr="001E0714">
        <w:t xml:space="preserve">, since many today do not have enough money to acquire a telephone and the sources of dissatisfaction remain plentiful. It is in this connection that radical perspectives, namely, those wishing for some radical changes in the current sociopolitical </w:t>
      </w:r>
      <w:proofErr w:type="spellStart"/>
      <w:r w:rsidRPr="001E0714">
        <w:t>organisation</w:t>
      </w:r>
      <w:proofErr w:type="spellEnd"/>
      <w:r w:rsidRPr="001E0714">
        <w:t xml:space="preserve">, are to be seen as the legitimate expression of unmet needs and desires deserving attention. This is true for global warming as it is true for other social problems. Yet we should not make mistakes when considering the sources of change. It is unlikely that the latter can be provoked by a sudden moral </w:t>
      </w:r>
      <w:proofErr w:type="spellStart"/>
      <w:r w:rsidRPr="001E0714">
        <w:t>realisation</w:t>
      </w:r>
      <w:proofErr w:type="spellEnd"/>
      <w:r w:rsidRPr="001E0714">
        <w:t xml:space="preserve"> on the part of relatively affluent citizens - </w:t>
      </w:r>
      <w:r w:rsidRPr="001E0714">
        <w:rPr>
          <w:rStyle w:val="StyleBoldUnderline"/>
        </w:rPr>
        <w:t>it is more probable that a gradual evolution will take place, influenced by a multiplicity of factors, moral as well as economic and technological</w:t>
      </w:r>
      <w:r w:rsidRPr="001E0714">
        <w:t xml:space="preserve">. On the other hand, </w:t>
      </w:r>
      <w:r w:rsidRPr="001E0714">
        <w:rPr>
          <w:rStyle w:val="StyleBoldUnderline"/>
          <w:highlight w:val="yellow"/>
        </w:rPr>
        <w:t>a reformist</w:t>
      </w:r>
      <w:r w:rsidRPr="001E0714">
        <w:rPr>
          <w:rStyle w:val="StyleBoldUnderline"/>
        </w:rPr>
        <w:t xml:space="preserve"> and gradual </w:t>
      </w:r>
      <w:r w:rsidRPr="001E0714">
        <w:rPr>
          <w:rStyle w:val="StyleBoldUnderline"/>
          <w:highlight w:val="yellow"/>
        </w:rPr>
        <w:t>approach to</w:t>
      </w:r>
      <w:r w:rsidRPr="001E0714">
        <w:rPr>
          <w:rStyle w:val="StyleBoldUnderline"/>
        </w:rPr>
        <w:t xml:space="preserve"> social </w:t>
      </w:r>
      <w:r w:rsidRPr="001E0714">
        <w:rPr>
          <w:rStyle w:val="StyleBoldUnderline"/>
          <w:highlight w:val="yellow"/>
        </w:rPr>
        <w:t xml:space="preserve">change </w:t>
      </w:r>
      <w:r w:rsidRPr="001E0714">
        <w:rPr>
          <w:rStyle w:val="Emphasis"/>
          <w:highlight w:val="yellow"/>
        </w:rPr>
        <w:t>does not preclude</w:t>
      </w:r>
      <w:r w:rsidRPr="001E0714">
        <w:rPr>
          <w:rStyle w:val="StyleBoldUnderline"/>
        </w:rPr>
        <w:t xml:space="preserve"> the possibility that </w:t>
      </w:r>
      <w:r w:rsidRPr="001E0714">
        <w:rPr>
          <w:rStyle w:val="StyleBoldUnderline"/>
          <w:highlight w:val="yellow"/>
        </w:rPr>
        <w:t>radical changes are the final outcome</w:t>
      </w:r>
      <w:r w:rsidRPr="001E0714">
        <w:rPr>
          <w:rStyle w:val="StyleBoldUnderline"/>
        </w:rPr>
        <w:t xml:space="preserve"> of an </w:t>
      </w:r>
      <w:proofErr w:type="spellStart"/>
      <w:r w:rsidRPr="001E0714">
        <w:rPr>
          <w:rStyle w:val="StyleBoldUnderline"/>
        </w:rPr>
        <w:t>emergentist</w:t>
      </w:r>
      <w:proofErr w:type="spellEnd"/>
      <w:r w:rsidRPr="001E0714">
        <w:rPr>
          <w:rStyle w:val="StyleBoldUnderline"/>
        </w:rPr>
        <w:t xml:space="preserve"> rather than a revolutionary process.</w:t>
      </w:r>
      <w:r w:rsidRPr="001E0714">
        <w:t xml:space="preserve"> Thus </w:t>
      </w:r>
      <w:r w:rsidRPr="001E0714">
        <w:rPr>
          <w:rStyle w:val="StyleBoldUnderline"/>
          <w:highlight w:val="yellow"/>
        </w:rPr>
        <w:t>we should do the possible within the reasonable</w:t>
      </w:r>
      <w:r w:rsidRPr="001E0714">
        <w:t xml:space="preserve">. But what does that mean? To begin with, it does not mean that the notion of sustainability presented so far has become invalidated. Unsurprisingly, </w:t>
      </w:r>
      <w:r w:rsidRPr="001E0714">
        <w:rPr>
          <w:rStyle w:val="StyleBoldUnderline"/>
        </w:rPr>
        <w:t>classical environmentalists present climate change as the sudden and decisive proof that many old green positions happen to be right</w:t>
      </w:r>
      <w:r w:rsidRPr="001E0714">
        <w:t xml:space="preserve">: nature is not abolished, human dominion of nature is not feasible, </w:t>
      </w:r>
      <w:proofErr w:type="gramStart"/>
      <w:r w:rsidRPr="001E0714">
        <w:t>risks</w:t>
      </w:r>
      <w:proofErr w:type="gramEnd"/>
      <w:r w:rsidRPr="001E0714">
        <w:t xml:space="preserve"> are everywhere. </w:t>
      </w:r>
      <w:r w:rsidRPr="001E0714">
        <w:rPr>
          <w:rStyle w:val="StyleBoldUnderline"/>
        </w:rPr>
        <w:t xml:space="preserve">Therefore, we have been wrong and our worldview, together with our social </w:t>
      </w:r>
      <w:proofErr w:type="spellStart"/>
      <w:r w:rsidRPr="001E0714">
        <w:rPr>
          <w:rStyle w:val="StyleBoldUnderline"/>
        </w:rPr>
        <w:t>organisation</w:t>
      </w:r>
      <w:proofErr w:type="spellEnd"/>
      <w:r w:rsidRPr="001E0714">
        <w:rPr>
          <w:rStyle w:val="StyleBoldUnderline"/>
        </w:rPr>
        <w:t>, must change</w:t>
      </w:r>
      <w:r w:rsidRPr="001E0714">
        <w:t xml:space="preserve">. We cannot apply our old human solutions anymore: </w:t>
      </w:r>
      <w:r w:rsidRPr="001E0714">
        <w:rPr>
          <w:rStyle w:val="StyleBoldUnderline"/>
        </w:rPr>
        <w:t>I am terrified by the hubris</w:t>
      </w:r>
      <w:r w:rsidRPr="001E0714">
        <w:t xml:space="preserve">, the conceit, the arrogance </w:t>
      </w:r>
      <w:r w:rsidRPr="001E0714">
        <w:rPr>
          <w:rStyle w:val="StyleBoldUnderline"/>
        </w:rPr>
        <w:t xml:space="preserve">implied by the words like "managing the planet' </w:t>
      </w:r>
      <w:r w:rsidRPr="001E0714">
        <w:t>and '</w:t>
      </w:r>
      <w:proofErr w:type="spellStart"/>
      <w:r w:rsidRPr="001E0714">
        <w:t>stabilising</w:t>
      </w:r>
      <w:proofErr w:type="spellEnd"/>
      <w:r w:rsidRPr="001E0714">
        <w:t xml:space="preserve"> the climate". ( ... ) </w:t>
      </w:r>
      <w:r w:rsidRPr="001E0714">
        <w:rPr>
          <w:rStyle w:val="StyleBoldUnderline"/>
        </w:rPr>
        <w:t>Why are we</w:t>
      </w:r>
      <w:r w:rsidRPr="001E0714">
        <w:t xml:space="preserve">, with our magnificent brains, so easily </w:t>
      </w:r>
      <w:r w:rsidRPr="001E0714">
        <w:rPr>
          <w:rStyle w:val="StyleBoldUnderline"/>
        </w:rPr>
        <w:t>seduced by technocratic totalitarianism</w:t>
      </w:r>
      <w:r w:rsidRPr="001E0714">
        <w:t>? (</w:t>
      </w:r>
      <w:proofErr w:type="spellStart"/>
      <w:r w:rsidRPr="001E0714">
        <w:t>Tennekes</w:t>
      </w:r>
      <w:proofErr w:type="spellEnd"/>
      <w:r w:rsidRPr="001E0714">
        <w:t xml:space="preserve"> in </w:t>
      </w:r>
      <w:proofErr w:type="spellStart"/>
      <w:r w:rsidRPr="001E0714">
        <w:t>Hulme</w:t>
      </w:r>
      <w:proofErr w:type="spellEnd"/>
      <w:r w:rsidRPr="001E0714">
        <w:t xml:space="preserve"> 2009: 312</w:t>
      </w:r>
      <w:r w:rsidRPr="001E0714">
        <w:rPr>
          <w:rStyle w:val="StyleBoldUnderline"/>
        </w:rPr>
        <w:t xml:space="preserve">). However, </w:t>
      </w:r>
      <w:r w:rsidRPr="001E0714">
        <w:rPr>
          <w:rStyle w:val="StyleBoldUnderline"/>
          <w:highlight w:val="yellow"/>
        </w:rPr>
        <w:t>we do not have any option other</w:t>
      </w:r>
      <w:r w:rsidRPr="001E0714">
        <w:rPr>
          <w:rStyle w:val="StyleBoldUnderline"/>
        </w:rPr>
        <w:t xml:space="preserve"> than </w:t>
      </w:r>
      <w:r w:rsidRPr="001E0714">
        <w:rPr>
          <w:rStyle w:val="StyleBoldUnderline"/>
          <w:highlight w:val="yellow"/>
        </w:rPr>
        <w:t xml:space="preserve">trying to exert some degree of </w:t>
      </w:r>
      <w:r w:rsidRPr="001E0714">
        <w:rPr>
          <w:rStyle w:val="Emphasis"/>
          <w:highlight w:val="yellow"/>
        </w:rPr>
        <w:t>control over climate</w:t>
      </w:r>
      <w:r w:rsidRPr="001E0714">
        <w:rPr>
          <w:rStyle w:val="StyleBoldUnderline"/>
        </w:rPr>
        <w:t>.</w:t>
      </w:r>
      <w:r w:rsidRPr="001E0714">
        <w:t xml:space="preserve"> After all, </w:t>
      </w:r>
      <w:r w:rsidRPr="001E0714">
        <w:rPr>
          <w:rStyle w:val="StyleBoldUnderline"/>
        </w:rPr>
        <w:t>we find out what is going on with the climate because we try to exert such control</w:t>
      </w:r>
      <w:r w:rsidRPr="001E0714">
        <w:t xml:space="preserve"> (see Edwards 2010). Again, the latter should </w:t>
      </w:r>
      <w:r w:rsidRPr="001E0714">
        <w:rPr>
          <w:rStyle w:val="StyleBoldUnderline"/>
        </w:rPr>
        <w:t>not</w:t>
      </w:r>
      <w:r w:rsidRPr="001E0714">
        <w:t xml:space="preserve"> be understood as a </w:t>
      </w:r>
      <w:r w:rsidRPr="001E0714">
        <w:rPr>
          <w:rStyle w:val="StyleBoldUnderline"/>
        </w:rPr>
        <w:t>complete dominion</w:t>
      </w:r>
      <w:r w:rsidRPr="001E0714">
        <w:t xml:space="preserve">, </w:t>
      </w:r>
      <w:r w:rsidRPr="001E0714">
        <w:rPr>
          <w:rStyle w:val="StyleBoldUnderline"/>
        </w:rPr>
        <w:t>but</w:t>
      </w:r>
      <w:r w:rsidRPr="001E0714">
        <w:t xml:space="preserve"> rather as </w:t>
      </w:r>
      <w:r w:rsidRPr="001E0714">
        <w:rPr>
          <w:rStyle w:val="StyleBoldUnderline"/>
        </w:rPr>
        <w:t>a sufficient, self-aware one</w:t>
      </w:r>
      <w:r w:rsidRPr="001E0714">
        <w:t xml:space="preserve">. </w:t>
      </w:r>
      <w:r w:rsidRPr="001E0714">
        <w:rPr>
          <w:rStyle w:val="StyleBoldUnderline"/>
        </w:rPr>
        <w:t>Mitigation policies are an attempt to influence climate</w:t>
      </w:r>
      <w:r w:rsidRPr="001E0714">
        <w:t xml:space="preserve"> </w:t>
      </w:r>
      <w:r w:rsidRPr="001E0714">
        <w:rPr>
          <w:rStyle w:val="StyleBoldUnderline"/>
        </w:rPr>
        <w:t>- but I cannot see any arrogance in them</w:t>
      </w:r>
      <w:r w:rsidRPr="001E0714">
        <w:t xml:space="preserve">. Furthermore, that we are able to discuss and devise strategies in the face of an abstract scientifically predicted threat should not be seen as a failure, but rather as a triumph of human reason. Similarly, the idea of an anthropogenic climate change does not demonstrate that nature has not ended, but rather comes to confirm in an unprecedented scale the merging of nature and society into the environment. As Leigh Glover puts it, "there is nothing natural left in the global atmosphere; humanity lives in and breathes an atmosphere that's an artifice of industrial activity and, consequently, the global climate is also now beyond nature" (Glover 2006: 254). If anything, climate change reinforces the case for a realistic sustainability. However, crucially, an advantage of climate change in this regard is that the kind of measures it demands - </w:t>
      </w:r>
      <w:r w:rsidRPr="001E0714">
        <w:rPr>
          <w:rStyle w:val="StyleBoldUnderline"/>
        </w:rPr>
        <w:t>mitigation and adaptation in a wide scale should help to push the sustainability debate in the right direction</w:t>
      </w:r>
      <w:r w:rsidRPr="001E0714">
        <w:t xml:space="preserve">. The reason is threefold. Firstly, </w:t>
      </w:r>
      <w:r w:rsidRPr="001E0714">
        <w:rPr>
          <w:rStyle w:val="StyleBoldUnderline"/>
        </w:rPr>
        <w:t>climate change stresses by its very nature the issue of wellbeing and quality of life as much as that of pure survival.</w:t>
      </w:r>
      <w:r w:rsidRPr="001E0714">
        <w:t xml:space="preserve"> As the Hartwell Group (20 l 0) has underlined, climate change is not so much a problem to be solved, as a condition to live and cope with. </w:t>
      </w:r>
      <w:r w:rsidRPr="001E0714">
        <w:rPr>
          <w:rStyle w:val="StyleBoldUnderline"/>
        </w:rPr>
        <w:t>Thus we should take advantage of the changes it demands in order to live better.</w:t>
      </w:r>
      <w:r w:rsidRPr="001E0714">
        <w:t xml:space="preserve"> </w:t>
      </w:r>
      <w:proofErr w:type="gramStart"/>
      <w:r w:rsidRPr="001E0714">
        <w:t>That is, in healthier urban environments, in knowledge-based economies, with the best public education and health care for all (see Baker 2006: 3).</w:t>
      </w:r>
      <w:proofErr w:type="gramEnd"/>
      <w:r w:rsidRPr="001E0714">
        <w:t xml:space="preserve"> Thus sustainability and well-being become linked. However, secondly, </w:t>
      </w:r>
      <w:r w:rsidRPr="001E0714">
        <w:rPr>
          <w:rStyle w:val="StyleBoldUnderline"/>
        </w:rPr>
        <w:t xml:space="preserve">an </w:t>
      </w:r>
      <w:r w:rsidRPr="001E0714">
        <w:rPr>
          <w:rStyle w:val="StyleBoldUnderline"/>
          <w:highlight w:val="yellow"/>
        </w:rPr>
        <w:t>adaptation</w:t>
      </w:r>
      <w:r w:rsidRPr="001E0714">
        <w:rPr>
          <w:rStyle w:val="StyleBoldUnderline"/>
        </w:rPr>
        <w:t xml:space="preserve"> based on the idea of well-being </w:t>
      </w:r>
      <w:r w:rsidRPr="001E0714">
        <w:rPr>
          <w:rStyle w:val="Emphasis"/>
          <w:highlight w:val="yellow"/>
        </w:rPr>
        <w:t xml:space="preserve">cannot succeed </w:t>
      </w:r>
      <w:r w:rsidRPr="001E0714">
        <w:rPr>
          <w:rStyle w:val="Emphasis"/>
          <w:b w:val="0"/>
          <w:highlight w:val="yellow"/>
        </w:rPr>
        <w:t>without</w:t>
      </w:r>
      <w:r w:rsidRPr="001E0714">
        <w:rPr>
          <w:rStyle w:val="Emphasis"/>
          <w:highlight w:val="yellow"/>
        </w:rPr>
        <w:t xml:space="preserve"> economic growth</w:t>
      </w:r>
      <w:r w:rsidRPr="001E0714">
        <w:t xml:space="preserve">. It is dubious that we can "manage without growth" (Victor 2008; see Jackson 2009), </w:t>
      </w:r>
      <w:r w:rsidRPr="001E0714">
        <w:rPr>
          <w:highlight w:val="yellow"/>
          <w:u w:val="single"/>
        </w:rPr>
        <w:t xml:space="preserve">because </w:t>
      </w:r>
      <w:r w:rsidRPr="001E0714">
        <w:rPr>
          <w:rStyle w:val="StyleBoldUnderline"/>
          <w:highlight w:val="yellow"/>
        </w:rPr>
        <w:t>tackling climate change and adapting to it is costly</w:t>
      </w:r>
      <w:r w:rsidRPr="001E0714">
        <w:t xml:space="preserve">. Rich societies are better equipped to assimilate its impact than poor ones. As </w:t>
      </w:r>
      <w:proofErr w:type="spellStart"/>
      <w:r w:rsidRPr="001E0714">
        <w:t>Nordhaus</w:t>
      </w:r>
      <w:proofErr w:type="spellEnd"/>
      <w:r w:rsidRPr="001E0714">
        <w:t xml:space="preserve"> and </w:t>
      </w:r>
      <w:proofErr w:type="spellStart"/>
      <w:r w:rsidRPr="001E0714">
        <w:t>Shellenberg</w:t>
      </w:r>
      <w:proofErr w:type="spellEnd"/>
      <w:r w:rsidRPr="001E0714">
        <w:t xml:space="preserve"> note, environmentalism has always seen the economy as the cause rather than as the solution to ecological problems (</w:t>
      </w:r>
      <w:proofErr w:type="spellStart"/>
      <w:r w:rsidRPr="001E0714">
        <w:t>Nordhaus</w:t>
      </w:r>
      <w:proofErr w:type="spellEnd"/>
      <w:r w:rsidRPr="001E0714">
        <w:t xml:space="preserve"> and </w:t>
      </w:r>
      <w:proofErr w:type="spellStart"/>
      <w:r w:rsidRPr="001E0714">
        <w:t>Shellenberg</w:t>
      </w:r>
      <w:proofErr w:type="spellEnd"/>
      <w:r w:rsidRPr="001E0714">
        <w:t xml:space="preserve"> 2006). But, as </w:t>
      </w:r>
      <w:r w:rsidRPr="001E0714">
        <w:rPr>
          <w:highlight w:val="yellow"/>
          <w:u w:val="single"/>
        </w:rPr>
        <w:t xml:space="preserve">a </w:t>
      </w:r>
      <w:r w:rsidRPr="001E0714">
        <w:rPr>
          <w:b/>
          <w:highlight w:val="yellow"/>
          <w:u w:val="single"/>
          <w:bdr w:val="single" w:sz="18" w:space="0" w:color="auto"/>
        </w:rPr>
        <w:t>historic perspective</w:t>
      </w:r>
      <w:r w:rsidRPr="001E0714">
        <w:rPr>
          <w:highlight w:val="yellow"/>
          <w:u w:val="single"/>
        </w:rPr>
        <w:t xml:space="preserve"> shows</w:t>
      </w:r>
      <w:r w:rsidRPr="001E0714">
        <w:t xml:space="preserve">, </w:t>
      </w:r>
      <w:r w:rsidRPr="001E0714">
        <w:rPr>
          <w:highlight w:val="yellow"/>
          <w:u w:val="single"/>
        </w:rPr>
        <w:t>we can only be green while being rich</w:t>
      </w:r>
      <w:r w:rsidRPr="001E0714">
        <w:rPr>
          <w:u w:val="single"/>
        </w:rPr>
        <w:t>.</w:t>
      </w:r>
      <w:r w:rsidRPr="001E0714">
        <w:t xml:space="preserve"> Neither the current understanding of economic growth nor the measurement of GDP for that reason should be exempt of criticism or amendment - </w:t>
      </w:r>
      <w:r w:rsidRPr="001E0714">
        <w:rPr>
          <w:rStyle w:val="StyleBoldUnderline"/>
        </w:rPr>
        <w:t xml:space="preserve">changes can and ought to be made in order to reflect the environmental cost of economic activities. Yet the temptation to design people's </w:t>
      </w:r>
      <w:proofErr w:type="spellStart"/>
      <w:r w:rsidRPr="001E0714">
        <w:rPr>
          <w:rStyle w:val="StyleBoldUnderline"/>
        </w:rPr>
        <w:t>well being</w:t>
      </w:r>
      <w:proofErr w:type="spellEnd"/>
      <w:r w:rsidRPr="001E0714">
        <w:rPr>
          <w:rStyle w:val="StyleBoldUnderline"/>
        </w:rPr>
        <w:t xml:space="preserve"> in a</w:t>
      </w:r>
      <w:r w:rsidRPr="001E0714">
        <w:t xml:space="preserve"> particular or </w:t>
      </w:r>
      <w:r w:rsidRPr="001E0714">
        <w:rPr>
          <w:rStyle w:val="StyleBoldUnderline"/>
        </w:rPr>
        <w:t>detailed way should be avoided.</w:t>
      </w:r>
      <w:r w:rsidRPr="001E0714">
        <w:t xml:space="preserve"> It is rather a set of objective conditions of living under which subjective life-plans can be individually pursued that should be linked to climate change adaptation and hence to sustainability. For those conditions, which can be generally equated with the standards of current advanced societies, to be met, economic growth will remain necessary and desirable. </w:t>
      </w:r>
      <w:proofErr w:type="gramStart"/>
      <w:r w:rsidRPr="001E0714">
        <w:t xml:space="preserve">Also because, thirdly, </w:t>
      </w:r>
      <w:r w:rsidRPr="001E0714">
        <w:rPr>
          <w:rStyle w:val="StyleBoldUnderline"/>
          <w:highlight w:val="yellow"/>
        </w:rPr>
        <w:t>the idea</w:t>
      </w:r>
      <w:r w:rsidRPr="001E0714">
        <w:rPr>
          <w:rStyle w:val="StyleBoldUnderline"/>
        </w:rPr>
        <w:t xml:space="preserve"> that </w:t>
      </w:r>
      <w:r w:rsidRPr="001E0714">
        <w:rPr>
          <w:rStyle w:val="StyleBoldUnderline"/>
          <w:highlight w:val="yellow"/>
        </w:rPr>
        <w:t>some</w:t>
      </w:r>
      <w:r w:rsidRPr="001E0714">
        <w:rPr>
          <w:rStyle w:val="StyleBoldUnderline"/>
        </w:rPr>
        <w:t xml:space="preserve"> sort of </w:t>
      </w:r>
      <w:r w:rsidRPr="001E0714">
        <w:rPr>
          <w:rStyle w:val="StyleBoldUnderline"/>
          <w:highlight w:val="yellow"/>
        </w:rPr>
        <w:t>steady-state economy can be achieved and maintained is</w:t>
      </w:r>
      <w:r w:rsidRPr="001E0714">
        <w:rPr>
          <w:rStyle w:val="StyleBoldUnderline"/>
        </w:rPr>
        <w:t xml:space="preserve"> just </w:t>
      </w:r>
      <w:r w:rsidRPr="001E0714">
        <w:rPr>
          <w:rStyle w:val="StyleBoldUnderline"/>
          <w:b/>
          <w:highlight w:val="yellow"/>
          <w:bdr w:val="single" w:sz="18" w:space="0" w:color="auto"/>
        </w:rPr>
        <w:t>a delusion</w:t>
      </w:r>
      <w:r w:rsidRPr="001E0714">
        <w:t>.</w:t>
      </w:r>
      <w:proofErr w:type="gramEnd"/>
      <w:r w:rsidRPr="001E0714">
        <w:t xml:space="preserve"> </w:t>
      </w:r>
      <w:r w:rsidRPr="001E0714">
        <w:rPr>
          <w:rStyle w:val="StyleBoldUnderline"/>
        </w:rPr>
        <w:t>Sustainability must mirror the human condition: a dynamic type of development that by its very nature is open to further transformation</w:t>
      </w:r>
      <w:r w:rsidRPr="001E0714">
        <w:t xml:space="preserve"> (see Becker eta</w:t>
      </w:r>
      <w:proofErr w:type="gramStart"/>
      <w:r w:rsidRPr="001E0714">
        <w:t>!.</w:t>
      </w:r>
      <w:proofErr w:type="gramEnd"/>
      <w:r w:rsidRPr="001E0714">
        <w:t xml:space="preserve"> 1999: 6; </w:t>
      </w:r>
      <w:proofErr w:type="spellStart"/>
      <w:r w:rsidRPr="001E0714">
        <w:t>Gallopin</w:t>
      </w:r>
      <w:proofErr w:type="spellEnd"/>
      <w:r w:rsidRPr="001E0714">
        <w:t xml:space="preserve"> and </w:t>
      </w:r>
      <w:proofErr w:type="spellStart"/>
      <w:r w:rsidRPr="001E0714">
        <w:t>Raskin</w:t>
      </w:r>
      <w:proofErr w:type="spellEnd"/>
      <w:r w:rsidRPr="001E0714">
        <w:t xml:space="preserve"> 2002: 6). </w:t>
      </w:r>
      <w:r w:rsidRPr="001E0714">
        <w:rPr>
          <w:rStyle w:val="StyleBoldUnderline"/>
          <w:highlight w:val="yellow"/>
        </w:rPr>
        <w:t>Although tech</w:t>
      </w:r>
      <w:r w:rsidRPr="001E0714">
        <w:rPr>
          <w:rStyle w:val="StyleBoldUnderline"/>
        </w:rPr>
        <w:t xml:space="preserve">nological </w:t>
      </w:r>
      <w:r w:rsidRPr="001E0714">
        <w:rPr>
          <w:rStyle w:val="StyleBoldUnderline"/>
          <w:highlight w:val="yellow"/>
        </w:rPr>
        <w:t>change and</w:t>
      </w:r>
      <w:r w:rsidRPr="001E0714">
        <w:rPr>
          <w:rStyle w:val="StyleBoldUnderline"/>
        </w:rPr>
        <w:t xml:space="preserve"> economic </w:t>
      </w:r>
      <w:r w:rsidRPr="001E0714">
        <w:rPr>
          <w:rStyle w:val="StyleBoldUnderline"/>
          <w:highlight w:val="yellow"/>
        </w:rPr>
        <w:t>development can be orientated</w:t>
      </w:r>
      <w:r w:rsidRPr="001E0714">
        <w:rPr>
          <w:rStyle w:val="StyleBoldUnderline"/>
        </w:rPr>
        <w:t xml:space="preserve"> towards sustainability, </w:t>
      </w:r>
      <w:r w:rsidRPr="001E0714">
        <w:rPr>
          <w:rStyle w:val="StyleBoldUnderline"/>
          <w:highlight w:val="yellow"/>
        </w:rPr>
        <w:t>it is wishful thinking to believe</w:t>
      </w:r>
      <w:r w:rsidRPr="001E0714">
        <w:rPr>
          <w:rStyle w:val="StyleBoldUnderline"/>
        </w:rPr>
        <w:t xml:space="preserve"> that </w:t>
      </w:r>
      <w:r w:rsidRPr="001E0714">
        <w:rPr>
          <w:rStyle w:val="StyleBoldUnderline"/>
          <w:highlight w:val="yellow"/>
        </w:rPr>
        <w:t>they can</w:t>
      </w:r>
      <w:r w:rsidRPr="001E0714">
        <w:rPr>
          <w:rStyle w:val="StyleBoldUnderline"/>
        </w:rPr>
        <w:t xml:space="preserve"> just </w:t>
      </w:r>
      <w:r w:rsidRPr="001E0714">
        <w:rPr>
          <w:rStyle w:val="StyleBoldUnderline"/>
          <w:highlight w:val="yellow"/>
        </w:rPr>
        <w:t xml:space="preserve">be </w:t>
      </w:r>
      <w:r w:rsidRPr="001E0714">
        <w:rPr>
          <w:rStyle w:val="Emphasis"/>
          <w:highlight w:val="yellow"/>
        </w:rPr>
        <w:t>stopped by decree</w:t>
      </w:r>
      <w:r w:rsidRPr="001E0714">
        <w:t xml:space="preserve">. </w:t>
      </w:r>
      <w:r w:rsidRPr="001E0714">
        <w:rPr>
          <w:rStyle w:val="StyleBoldUnderline"/>
          <w:highlight w:val="yellow"/>
        </w:rPr>
        <w:t>Governments must</w:t>
      </w:r>
      <w:r w:rsidRPr="001E0714">
        <w:rPr>
          <w:rStyle w:val="StyleBoldUnderline"/>
        </w:rPr>
        <w:t xml:space="preserve"> design markets and </w:t>
      </w:r>
      <w:r w:rsidRPr="001E0714">
        <w:rPr>
          <w:rStyle w:val="StyleBoldUnderline"/>
          <w:highlight w:val="yellow"/>
        </w:rPr>
        <w:t>create</w:t>
      </w:r>
      <w:r w:rsidRPr="001E0714">
        <w:rPr>
          <w:rStyle w:val="StyleBoldUnderline"/>
        </w:rPr>
        <w:t xml:space="preserve"> the </w:t>
      </w:r>
      <w:r w:rsidRPr="001E0714">
        <w:rPr>
          <w:rStyle w:val="StyleBoldUnderline"/>
          <w:b/>
          <w:highlight w:val="yellow"/>
          <w:bdr w:val="single" w:sz="18" w:space="0" w:color="auto"/>
        </w:rPr>
        <w:t>institutional conditions</w:t>
      </w:r>
      <w:r w:rsidRPr="001E0714">
        <w:rPr>
          <w:rStyle w:val="StyleBoldUnderline"/>
          <w:highlight w:val="yellow"/>
        </w:rPr>
        <w:t xml:space="preserve"> that</w:t>
      </w:r>
      <w:r w:rsidRPr="001E0714">
        <w:rPr>
          <w:rStyle w:val="StyleBoldUnderline"/>
        </w:rPr>
        <w:t xml:space="preserve"> eventually </w:t>
      </w:r>
      <w:r w:rsidRPr="001E0714">
        <w:rPr>
          <w:rStyle w:val="StyleBoldUnderline"/>
          <w:highlight w:val="yellow"/>
        </w:rPr>
        <w:t>lead to</w:t>
      </w:r>
      <w:r w:rsidRPr="001E0714">
        <w:rPr>
          <w:rStyle w:val="StyleBoldUnderline"/>
        </w:rPr>
        <w:t xml:space="preserve"> a reasonable </w:t>
      </w:r>
      <w:r w:rsidRPr="001E0714">
        <w:rPr>
          <w:rStyle w:val="StyleBoldUnderline"/>
          <w:highlight w:val="yellow"/>
        </w:rPr>
        <w:t>mitigation and</w:t>
      </w:r>
      <w:r w:rsidRPr="001E0714">
        <w:rPr>
          <w:rStyle w:val="StyleBoldUnderline"/>
        </w:rPr>
        <w:t xml:space="preserve"> to a successful </w:t>
      </w:r>
      <w:r w:rsidRPr="001E0714">
        <w:rPr>
          <w:rStyle w:val="StyleBoldUnderline"/>
          <w:highlight w:val="yellow"/>
        </w:rPr>
        <w:t>adaptation</w:t>
      </w:r>
      <w:r w:rsidRPr="001E0714">
        <w:rPr>
          <w:rStyle w:val="StyleBoldUnderline"/>
        </w:rPr>
        <w:t xml:space="preserve">, </w:t>
      </w:r>
      <w:r w:rsidRPr="001E0714">
        <w:t xml:space="preserve">but they should do so without pre-determining a particular direction, although at the same time they must make sure that certain minimum targets are met (see </w:t>
      </w:r>
      <w:proofErr w:type="spellStart"/>
      <w:r w:rsidRPr="001E0714">
        <w:t>Patt</w:t>
      </w:r>
      <w:proofErr w:type="spellEnd"/>
      <w:r w:rsidRPr="001E0714">
        <w:t xml:space="preserve"> et a!. 20 10). It is all a matter of </w:t>
      </w:r>
      <w:r w:rsidRPr="001E0714">
        <w:rPr>
          <w:rStyle w:val="StyleBoldUnderline"/>
        </w:rPr>
        <w:t>creating</w:t>
      </w:r>
      <w:r w:rsidRPr="001E0714">
        <w:t xml:space="preserve"> an institutional and </w:t>
      </w:r>
      <w:r w:rsidRPr="001E0714">
        <w:rPr>
          <w:rStyle w:val="StyleBoldUnderline"/>
        </w:rPr>
        <w:t>economic inertia that pushes business and citizens in the direction of sustainability.</w:t>
      </w:r>
      <w:r w:rsidRPr="001E0714">
        <w:t xml:space="preserve"> To some extent, we live now in a transitional time. In fact, notwithstanding the key importance the institutional and economic drivers, it is probably the gradual cultural change induced by the current global debate on global warming that will accelerate the transition to a greener, yet liberal and open, society. In sum, the kind of approach that climate change demands coincides with the foundations of an open view of sustainability. That is why reframing environmentalism entails reframing climate change: freeing it from the rhetoric of doom and incorporating it into a narrative of social refinement. Certainly, saying that climate change should be seen as an opportunity instead of a threat sounds like a </w:t>
      </w:r>
      <w:proofErr w:type="spellStart"/>
      <w:r w:rsidRPr="001E0714">
        <w:t>cliche</w:t>
      </w:r>
      <w:proofErr w:type="spellEnd"/>
      <w:r w:rsidRPr="001E0714">
        <w:t>. But it happens to be true - or, to be more accurate, it can be made true.</w:t>
      </w:r>
    </w:p>
    <w:p w:rsidR="00F04733" w:rsidRPr="001E0714" w:rsidRDefault="00F04733" w:rsidP="00F04733"/>
    <w:p w:rsidR="00F04733" w:rsidRDefault="00F04733" w:rsidP="00F04733"/>
    <w:p w:rsidR="00F04733" w:rsidRDefault="00F04733" w:rsidP="00F04733">
      <w:pPr>
        <w:pStyle w:val="Heading2"/>
      </w:pPr>
    </w:p>
    <w:p w:rsidR="00F04733" w:rsidRDefault="00F04733" w:rsidP="00F04733">
      <w:pPr>
        <w:pStyle w:val="Heading2"/>
      </w:pPr>
      <w:r>
        <w:t>*** 2AC</w:t>
      </w:r>
    </w:p>
    <w:p w:rsidR="00F04733" w:rsidRDefault="00F04733" w:rsidP="00F04733"/>
    <w:p w:rsidR="00F04733" w:rsidRPr="00B116DA" w:rsidRDefault="00F04733" w:rsidP="00F04733">
      <w:pPr>
        <w:pStyle w:val="Heading3"/>
      </w:pPr>
      <w:r w:rsidRPr="00B116DA">
        <w:t>2AC---</w:t>
      </w:r>
      <w:r>
        <w:t>Case</w:t>
      </w:r>
    </w:p>
    <w:p w:rsidR="00F04733" w:rsidRPr="0082031A" w:rsidRDefault="00F04733" w:rsidP="00F04733"/>
    <w:p w:rsidR="00F04733" w:rsidRPr="0082031A" w:rsidRDefault="00F04733" w:rsidP="00F04733">
      <w:pPr>
        <w:rPr>
          <w:b/>
          <w:sz w:val="26"/>
        </w:rPr>
      </w:pPr>
      <w:r w:rsidRPr="0082031A">
        <w:rPr>
          <w:b/>
          <w:sz w:val="26"/>
        </w:rPr>
        <w:t>Pursuit of hegemony’s locked-in.</w:t>
      </w:r>
    </w:p>
    <w:p w:rsidR="00F04733" w:rsidRPr="0082031A" w:rsidRDefault="00F04733" w:rsidP="00F04733">
      <w:pPr>
        <w:rPr>
          <w:rFonts w:eastAsia="Calibri"/>
          <w:sz w:val="20"/>
        </w:rPr>
      </w:pPr>
      <w:proofErr w:type="spellStart"/>
      <w:r w:rsidRPr="0082031A">
        <w:rPr>
          <w:rFonts w:eastAsia="Calibri"/>
          <w:b/>
          <w:sz w:val="26"/>
        </w:rPr>
        <w:t>Dorfman</w:t>
      </w:r>
      <w:proofErr w:type="spellEnd"/>
      <w:r w:rsidRPr="0082031A">
        <w:rPr>
          <w:rFonts w:eastAsia="Calibri"/>
          <w:b/>
          <w:sz w:val="26"/>
        </w:rPr>
        <w:t xml:space="preserve"> 12</w:t>
      </w:r>
      <w:r w:rsidRPr="0082031A">
        <w:rPr>
          <w:rFonts w:eastAsia="Calibri"/>
          <w:sz w:val="20"/>
        </w:rPr>
        <w:t xml:space="preserve"> (Zach, assistant editor of Ethics and International Affairs, the journal of the Carnegie Council, and co-editor of the Montreal Review, “What We Talk About When We Talk About Isolationism”, May 18, </w:t>
      </w:r>
      <w:hyperlink r:id="rId13" w:history="1">
        <w:r w:rsidRPr="0082031A">
          <w:rPr>
            <w:rFonts w:eastAsia="Calibri"/>
            <w:sz w:val="20"/>
          </w:rPr>
          <w:t>http://dissentmagazine.org/online.php?id=605</w:t>
        </w:r>
      </w:hyperlink>
      <w:r w:rsidRPr="0082031A">
        <w:rPr>
          <w:rFonts w:eastAsia="Calibri"/>
          <w:sz w:val="20"/>
        </w:rPr>
        <w:t>)</w:t>
      </w:r>
    </w:p>
    <w:p w:rsidR="00F04733" w:rsidRPr="0082031A" w:rsidRDefault="00F04733" w:rsidP="00F04733">
      <w:pPr>
        <w:rPr>
          <w:rFonts w:eastAsia="Calibri"/>
          <w:sz w:val="20"/>
        </w:rPr>
      </w:pPr>
    </w:p>
    <w:p w:rsidR="00F04733" w:rsidRPr="0082031A" w:rsidRDefault="00F04733" w:rsidP="00F04733">
      <w:pPr>
        <w:rPr>
          <w:rFonts w:eastAsia="Calibri"/>
          <w:sz w:val="16"/>
        </w:rPr>
      </w:pPr>
      <w:r w:rsidRPr="0082031A">
        <w:rPr>
          <w:rFonts w:eastAsia="Calibri"/>
          <w:bCs/>
          <w:u w:val="single"/>
        </w:rPr>
        <w:t>The rise of China notwithstanding</w:t>
      </w:r>
      <w:r w:rsidRPr="0082031A">
        <w:rPr>
          <w:rFonts w:eastAsia="Calibri"/>
        </w:rPr>
        <w:t xml:space="preserve">, </w:t>
      </w:r>
      <w:r w:rsidRPr="0082031A">
        <w:rPr>
          <w:rFonts w:eastAsia="Calibri"/>
          <w:bCs/>
          <w:u w:val="single"/>
        </w:rPr>
        <w:t>the U</w:t>
      </w:r>
      <w:r w:rsidRPr="0082031A">
        <w:rPr>
          <w:rFonts w:eastAsia="Calibri"/>
        </w:rPr>
        <w:t xml:space="preserve">nited </w:t>
      </w:r>
      <w:r w:rsidRPr="0082031A">
        <w:rPr>
          <w:rFonts w:eastAsia="Calibri"/>
          <w:bCs/>
          <w:u w:val="single"/>
        </w:rPr>
        <w:t>S</w:t>
      </w:r>
      <w:r w:rsidRPr="0082031A">
        <w:rPr>
          <w:rFonts w:eastAsia="Calibri"/>
        </w:rPr>
        <w:t xml:space="preserve">tates </w:t>
      </w:r>
      <w:r w:rsidRPr="0082031A">
        <w:rPr>
          <w:rFonts w:eastAsia="Calibri"/>
          <w:bCs/>
          <w:u w:val="single"/>
        </w:rPr>
        <w:t>remains the world’s sole superpower</w:t>
      </w:r>
      <w:r w:rsidRPr="0082031A">
        <w:rPr>
          <w:rFonts w:eastAsia="Calibri"/>
        </w:rPr>
        <w:t xml:space="preserve">. </w:t>
      </w:r>
      <w:proofErr w:type="gramStart"/>
      <w:r w:rsidRPr="0082031A">
        <w:rPr>
          <w:rFonts w:eastAsia="Calibri"/>
        </w:rPr>
        <w:t>Its</w:t>
      </w:r>
      <w:proofErr w:type="gramEnd"/>
      <w:r w:rsidRPr="0082031A">
        <w:rPr>
          <w:rFonts w:eastAsia="Calibri"/>
        </w:rPr>
        <w:t xml:space="preserve"> military (and, to a considerable extent, political) hegemony extends not just over North America or even the Western hemisphere, but also Europe, large swaths of Asia, and Africa. </w:t>
      </w:r>
      <w:r w:rsidRPr="0082031A">
        <w:rPr>
          <w:rFonts w:eastAsia="Calibri"/>
          <w:bCs/>
          <w:u w:val="single"/>
        </w:rPr>
        <w:t xml:space="preserve">Its interests are global; nothing is outside its potential sphere of influence. </w:t>
      </w:r>
      <w:r w:rsidRPr="0082031A">
        <w:rPr>
          <w:rFonts w:eastAsia="Calibri"/>
          <w:bCs/>
          <w:highlight w:val="yellow"/>
          <w:u w:val="single"/>
        </w:rPr>
        <w:t>There are</w:t>
      </w:r>
      <w:r w:rsidRPr="0082031A">
        <w:rPr>
          <w:rFonts w:eastAsia="Calibri"/>
        </w:rPr>
        <w:t xml:space="preserve"> an estimated 660 to </w:t>
      </w:r>
      <w:r w:rsidRPr="0082031A">
        <w:rPr>
          <w:rFonts w:eastAsia="Calibri"/>
          <w:bCs/>
          <w:highlight w:val="yellow"/>
          <w:u w:val="single"/>
        </w:rPr>
        <w:t>900</w:t>
      </w:r>
      <w:r w:rsidRPr="0082031A">
        <w:rPr>
          <w:rFonts w:eastAsia="Calibri"/>
          <w:bCs/>
          <w:u w:val="single"/>
        </w:rPr>
        <w:t xml:space="preserve"> American military </w:t>
      </w:r>
      <w:r w:rsidRPr="0082031A">
        <w:rPr>
          <w:rFonts w:eastAsia="Calibri"/>
          <w:bCs/>
          <w:highlight w:val="yellow"/>
          <w:u w:val="single"/>
        </w:rPr>
        <w:t>bases in</w:t>
      </w:r>
      <w:r w:rsidRPr="0082031A">
        <w:rPr>
          <w:rFonts w:eastAsia="Calibri"/>
        </w:rPr>
        <w:t xml:space="preserve"> roughly </w:t>
      </w:r>
      <w:r w:rsidRPr="0082031A">
        <w:rPr>
          <w:rFonts w:eastAsia="Calibri"/>
          <w:bCs/>
          <w:highlight w:val="yellow"/>
          <w:u w:val="single"/>
        </w:rPr>
        <w:t>forty countries</w:t>
      </w:r>
      <w:r w:rsidRPr="0082031A">
        <w:rPr>
          <w:rFonts w:eastAsia="Calibri"/>
        </w:rPr>
        <w:t xml:space="preserve"> worldwide, although figures on the matter are notoriously difficult to ascertain, largely because of subterfuge on the part of the military. </w:t>
      </w:r>
      <w:r w:rsidRPr="0082031A">
        <w:rPr>
          <w:rFonts w:eastAsia="Calibri"/>
          <w:bCs/>
          <w:u w:val="single"/>
        </w:rPr>
        <w:t xml:space="preserve">According to official data </w:t>
      </w:r>
      <w:r w:rsidRPr="0082031A">
        <w:rPr>
          <w:rFonts w:eastAsia="Calibri"/>
          <w:bCs/>
          <w:highlight w:val="yellow"/>
          <w:u w:val="single"/>
        </w:rPr>
        <w:t>there are active</w:t>
      </w:r>
      <w:r w:rsidRPr="0082031A">
        <w:rPr>
          <w:rFonts w:eastAsia="Calibri"/>
          <w:bCs/>
          <w:u w:val="single"/>
        </w:rPr>
        <w:t xml:space="preserve">-duty U.S. military </w:t>
      </w:r>
      <w:r w:rsidRPr="0082031A">
        <w:rPr>
          <w:rFonts w:eastAsia="Calibri"/>
          <w:bCs/>
          <w:highlight w:val="yellow"/>
          <w:u w:val="single"/>
        </w:rPr>
        <w:t>personnel in 148 countries</w:t>
      </w:r>
      <w:r w:rsidRPr="0082031A">
        <w:rPr>
          <w:rFonts w:eastAsia="Calibri"/>
        </w:rPr>
        <w:t xml:space="preserve">, or over 75 percent of the world’s states. </w:t>
      </w:r>
      <w:r w:rsidRPr="0082031A">
        <w:rPr>
          <w:rFonts w:eastAsia="Calibri"/>
          <w:bCs/>
          <w:u w:val="single"/>
        </w:rPr>
        <w:t>The U</w:t>
      </w:r>
      <w:r w:rsidRPr="0082031A">
        <w:rPr>
          <w:rFonts w:eastAsia="Calibri"/>
        </w:rPr>
        <w:t xml:space="preserve">nited </w:t>
      </w:r>
      <w:r w:rsidRPr="0082031A">
        <w:rPr>
          <w:rFonts w:eastAsia="Calibri"/>
          <w:bCs/>
          <w:u w:val="single"/>
        </w:rPr>
        <w:t>S</w:t>
      </w:r>
      <w:r w:rsidRPr="0082031A">
        <w:rPr>
          <w:rFonts w:eastAsia="Calibri"/>
        </w:rPr>
        <w:t xml:space="preserve">tates </w:t>
      </w:r>
      <w:r w:rsidRPr="0082031A">
        <w:rPr>
          <w:rFonts w:eastAsia="Calibri"/>
          <w:bCs/>
          <w:u w:val="single"/>
        </w:rPr>
        <w:t>checks Russian power in Europe and Chinese power in South Korea and Japan and Iranian power in Iraq, Afghanistan, and Turkey</w:t>
      </w:r>
      <w:r w:rsidRPr="0082031A">
        <w:rPr>
          <w:rFonts w:eastAsia="Calibri"/>
        </w:rPr>
        <w:t>.</w:t>
      </w:r>
      <w:r w:rsidRPr="0082031A">
        <w:rPr>
          <w:rFonts w:eastAsia="Calibri"/>
          <w:sz w:val="16"/>
        </w:rPr>
        <w:t xml:space="preserve">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w:t>
      </w:r>
    </w:p>
    <w:p w:rsidR="00F04733" w:rsidRPr="0082031A" w:rsidRDefault="00F04733" w:rsidP="00F04733">
      <w:pPr>
        <w:rPr>
          <w:rFonts w:eastAsia="Calibri"/>
          <w:sz w:val="16"/>
        </w:rPr>
      </w:pPr>
      <w:r w:rsidRPr="0082031A">
        <w:rPr>
          <w:rFonts w:eastAsia="Calibri"/>
          <w:sz w:val="16"/>
        </w:rPr>
        <w:t>U.S. long-term military commitments are also manifold. 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w:t>
      </w:r>
      <w:proofErr w:type="spellStart"/>
      <w:r w:rsidRPr="0082031A">
        <w:rPr>
          <w:rFonts w:eastAsia="Calibri"/>
          <w:sz w:val="16"/>
        </w:rPr>
        <w:t>indispensible</w:t>
      </w:r>
      <w:proofErr w:type="spellEnd"/>
      <w:r w:rsidRPr="0082031A">
        <w:rPr>
          <w:rFonts w:eastAsia="Calibri"/>
          <w:sz w:val="16"/>
        </w:rPr>
        <w:t xml:space="preserve"> power” on the world stage.</w:t>
      </w:r>
    </w:p>
    <w:p w:rsidR="00F04733" w:rsidRPr="0082031A" w:rsidRDefault="00F04733" w:rsidP="00F04733">
      <w:pPr>
        <w:rPr>
          <w:rFonts w:eastAsia="Calibri"/>
        </w:rPr>
      </w:pPr>
      <w:r w:rsidRPr="0082031A">
        <w:rPr>
          <w:rFonts w:eastAsia="Calibri"/>
          <w:bCs/>
          <w:u w:val="single"/>
        </w:rPr>
        <w:t xml:space="preserve">The idea that global </w:t>
      </w:r>
      <w:r w:rsidRPr="0082031A">
        <w:rPr>
          <w:rFonts w:eastAsia="Calibri"/>
          <w:bCs/>
          <w:highlight w:val="yellow"/>
          <w:u w:val="single"/>
        </w:rPr>
        <w:t>military dominance and</w:t>
      </w:r>
      <w:r w:rsidRPr="0082031A">
        <w:rPr>
          <w:rFonts w:eastAsia="Calibri"/>
          <w:bCs/>
          <w:u w:val="single"/>
        </w:rPr>
        <w:t xml:space="preserve"> political </w:t>
      </w:r>
      <w:r w:rsidRPr="0082031A">
        <w:rPr>
          <w:rFonts w:eastAsia="Calibri"/>
          <w:bCs/>
          <w:highlight w:val="yellow"/>
          <w:u w:val="single"/>
        </w:rPr>
        <w:t>hegemony is</w:t>
      </w:r>
      <w:r w:rsidRPr="0082031A">
        <w:rPr>
          <w:rFonts w:eastAsia="Calibri"/>
          <w:bCs/>
          <w:u w:val="single"/>
        </w:rPr>
        <w:t xml:space="preserve"> in the U.S. national interest</w:t>
      </w:r>
      <w:r w:rsidRPr="0082031A">
        <w:rPr>
          <w:rFonts w:eastAsia="Calibri"/>
        </w:rPr>
        <w:t>—and the world’s interest—</w:t>
      </w:r>
      <w:r w:rsidRPr="0082031A">
        <w:rPr>
          <w:rFonts w:eastAsia="Calibri"/>
          <w:bCs/>
          <w:u w:val="single"/>
        </w:rPr>
        <w:t xml:space="preserve">is generally </w:t>
      </w:r>
      <w:r w:rsidRPr="0082031A">
        <w:rPr>
          <w:rFonts w:eastAsia="Calibri"/>
          <w:bCs/>
          <w:highlight w:val="yellow"/>
          <w:u w:val="single"/>
        </w:rPr>
        <w:t>taken for granted domestically</w:t>
      </w:r>
      <w:r w:rsidRPr="0082031A">
        <w:rPr>
          <w:rFonts w:eastAsia="Calibri"/>
          <w:highlight w:val="yellow"/>
        </w:rPr>
        <w:t xml:space="preserve">.  </w:t>
      </w:r>
      <w:r w:rsidRPr="0082031A">
        <w:rPr>
          <w:rFonts w:eastAsia="Calibri"/>
          <w:bCs/>
          <w:highlight w:val="yellow"/>
          <w:u w:val="single"/>
        </w:rPr>
        <w:t>Opposition</w:t>
      </w:r>
      <w:r w:rsidRPr="0082031A">
        <w:rPr>
          <w:rFonts w:eastAsia="Calibri"/>
          <w:bCs/>
          <w:u w:val="single"/>
        </w:rPr>
        <w:t xml:space="preserve"> to it </w:t>
      </w:r>
      <w:r w:rsidRPr="0082031A">
        <w:rPr>
          <w:rFonts w:eastAsia="Calibri"/>
          <w:bCs/>
          <w:highlight w:val="yellow"/>
          <w:u w:val="single"/>
        </w:rPr>
        <w:t>is limited to</w:t>
      </w:r>
      <w:r w:rsidRPr="0082031A">
        <w:rPr>
          <w:rFonts w:eastAsia="Calibri"/>
        </w:rPr>
        <w:t xml:space="preserve"> the libertarian Right and anti-imperialist Left, both groups on </w:t>
      </w:r>
      <w:r w:rsidRPr="0082031A">
        <w:rPr>
          <w:rFonts w:eastAsia="Calibri"/>
          <w:bCs/>
          <w:highlight w:val="yellow"/>
          <w:u w:val="single"/>
        </w:rPr>
        <w:t>the margins</w:t>
      </w:r>
      <w:r w:rsidRPr="0082031A">
        <w:rPr>
          <w:rFonts w:eastAsia="Calibri"/>
          <w:bCs/>
          <w:u w:val="single"/>
        </w:rPr>
        <w:t xml:space="preserve"> of mainstream political discourse</w:t>
      </w:r>
      <w:r w:rsidRPr="0082031A">
        <w:rPr>
          <w:rFonts w:eastAsia="Calibri"/>
        </w:rPr>
        <w:t xml:space="preserve">. </w:t>
      </w:r>
      <w:r w:rsidRPr="0082031A">
        <w:rPr>
          <w:rFonts w:eastAsia="Calibri"/>
          <w:bCs/>
          <w:u w:val="single"/>
        </w:rPr>
        <w:t xml:space="preserve">Today, American </w:t>
      </w:r>
      <w:r w:rsidRPr="0082031A">
        <w:rPr>
          <w:rFonts w:eastAsia="Calibri"/>
          <w:bCs/>
          <w:highlight w:val="yellow"/>
          <w:u w:val="single"/>
        </w:rPr>
        <w:t>supremacy is assumed</w:t>
      </w:r>
      <w:r w:rsidRPr="0082031A">
        <w:rPr>
          <w:rFonts w:eastAsia="Calibri"/>
          <w:bCs/>
          <w:u w:val="single"/>
        </w:rPr>
        <w:t xml:space="preserve"> rather than argued for</w:t>
      </w:r>
      <w:r w:rsidRPr="0082031A">
        <w:rPr>
          <w:rFonts w:eastAsia="Calibri"/>
        </w:rPr>
        <w:t xml:space="preserve">: in an age of tremendous political division, </w:t>
      </w:r>
      <w:r w:rsidRPr="0082031A">
        <w:rPr>
          <w:rFonts w:eastAsia="Calibri"/>
          <w:b/>
          <w:highlight w:val="yellow"/>
          <w:u w:val="single"/>
        </w:rPr>
        <w:t>it is a bipartisan first principle</w:t>
      </w:r>
      <w:r w:rsidRPr="0082031A">
        <w:rPr>
          <w:rFonts w:eastAsia="Calibri"/>
          <w:b/>
          <w:u w:val="single"/>
        </w:rPr>
        <w:t xml:space="preserve"> of foreign policy, a presupposition</w:t>
      </w:r>
      <w:r w:rsidRPr="0082031A">
        <w:rPr>
          <w:rFonts w:eastAsia="Calibri"/>
        </w:rPr>
        <w:t>. In this area at least, one wishes for a little less agreement.</w:t>
      </w:r>
    </w:p>
    <w:p w:rsidR="00F04733" w:rsidRPr="0082031A" w:rsidRDefault="00F04733" w:rsidP="00F04733">
      <w:pPr>
        <w:rPr>
          <w:rFonts w:eastAsia="Calibri"/>
        </w:rPr>
      </w:pPr>
      <w:r w:rsidRPr="0082031A">
        <w:rPr>
          <w:rFonts w:eastAsia="Calibri"/>
        </w:rPr>
        <w:t xml:space="preserve">In Promise and Peril: America at the Dawn of a Global Age, Christopher McKnight Nichols provides an erudite account of a period before such a consensus existed, when ideas about America’s role on the world stage were fundamentally contested. </w:t>
      </w:r>
      <w:r w:rsidRPr="0082031A">
        <w:rPr>
          <w:rFonts w:eastAsia="Calibri"/>
          <w:bCs/>
          <w:u w:val="single"/>
        </w:rPr>
        <w:t>As this year’s presidential election approaches, each side will portray the difference between the candidates’ positions on foreign policy as immense</w:t>
      </w:r>
      <w:r w:rsidRPr="0082031A">
        <w:rPr>
          <w:rFonts w:eastAsia="Calibri"/>
        </w:rPr>
        <w:t xml:space="preserve">. </w:t>
      </w:r>
      <w:r w:rsidRPr="0082031A">
        <w:rPr>
          <w:rFonts w:eastAsia="Calibri"/>
          <w:bCs/>
          <w:u w:val="single"/>
        </w:rPr>
        <w:t>Revisiting</w:t>
      </w:r>
      <w:r w:rsidRPr="0082031A">
        <w:rPr>
          <w:rFonts w:eastAsia="Calibri"/>
        </w:rPr>
        <w:t xml:space="preserve"> Promise and Peril </w:t>
      </w:r>
      <w:r w:rsidRPr="0082031A">
        <w:rPr>
          <w:rFonts w:eastAsia="Calibri"/>
          <w:bCs/>
          <w:u w:val="single"/>
        </w:rPr>
        <w:t>shows us just how narrow the American worldview has become, and how our public discourse has become narrower still</w:t>
      </w:r>
      <w:r w:rsidRPr="0082031A">
        <w:rPr>
          <w:rFonts w:eastAsia="Calibri"/>
        </w:rPr>
        <w:t>.</w:t>
      </w:r>
    </w:p>
    <w:p w:rsidR="00F04733" w:rsidRPr="0082031A" w:rsidRDefault="00F04733" w:rsidP="00F04733">
      <w:pPr>
        <w:rPr>
          <w:rFonts w:eastAsia="Calibri"/>
          <w:sz w:val="16"/>
        </w:rPr>
      </w:pPr>
      <w:r w:rsidRPr="0082031A">
        <w:rPr>
          <w:rFonts w:eastAsia="Calibri"/>
          <w:sz w:val="16"/>
        </w:rPr>
        <w:t xml:space="preserve">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w:t>
      </w:r>
      <w:proofErr w:type="gramStart"/>
      <w:r w:rsidRPr="0082031A">
        <w:rPr>
          <w:rFonts w:eastAsia="Calibri"/>
          <w:sz w:val="16"/>
        </w:rPr>
        <w:t>policy were</w:t>
      </w:r>
      <w:proofErr w:type="gramEnd"/>
      <w:r w:rsidRPr="0082031A">
        <w:rPr>
          <w:rFonts w:eastAsia="Calibri"/>
          <w:sz w:val="16"/>
        </w:rPr>
        <w:t xml:space="preserv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w:t>
      </w:r>
    </w:p>
    <w:p w:rsidR="00F04733" w:rsidRPr="0082031A" w:rsidRDefault="00F04733" w:rsidP="00F04733">
      <w:pPr>
        <w:rPr>
          <w:rFonts w:eastAsia="Calibri"/>
          <w:sz w:val="16"/>
        </w:rPr>
      </w:pPr>
      <w:r w:rsidRPr="0082031A">
        <w:rPr>
          <w:rFonts w:eastAsia="Calibri"/>
          <w:bCs/>
          <w:u w:val="single"/>
        </w:rPr>
        <w:t xml:space="preserve">Today, </w:t>
      </w:r>
      <w:r w:rsidRPr="0082031A">
        <w:rPr>
          <w:rFonts w:eastAsia="Calibri"/>
          <w:bCs/>
          <w:highlight w:val="yellow"/>
          <w:u w:val="single"/>
        </w:rPr>
        <w:t>isolationism is</w:t>
      </w:r>
      <w:r w:rsidRPr="0082031A">
        <w:rPr>
          <w:rFonts w:eastAsia="Calibri"/>
          <w:bCs/>
          <w:u w:val="single"/>
        </w:rPr>
        <w:t xml:space="preserve"> often </w:t>
      </w:r>
      <w:r w:rsidRPr="0082031A">
        <w:rPr>
          <w:rFonts w:eastAsia="Calibri"/>
          <w:bCs/>
          <w:highlight w:val="yellow"/>
          <w:u w:val="single"/>
        </w:rPr>
        <w:t>portrayed as intellectually bankrupt</w:t>
      </w:r>
      <w:r w:rsidRPr="0082031A">
        <w:rPr>
          <w:rFonts w:eastAsia="Calibri"/>
          <w:bCs/>
          <w:u w:val="single"/>
        </w:rPr>
        <w:t>, a redoubt for idealists, nationalists, xenophobes, and fools</w:t>
      </w:r>
      <w:r w:rsidRPr="0082031A">
        <w:rPr>
          <w:rFonts w:eastAsia="Calibri"/>
        </w:rPr>
        <w:t xml:space="preserve">. </w:t>
      </w:r>
      <w:r w:rsidRPr="0082031A">
        <w:rPr>
          <w:rFonts w:eastAsia="Calibri"/>
          <w:sz w:val="16"/>
        </w:rPr>
        <w:t>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w:t>
      </w:r>
    </w:p>
    <w:p w:rsidR="00F04733" w:rsidRPr="0082031A" w:rsidRDefault="00F04733" w:rsidP="00F04733">
      <w:pPr>
        <w:rPr>
          <w:rFonts w:eastAsia="Calibri"/>
          <w:sz w:val="16"/>
        </w:rPr>
      </w:pPr>
      <w:r w:rsidRPr="0082031A">
        <w:rPr>
          <w:rFonts w:eastAsia="Calibri"/>
          <w:sz w:val="16"/>
        </w:rPr>
        <w:t>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w:t>
      </w:r>
    </w:p>
    <w:p w:rsidR="00F04733" w:rsidRPr="0082031A" w:rsidRDefault="00F04733" w:rsidP="00F04733">
      <w:pPr>
        <w:rPr>
          <w:rFonts w:eastAsia="Calibri"/>
          <w:sz w:val="16"/>
          <w:szCs w:val="16"/>
        </w:rPr>
      </w:pPr>
      <w:r w:rsidRPr="0082031A">
        <w:rPr>
          <w:rFonts w:eastAsia="Calibri"/>
          <w:sz w:val="16"/>
          <w:szCs w:val="16"/>
        </w:rPr>
        <w:t>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w:t>
      </w:r>
    </w:p>
    <w:p w:rsidR="00F04733" w:rsidRPr="0082031A" w:rsidRDefault="00F04733" w:rsidP="00F04733">
      <w:pPr>
        <w:rPr>
          <w:rFonts w:eastAsia="Calibri"/>
          <w:sz w:val="16"/>
          <w:szCs w:val="16"/>
        </w:rPr>
      </w:pPr>
      <w:r w:rsidRPr="0082031A">
        <w:rPr>
          <w:rFonts w:eastAsia="Calibri"/>
          <w:sz w:val="16"/>
          <w:szCs w:val="16"/>
        </w:rPr>
        <w:t>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w:t>
      </w:r>
    </w:p>
    <w:p w:rsidR="00F04733" w:rsidRPr="0082031A" w:rsidRDefault="00F04733" w:rsidP="00F04733">
      <w:pPr>
        <w:rPr>
          <w:rFonts w:eastAsia="Calibri"/>
          <w:sz w:val="16"/>
          <w:szCs w:val="16"/>
        </w:rPr>
      </w:pPr>
      <w:r w:rsidRPr="0082031A">
        <w:rPr>
          <w:rFonts w:eastAsia="Calibri"/>
          <w:sz w:val="16"/>
          <w:szCs w:val="16"/>
        </w:rPr>
        <w:t xml:space="preserve">Other “isolationists” espoused principles that we would today call internationalist. Randolph Bourne, a precocious journalist working for the New Republic, passionately opposed American entry into the First World War, much to the detriment of his writing career. He argued that </w:t>
      </w:r>
      <w:proofErr w:type="spellStart"/>
      <w:r w:rsidRPr="0082031A">
        <w:rPr>
          <w:rFonts w:eastAsia="Calibri"/>
          <w:sz w:val="16"/>
          <w:szCs w:val="16"/>
        </w:rPr>
        <w:t>hypernationalism</w:t>
      </w:r>
      <w:proofErr w:type="spellEnd"/>
      <w:r w:rsidRPr="0082031A">
        <w:rPr>
          <w:rFonts w:eastAsia="Calibri"/>
          <w:sz w:val="16"/>
          <w:szCs w:val="16"/>
        </w:rPr>
        <w:t xml:space="preserve">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w:t>
      </w:r>
    </w:p>
    <w:p w:rsidR="00F04733" w:rsidRPr="0082031A" w:rsidRDefault="00F04733" w:rsidP="00F04733">
      <w:pPr>
        <w:rPr>
          <w:rFonts w:eastAsia="Calibri"/>
          <w:sz w:val="16"/>
          <w:szCs w:val="16"/>
        </w:rPr>
      </w:pPr>
      <w:r w:rsidRPr="0082031A">
        <w:rPr>
          <w:rFonts w:eastAsia="Calibri"/>
          <w:sz w:val="16"/>
          <w:szCs w:val="16"/>
        </w:rPr>
        <w:t>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w:t>
      </w:r>
    </w:p>
    <w:p w:rsidR="00F04733" w:rsidRPr="0082031A" w:rsidRDefault="00F04733" w:rsidP="00F04733">
      <w:pPr>
        <w:rPr>
          <w:rFonts w:eastAsia="Calibri"/>
          <w:sz w:val="16"/>
          <w:szCs w:val="16"/>
        </w:rPr>
      </w:pPr>
      <w:r w:rsidRPr="0082031A">
        <w:rPr>
          <w:rFonts w:eastAsia="Calibri"/>
          <w:sz w:val="16"/>
          <w:szCs w:val="16"/>
        </w:rPr>
        <w:t>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w:t>
      </w:r>
    </w:p>
    <w:p w:rsidR="00F04733" w:rsidRPr="0082031A" w:rsidRDefault="00F04733" w:rsidP="00F04733">
      <w:pPr>
        <w:rPr>
          <w:rFonts w:eastAsia="Calibri"/>
          <w:sz w:val="16"/>
          <w:szCs w:val="16"/>
        </w:rPr>
      </w:pPr>
      <w:r w:rsidRPr="0082031A">
        <w:rPr>
          <w:rFonts w:eastAsia="Calibri"/>
          <w:sz w:val="16"/>
          <w:szCs w:val="16"/>
        </w:rPr>
        <w:t>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w:t>
      </w:r>
    </w:p>
    <w:p w:rsidR="00F04733" w:rsidRPr="0082031A" w:rsidRDefault="00F04733" w:rsidP="00F04733">
      <w:pPr>
        <w:rPr>
          <w:rFonts w:eastAsia="Calibri"/>
        </w:rPr>
      </w:pPr>
      <w:r w:rsidRPr="0082031A">
        <w:rPr>
          <w:rFonts w:eastAsia="Calibri"/>
          <w:sz w:val="16"/>
        </w:rPr>
        <w:t>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w:t>
      </w:r>
      <w:r w:rsidRPr="0082031A">
        <w:rPr>
          <w:rFonts w:eastAsia="Calibri"/>
        </w:rPr>
        <w:t xml:space="preserve"> </w:t>
      </w:r>
      <w:r w:rsidRPr="0082031A">
        <w:rPr>
          <w:rFonts w:eastAsia="Calibri"/>
          <w:bCs/>
          <w:u w:val="single"/>
        </w:rPr>
        <w:t>Today, realists sneer at</w:t>
      </w:r>
      <w:r w:rsidRPr="0082031A">
        <w:rPr>
          <w:rFonts w:eastAsia="Calibri"/>
        </w:rPr>
        <w:t xml:space="preserve"> the </w:t>
      </w:r>
      <w:r w:rsidRPr="0082031A">
        <w:rPr>
          <w:rFonts w:eastAsia="Calibri"/>
          <w:bCs/>
          <w:u w:val="single"/>
        </w:rPr>
        <w:t>idealism</w:t>
      </w:r>
      <w:r w:rsidRPr="0082031A">
        <w:rPr>
          <w:rFonts w:eastAsia="Calibri"/>
        </w:rPr>
        <w:t xml:space="preserve">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w:t>
      </w:r>
    </w:p>
    <w:p w:rsidR="00F04733" w:rsidRPr="0082031A" w:rsidRDefault="00F04733" w:rsidP="00F04733">
      <w:pPr>
        <w:rPr>
          <w:rFonts w:eastAsia="Calibri"/>
        </w:rPr>
      </w:pPr>
      <w:r w:rsidRPr="0082031A">
        <w:rPr>
          <w:rFonts w:eastAsia="Calibri"/>
          <w:bCs/>
          <w:u w:val="single"/>
        </w:rPr>
        <w:t>The U</w:t>
      </w:r>
      <w:r w:rsidRPr="0082031A">
        <w:rPr>
          <w:rFonts w:eastAsia="Calibri"/>
        </w:rPr>
        <w:t xml:space="preserve">nited </w:t>
      </w:r>
      <w:r w:rsidRPr="0082031A">
        <w:rPr>
          <w:rFonts w:eastAsia="Calibri"/>
          <w:bCs/>
          <w:u w:val="single"/>
        </w:rPr>
        <w:t>S</w:t>
      </w:r>
      <w:r w:rsidRPr="0082031A">
        <w:rPr>
          <w:rFonts w:eastAsia="Calibri"/>
        </w:rPr>
        <w:t xml:space="preserve">tates </w:t>
      </w:r>
      <w:r w:rsidRPr="0082031A">
        <w:rPr>
          <w:rFonts w:eastAsia="Calibri"/>
          <w:bCs/>
          <w:u w:val="single"/>
        </w:rPr>
        <w:t>today looks very different</w:t>
      </w:r>
      <w:r w:rsidRPr="0082031A">
        <w:rPr>
          <w:rFonts w:eastAsia="Calibri"/>
        </w:rPr>
        <w:t xml:space="preserve"> from the country in which Borah, let alone William James, lived, both domestically (where political and civil freedoms have been extended to women, African Americans, and gays and lesbians) and internationally (</w:t>
      </w:r>
      <w:r w:rsidRPr="0082031A">
        <w:rPr>
          <w:rFonts w:eastAsia="Calibri"/>
          <w:bCs/>
          <w:u w:val="single"/>
        </w:rPr>
        <w:t>with its leading role in many global institutions</w:t>
      </w:r>
      <w:r w:rsidRPr="0082031A">
        <w:rPr>
          <w:rFonts w:eastAsia="Calibri"/>
        </w:rPr>
        <w:t>).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w:t>
      </w:r>
    </w:p>
    <w:p w:rsidR="00F04733" w:rsidRPr="0082031A" w:rsidRDefault="00F04733" w:rsidP="00F04733">
      <w:pPr>
        <w:rPr>
          <w:rFonts w:eastAsia="Calibri"/>
        </w:rPr>
      </w:pPr>
      <w:r w:rsidRPr="0082031A">
        <w:rPr>
          <w:rFonts w:eastAsia="Calibri"/>
        </w:rPr>
        <w:t xml:space="preserve">Yet </w:t>
      </w:r>
      <w:r w:rsidRPr="0082031A">
        <w:rPr>
          <w:rFonts w:eastAsia="Calibri"/>
          <w:bCs/>
          <w:u w:val="single"/>
        </w:rPr>
        <w:t xml:space="preserve">in the last decade, </w:t>
      </w:r>
      <w:r w:rsidRPr="0082031A">
        <w:rPr>
          <w:rFonts w:eastAsia="Calibri"/>
          <w:bCs/>
          <w:highlight w:val="yellow"/>
          <w:u w:val="single"/>
        </w:rPr>
        <w:t>the Republican Party</w:t>
      </w:r>
      <w:r w:rsidRPr="0082031A">
        <w:rPr>
          <w:rFonts w:eastAsia="Calibri"/>
        </w:rPr>
        <w:t xml:space="preserve">, with the partial exception of its Ron Paul/libertarian faction, </w:t>
      </w:r>
      <w:r w:rsidRPr="0082031A">
        <w:rPr>
          <w:rFonts w:eastAsia="Calibri"/>
          <w:bCs/>
          <w:highlight w:val="yellow"/>
          <w:u w:val="single"/>
        </w:rPr>
        <w:t>has veered into</w:t>
      </w:r>
      <w:r w:rsidRPr="0082031A">
        <w:rPr>
          <w:rFonts w:eastAsia="Calibri"/>
          <w:bCs/>
          <w:u w:val="single"/>
        </w:rPr>
        <w:t xml:space="preserve"> such a </w:t>
      </w:r>
      <w:r w:rsidRPr="0082031A">
        <w:rPr>
          <w:rFonts w:eastAsia="Calibri"/>
          <w:bCs/>
          <w:highlight w:val="yellow"/>
          <w:u w:val="single"/>
        </w:rPr>
        <w:t>belligerent unilateralism</w:t>
      </w:r>
      <w:r w:rsidRPr="0082031A">
        <w:rPr>
          <w:rFonts w:eastAsia="Calibri"/>
          <w:bCs/>
          <w:u w:val="single"/>
        </w:rPr>
        <w:t xml:space="preserve"> that its graybeards</w:t>
      </w:r>
      <w:r w:rsidRPr="0082031A">
        <w:rPr>
          <w:rFonts w:eastAsia="Calibri"/>
        </w:rPr>
        <w:t>—one of whom, Senator Richard Lugar of Indiana, just lost a primary to a far-right challenger partly because of his reasonableness on foreign affairs—</w:t>
      </w:r>
      <w:r w:rsidRPr="0082031A">
        <w:rPr>
          <w:rFonts w:eastAsia="Calibri"/>
          <w:bCs/>
          <w:u w:val="single"/>
        </w:rPr>
        <w:t>were barely able to ensure Senate ratification of a key nuclear arms reduction treaty with Russia. Many of these same people desire a unilateral war with Iran</w:t>
      </w:r>
      <w:r w:rsidRPr="0082031A">
        <w:rPr>
          <w:rFonts w:eastAsia="Calibri"/>
        </w:rPr>
        <w:t>.</w:t>
      </w:r>
    </w:p>
    <w:p w:rsidR="00F04733" w:rsidRPr="0082031A" w:rsidRDefault="00F04733" w:rsidP="00F04733">
      <w:pPr>
        <w:rPr>
          <w:rFonts w:eastAsia="Calibri"/>
        </w:rPr>
      </w:pPr>
      <w:r w:rsidRPr="0082031A">
        <w:rPr>
          <w:rFonts w:eastAsia="Calibri"/>
          <w:bCs/>
          <w:highlight w:val="yellow"/>
          <w:u w:val="single"/>
        </w:rPr>
        <w:t>And it isn’t just Republicans</w:t>
      </w:r>
      <w:r w:rsidRPr="0082031A">
        <w:rPr>
          <w:rFonts w:eastAsia="Calibri"/>
          <w:bCs/>
          <w:u w:val="single"/>
        </w:rPr>
        <w:t>. Drone attacks have intensified</w:t>
      </w:r>
      <w:r w:rsidRPr="0082031A">
        <w:rPr>
          <w:rFonts w:eastAsia="Calibri"/>
        </w:rPr>
        <w:t xml:space="preserve"> in Yemen, Pakistan, and elsewhere </w:t>
      </w:r>
      <w:r w:rsidRPr="0082031A">
        <w:rPr>
          <w:rFonts w:eastAsia="Calibri"/>
          <w:bCs/>
          <w:u w:val="single"/>
        </w:rPr>
        <w:t xml:space="preserve">under the Obama administration. </w:t>
      </w:r>
      <w:r w:rsidRPr="0082031A">
        <w:rPr>
          <w:rFonts w:eastAsia="Calibri"/>
          <w:bCs/>
          <w:highlight w:val="yellow"/>
          <w:u w:val="single"/>
        </w:rPr>
        <w:t>Massive troop deployments continue</w:t>
      </w:r>
      <w:r w:rsidRPr="0082031A">
        <w:rPr>
          <w:rFonts w:eastAsia="Calibri"/>
          <w:bCs/>
          <w:u w:val="single"/>
        </w:rPr>
        <w:t xml:space="preserve"> unabated</w:t>
      </w:r>
      <w:r w:rsidRPr="0082031A">
        <w:rPr>
          <w:rFonts w:eastAsia="Calibri"/>
        </w:rPr>
        <w:t xml:space="preserve">. </w:t>
      </w:r>
      <w:r w:rsidRPr="0082031A">
        <w:rPr>
          <w:rFonts w:eastAsia="Calibri"/>
          <w:bCs/>
          <w:u w:val="single"/>
        </w:rPr>
        <w:t>We spend over $600 billion dollars a year on our military budget</w:t>
      </w:r>
      <w:r w:rsidRPr="0082031A">
        <w:rPr>
          <w:rFonts w:eastAsia="Calibri"/>
        </w:rPr>
        <w:t xml:space="preserve">; </w:t>
      </w:r>
      <w:r w:rsidRPr="0082031A">
        <w:rPr>
          <w:rFonts w:eastAsia="Calibri"/>
          <w:bCs/>
          <w:u w:val="single"/>
        </w:rPr>
        <w:t xml:space="preserve">the next largest is China’s, at “only” around $100 billion. </w:t>
      </w:r>
      <w:r w:rsidRPr="0082031A">
        <w:rPr>
          <w:rFonts w:eastAsia="Calibri"/>
          <w:bCs/>
          <w:highlight w:val="yellow"/>
          <w:u w:val="single"/>
        </w:rPr>
        <w:t xml:space="preserve">Administrations come and go, but </w:t>
      </w:r>
      <w:r w:rsidRPr="0082031A">
        <w:rPr>
          <w:rFonts w:eastAsia="Calibri"/>
          <w:b/>
          <w:highlight w:val="yellow"/>
          <w:u w:val="single"/>
        </w:rPr>
        <w:t>the national security state appears here to stay</w:t>
      </w:r>
      <w:r w:rsidRPr="0082031A">
        <w:rPr>
          <w:rFonts w:eastAsia="Calibri"/>
        </w:rPr>
        <w:t>.</w:t>
      </w:r>
    </w:p>
    <w:p w:rsidR="00F04733" w:rsidRPr="0082031A" w:rsidRDefault="00F04733" w:rsidP="00F04733"/>
    <w:p w:rsidR="00F04733" w:rsidRPr="0082031A" w:rsidRDefault="00F04733" w:rsidP="00F04733">
      <w:pPr>
        <w:rPr>
          <w:b/>
          <w:sz w:val="26"/>
        </w:rPr>
      </w:pPr>
      <w:r w:rsidRPr="0082031A">
        <w:rPr>
          <w:b/>
          <w:sz w:val="26"/>
        </w:rPr>
        <w:t>Hegemonic strategy is inevitable.</w:t>
      </w:r>
    </w:p>
    <w:p w:rsidR="00F04733" w:rsidRPr="0082031A" w:rsidRDefault="00F04733" w:rsidP="00F04733">
      <w:pPr>
        <w:rPr>
          <w:sz w:val="20"/>
        </w:rPr>
      </w:pPr>
      <w:proofErr w:type="spellStart"/>
      <w:r w:rsidRPr="0082031A">
        <w:rPr>
          <w:b/>
          <w:sz w:val="26"/>
        </w:rPr>
        <w:t>Calleo</w:t>
      </w:r>
      <w:proofErr w:type="spellEnd"/>
      <w:r w:rsidRPr="0082031A">
        <w:rPr>
          <w:b/>
          <w:sz w:val="26"/>
        </w:rPr>
        <w:t xml:space="preserve"> 10</w:t>
      </w:r>
      <w:r w:rsidRPr="0082031A">
        <w:rPr>
          <w:sz w:val="26"/>
        </w:rPr>
        <w:t xml:space="preserve"> </w:t>
      </w:r>
      <w:r w:rsidRPr="0082031A">
        <w:rPr>
          <w:sz w:val="20"/>
        </w:rPr>
        <w:t xml:space="preserve">(David P. </w:t>
      </w:r>
      <w:r w:rsidRPr="0082031A">
        <w:rPr>
          <w:rFonts w:eastAsia="Calibri"/>
          <w:sz w:val="20"/>
        </w:rPr>
        <w:t xml:space="preserve">Director – European Studies Program and Professor @ SAIS, “American Decline Revisited,” </w:t>
      </w:r>
      <w:r w:rsidRPr="0082031A">
        <w:rPr>
          <w:rFonts w:eastAsia="Calibri"/>
          <w:i/>
          <w:sz w:val="20"/>
        </w:rPr>
        <w:t>Survival</w:t>
      </w:r>
      <w:r w:rsidRPr="0082031A">
        <w:rPr>
          <w:rFonts w:eastAsia="Calibri"/>
          <w:sz w:val="20"/>
        </w:rPr>
        <w:t>, 52:4, 215 – 227)</w:t>
      </w:r>
    </w:p>
    <w:p w:rsidR="00F04733" w:rsidRPr="0082031A" w:rsidRDefault="00F04733" w:rsidP="00F04733">
      <w:pPr>
        <w:rPr>
          <w:rFonts w:eastAsia="Calibri"/>
          <w:sz w:val="20"/>
        </w:rPr>
      </w:pPr>
    </w:p>
    <w:p w:rsidR="00F04733" w:rsidRDefault="00F04733" w:rsidP="00F04733">
      <w:pPr>
        <w:rPr>
          <w:rFonts w:eastAsia="Calibri"/>
        </w:rPr>
      </w:pPr>
      <w:r w:rsidRPr="0082031A">
        <w:rPr>
          <w:rFonts w:eastAsia="Calibri"/>
        </w:rPr>
        <w:t xml:space="preserve">The history of </w:t>
      </w:r>
      <w:r w:rsidRPr="0082031A">
        <w:rPr>
          <w:rFonts w:eastAsia="Calibri"/>
          <w:bCs/>
          <w:u w:val="single"/>
        </w:rPr>
        <w:t>the past two decades suggest</w:t>
      </w:r>
      <w:r w:rsidRPr="0082031A">
        <w:rPr>
          <w:rFonts w:eastAsia="Calibri"/>
        </w:rPr>
        <w:t xml:space="preserve">s </w:t>
      </w:r>
      <w:r w:rsidRPr="0082031A">
        <w:rPr>
          <w:rFonts w:eastAsia="Calibri"/>
          <w:bCs/>
          <w:u w:val="single"/>
        </w:rPr>
        <w:t xml:space="preserve">that adjusting to a plural world is not easy for </w:t>
      </w:r>
      <w:r w:rsidRPr="0082031A">
        <w:rPr>
          <w:rFonts w:eastAsia="Calibri"/>
          <w:bCs/>
          <w:highlight w:val="cyan"/>
          <w:u w:val="single"/>
        </w:rPr>
        <w:t>the U</w:t>
      </w:r>
      <w:r w:rsidRPr="0082031A">
        <w:rPr>
          <w:rFonts w:eastAsia="Calibri"/>
        </w:rPr>
        <w:t xml:space="preserve">nited </w:t>
      </w:r>
      <w:r w:rsidRPr="0082031A">
        <w:rPr>
          <w:rFonts w:eastAsia="Calibri"/>
          <w:bCs/>
          <w:highlight w:val="cyan"/>
          <w:u w:val="single"/>
        </w:rPr>
        <w:t>S</w:t>
      </w:r>
      <w:r w:rsidRPr="0082031A">
        <w:rPr>
          <w:rFonts w:eastAsia="Calibri"/>
        </w:rPr>
        <w:t xml:space="preserve">tates. </w:t>
      </w:r>
      <w:r w:rsidRPr="0082031A">
        <w:rPr>
          <w:rFonts w:eastAsia="Calibri"/>
          <w:bCs/>
          <w:u w:val="single"/>
        </w:rPr>
        <w:t>As</w:t>
      </w:r>
      <w:r w:rsidRPr="0082031A">
        <w:rPr>
          <w:rFonts w:eastAsia="Calibri"/>
        </w:rPr>
        <w:t xml:space="preserve"> its economic </w:t>
      </w:r>
      <w:r w:rsidRPr="0082031A">
        <w:rPr>
          <w:rFonts w:eastAsia="Calibri"/>
          <w:bCs/>
          <w:u w:val="single"/>
        </w:rPr>
        <w:t xml:space="preserve">strength is increasingly challenged by relative decline, it </w:t>
      </w:r>
      <w:r w:rsidRPr="0082031A">
        <w:rPr>
          <w:rFonts w:eastAsia="Calibri"/>
          <w:b/>
          <w:highlight w:val="cyan"/>
          <w:u w:val="single"/>
        </w:rPr>
        <w:t>clings</w:t>
      </w:r>
      <w:r w:rsidRPr="0082031A">
        <w:rPr>
          <w:rFonts w:eastAsia="Calibri"/>
          <w:b/>
          <w:u w:val="single"/>
        </w:rPr>
        <w:t xml:space="preserve"> all the more </w:t>
      </w:r>
      <w:r w:rsidRPr="0082031A">
        <w:rPr>
          <w:rFonts w:eastAsia="Calibri"/>
          <w:b/>
          <w:highlight w:val="cyan"/>
          <w:u w:val="single"/>
        </w:rPr>
        <w:t>to its peerless military prowess</w:t>
      </w:r>
      <w:r w:rsidRPr="0082031A">
        <w:rPr>
          <w:rFonts w:eastAsia="Calibri"/>
          <w:b/>
          <w:u w:val="single"/>
        </w:rPr>
        <w:t>.</w:t>
      </w:r>
      <w:r w:rsidRPr="0082031A">
        <w:rPr>
          <w:rFonts w:eastAsia="Calibri"/>
        </w:rPr>
        <w:t xml:space="preserve"> As the wars in </w:t>
      </w:r>
      <w:r w:rsidRPr="0082031A">
        <w:rPr>
          <w:rFonts w:eastAsia="Calibri"/>
          <w:bCs/>
          <w:highlight w:val="cyan"/>
          <w:u w:val="single"/>
        </w:rPr>
        <w:t>Iraq and Afghanistan have shown</w:t>
      </w:r>
      <w:r w:rsidRPr="0082031A">
        <w:rPr>
          <w:rFonts w:eastAsia="Calibri"/>
          <w:highlight w:val="cyan"/>
        </w:rPr>
        <w:t xml:space="preserve">, </w:t>
      </w:r>
      <w:r w:rsidRPr="0082031A">
        <w:rPr>
          <w:rFonts w:eastAsia="Calibri"/>
          <w:bCs/>
          <w:highlight w:val="cyan"/>
          <w:u w:val="single"/>
        </w:rPr>
        <w:t>that</w:t>
      </w:r>
      <w:r w:rsidRPr="0082031A">
        <w:rPr>
          <w:rFonts w:eastAsia="Calibri"/>
        </w:rPr>
        <w:t xml:space="preserve"> overwhelming military power, evolved over the Cold War, is less and less effective. In many respects, </w:t>
      </w:r>
      <w:r w:rsidRPr="0082031A">
        <w:rPr>
          <w:rFonts w:eastAsia="Calibri"/>
          <w:bCs/>
          <w:highlight w:val="cyan"/>
          <w:u w:val="single"/>
        </w:rPr>
        <w:t>America's geopolitical imagination seems frozen in</w:t>
      </w:r>
      <w:r w:rsidRPr="0082031A">
        <w:rPr>
          <w:rFonts w:eastAsia="Calibri"/>
          <w:bCs/>
          <w:u w:val="single"/>
        </w:rPr>
        <w:t xml:space="preserve"> the posture of </w:t>
      </w:r>
      <w:r w:rsidRPr="0082031A">
        <w:rPr>
          <w:rFonts w:eastAsia="Calibri"/>
          <w:bCs/>
          <w:highlight w:val="cyan"/>
          <w:u w:val="single"/>
        </w:rPr>
        <w:t>the Cold War</w:t>
      </w:r>
      <w:r w:rsidRPr="0082031A">
        <w:rPr>
          <w:rFonts w:eastAsia="Calibri"/>
          <w:bCs/>
          <w:u w:val="single"/>
        </w:rPr>
        <w:t>. The</w:t>
      </w:r>
      <w:r w:rsidRPr="0082031A">
        <w:rPr>
          <w:rFonts w:eastAsia="Calibri"/>
        </w:rPr>
        <w:t xml:space="preserve"> lingering </w:t>
      </w:r>
      <w:r w:rsidRPr="0082031A">
        <w:rPr>
          <w:rFonts w:eastAsia="Calibri"/>
          <w:bCs/>
          <w:u w:val="single"/>
        </w:rPr>
        <w:t>pretension to be the dominant power</w:t>
      </w:r>
      <w:r w:rsidRPr="0082031A">
        <w:rPr>
          <w:rFonts w:eastAsia="Calibri"/>
        </w:rPr>
        <w:t xml:space="preserve"> everywhere </w:t>
      </w:r>
      <w:r w:rsidRPr="0082031A">
        <w:rPr>
          <w:rFonts w:eastAsia="Calibri"/>
          <w:bCs/>
          <w:u w:val="single"/>
        </w:rPr>
        <w:t>has encouraged</w:t>
      </w:r>
      <w:r w:rsidRPr="0082031A">
        <w:rPr>
          <w:rFonts w:eastAsia="Calibri"/>
        </w:rPr>
        <w:t xml:space="preserve"> the United States to hazard </w:t>
      </w:r>
      <w:r w:rsidRPr="0082031A">
        <w:rPr>
          <w:rFonts w:eastAsia="Calibri"/>
          <w:bCs/>
          <w:u w:val="single"/>
        </w:rPr>
        <w:t>two</w:t>
      </w:r>
      <w:r w:rsidRPr="0082031A">
        <w:rPr>
          <w:rFonts w:eastAsia="Calibri"/>
        </w:rPr>
        <w:t xml:space="preserve"> unpromising </w:t>
      </w:r>
      <w:r w:rsidRPr="0082031A">
        <w:rPr>
          <w:rFonts w:eastAsia="Calibri"/>
          <w:bCs/>
          <w:u w:val="single"/>
        </w:rPr>
        <w:t>land wars, plus a diffuse</w:t>
      </w:r>
      <w:r w:rsidRPr="0082031A">
        <w:rPr>
          <w:rFonts w:eastAsia="Calibri"/>
        </w:rPr>
        <w:t xml:space="preserve"> and interminable </w:t>
      </w:r>
      <w:r w:rsidRPr="0082031A">
        <w:rPr>
          <w:rFonts w:eastAsia="Calibri"/>
          <w:bCs/>
          <w:u w:val="single"/>
        </w:rPr>
        <w:t>struggle against 'terrorism'.</w:t>
      </w:r>
      <w:r w:rsidRPr="0082031A">
        <w:rPr>
          <w:rFonts w:eastAsia="Calibri"/>
        </w:rP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82031A">
        <w:rPr>
          <w:rFonts w:eastAsia="Calibri"/>
          <w:bCs/>
          <w:u w:val="single"/>
        </w:rPr>
        <w:t>In its hegemonic Cold War position, the U</w:t>
      </w:r>
      <w:r w:rsidRPr="0082031A">
        <w:rPr>
          <w:rFonts w:eastAsia="Calibri"/>
        </w:rPr>
        <w:t xml:space="preserve">nited </w:t>
      </w:r>
      <w:r w:rsidRPr="0082031A">
        <w:rPr>
          <w:rFonts w:eastAsia="Calibri"/>
          <w:bCs/>
          <w:u w:val="single"/>
        </w:rPr>
        <w:t>S</w:t>
      </w:r>
      <w:r w:rsidRPr="0082031A">
        <w:rPr>
          <w:rFonts w:eastAsia="Calibri"/>
        </w:rPr>
        <w:t xml:space="preserve">tates </w:t>
      </w:r>
      <w:r w:rsidRPr="0082031A">
        <w:rPr>
          <w:rFonts w:eastAsia="Calibri"/>
          <w:bCs/>
          <w:u w:val="single"/>
        </w:rPr>
        <w:t>found it necessary to run very large deficits and was able to finance them</w:t>
      </w:r>
      <w:r w:rsidRPr="0082031A">
        <w:rPr>
          <w:rFonts w:eastAsia="Calibri"/>
        </w:rPr>
        <w:t xml:space="preserve"> simply </w:t>
      </w:r>
      <w:r w:rsidRPr="0082031A">
        <w:rPr>
          <w:rFonts w:eastAsia="Calibri"/>
          <w:bCs/>
          <w:u w:val="single"/>
        </w:rPr>
        <w:t>by creating and exporting</w:t>
      </w:r>
      <w:r w:rsidRPr="0082031A">
        <w:rPr>
          <w:rFonts w:eastAsia="Calibri"/>
        </w:rPr>
        <w:t xml:space="preserve"> more and more </w:t>
      </w:r>
      <w:r w:rsidRPr="0082031A">
        <w:rPr>
          <w:rFonts w:eastAsia="Calibri"/>
          <w:bCs/>
          <w:u w:val="single"/>
        </w:rPr>
        <w:t>dollars</w:t>
      </w:r>
      <w:r w:rsidRPr="0082031A">
        <w:rPr>
          <w:rFonts w:eastAsia="Calibri"/>
        </w:rP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82031A">
        <w:rPr>
          <w:rFonts w:eastAsia="Calibri"/>
          <w:bCs/>
          <w:highlight w:val="cyan"/>
          <w:u w:val="single"/>
        </w:rPr>
        <w:t>thanks to</w:t>
      </w:r>
      <w:r w:rsidRPr="0082031A">
        <w:rPr>
          <w:rFonts w:eastAsia="Calibri"/>
          <w:bCs/>
          <w:u w:val="single"/>
        </w:rPr>
        <w:t xml:space="preserve"> today's instantaneous </w:t>
      </w:r>
      <w:r w:rsidRPr="0082031A">
        <w:rPr>
          <w:rFonts w:eastAsia="Calibri"/>
          <w:bCs/>
          <w:highlight w:val="cyan"/>
          <w:u w:val="single"/>
        </w:rPr>
        <w:t>electronic transfers</w:t>
      </w:r>
      <w:r w:rsidRPr="0082031A">
        <w:rPr>
          <w:rFonts w:eastAsia="Calibri"/>
          <w:highlight w:val="cyan"/>
        </w:rPr>
        <w:t xml:space="preserve">, </w:t>
      </w:r>
      <w:r w:rsidRPr="0082031A">
        <w:rPr>
          <w:rFonts w:eastAsia="Calibri"/>
          <w:bCs/>
          <w:highlight w:val="cyan"/>
          <w:u w:val="single"/>
        </w:rPr>
        <w:t>huge sums can be</w:t>
      </w:r>
      <w:r w:rsidRPr="0082031A">
        <w:rPr>
          <w:rFonts w:eastAsia="Calibri"/>
          <w:bCs/>
          <w:u w:val="single"/>
        </w:rPr>
        <w:t xml:space="preserve"> </w:t>
      </w:r>
      <w:proofErr w:type="spellStart"/>
      <w:r w:rsidRPr="0082031A">
        <w:rPr>
          <w:rFonts w:eastAsia="Calibri"/>
          <w:bCs/>
          <w:u w:val="single"/>
        </w:rPr>
        <w:t>marshalled</w:t>
      </w:r>
      <w:proofErr w:type="spellEnd"/>
      <w:r w:rsidRPr="0082031A">
        <w:rPr>
          <w:rFonts w:eastAsia="Calibri"/>
          <w:bCs/>
          <w:u w:val="single"/>
        </w:rPr>
        <w:t xml:space="preserve"> and </w:t>
      </w:r>
      <w:r w:rsidRPr="0082031A">
        <w:rPr>
          <w:rFonts w:eastAsia="Calibri"/>
          <w:bCs/>
          <w:highlight w:val="cyan"/>
          <w:u w:val="single"/>
        </w:rPr>
        <w:t>deployed on very short notice</w:t>
      </w:r>
      <w:r w:rsidRPr="0082031A">
        <w:rPr>
          <w:rFonts w:eastAsia="Calibri"/>
        </w:rPr>
        <w:t xml:space="preserve">. It is </w:t>
      </w:r>
      <w:r w:rsidRPr="0082031A">
        <w:rPr>
          <w:rFonts w:eastAsia="Calibri"/>
          <w:bCs/>
          <w:u w:val="single"/>
        </w:rPr>
        <w:t>this excess of volatile money</w:t>
      </w:r>
      <w:r w:rsidRPr="0082031A">
        <w:rPr>
          <w:rFonts w:eastAsia="Calibri"/>
        </w:rPr>
        <w:t xml:space="preserve"> that arguably fuels the world's great recurring bubbles. It can </w:t>
      </w:r>
      <w:r w:rsidRPr="0082031A">
        <w:rPr>
          <w:rFonts w:eastAsia="Calibri"/>
          <w:bCs/>
          <w:u w:val="single"/>
        </w:rPr>
        <w:t>create the semblance of vast real wealth</w:t>
      </w:r>
      <w:r w:rsidRPr="0082031A">
        <w:rPr>
          <w:rFonts w:eastAsia="Calibri"/>
        </w:rP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82031A">
        <w:rPr>
          <w:rFonts w:eastAsia="Calibri"/>
          <w:bCs/>
          <w:u w:val="single"/>
        </w:rPr>
        <w:t>America's</w:t>
      </w:r>
      <w:r w:rsidRPr="0082031A">
        <w:rPr>
          <w:rFonts w:eastAsia="Calibri"/>
        </w:rPr>
        <w:t xml:space="preserve"> post-Soviet </w:t>
      </w:r>
      <w:r w:rsidRPr="0082031A">
        <w:rPr>
          <w:rFonts w:eastAsia="Calibri"/>
          <w:bCs/>
          <w:highlight w:val="cyan"/>
          <w:u w:val="single"/>
        </w:rPr>
        <w:t>pundits have</w:t>
      </w:r>
      <w:r w:rsidRPr="0082031A">
        <w:rPr>
          <w:rFonts w:eastAsia="Calibri"/>
        </w:rPr>
        <w:t xml:space="preserve">, unfortunately, </w:t>
      </w:r>
      <w:r w:rsidRPr="0082031A">
        <w:rPr>
          <w:rFonts w:eastAsia="Calibri"/>
          <w:bCs/>
          <w:highlight w:val="cyan"/>
          <w:u w:val="single"/>
        </w:rPr>
        <w:t>proved</w:t>
      </w:r>
      <w:r w:rsidRPr="0082031A">
        <w:rPr>
          <w:rFonts w:eastAsia="Calibri"/>
          <w:bCs/>
          <w:u w:val="single"/>
        </w:rPr>
        <w:t xml:space="preserve"> more </w:t>
      </w:r>
      <w:proofErr w:type="spellStart"/>
      <w:r w:rsidRPr="0082031A">
        <w:rPr>
          <w:rFonts w:eastAsia="Calibri"/>
          <w:bCs/>
          <w:highlight w:val="cyan"/>
          <w:u w:val="single"/>
        </w:rPr>
        <w:t>skilful</w:t>
      </w:r>
      <w:proofErr w:type="spellEnd"/>
      <w:r w:rsidRPr="0082031A">
        <w:rPr>
          <w:rFonts w:eastAsia="Calibri"/>
          <w:bCs/>
          <w:highlight w:val="cyan"/>
          <w:u w:val="single"/>
        </w:rPr>
        <w:t xml:space="preserve"> at perpetuating </w:t>
      </w:r>
      <w:r w:rsidRPr="0082031A">
        <w:rPr>
          <w:rFonts w:eastAsia="Calibri"/>
          <w:b/>
          <w:highlight w:val="cyan"/>
          <w:u w:val="single"/>
        </w:rPr>
        <w:t>outmoded dreams of past glory</w:t>
      </w:r>
      <w:r w:rsidRPr="0082031A">
        <w:rPr>
          <w:rFonts w:eastAsia="Calibri"/>
        </w:rPr>
        <w:t xml:space="preserve"> </w:t>
      </w:r>
      <w:r w:rsidRPr="0082031A">
        <w:rPr>
          <w:rFonts w:eastAsia="Calibri"/>
          <w:bCs/>
          <w:u w:val="single"/>
        </w:rPr>
        <w:t>than</w:t>
      </w:r>
      <w:r w:rsidRPr="0082031A">
        <w:rPr>
          <w:rFonts w:eastAsia="Calibri"/>
        </w:rPr>
        <w:t xml:space="preserve"> at </w:t>
      </w:r>
      <w:r w:rsidRPr="0082031A">
        <w:rPr>
          <w:rFonts w:eastAsia="Calibri"/>
          <w:bCs/>
          <w:u w:val="single"/>
        </w:rPr>
        <w:t>promoting</w:t>
      </w:r>
      <w:r w:rsidRPr="0082031A">
        <w:rPr>
          <w:rFonts w:eastAsia="Calibri"/>
        </w:rPr>
        <w:t xml:space="preserve"> the more modest visions appropriate to </w:t>
      </w:r>
      <w:r w:rsidRPr="0082031A">
        <w:rPr>
          <w:rFonts w:eastAsia="Calibri"/>
          <w:bCs/>
          <w:u w:val="single"/>
        </w:rPr>
        <w:t>a plural future</w:t>
      </w:r>
      <w:r w:rsidRPr="0082031A">
        <w:rPr>
          <w:rFonts w:eastAsia="Calibri"/>
        </w:rP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w:t>
      </w:r>
      <w:proofErr w:type="gramStart"/>
      <w:r w:rsidRPr="0082031A">
        <w:rPr>
          <w:rFonts w:eastAsia="Calibri"/>
        </w:rPr>
        <w:t>Perhaps so radical an expansion of credit is unavoidable under present circumstances.</w:t>
      </w:r>
      <w:proofErr w:type="gramEnd"/>
      <w:r w:rsidRPr="0082031A">
        <w:rPr>
          <w:rFonts w:eastAsia="Calibri"/>
        </w:rPr>
        <w:t xml:space="preserve">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w:t>
      </w:r>
      <w:proofErr w:type="gramStart"/>
      <w:r w:rsidRPr="0082031A">
        <w:rPr>
          <w:rFonts w:eastAsia="Calibri"/>
        </w:rPr>
        <w:t>Much</w:t>
      </w:r>
      <w:proofErr w:type="gramEnd"/>
      <w:r w:rsidRPr="0082031A">
        <w:rPr>
          <w:rFonts w:eastAsia="Calibri"/>
        </w:rPr>
        <w:t xml:space="preserve"> of the spending is doubtless good in itself and certainly serves the administration's strong counter-cyclical purposes. But at some point the need to pass from expansion to </w:t>
      </w:r>
      <w:proofErr w:type="spellStart"/>
      <w:r w:rsidRPr="0082031A">
        <w:rPr>
          <w:rFonts w:eastAsia="Calibri"/>
        </w:rPr>
        <w:t>stabilisation</w:t>
      </w:r>
      <w:proofErr w:type="spellEnd"/>
      <w:r w:rsidRPr="0082031A">
        <w:rPr>
          <w:rFonts w:eastAsia="Calibri"/>
        </w:rPr>
        <w:t xml:space="preserve"> will presumably be inescapable. Budget cuts will have to be found somewhere, and demographic trends suggest that drastic reductions in civilian welfare spending are unlikely. Elementary </w:t>
      </w:r>
      <w:r w:rsidRPr="0082031A">
        <w:rPr>
          <w:rFonts w:eastAsia="Calibri"/>
          <w:bCs/>
          <w:u w:val="single"/>
        </w:rPr>
        <w:t xml:space="preserve">prudence might suggest that today's </w:t>
      </w:r>
      <w:r w:rsidRPr="0082031A">
        <w:rPr>
          <w:rFonts w:eastAsia="Calibri"/>
        </w:rPr>
        <w:t xml:space="preserve">financial </w:t>
      </w:r>
      <w:r w:rsidRPr="0082031A">
        <w:rPr>
          <w:rFonts w:eastAsia="Calibri"/>
          <w:bCs/>
          <w:u w:val="single"/>
        </w:rPr>
        <w:t xml:space="preserve">crisis is </w:t>
      </w:r>
      <w:proofErr w:type="gramStart"/>
      <w:r w:rsidRPr="0082031A">
        <w:rPr>
          <w:rFonts w:eastAsia="Calibri"/>
          <w:bCs/>
          <w:u w:val="single"/>
        </w:rPr>
        <w:t>an ideal occasion for America's</w:t>
      </w:r>
      <w:r w:rsidRPr="0082031A">
        <w:rPr>
          <w:rFonts w:eastAsia="Calibri"/>
        </w:rPr>
        <w:t xml:space="preserve"> long-overdue </w:t>
      </w:r>
      <w:r w:rsidRPr="0082031A">
        <w:rPr>
          <w:rFonts w:eastAsia="Calibri"/>
          <w:bCs/>
          <w:u w:val="single"/>
        </w:rPr>
        <w:t>retreat</w:t>
      </w:r>
      <w:r w:rsidRPr="0082031A">
        <w:rPr>
          <w:rFonts w:eastAsia="Calibri"/>
        </w:rPr>
        <w:t xml:space="preserve"> from geopolitical overstretch</w:t>
      </w:r>
      <w:proofErr w:type="gramEnd"/>
      <w:r w:rsidRPr="0082031A">
        <w:rPr>
          <w:rFonts w:eastAsia="Calibri"/>
        </w:rPr>
        <w:t xml:space="preserve">,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82031A">
        <w:rPr>
          <w:rFonts w:eastAsia="Calibri"/>
          <w:b/>
          <w:highlight w:val="cyan"/>
          <w:u w:val="single"/>
        </w:rPr>
        <w:t>the</w:t>
      </w:r>
      <w:r w:rsidRPr="0082031A">
        <w:rPr>
          <w:rFonts w:eastAsia="Calibri"/>
        </w:rPr>
        <w:t xml:space="preserve"> financial </w:t>
      </w:r>
      <w:r w:rsidRPr="0082031A">
        <w:rPr>
          <w:rFonts w:eastAsia="Calibri"/>
          <w:b/>
          <w:highlight w:val="cyan"/>
          <w:u w:val="single"/>
        </w:rPr>
        <w:t>crisis has</w:t>
      </w:r>
      <w:r w:rsidRPr="0082031A">
        <w:rPr>
          <w:rFonts w:eastAsia="Calibri"/>
        </w:rPr>
        <w:t xml:space="preserve"> certainly made Americans fear for their economic future, it does </w:t>
      </w:r>
      <w:r w:rsidRPr="0082031A">
        <w:rPr>
          <w:rFonts w:eastAsia="Calibri"/>
          <w:b/>
          <w:highlight w:val="cyan"/>
          <w:u w:val="single"/>
        </w:rPr>
        <w:t>not</w:t>
      </w:r>
      <w:r w:rsidRPr="0082031A">
        <w:rPr>
          <w:rFonts w:eastAsia="Calibri"/>
        </w:rPr>
        <w:t xml:space="preserve"> yet seem to have </w:t>
      </w:r>
      <w:r w:rsidRPr="0082031A">
        <w:rPr>
          <w:rFonts w:eastAsia="Calibri"/>
          <w:b/>
          <w:highlight w:val="cyan"/>
          <w:u w:val="single"/>
        </w:rPr>
        <w:t>resulted in a more modest view of the country's place in the world</w:t>
      </w:r>
      <w:r w:rsidRPr="0082031A">
        <w:rPr>
          <w:rFonts w:eastAsia="Calibri"/>
          <w:b/>
          <w:u w:val="single"/>
        </w:rPr>
        <w:t>,</w:t>
      </w:r>
      <w:r w:rsidRPr="0082031A">
        <w:rPr>
          <w:rFonts w:eastAsia="Calibri"/>
        </w:rPr>
        <w:t xml:space="preserve"> </w:t>
      </w:r>
      <w:r w:rsidRPr="0082031A">
        <w:rPr>
          <w:rFonts w:eastAsia="Calibri"/>
          <w:bCs/>
          <w:u w:val="single"/>
        </w:rPr>
        <w:t>or a more prudent approach to military spending.</w:t>
      </w:r>
      <w:r w:rsidRPr="0082031A">
        <w:rPr>
          <w:rFonts w:eastAsia="Calibri"/>
        </w:rPr>
        <w:t xml:space="preserve"> Instead, </w:t>
      </w:r>
      <w:r w:rsidRPr="0082031A">
        <w:rPr>
          <w:rFonts w:eastAsia="Calibri"/>
          <w:bCs/>
          <w:highlight w:val="cyan"/>
          <w:u w:val="single"/>
        </w:rPr>
        <w:t xml:space="preserve">an </w:t>
      </w:r>
      <w:r w:rsidRPr="0082031A">
        <w:rPr>
          <w:rFonts w:eastAsia="Calibri"/>
          <w:b/>
          <w:highlight w:val="cyan"/>
          <w:u w:val="single"/>
        </w:rPr>
        <w:t>addiction to hegemonic status</w:t>
      </w:r>
      <w:r w:rsidRPr="0082031A">
        <w:rPr>
          <w:rFonts w:eastAsia="Calibri"/>
          <w:bCs/>
          <w:highlight w:val="cyan"/>
          <w:u w:val="single"/>
        </w:rPr>
        <w:t xml:space="preserve"> continues to blight</w:t>
      </w:r>
      <w:r w:rsidRPr="0082031A">
        <w:rPr>
          <w:rFonts w:eastAsia="Calibri"/>
        </w:rPr>
        <w:t xml:space="preserve"> the </w:t>
      </w:r>
      <w:r w:rsidRPr="0082031A">
        <w:rPr>
          <w:rFonts w:eastAsia="Calibri"/>
          <w:bCs/>
          <w:highlight w:val="cyan"/>
          <w:u w:val="single"/>
        </w:rPr>
        <w:t>prospects</w:t>
      </w:r>
      <w:r w:rsidRPr="0082031A">
        <w:rPr>
          <w:rFonts w:eastAsia="Calibri"/>
        </w:rPr>
        <w:t xml:space="preserve"> for sound fiscal policy. Financing the inevitable deficits inexorably turns the dollar into an imperial instrument that threatens the world with inflation.</w:t>
      </w:r>
    </w:p>
    <w:p w:rsidR="00F04733" w:rsidRDefault="00F04733" w:rsidP="00F04733">
      <w:pPr>
        <w:rPr>
          <w:b/>
          <w:sz w:val="26"/>
        </w:rPr>
      </w:pPr>
    </w:p>
    <w:p w:rsidR="00F04733" w:rsidRPr="003C153E" w:rsidRDefault="00F04733" w:rsidP="00F04733">
      <w:pPr>
        <w:rPr>
          <w:rFonts w:ascii="Arial" w:hAnsi="Arial"/>
          <w:b/>
        </w:rPr>
      </w:pPr>
      <w:r w:rsidRPr="003C153E">
        <w:rPr>
          <w:rFonts w:ascii="Arial" w:hAnsi="Arial"/>
          <w:b/>
        </w:rPr>
        <w:t>Our framing of warming overcomes disbelief and mobilizes public responses.</w:t>
      </w:r>
    </w:p>
    <w:p w:rsidR="00F04733" w:rsidRPr="003C153E" w:rsidRDefault="00F04733" w:rsidP="00F04733">
      <w:pPr>
        <w:rPr>
          <w:rFonts w:ascii="Arial" w:eastAsia="Calibri" w:hAnsi="Arial"/>
          <w:sz w:val="20"/>
        </w:rPr>
      </w:pPr>
      <w:proofErr w:type="spellStart"/>
      <w:r w:rsidRPr="003C153E">
        <w:rPr>
          <w:rFonts w:ascii="Arial" w:eastAsia="Calibri" w:hAnsi="Arial"/>
          <w:b/>
        </w:rPr>
        <w:t>Romm</w:t>
      </w:r>
      <w:proofErr w:type="spellEnd"/>
      <w:r w:rsidRPr="003C153E">
        <w:rPr>
          <w:rFonts w:ascii="Arial" w:eastAsia="Calibri" w:hAnsi="Arial"/>
          <w:b/>
        </w:rPr>
        <w:t xml:space="preserve"> 12</w:t>
      </w:r>
      <w:r w:rsidRPr="003C153E">
        <w:rPr>
          <w:rFonts w:ascii="Arial" w:eastAsia="Calibri" w:hAnsi="Arial"/>
        </w:rPr>
        <w:t xml:space="preserve"> </w:t>
      </w:r>
      <w:r w:rsidRPr="003C153E">
        <w:rPr>
          <w:rFonts w:ascii="Arial" w:eastAsia="Calibri" w:hAnsi="Arial"/>
          <w:sz w:val="20"/>
        </w:rPr>
        <w:t xml:space="preserve">(Joe </w:t>
      </w:r>
      <w:proofErr w:type="spellStart"/>
      <w:r w:rsidRPr="003C153E">
        <w:rPr>
          <w:rFonts w:ascii="Arial" w:eastAsia="Calibri" w:hAnsi="Arial"/>
          <w:sz w:val="20"/>
        </w:rPr>
        <w:t>Romm</w:t>
      </w:r>
      <w:proofErr w:type="spellEnd"/>
      <w:r w:rsidRPr="003C153E">
        <w:rPr>
          <w:rFonts w:ascii="Arial" w:eastAsia="Calibri" w:hAnsi="Arial"/>
          <w:sz w:val="20"/>
        </w:rPr>
        <w:t xml:space="preserve"> is a Fellow at American Progress and is the editor of Climate Progress, which New York Times columnist Tom Friedman called "the indispensable blog" and Time magazine named one of the 25 “Best Blogs of 2010.″ In 2009, Rolling Stone put </w:t>
      </w:r>
      <w:proofErr w:type="spellStart"/>
      <w:r w:rsidRPr="003C153E">
        <w:rPr>
          <w:rFonts w:ascii="Arial" w:eastAsia="Calibri" w:hAnsi="Arial"/>
          <w:sz w:val="20"/>
        </w:rPr>
        <w:t>Romm</w:t>
      </w:r>
      <w:proofErr w:type="spellEnd"/>
      <w:r w:rsidRPr="003C153E">
        <w:rPr>
          <w:rFonts w:ascii="Arial" w:eastAsia="Calibri" w:hAnsi="Arial"/>
          <w:sz w:val="20"/>
        </w:rPr>
        <w:t xml:space="preserve"> #88 on its list of 100 “people who are reinventing America.” Time named him a “Hero of the Environment″ and “The Web’s most influential climate-change blogger.” </w:t>
      </w:r>
      <w:proofErr w:type="spellStart"/>
      <w:r w:rsidRPr="003C153E">
        <w:rPr>
          <w:rFonts w:ascii="Arial" w:eastAsia="Calibri" w:hAnsi="Arial"/>
          <w:sz w:val="20"/>
        </w:rPr>
        <w:t>Romm</w:t>
      </w:r>
      <w:proofErr w:type="spellEnd"/>
      <w:r w:rsidRPr="003C153E">
        <w:rPr>
          <w:rFonts w:ascii="Arial" w:eastAsia="Calibri" w:hAnsi="Arial"/>
          <w:sz w:val="20"/>
        </w:rPr>
        <w:t xml:space="preserve"> was acting assistant secretary of energy for energy efficiency and renewable energy in 1997, where he oversaw $1 billion in R&amp;D, demonstration, and deployment of low-carbon technology. He is a Senior Fellow at American Progress and holds a Ph.D. in physics from </w:t>
      </w:r>
      <w:proofErr w:type="gramStart"/>
      <w:r w:rsidRPr="003C153E">
        <w:rPr>
          <w:rFonts w:ascii="Arial" w:eastAsia="Calibri" w:hAnsi="Arial"/>
          <w:sz w:val="20"/>
        </w:rPr>
        <w:t>MIT.,</w:t>
      </w:r>
      <w:proofErr w:type="gramEnd"/>
      <w:r w:rsidRPr="003C153E">
        <w:rPr>
          <w:rFonts w:ascii="Arial" w:eastAsia="Calibri" w:hAnsi="Arial"/>
          <w:sz w:val="20"/>
        </w:rPr>
        <w:t xml:space="preserve"> 2/26/2012, “Apocalypse Not: The Oscars, The Media And The Myth of ‘Constant Repetition of Doomsday Messages’ on Climate”, http://thinkprogress.org/romm/2012/02/26/432546/apocalypse-not-oscars-media-myth-of-repetition-of-doomsday-messages-on-climate/#more-432546)</w:t>
      </w:r>
    </w:p>
    <w:p w:rsidR="00F04733" w:rsidRPr="003C153E" w:rsidRDefault="00F04733" w:rsidP="00F04733">
      <w:pPr>
        <w:rPr>
          <w:rFonts w:ascii="Arial" w:eastAsia="Calibri" w:hAnsi="Arial"/>
        </w:rPr>
      </w:pPr>
    </w:p>
    <w:p w:rsidR="00F04733" w:rsidRPr="003C153E" w:rsidRDefault="00F04733" w:rsidP="00F04733">
      <w:pPr>
        <w:rPr>
          <w:rFonts w:ascii="Arial" w:eastAsia="Calibri" w:hAnsi="Arial"/>
        </w:rPr>
      </w:pPr>
      <w:r w:rsidRPr="003C153E">
        <w:rPr>
          <w:rFonts w:ascii="Arial" w:eastAsia="Calibri" w:hAnsi="Arial"/>
          <w:bCs/>
          <w:highlight w:val="yellow"/>
          <w:u w:val="single"/>
        </w:rPr>
        <w:t>The</w:t>
      </w:r>
      <w:r w:rsidRPr="003C153E">
        <w:rPr>
          <w:rFonts w:ascii="Arial" w:eastAsia="Calibri" w:hAnsi="Arial"/>
          <w:bCs/>
          <w:u w:val="single"/>
        </w:rPr>
        <w:t xml:space="preserve"> two </w:t>
      </w:r>
      <w:r w:rsidRPr="003C153E">
        <w:rPr>
          <w:rFonts w:ascii="Arial" w:eastAsia="Calibri" w:hAnsi="Arial"/>
          <w:bCs/>
          <w:highlight w:val="yellow"/>
          <w:u w:val="single"/>
        </w:rPr>
        <w:t>greatest myth</w:t>
      </w:r>
      <w:r w:rsidRPr="003C153E">
        <w:rPr>
          <w:rFonts w:ascii="Arial" w:eastAsia="Calibri" w:hAnsi="Arial"/>
          <w:bCs/>
          <w:u w:val="single"/>
        </w:rPr>
        <w:t xml:space="preserve">s </w:t>
      </w:r>
      <w:r w:rsidRPr="003C153E">
        <w:rPr>
          <w:rFonts w:ascii="Arial" w:eastAsia="Calibri" w:hAnsi="Arial"/>
          <w:bCs/>
          <w:highlight w:val="yellow"/>
          <w:u w:val="single"/>
        </w:rPr>
        <w:t>about</w:t>
      </w:r>
      <w:r w:rsidRPr="003C153E">
        <w:rPr>
          <w:rFonts w:ascii="Arial" w:eastAsia="Calibri" w:hAnsi="Arial"/>
          <w:bCs/>
          <w:u w:val="single"/>
        </w:rPr>
        <w:t xml:space="preserve"> global </w:t>
      </w:r>
      <w:r w:rsidRPr="003C153E">
        <w:rPr>
          <w:rFonts w:ascii="Arial" w:eastAsia="Calibri" w:hAnsi="Arial"/>
          <w:bCs/>
          <w:highlight w:val="yellow"/>
          <w:u w:val="single"/>
        </w:rPr>
        <w:t>warming communications are</w:t>
      </w:r>
      <w:r w:rsidRPr="003C153E">
        <w:rPr>
          <w:rFonts w:ascii="Arial" w:eastAsia="Calibri" w:hAnsi="Arial"/>
          <w:bCs/>
          <w:u w:val="single"/>
        </w:rPr>
        <w:t xml:space="preserve"> 1) </w:t>
      </w:r>
      <w:r w:rsidRPr="00FA241C">
        <w:rPr>
          <w:rFonts w:ascii="Arial" w:eastAsia="Calibri" w:hAnsi="Arial"/>
          <w:bCs/>
          <w:u w:val="single"/>
        </w:rPr>
        <w:t xml:space="preserve">constant </w:t>
      </w:r>
      <w:r w:rsidRPr="003C153E">
        <w:rPr>
          <w:rFonts w:ascii="Arial" w:eastAsia="Calibri" w:hAnsi="Arial"/>
          <w:bCs/>
          <w:highlight w:val="yellow"/>
          <w:u w:val="single"/>
        </w:rPr>
        <w:t>repetition of doomsday messages</w:t>
      </w:r>
      <w:r w:rsidRPr="003C153E">
        <w:rPr>
          <w:rFonts w:ascii="Arial" w:eastAsia="Calibri" w:hAnsi="Arial"/>
          <w:bCs/>
          <w:u w:val="single"/>
        </w:rPr>
        <w:t xml:space="preserve"> has been a major, ongoing strategy and 2) that strategy </w:t>
      </w:r>
      <w:r w:rsidRPr="003C153E">
        <w:rPr>
          <w:rFonts w:ascii="Arial" w:eastAsia="Calibri" w:hAnsi="Arial"/>
          <w:bCs/>
          <w:highlight w:val="yellow"/>
          <w:u w:val="single"/>
        </w:rPr>
        <w:t>doesn’t work and</w:t>
      </w:r>
      <w:r w:rsidRPr="003C153E">
        <w:rPr>
          <w:rFonts w:ascii="Arial" w:eastAsia="Calibri" w:hAnsi="Arial"/>
          <w:bCs/>
          <w:u w:val="single"/>
        </w:rPr>
        <w:t xml:space="preserve"> indeed </w:t>
      </w:r>
      <w:proofErr w:type="gramStart"/>
      <w:r w:rsidRPr="003C153E">
        <w:rPr>
          <w:rFonts w:ascii="Arial" w:eastAsia="Calibri" w:hAnsi="Arial"/>
          <w:bCs/>
          <w:highlight w:val="yellow"/>
          <w:u w:val="single"/>
        </w:rPr>
        <w:t>is</w:t>
      </w:r>
      <w:proofErr w:type="gramEnd"/>
      <w:r w:rsidRPr="003C153E">
        <w:rPr>
          <w:rFonts w:ascii="Arial" w:eastAsia="Calibri" w:hAnsi="Arial"/>
          <w:bCs/>
          <w:u w:val="single"/>
        </w:rPr>
        <w:t xml:space="preserve"> actually </w:t>
      </w:r>
      <w:r w:rsidRPr="003C153E">
        <w:rPr>
          <w:rFonts w:ascii="Arial" w:eastAsia="Calibri" w:hAnsi="Arial"/>
          <w:bCs/>
          <w:highlight w:val="yellow"/>
          <w:u w:val="single"/>
        </w:rPr>
        <w:t>counterproductive</w:t>
      </w:r>
      <w:r w:rsidRPr="003C153E">
        <w:rPr>
          <w:rFonts w:ascii="Arial" w:eastAsia="Calibri" w:hAnsi="Arial"/>
        </w:rPr>
        <w:t>!  These myths are so deeply ingrained in the environmental and progressive political community that when we finally had a serious shot at a climate bill, the powers that be decided not to focus on the threat posed by climate change in any serious fashion in their $200 million communications effort (see my 6/10 post “Can you solve global warming without talking about global warming</w:t>
      </w:r>
      <w:proofErr w:type="gramStart"/>
      <w:r w:rsidRPr="003C153E">
        <w:rPr>
          <w:rFonts w:ascii="Arial" w:eastAsia="Calibri" w:hAnsi="Arial"/>
        </w:rPr>
        <w:t>?“</w:t>
      </w:r>
      <w:proofErr w:type="gramEnd"/>
      <w:r w:rsidRPr="003C153E">
        <w:rPr>
          <w:rFonts w:ascii="Arial" w:eastAsia="Calibri" w:hAnsi="Arial"/>
        </w:rPr>
        <w:t xml:space="preserve">). </w:t>
      </w:r>
      <w:r w:rsidRPr="003C153E">
        <w:rPr>
          <w:rFonts w:ascii="Arial" w:eastAsia="Calibri" w:hAnsi="Arial"/>
          <w:bCs/>
          <w:u w:val="single"/>
        </w:rPr>
        <w:t xml:space="preserve">These </w:t>
      </w:r>
      <w:r w:rsidRPr="003C153E">
        <w:rPr>
          <w:rFonts w:ascii="Arial" w:eastAsia="Calibri" w:hAnsi="Arial"/>
          <w:bCs/>
          <w:highlight w:val="yellow"/>
          <w:u w:val="single"/>
        </w:rPr>
        <w:t>myths are</w:t>
      </w:r>
      <w:r w:rsidRPr="003C153E">
        <w:rPr>
          <w:rFonts w:ascii="Arial" w:eastAsia="Calibri" w:hAnsi="Arial"/>
          <w:bCs/>
          <w:u w:val="single"/>
        </w:rPr>
        <w:t xml:space="preserve"> so </w:t>
      </w:r>
      <w:r w:rsidRPr="003C153E">
        <w:rPr>
          <w:rFonts w:ascii="Arial" w:eastAsia="Calibri" w:hAnsi="Arial"/>
          <w:bCs/>
          <w:highlight w:val="yellow"/>
          <w:u w:val="single"/>
        </w:rPr>
        <w:t>deeply ingrained</w:t>
      </w:r>
      <w:r w:rsidRPr="003C153E">
        <w:rPr>
          <w:rFonts w:ascii="Arial" w:eastAsia="Calibri" w:hAnsi="Arial"/>
          <w:bCs/>
          <w:u w:val="single"/>
        </w:rPr>
        <w:t xml:space="preserve"> in the mainstream media that </w:t>
      </w:r>
      <w:r w:rsidRPr="00FA241C">
        <w:rPr>
          <w:rFonts w:ascii="Arial" w:eastAsia="Calibri" w:hAnsi="Arial"/>
          <w:bCs/>
          <w:u w:val="single"/>
        </w:rPr>
        <w:t xml:space="preserve">such </w:t>
      </w:r>
      <w:r w:rsidRPr="003C153E">
        <w:rPr>
          <w:rFonts w:ascii="Arial" w:eastAsia="Calibri" w:hAnsi="Arial"/>
          <w:bCs/>
          <w:highlight w:val="yellow"/>
          <w:u w:val="single"/>
        </w:rPr>
        <w:t>messaging</w:t>
      </w:r>
      <w:r w:rsidRPr="003C153E">
        <w:rPr>
          <w:rFonts w:ascii="Arial" w:eastAsia="Calibri" w:hAnsi="Arial"/>
          <w:bCs/>
          <w:u w:val="single"/>
        </w:rPr>
        <w:t xml:space="preserve">, when it is tried, </w:t>
      </w:r>
      <w:r w:rsidRPr="003C153E">
        <w:rPr>
          <w:rFonts w:ascii="Arial" w:eastAsia="Calibri" w:hAnsi="Arial"/>
          <w:bCs/>
          <w:highlight w:val="yellow"/>
          <w:u w:val="single"/>
        </w:rPr>
        <w:t>is routinely attacked</w:t>
      </w:r>
      <w:r w:rsidRPr="003C153E">
        <w:rPr>
          <w:rFonts w:ascii="Arial" w:eastAsia="Calibri" w:hAnsi="Arial"/>
          <w:bCs/>
          <w:u w:val="single"/>
        </w:rPr>
        <w:t xml:space="preserve"> and denounced — and </w:t>
      </w:r>
      <w:r w:rsidRPr="003C153E">
        <w:rPr>
          <w:rFonts w:ascii="Arial" w:eastAsia="Calibri" w:hAnsi="Arial"/>
          <w:bCs/>
          <w:highlight w:val="yellow"/>
          <w:u w:val="single"/>
        </w:rPr>
        <w:t xml:space="preserve">the </w:t>
      </w:r>
      <w:r w:rsidRPr="003C153E">
        <w:rPr>
          <w:rFonts w:ascii="Arial" w:eastAsia="Calibri" w:hAnsi="Arial"/>
          <w:b/>
          <w:bCs/>
          <w:highlight w:val="yellow"/>
          <w:u w:val="single"/>
        </w:rPr>
        <w:t>flimsiest studies</w:t>
      </w:r>
      <w:r w:rsidRPr="003C153E">
        <w:rPr>
          <w:rFonts w:ascii="Arial" w:eastAsia="Calibri" w:hAnsi="Arial"/>
          <w:bCs/>
          <w:highlight w:val="yellow"/>
          <w:u w:val="single"/>
        </w:rPr>
        <w:t xml:space="preserve"> are interpreted</w:t>
      </w:r>
      <w:r w:rsidRPr="003C153E">
        <w:rPr>
          <w:rFonts w:ascii="Arial" w:eastAsia="Calibri" w:hAnsi="Arial"/>
          <w:bCs/>
          <w:u w:val="single"/>
        </w:rPr>
        <w:t xml:space="preserve"> exactly </w:t>
      </w:r>
      <w:r w:rsidRPr="003C153E">
        <w:rPr>
          <w:rFonts w:ascii="Arial" w:eastAsia="Calibri" w:hAnsi="Arial"/>
          <w:bCs/>
          <w:highlight w:val="yellow"/>
          <w:u w:val="single"/>
        </w:rPr>
        <w:t xml:space="preserve">backwards to drive the </w:t>
      </w:r>
      <w:r w:rsidRPr="003C153E">
        <w:rPr>
          <w:rFonts w:ascii="Arial" w:eastAsia="Calibri" w:hAnsi="Arial"/>
          <w:b/>
          <w:bCs/>
          <w:highlight w:val="yellow"/>
          <w:u w:val="single"/>
        </w:rPr>
        <w:t>erroneous message</w:t>
      </w:r>
      <w:r w:rsidRPr="003C153E">
        <w:rPr>
          <w:rFonts w:ascii="Arial" w:eastAsia="Calibri" w:hAnsi="Arial"/>
          <w:bCs/>
          <w:highlight w:val="yellow"/>
          <w:u w:val="single"/>
        </w:rPr>
        <w:t xml:space="preserve"> home</w:t>
      </w:r>
      <w:r w:rsidRPr="003C153E">
        <w:rPr>
          <w:rFonts w:ascii="Arial" w:eastAsia="Calibri" w:hAnsi="Arial"/>
        </w:rPr>
        <w:t xml:space="preserve"> (see “Dire straits: Media blows the story of UC Berkeley study on climate messaging“)</w:t>
      </w:r>
      <w:r w:rsidRPr="003C153E">
        <w:rPr>
          <w:rFonts w:ascii="Arial" w:eastAsia="Calibri" w:hAnsi="Arial"/>
          <w:bCs/>
          <w:u w:val="single"/>
        </w:rPr>
        <w:t xml:space="preserve"> </w:t>
      </w:r>
      <w:r w:rsidRPr="003C153E">
        <w:rPr>
          <w:rFonts w:ascii="Arial" w:eastAsia="Calibri" w:hAnsi="Arial"/>
        </w:rPr>
        <w:t xml:space="preserve"> The only time anything approximating this kind of messaging — not “doomsday” but what I’d call blunt, science-based messaging that also makes clear the problem is solvable — was in 2006 and 2007 with the release of An Inconvenient Truth (and the 4 assessment reports of the Intergovernmental Panel on Climate Change and media coverage like the April 2006 cover of Time). The </w:t>
      </w:r>
      <w:r w:rsidRPr="003C153E">
        <w:rPr>
          <w:rFonts w:ascii="Arial" w:eastAsia="Calibri" w:hAnsi="Arial"/>
          <w:b/>
          <w:highlight w:val="yellow"/>
          <w:u w:val="single"/>
        </w:rPr>
        <w:t>data suggest</w:t>
      </w:r>
      <w:r w:rsidRPr="003C153E">
        <w:rPr>
          <w:rFonts w:ascii="Arial" w:eastAsia="Calibri" w:hAnsi="Arial"/>
        </w:rPr>
        <w:t xml:space="preserve"> that </w:t>
      </w:r>
      <w:r w:rsidRPr="003C153E">
        <w:rPr>
          <w:rFonts w:ascii="Arial" w:eastAsia="Calibri" w:hAnsi="Arial"/>
          <w:highlight w:val="yellow"/>
          <w:u w:val="single"/>
        </w:rPr>
        <w:t xml:space="preserve">strategy </w:t>
      </w:r>
      <w:r w:rsidRPr="003C153E">
        <w:rPr>
          <w:rFonts w:ascii="Arial" w:eastAsia="Calibri" w:hAnsi="Arial"/>
          <w:b/>
          <w:highlight w:val="yellow"/>
          <w:u w:val="single"/>
        </w:rPr>
        <w:t>measurably moved</w:t>
      </w:r>
      <w:r w:rsidRPr="003C153E">
        <w:rPr>
          <w:rFonts w:ascii="Arial" w:eastAsia="Calibri" w:hAnsi="Arial"/>
          <w:highlight w:val="yellow"/>
          <w:u w:val="single"/>
        </w:rPr>
        <w:t xml:space="preserve"> the public to become more concerned</w:t>
      </w:r>
      <w:r w:rsidRPr="003C153E">
        <w:rPr>
          <w:rFonts w:ascii="Arial" w:eastAsia="Calibri" w:hAnsi="Arial"/>
        </w:rPr>
        <w:t xml:space="preserve"> about the threat posed by global warming (see recent study here).  You’d think it would be pretty obvious that </w:t>
      </w:r>
      <w:r w:rsidRPr="003C153E">
        <w:rPr>
          <w:rFonts w:ascii="Arial" w:eastAsia="Calibri" w:hAnsi="Arial"/>
          <w:bCs/>
          <w:highlight w:val="yellow"/>
          <w:u w:val="single"/>
        </w:rPr>
        <w:t>the public is not going to be concerned</w:t>
      </w:r>
      <w:r w:rsidRPr="003C153E">
        <w:rPr>
          <w:rFonts w:ascii="Arial" w:eastAsia="Calibri" w:hAnsi="Arial"/>
          <w:bCs/>
          <w:u w:val="single"/>
        </w:rPr>
        <w:t xml:space="preserve"> about an issue </w:t>
      </w:r>
      <w:r w:rsidRPr="003C153E">
        <w:rPr>
          <w:rFonts w:ascii="Arial" w:eastAsia="Calibri" w:hAnsi="Arial"/>
          <w:bCs/>
          <w:highlight w:val="yellow"/>
          <w:u w:val="single"/>
        </w:rPr>
        <w:t>unless one explains why they should be</w:t>
      </w:r>
      <w:r w:rsidRPr="003C153E">
        <w:rPr>
          <w:rFonts w:ascii="Arial" w:eastAsia="Calibri" w:hAnsi="Arial"/>
          <w:bCs/>
          <w:u w:val="single"/>
        </w:rPr>
        <w:t xml:space="preserve"> concerned about an issue</w:t>
      </w:r>
      <w:r w:rsidRPr="003C153E">
        <w:rPr>
          <w:rFonts w:ascii="Arial" w:eastAsia="Calibri" w:hAnsi="Arial"/>
        </w:rPr>
        <w:t xml:space="preserve">. </w:t>
      </w:r>
      <w:r w:rsidRPr="002D33BD">
        <w:rPr>
          <w:rFonts w:ascii="Arial" w:eastAsia="Calibri" w:hAnsi="Arial"/>
          <w:bCs/>
          <w:u w:val="single"/>
        </w:rPr>
        <w:t xml:space="preserve">And </w:t>
      </w:r>
      <w:r w:rsidRPr="003C153E">
        <w:rPr>
          <w:rFonts w:ascii="Arial" w:eastAsia="Calibri" w:hAnsi="Arial"/>
          <w:bCs/>
          <w:highlight w:val="yellow"/>
          <w:u w:val="single"/>
        </w:rPr>
        <w:t xml:space="preserve">the </w:t>
      </w:r>
      <w:r w:rsidRPr="003C153E">
        <w:rPr>
          <w:rFonts w:ascii="Arial" w:eastAsia="Calibri" w:hAnsi="Arial"/>
          <w:b/>
          <w:bCs/>
          <w:highlight w:val="yellow"/>
          <w:u w:val="single"/>
        </w:rPr>
        <w:t>social science literature</w:t>
      </w:r>
      <w:r w:rsidRPr="003C153E">
        <w:rPr>
          <w:rFonts w:ascii="Arial" w:eastAsia="Calibri" w:hAnsi="Arial"/>
          <w:bCs/>
          <w:u w:val="single"/>
        </w:rPr>
        <w:t>,</w:t>
      </w:r>
      <w:r w:rsidRPr="003C153E">
        <w:rPr>
          <w:rFonts w:ascii="Arial" w:eastAsia="Calibri" w:hAnsi="Arial"/>
        </w:rPr>
        <w:t xml:space="preserve"> including the vast literature on advertising and marketing, </w:t>
      </w:r>
      <w:r w:rsidRPr="003C153E">
        <w:rPr>
          <w:rFonts w:ascii="Arial" w:eastAsia="Calibri" w:hAnsi="Arial"/>
          <w:highlight w:val="yellow"/>
          <w:u w:val="single"/>
        </w:rPr>
        <w:t xml:space="preserve">could not be clearer that </w:t>
      </w:r>
      <w:r w:rsidRPr="003C153E">
        <w:rPr>
          <w:rFonts w:ascii="Arial" w:eastAsia="Calibri" w:hAnsi="Arial"/>
          <w:b/>
          <w:highlight w:val="yellow"/>
          <w:u w:val="single"/>
        </w:rPr>
        <w:t>only repeated messages</w:t>
      </w:r>
      <w:r w:rsidRPr="003C153E">
        <w:rPr>
          <w:rFonts w:ascii="Arial" w:eastAsia="Calibri" w:hAnsi="Arial"/>
          <w:highlight w:val="yellow"/>
          <w:u w:val="single"/>
        </w:rPr>
        <w:t xml:space="preserve"> have any chance of</w:t>
      </w:r>
      <w:r w:rsidRPr="003C153E">
        <w:rPr>
          <w:rFonts w:ascii="Arial" w:eastAsia="Calibri" w:hAnsi="Arial"/>
          <w:u w:val="single"/>
        </w:rPr>
        <w:t xml:space="preserve"> </w:t>
      </w:r>
      <w:r w:rsidRPr="003C153E">
        <w:rPr>
          <w:rFonts w:ascii="Arial" w:eastAsia="Calibri" w:hAnsi="Arial" w:cs="Arial"/>
          <w:u w:val="single"/>
        </w:rPr>
        <w:t>sinking in and</w:t>
      </w:r>
      <w:r w:rsidRPr="003C153E">
        <w:rPr>
          <w:rFonts w:ascii="Arial" w:eastAsia="Calibri" w:hAnsi="Arial"/>
          <w:u w:val="single"/>
        </w:rPr>
        <w:t xml:space="preserve"> </w:t>
      </w:r>
      <w:r w:rsidRPr="003C153E">
        <w:rPr>
          <w:rFonts w:ascii="Arial" w:eastAsia="Calibri" w:hAnsi="Arial"/>
          <w:highlight w:val="yellow"/>
          <w:u w:val="single"/>
        </w:rPr>
        <w:t>moving the needle</w:t>
      </w:r>
      <w:r w:rsidRPr="003C153E">
        <w:rPr>
          <w:rFonts w:ascii="Arial" w:eastAsia="Calibri" w:hAnsi="Arial"/>
        </w:rPr>
        <w:t xml:space="preserve">.  Because </w:t>
      </w:r>
      <w:r w:rsidRPr="003C153E">
        <w:rPr>
          <w:rFonts w:ascii="Arial" w:eastAsia="Calibri" w:hAnsi="Arial"/>
          <w:bCs/>
          <w:highlight w:val="yellow"/>
          <w:u w:val="single"/>
        </w:rPr>
        <w:t>I doubt any</w:t>
      </w:r>
      <w:r w:rsidRPr="003C153E">
        <w:rPr>
          <w:rFonts w:ascii="Arial" w:eastAsia="Calibri" w:hAnsi="Arial"/>
          <w:bCs/>
          <w:u w:val="single"/>
        </w:rPr>
        <w:t xml:space="preserve"> serious </w:t>
      </w:r>
      <w:r w:rsidRPr="003C153E">
        <w:rPr>
          <w:rFonts w:ascii="Arial" w:eastAsia="Calibri" w:hAnsi="Arial"/>
          <w:bCs/>
          <w:highlight w:val="yellow"/>
          <w:u w:val="single"/>
        </w:rPr>
        <w:t>movement of</w:t>
      </w:r>
      <w:r w:rsidRPr="002D33BD">
        <w:rPr>
          <w:rFonts w:ascii="Arial" w:eastAsia="Calibri" w:hAnsi="Arial"/>
          <w:bCs/>
          <w:u w:val="single"/>
        </w:rPr>
        <w:t xml:space="preserve"> public opinion or </w:t>
      </w:r>
      <w:r w:rsidRPr="003C153E">
        <w:rPr>
          <w:rFonts w:ascii="Arial" w:eastAsia="Calibri" w:hAnsi="Arial"/>
          <w:bCs/>
          <w:highlight w:val="yellow"/>
          <w:u w:val="single"/>
        </w:rPr>
        <w:t>mobilization</w:t>
      </w:r>
      <w:r w:rsidRPr="003C153E">
        <w:rPr>
          <w:rFonts w:ascii="Arial" w:eastAsia="Calibri" w:hAnsi="Arial"/>
          <w:bCs/>
          <w:u w:val="single"/>
        </w:rPr>
        <w:t xml:space="preserve"> of political action </w:t>
      </w:r>
      <w:r w:rsidRPr="003C153E">
        <w:rPr>
          <w:rFonts w:ascii="Arial" w:eastAsia="Calibri" w:hAnsi="Arial"/>
          <w:bCs/>
          <w:highlight w:val="yellow"/>
          <w:u w:val="single"/>
        </w:rPr>
        <w:t>could</w:t>
      </w:r>
      <w:r w:rsidRPr="003C153E">
        <w:rPr>
          <w:rFonts w:ascii="Arial" w:eastAsia="Calibri" w:hAnsi="Arial"/>
          <w:bCs/>
          <w:u w:val="single"/>
        </w:rPr>
        <w:t xml:space="preserve"> possibly </w:t>
      </w:r>
      <w:r w:rsidRPr="003C153E">
        <w:rPr>
          <w:rFonts w:ascii="Arial" w:eastAsia="Calibri" w:hAnsi="Arial"/>
          <w:bCs/>
          <w:highlight w:val="yellow"/>
          <w:u w:val="single"/>
        </w:rPr>
        <w:t xml:space="preserve">occur until these </w:t>
      </w:r>
      <w:r w:rsidRPr="003C153E">
        <w:rPr>
          <w:rFonts w:ascii="Arial" w:eastAsia="Calibri" w:hAnsi="Arial"/>
          <w:b/>
          <w:bCs/>
          <w:highlight w:val="yellow"/>
          <w:u w:val="single"/>
        </w:rPr>
        <w:t>myths are shattered</w:t>
      </w:r>
      <w:r w:rsidRPr="003C153E">
        <w:rPr>
          <w:rFonts w:ascii="Arial" w:eastAsia="Calibri" w:hAnsi="Arial"/>
        </w:rPr>
        <w:t xml:space="preserve">, I’ll do a multipart series on this subject, featuring public opinion analysis, quotes by leading experts, and the latest social science research.  Since this is Oscar night, though, it seems appropriate to start by looking at what messages the public are exposed to in popular culture and the media. It </w:t>
      </w:r>
      <w:proofErr w:type="spellStart"/>
      <w:r w:rsidRPr="003C153E">
        <w:rPr>
          <w:rFonts w:ascii="Arial" w:eastAsia="Calibri" w:hAnsi="Arial"/>
        </w:rPr>
        <w:t>ain’t</w:t>
      </w:r>
      <w:proofErr w:type="spellEnd"/>
      <w:r w:rsidRPr="003C153E">
        <w:rPr>
          <w:rFonts w:ascii="Arial" w:eastAsia="Calibri" w:hAnsi="Arial"/>
        </w:rPr>
        <w:t xml:space="preserve"> doomsday. Quite the reverse, </w:t>
      </w:r>
      <w:r w:rsidRPr="003C153E">
        <w:rPr>
          <w:rFonts w:ascii="Arial" w:eastAsia="Calibri" w:hAnsi="Arial"/>
          <w:bCs/>
          <w:highlight w:val="yellow"/>
          <w:u w:val="single"/>
        </w:rPr>
        <w:t>climate change has been</w:t>
      </w:r>
      <w:r w:rsidRPr="003C153E">
        <w:rPr>
          <w:rFonts w:ascii="Arial" w:eastAsia="Calibri" w:hAnsi="Arial"/>
          <w:bCs/>
          <w:u w:val="single"/>
        </w:rPr>
        <w:t xml:space="preserve"> mostly an </w:t>
      </w:r>
      <w:r w:rsidRPr="003C153E">
        <w:rPr>
          <w:rFonts w:ascii="Arial" w:eastAsia="Calibri" w:hAnsi="Arial"/>
          <w:b/>
          <w:bCs/>
          <w:highlight w:val="yellow"/>
          <w:u w:val="single"/>
        </w:rPr>
        <w:t>invisible</w:t>
      </w:r>
      <w:r w:rsidRPr="003C153E">
        <w:rPr>
          <w:rFonts w:ascii="Arial" w:eastAsia="Calibri" w:hAnsi="Arial"/>
          <w:bCs/>
          <w:u w:val="single"/>
        </w:rPr>
        <w:t xml:space="preserve"> issue for several years and the message of conspicuous consumption and business-as-usual reigns supreme</w:t>
      </w:r>
      <w:r w:rsidRPr="003C153E">
        <w:rPr>
          <w:rFonts w:ascii="Arial" w:eastAsia="Calibri" w:hAnsi="Arial"/>
        </w:rPr>
        <w:t>.  The motivation for this post actually came up because I received an e-mail from a journalist commenting that the “constant repetition of doomsday messages” doesn’t work as a messaging strategy. I had to demur, for the reasons noted above.  But it did get me thinking about what messages the public are exposed to, especially as I’ve been rushing to see the movies nominated for Best Picture this year. I am a huge movie buff, but as parents of 5-year-olds know, it isn’t easy to stay up with the latest movies.  That said</w:t>
      </w:r>
      <w:proofErr w:type="gramStart"/>
      <w:r w:rsidRPr="003C153E">
        <w:rPr>
          <w:rFonts w:ascii="Arial" w:eastAsia="Calibri" w:hAnsi="Arial"/>
        </w:rPr>
        <w:t>,</w:t>
      </w:r>
      <w:proofErr w:type="gramEnd"/>
      <w:r w:rsidRPr="003C153E">
        <w:rPr>
          <w:rFonts w:ascii="Arial" w:eastAsia="Calibri" w:hAnsi="Arial"/>
        </w:rPr>
        <w:t xml:space="preserve"> good luck finding a popular movie in recent years that even touches on climate change, let alone one a popular one that would pass for doomsday messaging.  Best Picture nominee The Tree of Life has been billed as an environmental movie </w:t>
      </w:r>
      <w:proofErr w:type="gramStart"/>
      <w:r w:rsidRPr="003C153E">
        <w:rPr>
          <w:rFonts w:ascii="Arial" w:eastAsia="Calibri" w:hAnsi="Arial"/>
        </w:rPr>
        <w:t>—  and</w:t>
      </w:r>
      <w:proofErr w:type="gramEnd"/>
      <w:r w:rsidRPr="003C153E">
        <w:rPr>
          <w:rFonts w:ascii="Arial" w:eastAsia="Calibri" w:hAnsi="Arial"/>
        </w:rPr>
        <w:t xml:space="preserve"> even shown at environmental film festivals — but while it is certainly depressing, climate-related it </w:t>
      </w:r>
      <w:proofErr w:type="spellStart"/>
      <w:r w:rsidRPr="003C153E">
        <w:rPr>
          <w:rFonts w:ascii="Arial" w:eastAsia="Calibri" w:hAnsi="Arial"/>
        </w:rPr>
        <w:t>ain’t</w:t>
      </w:r>
      <w:proofErr w:type="spellEnd"/>
      <w:r w:rsidRPr="003C153E">
        <w:rPr>
          <w:rFonts w:ascii="Arial" w:eastAsia="Calibri" w:hAnsi="Arial"/>
        </w:rPr>
        <w:t xml:space="preserve">. In fact, if that is truly someone’s idea of environmental movie, count me out.  The closest to a genuine popular climate movie was the dreadfully unscientific The Day After Tomorrow, which is from 2004 (and arguably set back the messaging effort by putting the absurd “global cooling” notion in people’s heads! Even Avatar, the most successful movie of all time and “the most epic piece of environmental advocacy ever captured on celluloid,” as one producer put it, omits the climate doomsday message. One of my favorite eco-movies, “Wall-E, is an eco-dystopian gem and an anti-consumption movie,” but it isn’t a climate movie.  I will be interested to see The Hunger Games, but I’ve read all 3 of the bestselling post-apocalyptic young adult novels — hey, that’s my job! — </w:t>
      </w:r>
      <w:proofErr w:type="gramStart"/>
      <w:r w:rsidRPr="003C153E">
        <w:rPr>
          <w:rFonts w:ascii="Arial" w:eastAsia="Calibri" w:hAnsi="Arial"/>
        </w:rPr>
        <w:t>and</w:t>
      </w:r>
      <w:proofErr w:type="gramEnd"/>
      <w:r w:rsidRPr="003C153E">
        <w:rPr>
          <w:rFonts w:ascii="Arial" w:eastAsia="Calibri" w:hAnsi="Arial"/>
        </w:rPr>
        <w:t xml:space="preserve"> they don’t qualify as climate change doomsday messaging (more on that later).  So, no, the movies certainly don’t expose the public to constant doomsday messages on climate.  Here are the key points about what repeated messages the American public is exposed to:      </w:t>
      </w:r>
      <w:r w:rsidRPr="003C153E">
        <w:rPr>
          <w:rFonts w:ascii="Arial" w:eastAsia="Calibri" w:hAnsi="Arial"/>
          <w:bCs/>
          <w:highlight w:val="yellow"/>
          <w:u w:val="single"/>
        </w:rPr>
        <w:t>The</w:t>
      </w:r>
      <w:r w:rsidRPr="003C153E">
        <w:rPr>
          <w:rFonts w:ascii="Arial" w:eastAsia="Calibri" w:hAnsi="Arial"/>
          <w:bCs/>
          <w:u w:val="single"/>
        </w:rPr>
        <w:t xml:space="preserve"> broad American </w:t>
      </w:r>
      <w:r w:rsidRPr="003C153E">
        <w:rPr>
          <w:rFonts w:ascii="Arial" w:eastAsia="Calibri" w:hAnsi="Arial"/>
          <w:bCs/>
          <w:highlight w:val="yellow"/>
          <w:u w:val="single"/>
        </w:rPr>
        <w:t>public is exposed to</w:t>
      </w:r>
      <w:r w:rsidRPr="003C153E">
        <w:rPr>
          <w:rFonts w:ascii="Arial" w:eastAsia="Calibri" w:hAnsi="Arial"/>
          <w:bCs/>
          <w:u w:val="single"/>
        </w:rPr>
        <w:t xml:space="preserve"> virtually </w:t>
      </w:r>
      <w:r w:rsidRPr="003C153E">
        <w:rPr>
          <w:rFonts w:ascii="Arial" w:eastAsia="Calibri" w:hAnsi="Arial"/>
          <w:b/>
          <w:bCs/>
          <w:highlight w:val="yellow"/>
          <w:u w:val="single"/>
        </w:rPr>
        <w:t>no doomsday messages</w:t>
      </w:r>
      <w:r w:rsidRPr="003C153E">
        <w:rPr>
          <w:rFonts w:ascii="Arial" w:eastAsia="Calibri" w:hAnsi="Arial"/>
        </w:rPr>
        <w:t xml:space="preserve">, </w:t>
      </w:r>
      <w:r w:rsidRPr="003C153E">
        <w:rPr>
          <w:rFonts w:ascii="Arial" w:eastAsia="Calibri" w:hAnsi="Arial"/>
          <w:bCs/>
          <w:u w:val="single"/>
        </w:rPr>
        <w:t>let alone constant ones, on climate change</w:t>
      </w:r>
      <w:r w:rsidRPr="003C153E">
        <w:rPr>
          <w:rFonts w:ascii="Arial" w:eastAsia="Calibri" w:hAnsi="Arial"/>
        </w:rPr>
        <w:t xml:space="preserve"> in popular culture (TV and the movies and even online). There is not one single TV show on any network devoted to this subject, </w:t>
      </w:r>
      <w:proofErr w:type="gramStart"/>
      <w:r w:rsidRPr="003C153E">
        <w:rPr>
          <w:rFonts w:ascii="Arial" w:eastAsia="Calibri" w:hAnsi="Arial"/>
        </w:rPr>
        <w:t>which</w:t>
      </w:r>
      <w:proofErr w:type="gramEnd"/>
      <w:r w:rsidRPr="003C153E">
        <w:rPr>
          <w:rFonts w:ascii="Arial" w:eastAsia="Calibri" w:hAnsi="Arial"/>
        </w:rPr>
        <w:t xml:space="preserve"> is, arguably, more consequential than any other preventable issue we face.     </w:t>
      </w:r>
      <w:r w:rsidRPr="003C153E">
        <w:rPr>
          <w:rFonts w:ascii="Arial" w:eastAsia="Calibri" w:hAnsi="Arial"/>
          <w:bCs/>
          <w:u w:val="single"/>
        </w:rPr>
        <w:t>The same goes for the news media, whose coverage of climate change has collapsed</w:t>
      </w:r>
      <w:r w:rsidRPr="003C153E">
        <w:rPr>
          <w:rFonts w:ascii="Arial" w:eastAsia="Calibri" w:hAnsi="Arial"/>
        </w:rPr>
        <w:t xml:space="preserve"> (see “Network News Coverage of Climate Change Collapsed in 2011“). </w:t>
      </w:r>
      <w:r w:rsidRPr="003C153E">
        <w:rPr>
          <w:rFonts w:ascii="Arial" w:eastAsia="Calibri" w:hAnsi="Arial"/>
          <w:bCs/>
          <w:u w:val="single"/>
        </w:rPr>
        <w:t xml:space="preserve">When the media do cover climate change in recent years, the overwhelming majority of coverage is devoid of any doomsday messages </w:t>
      </w:r>
      <w:r w:rsidRPr="003C153E">
        <w:rPr>
          <w:rFonts w:ascii="Arial" w:eastAsia="Calibri" w:hAnsi="Arial"/>
        </w:rPr>
        <w:t xml:space="preserve">— </w:t>
      </w:r>
      <w:r w:rsidRPr="003C153E">
        <w:rPr>
          <w:rFonts w:ascii="Arial" w:eastAsia="Calibri" w:hAnsi="Arial"/>
          <w:bCs/>
          <w:u w:val="single"/>
        </w:rPr>
        <w:t>and many outlets still feature hard-core deniers</w:t>
      </w:r>
      <w:r w:rsidRPr="003C153E">
        <w:rPr>
          <w:rFonts w:ascii="Arial" w:eastAsia="Calibri" w:hAnsi="Arial"/>
        </w:rPr>
        <w:t xml:space="preserve">. Just </w:t>
      </w:r>
      <w:r w:rsidRPr="003C153E">
        <w:rPr>
          <w:rFonts w:ascii="Arial" w:eastAsia="Calibri" w:hAnsi="Arial"/>
          <w:bCs/>
          <w:highlight w:val="yellow"/>
          <w:u w:val="single"/>
        </w:rPr>
        <w:t>imagine what the public’s view of climate would be if it got the same coverage as</w:t>
      </w:r>
      <w:r w:rsidRPr="003C153E">
        <w:rPr>
          <w:rFonts w:ascii="Arial" w:eastAsia="Calibri" w:hAnsi="Arial"/>
          <w:bCs/>
          <w:u w:val="single"/>
        </w:rPr>
        <w:t xml:space="preserve">, say, </w:t>
      </w:r>
      <w:r w:rsidRPr="003C153E">
        <w:rPr>
          <w:rFonts w:ascii="Arial" w:eastAsia="Calibri" w:hAnsi="Arial"/>
          <w:bCs/>
          <w:highlight w:val="yellow"/>
          <w:u w:val="single"/>
        </w:rPr>
        <w:t>unemployment</w:t>
      </w:r>
      <w:r w:rsidRPr="003C153E">
        <w:rPr>
          <w:rFonts w:ascii="Arial" w:eastAsia="Calibri" w:hAnsi="Arial"/>
          <w:bCs/>
          <w:u w:val="single"/>
        </w:rPr>
        <w:t xml:space="preserve">, the </w:t>
      </w:r>
      <w:r w:rsidRPr="003C153E">
        <w:rPr>
          <w:rFonts w:ascii="Arial" w:eastAsia="Calibri" w:hAnsi="Arial"/>
          <w:bCs/>
          <w:highlight w:val="yellow"/>
          <w:u w:val="single"/>
        </w:rPr>
        <w:t>housing</w:t>
      </w:r>
      <w:r w:rsidRPr="003C153E">
        <w:rPr>
          <w:rFonts w:ascii="Arial" w:eastAsia="Calibri" w:hAnsi="Arial"/>
          <w:bCs/>
          <w:u w:val="single"/>
        </w:rPr>
        <w:t xml:space="preserve"> crisis </w:t>
      </w:r>
      <w:r w:rsidRPr="003C153E">
        <w:rPr>
          <w:rFonts w:ascii="Arial" w:eastAsia="Calibri" w:hAnsi="Arial"/>
          <w:bCs/>
          <w:highlight w:val="yellow"/>
          <w:u w:val="single"/>
        </w:rPr>
        <w:t>or</w:t>
      </w:r>
      <w:r w:rsidRPr="003C153E">
        <w:rPr>
          <w:rFonts w:ascii="Arial" w:eastAsia="Calibri" w:hAnsi="Arial"/>
          <w:bCs/>
          <w:u w:val="single"/>
        </w:rPr>
        <w:t xml:space="preserve"> even </w:t>
      </w:r>
      <w:r w:rsidRPr="003C153E">
        <w:rPr>
          <w:rFonts w:ascii="Arial" w:eastAsia="Calibri" w:hAnsi="Arial"/>
          <w:bCs/>
          <w:highlight w:val="yellow"/>
          <w:u w:val="single"/>
        </w:rPr>
        <w:t>the deficit</w:t>
      </w:r>
      <w:r w:rsidRPr="003C153E">
        <w:rPr>
          <w:rFonts w:ascii="Arial" w:eastAsia="Calibri" w:hAnsi="Arial"/>
        </w:rPr>
        <w:t xml:space="preserve">? When was the last time you saw an “employment denier” quoted on TV or in a newspaper?     </w:t>
      </w:r>
      <w:r w:rsidRPr="003C153E">
        <w:rPr>
          <w:rFonts w:ascii="Arial" w:eastAsia="Calibri" w:hAnsi="Arial"/>
          <w:bCs/>
          <w:u w:val="single"/>
        </w:rPr>
        <w:t>The public is exposed to constant messages promoting business as usual and indeed idolizing conspicuous consumption</w:t>
      </w:r>
      <w:r w:rsidRPr="003C153E">
        <w:rPr>
          <w:rFonts w:ascii="Arial" w:eastAsia="Calibri" w:hAnsi="Arial"/>
        </w:rPr>
        <w:t xml:space="preserve">. See, for instance, “Breaking: The earth is breaking … but how about that Royal Wedding?     </w:t>
      </w:r>
      <w:r w:rsidRPr="003C153E">
        <w:rPr>
          <w:rFonts w:ascii="Arial" w:eastAsia="Calibri" w:hAnsi="Arial"/>
          <w:bCs/>
          <w:highlight w:val="yellow"/>
          <w:u w:val="single"/>
        </w:rPr>
        <w:t>Our political elite and intelligentsia</w:t>
      </w:r>
      <w:r w:rsidRPr="003C153E">
        <w:rPr>
          <w:rFonts w:ascii="Arial" w:eastAsia="Calibri" w:hAnsi="Arial"/>
        </w:rPr>
        <w:t xml:space="preserve">, including MSM pundits and the supposedly “liberal media” like, say, MSNBC, </w:t>
      </w:r>
      <w:r w:rsidRPr="003C153E">
        <w:rPr>
          <w:rFonts w:ascii="Arial" w:eastAsia="Calibri" w:hAnsi="Arial"/>
          <w:b/>
          <w:bCs/>
          <w:highlight w:val="yellow"/>
          <w:u w:val="single"/>
        </w:rPr>
        <w:t>hardly even talk about</w:t>
      </w:r>
      <w:r w:rsidRPr="003C153E">
        <w:rPr>
          <w:rFonts w:ascii="Arial" w:eastAsia="Calibri" w:hAnsi="Arial"/>
          <w:bCs/>
          <w:highlight w:val="yellow"/>
          <w:u w:val="single"/>
        </w:rPr>
        <w:t xml:space="preserve"> climate change</w:t>
      </w:r>
      <w:r w:rsidRPr="003C153E">
        <w:rPr>
          <w:rFonts w:ascii="Arial" w:eastAsia="Calibri" w:hAnsi="Arial"/>
          <w:bCs/>
          <w:u w:val="single"/>
        </w:rPr>
        <w:t xml:space="preserve"> and </w:t>
      </w:r>
      <w:r w:rsidRPr="003C153E">
        <w:rPr>
          <w:rFonts w:ascii="Arial" w:eastAsia="Calibri" w:hAnsi="Arial"/>
          <w:bCs/>
          <w:highlight w:val="yellow"/>
          <w:u w:val="single"/>
        </w:rPr>
        <w:t>when they do</w:t>
      </w:r>
      <w:r w:rsidRPr="003C153E">
        <w:rPr>
          <w:rFonts w:ascii="Arial" w:eastAsia="Calibri" w:hAnsi="Arial"/>
          <w:bCs/>
          <w:u w:val="single"/>
        </w:rPr>
        <w:t xml:space="preserve">, </w:t>
      </w:r>
      <w:r w:rsidRPr="003C153E">
        <w:rPr>
          <w:rFonts w:ascii="Arial" w:eastAsia="Calibri" w:hAnsi="Arial"/>
          <w:bCs/>
          <w:highlight w:val="yellow"/>
          <w:u w:val="single"/>
        </w:rPr>
        <w:t>it isn’t doomsday</w:t>
      </w:r>
      <w:r w:rsidRPr="003C153E">
        <w:rPr>
          <w:rFonts w:ascii="Arial" w:eastAsia="Calibri" w:hAnsi="Arial"/>
        </w:rPr>
        <w:t xml:space="preserve">. Indeed, </w:t>
      </w:r>
      <w:r w:rsidRPr="003C153E">
        <w:rPr>
          <w:rFonts w:ascii="Arial" w:eastAsia="Calibri" w:hAnsi="Arial"/>
          <w:bCs/>
          <w:u w:val="single"/>
        </w:rPr>
        <w:t>there isn’t even a single national columnist for a major media outlet who writes primarily on climate. Most “liberal” columnists rarely mention it</w:t>
      </w:r>
      <w:r w:rsidRPr="003C153E">
        <w:rPr>
          <w:rFonts w:ascii="Arial" w:eastAsia="Calibri" w:hAnsi="Arial"/>
        </w:rPr>
        <w:t xml:space="preserve">.     At least a quarter of the public chooses media that devote a vast amount of time to the notion that global warming is a hoax and that environmentalists are extremists and that clean energy is a joke. In the MSM, conservative pundits routinely trash climate science and mock clean energy. Just listen to, say, Joe Scarborough on MSNBC’s Morning Joe mock clean energy sometime.     </w:t>
      </w:r>
      <w:r w:rsidRPr="003C153E">
        <w:rPr>
          <w:rFonts w:ascii="Arial" w:eastAsia="Calibri" w:hAnsi="Arial"/>
          <w:bCs/>
          <w:u w:val="single"/>
        </w:rPr>
        <w:t>The major energy companies bombard the airwaves with millions and millions of dollars of repetitious pro-fossil-fuel ads</w:t>
      </w:r>
      <w:r w:rsidRPr="003C153E">
        <w:rPr>
          <w:rFonts w:ascii="Arial" w:eastAsia="Calibri" w:hAnsi="Arial"/>
        </w:rPr>
        <w:t xml:space="preserve">. The </w:t>
      </w:r>
      <w:r w:rsidRPr="003C153E">
        <w:rPr>
          <w:rFonts w:ascii="Arial" w:eastAsia="Calibri" w:hAnsi="Arial"/>
          <w:bCs/>
          <w:u w:val="single"/>
        </w:rPr>
        <w:t>environmentalists spend far, far less money.</w:t>
      </w:r>
      <w:r w:rsidRPr="003C153E">
        <w:rPr>
          <w:rFonts w:ascii="Arial" w:eastAsia="Calibri" w:hAnsi="Arial"/>
        </w:rPr>
        <w:t xml:space="preserve"> As noted above, </w:t>
      </w:r>
      <w:r w:rsidRPr="003C153E">
        <w:rPr>
          <w:rFonts w:ascii="Arial" w:eastAsia="Calibri" w:hAnsi="Arial"/>
          <w:bCs/>
          <w:u w:val="single"/>
        </w:rPr>
        <w:t>the one time they did run a major campaign to push a climate bill, they and their political allies including the president explicitly did NOT talk much about climate change, particularly doomsday messaging</w:t>
      </w:r>
      <w:r w:rsidRPr="003C153E">
        <w:rPr>
          <w:rFonts w:ascii="Arial" w:eastAsia="Calibri" w:hAnsi="Arial"/>
        </w:rPr>
        <w:t xml:space="preserve">     </w:t>
      </w:r>
      <w:r w:rsidRPr="003C153E">
        <w:rPr>
          <w:rFonts w:ascii="Arial" w:eastAsia="Calibri" w:hAnsi="Arial"/>
          <w:bCs/>
          <w:u w:val="single"/>
        </w:rPr>
        <w:t>Environmentalists</w:t>
      </w:r>
      <w:r w:rsidRPr="003C153E">
        <w:rPr>
          <w:rFonts w:ascii="Arial" w:eastAsia="Calibri" w:hAnsi="Arial"/>
        </w:rPr>
        <w:t xml:space="preserve"> when they do appear in popular culture, especially TV, </w:t>
      </w:r>
      <w:r w:rsidRPr="003C153E">
        <w:rPr>
          <w:rFonts w:ascii="Arial" w:eastAsia="Calibri" w:hAnsi="Arial"/>
          <w:bCs/>
          <w:u w:val="single"/>
        </w:rPr>
        <w:t>are routinely mocked</w:t>
      </w:r>
      <w:r w:rsidRPr="003C153E">
        <w:rPr>
          <w:rFonts w:ascii="Arial" w:eastAsia="Calibri" w:hAnsi="Arial"/>
        </w:rPr>
        <w:t xml:space="preserve">.     </w:t>
      </w:r>
      <w:r w:rsidRPr="003C153E">
        <w:rPr>
          <w:rFonts w:ascii="Arial" w:eastAsia="Calibri" w:hAnsi="Arial"/>
          <w:bCs/>
          <w:u w:val="single"/>
        </w:rPr>
        <w:t>There is very little mass communication of doomsday messages online</w:t>
      </w:r>
      <w:r w:rsidRPr="003C153E">
        <w:rPr>
          <w:rFonts w:ascii="Arial" w:eastAsia="Calibri" w:hAnsi="Arial"/>
        </w:rPr>
        <w:t xml:space="preserve">. Check out the most popular websites. General silence on the </w:t>
      </w:r>
      <w:proofErr w:type="gramStart"/>
      <w:r w:rsidRPr="003C153E">
        <w:rPr>
          <w:rFonts w:ascii="Arial" w:eastAsia="Calibri" w:hAnsi="Arial"/>
        </w:rPr>
        <w:t>subject,</w:t>
      </w:r>
      <w:proofErr w:type="gramEnd"/>
      <w:r w:rsidRPr="003C153E">
        <w:rPr>
          <w:rFonts w:ascii="Arial" w:eastAsia="Calibri" w:hAnsi="Arial"/>
        </w:rPr>
        <w:t xml:space="preserve"> and again, what coverage there is </w:t>
      </w:r>
      <w:proofErr w:type="spellStart"/>
      <w:r w:rsidRPr="003C153E">
        <w:rPr>
          <w:rFonts w:ascii="Arial" w:eastAsia="Calibri" w:hAnsi="Arial"/>
        </w:rPr>
        <w:t>ain’t</w:t>
      </w:r>
      <w:proofErr w:type="spellEnd"/>
      <w:r w:rsidRPr="003C153E">
        <w:rPr>
          <w:rFonts w:ascii="Arial" w:eastAsia="Calibri" w:hAnsi="Arial"/>
        </w:rPr>
        <w:t xml:space="preserve"> doomsday messaging. Go to the front page of the (moderately trafficked) environmental websites. Where is the doomsday?  </w:t>
      </w:r>
      <w:r w:rsidRPr="003C153E">
        <w:rPr>
          <w:rFonts w:ascii="Arial" w:eastAsia="Calibri" w:hAnsi="Arial"/>
          <w:bCs/>
          <w:u w:val="single"/>
        </w:rPr>
        <w:t xml:space="preserve">If you want to find anything approximating </w:t>
      </w:r>
      <w:r w:rsidRPr="003C153E">
        <w:rPr>
          <w:rFonts w:ascii="Arial" w:eastAsia="Calibri" w:hAnsi="Arial"/>
        </w:rPr>
        <w:t>even modes</w:t>
      </w:r>
      <w:r w:rsidRPr="003C153E">
        <w:rPr>
          <w:rFonts w:ascii="Arial" w:eastAsia="Calibri" w:hAnsi="Arial"/>
          <w:bCs/>
          <w:u w:val="single"/>
        </w:rPr>
        <w:t>t, blunt, science-based messaging built around the scientific literature, interviews with actual climate scientists and a clear statement that we can solve this problem</w:t>
      </w:r>
      <w:r w:rsidRPr="003C153E">
        <w:rPr>
          <w:rFonts w:ascii="Arial" w:eastAsia="Calibri" w:hAnsi="Arial"/>
        </w:rPr>
        <w:t xml:space="preserve"> — well, you’ve all found it, of course, </w:t>
      </w:r>
      <w:r w:rsidRPr="003C153E">
        <w:rPr>
          <w:rFonts w:ascii="Arial" w:eastAsia="Calibri" w:hAnsi="Arial"/>
          <w:bCs/>
          <w:u w:val="single"/>
        </w:rPr>
        <w:t>but the only people who see it are those who go looking for it</w:t>
      </w:r>
      <w:r w:rsidRPr="003C153E">
        <w:rPr>
          <w:rFonts w:ascii="Arial" w:eastAsia="Calibri" w:hAnsi="Arial"/>
        </w:rPr>
        <w:t xml:space="preserve">.  Of course, this blog is not even aimed at the general public. Probably 99% of Americans haven’t even seen one of my headlines and 99.7% haven’t read one of my climate science posts. And Climate Progress is probably the most widely read, quoted, and reposted climate science blog in the world.  </w:t>
      </w:r>
      <w:r w:rsidRPr="003C153E">
        <w:rPr>
          <w:rFonts w:ascii="Arial" w:eastAsia="Calibri" w:hAnsi="Arial"/>
          <w:bCs/>
          <w:u w:val="single"/>
        </w:rPr>
        <w:t xml:space="preserve">Anyone dropping into America from another country or another planet who started following popular culture and the news the way the overwhelming majority of Americans do would get the distinct impression that </w:t>
      </w:r>
      <w:r w:rsidRPr="003C153E">
        <w:rPr>
          <w:rFonts w:ascii="Arial" w:eastAsia="Calibri" w:hAnsi="Arial"/>
          <w:b/>
          <w:highlight w:val="yellow"/>
          <w:u w:val="single"/>
        </w:rPr>
        <w:t>nobody who matters</w:t>
      </w:r>
      <w:r w:rsidRPr="003C153E">
        <w:rPr>
          <w:rFonts w:ascii="Arial" w:eastAsia="Calibri" w:hAnsi="Arial"/>
          <w:highlight w:val="yellow"/>
          <w:u w:val="single"/>
        </w:rPr>
        <w:t xml:space="preserve"> is terribly worried about climate change</w:t>
      </w:r>
      <w:r w:rsidRPr="003C153E">
        <w:rPr>
          <w:rFonts w:ascii="Arial" w:eastAsia="Calibri" w:hAnsi="Arial"/>
        </w:rPr>
        <w:t xml:space="preserve">. And, of course, they’d be right — see “The failed presidency of Barack Obama, Part 2.”  </w:t>
      </w:r>
      <w:r w:rsidRPr="003C153E">
        <w:rPr>
          <w:rFonts w:ascii="Arial" w:eastAsia="Calibri" w:hAnsi="Arial"/>
          <w:bCs/>
          <w:highlight w:val="yellow"/>
          <w:u w:val="single"/>
        </w:rPr>
        <w:t xml:space="preserve">It is </w:t>
      </w:r>
      <w:r w:rsidRPr="003C153E">
        <w:rPr>
          <w:rFonts w:ascii="Arial" w:eastAsia="Calibri" w:hAnsi="Arial"/>
          <w:b/>
          <w:highlight w:val="yellow"/>
          <w:u w:val="single"/>
        </w:rPr>
        <w:t>total BS</w:t>
      </w:r>
      <w:r w:rsidRPr="003C153E">
        <w:rPr>
          <w:rFonts w:ascii="Arial" w:eastAsia="Calibri" w:hAnsi="Arial"/>
          <w:bCs/>
          <w:highlight w:val="yellow"/>
          <w:u w:val="single"/>
        </w:rPr>
        <w:t xml:space="preserve"> that</w:t>
      </w:r>
      <w:r w:rsidRPr="003C153E">
        <w:rPr>
          <w:rFonts w:ascii="Arial" w:eastAsia="Calibri" w:hAnsi="Arial"/>
          <w:bCs/>
          <w:u w:val="single"/>
        </w:rPr>
        <w:t xml:space="preserve"> somehow </w:t>
      </w:r>
      <w:r w:rsidRPr="003C153E">
        <w:rPr>
          <w:rFonts w:ascii="Arial" w:eastAsia="Calibri" w:hAnsi="Arial"/>
          <w:bCs/>
          <w:highlight w:val="yellow"/>
          <w:u w:val="single"/>
        </w:rPr>
        <w:t xml:space="preserve">the American public </w:t>
      </w:r>
      <w:r w:rsidRPr="003C153E">
        <w:rPr>
          <w:rFonts w:ascii="Arial" w:eastAsia="Calibri" w:hAnsi="Arial"/>
          <w:highlight w:val="yellow"/>
          <w:u w:val="single"/>
        </w:rPr>
        <w:t>has been scared and overwhelmed by</w:t>
      </w:r>
      <w:r w:rsidRPr="003C153E">
        <w:rPr>
          <w:rFonts w:ascii="Arial" w:eastAsia="Calibri" w:hAnsi="Arial"/>
          <w:u w:val="single"/>
        </w:rPr>
        <w:t xml:space="preserve"> repeated </w:t>
      </w:r>
      <w:r w:rsidRPr="003C153E">
        <w:rPr>
          <w:rFonts w:ascii="Arial" w:eastAsia="Calibri" w:hAnsi="Arial"/>
          <w:highlight w:val="yellow"/>
          <w:u w:val="single"/>
        </w:rPr>
        <w:t>doomsday messaging into</w:t>
      </w:r>
      <w:r w:rsidRPr="003C153E">
        <w:rPr>
          <w:rFonts w:ascii="Arial" w:eastAsia="Calibri" w:hAnsi="Arial"/>
          <w:u w:val="single"/>
        </w:rPr>
        <w:t xml:space="preserve"> some sort of </w:t>
      </w:r>
      <w:r w:rsidRPr="003C153E">
        <w:rPr>
          <w:rFonts w:ascii="Arial" w:eastAsia="Calibri" w:hAnsi="Arial"/>
          <w:highlight w:val="yellow"/>
          <w:u w:val="single"/>
        </w:rPr>
        <w:t>climate fatigue</w:t>
      </w:r>
      <w:r w:rsidRPr="003C153E">
        <w:rPr>
          <w:rFonts w:ascii="Arial" w:eastAsia="Calibri" w:hAnsi="Arial"/>
        </w:rPr>
        <w:t xml:space="preserve">. </w:t>
      </w:r>
      <w:r w:rsidRPr="003C153E">
        <w:rPr>
          <w:rFonts w:ascii="Arial" w:eastAsia="Calibri" w:hAnsi="Arial"/>
          <w:bCs/>
          <w:highlight w:val="yellow"/>
          <w:u w:val="single"/>
        </w:rPr>
        <w:t>If the public’s concern has dropped</w:t>
      </w:r>
      <w:r w:rsidRPr="003C153E">
        <w:rPr>
          <w:rFonts w:ascii="Arial" w:eastAsia="Calibri" w:hAnsi="Arial"/>
        </w:rPr>
        <w:t xml:space="preserve"> — and public opinion analysis suggests it has dropped several percent (though is bouncing back a tad) — </w:t>
      </w:r>
      <w:r w:rsidRPr="003C153E">
        <w:rPr>
          <w:rFonts w:ascii="Arial" w:eastAsia="Calibri" w:hAnsi="Arial"/>
          <w:bCs/>
          <w:highlight w:val="yellow"/>
          <w:u w:val="single"/>
        </w:rPr>
        <w:t>that is</w:t>
      </w:r>
      <w:r w:rsidRPr="003C153E">
        <w:rPr>
          <w:rFonts w:ascii="Arial" w:eastAsia="Calibri" w:hAnsi="Arial"/>
          <w:bCs/>
          <w:u w:val="single"/>
        </w:rPr>
        <w:t xml:space="preserve"> </w:t>
      </w:r>
      <w:r w:rsidRPr="003C153E">
        <w:rPr>
          <w:rFonts w:ascii="Arial" w:eastAsia="Calibri" w:hAnsi="Arial"/>
          <w:u w:val="single"/>
        </w:rPr>
        <w:t xml:space="preserve">primarily </w:t>
      </w:r>
      <w:r w:rsidRPr="003C153E">
        <w:rPr>
          <w:rFonts w:ascii="Arial" w:eastAsia="Calibri" w:hAnsi="Arial"/>
          <w:highlight w:val="yellow"/>
          <w:u w:val="single"/>
        </w:rPr>
        <w:t xml:space="preserve">due to the conservative media’s </w:t>
      </w:r>
      <w:r w:rsidRPr="003C153E">
        <w:rPr>
          <w:rFonts w:ascii="Arial" w:eastAsia="Calibri" w:hAnsi="Arial"/>
          <w:b/>
          <w:highlight w:val="yellow"/>
          <w:u w:val="single"/>
        </w:rPr>
        <w:t>disinformation</w:t>
      </w:r>
      <w:r w:rsidRPr="003C153E">
        <w:rPr>
          <w:rFonts w:ascii="Arial" w:eastAsia="Calibri" w:hAnsi="Arial"/>
          <w:b/>
          <w:bCs/>
          <w:highlight w:val="yellow"/>
          <w:u w:val="single"/>
        </w:rPr>
        <w:t xml:space="preserve"> </w:t>
      </w:r>
      <w:r w:rsidRPr="003C153E">
        <w:rPr>
          <w:rFonts w:ascii="Arial" w:eastAsia="Calibri" w:hAnsi="Arial"/>
          <w:b/>
          <w:highlight w:val="yellow"/>
          <w:u w:val="single"/>
        </w:rPr>
        <w:t>campaign</w:t>
      </w:r>
      <w:r w:rsidRPr="003C153E">
        <w:rPr>
          <w:rFonts w:ascii="Arial" w:eastAsia="Calibri" w:hAnsi="Arial"/>
          <w:bCs/>
          <w:u w:val="single"/>
        </w:rPr>
        <w:t xml:space="preserve"> impact on Tea Party conservatives </w:t>
      </w:r>
      <w:r w:rsidRPr="003C153E">
        <w:rPr>
          <w:rFonts w:ascii="Arial" w:eastAsia="Calibri" w:hAnsi="Arial"/>
          <w:bCs/>
          <w:highlight w:val="yellow"/>
          <w:u w:val="single"/>
        </w:rPr>
        <w:t>and</w:t>
      </w:r>
      <w:r w:rsidRPr="003C153E">
        <w:rPr>
          <w:rFonts w:ascii="Arial" w:eastAsia="Calibri" w:hAnsi="Arial"/>
          <w:bCs/>
          <w:u w:val="single"/>
        </w:rPr>
        <w:t xml:space="preserve"> to </w:t>
      </w:r>
      <w:r w:rsidRPr="003C153E">
        <w:rPr>
          <w:rFonts w:ascii="Arial" w:eastAsia="Calibri" w:hAnsi="Arial"/>
          <w:bCs/>
          <w:highlight w:val="yellow"/>
          <w:u w:val="single"/>
        </w:rPr>
        <w:t xml:space="preserve">the treatment of this as a </w:t>
      </w:r>
      <w:r w:rsidRPr="003C153E">
        <w:rPr>
          <w:rFonts w:ascii="Arial" w:eastAsia="Calibri" w:hAnsi="Arial"/>
          <w:b/>
          <w:bCs/>
          <w:highlight w:val="yellow"/>
          <w:u w:val="single"/>
        </w:rPr>
        <w:t>nonissue</w:t>
      </w:r>
      <w:r w:rsidRPr="003C153E">
        <w:rPr>
          <w:rFonts w:ascii="Arial" w:eastAsia="Calibri" w:hAnsi="Arial"/>
          <w:bCs/>
          <w:u w:val="single"/>
        </w:rPr>
        <w:t xml:space="preserve"> by most of the rest of the media, intelligentsia and popular culture</w:t>
      </w:r>
      <w:r w:rsidRPr="003C153E">
        <w:rPr>
          <w:rFonts w:ascii="Arial" w:eastAsia="Calibri" w:hAnsi="Arial"/>
        </w:rPr>
        <w:t>.</w:t>
      </w:r>
    </w:p>
    <w:p w:rsidR="00F04733" w:rsidRPr="004D704F" w:rsidRDefault="00F04733" w:rsidP="00F04733">
      <w:pPr>
        <w:rPr>
          <w:rFonts w:ascii="Arial" w:hAnsi="Arial" w:cs="Arial"/>
          <w:color w:val="262626"/>
        </w:rPr>
      </w:pPr>
    </w:p>
    <w:p w:rsidR="00F04733" w:rsidRPr="004D704F" w:rsidRDefault="00F04733" w:rsidP="00F04733">
      <w:pPr>
        <w:rPr>
          <w:rFonts w:ascii="Arial" w:hAnsi="Arial"/>
          <w:b/>
        </w:rPr>
      </w:pPr>
      <w:r w:rsidRPr="004D704F">
        <w:rPr>
          <w:rFonts w:ascii="Arial" w:hAnsi="Arial"/>
          <w:b/>
        </w:rPr>
        <w:t>Solar cycles do not represent warming.</w:t>
      </w:r>
    </w:p>
    <w:p w:rsidR="00F04733" w:rsidRPr="004D704F" w:rsidRDefault="00F04733" w:rsidP="00F04733">
      <w:pPr>
        <w:rPr>
          <w:rFonts w:ascii="Arial" w:hAnsi="Arial"/>
          <w:sz w:val="20"/>
        </w:rPr>
      </w:pPr>
      <w:r w:rsidRPr="004D704F">
        <w:rPr>
          <w:rFonts w:ascii="Arial" w:hAnsi="Arial"/>
          <w:b/>
        </w:rPr>
        <w:t>Archer 10</w:t>
      </w:r>
      <w:r w:rsidRPr="004D704F">
        <w:rPr>
          <w:rFonts w:ascii="Arial" w:hAnsi="Arial"/>
        </w:rPr>
        <w:t xml:space="preserve"> </w:t>
      </w:r>
      <w:r w:rsidRPr="004D704F">
        <w:rPr>
          <w:rFonts w:ascii="Arial" w:hAnsi="Arial"/>
          <w:sz w:val="20"/>
        </w:rPr>
        <w:t xml:space="preserve">(David and Stefan </w:t>
      </w:r>
      <w:proofErr w:type="spellStart"/>
      <w:r w:rsidRPr="004D704F">
        <w:rPr>
          <w:rFonts w:ascii="Arial" w:hAnsi="Arial"/>
          <w:sz w:val="20"/>
        </w:rPr>
        <w:t>Rahmstorf</w:t>
      </w:r>
      <w:proofErr w:type="spellEnd"/>
      <w:r w:rsidRPr="004D704F">
        <w:rPr>
          <w:rFonts w:ascii="Arial" w:hAnsi="Arial"/>
          <w:sz w:val="20"/>
        </w:rPr>
        <w:t xml:space="preserve">, —*a professor of Geophysical sciences at the University of Chicago, has published over 70 scientific papers on a wide range of topics on the carbon cycle and its relation to global warming **professor of Physics of the oceans, and head of the department at the </w:t>
      </w:r>
      <w:proofErr w:type="spellStart"/>
      <w:r w:rsidRPr="004D704F">
        <w:rPr>
          <w:rFonts w:ascii="Arial" w:hAnsi="Arial"/>
          <w:sz w:val="20"/>
        </w:rPr>
        <w:t>Postdam</w:t>
      </w:r>
      <w:proofErr w:type="spellEnd"/>
      <w:r w:rsidRPr="004D704F">
        <w:rPr>
          <w:rFonts w:ascii="Arial" w:hAnsi="Arial"/>
          <w:sz w:val="20"/>
        </w:rPr>
        <w:t xml:space="preserve"> Institute for Climate Impact Research, </w:t>
      </w:r>
      <w:r w:rsidRPr="004D704F">
        <w:rPr>
          <w:rFonts w:ascii="Arial" w:hAnsi="Arial"/>
          <w:i/>
          <w:sz w:val="20"/>
        </w:rPr>
        <w:t>The Climate Crisis: An Introductory Guide to Climate Change</w:t>
      </w:r>
      <w:r w:rsidRPr="004D704F">
        <w:rPr>
          <w:rFonts w:ascii="Arial" w:hAnsi="Arial"/>
          <w:sz w:val="20"/>
        </w:rPr>
        <w:t>, Cambridge University Press, Page 36)</w:t>
      </w:r>
    </w:p>
    <w:p w:rsidR="00F04733" w:rsidRPr="004D704F" w:rsidRDefault="00F04733" w:rsidP="00F04733">
      <w:pPr>
        <w:rPr>
          <w:rFonts w:ascii="Arial" w:hAnsi="Arial"/>
        </w:rPr>
      </w:pPr>
    </w:p>
    <w:p w:rsidR="00F04733" w:rsidRPr="004D704F" w:rsidRDefault="00F04733" w:rsidP="00F04733">
      <w:pPr>
        <w:rPr>
          <w:rFonts w:ascii="Arial" w:eastAsia="Calibri" w:hAnsi="Arial"/>
        </w:rPr>
      </w:pPr>
      <w:r w:rsidRPr="004D704F">
        <w:rPr>
          <w:rFonts w:ascii="Arial" w:eastAsia="Calibri" w:hAnsi="Arial"/>
        </w:rPr>
        <w:t xml:space="preserve">In the past few decades, </w:t>
      </w:r>
      <w:r w:rsidRPr="0017144B">
        <w:rPr>
          <w:rFonts w:ascii="Arial" w:eastAsia="Calibri" w:hAnsi="Arial"/>
          <w:bCs/>
          <w:highlight w:val="yellow"/>
          <w:u w:val="single"/>
        </w:rPr>
        <w:t>when</w:t>
      </w:r>
      <w:r w:rsidRPr="004D704F">
        <w:rPr>
          <w:rFonts w:ascii="Arial" w:eastAsia="Calibri" w:hAnsi="Arial"/>
          <w:bCs/>
          <w:u w:val="single"/>
        </w:rPr>
        <w:t xml:space="preserve"> the global average </w:t>
      </w:r>
      <w:r w:rsidRPr="0017144B">
        <w:rPr>
          <w:rFonts w:ascii="Arial" w:eastAsia="Calibri" w:hAnsi="Arial"/>
          <w:bCs/>
          <w:highlight w:val="yellow"/>
          <w:u w:val="single"/>
        </w:rPr>
        <w:t>temperature</w:t>
      </w:r>
      <w:r w:rsidRPr="004D704F">
        <w:rPr>
          <w:rFonts w:ascii="Arial" w:eastAsia="Calibri" w:hAnsi="Arial"/>
          <w:bCs/>
          <w:u w:val="single"/>
        </w:rPr>
        <w:t xml:space="preserve"> of the Earth </w:t>
      </w:r>
      <w:r w:rsidRPr="0017144B">
        <w:rPr>
          <w:rFonts w:ascii="Arial" w:eastAsia="Calibri" w:hAnsi="Arial"/>
          <w:bCs/>
          <w:highlight w:val="yellow"/>
          <w:u w:val="single"/>
        </w:rPr>
        <w:t>has been rising</w:t>
      </w:r>
      <w:r w:rsidRPr="004D704F">
        <w:rPr>
          <w:rFonts w:ascii="Arial" w:eastAsia="Calibri" w:hAnsi="Arial"/>
          <w:bCs/>
          <w:u w:val="single"/>
        </w:rPr>
        <w:t xml:space="preserve">, the </w:t>
      </w:r>
      <w:r w:rsidRPr="0017144B">
        <w:rPr>
          <w:rFonts w:ascii="Arial" w:eastAsia="Calibri" w:hAnsi="Arial"/>
          <w:bCs/>
          <w:highlight w:val="yellow"/>
          <w:u w:val="single"/>
        </w:rPr>
        <w:t>intensity of the sun has varied</w:t>
      </w:r>
      <w:r w:rsidRPr="004D704F">
        <w:rPr>
          <w:rFonts w:ascii="Arial" w:eastAsia="Calibri" w:hAnsi="Arial"/>
        </w:rPr>
        <w:t xml:space="preserve"> according to the solar cycle, </w:t>
      </w:r>
      <w:r w:rsidRPr="0017144B">
        <w:rPr>
          <w:rFonts w:ascii="Arial" w:eastAsia="Calibri" w:hAnsi="Arial"/>
          <w:bCs/>
          <w:highlight w:val="yellow"/>
          <w:u w:val="single"/>
        </w:rPr>
        <w:t>but there has been no overall trend in the solar cycle</w:t>
      </w:r>
      <w:r w:rsidRPr="004D704F">
        <w:rPr>
          <w:rFonts w:ascii="Arial" w:eastAsia="Calibri" w:hAnsi="Arial"/>
          <w:bCs/>
          <w:u w:val="single"/>
        </w:rPr>
        <w:t xml:space="preserve"> </w:t>
      </w:r>
      <w:r w:rsidRPr="004D704F">
        <w:rPr>
          <w:rFonts w:ascii="Arial" w:eastAsia="Calibri" w:hAnsi="Arial"/>
        </w:rPr>
        <w:t xml:space="preserve">(Figure 2.13). So </w:t>
      </w:r>
      <w:r w:rsidRPr="004D704F">
        <w:rPr>
          <w:rFonts w:ascii="Arial" w:eastAsia="Calibri" w:hAnsi="Arial"/>
          <w:bCs/>
          <w:u w:val="single"/>
        </w:rPr>
        <w:t xml:space="preserve">even if the solar </w:t>
      </w:r>
      <w:proofErr w:type="spellStart"/>
      <w:r w:rsidRPr="004D704F">
        <w:rPr>
          <w:rFonts w:ascii="Arial" w:eastAsia="Calibri" w:hAnsi="Arial"/>
          <w:bCs/>
          <w:u w:val="single"/>
        </w:rPr>
        <w:t>radiative</w:t>
      </w:r>
      <w:proofErr w:type="spellEnd"/>
      <w:r w:rsidRPr="004D704F">
        <w:rPr>
          <w:rFonts w:ascii="Arial" w:eastAsia="Calibri" w:hAnsi="Arial"/>
          <w:bCs/>
          <w:u w:val="single"/>
        </w:rPr>
        <w:t xml:space="preserve"> forcing</w:t>
      </w:r>
      <w:r w:rsidRPr="004D704F">
        <w:rPr>
          <w:rFonts w:ascii="Arial" w:eastAsia="Calibri" w:hAnsi="Arial"/>
        </w:rPr>
        <w:t xml:space="preserve"> is amplified by some unknown feedback, </w:t>
      </w:r>
      <w:r w:rsidRPr="004D704F">
        <w:rPr>
          <w:rFonts w:ascii="Arial" w:eastAsia="Calibri" w:hAnsi="Arial"/>
          <w:bCs/>
          <w:u w:val="single"/>
        </w:rPr>
        <w:t xml:space="preserve">no trend multiplied by an amplification factor is still </w:t>
      </w:r>
      <w:proofErr w:type="gramStart"/>
      <w:r w:rsidRPr="004D704F">
        <w:rPr>
          <w:rFonts w:ascii="Arial" w:eastAsia="Calibri" w:hAnsi="Arial"/>
          <w:bCs/>
          <w:u w:val="single"/>
        </w:rPr>
        <w:t>no</w:t>
      </w:r>
      <w:proofErr w:type="gramEnd"/>
      <w:r w:rsidRPr="004D704F">
        <w:rPr>
          <w:rFonts w:ascii="Arial" w:eastAsia="Calibri" w:hAnsi="Arial"/>
          <w:bCs/>
          <w:u w:val="single"/>
        </w:rPr>
        <w:t xml:space="preserve"> trend. </w:t>
      </w:r>
      <w:r w:rsidRPr="0017144B">
        <w:rPr>
          <w:rFonts w:ascii="Arial" w:eastAsia="Calibri" w:hAnsi="Arial"/>
          <w:bCs/>
          <w:highlight w:val="yellow"/>
          <w:u w:val="single"/>
        </w:rPr>
        <w:t>Greenhouse gases are the only positive</w:t>
      </w:r>
      <w:r w:rsidRPr="004D704F">
        <w:rPr>
          <w:rFonts w:ascii="Arial" w:eastAsia="Calibri" w:hAnsi="Arial"/>
          <w:bCs/>
          <w:u w:val="single"/>
        </w:rPr>
        <w:t xml:space="preserve"> (</w:t>
      </w:r>
      <w:r w:rsidRPr="0017144B">
        <w:rPr>
          <w:rFonts w:ascii="Arial" w:eastAsia="Calibri" w:hAnsi="Arial"/>
          <w:bCs/>
          <w:highlight w:val="yellow"/>
          <w:u w:val="single"/>
        </w:rPr>
        <w:t>warming</w:t>
      </w:r>
      <w:r w:rsidRPr="004D704F">
        <w:rPr>
          <w:rFonts w:ascii="Arial" w:eastAsia="Calibri" w:hAnsi="Arial"/>
          <w:bCs/>
          <w:u w:val="single"/>
        </w:rPr>
        <w:t xml:space="preserve">) </w:t>
      </w:r>
      <w:proofErr w:type="spellStart"/>
      <w:r w:rsidRPr="004D704F">
        <w:rPr>
          <w:rFonts w:ascii="Arial" w:eastAsia="Calibri" w:hAnsi="Arial"/>
          <w:bCs/>
          <w:u w:val="single"/>
        </w:rPr>
        <w:t>radiative</w:t>
      </w:r>
      <w:proofErr w:type="spellEnd"/>
      <w:r w:rsidRPr="004D704F">
        <w:rPr>
          <w:rFonts w:ascii="Arial" w:eastAsia="Calibri" w:hAnsi="Arial"/>
          <w:bCs/>
          <w:u w:val="single"/>
        </w:rPr>
        <w:t xml:space="preserve"> </w:t>
      </w:r>
      <w:r w:rsidRPr="0017144B">
        <w:rPr>
          <w:rFonts w:ascii="Arial" w:eastAsia="Calibri" w:hAnsi="Arial"/>
          <w:bCs/>
          <w:highlight w:val="yellow"/>
          <w:u w:val="single"/>
        </w:rPr>
        <w:t>forcing</w:t>
      </w:r>
      <w:r w:rsidRPr="004D704F">
        <w:rPr>
          <w:rFonts w:ascii="Arial" w:eastAsia="Calibri" w:hAnsi="Arial"/>
        </w:rPr>
        <w:t xml:space="preserve"> agent on our list for the global warming decades. </w:t>
      </w:r>
    </w:p>
    <w:p w:rsidR="00F04733" w:rsidRDefault="00F04733" w:rsidP="00F04733">
      <w:pPr>
        <w:rPr>
          <w:b/>
          <w:sz w:val="26"/>
        </w:rPr>
      </w:pPr>
    </w:p>
    <w:p w:rsidR="00F04733" w:rsidRPr="00B2067B" w:rsidRDefault="00F04733" w:rsidP="00F04733">
      <w:pPr>
        <w:pStyle w:val="Heading3"/>
      </w:pPr>
      <w:r>
        <w:t>2</w:t>
      </w:r>
      <w:r w:rsidRPr="00B116DA">
        <w:t>AC---</w:t>
      </w:r>
      <w:r>
        <w:t>Link Wall</w:t>
      </w:r>
    </w:p>
    <w:p w:rsidR="00F04733" w:rsidRPr="00B2067B" w:rsidRDefault="00F04733" w:rsidP="00F04733">
      <w:pPr>
        <w:keepNext/>
        <w:keepLines/>
        <w:spacing w:before="200"/>
        <w:outlineLvl w:val="3"/>
        <w:rPr>
          <w:rFonts w:eastAsia="MS Gothic"/>
          <w:b/>
          <w:bCs/>
          <w:iCs/>
          <w:sz w:val="26"/>
          <w:u w:val="single"/>
        </w:rPr>
      </w:pPr>
      <w:proofErr w:type="spellStart"/>
      <w:r w:rsidRPr="00B2067B">
        <w:rPr>
          <w:rFonts w:eastAsia="MS Gothic"/>
          <w:b/>
          <w:bCs/>
          <w:iCs/>
          <w:sz w:val="26"/>
          <w:u w:val="single"/>
        </w:rPr>
        <w:t>Biopolitics</w:t>
      </w:r>
      <w:proofErr w:type="spellEnd"/>
      <w:r w:rsidRPr="00B2067B">
        <w:rPr>
          <w:rFonts w:eastAsia="MS Gothic"/>
          <w:b/>
          <w:bCs/>
          <w:iCs/>
          <w:sz w:val="26"/>
          <w:u w:val="single"/>
        </w:rPr>
        <w:t xml:space="preserve"> Link</w:t>
      </w:r>
    </w:p>
    <w:p w:rsidR="00F04733" w:rsidRPr="00B2067B" w:rsidRDefault="00F04733" w:rsidP="00F04733">
      <w:pPr>
        <w:keepNext/>
        <w:keepLines/>
        <w:spacing w:before="200"/>
        <w:outlineLvl w:val="3"/>
        <w:rPr>
          <w:rFonts w:eastAsia="MS Gothic"/>
          <w:b/>
          <w:bCs/>
          <w:iCs/>
          <w:sz w:val="26"/>
        </w:rPr>
      </w:pPr>
      <w:r>
        <w:rPr>
          <w:rFonts w:eastAsia="MS Gothic"/>
          <w:b/>
          <w:bCs/>
          <w:iCs/>
          <w:sz w:val="26"/>
        </w:rPr>
        <w:t>Luke is wrong</w:t>
      </w:r>
      <w:r w:rsidRPr="00B2067B">
        <w:rPr>
          <w:rFonts w:eastAsia="MS Gothic"/>
          <w:b/>
          <w:bCs/>
          <w:iCs/>
          <w:sz w:val="26"/>
        </w:rPr>
        <w:t xml:space="preserve">—climate change is a greater risk than green </w:t>
      </w:r>
      <w:proofErr w:type="spellStart"/>
      <w:r w:rsidRPr="00B2067B">
        <w:rPr>
          <w:rFonts w:eastAsia="MS Gothic"/>
          <w:b/>
          <w:bCs/>
          <w:iCs/>
          <w:sz w:val="26"/>
        </w:rPr>
        <w:t>biopolitics</w:t>
      </w:r>
      <w:proofErr w:type="spellEnd"/>
      <w:r w:rsidRPr="00B2067B">
        <w:rPr>
          <w:rFonts w:eastAsia="MS Gothic"/>
          <w:b/>
          <w:bCs/>
          <w:iCs/>
          <w:sz w:val="26"/>
        </w:rPr>
        <w:t xml:space="preserve">.  </w:t>
      </w:r>
    </w:p>
    <w:p w:rsidR="00F04733" w:rsidRPr="00B2067B" w:rsidRDefault="00F04733" w:rsidP="00F04733">
      <w:pPr>
        <w:rPr>
          <w:rFonts w:ascii="Times New Roman" w:eastAsia="Times New Roman" w:hAnsi="Times New Roman"/>
          <w:noProof/>
          <w:sz w:val="20"/>
          <w:szCs w:val="20"/>
        </w:rPr>
      </w:pPr>
      <w:r w:rsidRPr="00B2067B">
        <w:rPr>
          <w:rFonts w:ascii="Times New Roman" w:eastAsia="Times New Roman" w:hAnsi="Times New Roman"/>
          <w:noProof/>
          <w:sz w:val="20"/>
          <w:szCs w:val="20"/>
        </w:rPr>
        <w:t xml:space="preserve">Robyn </w:t>
      </w:r>
      <w:r w:rsidRPr="00B2067B">
        <w:rPr>
          <w:rFonts w:eastAsia="Times New Roman"/>
          <w:b/>
          <w:bCs/>
          <w:noProof/>
          <w:szCs w:val="20"/>
          <w:highlight w:val="yellow"/>
          <w:u w:val="single"/>
        </w:rPr>
        <w:t>ECKERSLEY</w:t>
      </w:r>
      <w:r w:rsidRPr="00B2067B">
        <w:rPr>
          <w:rFonts w:ascii="Times New Roman" w:eastAsia="Times New Roman" w:hAnsi="Times New Roman"/>
          <w:noProof/>
          <w:sz w:val="20"/>
          <w:szCs w:val="20"/>
        </w:rPr>
        <w:t xml:space="preserve"> Politcs @ Melbourne </w:t>
      </w:r>
      <w:r w:rsidRPr="00B2067B">
        <w:rPr>
          <w:rFonts w:eastAsia="Times New Roman"/>
          <w:bCs/>
          <w:noProof/>
          <w:szCs w:val="20"/>
          <w:u w:val="single"/>
        </w:rPr>
        <w:t>‘</w:t>
      </w:r>
      <w:r w:rsidRPr="00B2067B">
        <w:rPr>
          <w:rFonts w:eastAsia="Times New Roman"/>
          <w:b/>
          <w:bCs/>
          <w:noProof/>
          <w:szCs w:val="20"/>
          <w:highlight w:val="yellow"/>
          <w:u w:val="single"/>
        </w:rPr>
        <w:t>4</w:t>
      </w:r>
      <w:r w:rsidRPr="00B2067B">
        <w:rPr>
          <w:rFonts w:ascii="Times New Roman" w:eastAsia="Times New Roman" w:hAnsi="Times New Roman"/>
          <w:noProof/>
          <w:sz w:val="20"/>
          <w:szCs w:val="20"/>
        </w:rPr>
        <w:t xml:space="preserve"> </w:t>
      </w:r>
      <w:r w:rsidRPr="00B2067B">
        <w:rPr>
          <w:rFonts w:ascii="Times New Roman" w:eastAsia="Times New Roman" w:hAnsi="Times New Roman"/>
          <w:i/>
          <w:noProof/>
          <w:sz w:val="20"/>
          <w:szCs w:val="20"/>
        </w:rPr>
        <w:t>The Green State</w:t>
      </w:r>
      <w:r w:rsidRPr="00B2067B">
        <w:rPr>
          <w:rFonts w:ascii="Times New Roman" w:eastAsia="Times New Roman" w:hAnsi="Times New Roman"/>
          <w:noProof/>
          <w:sz w:val="20"/>
          <w:szCs w:val="20"/>
        </w:rPr>
        <w:t xml:space="preserve"> p. 89-93</w:t>
      </w:r>
    </w:p>
    <w:p w:rsidR="00F04733" w:rsidRPr="00B2067B" w:rsidRDefault="00F04733" w:rsidP="00F04733">
      <w:pPr>
        <w:rPr>
          <w:rFonts w:ascii="Times New Roman" w:eastAsia="Times New Roman" w:hAnsi="Times New Roman"/>
          <w:noProof/>
          <w:sz w:val="20"/>
          <w:szCs w:val="20"/>
        </w:rPr>
      </w:pPr>
    </w:p>
    <w:p w:rsidR="00F04733" w:rsidRPr="00B2067B" w:rsidRDefault="00F04733" w:rsidP="00F04733">
      <w:pPr>
        <w:rPr>
          <w:rFonts w:ascii="Times New Roman" w:eastAsia="Times New Roman" w:hAnsi="Times New Roman"/>
          <w:noProof/>
          <w:sz w:val="16"/>
          <w:szCs w:val="20"/>
        </w:rPr>
      </w:pPr>
      <w:r w:rsidRPr="00B2067B">
        <w:rPr>
          <w:rFonts w:eastAsia="Times New Roman"/>
          <w:bCs/>
          <w:noProof/>
          <w:szCs w:val="20"/>
          <w:u w:val="single"/>
        </w:rPr>
        <w:t xml:space="preserve">Green poststructuralists have </w:t>
      </w:r>
      <w:r w:rsidRPr="00B2067B">
        <w:rPr>
          <w:rFonts w:ascii="Times New Roman" w:eastAsia="Times New Roman" w:hAnsi="Times New Roman"/>
          <w:noProof/>
          <w:sz w:val="16"/>
          <w:szCs w:val="20"/>
        </w:rPr>
        <w:t xml:space="preserve">likewise </w:t>
      </w:r>
      <w:r w:rsidRPr="00B2067B">
        <w:rPr>
          <w:rFonts w:eastAsia="Times New Roman"/>
          <w:bCs/>
          <w:noProof/>
          <w:szCs w:val="20"/>
          <w:u w:val="single"/>
        </w:rPr>
        <w:t>sought to deconstruct the disciplinary effects of biopower and green governmentality</w:t>
      </w:r>
      <w:r w:rsidRPr="00B2067B">
        <w:rPr>
          <w:rFonts w:ascii="Times New Roman" w:eastAsia="Times New Roman" w:hAnsi="Times New Roman"/>
          <w:noProof/>
          <w:sz w:val="16"/>
          <w:szCs w:val="20"/>
        </w:rPr>
        <w:t xml:space="preserve">, while green critics of technocracy have lamented the cult of the expert the so-called the scientization of politics, and the concomitant disenfranchisement of the lay public and vernacular knowledge in affairs of state administration." The bureaucratic rationality of the administrative state is inn as too rigid, hierarchical, and limited to deal with the variability, nonreducability, and complexity of ecological problems." Bureaucratic rationality responds to complex problems by breaking them down, comparnncntalizing them, and assigning them to different agencies that respond to a hierarchical chain of command. This often leads to the routine displacement of prob- lems acn bureaucratic system boundaries,' Once we add to these developments the more recent revolution in public sector management, we have good reasons to concur with Paul Hint that the traditional liberal architecture has increasingly "become a gross misdescription of the structure of modern societies?"  The tenuous link between popular political participation and control and technocratic state administration has also been a major theme in the work of Ulrich Beck. Indeed, </w:t>
      </w:r>
      <w:r w:rsidRPr="00B2067B">
        <w:rPr>
          <w:rFonts w:eastAsia="Times New Roman"/>
          <w:bCs/>
          <w:noProof/>
          <w:szCs w:val="20"/>
          <w:highlight w:val="yellow"/>
          <w:u w:val="single"/>
        </w:rPr>
        <w:t>Beck</w:t>
      </w:r>
      <w:r w:rsidRPr="00B2067B">
        <w:rPr>
          <w:rFonts w:eastAsia="Times New Roman"/>
          <w:bCs/>
          <w:noProof/>
          <w:szCs w:val="20"/>
          <w:u w:val="single"/>
        </w:rPr>
        <w:t xml:space="preserve"> </w:t>
      </w:r>
      <w:r w:rsidRPr="00B2067B">
        <w:rPr>
          <w:rFonts w:ascii="Times New Roman" w:eastAsia="Times New Roman" w:hAnsi="Times New Roman"/>
          <w:noProof/>
          <w:sz w:val="16"/>
          <w:szCs w:val="20"/>
        </w:rPr>
        <w:t xml:space="preserve">(like Martin Janickel </w:t>
      </w:r>
      <w:r w:rsidRPr="00B2067B">
        <w:rPr>
          <w:rFonts w:eastAsia="Times New Roman"/>
          <w:bCs/>
          <w:noProof/>
          <w:szCs w:val="20"/>
          <w:highlight w:val="yellow"/>
          <w:u w:val="single"/>
        </w:rPr>
        <w:t>argues that politicians</w:t>
      </w:r>
      <w:r w:rsidRPr="00B2067B">
        <w:rPr>
          <w:rFonts w:eastAsia="Times New Roman"/>
          <w:bCs/>
          <w:noProof/>
          <w:szCs w:val="20"/>
          <w:u w:val="single"/>
        </w:rPr>
        <w:t xml:space="preserve"> and state functionaries </w:t>
      </w:r>
      <w:r w:rsidRPr="00B2067B">
        <w:rPr>
          <w:rFonts w:eastAsia="Times New Roman"/>
          <w:bCs/>
          <w:noProof/>
          <w:szCs w:val="20"/>
          <w:highlight w:val="yellow"/>
          <w:u w:val="single"/>
        </w:rPr>
        <w:t>act in ways that seek to mask problems</w:t>
      </w:r>
      <w:r w:rsidRPr="00B2067B">
        <w:rPr>
          <w:rFonts w:eastAsia="Times New Roman"/>
          <w:bCs/>
          <w:noProof/>
          <w:szCs w:val="20"/>
          <w:u w:val="single"/>
        </w:rPr>
        <w:t xml:space="preserve"> rather than solve them</w:t>
      </w:r>
      <w:r w:rsidRPr="00B2067B">
        <w:rPr>
          <w:rFonts w:ascii="Times New Roman" w:eastAsia="Times New Roman" w:hAnsi="Times New Roman"/>
          <w:noProof/>
          <w:sz w:val="16"/>
          <w:szCs w:val="20"/>
        </w:rPr>
        <w:t xml:space="preserve">. Ecological problems pens because they are generated by the same economic, scientific, and political institutions that are called upon to solve them. While the state cannot but acknowl- edge the ecological crisis, it nonetheless continues to function as qir were not present by denying, donplaying, and naturalizing ecological prob- lems and declining to connect such problems with the basic structure and dynanücs of rccmomic and bureaucratic rationality. According to Beck, this organized irresponsibility can sometimes take on a Kafkaesque form. The state seeks to manufacture security by providing social insurance systems-health services, unemployment benefits, pensions, and workers compensation-but it can provide no protection against major hazards that can pierce the thin veneer of normality and expose the inadequacies of the welfare stare As Beck puts it 'What good is a legal system which prosecutes technically manageable small risks, but legalises large scak hazards on the strength of its authority, foisting them on everyone, including even those multitudes who still resist them?' It might be tempting to conclude from this general critique that states are part of the problem rather than the solution to ecological degradation. With its roots in the peace and antinuclear movements, the green movement has long been critical of the coercive modality of state power-including the state-military-industrial complex-and might therefore be understandably sceptical toward the very poiisibility of reforming or transforming states into mare democratic and ecologically responsive structures of gosemment The notion that the state might come to represent an ecological savior and trustee appears both fanciful and dangerous rather than empowering. Yet such </w:t>
      </w:r>
      <w:r w:rsidRPr="00B2067B">
        <w:rPr>
          <w:rFonts w:eastAsia="Times New Roman"/>
          <w:bCs/>
          <w:noProof/>
          <w:szCs w:val="20"/>
          <w:u w:val="single"/>
        </w:rPr>
        <w:t>an anti-statist posture cannot withstand critical scrutiny from a critical ecological perspective</w:t>
      </w:r>
      <w:r w:rsidRPr="00B2067B">
        <w:rPr>
          <w:rFonts w:ascii="Times New Roman" w:eastAsia="Times New Roman" w:hAnsi="Times New Roman"/>
          <w:noProof/>
          <w:sz w:val="16"/>
          <w:szCs w:val="20"/>
        </w:rPr>
        <w:t xml:space="preserve">. The problem seems to be that </w:t>
      </w:r>
      <w:r w:rsidRPr="00B2067B">
        <w:rPr>
          <w:rFonts w:eastAsia="Times New Roman"/>
          <w:bCs/>
          <w:noProof/>
          <w:szCs w:val="20"/>
          <w:u w:val="single"/>
        </w:rPr>
        <w:t>while states have been associated with violence</w:t>
      </w:r>
      <w:r w:rsidRPr="00B2067B">
        <w:rPr>
          <w:rFonts w:ascii="Times New Roman" w:eastAsia="Times New Roman" w:hAnsi="Times New Roman"/>
          <w:noProof/>
          <w:sz w:val="16"/>
          <w:szCs w:val="20"/>
        </w:rPr>
        <w:t xml:space="preserve">, insecurity, </w:t>
      </w:r>
      <w:r w:rsidRPr="00B2067B">
        <w:rPr>
          <w:rFonts w:eastAsia="Times New Roman"/>
          <w:bCs/>
          <w:noProof/>
          <w:szCs w:val="20"/>
          <w:u w:val="single"/>
        </w:rPr>
        <w:t>bureaucratic domination</w:t>
      </w:r>
      <w:r w:rsidRPr="00B2067B">
        <w:rPr>
          <w:rFonts w:ascii="Times New Roman" w:eastAsia="Times New Roman" w:hAnsi="Times New Roman"/>
          <w:noProof/>
          <w:sz w:val="16"/>
          <w:szCs w:val="20"/>
        </w:rPr>
        <w:t xml:space="preserve">, injustice, </w:t>
      </w:r>
      <w:r w:rsidRPr="00B2067B">
        <w:rPr>
          <w:rFonts w:eastAsia="Times New Roman"/>
          <w:bCs/>
          <w:noProof/>
          <w:szCs w:val="20"/>
          <w:u w:val="single"/>
        </w:rPr>
        <w:t xml:space="preserve">and ecological degradation, </w:t>
      </w:r>
      <w:r w:rsidRPr="00B2067B">
        <w:rPr>
          <w:rFonts w:eastAsia="Times New Roman"/>
          <w:bCs/>
          <w:noProof/>
          <w:szCs w:val="20"/>
          <w:highlight w:val="yellow"/>
          <w:u w:val="single"/>
        </w:rPr>
        <w:t>there is no reason to assume that any alternatives we might imagine</w:t>
      </w:r>
      <w:r w:rsidRPr="00B2067B">
        <w:rPr>
          <w:rFonts w:eastAsia="Times New Roman"/>
          <w:bCs/>
          <w:noProof/>
          <w:szCs w:val="20"/>
          <w:u w:val="single"/>
        </w:rPr>
        <w:t xml:space="preserve"> </w:t>
      </w:r>
      <w:r w:rsidRPr="00B2067B">
        <w:rPr>
          <w:rFonts w:ascii="Times New Roman" w:eastAsia="Times New Roman" w:hAnsi="Times New Roman"/>
          <w:noProof/>
          <w:sz w:val="16"/>
          <w:szCs w:val="20"/>
        </w:rPr>
        <w:t xml:space="preserve">or develop </w:t>
      </w:r>
      <w:r w:rsidRPr="00B2067B">
        <w:rPr>
          <w:rFonts w:eastAsia="Times New Roman"/>
          <w:bCs/>
          <w:noProof/>
          <w:szCs w:val="20"/>
          <w:highlight w:val="yellow"/>
          <w:u w:val="single"/>
        </w:rPr>
        <w:t>will</w:t>
      </w:r>
      <w:r w:rsidRPr="00B2067B">
        <w:rPr>
          <w:rFonts w:eastAsia="Times New Roman"/>
          <w:bCs/>
          <w:noProof/>
          <w:szCs w:val="20"/>
          <w:u w:val="single"/>
        </w:rPr>
        <w:t xml:space="preserve"> </w:t>
      </w:r>
      <w:r w:rsidRPr="00B2067B">
        <w:rPr>
          <w:rFonts w:ascii="Times New Roman" w:eastAsia="Times New Roman" w:hAnsi="Times New Roman"/>
          <w:noProof/>
          <w:sz w:val="16"/>
          <w:szCs w:val="20"/>
        </w:rPr>
        <w:t xml:space="preserve">necessarily </w:t>
      </w:r>
      <w:r w:rsidRPr="00B2067B">
        <w:rPr>
          <w:rFonts w:eastAsia="Times New Roman"/>
          <w:bCs/>
          <w:noProof/>
          <w:szCs w:val="20"/>
          <w:highlight w:val="yellow"/>
          <w:u w:val="single"/>
        </w:rPr>
        <w:t>be</w:t>
      </w:r>
      <w:r w:rsidRPr="00B2067B">
        <w:rPr>
          <w:rFonts w:eastAsia="Times New Roman"/>
          <w:bCs/>
          <w:noProof/>
          <w:szCs w:val="20"/>
          <w:u w:val="single"/>
        </w:rPr>
        <w:t xml:space="preserve"> </w:t>
      </w:r>
      <w:r w:rsidRPr="00B2067B">
        <w:rPr>
          <w:rFonts w:ascii="Times New Roman" w:eastAsia="Times New Roman" w:hAnsi="Times New Roman"/>
          <w:noProof/>
          <w:sz w:val="16"/>
          <w:szCs w:val="20"/>
        </w:rPr>
        <w:t xml:space="preserve">free of, or </w:t>
      </w:r>
      <w:r w:rsidRPr="00B2067B">
        <w:rPr>
          <w:rFonts w:eastAsia="Times New Roman"/>
          <w:bCs/>
          <w:noProof/>
          <w:szCs w:val="20"/>
          <w:highlight w:val="yellow"/>
          <w:u w:val="single"/>
        </w:rPr>
        <w:t>less burdened by, such problems</w:t>
      </w:r>
      <w:r w:rsidRPr="00B2067B">
        <w:rPr>
          <w:rFonts w:ascii="Times New Roman" w:eastAsia="Times New Roman" w:hAnsi="Times New Roman"/>
          <w:noProof/>
          <w:sz w:val="16"/>
          <w:szCs w:val="20"/>
        </w:rPr>
        <w:t xml:space="preserve">. As Medley Bull warns, </w:t>
      </w:r>
      <w:r w:rsidRPr="00B2067B">
        <w:rPr>
          <w:rFonts w:eastAsia="Times New Roman"/>
          <w:bCs/>
          <w:noProof/>
          <w:szCs w:val="20"/>
          <w:u w:val="single"/>
        </w:rPr>
        <w:t>violence, insecurity, injustice, and ecological degradation pre-date the state system</w:t>
      </w:r>
      <w:r w:rsidRPr="00B2067B">
        <w:rPr>
          <w:rFonts w:ascii="Times New Roman" w:eastAsia="Times New Roman" w:hAnsi="Times New Roman"/>
          <w:noProof/>
          <w:sz w:val="16"/>
          <w:szCs w:val="20"/>
        </w:rPr>
        <w:t xml:space="preserve">, and we cannot rule out the possibility that </w:t>
      </w:r>
      <w:r w:rsidRPr="00B2067B">
        <w:rPr>
          <w:rFonts w:eastAsia="Times New Roman"/>
          <w:bCs/>
          <w:noProof/>
          <w:szCs w:val="20"/>
          <w:u w:val="single"/>
        </w:rPr>
        <w:t>they are likely to survive the demise of the state system</w:t>
      </w:r>
      <w:r w:rsidRPr="00B2067B">
        <w:rPr>
          <w:rFonts w:ascii="Times New Roman" w:eastAsia="Times New Roman" w:hAnsi="Times New Roman"/>
          <w:noProof/>
          <w:sz w:val="16"/>
          <w:szCs w:val="20"/>
        </w:rPr>
        <w:t xml:space="preserve">, </w:t>
      </w:r>
      <w:r w:rsidRPr="00B2067B">
        <w:rPr>
          <w:rFonts w:eastAsia="Times New Roman"/>
          <w:bCs/>
          <w:noProof/>
          <w:szCs w:val="20"/>
          <w:u w:val="single"/>
        </w:rPr>
        <w:t>regardless of what new political structures may arise</w:t>
      </w:r>
      <w:r w:rsidRPr="00B2067B">
        <w:rPr>
          <w:rFonts w:ascii="Times New Roman" w:eastAsia="Times New Roman" w:hAnsi="Times New Roman"/>
          <w:noProof/>
          <w:sz w:val="16"/>
          <w:szCs w:val="20"/>
        </w:rPr>
        <w:t xml:space="preserve">." Now it could be plausibly argued that these problems might be Lessened under a more democratic and possibly decentralized global political architecture (as hioregionalists and other green decentralists have argued). However, there is no basis upon which to assume that they will be lessened any more than under a more deeply democratized state system. </w:t>
      </w:r>
      <w:r w:rsidRPr="00B2067B">
        <w:rPr>
          <w:rFonts w:eastAsia="Times New Roman"/>
          <w:bCs/>
          <w:noProof/>
          <w:szCs w:val="20"/>
          <w:highlight w:val="yellow"/>
          <w:u w:val="single"/>
        </w:rPr>
        <w:t>Given the seriousness and urgency of</w:t>
      </w:r>
      <w:r w:rsidRPr="00B2067B">
        <w:rPr>
          <w:rFonts w:ascii="Times New Roman" w:eastAsia="Times New Roman" w:hAnsi="Times New Roman"/>
          <w:noProof/>
          <w:sz w:val="16"/>
          <w:szCs w:val="20"/>
        </w:rPr>
        <w:t xml:space="preserve"> many ecological problems (e.g., </w:t>
      </w:r>
      <w:r w:rsidRPr="00B2067B">
        <w:rPr>
          <w:rFonts w:eastAsia="Times New Roman"/>
          <w:bCs/>
          <w:noProof/>
          <w:szCs w:val="20"/>
          <w:highlight w:val="yellow"/>
          <w:u w:val="single"/>
        </w:rPr>
        <w:t>global warming</w:t>
      </w:r>
      <w:r w:rsidRPr="00B2067B">
        <w:rPr>
          <w:rFonts w:ascii="Times New Roman" w:eastAsia="Times New Roman" w:hAnsi="Times New Roman"/>
          <w:noProof/>
          <w:sz w:val="16"/>
          <w:szCs w:val="20"/>
        </w:rPr>
        <w:t xml:space="preserve">), </w:t>
      </w:r>
      <w:r w:rsidRPr="00B2067B">
        <w:rPr>
          <w:rFonts w:eastAsia="Times New Roman"/>
          <w:bCs/>
          <w:noProof/>
          <w:szCs w:val="20"/>
          <w:highlight w:val="yellow"/>
          <w:u w:val="single"/>
        </w:rPr>
        <w:t>building on the state</w:t>
      </w:r>
      <w:r w:rsidRPr="00B2067B">
        <w:rPr>
          <w:rFonts w:eastAsia="Times New Roman"/>
          <w:bCs/>
          <w:noProof/>
          <w:szCs w:val="20"/>
          <w:u w:val="single"/>
        </w:rPr>
        <w:t xml:space="preserve"> governance </w:t>
      </w:r>
      <w:r w:rsidRPr="00B2067B">
        <w:rPr>
          <w:rFonts w:eastAsia="Times New Roman"/>
          <w:bCs/>
          <w:noProof/>
          <w:szCs w:val="20"/>
          <w:highlight w:val="yellow"/>
          <w:u w:val="single"/>
        </w:rPr>
        <w:t>structures</w:t>
      </w:r>
      <w:r w:rsidRPr="00B2067B">
        <w:rPr>
          <w:rFonts w:eastAsia="Times New Roman"/>
          <w:bCs/>
          <w:noProof/>
          <w:szCs w:val="20"/>
          <w:u w:val="single"/>
        </w:rPr>
        <w:t xml:space="preserve"> that already exist </w:t>
      </w:r>
      <w:r w:rsidRPr="00B2067B">
        <w:rPr>
          <w:rFonts w:eastAsia="Times New Roman"/>
          <w:bCs/>
          <w:noProof/>
          <w:szCs w:val="20"/>
          <w:highlight w:val="yellow"/>
          <w:u w:val="single"/>
        </w:rPr>
        <w:t>seems to be a more fruitful path to rake than any attempt to move beyond</w:t>
      </w:r>
      <w:r w:rsidRPr="00B2067B">
        <w:rPr>
          <w:rFonts w:eastAsia="Times New Roman"/>
          <w:bCs/>
          <w:noProof/>
          <w:szCs w:val="20"/>
          <w:u w:val="single"/>
        </w:rPr>
        <w:t xml:space="preserve"> </w:t>
      </w:r>
      <w:r w:rsidRPr="00B2067B">
        <w:rPr>
          <w:rFonts w:ascii="Times New Roman" w:eastAsia="Times New Roman" w:hAnsi="Times New Roman"/>
          <w:noProof/>
          <w:sz w:val="16"/>
          <w:szCs w:val="20"/>
        </w:rPr>
        <w:t xml:space="preserve">or around </w:t>
      </w:r>
      <w:r w:rsidRPr="00B2067B">
        <w:rPr>
          <w:rFonts w:eastAsia="Times New Roman"/>
          <w:bCs/>
          <w:noProof/>
          <w:szCs w:val="20"/>
          <w:highlight w:val="yellow"/>
          <w:u w:val="single"/>
        </w:rPr>
        <w:t>states</w:t>
      </w:r>
      <w:r w:rsidRPr="00B2067B">
        <w:rPr>
          <w:rFonts w:eastAsia="Times New Roman"/>
          <w:bCs/>
          <w:noProof/>
          <w:szCs w:val="20"/>
          <w:u w:val="single"/>
        </w:rPr>
        <w:t xml:space="preserve"> </w:t>
      </w:r>
      <w:r w:rsidRPr="00B2067B">
        <w:rPr>
          <w:rFonts w:ascii="Times New Roman" w:eastAsia="Times New Roman" w:hAnsi="Times New Roman"/>
          <w:noProof/>
          <w:sz w:val="16"/>
          <w:szCs w:val="20"/>
        </w:rPr>
        <w:t xml:space="preserve">in the quest for environmental sustainab.ility.2t' Moreover, as a matter of principle, it can be argued that </w:t>
      </w:r>
      <w:r w:rsidRPr="00B2067B">
        <w:rPr>
          <w:rFonts w:eastAsia="Times New Roman"/>
          <w:bCs/>
          <w:noProof/>
          <w:szCs w:val="20"/>
          <w:u w:val="single"/>
        </w:rPr>
        <w:t>environmental benefits are public goods that ought best be managed by democratically organized public power</w:t>
      </w:r>
      <w:r w:rsidRPr="00B2067B">
        <w:rPr>
          <w:rFonts w:ascii="Times New Roman" w:eastAsia="Times New Roman" w:hAnsi="Times New Roman"/>
          <w:noProof/>
          <w:sz w:val="16"/>
          <w:szCs w:val="20"/>
        </w:rPr>
        <w:t xml:space="preserve">, and not by private power." Such an approach is consistent with critical theory's concern to work creatively with current historical practices and associated understandings </w:t>
      </w:r>
      <w:r w:rsidRPr="00B2067B">
        <w:rPr>
          <w:rFonts w:eastAsia="Times New Roman"/>
          <w:bCs/>
          <w:noProof/>
          <w:szCs w:val="20"/>
          <w:highlight w:val="yellow"/>
          <w:u w:val="single"/>
        </w:rPr>
        <w:t>rather than fashion utopias</w:t>
      </w:r>
      <w:r w:rsidRPr="00B2067B">
        <w:rPr>
          <w:rFonts w:eastAsia="Times New Roman"/>
          <w:bCs/>
          <w:noProof/>
          <w:szCs w:val="20"/>
          <w:u w:val="single"/>
        </w:rPr>
        <w:t xml:space="preserve"> that have no purchase </w:t>
      </w:r>
      <w:r w:rsidRPr="00B2067B">
        <w:rPr>
          <w:rFonts w:ascii="Times New Roman" w:eastAsia="Times New Roman" w:hAnsi="Times New Roman"/>
          <w:noProof/>
          <w:sz w:val="16"/>
          <w:szCs w:val="20"/>
        </w:rPr>
        <w:t xml:space="preserve">on such practices and understandings. In short, </w:t>
      </w:r>
      <w:r w:rsidRPr="00B2067B">
        <w:rPr>
          <w:rFonts w:eastAsia="Times New Roman"/>
          <w:bCs/>
          <w:noProof/>
          <w:szCs w:val="20"/>
          <w:highlight w:val="yellow"/>
          <w:u w:val="single"/>
        </w:rPr>
        <w:t>there is</w:t>
      </w:r>
      <w:r w:rsidRPr="00B2067B">
        <w:rPr>
          <w:rFonts w:eastAsia="Times New Roman"/>
          <w:bCs/>
          <w:noProof/>
          <w:szCs w:val="20"/>
          <w:u w:val="single"/>
        </w:rPr>
        <w:t xml:space="preserve"> more </w:t>
      </w:r>
      <w:r w:rsidRPr="00B2067B">
        <w:rPr>
          <w:rFonts w:eastAsia="Times New Roman"/>
          <w:bCs/>
          <w:noProof/>
          <w:szCs w:val="20"/>
          <w:highlight w:val="yellow"/>
          <w:u w:val="single"/>
        </w:rPr>
        <w:t>mileage to be gained by enlisting</w:t>
      </w:r>
      <w:r w:rsidRPr="00B2067B">
        <w:rPr>
          <w:rFonts w:eastAsia="Times New Roman"/>
          <w:bCs/>
          <w:noProof/>
          <w:szCs w:val="20"/>
          <w:u w:val="single"/>
        </w:rPr>
        <w:t xml:space="preserve"> </w:t>
      </w:r>
      <w:r w:rsidRPr="00B2067B">
        <w:rPr>
          <w:rFonts w:ascii="Times New Roman" w:eastAsia="Times New Roman" w:hAnsi="Times New Roman"/>
          <w:noProof/>
          <w:sz w:val="16"/>
          <w:szCs w:val="20"/>
        </w:rPr>
        <w:t xml:space="preserve">and creatively developing the </w:t>
      </w:r>
      <w:r w:rsidRPr="00B2067B">
        <w:rPr>
          <w:rFonts w:eastAsia="Times New Roman"/>
          <w:bCs/>
          <w:noProof/>
          <w:szCs w:val="20"/>
          <w:highlight w:val="yellow"/>
          <w:u w:val="single"/>
        </w:rPr>
        <w:t>existing norms</w:t>
      </w:r>
      <w:r w:rsidRPr="00B2067B">
        <w:rPr>
          <w:rFonts w:ascii="Times New Roman" w:eastAsia="Times New Roman" w:hAnsi="Times New Roman"/>
          <w:noProof/>
          <w:sz w:val="16"/>
          <w:szCs w:val="20"/>
        </w:rPr>
        <w:t xml:space="preserve">,, rules, and practices of state governance in ways that make start power more democratically and ecologically accountable </w:t>
      </w:r>
      <w:r w:rsidRPr="00B2067B">
        <w:rPr>
          <w:rFonts w:eastAsia="Times New Roman"/>
          <w:bCs/>
          <w:noProof/>
          <w:szCs w:val="20"/>
          <w:highlight w:val="yellow"/>
          <w:u w:val="single"/>
        </w:rPr>
        <w:t>than designing a new  architecture of global governance</w:t>
      </w:r>
      <w:r w:rsidRPr="00B2067B">
        <w:rPr>
          <w:rFonts w:eastAsia="Times New Roman"/>
          <w:bCs/>
          <w:noProof/>
          <w:szCs w:val="20"/>
          <w:u w:val="single"/>
        </w:rPr>
        <w:t xml:space="preserve"> </w:t>
      </w:r>
      <w:r w:rsidRPr="00B2067B">
        <w:rPr>
          <w:rFonts w:ascii="Times New Roman" w:eastAsia="Times New Roman" w:hAnsi="Times New Roman"/>
          <w:noProof/>
          <w:sz w:val="16"/>
          <w:szCs w:val="20"/>
        </w:rPr>
        <w:t xml:space="preserve">de novo (a daunting and despairing proposition). Skeptics should take heart from the fact that </w:t>
      </w:r>
      <w:r w:rsidRPr="00B2067B">
        <w:rPr>
          <w:rFonts w:eastAsia="Times New Roman"/>
          <w:bCs/>
          <w:noProof/>
          <w:szCs w:val="20"/>
          <w:u w:val="single"/>
        </w:rPr>
        <w:t>the organized coercive power of democratic states is not a totally untamed power</w:t>
      </w:r>
      <w:r w:rsidRPr="00B2067B">
        <w:rPr>
          <w:rFonts w:ascii="Times New Roman" w:eastAsia="Times New Roman" w:hAnsi="Times New Roman"/>
          <w:noProof/>
          <w:sz w:val="16"/>
          <w:szCs w:val="20"/>
        </w:rPr>
        <w:t xml:space="preserve">, insofar as such power must be exercised according to the rule of law and principles of democratic oversight. This is not to deny that state power can sometimes he seriously abused (e.g., by the police or national intelligence agencies). Rather, it is merely to argue that such powers are not un- limited and beyond democratic control and redress. The focus of criti- cal ecological attention should therefore be on how effective this control and redress has been, and how it might be strengthened.  The same argument may be extended to the bureaucratic arm of the state. In liberal democratic stares, with the gradual enlargement, spe- cialization, and depersonalization of state administrative power have also come legal norms and procedures that limit such power according to the principle of democratic accountability. As (,ianfranco Poggi has observed, at the same </w:t>
      </w:r>
      <w:r w:rsidRPr="00B2067B">
        <w:rPr>
          <w:rFonts w:eastAsia="Times New Roman"/>
          <w:bCs/>
          <w:noProof/>
          <w:szCs w:val="20"/>
          <w:u w:val="single"/>
        </w:rPr>
        <w:t>time as the political power of the state has become more extensive in terms of its subject matter and reach, so too have claims for public participation in the exercise of this power widened</w:t>
      </w:r>
      <w:r w:rsidRPr="00B2067B">
        <w:rPr>
          <w:rFonts w:ascii="Times New Roman" w:eastAsia="Times New Roman" w:hAnsi="Times New Roman"/>
          <w:noProof/>
          <w:sz w:val="16"/>
          <w:szCs w:val="20"/>
        </w:rPr>
        <w:t xml:space="preserve">? This is also to acknowledge the considerable scope for further, more deep-seated democratic oversight. Indeed, it is possible to point to </w:t>
      </w:r>
      <w:r w:rsidRPr="00B2067B">
        <w:rPr>
          <w:rFonts w:eastAsia="Times New Roman"/>
          <w:bCs/>
          <w:noProof/>
          <w:szCs w:val="20"/>
          <w:u w:val="single"/>
        </w:rPr>
        <w:t>a raft of new ecological discursive designs that have already emerged as partial antidotes to the technocratic dimensions of the administrative state</w:t>
      </w:r>
      <w:r w:rsidRPr="00B2067B">
        <w:rPr>
          <w:rFonts w:ascii="Times New Roman" w:eastAsia="Times New Roman" w:hAnsi="Times New Roman"/>
          <w:noProof/>
          <w:sz w:val="16"/>
          <w:szCs w:val="20"/>
        </w:rPr>
        <w:t xml:space="preserve">, </w:t>
      </w:r>
      <w:r w:rsidRPr="00B2067B">
        <w:rPr>
          <w:rFonts w:eastAsia="Times New Roman"/>
          <w:bCs/>
          <w:noProof/>
          <w:szCs w:val="20"/>
          <w:u w:val="single"/>
        </w:rPr>
        <w:t>such as community right-to-know legislation</w:t>
      </w:r>
      <w:r w:rsidRPr="00B2067B">
        <w:rPr>
          <w:rFonts w:ascii="Times New Roman" w:eastAsia="Times New Roman" w:hAnsi="Times New Roman"/>
          <w:noProof/>
          <w:sz w:val="16"/>
          <w:szCs w:val="20"/>
        </w:rPr>
        <w:t xml:space="preserve">, CornmtlnLtV </w:t>
      </w:r>
      <w:r w:rsidRPr="00B2067B">
        <w:rPr>
          <w:rFonts w:eastAsia="Times New Roman"/>
          <w:bCs/>
          <w:noProof/>
          <w:szCs w:val="20"/>
          <w:u w:val="single"/>
        </w:rPr>
        <w:t>environmental monitoring and reporting</w:t>
      </w:r>
      <w:r w:rsidRPr="00B2067B">
        <w:rPr>
          <w:rFonts w:ascii="Times New Roman" w:eastAsia="Times New Roman" w:hAnsi="Times New Roman"/>
          <w:noProof/>
          <w:sz w:val="16"/>
          <w:szCs w:val="20"/>
        </w:rPr>
        <w:t xml:space="preserve">, </w:t>
      </w:r>
      <w:r w:rsidRPr="00B2067B">
        <w:rPr>
          <w:rFonts w:eastAsia="Times New Roman"/>
          <w:bCs/>
          <w:noProof/>
          <w:szCs w:val="20"/>
          <w:u w:val="single"/>
        </w:rPr>
        <w:t>third-party litigation rights</w:t>
      </w:r>
      <w:r w:rsidRPr="00B2067B">
        <w:rPr>
          <w:rFonts w:ascii="Times New Roman" w:eastAsia="Times New Roman" w:hAnsi="Times New Roman"/>
          <w:noProof/>
          <w:sz w:val="16"/>
          <w:szCs w:val="20"/>
        </w:rPr>
        <w:t>, environmental and technology impact assessment, statutory policy advisory committees, citizens' juries, consensus conference.,-, and public environmental inquiries. Each of these initiatives may he understood as attempts to con- front both public and private power with its consequences, to widen the range of voices and perspectives in stare administration, to expose or  prevent problem displacement, and/or to ensure that the sites economic, social, and political power that create and/or are responsible for ecological risks are made answerable to all those who may suffer the consequences This is precisely where an ongoing green critical locus  on the state can remain productive.</w:t>
      </w:r>
    </w:p>
    <w:p w:rsidR="00F04733" w:rsidRPr="00B2067B" w:rsidRDefault="00F04733" w:rsidP="00F04733">
      <w:pPr>
        <w:rPr>
          <w:b/>
          <w:u w:val="single"/>
        </w:rPr>
      </w:pPr>
    </w:p>
    <w:p w:rsidR="00F04733" w:rsidRPr="00B2067B" w:rsidRDefault="00F04733" w:rsidP="00F04733">
      <w:pPr>
        <w:rPr>
          <w:b/>
          <w:u w:val="single"/>
        </w:rPr>
      </w:pPr>
      <w:r w:rsidRPr="00B2067B">
        <w:rPr>
          <w:b/>
          <w:u w:val="single"/>
        </w:rPr>
        <w:t>Guilty Link</w:t>
      </w:r>
    </w:p>
    <w:p w:rsidR="00F04733" w:rsidRDefault="00F04733" w:rsidP="00F04733">
      <w:pPr>
        <w:rPr>
          <w:b/>
        </w:rPr>
      </w:pPr>
    </w:p>
    <w:p w:rsidR="00F04733" w:rsidRPr="00B2067B" w:rsidRDefault="00F04733" w:rsidP="00F04733">
      <w:pPr>
        <w:rPr>
          <w:b/>
        </w:rPr>
      </w:pPr>
      <w:proofErr w:type="gramStart"/>
      <w:r w:rsidRPr="00B2067B">
        <w:rPr>
          <w:b/>
        </w:rPr>
        <w:t>we</w:t>
      </w:r>
      <w:proofErr w:type="gramEnd"/>
      <w:r w:rsidRPr="00B2067B">
        <w:rPr>
          <w:b/>
        </w:rPr>
        <w:t xml:space="preserve"> are a challenge message. </w:t>
      </w:r>
    </w:p>
    <w:p w:rsidR="00F04733" w:rsidRPr="00B2067B" w:rsidRDefault="00F04733" w:rsidP="00F04733">
      <w:r w:rsidRPr="00B2067B">
        <w:t xml:space="preserve">Robert </w:t>
      </w:r>
      <w:r w:rsidRPr="00B2067B">
        <w:rPr>
          <w:b/>
          <w:highlight w:val="yellow"/>
          <w:u w:val="single"/>
        </w:rPr>
        <w:t>BRULLE</w:t>
      </w:r>
      <w:r w:rsidRPr="00B2067B">
        <w:t xml:space="preserve"> Sociology &amp; </w:t>
      </w:r>
      <w:proofErr w:type="spellStart"/>
      <w:r w:rsidRPr="00B2067B">
        <w:t>Envt’l</w:t>
      </w:r>
      <w:proofErr w:type="spellEnd"/>
      <w:r w:rsidRPr="00B2067B">
        <w:t xml:space="preserve"> Science @ Drexel </w:t>
      </w:r>
      <w:r w:rsidRPr="00B2067B">
        <w:rPr>
          <w:b/>
          <w:highlight w:val="yellow"/>
          <w:u w:val="single"/>
        </w:rPr>
        <w:t>’10</w:t>
      </w:r>
      <w:r w:rsidRPr="00B2067B">
        <w:t xml:space="preserve"> “From Environmental Campaigns to Advancing the Public Dialog: Environmental Communication for Civic Engagement” </w:t>
      </w:r>
      <w:r w:rsidRPr="00B2067B">
        <w:rPr>
          <w:i/>
        </w:rPr>
        <w:t>Environmental Communication</w:t>
      </w:r>
      <w:r w:rsidRPr="00B2067B">
        <w:t xml:space="preserve"> 4 (1) p. 92</w:t>
      </w:r>
    </w:p>
    <w:p w:rsidR="00F04733" w:rsidRPr="00B2067B" w:rsidRDefault="00F04733" w:rsidP="00F04733"/>
    <w:p w:rsidR="00F04733" w:rsidRPr="00B2067B" w:rsidRDefault="00F04733" w:rsidP="00F04733">
      <w:pPr>
        <w:rPr>
          <w:sz w:val="16"/>
        </w:rPr>
      </w:pPr>
      <w:r w:rsidRPr="00B2067B">
        <w:rPr>
          <w:sz w:val="16"/>
        </w:rPr>
        <w:t xml:space="preserve">From Identity to Challenge Campaigns </w:t>
      </w:r>
      <w:proofErr w:type="gramStart"/>
      <w:r w:rsidRPr="00B2067B">
        <w:rPr>
          <w:bCs/>
          <w:u w:val="single"/>
        </w:rPr>
        <w:t>One</w:t>
      </w:r>
      <w:proofErr w:type="gramEnd"/>
      <w:r w:rsidRPr="00B2067B">
        <w:rPr>
          <w:bCs/>
          <w:u w:val="single"/>
        </w:rPr>
        <w:t xml:space="preserve"> of the most common assumptions in </w:t>
      </w:r>
      <w:r w:rsidRPr="00B2067B">
        <w:rPr>
          <w:sz w:val="16"/>
        </w:rPr>
        <w:t xml:space="preserve">designing </w:t>
      </w:r>
      <w:r w:rsidRPr="00B2067B">
        <w:rPr>
          <w:bCs/>
          <w:u w:val="single"/>
        </w:rPr>
        <w:t>identity-based environmental communication campaigns is that fear appeals are counterproductive</w:t>
      </w:r>
      <w:r w:rsidRPr="00B2067B">
        <w:rPr>
          <w:sz w:val="16"/>
        </w:rPr>
        <w:t>. As Swim et al. (2009, p. 80) note: ‘‘</w:t>
      </w:r>
      <w:proofErr w:type="spellStart"/>
      <w:r w:rsidRPr="00B2067B">
        <w:rPr>
          <w:sz w:val="16"/>
        </w:rPr>
        <w:t>well meaning</w:t>
      </w:r>
      <w:proofErr w:type="spellEnd"/>
      <w:r w:rsidRPr="00B2067B">
        <w:rPr>
          <w:sz w:val="16"/>
        </w:rPr>
        <w:t xml:space="preserve"> attempts to create urgency about climate change by appealing to fear of disasters or health risks frequently lead to the exact opposite of the desired response: denial, paralysis, apathy, or actions that can create greater risks than the one being mitigated.’’ While the author goes on to qualify and expand this line of argument, </w:t>
      </w:r>
      <w:r w:rsidRPr="00B2067B">
        <w:rPr>
          <w:bCs/>
          <w:u w:val="single"/>
        </w:rPr>
        <w:t>this has been taken as an absolute in the popular press</w:t>
      </w:r>
      <w:r w:rsidRPr="00B2067B">
        <w:rPr>
          <w:sz w:val="16"/>
        </w:rPr>
        <w:t xml:space="preserve"> and much of the grey literature produced by nonprofit organizations and foundations</w:t>
      </w:r>
      <w:r w:rsidRPr="00B2067B">
        <w:rPr>
          <w:bCs/>
          <w:u w:val="single"/>
        </w:rPr>
        <w:t xml:space="preserve">. However, </w:t>
      </w:r>
      <w:r w:rsidRPr="00B2067B">
        <w:rPr>
          <w:bCs/>
          <w:highlight w:val="yellow"/>
          <w:u w:val="single"/>
        </w:rPr>
        <w:t>the academic literature portrays</w:t>
      </w:r>
      <w:r w:rsidRPr="00B2067B">
        <w:rPr>
          <w:sz w:val="16"/>
          <w:highlight w:val="yellow"/>
        </w:rPr>
        <w:t xml:space="preserve"> </w:t>
      </w:r>
      <w:r w:rsidRPr="00B2067B">
        <w:rPr>
          <w:bCs/>
          <w:highlight w:val="yellow"/>
          <w:u w:val="single"/>
        </w:rPr>
        <w:t>a</w:t>
      </w:r>
      <w:r w:rsidRPr="00B2067B">
        <w:rPr>
          <w:sz w:val="16"/>
        </w:rPr>
        <w:t xml:space="preserve"> much </w:t>
      </w:r>
      <w:r w:rsidRPr="00B2067B">
        <w:rPr>
          <w:bCs/>
          <w:u w:val="single"/>
        </w:rPr>
        <w:t xml:space="preserve">more </w:t>
      </w:r>
      <w:r w:rsidRPr="00B2067B">
        <w:rPr>
          <w:bCs/>
          <w:highlight w:val="yellow"/>
          <w:u w:val="single"/>
        </w:rPr>
        <w:t>complex picture</w:t>
      </w:r>
      <w:r w:rsidRPr="00B2067B">
        <w:rPr>
          <w:sz w:val="16"/>
        </w:rPr>
        <w:t xml:space="preserve">: whereas </w:t>
      </w:r>
      <w:r w:rsidRPr="00B2067B">
        <w:rPr>
          <w:bCs/>
          <w:highlight w:val="yellow"/>
          <w:u w:val="single"/>
        </w:rPr>
        <w:t xml:space="preserve">apocalyptic rhetoric has been shown to be able to evoke powerful feelings of </w:t>
      </w:r>
      <w:r w:rsidRPr="00B2067B">
        <w:rPr>
          <w:b/>
          <w:iCs/>
          <w:highlight w:val="yellow"/>
          <w:u w:val="single"/>
          <w:bdr w:val="single" w:sz="18" w:space="0" w:color="auto"/>
        </w:rPr>
        <w:t>issue salience</w:t>
      </w:r>
      <w:r w:rsidRPr="00B2067B">
        <w:rPr>
          <w:sz w:val="16"/>
        </w:rPr>
        <w:t xml:space="preserve"> (O’Neill &amp; Nicholson-Cole, 2009, p. 373), reassuring messages, such as those advocated by </w:t>
      </w:r>
      <w:proofErr w:type="spellStart"/>
      <w:r w:rsidRPr="00B2067B">
        <w:rPr>
          <w:sz w:val="16"/>
        </w:rPr>
        <w:t>ecoAmerica</w:t>
      </w:r>
      <w:proofErr w:type="spellEnd"/>
      <w:r w:rsidRPr="00B2067B">
        <w:rPr>
          <w:sz w:val="16"/>
        </w:rPr>
        <w:t xml:space="preserve">, have the least ability to increase issue salience (de </w:t>
      </w:r>
      <w:proofErr w:type="spellStart"/>
      <w:r w:rsidRPr="00B2067B">
        <w:rPr>
          <w:sz w:val="16"/>
        </w:rPr>
        <w:t>Hoog</w:t>
      </w:r>
      <w:proofErr w:type="spellEnd"/>
      <w:r w:rsidRPr="00B2067B">
        <w:rPr>
          <w:sz w:val="16"/>
        </w:rPr>
        <w:t xml:space="preserve">, </w:t>
      </w:r>
      <w:proofErr w:type="spellStart"/>
      <w:r w:rsidRPr="00B2067B">
        <w:rPr>
          <w:sz w:val="16"/>
        </w:rPr>
        <w:t>Stroebe</w:t>
      </w:r>
      <w:proofErr w:type="spellEnd"/>
      <w:r w:rsidRPr="00B2067B">
        <w:rPr>
          <w:sz w:val="16"/>
        </w:rPr>
        <w:t xml:space="preserve">, &amp; de Wit, 2007; Lowe et al., 2006; </w:t>
      </w:r>
      <w:proofErr w:type="spellStart"/>
      <w:r w:rsidRPr="00B2067B">
        <w:rPr>
          <w:sz w:val="16"/>
        </w:rPr>
        <w:t>Meijinders</w:t>
      </w:r>
      <w:proofErr w:type="spellEnd"/>
      <w:r w:rsidRPr="00B2067B">
        <w:rPr>
          <w:sz w:val="16"/>
        </w:rPr>
        <w:t xml:space="preserve">, </w:t>
      </w:r>
      <w:proofErr w:type="spellStart"/>
      <w:r w:rsidRPr="00B2067B">
        <w:rPr>
          <w:sz w:val="16"/>
        </w:rPr>
        <w:t>Cees</w:t>
      </w:r>
      <w:proofErr w:type="spellEnd"/>
      <w:r w:rsidRPr="00B2067B">
        <w:rPr>
          <w:sz w:val="16"/>
        </w:rPr>
        <w:t xml:space="preserve">, </w:t>
      </w:r>
      <w:proofErr w:type="spellStart"/>
      <w:r w:rsidRPr="00B2067B">
        <w:rPr>
          <w:sz w:val="16"/>
        </w:rPr>
        <w:t>Midden</w:t>
      </w:r>
      <w:proofErr w:type="spellEnd"/>
      <w:r w:rsidRPr="00B2067B">
        <w:rPr>
          <w:sz w:val="16"/>
        </w:rPr>
        <w:t xml:space="preserve">, &amp; </w:t>
      </w:r>
      <w:proofErr w:type="spellStart"/>
      <w:r w:rsidRPr="00B2067B">
        <w:rPr>
          <w:sz w:val="16"/>
        </w:rPr>
        <w:t>Wilke</w:t>
      </w:r>
      <w:proofErr w:type="spellEnd"/>
      <w:r w:rsidRPr="00B2067B">
        <w:rPr>
          <w:sz w:val="16"/>
        </w:rPr>
        <w:t xml:space="preserve">, 2001; Witte &amp; Allen, 2000). Additionally, </w:t>
      </w:r>
      <w:r w:rsidRPr="00B2067B">
        <w:rPr>
          <w:bCs/>
          <w:highlight w:val="yellow"/>
          <w:u w:val="single"/>
        </w:rPr>
        <w:t>apocalyptic messages do not necessarily result in denial</w:t>
      </w:r>
      <w:r w:rsidRPr="00B2067B">
        <w:rPr>
          <w:sz w:val="16"/>
        </w:rPr>
        <w:t xml:space="preserve">. </w:t>
      </w:r>
      <w:r w:rsidRPr="00B2067B">
        <w:rPr>
          <w:bCs/>
          <w:u w:val="single"/>
        </w:rPr>
        <w:t xml:space="preserve">A number of </w:t>
      </w:r>
      <w:r w:rsidRPr="00B2067B">
        <w:rPr>
          <w:bCs/>
          <w:highlight w:val="yellow"/>
          <w:u w:val="single"/>
        </w:rPr>
        <w:t>empirical studies show that individuals respond</w:t>
      </w:r>
      <w:r w:rsidRPr="00B2067B">
        <w:rPr>
          <w:bCs/>
          <w:u w:val="single"/>
        </w:rPr>
        <w:t xml:space="preserve"> to threat appeals </w:t>
      </w:r>
      <w:r w:rsidRPr="00B2067B">
        <w:rPr>
          <w:bCs/>
          <w:highlight w:val="yellow"/>
          <w:u w:val="single"/>
        </w:rPr>
        <w:t xml:space="preserve">with an </w:t>
      </w:r>
      <w:r w:rsidRPr="00B2067B">
        <w:rPr>
          <w:b/>
          <w:iCs/>
          <w:highlight w:val="yellow"/>
          <w:u w:val="single"/>
          <w:bdr w:val="single" w:sz="18" w:space="0" w:color="auto"/>
        </w:rPr>
        <w:t>increased focus</w:t>
      </w:r>
      <w:r w:rsidRPr="00B2067B">
        <w:rPr>
          <w:bCs/>
          <w:highlight w:val="yellow"/>
          <w:u w:val="single"/>
        </w:rPr>
        <w:t xml:space="preserve"> on </w:t>
      </w:r>
      <w:r w:rsidRPr="00B2067B">
        <w:rPr>
          <w:b/>
          <w:iCs/>
          <w:highlight w:val="yellow"/>
          <w:u w:val="single"/>
          <w:bdr w:val="single" w:sz="18" w:space="0" w:color="auto"/>
        </w:rPr>
        <w:t>collective action</w:t>
      </w:r>
      <w:r w:rsidRPr="00B2067B">
        <w:rPr>
          <w:sz w:val="16"/>
        </w:rPr>
        <w:t xml:space="preserve"> (</w:t>
      </w:r>
      <w:proofErr w:type="spellStart"/>
      <w:r w:rsidRPr="00B2067B">
        <w:rPr>
          <w:sz w:val="16"/>
        </w:rPr>
        <w:t>Eagly</w:t>
      </w:r>
      <w:proofErr w:type="spellEnd"/>
      <w:r w:rsidRPr="00B2067B">
        <w:rPr>
          <w:sz w:val="16"/>
        </w:rPr>
        <w:t xml:space="preserve"> &amp; </w:t>
      </w:r>
      <w:proofErr w:type="spellStart"/>
      <w:r w:rsidRPr="00B2067B">
        <w:rPr>
          <w:sz w:val="16"/>
        </w:rPr>
        <w:t>Kulesa</w:t>
      </w:r>
      <w:proofErr w:type="spellEnd"/>
      <w:r w:rsidRPr="00B2067B">
        <w:rPr>
          <w:sz w:val="16"/>
        </w:rPr>
        <w:t xml:space="preserve">, 1997; Langford, 2002; </w:t>
      </w:r>
      <w:proofErr w:type="spellStart"/>
      <w:r w:rsidRPr="00B2067B">
        <w:rPr>
          <w:sz w:val="16"/>
        </w:rPr>
        <w:t>Leiserowitz</w:t>
      </w:r>
      <w:proofErr w:type="spellEnd"/>
      <w:r w:rsidRPr="00B2067B">
        <w:rPr>
          <w:sz w:val="16"/>
        </w:rPr>
        <w:t xml:space="preserve">, </w:t>
      </w:r>
      <w:proofErr w:type="spellStart"/>
      <w:r w:rsidRPr="00B2067B">
        <w:rPr>
          <w:sz w:val="16"/>
        </w:rPr>
        <w:t>Kates</w:t>
      </w:r>
      <w:proofErr w:type="spellEnd"/>
      <w:r w:rsidRPr="00B2067B">
        <w:rPr>
          <w:sz w:val="16"/>
        </w:rPr>
        <w:t xml:space="preserve">, &amp; Parris, 2006, p. 437; </w:t>
      </w:r>
      <w:proofErr w:type="spellStart"/>
      <w:r w:rsidRPr="00B2067B">
        <w:rPr>
          <w:sz w:val="16"/>
        </w:rPr>
        <w:t>Maiteny</w:t>
      </w:r>
      <w:proofErr w:type="spellEnd"/>
      <w:r w:rsidRPr="00B2067B">
        <w:rPr>
          <w:sz w:val="16"/>
        </w:rPr>
        <w:t xml:space="preserve">, 2002; </w:t>
      </w:r>
      <w:proofErr w:type="spellStart"/>
      <w:r w:rsidRPr="00B2067B">
        <w:rPr>
          <w:sz w:val="16"/>
        </w:rPr>
        <w:t>Shaiko</w:t>
      </w:r>
      <w:proofErr w:type="spellEnd"/>
      <w:r w:rsidRPr="00B2067B">
        <w:rPr>
          <w:sz w:val="16"/>
        </w:rPr>
        <w:t xml:space="preserve">, 1999; Swim et al., 2009, p. 94). </w:t>
      </w:r>
      <w:proofErr w:type="spellStart"/>
      <w:r w:rsidRPr="00B2067B">
        <w:rPr>
          <w:bCs/>
          <w:u w:val="single"/>
        </w:rPr>
        <w:t>Tomaka</w:t>
      </w:r>
      <w:proofErr w:type="spellEnd"/>
      <w:r w:rsidRPr="00B2067B">
        <w:rPr>
          <w:sz w:val="16"/>
        </w:rPr>
        <w:t xml:space="preserve">, </w:t>
      </w:r>
      <w:proofErr w:type="spellStart"/>
      <w:r w:rsidRPr="00B2067B">
        <w:rPr>
          <w:sz w:val="16"/>
        </w:rPr>
        <w:t>Blascovich</w:t>
      </w:r>
      <w:proofErr w:type="spellEnd"/>
      <w:r w:rsidRPr="00B2067B">
        <w:rPr>
          <w:sz w:val="16"/>
        </w:rPr>
        <w:t xml:space="preserve">, Kelsey, </w:t>
      </w:r>
      <w:r w:rsidRPr="00B2067B">
        <w:rPr>
          <w:bCs/>
          <w:u w:val="single"/>
        </w:rPr>
        <w:t xml:space="preserve">and </w:t>
      </w:r>
      <w:proofErr w:type="spellStart"/>
      <w:r w:rsidRPr="00B2067B">
        <w:rPr>
          <w:bCs/>
          <w:u w:val="single"/>
        </w:rPr>
        <w:t>Leitten</w:t>
      </w:r>
      <w:proofErr w:type="spellEnd"/>
      <w:r w:rsidRPr="00B2067B">
        <w:rPr>
          <w:sz w:val="16"/>
        </w:rPr>
        <w:t xml:space="preserve"> (1993, p. 248) </w:t>
      </w:r>
      <w:r w:rsidRPr="00B2067B">
        <w:rPr>
          <w:bCs/>
          <w:u w:val="single"/>
        </w:rPr>
        <w:t xml:space="preserve">distinguish between threat and </w:t>
      </w:r>
      <w:r w:rsidRPr="00B2067B">
        <w:rPr>
          <w:b/>
          <w:iCs/>
          <w:u w:val="single"/>
          <w:bdr w:val="single" w:sz="18" w:space="0" w:color="auto"/>
        </w:rPr>
        <w:t>challenge messaging</w:t>
      </w:r>
      <w:r w:rsidRPr="00B2067B">
        <w:rPr>
          <w:sz w:val="16"/>
        </w:rPr>
        <w:t xml:space="preserve">: </w:t>
      </w:r>
      <w:r w:rsidRPr="00B2067B">
        <w:rPr>
          <w:bCs/>
          <w:u w:val="single"/>
        </w:rPr>
        <w:t>threat messages ‘‘are those in which the perception of danger exceeds the perception of abilities</w:t>
      </w:r>
      <w:r w:rsidRPr="00B2067B">
        <w:rPr>
          <w:sz w:val="16"/>
        </w:rPr>
        <w:t xml:space="preserve"> or resources </w:t>
      </w:r>
      <w:r w:rsidRPr="00B2067B">
        <w:rPr>
          <w:bCs/>
          <w:u w:val="single"/>
        </w:rPr>
        <w:t>to cope</w:t>
      </w:r>
      <w:r w:rsidRPr="00B2067B">
        <w:rPr>
          <w:sz w:val="16"/>
        </w:rPr>
        <w:t xml:space="preserve"> with the stressor. </w:t>
      </w:r>
      <w:r w:rsidRPr="00B2067B">
        <w:rPr>
          <w:b/>
          <w:iCs/>
          <w:highlight w:val="yellow"/>
          <w:u w:val="single"/>
          <w:bdr w:val="single" w:sz="18" w:space="0" w:color="auto"/>
        </w:rPr>
        <w:t>Challenge appraisals</w:t>
      </w:r>
      <w:r w:rsidRPr="00B2067B">
        <w:rPr>
          <w:sz w:val="16"/>
        </w:rPr>
        <w:t xml:space="preserve">, in contrast, </w:t>
      </w:r>
      <w:r w:rsidRPr="00B2067B">
        <w:rPr>
          <w:bCs/>
          <w:highlight w:val="yellow"/>
          <w:u w:val="single"/>
        </w:rPr>
        <w:t>are those in which the perception of danger does not exceed the perception of resources</w:t>
      </w:r>
      <w:r w:rsidRPr="00B2067B">
        <w:rPr>
          <w:bCs/>
          <w:u w:val="single"/>
        </w:rPr>
        <w:t xml:space="preserve"> or abilities to cope.’’</w:t>
      </w:r>
      <w:r w:rsidRPr="00B2067B">
        <w:rPr>
          <w:sz w:val="16"/>
        </w:rPr>
        <w:t xml:space="preserve"> </w:t>
      </w:r>
      <w:r w:rsidRPr="00B2067B">
        <w:rPr>
          <w:bCs/>
          <w:u w:val="single"/>
        </w:rPr>
        <w:t xml:space="preserve">If a meaningful response to a threat can be taken that is within the resources of the individual, </w:t>
      </w:r>
      <w:r w:rsidRPr="00B2067B">
        <w:rPr>
          <w:bCs/>
          <w:highlight w:val="yellow"/>
          <w:u w:val="single"/>
        </w:rPr>
        <w:t>this results in a challenge, which ‘‘may galvanize creative ideas</w:t>
      </w:r>
      <w:r w:rsidRPr="00B2067B">
        <w:rPr>
          <w:bCs/>
          <w:u w:val="single"/>
        </w:rPr>
        <w:t xml:space="preserve"> and actions in ways that transform </w:t>
      </w:r>
      <w:r w:rsidRPr="00B2067B">
        <w:rPr>
          <w:bCs/>
          <w:highlight w:val="yellow"/>
          <w:u w:val="single"/>
        </w:rPr>
        <w:t xml:space="preserve">and </w:t>
      </w:r>
      <w:r w:rsidRPr="00B2067B">
        <w:rPr>
          <w:b/>
          <w:iCs/>
          <w:highlight w:val="yellow"/>
          <w:u w:val="single"/>
          <w:bdr w:val="single" w:sz="18" w:space="0" w:color="auto"/>
        </w:rPr>
        <w:t>strengthen</w:t>
      </w:r>
      <w:r w:rsidRPr="00B2067B">
        <w:rPr>
          <w:bCs/>
          <w:highlight w:val="yellow"/>
          <w:u w:val="single"/>
        </w:rPr>
        <w:t xml:space="preserve"> the </w:t>
      </w:r>
      <w:r w:rsidRPr="00B2067B">
        <w:rPr>
          <w:b/>
          <w:iCs/>
          <w:highlight w:val="yellow"/>
          <w:u w:val="single"/>
          <w:bdr w:val="single" w:sz="18" w:space="0" w:color="auto"/>
        </w:rPr>
        <w:t>resilience</w:t>
      </w:r>
      <w:r w:rsidRPr="00B2067B">
        <w:rPr>
          <w:bCs/>
          <w:highlight w:val="yellow"/>
          <w:u w:val="single"/>
        </w:rPr>
        <w:t xml:space="preserve"> and </w:t>
      </w:r>
      <w:r w:rsidRPr="00B2067B">
        <w:rPr>
          <w:b/>
          <w:iCs/>
          <w:highlight w:val="yellow"/>
          <w:u w:val="single"/>
          <w:bdr w:val="single" w:sz="18" w:space="0" w:color="auto"/>
        </w:rPr>
        <w:t>creativity</w:t>
      </w:r>
      <w:r w:rsidRPr="00B2067B">
        <w:rPr>
          <w:bCs/>
          <w:u w:val="single"/>
        </w:rPr>
        <w:t xml:space="preserve"> of individuals and communities’’</w:t>
      </w:r>
      <w:r w:rsidRPr="00B2067B">
        <w:rPr>
          <w:sz w:val="16"/>
        </w:rPr>
        <w:t xml:space="preserve"> (</w:t>
      </w:r>
      <w:proofErr w:type="spellStart"/>
      <w:r w:rsidRPr="00B2067B">
        <w:rPr>
          <w:sz w:val="16"/>
        </w:rPr>
        <w:t>Fritze</w:t>
      </w:r>
      <w:proofErr w:type="spellEnd"/>
      <w:r w:rsidRPr="00B2067B">
        <w:rPr>
          <w:sz w:val="16"/>
        </w:rPr>
        <w:t xml:space="preserve">, </w:t>
      </w:r>
      <w:proofErr w:type="spellStart"/>
      <w:r w:rsidRPr="00B2067B">
        <w:rPr>
          <w:sz w:val="16"/>
        </w:rPr>
        <w:t>Blashki</w:t>
      </w:r>
      <w:proofErr w:type="spellEnd"/>
      <w:r w:rsidRPr="00B2067B">
        <w:rPr>
          <w:sz w:val="16"/>
        </w:rPr>
        <w:t xml:space="preserve">, Burke, &amp; </w:t>
      </w:r>
      <w:proofErr w:type="spellStart"/>
      <w:r w:rsidRPr="00B2067B">
        <w:rPr>
          <w:sz w:val="16"/>
        </w:rPr>
        <w:t>Wieseman</w:t>
      </w:r>
      <w:proofErr w:type="spellEnd"/>
      <w:r w:rsidRPr="00B2067B">
        <w:rPr>
          <w:sz w:val="16"/>
        </w:rPr>
        <w:t xml:space="preserve">, 2008, p. 12). While fear appeals can lead to maladaptive behaviors, </w:t>
      </w:r>
      <w:r w:rsidRPr="00B2067B">
        <w:rPr>
          <w:bCs/>
          <w:highlight w:val="yellow"/>
          <w:u w:val="single"/>
        </w:rPr>
        <w:t>fear combined with information</w:t>
      </w:r>
      <w:r w:rsidRPr="00B2067B">
        <w:rPr>
          <w:bCs/>
          <w:u w:val="single"/>
        </w:rPr>
        <w:t xml:space="preserve"> about effective actions </w:t>
      </w:r>
      <w:r w:rsidRPr="00B2067B">
        <w:rPr>
          <w:bCs/>
          <w:highlight w:val="yellow"/>
          <w:u w:val="single"/>
        </w:rPr>
        <w:t>can</w:t>
      </w:r>
      <w:r w:rsidRPr="00B2067B">
        <w:rPr>
          <w:bCs/>
          <w:u w:val="single"/>
        </w:rPr>
        <w:t xml:space="preserve"> also </w:t>
      </w:r>
      <w:r w:rsidRPr="00B2067B">
        <w:rPr>
          <w:bCs/>
          <w:highlight w:val="yellow"/>
          <w:u w:val="single"/>
        </w:rPr>
        <w:t>be strongly motivating</w:t>
      </w:r>
      <w:r w:rsidRPr="00B2067B">
        <w:rPr>
          <w:sz w:val="16"/>
        </w:rPr>
        <w:t xml:space="preserve"> (O’Neill &amp; Nicholson-Cole, 2009, p. 376; Witte &amp; Allen, 2000).</w:t>
      </w:r>
    </w:p>
    <w:p w:rsidR="00F04733" w:rsidRDefault="00F04733" w:rsidP="00F04733">
      <w:pPr>
        <w:rPr>
          <w:b/>
        </w:rPr>
      </w:pPr>
    </w:p>
    <w:p w:rsidR="00F04733" w:rsidRPr="00B116DA" w:rsidRDefault="00F04733" w:rsidP="00F04733">
      <w:pPr>
        <w:pStyle w:val="Heading3"/>
      </w:pPr>
      <w:r w:rsidRPr="00B116DA">
        <w:t>2AC---</w:t>
      </w:r>
      <w:r>
        <w:t>Impact</w:t>
      </w:r>
    </w:p>
    <w:p w:rsidR="00F04733" w:rsidRPr="007D340C" w:rsidRDefault="00F04733" w:rsidP="00F04733">
      <w:pPr>
        <w:rPr>
          <w:rFonts w:eastAsia="Calibri"/>
          <w:sz w:val="20"/>
        </w:rPr>
      </w:pPr>
    </w:p>
    <w:p w:rsidR="00F04733" w:rsidRDefault="00F04733" w:rsidP="00F04733">
      <w:pPr>
        <w:rPr>
          <w:b/>
          <w:sz w:val="26"/>
        </w:rPr>
      </w:pPr>
      <w:r w:rsidRPr="007D340C">
        <w:rPr>
          <w:b/>
          <w:sz w:val="26"/>
        </w:rPr>
        <w:t>Prioritize environmental existence over framing and ontology.</w:t>
      </w:r>
    </w:p>
    <w:p w:rsidR="00F04733" w:rsidRPr="007D340C" w:rsidRDefault="00F04733" w:rsidP="00F04733">
      <w:pPr>
        <w:rPr>
          <w:b/>
          <w:sz w:val="20"/>
        </w:rPr>
      </w:pPr>
      <w:proofErr w:type="spellStart"/>
      <w:proofErr w:type="gramStart"/>
      <w:r>
        <w:rPr>
          <w:b/>
          <w:sz w:val="26"/>
        </w:rPr>
        <w:t>Wapner</w:t>
      </w:r>
      <w:proofErr w:type="spellEnd"/>
      <w:r>
        <w:rPr>
          <w:b/>
          <w:sz w:val="26"/>
        </w:rPr>
        <w:t xml:space="preserve"> 3 </w:t>
      </w:r>
      <w:r w:rsidRPr="007D340C">
        <w:rPr>
          <w:sz w:val="20"/>
        </w:rPr>
        <w:t xml:space="preserve">Paul </w:t>
      </w:r>
      <w:r w:rsidRPr="007D340C">
        <w:rPr>
          <w:noProof/>
          <w:sz w:val="20"/>
        </w:rPr>
        <w:t>Prf.</w:t>
      </w:r>
      <w:proofErr w:type="gramEnd"/>
      <w:r w:rsidRPr="007D340C">
        <w:rPr>
          <w:noProof/>
          <w:sz w:val="20"/>
        </w:rPr>
        <w:t xml:space="preserve"> </w:t>
      </w:r>
      <w:proofErr w:type="gramStart"/>
      <w:r w:rsidRPr="007D340C">
        <w:rPr>
          <w:noProof/>
          <w:sz w:val="20"/>
        </w:rPr>
        <w:t xml:space="preserve">And Director of the Global Environmental Policy Program @ American </w:t>
      </w:r>
      <w:r w:rsidRPr="007D340C">
        <w:rPr>
          <w:sz w:val="20"/>
        </w:rPr>
        <w:t xml:space="preserve">“Leftist Criticism of ‘Nature’” </w:t>
      </w:r>
      <w:r w:rsidRPr="007D340C">
        <w:rPr>
          <w:i/>
          <w:sz w:val="20"/>
        </w:rPr>
        <w:t>Dissent</w:t>
      </w:r>
      <w:r w:rsidRPr="007D340C">
        <w:rPr>
          <w:sz w:val="20"/>
        </w:rPr>
        <w:t xml:space="preserve"> Winter p.</w:t>
      </w:r>
      <w:proofErr w:type="gramEnd"/>
      <w:r w:rsidRPr="007D340C">
        <w:rPr>
          <w:sz w:val="20"/>
        </w:rPr>
        <w:t xml:space="preserve">  74-75</w:t>
      </w:r>
    </w:p>
    <w:p w:rsidR="00F04733" w:rsidRPr="007E3632" w:rsidRDefault="00F04733" w:rsidP="00F04733">
      <w:pPr>
        <w:widowControl w:val="0"/>
        <w:autoSpaceDE w:val="0"/>
        <w:autoSpaceDN w:val="0"/>
        <w:adjustRightInd w:val="0"/>
        <w:rPr>
          <w:rFonts w:cs="FairfieldLH-LightSC"/>
          <w:szCs w:val="21"/>
          <w:lang w:bidi="en-US"/>
        </w:rPr>
      </w:pPr>
    </w:p>
    <w:p w:rsidR="00F04733" w:rsidRDefault="00F04733" w:rsidP="00F04733">
      <w:pPr>
        <w:rPr>
          <w:bCs/>
        </w:rPr>
      </w:pPr>
      <w:r w:rsidRPr="007E3632">
        <w:rPr>
          <w:rFonts w:cs="FairfieldLH-LightSC"/>
          <w:szCs w:val="21"/>
          <w:lang w:bidi="en-US"/>
        </w:rPr>
        <w:t xml:space="preserve">The third </w:t>
      </w:r>
      <w:r w:rsidRPr="007E3632">
        <w:rPr>
          <w:bCs/>
          <w:highlight w:val="yellow"/>
          <w:u w:val="single"/>
        </w:rPr>
        <w:t>response to eco-criticism would require critics to acknowledge the ways in which they</w:t>
      </w:r>
      <w:r w:rsidRPr="007E3632">
        <w:rPr>
          <w:bCs/>
          <w:u w:val="single"/>
        </w:rPr>
        <w:t xml:space="preserve"> themselves </w:t>
      </w:r>
      <w:r w:rsidRPr="007E3632">
        <w:rPr>
          <w:bCs/>
          <w:highlight w:val="yellow"/>
          <w:u w:val="single"/>
        </w:rPr>
        <w:t>silence nature</w:t>
      </w:r>
      <w:r w:rsidRPr="007E3632">
        <w:rPr>
          <w:rFonts w:cs="Times-Roman"/>
          <w:noProof/>
          <w:u w:val="dash"/>
          <w:lang w:bidi="en-US"/>
        </w:rPr>
        <w:t xml:space="preserve"> </w:t>
      </w:r>
      <w:r w:rsidRPr="007E3632">
        <w:rPr>
          <w:rFonts w:cs="FairfieldLH-LightSC"/>
          <w:szCs w:val="21"/>
          <w:lang w:bidi="en-US"/>
        </w:rPr>
        <w:t xml:space="preserve">and then to respect the sheer otherness of the nonhuman world. </w:t>
      </w:r>
      <w:r w:rsidRPr="007E3632">
        <w:rPr>
          <w:bCs/>
          <w:u w:val="single"/>
        </w:rPr>
        <w:t>Postmodernism prides itself on criticizing the urge toward mastery that characterizes modernity</w:t>
      </w:r>
      <w:r w:rsidRPr="007E3632">
        <w:rPr>
          <w:rFonts w:cs="FairfieldLH-LightSC"/>
          <w:szCs w:val="21"/>
          <w:lang w:bidi="en-US"/>
        </w:rPr>
        <w:t xml:space="preserve">. </w:t>
      </w:r>
      <w:r w:rsidRPr="007E3632">
        <w:rPr>
          <w:noProof/>
        </w:rPr>
        <w:t xml:space="preserve">But </w:t>
      </w:r>
      <w:r w:rsidRPr="007E3632">
        <w:rPr>
          <w:bCs/>
          <w:highlight w:val="yellow"/>
          <w:u w:val="single"/>
        </w:rPr>
        <w:t>isn’t mastery</w:t>
      </w:r>
      <w:r w:rsidRPr="007E3632">
        <w:rPr>
          <w:bCs/>
          <w:u w:val="single"/>
        </w:rPr>
        <w:t xml:space="preserve"> exactly </w:t>
      </w:r>
      <w:r w:rsidRPr="007E3632">
        <w:rPr>
          <w:bCs/>
          <w:highlight w:val="yellow"/>
          <w:u w:val="single"/>
        </w:rPr>
        <w:t>what postmodernism is exerting</w:t>
      </w:r>
      <w:r w:rsidRPr="007E3632">
        <w:rPr>
          <w:bCs/>
          <w:u w:val="single"/>
        </w:rPr>
        <w:t xml:space="preserve"> as it captures the nonhuman world within its own conceptual domain? </w:t>
      </w:r>
      <w:r w:rsidRPr="007E3632">
        <w:rPr>
          <w:bCs/>
          <w:highlight w:val="yellow"/>
          <w:u w:val="single"/>
        </w:rPr>
        <w:t>Doesn’t</w:t>
      </w:r>
      <w:r w:rsidRPr="007E3632">
        <w:rPr>
          <w:bCs/>
          <w:u w:val="single"/>
        </w:rPr>
        <w:t xml:space="preserve"> </w:t>
      </w:r>
      <w:r w:rsidRPr="007E3632">
        <w:rPr>
          <w:rFonts w:cs="FairfieldLH-LightSC"/>
          <w:szCs w:val="21"/>
          <w:lang w:bidi="en-US"/>
        </w:rPr>
        <w:t xml:space="preserve">postmodern </w:t>
      </w:r>
      <w:r w:rsidRPr="007E3632">
        <w:rPr>
          <w:bCs/>
          <w:highlight w:val="yellow"/>
          <w:u w:val="single"/>
        </w:rPr>
        <w:t>cultural criticism deepen the modernist urge toward mastery</w:t>
      </w:r>
      <w:r w:rsidRPr="007E3632">
        <w:rPr>
          <w:bCs/>
          <w:u w:val="single"/>
        </w:rPr>
        <w:t xml:space="preserve"> by eliminating the ontological weight of the nonhuman world? What else could it mean to assert that there is no such thing as nature?</w:t>
      </w:r>
      <w:r w:rsidRPr="007E3632">
        <w:rPr>
          <w:rFonts w:cs="FairfieldLH-LightSC"/>
          <w:szCs w:val="21"/>
          <w:lang w:bidi="en-US"/>
        </w:rPr>
        <w:t xml:space="preserve"> I have already suggested </w:t>
      </w:r>
      <w:r w:rsidRPr="007E3632">
        <w:rPr>
          <w:noProof/>
        </w:rPr>
        <w:t xml:space="preserve">the </w:t>
      </w:r>
      <w:r w:rsidRPr="007E3632">
        <w:rPr>
          <w:rFonts w:cs="FairfieldLH-LightSC"/>
          <w:szCs w:val="21"/>
          <w:lang w:bidi="en-US"/>
        </w:rPr>
        <w:t xml:space="preserve">postmodernist </w:t>
      </w:r>
      <w:r w:rsidRPr="007E3632">
        <w:rPr>
          <w:noProof/>
        </w:rPr>
        <w:t>response</w:t>
      </w:r>
      <w:r w:rsidRPr="007E3632">
        <w:rPr>
          <w:rFonts w:cs="FairfieldLH-LightSC"/>
          <w:szCs w:val="21"/>
          <w:lang w:bidi="en-US"/>
        </w:rPr>
        <w:t xml:space="preserve">: yes, recognizing the social construction of “nature” </w:t>
      </w:r>
      <w:r w:rsidRPr="007E3632">
        <w:rPr>
          <w:rFonts w:cs="FairfieldLH-LightSC"/>
          <w:i/>
          <w:iCs/>
          <w:szCs w:val="21"/>
          <w:lang w:bidi="en-US"/>
        </w:rPr>
        <w:t xml:space="preserve">does </w:t>
      </w:r>
      <w:r w:rsidRPr="007E3632">
        <w:rPr>
          <w:rFonts w:cs="FairfieldLH-LightSC"/>
          <w:szCs w:val="21"/>
          <w:lang w:bidi="en-US"/>
        </w:rPr>
        <w:t>deny the self-expression of the nonhuman world, but how would we know what such self-expression means? Indeed, nature doesn’t speak; rather, some person always speaks on nature’s behalf, and whatever that person says is, as we all know, a social construction</w:t>
      </w:r>
      <w:r w:rsidRPr="007E3632">
        <w:rPr>
          <w:rFonts w:cs="FairfieldLH-LightSC"/>
          <w:szCs w:val="21"/>
          <w:highlight w:val="yellow"/>
          <w:lang w:bidi="en-US"/>
        </w:rPr>
        <w:t xml:space="preserve">. </w:t>
      </w:r>
      <w:r w:rsidRPr="007E3632">
        <w:rPr>
          <w:bCs/>
          <w:highlight w:val="yellow"/>
          <w:u w:val="single"/>
        </w:rPr>
        <w:t>All attempts to listen to nature are social constructions</w:t>
      </w:r>
      <w:r w:rsidRPr="007E3632">
        <w:rPr>
          <w:bCs/>
          <w:u w:val="single"/>
        </w:rPr>
        <w:t>—</w:t>
      </w:r>
      <w:r w:rsidRPr="007E3632">
        <w:rPr>
          <w:bCs/>
          <w:highlight w:val="yellow"/>
          <w:u w:val="single"/>
        </w:rPr>
        <w:t>except</w:t>
      </w:r>
      <w:r w:rsidRPr="007E3632">
        <w:rPr>
          <w:bCs/>
          <w:u w:val="single"/>
        </w:rPr>
        <w:t xml:space="preserve"> one.</w:t>
      </w:r>
      <w:r w:rsidRPr="007E3632">
        <w:rPr>
          <w:rFonts w:cs="FairfieldLH-LightSC"/>
          <w:szCs w:val="21"/>
          <w:lang w:bidi="en-US"/>
        </w:rPr>
        <w:t xml:space="preserve"> Even the most radical postmodernist must acknowledge </w:t>
      </w:r>
      <w:r w:rsidRPr="007E3632">
        <w:rPr>
          <w:bCs/>
          <w:highlight w:val="yellow"/>
          <w:u w:val="single"/>
        </w:rPr>
        <w:t>the distinction between physical existence and nonexistence</w:t>
      </w:r>
      <w:r w:rsidRPr="007E3632">
        <w:rPr>
          <w:rFonts w:cs="FairfieldLH-LightSC"/>
          <w:szCs w:val="21"/>
          <w:lang w:bidi="en-US"/>
        </w:rPr>
        <w:t xml:space="preserve">. As I have said, postmodernists accept that there is a physical substratum to the phenomenal world even if they argue about the different meanings we ascribe to it. This acknowledgment of physical existence is crucial. We can’t ascribe meaning to that which doesn’t appear. What doesn’t exist can manifest no character. Put differently, yes, the postmodernist should rightly worry about interpreting nature’s expressions. And </w:t>
      </w:r>
      <w:r w:rsidRPr="007E3632">
        <w:rPr>
          <w:bCs/>
          <w:highlight w:val="yellow"/>
          <w:u w:val="single"/>
        </w:rPr>
        <w:t>all</w:t>
      </w:r>
      <w:r w:rsidRPr="007E3632">
        <w:rPr>
          <w:bCs/>
          <w:u w:val="single"/>
        </w:rPr>
        <w:t xml:space="preserve"> of us </w:t>
      </w:r>
      <w:r w:rsidRPr="007E3632">
        <w:rPr>
          <w:bCs/>
          <w:highlight w:val="yellow"/>
          <w:u w:val="single"/>
        </w:rPr>
        <w:t>should be wary of those who claim to speak on nature’s behalf</w:t>
      </w:r>
      <w:r w:rsidRPr="007E3632">
        <w:rPr>
          <w:rFonts w:cs="FairfieldLH-LightSC"/>
          <w:szCs w:val="21"/>
          <w:lang w:bidi="en-US"/>
        </w:rPr>
        <w:t xml:space="preserve"> (including environmentalists who do that). </w:t>
      </w:r>
      <w:r w:rsidRPr="007E3632">
        <w:rPr>
          <w:bCs/>
          <w:u w:val="single"/>
        </w:rPr>
        <w:t>But</w:t>
      </w:r>
      <w:r w:rsidRPr="007E3632">
        <w:rPr>
          <w:rFonts w:cs="Times-Roman"/>
          <w:noProof/>
          <w:u w:val="dash"/>
          <w:lang w:bidi="en-US"/>
        </w:rPr>
        <w:t xml:space="preserve"> </w:t>
      </w:r>
      <w:r w:rsidRPr="007E3632">
        <w:rPr>
          <w:noProof/>
        </w:rPr>
        <w:t xml:space="preserve">we need not doubt the simple idea that </w:t>
      </w:r>
      <w:r w:rsidRPr="007E3632">
        <w:rPr>
          <w:bCs/>
          <w:highlight w:val="yellow"/>
          <w:u w:val="single"/>
        </w:rPr>
        <w:t>a prerequisite of expression is existence</w:t>
      </w:r>
      <w:r w:rsidRPr="007E3632">
        <w:rPr>
          <w:bCs/>
          <w:u w:val="single"/>
        </w:rPr>
        <w:t>.</w:t>
      </w:r>
      <w:r w:rsidRPr="007E3632">
        <w:rPr>
          <w:rFonts w:cs="FairfieldLH-LightSC"/>
          <w:szCs w:val="21"/>
          <w:lang w:bidi="en-US"/>
        </w:rPr>
        <w:t xml:space="preserve"> This in turn suggests </w:t>
      </w:r>
      <w:r w:rsidRPr="007E3632">
        <w:rPr>
          <w:bCs/>
          <w:u w:val="single"/>
        </w:rPr>
        <w:t xml:space="preserve">that </w:t>
      </w:r>
      <w:r w:rsidRPr="007E3632">
        <w:rPr>
          <w:bCs/>
          <w:highlight w:val="yellow"/>
          <w:u w:val="single"/>
        </w:rPr>
        <w:t>preserving the nonhuman world</w:t>
      </w:r>
      <w:r w:rsidRPr="007E3632">
        <w:rPr>
          <w:bCs/>
          <w:u w:val="single"/>
        </w:rPr>
        <w:t>—in all its diverse embodiments—</w:t>
      </w:r>
      <w:r w:rsidRPr="007E3632">
        <w:rPr>
          <w:bCs/>
          <w:highlight w:val="yellow"/>
          <w:u w:val="single"/>
        </w:rPr>
        <w:t>must be seen by eco-critics</w:t>
      </w:r>
      <w:r w:rsidRPr="007E3632">
        <w:rPr>
          <w:bCs/>
          <w:u w:val="single"/>
        </w:rPr>
        <w:t xml:space="preserve"> as a fundamental good.</w:t>
      </w:r>
      <w:r w:rsidRPr="007E3632">
        <w:rPr>
          <w:rFonts w:cs="FairfieldLH-LightSC"/>
          <w:szCs w:val="21"/>
          <w:lang w:bidi="en-US"/>
        </w:rPr>
        <w:t xml:space="preserve"> 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 François </w:t>
      </w:r>
      <w:proofErr w:type="spellStart"/>
      <w:r w:rsidRPr="007E3632">
        <w:rPr>
          <w:rFonts w:cs="FairfieldLH-LightSC"/>
          <w:szCs w:val="21"/>
          <w:lang w:bidi="en-US"/>
        </w:rPr>
        <w:t>Lyotard</w:t>
      </w:r>
      <w:proofErr w:type="spellEnd"/>
      <w:r w:rsidRPr="007E3632">
        <w:rPr>
          <w:rFonts w:cs="FairfieldLH-LightSC"/>
          <w:szCs w:val="21"/>
          <w:lang w:bidi="en-US"/>
        </w:rPr>
        <w:t xml:space="preserve"> has </w:t>
      </w:r>
      <w:proofErr w:type="gramStart"/>
      <w:r w:rsidRPr="007E3632">
        <w:rPr>
          <w:rFonts w:cs="FairfieldLH-LightSC"/>
          <w:szCs w:val="21"/>
          <w:lang w:bidi="en-US"/>
        </w:rPr>
        <w:t>explained,</w:t>
      </w:r>
      <w:proofErr w:type="gramEnd"/>
      <w:r w:rsidRPr="007E3632">
        <w:rPr>
          <w:rFonts w:cs="FairfieldLH-LightSC"/>
          <w:szCs w:val="21"/>
          <w:lang w:bidi="en-US"/>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w:t>
      </w:r>
      <w:r w:rsidRPr="007E3632">
        <w:rPr>
          <w:bCs/>
          <w:highlight w:val="yellow"/>
          <w:u w:val="single"/>
        </w:rPr>
        <w:t xml:space="preserve">respect must involve ensuring that the “other” </w:t>
      </w:r>
      <w:r w:rsidRPr="007E3632">
        <w:rPr>
          <w:bCs/>
          <w:u w:val="single"/>
        </w:rPr>
        <w:t xml:space="preserve">actually continues to </w:t>
      </w:r>
      <w:r w:rsidRPr="007E3632">
        <w:rPr>
          <w:bCs/>
          <w:highlight w:val="yellow"/>
          <w:u w:val="single"/>
        </w:rPr>
        <w:t>exist</w:t>
      </w:r>
      <w:r w:rsidRPr="007E3632">
        <w:rPr>
          <w:bCs/>
          <w:u w:val="single"/>
        </w:rPr>
        <w:t>. In our day and age</w:t>
      </w:r>
      <w:r w:rsidRPr="007E3632">
        <w:rPr>
          <w:bCs/>
          <w:highlight w:val="yellow"/>
          <w:u w:val="single"/>
        </w:rPr>
        <w:t>, this requires us to take responsibility</w:t>
      </w:r>
      <w:r w:rsidRPr="007E3632">
        <w:rPr>
          <w:bCs/>
          <w:u w:val="single"/>
        </w:rPr>
        <w:t xml:space="preserve"> for protecting the actuality of the nonhuman. Instead, however, we are running roughshod over the earth’s diversity of plants, animals, and ecosystems.</w:t>
      </w:r>
      <w:r w:rsidRPr="007E3632">
        <w:rPr>
          <w:rFonts w:cs="FairfieldLH-LightSC"/>
          <w:szCs w:val="21"/>
          <w:lang w:bidi="en-US"/>
        </w:rPr>
        <w:t xml:space="preserve"> Postmodern critics should find this particularly disturbing. If they don’t, they deny</w:t>
      </w:r>
      <w:r w:rsidRPr="007E3632">
        <w:rPr>
          <w:rFonts w:cs="FairfieldLH-Light"/>
          <w:szCs w:val="21"/>
          <w:lang w:bidi="en-US"/>
        </w:rPr>
        <w:t xml:space="preserve"> their own intellectual insights and compromise their fundamental moral commitment. N</w:t>
      </w:r>
      <w:r w:rsidRPr="007E3632">
        <w:rPr>
          <w:rFonts w:cs="FairfieldLH-LightSC"/>
          <w:szCs w:val="21"/>
          <w:lang w:bidi="en-US"/>
        </w:rPr>
        <w:t xml:space="preserve">ow, what does this mean for politics and policy, and the future of the environmental movement? Society is constantly being asked to address questions of environmental quality for which there are no easy answers. </w:t>
      </w:r>
      <w:r w:rsidRPr="007E3632">
        <w:rPr>
          <w:bCs/>
          <w:highlight w:val="yellow"/>
          <w:u w:val="single"/>
        </w:rPr>
        <w:t>As we wrestle with challenges</w:t>
      </w:r>
      <w:r w:rsidRPr="007E3632">
        <w:rPr>
          <w:bCs/>
          <w:u w:val="single"/>
        </w:rPr>
        <w:t xml:space="preserve"> of global climate change, ozone depletion, loss of biological diversity,</w:t>
      </w:r>
      <w:r w:rsidRPr="007E3632">
        <w:rPr>
          <w:rFonts w:cs="FairfieldLH-LightSC"/>
          <w:szCs w:val="21"/>
          <w:lang w:bidi="en-US"/>
        </w:rPr>
        <w:t xml:space="preserve"> and so forth, we need to consider the economic, political, cultural, and aesthetic values at stake. These considerations have traditionally marked the politics of environmental protection. </w:t>
      </w:r>
      <w:proofErr w:type="gramStart"/>
      <w:r w:rsidRPr="007E3632">
        <w:rPr>
          <w:rFonts w:cs="FairfieldLH-LightSC"/>
          <w:szCs w:val="21"/>
          <w:lang w:bidi="en-US"/>
        </w:rPr>
        <w:t>A sensitivity</w:t>
      </w:r>
      <w:proofErr w:type="gramEnd"/>
      <w:r w:rsidRPr="007E3632">
        <w:rPr>
          <w:rFonts w:cs="FairfieldLH-LightSC"/>
          <w:szCs w:val="21"/>
          <w:lang w:bidi="en-US"/>
        </w:rPr>
        <w:t xml:space="preserve"> to eco-criticism requires that we go further and include an ethic of otherness in our deliberations. That is, we need to be moved by our concern to make room for the “other” and hence fold a commitment to the nonhuman world into our policy discussions. I don’t mean that this argument should drive all our actions or that respect for the “other” should always carry the day. But it must be a central part of our reflections and calculations. For example, as we estimate the number of people that a certain area can sustain, consider what to do about climate change, debate restrictions on ocean fishing, or otherwise assess the effects of a particular course of action, </w:t>
      </w:r>
      <w:r w:rsidRPr="007E3632">
        <w:rPr>
          <w:bCs/>
          <w:highlight w:val="yellow"/>
          <w:u w:val="single"/>
        </w:rPr>
        <w:t>we must think about the lives of other creatures on the earth—</w:t>
      </w:r>
      <w:r w:rsidRPr="007E3632">
        <w:rPr>
          <w:bCs/>
          <w:u w:val="single"/>
        </w:rPr>
        <w:t>and also the continued existence of the nonliving physical world</w:t>
      </w:r>
      <w:r w:rsidRPr="007E3632">
        <w:rPr>
          <w:rFonts w:cs="FairfieldLH-LightSC"/>
          <w:szCs w:val="21"/>
          <w:lang w:bidi="en-US"/>
        </w:rPr>
        <w:t>. We must do so not because we wish to maintain what is “natural” but because we wish to act in a morally respectable manner. I have been using postmodern cultural criticism against itself. Yes, the postmodernists are right: we can do what we want with the nonhuman world. There is nothing essential about the realm of rocks, trees, fish, and climate that calls for a certain type of action. But postmodernists are also right that the only ethical way to act in a world that is socially constructed is to respect the voices of the others— of those with whom we share the planet but with whom we may not share a common language or outlook. There is, in other words, a limit or guiding principle to our actions. As political theorist Leslie Thiele puts it</w:t>
      </w:r>
      <w:r w:rsidRPr="007E3632">
        <w:rPr>
          <w:bCs/>
          <w:u w:val="single"/>
        </w:rPr>
        <w:t>, “</w:t>
      </w:r>
      <w:r w:rsidRPr="007E3632">
        <w:rPr>
          <w:bCs/>
          <w:highlight w:val="yellow"/>
          <w:u w:val="single"/>
        </w:rPr>
        <w:t>One can’t argue for the diversity of views of ‘nature’ without taking a stand for the diversity</w:t>
      </w:r>
      <w:r w:rsidRPr="007E3632">
        <w:rPr>
          <w:bCs/>
          <w:u w:val="single"/>
        </w:rPr>
        <w:t xml:space="preserve"> of nature.</w:t>
      </w:r>
      <w:r w:rsidRPr="007D340C">
        <w:rPr>
          <w:bCs/>
        </w:rPr>
        <w:t xml:space="preserve">”  </w:t>
      </w:r>
    </w:p>
    <w:p w:rsidR="00F04733" w:rsidRDefault="00F04733" w:rsidP="00F04733">
      <w:pPr>
        <w:rPr>
          <w:rFonts w:eastAsia="Calibri" w:cs="Arial"/>
          <w:sz w:val="20"/>
        </w:rPr>
      </w:pPr>
    </w:p>
    <w:p w:rsidR="00F04733" w:rsidRPr="00F00A75" w:rsidRDefault="00F04733" w:rsidP="00F04733">
      <w:pPr>
        <w:rPr>
          <w:b/>
          <w:sz w:val="26"/>
        </w:rPr>
      </w:pPr>
      <w:r w:rsidRPr="00F00A75">
        <w:rPr>
          <w:b/>
          <w:sz w:val="26"/>
        </w:rPr>
        <w:t>It shouldn’t be your goal to determine the value of life</w:t>
      </w:r>
      <w:r>
        <w:rPr>
          <w:b/>
          <w:sz w:val="26"/>
        </w:rPr>
        <w:t>.</w:t>
      </w:r>
    </w:p>
    <w:p w:rsidR="00F04733" w:rsidRPr="00F00A75" w:rsidRDefault="00F04733" w:rsidP="00F04733">
      <w:pPr>
        <w:rPr>
          <w:sz w:val="20"/>
        </w:rPr>
      </w:pPr>
      <w:proofErr w:type="spellStart"/>
      <w:r w:rsidRPr="00F00A75">
        <w:rPr>
          <w:b/>
          <w:sz w:val="26"/>
        </w:rPr>
        <w:t>Szacki</w:t>
      </w:r>
      <w:proofErr w:type="spellEnd"/>
      <w:r w:rsidRPr="00F00A75">
        <w:rPr>
          <w:b/>
          <w:sz w:val="26"/>
        </w:rPr>
        <w:t xml:space="preserve"> 95</w:t>
      </w:r>
      <w:r>
        <w:rPr>
          <w:sz w:val="26"/>
        </w:rPr>
        <w:t xml:space="preserve"> </w:t>
      </w:r>
      <w:r w:rsidRPr="00F00A75">
        <w:rPr>
          <w:sz w:val="20"/>
        </w:rPr>
        <w:t>(Jerzy, Sociology @ Warsaw, Liberalism After Communism p. 197)</w:t>
      </w:r>
    </w:p>
    <w:p w:rsidR="00F04733" w:rsidRPr="007E3632" w:rsidRDefault="00F04733" w:rsidP="00F04733">
      <w:pPr>
        <w:rPr>
          <w:rFonts w:eastAsia="Times New Roman"/>
          <w:noProof/>
          <w:szCs w:val="20"/>
        </w:rPr>
      </w:pPr>
    </w:p>
    <w:p w:rsidR="00F04733" w:rsidRPr="007E3632" w:rsidRDefault="00F04733" w:rsidP="00F04733">
      <w:pPr>
        <w:rPr>
          <w:rFonts w:eastAsia="Times New Roman"/>
          <w:noProof/>
          <w:szCs w:val="20"/>
        </w:rPr>
      </w:pPr>
      <w:r w:rsidRPr="007E3632">
        <w:rPr>
          <w:rFonts w:eastAsia="Times New Roman"/>
          <w:noProof/>
          <w:szCs w:val="20"/>
        </w:rPr>
        <w:t xml:space="preserve">Liberalism does not say which of these different moralities is better than others. It is neutral on this question and regards its neutrality as a virtue, Liberalism as a political doctrine assumes that - as Joseph Raz wrote </w:t>
      </w:r>
      <w:r w:rsidRPr="007E3632">
        <w:rPr>
          <w:rFonts w:eastAsia="Times New Roman"/>
          <w:bCs/>
          <w:noProof/>
          <w:szCs w:val="20"/>
          <w:highlight w:val="yellow"/>
          <w:u w:val="single"/>
        </w:rPr>
        <w:t>'there are</w:t>
      </w:r>
      <w:r w:rsidRPr="007E3632">
        <w:rPr>
          <w:rFonts w:eastAsia="Times New Roman"/>
          <w:bCs/>
          <w:noProof/>
          <w:szCs w:val="20"/>
          <w:u w:val="single"/>
        </w:rPr>
        <w:t xml:space="preserve"> many </w:t>
      </w:r>
      <w:r w:rsidRPr="007E3632">
        <w:rPr>
          <w:rFonts w:eastAsia="Times New Roman"/>
          <w:bCs/>
          <w:noProof/>
          <w:szCs w:val="20"/>
          <w:highlight w:val="yellow"/>
          <w:u w:val="single"/>
        </w:rPr>
        <w:t>worthwhile</w:t>
      </w:r>
      <w:r w:rsidRPr="007E3632">
        <w:rPr>
          <w:rFonts w:eastAsia="Times New Roman"/>
          <w:bCs/>
          <w:noProof/>
          <w:szCs w:val="20"/>
          <w:u w:val="single"/>
        </w:rPr>
        <w:t xml:space="preserve"> </w:t>
      </w:r>
      <w:r w:rsidRPr="007E3632">
        <w:rPr>
          <w:rFonts w:eastAsia="Times New Roman"/>
          <w:noProof/>
          <w:szCs w:val="20"/>
        </w:rPr>
        <w:t xml:space="preserve">and valuable </w:t>
      </w:r>
      <w:r w:rsidRPr="007E3632">
        <w:rPr>
          <w:rFonts w:eastAsia="Times New Roman"/>
          <w:bCs/>
          <w:noProof/>
          <w:szCs w:val="20"/>
          <w:highlight w:val="yellow"/>
          <w:u w:val="single"/>
        </w:rPr>
        <w:t>relationships</w:t>
      </w:r>
      <w:r w:rsidRPr="007E3632">
        <w:rPr>
          <w:rFonts w:eastAsia="Times New Roman"/>
          <w:bCs/>
          <w:noProof/>
          <w:szCs w:val="20"/>
          <w:u w:val="single"/>
        </w:rPr>
        <w:t xml:space="preserve">, commitments </w:t>
      </w:r>
      <w:r w:rsidRPr="007E3632">
        <w:rPr>
          <w:rFonts w:eastAsia="Times New Roman"/>
          <w:bCs/>
          <w:noProof/>
          <w:szCs w:val="20"/>
          <w:highlight w:val="yellow"/>
          <w:u w:val="single"/>
        </w:rPr>
        <w:t>and plans of life which are</w:t>
      </w:r>
      <w:r w:rsidRPr="007E3632">
        <w:rPr>
          <w:rFonts w:eastAsia="Times New Roman"/>
          <w:bCs/>
          <w:noProof/>
          <w:szCs w:val="20"/>
          <w:u w:val="single"/>
        </w:rPr>
        <w:t xml:space="preserve"> mutually </w:t>
      </w:r>
      <w:r w:rsidRPr="007E3632">
        <w:rPr>
          <w:rFonts w:eastAsia="Times New Roman"/>
          <w:bCs/>
          <w:noProof/>
          <w:szCs w:val="20"/>
          <w:highlight w:val="yellow"/>
          <w:u w:val="single"/>
        </w:rPr>
        <w:t>incompatible'</w:t>
      </w:r>
      <w:r w:rsidRPr="007E3632">
        <w:rPr>
          <w:rFonts w:eastAsia="Times New Roman"/>
          <w:noProof/>
          <w:szCs w:val="20"/>
        </w:rPr>
        <w:t xml:space="preserve">. 51 It recognizes that as John Rawis put it - 'a modern democratic society is characterized not simply by a pluralism of comprehensive religious, philosophical and moral doctrines but by a pluralism of incompatible yet reasonable comprehensive doctrines',57 What is more, for a liberal this is not only a fact to take note of he or she is ready to acknowledge that 'now this variety of conceptions of the good is itself a good thing, that is, it is rational for members of a well-ordered society to want their plans to be different." Thus, </w:t>
      </w:r>
      <w:r w:rsidRPr="007E3632">
        <w:rPr>
          <w:rFonts w:eastAsia="Times New Roman"/>
          <w:bCs/>
          <w:noProof/>
          <w:szCs w:val="20"/>
          <w:highlight w:val="yellow"/>
          <w:u w:val="single"/>
        </w:rPr>
        <w:t>the task of politics cannot</w:t>
      </w:r>
      <w:r w:rsidRPr="007E3632">
        <w:rPr>
          <w:rFonts w:eastAsia="Times New Roman"/>
          <w:bCs/>
          <w:noProof/>
          <w:szCs w:val="20"/>
          <w:u w:val="single"/>
        </w:rPr>
        <w:t xml:space="preserve"> and should not </w:t>
      </w:r>
      <w:r w:rsidRPr="007E3632">
        <w:rPr>
          <w:rFonts w:eastAsia="Times New Roman"/>
          <w:bCs/>
          <w:noProof/>
          <w:szCs w:val="20"/>
          <w:highlight w:val="yellow"/>
          <w:u w:val="single"/>
        </w:rPr>
        <w:t>be to resolve the dispute</w:t>
      </w:r>
      <w:r w:rsidRPr="007E3632">
        <w:rPr>
          <w:rFonts w:eastAsia="Times New Roman"/>
          <w:bCs/>
          <w:noProof/>
          <w:szCs w:val="20"/>
          <w:u w:val="single"/>
        </w:rPr>
        <w:t xml:space="preserve"> among different conceptions of life.</w:t>
      </w:r>
      <w:r w:rsidRPr="007E3632">
        <w:rPr>
          <w:rFonts w:eastAsia="Times New Roman"/>
          <w:b/>
          <w:noProof/>
          <w:szCs w:val="20"/>
        </w:rPr>
        <w:t xml:space="preserve"> </w:t>
      </w:r>
      <w:r w:rsidRPr="007E3632">
        <w:rPr>
          <w:rFonts w:eastAsia="Times New Roman"/>
          <w:bCs/>
          <w:noProof/>
          <w:szCs w:val="20"/>
          <w:highlight w:val="yellow"/>
          <w:u w:val="single"/>
        </w:rPr>
        <w:t>This is</w:t>
      </w:r>
      <w:r w:rsidRPr="007E3632">
        <w:rPr>
          <w:rFonts w:eastAsia="Times New Roman"/>
          <w:bCs/>
          <w:noProof/>
          <w:szCs w:val="20"/>
          <w:u w:val="single"/>
        </w:rPr>
        <w:t xml:space="preserve"> completely unattainable or is </w:t>
      </w:r>
      <w:r w:rsidRPr="007E3632">
        <w:rPr>
          <w:rFonts w:eastAsia="Times New Roman"/>
          <w:bCs/>
          <w:noProof/>
          <w:szCs w:val="20"/>
          <w:highlight w:val="yellow"/>
          <w:u w:val="single"/>
        </w:rPr>
        <w:t>attainable only by a totalitarian enslavement</w:t>
      </w:r>
      <w:r w:rsidRPr="007E3632">
        <w:rPr>
          <w:rFonts w:eastAsia="Times New Roman"/>
          <w:bCs/>
          <w:noProof/>
          <w:szCs w:val="20"/>
          <w:u w:val="single"/>
        </w:rPr>
        <w:t xml:space="preserve"> of society in the name of some one conception</w:t>
      </w:r>
      <w:r w:rsidRPr="007E3632">
        <w:rPr>
          <w:rFonts w:eastAsia="Times New Roman"/>
          <w:noProof/>
          <w:szCs w:val="20"/>
        </w:rPr>
        <w:t xml:space="preserve">. This being the case, according to Dworkin, </w:t>
      </w:r>
      <w:r w:rsidRPr="007E3632">
        <w:rPr>
          <w:rFonts w:eastAsia="Times New Roman"/>
          <w:bCs/>
          <w:noProof/>
          <w:szCs w:val="20"/>
          <w:highlight w:val="yellow"/>
          <w:u w:val="single"/>
        </w:rPr>
        <w:t xml:space="preserve">'political decisions must be as far as </w:t>
      </w:r>
      <w:r w:rsidRPr="007E3632">
        <w:rPr>
          <w:rFonts w:eastAsia="Times New Roman"/>
          <w:bCs/>
          <w:noProof/>
          <w:szCs w:val="20"/>
          <w:u w:val="single"/>
        </w:rPr>
        <w:t xml:space="preserve">possible </w:t>
      </w:r>
      <w:r w:rsidRPr="007E3632">
        <w:rPr>
          <w:rFonts w:eastAsia="Times New Roman"/>
          <w:bCs/>
          <w:noProof/>
          <w:szCs w:val="20"/>
          <w:highlight w:val="yellow"/>
          <w:u w:val="single"/>
        </w:rPr>
        <w:t>independent of conceptions of</w:t>
      </w:r>
      <w:r w:rsidRPr="007E3632">
        <w:rPr>
          <w:rFonts w:eastAsia="Times New Roman"/>
          <w:bCs/>
          <w:noProof/>
          <w:szCs w:val="20"/>
          <w:u w:val="single"/>
        </w:rPr>
        <w:t xml:space="preserve"> </w:t>
      </w:r>
      <w:r w:rsidRPr="007E3632">
        <w:rPr>
          <w:rFonts w:eastAsia="Times New Roman"/>
          <w:noProof/>
          <w:szCs w:val="20"/>
        </w:rPr>
        <w:t xml:space="preserve">the good life, or </w:t>
      </w:r>
      <w:r w:rsidRPr="007E3632">
        <w:rPr>
          <w:rFonts w:eastAsia="Times New Roman"/>
          <w:bCs/>
          <w:noProof/>
          <w:szCs w:val="20"/>
          <w:highlight w:val="yellow"/>
          <w:u w:val="single"/>
        </w:rPr>
        <w:t>what gives value to life</w:t>
      </w:r>
      <w:r w:rsidRPr="007E3632">
        <w:rPr>
          <w:rFonts w:eastAsia="Times New Roman"/>
          <w:noProof/>
          <w:szCs w:val="20"/>
          <w:highlight w:val="yellow"/>
        </w:rPr>
        <w:t>.</w:t>
      </w:r>
      <w:r w:rsidRPr="007E3632">
        <w:rPr>
          <w:rFonts w:eastAsia="Times New Roman"/>
          <w:noProof/>
          <w:szCs w:val="20"/>
        </w:rPr>
        <w:t xml:space="preserve"> Since citizens of a society differ in these conceptions, the government does not treat them as equals if it prefers one conception to another. '</w:t>
      </w:r>
    </w:p>
    <w:p w:rsidR="00F04733" w:rsidRPr="007D340C" w:rsidRDefault="00F04733" w:rsidP="00F04733">
      <w:pPr>
        <w:rPr>
          <w:rFonts w:eastAsia="Calibri" w:cs="Arial"/>
          <w:sz w:val="20"/>
        </w:rPr>
      </w:pPr>
    </w:p>
    <w:p w:rsidR="00F04733" w:rsidRPr="009972C8" w:rsidRDefault="00F04733" w:rsidP="00F04733">
      <w:pPr>
        <w:rPr>
          <w:b/>
          <w:sz w:val="26"/>
        </w:rPr>
      </w:pPr>
      <w:proofErr w:type="gramStart"/>
      <w:r w:rsidRPr="009972C8">
        <w:rPr>
          <w:b/>
          <w:sz w:val="26"/>
        </w:rPr>
        <w:t xml:space="preserve">Empirically no link between </w:t>
      </w:r>
      <w:proofErr w:type="spellStart"/>
      <w:r w:rsidRPr="009972C8">
        <w:rPr>
          <w:b/>
          <w:sz w:val="26"/>
        </w:rPr>
        <w:t>enframing</w:t>
      </w:r>
      <w:proofErr w:type="spellEnd"/>
      <w:r w:rsidRPr="009972C8">
        <w:rPr>
          <w:b/>
          <w:sz w:val="26"/>
        </w:rPr>
        <w:t xml:space="preserve"> and war</w:t>
      </w:r>
      <w:r>
        <w:rPr>
          <w:b/>
          <w:sz w:val="26"/>
        </w:rPr>
        <w:t>.</w:t>
      </w:r>
      <w:proofErr w:type="gramEnd"/>
    </w:p>
    <w:p w:rsidR="00F04733" w:rsidRPr="007D340C" w:rsidRDefault="00F04733" w:rsidP="00F04733">
      <w:pPr>
        <w:rPr>
          <w:rFonts w:eastAsia="Calibri" w:cs="Arial"/>
          <w:sz w:val="20"/>
        </w:rPr>
      </w:pPr>
      <w:r w:rsidRPr="007D340C">
        <w:rPr>
          <w:rFonts w:eastAsia="Calibri" w:cs="Arial"/>
          <w:b/>
          <w:sz w:val="26"/>
        </w:rPr>
        <w:t>Kaufman 9</w:t>
      </w:r>
      <w:r>
        <w:rPr>
          <w:rFonts w:eastAsia="Calibri" w:cs="Arial"/>
          <w:sz w:val="20"/>
        </w:rPr>
        <w:t xml:space="preserve"> </w:t>
      </w:r>
      <w:r w:rsidRPr="007D340C">
        <w:rPr>
          <w:rFonts w:eastAsia="Calibri" w:cs="Arial"/>
          <w:sz w:val="20"/>
        </w:rPr>
        <w:t xml:space="preserve">Prof </w:t>
      </w:r>
      <w:proofErr w:type="spellStart"/>
      <w:r w:rsidRPr="007D340C">
        <w:rPr>
          <w:rFonts w:eastAsia="Calibri" w:cs="Arial"/>
          <w:sz w:val="20"/>
        </w:rPr>
        <w:t>Poli</w:t>
      </w:r>
      <w:proofErr w:type="spellEnd"/>
      <w:r w:rsidRPr="007D340C">
        <w:rPr>
          <w:rFonts w:eastAsia="Calibri" w:cs="Arial"/>
          <w:sz w:val="20"/>
        </w:rPr>
        <w:t xml:space="preserve"> </w:t>
      </w:r>
      <w:proofErr w:type="spellStart"/>
      <w:r w:rsidRPr="007D340C">
        <w:rPr>
          <w:rFonts w:eastAsia="Calibri" w:cs="Arial"/>
          <w:sz w:val="20"/>
        </w:rPr>
        <w:t>Sci</w:t>
      </w:r>
      <w:proofErr w:type="spellEnd"/>
      <w:r w:rsidRPr="007D340C">
        <w:rPr>
          <w:rFonts w:eastAsia="Calibri" w:cs="Arial"/>
          <w:sz w:val="20"/>
        </w:rPr>
        <w:t xml:space="preserve"> and IR – U Delaware</w:t>
      </w:r>
      <w:r>
        <w:rPr>
          <w:rFonts w:eastAsia="Calibri" w:cs="Arial"/>
          <w:sz w:val="20"/>
        </w:rPr>
        <w:t xml:space="preserve"> </w:t>
      </w:r>
      <w:r w:rsidRPr="007D340C">
        <w:rPr>
          <w:rFonts w:eastAsia="Calibri" w:cs="Arial"/>
          <w:sz w:val="20"/>
        </w:rPr>
        <w:t xml:space="preserve">(Stuart J, “Narratives and Symbols in Violent Mobilization: The Palestinian-Israeli Case,” </w:t>
      </w:r>
      <w:r w:rsidRPr="007D340C">
        <w:rPr>
          <w:rFonts w:eastAsia="Calibri" w:cs="Arial"/>
          <w:i/>
          <w:sz w:val="20"/>
        </w:rPr>
        <w:t>Security Studies</w:t>
      </w:r>
      <w:r w:rsidRPr="007D340C">
        <w:rPr>
          <w:rFonts w:eastAsia="Calibri" w:cs="Arial"/>
          <w:sz w:val="20"/>
        </w:rPr>
        <w:t xml:space="preserve"> 18:3, 400 – 434) </w:t>
      </w:r>
    </w:p>
    <w:p w:rsidR="00F04733" w:rsidRPr="007D340C" w:rsidRDefault="00F04733" w:rsidP="00F04733">
      <w:pPr>
        <w:rPr>
          <w:rFonts w:eastAsia="Calibri" w:cs="Arial"/>
          <w:sz w:val="20"/>
        </w:rPr>
      </w:pPr>
    </w:p>
    <w:p w:rsidR="00F04733" w:rsidRPr="007D340C" w:rsidRDefault="00F04733" w:rsidP="00F04733">
      <w:pPr>
        <w:rPr>
          <w:rFonts w:eastAsia="Calibri" w:cs="Arial"/>
        </w:rPr>
      </w:pPr>
      <w:r w:rsidRPr="007D340C">
        <w:rPr>
          <w:rFonts w:eastAsia="Calibri" w:cs="Arial"/>
          <w:highlight w:val="yellow"/>
          <w:u w:val="single"/>
        </w:rPr>
        <w:t>Even when hostile narratives</w:t>
      </w:r>
      <w:r w:rsidRPr="007D340C">
        <w:rPr>
          <w:rFonts w:eastAsia="Calibri" w:cs="Arial"/>
        </w:rPr>
        <w:t xml:space="preserve">, group </w:t>
      </w:r>
      <w:r w:rsidRPr="007D340C">
        <w:rPr>
          <w:rFonts w:eastAsia="Calibri" w:cs="Arial"/>
          <w:u w:val="single"/>
        </w:rPr>
        <w:t xml:space="preserve">fears, and opportunity </w:t>
      </w:r>
      <w:r w:rsidRPr="007D340C">
        <w:rPr>
          <w:rFonts w:eastAsia="Calibri" w:cs="Arial"/>
          <w:highlight w:val="yellow"/>
          <w:u w:val="single"/>
        </w:rPr>
        <w:t>are</w:t>
      </w:r>
      <w:r w:rsidRPr="007D340C">
        <w:rPr>
          <w:rFonts w:eastAsia="Calibri" w:cs="Arial"/>
        </w:rPr>
        <w:t xml:space="preserve"> strongly </w:t>
      </w:r>
      <w:r w:rsidRPr="007D340C">
        <w:rPr>
          <w:rFonts w:eastAsia="Calibri" w:cs="Arial"/>
          <w:highlight w:val="yellow"/>
          <w:u w:val="single"/>
        </w:rPr>
        <w:t>present, war occurs only if these factors are harnessed</w:t>
      </w:r>
      <w:r w:rsidRPr="007D340C">
        <w:rPr>
          <w:rFonts w:eastAsia="Calibri" w:cs="Arial"/>
          <w:u w:val="single"/>
        </w:rPr>
        <w:t>.</w:t>
      </w:r>
      <w:r w:rsidRPr="007D340C">
        <w:rPr>
          <w:rFonts w:eastAsia="Calibri" w:cs="Arial"/>
        </w:rPr>
        <w:t xml:space="preserve"> </w:t>
      </w:r>
      <w:r w:rsidRPr="007D340C">
        <w:rPr>
          <w:rFonts w:eastAsia="Calibri" w:cs="Arial"/>
          <w:u w:val="single"/>
        </w:rPr>
        <w:t>Ethnic narratives and fears must combine to create significant</w:t>
      </w:r>
      <w:r w:rsidRPr="007D340C">
        <w:rPr>
          <w:rFonts w:eastAsia="Calibri" w:cs="Arial"/>
        </w:rPr>
        <w:t xml:space="preserve"> ethnic </w:t>
      </w:r>
      <w:r w:rsidRPr="007D340C">
        <w:rPr>
          <w:rFonts w:eastAsia="Calibri" w:cs="Arial"/>
          <w:u w:val="single"/>
        </w:rPr>
        <w:t>hostility among</w:t>
      </w:r>
      <w:r w:rsidRPr="007D340C">
        <w:rPr>
          <w:rFonts w:eastAsia="Calibri" w:cs="Arial"/>
        </w:rPr>
        <w:t xml:space="preserve"> mass </w:t>
      </w:r>
      <w:r w:rsidRPr="007D340C">
        <w:rPr>
          <w:rFonts w:eastAsia="Calibri" w:cs="Arial"/>
          <w:u w:val="single"/>
        </w:rPr>
        <w:t>publics. Politicians must</w:t>
      </w:r>
      <w:r w:rsidRPr="007D340C">
        <w:rPr>
          <w:rFonts w:eastAsia="Calibri" w:cs="Arial"/>
        </w:rPr>
        <w:t xml:space="preserve"> also </w:t>
      </w:r>
      <w:r w:rsidRPr="007D340C">
        <w:rPr>
          <w:rFonts w:eastAsia="Calibri" w:cs="Arial"/>
          <w:u w:val="single"/>
        </w:rPr>
        <w:t>seize the opportunity to manipulate that hostility</w:t>
      </w:r>
      <w:r w:rsidRPr="007D340C">
        <w:rPr>
          <w:rFonts w:eastAsia="Calibri" w:cs="Arial"/>
        </w:rPr>
        <w:t xml:space="preserve">, evoking hostile narratives and symbols to gain or hold power by </w:t>
      </w:r>
      <w:r w:rsidRPr="007D340C">
        <w:rPr>
          <w:rFonts w:eastAsia="Calibri" w:cs="Arial"/>
          <w:u w:val="single"/>
        </w:rPr>
        <w:t>riding a wave of chauvinist mobilization.</w:t>
      </w:r>
      <w:r w:rsidRPr="007D340C">
        <w:rPr>
          <w:rFonts w:eastAsia="Calibri"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7D340C">
        <w:rPr>
          <w:rFonts w:eastAsia="Calibri" w:cs="Arial"/>
          <w:u w:val="single"/>
        </w:rPr>
        <w:t>the result is a security dilemma spiral</w:t>
      </w:r>
      <w:r w:rsidRPr="007D340C">
        <w:rPr>
          <w:rFonts w:eastAsia="Calibri" w:cs="Arial"/>
        </w:rPr>
        <w:t xml:space="preserve"> of rising fear, hostility, and mutual threat that results in violence. </w:t>
      </w:r>
      <w:r w:rsidRPr="007D340C">
        <w:rPr>
          <w:rFonts w:eastAsia="Calibri" w:cs="Arial"/>
          <w:u w:val="single"/>
        </w:rPr>
        <w:t>A virtue of</w:t>
      </w:r>
      <w:r w:rsidRPr="007D340C">
        <w:rPr>
          <w:rFonts w:eastAsia="Calibri" w:cs="Arial"/>
        </w:rPr>
        <w:t xml:space="preserve"> this </w:t>
      </w:r>
      <w:r w:rsidRPr="007D340C">
        <w:rPr>
          <w:rFonts w:eastAsia="Calibri" w:cs="Arial"/>
          <w:highlight w:val="yellow"/>
          <w:u w:val="single"/>
        </w:rPr>
        <w:t xml:space="preserve">symbolist theory </w:t>
      </w:r>
      <w:r w:rsidRPr="007D340C">
        <w:rPr>
          <w:rFonts w:eastAsia="Calibri" w:cs="Arial"/>
          <w:u w:val="single"/>
        </w:rPr>
        <w:t xml:space="preserve">is that symbolist logic </w:t>
      </w:r>
      <w:r w:rsidRPr="007D340C">
        <w:rPr>
          <w:rFonts w:eastAsia="Calibri" w:cs="Arial"/>
          <w:highlight w:val="yellow"/>
          <w:u w:val="single"/>
        </w:rPr>
        <w:t>explains why</w:t>
      </w:r>
      <w:r w:rsidRPr="007D340C">
        <w:rPr>
          <w:rFonts w:eastAsia="Calibri" w:cs="Arial"/>
        </w:rPr>
        <w:t xml:space="preserve"> ethnic </w:t>
      </w:r>
      <w:r w:rsidRPr="007D340C">
        <w:rPr>
          <w:rFonts w:eastAsia="Calibri" w:cs="Arial"/>
          <w:highlight w:val="yellow"/>
          <w:u w:val="single"/>
        </w:rPr>
        <w:t xml:space="preserve">peace is more common than </w:t>
      </w:r>
      <w:proofErr w:type="spellStart"/>
      <w:r w:rsidRPr="007D340C">
        <w:rPr>
          <w:rFonts w:eastAsia="Calibri" w:cs="Arial"/>
          <w:highlight w:val="yellow"/>
          <w:u w:val="single"/>
        </w:rPr>
        <w:t>ethnonationalist</w:t>
      </w:r>
      <w:proofErr w:type="spellEnd"/>
      <w:r w:rsidRPr="007D340C">
        <w:rPr>
          <w:rFonts w:eastAsia="Calibri" w:cs="Arial"/>
          <w:highlight w:val="yellow"/>
          <w:u w:val="single"/>
        </w:rPr>
        <w:t xml:space="preserve"> war.</w:t>
      </w:r>
      <w:r w:rsidRPr="007D340C">
        <w:rPr>
          <w:rFonts w:eastAsia="Calibri" w:cs="Arial"/>
          <w:highlight w:val="yellow"/>
        </w:rPr>
        <w:t xml:space="preserve"> </w:t>
      </w:r>
      <w:r w:rsidRPr="007D340C">
        <w:rPr>
          <w:rFonts w:eastAsia="Calibri" w:cs="Arial"/>
          <w:highlight w:val="yellow"/>
          <w:u w:val="single"/>
        </w:rPr>
        <w:t>Even if hostile narratives</w:t>
      </w:r>
      <w:r w:rsidRPr="007D340C">
        <w:rPr>
          <w:rFonts w:eastAsia="Calibri" w:cs="Arial"/>
          <w:highlight w:val="yellow"/>
        </w:rPr>
        <w:t>,</w:t>
      </w:r>
      <w:r w:rsidRPr="007D340C">
        <w:rPr>
          <w:rFonts w:eastAsia="Calibri" w:cs="Arial"/>
        </w:rPr>
        <w:t xml:space="preserve"> fears, and opportunity </w:t>
      </w:r>
      <w:r w:rsidRPr="007D340C">
        <w:rPr>
          <w:rFonts w:eastAsia="Calibri" w:cs="Arial"/>
          <w:highlight w:val="yellow"/>
          <w:u w:val="single"/>
        </w:rPr>
        <w:t>exist, severe violence</w:t>
      </w:r>
      <w:r w:rsidRPr="007D340C">
        <w:rPr>
          <w:rFonts w:eastAsia="Calibri" w:cs="Arial"/>
        </w:rPr>
        <w:t xml:space="preserve"> usually </w:t>
      </w:r>
      <w:r w:rsidRPr="007D340C">
        <w:rPr>
          <w:rFonts w:eastAsia="Calibri" w:cs="Arial"/>
          <w:highlight w:val="yellow"/>
          <w:u w:val="single"/>
        </w:rPr>
        <w:t>can</w:t>
      </w:r>
      <w:r w:rsidRPr="007D340C">
        <w:rPr>
          <w:rFonts w:eastAsia="Calibri" w:cs="Arial"/>
        </w:rPr>
        <w:t xml:space="preserve"> still </w:t>
      </w:r>
      <w:r w:rsidRPr="007D340C">
        <w:rPr>
          <w:rFonts w:eastAsia="Calibri" w:cs="Arial"/>
          <w:highlight w:val="yellow"/>
          <w:u w:val="single"/>
        </w:rPr>
        <w:t>be avoided if</w:t>
      </w:r>
      <w:r w:rsidRPr="007D340C">
        <w:rPr>
          <w:rFonts w:eastAsia="Calibri" w:cs="Arial"/>
        </w:rPr>
        <w:t xml:space="preserve"> ethnic </w:t>
      </w:r>
      <w:r w:rsidRPr="007D340C">
        <w:rPr>
          <w:rFonts w:eastAsia="Calibri" w:cs="Arial"/>
          <w:highlight w:val="yellow"/>
          <w:u w:val="single"/>
        </w:rPr>
        <w:t>elites</w:t>
      </w:r>
      <w:r w:rsidRPr="007D340C">
        <w:rPr>
          <w:rFonts w:eastAsia="Calibri" w:cs="Arial"/>
        </w:rPr>
        <w:t xml:space="preserve"> skillfully </w:t>
      </w:r>
      <w:r w:rsidRPr="007D340C">
        <w:rPr>
          <w:rFonts w:eastAsia="Calibri" w:cs="Arial"/>
          <w:highlight w:val="yellow"/>
          <w:u w:val="single"/>
        </w:rPr>
        <w:t>define group needs in moderate ways and collaborate across group lines</w:t>
      </w:r>
      <w:r w:rsidRPr="007D340C">
        <w:rPr>
          <w:rFonts w:eastAsia="Calibri" w:cs="Arial"/>
        </w:rPr>
        <w:t xml:space="preserve"> to prevent violence: this is consociationalism.17 War is likely only if hostile narratives, fears, and opportunity spur hostile attitudes, chauvinist mobilization, and a security dilemma.</w:t>
      </w:r>
    </w:p>
    <w:p w:rsidR="00F04733" w:rsidRDefault="00F04733" w:rsidP="00F04733">
      <w:pPr>
        <w:rPr>
          <w:rFonts w:eastAsia="Calibri"/>
          <w:sz w:val="20"/>
        </w:rPr>
      </w:pPr>
    </w:p>
    <w:p w:rsidR="00F04733" w:rsidRPr="0087301E" w:rsidRDefault="00F04733" w:rsidP="00F04733">
      <w:pPr>
        <w:rPr>
          <w:b/>
          <w:sz w:val="26"/>
        </w:rPr>
      </w:pPr>
      <w:r w:rsidRPr="0087301E">
        <w:rPr>
          <w:b/>
          <w:sz w:val="26"/>
        </w:rPr>
        <w:t>Probl</w:t>
      </w:r>
      <w:r>
        <w:rPr>
          <w:b/>
          <w:sz w:val="26"/>
        </w:rPr>
        <w:t>em-solution impact is backwards.</w:t>
      </w:r>
    </w:p>
    <w:p w:rsidR="00F04733" w:rsidRPr="0087301E" w:rsidRDefault="00F04733" w:rsidP="00F04733">
      <w:pPr>
        <w:rPr>
          <w:sz w:val="20"/>
        </w:rPr>
      </w:pPr>
      <w:r w:rsidRPr="0087301E">
        <w:rPr>
          <w:b/>
          <w:sz w:val="26"/>
        </w:rPr>
        <w:t>Harris 7</w:t>
      </w:r>
      <w:r>
        <w:t xml:space="preserve"> </w:t>
      </w:r>
      <w:r w:rsidRPr="0087301E">
        <w:rPr>
          <w:sz w:val="20"/>
        </w:rPr>
        <w:t>(Graham, Adjunct Prf. @ Centre for Environment University of Tasmania, Seeking Sustainability in an age of complexity p. 9-10)</w:t>
      </w:r>
    </w:p>
    <w:p w:rsidR="00F04733" w:rsidRPr="007E3632" w:rsidRDefault="00F04733" w:rsidP="00F04733">
      <w:pPr>
        <w:rPr>
          <w:rFonts w:eastAsia="Times New Roman"/>
          <w:noProof/>
          <w:szCs w:val="20"/>
        </w:rPr>
      </w:pPr>
    </w:p>
    <w:p w:rsidR="00F04733" w:rsidRPr="007E3632" w:rsidRDefault="00F04733" w:rsidP="00F04733">
      <w:pPr>
        <w:rPr>
          <w:rFonts w:eastAsia="Times New Roman"/>
          <w:noProof/>
          <w:szCs w:val="20"/>
        </w:rPr>
      </w:pPr>
      <w:r w:rsidRPr="007E3632">
        <w:rPr>
          <w:rFonts w:eastAsia="Times New Roman"/>
          <w:noProof/>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7E3632">
        <w:rPr>
          <w:rFonts w:eastAsia="Times New Roman"/>
          <w:bCs/>
          <w:noProof/>
          <w:szCs w:val="20"/>
          <w:u w:val="single"/>
        </w:rPr>
        <w:t xml:space="preserve">Given the fundamental nature of the problem the destruction of the biosphere and its ecosystem </w:t>
      </w:r>
      <w:r w:rsidRPr="007E3632">
        <w:rPr>
          <w:rFonts w:eastAsia="Times New Roman"/>
          <w:noProof/>
          <w:szCs w:val="20"/>
        </w:rPr>
        <w:t xml:space="preserve">ser- vices together with the huge changes going on in human societies and cultures driven by globalisation and technological change the precautionary principle would suggest that </w:t>
      </w:r>
      <w:r w:rsidRPr="007E3632">
        <w:rPr>
          <w:rFonts w:eastAsia="Times New Roman"/>
          <w:bCs/>
          <w:noProof/>
          <w:szCs w:val="20"/>
          <w:highlight w:val="yellow"/>
          <w:u w:val="single"/>
        </w:rPr>
        <w:t>even if the epistemology is flawed</w:t>
      </w:r>
      <w:r w:rsidRPr="007E3632">
        <w:rPr>
          <w:rFonts w:eastAsia="Times New Roman"/>
          <w:noProof/>
          <w:szCs w:val="20"/>
        </w:rPr>
        <w:t xml:space="preserve">, </w:t>
      </w:r>
      <w:r w:rsidRPr="007E3632">
        <w:rPr>
          <w:rFonts w:eastAsia="Times New Roman"/>
          <w:bCs/>
          <w:noProof/>
          <w:szCs w:val="20"/>
          <w:u w:val="single"/>
        </w:rPr>
        <w:t xml:space="preserve">the data are partial and the evidence is shaky, we </w:t>
      </w:r>
      <w:r w:rsidRPr="007E3632">
        <w:rPr>
          <w:rFonts w:eastAsia="Times New Roman"/>
          <w:bCs/>
          <w:noProof/>
          <w:szCs w:val="20"/>
          <w:highlight w:val="yellow"/>
          <w:u w:val="single"/>
        </w:rPr>
        <w:t>should pay attention to the little we know</w:t>
      </w:r>
      <w:r w:rsidRPr="007E3632">
        <w:rPr>
          <w:rFonts w:eastAsia="Times New Roman"/>
          <w:bCs/>
          <w:noProof/>
          <w:szCs w:val="20"/>
          <w:u w:val="single"/>
        </w:rPr>
        <w:t xml:space="preserve"> </w:t>
      </w:r>
      <w:r w:rsidRPr="007E3632">
        <w:rPr>
          <w:rFonts w:eastAsia="Times New Roman"/>
          <w:bCs/>
          <w:noProof/>
          <w:szCs w:val="20"/>
          <w:highlight w:val="yellow"/>
          <w:u w:val="single"/>
        </w:rPr>
        <w:t>and do whatever is possible</w:t>
      </w:r>
      <w:r w:rsidRPr="007E3632">
        <w:rPr>
          <w:rFonts w:eastAsia="Times New Roman"/>
          <w:bCs/>
          <w:noProof/>
          <w:szCs w:val="20"/>
          <w:u w:val="single"/>
        </w:rPr>
        <w:t xml:space="preserve"> to mitigate the situation even if we fundamentally disagree about the means and the ends</w:t>
      </w:r>
      <w:r w:rsidRPr="007E3632">
        <w:rPr>
          <w:rFonts w:eastAsia="Times New Roman"/>
          <w:noProof/>
          <w:szCs w:val="20"/>
        </w:rPr>
        <w:t xml:space="preserve">. </w:t>
      </w:r>
      <w:r w:rsidRPr="007E3632">
        <w:rPr>
          <w:rFonts w:eastAsia="Times New Roman"/>
          <w:bCs/>
          <w:noProof/>
          <w:szCs w:val="20"/>
          <w:highlight w:val="yellow"/>
          <w:u w:val="single"/>
        </w:rPr>
        <w:t>The only ethical course of action is</w:t>
      </w:r>
      <w:r w:rsidRPr="007E3632">
        <w:rPr>
          <w:rFonts w:eastAsia="Times New Roman"/>
          <w:noProof/>
          <w:szCs w:val="20"/>
        </w:rPr>
        <w:t xml:space="preserve">, as John Ral- ston Saul writes," </w:t>
      </w:r>
      <w:r w:rsidRPr="007E3632">
        <w:rPr>
          <w:rFonts w:eastAsia="Times New Roman"/>
          <w:bCs/>
          <w:noProof/>
          <w:szCs w:val="20"/>
          <w:highlight w:val="yellow"/>
          <w:u w:val="single"/>
        </w:rPr>
        <w:t>based on 'a sense of the other and of inclusive responsibility'</w:t>
      </w:r>
      <w:r w:rsidRPr="007E3632">
        <w:rPr>
          <w:rFonts w:eastAsia="Times New Roman"/>
          <w:noProof/>
          <w:szCs w:val="20"/>
        </w:rPr>
        <w:t>.</w:t>
      </w:r>
      <w:r w:rsidRPr="007E3632">
        <w:rPr>
          <w:rFonts w:eastAsia="Times New Roman"/>
          <w:bCs/>
          <w:noProof/>
          <w:szCs w:val="20"/>
          <w:u w:val="single"/>
        </w:rPr>
        <w:t xml:space="preserve"> </w:t>
      </w:r>
      <w:r w:rsidRPr="007E3632">
        <w:rPr>
          <w:rFonts w:eastAsia="Times New Roman"/>
          <w:bCs/>
          <w:noProof/>
          <w:szCs w:val="20"/>
          <w:highlight w:val="yellow"/>
          <w:u w:val="single"/>
        </w:rPr>
        <w:t>We know enough to act</w:t>
      </w:r>
      <w:r w:rsidRPr="007E3632">
        <w:rPr>
          <w:rFonts w:eastAsia="Times New Roman"/>
          <w:noProof/>
          <w:szCs w:val="20"/>
        </w:rPr>
        <w:t xml:space="preserve">. </w:t>
      </w:r>
      <w:r w:rsidRPr="007E3632">
        <w:rPr>
          <w:rFonts w:eastAsia="Times New Roman"/>
          <w:bCs/>
          <w:noProof/>
          <w:szCs w:val="20"/>
          <w:highlight w:val="yellow"/>
          <w:u w:val="single"/>
        </w:rPr>
        <w:t>Ethics is</w:t>
      </w:r>
      <w:r w:rsidRPr="007E3632">
        <w:rPr>
          <w:rFonts w:eastAsia="Times New Roman"/>
          <w:bCs/>
          <w:noProof/>
          <w:szCs w:val="20"/>
          <w:u w:val="single"/>
        </w:rPr>
        <w:t xml:space="preserve"> </w:t>
      </w:r>
      <w:r w:rsidRPr="007E3632">
        <w:rPr>
          <w:rFonts w:eastAsia="Times New Roman"/>
          <w:noProof/>
          <w:szCs w:val="20"/>
        </w:rPr>
        <w:t xml:space="preserve">about uncertainty, doubt, system thinking and balancing difficult choices. It is </w:t>
      </w:r>
      <w:r w:rsidRPr="007E3632">
        <w:rPr>
          <w:rFonts w:eastAsia="Times New Roman"/>
          <w:bCs/>
          <w:noProof/>
          <w:szCs w:val="20"/>
          <w:highlight w:val="yellow"/>
          <w:u w:val="single"/>
        </w:rPr>
        <w:t>about confronting</w:t>
      </w:r>
      <w:r w:rsidRPr="007E3632">
        <w:rPr>
          <w:rFonts w:eastAsia="Times New Roman"/>
          <w:bCs/>
          <w:noProof/>
          <w:szCs w:val="20"/>
          <w:u w:val="single"/>
        </w:rPr>
        <w:t xml:space="preserve"> the </w:t>
      </w:r>
      <w:r w:rsidRPr="007E3632">
        <w:rPr>
          <w:rFonts w:eastAsia="Times New Roman"/>
          <w:bCs/>
          <w:noProof/>
          <w:szCs w:val="20"/>
          <w:highlight w:val="yellow"/>
          <w:u w:val="single"/>
        </w:rPr>
        <w:t>evidence</w:t>
      </w:r>
      <w:r w:rsidRPr="007E3632">
        <w:rPr>
          <w:rFonts w:eastAsia="Times New Roman"/>
          <w:b/>
          <w:noProof/>
          <w:szCs w:val="20"/>
        </w:rPr>
        <w:t>.</w:t>
      </w:r>
      <w:r w:rsidRPr="007E3632">
        <w:rPr>
          <w:rFonts w:eastAsia="Times New Roman"/>
          <w:noProof/>
          <w:szCs w:val="20"/>
        </w:rPr>
        <w:t xml:space="preserve"> Over the past two or three decades, as </w:t>
      </w:r>
      <w:r w:rsidRPr="007E3632">
        <w:rPr>
          <w:rFonts w:eastAsia="Times New Roman"/>
          <w:bCs/>
          <w:noProof/>
          <w:szCs w:val="20"/>
          <w:highlight w:val="yellow"/>
          <w:u w:val="single"/>
        </w:rPr>
        <w:t>there has been a</w:t>
      </w:r>
      <w:r w:rsidRPr="007E3632">
        <w:rPr>
          <w:rFonts w:eastAsia="Times New Roman"/>
          <w:bCs/>
          <w:noProof/>
          <w:szCs w:val="20"/>
          <w:u w:val="single"/>
        </w:rPr>
        <w:t xml:space="preserve">n increasing </w:t>
      </w:r>
      <w:r w:rsidRPr="007E3632">
        <w:rPr>
          <w:rFonts w:eastAsia="Times New Roman"/>
          <w:bCs/>
          <w:noProof/>
          <w:szCs w:val="20"/>
          <w:highlight w:val="yellow"/>
          <w:u w:val="single"/>
        </w:rPr>
        <w:t>appre- ciation of the importance of</w:t>
      </w:r>
      <w:r w:rsidRPr="007E3632">
        <w:rPr>
          <w:rFonts w:eastAsia="Times New Roman"/>
          <w:bCs/>
          <w:noProof/>
          <w:szCs w:val="20"/>
          <w:u w:val="single"/>
        </w:rPr>
        <w:t xml:space="preserve"> good </w:t>
      </w:r>
      <w:r w:rsidRPr="007E3632">
        <w:rPr>
          <w:rFonts w:eastAsia="Times New Roman"/>
          <w:bCs/>
          <w:noProof/>
          <w:szCs w:val="20"/>
          <w:highlight w:val="yellow"/>
          <w:u w:val="single"/>
        </w:rPr>
        <w:t>environmental management</w:t>
      </w:r>
      <w:r w:rsidRPr="007E3632">
        <w:rPr>
          <w:rFonts w:eastAsia="Times New Roman"/>
          <w:noProof/>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7E3632">
        <w:rPr>
          <w:rFonts w:eastAsia="Times New Roman"/>
          <w:bCs/>
          <w:noProof/>
          <w:szCs w:val="20"/>
          <w:u w:val="single"/>
        </w:rPr>
        <w:t xml:space="preserve">During this period new </w:t>
      </w:r>
      <w:r w:rsidRPr="007E3632">
        <w:rPr>
          <w:rFonts w:eastAsia="Times New Roman"/>
          <w:bCs/>
          <w:noProof/>
          <w:szCs w:val="20"/>
          <w:highlight w:val="yellow"/>
          <w:u w:val="single"/>
        </w:rPr>
        <w:t>knowledge has been gained</w:t>
      </w:r>
      <w:r w:rsidRPr="007E3632">
        <w:rPr>
          <w:rFonts w:eastAsia="Times New Roman"/>
          <w:bCs/>
          <w:noProof/>
          <w:szCs w:val="20"/>
          <w:u w:val="single"/>
        </w:rPr>
        <w:t xml:space="preserve">, </w:t>
      </w:r>
      <w:r w:rsidRPr="007E3632">
        <w:rPr>
          <w:rFonts w:eastAsia="Times New Roman"/>
          <w:bCs/>
          <w:noProof/>
          <w:szCs w:val="20"/>
          <w:highlight w:val="yellow"/>
          <w:u w:val="single"/>
        </w:rPr>
        <w:t>ideas</w:t>
      </w:r>
      <w:r w:rsidRPr="007E3632">
        <w:rPr>
          <w:rFonts w:eastAsia="Times New Roman"/>
          <w:bCs/>
          <w:noProof/>
          <w:szCs w:val="20"/>
          <w:u w:val="single"/>
        </w:rPr>
        <w:t xml:space="preserve"> have </w:t>
      </w:r>
      <w:r w:rsidRPr="007E3632">
        <w:rPr>
          <w:rFonts w:eastAsia="Times New Roman"/>
          <w:bCs/>
          <w:noProof/>
          <w:szCs w:val="20"/>
          <w:highlight w:val="yellow"/>
          <w:u w:val="single"/>
        </w:rPr>
        <w:t>changed</w:t>
      </w:r>
      <w:r w:rsidRPr="007E3632">
        <w:rPr>
          <w:rFonts w:eastAsia="Times New Roman"/>
          <w:bCs/>
          <w:noProof/>
          <w:szCs w:val="20"/>
          <w:u w:val="single"/>
        </w:rPr>
        <w:t xml:space="preserve"> (sometimes </w:t>
      </w:r>
      <w:r w:rsidRPr="007E3632">
        <w:rPr>
          <w:rFonts w:eastAsia="Times New Roman"/>
          <w:noProof/>
          <w:szCs w:val="20"/>
        </w:rPr>
        <w:t>quite</w:t>
      </w:r>
      <w:r w:rsidRPr="007E3632">
        <w:rPr>
          <w:rFonts w:eastAsia="Times New Roman"/>
          <w:bCs/>
          <w:noProof/>
          <w:szCs w:val="20"/>
          <w:u w:val="single"/>
        </w:rPr>
        <w:t xml:space="preserve"> fundamentally</w:t>
      </w:r>
      <w:r w:rsidRPr="007E3632">
        <w:rPr>
          <w:rFonts w:eastAsia="Times New Roman"/>
          <w:noProof/>
          <w:szCs w:val="20"/>
        </w:rPr>
        <w:t xml:space="preserve">) and </w:t>
      </w:r>
      <w:r w:rsidRPr="007E3632">
        <w:rPr>
          <w:rFonts w:eastAsia="Times New Roman"/>
          <w:bCs/>
          <w:noProof/>
          <w:szCs w:val="20"/>
          <w:u w:val="single"/>
        </w:rPr>
        <w:t>there have been huge changes in government and social institutions and policies</w:t>
      </w:r>
      <w:r w:rsidRPr="007E3632">
        <w:rPr>
          <w:rFonts w:eastAsia="Times New Roman"/>
          <w:noProof/>
          <w:szCs w:val="20"/>
        </w:rPr>
        <w:t xml:space="preserve">. </w:t>
      </w:r>
      <w:r w:rsidRPr="007E3632">
        <w:rPr>
          <w:rFonts w:eastAsia="Times New Roman"/>
          <w:bCs/>
          <w:noProof/>
          <w:szCs w:val="20"/>
          <w:highlight w:val="yellow"/>
          <w:u w:val="single"/>
        </w:rPr>
        <w:t>We are all on a recursive journey together</w:t>
      </w:r>
      <w:r w:rsidRPr="007E3632">
        <w:rPr>
          <w:rFonts w:eastAsia="Times New Roman"/>
          <w:noProof/>
          <w:szCs w:val="20"/>
        </w:rPr>
        <w:t xml:space="preserve">: we are lit- erally 'making it up as we go along'. This is not easy and there are no optimal solutions. </w:t>
      </w:r>
      <w:r w:rsidRPr="007E3632">
        <w:rPr>
          <w:rFonts w:eastAsia="Times New Roman"/>
          <w:bCs/>
          <w:noProof/>
          <w:szCs w:val="20"/>
          <w:highlight w:val="yellow"/>
          <w:u w:val="single"/>
        </w:rPr>
        <w:t>This is an adaptive process</w:t>
      </w:r>
      <w:r w:rsidRPr="007E3632">
        <w:rPr>
          <w:rFonts w:eastAsia="Times New Roman"/>
          <w:bCs/>
          <w:noProof/>
          <w:szCs w:val="20"/>
          <w:u w:val="single"/>
        </w:rPr>
        <w:t xml:space="preserve"> requiring feedback from all parts of the system</w:t>
      </w:r>
      <w:r w:rsidRPr="007E3632">
        <w:rPr>
          <w:rFonts w:eastAsia="Times New Roman"/>
          <w:noProof/>
          <w:szCs w:val="20"/>
        </w:rPr>
        <w:t xml:space="preserve">. </w:t>
      </w:r>
      <w:r w:rsidRPr="007E3632">
        <w:rPr>
          <w:rFonts w:eastAsia="Times New Roman"/>
          <w:bCs/>
          <w:noProof/>
          <w:szCs w:val="20"/>
          <w:u w:val="single"/>
        </w:rPr>
        <w:t xml:space="preserve">Yes, </w:t>
      </w:r>
      <w:r w:rsidRPr="007E3632">
        <w:rPr>
          <w:rFonts w:eastAsia="Times New Roman"/>
          <w:bCs/>
          <w:noProof/>
          <w:szCs w:val="20"/>
          <w:highlight w:val="yellow"/>
          <w:u w:val="single"/>
        </w:rPr>
        <w:t>there will be surprises</w:t>
      </w:r>
      <w:r w:rsidRPr="007E3632">
        <w:rPr>
          <w:rFonts w:eastAsia="Times New Roman"/>
          <w:bCs/>
          <w:noProof/>
          <w:szCs w:val="20"/>
          <w:u w:val="single"/>
        </w:rPr>
        <w:t xml:space="preserve">. </w:t>
      </w:r>
      <w:r w:rsidRPr="007E3632">
        <w:rPr>
          <w:rFonts w:eastAsia="Times New Roman"/>
          <w:bCs/>
          <w:noProof/>
          <w:szCs w:val="20"/>
          <w:highlight w:val="yellow"/>
          <w:u w:val="single"/>
        </w:rPr>
        <w:t>This is why it is</w:t>
      </w:r>
      <w:r w:rsidRPr="007E3632">
        <w:rPr>
          <w:rFonts w:eastAsia="Times New Roman"/>
          <w:bCs/>
          <w:noProof/>
          <w:szCs w:val="20"/>
          <w:u w:val="single"/>
        </w:rPr>
        <w:t xml:space="preserve"> so </w:t>
      </w:r>
      <w:r w:rsidRPr="007E3632">
        <w:rPr>
          <w:rFonts w:eastAsia="Times New Roman"/>
          <w:bCs/>
          <w:noProof/>
          <w:szCs w:val="20"/>
          <w:highlight w:val="yellow"/>
          <w:u w:val="single"/>
        </w:rPr>
        <w:t xml:space="preserve">important that when we act we </w:t>
      </w:r>
      <w:r w:rsidRPr="007E3632">
        <w:rPr>
          <w:rFonts w:eastAsia="Times New Roman"/>
          <w:bCs/>
          <w:noProof/>
          <w:szCs w:val="20"/>
          <w:u w:val="single"/>
        </w:rPr>
        <w:t xml:space="preserve">constantly </w:t>
      </w:r>
      <w:r w:rsidRPr="007E3632">
        <w:rPr>
          <w:rFonts w:eastAsia="Times New Roman"/>
          <w:bCs/>
          <w:noProof/>
          <w:szCs w:val="20"/>
          <w:highlight w:val="yellow"/>
          <w:u w:val="single"/>
        </w:rPr>
        <w:t>reflect</w:t>
      </w:r>
      <w:r w:rsidRPr="007E3632">
        <w:rPr>
          <w:rFonts w:eastAsia="Times New Roman"/>
          <w:bCs/>
          <w:noProof/>
          <w:szCs w:val="20"/>
          <w:u w:val="single"/>
        </w:rPr>
        <w:t xml:space="preserve"> on what we know and what we are doing about it and where it is all going.</w:t>
      </w:r>
      <w:r w:rsidRPr="007E3632">
        <w:rPr>
          <w:rFonts w:eastAsia="Times New Roman"/>
          <w:noProof/>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7E3632">
        <w:rPr>
          <w:rFonts w:eastAsia="Times New Roman"/>
          <w:bCs/>
          <w:noProof/>
          <w:szCs w:val="20"/>
          <w:highlight w:val="yellow"/>
          <w:u w:val="single"/>
        </w:rPr>
        <w:t>What is required is a</w:t>
      </w:r>
      <w:r w:rsidRPr="007E3632">
        <w:rPr>
          <w:rFonts w:eastAsia="Times New Roman"/>
          <w:bCs/>
          <w:noProof/>
          <w:szCs w:val="20"/>
          <w:u w:val="single"/>
        </w:rPr>
        <w:t xml:space="preserve"> </w:t>
      </w:r>
      <w:r w:rsidRPr="007E3632">
        <w:rPr>
          <w:rFonts w:eastAsia="Times New Roman"/>
          <w:noProof/>
          <w:szCs w:val="20"/>
        </w:rPr>
        <w:t xml:space="preserve">more complex and systems </w:t>
      </w:r>
      <w:r w:rsidRPr="007E3632">
        <w:rPr>
          <w:rFonts w:eastAsia="Times New Roman"/>
          <w:bCs/>
          <w:noProof/>
          <w:szCs w:val="20"/>
          <w:highlight w:val="yellow"/>
          <w:u w:val="single"/>
        </w:rPr>
        <w:t xml:space="preserve">view of ethics which finds a middle ground </w:t>
      </w:r>
      <w:r w:rsidRPr="007E3632">
        <w:rPr>
          <w:rFonts w:eastAsia="Times New Roman"/>
          <w:bCs/>
          <w:noProof/>
          <w:szCs w:val="20"/>
          <w:u w:val="single"/>
        </w:rPr>
        <w:t>between the instrumentalist and objectivist views</w:t>
      </w:r>
      <w:r w:rsidRPr="007E3632">
        <w:rPr>
          <w:rFonts w:eastAsia="Times New Roman"/>
          <w:noProof/>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7E3632">
        <w:rPr>
          <w:rFonts w:eastAsia="Times New Roman"/>
          <w:bCs/>
          <w:noProof/>
          <w:szCs w:val="20"/>
          <w:u w:val="single"/>
        </w:rPr>
        <w:t>Ecologists are becoming more socially and culturally aware and engaged" and the 'very doing' of ecology is becoming more ethical</w:t>
      </w:r>
      <w:r w:rsidRPr="007E3632">
        <w:rPr>
          <w:rFonts w:eastAsia="Times New Roman"/>
          <w:noProof/>
          <w:szCs w:val="20"/>
        </w:rPr>
        <w:t xml:space="preserve">.tm' Some </w:t>
      </w:r>
      <w:r w:rsidRPr="007E3632">
        <w:rPr>
          <w:rFonts w:eastAsia="Times New Roman"/>
          <w:bCs/>
          <w:noProof/>
          <w:szCs w:val="20"/>
          <w:u w:val="single"/>
        </w:rPr>
        <w:t xml:space="preserve">scientists are beginning to see themselves more as agents in relationships with society and less as observers. </w:t>
      </w:r>
    </w:p>
    <w:p w:rsidR="00F04733" w:rsidRPr="007E3632" w:rsidRDefault="00F04733" w:rsidP="00F04733"/>
    <w:p w:rsidR="00F04733" w:rsidRPr="0087301E" w:rsidRDefault="00F04733" w:rsidP="00F04733">
      <w:pPr>
        <w:rPr>
          <w:b/>
          <w:sz w:val="26"/>
        </w:rPr>
      </w:pPr>
      <w:r w:rsidRPr="0087301E">
        <w:rPr>
          <w:b/>
          <w:sz w:val="26"/>
        </w:rPr>
        <w:t xml:space="preserve">Environmental management like </w:t>
      </w:r>
      <w:r>
        <w:rPr>
          <w:b/>
          <w:sz w:val="26"/>
        </w:rPr>
        <w:t>creates better solutions</w:t>
      </w:r>
      <w:r w:rsidRPr="0087301E">
        <w:rPr>
          <w:b/>
          <w:sz w:val="26"/>
        </w:rPr>
        <w:t xml:space="preserve"> not error replication.</w:t>
      </w:r>
    </w:p>
    <w:p w:rsidR="00F04733" w:rsidRPr="0087301E" w:rsidRDefault="00F04733" w:rsidP="00F04733">
      <w:pPr>
        <w:rPr>
          <w:sz w:val="20"/>
        </w:rPr>
      </w:pPr>
      <w:r w:rsidRPr="0087301E">
        <w:rPr>
          <w:b/>
          <w:sz w:val="26"/>
        </w:rPr>
        <w:t>Harris 7</w:t>
      </w:r>
      <w:r>
        <w:t xml:space="preserve"> </w:t>
      </w:r>
      <w:r w:rsidRPr="0087301E">
        <w:rPr>
          <w:sz w:val="20"/>
        </w:rPr>
        <w:t>(Graham, Adjunct Prf. @ Centre for Environment University of Tasmania, Seeking Sustainability</w:t>
      </w:r>
      <w:r>
        <w:rPr>
          <w:sz w:val="20"/>
        </w:rPr>
        <w:t xml:space="preserve"> in an age of complexity p. 235-236</w:t>
      </w:r>
      <w:r w:rsidRPr="0087301E">
        <w:rPr>
          <w:sz w:val="20"/>
        </w:rPr>
        <w:t>)</w:t>
      </w:r>
    </w:p>
    <w:p w:rsidR="00F04733" w:rsidRPr="007E3632" w:rsidRDefault="00F04733" w:rsidP="00F04733">
      <w:pPr>
        <w:rPr>
          <w:rFonts w:eastAsia="Times New Roman"/>
          <w:noProof/>
          <w:szCs w:val="20"/>
        </w:rPr>
      </w:pPr>
    </w:p>
    <w:p w:rsidR="00F04733" w:rsidRPr="007E3632" w:rsidRDefault="00F04733" w:rsidP="00F04733">
      <w:pPr>
        <w:rPr>
          <w:rFonts w:eastAsia="Times New Roman"/>
          <w:noProof/>
          <w:szCs w:val="20"/>
        </w:rPr>
      </w:pPr>
      <w:r w:rsidRPr="007E3632">
        <w:rPr>
          <w:rFonts w:eastAsia="Times New Roman"/>
          <w:bCs/>
          <w:noProof/>
          <w:szCs w:val="20"/>
          <w:u w:val="single"/>
        </w:rPr>
        <w:t xml:space="preserve">In global science </w:t>
      </w:r>
      <w:r w:rsidRPr="007E3632">
        <w:rPr>
          <w:rFonts w:eastAsia="Times New Roman"/>
          <w:noProof/>
          <w:szCs w:val="20"/>
        </w:rPr>
        <w:t xml:space="preserve">and remote sensing programmes </w:t>
      </w:r>
      <w:r w:rsidRPr="007E3632">
        <w:rPr>
          <w:rFonts w:eastAsia="Times New Roman"/>
          <w:bCs/>
          <w:noProof/>
          <w:szCs w:val="20"/>
          <w:highlight w:val="yellow"/>
          <w:u w:val="single"/>
        </w:rPr>
        <w:t>there is a need for techno- logical</w:t>
      </w:r>
      <w:r w:rsidRPr="007E3632">
        <w:rPr>
          <w:rFonts w:eastAsia="Times New Roman"/>
          <w:bCs/>
          <w:noProof/>
          <w:szCs w:val="20"/>
          <w:u w:val="single"/>
        </w:rPr>
        <w:t xml:space="preserve">, institutional and intellectual </w:t>
      </w:r>
      <w:r w:rsidRPr="007E3632">
        <w:rPr>
          <w:rFonts w:eastAsia="Times New Roman"/>
          <w:bCs/>
          <w:noProof/>
          <w:szCs w:val="20"/>
          <w:highlight w:val="yellow"/>
          <w:u w:val="single"/>
        </w:rPr>
        <w:t>resources to</w:t>
      </w:r>
      <w:r w:rsidRPr="007E3632">
        <w:rPr>
          <w:rFonts w:eastAsia="Times New Roman"/>
          <w:bCs/>
          <w:noProof/>
          <w:szCs w:val="20"/>
          <w:u w:val="single"/>
        </w:rPr>
        <w:t xml:space="preserve"> </w:t>
      </w:r>
      <w:r w:rsidRPr="007E3632">
        <w:rPr>
          <w:rFonts w:eastAsia="Times New Roman"/>
          <w:noProof/>
          <w:szCs w:val="20"/>
        </w:rPr>
        <w:t xml:space="preserve">store, </w:t>
      </w:r>
      <w:r w:rsidRPr="007E3632">
        <w:rPr>
          <w:rFonts w:eastAsia="Times New Roman"/>
          <w:bCs/>
          <w:noProof/>
          <w:szCs w:val="20"/>
          <w:highlight w:val="yellow"/>
          <w:u w:val="single"/>
        </w:rPr>
        <w:t>conceptualise</w:t>
      </w:r>
      <w:r w:rsidRPr="007E3632">
        <w:rPr>
          <w:rFonts w:eastAsia="Times New Roman"/>
          <w:bCs/>
          <w:noProof/>
          <w:szCs w:val="20"/>
          <w:u w:val="single"/>
        </w:rPr>
        <w:t xml:space="preserve">, </w:t>
      </w:r>
      <w:r w:rsidRPr="007E3632">
        <w:rPr>
          <w:rFonts w:eastAsia="Times New Roman"/>
          <w:noProof/>
          <w:szCs w:val="20"/>
        </w:rPr>
        <w:t xml:space="preserve">process and visualise the </w:t>
      </w:r>
      <w:r w:rsidRPr="007E3632">
        <w:rPr>
          <w:rFonts w:eastAsia="Times New Roman"/>
          <w:bCs/>
          <w:noProof/>
          <w:szCs w:val="20"/>
          <w:u w:val="single"/>
        </w:rPr>
        <w:t xml:space="preserve">data </w:t>
      </w:r>
      <w:r w:rsidRPr="007E3632">
        <w:rPr>
          <w:rFonts w:eastAsia="Times New Roman"/>
          <w:noProof/>
          <w:szCs w:val="20"/>
          <w:highlight w:val="yellow"/>
        </w:rPr>
        <w:t>coming</w:t>
      </w:r>
      <w:r w:rsidRPr="007E3632">
        <w:rPr>
          <w:rFonts w:eastAsia="Times New Roman"/>
          <w:noProof/>
          <w:szCs w:val="20"/>
        </w:rPr>
        <w:t xml:space="preserve"> in, 'There is a real data assimilation problem, which has to deal with errors and uncertainties as well as parameterisation and scaling issues. What are required are sources of data about the present status of resources and trends over time, conceptual models and prediction engines to assimilate the data and turn it into information, arid institutions and systems to enable action to be taken where required. With the explosion of data and information systems in the past two or three decades, it is the institutional arid governance systems that we are lacking the most. Data systems provide infor- mation, institutional and governance systems allow management action to be taken, but it is values and beliefs that ultimately determine whether anything is done.</w:t>
      </w:r>
    </w:p>
    <w:p w:rsidR="00F04733" w:rsidRPr="007E3632" w:rsidRDefault="00F04733" w:rsidP="00F04733">
      <w:pPr>
        <w:rPr>
          <w:rFonts w:eastAsia="Times New Roman"/>
          <w:noProof/>
          <w:szCs w:val="20"/>
        </w:rPr>
      </w:pPr>
      <w:r w:rsidRPr="007E3632">
        <w:rPr>
          <w:rFonts w:eastAsia="Times New Roman"/>
          <w:noProof/>
          <w:szCs w:val="20"/>
        </w:rPr>
        <w:t xml:space="preserve">In global meteorological observation and weather forecasting we now have some very sophisticated systems to receive the satellite observations as well as predictive models to assimilate the data as they are received. Models of the global atmospheric circulation are continuously updated by streams of detailed information about the present state of the atmosphere. Huge investments have been made in solving some of the problems of data fusion and assimilation across scales and between image and point source data. This improves fore- casting skill and, as we can all see in our daily newspapers, four- to five-day forecasts are now routine and accurate. This is one case where the necessary science, technology, infrastructure and institutional arrangements are in place to effectively assimilate the data and turn them into useful products and out- conies. Other </w:t>
      </w:r>
      <w:r w:rsidRPr="007E3632">
        <w:rPr>
          <w:rFonts w:eastAsia="Times New Roman"/>
          <w:bCs/>
          <w:noProof/>
          <w:szCs w:val="20"/>
          <w:highlight w:val="yellow"/>
          <w:u w:val="single"/>
        </w:rPr>
        <w:t>examples of action</w:t>
      </w:r>
      <w:r w:rsidRPr="007E3632">
        <w:rPr>
          <w:rFonts w:eastAsia="Times New Roman"/>
          <w:bCs/>
          <w:noProof/>
          <w:szCs w:val="20"/>
          <w:u w:val="single"/>
        </w:rPr>
        <w:t xml:space="preserve"> taken on the basis of monitoring information </w:t>
      </w:r>
      <w:r w:rsidRPr="007E3632">
        <w:rPr>
          <w:rFonts w:eastAsia="Times New Roman"/>
          <w:bCs/>
          <w:noProof/>
          <w:szCs w:val="20"/>
          <w:highlight w:val="yellow"/>
          <w:u w:val="single"/>
        </w:rPr>
        <w:t>may be cited</w:t>
      </w:r>
      <w:r w:rsidRPr="007E3632">
        <w:rPr>
          <w:rFonts w:eastAsia="Times New Roman"/>
          <w:noProof/>
          <w:szCs w:val="20"/>
        </w:rPr>
        <w:t xml:space="preserve">. </w:t>
      </w:r>
      <w:r w:rsidRPr="007E3632">
        <w:rPr>
          <w:rFonts w:eastAsia="Times New Roman"/>
          <w:bCs/>
          <w:noProof/>
          <w:szCs w:val="20"/>
          <w:highlight w:val="yellow"/>
          <w:u w:val="single"/>
        </w:rPr>
        <w:t>These include the observation of rising CFC concentrations</w:t>
      </w:r>
      <w:r w:rsidRPr="007E3632">
        <w:rPr>
          <w:rFonts w:eastAsia="Times New Roman"/>
          <w:bCs/>
          <w:noProof/>
          <w:szCs w:val="20"/>
          <w:u w:val="single"/>
        </w:rPr>
        <w:t xml:space="preserve"> </w:t>
      </w:r>
      <w:r w:rsidRPr="007E3632">
        <w:rPr>
          <w:rFonts w:eastAsia="Times New Roman"/>
          <w:noProof/>
          <w:szCs w:val="20"/>
        </w:rPr>
        <w:t xml:space="preserve">in the atmosphere </w:t>
      </w:r>
      <w:r w:rsidRPr="007E3632">
        <w:rPr>
          <w:rFonts w:eastAsia="Times New Roman"/>
          <w:bCs/>
          <w:noProof/>
          <w:szCs w:val="20"/>
          <w:u w:val="single"/>
        </w:rPr>
        <w:t xml:space="preserve">and the realisation of a connection to the </w:t>
      </w:r>
      <w:r w:rsidRPr="007E3632">
        <w:rPr>
          <w:rFonts w:eastAsia="Times New Roman"/>
          <w:noProof/>
          <w:szCs w:val="20"/>
        </w:rPr>
        <w:t xml:space="preserve">so-called </w:t>
      </w:r>
      <w:r w:rsidRPr="007E3632">
        <w:rPr>
          <w:rFonts w:eastAsia="Times New Roman"/>
          <w:bCs/>
          <w:noProof/>
          <w:szCs w:val="20"/>
          <w:u w:val="single"/>
        </w:rPr>
        <w:t xml:space="preserve">'ozone hole' </w:t>
      </w:r>
      <w:r w:rsidRPr="007E3632">
        <w:rPr>
          <w:rFonts w:eastAsia="Times New Roman"/>
          <w:noProof/>
          <w:szCs w:val="20"/>
        </w:rPr>
        <w:t xml:space="preserve">in the stratosphere. </w:t>
      </w:r>
      <w:r w:rsidRPr="007E3632">
        <w:rPr>
          <w:rFonts w:eastAsia="Times New Roman"/>
          <w:bCs/>
          <w:noProof/>
          <w:szCs w:val="20"/>
          <w:highlight w:val="yellow"/>
          <w:u w:val="single"/>
        </w:rPr>
        <w:t>The observations</w:t>
      </w:r>
      <w:r w:rsidRPr="007E3632">
        <w:rPr>
          <w:rFonts w:eastAsia="Times New Roman"/>
          <w:bCs/>
          <w:noProof/>
          <w:szCs w:val="20"/>
          <w:u w:val="single"/>
        </w:rPr>
        <w:t xml:space="preserve"> and process understandings </w:t>
      </w:r>
      <w:r w:rsidRPr="007E3632">
        <w:rPr>
          <w:rFonts w:eastAsia="Times New Roman"/>
          <w:bCs/>
          <w:noProof/>
          <w:szCs w:val="20"/>
          <w:highlight w:val="yellow"/>
          <w:u w:val="single"/>
        </w:rPr>
        <w:t>were</w:t>
      </w:r>
      <w:r w:rsidRPr="007E3632">
        <w:rPr>
          <w:rFonts w:eastAsia="Times New Roman"/>
          <w:bCs/>
          <w:noProof/>
          <w:szCs w:val="20"/>
          <w:u w:val="single"/>
        </w:rPr>
        <w:t xml:space="preserve"> effectively </w:t>
      </w:r>
      <w:r w:rsidRPr="007E3632">
        <w:rPr>
          <w:rFonts w:eastAsia="Times New Roman"/>
          <w:bCs/>
          <w:noProof/>
          <w:szCs w:val="20"/>
          <w:highlight w:val="yellow"/>
          <w:u w:val="single"/>
        </w:rPr>
        <w:t>turned into desirable outcomes</w:t>
      </w:r>
      <w:r w:rsidRPr="007E3632">
        <w:rPr>
          <w:rFonts w:eastAsia="Times New Roman"/>
          <w:bCs/>
          <w:noProof/>
          <w:szCs w:val="20"/>
          <w:u w:val="single"/>
        </w:rPr>
        <w:t xml:space="preserve"> through the Montreal protocol and the banning of CFCs in refrigeration and other industrial processes</w:t>
      </w:r>
      <w:r w:rsidRPr="007E3632">
        <w:rPr>
          <w:rFonts w:eastAsia="Times New Roman"/>
          <w:noProof/>
          <w:szCs w:val="20"/>
        </w:rPr>
        <w:t xml:space="preserve">. Other examples are the </w:t>
      </w:r>
      <w:r w:rsidRPr="007E3632">
        <w:rPr>
          <w:rFonts w:eastAsia="Times New Roman"/>
          <w:bCs/>
          <w:noProof/>
          <w:szCs w:val="20"/>
          <w:highlight w:val="yellow"/>
          <w:u w:val="single"/>
        </w:rPr>
        <w:t>reduction in emissions of sulphur</w:t>
      </w:r>
      <w:r w:rsidRPr="007E3632">
        <w:rPr>
          <w:rFonts w:eastAsia="Times New Roman"/>
          <w:bCs/>
          <w:noProof/>
          <w:szCs w:val="20"/>
          <w:u w:val="single"/>
        </w:rPr>
        <w:t xml:space="preserve"> and nitrogen oxides in North America and Europe, </w:t>
      </w:r>
      <w:r w:rsidRPr="007E3632">
        <w:rPr>
          <w:rFonts w:eastAsia="Times New Roman"/>
          <w:bCs/>
          <w:noProof/>
          <w:szCs w:val="20"/>
          <w:highlight w:val="yellow"/>
          <w:u w:val="single"/>
        </w:rPr>
        <w:t>which were shown to cause 'acid rain'</w:t>
      </w:r>
      <w:r w:rsidRPr="007E3632">
        <w:rPr>
          <w:rFonts w:eastAsia="Times New Roman"/>
          <w:bCs/>
          <w:noProof/>
          <w:szCs w:val="20"/>
          <w:u w:val="single"/>
        </w:rPr>
        <w:t xml:space="preserve"> and an increase in the acidity of soils and surface waters with </w:t>
      </w:r>
      <w:r w:rsidRPr="007E3632">
        <w:rPr>
          <w:rFonts w:eastAsia="Times New Roman"/>
          <w:noProof/>
          <w:szCs w:val="20"/>
        </w:rPr>
        <w:t xml:space="preserve">consequent </w:t>
      </w:r>
      <w:r w:rsidRPr="007E3632">
        <w:rPr>
          <w:rFonts w:eastAsia="Times New Roman"/>
          <w:bCs/>
          <w:noProof/>
          <w:szCs w:val="20"/>
          <w:u w:val="single"/>
        </w:rPr>
        <w:t>damage to forests and fish populations</w:t>
      </w:r>
      <w:r w:rsidRPr="007E3632">
        <w:rPr>
          <w:rFonts w:eastAsia="Times New Roman"/>
          <w:noProof/>
          <w:szCs w:val="20"/>
        </w:rPr>
        <w:t xml:space="preserve">, </w:t>
      </w:r>
      <w:r w:rsidRPr="007E3632">
        <w:rPr>
          <w:rFonts w:eastAsia="Times New Roman"/>
          <w:bCs/>
          <w:noProof/>
          <w:szCs w:val="20"/>
          <w:u w:val="single"/>
        </w:rPr>
        <w:t>and the control of nrstrient discharges to lakes, which caused nutrient  enrichment (eutrophication) and widespread toxic algal blooms</w:t>
      </w:r>
      <w:r w:rsidRPr="007E3632">
        <w:rPr>
          <w:rFonts w:eastAsia="Times New Roman"/>
          <w:noProof/>
          <w:szCs w:val="20"/>
        </w:rPr>
        <w:t xml:space="preserve">. Finally, I may cite the example of </w:t>
      </w:r>
      <w:r w:rsidRPr="007E3632">
        <w:rPr>
          <w:rFonts w:eastAsia="Times New Roman"/>
          <w:bCs/>
          <w:noProof/>
          <w:szCs w:val="20"/>
          <w:u w:val="single"/>
        </w:rPr>
        <w:t>the international Whaling Commission</w:t>
      </w:r>
      <w:r w:rsidRPr="007E3632">
        <w:rPr>
          <w:rFonts w:eastAsia="Times New Roman"/>
          <w:noProof/>
          <w:szCs w:val="20"/>
        </w:rPr>
        <w:t xml:space="preserve">, where </w:t>
      </w:r>
      <w:r w:rsidRPr="007E3632">
        <w:rPr>
          <w:rFonts w:eastAsia="Times New Roman"/>
          <w:bCs/>
          <w:noProof/>
          <w:szCs w:val="20"/>
          <w:u w:val="single"/>
        </w:rPr>
        <w:t>clear evi- dence of declining whale numbers led to an international ban on whaling and the declaration of large marine reserves to protect whale species.</w:t>
      </w:r>
    </w:p>
    <w:p w:rsidR="00F04733" w:rsidRPr="007E3632" w:rsidRDefault="00F04733" w:rsidP="00F04733">
      <w:pPr>
        <w:rPr>
          <w:rFonts w:eastAsia="Times New Roman"/>
          <w:noProof/>
          <w:szCs w:val="20"/>
        </w:rPr>
      </w:pPr>
      <w:r w:rsidRPr="007E3632">
        <w:rPr>
          <w:rFonts w:eastAsia="Times New Roman"/>
          <w:noProof/>
          <w:szCs w:val="20"/>
        </w:rPr>
        <w:t xml:space="preserve">So </w:t>
      </w:r>
      <w:r w:rsidRPr="007E3632">
        <w:rPr>
          <w:rFonts w:eastAsia="Times New Roman"/>
          <w:bCs/>
          <w:noProof/>
          <w:szCs w:val="20"/>
          <w:highlight w:val="yellow"/>
          <w:u w:val="single"/>
        </w:rPr>
        <w:t>there are clear examples where data on meteorology</w:t>
      </w:r>
      <w:r w:rsidRPr="007E3632">
        <w:rPr>
          <w:rFonts w:eastAsia="Times New Roman"/>
          <w:bCs/>
          <w:noProof/>
          <w:szCs w:val="20"/>
          <w:u w:val="single"/>
        </w:rPr>
        <w:t xml:space="preserve">, global </w:t>
      </w:r>
      <w:r w:rsidRPr="007E3632">
        <w:rPr>
          <w:rFonts w:eastAsia="Times New Roman"/>
          <w:bCs/>
          <w:noProof/>
          <w:szCs w:val="20"/>
          <w:highlight w:val="yellow"/>
          <w:u w:val="single"/>
        </w:rPr>
        <w:t>atmospheric chemistry</w:t>
      </w:r>
      <w:r w:rsidRPr="007E3632">
        <w:rPr>
          <w:rFonts w:eastAsia="Times New Roman"/>
          <w:bCs/>
          <w:noProof/>
          <w:szCs w:val="20"/>
          <w:u w:val="single"/>
        </w:rPr>
        <w:t xml:space="preserve">, </w:t>
      </w:r>
      <w:r w:rsidRPr="007E3632">
        <w:rPr>
          <w:rFonts w:eastAsia="Times New Roman"/>
          <w:bCs/>
          <w:noProof/>
          <w:szCs w:val="20"/>
          <w:highlight w:val="yellow"/>
          <w:u w:val="single"/>
        </w:rPr>
        <w:t>water quality and anthropogenic impacts</w:t>
      </w:r>
      <w:r w:rsidRPr="007E3632">
        <w:rPr>
          <w:rFonts w:eastAsia="Times New Roman"/>
          <w:bCs/>
          <w:noProof/>
          <w:szCs w:val="20"/>
          <w:u w:val="single"/>
        </w:rPr>
        <w:t xml:space="preserve"> on the populations of 'charismatic megafauna' </w:t>
      </w:r>
      <w:r w:rsidRPr="007E3632">
        <w:rPr>
          <w:rFonts w:eastAsia="Times New Roman"/>
          <w:bCs/>
          <w:noProof/>
          <w:szCs w:val="20"/>
          <w:highlight w:val="yellow"/>
          <w:u w:val="single"/>
        </w:rPr>
        <w:t>have led to changing practices and regulation lead- ing to desirable outcomes</w:t>
      </w:r>
      <w:r w:rsidRPr="007E3632">
        <w:rPr>
          <w:rFonts w:eastAsia="Times New Roman"/>
          <w:noProof/>
          <w:szCs w:val="20"/>
        </w:rPr>
        <w:t xml:space="preserve">. Success seems to he achieved where the data are clear and the science is explicit, the models are not complex and easily com- municated to both the public and managers, the alternatives are simple and effective, the political and economic pain is not too great and a strong lobby for action exists. In addition, there is a link between strong institutional and governance mechanisms and effective action. If society decides on a change in management practice, it is important to be able to make the decision 'stick'. </w:t>
      </w:r>
    </w:p>
    <w:p w:rsidR="00F04733" w:rsidRPr="00B116DA" w:rsidRDefault="00F04733" w:rsidP="00F04733">
      <w:pPr>
        <w:pStyle w:val="Heading3"/>
      </w:pPr>
      <w:r w:rsidRPr="00B116DA">
        <w:t>2AC---</w:t>
      </w:r>
      <w:r>
        <w:t>Alternative</w:t>
      </w:r>
    </w:p>
    <w:p w:rsidR="00F04733" w:rsidRDefault="00F04733" w:rsidP="00F04733">
      <w:pPr>
        <w:rPr>
          <w:rFonts w:eastAsia="Calibri" w:cs="Arial"/>
          <w:sz w:val="26"/>
        </w:rPr>
      </w:pPr>
    </w:p>
    <w:p w:rsidR="00F04733" w:rsidRPr="009972C8" w:rsidRDefault="00F04733" w:rsidP="00F04733">
      <w:pPr>
        <w:rPr>
          <w:b/>
          <w:sz w:val="26"/>
        </w:rPr>
      </w:pPr>
      <w:r w:rsidRPr="009972C8">
        <w:rPr>
          <w:b/>
          <w:sz w:val="26"/>
        </w:rPr>
        <w:t>The alt is violent, causes passivity, and makes exploitation worse.</w:t>
      </w:r>
    </w:p>
    <w:p w:rsidR="00F04733" w:rsidRPr="007D340C" w:rsidRDefault="00F04733" w:rsidP="00F04733">
      <w:pPr>
        <w:rPr>
          <w:rFonts w:eastAsia="Calibri"/>
          <w:bCs/>
          <w:iCs/>
        </w:rPr>
      </w:pPr>
      <w:r w:rsidRPr="007D340C">
        <w:rPr>
          <w:rFonts w:eastAsia="Calibri" w:cs="Arial"/>
          <w:b/>
          <w:sz w:val="26"/>
        </w:rPr>
        <w:t>Graham 99</w:t>
      </w:r>
      <w:r>
        <w:rPr>
          <w:rFonts w:eastAsia="Calibri"/>
          <w:bCs/>
          <w:iCs/>
        </w:rPr>
        <w:t xml:space="preserve"> </w:t>
      </w:r>
      <w:r w:rsidRPr="007D340C">
        <w:rPr>
          <w:rFonts w:eastAsia="Calibri" w:cs="Arial"/>
          <w:sz w:val="20"/>
        </w:rPr>
        <w:t xml:space="preserve">(Phil, Graduate School of Management, University of Queensland, Heidegger’s Hippies: A dissenting voice on the “problem of the subject” in cyberspace, Identities in Action! 1999, </w:t>
      </w:r>
      <w:hyperlink r:id="rId14" w:history="1">
        <w:r w:rsidRPr="007D340C">
          <w:rPr>
            <w:rFonts w:eastAsia="Calibri" w:cs="Arial"/>
            <w:sz w:val="20"/>
          </w:rPr>
          <w:t>http://www.philgraham.net/HH_conf.pdf</w:t>
        </w:r>
      </w:hyperlink>
      <w:r w:rsidRPr="007D340C">
        <w:rPr>
          <w:rFonts w:eastAsia="Calibri" w:cs="Arial"/>
          <w:sz w:val="20"/>
        </w:rPr>
        <w:t>)</w:t>
      </w:r>
    </w:p>
    <w:p w:rsidR="00F04733" w:rsidRPr="007D340C" w:rsidRDefault="00F04733" w:rsidP="00F04733">
      <w:pPr>
        <w:rPr>
          <w:rFonts w:eastAsia="Calibri" w:cs="Arial"/>
          <w:sz w:val="20"/>
        </w:rPr>
      </w:pPr>
    </w:p>
    <w:p w:rsidR="00F04733" w:rsidRPr="007D340C" w:rsidRDefault="00F04733" w:rsidP="00F04733">
      <w:pPr>
        <w:rPr>
          <w:rFonts w:eastAsia="Calibri" w:cs="Arial"/>
        </w:rPr>
      </w:pPr>
      <w:r w:rsidRPr="007D340C">
        <w:rPr>
          <w:rFonts w:eastAsia="Calibri" w:cs="Arial"/>
        </w:rPr>
        <w:t xml:space="preserve">Societies should get worried when Wagner’s music becomes popular because it usually means that distorted interpretations of Nietzsche’s philosophy are not far away. Existentialists create problems about what is, especially identity (Heidegger 1947). </w:t>
      </w:r>
      <w:r w:rsidRPr="007D340C">
        <w:rPr>
          <w:rFonts w:eastAsia="Calibri" w:cs="Arial"/>
          <w:highlight w:val="yellow"/>
          <w:u w:val="single"/>
        </w:rPr>
        <w:t>Existentialism inevitably leads to an authoritarian worldview</w:t>
      </w:r>
      <w:r w:rsidRPr="007D340C">
        <w:rPr>
          <w:rFonts w:eastAsia="Calibri" w:cs="Arial"/>
        </w:rPr>
        <w:t xml:space="preserve">: this, my Dionysian world of the eternally self-creating, the eternally self-destroying, this mystery world of twofold voluptuous delight, my “beyond good and evil,” without a goal, unless the joy of the circle itself is a goal; without will, unless a ring feels good will towards itself – do you want a name for this world? </w:t>
      </w:r>
      <w:proofErr w:type="gramStart"/>
      <w:r w:rsidRPr="007D340C">
        <w:rPr>
          <w:rFonts w:eastAsia="Calibri" w:cs="Arial"/>
        </w:rPr>
        <w:t>A solution to all its riddles?</w:t>
      </w:r>
      <w:proofErr w:type="gramEnd"/>
      <w:r w:rsidRPr="007D340C">
        <w:rPr>
          <w:rFonts w:eastAsia="Calibri" w:cs="Arial"/>
        </w:rPr>
        <w:t xml:space="preserve"> </w:t>
      </w:r>
      <w:proofErr w:type="gramStart"/>
      <w:r w:rsidRPr="007D340C">
        <w:rPr>
          <w:rFonts w:eastAsia="Calibri" w:cs="Arial"/>
        </w:rPr>
        <w:t xml:space="preserve">A light for you, too, you best-concealed, strongest, most intrepid, most </w:t>
      </w:r>
      <w:proofErr w:type="spellStart"/>
      <w:r w:rsidRPr="007D340C">
        <w:rPr>
          <w:rFonts w:eastAsia="Calibri" w:cs="Arial"/>
        </w:rPr>
        <w:t>midnightly</w:t>
      </w:r>
      <w:proofErr w:type="spellEnd"/>
      <w:r w:rsidRPr="007D340C">
        <w:rPr>
          <w:rFonts w:eastAsia="Calibri" w:cs="Arial"/>
        </w:rPr>
        <w:t xml:space="preserve"> men?</w:t>
      </w:r>
      <w:proofErr w:type="gramEnd"/>
      <w:r w:rsidRPr="007D340C">
        <w:rPr>
          <w:rFonts w:eastAsia="Calibri" w:cs="Arial"/>
        </w:rPr>
        <w:t xml:space="preserve"> – This world is the will to power – and nothing besides! And you yourselves are also this will to power – and nothing besides! </w:t>
      </w:r>
      <w:proofErr w:type="gramStart"/>
      <w:r w:rsidRPr="007D340C">
        <w:rPr>
          <w:rFonts w:eastAsia="Calibri" w:cs="Arial"/>
        </w:rPr>
        <w:t>(Nietzsche 1967/1997).</w:t>
      </w:r>
      <w:proofErr w:type="gramEnd"/>
      <w:r w:rsidRPr="007D340C">
        <w:rPr>
          <w:rFonts w:eastAsia="Calibri" w:cs="Arial"/>
        </w:rPr>
        <w:t xml:space="preserve"> </w:t>
      </w:r>
      <w:r w:rsidRPr="007D340C">
        <w:rPr>
          <w:rFonts w:eastAsia="Calibri" w:cs="Arial"/>
          <w:u w:val="single"/>
        </w:rPr>
        <w:t>Armed with a volume of Nietzsche</w:t>
      </w:r>
      <w:r w:rsidRPr="007D340C">
        <w:rPr>
          <w:rFonts w:eastAsia="Calibri" w:cs="Arial"/>
        </w:rPr>
        <w:t xml:space="preserve">, </w:t>
      </w:r>
      <w:r w:rsidRPr="007D340C">
        <w:rPr>
          <w:rFonts w:eastAsia="Calibri" w:cs="Arial"/>
          <w:u w:val="single"/>
        </w:rPr>
        <w:t>some considerable oratory skills</w:t>
      </w:r>
      <w:r w:rsidRPr="007D340C">
        <w:rPr>
          <w:rFonts w:eastAsia="Calibri" w:cs="Arial"/>
        </w:rPr>
        <w:t xml:space="preserve">, several Wagner records, </w:t>
      </w:r>
      <w:r w:rsidRPr="007D340C">
        <w:rPr>
          <w:rFonts w:eastAsia="Calibri" w:cs="Arial"/>
          <w:u w:val="single"/>
        </w:rPr>
        <w:t>and</w:t>
      </w:r>
      <w:r w:rsidRPr="007D340C">
        <w:rPr>
          <w:rFonts w:eastAsia="Calibri" w:cs="Arial"/>
        </w:rPr>
        <w:t xml:space="preserve"> an existentialist University Rector in the form of Martin </w:t>
      </w:r>
      <w:r w:rsidRPr="007D340C">
        <w:rPr>
          <w:rFonts w:eastAsia="Calibri" w:cs="Arial"/>
          <w:u w:val="single"/>
        </w:rPr>
        <w:t>Heidegger, Hitler managed some truly astounding</w:t>
      </w:r>
      <w:r w:rsidRPr="007D340C">
        <w:rPr>
          <w:rFonts w:eastAsia="Calibri" w:cs="Arial"/>
        </w:rPr>
        <w:t xml:space="preserve"> </w:t>
      </w:r>
      <w:r w:rsidRPr="007D340C">
        <w:rPr>
          <w:rFonts w:eastAsia="Calibri" w:cs="Arial"/>
          <w:u w:val="single"/>
        </w:rPr>
        <w:t xml:space="preserve">feats </w:t>
      </w:r>
      <w:r w:rsidRPr="007D340C">
        <w:rPr>
          <w:rFonts w:eastAsia="Calibri" w:cs="Arial"/>
        </w:rPr>
        <w:t xml:space="preserve">of strategic identity engineering (cf. Bullock, 1991). Upon being appointed to the Freiberg University, </w:t>
      </w:r>
      <w:r w:rsidRPr="007D340C">
        <w:rPr>
          <w:rFonts w:eastAsia="Calibri" w:cs="Arial"/>
          <w:u w:val="single"/>
        </w:rPr>
        <w:t>Heidegger pronounced the end of thought</w:t>
      </w:r>
      <w:r w:rsidRPr="007D340C">
        <w:rPr>
          <w:rFonts w:eastAsia="Calibri" w:cs="Arial"/>
        </w:rPr>
        <w:t xml:space="preserve">, history, ideology, and </w:t>
      </w:r>
      <w:proofErr w:type="spellStart"/>
      <w:r w:rsidRPr="007D340C">
        <w:rPr>
          <w:rFonts w:eastAsia="Calibri" w:cs="Arial"/>
        </w:rPr>
        <w:t>civilisation</w:t>
      </w:r>
      <w:proofErr w:type="spellEnd"/>
      <w:r w:rsidRPr="007D340C">
        <w:rPr>
          <w:rFonts w:eastAsia="Calibri" w:cs="Arial"/>
        </w:rPr>
        <w:t>: ‘</w:t>
      </w:r>
      <w:r w:rsidRPr="007D340C">
        <w:rPr>
          <w:rFonts w:eastAsia="Calibri" w:cs="Arial"/>
          <w:u w:val="single"/>
        </w:rPr>
        <w:t>No dogmas and ideas will any longer be the laws of your being</w:t>
      </w:r>
      <w:r w:rsidRPr="007D340C">
        <w:rPr>
          <w:rFonts w:eastAsia="Calibri" w:cs="Arial"/>
        </w:rPr>
        <w:t xml:space="preserve">. </w:t>
      </w:r>
      <w:r w:rsidRPr="007D340C">
        <w:rPr>
          <w:rFonts w:eastAsia="Calibri" w:cs="Arial"/>
          <w:u w:val="single"/>
        </w:rPr>
        <w:t>The Fuhrer himself</w:t>
      </w:r>
      <w:r w:rsidRPr="007D340C">
        <w:rPr>
          <w:rFonts w:eastAsia="Calibri" w:cs="Arial"/>
        </w:rPr>
        <w:t xml:space="preserve">, and he alone, </w:t>
      </w:r>
      <w:r w:rsidRPr="007D340C">
        <w:rPr>
          <w:rFonts w:eastAsia="Calibri" w:cs="Arial"/>
          <w:u w:val="single"/>
        </w:rPr>
        <w:t>is the present and future reality for Germany’</w:t>
      </w:r>
      <w:r w:rsidRPr="007D340C">
        <w:rPr>
          <w:rFonts w:eastAsia="Calibri" w:cs="Arial"/>
        </w:rPr>
        <w:t xml:space="preserve"> (in Bullock 1991: 345). </w:t>
      </w:r>
      <w:r w:rsidRPr="007D340C">
        <w:rPr>
          <w:rFonts w:eastAsia="Calibri" w:cs="Arial"/>
          <w:u w:val="single"/>
        </w:rPr>
        <w:t xml:space="preserve">Heidegger signed up to an ideology-free politics: </w:t>
      </w:r>
      <w:r w:rsidRPr="007D340C">
        <w:rPr>
          <w:rFonts w:eastAsia="Calibri" w:cs="Arial"/>
        </w:rPr>
        <w:t>Hitler’s ‘Third Way’ (</w:t>
      </w:r>
      <w:proofErr w:type="spellStart"/>
      <w:r w:rsidRPr="007D340C">
        <w:rPr>
          <w:rFonts w:eastAsia="Calibri" w:cs="Arial"/>
        </w:rPr>
        <w:t>Eatwell</w:t>
      </w:r>
      <w:proofErr w:type="spellEnd"/>
      <w:r w:rsidRPr="007D340C">
        <w:rPr>
          <w:rFonts w:eastAsia="Calibri" w:cs="Arial"/>
        </w:rPr>
        <w:t xml:space="preserve"> 1997). The </w:t>
      </w:r>
      <w:proofErr w:type="spellStart"/>
      <w:r w:rsidRPr="007D340C">
        <w:rPr>
          <w:rFonts w:eastAsia="Calibri" w:cs="Arial"/>
        </w:rPr>
        <w:t>idealised</w:t>
      </w:r>
      <w:proofErr w:type="spellEnd"/>
      <w:r w:rsidRPr="007D340C">
        <w:rPr>
          <w:rFonts w:eastAsia="Calibri" w:cs="Arial"/>
        </w:rPr>
        <w:t xml:space="preserve"> identity, the new symbol of mythological worship, Nietzsche’s European Superman, was to rule from that day hence. </w:t>
      </w:r>
      <w:r w:rsidRPr="007D340C">
        <w:rPr>
          <w:rFonts w:eastAsia="Calibri" w:cs="Arial"/>
          <w:u w:val="single"/>
        </w:rPr>
        <w:t>Hitler took control of the means of propaganda</w:t>
      </w:r>
      <w:r w:rsidRPr="007D340C">
        <w:rPr>
          <w:rFonts w:eastAsia="Calibri" w:cs="Arial"/>
        </w:rPr>
        <w:t xml:space="preserve">: the media; the means of mental production: the education system; the means of violence: the police, army, and prison system; and pandered to the means of material production: industry and agriculture; and proclaimed a New </w:t>
      </w:r>
      <w:proofErr w:type="gramStart"/>
      <w:r w:rsidRPr="007D340C">
        <w:rPr>
          <w:rFonts w:eastAsia="Calibri" w:cs="Arial"/>
        </w:rPr>
        <w:t>beginning</w:t>
      </w:r>
      <w:proofErr w:type="gramEnd"/>
      <w:r w:rsidRPr="007D340C">
        <w:rPr>
          <w:rFonts w:eastAsia="Calibri" w:cs="Arial"/>
        </w:rPr>
        <w:t xml:space="preserve"> and a New world order. </w:t>
      </w:r>
      <w:r w:rsidRPr="007D340C">
        <w:rPr>
          <w:rFonts w:eastAsia="Calibri" w:cs="Arial"/>
          <w:u w:val="single"/>
        </w:rPr>
        <w:t>He ordered Germany to look forward into the next thousand years and forget the past.</w:t>
      </w:r>
      <w:r w:rsidRPr="007D340C">
        <w:rPr>
          <w:rFonts w:eastAsia="Calibri" w:cs="Arial"/>
        </w:rPr>
        <w:t xml:space="preserve"> Heidegger and existentialism remain influential to this day, and history remains bunk (e.g. Giddens4, 1991, </w:t>
      </w:r>
      <w:proofErr w:type="spellStart"/>
      <w:r w:rsidRPr="007D340C">
        <w:rPr>
          <w:rFonts w:eastAsia="Calibri" w:cs="Arial"/>
        </w:rPr>
        <w:t>Chapt</w:t>
      </w:r>
      <w:proofErr w:type="spellEnd"/>
      <w:r w:rsidRPr="007D340C">
        <w:rPr>
          <w:rFonts w:eastAsia="Calibri" w:cs="Arial"/>
        </w:rPr>
        <w:t xml:space="preserve">. 2). </w:t>
      </w:r>
      <w:proofErr w:type="spellStart"/>
      <w:r w:rsidRPr="007D340C">
        <w:rPr>
          <w:rFonts w:eastAsia="Calibri" w:cs="Arial"/>
        </w:rPr>
        <w:t>Giddens’s</w:t>
      </w:r>
      <w:proofErr w:type="spellEnd"/>
      <w:r w:rsidRPr="007D340C">
        <w:rPr>
          <w:rFonts w:eastAsia="Calibri" w:cs="Arial"/>
        </w:rPr>
        <w:t xml:space="preserve"> claims that ‘humans live in circumstances of … existential contradiction’, and that ‘subjective death’ and ‘biological death’ are somehow unrelated, is a an ultimately repressive abstraction: from that perspective, life is merely a series of subjective deaths, as if death were the ultimate motor of life itself (cf. </w:t>
      </w:r>
      <w:proofErr w:type="spellStart"/>
      <w:r w:rsidRPr="007D340C">
        <w:rPr>
          <w:rFonts w:eastAsia="Calibri" w:cs="Arial"/>
        </w:rPr>
        <w:t>Adorno</w:t>
      </w:r>
      <w:proofErr w:type="spellEnd"/>
      <w:r w:rsidRPr="007D340C">
        <w:rPr>
          <w:rFonts w:eastAsia="Calibri" w:cs="Arial"/>
        </w:rPr>
        <w:t xml:space="preserve"> 1964/1973). </w:t>
      </w:r>
      <w:r w:rsidRPr="007D340C">
        <w:rPr>
          <w:rFonts w:eastAsia="Calibri" w:cs="Arial"/>
          <w:u w:val="single"/>
        </w:rPr>
        <w:t>History is, in fact, the simple and straightforward answer to the “problem of the subject”.</w:t>
      </w:r>
      <w:r w:rsidRPr="007D340C">
        <w:rPr>
          <w:rFonts w:eastAsia="Calibri" w:cs="Arial"/>
        </w:rPr>
        <w:t xml:space="preserve"> </w:t>
      </w:r>
      <w:r w:rsidRPr="007D340C">
        <w:rPr>
          <w:rFonts w:eastAsia="Calibri" w:cs="Arial"/>
          <w:u w:val="single"/>
        </w:rPr>
        <w:t>“The problem” is</w:t>
      </w:r>
      <w:r w:rsidRPr="007D340C">
        <w:rPr>
          <w:rFonts w:eastAsia="Calibri" w:cs="Arial"/>
        </w:rPr>
        <w:t xml:space="preserve"> also </w:t>
      </w:r>
      <w:r w:rsidRPr="007D340C">
        <w:rPr>
          <w:rFonts w:eastAsia="Calibri" w:cs="Arial"/>
          <w:u w:val="single"/>
        </w:rPr>
        <w:t>a handy device for confusing, entertaining, and selling trash to the masses</w:t>
      </w:r>
      <w:r w:rsidRPr="007D340C">
        <w:rPr>
          <w:rFonts w:eastAsia="Calibri" w:cs="Arial"/>
        </w:rPr>
        <w:t xml:space="preserve">. </w:t>
      </w:r>
      <w:r w:rsidRPr="007D340C">
        <w:rPr>
          <w:rFonts w:eastAsia="Calibri" w:cs="Arial"/>
          <w:bCs/>
          <w:highlight w:val="yellow"/>
          <w:u w:val="single"/>
        </w:rPr>
        <w:t xml:space="preserve">By emphasizing the </w:t>
      </w:r>
      <w:r w:rsidRPr="007D340C">
        <w:rPr>
          <w:rFonts w:eastAsia="Calibri" w:cs="Arial"/>
          <w:bCs/>
          <w:u w:val="single"/>
        </w:rPr>
        <w:t xml:space="preserve">problem of the </w:t>
      </w:r>
      <w:r w:rsidRPr="007D340C">
        <w:rPr>
          <w:rFonts w:eastAsia="Calibri" w:cs="Arial"/>
          <w:bCs/>
          <w:highlight w:val="yellow"/>
          <w:u w:val="single"/>
        </w:rPr>
        <w:t>‘ontological self’</w:t>
      </w:r>
      <w:r w:rsidRPr="007D340C">
        <w:rPr>
          <w:rFonts w:eastAsia="Calibri" w:cs="Arial"/>
        </w:rPr>
        <w:t xml:space="preserve"> (</w:t>
      </w:r>
      <w:proofErr w:type="spellStart"/>
      <w:r w:rsidRPr="007D340C">
        <w:rPr>
          <w:rFonts w:eastAsia="Calibri" w:cs="Arial"/>
        </w:rPr>
        <w:t>Giddens</w:t>
      </w:r>
      <w:proofErr w:type="spellEnd"/>
      <w:r w:rsidRPr="007D340C">
        <w:rPr>
          <w:rFonts w:eastAsia="Calibri" w:cs="Arial"/>
        </w:rPr>
        <w:t xml:space="preserve"> 1991: 49), </w:t>
      </w:r>
      <w:proofErr w:type="spellStart"/>
      <w:r w:rsidRPr="007D340C">
        <w:rPr>
          <w:rFonts w:eastAsia="Calibri" w:cs="Arial"/>
          <w:highlight w:val="yellow"/>
          <w:u w:val="single"/>
        </w:rPr>
        <w:t>informationalism</w:t>
      </w:r>
      <w:proofErr w:type="spellEnd"/>
      <w:r w:rsidRPr="007D340C">
        <w:rPr>
          <w:rFonts w:eastAsia="Calibri" w:cs="Arial"/>
        </w:rPr>
        <w:t xml:space="preserve"> and ‘consumerism’ </w:t>
      </w:r>
      <w:r w:rsidRPr="007D340C">
        <w:rPr>
          <w:rFonts w:eastAsia="Calibri" w:cs="Arial"/>
          <w:highlight w:val="yellow"/>
          <w:u w:val="single"/>
        </w:rPr>
        <w:t>confines the</w:t>
      </w:r>
      <w:r w:rsidRPr="007D340C">
        <w:rPr>
          <w:rFonts w:eastAsia="Calibri" w:cs="Arial"/>
          <w:u w:val="single"/>
        </w:rPr>
        <w:t xml:space="preserve"> navel-gazing, ‘narcissistic’ </w:t>
      </w:r>
      <w:r w:rsidRPr="007D340C">
        <w:rPr>
          <w:rFonts w:eastAsia="Calibri" w:cs="Arial"/>
          <w:highlight w:val="yellow"/>
          <w:u w:val="single"/>
        </w:rPr>
        <w:t>masses to a permanent present which they</w:t>
      </w:r>
      <w:r w:rsidRPr="007D340C">
        <w:rPr>
          <w:rFonts w:eastAsia="Calibri" w:cs="Arial"/>
          <w:u w:val="single"/>
        </w:rPr>
        <w:t xml:space="preserve"> self-consciously </w:t>
      </w:r>
      <w:r w:rsidRPr="007D340C">
        <w:rPr>
          <w:rFonts w:eastAsia="Calibri" w:cs="Arial"/>
          <w:highlight w:val="yellow"/>
          <w:u w:val="single"/>
        </w:rPr>
        <w:t>sacrifice for a Utopian future</w:t>
      </w:r>
      <w:r w:rsidRPr="007D340C">
        <w:rPr>
          <w:rFonts w:eastAsia="Calibri" w:cs="Arial"/>
        </w:rPr>
        <w:t xml:space="preserve"> (cf. </w:t>
      </w:r>
      <w:proofErr w:type="spellStart"/>
      <w:r w:rsidRPr="007D340C">
        <w:rPr>
          <w:rFonts w:eastAsia="Calibri" w:cs="Arial"/>
        </w:rPr>
        <w:t>Adorno</w:t>
      </w:r>
      <w:proofErr w:type="spellEnd"/>
      <w:r w:rsidRPr="007D340C">
        <w:rPr>
          <w:rFonts w:eastAsia="Calibri" w:cs="Arial"/>
        </w:rPr>
        <w:t xml:space="preserve"> 1973: 303; Hitchens 1999; </w:t>
      </w:r>
      <w:proofErr w:type="spellStart"/>
      <w:r w:rsidRPr="007D340C">
        <w:rPr>
          <w:rFonts w:eastAsia="Calibri" w:cs="Arial"/>
        </w:rPr>
        <w:t>Lasch</w:t>
      </w:r>
      <w:proofErr w:type="spellEnd"/>
      <w:r w:rsidRPr="007D340C">
        <w:rPr>
          <w:rFonts w:eastAsia="Calibri" w:cs="Arial"/>
        </w:rPr>
        <w:t xml:space="preserve"> 1984: 25-59). </w:t>
      </w:r>
      <w:r w:rsidRPr="007D340C">
        <w:rPr>
          <w:rFonts w:eastAsia="Calibri" w:cs="Arial"/>
          <w:highlight w:val="yellow"/>
          <w:u w:val="single"/>
        </w:rPr>
        <w:t>Meanwhile transnational businesses go about their work</w:t>
      </w:r>
      <w:r w:rsidRPr="007D340C">
        <w:rPr>
          <w:rFonts w:eastAsia="Calibri" w:cs="Arial"/>
          <w:u w:val="single"/>
        </w:rPr>
        <w:t xml:space="preserve">, </w:t>
      </w:r>
      <w:r w:rsidRPr="007D340C">
        <w:rPr>
          <w:rFonts w:eastAsia="Calibri" w:cs="Arial"/>
          <w:strike/>
          <w:u w:val="single"/>
        </w:rPr>
        <w:t>raping</w:t>
      </w:r>
      <w:r w:rsidRPr="007D340C">
        <w:rPr>
          <w:rFonts w:eastAsia="Calibri" w:cs="Arial"/>
          <w:u w:val="single"/>
        </w:rPr>
        <w:t xml:space="preserve"> </w:t>
      </w:r>
      <w:r w:rsidRPr="007D340C">
        <w:rPr>
          <w:rFonts w:eastAsia="Calibri" w:cs="Arial"/>
          <w:highlight w:val="yellow"/>
          <w:u w:val="single"/>
        </w:rPr>
        <w:t>[ruining] the environment</w:t>
      </w:r>
      <w:r w:rsidRPr="007D340C">
        <w:rPr>
          <w:rFonts w:eastAsia="Calibri" w:cs="Arial"/>
        </w:rPr>
        <w:t xml:space="preserve">; </w:t>
      </w:r>
      <w:r w:rsidRPr="007D340C">
        <w:rPr>
          <w:rFonts w:eastAsia="Calibri" w:cs="Arial"/>
          <w:u w:val="single"/>
        </w:rPr>
        <w:t>swindling each other and whole nations</w:t>
      </w:r>
      <w:r w:rsidRPr="007D340C">
        <w:rPr>
          <w:rFonts w:eastAsia="Calibri" w:cs="Arial"/>
        </w:rPr>
        <w:t xml:space="preserve">; </w:t>
      </w:r>
      <w:r w:rsidRPr="007D340C">
        <w:rPr>
          <w:rFonts w:eastAsia="Calibri" w:cs="Arial"/>
          <w:u w:val="single"/>
        </w:rPr>
        <w:t>and inflicting populations with declining wages, declining working conditions, and declining social security</w:t>
      </w:r>
      <w:r w:rsidRPr="007D340C">
        <w:rPr>
          <w:rFonts w:eastAsia="Calibri" w:cs="Arial"/>
        </w:rPr>
        <w:t xml:space="preserve">. </w:t>
      </w:r>
      <w:r w:rsidRPr="007D340C">
        <w:rPr>
          <w:rFonts w:eastAsia="Calibri" w:cs="Arial"/>
          <w:u w:val="single"/>
        </w:rPr>
        <w:t>Slavery is once again on the increase</w:t>
      </w:r>
      <w:r w:rsidRPr="007D340C">
        <w:rPr>
          <w:rFonts w:eastAsia="Calibri" w:cs="Arial"/>
        </w:rPr>
        <w:t xml:space="preserve"> (Castells, 1998; Graham, 1999; ILO, 1998). </w:t>
      </w:r>
      <w:r w:rsidRPr="007D340C">
        <w:rPr>
          <w:rFonts w:eastAsia="Calibri" w:cs="Arial"/>
          <w:u w:val="single"/>
        </w:rPr>
        <w:t>There is no “problem of the subject”,</w:t>
      </w:r>
      <w:r w:rsidRPr="007D340C">
        <w:rPr>
          <w:rFonts w:eastAsia="Calibri" w:cs="Arial"/>
        </w:rPr>
        <w:t xml:space="preserve"> just as there is no “global society</w:t>
      </w:r>
      <w:r w:rsidRPr="007D340C">
        <w:rPr>
          <w:rFonts w:eastAsia="Calibri" w:cs="Arial"/>
          <w:u w:val="single"/>
        </w:rPr>
        <w:t>”; there is only the mass amnesia of utopian propaganda</w:t>
      </w:r>
      <w:r w:rsidRPr="007D340C">
        <w:rPr>
          <w:rFonts w:eastAsia="Calibri" w:cs="Arial"/>
        </w:rPr>
        <w:t xml:space="preserve">, the strains of which have historically accompanied revolutions in communication technologies. </w:t>
      </w:r>
      <w:r w:rsidRPr="007D340C">
        <w:rPr>
          <w:rFonts w:eastAsia="Calibri" w:cs="Arial"/>
          <w:u w:val="single"/>
        </w:rPr>
        <w:t>Each person’s identity is, quite simply, their subjective account of a unique</w:t>
      </w:r>
      <w:r w:rsidRPr="007D340C">
        <w:rPr>
          <w:rFonts w:eastAsia="Calibri" w:cs="Arial"/>
        </w:rPr>
        <w:t xml:space="preserve"> and objective </w:t>
      </w:r>
      <w:r w:rsidRPr="007D340C">
        <w:rPr>
          <w:rFonts w:eastAsia="Calibri" w:cs="Arial"/>
          <w:u w:val="single"/>
        </w:rPr>
        <w:t>history</w:t>
      </w:r>
      <w:r w:rsidRPr="007D340C">
        <w:rPr>
          <w:rFonts w:eastAsia="Calibri" w:cs="Arial"/>
        </w:rPr>
        <w:t xml:space="preserve"> of interactions within the objective social and material environments they inhabit, create, and inherit. </w:t>
      </w:r>
      <w:r w:rsidRPr="007D340C">
        <w:rPr>
          <w:rFonts w:eastAsia="Calibri" w:cs="Arial"/>
          <w:u w:val="single"/>
        </w:rPr>
        <w:t xml:space="preserve">The identity of each person is their most intimate historical information, and they are its material expression: each person is a record of their own </w:t>
      </w:r>
      <w:proofErr w:type="gramStart"/>
      <w:r w:rsidRPr="007D340C">
        <w:rPr>
          <w:rFonts w:eastAsia="Calibri" w:cs="Arial"/>
          <w:u w:val="single"/>
        </w:rPr>
        <w:t>history</w:t>
      </w:r>
      <w:proofErr w:type="gramEnd"/>
      <w:r w:rsidRPr="007D340C">
        <w:rPr>
          <w:rFonts w:eastAsia="Calibri" w:cs="Arial"/>
          <w:u w:val="single"/>
        </w:rPr>
        <w:t xml:space="preserve"> at any given time. Thus, each person is a </w:t>
      </w:r>
      <w:proofErr w:type="spellStart"/>
      <w:r w:rsidRPr="007D340C">
        <w:rPr>
          <w:rFonts w:eastAsia="Calibri" w:cs="Arial"/>
          <w:u w:val="single"/>
        </w:rPr>
        <w:t>recognisably</w:t>
      </w:r>
      <w:proofErr w:type="spellEnd"/>
      <w:r w:rsidRPr="007D340C">
        <w:rPr>
          <w:rFonts w:eastAsia="Calibri" w:cs="Arial"/>
          <w:u w:val="single"/>
        </w:rPr>
        <w:t xml:space="preserve"> material, identifiable entity: an identity</w:t>
      </w:r>
      <w:r w:rsidRPr="007D340C">
        <w:rPr>
          <w:rFonts w:eastAsia="Calibri" w:cs="Arial"/>
        </w:rPr>
        <w:t xml:space="preserve">. This is their condition. </w:t>
      </w:r>
      <w:r w:rsidRPr="007D340C">
        <w:rPr>
          <w:rFonts w:eastAsia="Calibri" w:cs="Arial"/>
          <w:bCs/>
          <w:highlight w:val="yellow"/>
          <w:u w:val="single"/>
        </w:rPr>
        <w:t>People are not theoretical entities; they are people.</w:t>
      </w:r>
      <w:r w:rsidRPr="007D340C">
        <w:rPr>
          <w:rFonts w:eastAsia="Calibri" w:cs="Arial"/>
        </w:rPr>
        <w:t xml:space="preserve"> As such</w:t>
      </w:r>
      <w:r w:rsidRPr="007D340C">
        <w:rPr>
          <w:rFonts w:eastAsia="Calibri" w:cs="Arial"/>
          <w:u w:val="single"/>
        </w:rPr>
        <w:t xml:space="preserve">, </w:t>
      </w:r>
      <w:r w:rsidRPr="007D340C">
        <w:rPr>
          <w:rFonts w:eastAsia="Calibri" w:cs="Arial"/>
          <w:highlight w:val="yellow"/>
          <w:u w:val="single"/>
        </w:rPr>
        <w:t>they have an intrinsic identity with an intrinsic value</w:t>
      </w:r>
      <w:r w:rsidRPr="007D340C">
        <w:rPr>
          <w:rFonts w:eastAsia="Calibri" w:cs="Arial"/>
        </w:rPr>
        <w:t xml:space="preserve">. </w:t>
      </w:r>
      <w:r w:rsidRPr="007D340C">
        <w:rPr>
          <w:rFonts w:eastAsia="Calibri" w:cs="Arial"/>
          <w:u w:val="single"/>
        </w:rPr>
        <w:t>No amount of theory</w:t>
      </w:r>
      <w:r w:rsidRPr="007D340C">
        <w:rPr>
          <w:rFonts w:eastAsia="Calibri" w:cs="Arial"/>
        </w:rPr>
        <w:t xml:space="preserve"> or propaganda </w:t>
      </w:r>
      <w:r w:rsidRPr="007D340C">
        <w:rPr>
          <w:rFonts w:eastAsia="Calibri" w:cs="Arial"/>
          <w:bCs/>
          <w:u w:val="single"/>
        </w:rPr>
        <w:t>will make it go away. The widespread multilateral attempts to prop up consumer society</w:t>
      </w:r>
      <w:r w:rsidRPr="007D340C">
        <w:rPr>
          <w:rFonts w:eastAsia="Calibri" w:cs="Arial"/>
        </w:rPr>
        <w:t xml:space="preserve"> and hyper capitalism </w:t>
      </w:r>
      <w:r w:rsidRPr="007D340C">
        <w:rPr>
          <w:rFonts w:eastAsia="Calibri" w:cs="Arial"/>
          <w:u w:val="single"/>
        </w:rPr>
        <w:t>as a valid and useful means of sustainable growth</w:t>
      </w:r>
      <w:r w:rsidRPr="007D340C">
        <w:rPr>
          <w:rFonts w:eastAsia="Calibri" w:cs="Arial"/>
        </w:rPr>
        <w:t xml:space="preserve">, indeed, </w:t>
      </w:r>
      <w:r w:rsidRPr="007D340C">
        <w:rPr>
          <w:rFonts w:eastAsia="Calibri" w:cs="Arial"/>
          <w:u w:val="single"/>
        </w:rPr>
        <w:t>as the path to an</w:t>
      </w:r>
      <w:r w:rsidRPr="007D340C">
        <w:rPr>
          <w:rFonts w:eastAsia="Calibri" w:cs="Arial"/>
        </w:rPr>
        <w:t xml:space="preserve"> inevitable</w:t>
      </w:r>
      <w:r w:rsidRPr="007D340C">
        <w:rPr>
          <w:rFonts w:eastAsia="Calibri" w:cs="Arial"/>
          <w:bCs/>
          <w:u w:val="single"/>
        </w:rPr>
        <w:t xml:space="preserve">, international democratic Utopia, are already showing their </w:t>
      </w:r>
      <w:proofErr w:type="spellStart"/>
      <w:r w:rsidRPr="007D340C">
        <w:rPr>
          <w:rFonts w:eastAsia="Calibri" w:cs="Arial"/>
          <w:bCs/>
          <w:u w:val="single"/>
        </w:rPr>
        <w:t>disatrous</w:t>
      </w:r>
      <w:proofErr w:type="spellEnd"/>
      <w:r w:rsidRPr="007D340C">
        <w:rPr>
          <w:rFonts w:eastAsia="Calibri" w:cs="Arial"/>
          <w:bCs/>
          <w:u w:val="single"/>
        </w:rPr>
        <w:t xml:space="preserve"> cracks. The “problem” of subjective death threatens to give way, </w:t>
      </w:r>
      <w:r w:rsidRPr="007D340C">
        <w:rPr>
          <w:rFonts w:eastAsia="Calibri" w:cs="Arial"/>
        </w:rPr>
        <w:t xml:space="preserve">once again, </w:t>
      </w:r>
      <w:r w:rsidRPr="007D340C">
        <w:rPr>
          <w:rFonts w:eastAsia="Calibri" w:cs="Arial"/>
          <w:bCs/>
          <w:u w:val="single"/>
        </w:rPr>
        <w:t>to unprecedented mass slaughter.</w:t>
      </w:r>
      <w:r w:rsidRPr="007D340C">
        <w:rPr>
          <w:rFonts w:eastAsia="Calibri" w:cs="Arial"/>
        </w:rPr>
        <w:t xml:space="preserve"> </w:t>
      </w:r>
      <w:r w:rsidRPr="007D340C">
        <w:rPr>
          <w:rFonts w:eastAsia="Calibri" w:cs="Arial"/>
          <w:bCs/>
          <w:highlight w:val="yellow"/>
          <w:u w:val="single"/>
        </w:rPr>
        <w:t>The numbed condition of a narcissistic society, rooted in</w:t>
      </w:r>
      <w:r w:rsidRPr="007D340C">
        <w:rPr>
          <w:rFonts w:eastAsia="Calibri" w:cs="Arial"/>
          <w:bCs/>
          <w:u w:val="single"/>
        </w:rPr>
        <w:t xml:space="preserve"> a permanent “now”, a blissful state of </w:t>
      </w:r>
      <w:proofErr w:type="spellStart"/>
      <w:r w:rsidRPr="007D340C">
        <w:rPr>
          <w:rFonts w:eastAsia="Calibri" w:cs="Arial"/>
          <w:bCs/>
          <w:highlight w:val="yellow"/>
          <w:u w:val="single"/>
        </w:rPr>
        <w:t>Heideggerian</w:t>
      </w:r>
      <w:proofErr w:type="spellEnd"/>
      <w:r w:rsidRPr="007D340C">
        <w:rPr>
          <w:rFonts w:eastAsia="Calibri" w:cs="Arial"/>
          <w:bCs/>
          <w:highlight w:val="yellow"/>
          <w:u w:val="single"/>
        </w:rPr>
        <w:t xml:space="preserve"> </w:t>
      </w:r>
      <w:proofErr w:type="spellStart"/>
      <w:r w:rsidRPr="007D340C">
        <w:rPr>
          <w:rFonts w:eastAsia="Calibri" w:cs="Arial"/>
          <w:bCs/>
          <w:highlight w:val="yellow"/>
          <w:u w:val="single"/>
        </w:rPr>
        <w:t>Dasein</w:t>
      </w:r>
      <w:proofErr w:type="spellEnd"/>
      <w:r w:rsidRPr="007D340C">
        <w:rPr>
          <w:rFonts w:eastAsia="Calibri" w:cs="Arial"/>
          <w:bCs/>
          <w:highlight w:val="yellow"/>
          <w:u w:val="single"/>
        </w:rPr>
        <w:t>, threatens to wake up to a world in which</w:t>
      </w:r>
      <w:r w:rsidRPr="007D340C">
        <w:rPr>
          <w:rFonts w:eastAsia="Calibri" w:cs="Arial"/>
          <w:bCs/>
          <w:u w:val="single"/>
        </w:rPr>
        <w:t xml:space="preserve"> “</w:t>
      </w:r>
      <w:r w:rsidRPr="007D340C">
        <w:rPr>
          <w:rFonts w:eastAsia="Calibri" w:cs="Arial"/>
          <w:bCs/>
          <w:highlight w:val="yellow"/>
          <w:u w:val="single"/>
        </w:rPr>
        <w:t>subjective death” and ontology are the least of all worries</w:t>
      </w:r>
      <w:r w:rsidRPr="007D340C">
        <w:rPr>
          <w:rFonts w:eastAsia="Calibri" w:cs="Arial"/>
        </w:rPr>
        <w:t>.</w:t>
      </w:r>
    </w:p>
    <w:p w:rsidR="00F04733" w:rsidRDefault="00F04733" w:rsidP="00F04733">
      <w:pPr>
        <w:rPr>
          <w:rFonts w:eastAsia="Calibri" w:cs="Arial"/>
          <w:sz w:val="26"/>
        </w:rPr>
      </w:pPr>
    </w:p>
    <w:p w:rsidR="00F04733" w:rsidRPr="009972C8" w:rsidRDefault="00F04733" w:rsidP="00F04733">
      <w:pPr>
        <w:rPr>
          <w:b/>
          <w:sz w:val="26"/>
        </w:rPr>
      </w:pPr>
      <w:r w:rsidRPr="009972C8">
        <w:rPr>
          <w:b/>
          <w:sz w:val="26"/>
        </w:rPr>
        <w:t>Tech thought is inevitable.</w:t>
      </w:r>
    </w:p>
    <w:p w:rsidR="00F04733" w:rsidRPr="007D340C" w:rsidRDefault="00F04733" w:rsidP="00F04733">
      <w:pPr>
        <w:rPr>
          <w:sz w:val="20"/>
        </w:rPr>
      </w:pPr>
      <w:proofErr w:type="spellStart"/>
      <w:r w:rsidRPr="009972C8">
        <w:rPr>
          <w:b/>
          <w:sz w:val="26"/>
        </w:rPr>
        <w:t>Kateb</w:t>
      </w:r>
      <w:proofErr w:type="spellEnd"/>
      <w:r w:rsidRPr="009972C8">
        <w:rPr>
          <w:b/>
          <w:sz w:val="26"/>
        </w:rPr>
        <w:t xml:space="preserve"> 97</w:t>
      </w:r>
      <w:r w:rsidRPr="007D340C">
        <w:t xml:space="preserve"> </w:t>
      </w:r>
      <w:r w:rsidRPr="007D340C">
        <w:rPr>
          <w:sz w:val="20"/>
        </w:rPr>
        <w:t>professor of politics – Princeton (George, http://findarticles.com/p/articles/mi_m2267/is_/ai_19952031)</w:t>
      </w:r>
    </w:p>
    <w:p w:rsidR="00F04733" w:rsidRPr="007D340C" w:rsidRDefault="00F04733" w:rsidP="00F04733">
      <w:pPr>
        <w:rPr>
          <w:rFonts w:eastAsia="Calibri"/>
          <w:bCs/>
          <w:sz w:val="20"/>
          <w:u w:val="single"/>
        </w:rPr>
      </w:pPr>
    </w:p>
    <w:p w:rsidR="00F04733" w:rsidRDefault="00F04733" w:rsidP="00F04733">
      <w:pPr>
        <w:rPr>
          <w:rFonts w:eastAsia="Calibri" w:cs="Arial"/>
          <w:sz w:val="26"/>
        </w:rPr>
      </w:pPr>
      <w:r w:rsidRPr="007D340C">
        <w:rPr>
          <w:rFonts w:eastAsia="Calibri" w:cs="Arial"/>
          <w:sz w:val="26"/>
        </w:rPr>
        <w:t xml:space="preserve">But the question arises as to where a genuine principle of limitation on technological endeavor would come from. </w:t>
      </w:r>
      <w:r w:rsidRPr="007D340C">
        <w:rPr>
          <w:rFonts w:eastAsia="Calibri" w:cs="Arial"/>
          <w:bCs/>
          <w:sz w:val="26"/>
          <w:highlight w:val="yellow"/>
          <w:u w:val="single"/>
        </w:rPr>
        <w:t xml:space="preserve">It is </w:t>
      </w:r>
      <w:r w:rsidRPr="007D340C">
        <w:rPr>
          <w:rFonts w:eastAsia="Calibri" w:cs="Arial"/>
          <w:sz w:val="26"/>
          <w:highlight w:val="yellow"/>
          <w:u w:val="single"/>
        </w:rPr>
        <w:t>scarcely conceivable</w:t>
      </w:r>
      <w:r w:rsidRPr="007D340C">
        <w:rPr>
          <w:rFonts w:eastAsia="Calibri" w:cs="Arial"/>
          <w:bCs/>
          <w:sz w:val="26"/>
          <w:highlight w:val="yellow"/>
          <w:u w:val="single"/>
        </w:rPr>
        <w:t xml:space="preserve"> that</w:t>
      </w:r>
      <w:r w:rsidRPr="007D340C">
        <w:rPr>
          <w:rFonts w:eastAsia="Calibri" w:cs="Arial"/>
          <w:sz w:val="26"/>
        </w:rPr>
        <w:t xml:space="preserve"> Western </w:t>
      </w:r>
      <w:r w:rsidRPr="007D340C">
        <w:rPr>
          <w:rFonts w:eastAsia="Calibri" w:cs="Arial"/>
          <w:bCs/>
          <w:sz w:val="26"/>
          <w:highlight w:val="yellow"/>
          <w:u w:val="single"/>
        </w:rPr>
        <w:t>humanity</w:t>
      </w:r>
      <w:r w:rsidRPr="007D340C">
        <w:rPr>
          <w:rFonts w:eastAsia="Calibri" w:cs="Arial"/>
          <w:sz w:val="26"/>
        </w:rPr>
        <w:t>--and by now most of humanity, because of their pleasures and interests and their own passions and desires and motives--</w:t>
      </w:r>
      <w:r w:rsidRPr="007D340C">
        <w:rPr>
          <w:rFonts w:eastAsia="Calibri" w:cs="Arial"/>
          <w:bCs/>
          <w:sz w:val="26"/>
          <w:highlight w:val="yellow"/>
          <w:u w:val="single"/>
        </w:rPr>
        <w:t>would halt the technological project</w:t>
      </w:r>
      <w:r w:rsidRPr="007D340C">
        <w:rPr>
          <w:rFonts w:eastAsia="Calibri" w:cs="Arial"/>
          <w:sz w:val="26"/>
          <w:highlight w:val="yellow"/>
        </w:rPr>
        <w:t xml:space="preserve">. </w:t>
      </w:r>
      <w:r w:rsidRPr="007D340C">
        <w:rPr>
          <w:rFonts w:eastAsia="Calibri" w:cs="Arial"/>
          <w:bCs/>
          <w:sz w:val="26"/>
          <w:highlight w:val="yellow"/>
          <w:u w:val="single"/>
        </w:rPr>
        <w:t>Even if</w:t>
      </w:r>
      <w:r w:rsidRPr="007D340C">
        <w:rPr>
          <w:rFonts w:eastAsia="Calibri" w:cs="Arial"/>
          <w:bCs/>
          <w:sz w:val="26"/>
          <w:u w:val="single"/>
        </w:rPr>
        <w:t>,</w:t>
      </w:r>
      <w:r w:rsidRPr="007D340C">
        <w:rPr>
          <w:rFonts w:eastAsia="Calibri" w:cs="Arial"/>
          <w:sz w:val="26"/>
        </w:rPr>
        <w:t xml:space="preserve"> by some change of heart, Western </w:t>
      </w:r>
      <w:r w:rsidRPr="007D340C">
        <w:rPr>
          <w:rFonts w:eastAsia="Calibri" w:cs="Arial"/>
          <w:bCs/>
          <w:sz w:val="26"/>
          <w:highlight w:val="yellow"/>
          <w:u w:val="single"/>
        </w:rPr>
        <w:t>humanity could adopt an altered relation to reality</w:t>
      </w:r>
      <w:r w:rsidRPr="007D340C">
        <w:rPr>
          <w:rFonts w:eastAsia="Calibri" w:cs="Arial"/>
          <w:sz w:val="26"/>
          <w:highlight w:val="yellow"/>
        </w:rPr>
        <w:t xml:space="preserve"> and</w:t>
      </w:r>
      <w:r w:rsidRPr="007D340C">
        <w:rPr>
          <w:rFonts w:eastAsia="Calibri" w:cs="Arial"/>
          <w:sz w:val="26"/>
        </w:rPr>
        <w:t xml:space="preserve"> human </w:t>
      </w:r>
      <w:r w:rsidRPr="007D340C">
        <w:rPr>
          <w:rFonts w:eastAsia="Calibri" w:cs="Arial"/>
          <w:sz w:val="26"/>
          <w:highlight w:val="yellow"/>
        </w:rPr>
        <w:t>being</w:t>
      </w:r>
      <w:r w:rsidRPr="007D340C">
        <w:rPr>
          <w:rFonts w:eastAsia="Calibri" w:cs="Arial"/>
          <w:sz w:val="26"/>
        </w:rPr>
        <w:t xml:space="preserve">s, </w:t>
      </w:r>
      <w:r w:rsidRPr="007D340C">
        <w:rPr>
          <w:rFonts w:eastAsia="Calibri" w:cs="Arial"/>
          <w:bCs/>
          <w:sz w:val="26"/>
          <w:highlight w:val="yellow"/>
          <w:u w:val="single"/>
        </w:rPr>
        <w:t>how could it be enforced and allowed to yield its effects?</w:t>
      </w:r>
      <w:r w:rsidRPr="007D340C">
        <w:rPr>
          <w:rFonts w:eastAsia="Calibri" w:cs="Arial"/>
          <w:bCs/>
          <w:sz w:val="26"/>
          <w:u w:val="single"/>
        </w:rPr>
        <w:t xml:space="preserve"> The technological project can be stopped only by some global catastrophe</w:t>
      </w:r>
      <w:r w:rsidRPr="007D340C">
        <w:rPr>
          <w:rFonts w:eastAsia="Calibri" w:cs="Arial"/>
          <w:sz w:val="26"/>
        </w:rPr>
        <w:t xml:space="preserve"> that it had helped to cause or was powerless to avoid. </w:t>
      </w:r>
      <w:r w:rsidRPr="007D340C">
        <w:rPr>
          <w:rFonts w:eastAsia="Calibri" w:cs="Arial"/>
          <w:bCs/>
          <w:sz w:val="26"/>
          <w:highlight w:val="yellow"/>
          <w:u w:val="single"/>
        </w:rPr>
        <w:t xml:space="preserve">Heidegger's </w:t>
      </w:r>
      <w:r w:rsidRPr="007D340C">
        <w:rPr>
          <w:rFonts w:eastAsia="Calibri" w:cs="Arial"/>
          <w:bCs/>
          <w:sz w:val="26"/>
          <w:u w:val="single"/>
        </w:rPr>
        <w:t xml:space="preserve">teasing </w:t>
      </w:r>
      <w:r w:rsidRPr="007D340C">
        <w:rPr>
          <w:rFonts w:eastAsia="Calibri" w:cs="Arial"/>
          <w:bCs/>
          <w:sz w:val="26"/>
          <w:highlight w:val="yellow"/>
          <w:u w:val="single"/>
        </w:rPr>
        <w:t>invocation of the idea that a saving remedy grows with the worst danger is</w:t>
      </w:r>
      <w:r w:rsidRPr="007D340C">
        <w:rPr>
          <w:rFonts w:eastAsia="Calibri" w:cs="Arial"/>
          <w:sz w:val="26"/>
          <w:highlight w:val="yellow"/>
          <w:u w:val="single"/>
        </w:rPr>
        <w:t xml:space="preserve"> useless</w:t>
      </w:r>
      <w:r w:rsidRPr="007D340C">
        <w:rPr>
          <w:rFonts w:eastAsia="Calibri" w:cs="Arial"/>
          <w:sz w:val="26"/>
        </w:rPr>
        <w:t xml:space="preserve">. </w:t>
      </w:r>
      <w:r w:rsidRPr="007D340C">
        <w:rPr>
          <w:rFonts w:eastAsia="Calibri" w:cs="Arial"/>
          <w:bCs/>
          <w:sz w:val="26"/>
          <w:u w:val="single"/>
        </w:rPr>
        <w:t>In any case, no one would want the technological project halted</w:t>
      </w:r>
      <w:r w:rsidRPr="007D340C">
        <w:rPr>
          <w:rFonts w:eastAsia="Calibri" w:cs="Arial"/>
          <w:sz w:val="26"/>
        </w:rPr>
        <w:t xml:space="preserve">, if the only way was a global catastrophe. Perhaps </w:t>
      </w:r>
      <w:r w:rsidRPr="007D340C">
        <w:rPr>
          <w:rFonts w:eastAsia="Calibri" w:cs="Arial"/>
          <w:bCs/>
          <w:sz w:val="26"/>
          <w:u w:val="single"/>
        </w:rPr>
        <w:t>even</w:t>
      </w:r>
      <w:r w:rsidRPr="007D340C">
        <w:rPr>
          <w:rFonts w:eastAsia="Calibri" w:cs="Arial"/>
          <w:sz w:val="26"/>
        </w:rPr>
        <w:t xml:space="preserve"> the </w:t>
      </w:r>
      <w:r w:rsidRPr="007D340C">
        <w:rPr>
          <w:rFonts w:eastAsia="Calibri" w:cs="Arial"/>
          <w:bCs/>
          <w:sz w:val="26"/>
          <w:u w:val="single"/>
        </w:rPr>
        <w:t>survivors would not want to block its reemergence</w:t>
      </w:r>
      <w:r w:rsidRPr="007D340C">
        <w:rPr>
          <w:rFonts w:eastAsia="Calibri" w:cs="Arial"/>
          <w:sz w:val="26"/>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7D340C">
        <w:rPr>
          <w:rFonts w:eastAsia="Calibri" w:cs="Arial"/>
          <w:sz w:val="26"/>
        </w:rPr>
        <w:t>says  We</w:t>
      </w:r>
      <w:proofErr w:type="gramEnd"/>
      <w:r w:rsidRPr="007D340C">
        <w:rPr>
          <w:rFonts w:eastAsia="Calibri" w:cs="Arial"/>
          <w:sz w:val="26"/>
        </w:rPr>
        <w:t xml:space="preserve"> do not stop to consider that an attack with technological  means is being prepared upon the life and nature of man compared  with which the explosion of the hydrogen bomb means little.  For precisely if the hydrogen bombs do not explode and human life on earth is preserved, an uncanny change in the </w:t>
      </w:r>
      <w:proofErr w:type="gramStart"/>
      <w:r w:rsidRPr="007D340C">
        <w:rPr>
          <w:rFonts w:eastAsia="Calibri" w:cs="Arial"/>
          <w:sz w:val="26"/>
        </w:rPr>
        <w:t>world  moves</w:t>
      </w:r>
      <w:proofErr w:type="gramEnd"/>
      <w:r w:rsidRPr="007D340C">
        <w:rPr>
          <w:rFonts w:eastAsia="Calibri" w:cs="Arial"/>
          <w:sz w:val="26"/>
        </w:rPr>
        <w:t xml:space="preserve"> upon us (1966, p. 52).  The implication is that it is less bad for the human status or stature and for the human relation to reality that there be nuclear destruction than that (what we today call) genetic engineering should go from success to success. </w:t>
      </w:r>
      <w:r w:rsidRPr="007D340C">
        <w:rPr>
          <w:rFonts w:eastAsia="Calibri" w:cs="Arial"/>
          <w:bCs/>
          <w:sz w:val="26"/>
          <w:u w:val="single"/>
        </w:rPr>
        <w:t xml:space="preserve">To such lengths can </w:t>
      </w:r>
      <w:r w:rsidRPr="007D340C">
        <w:rPr>
          <w:rFonts w:eastAsia="Calibri" w:cs="Arial"/>
          <w:bCs/>
          <w:sz w:val="26"/>
          <w:highlight w:val="yellow"/>
          <w:u w:val="single"/>
        </w:rPr>
        <w:t>a mind</w:t>
      </w:r>
      <w:r w:rsidRPr="007D340C">
        <w:rPr>
          <w:rFonts w:eastAsia="Calibri" w:cs="Arial"/>
          <w:bCs/>
          <w:sz w:val="26"/>
          <w:u w:val="single"/>
        </w:rPr>
        <w:t xml:space="preserve"> push itself when it </w:t>
      </w:r>
      <w:r w:rsidRPr="007D340C">
        <w:rPr>
          <w:rFonts w:eastAsia="Calibri" w:cs="Arial"/>
          <w:bCs/>
          <w:sz w:val="26"/>
          <w:highlight w:val="yellow"/>
          <w:u w:val="single"/>
        </w:rPr>
        <w:t>marvels</w:t>
      </w:r>
      <w:r w:rsidRPr="007D340C">
        <w:rPr>
          <w:rFonts w:eastAsia="Calibri" w:cs="Arial"/>
          <w:bCs/>
          <w:sz w:val="26"/>
          <w:u w:val="single"/>
        </w:rPr>
        <w:t xml:space="preserve"> first </w:t>
      </w:r>
      <w:r w:rsidRPr="007D340C">
        <w:rPr>
          <w:rFonts w:eastAsia="Calibri" w:cs="Arial"/>
          <w:bCs/>
          <w:sz w:val="26"/>
          <w:highlight w:val="yellow"/>
          <w:u w:val="single"/>
        </w:rPr>
        <w:t>at the passions,</w:t>
      </w:r>
      <w:r w:rsidRPr="007D340C">
        <w:rPr>
          <w:rFonts w:eastAsia="Calibri" w:cs="Arial"/>
          <w:bCs/>
          <w:sz w:val="26"/>
          <w:u w:val="single"/>
        </w:rPr>
        <w:t xml:space="preserve"> drives, </w:t>
      </w:r>
      <w:r w:rsidRPr="007D340C">
        <w:rPr>
          <w:rFonts w:eastAsia="Calibri" w:cs="Arial"/>
          <w:bCs/>
          <w:sz w:val="26"/>
          <w:highlight w:val="yellow"/>
          <w:u w:val="single"/>
        </w:rPr>
        <w:t>and motives that are implicated in</w:t>
      </w:r>
      <w:r w:rsidRPr="007D340C">
        <w:rPr>
          <w:rFonts w:eastAsia="Calibri" w:cs="Arial"/>
          <w:bCs/>
          <w:sz w:val="26"/>
          <w:u w:val="single"/>
        </w:rPr>
        <w:t xml:space="preserve"> modern </w:t>
      </w:r>
      <w:r w:rsidRPr="007D340C">
        <w:rPr>
          <w:rFonts w:eastAsia="Calibri" w:cs="Arial"/>
          <w:bCs/>
          <w:sz w:val="26"/>
          <w:highlight w:val="yellow"/>
          <w:u w:val="single"/>
        </w:rPr>
        <w:t>technology</w:t>
      </w:r>
      <w:r w:rsidRPr="007D340C">
        <w:rPr>
          <w:rFonts w:eastAsia="Calibri" w:cs="Arial"/>
          <w:bCs/>
          <w:sz w:val="26"/>
          <w:u w:val="single"/>
        </w:rPr>
        <w:t xml:space="preserve">, and then marvels at the feats of technological </w:t>
      </w:r>
      <w:proofErr w:type="gramStart"/>
      <w:r w:rsidRPr="007D340C">
        <w:rPr>
          <w:rFonts w:eastAsia="Calibri" w:cs="Arial"/>
          <w:bCs/>
          <w:sz w:val="26"/>
          <w:u w:val="single"/>
        </w:rPr>
        <w:t>prowess</w:t>
      </w:r>
      <w:r w:rsidRPr="007D340C">
        <w:rPr>
          <w:rFonts w:eastAsia="Calibri" w:cs="Arial"/>
          <w:sz w:val="26"/>
        </w:rPr>
        <w:t>.</w:t>
      </w:r>
      <w:proofErr w:type="gramEnd"/>
      <w:r w:rsidRPr="007D340C">
        <w:rPr>
          <w:rFonts w:eastAsia="Calibri" w:cs="Arial"/>
          <w:sz w:val="26"/>
        </w:rPr>
        <w:t xml:space="preserve"> The sense of </w:t>
      </w:r>
      <w:r w:rsidRPr="007D340C">
        <w:rPr>
          <w:rFonts w:eastAsia="Calibri" w:cs="Arial"/>
          <w:bCs/>
          <w:sz w:val="26"/>
          <w:u w:val="single"/>
        </w:rPr>
        <w:t>wonder is entangled with</w:t>
      </w:r>
      <w:r w:rsidRPr="007D340C">
        <w:rPr>
          <w:rFonts w:eastAsia="Calibri" w:cs="Arial"/>
          <w:sz w:val="26"/>
        </w:rPr>
        <w:t xml:space="preserve"> a feeling of </w:t>
      </w:r>
      <w:r w:rsidRPr="007D340C">
        <w:rPr>
          <w:rFonts w:eastAsia="Calibri" w:cs="Arial"/>
          <w:bCs/>
          <w:sz w:val="26"/>
          <w:u w:val="single"/>
        </w:rPr>
        <w:t>horror</w:t>
      </w:r>
      <w:r w:rsidRPr="007D340C">
        <w:rPr>
          <w:rFonts w:eastAsia="Calibri" w:cs="Arial"/>
          <w:sz w:val="26"/>
        </w:rPr>
        <w:t xml:space="preserve">. </w:t>
      </w:r>
      <w:r w:rsidRPr="007D340C">
        <w:rPr>
          <w:rFonts w:eastAsia="Calibri" w:cs="Arial"/>
          <w:bCs/>
          <w:sz w:val="26"/>
          <w:highlight w:val="yellow"/>
          <w:u w:val="single"/>
        </w:rPr>
        <w:t>We are past even the sublime</w:t>
      </w:r>
      <w:r w:rsidRPr="007D340C">
        <w:rPr>
          <w:rFonts w:eastAsia="Calibri" w:cs="Arial"/>
          <w:sz w:val="26"/>
        </w:rPr>
        <w:t xml:space="preserve">, as conceptualized under the influence of Milton's imagination of Satan and Hell.  </w:t>
      </w:r>
      <w:r w:rsidRPr="007D340C">
        <w:rPr>
          <w:rFonts w:eastAsia="Calibri" w:cs="Arial"/>
          <w:sz w:val="26"/>
          <w:highlight w:val="yellow"/>
          <w:u w:val="single"/>
        </w:rPr>
        <w:t>It is plain that</w:t>
      </w:r>
      <w:r w:rsidRPr="007D340C">
        <w:rPr>
          <w:rFonts w:eastAsia="Calibri" w:cs="Arial"/>
          <w:sz w:val="26"/>
          <w:u w:val="single"/>
        </w:rPr>
        <w:t xml:space="preserve"> so much of </w:t>
      </w:r>
      <w:r w:rsidRPr="007D340C">
        <w:rPr>
          <w:rFonts w:eastAsia="Calibri" w:cs="Arial"/>
          <w:sz w:val="26"/>
          <w:highlight w:val="yellow"/>
          <w:u w:val="single"/>
        </w:rPr>
        <w:t xml:space="preserve">the spirit of the West is invested in </w:t>
      </w:r>
      <w:r w:rsidRPr="007D340C">
        <w:rPr>
          <w:rFonts w:eastAsia="Calibri" w:cs="Arial"/>
          <w:sz w:val="26"/>
          <w:u w:val="single"/>
        </w:rPr>
        <w:t xml:space="preserve">modern </w:t>
      </w:r>
      <w:r w:rsidRPr="007D340C">
        <w:rPr>
          <w:rFonts w:eastAsia="Calibri" w:cs="Arial"/>
          <w:sz w:val="26"/>
          <w:highlight w:val="yellow"/>
          <w:u w:val="single"/>
        </w:rPr>
        <w:t>technology</w:t>
      </w:r>
      <w:r w:rsidRPr="007D340C">
        <w:rPr>
          <w:rFonts w:eastAsia="Calibri" w:cs="Arial"/>
          <w:sz w:val="26"/>
        </w:rPr>
        <w:t xml:space="preserve">. </w:t>
      </w:r>
      <w:r w:rsidRPr="007D340C">
        <w:rPr>
          <w:rFonts w:eastAsia="Calibri" w:cs="Arial"/>
          <w:bCs/>
          <w:sz w:val="26"/>
          <w:highlight w:val="yellow"/>
          <w:u w:val="single"/>
        </w:rPr>
        <w:t>We have referred to anger,</w:t>
      </w:r>
      <w:r w:rsidRPr="007D340C">
        <w:rPr>
          <w:rFonts w:eastAsia="Calibri" w:cs="Arial"/>
          <w:bCs/>
          <w:sz w:val="26"/>
          <w:u w:val="single"/>
        </w:rPr>
        <w:t xml:space="preserve"> alienation, </w:t>
      </w:r>
      <w:proofErr w:type="gramStart"/>
      <w:r w:rsidRPr="007D340C">
        <w:rPr>
          <w:rFonts w:eastAsia="Calibri" w:cs="Arial"/>
          <w:bCs/>
          <w:sz w:val="26"/>
          <w:highlight w:val="yellow"/>
          <w:u w:val="single"/>
        </w:rPr>
        <w:t>resentment</w:t>
      </w:r>
      <w:proofErr w:type="gramEnd"/>
      <w:r w:rsidRPr="007D340C">
        <w:rPr>
          <w:rFonts w:eastAsia="Calibri" w:cs="Arial"/>
          <w:sz w:val="26"/>
        </w:rPr>
        <w:t xml:space="preserve">. But that cannot be the whole story. </w:t>
      </w:r>
      <w:r w:rsidRPr="007D340C">
        <w:rPr>
          <w:rFonts w:eastAsia="Calibri" w:cs="Arial"/>
          <w:bCs/>
          <w:sz w:val="26"/>
          <w:u w:val="single"/>
        </w:rPr>
        <w:t>Other considerations</w:t>
      </w:r>
      <w:r w:rsidRPr="007D340C">
        <w:rPr>
          <w:rFonts w:eastAsia="Calibri" w:cs="Arial"/>
          <w:sz w:val="26"/>
        </w:rPr>
        <w:t xml:space="preserve"> we can mention </w:t>
      </w:r>
      <w:r w:rsidRPr="007D340C">
        <w:rPr>
          <w:rFonts w:eastAsia="Calibri" w:cs="Arial"/>
          <w:bCs/>
          <w:sz w:val="26"/>
          <w:u w:val="single"/>
        </w:rPr>
        <w:t>include</w:t>
      </w:r>
      <w:r w:rsidRPr="007D340C">
        <w:rPr>
          <w:rFonts w:eastAsia="Calibri" w:cs="Arial"/>
          <w:sz w:val="26"/>
        </w:rPr>
        <w:t xml:space="preserve"> the following: a </w:t>
      </w:r>
      <w:r w:rsidRPr="007D340C">
        <w:rPr>
          <w:rFonts w:eastAsia="Calibri" w:cs="Arial"/>
          <w:bCs/>
          <w:sz w:val="26"/>
          <w:u w:val="single"/>
        </w:rPr>
        <w:t>taste for virtuosity</w:t>
      </w:r>
      <w:r w:rsidRPr="007D340C">
        <w:rPr>
          <w:rFonts w:eastAsia="Calibri" w:cs="Arial"/>
          <w:sz w:val="26"/>
        </w:rPr>
        <w:t xml:space="preserve">, skill for its own sake, </w:t>
      </w:r>
      <w:r w:rsidRPr="007D340C">
        <w:rPr>
          <w:rFonts w:eastAsia="Calibri" w:cs="Arial"/>
          <w:bCs/>
          <w:sz w:val="26"/>
          <w:u w:val="single"/>
        </w:rPr>
        <w:t>an enlarged fascination with technique in itself, and</w:t>
      </w:r>
      <w:r w:rsidRPr="007D340C">
        <w:rPr>
          <w:rFonts w:eastAsia="Calibri" w:cs="Arial"/>
          <w:sz w:val="26"/>
        </w:rPr>
        <w:t xml:space="preserve">, along with these, </w:t>
      </w:r>
      <w:r w:rsidRPr="007D340C">
        <w:rPr>
          <w:rFonts w:eastAsia="Calibri" w:cs="Arial"/>
          <w:bCs/>
          <w:sz w:val="26"/>
          <w:u w:val="single"/>
        </w:rPr>
        <w:t>an aesthetic craving to make matter or nature beautiful</w:t>
      </w:r>
      <w:r w:rsidRPr="007D340C">
        <w:rPr>
          <w:rFonts w:eastAsia="Calibri" w:cs="Arial"/>
          <w:sz w:val="26"/>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7D340C">
        <w:rPr>
          <w:rFonts w:eastAsia="Calibri" w:cs="Arial"/>
          <w:bCs/>
          <w:sz w:val="26"/>
          <w:u w:val="single"/>
        </w:rPr>
        <w:t>All these considerations move away from anger, anxiety, resentment</w:t>
      </w:r>
      <w:r w:rsidRPr="007D340C">
        <w:rPr>
          <w:rFonts w:eastAsia="Calibri" w:cs="Arial"/>
          <w:sz w:val="26"/>
        </w:rPr>
        <w:t xml:space="preserve">, and so on. The truth of the matter, I think, is that the project of </w:t>
      </w:r>
      <w:r w:rsidRPr="007D340C">
        <w:rPr>
          <w:rFonts w:eastAsia="Calibri" w:cs="Arial"/>
          <w:bCs/>
          <w:sz w:val="26"/>
          <w:u w:val="single"/>
        </w:rPr>
        <w:t>modern technology</w:t>
      </w:r>
      <w:r w:rsidRPr="007D340C">
        <w:rPr>
          <w:rFonts w:eastAsia="Calibri" w:cs="Arial"/>
          <w:sz w:val="26"/>
        </w:rPr>
        <w:t xml:space="preserve">, just like that of modern science, </w:t>
      </w:r>
      <w:r w:rsidRPr="007D340C">
        <w:rPr>
          <w:rFonts w:eastAsia="Calibri" w:cs="Arial"/>
          <w:bCs/>
          <w:sz w:val="26"/>
          <w:u w:val="single"/>
        </w:rPr>
        <w:t>must attract a turbulence of response</w:t>
      </w:r>
      <w:r w:rsidRPr="007D340C">
        <w:rPr>
          <w:rFonts w:eastAsia="Calibri" w:cs="Arial"/>
          <w:sz w:val="26"/>
        </w:rPr>
        <w:t xml:space="preserve">. The very </w:t>
      </w:r>
      <w:r w:rsidRPr="007D340C">
        <w:rPr>
          <w:rFonts w:eastAsia="Calibri" w:cs="Arial"/>
          <w:bCs/>
          <w:sz w:val="26"/>
          <w:u w:val="single"/>
        </w:rPr>
        <w:t>passions</w:t>
      </w:r>
      <w:r w:rsidRPr="007D340C">
        <w:rPr>
          <w:rFonts w:eastAsia="Calibri" w:cs="Arial"/>
          <w:sz w:val="26"/>
        </w:rPr>
        <w:t xml:space="preserve"> and drives and motives </w:t>
      </w:r>
      <w:r w:rsidRPr="007D340C">
        <w:rPr>
          <w:rFonts w:eastAsia="Calibri" w:cs="Arial"/>
          <w:bCs/>
          <w:sz w:val="26"/>
          <w:u w:val="single"/>
        </w:rPr>
        <w:t>that look almost villainous</w:t>
      </w:r>
      <w:r w:rsidRPr="007D340C">
        <w:rPr>
          <w:rFonts w:eastAsia="Calibri" w:cs="Arial"/>
          <w:sz w:val="26"/>
        </w:rPr>
        <w:t xml:space="preserve"> or </w:t>
      </w:r>
      <w:proofErr w:type="spellStart"/>
      <w:r w:rsidRPr="007D340C">
        <w:rPr>
          <w:rFonts w:eastAsia="Calibri" w:cs="Arial"/>
          <w:sz w:val="26"/>
        </w:rPr>
        <w:t>hypermasculine</w:t>
      </w:r>
      <w:proofErr w:type="spellEnd"/>
      <w:r w:rsidRPr="007D340C">
        <w:rPr>
          <w:rFonts w:eastAsia="Calibri" w:cs="Arial"/>
          <w:sz w:val="26"/>
        </w:rPr>
        <w:t xml:space="preserve"> </w:t>
      </w:r>
      <w:r w:rsidRPr="007D340C">
        <w:rPr>
          <w:rFonts w:eastAsia="Calibri" w:cs="Arial"/>
          <w:bCs/>
          <w:sz w:val="26"/>
          <w:u w:val="single"/>
        </w:rPr>
        <w:t>simultaneously look like marks of the highest human aspiration</w:t>
      </w:r>
      <w:r w:rsidRPr="007D340C">
        <w:rPr>
          <w:rFonts w:eastAsia="Calibri" w:cs="Arial"/>
          <w:sz w:val="26"/>
        </w:rPr>
        <w:t>, or, at the least, are not to be cut loose from the highest human aspiration.</w:t>
      </w:r>
    </w:p>
    <w:p w:rsidR="00F04733" w:rsidRPr="00B116DA" w:rsidRDefault="00F04733" w:rsidP="00F04733">
      <w:pPr>
        <w:pStyle w:val="Heading3"/>
      </w:pPr>
      <w:r w:rsidRPr="00B116DA">
        <w:t>2AC---</w:t>
      </w:r>
      <w:r>
        <w:t>Fascism</w:t>
      </w:r>
    </w:p>
    <w:p w:rsidR="00F04733" w:rsidRPr="007E3632" w:rsidRDefault="00F04733" w:rsidP="00F04733"/>
    <w:p w:rsidR="00F04733" w:rsidRPr="00DD6989" w:rsidRDefault="00F04733" w:rsidP="00F04733">
      <w:pPr>
        <w:rPr>
          <w:b/>
          <w:sz w:val="26"/>
        </w:rPr>
      </w:pPr>
      <w:r w:rsidRPr="00DD6989">
        <w:rPr>
          <w:b/>
          <w:sz w:val="26"/>
        </w:rPr>
        <w:t>The alternative lies on fascist principles --- results in extinction.</w:t>
      </w:r>
    </w:p>
    <w:p w:rsidR="00F04733" w:rsidRPr="00DD6989" w:rsidRDefault="00F04733" w:rsidP="00F04733">
      <w:pPr>
        <w:rPr>
          <w:sz w:val="20"/>
        </w:rPr>
      </w:pPr>
      <w:r w:rsidRPr="00DD6989">
        <w:rPr>
          <w:b/>
          <w:sz w:val="26"/>
        </w:rPr>
        <w:t>Faye 9</w:t>
      </w:r>
      <w:r w:rsidRPr="00DD6989">
        <w:t xml:space="preserve"> </w:t>
      </w:r>
      <w:r w:rsidRPr="00DD6989">
        <w:rPr>
          <w:sz w:val="20"/>
        </w:rPr>
        <w:t xml:space="preserve">— Emmanuel Faye, Associate Professor at the University Paris </w:t>
      </w:r>
      <w:proofErr w:type="spellStart"/>
      <w:r w:rsidRPr="00DD6989">
        <w:rPr>
          <w:sz w:val="20"/>
        </w:rPr>
        <w:t>Ouest</w:t>
      </w:r>
      <w:proofErr w:type="spellEnd"/>
      <w:r w:rsidRPr="00DD6989">
        <w:rPr>
          <w:sz w:val="20"/>
        </w:rPr>
        <w:t xml:space="preserve">–Nanterre La </w:t>
      </w:r>
      <w:proofErr w:type="spellStart"/>
      <w:r w:rsidRPr="00DD6989">
        <w:rPr>
          <w:sz w:val="20"/>
        </w:rPr>
        <w:t>Défense</w:t>
      </w:r>
      <w:proofErr w:type="spellEnd"/>
      <w:r w:rsidRPr="00DD6989">
        <w:rPr>
          <w:sz w:val="20"/>
        </w:rPr>
        <w:t>, translated into English by Michael B. Smith, Professor Emeritus of French and Philosophy at Berry College and translator of numerous philosophical works into English, 2009 (“Conclusion,” Heidegger, the introduction of Nazism into philosophy in light of the unpublished seminars of 1933-1935, Published by Yale University Press, ISBN 0300120869, p. 322)</w:t>
      </w:r>
    </w:p>
    <w:p w:rsidR="00F04733" w:rsidRDefault="00F04733" w:rsidP="00F04733">
      <w:pPr>
        <w:rPr>
          <w:rFonts w:eastAsia="Calibri"/>
        </w:rPr>
      </w:pPr>
    </w:p>
    <w:p w:rsidR="00F04733" w:rsidRPr="00DD6989" w:rsidRDefault="00F04733" w:rsidP="00F04733">
      <w:pPr>
        <w:rPr>
          <w:rFonts w:eastAsia="Calibri"/>
        </w:rPr>
      </w:pPr>
      <w:r w:rsidRPr="00DD6989">
        <w:rPr>
          <w:rFonts w:eastAsia="Calibri"/>
          <w:bCs/>
          <w:highlight w:val="yellow"/>
          <w:u w:val="single"/>
        </w:rPr>
        <w:t>The</w:t>
      </w:r>
      <w:r w:rsidRPr="00DD6989">
        <w:rPr>
          <w:rFonts w:eastAsia="Calibri"/>
          <w:sz w:val="16"/>
        </w:rPr>
        <w:t xml:space="preserve"> </w:t>
      </w:r>
      <w:proofErr w:type="spellStart"/>
      <w:r w:rsidRPr="00DD6989">
        <w:rPr>
          <w:rFonts w:eastAsia="Calibri"/>
          <w:sz w:val="16"/>
        </w:rPr>
        <w:t>völkisch</w:t>
      </w:r>
      <w:proofErr w:type="spellEnd"/>
      <w:r w:rsidRPr="00DD6989">
        <w:rPr>
          <w:rFonts w:eastAsia="Calibri"/>
          <w:sz w:val="16"/>
        </w:rPr>
        <w:t xml:space="preserve"> and </w:t>
      </w:r>
      <w:r w:rsidRPr="00DD6989">
        <w:rPr>
          <w:rFonts w:eastAsia="Calibri"/>
          <w:bCs/>
          <w:u w:val="single"/>
        </w:rPr>
        <w:t xml:space="preserve">fundamentally </w:t>
      </w:r>
      <w:r w:rsidRPr="00DD6989">
        <w:rPr>
          <w:rFonts w:eastAsia="Calibri"/>
          <w:bCs/>
          <w:highlight w:val="yellow"/>
          <w:u w:val="single"/>
        </w:rPr>
        <w:t>racist principles Heidegger</w:t>
      </w:r>
      <w:r w:rsidRPr="00DD6989">
        <w:rPr>
          <w:rFonts w:eastAsia="Calibri"/>
          <w:sz w:val="16"/>
        </w:rPr>
        <w:t xml:space="preserve">'s </w:t>
      </w:r>
      <w:proofErr w:type="spellStart"/>
      <w:r w:rsidRPr="00DD6989">
        <w:rPr>
          <w:rFonts w:eastAsia="Calibri"/>
          <w:sz w:val="16"/>
        </w:rPr>
        <w:t>Gesamtausgabe</w:t>
      </w:r>
      <w:proofErr w:type="spellEnd"/>
      <w:r w:rsidRPr="00DD6989">
        <w:rPr>
          <w:rFonts w:eastAsia="Calibri"/>
          <w:sz w:val="16"/>
        </w:rPr>
        <w:t xml:space="preserve"> </w:t>
      </w:r>
      <w:r w:rsidRPr="00DD6989">
        <w:rPr>
          <w:rFonts w:eastAsia="Calibri"/>
          <w:bCs/>
          <w:highlight w:val="yellow"/>
          <w:u w:val="single"/>
        </w:rPr>
        <w:t>transmits strive toward</w:t>
      </w:r>
      <w:r w:rsidRPr="00DD6989">
        <w:rPr>
          <w:rFonts w:eastAsia="Calibri"/>
          <w:bCs/>
          <w:u w:val="single"/>
        </w:rPr>
        <w:t xml:space="preserve"> the goal of </w:t>
      </w:r>
      <w:r w:rsidRPr="00DD6989">
        <w:rPr>
          <w:rFonts w:eastAsia="Calibri"/>
          <w:bCs/>
          <w:highlight w:val="yellow"/>
          <w:u w:val="single"/>
        </w:rPr>
        <w:t>the eradication of all</w:t>
      </w:r>
      <w:r w:rsidRPr="00DD6989">
        <w:rPr>
          <w:rFonts w:eastAsia="Calibri"/>
          <w:bCs/>
          <w:u w:val="single"/>
        </w:rPr>
        <w:t xml:space="preserve"> the intellectual and </w:t>
      </w:r>
      <w:r w:rsidRPr="00DD6989">
        <w:rPr>
          <w:rFonts w:eastAsia="Calibri"/>
          <w:bCs/>
          <w:highlight w:val="yellow"/>
          <w:u w:val="single"/>
        </w:rPr>
        <w:t>human progress</w:t>
      </w:r>
      <w:r w:rsidRPr="00DD6989">
        <w:rPr>
          <w:rFonts w:eastAsia="Calibri"/>
          <w:bCs/>
          <w:u w:val="single"/>
        </w:rPr>
        <w:t xml:space="preserve"> to which philosophy has contributed. </w:t>
      </w:r>
      <w:r w:rsidRPr="00DD6989">
        <w:rPr>
          <w:rFonts w:eastAsia="Calibri"/>
          <w:bCs/>
          <w:highlight w:val="yellow"/>
          <w:u w:val="single"/>
        </w:rPr>
        <w:t>They are</w:t>
      </w:r>
      <w:r w:rsidRPr="00DD6989">
        <w:rPr>
          <w:rFonts w:eastAsia="Calibri"/>
          <w:sz w:val="16"/>
        </w:rPr>
        <w:t xml:space="preserve"> therefore </w:t>
      </w:r>
      <w:r w:rsidRPr="00DD6989">
        <w:rPr>
          <w:rFonts w:eastAsia="Calibri"/>
          <w:bCs/>
          <w:highlight w:val="yellow"/>
          <w:u w:val="single"/>
        </w:rPr>
        <w:t>as</w:t>
      </w:r>
      <w:r w:rsidRPr="00DD6989">
        <w:rPr>
          <w:rFonts w:eastAsia="Calibri"/>
          <w:bCs/>
          <w:u w:val="single"/>
        </w:rPr>
        <w:t xml:space="preserve"> destructive and </w:t>
      </w:r>
      <w:r w:rsidRPr="00DD6989">
        <w:rPr>
          <w:rFonts w:eastAsia="Calibri"/>
          <w:bCs/>
          <w:highlight w:val="yellow"/>
          <w:u w:val="single"/>
        </w:rPr>
        <w:t>dangerous to current thought as the Nazi movement was to</w:t>
      </w:r>
      <w:r w:rsidRPr="00DD6989">
        <w:rPr>
          <w:rFonts w:eastAsia="Calibri"/>
          <w:bCs/>
          <w:u w:val="single"/>
        </w:rPr>
        <w:t xml:space="preserve"> the physical existence of </w:t>
      </w:r>
      <w:r w:rsidRPr="00DD6989">
        <w:rPr>
          <w:rFonts w:eastAsia="Calibri"/>
          <w:bCs/>
          <w:highlight w:val="yellow"/>
          <w:u w:val="single"/>
        </w:rPr>
        <w:t>the exterminated peoples</w:t>
      </w:r>
      <w:r w:rsidRPr="00DD6989">
        <w:rPr>
          <w:rFonts w:eastAsia="Calibri"/>
          <w:sz w:val="16"/>
        </w:rPr>
        <w:t xml:space="preserve">. Indeed, </w:t>
      </w:r>
      <w:r w:rsidRPr="00DD6989">
        <w:rPr>
          <w:rFonts w:eastAsia="Calibri"/>
          <w:bCs/>
          <w:highlight w:val="yellow"/>
          <w:u w:val="single"/>
        </w:rPr>
        <w:t>what can be the result of granting a future to a doctrine whose author desired to become the "spiritual Fuhrer" of Nazism, other than to pave the way to the same perdition</w:t>
      </w:r>
      <w:r w:rsidRPr="00DD6989">
        <w:rPr>
          <w:rFonts w:eastAsia="Calibri"/>
          <w:bCs/>
          <w:u w:val="single"/>
        </w:rPr>
        <w:t>?</w:t>
      </w:r>
      <w:r w:rsidRPr="00DD6989">
        <w:rPr>
          <w:rFonts w:eastAsia="Calibri"/>
          <w:sz w:val="16"/>
        </w:rPr>
        <w:t xml:space="preserve"> In that respect, </w:t>
      </w:r>
      <w:r w:rsidRPr="00DD6989">
        <w:rPr>
          <w:rFonts w:eastAsia="Calibri"/>
          <w:bCs/>
          <w:u w:val="single"/>
        </w:rPr>
        <w:t>we now know that</w:t>
      </w:r>
      <w:r w:rsidRPr="00DD6989">
        <w:rPr>
          <w:rFonts w:eastAsia="Calibri"/>
          <w:sz w:val="16"/>
        </w:rPr>
        <w:t xml:space="preserve"> Martin </w:t>
      </w:r>
      <w:r w:rsidRPr="00DD6989">
        <w:rPr>
          <w:rFonts w:eastAsia="Calibri"/>
          <w:bCs/>
          <w:u w:val="single"/>
        </w:rPr>
        <w:t>Heidegger</w:t>
      </w:r>
      <w:r w:rsidRPr="00DD6989">
        <w:rPr>
          <w:rFonts w:eastAsia="Calibri"/>
          <w:sz w:val="16"/>
        </w:rPr>
        <w:t xml:space="preserve">, in his unpublished seminar on Hegel and the state, </w:t>
      </w:r>
      <w:r w:rsidRPr="00DD6989">
        <w:rPr>
          <w:rFonts w:eastAsia="Calibri"/>
          <w:bCs/>
          <w:u w:val="single"/>
        </w:rPr>
        <w:t xml:space="preserve">meant to make the Nazi domination last beyond the next hundred years. </w:t>
      </w:r>
      <w:r w:rsidRPr="00DD6989">
        <w:rPr>
          <w:rFonts w:eastAsia="Calibri"/>
          <w:bCs/>
          <w:highlight w:val="yellow"/>
          <w:u w:val="single"/>
        </w:rPr>
        <w:t>If his writings</w:t>
      </w:r>
      <w:r w:rsidRPr="00DD6989">
        <w:rPr>
          <w:rFonts w:eastAsia="Calibri"/>
          <w:bCs/>
          <w:u w:val="single"/>
        </w:rPr>
        <w:t xml:space="preserve"> continue to </w:t>
      </w:r>
      <w:r w:rsidRPr="00DD6989">
        <w:rPr>
          <w:rFonts w:eastAsia="Calibri"/>
          <w:bCs/>
          <w:highlight w:val="yellow"/>
          <w:u w:val="single"/>
        </w:rPr>
        <w:t>proliferate</w:t>
      </w:r>
      <w:r w:rsidRPr="00DD6989">
        <w:rPr>
          <w:rFonts w:eastAsia="Calibri"/>
          <w:sz w:val="16"/>
        </w:rPr>
        <w:t xml:space="preserve"> without our being able to stop this intrusion of Nazism into human education, </w:t>
      </w:r>
      <w:r w:rsidRPr="00DD6989">
        <w:rPr>
          <w:rFonts w:eastAsia="Calibri"/>
          <w:bCs/>
          <w:highlight w:val="yellow"/>
          <w:u w:val="single"/>
        </w:rPr>
        <w:t>how can we not expect them to lead to</w:t>
      </w:r>
      <w:r w:rsidRPr="00DD6989">
        <w:rPr>
          <w:rFonts w:eastAsia="Calibri"/>
          <w:bCs/>
          <w:u w:val="single"/>
        </w:rPr>
        <w:t xml:space="preserve"> yet </w:t>
      </w:r>
      <w:r w:rsidRPr="00DD6989">
        <w:rPr>
          <w:rFonts w:eastAsia="Calibri"/>
          <w:bCs/>
          <w:highlight w:val="yellow"/>
          <w:u w:val="single"/>
        </w:rPr>
        <w:t>another translation into</w:t>
      </w:r>
      <w:r w:rsidRPr="00DD6989">
        <w:rPr>
          <w:rFonts w:eastAsia="Calibri"/>
          <w:bCs/>
          <w:u w:val="single"/>
        </w:rPr>
        <w:t xml:space="preserve"> facts and </w:t>
      </w:r>
      <w:r w:rsidRPr="00DD6989">
        <w:rPr>
          <w:rFonts w:eastAsia="Calibri"/>
          <w:bCs/>
          <w:highlight w:val="yellow"/>
          <w:u w:val="single"/>
        </w:rPr>
        <w:t>acts, from which</w:t>
      </w:r>
      <w:r w:rsidRPr="00DD6989">
        <w:rPr>
          <w:rFonts w:eastAsia="Calibri"/>
          <w:bCs/>
          <w:u w:val="single"/>
        </w:rPr>
        <w:t xml:space="preserve"> this time </w:t>
      </w:r>
      <w:r w:rsidRPr="00DD6989">
        <w:rPr>
          <w:rFonts w:eastAsia="Calibri"/>
          <w:bCs/>
          <w:highlight w:val="yellow"/>
          <w:u w:val="single"/>
        </w:rPr>
        <w:t>humanity might not be able to recover</w:t>
      </w:r>
      <w:r w:rsidRPr="00DD6989">
        <w:rPr>
          <w:rFonts w:eastAsia="Calibri"/>
          <w:bCs/>
          <w:u w:val="single"/>
        </w:rPr>
        <w:t xml:space="preserve">? Today more than ever, </w:t>
      </w:r>
      <w:r w:rsidRPr="00DD6989">
        <w:rPr>
          <w:rFonts w:eastAsia="Calibri"/>
          <w:bCs/>
          <w:highlight w:val="yellow"/>
          <w:u w:val="single"/>
        </w:rPr>
        <w:t>it is philosophy's task</w:t>
      </w:r>
      <w:r w:rsidRPr="00DD6989">
        <w:rPr>
          <w:rFonts w:eastAsia="Calibri"/>
          <w:bCs/>
          <w:u w:val="single"/>
        </w:rPr>
        <w:t xml:space="preserve"> to work </w:t>
      </w:r>
      <w:r w:rsidRPr="00DD6989">
        <w:rPr>
          <w:rFonts w:eastAsia="Calibri"/>
          <w:bCs/>
          <w:highlight w:val="yellow"/>
          <w:u w:val="single"/>
        </w:rPr>
        <w:t>to protect humanity</w:t>
      </w:r>
      <w:r w:rsidRPr="00DD6989">
        <w:rPr>
          <w:rFonts w:eastAsia="Calibri"/>
          <w:sz w:val="16"/>
        </w:rPr>
        <w:t xml:space="preserve"> and alert men's minds; </w:t>
      </w:r>
      <w:r w:rsidRPr="00DD6989">
        <w:rPr>
          <w:rFonts w:eastAsia="Calibri"/>
          <w:bCs/>
          <w:highlight w:val="yellow"/>
          <w:u w:val="single"/>
        </w:rPr>
        <w:t>failing this</w:t>
      </w:r>
      <w:r w:rsidRPr="00DD6989">
        <w:rPr>
          <w:rFonts w:eastAsia="Calibri"/>
          <w:bCs/>
          <w:u w:val="single"/>
        </w:rPr>
        <w:t xml:space="preserve">, Hitlerism and </w:t>
      </w:r>
      <w:r w:rsidRPr="00DD6989">
        <w:rPr>
          <w:rFonts w:eastAsia="Calibri"/>
          <w:bCs/>
          <w:highlight w:val="yellow"/>
          <w:u w:val="single"/>
        </w:rPr>
        <w:t>Nazism will continue to germinate through Heidegger's writings at the risk of spawning new attempts at the</w:t>
      </w:r>
      <w:r w:rsidRPr="00DD6989">
        <w:rPr>
          <w:rFonts w:eastAsia="Calibri"/>
          <w:bCs/>
          <w:u w:val="single"/>
        </w:rPr>
        <w:t xml:space="preserve"> complete destruction of thought and the </w:t>
      </w:r>
      <w:r w:rsidRPr="00DD6989">
        <w:rPr>
          <w:rFonts w:eastAsia="Calibri"/>
          <w:bCs/>
          <w:highlight w:val="yellow"/>
          <w:u w:val="single"/>
        </w:rPr>
        <w:t>extermination of humankind</w:t>
      </w:r>
      <w:r w:rsidRPr="00DD6989">
        <w:rPr>
          <w:rFonts w:eastAsia="Calibri"/>
          <w:sz w:val="16"/>
        </w:rPr>
        <w:t>.</w:t>
      </w:r>
    </w:p>
    <w:p w:rsidR="00F04733" w:rsidRPr="00DD6989" w:rsidRDefault="00F04733" w:rsidP="00F04733">
      <w:pPr>
        <w:spacing w:before="120" w:after="120"/>
        <w:ind w:left="432" w:right="432"/>
        <w:rPr>
          <w:rFonts w:eastAsia="Calibri"/>
          <w:sz w:val="16"/>
        </w:rPr>
      </w:pPr>
      <w:r w:rsidRPr="00DD6989">
        <w:rPr>
          <w:rFonts w:eastAsia="Calibri"/>
          <w:sz w:val="16"/>
        </w:rPr>
        <w:t xml:space="preserve">* </w:t>
      </w:r>
      <w:proofErr w:type="spellStart"/>
      <w:proofErr w:type="gramStart"/>
      <w:r w:rsidRPr="00DD6989">
        <w:rPr>
          <w:rFonts w:eastAsia="Calibri"/>
          <w:sz w:val="16"/>
        </w:rPr>
        <w:t>völkisch</w:t>
      </w:r>
      <w:proofErr w:type="spellEnd"/>
      <w:proofErr w:type="gramEnd"/>
      <w:r w:rsidRPr="00DD6989">
        <w:rPr>
          <w:rFonts w:eastAsia="Calibri"/>
          <w:sz w:val="16"/>
        </w:rPr>
        <w:t xml:space="preserve"> is a term for German populism; Heidegger’s </w:t>
      </w:r>
      <w:proofErr w:type="spellStart"/>
      <w:r w:rsidRPr="00DD6989">
        <w:rPr>
          <w:rFonts w:eastAsia="Calibri"/>
          <w:sz w:val="16"/>
        </w:rPr>
        <w:t>Gesamtausgabe</w:t>
      </w:r>
      <w:proofErr w:type="spellEnd"/>
      <w:r w:rsidRPr="00DD6989">
        <w:rPr>
          <w:rFonts w:eastAsia="Calibri"/>
          <w:sz w:val="16"/>
        </w:rPr>
        <w:t xml:space="preserve"> is the term for the collected works of German philosopher Martin Heidegger, published by Vittorio </w:t>
      </w:r>
      <w:proofErr w:type="spellStart"/>
      <w:r w:rsidRPr="00DD6989">
        <w:rPr>
          <w:rFonts w:eastAsia="Calibri"/>
          <w:sz w:val="16"/>
        </w:rPr>
        <w:t>Klostermann</w:t>
      </w:r>
      <w:proofErr w:type="spellEnd"/>
      <w:r w:rsidRPr="00DD6989">
        <w:rPr>
          <w:rFonts w:eastAsia="Calibri"/>
          <w:sz w:val="16"/>
        </w:rPr>
        <w:t>.</w:t>
      </w:r>
    </w:p>
    <w:p w:rsidR="00F04733" w:rsidRPr="00DD6989" w:rsidRDefault="00F04733" w:rsidP="00F04733">
      <w:pPr>
        <w:rPr>
          <w:b/>
          <w:sz w:val="26"/>
        </w:rPr>
      </w:pPr>
      <w:r w:rsidRPr="00DD6989">
        <w:rPr>
          <w:b/>
          <w:sz w:val="26"/>
        </w:rPr>
        <w:t>Independently results in racism.</w:t>
      </w:r>
    </w:p>
    <w:p w:rsidR="00F04733" w:rsidRPr="00DD6989" w:rsidRDefault="00F04733" w:rsidP="00F04733">
      <w:pPr>
        <w:rPr>
          <w:sz w:val="20"/>
        </w:rPr>
      </w:pPr>
      <w:r w:rsidRPr="00DD6989">
        <w:rPr>
          <w:b/>
          <w:sz w:val="26"/>
        </w:rPr>
        <w:t>Faye 6</w:t>
      </w:r>
      <w:r w:rsidRPr="00DD6989">
        <w:t xml:space="preserve"> </w:t>
      </w:r>
      <w:r w:rsidRPr="00DD6989">
        <w:rPr>
          <w:sz w:val="20"/>
        </w:rPr>
        <w:t xml:space="preserve">— Emmanuel Faye, Associate Professor at the University Paris </w:t>
      </w:r>
      <w:proofErr w:type="spellStart"/>
      <w:r w:rsidRPr="00DD6989">
        <w:rPr>
          <w:sz w:val="20"/>
        </w:rPr>
        <w:t>Ouest</w:t>
      </w:r>
      <w:proofErr w:type="spellEnd"/>
      <w:r w:rsidRPr="00DD6989">
        <w:rPr>
          <w:sz w:val="20"/>
        </w:rPr>
        <w:t xml:space="preserve">–Nanterre La </w:t>
      </w:r>
      <w:proofErr w:type="spellStart"/>
      <w:r w:rsidRPr="00DD6989">
        <w:rPr>
          <w:sz w:val="20"/>
        </w:rPr>
        <w:t>Défense</w:t>
      </w:r>
      <w:proofErr w:type="spellEnd"/>
      <w:r w:rsidRPr="00DD6989">
        <w:rPr>
          <w:sz w:val="20"/>
        </w:rPr>
        <w:t xml:space="preserve">, translated into English by Alexis Watson and Richard J. </w:t>
      </w:r>
      <w:proofErr w:type="spellStart"/>
      <w:r w:rsidRPr="00DD6989">
        <w:rPr>
          <w:sz w:val="20"/>
        </w:rPr>
        <w:t>Golsan</w:t>
      </w:r>
      <w:proofErr w:type="spellEnd"/>
      <w:r w:rsidRPr="00DD6989">
        <w:rPr>
          <w:sz w:val="20"/>
        </w:rPr>
        <w:t>, 2006 (“Nazi Foundations in Heidegger's Work,” South Central Review, Volume 23, Issue 1, Spring, Available Online to Subscribing Institutions via Project Muse)</w:t>
      </w:r>
    </w:p>
    <w:p w:rsidR="00F04733" w:rsidRDefault="00F04733" w:rsidP="00F04733">
      <w:pPr>
        <w:rPr>
          <w:rFonts w:eastAsia="Calibri"/>
        </w:rPr>
      </w:pPr>
    </w:p>
    <w:p w:rsidR="00F04733" w:rsidRDefault="00F04733" w:rsidP="00F04733">
      <w:pPr>
        <w:rPr>
          <w:rFonts w:eastAsia="Calibri"/>
          <w:sz w:val="16"/>
        </w:rPr>
      </w:pPr>
      <w:r w:rsidRPr="00DD6989">
        <w:rPr>
          <w:rFonts w:eastAsia="Calibri"/>
          <w:sz w:val="16"/>
        </w:rPr>
        <w:t xml:space="preserve">In addition, the lectures currently available from 1933–34 reveal to us that </w:t>
      </w:r>
      <w:r w:rsidRPr="00DD6989">
        <w:rPr>
          <w:rFonts w:eastAsia="Calibri"/>
          <w:bCs/>
          <w:highlight w:val="yellow"/>
          <w:u w:val="single"/>
        </w:rPr>
        <w:t>Heidegger</w:t>
      </w:r>
      <w:r w:rsidRPr="00DD6989">
        <w:rPr>
          <w:rFonts w:eastAsia="Calibri"/>
          <w:sz w:val="16"/>
        </w:rPr>
        <w:t xml:space="preserve">, in his book on Kant from 1929, </w:t>
      </w:r>
      <w:r w:rsidRPr="00DD6989">
        <w:rPr>
          <w:rFonts w:eastAsia="Calibri"/>
          <w:bCs/>
          <w:highlight w:val="yellow"/>
          <w:u w:val="single"/>
        </w:rPr>
        <w:t>only</w:t>
      </w:r>
      <w:r w:rsidRPr="00DD6989">
        <w:rPr>
          <w:rFonts w:eastAsia="Calibri"/>
          <w:bCs/>
          <w:u w:val="single"/>
        </w:rPr>
        <w:t xml:space="preserve"> re-</w:t>
      </w:r>
      <w:r w:rsidRPr="00DD6989">
        <w:rPr>
          <w:rFonts w:eastAsia="Calibri"/>
          <w:bCs/>
          <w:highlight w:val="yellow"/>
          <w:u w:val="single"/>
        </w:rPr>
        <w:t>addresses the question "What is man?" so as to transform it</w:t>
      </w:r>
      <w:r w:rsidRPr="00DD6989">
        <w:rPr>
          <w:rFonts w:eastAsia="Calibri"/>
          <w:sz w:val="16"/>
        </w:rPr>
        <w:t xml:space="preserve"> in his seminars and writings from the 1930s, </w:t>
      </w:r>
      <w:r w:rsidRPr="00DD6989">
        <w:rPr>
          <w:rFonts w:eastAsia="Calibri"/>
          <w:bCs/>
          <w:highlight w:val="yellow"/>
          <w:u w:val="single"/>
        </w:rPr>
        <w:t>into "Who are we?"</w:t>
      </w:r>
      <w:r w:rsidRPr="00DD6989">
        <w:rPr>
          <w:rFonts w:eastAsia="Calibri"/>
          <w:bCs/>
          <w:u w:val="single"/>
        </w:rPr>
        <w:t xml:space="preserve"> He responds, "</w:t>
      </w:r>
      <w:proofErr w:type="gramStart"/>
      <w:r w:rsidRPr="00DD6989">
        <w:rPr>
          <w:rFonts w:eastAsia="Calibri"/>
          <w:bCs/>
          <w:u w:val="single"/>
        </w:rPr>
        <w:t>we</w:t>
      </w:r>
      <w:proofErr w:type="gramEnd"/>
      <w:r w:rsidRPr="00DD6989">
        <w:rPr>
          <w:rFonts w:eastAsia="Calibri"/>
          <w:bCs/>
          <w:u w:val="single"/>
        </w:rPr>
        <w:t xml:space="preserve"> are the people," the only people who still have a "history" and a "</w:t>
      </w:r>
      <w:proofErr w:type="spellStart"/>
      <w:r w:rsidRPr="00DD6989">
        <w:rPr>
          <w:rFonts w:eastAsia="Calibri"/>
          <w:bCs/>
          <w:u w:val="single"/>
        </w:rPr>
        <w:t>völkisch</w:t>
      </w:r>
      <w:proofErr w:type="spellEnd"/>
      <w:r w:rsidRPr="00DD6989">
        <w:rPr>
          <w:rFonts w:eastAsia="Calibri"/>
          <w:bCs/>
          <w:u w:val="single"/>
        </w:rPr>
        <w:t xml:space="preserve"> destiny."</w:t>
      </w:r>
      <w:r w:rsidRPr="00DD6989">
        <w:rPr>
          <w:rFonts w:eastAsia="Calibri"/>
          <w:sz w:val="16"/>
        </w:rPr>
        <w:t xml:space="preserve"> In effect, Heidegger understands this people as "</w:t>
      </w:r>
      <w:proofErr w:type="spellStart"/>
      <w:r w:rsidRPr="00DD6989">
        <w:rPr>
          <w:rFonts w:eastAsia="Calibri"/>
          <w:sz w:val="16"/>
        </w:rPr>
        <w:t>völkisch</w:t>
      </w:r>
      <w:proofErr w:type="spellEnd"/>
      <w:r w:rsidRPr="00DD6989">
        <w:rPr>
          <w:rFonts w:eastAsia="Calibri"/>
          <w:sz w:val="16"/>
        </w:rPr>
        <w:t>," that is to say according to his own terms, as a race (</w:t>
      </w:r>
      <w:proofErr w:type="spellStart"/>
      <w:r w:rsidRPr="00DD6989">
        <w:rPr>
          <w:rFonts w:eastAsia="Calibri"/>
          <w:sz w:val="16"/>
        </w:rPr>
        <w:t>Rasse</w:t>
      </w:r>
      <w:proofErr w:type="spellEnd"/>
      <w:r w:rsidRPr="00DD6989">
        <w:rPr>
          <w:rFonts w:eastAsia="Calibri"/>
          <w:sz w:val="16"/>
        </w:rPr>
        <w:t xml:space="preserve">). </w:t>
      </w:r>
      <w:r w:rsidRPr="00DD6989">
        <w:rPr>
          <w:rFonts w:eastAsia="Calibri"/>
          <w:bCs/>
          <w:u w:val="single"/>
        </w:rPr>
        <w:t xml:space="preserve">For him, </w:t>
      </w:r>
      <w:r w:rsidRPr="00DD6989">
        <w:rPr>
          <w:rFonts w:eastAsia="Calibri"/>
          <w:bCs/>
          <w:highlight w:val="yellow"/>
          <w:u w:val="single"/>
        </w:rPr>
        <w:t>it is necessary to accomplish a "total transformation" of the existence of man, in accordance with "the education for the National Socialist worldview</w:t>
      </w:r>
      <w:r w:rsidRPr="00DD6989">
        <w:rPr>
          <w:rFonts w:eastAsia="Calibri"/>
          <w:bCs/>
          <w:u w:val="single"/>
        </w:rPr>
        <w:t>," inculcated in the people through the Führer's speeches</w:t>
      </w:r>
      <w:r w:rsidRPr="00DD6989">
        <w:rPr>
          <w:rFonts w:eastAsia="Calibri"/>
          <w:sz w:val="16"/>
        </w:rPr>
        <w:t xml:space="preserve"> (GA 36/37, 225). </w:t>
      </w:r>
      <w:r w:rsidRPr="00DD6989">
        <w:rPr>
          <w:rFonts w:eastAsia="Calibri"/>
          <w:bCs/>
          <w:u w:val="single"/>
        </w:rPr>
        <w:t>Can we seriously believe that for Heidegger these pro-Nazi views are only a fleeting political aberration that can be ignored in assessing the value of Being and Time? This would run counter to the most explicit affirmations of Heidegger himself</w:t>
      </w:r>
      <w:r w:rsidRPr="00DD6989">
        <w:rPr>
          <w:rFonts w:eastAsia="Calibri"/>
          <w:sz w:val="16"/>
        </w:rPr>
        <w:t xml:space="preserve">. In effect in 1934, he explained [End Page 57] to his students that "care—'the most central term of Being and Time'—is the condition in which it is possible for man to be political in essence" (GA 36/37, 218). </w:t>
      </w:r>
      <w:r w:rsidRPr="00DD6989">
        <w:rPr>
          <w:rFonts w:eastAsia="Calibri"/>
          <w:bCs/>
          <w:u w:val="single"/>
        </w:rPr>
        <w:t>Heidegger declares</w:t>
      </w:r>
      <w:r w:rsidRPr="00DD6989">
        <w:rPr>
          <w:rFonts w:eastAsia="Calibri"/>
          <w:sz w:val="16"/>
        </w:rPr>
        <w:t xml:space="preserve"> at this time—</w:t>
      </w:r>
      <w:r w:rsidRPr="00DD6989">
        <w:rPr>
          <w:rFonts w:eastAsia="Calibri"/>
          <w:bCs/>
          <w:u w:val="single"/>
        </w:rPr>
        <w:t>one year after the National Socialist movement came to power</w:t>
      </w:r>
      <w:r w:rsidRPr="00DD6989">
        <w:rPr>
          <w:rFonts w:eastAsia="Calibri"/>
          <w:sz w:val="16"/>
        </w:rPr>
        <w:t>—</w:t>
      </w:r>
      <w:r w:rsidRPr="00DD6989">
        <w:rPr>
          <w:rFonts w:eastAsia="Calibri"/>
          <w:bCs/>
          <w:u w:val="single"/>
        </w:rPr>
        <w:t>that</w:t>
      </w:r>
      <w:r w:rsidRPr="00DD6989">
        <w:rPr>
          <w:rFonts w:eastAsia="Calibri"/>
          <w:sz w:val="16"/>
        </w:rPr>
        <w:t xml:space="preserve"> "we ourselves," that is to say </w:t>
      </w:r>
      <w:r w:rsidRPr="00DD6989">
        <w:rPr>
          <w:rFonts w:eastAsia="Calibri"/>
          <w:bCs/>
          <w:u w:val="single"/>
        </w:rPr>
        <w:t>the German people, united under</w:t>
      </w:r>
      <w:r w:rsidRPr="00DD6989">
        <w:rPr>
          <w:rFonts w:eastAsia="Calibri"/>
          <w:sz w:val="16"/>
        </w:rPr>
        <w:t xml:space="preserve"> the </w:t>
      </w:r>
      <w:proofErr w:type="spellStart"/>
      <w:r w:rsidRPr="00DD6989">
        <w:rPr>
          <w:rFonts w:eastAsia="Calibri"/>
          <w:bCs/>
          <w:u w:val="single"/>
        </w:rPr>
        <w:t>Hitler</w:t>
      </w:r>
      <w:r w:rsidRPr="00DD6989">
        <w:rPr>
          <w:rFonts w:eastAsia="Calibri"/>
          <w:sz w:val="16"/>
        </w:rPr>
        <w:t>ian</w:t>
      </w:r>
      <w:proofErr w:type="spellEnd"/>
      <w:r w:rsidRPr="00DD6989">
        <w:rPr>
          <w:rFonts w:eastAsia="Calibri"/>
          <w:sz w:val="16"/>
        </w:rPr>
        <w:t xml:space="preserve"> </w:t>
      </w:r>
      <w:proofErr w:type="spellStart"/>
      <w:r w:rsidRPr="00DD6989">
        <w:rPr>
          <w:rFonts w:eastAsia="Calibri"/>
          <w:sz w:val="16"/>
        </w:rPr>
        <w:t>Führung</w:t>
      </w:r>
      <w:proofErr w:type="spellEnd"/>
      <w:r w:rsidRPr="00DD6989">
        <w:rPr>
          <w:rFonts w:eastAsia="Calibri"/>
          <w:sz w:val="16"/>
        </w:rPr>
        <w:t xml:space="preserve">, </w:t>
      </w:r>
      <w:r w:rsidRPr="00DD6989">
        <w:rPr>
          <w:rFonts w:eastAsia="Calibri"/>
          <w:bCs/>
          <w:u w:val="single"/>
        </w:rPr>
        <w:t>are faced with an "even greater decision" than that which served as the origin of Greek philosophy! This decision</w:t>
      </w:r>
      <w:r w:rsidRPr="00DD6989">
        <w:rPr>
          <w:rFonts w:eastAsia="Calibri"/>
          <w:sz w:val="16"/>
        </w:rPr>
        <w:t xml:space="preserve">, he specifies, </w:t>
      </w:r>
      <w:r w:rsidRPr="00DD6989">
        <w:rPr>
          <w:rFonts w:eastAsia="Calibri"/>
          <w:bCs/>
          <w:u w:val="single"/>
        </w:rPr>
        <w:t xml:space="preserve">"was articulated in my book, </w:t>
      </w:r>
      <w:proofErr w:type="gramStart"/>
      <w:r w:rsidRPr="00DD6989">
        <w:rPr>
          <w:rFonts w:eastAsia="Calibri"/>
          <w:bCs/>
          <w:u w:val="single"/>
        </w:rPr>
        <w:t>Being</w:t>
      </w:r>
      <w:proofErr w:type="gramEnd"/>
      <w:r w:rsidRPr="00DD6989">
        <w:rPr>
          <w:rFonts w:eastAsia="Calibri"/>
          <w:bCs/>
          <w:u w:val="single"/>
        </w:rPr>
        <w:t xml:space="preserve"> and Time." It concerns</w:t>
      </w:r>
      <w:r w:rsidRPr="00DD6989">
        <w:rPr>
          <w:rFonts w:eastAsia="Calibri"/>
          <w:sz w:val="16"/>
        </w:rPr>
        <w:t xml:space="preserve">, he added, "a belief which must manifest itself through history" and concerns </w:t>
      </w:r>
      <w:r w:rsidRPr="00DD6989">
        <w:rPr>
          <w:rFonts w:eastAsia="Calibri"/>
          <w:bCs/>
          <w:u w:val="single"/>
        </w:rPr>
        <w:t>"the spiritual history of our people"</w:t>
      </w:r>
      <w:r w:rsidRPr="00DD6989">
        <w:rPr>
          <w:rFonts w:eastAsia="Calibri"/>
          <w:sz w:val="16"/>
        </w:rPr>
        <w:t xml:space="preserve"> (GA 36/37, 255). </w:t>
      </w:r>
      <w:r w:rsidRPr="00DD6989">
        <w:rPr>
          <w:rFonts w:eastAsia="Calibri"/>
          <w:bCs/>
          <w:highlight w:val="yellow"/>
          <w:u w:val="single"/>
        </w:rPr>
        <w:t>At the foundation of Heidegger's work, one</w:t>
      </w:r>
      <w:r w:rsidRPr="00DD6989">
        <w:rPr>
          <w:rFonts w:eastAsia="Calibri"/>
          <w:sz w:val="16"/>
        </w:rPr>
        <w:t xml:space="preserve"> thus </w:t>
      </w:r>
      <w:r w:rsidRPr="00DD6989">
        <w:rPr>
          <w:rFonts w:eastAsia="Calibri"/>
          <w:bCs/>
          <w:highlight w:val="yellow"/>
          <w:u w:val="single"/>
        </w:rPr>
        <w:t>finds</w:t>
      </w:r>
      <w:r w:rsidRPr="00DD6989">
        <w:rPr>
          <w:rFonts w:eastAsia="Calibri"/>
          <w:bCs/>
          <w:u w:val="single"/>
        </w:rPr>
        <w:t xml:space="preserve"> not a philosophical idea, but</w:t>
      </w:r>
      <w:r w:rsidRPr="00DD6989">
        <w:rPr>
          <w:rFonts w:eastAsia="Calibri"/>
          <w:sz w:val="16"/>
        </w:rPr>
        <w:t xml:space="preserve"> rather </w:t>
      </w:r>
      <w:r w:rsidRPr="00DD6989">
        <w:rPr>
          <w:rFonts w:eastAsia="Calibri"/>
          <w:bCs/>
          <w:highlight w:val="yellow"/>
          <w:u w:val="single"/>
        </w:rPr>
        <w:t xml:space="preserve">a </w:t>
      </w:r>
      <w:proofErr w:type="spellStart"/>
      <w:r w:rsidRPr="00DD6989">
        <w:rPr>
          <w:rFonts w:eastAsia="Calibri"/>
          <w:bCs/>
          <w:highlight w:val="yellow"/>
          <w:u w:val="single"/>
        </w:rPr>
        <w:t>völkisch</w:t>
      </w:r>
      <w:proofErr w:type="spellEnd"/>
      <w:r w:rsidRPr="00DD6989">
        <w:rPr>
          <w:rFonts w:eastAsia="Calibri"/>
          <w:bCs/>
          <w:highlight w:val="yellow"/>
          <w:u w:val="single"/>
        </w:rPr>
        <w:t xml:space="preserve"> belief in the ontological superiority of a</w:t>
      </w:r>
      <w:r w:rsidRPr="00DD6989">
        <w:rPr>
          <w:rFonts w:eastAsia="Calibri"/>
          <w:bCs/>
          <w:u w:val="single"/>
        </w:rPr>
        <w:t xml:space="preserve"> people and a </w:t>
      </w:r>
      <w:r w:rsidRPr="00DD6989">
        <w:rPr>
          <w:rFonts w:eastAsia="Calibri"/>
          <w:bCs/>
          <w:highlight w:val="yellow"/>
          <w:u w:val="single"/>
        </w:rPr>
        <w:t>race</w:t>
      </w:r>
      <w:r w:rsidRPr="00DD6989">
        <w:rPr>
          <w:rFonts w:eastAsia="Calibri"/>
          <w:sz w:val="16"/>
        </w:rPr>
        <w:t xml:space="preserve">; moreover, </w:t>
      </w:r>
      <w:r w:rsidRPr="00DD6989">
        <w:rPr>
          <w:rFonts w:eastAsia="Calibri"/>
          <w:bCs/>
          <w:highlight w:val="yellow"/>
          <w:u w:val="single"/>
        </w:rPr>
        <w:t xml:space="preserve">the term </w:t>
      </w:r>
      <w:proofErr w:type="spellStart"/>
      <w:r w:rsidRPr="00DD6989">
        <w:rPr>
          <w:rFonts w:eastAsia="Calibri"/>
          <w:bCs/>
          <w:highlight w:val="yellow"/>
          <w:u w:val="single"/>
        </w:rPr>
        <w:t>völkisch</w:t>
      </w:r>
      <w:proofErr w:type="spellEnd"/>
      <w:r w:rsidRPr="00DD6989">
        <w:rPr>
          <w:rFonts w:eastAsia="Calibri"/>
          <w:bCs/>
          <w:highlight w:val="yellow"/>
          <w:u w:val="single"/>
        </w:rPr>
        <w:t xml:space="preserve"> designates in its Nazi usage the conception of a people as a marriage of blood and race, with "a strong anti-Semitic connotation</w:t>
      </w:r>
      <w:r w:rsidRPr="00DD6989">
        <w:rPr>
          <w:rFonts w:eastAsia="Calibri"/>
          <w:sz w:val="16"/>
        </w:rPr>
        <w:t xml:space="preserve">," according to the Grimm dictionary. Frankly, </w:t>
      </w:r>
      <w:r w:rsidRPr="00DD6989">
        <w:rPr>
          <w:rFonts w:eastAsia="Calibri"/>
          <w:bCs/>
          <w:u w:val="single"/>
        </w:rPr>
        <w:t xml:space="preserve">an attentive reading of key paragraphs in Being and Time on death and historicity, with their celebration of sacrifice, of the choice of heroes and of the authentic destiny of </w:t>
      </w:r>
      <w:proofErr w:type="spellStart"/>
      <w:r w:rsidRPr="00DD6989">
        <w:rPr>
          <w:rFonts w:eastAsia="Calibri"/>
          <w:bCs/>
          <w:u w:val="single"/>
        </w:rPr>
        <w:t>Dasein</w:t>
      </w:r>
      <w:proofErr w:type="spellEnd"/>
      <w:r w:rsidRPr="00DD6989">
        <w:rPr>
          <w:rFonts w:eastAsia="Calibri"/>
          <w:bCs/>
          <w:u w:val="single"/>
        </w:rPr>
        <w:t xml:space="preserve"> in the community of the people, shows that this belief was already in place as of 1927</w:t>
      </w:r>
      <w:r w:rsidRPr="00DD6989">
        <w:rPr>
          <w:rFonts w:eastAsia="Calibri"/>
          <w:sz w:val="16"/>
        </w:rPr>
        <w:t xml:space="preserve">. </w:t>
      </w:r>
      <w:r w:rsidRPr="00DD6989">
        <w:rPr>
          <w:rFonts w:eastAsia="Calibri"/>
          <w:bCs/>
          <w:u w:val="single"/>
        </w:rPr>
        <w:t>With Heidegger, the question of man has</w:t>
      </w:r>
      <w:r w:rsidRPr="00DD6989">
        <w:rPr>
          <w:rFonts w:eastAsia="Calibri"/>
          <w:sz w:val="16"/>
        </w:rPr>
        <w:t xml:space="preserve"> thus </w:t>
      </w:r>
      <w:r w:rsidRPr="00DD6989">
        <w:rPr>
          <w:rFonts w:eastAsia="Calibri"/>
          <w:bCs/>
          <w:u w:val="single"/>
        </w:rPr>
        <w:t xml:space="preserve">become a </w:t>
      </w:r>
      <w:proofErr w:type="spellStart"/>
      <w:r w:rsidRPr="00DD6989">
        <w:rPr>
          <w:rFonts w:eastAsia="Calibri"/>
          <w:bCs/>
          <w:u w:val="single"/>
        </w:rPr>
        <w:t>völkisch</w:t>
      </w:r>
      <w:proofErr w:type="spellEnd"/>
      <w:r w:rsidRPr="00DD6989">
        <w:rPr>
          <w:rFonts w:eastAsia="Calibri"/>
          <w:bCs/>
          <w:u w:val="single"/>
        </w:rPr>
        <w:t xml:space="preserve"> question</w:t>
      </w:r>
      <w:r w:rsidRPr="00DD6989">
        <w:rPr>
          <w:rFonts w:eastAsia="Calibri"/>
          <w:sz w:val="16"/>
        </w:rPr>
        <w:t xml:space="preserve">. It is in this sense that I spoke earlier of Heidegger's intention to introduce Nazism into philosophy. Of course, no true philosophy can align itself with the project of the extermination of human beings, a project to which the Nazi movement was committed. Therefore, I do not wish to say that </w:t>
      </w:r>
      <w:r w:rsidRPr="00DD6989">
        <w:rPr>
          <w:rFonts w:eastAsia="Calibri"/>
          <w:bCs/>
          <w:u w:val="single"/>
        </w:rPr>
        <w:t>Heidegger</w:t>
      </w:r>
      <w:r w:rsidRPr="00DD6989">
        <w:rPr>
          <w:rFonts w:eastAsia="Calibri"/>
          <w:sz w:val="16"/>
        </w:rPr>
        <w:t xml:space="preserve"> produced a National Socialist philosophy, but rather that he </w:t>
      </w:r>
      <w:r w:rsidRPr="00DD6989">
        <w:rPr>
          <w:rFonts w:eastAsia="Calibri"/>
          <w:bCs/>
          <w:u w:val="single"/>
        </w:rPr>
        <w:t>did not hesitate to utilize philosophical expressions such as "truth of Being" or "essence of man" to express something else entirely</w:t>
      </w:r>
      <w:r w:rsidRPr="00DD6989">
        <w:rPr>
          <w:rFonts w:eastAsia="Calibri"/>
          <w:sz w:val="16"/>
        </w:rPr>
        <w:t>.</w:t>
      </w:r>
    </w:p>
    <w:p w:rsidR="00F04733" w:rsidRDefault="00F04733" w:rsidP="00F04733">
      <w:pPr>
        <w:rPr>
          <w:rFonts w:eastAsia="Calibri"/>
        </w:rPr>
      </w:pPr>
    </w:p>
    <w:p w:rsidR="00F04733" w:rsidRPr="00FE6911" w:rsidRDefault="00F04733" w:rsidP="00F04733">
      <w:pPr>
        <w:rPr>
          <w:b/>
          <w:sz w:val="26"/>
        </w:rPr>
      </w:pPr>
      <w:r w:rsidRPr="00FE6911">
        <w:rPr>
          <w:b/>
          <w:sz w:val="26"/>
        </w:rPr>
        <w:t xml:space="preserve">Alternative can’t solve—relying on a value shift to less consumption can’t prevent climate change—others will consume even if large parts of the population adopt a sufficiency lifestyle. </w:t>
      </w:r>
    </w:p>
    <w:p w:rsidR="00F04733" w:rsidRPr="00D16F13" w:rsidRDefault="00F04733" w:rsidP="00F04733">
      <w:r w:rsidRPr="00D16F13">
        <w:t xml:space="preserve">Blake </w:t>
      </w:r>
      <w:r w:rsidRPr="003B3CB1">
        <w:rPr>
          <w:rStyle w:val="StyleBoldUnderline"/>
          <w:b/>
          <w:highlight w:val="yellow"/>
        </w:rPr>
        <w:t>ALCOTT</w:t>
      </w:r>
      <w:r w:rsidRPr="00D16F13">
        <w:t xml:space="preserve"> Ecological Economist Masters from Cambridge in Land Economy </w:t>
      </w:r>
      <w:r w:rsidRPr="00823F82">
        <w:rPr>
          <w:rStyle w:val="StyleBoldUnderline"/>
        </w:rPr>
        <w:t>‘</w:t>
      </w:r>
      <w:r w:rsidRPr="003B3CB1">
        <w:rPr>
          <w:rStyle w:val="StyleBoldUnderline"/>
          <w:b/>
          <w:highlight w:val="yellow"/>
        </w:rPr>
        <w:t>8</w:t>
      </w:r>
      <w:r w:rsidRPr="00D16F13">
        <w:t xml:space="preserve"> </w:t>
      </w:r>
      <w:proofErr w:type="gramStart"/>
      <w:r w:rsidRPr="00D16F13">
        <w:t>The</w:t>
      </w:r>
      <w:proofErr w:type="gramEnd"/>
      <w:r w:rsidRPr="00D16F13">
        <w:t xml:space="preserve"> sufficiency strategy: Would rich-world frugality lower environmental impact? </w:t>
      </w:r>
      <w:r w:rsidRPr="00D16F13">
        <w:rPr>
          <w:i/>
        </w:rPr>
        <w:t>Ecological Economics</w:t>
      </w:r>
      <w:r w:rsidRPr="00D16F13">
        <w:t xml:space="preserve"> 64 (4) p. Science Direct</w:t>
      </w:r>
    </w:p>
    <w:p w:rsidR="00F04733" w:rsidRDefault="00F04733" w:rsidP="00F04733"/>
    <w:p w:rsidR="00F04733" w:rsidRDefault="00F04733" w:rsidP="00F04733">
      <w:r w:rsidRPr="003B3CB1">
        <w:rPr>
          <w:rStyle w:val="StyleBoldUnderline"/>
          <w:highlight w:val="yellow"/>
        </w:rPr>
        <w:t>The environmental</w:t>
      </w:r>
      <w:r w:rsidRPr="00823F82">
        <w:rPr>
          <w:rStyle w:val="StyleBoldUnderline"/>
        </w:rPr>
        <w:t xml:space="preserve"> sufficiency </w:t>
      </w:r>
      <w:r w:rsidRPr="003B3CB1">
        <w:rPr>
          <w:rStyle w:val="StyleBoldUnderline"/>
          <w:highlight w:val="yellow"/>
        </w:rPr>
        <w:t>strategy of greater consumer frugality has become popular</w:t>
      </w:r>
      <w:r w:rsidRPr="00823F82">
        <w:rPr>
          <w:rStyle w:val="StyleBoldUnderline"/>
        </w:rPr>
        <w:t xml:space="preserve"> </w:t>
      </w:r>
      <w:r w:rsidRPr="003B3CB1">
        <w:t xml:space="preserve">in ecological economics, its attractiveness increasing along with awareness that not much can be done to stem population growth and that energy-efficiency measures are either not enough or, due to backfire, part of the problem. Concerning the strategy's feasibility, effectiveness, and common rationale, several conclusions can be drawn.  • </w:t>
      </w:r>
      <w:r w:rsidRPr="003B3CB1">
        <w:rPr>
          <w:rStyle w:val="StyleBoldUnderline"/>
          <w:highlight w:val="yellow"/>
        </w:rPr>
        <w:t>The consequences of the strategy's</w:t>
      </w:r>
      <w:r w:rsidRPr="00823F82">
        <w:rPr>
          <w:rStyle w:val="StyleBoldUnderline"/>
        </w:rPr>
        <w:t xml:space="preserve"> frugality </w:t>
      </w:r>
      <w:r w:rsidRPr="003B3CB1">
        <w:rPr>
          <w:rStyle w:val="StyleBoldUnderline"/>
          <w:highlight w:val="yellow"/>
        </w:rPr>
        <w:t>demand shift</w:t>
      </w:r>
      <w:r w:rsidRPr="00823F82">
        <w:rPr>
          <w:rStyle w:val="StyleBoldUnderline"/>
        </w:rPr>
        <w:t xml:space="preserve"> – price reduction and the ensuing consumption rebound – </w:t>
      </w:r>
      <w:r w:rsidRPr="003B3CB1">
        <w:rPr>
          <w:rStyle w:val="StyleBoldUnderline"/>
          <w:highlight w:val="yellow"/>
        </w:rPr>
        <w:t xml:space="preserve">are not yet part of </w:t>
      </w:r>
      <w:r w:rsidRPr="003B3CB1">
        <w:rPr>
          <w:rStyle w:val="StyleBoldUnderline"/>
        </w:rPr>
        <w:t xml:space="preserve">mainstream </w:t>
      </w:r>
      <w:r w:rsidRPr="003B3CB1">
        <w:rPr>
          <w:rStyle w:val="StyleBoldUnderline"/>
          <w:highlight w:val="yellow"/>
        </w:rPr>
        <w:t>discussion</w:t>
      </w:r>
      <w:r w:rsidRPr="003B3CB1">
        <w:t xml:space="preserve">.  • Contrary to what is implied by the strategy's advocates, </w:t>
      </w:r>
      <w:r w:rsidRPr="003B3CB1">
        <w:rPr>
          <w:rStyle w:val="StyleBoldUnderline"/>
          <w:highlight w:val="yellow"/>
        </w:rPr>
        <w:t>the</w:t>
      </w:r>
      <w:r w:rsidRPr="00823F82">
        <w:rPr>
          <w:rStyle w:val="StyleBoldUnderline"/>
        </w:rPr>
        <w:t xml:space="preserve"> frugality </w:t>
      </w:r>
      <w:r w:rsidRPr="003B3CB1">
        <w:rPr>
          <w:rStyle w:val="StyleBoldUnderline"/>
          <w:highlight w:val="yellow"/>
        </w:rPr>
        <w:t>shift cannot achieve a one-to-one reduction</w:t>
      </w:r>
      <w:r w:rsidRPr="00823F82">
        <w:rPr>
          <w:rStyle w:val="StyleBoldUnderline"/>
        </w:rPr>
        <w:t xml:space="preserve"> in world aggregate consumption or impact</w:t>
      </w:r>
      <w:r w:rsidRPr="003B3CB1">
        <w:t xml:space="preserve">: </w:t>
      </w:r>
      <w:r w:rsidRPr="00823F82">
        <w:rPr>
          <w:rStyle w:val="StyleBoldUnderline"/>
        </w:rPr>
        <w:t>Poorer marginal consumers increase their consumption</w:t>
      </w:r>
      <w:r w:rsidRPr="003B3CB1">
        <w:t xml:space="preserve">.  • The size of the sufficiency rebound is an open question.  • The concepts of ‘North’ and ‘South’ are not relevant to the consumption discussion.  • </w:t>
      </w:r>
      <w:r w:rsidRPr="003B3CB1">
        <w:rPr>
          <w:rStyle w:val="StyleBoldUnderline"/>
          <w:highlight w:val="yellow"/>
        </w:rPr>
        <w:t>Even if the voluntary material consumption cuts</w:t>
      </w:r>
      <w:r w:rsidRPr="00823F82">
        <w:rPr>
          <w:rStyle w:val="StyleBoldUnderline"/>
        </w:rPr>
        <w:t xml:space="preserve"> by the rich </w:t>
      </w:r>
      <w:r w:rsidRPr="003B3CB1">
        <w:rPr>
          <w:rStyle w:val="StyleBoldUnderline"/>
          <w:highlight w:val="yellow"/>
        </w:rPr>
        <w:t xml:space="preserve">would </w:t>
      </w:r>
      <w:proofErr w:type="spellStart"/>
      <w:r w:rsidRPr="003B3CB1">
        <w:rPr>
          <w:rStyle w:val="StyleBoldUnderline"/>
          <w:highlight w:val="yellow"/>
        </w:rPr>
        <w:t>effect</w:t>
      </w:r>
      <w:proofErr w:type="spellEnd"/>
      <w:r w:rsidRPr="003B3CB1">
        <w:rPr>
          <w:rStyle w:val="StyleBoldUnderline"/>
          <w:highlight w:val="yellow"/>
        </w:rPr>
        <w:t xml:space="preserve"> some lowering</w:t>
      </w:r>
      <w:r w:rsidRPr="00823F82">
        <w:rPr>
          <w:rStyle w:val="StyleBoldUnderline"/>
        </w:rPr>
        <w:t xml:space="preserve"> of total world consumption, </w:t>
      </w:r>
      <w:r w:rsidRPr="003B3CB1">
        <w:rPr>
          <w:rStyle w:val="StyleBoldUnderline"/>
          <w:highlight w:val="yellow"/>
        </w:rPr>
        <w:t xml:space="preserve">changing human </w:t>
      </w:r>
      <w:proofErr w:type="spellStart"/>
      <w:r w:rsidRPr="003B3CB1">
        <w:rPr>
          <w:rStyle w:val="StyleBoldUnderline"/>
          <w:highlight w:val="yellow"/>
        </w:rPr>
        <w:t>behaviour</w:t>
      </w:r>
      <w:proofErr w:type="spellEnd"/>
      <w:r w:rsidRPr="003B3CB1">
        <w:rPr>
          <w:rStyle w:val="StyleBoldUnderline"/>
          <w:highlight w:val="yellow"/>
        </w:rPr>
        <w:t xml:space="preserve"> through argument</w:t>
      </w:r>
      <w:r w:rsidRPr="00823F82">
        <w:rPr>
          <w:rStyle w:val="StyleBoldUnderline"/>
        </w:rPr>
        <w:t xml:space="preserve"> and exhortation </w:t>
      </w:r>
      <w:r w:rsidRPr="003B3CB1">
        <w:rPr>
          <w:rStyle w:val="StyleBoldUnderline"/>
          <w:highlight w:val="yellow"/>
        </w:rPr>
        <w:t>is</w:t>
      </w:r>
      <w:r w:rsidRPr="00823F82">
        <w:rPr>
          <w:rStyle w:val="StyleBoldUnderline"/>
        </w:rPr>
        <w:t xml:space="preserve"> exceedingly </w:t>
      </w:r>
      <w:r w:rsidRPr="003B3CB1">
        <w:rPr>
          <w:rStyle w:val="StyleBoldUnderline"/>
          <w:highlight w:val="yellow"/>
        </w:rPr>
        <w:t>difficult</w:t>
      </w:r>
      <w:r w:rsidRPr="003B3CB1">
        <w:t xml:space="preserve">.  • While our moral concern for present others is stronger than that for future others, this </w:t>
      </w:r>
      <w:proofErr w:type="spellStart"/>
      <w:r w:rsidRPr="00823F82">
        <w:rPr>
          <w:rStyle w:val="StyleBoldUnderline"/>
        </w:rPr>
        <w:t>intragenerational</w:t>
      </w:r>
      <w:proofErr w:type="spellEnd"/>
      <w:r w:rsidRPr="00823F82">
        <w:rPr>
          <w:rStyle w:val="StyleBoldUnderline"/>
        </w:rPr>
        <w:t xml:space="preserve"> equity is in no way incompatible with non-sustainable impact</w:t>
      </w:r>
      <w:r w:rsidRPr="003B3CB1">
        <w:t xml:space="preserve">.  • </w:t>
      </w:r>
      <w:r w:rsidRPr="00823F82">
        <w:rPr>
          <w:rStyle w:val="StyleBoldUnderline"/>
        </w:rPr>
        <w:t xml:space="preserve">Since savings </w:t>
      </w:r>
      <w:proofErr w:type="gramStart"/>
      <w:r w:rsidRPr="00823F82">
        <w:rPr>
          <w:rStyle w:val="StyleBoldUnderline"/>
        </w:rPr>
        <w:t>effected</w:t>
      </w:r>
      <w:proofErr w:type="gramEnd"/>
      <w:r w:rsidRPr="00823F82">
        <w:rPr>
          <w:rStyle w:val="StyleBoldUnderline"/>
        </w:rPr>
        <w:t xml:space="preserve"> by any one country or individual can be (more than) compensated by other countries and individuals, the relevant scale of any strategy is the world</w:t>
      </w:r>
      <w:r w:rsidRPr="003B3CB1">
        <w:t xml:space="preserve">.  • </w:t>
      </w:r>
      <w:r w:rsidRPr="003B3CB1">
        <w:rPr>
          <w:rStyle w:val="StyleBoldUnderline"/>
          <w:highlight w:val="yellow"/>
        </w:rPr>
        <w:t>No single strategy to change any given right-side factor</w:t>
      </w:r>
      <w:r w:rsidRPr="00823F82">
        <w:rPr>
          <w:rStyle w:val="StyleBoldUnderline"/>
        </w:rPr>
        <w:t xml:space="preserve"> in I = </w:t>
      </w:r>
      <w:proofErr w:type="gramStart"/>
      <w:r w:rsidRPr="00823F82">
        <w:rPr>
          <w:rStyle w:val="StyleBoldUnderline"/>
        </w:rPr>
        <w:t>f(</w:t>
      </w:r>
      <w:proofErr w:type="gramEnd"/>
      <w:r w:rsidRPr="00823F82">
        <w:rPr>
          <w:rStyle w:val="StyleBoldUnderline"/>
        </w:rPr>
        <w:t xml:space="preserve">P,A,T) </w:t>
      </w:r>
      <w:r w:rsidRPr="003B3CB1">
        <w:rPr>
          <w:rStyle w:val="StyleBoldUnderline"/>
          <w:highlight w:val="yellow"/>
        </w:rPr>
        <w:t>guarantees any effect</w:t>
      </w:r>
      <w:r w:rsidRPr="00823F82">
        <w:rPr>
          <w:rStyle w:val="StyleBoldUnderline"/>
        </w:rPr>
        <w:t xml:space="preserve"> </w:t>
      </w:r>
      <w:r w:rsidRPr="003B3CB1">
        <w:t xml:space="preserve">on impact whatsoever.  • </w:t>
      </w:r>
      <w:r w:rsidRPr="003B3CB1">
        <w:rPr>
          <w:rStyle w:val="StyleBoldUnderline"/>
          <w:highlight w:val="yellow"/>
        </w:rPr>
        <w:t>Right-side strategies</w:t>
      </w:r>
      <w:r w:rsidRPr="00823F82">
        <w:rPr>
          <w:rStyle w:val="StyleBoldUnderline"/>
        </w:rPr>
        <w:t xml:space="preserve"> in combination </w:t>
      </w:r>
      <w:r w:rsidRPr="003B3CB1">
        <w:rPr>
          <w:rStyle w:val="StyleBoldUnderline"/>
          <w:highlight w:val="yellow"/>
        </w:rPr>
        <w:t>are conceptually complicated</w:t>
      </w:r>
      <w:r w:rsidRPr="00823F82">
        <w:rPr>
          <w:rStyle w:val="StyleBoldUnderline"/>
        </w:rPr>
        <w:t xml:space="preserve"> and perhaps more costly than explicitly political left-side strategies directly lowering impact</w:t>
      </w:r>
      <w:r w:rsidRPr="003B3CB1">
        <w:t xml:space="preserve">.  • </w:t>
      </w:r>
      <w:r w:rsidRPr="003B3CB1">
        <w:rPr>
          <w:rStyle w:val="StyleBoldUnderline"/>
          <w:highlight w:val="yellow"/>
        </w:rPr>
        <w:t>Research emphasis should be shifted towards measures to directly lower impact</w:t>
      </w:r>
      <w:r w:rsidRPr="00823F82">
        <w:rPr>
          <w:rStyle w:val="StyleBoldUnderline"/>
        </w:rPr>
        <w:t xml:space="preserve"> both in terms </w:t>
      </w:r>
      <w:r w:rsidRPr="00295EA0">
        <w:rPr>
          <w:rStyle w:val="StyleBoldUnderline"/>
          <w:highlight w:val="yellow"/>
        </w:rPr>
        <w:t>of</w:t>
      </w:r>
      <w:r w:rsidRPr="00823F82">
        <w:rPr>
          <w:rStyle w:val="StyleBoldUnderline"/>
        </w:rPr>
        <w:t xml:space="preserve"> depletion and </w:t>
      </w:r>
      <w:r w:rsidRPr="00295EA0">
        <w:rPr>
          <w:rStyle w:val="StyleBoldUnderline"/>
          <w:highlight w:val="yellow"/>
        </w:rPr>
        <w:t>emissions</w:t>
      </w:r>
      <w:r w:rsidRPr="003B3CB1">
        <w:t xml:space="preserve">.  Lower consumption may have advantages on the individual, community, or regional level. There is for instance some truth in the view of Diogenes that happiness and quantity of consumption do not necessarily </w:t>
      </w:r>
      <w:proofErr w:type="gramStart"/>
      <w:r w:rsidRPr="003B3CB1">
        <w:t>rise</w:t>
      </w:r>
      <w:proofErr w:type="gramEnd"/>
      <w:r w:rsidRPr="003B3CB1">
        <w:t xml:space="preserve"> proportionally. Living lightly can offer not only less stress and more free time but also the personal boon of a better sense of integrity, fulfilling the Kantian criterion that one’s acts should be possible universally (worldwide). Locally it could mean cleaner air, less acid rain, less noise, less garbage, and more free space. And in the form of explicit, guaranteed shifts of purchasing power to poorer people it would enable others to eat better or to buy goods such as petrol and cars.  However, </w:t>
      </w:r>
      <w:r w:rsidRPr="00295EA0">
        <w:rPr>
          <w:rStyle w:val="StyleBoldUnderline"/>
        </w:rPr>
        <w:t>given global markets</w:t>
      </w:r>
      <w:r w:rsidRPr="00823F82">
        <w:rPr>
          <w:rStyle w:val="StyleBoldUnderline"/>
        </w:rPr>
        <w:t xml:space="preserve"> and marginal consumers, one person’s doing without enables another to ‘do with’: </w:t>
      </w:r>
      <w:r w:rsidRPr="00295EA0">
        <w:rPr>
          <w:rStyle w:val="StyleBoldUnderline"/>
        </w:rPr>
        <w:t>In the near run</w:t>
      </w:r>
      <w:r w:rsidRPr="00823F82">
        <w:rPr>
          <w:rStyle w:val="StyleBoldUnderline"/>
        </w:rPr>
        <w:t xml:space="preserve"> the former consumption of a newly sufficient person can get fully replaced</w:t>
      </w:r>
      <w:r w:rsidRPr="003B3CB1">
        <w:t xml:space="preserve">. And </w:t>
      </w:r>
      <w:r w:rsidRPr="00295EA0">
        <w:rPr>
          <w:rStyle w:val="StyleBoldUnderline"/>
          <w:highlight w:val="yellow"/>
        </w:rPr>
        <w:t>given the extent of poverty and the temptations of luxury</w:t>
      </w:r>
      <w:r w:rsidRPr="00823F82">
        <w:rPr>
          <w:rStyle w:val="StyleBoldUnderline"/>
        </w:rPr>
        <w:t xml:space="preserve"> and prestige consumption, </w:t>
      </w:r>
      <w:r w:rsidRPr="00295EA0">
        <w:rPr>
          <w:rStyle w:val="StyleBoldUnderline"/>
          <w:highlight w:val="yellow"/>
        </w:rPr>
        <w:t>this near run is likely to be longer</w:t>
      </w:r>
      <w:r w:rsidRPr="00823F82">
        <w:rPr>
          <w:rStyle w:val="StyleBoldUnderline"/>
        </w:rPr>
        <w:t xml:space="preserve"> than the time horizon required for a relevant strategy to stem climate change </w:t>
      </w:r>
      <w:r w:rsidRPr="00295EA0">
        <w:rPr>
          <w:rStyle w:val="StyleBoldUnderline"/>
          <w:highlight w:val="yellow"/>
        </w:rPr>
        <w:t>and the loss of vital species and natural resources</w:t>
      </w:r>
      <w:r w:rsidRPr="00295EA0">
        <w:rPr>
          <w:highlight w:val="yellow"/>
        </w:rPr>
        <w:t>.</w:t>
      </w:r>
      <w:r w:rsidRPr="003B3CB1">
        <w:t xml:space="preserve"> </w:t>
      </w:r>
    </w:p>
    <w:p w:rsidR="00F04733" w:rsidRPr="00B2734B" w:rsidRDefault="00F04733" w:rsidP="00F04733">
      <w:pPr>
        <w:rPr>
          <w:rFonts w:eastAsia="Calibri"/>
        </w:rPr>
      </w:pPr>
    </w:p>
    <w:p w:rsidR="00F04733" w:rsidRDefault="00F04733" w:rsidP="00F04733"/>
    <w:p w:rsidR="00F04733" w:rsidRDefault="00F04733" w:rsidP="00F04733">
      <w:pPr>
        <w:pStyle w:val="Heading2"/>
      </w:pPr>
    </w:p>
    <w:p w:rsidR="00F04733" w:rsidRDefault="00F04733" w:rsidP="00F04733">
      <w:pPr>
        <w:pStyle w:val="Heading2"/>
      </w:pPr>
      <w:r>
        <w:t>*** 1AR</w:t>
      </w:r>
    </w:p>
    <w:p w:rsidR="00F04733" w:rsidRDefault="00F04733" w:rsidP="00F04733"/>
    <w:p w:rsidR="00F04733" w:rsidRPr="004D4712" w:rsidRDefault="00F04733" w:rsidP="00F04733">
      <w:pPr>
        <w:pStyle w:val="Heading4"/>
      </w:pPr>
      <w:r>
        <w:t>E</w:t>
      </w:r>
      <w:r w:rsidRPr="004D4712">
        <w:t xml:space="preserve">nergy policy advocacy is a </w:t>
      </w:r>
      <w:r w:rsidRPr="002237FD">
        <w:rPr>
          <w:u w:val="single"/>
        </w:rPr>
        <w:t>tool not a trap</w:t>
      </w:r>
    </w:p>
    <w:p w:rsidR="00F04733" w:rsidRPr="004D4712" w:rsidRDefault="00F04733" w:rsidP="00F04733">
      <w:pPr>
        <w:rPr>
          <w:rFonts w:ascii="Arial" w:eastAsia="MS Mincho" w:hAnsi="Arial"/>
          <w:sz w:val="20"/>
        </w:rPr>
      </w:pPr>
      <w:proofErr w:type="gramStart"/>
      <w:r w:rsidRPr="004D4712">
        <w:rPr>
          <w:rFonts w:ascii="Arial" w:eastAsia="MS Mincho" w:hAnsi="Arial"/>
          <w:b/>
        </w:rPr>
        <w:t>Shove &amp; Walker 7</w:t>
      </w:r>
      <w:r w:rsidRPr="004D4712">
        <w:rPr>
          <w:rFonts w:ascii="Arial" w:eastAsia="MS Mincho" w:hAnsi="Arial"/>
        </w:rPr>
        <w:t xml:space="preserve"> </w:t>
      </w:r>
      <w:r w:rsidRPr="004D4712">
        <w:rPr>
          <w:rFonts w:ascii="Arial" w:eastAsia="MS Mincho" w:hAnsi="Arial"/>
          <w:sz w:val="20"/>
        </w:rPr>
        <w:t>Elizabeth Sociology @ Lancaster Gordon Geography @ Lancaster “CAUTION!</w:t>
      </w:r>
      <w:proofErr w:type="gramEnd"/>
      <w:r w:rsidRPr="004D4712">
        <w:rPr>
          <w:rFonts w:ascii="Arial" w:eastAsia="MS Mincho" w:hAnsi="Arial"/>
          <w:sz w:val="20"/>
        </w:rPr>
        <w:t xml:space="preserve"> Transitions ahead: politics, practice, and sustainable transition management” </w:t>
      </w:r>
      <w:r w:rsidRPr="004D4712">
        <w:rPr>
          <w:rFonts w:ascii="Arial" w:eastAsia="MS Mincho" w:hAnsi="Arial"/>
          <w:i/>
          <w:sz w:val="20"/>
        </w:rPr>
        <w:t>Environment and Planning C</w:t>
      </w:r>
      <w:r w:rsidRPr="004D4712">
        <w:rPr>
          <w:rFonts w:ascii="Arial" w:eastAsia="MS Mincho" w:hAnsi="Arial"/>
          <w:sz w:val="20"/>
        </w:rPr>
        <w:t xml:space="preserve"> 39 (4)</w:t>
      </w:r>
    </w:p>
    <w:p w:rsidR="00F04733" w:rsidRPr="004D4712" w:rsidRDefault="00F04733" w:rsidP="00F04733">
      <w:pPr>
        <w:rPr>
          <w:rFonts w:ascii="Arial" w:eastAsia="MS Mincho" w:hAnsi="Arial"/>
        </w:rPr>
      </w:pPr>
    </w:p>
    <w:p w:rsidR="00F04733" w:rsidRPr="004D4712" w:rsidRDefault="00F04733" w:rsidP="00F04733">
      <w:pPr>
        <w:rPr>
          <w:rFonts w:ascii="Arial" w:eastAsia="MS Mincho" w:hAnsi="Arial"/>
        </w:rPr>
      </w:pPr>
      <w:r w:rsidRPr="004D4712">
        <w:rPr>
          <w:rFonts w:ascii="Arial" w:eastAsia="MS Mincho" w:hAnsi="Arial"/>
        </w:rPr>
        <w:t xml:space="preserve">For academic readers, our commentary argues for loosening the intellectual grip of ‘innovation studies’, for backing off from the nested, hierarchical multi-level model as the only model in town, and for exploring other social scientific, but also systemic theories of change. </w:t>
      </w:r>
      <w:r w:rsidRPr="004D4712">
        <w:rPr>
          <w:rFonts w:ascii="Arial" w:eastAsia="MS Mincho" w:hAnsi="Arial"/>
          <w:u w:val="single"/>
        </w:rPr>
        <w:t>The more we think about the politics and practicalities of</w:t>
      </w:r>
      <w:r w:rsidRPr="004D4712">
        <w:rPr>
          <w:rFonts w:ascii="Arial" w:eastAsia="MS Mincho" w:hAnsi="Arial"/>
        </w:rPr>
        <w:t xml:space="preserve"> reflexive </w:t>
      </w:r>
      <w:r w:rsidRPr="004D4712">
        <w:rPr>
          <w:rFonts w:ascii="Arial" w:eastAsia="MS Mincho" w:hAnsi="Arial"/>
          <w:u w:val="single"/>
        </w:rPr>
        <w:t>transition management</w:t>
      </w:r>
      <w:r w:rsidRPr="004D4712">
        <w:rPr>
          <w:rFonts w:ascii="Arial" w:eastAsia="MS Mincho" w:hAnsi="Arial"/>
        </w:rPr>
        <w:t xml:space="preserve">, the more complex the process appears: for a policy audience, our words of caution could be read as an invitation to abandon the whole </w:t>
      </w:r>
      <w:proofErr w:type="spellStart"/>
      <w:r w:rsidRPr="004D4712">
        <w:rPr>
          <w:rFonts w:ascii="Arial" w:eastAsia="MS Mincho" w:hAnsi="Arial"/>
        </w:rPr>
        <w:t>endeavour</w:t>
      </w:r>
      <w:proofErr w:type="spellEnd"/>
      <w:r w:rsidRPr="004D4712">
        <w:rPr>
          <w:rFonts w:ascii="Arial" w:eastAsia="MS Mincho" w:hAnsi="Arial"/>
        </w:rPr>
        <w:t xml:space="preserve">. If agency, predictability and legitimacy are as limited as we’ve suggested, this might be the only sensible </w:t>
      </w:r>
      <w:proofErr w:type="spellStart"/>
      <w:r w:rsidRPr="004D4712">
        <w:rPr>
          <w:rFonts w:ascii="Arial" w:eastAsia="MS Mincho" w:hAnsi="Arial"/>
        </w:rPr>
        <w:t>conclusion.However</w:t>
      </w:r>
      <w:proofErr w:type="spellEnd"/>
      <w:r w:rsidRPr="004D4712">
        <w:rPr>
          <w:rFonts w:ascii="Arial" w:eastAsia="MS Mincho" w:hAnsi="Arial"/>
        </w:rPr>
        <w:t xml:space="preserve">, </w:t>
      </w:r>
      <w:r w:rsidRPr="004D4712">
        <w:rPr>
          <w:rFonts w:ascii="Arial" w:eastAsia="MS Mincho" w:hAnsi="Arial"/>
          <w:highlight w:val="yellow"/>
          <w:u w:val="single"/>
        </w:rPr>
        <w:t>we are</w:t>
      </w:r>
      <w:r w:rsidRPr="004D4712">
        <w:rPr>
          <w:rFonts w:ascii="Arial" w:eastAsia="MS Mincho" w:hAnsi="Arial"/>
          <w:u w:val="single"/>
        </w:rPr>
        <w:t xml:space="preserve"> with Rip</w:t>
      </w:r>
      <w:r w:rsidRPr="004D4712">
        <w:rPr>
          <w:rFonts w:ascii="Arial" w:eastAsia="MS Mincho" w:hAnsi="Arial"/>
        </w:rPr>
        <w:t xml:space="preserve"> (2006) i</w:t>
      </w:r>
      <w:r w:rsidRPr="004D4712">
        <w:rPr>
          <w:rFonts w:ascii="Arial" w:eastAsia="MS Mincho" w:hAnsi="Arial"/>
          <w:u w:val="single"/>
        </w:rPr>
        <w:t xml:space="preserve">n </w:t>
      </w:r>
      <w:proofErr w:type="spellStart"/>
      <w:r w:rsidRPr="004D4712">
        <w:rPr>
          <w:rFonts w:ascii="Arial" w:eastAsia="MS Mincho" w:hAnsi="Arial"/>
          <w:highlight w:val="yellow"/>
          <w:u w:val="single"/>
        </w:rPr>
        <w:t>recognising</w:t>
      </w:r>
      <w:proofErr w:type="spellEnd"/>
      <w:r w:rsidRPr="004D4712">
        <w:rPr>
          <w:rFonts w:ascii="Arial" w:eastAsia="MS Mincho" w:hAnsi="Arial"/>
          <w:highlight w:val="yellow"/>
          <w:u w:val="single"/>
        </w:rPr>
        <w:t xml:space="preserve"> the value</w:t>
      </w:r>
      <w:r w:rsidRPr="004D4712">
        <w:rPr>
          <w:rFonts w:ascii="Arial" w:eastAsia="MS Mincho" w:hAnsi="Arial"/>
          <w:u w:val="single"/>
        </w:rPr>
        <w:t xml:space="preserve">, </w:t>
      </w:r>
      <w:r w:rsidRPr="004D4712">
        <w:rPr>
          <w:rFonts w:ascii="Arial" w:eastAsia="MS Mincho" w:hAnsi="Arial"/>
          <w:highlight w:val="yellow"/>
          <w:u w:val="single"/>
        </w:rPr>
        <w:t xml:space="preserve">productivity and everyday necessity of an </w:t>
      </w:r>
      <w:r w:rsidRPr="004D4712">
        <w:rPr>
          <w:rFonts w:ascii="Arial" w:eastAsia="MS Mincho" w:hAnsi="Arial"/>
          <w:iCs/>
          <w:highlight w:val="yellow"/>
          <w:u w:val="single"/>
          <w:bdr w:val="single" w:sz="18" w:space="0" w:color="auto"/>
        </w:rPr>
        <w:t>‘</w:t>
      </w:r>
      <w:r w:rsidRPr="004D4712">
        <w:rPr>
          <w:rFonts w:ascii="Arial" w:eastAsia="MS Mincho" w:hAnsi="Arial"/>
          <w:b/>
          <w:iCs/>
          <w:highlight w:val="yellow"/>
          <w:u w:val="single"/>
          <w:bdr w:val="single" w:sz="18" w:space="0" w:color="auto"/>
        </w:rPr>
        <w:t>illusion of agency’</w:t>
      </w:r>
      <w:r w:rsidRPr="004D4712">
        <w:rPr>
          <w:rFonts w:ascii="Arial" w:eastAsia="MS Mincho" w:hAnsi="Arial"/>
        </w:rPr>
        <w:t xml:space="preserve">, </w:t>
      </w:r>
      <w:r w:rsidRPr="004D4712">
        <w:rPr>
          <w:rFonts w:ascii="Arial" w:eastAsia="MS Mincho" w:hAnsi="Arial"/>
          <w:highlight w:val="yellow"/>
          <w:u w:val="single"/>
        </w:rPr>
        <w:t>and</w:t>
      </w:r>
      <w:r w:rsidRPr="004D4712">
        <w:rPr>
          <w:rFonts w:ascii="Arial" w:eastAsia="MS Mincho" w:hAnsi="Arial"/>
          <w:u w:val="single"/>
        </w:rPr>
        <w:t xml:space="preserve"> of the </w:t>
      </w:r>
      <w:r w:rsidRPr="004D4712">
        <w:rPr>
          <w:rFonts w:ascii="Arial" w:eastAsia="MS Mincho" w:hAnsi="Arial"/>
          <w:highlight w:val="yellow"/>
          <w:u w:val="single"/>
        </w:rPr>
        <w:t>working expectation that a difference can be made even in the face of so much evidence to the contrary.</w:t>
      </w:r>
      <w:r w:rsidRPr="004D4712">
        <w:rPr>
          <w:rFonts w:ascii="Arial" w:eastAsia="MS Mincho" w:hAnsi="Arial"/>
        </w:rPr>
        <w:t xml:space="preserve"> </w:t>
      </w:r>
      <w:r w:rsidRPr="004D4712">
        <w:rPr>
          <w:rFonts w:ascii="Arial" w:eastAsia="MS Mincho" w:hAnsi="Arial"/>
          <w:u w:val="single"/>
        </w:rPr>
        <w:t xml:space="preserve">The </w:t>
      </w:r>
      <w:r w:rsidRPr="004D4712">
        <w:rPr>
          <w:rFonts w:ascii="Arial" w:eastAsia="MS Mincho" w:hAnsi="Arial"/>
          <w:highlight w:val="yellow"/>
          <w:u w:val="single"/>
        </w:rPr>
        <w:t>outcomes of actions are unknowable</w:t>
      </w:r>
      <w:r w:rsidRPr="004D4712">
        <w:rPr>
          <w:rFonts w:ascii="Arial" w:eastAsia="MS Mincho" w:hAnsi="Arial"/>
        </w:rPr>
        <w:t xml:space="preserve">, </w:t>
      </w:r>
      <w:r w:rsidRPr="004D4712">
        <w:rPr>
          <w:rFonts w:ascii="Arial" w:eastAsia="MS Mincho" w:hAnsi="Arial"/>
          <w:highlight w:val="yellow"/>
          <w:u w:val="single"/>
        </w:rPr>
        <w:t xml:space="preserve">the system </w:t>
      </w:r>
      <w:proofErr w:type="spellStart"/>
      <w:r w:rsidRPr="004D4712">
        <w:rPr>
          <w:rFonts w:ascii="Arial" w:eastAsia="MS Mincho" w:hAnsi="Arial"/>
          <w:highlight w:val="yellow"/>
          <w:u w:val="single"/>
        </w:rPr>
        <w:t>unsteerable</w:t>
      </w:r>
      <w:proofErr w:type="spellEnd"/>
      <w:r w:rsidRPr="004D4712">
        <w:rPr>
          <w:rFonts w:ascii="Arial" w:eastAsia="MS Mincho" w:hAnsi="Arial"/>
          <w:highlight w:val="yellow"/>
          <w:u w:val="single"/>
        </w:rPr>
        <w:t xml:space="preserve"> and</w:t>
      </w:r>
      <w:r w:rsidRPr="004D4712">
        <w:rPr>
          <w:rFonts w:ascii="Arial" w:eastAsia="MS Mincho" w:hAnsi="Arial"/>
          <w:u w:val="single"/>
        </w:rPr>
        <w:t xml:space="preserve"> the </w:t>
      </w:r>
      <w:r w:rsidRPr="004D4712">
        <w:rPr>
          <w:rFonts w:ascii="Arial" w:eastAsia="MS Mincho" w:hAnsi="Arial"/>
          <w:highlight w:val="yellow"/>
          <w:u w:val="single"/>
        </w:rPr>
        <w:t>effects of</w:t>
      </w:r>
      <w:r w:rsidRPr="004D4712">
        <w:rPr>
          <w:rFonts w:ascii="Arial" w:eastAsia="MS Mincho" w:hAnsi="Arial"/>
          <w:u w:val="single"/>
        </w:rPr>
        <w:t xml:space="preserve"> deliberate </w:t>
      </w:r>
      <w:r w:rsidRPr="004D4712">
        <w:rPr>
          <w:rFonts w:ascii="Arial" w:eastAsia="MS Mincho" w:hAnsi="Arial"/>
          <w:highlight w:val="yellow"/>
          <w:u w:val="single"/>
        </w:rPr>
        <w:t>intervention inherently unpredictable</w:t>
      </w:r>
      <w:r w:rsidRPr="004D4712">
        <w:rPr>
          <w:rFonts w:ascii="Arial" w:eastAsia="MS Mincho" w:hAnsi="Arial"/>
          <w:u w:val="single"/>
        </w:rPr>
        <w:t xml:space="preserve"> and, ironically, it is this that sustains concepts of agency and management.</w:t>
      </w:r>
      <w:r w:rsidRPr="004D4712">
        <w:rPr>
          <w:rFonts w:ascii="Arial" w:eastAsia="MS Mincho" w:hAnsi="Arial"/>
        </w:rPr>
        <w:t xml:space="preserve"> As Rip argues ‘</w:t>
      </w:r>
      <w:r w:rsidRPr="004D4712">
        <w:rPr>
          <w:rFonts w:ascii="Arial" w:eastAsia="MS Mincho" w:hAnsi="Arial"/>
          <w:b/>
          <w:iCs/>
          <w:highlight w:val="yellow"/>
          <w:u w:val="single"/>
          <w:bdr w:val="single" w:sz="18" w:space="0" w:color="auto"/>
        </w:rPr>
        <w:t>illusions are productive</w:t>
      </w:r>
      <w:r w:rsidRPr="004D4712">
        <w:rPr>
          <w:rFonts w:ascii="Arial" w:eastAsia="MS Mincho" w:hAnsi="Arial"/>
          <w:highlight w:val="yellow"/>
          <w:u w:val="single"/>
        </w:rPr>
        <w:t xml:space="preserve"> because they </w:t>
      </w:r>
      <w:r w:rsidRPr="004D4712">
        <w:rPr>
          <w:rFonts w:ascii="Arial" w:eastAsia="MS Mincho" w:hAnsi="Arial"/>
          <w:b/>
          <w:iCs/>
          <w:highlight w:val="yellow"/>
          <w:u w:val="single"/>
          <w:bdr w:val="single" w:sz="18" w:space="0" w:color="auto"/>
        </w:rPr>
        <w:t>motivate action</w:t>
      </w:r>
      <w:r w:rsidRPr="004D4712">
        <w:rPr>
          <w:rFonts w:ascii="Arial" w:eastAsia="MS Mincho" w:hAnsi="Arial"/>
          <w:highlight w:val="yellow"/>
          <w:u w:val="single"/>
        </w:rPr>
        <w:t xml:space="preserve"> and repair work,</w:t>
      </w:r>
      <w:r w:rsidRPr="004D4712">
        <w:rPr>
          <w:rFonts w:ascii="Arial" w:eastAsia="MS Mincho" w:hAnsi="Arial"/>
          <w:u w:val="single"/>
        </w:rPr>
        <w:t xml:space="preserve"> </w:t>
      </w:r>
      <w:r w:rsidRPr="004D4712">
        <w:rPr>
          <w:rFonts w:ascii="Arial" w:eastAsia="MS Mincho" w:hAnsi="Arial"/>
          <w:highlight w:val="yellow"/>
          <w:u w:val="single"/>
        </w:rPr>
        <w:t>and thus something</w:t>
      </w:r>
      <w:r w:rsidRPr="004D4712">
        <w:rPr>
          <w:rFonts w:ascii="Arial" w:eastAsia="MS Mincho" w:hAnsi="Arial"/>
        </w:rPr>
        <w:t xml:space="preserve"> (whatever</w:t>
      </w:r>
      <w:r w:rsidRPr="004D4712">
        <w:rPr>
          <w:rFonts w:ascii="Arial" w:eastAsia="MS Mincho" w:hAnsi="Arial"/>
          <w:u w:val="single"/>
        </w:rPr>
        <w:t xml:space="preserve">) </w:t>
      </w:r>
      <w:r w:rsidRPr="004D4712">
        <w:rPr>
          <w:rFonts w:ascii="Arial" w:eastAsia="MS Mincho" w:hAnsi="Arial"/>
          <w:highlight w:val="yellow"/>
          <w:u w:val="single"/>
        </w:rPr>
        <w:t>is achieved’</w:t>
      </w:r>
      <w:r w:rsidRPr="004D4712">
        <w:rPr>
          <w:rFonts w:ascii="Arial" w:eastAsia="MS Mincho" w:hAnsi="Arial"/>
        </w:rPr>
        <w:t xml:space="preserve"> (Rip 2006: 94). </w:t>
      </w:r>
      <w:r w:rsidRPr="004D4712">
        <w:rPr>
          <w:rFonts w:ascii="Arial" w:eastAsia="MS Mincho" w:hAnsi="Arial"/>
          <w:u w:val="single"/>
        </w:rPr>
        <w:t xml:space="preserve">Situated inside the systems they seek to influence, </w:t>
      </w:r>
      <w:r w:rsidRPr="004D4712">
        <w:rPr>
          <w:rFonts w:ascii="Arial" w:eastAsia="MS Mincho" w:hAnsi="Arial"/>
          <w:highlight w:val="yellow"/>
          <w:u w:val="single"/>
        </w:rPr>
        <w:t>governance actors</w:t>
      </w:r>
      <w:r w:rsidRPr="004D4712">
        <w:rPr>
          <w:rFonts w:ascii="Arial" w:eastAsia="MS Mincho" w:hAnsi="Arial"/>
        </w:rPr>
        <w:t xml:space="preserve"> – and actors of other kinds as well - </w:t>
      </w:r>
      <w:r w:rsidRPr="004D4712">
        <w:rPr>
          <w:rFonts w:ascii="Arial" w:eastAsia="MS Mincho" w:hAnsi="Arial"/>
          <w:highlight w:val="yellow"/>
          <w:u w:val="single"/>
        </w:rPr>
        <w:t xml:space="preserve">are part of the </w:t>
      </w:r>
      <w:r w:rsidRPr="004D4712">
        <w:rPr>
          <w:rFonts w:ascii="Arial" w:eastAsia="MS Mincho" w:hAnsi="Arial"/>
          <w:b/>
          <w:iCs/>
          <w:highlight w:val="yellow"/>
          <w:u w:val="single"/>
          <w:bdr w:val="single" w:sz="18" w:space="0" w:color="auto"/>
        </w:rPr>
        <w:t>dynamics of change</w:t>
      </w:r>
      <w:r w:rsidRPr="004D4712">
        <w:rPr>
          <w:rFonts w:ascii="Arial" w:eastAsia="MS Mincho" w:hAnsi="Arial"/>
          <w:u w:val="single"/>
        </w:rPr>
        <w:t xml:space="preserve">: </w:t>
      </w:r>
      <w:r w:rsidRPr="004D4712">
        <w:rPr>
          <w:rFonts w:ascii="Arial" w:eastAsia="MS Mincho" w:hAnsi="Arial"/>
          <w:highlight w:val="yellow"/>
          <w:u w:val="single"/>
        </w:rPr>
        <w:t xml:space="preserve">even if they cannot steer from the outside they are </w:t>
      </w:r>
      <w:r w:rsidRPr="004D4712">
        <w:rPr>
          <w:rFonts w:ascii="Arial" w:eastAsia="MS Mincho" w:hAnsi="Arial"/>
          <w:b/>
          <w:iCs/>
          <w:highlight w:val="yellow"/>
          <w:u w:val="single"/>
          <w:bdr w:val="single" w:sz="18" w:space="0" w:color="auto"/>
        </w:rPr>
        <w:t>necessary to processes within</w:t>
      </w:r>
      <w:r w:rsidRPr="004D4712">
        <w:rPr>
          <w:rFonts w:ascii="Arial" w:eastAsia="MS Mincho" w:hAnsi="Arial"/>
          <w:u w:val="single"/>
        </w:rPr>
        <w:t xml:space="preserve">. This is, </w:t>
      </w:r>
      <w:r w:rsidRPr="004D4712">
        <w:rPr>
          <w:rFonts w:ascii="Arial" w:eastAsia="MS Mincho" w:hAnsi="Arial"/>
        </w:rPr>
        <w:t xml:space="preserve">of course, also </w:t>
      </w:r>
      <w:r w:rsidRPr="004D4712">
        <w:rPr>
          <w:rFonts w:ascii="Arial" w:eastAsia="MS Mincho" w:hAnsi="Arial"/>
          <w:u w:val="single"/>
        </w:rPr>
        <w:t>true of academic life</w:t>
      </w:r>
      <w:r w:rsidRPr="004D4712">
        <w:rPr>
          <w:rFonts w:ascii="Arial" w:eastAsia="MS Mincho" w:hAnsi="Arial"/>
        </w:rPr>
        <w:t xml:space="preserve">. Here </w:t>
      </w:r>
      <w:r w:rsidRPr="004D4712">
        <w:rPr>
          <w:rFonts w:ascii="Arial" w:eastAsia="MS Mincho" w:hAnsi="Arial"/>
          <w:u w:val="single"/>
        </w:rPr>
        <w:t>we are</w:t>
      </w:r>
      <w:proofErr w:type="gramStart"/>
      <w:r w:rsidRPr="004D4712">
        <w:rPr>
          <w:rFonts w:ascii="Arial" w:eastAsia="MS Mincho" w:hAnsi="Arial"/>
          <w:u w:val="single"/>
        </w:rPr>
        <w:t>,</w:t>
      </w:r>
      <w:proofErr w:type="gramEnd"/>
      <w:r w:rsidRPr="004D4712">
        <w:rPr>
          <w:rFonts w:ascii="Arial" w:eastAsia="MS Mincho" w:hAnsi="Arial"/>
        </w:rPr>
        <w:t xml:space="preserve"> busy critiquing and </w:t>
      </w:r>
      <w:proofErr w:type="spellStart"/>
      <w:r w:rsidRPr="004D4712">
        <w:rPr>
          <w:rFonts w:ascii="Arial" w:eastAsia="MS Mincho" w:hAnsi="Arial"/>
          <w:u w:val="single"/>
        </w:rPr>
        <w:t>analysing</w:t>
      </w:r>
      <w:proofErr w:type="spellEnd"/>
      <w:r w:rsidRPr="004D4712">
        <w:rPr>
          <w:rFonts w:ascii="Arial" w:eastAsia="MS Mincho" w:hAnsi="Arial"/>
          <w:u w:val="single"/>
        </w:rPr>
        <w:t xml:space="preserve"> transition management in the expectation that somebody somewhere is listening and</w:t>
      </w:r>
      <w:r w:rsidRPr="004D4712">
        <w:rPr>
          <w:rFonts w:ascii="Arial" w:eastAsia="MS Mincho" w:hAnsi="Arial"/>
        </w:rPr>
        <w:t xml:space="preserve"> maybe </w:t>
      </w:r>
      <w:r w:rsidRPr="004D4712">
        <w:rPr>
          <w:rFonts w:ascii="Arial" w:eastAsia="MS Mincho" w:hAnsi="Arial"/>
          <w:u w:val="single"/>
        </w:rPr>
        <w:t xml:space="preserve">even taking notice. If we removed that illusion would we bother writing anything at all? Maybe we need such fictions to keep us going, and maybe – fiction or no - somewhere along the line something really does happen, </w:t>
      </w:r>
      <w:r w:rsidRPr="004D4712">
        <w:rPr>
          <w:rFonts w:ascii="Arial" w:eastAsia="MS Mincho" w:hAnsi="Arial"/>
        </w:rPr>
        <w:t>but not in ways that we can anticipate or know.</w:t>
      </w:r>
    </w:p>
    <w:p w:rsidR="00F04733" w:rsidRPr="00F04733" w:rsidRDefault="00F04733" w:rsidP="00F04733">
      <w:bookmarkStart w:id="0" w:name="_GoBack"/>
      <w:bookmarkEnd w:id="0"/>
    </w:p>
    <w:sectPr w:rsidR="00F04733" w:rsidRPr="00F0473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94" w:rsidRDefault="00AB4F94" w:rsidP="005F5576">
      <w:r>
        <w:separator/>
      </w:r>
    </w:p>
  </w:endnote>
  <w:endnote w:type="continuationSeparator" w:id="0">
    <w:p w:rsidR="00AB4F94" w:rsidRDefault="00AB4F9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yriad Pro Light">
    <w:altName w:val="Cambria"/>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HNKAOE+Arial">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oper Black">
    <w:panose1 w:val="0208090404030B020404"/>
    <w:charset w:val="00"/>
    <w:family w:val="roman"/>
    <w:pitch w:val="variable"/>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Perpetua"/>
    <w:charset w:val="00"/>
    <w:family w:val="auto"/>
    <w:pitch w:val="variable"/>
    <w:sig w:usb0="00000003" w:usb1="00000000" w:usb2="00000000" w:usb3="00000000" w:csb0="00000001" w:csb1="00000000"/>
  </w:font>
  <w:font w:name="FairfieldLH-LightSC">
    <w:altName w:val="Times New Roman"/>
    <w:panose1 w:val="00000000000000000000"/>
    <w:charset w:val="4D"/>
    <w:family w:val="roman"/>
    <w:notTrueType/>
    <w:pitch w:val="default"/>
    <w:sig w:usb0="00000003" w:usb1="00000000" w:usb2="00000000" w:usb3="00000000" w:csb0="00000001" w:csb1="00000000"/>
  </w:font>
  <w:font w:name="FairfieldLH-Light">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94" w:rsidRDefault="00AB4F94" w:rsidP="005F5576">
      <w:r>
        <w:separator/>
      </w:r>
    </w:p>
  </w:footnote>
  <w:footnote w:type="continuationSeparator" w:id="0">
    <w:p w:rsidR="00AB4F94" w:rsidRDefault="00AB4F9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5B7"/>
    <w:multiLevelType w:val="hybridMultilevel"/>
    <w:tmpl w:val="D0249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S Goth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MS Gothic"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MS Gothic"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D1A6221"/>
    <w:multiLevelType w:val="hybridMultilevel"/>
    <w:tmpl w:val="520C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C63C9"/>
    <w:multiLevelType w:val="hybridMultilevel"/>
    <w:tmpl w:val="F8EC131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4B47873"/>
    <w:multiLevelType w:val="hybridMultilevel"/>
    <w:tmpl w:val="496E7AC8"/>
    <w:styleLink w:val="1ai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10CD0"/>
    <w:multiLevelType w:val="hybridMultilevel"/>
    <w:tmpl w:val="F1F025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MS Gothic"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MS Gothic"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MS Gothic"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2C1B54B1"/>
    <w:multiLevelType w:val="hybridMultilevel"/>
    <w:tmpl w:val="99A83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S Goth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MS Gothic"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MS Gothic"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25828C4"/>
    <w:multiLevelType w:val="hybridMultilevel"/>
    <w:tmpl w:val="AB38F53A"/>
    <w:lvl w:ilvl="0" w:tplc="2FBCCDFA">
      <w:start w:val="2"/>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F03AF"/>
    <w:multiLevelType w:val="hybridMultilevel"/>
    <w:tmpl w:val="4B3A54A4"/>
    <w:lvl w:ilvl="0" w:tplc="06A42650">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142BD"/>
    <w:multiLevelType w:val="hybridMultilevel"/>
    <w:tmpl w:val="9FCC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F4A49"/>
    <w:multiLevelType w:val="hybridMultilevel"/>
    <w:tmpl w:val="326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C3833"/>
    <w:multiLevelType w:val="hybridMultilevel"/>
    <w:tmpl w:val="6BBEC294"/>
    <w:lvl w:ilvl="0" w:tplc="1AFE060C">
      <w:start w:val="10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4D96FE4"/>
    <w:multiLevelType w:val="hybridMultilevel"/>
    <w:tmpl w:val="F034AD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B06639D"/>
    <w:multiLevelType w:val="hybridMultilevel"/>
    <w:tmpl w:val="9A44CF54"/>
    <w:lvl w:ilvl="0" w:tplc="62DE6C5C">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2007A2"/>
    <w:multiLevelType w:val="hybridMultilevel"/>
    <w:tmpl w:val="CBCAB864"/>
    <w:lvl w:ilvl="0" w:tplc="B57C0066">
      <w:start w:val="1"/>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F746EF"/>
    <w:multiLevelType w:val="hybridMultilevel"/>
    <w:tmpl w:val="25906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07989"/>
    <w:multiLevelType w:val="hybridMultilevel"/>
    <w:tmpl w:val="CDDE34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5EB614E"/>
    <w:multiLevelType w:val="hybridMultilevel"/>
    <w:tmpl w:val="845E7460"/>
    <w:lvl w:ilvl="0" w:tplc="000F0409">
      <w:start w:val="1"/>
      <w:numFmt w:val="decimal"/>
      <w:lvlText w:val="%1."/>
      <w:lvlJc w:val="left"/>
      <w:pPr>
        <w:tabs>
          <w:tab w:val="num" w:pos="720"/>
        </w:tabs>
        <w:ind w:left="720" w:hanging="360"/>
      </w:pPr>
      <w:rPr>
        <w:rFonts w:hint="default"/>
      </w:rPr>
    </w:lvl>
    <w:lvl w:ilvl="1" w:tplc="76BE2B32">
      <w:start w:val="2"/>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DE61773"/>
    <w:multiLevelType w:val="hybridMultilevel"/>
    <w:tmpl w:val="CA58309E"/>
    <w:lvl w:ilvl="0" w:tplc="7286FEA0">
      <w:start w:val="1"/>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0B1F14"/>
    <w:multiLevelType w:val="hybridMultilevel"/>
    <w:tmpl w:val="27125636"/>
    <w:lvl w:ilvl="0" w:tplc="503CA25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MS Gothic"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9DA23D9"/>
    <w:multiLevelType w:val="hybridMultilevel"/>
    <w:tmpl w:val="5262FC5A"/>
    <w:lvl w:ilvl="0" w:tplc="A314CDB0">
      <w:start w:val="5"/>
      <w:numFmt w:val="bullet"/>
      <w:lvlText w:val="-"/>
      <w:lvlJc w:val="left"/>
      <w:pPr>
        <w:ind w:left="720" w:hanging="360"/>
      </w:pPr>
      <w:rPr>
        <w:rFonts w:ascii="Georgia" w:eastAsia="Cambria" w:hAnsi="Georgia" w:cs="MS Gothic" w:hint="default"/>
      </w:rPr>
    </w:lvl>
    <w:lvl w:ilvl="1" w:tplc="04090003">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C0C36"/>
    <w:multiLevelType w:val="hybridMultilevel"/>
    <w:tmpl w:val="C094A610"/>
    <w:lvl w:ilvl="0" w:tplc="8B6041C0">
      <w:start w:val="21"/>
      <w:numFmt w:val="bullet"/>
      <w:lvlText w:val="-"/>
      <w:lvlJc w:val="left"/>
      <w:pPr>
        <w:ind w:left="720" w:hanging="360"/>
      </w:pPr>
      <w:rPr>
        <w:rFonts w:ascii="Georgia" w:eastAsia="Cambria" w:hAnsi="Georgia" w:cs="MS Gothic" w:hint="default"/>
      </w:rPr>
    </w:lvl>
    <w:lvl w:ilvl="1" w:tplc="04090003">
      <w:start w:val="1"/>
      <w:numFmt w:val="bullet"/>
      <w:lvlText w:val="o"/>
      <w:lvlJc w:val="left"/>
      <w:pPr>
        <w:ind w:left="1440" w:hanging="360"/>
      </w:pPr>
      <w:rPr>
        <w:rFonts w:ascii="Courier New" w:hAnsi="Courier New" w:cs="MS Gothic"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300F9"/>
    <w:multiLevelType w:val="hybridMultilevel"/>
    <w:tmpl w:val="B44EB9BC"/>
    <w:lvl w:ilvl="0" w:tplc="9D5C572C">
      <w:start w:val="3"/>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C3A31"/>
    <w:multiLevelType w:val="hybridMultilevel"/>
    <w:tmpl w:val="C98EE2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MS Gothic"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MS Gothic"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MS Gothic"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722A0D05"/>
    <w:multiLevelType w:val="hybridMultilevel"/>
    <w:tmpl w:val="BDC83BBA"/>
    <w:lvl w:ilvl="0" w:tplc="37DA0394">
      <w:start w:val="5"/>
      <w:numFmt w:val="bullet"/>
      <w:lvlText w:val="-"/>
      <w:lvlJc w:val="left"/>
      <w:pPr>
        <w:ind w:left="720" w:hanging="360"/>
      </w:pPr>
      <w:rPr>
        <w:rFonts w:ascii="Georgia" w:eastAsia="Cambria" w:hAnsi="Georgia" w:cs="MS Gothic" w:hint="default"/>
        <w:b/>
      </w:rPr>
    </w:lvl>
    <w:lvl w:ilvl="1" w:tplc="04090003">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7235B"/>
    <w:multiLevelType w:val="hybridMultilevel"/>
    <w:tmpl w:val="6024C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S Goth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MS Gothic"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MS Gothic"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8616F2"/>
    <w:multiLevelType w:val="hybridMultilevel"/>
    <w:tmpl w:val="E85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F77282"/>
    <w:multiLevelType w:val="hybridMultilevel"/>
    <w:tmpl w:val="361898E0"/>
    <w:lvl w:ilvl="0" w:tplc="F300E852">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MS Gothic"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1"/>
  </w:num>
  <w:num w:numId="4">
    <w:abstractNumId w:val="23"/>
  </w:num>
  <w:num w:numId="5">
    <w:abstractNumId w:val="21"/>
  </w:num>
  <w:num w:numId="6">
    <w:abstractNumId w:val="11"/>
  </w:num>
  <w:num w:numId="7">
    <w:abstractNumId w:val="32"/>
  </w:num>
  <w:num w:numId="8">
    <w:abstractNumId w:val="26"/>
  </w:num>
  <w:num w:numId="9">
    <w:abstractNumId w:val="15"/>
  </w:num>
  <w:num w:numId="10">
    <w:abstractNumId w:val="14"/>
  </w:num>
  <w:num w:numId="11">
    <w:abstractNumId w:val="7"/>
  </w:num>
  <w:num w:numId="12">
    <w:abstractNumId w:val="20"/>
  </w:num>
  <w:num w:numId="13">
    <w:abstractNumId w:val="8"/>
  </w:num>
  <w:num w:numId="14">
    <w:abstractNumId w:val="28"/>
  </w:num>
  <w:num w:numId="15">
    <w:abstractNumId w:val="24"/>
  </w:num>
  <w:num w:numId="16">
    <w:abstractNumId w:val="25"/>
  </w:num>
  <w:num w:numId="17">
    <w:abstractNumId w:val="10"/>
  </w:num>
  <w:num w:numId="18">
    <w:abstractNumId w:val="29"/>
  </w:num>
  <w:num w:numId="19">
    <w:abstractNumId w:val="4"/>
  </w:num>
  <w:num w:numId="20">
    <w:abstractNumId w:val="27"/>
  </w:num>
  <w:num w:numId="21">
    <w:abstractNumId w:val="5"/>
  </w:num>
  <w:num w:numId="22">
    <w:abstractNumId w:val="0"/>
  </w:num>
  <w:num w:numId="23">
    <w:abstractNumId w:val="30"/>
  </w:num>
  <w:num w:numId="24">
    <w:abstractNumId w:val="17"/>
  </w:num>
  <w:num w:numId="25">
    <w:abstractNumId w:val="16"/>
  </w:num>
  <w:num w:numId="26">
    <w:abstractNumId w:val="12"/>
  </w:num>
  <w:num w:numId="27">
    <w:abstractNumId w:val="6"/>
  </w:num>
  <w:num w:numId="28">
    <w:abstractNumId w:val="22"/>
  </w:num>
  <w:num w:numId="29">
    <w:abstractNumId w:val="2"/>
  </w:num>
  <w:num w:numId="30">
    <w:abstractNumId w:val="9"/>
  </w:num>
  <w:num w:numId="31">
    <w:abstractNumId w:val="19"/>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33"/>
    <w:rsid w:val="000022F2"/>
    <w:rsid w:val="00002BFD"/>
    <w:rsid w:val="0000459F"/>
    <w:rsid w:val="00004CFC"/>
    <w:rsid w:val="00004EB4"/>
    <w:rsid w:val="000067EA"/>
    <w:rsid w:val="000128E6"/>
    <w:rsid w:val="00015754"/>
    <w:rsid w:val="0002110B"/>
    <w:rsid w:val="0002196C"/>
    <w:rsid w:val="00021F29"/>
    <w:rsid w:val="000266EF"/>
    <w:rsid w:val="00026924"/>
    <w:rsid w:val="00027EED"/>
    <w:rsid w:val="000301A1"/>
    <w:rsid w:val="0003041D"/>
    <w:rsid w:val="00033028"/>
    <w:rsid w:val="00035294"/>
    <w:rsid w:val="00035878"/>
    <w:rsid w:val="000360A7"/>
    <w:rsid w:val="00037CD3"/>
    <w:rsid w:val="000416B3"/>
    <w:rsid w:val="00043A03"/>
    <w:rsid w:val="00052A1D"/>
    <w:rsid w:val="00052F7D"/>
    <w:rsid w:val="000554DC"/>
    <w:rsid w:val="00055E12"/>
    <w:rsid w:val="00060A62"/>
    <w:rsid w:val="00064A59"/>
    <w:rsid w:val="00065EC7"/>
    <w:rsid w:val="00066614"/>
    <w:rsid w:val="0007162E"/>
    <w:rsid w:val="000719E8"/>
    <w:rsid w:val="00073B9A"/>
    <w:rsid w:val="00076B72"/>
    <w:rsid w:val="00077016"/>
    <w:rsid w:val="000848C7"/>
    <w:rsid w:val="0008677B"/>
    <w:rsid w:val="00090287"/>
    <w:rsid w:val="000902F0"/>
    <w:rsid w:val="00090BA2"/>
    <w:rsid w:val="000978A3"/>
    <w:rsid w:val="00097D7E"/>
    <w:rsid w:val="000A1672"/>
    <w:rsid w:val="000A1D39"/>
    <w:rsid w:val="000A282D"/>
    <w:rsid w:val="000A4FA5"/>
    <w:rsid w:val="000A55E2"/>
    <w:rsid w:val="000B05BE"/>
    <w:rsid w:val="000B61C8"/>
    <w:rsid w:val="000B68B4"/>
    <w:rsid w:val="000B7BC6"/>
    <w:rsid w:val="000C12CB"/>
    <w:rsid w:val="000C2108"/>
    <w:rsid w:val="000C2E93"/>
    <w:rsid w:val="000C7620"/>
    <w:rsid w:val="000C767D"/>
    <w:rsid w:val="000D0B76"/>
    <w:rsid w:val="000D2AE5"/>
    <w:rsid w:val="000D3A26"/>
    <w:rsid w:val="000D3D8D"/>
    <w:rsid w:val="000E10C1"/>
    <w:rsid w:val="000E1CC5"/>
    <w:rsid w:val="000E41A3"/>
    <w:rsid w:val="000E786D"/>
    <w:rsid w:val="000F08AB"/>
    <w:rsid w:val="000F0A20"/>
    <w:rsid w:val="000F37E7"/>
    <w:rsid w:val="000F60C1"/>
    <w:rsid w:val="000F6ED4"/>
    <w:rsid w:val="0010504F"/>
    <w:rsid w:val="001063B1"/>
    <w:rsid w:val="00111F4B"/>
    <w:rsid w:val="0011285C"/>
    <w:rsid w:val="00113987"/>
    <w:rsid w:val="00113C68"/>
    <w:rsid w:val="00114663"/>
    <w:rsid w:val="00117D6D"/>
    <w:rsid w:val="0012057B"/>
    <w:rsid w:val="0012372A"/>
    <w:rsid w:val="00126029"/>
    <w:rsid w:val="00126D92"/>
    <w:rsid w:val="00127E53"/>
    <w:rsid w:val="001301AC"/>
    <w:rsid w:val="001304DF"/>
    <w:rsid w:val="0014010C"/>
    <w:rsid w:val="00140397"/>
    <w:rsid w:val="0014072D"/>
    <w:rsid w:val="00141F7D"/>
    <w:rsid w:val="00141FBF"/>
    <w:rsid w:val="00142AD5"/>
    <w:rsid w:val="001449F1"/>
    <w:rsid w:val="00147623"/>
    <w:rsid w:val="00153A58"/>
    <w:rsid w:val="00162C03"/>
    <w:rsid w:val="00163AB5"/>
    <w:rsid w:val="0016509D"/>
    <w:rsid w:val="001661B3"/>
    <w:rsid w:val="00166B50"/>
    <w:rsid w:val="0016711C"/>
    <w:rsid w:val="00167A9F"/>
    <w:rsid w:val="0017093E"/>
    <w:rsid w:val="001711E1"/>
    <w:rsid w:val="00171817"/>
    <w:rsid w:val="00172F36"/>
    <w:rsid w:val="00175018"/>
    <w:rsid w:val="00175A0F"/>
    <w:rsid w:val="00177828"/>
    <w:rsid w:val="00177A1E"/>
    <w:rsid w:val="00182D51"/>
    <w:rsid w:val="0018565A"/>
    <w:rsid w:val="001867DB"/>
    <w:rsid w:val="00191169"/>
    <w:rsid w:val="00192529"/>
    <w:rsid w:val="0019587B"/>
    <w:rsid w:val="00196976"/>
    <w:rsid w:val="001A1F66"/>
    <w:rsid w:val="001A4E35"/>
    <w:rsid w:val="001A4F0E"/>
    <w:rsid w:val="001B0A04"/>
    <w:rsid w:val="001B3CEC"/>
    <w:rsid w:val="001C1D82"/>
    <w:rsid w:val="001C2147"/>
    <w:rsid w:val="001C44EA"/>
    <w:rsid w:val="001C587E"/>
    <w:rsid w:val="001C7C90"/>
    <w:rsid w:val="001D0D51"/>
    <w:rsid w:val="001F04B3"/>
    <w:rsid w:val="001F7572"/>
    <w:rsid w:val="001F7741"/>
    <w:rsid w:val="0020006E"/>
    <w:rsid w:val="002008BD"/>
    <w:rsid w:val="002009AE"/>
    <w:rsid w:val="00200B8F"/>
    <w:rsid w:val="00201070"/>
    <w:rsid w:val="002069D1"/>
    <w:rsid w:val="002101DA"/>
    <w:rsid w:val="00217499"/>
    <w:rsid w:val="00217CAC"/>
    <w:rsid w:val="00221EB1"/>
    <w:rsid w:val="0022546F"/>
    <w:rsid w:val="0022571C"/>
    <w:rsid w:val="00232515"/>
    <w:rsid w:val="00232D2B"/>
    <w:rsid w:val="00236E13"/>
    <w:rsid w:val="002375E9"/>
    <w:rsid w:val="0024023F"/>
    <w:rsid w:val="00240C4E"/>
    <w:rsid w:val="00243DC0"/>
    <w:rsid w:val="00244B62"/>
    <w:rsid w:val="00250E16"/>
    <w:rsid w:val="00256D60"/>
    <w:rsid w:val="00257696"/>
    <w:rsid w:val="002577B4"/>
    <w:rsid w:val="0026382E"/>
    <w:rsid w:val="00272786"/>
    <w:rsid w:val="002745E6"/>
    <w:rsid w:val="00275846"/>
    <w:rsid w:val="00286AA1"/>
    <w:rsid w:val="00287AB7"/>
    <w:rsid w:val="002902BC"/>
    <w:rsid w:val="00291E8E"/>
    <w:rsid w:val="00294D00"/>
    <w:rsid w:val="002A083E"/>
    <w:rsid w:val="002A213E"/>
    <w:rsid w:val="002A612B"/>
    <w:rsid w:val="002B68A4"/>
    <w:rsid w:val="002C571D"/>
    <w:rsid w:val="002C5772"/>
    <w:rsid w:val="002D0374"/>
    <w:rsid w:val="002D0A26"/>
    <w:rsid w:val="002D1C4B"/>
    <w:rsid w:val="002D2946"/>
    <w:rsid w:val="002D529E"/>
    <w:rsid w:val="002D6BD6"/>
    <w:rsid w:val="002E4DD9"/>
    <w:rsid w:val="002E7850"/>
    <w:rsid w:val="002F0314"/>
    <w:rsid w:val="002F3C52"/>
    <w:rsid w:val="00301292"/>
    <w:rsid w:val="00304180"/>
    <w:rsid w:val="00310619"/>
    <w:rsid w:val="0031182D"/>
    <w:rsid w:val="00314B9D"/>
    <w:rsid w:val="00315CA2"/>
    <w:rsid w:val="00316FEB"/>
    <w:rsid w:val="00317B59"/>
    <w:rsid w:val="00320211"/>
    <w:rsid w:val="0032290E"/>
    <w:rsid w:val="003230EF"/>
    <w:rsid w:val="00324127"/>
    <w:rsid w:val="00325BF8"/>
    <w:rsid w:val="00326EEB"/>
    <w:rsid w:val="0033078A"/>
    <w:rsid w:val="00331559"/>
    <w:rsid w:val="00335785"/>
    <w:rsid w:val="0034073A"/>
    <w:rsid w:val="00341D6C"/>
    <w:rsid w:val="003440DE"/>
    <w:rsid w:val="00344A51"/>
    <w:rsid w:val="00344E91"/>
    <w:rsid w:val="00347123"/>
    <w:rsid w:val="0034756E"/>
    <w:rsid w:val="00347E74"/>
    <w:rsid w:val="00351D97"/>
    <w:rsid w:val="00352AFA"/>
    <w:rsid w:val="00354B5B"/>
    <w:rsid w:val="00356FB7"/>
    <w:rsid w:val="00364767"/>
    <w:rsid w:val="00370D1B"/>
    <w:rsid w:val="00371521"/>
    <w:rsid w:val="003774FE"/>
    <w:rsid w:val="00380B11"/>
    <w:rsid w:val="00383E0A"/>
    <w:rsid w:val="003847C7"/>
    <w:rsid w:val="00385298"/>
    <w:rsid w:val="003852CE"/>
    <w:rsid w:val="003915CA"/>
    <w:rsid w:val="00392E92"/>
    <w:rsid w:val="00395AAE"/>
    <w:rsid w:val="00395C83"/>
    <w:rsid w:val="00396BDF"/>
    <w:rsid w:val="003A2712"/>
    <w:rsid w:val="003A2A3B"/>
    <w:rsid w:val="003A440C"/>
    <w:rsid w:val="003B024E"/>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831"/>
    <w:rsid w:val="003E48DE"/>
    <w:rsid w:val="003E54C4"/>
    <w:rsid w:val="003E7E8B"/>
    <w:rsid w:val="003F10DE"/>
    <w:rsid w:val="003F3030"/>
    <w:rsid w:val="003F47AE"/>
    <w:rsid w:val="00403971"/>
    <w:rsid w:val="00406086"/>
    <w:rsid w:val="00407386"/>
    <w:rsid w:val="004138EF"/>
    <w:rsid w:val="004156BB"/>
    <w:rsid w:val="004176B4"/>
    <w:rsid w:val="00426451"/>
    <w:rsid w:val="00427E8A"/>
    <w:rsid w:val="004319DE"/>
    <w:rsid w:val="00435232"/>
    <w:rsid w:val="004356CA"/>
    <w:rsid w:val="00435EEF"/>
    <w:rsid w:val="004400EA"/>
    <w:rsid w:val="00450882"/>
    <w:rsid w:val="00451C20"/>
    <w:rsid w:val="00452001"/>
    <w:rsid w:val="0045442E"/>
    <w:rsid w:val="0045562B"/>
    <w:rsid w:val="004564E2"/>
    <w:rsid w:val="0045761E"/>
    <w:rsid w:val="00457D1F"/>
    <w:rsid w:val="004618F7"/>
    <w:rsid w:val="00462418"/>
    <w:rsid w:val="0046392F"/>
    <w:rsid w:val="0046622E"/>
    <w:rsid w:val="00466680"/>
    <w:rsid w:val="00471A70"/>
    <w:rsid w:val="00473A79"/>
    <w:rsid w:val="00475E03"/>
    <w:rsid w:val="00476723"/>
    <w:rsid w:val="0047798D"/>
    <w:rsid w:val="00482A8D"/>
    <w:rsid w:val="00490071"/>
    <w:rsid w:val="004931DE"/>
    <w:rsid w:val="00493CC2"/>
    <w:rsid w:val="004A6083"/>
    <w:rsid w:val="004A6E81"/>
    <w:rsid w:val="004A7806"/>
    <w:rsid w:val="004B0545"/>
    <w:rsid w:val="004B0B0C"/>
    <w:rsid w:val="004B2313"/>
    <w:rsid w:val="004B38C6"/>
    <w:rsid w:val="004B7E46"/>
    <w:rsid w:val="004C02EB"/>
    <w:rsid w:val="004D35BC"/>
    <w:rsid w:val="004D3745"/>
    <w:rsid w:val="004D3987"/>
    <w:rsid w:val="004D7F92"/>
    <w:rsid w:val="004E294C"/>
    <w:rsid w:val="004E3132"/>
    <w:rsid w:val="004E552E"/>
    <w:rsid w:val="004E656D"/>
    <w:rsid w:val="004E7D73"/>
    <w:rsid w:val="004F0849"/>
    <w:rsid w:val="004F1687"/>
    <w:rsid w:val="004F173C"/>
    <w:rsid w:val="004F1B8C"/>
    <w:rsid w:val="004F33F3"/>
    <w:rsid w:val="004F45B0"/>
    <w:rsid w:val="004F4E5C"/>
    <w:rsid w:val="004F69AB"/>
    <w:rsid w:val="00501D14"/>
    <w:rsid w:val="005020C3"/>
    <w:rsid w:val="005111F8"/>
    <w:rsid w:val="00511AA4"/>
    <w:rsid w:val="00513FA2"/>
    <w:rsid w:val="00514387"/>
    <w:rsid w:val="00516459"/>
    <w:rsid w:val="00520153"/>
    <w:rsid w:val="00520828"/>
    <w:rsid w:val="0052272D"/>
    <w:rsid w:val="00523C15"/>
    <w:rsid w:val="00523D38"/>
    <w:rsid w:val="005306EC"/>
    <w:rsid w:val="00530B7D"/>
    <w:rsid w:val="005349E1"/>
    <w:rsid w:val="0053555C"/>
    <w:rsid w:val="00537EF5"/>
    <w:rsid w:val="0054076C"/>
    <w:rsid w:val="005420CC"/>
    <w:rsid w:val="005434D0"/>
    <w:rsid w:val="0054437C"/>
    <w:rsid w:val="00545FC2"/>
    <w:rsid w:val="00546D61"/>
    <w:rsid w:val="0055065C"/>
    <w:rsid w:val="00555A3C"/>
    <w:rsid w:val="005579BF"/>
    <w:rsid w:val="00560C3E"/>
    <w:rsid w:val="00563468"/>
    <w:rsid w:val="00564EC2"/>
    <w:rsid w:val="00565EAE"/>
    <w:rsid w:val="005705D9"/>
    <w:rsid w:val="00573677"/>
    <w:rsid w:val="00573BDB"/>
    <w:rsid w:val="0057444D"/>
    <w:rsid w:val="00574B11"/>
    <w:rsid w:val="005758F9"/>
    <w:rsid w:val="00575F7D"/>
    <w:rsid w:val="00576F0F"/>
    <w:rsid w:val="00580383"/>
    <w:rsid w:val="005808BF"/>
    <w:rsid w:val="00580E40"/>
    <w:rsid w:val="0058379A"/>
    <w:rsid w:val="00586917"/>
    <w:rsid w:val="00586BF8"/>
    <w:rsid w:val="00590731"/>
    <w:rsid w:val="00594643"/>
    <w:rsid w:val="005A329B"/>
    <w:rsid w:val="005A506B"/>
    <w:rsid w:val="005A701C"/>
    <w:rsid w:val="005B2444"/>
    <w:rsid w:val="005B2D14"/>
    <w:rsid w:val="005B2D1C"/>
    <w:rsid w:val="005B3140"/>
    <w:rsid w:val="005B7BBE"/>
    <w:rsid w:val="005C0B05"/>
    <w:rsid w:val="005D1156"/>
    <w:rsid w:val="005D1DA6"/>
    <w:rsid w:val="005D5D3A"/>
    <w:rsid w:val="005D6624"/>
    <w:rsid w:val="005E036B"/>
    <w:rsid w:val="005E0681"/>
    <w:rsid w:val="005E3B08"/>
    <w:rsid w:val="005E3FE4"/>
    <w:rsid w:val="005E4018"/>
    <w:rsid w:val="005E4E64"/>
    <w:rsid w:val="005E572E"/>
    <w:rsid w:val="005F5576"/>
    <w:rsid w:val="006010C5"/>
    <w:rsid w:val="006014AB"/>
    <w:rsid w:val="00601A9F"/>
    <w:rsid w:val="00605F20"/>
    <w:rsid w:val="00610F53"/>
    <w:rsid w:val="0061129D"/>
    <w:rsid w:val="0061680A"/>
    <w:rsid w:val="006215AE"/>
    <w:rsid w:val="00623B70"/>
    <w:rsid w:val="00631B17"/>
    <w:rsid w:val="0063578B"/>
    <w:rsid w:val="00636B3D"/>
    <w:rsid w:val="00641025"/>
    <w:rsid w:val="0064404D"/>
    <w:rsid w:val="00647E82"/>
    <w:rsid w:val="00650E98"/>
    <w:rsid w:val="006558F9"/>
    <w:rsid w:val="006560D1"/>
    <w:rsid w:val="00656C61"/>
    <w:rsid w:val="00661D9C"/>
    <w:rsid w:val="006672D8"/>
    <w:rsid w:val="00670819"/>
    <w:rsid w:val="00670D96"/>
    <w:rsid w:val="00672877"/>
    <w:rsid w:val="0067603C"/>
    <w:rsid w:val="006760A7"/>
    <w:rsid w:val="0067761C"/>
    <w:rsid w:val="00682743"/>
    <w:rsid w:val="00683154"/>
    <w:rsid w:val="00687B65"/>
    <w:rsid w:val="00690115"/>
    <w:rsid w:val="00690898"/>
    <w:rsid w:val="00693039"/>
    <w:rsid w:val="006932A1"/>
    <w:rsid w:val="00693A5A"/>
    <w:rsid w:val="006A0F06"/>
    <w:rsid w:val="006A1ED3"/>
    <w:rsid w:val="006A4819"/>
    <w:rsid w:val="006A578C"/>
    <w:rsid w:val="006A5955"/>
    <w:rsid w:val="006A76B6"/>
    <w:rsid w:val="006B302F"/>
    <w:rsid w:val="006B3DEE"/>
    <w:rsid w:val="006B5A54"/>
    <w:rsid w:val="006C0AF6"/>
    <w:rsid w:val="006C64D4"/>
    <w:rsid w:val="006C789F"/>
    <w:rsid w:val="006D2888"/>
    <w:rsid w:val="006D3177"/>
    <w:rsid w:val="006E4299"/>
    <w:rsid w:val="006E53F0"/>
    <w:rsid w:val="006E5F16"/>
    <w:rsid w:val="006F036D"/>
    <w:rsid w:val="006F46C3"/>
    <w:rsid w:val="006F7CDF"/>
    <w:rsid w:val="00700BDB"/>
    <w:rsid w:val="0070121B"/>
    <w:rsid w:val="00701E73"/>
    <w:rsid w:val="00702311"/>
    <w:rsid w:val="00710A3C"/>
    <w:rsid w:val="00711FE2"/>
    <w:rsid w:val="00712649"/>
    <w:rsid w:val="00714BC9"/>
    <w:rsid w:val="00715990"/>
    <w:rsid w:val="00722BCC"/>
    <w:rsid w:val="00723F91"/>
    <w:rsid w:val="00725623"/>
    <w:rsid w:val="00725DFF"/>
    <w:rsid w:val="007373D3"/>
    <w:rsid w:val="00743059"/>
    <w:rsid w:val="007441AF"/>
    <w:rsid w:val="00744F58"/>
    <w:rsid w:val="00745F2E"/>
    <w:rsid w:val="00746307"/>
    <w:rsid w:val="00750CED"/>
    <w:rsid w:val="00760A29"/>
    <w:rsid w:val="0076357B"/>
    <w:rsid w:val="007668FD"/>
    <w:rsid w:val="00767587"/>
    <w:rsid w:val="0077086B"/>
    <w:rsid w:val="00771E18"/>
    <w:rsid w:val="007739F1"/>
    <w:rsid w:val="007745C6"/>
    <w:rsid w:val="007755F6"/>
    <w:rsid w:val="007761AD"/>
    <w:rsid w:val="007764F5"/>
    <w:rsid w:val="00777387"/>
    <w:rsid w:val="007815E5"/>
    <w:rsid w:val="00787343"/>
    <w:rsid w:val="0079054A"/>
    <w:rsid w:val="00790BFA"/>
    <w:rsid w:val="00791121"/>
    <w:rsid w:val="00791C88"/>
    <w:rsid w:val="00791DD3"/>
    <w:rsid w:val="00797B76"/>
    <w:rsid w:val="007A2D09"/>
    <w:rsid w:val="007A3729"/>
    <w:rsid w:val="007A3D06"/>
    <w:rsid w:val="007B383B"/>
    <w:rsid w:val="007B5D2F"/>
    <w:rsid w:val="007C2891"/>
    <w:rsid w:val="007C350D"/>
    <w:rsid w:val="007C3689"/>
    <w:rsid w:val="007C3C9B"/>
    <w:rsid w:val="007D04A7"/>
    <w:rsid w:val="007D2EA8"/>
    <w:rsid w:val="007D3012"/>
    <w:rsid w:val="007D65A7"/>
    <w:rsid w:val="007E3F59"/>
    <w:rsid w:val="007E5043"/>
    <w:rsid w:val="007E5183"/>
    <w:rsid w:val="00800757"/>
    <w:rsid w:val="00807A15"/>
    <w:rsid w:val="0081029B"/>
    <w:rsid w:val="00812C0C"/>
    <w:rsid w:val="00812E7E"/>
    <w:rsid w:val="008133F9"/>
    <w:rsid w:val="008162BE"/>
    <w:rsid w:val="00823AAC"/>
    <w:rsid w:val="00825061"/>
    <w:rsid w:val="00827511"/>
    <w:rsid w:val="008308F3"/>
    <w:rsid w:val="008349EF"/>
    <w:rsid w:val="00841DB2"/>
    <w:rsid w:val="00845673"/>
    <w:rsid w:val="008459F1"/>
    <w:rsid w:val="008460FD"/>
    <w:rsid w:val="00847BF2"/>
    <w:rsid w:val="00854C66"/>
    <w:rsid w:val="008553E1"/>
    <w:rsid w:val="008570BF"/>
    <w:rsid w:val="0086336B"/>
    <w:rsid w:val="008725B1"/>
    <w:rsid w:val="0087643B"/>
    <w:rsid w:val="00877669"/>
    <w:rsid w:val="00880742"/>
    <w:rsid w:val="00886196"/>
    <w:rsid w:val="00886A10"/>
    <w:rsid w:val="008908BD"/>
    <w:rsid w:val="00895975"/>
    <w:rsid w:val="00897F92"/>
    <w:rsid w:val="008A13D9"/>
    <w:rsid w:val="008A64C9"/>
    <w:rsid w:val="008A6C50"/>
    <w:rsid w:val="008B180A"/>
    <w:rsid w:val="008B23CF"/>
    <w:rsid w:val="008B24B7"/>
    <w:rsid w:val="008B2EED"/>
    <w:rsid w:val="008B5A76"/>
    <w:rsid w:val="008C200B"/>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688F"/>
    <w:rsid w:val="00946DDF"/>
    <w:rsid w:val="00953F11"/>
    <w:rsid w:val="00957D8C"/>
    <w:rsid w:val="00961D04"/>
    <w:rsid w:val="00965F1D"/>
    <w:rsid w:val="009706C1"/>
    <w:rsid w:val="00976675"/>
    <w:rsid w:val="00976D0E"/>
    <w:rsid w:val="00976FBF"/>
    <w:rsid w:val="00984B38"/>
    <w:rsid w:val="0098771F"/>
    <w:rsid w:val="009904A6"/>
    <w:rsid w:val="00995544"/>
    <w:rsid w:val="009A0636"/>
    <w:rsid w:val="009A59F2"/>
    <w:rsid w:val="009A6FF5"/>
    <w:rsid w:val="009B2B47"/>
    <w:rsid w:val="009B35DB"/>
    <w:rsid w:val="009B50E8"/>
    <w:rsid w:val="009C2C89"/>
    <w:rsid w:val="009C4298"/>
    <w:rsid w:val="009C7A6E"/>
    <w:rsid w:val="009D318C"/>
    <w:rsid w:val="009D4550"/>
    <w:rsid w:val="009E002C"/>
    <w:rsid w:val="009E72DC"/>
    <w:rsid w:val="009F1691"/>
    <w:rsid w:val="009F3772"/>
    <w:rsid w:val="009F61FB"/>
    <w:rsid w:val="00A041A2"/>
    <w:rsid w:val="00A10373"/>
    <w:rsid w:val="00A10B8B"/>
    <w:rsid w:val="00A1227B"/>
    <w:rsid w:val="00A16697"/>
    <w:rsid w:val="00A170B1"/>
    <w:rsid w:val="00A20D78"/>
    <w:rsid w:val="00A2174A"/>
    <w:rsid w:val="00A23DF2"/>
    <w:rsid w:val="00A25CC4"/>
    <w:rsid w:val="00A26733"/>
    <w:rsid w:val="00A322EE"/>
    <w:rsid w:val="00A3438F"/>
    <w:rsid w:val="00A3595E"/>
    <w:rsid w:val="00A46C7F"/>
    <w:rsid w:val="00A55935"/>
    <w:rsid w:val="00A61073"/>
    <w:rsid w:val="00A62EDA"/>
    <w:rsid w:val="00A66B02"/>
    <w:rsid w:val="00A70E81"/>
    <w:rsid w:val="00A73245"/>
    <w:rsid w:val="00A73BFF"/>
    <w:rsid w:val="00A77145"/>
    <w:rsid w:val="00A82989"/>
    <w:rsid w:val="00A86066"/>
    <w:rsid w:val="00A904FE"/>
    <w:rsid w:val="00A9262C"/>
    <w:rsid w:val="00A94776"/>
    <w:rsid w:val="00A959B7"/>
    <w:rsid w:val="00A95D4F"/>
    <w:rsid w:val="00AA3DC2"/>
    <w:rsid w:val="00AB3B76"/>
    <w:rsid w:val="00AB4F94"/>
    <w:rsid w:val="00AB6122"/>
    <w:rsid w:val="00AB61DD"/>
    <w:rsid w:val="00AB7930"/>
    <w:rsid w:val="00AC222F"/>
    <w:rsid w:val="00AC2CC7"/>
    <w:rsid w:val="00AC3061"/>
    <w:rsid w:val="00AC7B3B"/>
    <w:rsid w:val="00AD10F4"/>
    <w:rsid w:val="00AD3CE6"/>
    <w:rsid w:val="00AD6BF2"/>
    <w:rsid w:val="00AE1307"/>
    <w:rsid w:val="00AE7586"/>
    <w:rsid w:val="00AF1790"/>
    <w:rsid w:val="00AF6A93"/>
    <w:rsid w:val="00AF7A65"/>
    <w:rsid w:val="00B00C63"/>
    <w:rsid w:val="00B03379"/>
    <w:rsid w:val="00B056A1"/>
    <w:rsid w:val="00B06710"/>
    <w:rsid w:val="00B07EBF"/>
    <w:rsid w:val="00B1040F"/>
    <w:rsid w:val="00B13450"/>
    <w:rsid w:val="00B166CB"/>
    <w:rsid w:val="00B169D9"/>
    <w:rsid w:val="00B20AF5"/>
    <w:rsid w:val="00B226B8"/>
    <w:rsid w:val="00B235E1"/>
    <w:rsid w:val="00B237B1"/>
    <w:rsid w:val="00B24FC0"/>
    <w:rsid w:val="00B272CF"/>
    <w:rsid w:val="00B30FD3"/>
    <w:rsid w:val="00B3145D"/>
    <w:rsid w:val="00B357BA"/>
    <w:rsid w:val="00B41526"/>
    <w:rsid w:val="00B42A90"/>
    <w:rsid w:val="00B47932"/>
    <w:rsid w:val="00B508CD"/>
    <w:rsid w:val="00B527BE"/>
    <w:rsid w:val="00B53068"/>
    <w:rsid w:val="00B564DB"/>
    <w:rsid w:val="00B57E33"/>
    <w:rsid w:val="00B61CDB"/>
    <w:rsid w:val="00B6612C"/>
    <w:rsid w:val="00B663E0"/>
    <w:rsid w:val="00B67725"/>
    <w:rsid w:val="00B768B6"/>
    <w:rsid w:val="00B80E74"/>
    <w:rsid w:val="00B816A3"/>
    <w:rsid w:val="00B81794"/>
    <w:rsid w:val="00B835B3"/>
    <w:rsid w:val="00B9027D"/>
    <w:rsid w:val="00B908D1"/>
    <w:rsid w:val="00B940D1"/>
    <w:rsid w:val="00B96982"/>
    <w:rsid w:val="00B97E84"/>
    <w:rsid w:val="00BB04CF"/>
    <w:rsid w:val="00BB58BD"/>
    <w:rsid w:val="00BB6A26"/>
    <w:rsid w:val="00BB70D0"/>
    <w:rsid w:val="00BC1034"/>
    <w:rsid w:val="00BD059F"/>
    <w:rsid w:val="00BD4922"/>
    <w:rsid w:val="00BD5AAC"/>
    <w:rsid w:val="00BD5B65"/>
    <w:rsid w:val="00BE2408"/>
    <w:rsid w:val="00BE384F"/>
    <w:rsid w:val="00BE3EC6"/>
    <w:rsid w:val="00BE5BEB"/>
    <w:rsid w:val="00BE6528"/>
    <w:rsid w:val="00BF0702"/>
    <w:rsid w:val="00BF5451"/>
    <w:rsid w:val="00BF54B7"/>
    <w:rsid w:val="00BF786B"/>
    <w:rsid w:val="00C0087A"/>
    <w:rsid w:val="00C039ED"/>
    <w:rsid w:val="00C04561"/>
    <w:rsid w:val="00C05F9D"/>
    <w:rsid w:val="00C063A5"/>
    <w:rsid w:val="00C0710E"/>
    <w:rsid w:val="00C106AA"/>
    <w:rsid w:val="00C11625"/>
    <w:rsid w:val="00C11AFF"/>
    <w:rsid w:val="00C15046"/>
    <w:rsid w:val="00C23366"/>
    <w:rsid w:val="00C24372"/>
    <w:rsid w:val="00C24BF8"/>
    <w:rsid w:val="00C267C4"/>
    <w:rsid w:val="00C27212"/>
    <w:rsid w:val="00C34185"/>
    <w:rsid w:val="00C36050"/>
    <w:rsid w:val="00C36434"/>
    <w:rsid w:val="00C375B4"/>
    <w:rsid w:val="00C4178F"/>
    <w:rsid w:val="00C41D38"/>
    <w:rsid w:val="00C42DD6"/>
    <w:rsid w:val="00C46404"/>
    <w:rsid w:val="00C51DDA"/>
    <w:rsid w:val="00C525FA"/>
    <w:rsid w:val="00C545E7"/>
    <w:rsid w:val="00C6429B"/>
    <w:rsid w:val="00C64639"/>
    <w:rsid w:val="00C6608D"/>
    <w:rsid w:val="00C66858"/>
    <w:rsid w:val="00C72E69"/>
    <w:rsid w:val="00C7411E"/>
    <w:rsid w:val="00C80EAB"/>
    <w:rsid w:val="00C813CE"/>
    <w:rsid w:val="00C84988"/>
    <w:rsid w:val="00C8673B"/>
    <w:rsid w:val="00C90BA3"/>
    <w:rsid w:val="00C90F28"/>
    <w:rsid w:val="00C94A97"/>
    <w:rsid w:val="00C95E45"/>
    <w:rsid w:val="00C974DB"/>
    <w:rsid w:val="00CA4AF6"/>
    <w:rsid w:val="00CA59CA"/>
    <w:rsid w:val="00CB2356"/>
    <w:rsid w:val="00CB3821"/>
    <w:rsid w:val="00CB4075"/>
    <w:rsid w:val="00CB4E6D"/>
    <w:rsid w:val="00CB6DCD"/>
    <w:rsid w:val="00CC23DE"/>
    <w:rsid w:val="00CC58BA"/>
    <w:rsid w:val="00CD0AFE"/>
    <w:rsid w:val="00CD0B7B"/>
    <w:rsid w:val="00CD1A73"/>
    <w:rsid w:val="00CD1BD2"/>
    <w:rsid w:val="00CD3E3A"/>
    <w:rsid w:val="00CD5D42"/>
    <w:rsid w:val="00CD7459"/>
    <w:rsid w:val="00CE55A6"/>
    <w:rsid w:val="00CE5FC1"/>
    <w:rsid w:val="00CF13FC"/>
    <w:rsid w:val="00CF1F20"/>
    <w:rsid w:val="00CF4AAF"/>
    <w:rsid w:val="00CF561A"/>
    <w:rsid w:val="00CF6C18"/>
    <w:rsid w:val="00CF7EA8"/>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64F7"/>
    <w:rsid w:val="00D415C6"/>
    <w:rsid w:val="00D41AB5"/>
    <w:rsid w:val="00D420EA"/>
    <w:rsid w:val="00D42E3E"/>
    <w:rsid w:val="00D44C8A"/>
    <w:rsid w:val="00D4639E"/>
    <w:rsid w:val="00D51ABF"/>
    <w:rsid w:val="00D5412B"/>
    <w:rsid w:val="00D5444B"/>
    <w:rsid w:val="00D55302"/>
    <w:rsid w:val="00D5693A"/>
    <w:rsid w:val="00D57CBF"/>
    <w:rsid w:val="00D61F48"/>
    <w:rsid w:val="00D66ABC"/>
    <w:rsid w:val="00D71CFC"/>
    <w:rsid w:val="00D7345D"/>
    <w:rsid w:val="00D743DC"/>
    <w:rsid w:val="00D74E8E"/>
    <w:rsid w:val="00D86024"/>
    <w:rsid w:val="00D87BDA"/>
    <w:rsid w:val="00D945B2"/>
    <w:rsid w:val="00D94CA3"/>
    <w:rsid w:val="00D96595"/>
    <w:rsid w:val="00DA018C"/>
    <w:rsid w:val="00DA3C9D"/>
    <w:rsid w:val="00DA5938"/>
    <w:rsid w:val="00DA6635"/>
    <w:rsid w:val="00DB0BE1"/>
    <w:rsid w:val="00DB0F7E"/>
    <w:rsid w:val="00DB332D"/>
    <w:rsid w:val="00DB45F3"/>
    <w:rsid w:val="00DB5489"/>
    <w:rsid w:val="00DB6C98"/>
    <w:rsid w:val="00DC381E"/>
    <w:rsid w:val="00DC4A98"/>
    <w:rsid w:val="00DC5A93"/>
    <w:rsid w:val="00DC5BF4"/>
    <w:rsid w:val="00DC701C"/>
    <w:rsid w:val="00DD0FD0"/>
    <w:rsid w:val="00DD1341"/>
    <w:rsid w:val="00DD6184"/>
    <w:rsid w:val="00DD7F91"/>
    <w:rsid w:val="00DE1FB8"/>
    <w:rsid w:val="00DE4A12"/>
    <w:rsid w:val="00DF0285"/>
    <w:rsid w:val="00DF474F"/>
    <w:rsid w:val="00E00376"/>
    <w:rsid w:val="00E007FA"/>
    <w:rsid w:val="00E01016"/>
    <w:rsid w:val="00E03DBF"/>
    <w:rsid w:val="00E043B1"/>
    <w:rsid w:val="00E0775B"/>
    <w:rsid w:val="00E14EBD"/>
    <w:rsid w:val="00E16734"/>
    <w:rsid w:val="00E23260"/>
    <w:rsid w:val="00E2367A"/>
    <w:rsid w:val="00E27BC7"/>
    <w:rsid w:val="00E30283"/>
    <w:rsid w:val="00E30F59"/>
    <w:rsid w:val="00E35FC9"/>
    <w:rsid w:val="00E377A4"/>
    <w:rsid w:val="00E41346"/>
    <w:rsid w:val="00E420E9"/>
    <w:rsid w:val="00E43147"/>
    <w:rsid w:val="00E4635D"/>
    <w:rsid w:val="00E4682E"/>
    <w:rsid w:val="00E5630C"/>
    <w:rsid w:val="00E61D76"/>
    <w:rsid w:val="00E6241E"/>
    <w:rsid w:val="00E6361F"/>
    <w:rsid w:val="00E674DB"/>
    <w:rsid w:val="00E70912"/>
    <w:rsid w:val="00E71F7E"/>
    <w:rsid w:val="00E74816"/>
    <w:rsid w:val="00E75A95"/>
    <w:rsid w:val="00E75F28"/>
    <w:rsid w:val="00E80C06"/>
    <w:rsid w:val="00E84487"/>
    <w:rsid w:val="00E90AA6"/>
    <w:rsid w:val="00E96383"/>
    <w:rsid w:val="00E977B8"/>
    <w:rsid w:val="00E97AD1"/>
    <w:rsid w:val="00EA109B"/>
    <w:rsid w:val="00EA15A8"/>
    <w:rsid w:val="00EA2926"/>
    <w:rsid w:val="00EB065C"/>
    <w:rsid w:val="00EB1DB8"/>
    <w:rsid w:val="00EB2CDE"/>
    <w:rsid w:val="00EB36F6"/>
    <w:rsid w:val="00EC1A81"/>
    <w:rsid w:val="00EC34EA"/>
    <w:rsid w:val="00EC432D"/>
    <w:rsid w:val="00EC6EAD"/>
    <w:rsid w:val="00EC6F79"/>
    <w:rsid w:val="00EC7E5C"/>
    <w:rsid w:val="00ED319C"/>
    <w:rsid w:val="00ED45ED"/>
    <w:rsid w:val="00ED78F1"/>
    <w:rsid w:val="00EE4DCA"/>
    <w:rsid w:val="00EE4E4A"/>
    <w:rsid w:val="00EF0F62"/>
    <w:rsid w:val="00EF4C35"/>
    <w:rsid w:val="00EF68A8"/>
    <w:rsid w:val="00F007E1"/>
    <w:rsid w:val="00F0134E"/>
    <w:rsid w:val="00F04733"/>
    <w:rsid w:val="00F057C6"/>
    <w:rsid w:val="00F11032"/>
    <w:rsid w:val="00F135B6"/>
    <w:rsid w:val="00F17A17"/>
    <w:rsid w:val="00F17D96"/>
    <w:rsid w:val="00F209F0"/>
    <w:rsid w:val="00F22565"/>
    <w:rsid w:val="00F235FA"/>
    <w:rsid w:val="00F250D8"/>
    <w:rsid w:val="00F2666A"/>
    <w:rsid w:val="00F3252F"/>
    <w:rsid w:val="00F3380E"/>
    <w:rsid w:val="00F35573"/>
    <w:rsid w:val="00F40837"/>
    <w:rsid w:val="00F42F79"/>
    <w:rsid w:val="00F43D20"/>
    <w:rsid w:val="00F47773"/>
    <w:rsid w:val="00F5019D"/>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0F69"/>
    <w:rsid w:val="00F93562"/>
    <w:rsid w:val="00FA1E9A"/>
    <w:rsid w:val="00FA6468"/>
    <w:rsid w:val="00FA684E"/>
    <w:rsid w:val="00FB034B"/>
    <w:rsid w:val="00FB11D6"/>
    <w:rsid w:val="00FB1612"/>
    <w:rsid w:val="00FB30B6"/>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66DF"/>
    <w:rsid w:val="00FF29C2"/>
    <w:rsid w:val="00FF3D19"/>
    <w:rsid w:val="00FF520F"/>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Char Char, Char Char Char Char Char Char Char Char,Char Char Char Char Char Char Char Char, Char Char Char Char Char Char Char,no,Bold Cite,Heading 3 Char1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F04733"/>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F04733"/>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F04733"/>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F04733"/>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F04733"/>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Block Writing Char,Heading 3 Char Char Char1,Index Headers Char,3: Cite Char,Char Char Char1, Char Char Char Char Char Char Char Char Char1,Char Char Char Char Char Char Char Char Char2,no Char,Bold Cite Char1"/>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Style,Intense Emphasis111,Bo"/>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Big card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rsid w:val="00F04733"/>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F04733"/>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F04733"/>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F04733"/>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F04733"/>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basedOn w:val="DefaultParagraphFont"/>
    <w:rsid w:val="00F04733"/>
    <w:rPr>
      <w:rFonts w:ascii="Arial" w:hAnsi="Arial"/>
      <w:b/>
      <w:caps/>
      <w:kern w:val="32"/>
      <w:sz w:val="28"/>
      <w:szCs w:val="32"/>
      <w:lang w:val="en-US" w:eastAsia="en-US" w:bidi="ar-SA"/>
    </w:rPr>
  </w:style>
  <w:style w:type="paragraph" w:styleId="DocumentMap">
    <w:name w:val="Document Map"/>
    <w:basedOn w:val="Normal"/>
    <w:link w:val="DocumentMapChar"/>
    <w:uiPriority w:val="99"/>
    <w:unhideWhenUsed/>
    <w:rsid w:val="00F04733"/>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F04733"/>
    <w:rPr>
      <w:rFonts w:ascii="Lucida Grande" w:eastAsia="Cambria" w:hAnsi="Lucida Grande" w:cs="Times New Roman"/>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F04733"/>
    <w:rPr>
      <w:rFonts w:ascii="Georgia" w:eastAsia="Times New Roman" w:hAnsi="Georgia" w:cs="Times New Roman"/>
      <w:sz w:val="20"/>
      <w:szCs w:val="20"/>
    </w:rPr>
  </w:style>
  <w:style w:type="character" w:styleId="PageNumber">
    <w:name w:val="page number"/>
    <w:aliases w:val="card ununderlined"/>
    <w:basedOn w:val="DefaultParagraphFont"/>
    <w:rsid w:val="00F04733"/>
  </w:style>
  <w:style w:type="character" w:customStyle="1" w:styleId="cite">
    <w:name w:val="cite"/>
    <w:aliases w:val="Heading 3 Char Char Char,Char Char Char,Char Char Char Char Char Char Char Char Char,Char Char Char Char Char Char Char Char1, Char Char Char Char Char Char Char Char Char, Char Char Char Char Char Char Char Char1,Title Char,cites Char Char,ci,c"/>
    <w:uiPriority w:val="6"/>
    <w:qFormat/>
    <w:rsid w:val="00F04733"/>
    <w:rPr>
      <w:rFonts w:ascii="Georgia" w:hAnsi="Georgia"/>
      <w:b/>
      <w:sz w:val="24"/>
      <w:u w:val="single"/>
    </w:rPr>
  </w:style>
  <w:style w:type="paragraph" w:customStyle="1" w:styleId="tag">
    <w:name w:val="tag"/>
    <w:aliases w:val="No Spacing1,No Spacing11,tags,Debate Text,No Spacing2,Read stuff,No Spacing111,No Spacing1111,No Spacing3,No Spacing21,No Spacing4,No Spacing11111,No Spacing111111,Medium Grid 21,No Spacing5,No Spacing112,No Spacing1121,No Spacing11211,nonunderlined"/>
    <w:basedOn w:val="Normal"/>
    <w:next w:val="Normal"/>
    <w:link w:val="tagChar2"/>
    <w:qFormat/>
    <w:rsid w:val="00F04733"/>
    <w:pPr>
      <w:spacing w:after="120"/>
      <w:jc w:val="both"/>
      <w:outlineLvl w:val="2"/>
    </w:pPr>
    <w:rPr>
      <w:rFonts w:ascii="Georgia" w:eastAsia="Times New Roman" w:hAnsi="Georgia" w:cs="Times New Roman"/>
      <w:b/>
      <w:sz w:val="20"/>
      <w:szCs w:val="20"/>
      <w:lang w:val="x-none" w:eastAsia="x-none"/>
    </w:rPr>
  </w:style>
  <w:style w:type="character" w:customStyle="1" w:styleId="tagChar2">
    <w:name w:val="tag Char2"/>
    <w:link w:val="tag"/>
    <w:rsid w:val="00F04733"/>
    <w:rPr>
      <w:rFonts w:ascii="Georgia" w:eastAsia="Times New Roman" w:hAnsi="Georgia" w:cs="Times New Roman"/>
      <w:b/>
      <w:sz w:val="20"/>
      <w:szCs w:val="20"/>
      <w:lang w:val="x-none" w:eastAsia="x-none"/>
    </w:rPr>
  </w:style>
  <w:style w:type="paragraph" w:customStyle="1" w:styleId="card">
    <w:name w:val="card"/>
    <w:basedOn w:val="Normal"/>
    <w:next w:val="Normal"/>
    <w:link w:val="cardChar"/>
    <w:qFormat/>
    <w:rsid w:val="00F04733"/>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rsid w:val="00F04733"/>
    <w:rPr>
      <w:rFonts w:ascii="Georgia" w:eastAsia="Times New Roman" w:hAnsi="Georgia" w:cs="Times New Roman"/>
      <w:sz w:val="16"/>
      <w:szCs w:val="20"/>
      <w:lang w:val="x-none" w:eastAsia="x-none"/>
    </w:rPr>
  </w:style>
  <w:style w:type="character" w:customStyle="1" w:styleId="underline">
    <w:name w:val="underline"/>
    <w:link w:val="textbold"/>
    <w:qFormat/>
    <w:rsid w:val="00F04733"/>
    <w:rPr>
      <w:rFonts w:ascii="Georgia" w:hAnsi="Georgia"/>
      <w:u w:val="thick"/>
    </w:rPr>
  </w:style>
  <w:style w:type="paragraph" w:customStyle="1" w:styleId="textbold">
    <w:name w:val="text bold"/>
    <w:basedOn w:val="Normal"/>
    <w:link w:val="underline"/>
    <w:rsid w:val="00F04733"/>
    <w:pPr>
      <w:ind w:left="720"/>
      <w:jc w:val="both"/>
    </w:pPr>
    <w:rPr>
      <w:rFonts w:ascii="Georgia" w:hAnsi="Georgia" w:cstheme="minorBidi"/>
      <w:u w:val="thick"/>
    </w:rPr>
  </w:style>
  <w:style w:type="paragraph" w:customStyle="1" w:styleId="BlockTitle2">
    <w:name w:val="Block Title2"/>
    <w:basedOn w:val="Normal"/>
    <w:next w:val="Normal"/>
    <w:rsid w:val="00F04733"/>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F04733"/>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qFormat/>
    <w:rsid w:val="00F04733"/>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F04733"/>
    <w:pPr>
      <w:ind w:left="200"/>
      <w:jc w:val="both"/>
    </w:pPr>
    <w:rPr>
      <w:rFonts w:ascii="Georgia" w:eastAsia="Times New Roman" w:hAnsi="Georgia" w:cs="Times New Roman"/>
      <w:sz w:val="20"/>
      <w:szCs w:val="20"/>
    </w:rPr>
  </w:style>
  <w:style w:type="paragraph" w:styleId="TOC3">
    <w:name w:val="toc 3"/>
    <w:basedOn w:val="Normal"/>
    <w:next w:val="Normal"/>
    <w:autoRedefine/>
    <w:rsid w:val="00F04733"/>
    <w:pPr>
      <w:ind w:left="400"/>
      <w:jc w:val="both"/>
    </w:pPr>
    <w:rPr>
      <w:rFonts w:ascii="Georgia" w:eastAsia="Times New Roman" w:hAnsi="Georgia" w:cs="Times New Roman"/>
      <w:sz w:val="20"/>
      <w:szCs w:val="20"/>
    </w:rPr>
  </w:style>
  <w:style w:type="paragraph" w:styleId="TOC4">
    <w:name w:val="toc 4"/>
    <w:basedOn w:val="Normal"/>
    <w:next w:val="Normal"/>
    <w:autoRedefine/>
    <w:rsid w:val="00F04733"/>
    <w:pPr>
      <w:ind w:left="600"/>
      <w:jc w:val="both"/>
    </w:pPr>
    <w:rPr>
      <w:rFonts w:ascii="Georgia" w:eastAsia="Times New Roman" w:hAnsi="Georgia" w:cs="Times New Roman"/>
      <w:sz w:val="20"/>
      <w:szCs w:val="20"/>
    </w:rPr>
  </w:style>
  <w:style w:type="paragraph" w:styleId="TOC5">
    <w:name w:val="toc 5"/>
    <w:basedOn w:val="Normal"/>
    <w:next w:val="Normal"/>
    <w:autoRedefine/>
    <w:rsid w:val="00F04733"/>
    <w:pPr>
      <w:ind w:left="800"/>
      <w:jc w:val="both"/>
    </w:pPr>
    <w:rPr>
      <w:rFonts w:ascii="Georgia" w:eastAsia="Times New Roman" w:hAnsi="Georgia" w:cs="Times New Roman"/>
      <w:sz w:val="20"/>
      <w:szCs w:val="20"/>
    </w:rPr>
  </w:style>
  <w:style w:type="paragraph" w:styleId="TOC6">
    <w:name w:val="toc 6"/>
    <w:basedOn w:val="Normal"/>
    <w:next w:val="Normal"/>
    <w:autoRedefine/>
    <w:rsid w:val="00F04733"/>
    <w:pPr>
      <w:ind w:left="1000"/>
      <w:jc w:val="both"/>
    </w:pPr>
    <w:rPr>
      <w:rFonts w:ascii="Georgia" w:eastAsia="Times New Roman" w:hAnsi="Georgia" w:cs="Times New Roman"/>
      <w:sz w:val="20"/>
      <w:szCs w:val="20"/>
    </w:rPr>
  </w:style>
  <w:style w:type="paragraph" w:styleId="TOC7">
    <w:name w:val="toc 7"/>
    <w:basedOn w:val="Normal"/>
    <w:next w:val="Normal"/>
    <w:autoRedefine/>
    <w:rsid w:val="00F04733"/>
    <w:pPr>
      <w:ind w:left="1200"/>
      <w:jc w:val="both"/>
    </w:pPr>
    <w:rPr>
      <w:rFonts w:ascii="Georgia" w:eastAsia="Times New Roman" w:hAnsi="Georgia" w:cs="Times New Roman"/>
      <w:sz w:val="20"/>
      <w:szCs w:val="20"/>
    </w:rPr>
  </w:style>
  <w:style w:type="paragraph" w:styleId="TOC8">
    <w:name w:val="toc 8"/>
    <w:basedOn w:val="Normal"/>
    <w:next w:val="Normal"/>
    <w:autoRedefine/>
    <w:rsid w:val="00F04733"/>
    <w:pPr>
      <w:ind w:left="1400"/>
      <w:jc w:val="both"/>
    </w:pPr>
    <w:rPr>
      <w:rFonts w:ascii="Georgia" w:eastAsia="Times New Roman" w:hAnsi="Georgia" w:cs="Times New Roman"/>
      <w:sz w:val="20"/>
      <w:szCs w:val="20"/>
    </w:rPr>
  </w:style>
  <w:style w:type="paragraph" w:styleId="TOC9">
    <w:name w:val="toc 9"/>
    <w:basedOn w:val="Normal"/>
    <w:next w:val="Normal"/>
    <w:autoRedefine/>
    <w:rsid w:val="00F04733"/>
    <w:pPr>
      <w:ind w:left="1600"/>
      <w:jc w:val="both"/>
    </w:pPr>
    <w:rPr>
      <w:rFonts w:ascii="Georgia" w:eastAsia="Times New Roman" w:hAnsi="Georgia"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F04733"/>
    <w:pPr>
      <w:spacing w:before="100" w:beforeAutospacing="1" w:after="100" w:afterAutospacing="1"/>
      <w:jc w:val="both"/>
    </w:pPr>
    <w:rPr>
      <w:rFonts w:ascii="Georgia" w:eastAsia="Times New Roman" w:hAnsi="Georgia" w:cs="Times New Roman"/>
      <w:sz w:val="24"/>
      <w:szCs w:val="24"/>
    </w:rPr>
  </w:style>
  <w:style w:type="character" w:customStyle="1" w:styleId="EmphasizeThis">
    <w:name w:val="EmphasizeThis"/>
    <w:rsid w:val="00F04733"/>
    <w:rPr>
      <w:rFonts w:ascii="Georgia" w:hAnsi="Georgia"/>
      <w:b/>
      <w:iCs/>
      <w:sz w:val="24"/>
      <w:u w:val="thick"/>
    </w:rPr>
  </w:style>
  <w:style w:type="paragraph" w:customStyle="1" w:styleId="hat">
    <w:name w:val="hat"/>
    <w:basedOn w:val="Normal"/>
    <w:next w:val="Normal"/>
    <w:rsid w:val="00F04733"/>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basedOn w:val="DefaultParagraphFont"/>
    <w:link w:val="CommentText"/>
    <w:rsid w:val="00F04733"/>
    <w:rPr>
      <w:rFonts w:eastAsia="Calibri"/>
    </w:rPr>
  </w:style>
  <w:style w:type="paragraph" w:styleId="CommentText">
    <w:name w:val="annotation text"/>
    <w:basedOn w:val="Normal"/>
    <w:link w:val="CommentTextChar"/>
    <w:unhideWhenUsed/>
    <w:rsid w:val="00F04733"/>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F04733"/>
    <w:rPr>
      <w:rFonts w:ascii="Garamond" w:hAnsi="Garamond" w:cs="Calibri"/>
      <w:sz w:val="20"/>
      <w:szCs w:val="20"/>
    </w:rPr>
  </w:style>
  <w:style w:type="character" w:customStyle="1" w:styleId="cardchar0">
    <w:name w:val="cardchar0"/>
    <w:basedOn w:val="DefaultParagraphFont"/>
    <w:rsid w:val="00F04733"/>
  </w:style>
  <w:style w:type="character" w:customStyle="1" w:styleId="BalloonTextChar">
    <w:name w:val="Balloon Text Char"/>
    <w:basedOn w:val="DefaultParagraphFont"/>
    <w:link w:val="BalloonText"/>
    <w:uiPriority w:val="99"/>
    <w:rsid w:val="00F04733"/>
    <w:rPr>
      <w:rFonts w:ascii="Lucida Grande" w:hAnsi="Lucida Grande" w:cs="Lucida Grande"/>
      <w:sz w:val="18"/>
      <w:szCs w:val="18"/>
    </w:rPr>
  </w:style>
  <w:style w:type="paragraph" w:styleId="BalloonText">
    <w:name w:val="Balloon Text"/>
    <w:basedOn w:val="Normal"/>
    <w:link w:val="BalloonTextChar"/>
    <w:uiPriority w:val="99"/>
    <w:unhideWhenUsed/>
    <w:rsid w:val="00F04733"/>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F04733"/>
    <w:rPr>
      <w:rFonts w:ascii="Tahoma" w:hAnsi="Tahoma" w:cs="Tahoma"/>
      <w:sz w:val="16"/>
      <w:szCs w:val="16"/>
    </w:rPr>
  </w:style>
  <w:style w:type="character" w:customStyle="1" w:styleId="UnderlineBold">
    <w:name w:val="Underline + Bold"/>
    <w:uiPriority w:val="1"/>
    <w:qFormat/>
    <w:rsid w:val="00F04733"/>
    <w:rPr>
      <w:b/>
      <w:sz w:val="20"/>
      <w:u w:val="single"/>
    </w:rPr>
  </w:style>
  <w:style w:type="character" w:customStyle="1" w:styleId="UnderlineNon-bold">
    <w:name w:val="Underline Non - bold"/>
    <w:basedOn w:val="DefaultParagraphFont"/>
    <w:rsid w:val="00F04733"/>
    <w:rPr>
      <w:rFonts w:ascii="Times New Roman" w:hAnsi="Times New Roman"/>
      <w:iCs/>
      <w:sz w:val="22"/>
      <w:u w:val="single"/>
    </w:rPr>
  </w:style>
  <w:style w:type="paragraph" w:customStyle="1" w:styleId="citenon-bold">
    <w:name w:val="cite non-bold"/>
    <w:basedOn w:val="Normal"/>
    <w:link w:val="citenon-boldChar"/>
    <w:rsid w:val="00F04733"/>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F04733"/>
    <w:rPr>
      <w:rFonts w:ascii="Georgia" w:eastAsia="Times New Roman" w:hAnsi="Georgia" w:cs="Times New Roman"/>
      <w:sz w:val="16"/>
      <w:szCs w:val="20"/>
      <w:lang w:val="x-none" w:eastAsia="x-none"/>
    </w:rPr>
  </w:style>
  <w:style w:type="character" w:customStyle="1" w:styleId="UnderlineBold0">
    <w:name w:val="Underline Bold"/>
    <w:rsid w:val="00F04733"/>
    <w:rPr>
      <w:rFonts w:ascii="Times New Roman" w:hAnsi="Times New Roman"/>
      <w:b/>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eading 2 Char1"/>
    <w:qFormat/>
    <w:locked/>
    <w:rsid w:val="00F04733"/>
    <w:rPr>
      <w:rFonts w:ascii="Georgia" w:hAnsi="Georgia"/>
      <w:b/>
      <w:sz w:val="24"/>
    </w:rPr>
  </w:style>
  <w:style w:type="character" w:customStyle="1" w:styleId="underlinedChar">
    <w:name w:val="underlined Char"/>
    <w:link w:val="underlined"/>
    <w:locked/>
    <w:rsid w:val="00F04733"/>
    <w:rPr>
      <w:sz w:val="21"/>
      <w:szCs w:val="24"/>
      <w:u w:val="single"/>
    </w:rPr>
  </w:style>
  <w:style w:type="paragraph" w:customStyle="1" w:styleId="underlined">
    <w:name w:val="underlined"/>
    <w:next w:val="Normal"/>
    <w:link w:val="underlinedChar"/>
    <w:autoRedefine/>
    <w:rsid w:val="00F04733"/>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F04733"/>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F04733"/>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F04733"/>
    <w:rPr>
      <w:rFonts w:ascii="Bell MT" w:eastAsia="Times New Roman" w:hAnsi="Bell MT"/>
      <w:bCs/>
      <w:iCs/>
      <w:sz w:val="22"/>
      <w:u w:val="single"/>
    </w:rPr>
  </w:style>
  <w:style w:type="character" w:customStyle="1" w:styleId="Heading3Char4">
    <w:name w:val="Heading 3 Char4"/>
    <w:aliases w:val="Citation Char2,3: Cite Char2,Bold Cite Char,Heading 3 Char Char Char Char4,Heading 3 Char Char Char3,Block Writing Char2,Index Headers Char2,Char Char Char3,Char Char Char Char Char Char Char Char Char1"/>
    <w:basedOn w:val="DefaultParagraphFont"/>
    <w:rsid w:val="00F04733"/>
    <w:rPr>
      <w:rFonts w:ascii="Bell MT" w:eastAsia="Times New Roman" w:hAnsi="Bell MT"/>
      <w:bCs/>
      <w:sz w:val="18"/>
    </w:rPr>
  </w:style>
  <w:style w:type="character" w:customStyle="1" w:styleId="Heading5Char2">
    <w:name w:val="Heading 5 Char2"/>
    <w:basedOn w:val="DefaultParagraphFont"/>
    <w:rsid w:val="00F04733"/>
    <w:rPr>
      <w:rFonts w:ascii="Bell MT" w:eastAsia="Times New Roman" w:hAnsi="Bell MT"/>
      <w:bCs/>
      <w:iCs/>
      <w:sz w:val="10"/>
      <w:szCs w:val="26"/>
    </w:rPr>
  </w:style>
  <w:style w:type="paragraph" w:customStyle="1" w:styleId="Card0">
    <w:name w:val="Card"/>
    <w:basedOn w:val="Normal"/>
    <w:autoRedefine/>
    <w:qFormat/>
    <w:rsid w:val="00F04733"/>
    <w:pPr>
      <w:overflowPunct w:val="0"/>
      <w:autoSpaceDE w:val="0"/>
      <w:autoSpaceDN w:val="0"/>
      <w:adjustRightInd w:val="0"/>
      <w:textAlignment w:val="baseline"/>
    </w:pPr>
    <w:rPr>
      <w:rFonts w:eastAsia="Times New Roman" w:cs="Times New Roman"/>
      <w:b/>
      <w:sz w:val="24"/>
      <w:szCs w:val="20"/>
    </w:rPr>
  </w:style>
  <w:style w:type="paragraph" w:customStyle="1" w:styleId="SmallText">
    <w:name w:val="Small Text"/>
    <w:aliases w:val="No Spacing,Very Small Text,No Spacing6"/>
    <w:basedOn w:val="Heading2"/>
    <w:link w:val="SmallTextChar"/>
    <w:uiPriority w:val="99"/>
    <w:qFormat/>
    <w:rsid w:val="00F04733"/>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tags Char"/>
    <w:link w:val="SmallText"/>
    <w:uiPriority w:val="99"/>
    <w:rsid w:val="00F04733"/>
    <w:rPr>
      <w:rFonts w:ascii="Garamond" w:eastAsia="Times New Roman" w:hAnsi="Garamond" w:cs="Times New Roman"/>
      <w:sz w:val="18"/>
      <w:szCs w:val="20"/>
      <w:lang w:val="x-none" w:eastAsia="x-none"/>
    </w:rPr>
  </w:style>
  <w:style w:type="character" w:customStyle="1" w:styleId="Boxed">
    <w:name w:val="Boxed"/>
    <w:rsid w:val="00F04733"/>
    <w:rPr>
      <w:rFonts w:ascii="Garamond" w:hAnsi="Garamond"/>
      <w:b/>
      <w:sz w:val="22"/>
      <w:bdr w:val="single" w:sz="6" w:space="0" w:color="auto"/>
    </w:rPr>
  </w:style>
  <w:style w:type="paragraph" w:customStyle="1" w:styleId="Heading2-NotBold">
    <w:name w:val="Heading 2 - Not Bold"/>
    <w:basedOn w:val="Heading2"/>
    <w:autoRedefine/>
    <w:qFormat/>
    <w:rsid w:val="00F04733"/>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F04733"/>
    <w:rPr>
      <w:rFonts w:ascii="Arial" w:hAnsi="Arial"/>
      <w:vanish/>
      <w:sz w:val="16"/>
      <w:szCs w:val="16"/>
    </w:rPr>
  </w:style>
  <w:style w:type="paragraph" w:styleId="z-TopofForm">
    <w:name w:val="HTML Top of Form"/>
    <w:basedOn w:val="Normal"/>
    <w:next w:val="Normal"/>
    <w:link w:val="z-TopofFormChar"/>
    <w:hidden/>
    <w:uiPriority w:val="99"/>
    <w:unhideWhenUsed/>
    <w:rsid w:val="00F04733"/>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F04733"/>
    <w:rPr>
      <w:rFonts w:ascii="Arial" w:hAnsi="Arial" w:cs="Arial"/>
      <w:vanish/>
      <w:sz w:val="16"/>
      <w:szCs w:val="16"/>
    </w:rPr>
  </w:style>
  <w:style w:type="character" w:customStyle="1" w:styleId="z-BottomofFormChar">
    <w:name w:val="z-Bottom of Form Char"/>
    <w:link w:val="z-BottomofForm"/>
    <w:uiPriority w:val="99"/>
    <w:rsid w:val="00F04733"/>
    <w:rPr>
      <w:rFonts w:ascii="Arial" w:hAnsi="Arial"/>
      <w:vanish/>
      <w:sz w:val="16"/>
      <w:szCs w:val="16"/>
    </w:rPr>
  </w:style>
  <w:style w:type="paragraph" w:styleId="z-BottomofForm">
    <w:name w:val="HTML Bottom of Form"/>
    <w:basedOn w:val="Normal"/>
    <w:next w:val="Normal"/>
    <w:link w:val="z-BottomofFormChar"/>
    <w:hidden/>
    <w:uiPriority w:val="99"/>
    <w:unhideWhenUsed/>
    <w:rsid w:val="00F04733"/>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F04733"/>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F04733"/>
    <w:rPr>
      <w:rFonts w:ascii="Garamond" w:eastAsia="Calibri" w:hAnsi="Garamond"/>
      <w:sz w:val="18"/>
      <w:szCs w:val="22"/>
    </w:rPr>
  </w:style>
  <w:style w:type="paragraph" w:customStyle="1" w:styleId="Default">
    <w:name w:val="Default"/>
    <w:basedOn w:val="Normal"/>
    <w:rsid w:val="00F04733"/>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F04733"/>
    <w:pPr>
      <w:contextualSpacing/>
    </w:pPr>
    <w:rPr>
      <w:rFonts w:eastAsia="Calibri" w:cs="Times New Roman"/>
      <w:sz w:val="18"/>
    </w:rPr>
  </w:style>
  <w:style w:type="paragraph" w:customStyle="1" w:styleId="PageHeaderLine1">
    <w:name w:val="PageHeaderLine1"/>
    <w:basedOn w:val="Normal"/>
    <w:rsid w:val="00F04733"/>
    <w:pPr>
      <w:tabs>
        <w:tab w:val="right" w:pos="10800"/>
      </w:tabs>
    </w:pPr>
    <w:rPr>
      <w:rFonts w:eastAsia="Calibri" w:cs="Times New Roman"/>
      <w:b/>
      <w:sz w:val="18"/>
    </w:rPr>
  </w:style>
  <w:style w:type="paragraph" w:customStyle="1" w:styleId="PageHeaderLine2">
    <w:name w:val="PageHeaderLine2"/>
    <w:basedOn w:val="Normal"/>
    <w:next w:val="Normal"/>
    <w:rsid w:val="00F04733"/>
    <w:pPr>
      <w:tabs>
        <w:tab w:val="right" w:pos="10800"/>
      </w:tabs>
      <w:spacing w:line="480" w:lineRule="auto"/>
    </w:pPr>
    <w:rPr>
      <w:rFonts w:eastAsia="Calibri" w:cs="Times New Roman"/>
      <w:b/>
      <w:sz w:val="18"/>
    </w:rPr>
  </w:style>
  <w:style w:type="character" w:customStyle="1" w:styleId="StyleUnderline">
    <w:name w:val="Style Underline"/>
    <w:rsid w:val="00F04733"/>
    <w:rPr>
      <w:sz w:val="22"/>
      <w:u w:val="single"/>
    </w:rPr>
  </w:style>
  <w:style w:type="paragraph" w:customStyle="1" w:styleId="Heading2-Bold">
    <w:name w:val="Heading 2 - Bold"/>
    <w:basedOn w:val="Normal"/>
    <w:autoRedefine/>
    <w:qFormat/>
    <w:rsid w:val="00F04733"/>
    <w:rPr>
      <w:rFonts w:eastAsia="Calibri" w:cs="Times New Roman"/>
      <w:b/>
    </w:rPr>
  </w:style>
  <w:style w:type="character" w:styleId="Strong">
    <w:name w:val="Strong"/>
    <w:qFormat/>
    <w:rsid w:val="00F04733"/>
    <w:rPr>
      <w:b/>
      <w:bCs/>
    </w:rPr>
  </w:style>
  <w:style w:type="paragraph" w:customStyle="1" w:styleId="small">
    <w:name w:val="small"/>
    <w:basedOn w:val="Normal"/>
    <w:next w:val="Normal"/>
    <w:rsid w:val="00F04733"/>
    <w:rPr>
      <w:rFonts w:ascii="Times New Roman" w:eastAsia="Calibri" w:hAnsi="Times New Roman" w:cs="Times New Roman"/>
      <w:sz w:val="16"/>
    </w:rPr>
  </w:style>
  <w:style w:type="paragraph" w:customStyle="1" w:styleId="Microtext">
    <w:name w:val="Microtext"/>
    <w:basedOn w:val="Normal"/>
    <w:next w:val="Normal"/>
    <w:link w:val="MicrotextChar"/>
    <w:rsid w:val="00F04733"/>
    <w:rPr>
      <w:rFonts w:ascii="Times New Roman" w:eastAsia="Calibri" w:hAnsi="Times New Roman" w:cs="Times New Roman"/>
      <w:sz w:val="12"/>
      <w:szCs w:val="20"/>
      <w:lang w:val="x-none" w:eastAsia="x-none"/>
    </w:rPr>
  </w:style>
  <w:style w:type="character" w:customStyle="1" w:styleId="MicrotextChar">
    <w:name w:val="Microtext Char"/>
    <w:link w:val="Microtext"/>
    <w:rsid w:val="00F04733"/>
    <w:rPr>
      <w:rFonts w:ascii="Times New Roman" w:eastAsia="Calibri" w:hAnsi="Times New Roman" w:cs="Times New Roman"/>
      <w:sz w:val="12"/>
      <w:szCs w:val="20"/>
      <w:lang w:val="x-none" w:eastAsia="x-none"/>
    </w:rPr>
  </w:style>
  <w:style w:type="character" w:customStyle="1" w:styleId="Heading4Char1">
    <w:name w:val="Heading 4 Char1"/>
    <w:aliases w:val="Underlined Char1,small text Char,body Char1,Big card Char1"/>
    <w:rsid w:val="00F04733"/>
    <w:rPr>
      <w:rFonts w:ascii="Garamond" w:hAnsi="Garamond"/>
      <w:szCs w:val="28"/>
      <w:u w:val="single"/>
      <w:lang w:val="en-US" w:eastAsia="en-US" w:bidi="ar-SA"/>
    </w:rPr>
  </w:style>
  <w:style w:type="character" w:customStyle="1" w:styleId="Style2CharChar">
    <w:name w:val="Style2 Char Char"/>
    <w:rsid w:val="00F04733"/>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
    <w:qFormat/>
    <w:locked/>
    <w:rsid w:val="00F04733"/>
    <w:rPr>
      <w:sz w:val="18"/>
      <w:szCs w:val="24"/>
    </w:rPr>
  </w:style>
  <w:style w:type="character" w:customStyle="1" w:styleId="underlinechar">
    <w:name w:val="underlinechar"/>
    <w:rsid w:val="00F04733"/>
  </w:style>
  <w:style w:type="character" w:customStyle="1" w:styleId="authordate">
    <w:name w:val="authordate"/>
    <w:rsid w:val="00F04733"/>
  </w:style>
  <w:style w:type="paragraph" w:customStyle="1" w:styleId="CardText">
    <w:name w:val="Card Text"/>
    <w:basedOn w:val="Normal"/>
    <w:link w:val="CardTextChar"/>
    <w:qFormat/>
    <w:rsid w:val="00F04733"/>
    <w:rPr>
      <w:rFonts w:eastAsia="Calibri" w:cs="Times New Roman"/>
      <w:sz w:val="18"/>
      <w:szCs w:val="20"/>
      <w:lang w:val="x-none" w:eastAsia="x-none"/>
    </w:rPr>
  </w:style>
  <w:style w:type="character" w:customStyle="1" w:styleId="CardTextChar">
    <w:name w:val="Card Text Char"/>
    <w:link w:val="CardText"/>
    <w:locked/>
    <w:rsid w:val="00F04733"/>
    <w:rPr>
      <w:rFonts w:ascii="Garamond" w:eastAsia="Calibri" w:hAnsi="Garamond" w:cs="Times New Roman"/>
      <w:sz w:val="18"/>
      <w:szCs w:val="20"/>
      <w:lang w:val="x-none" w:eastAsia="x-none"/>
    </w:rPr>
  </w:style>
  <w:style w:type="paragraph" w:customStyle="1" w:styleId="tag0">
    <w:name w:val="%tag"/>
    <w:basedOn w:val="Normal"/>
    <w:next w:val="Normal"/>
    <w:qFormat/>
    <w:rsid w:val="00F04733"/>
    <w:rPr>
      <w:rFonts w:eastAsia="Calibri" w:cs="Arial"/>
      <w:bCs/>
      <w:sz w:val="18"/>
    </w:rPr>
  </w:style>
  <w:style w:type="character" w:customStyle="1" w:styleId="underline0">
    <w:name w:val="%underline"/>
    <w:qFormat/>
    <w:rsid w:val="00F04733"/>
    <w:rPr>
      <w:rFonts w:ascii="Times New Roman" w:hAnsi="Times New Roman"/>
      <w:sz w:val="16"/>
      <w:u w:val="none"/>
    </w:rPr>
  </w:style>
  <w:style w:type="character" w:customStyle="1" w:styleId="AUNDERLINE">
    <w:name w:val="AUNDERLINE"/>
    <w:qFormat/>
    <w:rsid w:val="00F04733"/>
    <w:rPr>
      <w:rFonts w:ascii="Times New Roman" w:hAnsi="Times New Roman"/>
      <w:sz w:val="20"/>
      <w:u w:val="single"/>
    </w:rPr>
  </w:style>
  <w:style w:type="paragraph" w:customStyle="1" w:styleId="Style2">
    <w:name w:val="Style 2"/>
    <w:basedOn w:val="Normal"/>
    <w:link w:val="Style2Char"/>
    <w:qFormat/>
    <w:rsid w:val="00F04733"/>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F04733"/>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F04733"/>
  </w:style>
  <w:style w:type="character" w:customStyle="1" w:styleId="Style1Char">
    <w:name w:val="Style1 Char"/>
    <w:link w:val="Style1"/>
    <w:locked/>
    <w:rsid w:val="00F04733"/>
    <w:rPr>
      <w:rFonts w:ascii="Times New Roman" w:eastAsia="Times New Roman" w:hAnsi="Times New Roman"/>
      <w:sz w:val="14"/>
      <w:szCs w:val="14"/>
    </w:rPr>
  </w:style>
  <w:style w:type="paragraph" w:customStyle="1" w:styleId="Style1">
    <w:name w:val="Style1"/>
    <w:basedOn w:val="Header"/>
    <w:link w:val="Style1Char"/>
    <w:qFormat/>
    <w:rsid w:val="00F04733"/>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F04733"/>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F04733"/>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F04733"/>
    <w:rPr>
      <w:rFonts w:eastAsia="Times New Roman" w:cs="Times New Roman"/>
      <w:sz w:val="20"/>
      <w:szCs w:val="20"/>
      <w:u w:val="single"/>
      <w:lang w:val="x-none" w:eastAsia="x-none"/>
    </w:rPr>
  </w:style>
  <w:style w:type="character" w:customStyle="1" w:styleId="GAUnderlineChar">
    <w:name w:val="GA Underline Char"/>
    <w:link w:val="GAUnderline"/>
    <w:rsid w:val="00F04733"/>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F04733"/>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F04733"/>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0"/>
    <w:rsid w:val="00F04733"/>
    <w:rPr>
      <w:rFonts w:ascii="Arial" w:eastAsia="Times New Roman" w:hAnsi="Arial" w:cs="Times New Roman"/>
      <w:sz w:val="20"/>
      <w:szCs w:val="20"/>
      <w:u w:val="single"/>
      <w:lang w:val="x-none" w:eastAsia="x-none"/>
    </w:rPr>
  </w:style>
  <w:style w:type="character" w:customStyle="1" w:styleId="cardtextChar0">
    <w:name w:val="cardtext Char"/>
    <w:link w:val="cardtext0"/>
    <w:rsid w:val="00F04733"/>
    <w:rPr>
      <w:rFonts w:ascii="Arial" w:eastAsia="Times New Roman" w:hAnsi="Arial" w:cs="Times New Roman"/>
      <w:sz w:val="20"/>
      <w:szCs w:val="20"/>
      <w:u w:val="single"/>
      <w:lang w:val="x-none" w:eastAsia="x-none"/>
    </w:rPr>
  </w:style>
  <w:style w:type="paragraph" w:customStyle="1" w:styleId="cardtextemphasis">
    <w:name w:val="card text emphasis"/>
    <w:basedOn w:val="Normal"/>
    <w:link w:val="cardtextemphasisChar"/>
    <w:qFormat/>
    <w:rsid w:val="00F04733"/>
    <w:pPr>
      <w:spacing w:after="200"/>
      <w:contextualSpacing/>
    </w:pPr>
    <w:rPr>
      <w:rFonts w:ascii="Arial Narrow" w:eastAsia="Calibri" w:hAnsi="Arial Narrow" w:cs="Times New Roman"/>
      <w:b/>
      <w:sz w:val="18"/>
      <w:szCs w:val="20"/>
      <w:u w:val="single"/>
      <w:lang w:val="x-none" w:eastAsia="x-none"/>
    </w:rPr>
  </w:style>
  <w:style w:type="character" w:customStyle="1" w:styleId="cardtextemphasisChar">
    <w:name w:val="card text emphasis Char"/>
    <w:link w:val="cardtextemphasis"/>
    <w:rsid w:val="00F04733"/>
    <w:rPr>
      <w:rFonts w:ascii="Arial Narrow" w:eastAsia="Calibri" w:hAnsi="Arial Narrow" w:cs="Times New Roman"/>
      <w:b/>
      <w:sz w:val="18"/>
      <w:szCs w:val="20"/>
      <w:u w:val="single"/>
      <w:lang w:val="x-none" w:eastAsia="x-none"/>
    </w:rPr>
  </w:style>
  <w:style w:type="character" w:customStyle="1" w:styleId="DocumentMapChar1">
    <w:name w:val="Document Map Char1"/>
    <w:basedOn w:val="DefaultParagraphFont"/>
    <w:rsid w:val="00F04733"/>
    <w:rPr>
      <w:rFonts w:ascii="Lucida Grande" w:eastAsia="Cambria" w:hAnsi="Lucida Grande" w:cs="Times New Roman"/>
    </w:rPr>
  </w:style>
  <w:style w:type="paragraph" w:customStyle="1" w:styleId="Micro">
    <w:name w:val="Micro"/>
    <w:basedOn w:val="Normal"/>
    <w:next w:val="Normal"/>
    <w:link w:val="MicroChar"/>
    <w:rsid w:val="00F04733"/>
    <w:rPr>
      <w:rFonts w:ascii="Arial" w:eastAsia="Times New Roman" w:hAnsi="Arial" w:cs="Times New Roman"/>
      <w:sz w:val="12"/>
      <w:szCs w:val="24"/>
    </w:rPr>
  </w:style>
  <w:style w:type="character" w:customStyle="1" w:styleId="MicroChar">
    <w:name w:val="Micro Char"/>
    <w:basedOn w:val="DefaultParagraphFont"/>
    <w:link w:val="Micro"/>
    <w:rsid w:val="00F04733"/>
    <w:rPr>
      <w:rFonts w:ascii="Arial" w:eastAsia="Times New Roman" w:hAnsi="Arial" w:cs="Times New Roman"/>
      <w:sz w:val="12"/>
      <w:szCs w:val="24"/>
    </w:rPr>
  </w:style>
  <w:style w:type="paragraph" w:customStyle="1" w:styleId="BoldUnderline">
    <w:name w:val="Bold Underline"/>
    <w:basedOn w:val="Normal"/>
    <w:link w:val="BoldUnderlineChar"/>
    <w:qFormat/>
    <w:rsid w:val="00F04733"/>
    <w:rPr>
      <w:rFonts w:ascii="Arial Narrow" w:eastAsia="Calibri" w:hAnsi="Arial Narrow" w:cs="Times New Roman"/>
      <w:b/>
      <w:sz w:val="20"/>
      <w:szCs w:val="20"/>
      <w:u w:val="thick"/>
      <w:lang w:val="x-none" w:eastAsia="x-none"/>
    </w:rPr>
  </w:style>
  <w:style w:type="character" w:customStyle="1" w:styleId="BoldUnderlineChar">
    <w:name w:val="Bold Underline Char"/>
    <w:link w:val="BoldUnderline"/>
    <w:rsid w:val="00F04733"/>
    <w:rPr>
      <w:rFonts w:ascii="Arial Narrow" w:eastAsia="Calibri" w:hAnsi="Arial Narrow" w:cs="Times New Roman"/>
      <w:b/>
      <w:sz w:val="20"/>
      <w:szCs w:val="20"/>
      <w:u w:val="thick"/>
      <w:lang w:val="x-none" w:eastAsia="x-none"/>
    </w:rPr>
  </w:style>
  <w:style w:type="paragraph" w:customStyle="1" w:styleId="CardNotUnderlined">
    <w:name w:val="Card Not Underlined"/>
    <w:basedOn w:val="Normal"/>
    <w:autoRedefine/>
    <w:rsid w:val="00F04733"/>
    <w:rPr>
      <w:rFonts w:ascii="Bell MT" w:eastAsia="Calibri" w:hAnsi="Bell MT" w:cs="Times New Roman"/>
      <w:sz w:val="20"/>
      <w:szCs w:val="20"/>
    </w:rPr>
  </w:style>
  <w:style w:type="character" w:customStyle="1" w:styleId="CitationCharChar">
    <w:name w:val="Citation Char Char"/>
    <w:basedOn w:val="DefaultParagraphFont"/>
    <w:rsid w:val="00F04733"/>
    <w:rPr>
      <w:rFonts w:ascii="Garamond" w:hAnsi="Garamond"/>
      <w:szCs w:val="26"/>
      <w:lang w:val="en-US" w:eastAsia="en-US" w:bidi="ar-SA"/>
    </w:rPr>
  </w:style>
  <w:style w:type="character" w:customStyle="1" w:styleId="UnderlinedCharChar">
    <w:name w:val="Underlined Char Char"/>
    <w:basedOn w:val="DefaultParagraphFont"/>
    <w:rsid w:val="00F04733"/>
    <w:rPr>
      <w:rFonts w:ascii="Garamond" w:hAnsi="Garamond"/>
      <w:szCs w:val="28"/>
      <w:u w:val="single"/>
      <w:lang w:val="en-US" w:eastAsia="en-US" w:bidi="ar-SA"/>
    </w:rPr>
  </w:style>
  <w:style w:type="character" w:customStyle="1" w:styleId="ssl0">
    <w:name w:val="ss_l0"/>
    <w:basedOn w:val="DefaultParagraphFont"/>
    <w:rsid w:val="00F04733"/>
  </w:style>
  <w:style w:type="paragraph" w:customStyle="1" w:styleId="h-lead">
    <w:name w:val="h-lead"/>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F04733"/>
  </w:style>
  <w:style w:type="character" w:styleId="HTMLCite">
    <w:name w:val="HTML Cite"/>
    <w:basedOn w:val="DefaultParagraphFont"/>
    <w:rsid w:val="00F04733"/>
    <w:rPr>
      <w:i/>
      <w:iCs/>
    </w:rPr>
  </w:style>
  <w:style w:type="character" w:customStyle="1" w:styleId="slug-pub-date">
    <w:name w:val="slug-pub-date"/>
    <w:basedOn w:val="DefaultParagraphFont"/>
    <w:rsid w:val="00F04733"/>
  </w:style>
  <w:style w:type="character" w:customStyle="1" w:styleId="slug-vol">
    <w:name w:val="slug-vol"/>
    <w:basedOn w:val="DefaultParagraphFont"/>
    <w:rsid w:val="00F04733"/>
  </w:style>
  <w:style w:type="character" w:customStyle="1" w:styleId="slug-issue">
    <w:name w:val="slug-issue"/>
    <w:basedOn w:val="DefaultParagraphFont"/>
    <w:rsid w:val="00F04733"/>
  </w:style>
  <w:style w:type="character" w:customStyle="1" w:styleId="slug-pages">
    <w:name w:val="slug-pages"/>
    <w:basedOn w:val="DefaultParagraphFont"/>
    <w:rsid w:val="00F04733"/>
  </w:style>
  <w:style w:type="paragraph" w:customStyle="1" w:styleId="intro">
    <w:name w:val="intro"/>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F04733"/>
  </w:style>
  <w:style w:type="character" w:customStyle="1" w:styleId="ab">
    <w:name w:val="ab"/>
    <w:basedOn w:val="DefaultParagraphFont"/>
    <w:rsid w:val="00F04733"/>
  </w:style>
  <w:style w:type="character" w:customStyle="1" w:styleId="em">
    <w:name w:val="em"/>
    <w:basedOn w:val="DefaultParagraphFont"/>
    <w:rsid w:val="00F04733"/>
  </w:style>
  <w:style w:type="character" w:customStyle="1" w:styleId="au">
    <w:name w:val="au"/>
    <w:basedOn w:val="DefaultParagraphFont"/>
    <w:rsid w:val="00F04733"/>
  </w:style>
  <w:style w:type="character" w:customStyle="1" w:styleId="ti">
    <w:name w:val="ti"/>
    <w:basedOn w:val="DefaultParagraphFont"/>
    <w:rsid w:val="00F04733"/>
  </w:style>
  <w:style w:type="character" w:customStyle="1" w:styleId="subheadblue">
    <w:name w:val="subhead_blue"/>
    <w:basedOn w:val="DefaultParagraphFont"/>
    <w:rsid w:val="00F04733"/>
  </w:style>
  <w:style w:type="paragraph" w:customStyle="1" w:styleId="body-paragraph">
    <w:name w:val="body-paragraph"/>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F04733"/>
  </w:style>
  <w:style w:type="character" w:customStyle="1" w:styleId="slug-doi-wrapper">
    <w:name w:val="slug-doi-wrapper"/>
    <w:basedOn w:val="DefaultParagraphFont"/>
    <w:rsid w:val="00F04733"/>
  </w:style>
  <w:style w:type="character" w:customStyle="1" w:styleId="slug-metadata-noteahead-of-print">
    <w:name w:val="slug-metadata-note ahead-of-print"/>
    <w:basedOn w:val="DefaultParagraphFont"/>
    <w:rsid w:val="00F04733"/>
  </w:style>
  <w:style w:type="character" w:customStyle="1" w:styleId="slug-ahead-of-print-date">
    <w:name w:val="slug-ahead-of-print-date"/>
    <w:basedOn w:val="DefaultParagraphFont"/>
    <w:rsid w:val="00F04733"/>
  </w:style>
  <w:style w:type="character" w:customStyle="1" w:styleId="medium-bold">
    <w:name w:val="medium-bold"/>
    <w:basedOn w:val="DefaultParagraphFont"/>
    <w:rsid w:val="00F04733"/>
  </w:style>
  <w:style w:type="character" w:customStyle="1" w:styleId="updated-short-citation">
    <w:name w:val="updated-short-citation"/>
    <w:basedOn w:val="DefaultParagraphFont"/>
    <w:rsid w:val="00F04733"/>
  </w:style>
  <w:style w:type="character" w:customStyle="1" w:styleId="goohl0">
    <w:name w:val="goohl0"/>
    <w:basedOn w:val="DefaultParagraphFont"/>
    <w:rsid w:val="00F04733"/>
  </w:style>
  <w:style w:type="character" w:customStyle="1" w:styleId="CharChar6">
    <w:name w:val="Char Char6"/>
    <w:basedOn w:val="DefaultParagraphFont"/>
    <w:rsid w:val="00F04733"/>
    <w:rPr>
      <w:rFonts w:cs="Arial"/>
      <w:bCs/>
      <w:sz w:val="16"/>
      <w:szCs w:val="26"/>
      <w:lang w:val="en-US" w:eastAsia="en-US" w:bidi="ar-SA"/>
    </w:rPr>
  </w:style>
  <w:style w:type="character" w:customStyle="1" w:styleId="CharChar3">
    <w:name w:val="Char Char3"/>
    <w:basedOn w:val="DefaultParagraphFont"/>
    <w:rsid w:val="00F04733"/>
    <w:rPr>
      <w:szCs w:val="24"/>
    </w:rPr>
  </w:style>
  <w:style w:type="character" w:customStyle="1" w:styleId="TagCharChar1">
    <w:name w:val="Tag Char Char1"/>
    <w:basedOn w:val="DefaultParagraphFont"/>
    <w:rsid w:val="00F04733"/>
    <w:rPr>
      <w:b/>
      <w:sz w:val="24"/>
      <w:szCs w:val="24"/>
      <w:lang w:val="en-US" w:eastAsia="en-US" w:bidi="ar-SA"/>
    </w:rPr>
  </w:style>
  <w:style w:type="character" w:customStyle="1" w:styleId="UnderlineChar0">
    <w:name w:val="Underline Char"/>
    <w:aliases w:val="Heading 3 Char Char Char Char"/>
    <w:basedOn w:val="DefaultParagraphFont"/>
    <w:rsid w:val="00F04733"/>
    <w:rPr>
      <w:rFonts w:ascii="Times New Roman" w:hAnsi="Times New Roman" w:cs="Times New Roman"/>
      <w:sz w:val="20"/>
      <w:u w:val="single"/>
    </w:rPr>
  </w:style>
  <w:style w:type="numbering" w:customStyle="1" w:styleId="NoList1">
    <w:name w:val="No List1"/>
    <w:next w:val="NoList"/>
    <w:semiHidden/>
    <w:unhideWhenUsed/>
    <w:rsid w:val="00F04733"/>
  </w:style>
  <w:style w:type="numbering" w:customStyle="1" w:styleId="NoList2">
    <w:name w:val="No List2"/>
    <w:next w:val="NoList"/>
    <w:semiHidden/>
    <w:unhideWhenUsed/>
    <w:rsid w:val="00F04733"/>
  </w:style>
  <w:style w:type="numbering" w:customStyle="1" w:styleId="NoList3">
    <w:name w:val="No List3"/>
    <w:next w:val="NoList"/>
    <w:semiHidden/>
    <w:unhideWhenUsed/>
    <w:rsid w:val="00F04733"/>
  </w:style>
  <w:style w:type="numbering" w:customStyle="1" w:styleId="NoList4">
    <w:name w:val="No List4"/>
    <w:next w:val="NoList"/>
    <w:semiHidden/>
    <w:unhideWhenUsed/>
    <w:rsid w:val="00F04733"/>
  </w:style>
  <w:style w:type="character" w:customStyle="1" w:styleId="7TimesNewRoman">
    <w:name w:val="7 Times New Roman"/>
    <w:rsid w:val="00F04733"/>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F04733"/>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F04733"/>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F04733"/>
    <w:rPr>
      <w:rFonts w:ascii="Bell MT" w:eastAsia="Times New Roman" w:hAnsi="Bell MT" w:cs="Times New Roman"/>
      <w:b/>
      <w:bCs/>
      <w:szCs w:val="28"/>
    </w:rPr>
  </w:style>
  <w:style w:type="paragraph" w:customStyle="1" w:styleId="F4-NormalText">
    <w:name w:val="F4 - Normal Text"/>
    <w:basedOn w:val="Normal"/>
    <w:qFormat/>
    <w:rsid w:val="00F04733"/>
    <w:rPr>
      <w:rFonts w:ascii="Times New Roman" w:eastAsia="Calibri" w:hAnsi="Times New Roman" w:cs="Times New Roman"/>
      <w:sz w:val="20"/>
    </w:rPr>
  </w:style>
  <w:style w:type="character" w:customStyle="1" w:styleId="berief">
    <w:name w:val="berief"/>
    <w:basedOn w:val="DefaultParagraphFont"/>
    <w:rsid w:val="00F04733"/>
    <w:rPr>
      <w:rFonts w:ascii="Times New Roman" w:eastAsia="Times New Roman" w:hAnsi="Times New Roman" w:cs="Times New Roman"/>
      <w:sz w:val="20"/>
      <w:u w:val="none"/>
    </w:rPr>
  </w:style>
  <w:style w:type="numbering" w:customStyle="1" w:styleId="NoList5">
    <w:name w:val="No List5"/>
    <w:next w:val="NoList"/>
    <w:semiHidden/>
    <w:unhideWhenUsed/>
    <w:rsid w:val="00F04733"/>
  </w:style>
  <w:style w:type="character" w:customStyle="1" w:styleId="Brief-Smalltext">
    <w:name w:val="Brief - Small text"/>
    <w:basedOn w:val="DefaultParagraphFont"/>
    <w:rsid w:val="00F04733"/>
    <w:rPr>
      <w:rFonts w:ascii="Times New Roman" w:hAnsi="Times New Roman" w:cs="Times New Roman"/>
      <w:sz w:val="14"/>
      <w:u w:val="none"/>
    </w:rPr>
  </w:style>
  <w:style w:type="character" w:customStyle="1" w:styleId="TagCharChar">
    <w:name w:val="Tag Char Char"/>
    <w:basedOn w:val="DefaultParagraphFont"/>
    <w:rsid w:val="00F04733"/>
    <w:rPr>
      <w:rFonts w:ascii="Garamond" w:hAnsi="Garamond"/>
      <w:b/>
      <w:szCs w:val="28"/>
      <w:lang w:val="en-US" w:eastAsia="en-US" w:bidi="ar-SA"/>
    </w:rPr>
  </w:style>
  <w:style w:type="paragraph" w:customStyle="1" w:styleId="F3-TagAuthor">
    <w:name w:val="F3 - Tag/Author"/>
    <w:basedOn w:val="Normal"/>
    <w:rsid w:val="00F04733"/>
    <w:rPr>
      <w:rFonts w:ascii="Times New Roman" w:eastAsia="Times New Roman" w:hAnsi="Times New Roman" w:cs="Times New Roman"/>
      <w:b/>
      <w:sz w:val="20"/>
      <w:szCs w:val="24"/>
    </w:rPr>
  </w:style>
  <w:style w:type="paragraph" w:customStyle="1" w:styleId="F5-UnderlineNormal">
    <w:name w:val="F5 - Underline Normal"/>
    <w:basedOn w:val="Normal"/>
    <w:qFormat/>
    <w:rsid w:val="00F04733"/>
    <w:rPr>
      <w:rFonts w:ascii="Times New Roman" w:eastAsia="Calibri" w:hAnsi="Times New Roman" w:cs="Times New Roman"/>
      <w:sz w:val="20"/>
      <w:u w:val="single"/>
    </w:rPr>
  </w:style>
  <w:style w:type="character" w:customStyle="1" w:styleId="F8-UnderlineBold">
    <w:name w:val="F8 - Underline/Bold"/>
    <w:basedOn w:val="DefaultParagraphFont"/>
    <w:rsid w:val="00F04733"/>
    <w:rPr>
      <w:rFonts w:ascii="Times New Roman" w:hAnsi="Times New Roman"/>
      <w:b/>
      <w:sz w:val="20"/>
      <w:u w:val="single"/>
    </w:rPr>
  </w:style>
  <w:style w:type="character" w:customStyle="1" w:styleId="F7-SmallFont">
    <w:name w:val="F7 - Small Font"/>
    <w:basedOn w:val="DefaultParagraphFont"/>
    <w:rsid w:val="00F04733"/>
    <w:rPr>
      <w:rFonts w:ascii="Times New Roman" w:hAnsi="Times New Roman"/>
      <w:sz w:val="14"/>
    </w:rPr>
  </w:style>
  <w:style w:type="paragraph" w:customStyle="1" w:styleId="Brief-PrimarySource">
    <w:name w:val="Brief - Primary Source"/>
    <w:basedOn w:val="Normal"/>
    <w:rsid w:val="00F04733"/>
    <w:rPr>
      <w:rFonts w:ascii="Times New Roman" w:eastAsia="Times New Roman" w:hAnsi="Times New Roman" w:cs="Times New Roman"/>
      <w:b/>
      <w:sz w:val="24"/>
      <w:szCs w:val="24"/>
      <w:u w:val="single"/>
    </w:rPr>
  </w:style>
  <w:style w:type="paragraph" w:customStyle="1" w:styleId="Brief-Underline">
    <w:name w:val="Brief - Underline"/>
    <w:basedOn w:val="Normal"/>
    <w:rsid w:val="00F04733"/>
    <w:rPr>
      <w:rFonts w:ascii="Times New Roman" w:eastAsia="Times New Roman" w:hAnsi="Times New Roman" w:cs="Times New Roman"/>
      <w:sz w:val="20"/>
      <w:szCs w:val="24"/>
      <w:u w:val="single"/>
    </w:rPr>
  </w:style>
  <w:style w:type="character" w:customStyle="1" w:styleId="Brief-Bold">
    <w:name w:val="Brief - Bold"/>
    <w:basedOn w:val="DefaultParagraphFont"/>
    <w:rsid w:val="00F04733"/>
    <w:rPr>
      <w:rFonts w:cs="Times New Roman"/>
      <w:b/>
    </w:rPr>
  </w:style>
  <w:style w:type="character" w:customStyle="1" w:styleId="Card-Underline">
    <w:name w:val="Card - Underline"/>
    <w:basedOn w:val="DefaultParagraphFont"/>
    <w:rsid w:val="00F04733"/>
    <w:rPr>
      <w:rFonts w:cs="Times New Roman"/>
      <w:u w:val="single"/>
    </w:rPr>
  </w:style>
  <w:style w:type="character" w:customStyle="1" w:styleId="beriefunderline">
    <w:name w:val="berief = underline"/>
    <w:basedOn w:val="DefaultParagraphFont"/>
    <w:rsid w:val="00F04733"/>
    <w:rPr>
      <w:rFonts w:ascii="Times New Roman" w:eastAsia="Times New Roman" w:hAnsi="Times New Roman" w:cs="Times New Roman"/>
      <w:sz w:val="20"/>
      <w:u w:val="single"/>
    </w:rPr>
  </w:style>
  <w:style w:type="paragraph" w:customStyle="1" w:styleId="Brief">
    <w:name w:val="Brief"/>
    <w:basedOn w:val="Brief-PrimarySource"/>
    <w:qFormat/>
    <w:rsid w:val="00F04733"/>
    <w:rPr>
      <w:b w:val="0"/>
    </w:rPr>
  </w:style>
  <w:style w:type="character" w:customStyle="1" w:styleId="BoldText10pt">
    <w:name w:val="Bold Text 10 pt"/>
    <w:rsid w:val="00F04733"/>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F0473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F0473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F0473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F0473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F0473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F04733"/>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F04733"/>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F04733"/>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F04733"/>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F04733"/>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F04733"/>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F04733"/>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F04733"/>
    <w:pPr>
      <w:widowControl w:val="0"/>
      <w:spacing w:after="0" w:line="240" w:lineRule="auto"/>
    </w:pPr>
    <w:rPr>
      <w:rFonts w:ascii="Times New Roman" w:hAnsi="Times New Roman" w:cs="Times New Roman"/>
      <w:sz w:val="24"/>
    </w:rPr>
  </w:style>
  <w:style w:type="character" w:styleId="FootnoteReference">
    <w:name w:val="footnote reference"/>
    <w:rsid w:val="00F04733"/>
    <w:rPr>
      <w:color w:val="000000"/>
      <w:sz w:val="18"/>
      <w:szCs w:val="18"/>
    </w:rPr>
  </w:style>
  <w:style w:type="paragraph" w:styleId="BodyText">
    <w:name w:val="Body Text"/>
    <w:basedOn w:val="Default"/>
    <w:next w:val="Default"/>
    <w:link w:val="BodyTextChar"/>
    <w:qFormat/>
    <w:rsid w:val="00F04733"/>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F04733"/>
    <w:rPr>
      <w:rFonts w:ascii="Times New Roman" w:eastAsia="Calibri" w:hAnsi="Times New Roman" w:cs="Times New Roman"/>
      <w:sz w:val="24"/>
      <w:szCs w:val="24"/>
    </w:rPr>
  </w:style>
  <w:style w:type="paragraph" w:customStyle="1" w:styleId="Quote1">
    <w:name w:val="Quote1"/>
    <w:basedOn w:val="Default"/>
    <w:next w:val="Default"/>
    <w:rsid w:val="00F04733"/>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F04733"/>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F04733"/>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F04733"/>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F04733"/>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F04733"/>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F04733"/>
    <w:rPr>
      <w:rFonts w:ascii="Times New Roman" w:eastAsia="Calibri" w:hAnsi="Times New Roman" w:cs="Times New Roman"/>
      <w:sz w:val="24"/>
    </w:rPr>
  </w:style>
  <w:style w:type="character" w:styleId="CommentReference">
    <w:name w:val="annotation reference"/>
    <w:basedOn w:val="DefaultParagraphFont"/>
    <w:rsid w:val="00F04733"/>
    <w:rPr>
      <w:sz w:val="16"/>
      <w:szCs w:val="16"/>
    </w:rPr>
  </w:style>
  <w:style w:type="paragraph" w:styleId="CommentSubject">
    <w:name w:val="annotation subject"/>
    <w:basedOn w:val="CommentText"/>
    <w:next w:val="CommentText"/>
    <w:link w:val="CommentSubjectChar"/>
    <w:rsid w:val="00F04733"/>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F04733"/>
    <w:rPr>
      <w:rFonts w:ascii="Times New Roman" w:eastAsia="Times New Roman" w:hAnsi="Times New Roman" w:cs="Calibri"/>
      <w:b/>
      <w:bCs/>
      <w:sz w:val="20"/>
      <w:szCs w:val="20"/>
    </w:rPr>
  </w:style>
  <w:style w:type="paragraph" w:customStyle="1" w:styleId="CM3">
    <w:name w:val="CM3"/>
    <w:basedOn w:val="Default"/>
    <w:next w:val="Default"/>
    <w:rsid w:val="00F04733"/>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F04733"/>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F04733"/>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F04733"/>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F04733"/>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F04733"/>
    <w:rPr>
      <w:rFonts w:ascii="IJGCNM+Arial" w:eastAsia="Times New Roman" w:hAnsi="IJGCNM+Arial" w:cs="Times New Roman"/>
      <w:sz w:val="24"/>
      <w:szCs w:val="24"/>
    </w:rPr>
  </w:style>
  <w:style w:type="paragraph" w:customStyle="1" w:styleId="Brief-SecondarySource">
    <w:name w:val="Brief - Secondary Source"/>
    <w:basedOn w:val="Normal"/>
    <w:rsid w:val="00F04733"/>
    <w:rPr>
      <w:rFonts w:ascii="Times New Roman" w:eastAsia="Times New Roman" w:hAnsi="Times New Roman" w:cs="Times New Roman"/>
      <w:sz w:val="14"/>
      <w:szCs w:val="20"/>
    </w:rPr>
  </w:style>
  <w:style w:type="paragraph" w:customStyle="1" w:styleId="Brief-Card">
    <w:name w:val="Brief - Card"/>
    <w:basedOn w:val="Normal"/>
    <w:rsid w:val="00F04733"/>
    <w:rPr>
      <w:rFonts w:ascii="Times New Roman" w:eastAsia="Times New Roman" w:hAnsi="Times New Roman" w:cs="Times New Roman"/>
      <w:sz w:val="20"/>
      <w:szCs w:val="24"/>
    </w:rPr>
  </w:style>
  <w:style w:type="paragraph" w:customStyle="1" w:styleId="Pa2">
    <w:name w:val="Pa2"/>
    <w:basedOn w:val="Default"/>
    <w:next w:val="Default"/>
    <w:rsid w:val="00F04733"/>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F04733"/>
    <w:rPr>
      <w:i/>
    </w:rPr>
  </w:style>
  <w:style w:type="paragraph" w:customStyle="1" w:styleId="Normal3">
    <w:name w:val="Normal+3"/>
    <w:basedOn w:val="Normal"/>
    <w:next w:val="Normal"/>
    <w:rsid w:val="00F04733"/>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F04733"/>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F04733"/>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F04733"/>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F04733"/>
  </w:style>
  <w:style w:type="character" w:customStyle="1" w:styleId="SC4208902">
    <w:name w:val="SC.4.208902"/>
    <w:rsid w:val="00F04733"/>
    <w:rPr>
      <w:rFonts w:cs="Century"/>
      <w:color w:val="000000"/>
      <w:sz w:val="22"/>
      <w:szCs w:val="22"/>
    </w:rPr>
  </w:style>
  <w:style w:type="character" w:customStyle="1" w:styleId="SC4208915">
    <w:name w:val="SC.4.208915"/>
    <w:rsid w:val="00F04733"/>
    <w:rPr>
      <w:rFonts w:cs="Century"/>
      <w:color w:val="000000"/>
      <w:sz w:val="13"/>
      <w:szCs w:val="13"/>
    </w:rPr>
  </w:style>
  <w:style w:type="character" w:customStyle="1" w:styleId="SC273764">
    <w:name w:val="SC.2.73764"/>
    <w:rsid w:val="00F04733"/>
    <w:rPr>
      <w:rFonts w:cs="Century"/>
      <w:color w:val="000000"/>
      <w:sz w:val="72"/>
      <w:szCs w:val="72"/>
    </w:rPr>
  </w:style>
  <w:style w:type="character" w:customStyle="1" w:styleId="SC273779">
    <w:name w:val="SC.2.73779"/>
    <w:rsid w:val="00F04733"/>
    <w:rPr>
      <w:rFonts w:cs="Century"/>
      <w:color w:val="000000"/>
      <w:sz w:val="40"/>
      <w:szCs w:val="40"/>
    </w:rPr>
  </w:style>
  <w:style w:type="character" w:customStyle="1" w:styleId="SC273763">
    <w:name w:val="SC.2.73763"/>
    <w:rsid w:val="00F04733"/>
    <w:rPr>
      <w:rFonts w:cs="Century"/>
      <w:b/>
      <w:bCs/>
      <w:color w:val="000000"/>
    </w:rPr>
  </w:style>
  <w:style w:type="character" w:customStyle="1" w:styleId="SC4208910">
    <w:name w:val="SC.4.208910"/>
    <w:rsid w:val="00F04733"/>
    <w:rPr>
      <w:rFonts w:cs="Century"/>
      <w:color w:val="000000"/>
      <w:sz w:val="28"/>
      <w:szCs w:val="28"/>
    </w:rPr>
  </w:style>
  <w:style w:type="character" w:customStyle="1" w:styleId="SC4208911">
    <w:name w:val="SC.4.208911"/>
    <w:rsid w:val="00F04733"/>
    <w:rPr>
      <w:rFonts w:cs="Century"/>
      <w:color w:val="000000"/>
    </w:rPr>
  </w:style>
  <w:style w:type="paragraph" w:customStyle="1" w:styleId="Cover1">
    <w:name w:val="Cover 1"/>
    <w:basedOn w:val="Normal"/>
    <w:next w:val="Normal"/>
    <w:rsid w:val="00F04733"/>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F04733"/>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F04733"/>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F04733"/>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F04733"/>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F04733"/>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F04733"/>
    <w:rPr>
      <w:rFonts w:ascii="Times New Roman" w:eastAsia="Times New Roman" w:hAnsi="Times New Roman" w:cs="Times New Roman"/>
      <w:sz w:val="16"/>
      <w:szCs w:val="24"/>
    </w:rPr>
  </w:style>
  <w:style w:type="paragraph" w:customStyle="1" w:styleId="CM30">
    <w:name w:val="CM30"/>
    <w:basedOn w:val="Default"/>
    <w:next w:val="Default"/>
    <w:rsid w:val="00F04733"/>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F04733"/>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F04733"/>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F04733"/>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F04733"/>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F04733"/>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F04733"/>
    <w:rPr>
      <w:rFonts w:ascii="Garamond" w:hAnsi="Garamond"/>
      <w:szCs w:val="24"/>
      <w:lang w:val="en-US" w:eastAsia="en-US" w:bidi="ar-SA"/>
    </w:rPr>
  </w:style>
  <w:style w:type="character" w:customStyle="1" w:styleId="articlesubtitle">
    <w:name w:val="article_sub_title"/>
    <w:basedOn w:val="DefaultParagraphFont"/>
    <w:rsid w:val="00F04733"/>
  </w:style>
  <w:style w:type="character" w:customStyle="1" w:styleId="newsdate2">
    <w:name w:val="news_date2"/>
    <w:basedOn w:val="DefaultParagraphFont"/>
    <w:rsid w:val="00F04733"/>
  </w:style>
  <w:style w:type="character" w:customStyle="1" w:styleId="readarticleheader">
    <w:name w:val="readarticleheader"/>
    <w:basedOn w:val="DefaultParagraphFont"/>
    <w:rsid w:val="00F04733"/>
  </w:style>
  <w:style w:type="paragraph" w:customStyle="1" w:styleId="loose">
    <w:name w:val="loose"/>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F04733"/>
  </w:style>
  <w:style w:type="paragraph" w:customStyle="1" w:styleId="DoubleUnderlined">
    <w:name w:val="Double Underlined"/>
    <w:basedOn w:val="Heading2"/>
    <w:autoRedefine/>
    <w:rsid w:val="00F04733"/>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F04733"/>
    <w:rPr>
      <w:rFonts w:ascii="Trebuchet MS" w:hAnsi="Trebuchet MS"/>
      <w:u w:val="thick"/>
      <w:lang w:val="en-US" w:eastAsia="zh-CN" w:bidi="ar-SA"/>
    </w:rPr>
  </w:style>
  <w:style w:type="paragraph" w:customStyle="1" w:styleId="IndexFixer">
    <w:name w:val="Index Fixer"/>
    <w:basedOn w:val="Heading1"/>
    <w:rsid w:val="00F04733"/>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F04733"/>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F04733"/>
    <w:rPr>
      <w:rFonts w:ascii="Times" w:eastAsia="Times New Roman" w:hAnsi="Times" w:cs="Times New Roman"/>
      <w:b/>
      <w:color w:val="000000"/>
      <w:sz w:val="24"/>
      <w:szCs w:val="20"/>
    </w:rPr>
  </w:style>
  <w:style w:type="paragraph" w:styleId="BodyText3">
    <w:name w:val="Body Text 3"/>
    <w:basedOn w:val="Normal"/>
    <w:link w:val="BodyText3Char"/>
    <w:rsid w:val="00F04733"/>
    <w:rPr>
      <w:rFonts w:ascii="Times" w:eastAsia="Times" w:hAnsi="Times" w:cs="Times New Roman"/>
      <w:color w:val="000000"/>
      <w:sz w:val="18"/>
      <w:szCs w:val="20"/>
    </w:rPr>
  </w:style>
  <w:style w:type="character" w:customStyle="1" w:styleId="BodyText3Char">
    <w:name w:val="Body Text 3 Char"/>
    <w:basedOn w:val="DefaultParagraphFont"/>
    <w:link w:val="BodyText3"/>
    <w:rsid w:val="00F04733"/>
    <w:rPr>
      <w:rFonts w:ascii="Times" w:eastAsia="Times" w:hAnsi="Times" w:cs="Times New Roman"/>
      <w:color w:val="000000"/>
      <w:sz w:val="18"/>
      <w:szCs w:val="20"/>
    </w:rPr>
  </w:style>
  <w:style w:type="paragraph" w:customStyle="1" w:styleId="SmallNormal">
    <w:name w:val="Small Normal"/>
    <w:basedOn w:val="Normal"/>
    <w:rsid w:val="00F04733"/>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F04733"/>
    <w:rPr>
      <w:rFonts w:ascii="Arial Narrow" w:eastAsia="Times New Roman" w:hAnsi="Arial Narrow" w:cs="Times New Roman"/>
      <w:b/>
      <w:sz w:val="20"/>
      <w:szCs w:val="24"/>
      <w:u w:val="single"/>
      <w:lang w:val="en-GB" w:eastAsia="en-US" w:bidi="ar-SA"/>
    </w:rPr>
  </w:style>
  <w:style w:type="character" w:customStyle="1" w:styleId="medium-normal1">
    <w:name w:val="medium-normal1"/>
    <w:basedOn w:val="DefaultParagraphFont"/>
    <w:rsid w:val="00F04733"/>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F04733"/>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F04733"/>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F04733"/>
    <w:rPr>
      <w:rFonts w:ascii="Palatino Linotype" w:hAnsi="Palatino Linotype"/>
      <w:u w:val="single"/>
      <w:lang w:val="en-US" w:eastAsia="en-US" w:bidi="ar-SA"/>
    </w:rPr>
  </w:style>
  <w:style w:type="character" w:customStyle="1" w:styleId="UnderlineCharChar">
    <w:name w:val="Underline Char Char"/>
    <w:basedOn w:val="DefaultParagraphFont"/>
    <w:rsid w:val="00F04733"/>
    <w:rPr>
      <w:rFonts w:ascii="Arial Narrow" w:hAnsi="Arial Narrow"/>
      <w:szCs w:val="24"/>
      <w:u w:val="single"/>
      <w:lang w:val="en-US" w:eastAsia="en-US" w:bidi="ar-SA"/>
    </w:rPr>
  </w:style>
  <w:style w:type="character" w:customStyle="1" w:styleId="BoldText12pt">
    <w:name w:val="Bold Text 12 pt"/>
    <w:autoRedefine/>
    <w:rsid w:val="00F04733"/>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F04733"/>
    <w:rPr>
      <w:rFonts w:ascii="Courier New" w:eastAsia="Times New Roman" w:hAnsi="Courier New" w:cs="Courier New"/>
      <w:sz w:val="20"/>
      <w:szCs w:val="20"/>
    </w:rPr>
  </w:style>
  <w:style w:type="character" w:customStyle="1" w:styleId="Author">
    <w:name w:val="Author"/>
    <w:basedOn w:val="DefaultParagraphFont"/>
    <w:rsid w:val="00F04733"/>
    <w:rPr>
      <w:b/>
      <w:sz w:val="24"/>
    </w:rPr>
  </w:style>
  <w:style w:type="character" w:customStyle="1" w:styleId="Style10ptUnderline">
    <w:name w:val="Style 10 pt Underline"/>
    <w:basedOn w:val="DefaultParagraphFont"/>
    <w:rsid w:val="00F04733"/>
    <w:rPr>
      <w:sz w:val="20"/>
      <w:u w:val="single"/>
    </w:rPr>
  </w:style>
  <w:style w:type="paragraph" w:customStyle="1" w:styleId="CardFormat">
    <w:name w:val="Card Format"/>
    <w:basedOn w:val="Normal"/>
    <w:autoRedefine/>
    <w:rsid w:val="00F04733"/>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F04733"/>
  </w:style>
  <w:style w:type="character" w:customStyle="1" w:styleId="UnderlineCharCharCharCharCharChar">
    <w:name w:val="Underline Char Char Char Char Char Char"/>
    <w:basedOn w:val="DefaultParagraphFont"/>
    <w:rsid w:val="00F04733"/>
    <w:rPr>
      <w:rFonts w:ascii="Arial Narrow" w:hAnsi="Arial Narrow"/>
      <w:szCs w:val="24"/>
      <w:u w:val="single"/>
      <w:lang w:val="en-US" w:eastAsia="en-US" w:bidi="ar-SA"/>
    </w:rPr>
  </w:style>
  <w:style w:type="paragraph" w:customStyle="1" w:styleId="PageHeader-Underline18pt">
    <w:name w:val="Page Header - Underline 18 pt"/>
    <w:rsid w:val="00F04733"/>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F04733"/>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F04733"/>
  </w:style>
  <w:style w:type="character" w:customStyle="1" w:styleId="hdr">
    <w:name w:val="hdr"/>
    <w:basedOn w:val="DefaultParagraphFont"/>
    <w:rsid w:val="00F04733"/>
  </w:style>
  <w:style w:type="paragraph" w:customStyle="1" w:styleId="subhead">
    <w:name w:val="subhead"/>
    <w:basedOn w:val="Normal"/>
    <w:rsid w:val="00F04733"/>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F04733"/>
  </w:style>
  <w:style w:type="character" w:customStyle="1" w:styleId="bolding1">
    <w:name w:val="bolding1"/>
    <w:basedOn w:val="DefaultParagraphFont"/>
    <w:rsid w:val="00F04733"/>
    <w:rPr>
      <w:b/>
      <w:bCs/>
    </w:rPr>
  </w:style>
  <w:style w:type="character" w:customStyle="1" w:styleId="bookoptions1">
    <w:name w:val="book_options1"/>
    <w:basedOn w:val="DefaultParagraphFont"/>
    <w:rsid w:val="00F04733"/>
    <w:rPr>
      <w:b/>
      <w:bCs/>
      <w:color w:val="333366"/>
    </w:rPr>
  </w:style>
  <w:style w:type="character" w:customStyle="1" w:styleId="descriptionblock">
    <w:name w:val="description block"/>
    <w:basedOn w:val="DefaultParagraphFont"/>
    <w:rsid w:val="00F04733"/>
  </w:style>
  <w:style w:type="character" w:customStyle="1" w:styleId="detailsboxblock">
    <w:name w:val="detailsbox block"/>
    <w:basedOn w:val="DefaultParagraphFont"/>
    <w:rsid w:val="00F04733"/>
  </w:style>
  <w:style w:type="character" w:customStyle="1" w:styleId="Char3">
    <w:name w:val="Char3"/>
    <w:basedOn w:val="DefaultParagraphFont"/>
    <w:rsid w:val="00F04733"/>
    <w:rPr>
      <w:rFonts w:cs="Arial"/>
      <w:bCs/>
      <w:u w:val="thick"/>
      <w:lang w:val="en-US" w:eastAsia="en-US" w:bidi="ar-SA"/>
    </w:rPr>
  </w:style>
  <w:style w:type="paragraph" w:customStyle="1" w:styleId="TxBrp1">
    <w:name w:val="TxBr_p1"/>
    <w:basedOn w:val="Normal"/>
    <w:rsid w:val="00F04733"/>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F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F04733"/>
    <w:rPr>
      <w:rFonts w:ascii="Courier New" w:eastAsia="Times New Roman" w:hAnsi="Courier New" w:cs="Times New Roman"/>
      <w:sz w:val="20"/>
      <w:szCs w:val="20"/>
    </w:rPr>
  </w:style>
  <w:style w:type="paragraph" w:customStyle="1" w:styleId="StyleHeading110pt">
    <w:name w:val="Style Heading 1 + 10 pt"/>
    <w:basedOn w:val="Heading1"/>
    <w:rsid w:val="00F04733"/>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F04733"/>
  </w:style>
  <w:style w:type="paragraph" w:customStyle="1" w:styleId="StyleUnderliningTimesNewRomanBoldNounderlineKernat16">
    <w:name w:val="Style Underlining + Times New Roman Bold No underline Kern at 16..."/>
    <w:basedOn w:val="Normal"/>
    <w:rsid w:val="00F04733"/>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F04733"/>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F04733"/>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F04733"/>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F04733"/>
    <w:rPr>
      <w:sz w:val="12"/>
      <w:lang w:val="en-GB" w:eastAsia="en-US" w:bidi="ar-SA"/>
    </w:rPr>
  </w:style>
  <w:style w:type="paragraph" w:customStyle="1" w:styleId="StyleBoldUnderliningKernat16pt">
    <w:name w:val="Style Bold Underlining + Kern at 16 pt"/>
    <w:basedOn w:val="BoldUnderlining"/>
    <w:rsid w:val="00F04733"/>
    <w:rPr>
      <w:bCs/>
      <w:kern w:val="32"/>
      <w:sz w:val="32"/>
      <w:szCs w:val="32"/>
    </w:rPr>
  </w:style>
  <w:style w:type="paragraph" w:customStyle="1" w:styleId="boldy">
    <w:name w:val="boldy"/>
    <w:basedOn w:val="Heading2"/>
    <w:rsid w:val="00F04733"/>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F04733"/>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F04733"/>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F04733"/>
    <w:rPr>
      <w:sz w:val="24"/>
      <w:u w:val="thick"/>
    </w:rPr>
  </w:style>
  <w:style w:type="paragraph" w:customStyle="1" w:styleId="CardsFont6pt">
    <w:name w:val="Cards + Font: 6 pt"/>
    <w:basedOn w:val="Cards"/>
    <w:link w:val="CardsFont6ptChar1"/>
    <w:autoRedefine/>
    <w:rsid w:val="00F04733"/>
    <w:pPr>
      <w:ind w:left="0" w:right="0"/>
      <w:jc w:val="left"/>
    </w:pPr>
    <w:rPr>
      <w:sz w:val="12"/>
    </w:rPr>
  </w:style>
  <w:style w:type="character" w:customStyle="1" w:styleId="CardsChar">
    <w:name w:val="Cards Char"/>
    <w:basedOn w:val="DefaultParagraphFont"/>
    <w:rsid w:val="00F04733"/>
    <w:rPr>
      <w:szCs w:val="24"/>
      <w:lang w:val="en-US" w:eastAsia="en-US" w:bidi="ar-SA"/>
    </w:rPr>
  </w:style>
  <w:style w:type="character" w:customStyle="1" w:styleId="CardsFont6ptChar">
    <w:name w:val="Cards + Font: 6 pt Char"/>
    <w:basedOn w:val="CardsChar"/>
    <w:rsid w:val="00F04733"/>
    <w:rPr>
      <w:sz w:val="12"/>
      <w:szCs w:val="24"/>
      <w:lang w:val="en-US" w:eastAsia="en-US" w:bidi="ar-SA"/>
    </w:rPr>
  </w:style>
  <w:style w:type="character" w:customStyle="1" w:styleId="CitesChar">
    <w:name w:val="Cites Char"/>
    <w:basedOn w:val="DefaultParagraphFont"/>
    <w:rsid w:val="00F04733"/>
    <w:rPr>
      <w:b/>
      <w:bCs/>
      <w:szCs w:val="24"/>
      <w:lang w:val="en-US" w:eastAsia="en-US" w:bidi="ar-SA"/>
    </w:rPr>
  </w:style>
  <w:style w:type="paragraph" w:customStyle="1" w:styleId="Nothing">
    <w:name w:val="Nothing"/>
    <w:basedOn w:val="Normal"/>
    <w:autoRedefine/>
    <w:rsid w:val="00F04733"/>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F04733"/>
    <w:rPr>
      <w:lang w:val="en-US" w:eastAsia="en-US" w:bidi="ar-SA"/>
    </w:rPr>
  </w:style>
  <w:style w:type="paragraph" w:customStyle="1" w:styleId="TxBr6p1">
    <w:name w:val="TxBr_6p1"/>
    <w:basedOn w:val="Normal"/>
    <w:rsid w:val="00F04733"/>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F04733"/>
    <w:pPr>
      <w:ind w:left="400"/>
    </w:pPr>
    <w:rPr>
      <w:rFonts w:ascii="Times New Roman" w:eastAsia="Times New Roman" w:hAnsi="Times New Roman" w:cs="Times New Roman"/>
      <w:sz w:val="20"/>
      <w:szCs w:val="20"/>
    </w:rPr>
  </w:style>
  <w:style w:type="character" w:customStyle="1" w:styleId="texto11">
    <w:name w:val="texto11"/>
    <w:basedOn w:val="DefaultParagraphFont"/>
    <w:rsid w:val="00F04733"/>
    <w:rPr>
      <w:rFonts w:ascii="Arial" w:hAnsi="Arial" w:cs="Arial" w:hint="default"/>
      <w:b w:val="0"/>
      <w:bCs w:val="0"/>
      <w:i w:val="0"/>
      <w:iCs w:val="0"/>
      <w:caps w:val="0"/>
      <w:color w:val="000000"/>
      <w:sz w:val="26"/>
      <w:szCs w:val="26"/>
    </w:rPr>
  </w:style>
  <w:style w:type="paragraph" w:customStyle="1" w:styleId="Paste">
    <w:name w:val="Paste"/>
    <w:basedOn w:val="card"/>
    <w:rsid w:val="00F04733"/>
    <w:pPr>
      <w:spacing w:before="0" w:after="0"/>
      <w:ind w:left="0" w:right="0"/>
      <w:jc w:val="left"/>
    </w:pPr>
    <w:rPr>
      <w:rFonts w:ascii="Arial Narrow" w:hAnsi="Arial Narrow"/>
    </w:rPr>
  </w:style>
  <w:style w:type="paragraph" w:customStyle="1" w:styleId="smalltext0">
    <w:name w:val="small text"/>
    <w:basedOn w:val="Normal"/>
    <w:autoRedefine/>
    <w:rsid w:val="00F04733"/>
    <w:rPr>
      <w:rFonts w:ascii="Arial Narrow" w:eastAsia="Times New Roman" w:hAnsi="Arial Narrow" w:cs="Times New Roman"/>
      <w:sz w:val="16"/>
      <w:szCs w:val="24"/>
    </w:rPr>
  </w:style>
  <w:style w:type="character" w:customStyle="1" w:styleId="CardTagChar">
    <w:name w:val="Card Tag Char"/>
    <w:basedOn w:val="DefaultParagraphFont"/>
    <w:rsid w:val="00F04733"/>
    <w:rPr>
      <w:rFonts w:ascii="Arial Narrow" w:hAnsi="Arial Narrow"/>
      <w:b/>
      <w:sz w:val="24"/>
      <w:szCs w:val="24"/>
      <w:lang w:val="en-US" w:eastAsia="en-US" w:bidi="ar-SA"/>
    </w:rPr>
  </w:style>
  <w:style w:type="character" w:customStyle="1" w:styleId="CardtextChar1">
    <w:name w:val="Card text Char"/>
    <w:basedOn w:val="DefaultParagraphFont"/>
    <w:rsid w:val="00F04733"/>
    <w:rPr>
      <w:rFonts w:ascii="Arial Narrow" w:hAnsi="Arial Narrow"/>
      <w:sz w:val="22"/>
      <w:szCs w:val="24"/>
      <w:u w:val="single"/>
      <w:lang w:val="en-US" w:eastAsia="en-US" w:bidi="ar-SA"/>
    </w:rPr>
  </w:style>
  <w:style w:type="character" w:customStyle="1" w:styleId="term1">
    <w:name w:val="term1"/>
    <w:basedOn w:val="DefaultParagraphFont"/>
    <w:rsid w:val="00F04733"/>
    <w:rPr>
      <w:b/>
      <w:bCs/>
    </w:rPr>
  </w:style>
  <w:style w:type="paragraph" w:customStyle="1" w:styleId="UnderlineStyle">
    <w:name w:val="Underline Style"/>
    <w:basedOn w:val="Normal"/>
    <w:link w:val="UnderlineStyleChar"/>
    <w:rsid w:val="00F04733"/>
    <w:rPr>
      <w:rFonts w:ascii="Times New Roman" w:eastAsia="Times New Roman" w:hAnsi="Times New Roman" w:cs="Times New Roman"/>
      <w:b/>
      <w:sz w:val="24"/>
      <w:szCs w:val="24"/>
      <w:u w:val="single"/>
      <w:lang w:val="x-none" w:eastAsia="x-none"/>
    </w:rPr>
  </w:style>
  <w:style w:type="paragraph" w:customStyle="1" w:styleId="Normalization">
    <w:name w:val="Normalization"/>
    <w:basedOn w:val="Normal"/>
    <w:rsid w:val="00F04733"/>
    <w:rPr>
      <w:rFonts w:ascii="Times New Roman" w:eastAsia="Times New Roman" w:hAnsi="Times New Roman" w:cs="Times New Roman"/>
      <w:sz w:val="18"/>
      <w:szCs w:val="24"/>
    </w:rPr>
  </w:style>
  <w:style w:type="paragraph" w:customStyle="1" w:styleId="BreifTitle">
    <w:name w:val="Breif Title"/>
    <w:basedOn w:val="Normal"/>
    <w:autoRedefine/>
    <w:rsid w:val="00F04733"/>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F04733"/>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F04733"/>
    <w:rPr>
      <w:b/>
      <w:sz w:val="32"/>
      <w:szCs w:val="32"/>
      <w:lang w:val="en-US" w:eastAsia="en-US" w:bidi="ar-SA"/>
    </w:rPr>
  </w:style>
  <w:style w:type="paragraph" w:styleId="BodyTextFirstIndent">
    <w:name w:val="Body Text First Indent"/>
    <w:basedOn w:val="BodyText"/>
    <w:link w:val="BodyTextFirstIndentChar"/>
    <w:rsid w:val="00F04733"/>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F04733"/>
    <w:rPr>
      <w:rFonts w:ascii="Times New Roman" w:eastAsia="Times New Roman" w:hAnsi="Times New Roman" w:cs="Times New Roman"/>
      <w:sz w:val="24"/>
      <w:szCs w:val="24"/>
    </w:rPr>
  </w:style>
  <w:style w:type="character" w:customStyle="1" w:styleId="term">
    <w:name w:val="term"/>
    <w:basedOn w:val="DefaultParagraphFont"/>
    <w:rsid w:val="00F04733"/>
  </w:style>
  <w:style w:type="character" w:customStyle="1" w:styleId="TagChar3">
    <w:name w:val="Tag Char3"/>
    <w:basedOn w:val="DefaultParagraphFont"/>
    <w:rsid w:val="00F04733"/>
    <w:rPr>
      <w:rFonts w:ascii="Palatino Linotype" w:hAnsi="Palatino Linotype"/>
      <w:b/>
      <w:sz w:val="24"/>
      <w:szCs w:val="24"/>
      <w:lang w:val="en-US" w:eastAsia="en-US" w:bidi="ar-SA"/>
    </w:rPr>
  </w:style>
  <w:style w:type="paragraph" w:customStyle="1" w:styleId="TagCite">
    <w:name w:val="Tag/Cite"/>
    <w:basedOn w:val="Normal"/>
    <w:rsid w:val="00F04733"/>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F04733"/>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F04733"/>
    <w:rPr>
      <w:rFonts w:ascii="Times New Roman" w:eastAsia="Times New Roman" w:hAnsi="Times New Roman" w:cs="Times New Roman"/>
      <w:color w:val="333333"/>
    </w:rPr>
  </w:style>
  <w:style w:type="paragraph" w:customStyle="1" w:styleId="TagandCite0">
    <w:name w:val="Tag and Cite"/>
    <w:basedOn w:val="Normal"/>
    <w:autoRedefine/>
    <w:rsid w:val="00F04733"/>
    <w:rPr>
      <w:rFonts w:ascii="Times New Roman" w:eastAsia="Times New Roman" w:hAnsi="Times New Roman" w:cs="Times New Roman"/>
      <w:color w:val="333333"/>
    </w:rPr>
  </w:style>
  <w:style w:type="character" w:customStyle="1" w:styleId="TagandCiteChar">
    <w:name w:val="Tag and Cite Char"/>
    <w:basedOn w:val="DefaultParagraphFont"/>
    <w:rsid w:val="00F04733"/>
    <w:rPr>
      <w:color w:val="333333"/>
      <w:sz w:val="22"/>
      <w:szCs w:val="22"/>
      <w:lang w:val="en-US" w:eastAsia="en-US" w:bidi="ar-SA"/>
    </w:rPr>
  </w:style>
  <w:style w:type="paragraph" w:customStyle="1" w:styleId="StyleTagandCiteFranklinGothicDemi">
    <w:name w:val="Style Tag and Cite + Franklin Gothic Demi"/>
    <w:basedOn w:val="TagandCite0"/>
    <w:autoRedefine/>
    <w:rsid w:val="00F04733"/>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F04733"/>
    <w:rPr>
      <w:bCs/>
    </w:rPr>
  </w:style>
  <w:style w:type="character" w:customStyle="1" w:styleId="Style10ptBold">
    <w:name w:val="Style 10 pt Bold"/>
    <w:basedOn w:val="DefaultParagraphFont"/>
    <w:rsid w:val="00F04733"/>
    <w:rPr>
      <w:b/>
      <w:bCs/>
      <w:sz w:val="20"/>
    </w:rPr>
  </w:style>
  <w:style w:type="paragraph" w:styleId="Date">
    <w:name w:val="Date"/>
    <w:basedOn w:val="Normal"/>
    <w:next w:val="Normal"/>
    <w:link w:val="DateChar"/>
    <w:rsid w:val="00F04733"/>
    <w:rPr>
      <w:rFonts w:ascii="Times New Roman" w:eastAsia="Times New Roman" w:hAnsi="Times New Roman" w:cs="Times New Roman"/>
      <w:sz w:val="24"/>
      <w:szCs w:val="24"/>
    </w:rPr>
  </w:style>
  <w:style w:type="character" w:customStyle="1" w:styleId="DateChar">
    <w:name w:val="Date Char"/>
    <w:basedOn w:val="DefaultParagraphFont"/>
    <w:link w:val="Date"/>
    <w:rsid w:val="00F04733"/>
    <w:rPr>
      <w:rFonts w:ascii="Times New Roman" w:eastAsia="Times New Roman" w:hAnsi="Times New Roman" w:cs="Times New Roman"/>
      <w:sz w:val="24"/>
      <w:szCs w:val="24"/>
    </w:rPr>
  </w:style>
  <w:style w:type="paragraph" w:styleId="BodyTextIndent2">
    <w:name w:val="Body Text Indent 2"/>
    <w:basedOn w:val="Normal"/>
    <w:link w:val="BodyTextIndent2Char"/>
    <w:rsid w:val="00F0473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04733"/>
    <w:rPr>
      <w:rFonts w:ascii="Times New Roman" w:eastAsia="Times New Roman" w:hAnsi="Times New Roman" w:cs="Times New Roman"/>
      <w:sz w:val="24"/>
      <w:szCs w:val="24"/>
    </w:rPr>
  </w:style>
  <w:style w:type="character" w:customStyle="1" w:styleId="text9">
    <w:name w:val="text9"/>
    <w:basedOn w:val="DefaultParagraphFont"/>
    <w:rsid w:val="00F04733"/>
  </w:style>
  <w:style w:type="character" w:customStyle="1" w:styleId="text21">
    <w:name w:val="text21"/>
    <w:basedOn w:val="DefaultParagraphFont"/>
    <w:rsid w:val="00F04733"/>
  </w:style>
  <w:style w:type="character" w:customStyle="1" w:styleId="text19">
    <w:name w:val="text19"/>
    <w:basedOn w:val="DefaultParagraphFont"/>
    <w:rsid w:val="00F04733"/>
  </w:style>
  <w:style w:type="paragraph" w:customStyle="1" w:styleId="CiteCard">
    <w:name w:val="Cite/Card"/>
    <w:basedOn w:val="Normal"/>
    <w:rsid w:val="00F04733"/>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F04733"/>
    <w:rPr>
      <w:b/>
      <w:bCs/>
      <w:i w:val="0"/>
      <w:iCs w:val="0"/>
      <w:color w:val="000000"/>
    </w:rPr>
  </w:style>
  <w:style w:type="paragraph" w:customStyle="1" w:styleId="tagCharCharCharCharCharCharChar">
    <w:name w:val="tag Char Char Char Char Char Char Char"/>
    <w:basedOn w:val="Normal"/>
    <w:rsid w:val="00F04733"/>
    <w:rPr>
      <w:rFonts w:ascii="Times New Roman" w:eastAsia="Times New Roman" w:hAnsi="Times New Roman" w:cs="Times New Roman"/>
      <w:b/>
      <w:sz w:val="24"/>
      <w:szCs w:val="20"/>
    </w:rPr>
  </w:style>
  <w:style w:type="character" w:customStyle="1" w:styleId="term2">
    <w:name w:val="term2"/>
    <w:basedOn w:val="DefaultParagraphFont"/>
    <w:rsid w:val="00F04733"/>
    <w:rPr>
      <w:b/>
      <w:bCs/>
    </w:rPr>
  </w:style>
  <w:style w:type="paragraph" w:customStyle="1" w:styleId="title-bold-medium">
    <w:name w:val="title-bold-medium"/>
    <w:basedOn w:val="Normal"/>
    <w:rsid w:val="00F04733"/>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F04733"/>
    <w:rPr>
      <w:rFonts w:cs="Arial"/>
      <w:bCs/>
      <w:sz w:val="16"/>
      <w:szCs w:val="16"/>
      <w:lang w:val="en-US" w:eastAsia="en-US" w:bidi="ar-SA"/>
    </w:rPr>
  </w:style>
  <w:style w:type="character" w:customStyle="1" w:styleId="pmterms12">
    <w:name w:val="pmterms12"/>
    <w:basedOn w:val="DefaultParagraphFont"/>
    <w:rsid w:val="00F04733"/>
    <w:rPr>
      <w:b/>
      <w:bCs/>
      <w:i w:val="0"/>
      <w:iCs w:val="0"/>
      <w:color w:val="000000"/>
    </w:rPr>
  </w:style>
  <w:style w:type="paragraph" w:customStyle="1" w:styleId="lact">
    <w:name w:val="lact"/>
    <w:basedOn w:val="Normal"/>
    <w:rsid w:val="00F04733"/>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F04733"/>
    <w:pPr>
      <w:ind w:left="229" w:right="229"/>
    </w:pPr>
    <w:rPr>
      <w:rFonts w:ascii="Verdana" w:eastAsia="Times New Roman" w:hAnsi="Verdana" w:cs="Times New Roman"/>
      <w:sz w:val="16"/>
      <w:szCs w:val="20"/>
    </w:rPr>
  </w:style>
  <w:style w:type="paragraph" w:customStyle="1" w:styleId="CardTag">
    <w:name w:val="Card Tag"/>
    <w:basedOn w:val="Normal"/>
    <w:autoRedefine/>
    <w:rsid w:val="00F04733"/>
    <w:rPr>
      <w:rFonts w:ascii="Arial Narrow" w:eastAsia="Times New Roman" w:hAnsi="Arial Narrow" w:cs="Times New Roman"/>
      <w:b/>
      <w:sz w:val="24"/>
      <w:szCs w:val="24"/>
    </w:rPr>
  </w:style>
  <w:style w:type="paragraph" w:styleId="NormalIndent">
    <w:name w:val="Normal Indent"/>
    <w:basedOn w:val="Normal"/>
    <w:rsid w:val="00F04733"/>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F04733"/>
    <w:rPr>
      <w:rFonts w:ascii="Verdana" w:hAnsi="Verdana"/>
      <w:b/>
      <w:szCs w:val="24"/>
      <w:u w:val="single"/>
      <w:lang w:val="en-US" w:eastAsia="en-US" w:bidi="ar-SA"/>
    </w:rPr>
  </w:style>
  <w:style w:type="character" w:customStyle="1" w:styleId="ToReadCharChar">
    <w:name w:val="To Read Char Char"/>
    <w:basedOn w:val="DefaultParagraphFont"/>
    <w:rsid w:val="00F04733"/>
    <w:rPr>
      <w:rFonts w:ascii="Verdana" w:hAnsi="Verdana"/>
      <w:b/>
      <w:szCs w:val="24"/>
      <w:u w:val="single"/>
      <w:lang w:val="en-US" w:eastAsia="en-US" w:bidi="ar-SA"/>
    </w:rPr>
  </w:style>
  <w:style w:type="paragraph" w:customStyle="1" w:styleId="BLOCKTITLE0">
    <w:name w:val="BLOCK TITLE"/>
    <w:basedOn w:val="Heading1"/>
    <w:rsid w:val="00F04733"/>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F04733"/>
    <w:rPr>
      <w:b/>
      <w:szCs w:val="24"/>
      <w:u w:val="single"/>
      <w:lang w:val="en-US" w:eastAsia="en-US" w:bidi="ar-SA"/>
    </w:rPr>
  </w:style>
  <w:style w:type="character" w:customStyle="1" w:styleId="UnderlineChar1">
    <w:name w:val="Underline Char1"/>
    <w:basedOn w:val="DefaultParagraphFont"/>
    <w:rsid w:val="00F04733"/>
    <w:rPr>
      <w:szCs w:val="24"/>
      <w:u w:val="single"/>
      <w:lang w:val="en-US" w:eastAsia="en-US" w:bidi="ar-SA"/>
    </w:rPr>
  </w:style>
  <w:style w:type="character" w:customStyle="1" w:styleId="pmterms1">
    <w:name w:val="pmterms1"/>
    <w:basedOn w:val="DefaultParagraphFont"/>
    <w:rsid w:val="00F04733"/>
  </w:style>
  <w:style w:type="paragraph" w:styleId="Title">
    <w:name w:val="Title"/>
    <w:basedOn w:val="Normal"/>
    <w:link w:val="TitleChar1"/>
    <w:qFormat/>
    <w:rsid w:val="00F04733"/>
    <w:pPr>
      <w:jc w:val="center"/>
    </w:pPr>
    <w:rPr>
      <w:rFonts w:ascii="Times New Roman" w:eastAsia="Times New Roman" w:hAnsi="Times New Roman" w:cs="Times New Roman"/>
      <w:b/>
      <w:bCs/>
      <w:sz w:val="32"/>
      <w:szCs w:val="24"/>
    </w:rPr>
  </w:style>
  <w:style w:type="character" w:customStyle="1" w:styleId="TitleChar1">
    <w:name w:val="Title Char1"/>
    <w:basedOn w:val="DefaultParagraphFont"/>
    <w:link w:val="Title"/>
    <w:rsid w:val="00F04733"/>
    <w:rPr>
      <w:rFonts w:ascii="Times New Roman" w:eastAsia="Times New Roman" w:hAnsi="Times New Roman" w:cs="Times New Roman"/>
      <w:b/>
      <w:bCs/>
      <w:sz w:val="32"/>
      <w:szCs w:val="24"/>
    </w:rPr>
  </w:style>
  <w:style w:type="paragraph" w:styleId="EnvelopeReturn">
    <w:name w:val="envelope return"/>
    <w:basedOn w:val="Normal"/>
    <w:rsid w:val="00F04733"/>
    <w:rPr>
      <w:rFonts w:ascii="Arial" w:eastAsia="Times New Roman" w:hAnsi="Arial" w:cs="Arial"/>
      <w:sz w:val="24"/>
      <w:szCs w:val="20"/>
    </w:rPr>
  </w:style>
  <w:style w:type="paragraph" w:styleId="EnvelopeAddress">
    <w:name w:val="envelope address"/>
    <w:basedOn w:val="Normal"/>
    <w:rsid w:val="00F04733"/>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F04733"/>
  </w:style>
  <w:style w:type="character" w:customStyle="1" w:styleId="author0">
    <w:name w:val="author"/>
    <w:basedOn w:val="DefaultParagraphFont"/>
    <w:rsid w:val="00F04733"/>
  </w:style>
  <w:style w:type="character" w:customStyle="1" w:styleId="bio">
    <w:name w:val="bio"/>
    <w:basedOn w:val="DefaultParagraphFont"/>
    <w:rsid w:val="00F04733"/>
  </w:style>
  <w:style w:type="character" w:customStyle="1" w:styleId="storytextstyle">
    <w:name w:val="storytextstyle"/>
    <w:basedOn w:val="DefaultParagraphFont"/>
    <w:rsid w:val="00F04733"/>
  </w:style>
  <w:style w:type="character" w:customStyle="1" w:styleId="cardunderlinedCharChar">
    <w:name w:val="card underlined Char Char"/>
    <w:basedOn w:val="DefaultParagraphFont"/>
    <w:rsid w:val="00F04733"/>
    <w:rPr>
      <w:rFonts w:ascii="Arial" w:hAnsi="Arial"/>
      <w:sz w:val="22"/>
      <w:szCs w:val="24"/>
      <w:u w:val="single"/>
      <w:lang w:val="en-US" w:eastAsia="en-US" w:bidi="ar-SA"/>
    </w:rPr>
  </w:style>
  <w:style w:type="character" w:customStyle="1" w:styleId="Style2Char0">
    <w:name w:val="Style2 Char"/>
    <w:basedOn w:val="DefaultParagraphFont"/>
    <w:link w:val="Style20"/>
    <w:rsid w:val="00F04733"/>
    <w:rPr>
      <w:rFonts w:ascii="Book Antiqua" w:hAnsi="Book Antiqua"/>
      <w:u w:val="thick"/>
    </w:rPr>
  </w:style>
  <w:style w:type="character" w:customStyle="1" w:styleId="SmallChar">
    <w:name w:val="Small Char"/>
    <w:basedOn w:val="DefaultParagraphFont"/>
    <w:rsid w:val="00F04733"/>
    <w:rPr>
      <w:rFonts w:ascii="Book Antiqua" w:hAnsi="Book Antiqua"/>
      <w:sz w:val="16"/>
      <w:szCs w:val="24"/>
      <w:lang w:val="en-US" w:eastAsia="en-US" w:bidi="ar-SA"/>
    </w:rPr>
  </w:style>
  <w:style w:type="character" w:customStyle="1" w:styleId="Style2Char1">
    <w:name w:val="Style2 Char1"/>
    <w:basedOn w:val="DefaultParagraphFont"/>
    <w:rsid w:val="00F04733"/>
    <w:rPr>
      <w:rFonts w:ascii="Book Antiqua" w:hAnsi="Book Antiqua"/>
      <w:szCs w:val="24"/>
      <w:u w:val="thick"/>
      <w:lang w:val="en-US" w:eastAsia="en-US" w:bidi="ar-SA"/>
    </w:rPr>
  </w:style>
  <w:style w:type="character" w:customStyle="1" w:styleId="Style1Char1">
    <w:name w:val="Style1 Char1"/>
    <w:basedOn w:val="DefaultParagraphFont"/>
    <w:rsid w:val="00F04733"/>
    <w:rPr>
      <w:rFonts w:ascii="Book Antiqua" w:hAnsi="Book Antiqua"/>
      <w:sz w:val="16"/>
      <w:szCs w:val="16"/>
      <w:lang w:val="en-US" w:eastAsia="en-US" w:bidi="ar-SA"/>
    </w:rPr>
  </w:style>
  <w:style w:type="character" w:customStyle="1" w:styleId="articlehead21">
    <w:name w:val="articlehead21"/>
    <w:basedOn w:val="DefaultParagraphFont"/>
    <w:rsid w:val="00F04733"/>
    <w:rPr>
      <w:rFonts w:ascii="Arial" w:hAnsi="Arial" w:cs="Arial" w:hint="default"/>
      <w:b/>
      <w:bCs/>
      <w:color w:val="660000"/>
      <w:sz w:val="20"/>
      <w:szCs w:val="20"/>
    </w:rPr>
  </w:style>
  <w:style w:type="paragraph" w:customStyle="1" w:styleId="shellscontentions">
    <w:name w:val="shells/contentions"/>
    <w:basedOn w:val="TagCite"/>
    <w:rsid w:val="00F04733"/>
    <w:rPr>
      <w:sz w:val="24"/>
    </w:rPr>
  </w:style>
  <w:style w:type="character" w:customStyle="1" w:styleId="BoldandUnderlineChar2Char1">
    <w:name w:val="Bold and Underline Char2 Char1"/>
    <w:basedOn w:val="DefaultParagraphFont"/>
    <w:rsid w:val="00F04733"/>
    <w:rPr>
      <w:b/>
      <w:szCs w:val="24"/>
      <w:u w:val="single"/>
      <w:lang w:val="en-US" w:eastAsia="en-US" w:bidi="ar-SA"/>
    </w:rPr>
  </w:style>
  <w:style w:type="character" w:customStyle="1" w:styleId="BoldUnderlineChar0">
    <w:name w:val="BoldUnderline Char"/>
    <w:basedOn w:val="DefaultParagraphFont"/>
    <w:rsid w:val="00F04733"/>
    <w:rPr>
      <w:b/>
      <w:szCs w:val="24"/>
      <w:u w:val="single"/>
      <w:lang w:val="en-US" w:eastAsia="en-US" w:bidi="ar-SA"/>
    </w:rPr>
  </w:style>
  <w:style w:type="character" w:customStyle="1" w:styleId="TagCiteChar1">
    <w:name w:val="Tag/Cite Char1"/>
    <w:basedOn w:val="DefaultParagraphFont"/>
    <w:rsid w:val="00F04733"/>
    <w:rPr>
      <w:b/>
      <w:lang w:val="en-US" w:eastAsia="en-US" w:bidi="ar-SA"/>
    </w:rPr>
  </w:style>
  <w:style w:type="character" w:customStyle="1" w:styleId="goohl2">
    <w:name w:val="goohl2"/>
    <w:basedOn w:val="DefaultParagraphFont"/>
    <w:rsid w:val="00F04733"/>
  </w:style>
  <w:style w:type="character" w:customStyle="1" w:styleId="Normal10">
    <w:name w:val="Normal1"/>
    <w:basedOn w:val="DefaultParagraphFont"/>
    <w:rsid w:val="00F04733"/>
  </w:style>
  <w:style w:type="paragraph" w:customStyle="1" w:styleId="BriefTitle1">
    <w:name w:val="Brief Title 1"/>
    <w:basedOn w:val="Normal"/>
    <w:rsid w:val="00F04733"/>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F04733"/>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F04733"/>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F04733"/>
    <w:rPr>
      <w:lang w:val="en-US" w:eastAsia="en-US" w:bidi="ar-SA"/>
    </w:rPr>
  </w:style>
  <w:style w:type="character" w:customStyle="1" w:styleId="BriefTitle1Char">
    <w:name w:val="Brief Title 1 Char"/>
    <w:basedOn w:val="DefaultParagraphFont"/>
    <w:rsid w:val="00F04733"/>
    <w:rPr>
      <w:b/>
      <w:u w:val="single"/>
      <w:lang w:val="en-US" w:eastAsia="en-US" w:bidi="ar-SA"/>
    </w:rPr>
  </w:style>
  <w:style w:type="character" w:customStyle="1" w:styleId="TagCiteCharChar">
    <w:name w:val="Tag/Cite Char Char"/>
    <w:basedOn w:val="DefaultParagraphFont"/>
    <w:rsid w:val="00F04733"/>
    <w:rPr>
      <w:b/>
      <w:lang w:val="en-US" w:eastAsia="en-US" w:bidi="ar-SA"/>
    </w:rPr>
  </w:style>
  <w:style w:type="paragraph" w:customStyle="1" w:styleId="ShellTitles">
    <w:name w:val="ShellTitles"/>
    <w:basedOn w:val="Normal"/>
    <w:rsid w:val="00F04733"/>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F04733"/>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F04733"/>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F04733"/>
  </w:style>
  <w:style w:type="character" w:customStyle="1" w:styleId="CardChar10">
    <w:name w:val="Card Char1"/>
    <w:basedOn w:val="DefaultParagraphFont"/>
    <w:rsid w:val="00F04733"/>
    <w:rPr>
      <w:lang w:val="en-US" w:eastAsia="en-US" w:bidi="ar-SA"/>
    </w:rPr>
  </w:style>
  <w:style w:type="character" w:customStyle="1" w:styleId="prodgeneral1">
    <w:name w:val="prodgeneral1"/>
    <w:basedOn w:val="DefaultParagraphFont"/>
    <w:rsid w:val="00F04733"/>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F04733"/>
  </w:style>
  <w:style w:type="paragraph" w:customStyle="1" w:styleId="BoldUnderline0">
    <w:name w:val="BoldUnderline"/>
    <w:basedOn w:val="Normal"/>
    <w:rsid w:val="00F04733"/>
    <w:rPr>
      <w:rFonts w:ascii="Times New Roman" w:eastAsia="Times New Roman" w:hAnsi="Times New Roman" w:cs="Times New Roman"/>
      <w:b/>
      <w:sz w:val="20"/>
      <w:szCs w:val="24"/>
      <w:u w:val="single"/>
    </w:rPr>
  </w:style>
  <w:style w:type="character" w:customStyle="1" w:styleId="summary1">
    <w:name w:val="summary1"/>
    <w:basedOn w:val="DefaultParagraphFont"/>
    <w:rsid w:val="00F04733"/>
    <w:rPr>
      <w:rFonts w:ascii="Arial" w:hAnsi="Arial" w:cs="Arial" w:hint="default"/>
      <w:sz w:val="18"/>
      <w:szCs w:val="18"/>
    </w:rPr>
  </w:style>
  <w:style w:type="paragraph" w:customStyle="1" w:styleId="ToRead">
    <w:name w:val="To Read"/>
    <w:basedOn w:val="Normal"/>
    <w:rsid w:val="00F04733"/>
    <w:pPr>
      <w:ind w:left="720"/>
    </w:pPr>
    <w:rPr>
      <w:rFonts w:ascii="Verdana" w:eastAsia="Times New Roman" w:hAnsi="Verdana" w:cs="Times New Roman"/>
      <w:b/>
      <w:sz w:val="20"/>
      <w:szCs w:val="24"/>
      <w:u w:val="single"/>
    </w:rPr>
  </w:style>
  <w:style w:type="character" w:customStyle="1" w:styleId="text3">
    <w:name w:val="text3"/>
    <w:basedOn w:val="DefaultParagraphFont"/>
    <w:rsid w:val="00F04733"/>
  </w:style>
  <w:style w:type="paragraph" w:customStyle="1" w:styleId="Style10">
    <w:name w:val="Style 1"/>
    <w:basedOn w:val="Normal"/>
    <w:rsid w:val="00F04733"/>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F04733"/>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basedOn w:val="DefaultParagraphFont"/>
    <w:rsid w:val="00F04733"/>
    <w:rPr>
      <w:rFonts w:ascii="Palatino Linotype" w:hAnsi="Palatino Linotype"/>
      <w:b/>
      <w:sz w:val="24"/>
      <w:szCs w:val="24"/>
      <w:lang w:val="en-US" w:eastAsia="en-US" w:bidi="ar-SA"/>
    </w:rPr>
  </w:style>
  <w:style w:type="paragraph" w:customStyle="1" w:styleId="listlevel1">
    <w:name w:val="list level 1"/>
    <w:basedOn w:val="Normal"/>
    <w:rsid w:val="00F04733"/>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F04733"/>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F04733"/>
    <w:pPr>
      <w:ind w:left="1660"/>
    </w:pPr>
  </w:style>
  <w:style w:type="paragraph" w:customStyle="1" w:styleId="PageNumber1">
    <w:name w:val="Page Number1"/>
    <w:basedOn w:val="Normal"/>
    <w:next w:val="Normal"/>
    <w:rsid w:val="00F04733"/>
    <w:rPr>
      <w:rFonts w:ascii="Times New Roman" w:eastAsia="Times New Roman" w:hAnsi="Times New Roman" w:cs="Times New Roman"/>
      <w:sz w:val="20"/>
      <w:szCs w:val="24"/>
    </w:rPr>
  </w:style>
  <w:style w:type="paragraph" w:customStyle="1" w:styleId="Cite1">
    <w:name w:val="Cite1"/>
    <w:rsid w:val="00F04733"/>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F04733"/>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F04733"/>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F04733"/>
    <w:pPr>
      <w:ind w:left="288" w:right="288"/>
    </w:pPr>
    <w:rPr>
      <w:rFonts w:ascii="Times New Roman" w:eastAsia="Times New Roman" w:hAnsi="Times New Roman" w:cs="Times New Roman"/>
      <w:sz w:val="20"/>
      <w:szCs w:val="24"/>
    </w:rPr>
  </w:style>
  <w:style w:type="paragraph" w:customStyle="1" w:styleId="cite20">
    <w:name w:val="cite2"/>
    <w:rsid w:val="00F04733"/>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F04733"/>
    <w:rPr>
      <w:rFonts w:ascii="Times New Roman" w:hAnsi="Times New Roman"/>
      <w:sz w:val="20"/>
      <w:u w:val="single"/>
      <w:lang w:eastAsia="en-US"/>
    </w:rPr>
  </w:style>
  <w:style w:type="paragraph" w:customStyle="1" w:styleId="articletext">
    <w:name w:val="articletext"/>
    <w:basedOn w:val="Normal"/>
    <w:rsid w:val="00F04733"/>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F04733"/>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F04733"/>
    <w:rPr>
      <w:rFonts w:ascii="Arial Narrow" w:hAnsi="Arial Narrow"/>
      <w:sz w:val="16"/>
      <w:szCs w:val="24"/>
      <w:lang w:val="en-US" w:eastAsia="en-US" w:bidi="ar-SA"/>
    </w:rPr>
  </w:style>
  <w:style w:type="paragraph" w:customStyle="1" w:styleId="cardtextsmall">
    <w:name w:val="card text small"/>
    <w:basedOn w:val="Normal"/>
    <w:rsid w:val="00F04733"/>
    <w:rPr>
      <w:rFonts w:ascii="Arial Narrow" w:eastAsia="Times New Roman" w:hAnsi="Arial Narrow" w:cs="Times New Roman"/>
      <w:sz w:val="16"/>
      <w:szCs w:val="24"/>
    </w:rPr>
  </w:style>
  <w:style w:type="paragraph" w:customStyle="1" w:styleId="CaseListNormal">
    <w:name w:val="Case List Normal"/>
    <w:basedOn w:val="Normal"/>
    <w:rsid w:val="00F04733"/>
    <w:rPr>
      <w:rFonts w:ascii="Times" w:eastAsia="Times New Roman" w:hAnsi="Times" w:cs="Times New Roman"/>
      <w:sz w:val="20"/>
      <w:szCs w:val="26"/>
    </w:rPr>
  </w:style>
  <w:style w:type="paragraph" w:customStyle="1" w:styleId="Body">
    <w:name w:val="Body"/>
    <w:basedOn w:val="Normal"/>
    <w:rsid w:val="00F04733"/>
    <w:pPr>
      <w:outlineLvl w:val="3"/>
    </w:pPr>
    <w:rPr>
      <w:rFonts w:ascii="Times New Roman" w:eastAsia="Times New Roman" w:hAnsi="Times New Roman" w:cs="Times New Roman"/>
      <w:sz w:val="20"/>
      <w:szCs w:val="20"/>
    </w:rPr>
  </w:style>
  <w:style w:type="paragraph" w:customStyle="1" w:styleId="bodyChar">
    <w:name w:val="body Char"/>
    <w:basedOn w:val="Heading2"/>
    <w:rsid w:val="00F04733"/>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F04733"/>
    <w:rPr>
      <w:rFonts w:ascii="Verdana" w:hAnsi="Verdana" w:hint="default"/>
      <w:b/>
      <w:bCs/>
      <w:color w:val="293643"/>
      <w:sz w:val="24"/>
      <w:szCs w:val="24"/>
    </w:rPr>
  </w:style>
  <w:style w:type="character" w:customStyle="1" w:styleId="storyheader1">
    <w:name w:val="storyheader1"/>
    <w:basedOn w:val="DefaultParagraphFont"/>
    <w:rsid w:val="00F04733"/>
    <w:rPr>
      <w:rFonts w:ascii="Verdana" w:hAnsi="Verdana" w:hint="default"/>
      <w:b/>
      <w:bCs/>
      <w:color w:val="000000"/>
      <w:sz w:val="21"/>
      <w:szCs w:val="21"/>
    </w:rPr>
  </w:style>
  <w:style w:type="paragraph" w:customStyle="1" w:styleId="Debate">
    <w:name w:val="Debate"/>
    <w:basedOn w:val="Normal"/>
    <w:rsid w:val="00F04733"/>
    <w:pPr>
      <w:widowControl w:val="0"/>
      <w:autoSpaceDE w:val="0"/>
      <w:autoSpaceDN w:val="0"/>
      <w:adjustRightInd w:val="0"/>
    </w:pPr>
    <w:rPr>
      <w:rFonts w:eastAsia="SimSun" w:cs="Courier"/>
      <w:lang w:eastAsia="zh-CN"/>
    </w:rPr>
  </w:style>
  <w:style w:type="paragraph" w:customStyle="1" w:styleId="TimesNewRoman12">
    <w:name w:val="TimesNewRoman12"/>
    <w:rsid w:val="00F04733"/>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F04733"/>
    <w:rPr>
      <w:rFonts w:ascii="Arial" w:hAnsi="Arial"/>
      <w:sz w:val="22"/>
      <w:szCs w:val="24"/>
      <w:u w:val="single"/>
      <w:lang w:val="en-US" w:eastAsia="en-US" w:bidi="ar-SA"/>
    </w:rPr>
  </w:style>
  <w:style w:type="paragraph" w:customStyle="1" w:styleId="medium-normal">
    <w:name w:val="medium-normal"/>
    <w:basedOn w:val="Normal"/>
    <w:rsid w:val="00F04733"/>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F04733"/>
    <w:rPr>
      <w:rFonts w:ascii="Times New Roman" w:eastAsia="Times New Roman" w:hAnsi="Times New Roman" w:cs="Times New Roman"/>
      <w:sz w:val="18"/>
      <w:szCs w:val="24"/>
    </w:rPr>
  </w:style>
  <w:style w:type="character" w:customStyle="1" w:styleId="Style8pt">
    <w:name w:val="Style 8 pt"/>
    <w:basedOn w:val="DefaultParagraphFont"/>
    <w:rsid w:val="00F04733"/>
    <w:rPr>
      <w:sz w:val="16"/>
    </w:rPr>
  </w:style>
  <w:style w:type="paragraph" w:customStyle="1" w:styleId="textChar">
    <w:name w:val="text Char"/>
    <w:basedOn w:val="Normal"/>
    <w:autoRedefine/>
    <w:rsid w:val="00F04733"/>
    <w:rPr>
      <w:rFonts w:ascii="Times New Roman" w:eastAsia="Times New Roman" w:hAnsi="Times New Roman" w:cs="Times New Roman"/>
      <w:color w:val="000000"/>
      <w:sz w:val="18"/>
      <w:szCs w:val="24"/>
    </w:rPr>
  </w:style>
  <w:style w:type="paragraph" w:customStyle="1" w:styleId="text1">
    <w:name w:val="text1"/>
    <w:basedOn w:val="Normal"/>
    <w:autoRedefine/>
    <w:rsid w:val="00F04733"/>
    <w:rPr>
      <w:rFonts w:ascii="Times New Roman" w:eastAsia="Times New Roman" w:hAnsi="Times New Roman" w:cs="Times New Roman"/>
      <w:sz w:val="20"/>
      <w:szCs w:val="20"/>
    </w:rPr>
  </w:style>
  <w:style w:type="character" w:customStyle="1" w:styleId="article1">
    <w:name w:val="article1"/>
    <w:basedOn w:val="DefaultParagraphFont"/>
    <w:rsid w:val="00F04733"/>
    <w:rPr>
      <w:rFonts w:ascii="Verdana" w:hAnsi="Verdana" w:hint="default"/>
      <w:color w:val="333333"/>
      <w:sz w:val="16"/>
      <w:szCs w:val="16"/>
    </w:rPr>
  </w:style>
  <w:style w:type="paragraph" w:customStyle="1" w:styleId="RepeatBlockHeading">
    <w:name w:val="Repeat Block Heading"/>
    <w:basedOn w:val="Normal"/>
    <w:autoRedefine/>
    <w:rsid w:val="00F04733"/>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F04733"/>
    <w:rPr>
      <w:color w:val="3300CC"/>
      <w:u w:val="single"/>
    </w:rPr>
  </w:style>
  <w:style w:type="paragraph" w:customStyle="1" w:styleId="story-headline">
    <w:name w:val="story-headline"/>
    <w:basedOn w:val="Normal"/>
    <w:rsid w:val="00F04733"/>
    <w:pPr>
      <w:spacing w:before="72" w:after="72"/>
    </w:pPr>
    <w:rPr>
      <w:rFonts w:ascii="Arial" w:eastAsia="Times New Roman" w:hAnsi="Arial" w:cs="Arial"/>
      <w:b/>
      <w:bCs/>
      <w:sz w:val="26"/>
      <w:szCs w:val="26"/>
    </w:rPr>
  </w:style>
  <w:style w:type="paragraph" w:customStyle="1" w:styleId="story-body">
    <w:name w:val="story-body"/>
    <w:basedOn w:val="Normal"/>
    <w:rsid w:val="00F04733"/>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F04733"/>
    <w:rPr>
      <w:rFonts w:ascii="Arial" w:hAnsi="Arial" w:cs="Arial" w:hint="default"/>
      <w:b w:val="0"/>
      <w:bCs w:val="0"/>
      <w:sz w:val="19"/>
      <w:szCs w:val="19"/>
    </w:rPr>
  </w:style>
  <w:style w:type="paragraph" w:customStyle="1" w:styleId="story-dateline">
    <w:name w:val="story-dateline"/>
    <w:basedOn w:val="Normal"/>
    <w:rsid w:val="00F04733"/>
    <w:rPr>
      <w:rFonts w:ascii="Arial" w:eastAsia="Times New Roman" w:hAnsi="Arial" w:cs="Arial"/>
      <w:b/>
      <w:bCs/>
    </w:rPr>
  </w:style>
  <w:style w:type="paragraph" w:customStyle="1" w:styleId="TextofCards">
    <w:name w:val="Text of Cards"/>
    <w:basedOn w:val="Normal"/>
    <w:rsid w:val="00F04733"/>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F04733"/>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F04733"/>
    <w:rPr>
      <w:rFonts w:eastAsia="SimSun" w:cs="Arial"/>
      <w:b/>
      <w:bCs/>
      <w:iCs/>
      <w:sz w:val="24"/>
      <w:szCs w:val="28"/>
      <w:lang w:val="en-US" w:eastAsia="zh-CN" w:bidi="ar-SA"/>
    </w:rPr>
  </w:style>
  <w:style w:type="character" w:customStyle="1" w:styleId="Style4Char">
    <w:name w:val="Style4 Char"/>
    <w:basedOn w:val="DefaultParagraphFont"/>
    <w:rsid w:val="00F04733"/>
    <w:rPr>
      <w:rFonts w:ascii="Arial Narrow" w:hAnsi="Arial Narrow"/>
      <w:szCs w:val="24"/>
      <w:u w:val="single"/>
      <w:lang w:val="en-US" w:eastAsia="en-US" w:bidi="ar-SA"/>
    </w:rPr>
  </w:style>
  <w:style w:type="paragraph" w:customStyle="1" w:styleId="PageHeading">
    <w:name w:val="Page Heading"/>
    <w:basedOn w:val="Heading2"/>
    <w:rsid w:val="00F04733"/>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F04733"/>
  </w:style>
  <w:style w:type="paragraph" w:customStyle="1" w:styleId="tagCharChar1Char">
    <w:name w:val="tag Char Char1 Char"/>
    <w:basedOn w:val="CardChar1"/>
    <w:rsid w:val="00F04733"/>
    <w:pPr>
      <w:widowControl/>
      <w:autoSpaceDE/>
      <w:autoSpaceDN/>
      <w:adjustRightInd/>
    </w:pPr>
    <w:rPr>
      <w:b/>
      <w:bCs/>
      <w:sz w:val="24"/>
      <w:szCs w:val="24"/>
    </w:rPr>
  </w:style>
  <w:style w:type="character" w:customStyle="1" w:styleId="textmedium">
    <w:name w:val="textmedium"/>
    <w:basedOn w:val="DefaultParagraphFont"/>
    <w:rsid w:val="00F04733"/>
  </w:style>
  <w:style w:type="character" w:customStyle="1" w:styleId="citation1">
    <w:name w:val="citation1"/>
    <w:basedOn w:val="DefaultParagraphFont"/>
    <w:rsid w:val="00F04733"/>
    <w:rPr>
      <w:rFonts w:ascii="Verdana" w:hAnsi="Verdana" w:hint="default"/>
      <w:sz w:val="17"/>
      <w:szCs w:val="17"/>
    </w:rPr>
  </w:style>
  <w:style w:type="character" w:customStyle="1" w:styleId="hithighlite">
    <w:name w:val="hithighlite"/>
    <w:basedOn w:val="DefaultParagraphFont"/>
    <w:rsid w:val="00F04733"/>
  </w:style>
  <w:style w:type="character" w:customStyle="1" w:styleId="articlecontent">
    <w:name w:val="articlecontent"/>
    <w:basedOn w:val="DefaultParagraphFont"/>
    <w:rsid w:val="00F04733"/>
  </w:style>
  <w:style w:type="paragraph" w:styleId="FootnoteText">
    <w:name w:val="footnote text"/>
    <w:basedOn w:val="Normal"/>
    <w:link w:val="FootnoteTextChar"/>
    <w:rsid w:val="00F04733"/>
    <w:rPr>
      <w:rFonts w:ascii="Times" w:eastAsia="Times" w:hAnsi="Times" w:cs="Times New Roman"/>
      <w:sz w:val="20"/>
      <w:szCs w:val="20"/>
    </w:rPr>
  </w:style>
  <w:style w:type="character" w:customStyle="1" w:styleId="FootnoteTextChar">
    <w:name w:val="Footnote Text Char"/>
    <w:basedOn w:val="DefaultParagraphFont"/>
    <w:link w:val="FootnoteText"/>
    <w:rsid w:val="00F04733"/>
    <w:rPr>
      <w:rFonts w:ascii="Times" w:eastAsia="Times" w:hAnsi="Times" w:cs="Times New Roman"/>
      <w:sz w:val="20"/>
      <w:szCs w:val="20"/>
    </w:rPr>
  </w:style>
  <w:style w:type="paragraph" w:customStyle="1" w:styleId="inside-copy">
    <w:name w:val="inside-copy"/>
    <w:basedOn w:val="Normal"/>
    <w:rsid w:val="00F04733"/>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F04733"/>
    <w:rPr>
      <w:rFonts w:ascii="Arial Narrow" w:eastAsia="Times New Roman" w:hAnsi="Arial Narrow" w:cs="Times New Roman"/>
      <w:b/>
      <w:szCs w:val="24"/>
    </w:rPr>
  </w:style>
  <w:style w:type="paragraph" w:customStyle="1" w:styleId="OmniPage1">
    <w:name w:val="OmniPage #1"/>
    <w:basedOn w:val="Normal"/>
    <w:rsid w:val="00F04733"/>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F04733"/>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F04733"/>
    <w:rPr>
      <w:rFonts w:ascii="Arial" w:hAnsi="Arial"/>
      <w:b w:val="0"/>
      <w:caps w:val="0"/>
      <w:sz w:val="20"/>
    </w:rPr>
  </w:style>
  <w:style w:type="paragraph" w:customStyle="1" w:styleId="ProjectTitleLine">
    <w:name w:val="Project Title Line"/>
    <w:basedOn w:val="Normal"/>
    <w:next w:val="Normal"/>
    <w:autoRedefine/>
    <w:rsid w:val="00F04733"/>
    <w:pPr>
      <w:jc w:val="center"/>
    </w:pPr>
    <w:rPr>
      <w:rFonts w:ascii="Arial" w:eastAsia="Times New Roman" w:hAnsi="Arial" w:cs="Times New Roman"/>
      <w:caps/>
      <w:sz w:val="20"/>
      <w:szCs w:val="20"/>
    </w:rPr>
  </w:style>
  <w:style w:type="character" w:customStyle="1" w:styleId="fource1">
    <w:name w:val="fource1"/>
    <w:basedOn w:val="DefaultParagraphFont"/>
    <w:rsid w:val="00F04733"/>
    <w:rPr>
      <w:sz w:val="34"/>
      <w:szCs w:val="34"/>
    </w:rPr>
  </w:style>
  <w:style w:type="character" w:customStyle="1" w:styleId="Style3Char">
    <w:name w:val="Style3 Char"/>
    <w:basedOn w:val="DefaultParagraphFont"/>
    <w:rsid w:val="00F04733"/>
    <w:rPr>
      <w:rFonts w:ascii="Arial Narrow" w:hAnsi="Arial Narrow"/>
      <w:b/>
      <w:sz w:val="22"/>
      <w:szCs w:val="24"/>
      <w:lang w:val="en-US" w:eastAsia="en-US" w:bidi="ar-SA"/>
    </w:rPr>
  </w:style>
  <w:style w:type="paragraph" w:customStyle="1" w:styleId="LanguageStrike">
    <w:name w:val="Language Strike"/>
    <w:basedOn w:val="Normal"/>
    <w:next w:val="Normal"/>
    <w:rsid w:val="00F04733"/>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F04733"/>
    <w:rPr>
      <w:rFonts w:ascii="Arial Narrow" w:hAnsi="Arial Narrow"/>
      <w:strike/>
      <w:szCs w:val="24"/>
      <w:lang w:val="en-US" w:eastAsia="en-US" w:bidi="ar-SA"/>
    </w:rPr>
  </w:style>
  <w:style w:type="paragraph" w:customStyle="1" w:styleId="NormalVerdana">
    <w:name w:val="Normal + Verdana"/>
    <w:aliases w:val="10 pt,White,Normal + Arial"/>
    <w:basedOn w:val="Normal"/>
    <w:rsid w:val="00F04733"/>
    <w:rPr>
      <w:rFonts w:ascii="Arial" w:eastAsia="Times New Roman" w:hAnsi="Arial" w:cs="Arial"/>
      <w:sz w:val="20"/>
      <w:szCs w:val="20"/>
      <w:u w:val="single"/>
    </w:rPr>
  </w:style>
  <w:style w:type="paragraph" w:customStyle="1" w:styleId="Normal10pt">
    <w:name w:val="Normal + 10 pt"/>
    <w:basedOn w:val="Normal"/>
    <w:rsid w:val="00F04733"/>
    <w:rPr>
      <w:rFonts w:ascii="Times New Roman" w:eastAsia="Times New Roman" w:hAnsi="Times New Roman" w:cs="Times New Roman"/>
      <w:sz w:val="20"/>
      <w:szCs w:val="20"/>
    </w:rPr>
  </w:style>
  <w:style w:type="paragraph" w:customStyle="1" w:styleId="Read">
    <w:name w:val="Read"/>
    <w:basedOn w:val="Normal"/>
    <w:rsid w:val="00F04733"/>
    <w:pPr>
      <w:shd w:val="clear" w:color="FFFF00" w:fill="auto"/>
    </w:pPr>
    <w:rPr>
      <w:rFonts w:ascii="Times New Roman" w:eastAsia="Times New Roman" w:hAnsi="Times New Roman" w:cs="Times New Roman"/>
      <w:szCs w:val="24"/>
      <w:u w:val="single"/>
    </w:rPr>
  </w:style>
  <w:style w:type="paragraph" w:customStyle="1" w:styleId="cardChar1Char">
    <w:name w:val="card Char1 Char"/>
    <w:basedOn w:val="Normal"/>
    <w:rsid w:val="00F04733"/>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F04733"/>
  </w:style>
  <w:style w:type="character" w:customStyle="1" w:styleId="ds">
    <w:name w:val="ds"/>
    <w:basedOn w:val="DefaultParagraphFont"/>
    <w:rsid w:val="00F04733"/>
  </w:style>
  <w:style w:type="character" w:customStyle="1" w:styleId="caps">
    <w:name w:val="caps"/>
    <w:basedOn w:val="DefaultParagraphFont"/>
    <w:rsid w:val="00F04733"/>
  </w:style>
  <w:style w:type="character" w:customStyle="1" w:styleId="UnderliningChar1">
    <w:name w:val="Underlining Char1"/>
    <w:basedOn w:val="DefaultParagraphFont"/>
    <w:rsid w:val="00F04733"/>
    <w:rPr>
      <w:rFonts w:ascii="Arial Narrow" w:hAnsi="Arial Narrow"/>
      <w:szCs w:val="24"/>
      <w:u w:val="single"/>
      <w:lang w:val="en-US" w:eastAsia="en-US" w:bidi="ar-SA"/>
    </w:rPr>
  </w:style>
  <w:style w:type="character" w:customStyle="1" w:styleId="UnderliningChar2">
    <w:name w:val="Underlining Char2"/>
    <w:basedOn w:val="DefaultParagraphFont"/>
    <w:rsid w:val="00F04733"/>
    <w:rPr>
      <w:rFonts w:ascii="Arial Narrow" w:hAnsi="Arial Narrow"/>
      <w:szCs w:val="24"/>
      <w:u w:val="single"/>
      <w:lang w:val="en-US" w:eastAsia="en-US" w:bidi="ar-SA"/>
    </w:rPr>
  </w:style>
  <w:style w:type="character" w:customStyle="1" w:styleId="MicroTextChar1">
    <w:name w:val="MicroText Char1"/>
    <w:basedOn w:val="DefaultParagraphFont"/>
    <w:rsid w:val="00F04733"/>
    <w:rPr>
      <w:rFonts w:ascii="Arial Narrow" w:hAnsi="Arial Narrow"/>
      <w:sz w:val="12"/>
      <w:szCs w:val="24"/>
      <w:lang w:val="en-US" w:eastAsia="en-US" w:bidi="ar-SA"/>
    </w:rPr>
  </w:style>
  <w:style w:type="paragraph" w:customStyle="1" w:styleId="CM12">
    <w:name w:val="CM12"/>
    <w:basedOn w:val="Default"/>
    <w:next w:val="Default"/>
    <w:rsid w:val="00F04733"/>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F04733"/>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F04733"/>
    <w:pPr>
      <w:widowControl w:val="0"/>
      <w:spacing w:after="0" w:line="320" w:lineRule="atLeast"/>
    </w:pPr>
    <w:rPr>
      <w:rFonts w:ascii="Granjon LT Std" w:eastAsia="Times New Roman" w:hAnsi="Granjon LT Std" w:cs="Times New Roman"/>
      <w:sz w:val="24"/>
    </w:rPr>
  </w:style>
  <w:style w:type="character" w:styleId="EndnoteReference">
    <w:name w:val="endnote reference"/>
    <w:basedOn w:val="DefaultParagraphFont"/>
    <w:rsid w:val="00F04733"/>
    <w:rPr>
      <w:vertAlign w:val="baseline"/>
    </w:rPr>
  </w:style>
  <w:style w:type="paragraph" w:styleId="EndnoteText">
    <w:name w:val="endnote text"/>
    <w:basedOn w:val="Normal"/>
    <w:link w:val="EndnoteTextChar"/>
    <w:rsid w:val="00F04733"/>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F04733"/>
    <w:rPr>
      <w:rFonts w:ascii="Times New Roman" w:eastAsia="Times New Roman" w:hAnsi="Times New Roman" w:cs="Times New Roman"/>
      <w:szCs w:val="20"/>
    </w:rPr>
  </w:style>
  <w:style w:type="paragraph" w:customStyle="1" w:styleId="bold">
    <w:name w:val="bold"/>
    <w:basedOn w:val="Normal"/>
    <w:rsid w:val="00F04733"/>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F04733"/>
    <w:rPr>
      <w:rFonts w:ascii="Arial Narrow" w:eastAsia="Times New Roman" w:hAnsi="Arial Narrow" w:cs="Times New Roman"/>
      <w:strike/>
      <w:sz w:val="20"/>
      <w:szCs w:val="20"/>
    </w:rPr>
  </w:style>
  <w:style w:type="paragraph" w:customStyle="1" w:styleId="textbodyblack">
    <w:name w:val="textbodyblack"/>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F04733"/>
    <w:rPr>
      <w:sz w:val="20"/>
    </w:rPr>
  </w:style>
  <w:style w:type="character" w:customStyle="1" w:styleId="SYSHYPERTEXT">
    <w:name w:val="SYS_HYPERTEXT"/>
    <w:basedOn w:val="DefaultParagraphFont"/>
    <w:rsid w:val="00F04733"/>
    <w:rPr>
      <w:color w:val="0000FF"/>
      <w:u w:val="single"/>
    </w:rPr>
  </w:style>
  <w:style w:type="character" w:customStyle="1" w:styleId="Hyperlink1">
    <w:name w:val="Hyperlink1"/>
    <w:basedOn w:val="DefaultParagraphFont"/>
    <w:rsid w:val="00F04733"/>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F04733"/>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F04733"/>
    <w:rPr>
      <w:rFonts w:ascii="Arial Narrow" w:hAnsi="Arial Narrow"/>
      <w:noProof w:val="0"/>
      <w:szCs w:val="24"/>
      <w:u w:val="single"/>
      <w:lang w:val="en-US" w:eastAsia="en-US" w:bidi="ar-SA"/>
    </w:rPr>
  </w:style>
  <w:style w:type="paragraph" w:customStyle="1" w:styleId="BlockHeading1">
    <w:name w:val="Block Heading 1"/>
    <w:basedOn w:val="Normal"/>
    <w:rsid w:val="00F04733"/>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F047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F047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F04733"/>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F04733"/>
    <w:rPr>
      <w:rFonts w:ascii="Arial Narrow" w:hAnsi="Arial Narrow"/>
      <w:b/>
      <w:sz w:val="26"/>
      <w:szCs w:val="24"/>
      <w:lang w:val="en-US" w:eastAsia="en-US" w:bidi="ar-SA"/>
    </w:rPr>
  </w:style>
  <w:style w:type="character" w:customStyle="1" w:styleId="CardText1Char">
    <w:name w:val="Card Text 1 Char"/>
    <w:basedOn w:val="DefaultParagraphFont"/>
    <w:rsid w:val="00F04733"/>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F04733"/>
    <w:rPr>
      <w:rFonts w:ascii="Arial Narrow" w:hAnsi="Arial Narrow"/>
      <w:b/>
      <w:color w:val="000000"/>
      <w:sz w:val="24"/>
      <w:szCs w:val="22"/>
      <w:u w:val="single"/>
      <w:lang w:val="en-US" w:eastAsia="en-US" w:bidi="ar-SA"/>
    </w:rPr>
  </w:style>
  <w:style w:type="paragraph" w:customStyle="1" w:styleId="BlockHeading">
    <w:name w:val="Block Heading"/>
    <w:rsid w:val="00F04733"/>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F04733"/>
    <w:rPr>
      <w:b/>
      <w:sz w:val="24"/>
      <w:szCs w:val="24"/>
      <w:u w:val="single"/>
      <w:lang w:val="en-US" w:eastAsia="en-US" w:bidi="ar-SA"/>
    </w:rPr>
  </w:style>
  <w:style w:type="character" w:customStyle="1" w:styleId="StyleTagTimesNewRomanChar">
    <w:name w:val="Style Tag + Times New Roman Char"/>
    <w:basedOn w:val="DefaultParagraphFont"/>
    <w:rsid w:val="00F04733"/>
    <w:rPr>
      <w:b/>
      <w:bCs/>
      <w:noProof w:val="0"/>
      <w:sz w:val="24"/>
      <w:szCs w:val="24"/>
      <w:lang w:val="en-US" w:eastAsia="en-US" w:bidi="ar-SA"/>
    </w:rPr>
  </w:style>
  <w:style w:type="character" w:customStyle="1" w:styleId="ShrinkChar">
    <w:name w:val="Shrink Char"/>
    <w:basedOn w:val="DefaultParagraphFont"/>
    <w:rsid w:val="00F04733"/>
    <w:rPr>
      <w:rFonts w:cs="Courier"/>
      <w:bCs/>
      <w:noProof w:val="0"/>
      <w:sz w:val="16"/>
      <w:szCs w:val="16"/>
      <w:lang w:val="en-US" w:eastAsia="en-US" w:bidi="ar-SA"/>
    </w:rPr>
  </w:style>
  <w:style w:type="paragraph" w:customStyle="1" w:styleId="SmallCard">
    <w:name w:val="Small Card"/>
    <w:basedOn w:val="Normal"/>
    <w:rsid w:val="00F04733"/>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F04733"/>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F04733"/>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F04733"/>
    <w:rPr>
      <w:rFonts w:ascii="Arial Narrow" w:hAnsi="Arial Narrow"/>
      <w:b/>
      <w:bCs/>
      <w:sz w:val="24"/>
    </w:rPr>
  </w:style>
  <w:style w:type="character" w:customStyle="1" w:styleId="8pointChar">
    <w:name w:val="8 point Char"/>
    <w:basedOn w:val="DefaultParagraphFont"/>
    <w:rsid w:val="00F04733"/>
    <w:rPr>
      <w:sz w:val="16"/>
      <w:szCs w:val="24"/>
      <w:lang w:val="en-US" w:eastAsia="en-US" w:bidi="ar-SA"/>
    </w:rPr>
  </w:style>
  <w:style w:type="character" w:customStyle="1" w:styleId="Style1CharChar">
    <w:name w:val="Style1 Char Char"/>
    <w:basedOn w:val="DefaultParagraphFont"/>
    <w:rsid w:val="00F04733"/>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F04733"/>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F04733"/>
    <w:rPr>
      <w:noProof w:val="0"/>
      <w:u w:val="single"/>
      <w:lang w:val="en-US" w:eastAsia="en-US" w:bidi="ar-SA"/>
    </w:rPr>
  </w:style>
  <w:style w:type="character" w:customStyle="1" w:styleId="UnderlinedCharChar1">
    <w:name w:val="Underlined Char Char1"/>
    <w:basedOn w:val="DefaultParagraphFont"/>
    <w:rsid w:val="00F04733"/>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F04733"/>
    <w:rPr>
      <w:rFonts w:ascii="Georgia" w:eastAsia="Times New Roman" w:hAnsi="Georgia" w:cs="Times New Roman"/>
      <w:sz w:val="24"/>
      <w:szCs w:val="24"/>
    </w:rPr>
  </w:style>
  <w:style w:type="character" w:customStyle="1" w:styleId="Heading2CharChar2">
    <w:name w:val="Heading 2 Char Char2"/>
    <w:basedOn w:val="DefaultParagraphFont"/>
    <w:rsid w:val="00F04733"/>
    <w:rPr>
      <w:rFonts w:cs="Arial"/>
      <w:b/>
      <w:bCs/>
      <w:iCs/>
      <w:sz w:val="22"/>
      <w:szCs w:val="28"/>
      <w:lang w:val="en-US" w:eastAsia="en-US" w:bidi="ar-SA"/>
    </w:rPr>
  </w:style>
  <w:style w:type="character" w:customStyle="1" w:styleId="doctitle">
    <w:name w:val="doctitle"/>
    <w:rsid w:val="00F04733"/>
  </w:style>
  <w:style w:type="character" w:customStyle="1" w:styleId="apple-converted-space">
    <w:name w:val="apple-converted-space"/>
    <w:basedOn w:val="DefaultParagraphFont"/>
    <w:rsid w:val="00F04733"/>
  </w:style>
  <w:style w:type="character" w:customStyle="1" w:styleId="apple-style-span">
    <w:name w:val="apple-style-span"/>
    <w:basedOn w:val="DefaultParagraphFont"/>
    <w:rsid w:val="00F04733"/>
  </w:style>
  <w:style w:type="character" w:customStyle="1" w:styleId="FooterChar1">
    <w:name w:val="Footer Char1"/>
    <w:basedOn w:val="DefaultParagraphFont"/>
    <w:uiPriority w:val="99"/>
    <w:semiHidden/>
    <w:rsid w:val="00F04733"/>
    <w:rPr>
      <w:rFonts w:ascii="Garamond" w:eastAsia="Calibri" w:hAnsi="Garamond" w:cs="Times New Roman"/>
      <w:szCs w:val="22"/>
    </w:rPr>
  </w:style>
  <w:style w:type="paragraph" w:customStyle="1" w:styleId="CiteCorrected">
    <w:name w:val="Cite Corrected"/>
    <w:basedOn w:val="Normal"/>
    <w:link w:val="CiteCorrectedChar"/>
    <w:rsid w:val="00F04733"/>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F04733"/>
    <w:rPr>
      <w:rFonts w:ascii="Times New Roman" w:eastAsia="Times New Roman" w:hAnsi="Times New Roman" w:cs="Times New Roman"/>
      <w:b/>
      <w:bCs/>
      <w:sz w:val="24"/>
      <w:szCs w:val="16"/>
      <w:u w:val="single"/>
    </w:rPr>
  </w:style>
  <w:style w:type="character" w:customStyle="1" w:styleId="cardtext-underlined">
    <w:name w:val="card text- underlined"/>
    <w:rsid w:val="00F04733"/>
    <w:rPr>
      <w:rFonts w:ascii="Garamond" w:hAnsi="Garamond"/>
      <w:u w:val="single"/>
    </w:rPr>
  </w:style>
  <w:style w:type="numbering" w:customStyle="1" w:styleId="NoList6">
    <w:name w:val="No List6"/>
    <w:next w:val="NoList"/>
    <w:uiPriority w:val="99"/>
    <w:semiHidden/>
    <w:unhideWhenUsed/>
    <w:rsid w:val="00F04733"/>
  </w:style>
  <w:style w:type="paragraph" w:customStyle="1" w:styleId="CardText2">
    <w:name w:val="Card Text 2"/>
    <w:basedOn w:val="CardText1"/>
    <w:link w:val="CardText2Char"/>
    <w:rsid w:val="00F0473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F04733"/>
  </w:style>
  <w:style w:type="paragraph" w:customStyle="1" w:styleId="StyleLeft02">
    <w:name w:val="Style Left:  0.2&quot;"/>
    <w:basedOn w:val="Normal"/>
    <w:rsid w:val="00F04733"/>
    <w:pPr>
      <w:ind w:left="288"/>
    </w:pPr>
    <w:rPr>
      <w:rFonts w:ascii="Times New Roman" w:eastAsia="SimSun" w:hAnsi="Times New Roman" w:cs="Times New Roman"/>
      <w:sz w:val="20"/>
      <w:szCs w:val="20"/>
      <w:lang w:eastAsia="zh-CN"/>
    </w:rPr>
  </w:style>
  <w:style w:type="paragraph" w:customStyle="1" w:styleId="QUOTE">
    <w:name w:val="QUOTE"/>
    <w:basedOn w:val="Default"/>
    <w:next w:val="Default"/>
    <w:rsid w:val="00F04733"/>
    <w:pPr>
      <w:widowControl w:val="0"/>
      <w:spacing w:after="0" w:line="240" w:lineRule="auto"/>
    </w:pPr>
    <w:rPr>
      <w:rFonts w:ascii="Times New Roman" w:hAnsi="Times New Roman" w:cs="Times New Roman"/>
      <w:sz w:val="24"/>
    </w:rPr>
  </w:style>
  <w:style w:type="character" w:customStyle="1" w:styleId="normal0">
    <w:name w:val="normal"/>
    <w:basedOn w:val="DefaultParagraphFont"/>
    <w:rsid w:val="00F04733"/>
  </w:style>
  <w:style w:type="paragraph" w:customStyle="1" w:styleId="Hat1">
    <w:name w:val="Hat1"/>
    <w:basedOn w:val="Normal"/>
    <w:next w:val="Normal"/>
    <w:uiPriority w:val="2"/>
    <w:qFormat/>
    <w:rsid w:val="00F04733"/>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F04733"/>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F04733"/>
    <w:pPr>
      <w:spacing w:line="320" w:lineRule="atLeast"/>
    </w:pPr>
    <w:rPr>
      <w:rFonts w:ascii="Arial" w:eastAsia="Calibri" w:hAnsi="Arial" w:cs="Times New Roman"/>
      <w:szCs w:val="24"/>
    </w:rPr>
  </w:style>
  <w:style w:type="paragraph" w:customStyle="1" w:styleId="Citation-Complete">
    <w:name w:val="Citation - Complete"/>
    <w:basedOn w:val="Normal"/>
    <w:next w:val="CardText"/>
    <w:autoRedefine/>
    <w:rsid w:val="00F04733"/>
    <w:pPr>
      <w:spacing w:after="120"/>
    </w:pPr>
    <w:rPr>
      <w:rFonts w:ascii="Arial Narrow" w:eastAsia="Calibri" w:hAnsi="Arial Narrow" w:cs="Times New Roman"/>
      <w:sz w:val="16"/>
      <w:szCs w:val="24"/>
    </w:rPr>
  </w:style>
  <w:style w:type="character" w:customStyle="1" w:styleId="CardText-Underlined0">
    <w:name w:val="Card Text - Underlined"/>
    <w:rsid w:val="00F04733"/>
    <w:rPr>
      <w:b/>
      <w:sz w:val="18"/>
      <w:u w:val="single"/>
    </w:rPr>
  </w:style>
  <w:style w:type="character" w:customStyle="1" w:styleId="Citation-AuthorDate">
    <w:name w:val="Citation - Author/Date"/>
    <w:rsid w:val="00F04733"/>
    <w:rPr>
      <w:b/>
      <w:smallCaps/>
      <w:sz w:val="24"/>
      <w:u w:val="single"/>
    </w:rPr>
  </w:style>
  <w:style w:type="character" w:customStyle="1" w:styleId="Style8ptChar">
    <w:name w:val="Style 8 pt Char"/>
    <w:basedOn w:val="DefaultParagraphFont"/>
    <w:rsid w:val="00F04733"/>
    <w:rPr>
      <w:rFonts w:ascii="Garamond" w:eastAsia="Calibri" w:hAnsi="Garamond"/>
      <w:sz w:val="16"/>
      <w:szCs w:val="22"/>
    </w:rPr>
  </w:style>
  <w:style w:type="character" w:customStyle="1" w:styleId="IntenseEmphasis">
    <w:name w:val="Intense Emphasis"/>
    <w:qFormat/>
    <w:rsid w:val="00F04733"/>
    <w:rPr>
      <w:u w:val="single"/>
    </w:rPr>
  </w:style>
  <w:style w:type="paragraph" w:customStyle="1" w:styleId="Style40">
    <w:name w:val="Style4"/>
    <w:basedOn w:val="Heading4"/>
    <w:qFormat/>
    <w:rsid w:val="00F04733"/>
    <w:pPr>
      <w:keepLines w:val="0"/>
      <w:spacing w:before="240" w:after="60"/>
    </w:pPr>
    <w:rPr>
      <w:rFonts w:eastAsia="Times New Roman" w:cs="Times New Roman"/>
    </w:rPr>
  </w:style>
  <w:style w:type="paragraph" w:customStyle="1" w:styleId="Style20">
    <w:name w:val="Style2"/>
    <w:basedOn w:val="Normal"/>
    <w:link w:val="Style2Char0"/>
    <w:rsid w:val="00F04733"/>
    <w:pPr>
      <w:ind w:left="432"/>
      <w:jc w:val="both"/>
    </w:pPr>
    <w:rPr>
      <w:rFonts w:ascii="Book Antiqua" w:hAnsi="Book Antiqua" w:cstheme="minorBidi"/>
      <w:u w:val="thick"/>
    </w:rPr>
  </w:style>
  <w:style w:type="character" w:customStyle="1" w:styleId="message-item">
    <w:name w:val="message-item"/>
    <w:rsid w:val="00F04733"/>
  </w:style>
  <w:style w:type="character" w:customStyle="1" w:styleId="lightheader">
    <w:name w:val="lightheader"/>
    <w:rsid w:val="00F04733"/>
  </w:style>
  <w:style w:type="paragraph" w:customStyle="1" w:styleId="post-subtitle">
    <w:name w:val="post-subtitle"/>
    <w:basedOn w:val="Normal"/>
    <w:rsid w:val="00F04733"/>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F04733"/>
    <w:rPr>
      <w:sz w:val="20"/>
    </w:rPr>
  </w:style>
  <w:style w:type="character" w:customStyle="1" w:styleId="A0">
    <w:name w:val="A0"/>
    <w:uiPriority w:val="99"/>
    <w:rsid w:val="00F04733"/>
    <w:rPr>
      <w:rFonts w:cs="Trebuchet MS"/>
      <w:b/>
      <w:bCs/>
      <w:color w:val="000000"/>
      <w:sz w:val="68"/>
      <w:szCs w:val="68"/>
    </w:rPr>
  </w:style>
  <w:style w:type="character" w:customStyle="1" w:styleId="A3">
    <w:name w:val="A3"/>
    <w:rsid w:val="00F04733"/>
    <w:rPr>
      <w:rFonts w:cs="Trebuchet MS"/>
      <w:b/>
      <w:bCs/>
      <w:color w:val="000000"/>
      <w:sz w:val="28"/>
      <w:szCs w:val="28"/>
    </w:rPr>
  </w:style>
  <w:style w:type="character" w:customStyle="1" w:styleId="il">
    <w:name w:val="il"/>
    <w:rsid w:val="00F04733"/>
  </w:style>
  <w:style w:type="character" w:customStyle="1" w:styleId="date0">
    <w:name w:val="date"/>
    <w:rsid w:val="00F04733"/>
  </w:style>
  <w:style w:type="character" w:customStyle="1" w:styleId="datestamp">
    <w:name w:val="datestamp"/>
    <w:rsid w:val="00F04733"/>
  </w:style>
  <w:style w:type="paragraph" w:customStyle="1" w:styleId="para">
    <w:name w:val="para"/>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F04733"/>
  </w:style>
  <w:style w:type="character" w:customStyle="1" w:styleId="name">
    <w:name w:val="name"/>
    <w:rsid w:val="00F04733"/>
  </w:style>
  <w:style w:type="character" w:customStyle="1" w:styleId="forenames">
    <w:name w:val="forenames"/>
    <w:rsid w:val="00F04733"/>
  </w:style>
  <w:style w:type="character" w:customStyle="1" w:styleId="surname">
    <w:name w:val="surname"/>
    <w:rsid w:val="00F04733"/>
  </w:style>
  <w:style w:type="character" w:customStyle="1" w:styleId="sifr-alternate">
    <w:name w:val="sifr-alternate"/>
    <w:rsid w:val="00F04733"/>
  </w:style>
  <w:style w:type="character" w:customStyle="1" w:styleId="medium-font">
    <w:name w:val="medium-font"/>
    <w:rsid w:val="00F04733"/>
  </w:style>
  <w:style w:type="character" w:customStyle="1" w:styleId="title-link-wrapper">
    <w:name w:val="title-link-wrapper"/>
    <w:rsid w:val="00F04733"/>
  </w:style>
  <w:style w:type="paragraph" w:customStyle="1" w:styleId="Pa5">
    <w:name w:val="Pa5"/>
    <w:basedOn w:val="Default"/>
    <w:next w:val="Default"/>
    <w:uiPriority w:val="99"/>
    <w:rsid w:val="00F04733"/>
    <w:rPr>
      <w:sz w:val="20"/>
    </w:rPr>
  </w:style>
  <w:style w:type="character" w:customStyle="1" w:styleId="A1">
    <w:name w:val="A1"/>
    <w:uiPriority w:val="99"/>
    <w:rsid w:val="00F04733"/>
    <w:rPr>
      <w:rFonts w:cs="Myriad Pro Light"/>
      <w:b/>
      <w:bCs/>
      <w:color w:val="000000"/>
      <w:sz w:val="28"/>
      <w:szCs w:val="28"/>
    </w:rPr>
  </w:style>
  <w:style w:type="paragraph" w:customStyle="1" w:styleId="Pa1">
    <w:name w:val="Pa1"/>
    <w:basedOn w:val="Default"/>
    <w:next w:val="Default"/>
    <w:uiPriority w:val="99"/>
    <w:rsid w:val="00F04733"/>
    <w:rPr>
      <w:sz w:val="20"/>
    </w:rPr>
  </w:style>
  <w:style w:type="character" w:customStyle="1" w:styleId="A7">
    <w:name w:val="A7"/>
    <w:uiPriority w:val="99"/>
    <w:rsid w:val="00F04733"/>
    <w:rPr>
      <w:rFonts w:cs="Minion Pro"/>
      <w:b/>
      <w:bCs/>
      <w:color w:val="000000"/>
      <w:sz w:val="36"/>
      <w:szCs w:val="36"/>
    </w:rPr>
  </w:style>
  <w:style w:type="paragraph" w:customStyle="1" w:styleId="Pa6">
    <w:name w:val="Pa6"/>
    <w:basedOn w:val="Default"/>
    <w:next w:val="Default"/>
    <w:uiPriority w:val="99"/>
    <w:rsid w:val="00F04733"/>
    <w:rPr>
      <w:sz w:val="20"/>
    </w:rPr>
  </w:style>
  <w:style w:type="character" w:customStyle="1" w:styleId="A5">
    <w:name w:val="A5"/>
    <w:rsid w:val="00F04733"/>
    <w:rPr>
      <w:rFonts w:cs="Myriad Pro"/>
      <w:b/>
      <w:bCs/>
      <w:color w:val="000000"/>
      <w:sz w:val="22"/>
      <w:szCs w:val="22"/>
    </w:rPr>
  </w:style>
  <w:style w:type="character" w:customStyle="1" w:styleId="refpreview">
    <w:name w:val="refpreview"/>
    <w:rsid w:val="00F04733"/>
  </w:style>
  <w:style w:type="character" w:customStyle="1" w:styleId="blue">
    <w:name w:val="blue"/>
    <w:rsid w:val="00F04733"/>
  </w:style>
  <w:style w:type="character" w:customStyle="1" w:styleId="loose1">
    <w:name w:val="loose1"/>
    <w:rsid w:val="00F04733"/>
  </w:style>
  <w:style w:type="paragraph" w:customStyle="1" w:styleId="noindent0">
    <w:name w:val="no_indent"/>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F04733"/>
  </w:style>
  <w:style w:type="character" w:customStyle="1" w:styleId="gsa">
    <w:name w:val="gs_a"/>
    <w:rsid w:val="00F04733"/>
  </w:style>
  <w:style w:type="paragraph" w:styleId="ListBullet">
    <w:name w:val="List Bullet"/>
    <w:basedOn w:val="Normal"/>
    <w:uiPriority w:val="99"/>
    <w:unhideWhenUsed/>
    <w:rsid w:val="00F04733"/>
    <w:pPr>
      <w:tabs>
        <w:tab w:val="num" w:pos="360"/>
      </w:tabs>
      <w:ind w:left="360" w:hanging="360"/>
      <w:contextualSpacing/>
    </w:pPr>
    <w:rPr>
      <w:rFonts w:ascii="Georgia" w:eastAsia="Calibri" w:hAnsi="Georgia" w:cs="Times New Roman"/>
    </w:rPr>
  </w:style>
  <w:style w:type="character" w:customStyle="1" w:styleId="goohl1">
    <w:name w:val="goohl1"/>
    <w:rsid w:val="00F04733"/>
  </w:style>
  <w:style w:type="paragraph" w:styleId="HTMLAddress">
    <w:name w:val="HTML Address"/>
    <w:basedOn w:val="Normal"/>
    <w:link w:val="HTMLAddressChar"/>
    <w:uiPriority w:val="99"/>
    <w:unhideWhenUsed/>
    <w:rsid w:val="00F04733"/>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F04733"/>
    <w:rPr>
      <w:rFonts w:ascii="Times New Roman" w:eastAsia="Times New Roman" w:hAnsi="Times New Roman" w:cs="Times New Roman"/>
      <w:i/>
      <w:iCs/>
      <w:sz w:val="24"/>
      <w:szCs w:val="24"/>
    </w:rPr>
  </w:style>
  <w:style w:type="paragraph" w:customStyle="1" w:styleId="tagline">
    <w:name w:val="tagline"/>
    <w:basedOn w:val="Normal"/>
    <w:rsid w:val="00F04733"/>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F04733"/>
  </w:style>
  <w:style w:type="character" w:customStyle="1" w:styleId="mainarttitle">
    <w:name w:val="mainarttitle"/>
    <w:rsid w:val="00F04733"/>
  </w:style>
  <w:style w:type="character" w:customStyle="1" w:styleId="mainartauthor">
    <w:name w:val="mainartauthor"/>
    <w:rsid w:val="00F04733"/>
  </w:style>
  <w:style w:type="character" w:customStyle="1" w:styleId="mainartdate">
    <w:name w:val="mainartdate"/>
    <w:rsid w:val="00F04733"/>
  </w:style>
  <w:style w:type="character" w:customStyle="1" w:styleId="gsggs">
    <w:name w:val="gs_ggs"/>
    <w:rsid w:val="00F04733"/>
  </w:style>
  <w:style w:type="character" w:customStyle="1" w:styleId="stylestylebold12pt0">
    <w:name w:val="stylestylebold12pt"/>
    <w:rsid w:val="00F04733"/>
  </w:style>
  <w:style w:type="character" w:customStyle="1" w:styleId="styleboldunderline0">
    <w:name w:val="styleboldunderline"/>
    <w:rsid w:val="00F04733"/>
  </w:style>
  <w:style w:type="character" w:customStyle="1" w:styleId="ahead">
    <w:name w:val="a_head"/>
    <w:rsid w:val="00F04733"/>
  </w:style>
  <w:style w:type="character" w:customStyle="1" w:styleId="articleauthor">
    <w:name w:val="articleauthor"/>
    <w:rsid w:val="00F04733"/>
  </w:style>
  <w:style w:type="character" w:customStyle="1" w:styleId="footnote">
    <w:name w:val="footnote"/>
    <w:rsid w:val="00F04733"/>
  </w:style>
  <w:style w:type="paragraph" w:customStyle="1" w:styleId="Block1">
    <w:name w:val="Block1"/>
    <w:basedOn w:val="Normal"/>
    <w:next w:val="Normal"/>
    <w:uiPriority w:val="3"/>
    <w:qFormat/>
    <w:rsid w:val="00F04733"/>
    <w:pPr>
      <w:keepNext/>
      <w:keepLines/>
      <w:pageBreakBefore/>
      <w:spacing w:before="200"/>
      <w:jc w:val="center"/>
      <w:outlineLvl w:val="2"/>
    </w:pPr>
    <w:rPr>
      <w:rFonts w:eastAsia="Times New Roman" w:cs="Times New Roman"/>
      <w:b/>
      <w:bCs/>
      <w:sz w:val="32"/>
      <w:u w:val="single"/>
    </w:rPr>
  </w:style>
  <w:style w:type="paragraph" w:customStyle="1" w:styleId="TOCHeading">
    <w:name w:val="TOC Heading"/>
    <w:basedOn w:val="Heading1"/>
    <w:next w:val="Normal"/>
    <w:uiPriority w:val="39"/>
    <w:unhideWhenUsed/>
    <w:qFormat/>
    <w:rsid w:val="00F04733"/>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ssl3">
    <w:name w:val="ss_l3"/>
    <w:rsid w:val="00F04733"/>
  </w:style>
  <w:style w:type="character" w:customStyle="1" w:styleId="ssl4">
    <w:name w:val="ss_l4"/>
    <w:rsid w:val="00F04733"/>
  </w:style>
  <w:style w:type="character" w:customStyle="1" w:styleId="italic0">
    <w:name w:val="italic"/>
    <w:rsid w:val="00F04733"/>
  </w:style>
  <w:style w:type="character" w:customStyle="1" w:styleId="docbody">
    <w:name w:val="docbody"/>
    <w:rsid w:val="00F04733"/>
  </w:style>
  <w:style w:type="paragraph" w:styleId="BodyTextIndent3">
    <w:name w:val="Body Text Indent 3"/>
    <w:basedOn w:val="Normal"/>
    <w:link w:val="BodyTextIndent3Char"/>
    <w:autoRedefine/>
    <w:unhideWhenUsed/>
    <w:rsid w:val="00F04733"/>
    <w:pPr>
      <w:spacing w:after="120"/>
      <w:ind w:left="360"/>
    </w:pPr>
    <w:rPr>
      <w:rFonts w:eastAsia="Calibri" w:cs="Times New Roman"/>
      <w:sz w:val="14"/>
      <w:szCs w:val="16"/>
    </w:rPr>
  </w:style>
  <w:style w:type="character" w:customStyle="1" w:styleId="BodyTextIndent3Char">
    <w:name w:val="Body Text Indent 3 Char"/>
    <w:basedOn w:val="DefaultParagraphFont"/>
    <w:link w:val="BodyTextIndent3"/>
    <w:rsid w:val="00F04733"/>
    <w:rPr>
      <w:rFonts w:ascii="Garamond" w:eastAsia="Calibri" w:hAnsi="Garamond" w:cs="Times New Roman"/>
      <w:sz w:val="14"/>
      <w:szCs w:val="16"/>
    </w:rPr>
  </w:style>
  <w:style w:type="character" w:customStyle="1" w:styleId="superscript">
    <w:name w:val="superscript"/>
    <w:rsid w:val="00F04733"/>
  </w:style>
  <w:style w:type="character" w:customStyle="1" w:styleId="FootnoteTextChar1">
    <w:name w:val="Footnote Text Char1"/>
    <w:basedOn w:val="DefaultParagraphFont"/>
    <w:rsid w:val="00F04733"/>
    <w:rPr>
      <w:sz w:val="24"/>
      <w:szCs w:val="24"/>
    </w:rPr>
  </w:style>
  <w:style w:type="character" w:customStyle="1" w:styleId="BodyTextChar1">
    <w:name w:val="Body Text Char1"/>
    <w:basedOn w:val="DefaultParagraphFont"/>
    <w:rsid w:val="00F04733"/>
    <w:rPr>
      <w:sz w:val="24"/>
      <w:szCs w:val="24"/>
    </w:rPr>
  </w:style>
  <w:style w:type="paragraph" w:styleId="Subtitle">
    <w:name w:val="Subtitle"/>
    <w:aliases w:val="Underlined card text"/>
    <w:basedOn w:val="Normal"/>
    <w:next w:val="Normal"/>
    <w:link w:val="SubtitleChar"/>
    <w:uiPriority w:val="11"/>
    <w:qFormat/>
    <w:rsid w:val="00F04733"/>
    <w:pPr>
      <w:jc w:val="both"/>
    </w:pPr>
    <w:rPr>
      <w:rFonts w:ascii="Calibri" w:eastAsia="Times New Roman" w:hAnsi="Calibri" w:cs="Times New Roman"/>
      <w:i/>
      <w:iCs/>
      <w:color w:val="4F81BD"/>
      <w:spacing w:val="15"/>
      <w:sz w:val="20"/>
      <w:szCs w:val="24"/>
    </w:rPr>
  </w:style>
  <w:style w:type="character" w:customStyle="1" w:styleId="SubtitleChar">
    <w:name w:val="Subtitle Char"/>
    <w:aliases w:val="Underlined card text Char"/>
    <w:basedOn w:val="DefaultParagraphFont"/>
    <w:link w:val="Subtitle"/>
    <w:uiPriority w:val="11"/>
    <w:rsid w:val="00F04733"/>
    <w:rPr>
      <w:rFonts w:ascii="Calibri" w:eastAsia="Times New Roman" w:hAnsi="Calibri" w:cs="Times New Roman"/>
      <w:i/>
      <w:iCs/>
      <w:color w:val="4F81BD"/>
      <w:spacing w:val="15"/>
      <w:sz w:val="20"/>
      <w:szCs w:val="24"/>
    </w:rPr>
  </w:style>
  <w:style w:type="character" w:customStyle="1" w:styleId="DateChar1">
    <w:name w:val="Date Char1"/>
    <w:basedOn w:val="DefaultParagraphFont"/>
    <w:rsid w:val="00F04733"/>
    <w:rPr>
      <w:sz w:val="24"/>
      <w:szCs w:val="24"/>
    </w:rPr>
  </w:style>
  <w:style w:type="character" w:customStyle="1" w:styleId="citeChar0">
    <w:name w:val="cite Char"/>
    <w:locked/>
    <w:rsid w:val="00F04733"/>
    <w:rPr>
      <w:b/>
      <w:u w:val="single"/>
    </w:rPr>
  </w:style>
  <w:style w:type="paragraph" w:customStyle="1" w:styleId="HotRoute">
    <w:name w:val="Hot Route"/>
    <w:basedOn w:val="Normal"/>
    <w:link w:val="HotRouteChar"/>
    <w:qFormat/>
    <w:rsid w:val="00F04733"/>
    <w:pPr>
      <w:ind w:left="144"/>
    </w:pPr>
    <w:rPr>
      <w:rFonts w:ascii="Times New Roman" w:eastAsia="Times New Roman" w:hAnsi="Times New Roman" w:cs="Times New Roman"/>
      <w:sz w:val="20"/>
      <w:szCs w:val="24"/>
    </w:rPr>
  </w:style>
  <w:style w:type="character" w:customStyle="1" w:styleId="StyleUnderlineChar">
    <w:name w:val="Style Underline Char"/>
    <w:locked/>
    <w:rsid w:val="00F04733"/>
    <w:rPr>
      <w:u w:val="single"/>
    </w:rPr>
  </w:style>
  <w:style w:type="character" w:customStyle="1" w:styleId="ReallySamllTextChar">
    <w:name w:val="ReallySamllText Char"/>
    <w:link w:val="ReallySamllText"/>
    <w:locked/>
    <w:rsid w:val="00F04733"/>
    <w:rPr>
      <w:sz w:val="10"/>
    </w:rPr>
  </w:style>
  <w:style w:type="paragraph" w:customStyle="1" w:styleId="ReallySamllText">
    <w:name w:val="ReallySamllText"/>
    <w:basedOn w:val="Normal"/>
    <w:link w:val="ReallySamllTextChar"/>
    <w:autoRedefine/>
    <w:rsid w:val="00F04733"/>
    <w:rPr>
      <w:rFonts w:asciiTheme="minorHAnsi" w:hAnsiTheme="minorHAnsi" w:cstheme="minorBidi"/>
      <w:sz w:val="10"/>
    </w:rPr>
  </w:style>
  <w:style w:type="paragraph" w:customStyle="1" w:styleId="Card6pt">
    <w:name w:val="Card 6pt"/>
    <w:basedOn w:val="Normal"/>
    <w:qFormat/>
    <w:rsid w:val="00F04733"/>
    <w:rPr>
      <w:rFonts w:eastAsia="Times New Roman" w:cs="Times New Roman"/>
      <w:sz w:val="12"/>
    </w:rPr>
  </w:style>
  <w:style w:type="paragraph" w:customStyle="1" w:styleId="CardCites">
    <w:name w:val="Card Cites"/>
    <w:basedOn w:val="Normal"/>
    <w:next w:val="Normal"/>
    <w:qFormat/>
    <w:rsid w:val="00F04733"/>
    <w:rPr>
      <w:rFonts w:eastAsia="Times New Roman" w:cs="Times New Roman"/>
      <w:b/>
      <w:sz w:val="20"/>
      <w:szCs w:val="24"/>
    </w:rPr>
  </w:style>
  <w:style w:type="character" w:customStyle="1" w:styleId="UnderlineStyleChar">
    <w:name w:val="Underline Style Char"/>
    <w:link w:val="UnderlineStyle"/>
    <w:locked/>
    <w:rsid w:val="00F04733"/>
    <w:rPr>
      <w:rFonts w:ascii="Times New Roman" w:eastAsia="Times New Roman" w:hAnsi="Times New Roman" w:cs="Times New Roman"/>
      <w:b/>
      <w:sz w:val="24"/>
      <w:szCs w:val="24"/>
      <w:u w:val="single"/>
      <w:lang w:val="x-none" w:eastAsia="x-none"/>
    </w:rPr>
  </w:style>
  <w:style w:type="character" w:customStyle="1" w:styleId="CitesCharChar">
    <w:name w:val="Cites Char Char"/>
    <w:locked/>
    <w:rsid w:val="00F04733"/>
    <w:rPr>
      <w:b/>
      <w:bCs/>
    </w:rPr>
  </w:style>
  <w:style w:type="paragraph" w:customStyle="1" w:styleId="Shrink">
    <w:name w:val="Shrink"/>
    <w:rsid w:val="00F04733"/>
    <w:pPr>
      <w:spacing w:after="0" w:line="240" w:lineRule="auto"/>
      <w:ind w:left="288" w:right="288"/>
    </w:pPr>
    <w:rPr>
      <w:rFonts w:ascii="Garamond" w:eastAsia="Times New Roman" w:hAnsi="Garamond" w:cs="Times New Roman"/>
      <w:sz w:val="12"/>
      <w:szCs w:val="24"/>
    </w:rPr>
  </w:style>
  <w:style w:type="character" w:customStyle="1" w:styleId="bwxsm">
    <w:name w:val="b w xsm"/>
    <w:rsid w:val="00F04733"/>
  </w:style>
  <w:style w:type="character" w:customStyle="1" w:styleId="f">
    <w:name w:val="f"/>
    <w:rsid w:val="00F04733"/>
  </w:style>
  <w:style w:type="character" w:customStyle="1" w:styleId="fstd">
    <w:name w:val="f std"/>
    <w:rsid w:val="00F04733"/>
  </w:style>
  <w:style w:type="character" w:customStyle="1" w:styleId="gl">
    <w:name w:val="gl"/>
    <w:rsid w:val="00F04733"/>
  </w:style>
  <w:style w:type="character" w:customStyle="1" w:styleId="yshortcuts">
    <w:name w:val="yshortcuts"/>
    <w:rsid w:val="00F04733"/>
  </w:style>
  <w:style w:type="character" w:customStyle="1" w:styleId="Emphasis2">
    <w:name w:val="Emphasis2"/>
    <w:rsid w:val="00F04733"/>
    <w:rPr>
      <w:rFonts w:ascii="Franklin Gothic Heavy" w:hAnsi="Franklin Gothic Heavy" w:hint="default"/>
      <w:iCs/>
      <w:u w:val="single"/>
    </w:rPr>
  </w:style>
  <w:style w:type="character" w:customStyle="1" w:styleId="UNDERLINECharChar0">
    <w:name w:val="UNDERLINE Char Char"/>
    <w:rsid w:val="00F04733"/>
    <w:rPr>
      <w:bCs/>
      <w:kern w:val="28"/>
      <w:szCs w:val="32"/>
      <w:u w:val="single"/>
    </w:rPr>
  </w:style>
  <w:style w:type="character" w:customStyle="1" w:styleId="Author-Date">
    <w:name w:val="Author-Date"/>
    <w:rsid w:val="00F04733"/>
    <w:rPr>
      <w:b/>
      <w:bCs w:val="0"/>
      <w:sz w:val="24"/>
    </w:rPr>
  </w:style>
  <w:style w:type="character" w:customStyle="1" w:styleId="heading2char2charchar1">
    <w:name w:val="heading2char2charchar1"/>
    <w:rsid w:val="00F04733"/>
  </w:style>
  <w:style w:type="character" w:customStyle="1" w:styleId="charchar60">
    <w:name w:val="charchar6"/>
    <w:rsid w:val="00F04733"/>
  </w:style>
  <w:style w:type="character" w:customStyle="1" w:styleId="DebateUnderline">
    <w:name w:val="Debate Underline"/>
    <w:rsid w:val="00F04733"/>
    <w:rPr>
      <w:rFonts w:ascii="Times New Roman" w:hAnsi="Times New Roman"/>
      <w:sz w:val="24"/>
      <w:u w:val="thick"/>
    </w:rPr>
  </w:style>
  <w:style w:type="paragraph" w:customStyle="1" w:styleId="Cardtext3">
    <w:name w:val="Card text"/>
    <w:rsid w:val="00F04733"/>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basedOn w:val="DefaultParagraphFont"/>
    <w:rsid w:val="00F04733"/>
    <w:rPr>
      <w:rFonts w:ascii="Arial" w:hAnsi="Arial" w:cs="Arial" w:hint="default"/>
      <w:i/>
      <w:iCs/>
      <w:color w:val="000000"/>
      <w:sz w:val="20"/>
      <w:szCs w:val="20"/>
    </w:rPr>
  </w:style>
  <w:style w:type="character" w:customStyle="1" w:styleId="BoldChar">
    <w:name w:val="Bold Char"/>
    <w:basedOn w:val="DefaultParagraphFont"/>
    <w:rsid w:val="00F04733"/>
    <w:rPr>
      <w:b/>
      <w:lang w:val="en-US" w:eastAsia="en-US" w:bidi="ar-SA"/>
    </w:rPr>
  </w:style>
  <w:style w:type="paragraph" w:customStyle="1" w:styleId="NormalWeb3">
    <w:name w:val="Normal (Web)3"/>
    <w:basedOn w:val="Normal"/>
    <w:rsid w:val="00F04733"/>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F04733"/>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basedOn w:val="DefaultParagraphFont"/>
    <w:rsid w:val="00F04733"/>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basedOn w:val="DefaultParagraphFont"/>
    <w:rsid w:val="00F04733"/>
    <w:rPr>
      <w:rFonts w:cs="Arial"/>
      <w:b/>
      <w:bCs/>
      <w:iCs/>
      <w:sz w:val="24"/>
      <w:szCs w:val="28"/>
      <w:lang w:val="en-US" w:eastAsia="en-US" w:bidi="ar-SA"/>
    </w:rPr>
  </w:style>
  <w:style w:type="character" w:customStyle="1" w:styleId="bodytext0">
    <w:name w:val="bodytext"/>
    <w:basedOn w:val="DefaultParagraphFont"/>
    <w:rsid w:val="00F04733"/>
  </w:style>
  <w:style w:type="character" w:customStyle="1" w:styleId="Style24ptBoldUnderlineCenteredCharChar">
    <w:name w:val="Style 24 pt Bold Underline Centered Char Char"/>
    <w:basedOn w:val="DefaultParagraphFont"/>
    <w:rsid w:val="00F04733"/>
    <w:rPr>
      <w:b/>
      <w:bCs/>
      <w:sz w:val="48"/>
      <w:szCs w:val="24"/>
      <w:u w:val="single"/>
      <w:lang w:val="en-US" w:eastAsia="en-US" w:bidi="ar-SA"/>
    </w:rPr>
  </w:style>
  <w:style w:type="paragraph" w:customStyle="1" w:styleId="TagCiteChar0">
    <w:name w:val="Tag / Cite Char"/>
    <w:basedOn w:val="Normal"/>
    <w:rsid w:val="00F04733"/>
    <w:rPr>
      <w:rFonts w:ascii="Times New Roman" w:eastAsia="Times New Roman" w:hAnsi="Times New Roman" w:cs="Times New Roman"/>
      <w:b/>
      <w:color w:val="000000"/>
      <w:sz w:val="24"/>
      <w:szCs w:val="24"/>
    </w:rPr>
  </w:style>
  <w:style w:type="character" w:customStyle="1" w:styleId="TagCiteCharChar0">
    <w:name w:val="Tag / Cite Char Char"/>
    <w:basedOn w:val="DefaultParagraphFont"/>
    <w:rsid w:val="00F04733"/>
    <w:rPr>
      <w:b/>
      <w:color w:val="000000"/>
      <w:sz w:val="24"/>
      <w:szCs w:val="24"/>
      <w:lang w:val="en-US" w:eastAsia="en-US" w:bidi="ar-SA"/>
    </w:rPr>
  </w:style>
  <w:style w:type="paragraph" w:customStyle="1" w:styleId="PageNumber2">
    <w:name w:val="Page Number2"/>
    <w:basedOn w:val="Normal"/>
    <w:next w:val="Normal"/>
    <w:rsid w:val="00F04733"/>
    <w:rPr>
      <w:rFonts w:ascii="Times New Roman" w:eastAsia="Times New Roman" w:hAnsi="Times New Roman" w:cs="Times New Roman"/>
      <w:sz w:val="20"/>
      <w:szCs w:val="24"/>
    </w:rPr>
  </w:style>
  <w:style w:type="paragraph" w:customStyle="1" w:styleId="HeaderFooter">
    <w:name w:val="Header &amp; Footer"/>
    <w:rsid w:val="00F04733"/>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F04733"/>
    <w:rPr>
      <w:rFonts w:ascii="Arial Narrow" w:eastAsia="Times New Roman" w:hAnsi="Arial Narrow" w:cs="Times New Roman"/>
      <w:color w:val="000000"/>
      <w:sz w:val="16"/>
      <w:szCs w:val="24"/>
    </w:rPr>
  </w:style>
  <w:style w:type="paragraph" w:customStyle="1" w:styleId="CardTextUnderlined">
    <w:name w:val="Card Text Underlined"/>
    <w:basedOn w:val="Normal"/>
    <w:rsid w:val="00F04733"/>
    <w:rPr>
      <w:rFonts w:ascii="Arial Narrow" w:eastAsia="Times New Roman" w:hAnsi="Arial Narrow" w:cs="Times New Roman"/>
      <w:sz w:val="24"/>
      <w:szCs w:val="24"/>
      <w:u w:val="single"/>
    </w:rPr>
  </w:style>
  <w:style w:type="character" w:customStyle="1" w:styleId="drop">
    <w:name w:val="drop"/>
    <w:basedOn w:val="DefaultParagraphFont"/>
    <w:rsid w:val="00F04733"/>
  </w:style>
  <w:style w:type="character" w:customStyle="1" w:styleId="articletitle">
    <w:name w:val="article_title"/>
    <w:basedOn w:val="DefaultParagraphFont"/>
    <w:rsid w:val="00F04733"/>
  </w:style>
  <w:style w:type="character" w:customStyle="1" w:styleId="st">
    <w:name w:val="st"/>
    <w:basedOn w:val="DefaultParagraphFont"/>
    <w:rsid w:val="00F04733"/>
  </w:style>
  <w:style w:type="character" w:customStyle="1" w:styleId="CardTextChar10">
    <w:name w:val="Card Text Char1"/>
    <w:basedOn w:val="DefaultParagraphFont"/>
    <w:rsid w:val="00F04733"/>
    <w:rPr>
      <w:szCs w:val="24"/>
      <w:lang w:val="en-US" w:eastAsia="en-US" w:bidi="ar-SA"/>
    </w:rPr>
  </w:style>
  <w:style w:type="character" w:customStyle="1" w:styleId="CardTextUnderlinedCharChar">
    <w:name w:val="Card Text Underlined Char Char"/>
    <w:basedOn w:val="DefaultParagraphFont"/>
    <w:rsid w:val="00F04733"/>
    <w:rPr>
      <w:rFonts w:ascii="Arial Narrow" w:hAnsi="Arial Narrow"/>
      <w:szCs w:val="24"/>
      <w:u w:val="single"/>
      <w:lang w:val="en-US" w:eastAsia="en-US" w:bidi="ar-SA"/>
    </w:rPr>
  </w:style>
  <w:style w:type="paragraph" w:customStyle="1" w:styleId="HeaderDebate">
    <w:name w:val="Header Debate"/>
    <w:basedOn w:val="Normal"/>
    <w:rsid w:val="00F04733"/>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F04733"/>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F04733"/>
    <w:rPr>
      <w:rFonts w:ascii="Times New Roman" w:eastAsia="Times New Roman" w:hAnsi="Times New Roman" w:cs="Times New Roman"/>
      <w:b/>
      <w:sz w:val="24"/>
      <w:szCs w:val="24"/>
    </w:rPr>
  </w:style>
  <w:style w:type="character" w:customStyle="1" w:styleId="CardTagCharCharChar">
    <w:name w:val="Card Tag Char Char Char"/>
    <w:basedOn w:val="DefaultParagraphFont"/>
    <w:rsid w:val="00F04733"/>
    <w:rPr>
      <w:b/>
      <w:sz w:val="24"/>
      <w:szCs w:val="24"/>
      <w:lang w:val="en-US" w:eastAsia="en-US" w:bidi="ar-SA"/>
    </w:rPr>
  </w:style>
  <w:style w:type="paragraph" w:customStyle="1" w:styleId="fixed">
    <w:name w:val="fixed"/>
    <w:basedOn w:val="Normal"/>
    <w:rsid w:val="00F04733"/>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F04733"/>
  </w:style>
  <w:style w:type="character" w:customStyle="1" w:styleId="UnderlineStyleChar2">
    <w:name w:val="Underline Style Char2"/>
    <w:basedOn w:val="DefaultParagraphFont"/>
    <w:rsid w:val="00F04733"/>
    <w:rPr>
      <w:rFonts w:ascii="Garamond" w:hAnsi="Garamond"/>
      <w:sz w:val="22"/>
      <w:szCs w:val="24"/>
      <w:u w:val="single"/>
      <w:lang w:val="en-US" w:eastAsia="en-US" w:bidi="ar-SA"/>
    </w:rPr>
  </w:style>
  <w:style w:type="character" w:customStyle="1" w:styleId="Style1Char2">
    <w:name w:val="Style1 Char2"/>
    <w:basedOn w:val="DefaultParagraphFont"/>
    <w:rsid w:val="00F04733"/>
    <w:rPr>
      <w:szCs w:val="24"/>
    </w:rPr>
  </w:style>
  <w:style w:type="character" w:customStyle="1" w:styleId="t13">
    <w:name w:val="t13"/>
    <w:basedOn w:val="DefaultParagraphFont"/>
    <w:rsid w:val="00F04733"/>
  </w:style>
  <w:style w:type="character" w:customStyle="1" w:styleId="lead">
    <w:name w:val="lead"/>
    <w:basedOn w:val="DefaultParagraphFont"/>
    <w:rsid w:val="00F04733"/>
  </w:style>
  <w:style w:type="paragraph" w:customStyle="1" w:styleId="textonormal">
    <w:name w:val="textonormal"/>
    <w:basedOn w:val="Normal"/>
    <w:rsid w:val="00F04733"/>
    <w:pPr>
      <w:spacing w:before="100" w:beforeAutospacing="1" w:after="100" w:afterAutospacing="1"/>
    </w:pPr>
    <w:rPr>
      <w:rFonts w:ascii="Times New Roman" w:eastAsia="Times New Roman" w:hAnsi="Times New Roman" w:cs="Times New Roman"/>
      <w:sz w:val="24"/>
      <w:szCs w:val="24"/>
    </w:rPr>
  </w:style>
  <w:style w:type="paragraph" w:customStyle="1" w:styleId="subtitle0">
    <w:name w:val="subtitle"/>
    <w:basedOn w:val="Normal"/>
    <w:rsid w:val="00F04733"/>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F04733"/>
    <w:rPr>
      <w:rFonts w:ascii="Arial Narrow" w:eastAsia="Times New Roman" w:hAnsi="Arial Narrow" w:cs="Times New Roman"/>
      <w:szCs w:val="24"/>
      <w:u w:val="single"/>
    </w:rPr>
  </w:style>
  <w:style w:type="character" w:customStyle="1" w:styleId="CardUnderlinedChar0">
    <w:name w:val="Card Underlined Char"/>
    <w:basedOn w:val="DefaultParagraphFont"/>
    <w:link w:val="CardUnderlined"/>
    <w:rsid w:val="00F04733"/>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F04733"/>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basedOn w:val="DefaultParagraphFont"/>
    <w:link w:val="NormalUnderline"/>
    <w:rsid w:val="00F04733"/>
    <w:rPr>
      <w:u w:val="single"/>
    </w:rPr>
  </w:style>
  <w:style w:type="paragraph" w:customStyle="1" w:styleId="NormalUnderline">
    <w:name w:val="Normal Underline"/>
    <w:basedOn w:val="Normal"/>
    <w:link w:val="NormalUnderlineChar1"/>
    <w:qFormat/>
    <w:rsid w:val="00F04733"/>
    <w:pPr>
      <w:ind w:left="288"/>
    </w:pPr>
    <w:rPr>
      <w:rFonts w:asciiTheme="minorHAnsi" w:hAnsiTheme="minorHAnsi" w:cstheme="minorBidi"/>
      <w:u w:val="single"/>
    </w:rPr>
  </w:style>
  <w:style w:type="paragraph" w:customStyle="1" w:styleId="CardDownx1">
    <w:name w:val="CardDown x1"/>
    <w:basedOn w:val="Header"/>
    <w:link w:val="CardDownx1Char"/>
    <w:rsid w:val="00F04733"/>
    <w:pPr>
      <w:tabs>
        <w:tab w:val="clear" w:pos="4680"/>
        <w:tab w:val="clear" w:pos="9360"/>
        <w:tab w:val="center" w:pos="4320"/>
        <w:tab w:val="right" w:pos="8640"/>
      </w:tabs>
    </w:pPr>
    <w:rPr>
      <w:rFonts w:ascii="Times New Roman" w:eastAsia="Times New Roman" w:hAnsi="Times New Roman" w:cs="Times New Roman"/>
      <w:sz w:val="16"/>
      <w:szCs w:val="20"/>
      <w:lang w:val="x-none" w:eastAsia="x-none"/>
    </w:rPr>
  </w:style>
  <w:style w:type="paragraph" w:customStyle="1" w:styleId="CardUpSize-Light">
    <w:name w:val="CardUpSize - Light"/>
    <w:basedOn w:val="Normal"/>
    <w:link w:val="CardUpSize-LightChar"/>
    <w:rsid w:val="00F04733"/>
    <w:pPr>
      <w:jc w:val="both"/>
    </w:pPr>
    <w:rPr>
      <w:rFonts w:ascii="Times New Roman" w:eastAsia="Times New Roman" w:hAnsi="Times New Roman" w:cs="Times New Roman"/>
      <w:sz w:val="24"/>
      <w:szCs w:val="32"/>
      <w:u w:val="single"/>
    </w:rPr>
  </w:style>
  <w:style w:type="character" w:customStyle="1" w:styleId="CardUpSize-LightChar">
    <w:name w:val="CardUpSize - Light Char"/>
    <w:basedOn w:val="DefaultParagraphFont"/>
    <w:link w:val="CardUpSize-Light"/>
    <w:rsid w:val="00F04733"/>
    <w:rPr>
      <w:rFonts w:ascii="Times New Roman" w:eastAsia="Times New Roman" w:hAnsi="Times New Roman" w:cs="Times New Roman"/>
      <w:sz w:val="24"/>
      <w:szCs w:val="32"/>
      <w:u w:val="single"/>
    </w:rPr>
  </w:style>
  <w:style w:type="character" w:customStyle="1" w:styleId="CardDownx1Char">
    <w:name w:val="CardDown x1 Char"/>
    <w:link w:val="CardDownx1"/>
    <w:rsid w:val="00F04733"/>
    <w:rPr>
      <w:rFonts w:ascii="Times New Roman" w:eastAsia="Times New Roman" w:hAnsi="Times New Roman" w:cs="Times New Roman"/>
      <w:sz w:val="16"/>
      <w:szCs w:val="20"/>
      <w:lang w:val="x-none" w:eastAsia="x-none"/>
    </w:rPr>
  </w:style>
  <w:style w:type="paragraph" w:customStyle="1" w:styleId="CiteCardUpSize-Heavy">
    <w:name w:val="Cite // CardUpSize - Heavy"/>
    <w:basedOn w:val="Normal"/>
    <w:link w:val="CiteCardUpSize-HeavyChar"/>
    <w:autoRedefine/>
    <w:rsid w:val="00F04733"/>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basedOn w:val="DefaultParagraphFont"/>
    <w:link w:val="CiteCardUpSize-Heavy"/>
    <w:rsid w:val="00F04733"/>
    <w:rPr>
      <w:rFonts w:ascii="Times New Roman" w:eastAsia="Times New Roman" w:hAnsi="Times New Roman" w:cs="Times New Roman"/>
      <w:b/>
      <w:sz w:val="24"/>
      <w:szCs w:val="32"/>
      <w:u w:val="single"/>
    </w:rPr>
  </w:style>
  <w:style w:type="character" w:customStyle="1" w:styleId="StyleStyleThickunderlineBold1">
    <w:name w:val="Style Style Thick underline + Bold1"/>
    <w:basedOn w:val="DefaultParagraphFont"/>
    <w:rsid w:val="00F04733"/>
    <w:rPr>
      <w:b/>
      <w:u w:val="thick"/>
    </w:rPr>
  </w:style>
  <w:style w:type="paragraph" w:customStyle="1" w:styleId="SmallCite">
    <w:name w:val="Small Cite"/>
    <w:basedOn w:val="Normal"/>
    <w:rsid w:val="00F04733"/>
    <w:rPr>
      <w:rFonts w:ascii="Verdana" w:eastAsia="Times New Roman" w:hAnsi="Verdana" w:cs="Times New Roman"/>
      <w:sz w:val="16"/>
      <w:szCs w:val="24"/>
    </w:rPr>
  </w:style>
  <w:style w:type="character" w:customStyle="1" w:styleId="AuthorChar">
    <w:name w:val="Author Char"/>
    <w:basedOn w:val="DefaultParagraphFont"/>
    <w:rsid w:val="00F04733"/>
    <w:rPr>
      <w:b/>
      <w:sz w:val="22"/>
      <w:lang w:val="en-US" w:eastAsia="en-US" w:bidi="ar-SA"/>
    </w:rPr>
  </w:style>
  <w:style w:type="character" w:customStyle="1" w:styleId="SmallFont7pt">
    <w:name w:val="Small Font (7 pt)"/>
    <w:basedOn w:val="DefaultParagraphFont"/>
    <w:qFormat/>
    <w:rsid w:val="00F04733"/>
    <w:rPr>
      <w:sz w:val="14"/>
    </w:rPr>
  </w:style>
  <w:style w:type="paragraph" w:customStyle="1" w:styleId="clearformatting">
    <w:name w:val="clear formatting"/>
    <w:basedOn w:val="Heading2"/>
    <w:rsid w:val="00F04733"/>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F04733"/>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F04733"/>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F04733"/>
  </w:style>
  <w:style w:type="paragraph" w:customStyle="1" w:styleId="fullstory">
    <w:name w:val="fullstory"/>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storyby">
    <w:name w:val="storyby"/>
    <w:basedOn w:val="DefaultParagraphFont"/>
    <w:rsid w:val="00F04733"/>
  </w:style>
  <w:style w:type="paragraph" w:customStyle="1" w:styleId="PlaceholderText1">
    <w:name w:val="Placeholder Text1"/>
    <w:basedOn w:val="Normal"/>
    <w:rsid w:val="00F04733"/>
    <w:pPr>
      <w:keepNext/>
      <w:numPr>
        <w:numId w:val="1"/>
      </w:numPr>
      <w:outlineLvl w:val="0"/>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F04733"/>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F04733"/>
    <w:rPr>
      <w:rFonts w:ascii="Times New Roman" w:eastAsia="Times New Roman" w:hAnsi="Times New Roman" w:cs="Arial"/>
      <w:b/>
      <w:sz w:val="24"/>
      <w:szCs w:val="44"/>
      <w:u w:val="single"/>
      <w:bdr w:val="single" w:sz="8" w:space="0" w:color="auto"/>
    </w:rPr>
  </w:style>
  <w:style w:type="character" w:customStyle="1" w:styleId="CharChar17">
    <w:name w:val="Char Char17"/>
    <w:basedOn w:val="DefaultParagraphFont"/>
    <w:locked/>
    <w:rsid w:val="00F04733"/>
    <w:rPr>
      <w:rFonts w:ascii="Arial" w:hAnsi="Arial" w:cs="Arial"/>
      <w:b/>
      <w:bCs/>
      <w:sz w:val="26"/>
      <w:szCs w:val="26"/>
    </w:rPr>
  </w:style>
  <w:style w:type="paragraph" w:customStyle="1" w:styleId="Debate-CardSmalltextF2">
    <w:name w:val="Debate- Card Small text F2"/>
    <w:basedOn w:val="Normal"/>
    <w:next w:val="Debate-CardTagandCite-F6"/>
    <w:link w:val="Debate-CardSmalltextF2Char"/>
    <w:qFormat/>
    <w:rsid w:val="00F04733"/>
    <w:pPr>
      <w:spacing w:after="200"/>
      <w:contextualSpacing/>
    </w:pPr>
    <w:rPr>
      <w:rFonts w:ascii="Arial Narrow" w:eastAsia="Calibri" w:hAnsi="Arial Narrow" w:cs="Times New Roman"/>
      <w:sz w:val="16"/>
    </w:rPr>
  </w:style>
  <w:style w:type="paragraph" w:customStyle="1" w:styleId="Debate-CardTextUnderlined-F3">
    <w:name w:val="Debate- Card Text Underlined- F3"/>
    <w:basedOn w:val="Normal"/>
    <w:next w:val="Normal"/>
    <w:link w:val="Debate-CardTextUnderlined-F3Char"/>
    <w:qFormat/>
    <w:rsid w:val="00F04733"/>
    <w:pPr>
      <w:spacing w:after="200"/>
      <w:contextualSpacing/>
    </w:pPr>
    <w:rPr>
      <w:rFonts w:ascii="Arial Narrow" w:eastAsia="Calibri" w:hAnsi="Arial Narrow" w:cs="Times New Roman"/>
      <w:sz w:val="18"/>
      <w:u w:val="single"/>
    </w:rPr>
  </w:style>
  <w:style w:type="paragraph" w:customStyle="1" w:styleId="Debate-CardTagandCite-F6">
    <w:name w:val="Debate- Card Tag and Cite- F6"/>
    <w:basedOn w:val="Normal"/>
    <w:link w:val="Debate-CardTagandCite-F6Char"/>
    <w:qFormat/>
    <w:rsid w:val="00F04733"/>
    <w:pPr>
      <w:contextualSpacing/>
    </w:pPr>
    <w:rPr>
      <w:rFonts w:ascii="Arial Narrow" w:eastAsia="Calibri" w:hAnsi="Arial Narrow" w:cs="Times New Roman"/>
      <w:b/>
      <w:sz w:val="24"/>
      <w:u w:val="single"/>
    </w:rPr>
  </w:style>
  <w:style w:type="character" w:customStyle="1" w:styleId="Debate-CardTextUnderlined-F3Char">
    <w:name w:val="Debate- Card Text Underlined- F3 Char"/>
    <w:basedOn w:val="DefaultParagraphFont"/>
    <w:link w:val="Debate-CardTextUnderlined-F3"/>
    <w:rsid w:val="00F04733"/>
    <w:rPr>
      <w:rFonts w:ascii="Arial Narrow" w:eastAsia="Calibri" w:hAnsi="Arial Narrow" w:cs="Times New Roman"/>
      <w:sz w:val="18"/>
      <w:u w:val="single"/>
    </w:rPr>
  </w:style>
  <w:style w:type="character" w:customStyle="1" w:styleId="Debate-CardTagandCite-F6Char">
    <w:name w:val="Debate- Card Tag and Cite- F6 Char"/>
    <w:basedOn w:val="Debate-CardTextUnderlined-F3Char"/>
    <w:link w:val="Debate-CardTagandCite-F6"/>
    <w:rsid w:val="00F04733"/>
    <w:rPr>
      <w:rFonts w:ascii="Arial Narrow" w:eastAsia="Calibri" w:hAnsi="Arial Narrow" w:cs="Times New Roman"/>
      <w:b/>
      <w:sz w:val="24"/>
      <w:u w:val="single"/>
    </w:rPr>
  </w:style>
  <w:style w:type="character" w:customStyle="1" w:styleId="Debate-CardSmalltextF2Char">
    <w:name w:val="Debate- Card Small text F2 Char"/>
    <w:basedOn w:val="DefaultParagraphFont"/>
    <w:link w:val="Debate-CardSmalltextF2"/>
    <w:rsid w:val="00F04733"/>
    <w:rPr>
      <w:rFonts w:ascii="Arial Narrow" w:eastAsia="Calibri" w:hAnsi="Arial Narrow" w:cs="Times New Roman"/>
      <w:sz w:val="16"/>
    </w:rPr>
  </w:style>
  <w:style w:type="paragraph" w:customStyle="1" w:styleId="StyleBodyText11ptBlackUnderline">
    <w:name w:val="Style Body Text + 11 pt Black Underline"/>
    <w:basedOn w:val="BodyText"/>
    <w:link w:val="StyleBodyText11ptBlackUnderlineChar"/>
    <w:rsid w:val="00F04733"/>
    <w:pPr>
      <w:widowControl/>
    </w:pPr>
    <w:rPr>
      <w:rFonts w:ascii="HNKAOE+Arial" w:hAnsi="HNKAOE+Arial"/>
    </w:rPr>
  </w:style>
  <w:style w:type="character" w:customStyle="1" w:styleId="StyleBodyText11ptBlackUnderlineChar">
    <w:name w:val="Style Body Text + 11 pt Black Underline Char"/>
    <w:basedOn w:val="BodyTextChar"/>
    <w:link w:val="StyleBodyText11ptBlackUnderline"/>
    <w:rsid w:val="00F04733"/>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F04733"/>
    <w:pPr>
      <w:widowControl/>
    </w:pPr>
    <w:rPr>
      <w:rFonts w:ascii="HNKAOE+Arial" w:hAnsi="HNKAOE+Arial"/>
    </w:rPr>
  </w:style>
  <w:style w:type="character" w:customStyle="1" w:styleId="StyleBodyText11ptBoldBlackChar">
    <w:name w:val="Style Body Text + 11 pt Bold Black Char"/>
    <w:basedOn w:val="BodyTextChar"/>
    <w:link w:val="StyleBodyText11ptBoldBlack"/>
    <w:rsid w:val="00F04733"/>
    <w:rPr>
      <w:rFonts w:ascii="HNKAOE+Arial" w:eastAsia="Calibri" w:hAnsi="HNKAOE+Arial" w:cs="Times New Roman"/>
      <w:sz w:val="24"/>
      <w:szCs w:val="24"/>
    </w:rPr>
  </w:style>
  <w:style w:type="paragraph" w:customStyle="1" w:styleId="cites0">
    <w:name w:val="cites"/>
    <w:autoRedefine/>
    <w:rsid w:val="00F04733"/>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F04733"/>
    <w:pPr>
      <w:spacing w:after="0" w:line="240" w:lineRule="auto"/>
      <w:contextualSpacing/>
    </w:pPr>
    <w:rPr>
      <w:rFonts w:ascii="Times New Roman" w:eastAsia="Malgun Gothic" w:hAnsi="Times New Roman" w:cs="Times New Roman"/>
      <w:sz w:val="20"/>
      <w:szCs w:val="20"/>
    </w:rPr>
  </w:style>
  <w:style w:type="character" w:customStyle="1" w:styleId="tinyChar">
    <w:name w:val="tiny Char"/>
    <w:basedOn w:val="DefaultParagraphFont"/>
    <w:link w:val="tiny"/>
    <w:locked/>
    <w:rsid w:val="00F04733"/>
    <w:rPr>
      <w:rFonts w:ascii="Times New Roman" w:eastAsia="Malgun Gothic" w:hAnsi="Times New Roman" w:cs="Times New Roman"/>
      <w:sz w:val="20"/>
      <w:szCs w:val="20"/>
    </w:rPr>
  </w:style>
  <w:style w:type="paragraph" w:customStyle="1" w:styleId="StyletinyBold">
    <w:name w:val="Style tiny + Bold"/>
    <w:basedOn w:val="tiny"/>
    <w:link w:val="StyletinyBoldChar"/>
    <w:rsid w:val="00F04733"/>
    <w:rPr>
      <w:bCs/>
    </w:rPr>
  </w:style>
  <w:style w:type="character" w:customStyle="1" w:styleId="StyletinyBoldChar">
    <w:name w:val="Style tiny + Bold Char"/>
    <w:basedOn w:val="tinyChar"/>
    <w:link w:val="StyletinyBold"/>
    <w:rsid w:val="00F04733"/>
    <w:rPr>
      <w:rFonts w:ascii="Times New Roman" w:eastAsia="Malgun Gothic" w:hAnsi="Times New Roman" w:cs="Times New Roman"/>
      <w:bCs/>
      <w:sz w:val="20"/>
      <w:szCs w:val="20"/>
    </w:rPr>
  </w:style>
  <w:style w:type="character" w:customStyle="1" w:styleId="CardsChar1">
    <w:name w:val="Cards Char1"/>
    <w:basedOn w:val="DefaultParagraphFont"/>
    <w:rsid w:val="00F04733"/>
  </w:style>
  <w:style w:type="paragraph" w:customStyle="1" w:styleId="UnderlinedCardText">
    <w:name w:val="Underlined Card Text"/>
    <w:basedOn w:val="Normal"/>
    <w:link w:val="UnderlinedCardTextChar"/>
    <w:qFormat/>
    <w:rsid w:val="00F04733"/>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basedOn w:val="DefaultParagraphFont"/>
    <w:link w:val="UnderlinedCardText"/>
    <w:rsid w:val="00F04733"/>
    <w:rPr>
      <w:rFonts w:ascii="Times New Roman" w:eastAsia="Times New Roman" w:hAnsi="Times New Roman" w:cs="Times New Roman"/>
      <w:sz w:val="24"/>
      <w:szCs w:val="24"/>
      <w:u w:val="single"/>
    </w:rPr>
  </w:style>
  <w:style w:type="character" w:customStyle="1" w:styleId="HotRouteChar">
    <w:name w:val="Hot Route Char"/>
    <w:basedOn w:val="DefaultParagraphFont"/>
    <w:link w:val="HotRoute"/>
    <w:locked/>
    <w:rsid w:val="00F04733"/>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F04733"/>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basedOn w:val="DefaultParagraphFont"/>
    <w:link w:val="Heading5SizeDown"/>
    <w:rsid w:val="00F04733"/>
    <w:rPr>
      <w:rFonts w:ascii="Times New Roman" w:eastAsia="Times New Roman" w:hAnsi="Times New Roman" w:cs="Times New Roman"/>
      <w:sz w:val="20"/>
      <w:szCs w:val="16"/>
    </w:rPr>
  </w:style>
  <w:style w:type="paragraph" w:customStyle="1" w:styleId="Normal2Bold">
    <w:name w:val="Normal2 + Bold"/>
    <w:basedOn w:val="Normal"/>
    <w:link w:val="Normal2BoldChar"/>
    <w:rsid w:val="00F04733"/>
    <w:pPr>
      <w:tabs>
        <w:tab w:val="left" w:pos="1440"/>
      </w:tabs>
    </w:pPr>
    <w:rPr>
      <w:rFonts w:ascii="Times New Roman" w:eastAsia="Times New Roman" w:hAnsi="Times New Roman" w:cs="Arial"/>
      <w:b/>
      <w:sz w:val="24"/>
      <w:szCs w:val="44"/>
    </w:rPr>
  </w:style>
  <w:style w:type="character" w:customStyle="1" w:styleId="Normal2BoldChar">
    <w:name w:val="Normal2 + Bold Char"/>
    <w:basedOn w:val="DefaultParagraphFont"/>
    <w:link w:val="Normal2Bold"/>
    <w:rsid w:val="00F04733"/>
    <w:rPr>
      <w:rFonts w:ascii="Times New Roman" w:eastAsia="Times New Roman" w:hAnsi="Times New Roman" w:cs="Arial"/>
      <w:b/>
      <w:sz w:val="24"/>
      <w:szCs w:val="44"/>
    </w:rPr>
  </w:style>
  <w:style w:type="paragraph" w:customStyle="1" w:styleId="ListContents">
    <w:name w:val="List Contents"/>
    <w:basedOn w:val="Normal"/>
    <w:link w:val="ListContentsChar"/>
    <w:rsid w:val="00F04733"/>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F04733"/>
    <w:rPr>
      <w:color w:val="231F20"/>
      <w:u w:val="single"/>
    </w:rPr>
  </w:style>
  <w:style w:type="character" w:customStyle="1" w:styleId="ListContentsChar">
    <w:name w:val="List Contents Char"/>
    <w:basedOn w:val="DefaultParagraphFont"/>
    <w:link w:val="ListContents"/>
    <w:rsid w:val="00F04733"/>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basedOn w:val="ListContentsChar"/>
    <w:link w:val="StyleListContents11ptCustomColorRGB353132Underline"/>
    <w:rsid w:val="00F04733"/>
    <w:rPr>
      <w:rFonts w:ascii="Times New Roman" w:eastAsia="Times New Roman" w:hAnsi="Times New Roman" w:cs="Times New Roman"/>
      <w:color w:val="231F20"/>
      <w:sz w:val="20"/>
      <w:szCs w:val="20"/>
      <w:u w:val="single"/>
      <w:lang w:eastAsia="ar-SA"/>
    </w:rPr>
  </w:style>
  <w:style w:type="character" w:customStyle="1" w:styleId="SmallFontChar">
    <w:name w:val="Small Font Char"/>
    <w:basedOn w:val="DefaultParagraphFont"/>
    <w:link w:val="SmallFont"/>
    <w:rsid w:val="00F04733"/>
    <w:rPr>
      <w:sz w:val="14"/>
      <w:szCs w:val="18"/>
    </w:rPr>
  </w:style>
  <w:style w:type="paragraph" w:customStyle="1" w:styleId="SmallFont">
    <w:name w:val="Small Font"/>
    <w:basedOn w:val="Normal"/>
    <w:link w:val="SmallFontChar"/>
    <w:rsid w:val="00F04733"/>
    <w:pPr>
      <w:spacing w:after="200"/>
      <w:contextualSpacing/>
      <w:jc w:val="both"/>
    </w:pPr>
    <w:rPr>
      <w:rFonts w:asciiTheme="minorHAnsi" w:hAnsiTheme="minorHAnsi" w:cstheme="minorBidi"/>
      <w:sz w:val="14"/>
      <w:szCs w:val="18"/>
    </w:rPr>
  </w:style>
  <w:style w:type="character" w:customStyle="1" w:styleId="CardsFont6ptChar1">
    <w:name w:val="Cards + Font: 6 pt Char1"/>
    <w:basedOn w:val="DefaultParagraphFont"/>
    <w:link w:val="CardsFont6pt"/>
    <w:rsid w:val="00F04733"/>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F04733"/>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basedOn w:val="DefaultParagraphFont"/>
    <w:link w:val="CardsFont12ptCharCharCharCharCharCharCharCharChar"/>
    <w:rsid w:val="00F04733"/>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F04733"/>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basedOn w:val="DefaultParagraphFont"/>
    <w:link w:val="StyleCards12ptThickunderline"/>
    <w:rsid w:val="00F04733"/>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F04733"/>
    <w:pPr>
      <w:jc w:val="both"/>
    </w:pPr>
    <w:rPr>
      <w:rFonts w:ascii="Arial" w:eastAsia="Times New Roman" w:hAnsi="Arial" w:cs="Times New Roman"/>
      <w:sz w:val="12"/>
      <w:szCs w:val="24"/>
    </w:rPr>
  </w:style>
  <w:style w:type="character" w:customStyle="1" w:styleId="UnimportantCharChar">
    <w:name w:val="Unimportant Char Char"/>
    <w:basedOn w:val="DefaultParagraphFont"/>
    <w:link w:val="Unimportant"/>
    <w:rsid w:val="00F04733"/>
    <w:rPr>
      <w:rFonts w:ascii="Arial" w:eastAsia="Times New Roman" w:hAnsi="Arial" w:cs="Times New Roman"/>
      <w:sz w:val="12"/>
      <w:szCs w:val="24"/>
    </w:rPr>
  </w:style>
  <w:style w:type="paragraph" w:customStyle="1" w:styleId="TagCite0">
    <w:name w:val="Tag &amp; Cite"/>
    <w:basedOn w:val="Normal"/>
    <w:link w:val="TagCiteChar2"/>
    <w:rsid w:val="00F04733"/>
    <w:pPr>
      <w:jc w:val="both"/>
    </w:pPr>
    <w:rPr>
      <w:rFonts w:ascii="Arial" w:eastAsia="Times New Roman" w:hAnsi="Arial" w:cs="Times New Roman"/>
      <w:b/>
      <w:sz w:val="20"/>
      <w:szCs w:val="24"/>
    </w:rPr>
  </w:style>
  <w:style w:type="character" w:customStyle="1" w:styleId="TagCiteChar2">
    <w:name w:val="Tag &amp; Cite Char"/>
    <w:basedOn w:val="DefaultParagraphFont"/>
    <w:link w:val="TagCite0"/>
    <w:rsid w:val="00F04733"/>
    <w:rPr>
      <w:rFonts w:ascii="Arial" w:eastAsia="Times New Roman" w:hAnsi="Arial" w:cs="Times New Roman"/>
      <w:b/>
      <w:sz w:val="20"/>
      <w:szCs w:val="24"/>
    </w:rPr>
  </w:style>
  <w:style w:type="paragraph" w:customStyle="1" w:styleId="HighlightedText">
    <w:name w:val="Highlighted Text"/>
    <w:basedOn w:val="Normal"/>
    <w:link w:val="HighlightedTextChar"/>
    <w:rsid w:val="00F04733"/>
    <w:pPr>
      <w:jc w:val="both"/>
    </w:pPr>
    <w:rPr>
      <w:rFonts w:ascii="Arial" w:eastAsia="Times New Roman" w:hAnsi="Arial" w:cs="Times New Roman"/>
      <w:b/>
      <w:sz w:val="20"/>
      <w:szCs w:val="24"/>
      <w:u w:val="thick"/>
    </w:rPr>
  </w:style>
  <w:style w:type="character" w:customStyle="1" w:styleId="HighlightedTextChar">
    <w:name w:val="Highlighted Text Char"/>
    <w:basedOn w:val="DefaultParagraphFont"/>
    <w:link w:val="HighlightedText"/>
    <w:rsid w:val="00F04733"/>
    <w:rPr>
      <w:rFonts w:ascii="Arial" w:eastAsia="Times New Roman" w:hAnsi="Arial" w:cs="Times New Roman"/>
      <w:b/>
      <w:sz w:val="20"/>
      <w:szCs w:val="24"/>
      <w:u w:val="thick"/>
    </w:rPr>
  </w:style>
  <w:style w:type="paragraph" w:customStyle="1" w:styleId="Ununderlined">
    <w:name w:val="Ununderlined"/>
    <w:basedOn w:val="Normal"/>
    <w:link w:val="UnunderlinedChar"/>
    <w:rsid w:val="00F04733"/>
    <w:pPr>
      <w:jc w:val="both"/>
    </w:pPr>
    <w:rPr>
      <w:rFonts w:ascii="Arial" w:eastAsia="Times New Roman" w:hAnsi="Arial" w:cs="Times New Roman"/>
      <w:sz w:val="12"/>
      <w:szCs w:val="24"/>
    </w:rPr>
  </w:style>
  <w:style w:type="character" w:customStyle="1" w:styleId="UnunderlinedChar">
    <w:name w:val="Ununderlined Char"/>
    <w:basedOn w:val="DefaultParagraphFont"/>
    <w:link w:val="Ununderlined"/>
    <w:rsid w:val="00F04733"/>
    <w:rPr>
      <w:rFonts w:ascii="Arial" w:eastAsia="Times New Roman" w:hAnsi="Arial" w:cs="Times New Roman"/>
      <w:sz w:val="12"/>
      <w:szCs w:val="24"/>
    </w:rPr>
  </w:style>
  <w:style w:type="paragraph" w:customStyle="1" w:styleId="StyleHeading1Justified">
    <w:name w:val="Style Heading 1 + Justified"/>
    <w:basedOn w:val="Normal"/>
    <w:next w:val="Normal"/>
    <w:rsid w:val="00F04733"/>
    <w:rPr>
      <w:rFonts w:ascii="Arial" w:eastAsia="Times New Roman" w:hAnsi="Arial" w:cs="Times New Roman"/>
      <w:sz w:val="20"/>
      <w:szCs w:val="20"/>
    </w:rPr>
  </w:style>
  <w:style w:type="paragraph" w:customStyle="1" w:styleId="BlockHeadings">
    <w:name w:val="Block Headings"/>
    <w:basedOn w:val="Normal"/>
    <w:link w:val="BlockHeadingsChar"/>
    <w:rsid w:val="00F04733"/>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basedOn w:val="DefaultParagraphFont"/>
    <w:link w:val="BlockHeadings"/>
    <w:locked/>
    <w:rsid w:val="00F04733"/>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F04733"/>
    <w:rPr>
      <w:rFonts w:ascii="Times New Roman" w:eastAsia="Times New Roman" w:hAnsi="Times New Roman" w:cs="Times New Roman"/>
      <w:szCs w:val="20"/>
      <w:u w:val="single"/>
    </w:rPr>
  </w:style>
  <w:style w:type="character" w:customStyle="1" w:styleId="textunderlineChar">
    <w:name w:val="text underline Char"/>
    <w:basedOn w:val="DefaultParagraphFont"/>
    <w:link w:val="textunderline"/>
    <w:rsid w:val="00F04733"/>
    <w:rPr>
      <w:rFonts w:ascii="Times New Roman" w:eastAsia="Times New Roman" w:hAnsi="Times New Roman" w:cs="Times New Roman"/>
      <w:szCs w:val="20"/>
      <w:u w:val="single"/>
    </w:rPr>
  </w:style>
  <w:style w:type="character" w:customStyle="1" w:styleId="DebateTagChar">
    <w:name w:val="Debate Tag Char"/>
    <w:basedOn w:val="DefaultParagraphFont"/>
    <w:link w:val="DebateTag"/>
    <w:rsid w:val="00F04733"/>
    <w:rPr>
      <w:rFonts w:ascii="Garamond" w:hAnsi="Garamond"/>
      <w:b/>
    </w:rPr>
  </w:style>
  <w:style w:type="paragraph" w:customStyle="1" w:styleId="DebateTag">
    <w:name w:val="Debate Tag"/>
    <w:basedOn w:val="Normal"/>
    <w:link w:val="DebateTagChar"/>
    <w:autoRedefine/>
    <w:rsid w:val="00F04733"/>
    <w:pPr>
      <w:tabs>
        <w:tab w:val="left" w:pos="270"/>
      </w:tabs>
    </w:pPr>
    <w:rPr>
      <w:rFonts w:cstheme="minorBidi"/>
      <w:b/>
    </w:rPr>
  </w:style>
  <w:style w:type="paragraph" w:customStyle="1" w:styleId="DebateCite">
    <w:name w:val="Debate Cite"/>
    <w:basedOn w:val="Normal"/>
    <w:autoRedefine/>
    <w:rsid w:val="00F04733"/>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F04733"/>
  </w:style>
  <w:style w:type="paragraph" w:customStyle="1" w:styleId="evidencetext">
    <w:name w:val="evidence text"/>
    <w:basedOn w:val="Normal"/>
    <w:rsid w:val="00F04733"/>
    <w:pPr>
      <w:ind w:left="1728" w:right="1008"/>
    </w:pPr>
    <w:rPr>
      <w:rFonts w:ascii="Arial" w:eastAsia="Times New Roman" w:hAnsi="Arial" w:cs="Times New Roman"/>
      <w:color w:val="000000"/>
      <w:sz w:val="18"/>
      <w:szCs w:val="24"/>
    </w:rPr>
  </w:style>
  <w:style w:type="character" w:customStyle="1" w:styleId="underline2">
    <w:name w:val="underline2"/>
    <w:basedOn w:val="DefaultParagraphFont"/>
    <w:rsid w:val="00F04733"/>
    <w:rPr>
      <w:u w:val="single"/>
    </w:rPr>
  </w:style>
  <w:style w:type="paragraph" w:customStyle="1" w:styleId="BlockTitle10">
    <w:name w:val="Block Title #1"/>
    <w:basedOn w:val="Heading1"/>
    <w:rsid w:val="00F04733"/>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
    <w:name w:val="box"/>
    <w:basedOn w:val="DefaultParagraphFont"/>
    <w:rsid w:val="00F04733"/>
    <w:rPr>
      <w:rFonts w:cs="Arial"/>
      <w:color w:val="000000"/>
      <w:szCs w:val="22"/>
      <w:bdr w:val="single" w:sz="12" w:space="0" w:color="auto"/>
    </w:rPr>
  </w:style>
  <w:style w:type="character" w:customStyle="1" w:styleId="ilspan">
    <w:name w:val="il_span"/>
    <w:basedOn w:val="DefaultParagraphFont"/>
    <w:rsid w:val="00F04733"/>
  </w:style>
  <w:style w:type="character" w:customStyle="1" w:styleId="articletitle1">
    <w:name w:val="articletitle1"/>
    <w:basedOn w:val="DefaultParagraphFont"/>
    <w:rsid w:val="00F04733"/>
    <w:rPr>
      <w:rFonts w:ascii="Times New Roman" w:hAnsi="Times New Roman" w:cs="Times New Roman" w:hint="default"/>
      <w:b/>
      <w:bCs/>
      <w:sz w:val="36"/>
      <w:szCs w:val="36"/>
    </w:rPr>
  </w:style>
  <w:style w:type="character" w:customStyle="1" w:styleId="leftidx1">
    <w:name w:val="leftidx1"/>
    <w:basedOn w:val="DefaultParagraphFont"/>
    <w:rsid w:val="00F04733"/>
    <w:rPr>
      <w:rFonts w:ascii="Verdana" w:hAnsi="Verdana" w:hint="default"/>
      <w:sz w:val="22"/>
      <w:szCs w:val="22"/>
    </w:rPr>
  </w:style>
  <w:style w:type="character" w:customStyle="1" w:styleId="reduce2">
    <w:name w:val="reduce2"/>
    <w:basedOn w:val="DefaultParagraphFont"/>
    <w:rsid w:val="00F04733"/>
    <w:rPr>
      <w:rFonts w:ascii="Arial" w:hAnsi="Arial" w:cs="Arial"/>
      <w:color w:val="000000"/>
      <w:sz w:val="10"/>
      <w:szCs w:val="22"/>
    </w:rPr>
  </w:style>
  <w:style w:type="paragraph" w:customStyle="1" w:styleId="PreformattedText">
    <w:name w:val="Preformatted Text"/>
    <w:basedOn w:val="Normal"/>
    <w:rsid w:val="00F04733"/>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F04733"/>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basedOn w:val="DefaultParagraphFont"/>
    <w:rsid w:val="00F04733"/>
    <w:rPr>
      <w:color w:val="0000FF"/>
    </w:rPr>
  </w:style>
  <w:style w:type="character" w:customStyle="1" w:styleId="author-link1">
    <w:name w:val="author-link1"/>
    <w:basedOn w:val="DefaultParagraphFont"/>
    <w:rsid w:val="00F04733"/>
    <w:rPr>
      <w:b w:val="0"/>
      <w:bCs w:val="0"/>
    </w:rPr>
  </w:style>
  <w:style w:type="character" w:customStyle="1" w:styleId="black1">
    <w:name w:val="black1"/>
    <w:basedOn w:val="DefaultParagraphFont"/>
    <w:rsid w:val="00F04733"/>
    <w:rPr>
      <w:color w:val="000000"/>
    </w:rPr>
  </w:style>
  <w:style w:type="paragraph" w:customStyle="1" w:styleId="TagCite1">
    <w:name w:val="TagCite"/>
    <w:basedOn w:val="Normal"/>
    <w:rsid w:val="00F04733"/>
    <w:rPr>
      <w:rFonts w:eastAsia="Times New Roman" w:cs="Times New Roman"/>
      <w:b/>
      <w:sz w:val="20"/>
      <w:szCs w:val="24"/>
    </w:rPr>
  </w:style>
  <w:style w:type="character" w:customStyle="1" w:styleId="StyleunderlinedCharBold">
    <w:name w:val="Style underlined Char + Bold"/>
    <w:basedOn w:val="underlinedChar"/>
    <w:rsid w:val="00F04733"/>
    <w:rPr>
      <w:rFonts w:ascii="Times New Roman" w:hAnsi="Times New Roman"/>
      <w:b/>
      <w:bCs/>
      <w:sz w:val="21"/>
      <w:szCs w:val="24"/>
      <w:u w:val="single"/>
    </w:rPr>
  </w:style>
  <w:style w:type="paragraph" w:customStyle="1" w:styleId="Heading4Cite">
    <w:name w:val="Heading 4 Cite"/>
    <w:basedOn w:val="Normal"/>
    <w:link w:val="Heading4CiteChar"/>
    <w:autoRedefine/>
    <w:rsid w:val="00F04733"/>
    <w:rPr>
      <w:rFonts w:ascii="Times New Roman" w:eastAsia="Times New Roman" w:hAnsi="Times New Roman" w:cs="Times New Roman"/>
      <w:sz w:val="20"/>
      <w:szCs w:val="24"/>
    </w:rPr>
  </w:style>
  <w:style w:type="character" w:customStyle="1" w:styleId="Heading4CiteChar">
    <w:name w:val="Heading 4 Cite Char"/>
    <w:basedOn w:val="DefaultParagraphFont"/>
    <w:link w:val="Heading4Cite"/>
    <w:rsid w:val="00F04733"/>
    <w:rPr>
      <w:rFonts w:ascii="Times New Roman" w:eastAsia="Times New Roman" w:hAnsi="Times New Roman" w:cs="Times New Roman"/>
      <w:sz w:val="20"/>
      <w:szCs w:val="24"/>
    </w:rPr>
  </w:style>
  <w:style w:type="paragraph" w:customStyle="1" w:styleId="4">
    <w:name w:val="4"/>
    <w:basedOn w:val="Normal"/>
    <w:rsid w:val="00F04733"/>
    <w:rPr>
      <w:rFonts w:ascii="Times New Roman" w:eastAsia="Times New Roman" w:hAnsi="Times New Roman" w:cs="Times New Roman"/>
      <w:sz w:val="20"/>
      <w:szCs w:val="24"/>
    </w:rPr>
  </w:style>
  <w:style w:type="character" w:customStyle="1" w:styleId="TagsCharChar">
    <w:name w:val="Tags Char Char"/>
    <w:basedOn w:val="DefaultParagraphFont"/>
    <w:rsid w:val="00F04733"/>
    <w:rPr>
      <w:rFonts w:eastAsia="SimSun"/>
      <w:b/>
      <w:sz w:val="24"/>
      <w:lang w:val="en-US" w:eastAsia="zh-CN" w:bidi="ar-SA"/>
    </w:rPr>
  </w:style>
  <w:style w:type="character" w:customStyle="1" w:styleId="CardsFont6ptCharChar">
    <w:name w:val="Cards + Font: 6 pt Char Char"/>
    <w:basedOn w:val="DefaultParagraphFont"/>
    <w:rsid w:val="00F04733"/>
    <w:rPr>
      <w:rFonts w:ascii="Calibri" w:eastAsia="Calibri" w:hAnsi="Calibri"/>
    </w:rPr>
  </w:style>
  <w:style w:type="character" w:customStyle="1" w:styleId="ThickUnderlineCharChar">
    <w:name w:val="Thick Underline Char Char"/>
    <w:basedOn w:val="DefaultParagraphFont"/>
    <w:rsid w:val="00F04733"/>
    <w:rPr>
      <w:rFonts w:ascii="Calibri" w:eastAsia="Calibri" w:hAnsi="Calibri"/>
    </w:rPr>
  </w:style>
  <w:style w:type="character" w:customStyle="1" w:styleId="CardUnderline">
    <w:name w:val="Card Underline"/>
    <w:basedOn w:val="DefaultParagraphFont"/>
    <w:rsid w:val="00F04733"/>
    <w:rPr>
      <w:rFonts w:ascii="Times New Roman" w:hAnsi="Times New Roman"/>
      <w:sz w:val="20"/>
      <w:u w:val="single"/>
    </w:rPr>
  </w:style>
  <w:style w:type="paragraph" w:customStyle="1" w:styleId="SmallText1">
    <w:name w:val="SmallText"/>
    <w:basedOn w:val="Normal"/>
    <w:rsid w:val="00F04733"/>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F04733"/>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F04733"/>
    <w:pPr>
      <w:spacing w:after="200" w:line="276" w:lineRule="auto"/>
    </w:pPr>
    <w:rPr>
      <w:rFonts w:ascii="Calibri" w:eastAsia="Times New Roman" w:hAnsi="Calibri" w:cs="Times New Roman"/>
      <w:bCs/>
      <w:sz w:val="12"/>
    </w:rPr>
  </w:style>
  <w:style w:type="character" w:customStyle="1" w:styleId="UnunderlinedTextChar">
    <w:name w:val="Ununderlined Text Char"/>
    <w:basedOn w:val="DefaultParagraphFont"/>
    <w:link w:val="UnunderlinedText"/>
    <w:rsid w:val="00F04733"/>
    <w:rPr>
      <w:rFonts w:ascii="Calibri" w:eastAsia="Times New Roman" w:hAnsi="Calibri" w:cs="Times New Roman"/>
      <w:bCs/>
      <w:sz w:val="12"/>
    </w:rPr>
  </w:style>
  <w:style w:type="paragraph" w:customStyle="1" w:styleId="CardStyle">
    <w:name w:val="Card Style"/>
    <w:basedOn w:val="Normal"/>
    <w:rsid w:val="00F04733"/>
    <w:pPr>
      <w:spacing w:after="200" w:line="276" w:lineRule="auto"/>
    </w:pPr>
    <w:rPr>
      <w:rFonts w:ascii="Calibri" w:eastAsia="Times New Roman" w:hAnsi="Calibri" w:cs="Times New Roman"/>
      <w:bCs/>
    </w:rPr>
  </w:style>
  <w:style w:type="paragraph" w:customStyle="1" w:styleId="Minimize">
    <w:name w:val="Minimize"/>
    <w:basedOn w:val="card"/>
    <w:next w:val="Normal"/>
    <w:link w:val="MinimizeChar"/>
    <w:rsid w:val="00F04733"/>
    <w:pPr>
      <w:ind w:left="0" w:right="0"/>
      <w:jc w:val="left"/>
    </w:pPr>
    <w:rPr>
      <w:rFonts w:ascii="Garamond" w:eastAsia="Calibri" w:hAnsi="Garamond"/>
    </w:rPr>
  </w:style>
  <w:style w:type="character" w:customStyle="1" w:styleId="MinimizeChar">
    <w:name w:val="Minimize Char"/>
    <w:basedOn w:val="cardChar"/>
    <w:link w:val="Minimize"/>
    <w:rsid w:val="00F04733"/>
    <w:rPr>
      <w:rFonts w:ascii="Garamond" w:eastAsia="Calibri" w:hAnsi="Garamond" w:cs="Times New Roman"/>
      <w:sz w:val="16"/>
      <w:szCs w:val="20"/>
      <w:lang w:val="x-none" w:eastAsia="x-none"/>
    </w:rPr>
  </w:style>
  <w:style w:type="character" w:customStyle="1" w:styleId="CharacterStyle1">
    <w:name w:val="Character Style 1"/>
    <w:rsid w:val="00F04733"/>
    <w:rPr>
      <w:sz w:val="20"/>
    </w:rPr>
  </w:style>
  <w:style w:type="paragraph" w:customStyle="1" w:styleId="Normaltag">
    <w:name w:val="Normal tag"/>
    <w:basedOn w:val="Normal"/>
    <w:link w:val="NormaltagChar"/>
    <w:uiPriority w:val="99"/>
    <w:rsid w:val="00F04733"/>
    <w:pPr>
      <w:spacing w:after="200" w:line="276" w:lineRule="auto"/>
    </w:pPr>
    <w:rPr>
      <w:rFonts w:ascii="Calibri" w:eastAsia="Times New Roman" w:hAnsi="Calibri" w:cs="Times New Roman"/>
      <w:b/>
      <w:bCs/>
      <w:sz w:val="24"/>
      <w:szCs w:val="20"/>
    </w:rPr>
  </w:style>
  <w:style w:type="character" w:customStyle="1" w:styleId="NormaltagChar">
    <w:name w:val="Normal tag Char"/>
    <w:basedOn w:val="DefaultParagraphFont"/>
    <w:link w:val="Normaltag"/>
    <w:uiPriority w:val="99"/>
    <w:rsid w:val="00F04733"/>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F04733"/>
    <w:pPr>
      <w:spacing w:after="200" w:line="276" w:lineRule="auto"/>
    </w:pPr>
    <w:rPr>
      <w:rFonts w:ascii="Calibri" w:eastAsia="Times New Roman" w:hAnsi="Calibri" w:cs="Times New Roman"/>
      <w:bCs/>
      <w:sz w:val="14"/>
      <w:szCs w:val="20"/>
    </w:rPr>
  </w:style>
  <w:style w:type="character" w:customStyle="1" w:styleId="Cardnon-underlinedChar">
    <w:name w:val="Card non-underlined Char"/>
    <w:basedOn w:val="DefaultParagraphFont"/>
    <w:link w:val="Cardnon-underlined"/>
    <w:uiPriority w:val="99"/>
    <w:rsid w:val="00F04733"/>
    <w:rPr>
      <w:rFonts w:ascii="Calibri" w:eastAsia="Times New Roman" w:hAnsi="Calibri" w:cs="Times New Roman"/>
      <w:bCs/>
      <w:sz w:val="14"/>
      <w:szCs w:val="20"/>
    </w:rPr>
  </w:style>
  <w:style w:type="character" w:customStyle="1" w:styleId="lingoregion">
    <w:name w:val="lingo_region"/>
    <w:basedOn w:val="DefaultParagraphFont"/>
    <w:rsid w:val="00F04733"/>
  </w:style>
  <w:style w:type="character" w:customStyle="1" w:styleId="cite0">
    <w:name w:val="%cite"/>
    <w:basedOn w:val="DefaultParagraphFont"/>
    <w:rsid w:val="00F04733"/>
    <w:rPr>
      <w:rFonts w:ascii="Times New Roman" w:hAnsi="Times New Roman"/>
      <w:b/>
      <w:sz w:val="24"/>
    </w:rPr>
  </w:style>
  <w:style w:type="paragraph" w:customStyle="1" w:styleId="card2">
    <w:name w:val="%card"/>
    <w:basedOn w:val="Normal"/>
    <w:autoRedefine/>
    <w:rsid w:val="00F04733"/>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F04733"/>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basedOn w:val="DefaultParagraphFont"/>
    <w:rsid w:val="00F04733"/>
    <w:rPr>
      <w:rFonts w:ascii="Cooper Black" w:hAnsi="Cooper Black"/>
      <w:iCs/>
      <w:u w:val="single"/>
    </w:rPr>
  </w:style>
  <w:style w:type="paragraph" w:styleId="Index1">
    <w:name w:val="index 1"/>
    <w:basedOn w:val="Normal"/>
    <w:next w:val="Normal"/>
    <w:autoRedefine/>
    <w:rsid w:val="00F04733"/>
    <w:pPr>
      <w:spacing w:after="200" w:line="276" w:lineRule="auto"/>
      <w:ind w:left="200" w:hanging="200"/>
    </w:pPr>
    <w:rPr>
      <w:rFonts w:ascii="Calibri" w:eastAsia="Times New Roman" w:hAnsi="Calibri" w:cs="Times New Roman"/>
      <w:bCs/>
    </w:rPr>
  </w:style>
  <w:style w:type="paragraph" w:styleId="Index2">
    <w:name w:val="index 2"/>
    <w:basedOn w:val="Normal"/>
    <w:next w:val="Normal"/>
    <w:autoRedefine/>
    <w:rsid w:val="00F04733"/>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F04733"/>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F04733"/>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F04733"/>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F04733"/>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F04733"/>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F04733"/>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F04733"/>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F04733"/>
    <w:pPr>
      <w:spacing w:after="200" w:line="276" w:lineRule="auto"/>
    </w:pPr>
    <w:rPr>
      <w:rFonts w:ascii="Calibri" w:eastAsia="Times New Roman" w:hAnsi="Calibri" w:cs="Times New Roman"/>
      <w:bCs/>
    </w:rPr>
  </w:style>
  <w:style w:type="character" w:customStyle="1" w:styleId="bodycontentlink">
    <w:name w:val="bodycontentlink"/>
    <w:basedOn w:val="DefaultParagraphFont"/>
    <w:rsid w:val="00F04733"/>
  </w:style>
  <w:style w:type="character" w:customStyle="1" w:styleId="UNDERLINEChar3">
    <w:name w:val="UNDERLINE Char"/>
    <w:basedOn w:val="DefaultParagraphFont"/>
    <w:rsid w:val="00F04733"/>
    <w:rPr>
      <w:b/>
      <w:color w:val="000000"/>
      <w:sz w:val="24"/>
      <w:szCs w:val="24"/>
      <w:u w:val="single"/>
      <w:lang w:val="en-US" w:eastAsia="en-US" w:bidi="ar-SA"/>
    </w:rPr>
  </w:style>
  <w:style w:type="paragraph" w:customStyle="1" w:styleId="CARD3">
    <w:name w:val="CARD"/>
    <w:basedOn w:val="Normal"/>
    <w:rsid w:val="00F04733"/>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F04733"/>
    <w:pPr>
      <w:widowControl w:val="0"/>
      <w:autoSpaceDE/>
      <w:autoSpaceDN/>
      <w:adjustRightInd/>
      <w:outlineLvl w:val="9"/>
    </w:pPr>
    <w:rPr>
      <w:rFonts w:cs="Courier New"/>
      <w:bCs/>
      <w:sz w:val="28"/>
      <w:szCs w:val="24"/>
    </w:rPr>
  </w:style>
  <w:style w:type="character" w:customStyle="1" w:styleId="addmd">
    <w:name w:val="addmd"/>
    <w:basedOn w:val="DefaultParagraphFont"/>
    <w:rsid w:val="00F04733"/>
  </w:style>
  <w:style w:type="paragraph" w:customStyle="1" w:styleId="cardCharCharChar">
    <w:name w:val="card Char Char Char"/>
    <w:basedOn w:val="Normal"/>
    <w:rsid w:val="00F04733"/>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F04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F04733"/>
    <w:rPr>
      <w:rFonts w:cs="Times-Roman"/>
      <w:b w:val="0"/>
      <w:szCs w:val="22"/>
      <w:u w:val="dash"/>
      <w:lang w:bidi="en-US"/>
    </w:rPr>
  </w:style>
  <w:style w:type="character" w:customStyle="1" w:styleId="AAAcite">
    <w:name w:val="AAAcite"/>
    <w:basedOn w:val="DefaultParagraphFont"/>
    <w:rsid w:val="00F04733"/>
    <w:rPr>
      <w:rFonts w:ascii="Times New Roman" w:hAnsi="Times New Roman"/>
      <w:b/>
      <w:sz w:val="24"/>
    </w:rPr>
  </w:style>
  <w:style w:type="paragraph" w:customStyle="1" w:styleId="AAAcard">
    <w:name w:val="AAAcard"/>
    <w:basedOn w:val="Normal"/>
    <w:rsid w:val="00F04733"/>
    <w:pPr>
      <w:spacing w:after="200" w:line="276" w:lineRule="auto"/>
      <w:ind w:left="288" w:right="288"/>
    </w:pPr>
    <w:rPr>
      <w:rFonts w:ascii="Calibri" w:eastAsia="Times New Roman" w:hAnsi="Calibri" w:cs="Times New Roman"/>
      <w:bCs/>
      <w:szCs w:val="20"/>
    </w:rPr>
  </w:style>
  <w:style w:type="character" w:customStyle="1" w:styleId="TagsChar2">
    <w:name w:val="Tags Char2"/>
    <w:basedOn w:val="DefaultParagraphFont"/>
    <w:rsid w:val="00F04733"/>
    <w:rPr>
      <w:b/>
      <w:sz w:val="24"/>
    </w:rPr>
  </w:style>
  <w:style w:type="character" w:customStyle="1" w:styleId="tmplheaderlink">
    <w:name w:val="tmplheaderlink"/>
    <w:basedOn w:val="DefaultParagraphFont"/>
    <w:rsid w:val="00F04733"/>
    <w:rPr>
      <w:rFonts w:cs="Times New Roman"/>
    </w:rPr>
  </w:style>
  <w:style w:type="character" w:customStyle="1" w:styleId="CitesChar2">
    <w:name w:val="Cites Char2"/>
    <w:basedOn w:val="DefaultParagraphFont"/>
    <w:rsid w:val="00F04733"/>
    <w:rPr>
      <w:bCs/>
      <w:szCs w:val="24"/>
      <w:lang w:val="en-US" w:eastAsia="en-US" w:bidi="ar-SA"/>
    </w:rPr>
  </w:style>
  <w:style w:type="paragraph" w:customStyle="1" w:styleId="AuthorDate0">
    <w:name w:val="AuthorDate"/>
    <w:next w:val="Nothing"/>
    <w:link w:val="AuthorDateChar"/>
    <w:rsid w:val="00F04733"/>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0"/>
    <w:rsid w:val="00F04733"/>
    <w:rPr>
      <w:rFonts w:ascii="Times New Roman" w:eastAsia="Calibri" w:hAnsi="Times New Roman" w:cs="Times New Roman"/>
      <w:b/>
      <w:sz w:val="24"/>
      <w:szCs w:val="20"/>
      <w:u w:val="single"/>
    </w:rPr>
  </w:style>
  <w:style w:type="character" w:customStyle="1" w:styleId="CardsFont12pt0">
    <w:name w:val="Cards + Font 12pt"/>
    <w:basedOn w:val="CardsChar"/>
    <w:uiPriority w:val="1"/>
    <w:rsid w:val="00F04733"/>
    <w:rPr>
      <w:rFonts w:ascii="Times New Roman" w:eastAsia="Calibri" w:hAnsi="Times New Roman"/>
      <w:sz w:val="24"/>
      <w:szCs w:val="24"/>
      <w:u w:val="single"/>
      <w:lang w:val="en-US" w:eastAsia="en-US" w:bidi="ar-SA"/>
    </w:rPr>
  </w:style>
  <w:style w:type="paragraph" w:customStyle="1" w:styleId="HotRoute0">
    <w:name w:val="Hot Route!"/>
    <w:basedOn w:val="Normal"/>
    <w:link w:val="HotRouteChar0"/>
    <w:rsid w:val="00F04733"/>
    <w:pPr>
      <w:ind w:left="144"/>
    </w:pPr>
    <w:rPr>
      <w:rFonts w:ascii="Times New Roman" w:eastAsia="Times New Roman" w:hAnsi="Times New Roman" w:cs="Times New Roman"/>
      <w:sz w:val="20"/>
      <w:szCs w:val="24"/>
    </w:rPr>
  </w:style>
  <w:style w:type="character" w:customStyle="1" w:styleId="HotRouteChar0">
    <w:name w:val="Hot Route! Char"/>
    <w:basedOn w:val="DefaultParagraphFont"/>
    <w:link w:val="HotRoute0"/>
    <w:rsid w:val="00F04733"/>
    <w:rPr>
      <w:rFonts w:ascii="Times New Roman" w:eastAsia="Times New Roman" w:hAnsi="Times New Roman" w:cs="Times New Roman"/>
      <w:sz w:val="20"/>
      <w:szCs w:val="24"/>
    </w:rPr>
  </w:style>
  <w:style w:type="character" w:customStyle="1" w:styleId="SubtleEmphasis">
    <w:name w:val="Subtle Emphasis"/>
    <w:basedOn w:val="DefaultParagraphFont"/>
    <w:uiPriority w:val="19"/>
    <w:qFormat/>
    <w:rsid w:val="00F04733"/>
    <w:rPr>
      <w:i/>
      <w:iCs/>
      <w:color w:val="808080"/>
    </w:rPr>
  </w:style>
  <w:style w:type="paragraph" w:customStyle="1" w:styleId="Card-Underline0">
    <w:name w:val="Card-Underline"/>
    <w:basedOn w:val="Normal"/>
    <w:link w:val="Card-UnderlineChar"/>
    <w:qFormat/>
    <w:rsid w:val="00F04733"/>
    <w:rPr>
      <w:rFonts w:ascii="Century Gothic" w:eastAsia="Cambria" w:hAnsi="Century Gothic" w:cs="Times New Roman"/>
      <w:sz w:val="20"/>
      <w:szCs w:val="24"/>
      <w:u w:val="thick"/>
    </w:rPr>
  </w:style>
  <w:style w:type="character" w:customStyle="1" w:styleId="Card-UnderlineChar">
    <w:name w:val="Card-Underline Char"/>
    <w:basedOn w:val="DefaultParagraphFont"/>
    <w:link w:val="Card-Underline0"/>
    <w:rsid w:val="00F04733"/>
    <w:rPr>
      <w:rFonts w:ascii="Century Gothic" w:eastAsia="Cambria" w:hAnsi="Century Gothic" w:cs="Times New Roman"/>
      <w:sz w:val="20"/>
      <w:szCs w:val="24"/>
      <w:u w:val="thick"/>
    </w:rPr>
  </w:style>
  <w:style w:type="character" w:customStyle="1" w:styleId="ColorfulGrid-Accent1Char">
    <w:name w:val="Colorful Grid - Accent 1 Char"/>
    <w:basedOn w:val="DefaultParagraphFont"/>
    <w:link w:val="ColorfulGrid-Accent1"/>
    <w:uiPriority w:val="29"/>
    <w:rsid w:val="00F04733"/>
    <w:rPr>
      <w:rFonts w:ascii="Times New Roman" w:eastAsia="Times New Roman" w:hAnsi="Times New Roman" w:cs="Times New Roman"/>
      <w:i/>
      <w:iCs/>
      <w:color w:val="000000"/>
      <w:sz w:val="20"/>
      <w:szCs w:val="24"/>
    </w:rPr>
  </w:style>
  <w:style w:type="character" w:customStyle="1" w:styleId="UnderlinedEvidenceCharChar">
    <w:name w:val="Underlined Evidence Char Char"/>
    <w:basedOn w:val="DefaultParagraphFont"/>
    <w:rsid w:val="00F04733"/>
    <w:rPr>
      <w:rFonts w:ascii="Verdana" w:hAnsi="Verdana"/>
      <w:sz w:val="21"/>
      <w:szCs w:val="21"/>
      <w:u w:val="thick"/>
      <w:lang w:val="en-US" w:eastAsia="en-US" w:bidi="ar-SA"/>
    </w:rPr>
  </w:style>
  <w:style w:type="paragraph" w:customStyle="1" w:styleId="Sourcename">
    <w:name w:val="Source name"/>
    <w:basedOn w:val="Normal"/>
    <w:link w:val="SourcenameChar"/>
    <w:autoRedefine/>
    <w:rsid w:val="00F04733"/>
    <w:pPr>
      <w:tabs>
        <w:tab w:val="left" w:pos="0"/>
      </w:tabs>
    </w:pPr>
    <w:rPr>
      <w:rFonts w:ascii="Times New Roman" w:eastAsia="Times New Roman" w:hAnsi="Times New Roman" w:cs="Times New Roman"/>
      <w:bCs/>
      <w:sz w:val="24"/>
      <w:szCs w:val="24"/>
    </w:rPr>
  </w:style>
  <w:style w:type="character" w:customStyle="1" w:styleId="SourcenameChar">
    <w:name w:val="Source name Char"/>
    <w:basedOn w:val="DefaultParagraphFont"/>
    <w:link w:val="Sourcename"/>
    <w:locked/>
    <w:rsid w:val="00F04733"/>
    <w:rPr>
      <w:rFonts w:ascii="Times New Roman" w:eastAsia="Times New Roman" w:hAnsi="Times New Roman" w:cs="Times New Roman"/>
      <w:bCs/>
      <w:sz w:val="24"/>
      <w:szCs w:val="24"/>
    </w:rPr>
  </w:style>
  <w:style w:type="numbering" w:customStyle="1" w:styleId="NoList8">
    <w:name w:val="No List8"/>
    <w:next w:val="NoList"/>
    <w:semiHidden/>
    <w:unhideWhenUsed/>
    <w:rsid w:val="00F04733"/>
  </w:style>
  <w:style w:type="numbering" w:customStyle="1" w:styleId="NoList9">
    <w:name w:val="No List9"/>
    <w:next w:val="NoList"/>
    <w:semiHidden/>
    <w:unhideWhenUsed/>
    <w:rsid w:val="00F04733"/>
  </w:style>
  <w:style w:type="numbering" w:customStyle="1" w:styleId="NoList10">
    <w:name w:val="No List10"/>
    <w:next w:val="NoList"/>
    <w:uiPriority w:val="99"/>
    <w:semiHidden/>
    <w:unhideWhenUsed/>
    <w:rsid w:val="00F04733"/>
  </w:style>
  <w:style w:type="numbering" w:customStyle="1" w:styleId="NoList11">
    <w:name w:val="No List11"/>
    <w:next w:val="NoList"/>
    <w:uiPriority w:val="99"/>
    <w:semiHidden/>
    <w:unhideWhenUsed/>
    <w:rsid w:val="00F04733"/>
  </w:style>
  <w:style w:type="character" w:customStyle="1" w:styleId="role">
    <w:name w:val="role"/>
    <w:rsid w:val="00F04733"/>
  </w:style>
  <w:style w:type="numbering" w:customStyle="1" w:styleId="NoList12">
    <w:name w:val="No List12"/>
    <w:next w:val="NoList"/>
    <w:semiHidden/>
    <w:unhideWhenUsed/>
    <w:rsid w:val="00F04733"/>
  </w:style>
  <w:style w:type="numbering" w:customStyle="1" w:styleId="NoList13">
    <w:name w:val="No List13"/>
    <w:next w:val="NoList"/>
    <w:semiHidden/>
    <w:unhideWhenUsed/>
    <w:rsid w:val="00F04733"/>
  </w:style>
  <w:style w:type="numbering" w:customStyle="1" w:styleId="NoList14">
    <w:name w:val="No List14"/>
    <w:next w:val="NoList"/>
    <w:semiHidden/>
    <w:unhideWhenUsed/>
    <w:rsid w:val="00F04733"/>
  </w:style>
  <w:style w:type="numbering" w:customStyle="1" w:styleId="NoList15">
    <w:name w:val="No List15"/>
    <w:next w:val="NoList"/>
    <w:semiHidden/>
    <w:unhideWhenUsed/>
    <w:rsid w:val="00F04733"/>
  </w:style>
  <w:style w:type="numbering" w:customStyle="1" w:styleId="NoList16">
    <w:name w:val="No List16"/>
    <w:next w:val="NoList"/>
    <w:semiHidden/>
    <w:unhideWhenUsed/>
    <w:rsid w:val="00F04733"/>
  </w:style>
  <w:style w:type="numbering" w:customStyle="1" w:styleId="NoList17">
    <w:name w:val="No List17"/>
    <w:next w:val="NoList"/>
    <w:semiHidden/>
    <w:unhideWhenUsed/>
    <w:rsid w:val="00F04733"/>
  </w:style>
  <w:style w:type="numbering" w:customStyle="1" w:styleId="NoList18">
    <w:name w:val="No List18"/>
    <w:next w:val="NoList"/>
    <w:semiHidden/>
    <w:unhideWhenUsed/>
    <w:rsid w:val="00F04733"/>
  </w:style>
  <w:style w:type="numbering" w:customStyle="1" w:styleId="NoList19">
    <w:name w:val="No List19"/>
    <w:next w:val="NoList"/>
    <w:semiHidden/>
    <w:unhideWhenUsed/>
    <w:rsid w:val="00F04733"/>
  </w:style>
  <w:style w:type="numbering" w:customStyle="1" w:styleId="NoList20">
    <w:name w:val="No List20"/>
    <w:next w:val="NoList"/>
    <w:semiHidden/>
    <w:unhideWhenUsed/>
    <w:rsid w:val="00F04733"/>
  </w:style>
  <w:style w:type="character" w:customStyle="1" w:styleId="pagination">
    <w:name w:val="pagination"/>
    <w:basedOn w:val="DefaultParagraphFont"/>
    <w:rsid w:val="00F04733"/>
  </w:style>
  <w:style w:type="character" w:customStyle="1" w:styleId="doi">
    <w:name w:val="doi"/>
    <w:basedOn w:val="DefaultParagraphFont"/>
    <w:rsid w:val="00F04733"/>
  </w:style>
  <w:style w:type="character" w:customStyle="1" w:styleId="bodycontents">
    <w:name w:val="bodycontents"/>
    <w:basedOn w:val="DefaultParagraphFont"/>
    <w:rsid w:val="00F04733"/>
  </w:style>
  <w:style w:type="character" w:customStyle="1" w:styleId="fn">
    <w:name w:val="fn"/>
    <w:basedOn w:val="DefaultParagraphFont"/>
    <w:rsid w:val="00F04733"/>
  </w:style>
  <w:style w:type="character" w:customStyle="1" w:styleId="comma">
    <w:name w:val="comma"/>
    <w:basedOn w:val="DefaultParagraphFont"/>
    <w:rsid w:val="00F04733"/>
  </w:style>
  <w:style w:type="character" w:customStyle="1" w:styleId="pad5right">
    <w:name w:val="pad5right"/>
    <w:basedOn w:val="DefaultParagraphFont"/>
    <w:rsid w:val="00F04733"/>
  </w:style>
  <w:style w:type="paragraph" w:customStyle="1" w:styleId="PageNumber3">
    <w:name w:val="Page Number3"/>
    <w:basedOn w:val="Normal"/>
    <w:next w:val="Normal"/>
    <w:rsid w:val="00F04733"/>
    <w:rPr>
      <w:rFonts w:ascii="Times New Roman" w:eastAsia="Times New Roman" w:hAnsi="Times New Roman" w:cs="Times New Roman"/>
      <w:sz w:val="20"/>
      <w:szCs w:val="24"/>
    </w:rPr>
  </w:style>
  <w:style w:type="paragraph" w:customStyle="1" w:styleId="PageNumber4">
    <w:name w:val="Page Number4"/>
    <w:basedOn w:val="Normal"/>
    <w:next w:val="Normal"/>
    <w:rsid w:val="00F04733"/>
    <w:rPr>
      <w:rFonts w:ascii="Times New Roman" w:eastAsia="Times New Roman" w:hAnsi="Times New Roman" w:cs="Times New Roman"/>
      <w:sz w:val="20"/>
      <w:szCs w:val="24"/>
    </w:rPr>
  </w:style>
  <w:style w:type="paragraph" w:customStyle="1" w:styleId="PageNumber5">
    <w:name w:val="Page Number5"/>
    <w:basedOn w:val="Normal"/>
    <w:next w:val="Normal"/>
    <w:rsid w:val="00F04733"/>
    <w:rPr>
      <w:rFonts w:ascii="Times New Roman" w:eastAsia="Times New Roman" w:hAnsi="Times New Roman" w:cs="Times New Roman"/>
      <w:sz w:val="20"/>
      <w:szCs w:val="24"/>
    </w:rPr>
  </w:style>
  <w:style w:type="paragraph" w:customStyle="1" w:styleId="smalltext10">
    <w:name w:val="small text1"/>
    <w:basedOn w:val="Normal"/>
    <w:next w:val="Normal"/>
    <w:uiPriority w:val="4"/>
    <w:qFormat/>
    <w:rsid w:val="00F04733"/>
    <w:pPr>
      <w:keepNext/>
      <w:keepLines/>
      <w:spacing w:before="200"/>
      <w:outlineLvl w:val="3"/>
    </w:pPr>
    <w:rPr>
      <w:rFonts w:ascii="Georgia" w:eastAsia="Times New Roman" w:hAnsi="Georgia" w:cs="Times New Roman"/>
      <w:b/>
      <w:bCs/>
      <w:iCs/>
      <w:sz w:val="26"/>
    </w:rPr>
  </w:style>
  <w:style w:type="character" w:customStyle="1" w:styleId="Box0">
    <w:name w:val="Box"/>
    <w:basedOn w:val="DefaultParagraphFont"/>
    <w:uiPriority w:val="1"/>
    <w:qFormat/>
    <w:rsid w:val="00F04733"/>
    <w:rPr>
      <w:b/>
      <w:u w:val="single"/>
      <w:bdr w:val="single" w:sz="4" w:space="0" w:color="auto"/>
    </w:rPr>
  </w:style>
  <w:style w:type="paragraph" w:customStyle="1" w:styleId="Title10">
    <w:name w:val="Title1"/>
    <w:basedOn w:val="Normal"/>
    <w:next w:val="Normal"/>
    <w:uiPriority w:val="6"/>
    <w:qFormat/>
    <w:rsid w:val="00F04733"/>
    <w:pPr>
      <w:pBdr>
        <w:bottom w:val="single" w:sz="8" w:space="4" w:color="4F81BD"/>
      </w:pBdr>
      <w:spacing w:after="300"/>
      <w:contextualSpacing/>
    </w:pPr>
    <w:rPr>
      <w:rFonts w:ascii="Calibri" w:eastAsia="Calibri" w:hAnsi="Calibri" w:cs="Times New Roman"/>
      <w:bCs/>
      <w:u w:val="single"/>
    </w:rPr>
  </w:style>
  <w:style w:type="paragraph" w:customStyle="1" w:styleId="cardtext4">
    <w:name w:val="card text"/>
    <w:basedOn w:val="Normal"/>
    <w:link w:val="cardtextChar2"/>
    <w:qFormat/>
    <w:rsid w:val="00F04733"/>
    <w:pPr>
      <w:ind w:left="288" w:right="288"/>
    </w:pPr>
    <w:rPr>
      <w:rFonts w:ascii="Georgia" w:eastAsia="Calibri" w:hAnsi="Georgia"/>
    </w:rPr>
  </w:style>
  <w:style w:type="character" w:customStyle="1" w:styleId="cardtextChar2">
    <w:name w:val="card text Char"/>
    <w:basedOn w:val="DefaultParagraphFont"/>
    <w:link w:val="cardtext4"/>
    <w:rsid w:val="00F04733"/>
    <w:rPr>
      <w:rFonts w:ascii="Georgia" w:eastAsia="Calibri" w:hAnsi="Georgia" w:cs="Calibri"/>
    </w:rPr>
  </w:style>
  <w:style w:type="character" w:customStyle="1" w:styleId="tagChar10">
    <w:name w:val="tag Char1"/>
    <w:basedOn w:val="DefaultParagraphFont"/>
    <w:rsid w:val="00F04733"/>
    <w:rPr>
      <w:rFonts w:ascii="Times New Roman" w:eastAsia="PMingLiU" w:hAnsi="Times New Roman" w:cs="Calibri"/>
      <w:b/>
      <w:kern w:val="32"/>
      <w:sz w:val="24"/>
    </w:rPr>
  </w:style>
  <w:style w:type="character" w:customStyle="1" w:styleId="pnumber">
    <w:name w:val="pnumber"/>
    <w:rsid w:val="00F04733"/>
  </w:style>
  <w:style w:type="character" w:customStyle="1" w:styleId="ital">
    <w:name w:val="ital"/>
    <w:rsid w:val="00F04733"/>
  </w:style>
  <w:style w:type="character" w:customStyle="1" w:styleId="orgdiv">
    <w:name w:val="orgdiv"/>
    <w:rsid w:val="00F04733"/>
  </w:style>
  <w:style w:type="character" w:customStyle="1" w:styleId="orgname">
    <w:name w:val="orgname"/>
    <w:rsid w:val="00F04733"/>
  </w:style>
  <w:style w:type="character" w:customStyle="1" w:styleId="city">
    <w:name w:val="city"/>
    <w:rsid w:val="00F04733"/>
  </w:style>
  <w:style w:type="character" w:customStyle="1" w:styleId="state">
    <w:name w:val="state"/>
    <w:rsid w:val="00F04733"/>
  </w:style>
  <w:style w:type="character" w:customStyle="1" w:styleId="country">
    <w:name w:val="country"/>
    <w:rsid w:val="00F04733"/>
  </w:style>
  <w:style w:type="character" w:customStyle="1" w:styleId="boldunderline1">
    <w:name w:val="bold underline"/>
    <w:qFormat/>
    <w:rsid w:val="00F04733"/>
    <w:rPr>
      <w:b/>
      <w:u w:val="single"/>
    </w:rPr>
  </w:style>
  <w:style w:type="character" w:customStyle="1" w:styleId="Style8pt1">
    <w:name w:val="Style 8 pt1"/>
    <w:basedOn w:val="DefaultParagraphFont"/>
    <w:rsid w:val="00F04733"/>
    <w:rPr>
      <w:rFonts w:ascii="Georgia" w:hAnsi="Georgia" w:hint="default"/>
      <w:sz w:val="16"/>
    </w:rPr>
  </w:style>
  <w:style w:type="character" w:customStyle="1" w:styleId="TitleChar2">
    <w:name w:val="Title Char2"/>
    <w:basedOn w:val="DefaultParagraphFont"/>
    <w:rsid w:val="00F04733"/>
    <w:rPr>
      <w:rFonts w:ascii="Calibri" w:eastAsia="Times New Roman" w:hAnsi="Calibri" w:cs="Times New Roman"/>
      <w:b/>
      <w:bCs/>
      <w:kern w:val="28"/>
      <w:sz w:val="32"/>
      <w:szCs w:val="32"/>
    </w:rPr>
  </w:style>
  <w:style w:type="paragraph" w:customStyle="1" w:styleId="Tagtemplate">
    <w:name w:val="Tagtemplate"/>
    <w:basedOn w:val="Normal"/>
    <w:link w:val="TagtemplateChar"/>
    <w:autoRedefine/>
    <w:qFormat/>
    <w:rsid w:val="00F04733"/>
    <w:pPr>
      <w:keepNext/>
      <w:keepLines/>
    </w:pPr>
    <w:rPr>
      <w:rFonts w:ascii="Arial" w:eastAsia="Calibri" w:hAnsi="Arial" w:cs="Times New Roman"/>
      <w:b/>
      <w:sz w:val="24"/>
    </w:rPr>
  </w:style>
  <w:style w:type="paragraph" w:customStyle="1" w:styleId="Analytic">
    <w:name w:val="Analytic"/>
    <w:basedOn w:val="Normal"/>
    <w:link w:val="AnalyticChar"/>
    <w:qFormat/>
    <w:rsid w:val="00F04733"/>
    <w:rPr>
      <w:rFonts w:ascii="Arial" w:eastAsia="Calibri" w:hAnsi="Arial" w:cs="Times New Roman"/>
      <w:b/>
      <w:sz w:val="24"/>
      <w:szCs w:val="24"/>
    </w:rPr>
  </w:style>
  <w:style w:type="character" w:customStyle="1" w:styleId="AnalyticChar">
    <w:name w:val="Analytic Char"/>
    <w:basedOn w:val="DefaultParagraphFont"/>
    <w:link w:val="Analytic"/>
    <w:rsid w:val="00F04733"/>
    <w:rPr>
      <w:rFonts w:ascii="Arial" w:eastAsia="Calibri" w:hAnsi="Arial" w:cs="Times New Roman"/>
      <w:b/>
      <w:sz w:val="24"/>
      <w:szCs w:val="24"/>
    </w:rPr>
  </w:style>
  <w:style w:type="character" w:customStyle="1" w:styleId="TagtemplateChar">
    <w:name w:val="Tagtemplate Char"/>
    <w:basedOn w:val="DefaultParagraphFont"/>
    <w:link w:val="Tagtemplate"/>
    <w:rsid w:val="00F04733"/>
    <w:rPr>
      <w:rFonts w:ascii="Arial" w:eastAsia="Calibri" w:hAnsi="Arial" w:cs="Times New Roman"/>
      <w:b/>
      <w:sz w:val="24"/>
    </w:rPr>
  </w:style>
  <w:style w:type="paragraph" w:customStyle="1" w:styleId="Cite21">
    <w:name w:val="Cite 2"/>
    <w:basedOn w:val="Normal"/>
    <w:qFormat/>
    <w:rsid w:val="00F04733"/>
    <w:rPr>
      <w:rFonts w:ascii="Arial" w:eastAsia="Calibri" w:hAnsi="Arial" w:cs="Times New Roman"/>
      <w:b/>
      <w:sz w:val="24"/>
      <w:u w:val="single"/>
    </w:rPr>
  </w:style>
  <w:style w:type="paragraph" w:customStyle="1" w:styleId="Circle">
    <w:name w:val="Circle"/>
    <w:basedOn w:val="Normal"/>
    <w:link w:val="CircleChar"/>
    <w:rsid w:val="00F04733"/>
    <w:rPr>
      <w:rFonts w:ascii="Times New Roman" w:eastAsia="Times New Roman" w:hAnsi="Times New Roman" w:cs="Times New Roman"/>
      <w:b/>
      <w:sz w:val="20"/>
      <w:szCs w:val="20"/>
      <w:u w:val="words"/>
    </w:rPr>
  </w:style>
  <w:style w:type="character" w:customStyle="1" w:styleId="CircleChar">
    <w:name w:val="Circle Char"/>
    <w:basedOn w:val="DefaultParagraphFont"/>
    <w:link w:val="Circle"/>
    <w:rsid w:val="00F04733"/>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F04733"/>
    <w:rPr>
      <w:rFonts w:ascii="Calibri" w:eastAsia="Times New Roman" w:hAnsi="Calibri" w:cs="Times New Roman"/>
      <w:lang w:eastAsia="ja-JP"/>
    </w:rPr>
  </w:style>
  <w:style w:type="paragraph" w:customStyle="1" w:styleId="D345FF3D873148C5AE3FBF3267827368">
    <w:name w:val="D345FF3D873148C5AE3FBF3267827368"/>
    <w:rsid w:val="00F04733"/>
    <w:rPr>
      <w:rFonts w:ascii="Calibri" w:eastAsia="Times New Roman" w:hAnsi="Calibri" w:cs="Times New Roman"/>
      <w:lang w:eastAsia="ja-JP"/>
    </w:rPr>
  </w:style>
  <w:style w:type="paragraph" w:customStyle="1" w:styleId="citeunread">
    <w:name w:val="cite unread"/>
    <w:basedOn w:val="Normal"/>
    <w:link w:val="citeunreadChar"/>
    <w:rsid w:val="00F04733"/>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F04733"/>
    <w:rPr>
      <w:rFonts w:ascii="Times New Roman" w:eastAsia="MS Mincho" w:hAnsi="Times New Roman" w:cs="Times New Roman"/>
      <w:kern w:val="28"/>
      <w:sz w:val="18"/>
      <w:szCs w:val="20"/>
      <w:lang w:val="x-none" w:eastAsia="x-none"/>
    </w:rPr>
  </w:style>
  <w:style w:type="paragraph" w:customStyle="1" w:styleId="read0">
    <w:name w:val="read"/>
    <w:basedOn w:val="Normal"/>
    <w:next w:val="Normal"/>
    <w:link w:val="readCharChar"/>
    <w:rsid w:val="00F04733"/>
    <w:rPr>
      <w:rFonts w:ascii="Times New Roman" w:eastAsia="Times New Roman" w:hAnsi="Times New Roman" w:cs="Times New Roman"/>
      <w:b/>
      <w:sz w:val="20"/>
      <w:szCs w:val="20"/>
      <w:u w:val="single"/>
      <w:lang w:val="x-none" w:eastAsia="x-none"/>
    </w:rPr>
  </w:style>
  <w:style w:type="character" w:customStyle="1" w:styleId="readCharChar">
    <w:name w:val="read Char Char"/>
    <w:link w:val="read0"/>
    <w:locked/>
    <w:rsid w:val="00F04733"/>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F04733"/>
    <w:rPr>
      <w:rFonts w:ascii="Times New Roman" w:eastAsia="Times New Roman" w:hAnsi="Times New Roman" w:cs="Times New Roman"/>
      <w:sz w:val="16"/>
      <w:szCs w:val="18"/>
      <w:lang w:val="x-none" w:eastAsia="x-none"/>
    </w:rPr>
  </w:style>
  <w:style w:type="character" w:customStyle="1" w:styleId="noreadChar">
    <w:name w:val="no read Char"/>
    <w:link w:val="noread"/>
    <w:rsid w:val="00F04733"/>
    <w:rPr>
      <w:rFonts w:ascii="Times New Roman" w:eastAsia="Times New Roman" w:hAnsi="Times New Roman" w:cs="Times New Roman"/>
      <w:sz w:val="16"/>
      <w:szCs w:val="18"/>
      <w:lang w:val="x-none" w:eastAsia="x-none"/>
    </w:rPr>
  </w:style>
  <w:style w:type="character" w:customStyle="1" w:styleId="readChar">
    <w:name w:val="read Char"/>
    <w:rsid w:val="00F04733"/>
    <w:rPr>
      <w:szCs w:val="22"/>
      <w:u w:val="single"/>
      <w:lang w:val="en-US" w:eastAsia="en-US" w:bidi="ar-SA"/>
    </w:rPr>
  </w:style>
  <w:style w:type="paragraph" w:customStyle="1" w:styleId="TagText">
    <w:name w:val="TagText"/>
    <w:basedOn w:val="Normal"/>
    <w:qFormat/>
    <w:rsid w:val="00F04733"/>
    <w:rPr>
      <w:rFonts w:ascii="Arial" w:eastAsia="Calibri" w:hAnsi="Arial" w:cs="Times New Roman"/>
      <w:b/>
      <w:sz w:val="24"/>
    </w:rPr>
  </w:style>
  <w:style w:type="character" w:customStyle="1" w:styleId="AuthorDate1">
    <w:name w:val="Author Date"/>
    <w:rsid w:val="00F04733"/>
    <w:rPr>
      <w:b/>
      <w:sz w:val="24"/>
      <w:u w:val="thick"/>
    </w:rPr>
  </w:style>
  <w:style w:type="character" w:customStyle="1" w:styleId="citation">
    <w:name w:val="citation"/>
    <w:rsid w:val="00F04733"/>
  </w:style>
  <w:style w:type="paragraph" w:customStyle="1" w:styleId="CiteReal">
    <w:name w:val="Cite Real"/>
    <w:basedOn w:val="Normal"/>
    <w:next w:val="Normal"/>
    <w:qFormat/>
    <w:rsid w:val="00F04733"/>
    <w:rPr>
      <w:rFonts w:ascii="Arial" w:eastAsia="MS Mincho" w:hAnsi="Arial" w:cs="Times New Roman"/>
      <w:b/>
      <w:sz w:val="24"/>
      <w:szCs w:val="24"/>
      <w:u w:val="single"/>
    </w:rPr>
  </w:style>
  <w:style w:type="paragraph" w:customStyle="1" w:styleId="NormalText">
    <w:name w:val="Normal Text"/>
    <w:basedOn w:val="Normal"/>
    <w:link w:val="NormalTextChar"/>
    <w:autoRedefine/>
    <w:rsid w:val="00F04733"/>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F04733"/>
    <w:rPr>
      <w:rFonts w:ascii="Times New Roman" w:eastAsia="Times New Roman" w:hAnsi="Times New Roman" w:cs="Times New Roman"/>
      <w:sz w:val="20"/>
      <w:szCs w:val="26"/>
      <w:lang w:val="x-none" w:eastAsia="ja-JP"/>
    </w:rPr>
  </w:style>
  <w:style w:type="character" w:customStyle="1" w:styleId="smallcaps">
    <w:name w:val="smallcaps"/>
    <w:rsid w:val="00F04733"/>
  </w:style>
  <w:style w:type="paragraph" w:customStyle="1" w:styleId="PageNumber6">
    <w:name w:val="Page Number6"/>
    <w:basedOn w:val="Normal"/>
    <w:next w:val="Normal"/>
    <w:rsid w:val="00F04733"/>
    <w:rPr>
      <w:rFonts w:ascii="Times New Roman" w:eastAsia="Times New Roman" w:hAnsi="Times New Roman" w:cs="Times New Roman"/>
      <w:sz w:val="20"/>
      <w:szCs w:val="24"/>
    </w:rPr>
  </w:style>
  <w:style w:type="character" w:customStyle="1" w:styleId="entry-date">
    <w:name w:val="entry-date"/>
    <w:basedOn w:val="DefaultParagraphFont"/>
    <w:rsid w:val="00F04733"/>
  </w:style>
  <w:style w:type="character" w:customStyle="1" w:styleId="desc">
    <w:name w:val="desc"/>
    <w:basedOn w:val="DefaultParagraphFont"/>
    <w:rsid w:val="00F04733"/>
  </w:style>
  <w:style w:type="paragraph" w:customStyle="1" w:styleId="user">
    <w:name w:val="user"/>
    <w:basedOn w:val="Normal"/>
    <w:rsid w:val="00F04733"/>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F04733"/>
  </w:style>
  <w:style w:type="character" w:customStyle="1" w:styleId="pubdate">
    <w:name w:val="pubdate"/>
    <w:basedOn w:val="DefaultParagraphFont"/>
    <w:rsid w:val="00F04733"/>
  </w:style>
  <w:style w:type="character" w:customStyle="1" w:styleId="blogdate">
    <w:name w:val="blogdate"/>
    <w:basedOn w:val="DefaultParagraphFont"/>
    <w:rsid w:val="00F04733"/>
  </w:style>
  <w:style w:type="character" w:customStyle="1" w:styleId="date-display-single">
    <w:name w:val="date-display-single"/>
    <w:basedOn w:val="DefaultParagraphFont"/>
    <w:rsid w:val="00F04733"/>
  </w:style>
  <w:style w:type="character" w:customStyle="1" w:styleId="author-name">
    <w:name w:val="author-name"/>
    <w:basedOn w:val="DefaultParagraphFont"/>
    <w:rsid w:val="00F04733"/>
  </w:style>
  <w:style w:type="character" w:customStyle="1" w:styleId="ticker">
    <w:name w:val="ticker"/>
    <w:basedOn w:val="DefaultParagraphFont"/>
    <w:rsid w:val="00F04733"/>
  </w:style>
  <w:style w:type="character" w:customStyle="1" w:styleId="posted">
    <w:name w:val="posted"/>
    <w:basedOn w:val="DefaultParagraphFont"/>
    <w:rsid w:val="00F04733"/>
  </w:style>
  <w:style w:type="paragraph" w:customStyle="1" w:styleId="lastupdated">
    <w:name w:val="lastupdated"/>
    <w:basedOn w:val="Normal"/>
    <w:rsid w:val="00F04733"/>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F04733"/>
  </w:style>
  <w:style w:type="character" w:customStyle="1" w:styleId="dot">
    <w:name w:val="dot"/>
    <w:basedOn w:val="DefaultParagraphFont"/>
    <w:rsid w:val="00F04733"/>
  </w:style>
  <w:style w:type="paragraph" w:customStyle="1" w:styleId="hn-byline">
    <w:name w:val="hn-byline"/>
    <w:basedOn w:val="Normal"/>
    <w:rsid w:val="00F04733"/>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F04733"/>
  </w:style>
  <w:style w:type="character" w:customStyle="1" w:styleId="location">
    <w:name w:val="location"/>
    <w:basedOn w:val="DefaultParagraphFont"/>
    <w:rsid w:val="00F04733"/>
  </w:style>
  <w:style w:type="character" w:customStyle="1" w:styleId="arial11">
    <w:name w:val="arial_11"/>
    <w:basedOn w:val="DefaultParagraphFont"/>
    <w:rsid w:val="00F04733"/>
  </w:style>
  <w:style w:type="character" w:customStyle="1" w:styleId="dropcap-letter">
    <w:name w:val="dropcap-letter"/>
    <w:basedOn w:val="DefaultParagraphFont"/>
    <w:rsid w:val="00F04733"/>
  </w:style>
  <w:style w:type="character" w:customStyle="1" w:styleId="offscreen">
    <w:name w:val="offscreen"/>
    <w:basedOn w:val="DefaultParagraphFont"/>
    <w:rsid w:val="00F04733"/>
  </w:style>
  <w:style w:type="character" w:customStyle="1" w:styleId="linked-in">
    <w:name w:val="linked-in"/>
    <w:basedOn w:val="DefaultParagraphFont"/>
    <w:rsid w:val="00F04733"/>
  </w:style>
  <w:style w:type="character" w:customStyle="1" w:styleId="in-widget">
    <w:name w:val="in-widget"/>
    <w:basedOn w:val="DefaultParagraphFont"/>
    <w:rsid w:val="00F04733"/>
  </w:style>
  <w:style w:type="character" w:customStyle="1" w:styleId="in-right">
    <w:name w:val="in-right"/>
    <w:basedOn w:val="DefaultParagraphFont"/>
    <w:rsid w:val="00F04733"/>
  </w:style>
  <w:style w:type="character" w:customStyle="1" w:styleId="tickerwrap">
    <w:name w:val="ticker_wrap"/>
    <w:basedOn w:val="DefaultParagraphFont"/>
    <w:rsid w:val="00F04733"/>
  </w:style>
  <w:style w:type="paragraph" w:styleId="Caption">
    <w:name w:val="caption"/>
    <w:aliases w:val="caption"/>
    <w:basedOn w:val="Normal"/>
    <w:uiPriority w:val="35"/>
    <w:qFormat/>
    <w:rsid w:val="00F04733"/>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F04733"/>
  </w:style>
  <w:style w:type="paragraph" w:customStyle="1" w:styleId="articleinfo">
    <w:name w:val="articleinfo"/>
    <w:basedOn w:val="Normal"/>
    <w:rsid w:val="00F04733"/>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F04733"/>
  </w:style>
  <w:style w:type="numbering" w:styleId="1ai">
    <w:name w:val="Outline List 1"/>
    <w:basedOn w:val="NoList"/>
    <w:rsid w:val="00F04733"/>
    <w:pPr>
      <w:numPr>
        <w:numId w:val="4"/>
      </w:numPr>
    </w:pPr>
  </w:style>
  <w:style w:type="paragraph" w:customStyle="1" w:styleId="cards0">
    <w:name w:val="cards"/>
    <w:basedOn w:val="Normal"/>
    <w:qFormat/>
    <w:rsid w:val="00F04733"/>
    <w:rPr>
      <w:rFonts w:ascii="Times New Roman" w:eastAsia="Calibri" w:hAnsi="Times New Roman" w:cs="Times New Roman"/>
      <w:sz w:val="20"/>
    </w:rPr>
  </w:style>
  <w:style w:type="numbering" w:customStyle="1" w:styleId="NoList21">
    <w:name w:val="No List21"/>
    <w:next w:val="NoList"/>
    <w:semiHidden/>
    <w:unhideWhenUsed/>
    <w:rsid w:val="00F04733"/>
  </w:style>
  <w:style w:type="paragraph" w:customStyle="1" w:styleId="StyleStyle16pt">
    <w:name w:val="Style Style1 + 6 pt"/>
    <w:basedOn w:val="Normal"/>
    <w:link w:val="StyleStyle16ptChar"/>
    <w:rsid w:val="00F04733"/>
    <w:pPr>
      <w:tabs>
        <w:tab w:val="center" w:pos="4320"/>
        <w:tab w:val="right" w:pos="8640"/>
      </w:tabs>
    </w:pPr>
    <w:rPr>
      <w:rFonts w:eastAsia="Times New Roman"/>
      <w:sz w:val="12"/>
      <w:szCs w:val="14"/>
      <w:u w:val="single"/>
      <w:lang w:eastAsia="zh-CN"/>
    </w:rPr>
  </w:style>
  <w:style w:type="character" w:customStyle="1" w:styleId="StyleStyle16ptChar">
    <w:name w:val="Style Style1 + 6 pt Char"/>
    <w:basedOn w:val="DefaultParagraphFont"/>
    <w:link w:val="StyleStyle16pt"/>
    <w:rsid w:val="00F04733"/>
    <w:rPr>
      <w:rFonts w:ascii="Garamond" w:eastAsia="Times New Roman" w:hAnsi="Garamond" w:cs="Calibri"/>
      <w:sz w:val="12"/>
      <w:szCs w:val="14"/>
      <w:u w:val="single"/>
      <w:lang w:eastAsia="zh-CN"/>
    </w:rPr>
  </w:style>
  <w:style w:type="numbering" w:customStyle="1" w:styleId="1ai1">
    <w:name w:val="1 / a / i1"/>
    <w:basedOn w:val="NoList"/>
    <w:next w:val="1ai"/>
    <w:rsid w:val="00F04733"/>
    <w:pPr>
      <w:numPr>
        <w:numId w:val="1"/>
      </w:numPr>
    </w:pPr>
  </w:style>
  <w:style w:type="paragraph" w:customStyle="1" w:styleId="PageNumber7">
    <w:name w:val="Page Number7"/>
    <w:basedOn w:val="Normal"/>
    <w:next w:val="Normal"/>
    <w:rsid w:val="00F04733"/>
    <w:rPr>
      <w:rFonts w:ascii="Times New Roman" w:eastAsia="Times New Roman" w:hAnsi="Times New Roman" w:cs="Times New Roman"/>
      <w:sz w:val="20"/>
      <w:szCs w:val="24"/>
    </w:rPr>
  </w:style>
  <w:style w:type="numbering" w:customStyle="1" w:styleId="NoList22">
    <w:name w:val="No List22"/>
    <w:next w:val="NoList"/>
    <w:semiHidden/>
    <w:unhideWhenUsed/>
    <w:rsid w:val="00F04733"/>
  </w:style>
  <w:style w:type="numbering" w:customStyle="1" w:styleId="NoList23">
    <w:name w:val="No List23"/>
    <w:next w:val="NoList"/>
    <w:semiHidden/>
    <w:unhideWhenUsed/>
    <w:rsid w:val="00F04733"/>
  </w:style>
  <w:style w:type="numbering" w:customStyle="1" w:styleId="NoList31">
    <w:name w:val="No List31"/>
    <w:next w:val="NoList"/>
    <w:semiHidden/>
    <w:unhideWhenUsed/>
    <w:rsid w:val="00F04733"/>
  </w:style>
  <w:style w:type="numbering" w:customStyle="1" w:styleId="NoList41">
    <w:name w:val="No List41"/>
    <w:next w:val="NoList"/>
    <w:semiHidden/>
    <w:unhideWhenUsed/>
    <w:rsid w:val="00F04733"/>
  </w:style>
  <w:style w:type="numbering" w:customStyle="1" w:styleId="NoList51">
    <w:name w:val="No List51"/>
    <w:next w:val="NoList"/>
    <w:semiHidden/>
    <w:unhideWhenUsed/>
    <w:rsid w:val="00F04733"/>
  </w:style>
  <w:style w:type="numbering" w:customStyle="1" w:styleId="NoList61">
    <w:name w:val="No List61"/>
    <w:next w:val="NoList"/>
    <w:semiHidden/>
    <w:unhideWhenUsed/>
    <w:rsid w:val="00F04733"/>
  </w:style>
  <w:style w:type="numbering" w:customStyle="1" w:styleId="NoList71">
    <w:name w:val="No List71"/>
    <w:next w:val="NoList"/>
    <w:semiHidden/>
    <w:unhideWhenUsed/>
    <w:rsid w:val="00F04733"/>
  </w:style>
  <w:style w:type="numbering" w:customStyle="1" w:styleId="NoList81">
    <w:name w:val="No List81"/>
    <w:next w:val="NoList"/>
    <w:semiHidden/>
    <w:unhideWhenUsed/>
    <w:rsid w:val="00F04733"/>
  </w:style>
  <w:style w:type="numbering" w:customStyle="1" w:styleId="NoList91">
    <w:name w:val="No List91"/>
    <w:next w:val="NoList"/>
    <w:semiHidden/>
    <w:unhideWhenUsed/>
    <w:rsid w:val="00F04733"/>
  </w:style>
  <w:style w:type="numbering" w:customStyle="1" w:styleId="NoList101">
    <w:name w:val="No List101"/>
    <w:next w:val="NoList"/>
    <w:uiPriority w:val="99"/>
    <w:semiHidden/>
    <w:unhideWhenUsed/>
    <w:rsid w:val="00F04733"/>
  </w:style>
  <w:style w:type="numbering" w:customStyle="1" w:styleId="NoList111">
    <w:name w:val="No List111"/>
    <w:next w:val="NoList"/>
    <w:uiPriority w:val="99"/>
    <w:semiHidden/>
    <w:unhideWhenUsed/>
    <w:rsid w:val="00F04733"/>
  </w:style>
  <w:style w:type="numbering" w:customStyle="1" w:styleId="NoList121">
    <w:name w:val="No List121"/>
    <w:next w:val="NoList"/>
    <w:semiHidden/>
    <w:unhideWhenUsed/>
    <w:rsid w:val="00F04733"/>
  </w:style>
  <w:style w:type="numbering" w:customStyle="1" w:styleId="NoList131">
    <w:name w:val="No List131"/>
    <w:next w:val="NoList"/>
    <w:semiHidden/>
    <w:unhideWhenUsed/>
    <w:rsid w:val="00F04733"/>
  </w:style>
  <w:style w:type="numbering" w:customStyle="1" w:styleId="NoList141">
    <w:name w:val="No List141"/>
    <w:next w:val="NoList"/>
    <w:semiHidden/>
    <w:unhideWhenUsed/>
    <w:rsid w:val="00F04733"/>
  </w:style>
  <w:style w:type="character" w:customStyle="1" w:styleId="StyleUnderline1">
    <w:name w:val="Style Underline1"/>
    <w:basedOn w:val="DefaultParagraphFont"/>
    <w:rsid w:val="00F04733"/>
    <w:rPr>
      <w:rFonts w:ascii="Garamond" w:hAnsi="Garamond"/>
      <w:sz w:val="24"/>
      <w:u w:val="single"/>
    </w:rPr>
  </w:style>
  <w:style w:type="character" w:customStyle="1" w:styleId="StyleLatinBaskervilleUnderline">
    <w:name w:val="Style (Latin) Baskerville Underline"/>
    <w:basedOn w:val="DefaultParagraphFont"/>
    <w:rsid w:val="00F04733"/>
    <w:rPr>
      <w:rFonts w:ascii="Baskerville" w:hAnsi="Baskerville"/>
      <w:sz w:val="26"/>
      <w:u w:val="single"/>
    </w:rPr>
  </w:style>
  <w:style w:type="paragraph" w:customStyle="1" w:styleId="OmniPage4">
    <w:name w:val="OmniPage #4"/>
    <w:basedOn w:val="Normal"/>
    <w:rsid w:val="00F04733"/>
    <w:rPr>
      <w:rFonts w:ascii="Times New Roman" w:eastAsia="Times New Roman" w:hAnsi="Times New Roman" w:cs="Times New Roman"/>
      <w:color w:val="000000"/>
      <w:sz w:val="20"/>
      <w:szCs w:val="20"/>
    </w:rPr>
  </w:style>
  <w:style w:type="paragraph" w:customStyle="1" w:styleId="OmniPage10">
    <w:name w:val="OmniPage #10"/>
    <w:basedOn w:val="Normal"/>
    <w:rsid w:val="00F04733"/>
    <w:rPr>
      <w:rFonts w:ascii="Times New Roman" w:eastAsia="Times New Roman" w:hAnsi="Times New Roman" w:cs="Times New Roman"/>
      <w:color w:val="000000"/>
      <w:sz w:val="20"/>
      <w:szCs w:val="20"/>
    </w:rPr>
  </w:style>
  <w:style w:type="numbering" w:customStyle="1" w:styleId="NoList24">
    <w:name w:val="No List24"/>
    <w:next w:val="NoList"/>
    <w:semiHidden/>
    <w:unhideWhenUsed/>
    <w:rsid w:val="00F04733"/>
  </w:style>
  <w:style w:type="table" w:styleId="ColorfulGrid-Accent1">
    <w:name w:val="Colorful Grid Accent 1"/>
    <w:basedOn w:val="TableNormal"/>
    <w:link w:val="ColorfulGrid-Accent1Char"/>
    <w:uiPriority w:val="29"/>
    <w:rsid w:val="00F04733"/>
    <w:pPr>
      <w:spacing w:after="0" w:line="240" w:lineRule="auto"/>
    </w:pPr>
    <w:rPr>
      <w:rFonts w:ascii="Times New Roman" w:eastAsia="Times New Roman" w:hAnsi="Times New Roman" w:cs="Times New Roman"/>
      <w:i/>
      <w:iCs/>
      <w:color w:val="000000"/>
      <w:sz w:val="2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qFormat="1"/>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amp;Cite,HEADING 2,Heading 2 Char2 Char,Heading 2 Char1 Char Char,Heading 2 Char Char Char Char,Heading 2 Char Char1 Char,Heading 2 Char2,Heading 2 Char1 Char,Heading 2 Char Char Char,Heading 2 Char Char1,TAG,Ch,Heading 21,BlockTex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Block Writing,Heading 3 Char Char,Index Headers,3: Cite,Char Char, Char Char Char Char Char Char Char Char,Char Char Char Char Char Char Char Char, Char Char Char Char Char Char Char,no,Bold Cite,Heading 3 Char1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ody,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F04733"/>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F04733"/>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F04733"/>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F04733"/>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F04733"/>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Tags Char,Tag&amp;Cite Char,HEADING 2 Char,Heading 2 Char2 Char Char1,Heading 2 Char1 Char Char Char,Heading 2 Char Char Char Char Char,Heading 2 Char Char1 Char Char1,Heading 2 Char2 Char2,Heading 2 Char1 Char Char2,TAG Char,Ch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Block Writing Char,Heading 3 Char Char Char1,Index Headers Char,3: Cite Char,Char Char Char1, Char Char Char Char Char Char Char Char Char1,Char Char Char Char Char Char Char Char Char2,no Char,Bold Cite Char1"/>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Citation Char Char Char,Thick Underline Char,Style,Intense Emphasis111,Bo"/>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Underlined Char,body Char3,Big card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rsid w:val="00F04733"/>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F04733"/>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F04733"/>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F04733"/>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F04733"/>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Block Title Char,Heading Char Char,Block Header Char,Heading 1 Char Char Char Char1,Heading 1 Char Char Char1"/>
    <w:basedOn w:val="DefaultParagraphFont"/>
    <w:rsid w:val="00F04733"/>
    <w:rPr>
      <w:rFonts w:ascii="Arial" w:hAnsi="Arial"/>
      <w:b/>
      <w:caps/>
      <w:kern w:val="32"/>
      <w:sz w:val="28"/>
      <w:szCs w:val="32"/>
      <w:lang w:val="en-US" w:eastAsia="en-US" w:bidi="ar-SA"/>
    </w:rPr>
  </w:style>
  <w:style w:type="paragraph" w:styleId="DocumentMap">
    <w:name w:val="Document Map"/>
    <w:basedOn w:val="Normal"/>
    <w:link w:val="DocumentMapChar"/>
    <w:uiPriority w:val="99"/>
    <w:unhideWhenUsed/>
    <w:rsid w:val="00F04733"/>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F04733"/>
    <w:rPr>
      <w:rFonts w:ascii="Lucida Grande" w:eastAsia="Cambria" w:hAnsi="Lucida Grande" w:cs="Times New Roman"/>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F04733"/>
    <w:rPr>
      <w:rFonts w:ascii="Georgia" w:eastAsia="Times New Roman" w:hAnsi="Georgia" w:cs="Times New Roman"/>
      <w:sz w:val="20"/>
      <w:szCs w:val="20"/>
    </w:rPr>
  </w:style>
  <w:style w:type="character" w:styleId="PageNumber">
    <w:name w:val="page number"/>
    <w:aliases w:val="card ununderlined"/>
    <w:basedOn w:val="DefaultParagraphFont"/>
    <w:rsid w:val="00F04733"/>
  </w:style>
  <w:style w:type="character" w:customStyle="1" w:styleId="cite">
    <w:name w:val="cite"/>
    <w:aliases w:val="Heading 3 Char Char Char,Char Char Char,Char Char Char Char Char Char Char Char Char,Char Char Char Char Char Char Char Char1, Char Char Char Char Char Char Char Char Char, Char Char Char Char Char Char Char Char1,Title Char,cites Char Char,ci,c"/>
    <w:uiPriority w:val="6"/>
    <w:qFormat/>
    <w:rsid w:val="00F04733"/>
    <w:rPr>
      <w:rFonts w:ascii="Georgia" w:hAnsi="Georgia"/>
      <w:b/>
      <w:sz w:val="24"/>
      <w:u w:val="single"/>
    </w:rPr>
  </w:style>
  <w:style w:type="paragraph" w:customStyle="1" w:styleId="tag">
    <w:name w:val="tag"/>
    <w:aliases w:val="No Spacing1,No Spacing11,tags,Debate Text,No Spacing2,Read stuff,No Spacing111,No Spacing1111,No Spacing3,No Spacing21,No Spacing4,No Spacing11111,No Spacing111111,Medium Grid 21,No Spacing5,No Spacing112,No Spacing1121,No Spacing11211,nonunderlined"/>
    <w:basedOn w:val="Normal"/>
    <w:next w:val="Normal"/>
    <w:link w:val="tagChar2"/>
    <w:qFormat/>
    <w:rsid w:val="00F04733"/>
    <w:pPr>
      <w:spacing w:after="120"/>
      <w:jc w:val="both"/>
      <w:outlineLvl w:val="2"/>
    </w:pPr>
    <w:rPr>
      <w:rFonts w:ascii="Georgia" w:eastAsia="Times New Roman" w:hAnsi="Georgia" w:cs="Times New Roman"/>
      <w:b/>
      <w:sz w:val="20"/>
      <w:szCs w:val="20"/>
      <w:lang w:val="x-none" w:eastAsia="x-none"/>
    </w:rPr>
  </w:style>
  <w:style w:type="character" w:customStyle="1" w:styleId="tagChar2">
    <w:name w:val="tag Char2"/>
    <w:link w:val="tag"/>
    <w:rsid w:val="00F04733"/>
    <w:rPr>
      <w:rFonts w:ascii="Georgia" w:eastAsia="Times New Roman" w:hAnsi="Georgia" w:cs="Times New Roman"/>
      <w:b/>
      <w:sz w:val="20"/>
      <w:szCs w:val="20"/>
      <w:lang w:val="x-none" w:eastAsia="x-none"/>
    </w:rPr>
  </w:style>
  <w:style w:type="paragraph" w:customStyle="1" w:styleId="card">
    <w:name w:val="card"/>
    <w:basedOn w:val="Normal"/>
    <w:next w:val="Normal"/>
    <w:link w:val="cardChar"/>
    <w:qFormat/>
    <w:rsid w:val="00F04733"/>
    <w:pPr>
      <w:spacing w:before="120" w:after="120"/>
      <w:ind w:left="432" w:right="432"/>
      <w:jc w:val="both"/>
    </w:pPr>
    <w:rPr>
      <w:rFonts w:ascii="Georgia" w:eastAsia="Times New Roman" w:hAnsi="Georgia" w:cs="Times New Roman"/>
      <w:sz w:val="16"/>
      <w:szCs w:val="20"/>
      <w:lang w:val="x-none" w:eastAsia="x-none"/>
    </w:rPr>
  </w:style>
  <w:style w:type="character" w:customStyle="1" w:styleId="cardChar">
    <w:name w:val="card Char"/>
    <w:link w:val="card"/>
    <w:rsid w:val="00F04733"/>
    <w:rPr>
      <w:rFonts w:ascii="Georgia" w:eastAsia="Times New Roman" w:hAnsi="Georgia" w:cs="Times New Roman"/>
      <w:sz w:val="16"/>
      <w:szCs w:val="20"/>
      <w:lang w:val="x-none" w:eastAsia="x-none"/>
    </w:rPr>
  </w:style>
  <w:style w:type="character" w:customStyle="1" w:styleId="underline">
    <w:name w:val="underline"/>
    <w:link w:val="textbold"/>
    <w:qFormat/>
    <w:rsid w:val="00F04733"/>
    <w:rPr>
      <w:rFonts w:ascii="Georgia" w:hAnsi="Georgia"/>
      <w:u w:val="thick"/>
    </w:rPr>
  </w:style>
  <w:style w:type="paragraph" w:customStyle="1" w:styleId="textbold">
    <w:name w:val="text bold"/>
    <w:basedOn w:val="Normal"/>
    <w:link w:val="underline"/>
    <w:rsid w:val="00F04733"/>
    <w:pPr>
      <w:ind w:left="720"/>
      <w:jc w:val="both"/>
    </w:pPr>
    <w:rPr>
      <w:rFonts w:ascii="Georgia" w:hAnsi="Georgia" w:cstheme="minorBidi"/>
      <w:u w:val="thick"/>
    </w:rPr>
  </w:style>
  <w:style w:type="paragraph" w:customStyle="1" w:styleId="BlockTitle2">
    <w:name w:val="Block Title2"/>
    <w:basedOn w:val="Normal"/>
    <w:next w:val="Normal"/>
    <w:rsid w:val="00F04733"/>
    <w:pPr>
      <w:spacing w:after="240"/>
      <w:jc w:val="center"/>
    </w:pPr>
    <w:rPr>
      <w:rFonts w:ascii="Georgia" w:eastAsia="Times New Roman" w:hAnsi="Georgia" w:cs="Times New Roman"/>
      <w:b/>
      <w:sz w:val="28"/>
      <w:szCs w:val="20"/>
      <w:u w:val="single"/>
    </w:rPr>
  </w:style>
  <w:style w:type="paragraph" w:customStyle="1" w:styleId="BlockTitle">
    <w:name w:val="Block Title"/>
    <w:basedOn w:val="Heading1"/>
    <w:next w:val="Normal"/>
    <w:rsid w:val="00F04733"/>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paragraph" w:styleId="TOC1">
    <w:name w:val="toc 1"/>
    <w:basedOn w:val="Normal"/>
    <w:next w:val="Normal"/>
    <w:autoRedefine/>
    <w:qFormat/>
    <w:rsid w:val="00F04733"/>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F04733"/>
    <w:pPr>
      <w:ind w:left="200"/>
      <w:jc w:val="both"/>
    </w:pPr>
    <w:rPr>
      <w:rFonts w:ascii="Georgia" w:eastAsia="Times New Roman" w:hAnsi="Georgia" w:cs="Times New Roman"/>
      <w:sz w:val="20"/>
      <w:szCs w:val="20"/>
    </w:rPr>
  </w:style>
  <w:style w:type="paragraph" w:styleId="TOC3">
    <w:name w:val="toc 3"/>
    <w:basedOn w:val="Normal"/>
    <w:next w:val="Normal"/>
    <w:autoRedefine/>
    <w:rsid w:val="00F04733"/>
    <w:pPr>
      <w:ind w:left="400"/>
      <w:jc w:val="both"/>
    </w:pPr>
    <w:rPr>
      <w:rFonts w:ascii="Georgia" w:eastAsia="Times New Roman" w:hAnsi="Georgia" w:cs="Times New Roman"/>
      <w:sz w:val="20"/>
      <w:szCs w:val="20"/>
    </w:rPr>
  </w:style>
  <w:style w:type="paragraph" w:styleId="TOC4">
    <w:name w:val="toc 4"/>
    <w:basedOn w:val="Normal"/>
    <w:next w:val="Normal"/>
    <w:autoRedefine/>
    <w:rsid w:val="00F04733"/>
    <w:pPr>
      <w:ind w:left="600"/>
      <w:jc w:val="both"/>
    </w:pPr>
    <w:rPr>
      <w:rFonts w:ascii="Georgia" w:eastAsia="Times New Roman" w:hAnsi="Georgia" w:cs="Times New Roman"/>
      <w:sz w:val="20"/>
      <w:szCs w:val="20"/>
    </w:rPr>
  </w:style>
  <w:style w:type="paragraph" w:styleId="TOC5">
    <w:name w:val="toc 5"/>
    <w:basedOn w:val="Normal"/>
    <w:next w:val="Normal"/>
    <w:autoRedefine/>
    <w:rsid w:val="00F04733"/>
    <w:pPr>
      <w:ind w:left="800"/>
      <w:jc w:val="both"/>
    </w:pPr>
    <w:rPr>
      <w:rFonts w:ascii="Georgia" w:eastAsia="Times New Roman" w:hAnsi="Georgia" w:cs="Times New Roman"/>
      <w:sz w:val="20"/>
      <w:szCs w:val="20"/>
    </w:rPr>
  </w:style>
  <w:style w:type="paragraph" w:styleId="TOC6">
    <w:name w:val="toc 6"/>
    <w:basedOn w:val="Normal"/>
    <w:next w:val="Normal"/>
    <w:autoRedefine/>
    <w:rsid w:val="00F04733"/>
    <w:pPr>
      <w:ind w:left="1000"/>
      <w:jc w:val="both"/>
    </w:pPr>
    <w:rPr>
      <w:rFonts w:ascii="Georgia" w:eastAsia="Times New Roman" w:hAnsi="Georgia" w:cs="Times New Roman"/>
      <w:sz w:val="20"/>
      <w:szCs w:val="20"/>
    </w:rPr>
  </w:style>
  <w:style w:type="paragraph" w:styleId="TOC7">
    <w:name w:val="toc 7"/>
    <w:basedOn w:val="Normal"/>
    <w:next w:val="Normal"/>
    <w:autoRedefine/>
    <w:rsid w:val="00F04733"/>
    <w:pPr>
      <w:ind w:left="1200"/>
      <w:jc w:val="both"/>
    </w:pPr>
    <w:rPr>
      <w:rFonts w:ascii="Georgia" w:eastAsia="Times New Roman" w:hAnsi="Georgia" w:cs="Times New Roman"/>
      <w:sz w:val="20"/>
      <w:szCs w:val="20"/>
    </w:rPr>
  </w:style>
  <w:style w:type="paragraph" w:styleId="TOC8">
    <w:name w:val="toc 8"/>
    <w:basedOn w:val="Normal"/>
    <w:next w:val="Normal"/>
    <w:autoRedefine/>
    <w:rsid w:val="00F04733"/>
    <w:pPr>
      <w:ind w:left="1400"/>
      <w:jc w:val="both"/>
    </w:pPr>
    <w:rPr>
      <w:rFonts w:ascii="Georgia" w:eastAsia="Times New Roman" w:hAnsi="Georgia" w:cs="Times New Roman"/>
      <w:sz w:val="20"/>
      <w:szCs w:val="20"/>
    </w:rPr>
  </w:style>
  <w:style w:type="paragraph" w:styleId="TOC9">
    <w:name w:val="toc 9"/>
    <w:basedOn w:val="Normal"/>
    <w:next w:val="Normal"/>
    <w:autoRedefine/>
    <w:rsid w:val="00F04733"/>
    <w:pPr>
      <w:ind w:left="1600"/>
      <w:jc w:val="both"/>
    </w:pPr>
    <w:rPr>
      <w:rFonts w:ascii="Georgia" w:eastAsia="Times New Roman" w:hAnsi="Georgia"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F04733"/>
    <w:pPr>
      <w:spacing w:before="100" w:beforeAutospacing="1" w:after="100" w:afterAutospacing="1"/>
      <w:jc w:val="both"/>
    </w:pPr>
    <w:rPr>
      <w:rFonts w:ascii="Georgia" w:eastAsia="Times New Roman" w:hAnsi="Georgia" w:cs="Times New Roman"/>
      <w:sz w:val="24"/>
      <w:szCs w:val="24"/>
    </w:rPr>
  </w:style>
  <w:style w:type="character" w:customStyle="1" w:styleId="EmphasizeThis">
    <w:name w:val="EmphasizeThis"/>
    <w:rsid w:val="00F04733"/>
    <w:rPr>
      <w:rFonts w:ascii="Georgia" w:hAnsi="Georgia"/>
      <w:b/>
      <w:iCs/>
      <w:sz w:val="24"/>
      <w:u w:val="thick"/>
    </w:rPr>
  </w:style>
  <w:style w:type="paragraph" w:customStyle="1" w:styleId="hat">
    <w:name w:val="hat"/>
    <w:basedOn w:val="Normal"/>
    <w:next w:val="Normal"/>
    <w:rsid w:val="00F04733"/>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basedOn w:val="DefaultParagraphFont"/>
    <w:link w:val="CommentText"/>
    <w:rsid w:val="00F04733"/>
    <w:rPr>
      <w:rFonts w:eastAsia="Calibri"/>
    </w:rPr>
  </w:style>
  <w:style w:type="paragraph" w:styleId="CommentText">
    <w:name w:val="annotation text"/>
    <w:basedOn w:val="Normal"/>
    <w:link w:val="CommentTextChar"/>
    <w:unhideWhenUsed/>
    <w:rsid w:val="00F04733"/>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F04733"/>
    <w:rPr>
      <w:rFonts w:ascii="Garamond" w:hAnsi="Garamond" w:cs="Calibri"/>
      <w:sz w:val="20"/>
      <w:szCs w:val="20"/>
    </w:rPr>
  </w:style>
  <w:style w:type="character" w:customStyle="1" w:styleId="cardchar0">
    <w:name w:val="cardchar0"/>
    <w:basedOn w:val="DefaultParagraphFont"/>
    <w:rsid w:val="00F04733"/>
  </w:style>
  <w:style w:type="character" w:customStyle="1" w:styleId="BalloonTextChar">
    <w:name w:val="Balloon Text Char"/>
    <w:basedOn w:val="DefaultParagraphFont"/>
    <w:link w:val="BalloonText"/>
    <w:uiPriority w:val="99"/>
    <w:rsid w:val="00F04733"/>
    <w:rPr>
      <w:rFonts w:ascii="Lucida Grande" w:hAnsi="Lucida Grande" w:cs="Lucida Grande"/>
      <w:sz w:val="18"/>
      <w:szCs w:val="18"/>
    </w:rPr>
  </w:style>
  <w:style w:type="paragraph" w:styleId="BalloonText">
    <w:name w:val="Balloon Text"/>
    <w:basedOn w:val="Normal"/>
    <w:link w:val="BalloonTextChar"/>
    <w:uiPriority w:val="99"/>
    <w:unhideWhenUsed/>
    <w:rsid w:val="00F04733"/>
    <w:pPr>
      <w:jc w:val="both"/>
    </w:pPr>
    <w:rPr>
      <w:rFonts w:ascii="Lucida Grande" w:hAnsi="Lucida Grande" w:cs="Lucida Grande"/>
      <w:sz w:val="18"/>
      <w:szCs w:val="18"/>
    </w:rPr>
  </w:style>
  <w:style w:type="character" w:customStyle="1" w:styleId="BalloonTextChar1">
    <w:name w:val="Balloon Text Char1"/>
    <w:basedOn w:val="DefaultParagraphFont"/>
    <w:uiPriority w:val="99"/>
    <w:rsid w:val="00F04733"/>
    <w:rPr>
      <w:rFonts w:ascii="Tahoma" w:hAnsi="Tahoma" w:cs="Tahoma"/>
      <w:sz w:val="16"/>
      <w:szCs w:val="16"/>
    </w:rPr>
  </w:style>
  <w:style w:type="character" w:customStyle="1" w:styleId="UnderlineBold">
    <w:name w:val="Underline + Bold"/>
    <w:uiPriority w:val="1"/>
    <w:qFormat/>
    <w:rsid w:val="00F04733"/>
    <w:rPr>
      <w:b/>
      <w:sz w:val="20"/>
      <w:u w:val="single"/>
    </w:rPr>
  </w:style>
  <w:style w:type="character" w:customStyle="1" w:styleId="UnderlineNon-bold">
    <w:name w:val="Underline Non - bold"/>
    <w:basedOn w:val="DefaultParagraphFont"/>
    <w:rsid w:val="00F04733"/>
    <w:rPr>
      <w:rFonts w:ascii="Times New Roman" w:hAnsi="Times New Roman"/>
      <w:iCs/>
      <w:sz w:val="22"/>
      <w:u w:val="single"/>
    </w:rPr>
  </w:style>
  <w:style w:type="paragraph" w:customStyle="1" w:styleId="citenon-bold">
    <w:name w:val="cite non-bold"/>
    <w:basedOn w:val="Normal"/>
    <w:link w:val="citenon-boldChar"/>
    <w:rsid w:val="00F04733"/>
    <w:pPr>
      <w:jc w:val="both"/>
    </w:pPr>
    <w:rPr>
      <w:rFonts w:ascii="Georgia" w:eastAsia="Times New Roman" w:hAnsi="Georgia" w:cs="Times New Roman"/>
      <w:sz w:val="16"/>
      <w:szCs w:val="20"/>
      <w:lang w:val="x-none" w:eastAsia="x-none"/>
    </w:rPr>
  </w:style>
  <w:style w:type="character" w:customStyle="1" w:styleId="citenon-boldChar">
    <w:name w:val="cite non-bold Char"/>
    <w:link w:val="citenon-bold"/>
    <w:locked/>
    <w:rsid w:val="00F04733"/>
    <w:rPr>
      <w:rFonts w:ascii="Georgia" w:eastAsia="Times New Roman" w:hAnsi="Georgia" w:cs="Times New Roman"/>
      <w:sz w:val="16"/>
      <w:szCs w:val="20"/>
      <w:lang w:val="x-none" w:eastAsia="x-none"/>
    </w:rPr>
  </w:style>
  <w:style w:type="character" w:customStyle="1" w:styleId="UnderlineBold0">
    <w:name w:val="Underline Bold"/>
    <w:rsid w:val="00F04733"/>
    <w:rPr>
      <w:rFonts w:ascii="Times New Roman" w:hAnsi="Times New Roman"/>
      <w:b/>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eading 2 Char1"/>
    <w:qFormat/>
    <w:locked/>
    <w:rsid w:val="00F04733"/>
    <w:rPr>
      <w:rFonts w:ascii="Georgia" w:hAnsi="Georgia"/>
      <w:b/>
      <w:sz w:val="24"/>
    </w:rPr>
  </w:style>
  <w:style w:type="character" w:customStyle="1" w:styleId="underlinedChar">
    <w:name w:val="underlined Char"/>
    <w:link w:val="underlined"/>
    <w:locked/>
    <w:rsid w:val="00F04733"/>
    <w:rPr>
      <w:sz w:val="21"/>
      <w:szCs w:val="24"/>
      <w:u w:val="single"/>
    </w:rPr>
  </w:style>
  <w:style w:type="paragraph" w:customStyle="1" w:styleId="underlined">
    <w:name w:val="underlined"/>
    <w:next w:val="Normal"/>
    <w:link w:val="underlinedChar"/>
    <w:autoRedefine/>
    <w:rsid w:val="00F04733"/>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F04733"/>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F04733"/>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F04733"/>
    <w:rPr>
      <w:rFonts w:ascii="Bell MT" w:eastAsia="Times New Roman" w:hAnsi="Bell MT"/>
      <w:bCs/>
      <w:iCs/>
      <w:sz w:val="22"/>
      <w:u w:val="single"/>
    </w:rPr>
  </w:style>
  <w:style w:type="character" w:customStyle="1" w:styleId="Heading3Char4">
    <w:name w:val="Heading 3 Char4"/>
    <w:aliases w:val="Citation Char2,3: Cite Char2,Bold Cite Char,Heading 3 Char Char Char Char4,Heading 3 Char Char Char3,Block Writing Char2,Index Headers Char2,Char Char Char3,Char Char Char Char Char Char Char Char Char1"/>
    <w:basedOn w:val="DefaultParagraphFont"/>
    <w:rsid w:val="00F04733"/>
    <w:rPr>
      <w:rFonts w:ascii="Bell MT" w:eastAsia="Times New Roman" w:hAnsi="Bell MT"/>
      <w:bCs/>
      <w:sz w:val="18"/>
    </w:rPr>
  </w:style>
  <w:style w:type="character" w:customStyle="1" w:styleId="Heading5Char2">
    <w:name w:val="Heading 5 Char2"/>
    <w:basedOn w:val="DefaultParagraphFont"/>
    <w:rsid w:val="00F04733"/>
    <w:rPr>
      <w:rFonts w:ascii="Bell MT" w:eastAsia="Times New Roman" w:hAnsi="Bell MT"/>
      <w:bCs/>
      <w:iCs/>
      <w:sz w:val="10"/>
      <w:szCs w:val="26"/>
    </w:rPr>
  </w:style>
  <w:style w:type="paragraph" w:customStyle="1" w:styleId="Card0">
    <w:name w:val="Card"/>
    <w:basedOn w:val="Normal"/>
    <w:autoRedefine/>
    <w:qFormat/>
    <w:rsid w:val="00F04733"/>
    <w:pPr>
      <w:overflowPunct w:val="0"/>
      <w:autoSpaceDE w:val="0"/>
      <w:autoSpaceDN w:val="0"/>
      <w:adjustRightInd w:val="0"/>
      <w:textAlignment w:val="baseline"/>
    </w:pPr>
    <w:rPr>
      <w:rFonts w:eastAsia="Times New Roman" w:cs="Times New Roman"/>
      <w:b/>
      <w:sz w:val="24"/>
      <w:szCs w:val="20"/>
    </w:rPr>
  </w:style>
  <w:style w:type="paragraph" w:customStyle="1" w:styleId="SmallText">
    <w:name w:val="Small Text"/>
    <w:aliases w:val="No Spacing,Very Small Text,No Spacing6"/>
    <w:basedOn w:val="Heading2"/>
    <w:link w:val="SmallTextChar"/>
    <w:uiPriority w:val="99"/>
    <w:qFormat/>
    <w:rsid w:val="00F04733"/>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tags Char"/>
    <w:link w:val="SmallText"/>
    <w:uiPriority w:val="99"/>
    <w:rsid w:val="00F04733"/>
    <w:rPr>
      <w:rFonts w:ascii="Garamond" w:eastAsia="Times New Roman" w:hAnsi="Garamond" w:cs="Times New Roman"/>
      <w:sz w:val="18"/>
      <w:szCs w:val="20"/>
      <w:lang w:val="x-none" w:eastAsia="x-none"/>
    </w:rPr>
  </w:style>
  <w:style w:type="character" w:customStyle="1" w:styleId="Boxed">
    <w:name w:val="Boxed"/>
    <w:rsid w:val="00F04733"/>
    <w:rPr>
      <w:rFonts w:ascii="Garamond" w:hAnsi="Garamond"/>
      <w:b/>
      <w:sz w:val="22"/>
      <w:bdr w:val="single" w:sz="6" w:space="0" w:color="auto"/>
    </w:rPr>
  </w:style>
  <w:style w:type="paragraph" w:customStyle="1" w:styleId="Heading2-NotBold">
    <w:name w:val="Heading 2 - Not Bold"/>
    <w:basedOn w:val="Heading2"/>
    <w:autoRedefine/>
    <w:qFormat/>
    <w:rsid w:val="00F04733"/>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F04733"/>
    <w:rPr>
      <w:rFonts w:ascii="Arial" w:hAnsi="Arial"/>
      <w:vanish/>
      <w:sz w:val="16"/>
      <w:szCs w:val="16"/>
    </w:rPr>
  </w:style>
  <w:style w:type="paragraph" w:styleId="z-TopofForm">
    <w:name w:val="HTML Top of Form"/>
    <w:basedOn w:val="Normal"/>
    <w:next w:val="Normal"/>
    <w:link w:val="z-TopofFormChar"/>
    <w:hidden/>
    <w:uiPriority w:val="99"/>
    <w:unhideWhenUsed/>
    <w:rsid w:val="00F04733"/>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F04733"/>
    <w:rPr>
      <w:rFonts w:ascii="Arial" w:hAnsi="Arial" w:cs="Arial"/>
      <w:vanish/>
      <w:sz w:val="16"/>
      <w:szCs w:val="16"/>
    </w:rPr>
  </w:style>
  <w:style w:type="character" w:customStyle="1" w:styleId="z-BottomofFormChar">
    <w:name w:val="z-Bottom of Form Char"/>
    <w:link w:val="z-BottomofForm"/>
    <w:uiPriority w:val="99"/>
    <w:rsid w:val="00F04733"/>
    <w:rPr>
      <w:rFonts w:ascii="Arial" w:hAnsi="Arial"/>
      <w:vanish/>
      <w:sz w:val="16"/>
      <w:szCs w:val="16"/>
    </w:rPr>
  </w:style>
  <w:style w:type="paragraph" w:styleId="z-BottomofForm">
    <w:name w:val="HTML Bottom of Form"/>
    <w:basedOn w:val="Normal"/>
    <w:next w:val="Normal"/>
    <w:link w:val="z-BottomofFormChar"/>
    <w:hidden/>
    <w:uiPriority w:val="99"/>
    <w:unhideWhenUsed/>
    <w:rsid w:val="00F04733"/>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F04733"/>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F04733"/>
    <w:rPr>
      <w:rFonts w:ascii="Garamond" w:eastAsia="Calibri" w:hAnsi="Garamond"/>
      <w:sz w:val="18"/>
      <w:szCs w:val="22"/>
    </w:rPr>
  </w:style>
  <w:style w:type="paragraph" w:customStyle="1" w:styleId="Default">
    <w:name w:val="Default"/>
    <w:basedOn w:val="Normal"/>
    <w:rsid w:val="00F04733"/>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F04733"/>
    <w:pPr>
      <w:contextualSpacing/>
    </w:pPr>
    <w:rPr>
      <w:rFonts w:eastAsia="Calibri" w:cs="Times New Roman"/>
      <w:sz w:val="18"/>
    </w:rPr>
  </w:style>
  <w:style w:type="paragraph" w:customStyle="1" w:styleId="PageHeaderLine1">
    <w:name w:val="PageHeaderLine1"/>
    <w:basedOn w:val="Normal"/>
    <w:rsid w:val="00F04733"/>
    <w:pPr>
      <w:tabs>
        <w:tab w:val="right" w:pos="10800"/>
      </w:tabs>
    </w:pPr>
    <w:rPr>
      <w:rFonts w:eastAsia="Calibri" w:cs="Times New Roman"/>
      <w:b/>
      <w:sz w:val="18"/>
    </w:rPr>
  </w:style>
  <w:style w:type="paragraph" w:customStyle="1" w:styleId="PageHeaderLine2">
    <w:name w:val="PageHeaderLine2"/>
    <w:basedOn w:val="Normal"/>
    <w:next w:val="Normal"/>
    <w:rsid w:val="00F04733"/>
    <w:pPr>
      <w:tabs>
        <w:tab w:val="right" w:pos="10800"/>
      </w:tabs>
      <w:spacing w:line="480" w:lineRule="auto"/>
    </w:pPr>
    <w:rPr>
      <w:rFonts w:eastAsia="Calibri" w:cs="Times New Roman"/>
      <w:b/>
      <w:sz w:val="18"/>
    </w:rPr>
  </w:style>
  <w:style w:type="character" w:customStyle="1" w:styleId="StyleUnderline">
    <w:name w:val="Style Underline"/>
    <w:rsid w:val="00F04733"/>
    <w:rPr>
      <w:sz w:val="22"/>
      <w:u w:val="single"/>
    </w:rPr>
  </w:style>
  <w:style w:type="paragraph" w:customStyle="1" w:styleId="Heading2-Bold">
    <w:name w:val="Heading 2 - Bold"/>
    <w:basedOn w:val="Normal"/>
    <w:autoRedefine/>
    <w:qFormat/>
    <w:rsid w:val="00F04733"/>
    <w:rPr>
      <w:rFonts w:eastAsia="Calibri" w:cs="Times New Roman"/>
      <w:b/>
    </w:rPr>
  </w:style>
  <w:style w:type="character" w:styleId="Strong">
    <w:name w:val="Strong"/>
    <w:qFormat/>
    <w:rsid w:val="00F04733"/>
    <w:rPr>
      <w:b/>
      <w:bCs/>
    </w:rPr>
  </w:style>
  <w:style w:type="paragraph" w:customStyle="1" w:styleId="small">
    <w:name w:val="small"/>
    <w:basedOn w:val="Normal"/>
    <w:next w:val="Normal"/>
    <w:rsid w:val="00F04733"/>
    <w:rPr>
      <w:rFonts w:ascii="Times New Roman" w:eastAsia="Calibri" w:hAnsi="Times New Roman" w:cs="Times New Roman"/>
      <w:sz w:val="16"/>
    </w:rPr>
  </w:style>
  <w:style w:type="paragraph" w:customStyle="1" w:styleId="Microtext">
    <w:name w:val="Microtext"/>
    <w:basedOn w:val="Normal"/>
    <w:next w:val="Normal"/>
    <w:link w:val="MicrotextChar"/>
    <w:rsid w:val="00F04733"/>
    <w:rPr>
      <w:rFonts w:ascii="Times New Roman" w:eastAsia="Calibri" w:hAnsi="Times New Roman" w:cs="Times New Roman"/>
      <w:sz w:val="12"/>
      <w:szCs w:val="20"/>
      <w:lang w:val="x-none" w:eastAsia="x-none"/>
    </w:rPr>
  </w:style>
  <w:style w:type="character" w:customStyle="1" w:styleId="MicrotextChar">
    <w:name w:val="Microtext Char"/>
    <w:link w:val="Microtext"/>
    <w:rsid w:val="00F04733"/>
    <w:rPr>
      <w:rFonts w:ascii="Times New Roman" w:eastAsia="Calibri" w:hAnsi="Times New Roman" w:cs="Times New Roman"/>
      <w:sz w:val="12"/>
      <w:szCs w:val="20"/>
      <w:lang w:val="x-none" w:eastAsia="x-none"/>
    </w:rPr>
  </w:style>
  <w:style w:type="character" w:customStyle="1" w:styleId="Heading4Char1">
    <w:name w:val="Heading 4 Char1"/>
    <w:aliases w:val="Underlined Char1,small text Char,body Char1,Big card Char1"/>
    <w:rsid w:val="00F04733"/>
    <w:rPr>
      <w:rFonts w:ascii="Garamond" w:hAnsi="Garamond"/>
      <w:szCs w:val="28"/>
      <w:u w:val="single"/>
      <w:lang w:val="en-US" w:eastAsia="en-US" w:bidi="ar-SA"/>
    </w:rPr>
  </w:style>
  <w:style w:type="character" w:customStyle="1" w:styleId="Style2CharChar">
    <w:name w:val="Style2 Char Char"/>
    <w:rsid w:val="00F04733"/>
    <w:rPr>
      <w:u w:val="thick"/>
      <w:lang w:val="en-US" w:eastAsia="en-US" w:bidi="ar-SA"/>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
    <w:qFormat/>
    <w:locked/>
    <w:rsid w:val="00F04733"/>
    <w:rPr>
      <w:sz w:val="18"/>
      <w:szCs w:val="24"/>
    </w:rPr>
  </w:style>
  <w:style w:type="character" w:customStyle="1" w:styleId="underlinechar">
    <w:name w:val="underlinechar"/>
    <w:rsid w:val="00F04733"/>
  </w:style>
  <w:style w:type="character" w:customStyle="1" w:styleId="authordate">
    <w:name w:val="authordate"/>
    <w:rsid w:val="00F04733"/>
  </w:style>
  <w:style w:type="paragraph" w:customStyle="1" w:styleId="CardText">
    <w:name w:val="Card Text"/>
    <w:basedOn w:val="Normal"/>
    <w:link w:val="CardTextChar"/>
    <w:qFormat/>
    <w:rsid w:val="00F04733"/>
    <w:rPr>
      <w:rFonts w:eastAsia="Calibri" w:cs="Times New Roman"/>
      <w:sz w:val="18"/>
      <w:szCs w:val="20"/>
      <w:lang w:val="x-none" w:eastAsia="x-none"/>
    </w:rPr>
  </w:style>
  <w:style w:type="character" w:customStyle="1" w:styleId="CardTextChar">
    <w:name w:val="Card Text Char"/>
    <w:link w:val="CardText"/>
    <w:locked/>
    <w:rsid w:val="00F04733"/>
    <w:rPr>
      <w:rFonts w:ascii="Garamond" w:eastAsia="Calibri" w:hAnsi="Garamond" w:cs="Times New Roman"/>
      <w:sz w:val="18"/>
      <w:szCs w:val="20"/>
      <w:lang w:val="x-none" w:eastAsia="x-none"/>
    </w:rPr>
  </w:style>
  <w:style w:type="paragraph" w:customStyle="1" w:styleId="tag0">
    <w:name w:val="%tag"/>
    <w:basedOn w:val="Normal"/>
    <w:next w:val="Normal"/>
    <w:qFormat/>
    <w:rsid w:val="00F04733"/>
    <w:rPr>
      <w:rFonts w:eastAsia="Calibri" w:cs="Arial"/>
      <w:bCs/>
      <w:sz w:val="18"/>
    </w:rPr>
  </w:style>
  <w:style w:type="character" w:customStyle="1" w:styleId="underline0">
    <w:name w:val="%underline"/>
    <w:qFormat/>
    <w:rsid w:val="00F04733"/>
    <w:rPr>
      <w:rFonts w:ascii="Times New Roman" w:hAnsi="Times New Roman"/>
      <w:sz w:val="16"/>
      <w:u w:val="none"/>
    </w:rPr>
  </w:style>
  <w:style w:type="character" w:customStyle="1" w:styleId="AUNDERLINE">
    <w:name w:val="AUNDERLINE"/>
    <w:qFormat/>
    <w:rsid w:val="00F04733"/>
    <w:rPr>
      <w:rFonts w:ascii="Times New Roman" w:hAnsi="Times New Roman"/>
      <w:sz w:val="20"/>
      <w:u w:val="single"/>
    </w:rPr>
  </w:style>
  <w:style w:type="paragraph" w:customStyle="1" w:styleId="Style2">
    <w:name w:val="Style 2"/>
    <w:basedOn w:val="Normal"/>
    <w:link w:val="Style2Char"/>
    <w:qFormat/>
    <w:rsid w:val="00F04733"/>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F04733"/>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F04733"/>
  </w:style>
  <w:style w:type="character" w:customStyle="1" w:styleId="Style1Char">
    <w:name w:val="Style1 Char"/>
    <w:link w:val="Style1"/>
    <w:locked/>
    <w:rsid w:val="00F04733"/>
    <w:rPr>
      <w:rFonts w:ascii="Times New Roman" w:eastAsia="Times New Roman" w:hAnsi="Times New Roman"/>
      <w:sz w:val="14"/>
      <w:szCs w:val="14"/>
    </w:rPr>
  </w:style>
  <w:style w:type="paragraph" w:customStyle="1" w:styleId="Style1">
    <w:name w:val="Style1"/>
    <w:basedOn w:val="Header"/>
    <w:link w:val="Style1Char"/>
    <w:qFormat/>
    <w:rsid w:val="00F04733"/>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F04733"/>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F04733"/>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F04733"/>
    <w:rPr>
      <w:rFonts w:eastAsia="Times New Roman" w:cs="Times New Roman"/>
      <w:sz w:val="20"/>
      <w:szCs w:val="20"/>
      <w:u w:val="single"/>
      <w:lang w:val="x-none" w:eastAsia="x-none"/>
    </w:rPr>
  </w:style>
  <w:style w:type="character" w:customStyle="1" w:styleId="GAUnderlineChar">
    <w:name w:val="GA Underline Char"/>
    <w:link w:val="GAUnderline"/>
    <w:rsid w:val="00F04733"/>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F04733"/>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F04733"/>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0"/>
    <w:rsid w:val="00F04733"/>
    <w:rPr>
      <w:rFonts w:ascii="Arial" w:eastAsia="Times New Roman" w:hAnsi="Arial" w:cs="Times New Roman"/>
      <w:sz w:val="20"/>
      <w:szCs w:val="20"/>
      <w:u w:val="single"/>
      <w:lang w:val="x-none" w:eastAsia="x-none"/>
    </w:rPr>
  </w:style>
  <w:style w:type="character" w:customStyle="1" w:styleId="cardtextChar0">
    <w:name w:val="cardtext Char"/>
    <w:link w:val="cardtext0"/>
    <w:rsid w:val="00F04733"/>
    <w:rPr>
      <w:rFonts w:ascii="Arial" w:eastAsia="Times New Roman" w:hAnsi="Arial" w:cs="Times New Roman"/>
      <w:sz w:val="20"/>
      <w:szCs w:val="20"/>
      <w:u w:val="single"/>
      <w:lang w:val="x-none" w:eastAsia="x-none"/>
    </w:rPr>
  </w:style>
  <w:style w:type="paragraph" w:customStyle="1" w:styleId="cardtextemphasis">
    <w:name w:val="card text emphasis"/>
    <w:basedOn w:val="Normal"/>
    <w:link w:val="cardtextemphasisChar"/>
    <w:qFormat/>
    <w:rsid w:val="00F04733"/>
    <w:pPr>
      <w:spacing w:after="200"/>
      <w:contextualSpacing/>
    </w:pPr>
    <w:rPr>
      <w:rFonts w:ascii="Arial Narrow" w:eastAsia="Calibri" w:hAnsi="Arial Narrow" w:cs="Times New Roman"/>
      <w:b/>
      <w:sz w:val="18"/>
      <w:szCs w:val="20"/>
      <w:u w:val="single"/>
      <w:lang w:val="x-none" w:eastAsia="x-none"/>
    </w:rPr>
  </w:style>
  <w:style w:type="character" w:customStyle="1" w:styleId="cardtextemphasisChar">
    <w:name w:val="card text emphasis Char"/>
    <w:link w:val="cardtextemphasis"/>
    <w:rsid w:val="00F04733"/>
    <w:rPr>
      <w:rFonts w:ascii="Arial Narrow" w:eastAsia="Calibri" w:hAnsi="Arial Narrow" w:cs="Times New Roman"/>
      <w:b/>
      <w:sz w:val="18"/>
      <w:szCs w:val="20"/>
      <w:u w:val="single"/>
      <w:lang w:val="x-none" w:eastAsia="x-none"/>
    </w:rPr>
  </w:style>
  <w:style w:type="character" w:customStyle="1" w:styleId="DocumentMapChar1">
    <w:name w:val="Document Map Char1"/>
    <w:basedOn w:val="DefaultParagraphFont"/>
    <w:rsid w:val="00F04733"/>
    <w:rPr>
      <w:rFonts w:ascii="Lucida Grande" w:eastAsia="Cambria" w:hAnsi="Lucida Grande" w:cs="Times New Roman"/>
    </w:rPr>
  </w:style>
  <w:style w:type="paragraph" w:customStyle="1" w:styleId="Micro">
    <w:name w:val="Micro"/>
    <w:basedOn w:val="Normal"/>
    <w:next w:val="Normal"/>
    <w:link w:val="MicroChar"/>
    <w:rsid w:val="00F04733"/>
    <w:rPr>
      <w:rFonts w:ascii="Arial" w:eastAsia="Times New Roman" w:hAnsi="Arial" w:cs="Times New Roman"/>
      <w:sz w:val="12"/>
      <w:szCs w:val="24"/>
    </w:rPr>
  </w:style>
  <w:style w:type="character" w:customStyle="1" w:styleId="MicroChar">
    <w:name w:val="Micro Char"/>
    <w:basedOn w:val="DefaultParagraphFont"/>
    <w:link w:val="Micro"/>
    <w:rsid w:val="00F04733"/>
    <w:rPr>
      <w:rFonts w:ascii="Arial" w:eastAsia="Times New Roman" w:hAnsi="Arial" w:cs="Times New Roman"/>
      <w:sz w:val="12"/>
      <w:szCs w:val="24"/>
    </w:rPr>
  </w:style>
  <w:style w:type="paragraph" w:customStyle="1" w:styleId="BoldUnderline">
    <w:name w:val="Bold Underline"/>
    <w:basedOn w:val="Normal"/>
    <w:link w:val="BoldUnderlineChar"/>
    <w:qFormat/>
    <w:rsid w:val="00F04733"/>
    <w:rPr>
      <w:rFonts w:ascii="Arial Narrow" w:eastAsia="Calibri" w:hAnsi="Arial Narrow" w:cs="Times New Roman"/>
      <w:b/>
      <w:sz w:val="20"/>
      <w:szCs w:val="20"/>
      <w:u w:val="thick"/>
      <w:lang w:val="x-none" w:eastAsia="x-none"/>
    </w:rPr>
  </w:style>
  <w:style w:type="character" w:customStyle="1" w:styleId="BoldUnderlineChar">
    <w:name w:val="Bold Underline Char"/>
    <w:link w:val="BoldUnderline"/>
    <w:rsid w:val="00F04733"/>
    <w:rPr>
      <w:rFonts w:ascii="Arial Narrow" w:eastAsia="Calibri" w:hAnsi="Arial Narrow" w:cs="Times New Roman"/>
      <w:b/>
      <w:sz w:val="20"/>
      <w:szCs w:val="20"/>
      <w:u w:val="thick"/>
      <w:lang w:val="x-none" w:eastAsia="x-none"/>
    </w:rPr>
  </w:style>
  <w:style w:type="paragraph" w:customStyle="1" w:styleId="CardNotUnderlined">
    <w:name w:val="Card Not Underlined"/>
    <w:basedOn w:val="Normal"/>
    <w:autoRedefine/>
    <w:rsid w:val="00F04733"/>
    <w:rPr>
      <w:rFonts w:ascii="Bell MT" w:eastAsia="Calibri" w:hAnsi="Bell MT" w:cs="Times New Roman"/>
      <w:sz w:val="20"/>
      <w:szCs w:val="20"/>
    </w:rPr>
  </w:style>
  <w:style w:type="character" w:customStyle="1" w:styleId="CitationCharChar">
    <w:name w:val="Citation Char Char"/>
    <w:basedOn w:val="DefaultParagraphFont"/>
    <w:rsid w:val="00F04733"/>
    <w:rPr>
      <w:rFonts w:ascii="Garamond" w:hAnsi="Garamond"/>
      <w:szCs w:val="26"/>
      <w:lang w:val="en-US" w:eastAsia="en-US" w:bidi="ar-SA"/>
    </w:rPr>
  </w:style>
  <w:style w:type="character" w:customStyle="1" w:styleId="UnderlinedCharChar">
    <w:name w:val="Underlined Char Char"/>
    <w:basedOn w:val="DefaultParagraphFont"/>
    <w:rsid w:val="00F04733"/>
    <w:rPr>
      <w:rFonts w:ascii="Garamond" w:hAnsi="Garamond"/>
      <w:szCs w:val="28"/>
      <w:u w:val="single"/>
      <w:lang w:val="en-US" w:eastAsia="en-US" w:bidi="ar-SA"/>
    </w:rPr>
  </w:style>
  <w:style w:type="character" w:customStyle="1" w:styleId="ssl0">
    <w:name w:val="ss_l0"/>
    <w:basedOn w:val="DefaultParagraphFont"/>
    <w:rsid w:val="00F04733"/>
  </w:style>
  <w:style w:type="paragraph" w:customStyle="1" w:styleId="h-lead">
    <w:name w:val="h-lead"/>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F04733"/>
  </w:style>
  <w:style w:type="character" w:styleId="HTMLCite">
    <w:name w:val="HTML Cite"/>
    <w:basedOn w:val="DefaultParagraphFont"/>
    <w:rsid w:val="00F04733"/>
    <w:rPr>
      <w:i/>
      <w:iCs/>
    </w:rPr>
  </w:style>
  <w:style w:type="character" w:customStyle="1" w:styleId="slug-pub-date">
    <w:name w:val="slug-pub-date"/>
    <w:basedOn w:val="DefaultParagraphFont"/>
    <w:rsid w:val="00F04733"/>
  </w:style>
  <w:style w:type="character" w:customStyle="1" w:styleId="slug-vol">
    <w:name w:val="slug-vol"/>
    <w:basedOn w:val="DefaultParagraphFont"/>
    <w:rsid w:val="00F04733"/>
  </w:style>
  <w:style w:type="character" w:customStyle="1" w:styleId="slug-issue">
    <w:name w:val="slug-issue"/>
    <w:basedOn w:val="DefaultParagraphFont"/>
    <w:rsid w:val="00F04733"/>
  </w:style>
  <w:style w:type="character" w:customStyle="1" w:styleId="slug-pages">
    <w:name w:val="slug-pages"/>
    <w:basedOn w:val="DefaultParagraphFont"/>
    <w:rsid w:val="00F04733"/>
  </w:style>
  <w:style w:type="paragraph" w:customStyle="1" w:styleId="intro">
    <w:name w:val="intro"/>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F04733"/>
  </w:style>
  <w:style w:type="character" w:customStyle="1" w:styleId="ab">
    <w:name w:val="ab"/>
    <w:basedOn w:val="DefaultParagraphFont"/>
    <w:rsid w:val="00F04733"/>
  </w:style>
  <w:style w:type="character" w:customStyle="1" w:styleId="em">
    <w:name w:val="em"/>
    <w:basedOn w:val="DefaultParagraphFont"/>
    <w:rsid w:val="00F04733"/>
  </w:style>
  <w:style w:type="character" w:customStyle="1" w:styleId="au">
    <w:name w:val="au"/>
    <w:basedOn w:val="DefaultParagraphFont"/>
    <w:rsid w:val="00F04733"/>
  </w:style>
  <w:style w:type="character" w:customStyle="1" w:styleId="ti">
    <w:name w:val="ti"/>
    <w:basedOn w:val="DefaultParagraphFont"/>
    <w:rsid w:val="00F04733"/>
  </w:style>
  <w:style w:type="character" w:customStyle="1" w:styleId="subheadblue">
    <w:name w:val="subhead_blue"/>
    <w:basedOn w:val="DefaultParagraphFont"/>
    <w:rsid w:val="00F04733"/>
  </w:style>
  <w:style w:type="paragraph" w:customStyle="1" w:styleId="body-paragraph">
    <w:name w:val="body-paragraph"/>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F04733"/>
  </w:style>
  <w:style w:type="character" w:customStyle="1" w:styleId="slug-doi-wrapper">
    <w:name w:val="slug-doi-wrapper"/>
    <w:basedOn w:val="DefaultParagraphFont"/>
    <w:rsid w:val="00F04733"/>
  </w:style>
  <w:style w:type="character" w:customStyle="1" w:styleId="slug-metadata-noteahead-of-print">
    <w:name w:val="slug-metadata-note ahead-of-print"/>
    <w:basedOn w:val="DefaultParagraphFont"/>
    <w:rsid w:val="00F04733"/>
  </w:style>
  <w:style w:type="character" w:customStyle="1" w:styleId="slug-ahead-of-print-date">
    <w:name w:val="slug-ahead-of-print-date"/>
    <w:basedOn w:val="DefaultParagraphFont"/>
    <w:rsid w:val="00F04733"/>
  </w:style>
  <w:style w:type="character" w:customStyle="1" w:styleId="medium-bold">
    <w:name w:val="medium-bold"/>
    <w:basedOn w:val="DefaultParagraphFont"/>
    <w:rsid w:val="00F04733"/>
  </w:style>
  <w:style w:type="character" w:customStyle="1" w:styleId="updated-short-citation">
    <w:name w:val="updated-short-citation"/>
    <w:basedOn w:val="DefaultParagraphFont"/>
    <w:rsid w:val="00F04733"/>
  </w:style>
  <w:style w:type="character" w:customStyle="1" w:styleId="goohl0">
    <w:name w:val="goohl0"/>
    <w:basedOn w:val="DefaultParagraphFont"/>
    <w:rsid w:val="00F04733"/>
  </w:style>
  <w:style w:type="character" w:customStyle="1" w:styleId="CharChar6">
    <w:name w:val="Char Char6"/>
    <w:basedOn w:val="DefaultParagraphFont"/>
    <w:rsid w:val="00F04733"/>
    <w:rPr>
      <w:rFonts w:cs="Arial"/>
      <w:bCs/>
      <w:sz w:val="16"/>
      <w:szCs w:val="26"/>
      <w:lang w:val="en-US" w:eastAsia="en-US" w:bidi="ar-SA"/>
    </w:rPr>
  </w:style>
  <w:style w:type="character" w:customStyle="1" w:styleId="CharChar3">
    <w:name w:val="Char Char3"/>
    <w:basedOn w:val="DefaultParagraphFont"/>
    <w:rsid w:val="00F04733"/>
    <w:rPr>
      <w:szCs w:val="24"/>
    </w:rPr>
  </w:style>
  <w:style w:type="character" w:customStyle="1" w:styleId="TagCharChar1">
    <w:name w:val="Tag Char Char1"/>
    <w:basedOn w:val="DefaultParagraphFont"/>
    <w:rsid w:val="00F04733"/>
    <w:rPr>
      <w:b/>
      <w:sz w:val="24"/>
      <w:szCs w:val="24"/>
      <w:lang w:val="en-US" w:eastAsia="en-US" w:bidi="ar-SA"/>
    </w:rPr>
  </w:style>
  <w:style w:type="character" w:customStyle="1" w:styleId="UnderlineChar0">
    <w:name w:val="Underline Char"/>
    <w:aliases w:val="Heading 3 Char Char Char Char"/>
    <w:basedOn w:val="DefaultParagraphFont"/>
    <w:rsid w:val="00F04733"/>
    <w:rPr>
      <w:rFonts w:ascii="Times New Roman" w:hAnsi="Times New Roman" w:cs="Times New Roman"/>
      <w:sz w:val="20"/>
      <w:u w:val="single"/>
    </w:rPr>
  </w:style>
  <w:style w:type="numbering" w:customStyle="1" w:styleId="NoList1">
    <w:name w:val="No List1"/>
    <w:next w:val="NoList"/>
    <w:semiHidden/>
    <w:unhideWhenUsed/>
    <w:rsid w:val="00F04733"/>
  </w:style>
  <w:style w:type="numbering" w:customStyle="1" w:styleId="NoList2">
    <w:name w:val="No List2"/>
    <w:next w:val="NoList"/>
    <w:semiHidden/>
    <w:unhideWhenUsed/>
    <w:rsid w:val="00F04733"/>
  </w:style>
  <w:style w:type="numbering" w:customStyle="1" w:styleId="NoList3">
    <w:name w:val="No List3"/>
    <w:next w:val="NoList"/>
    <w:semiHidden/>
    <w:unhideWhenUsed/>
    <w:rsid w:val="00F04733"/>
  </w:style>
  <w:style w:type="numbering" w:customStyle="1" w:styleId="NoList4">
    <w:name w:val="No List4"/>
    <w:next w:val="NoList"/>
    <w:semiHidden/>
    <w:unhideWhenUsed/>
    <w:rsid w:val="00F04733"/>
  </w:style>
  <w:style w:type="character" w:customStyle="1" w:styleId="7TimesNewRoman">
    <w:name w:val="7 Times New Roman"/>
    <w:rsid w:val="00F04733"/>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F04733"/>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F04733"/>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F04733"/>
    <w:rPr>
      <w:rFonts w:ascii="Bell MT" w:eastAsia="Times New Roman" w:hAnsi="Bell MT" w:cs="Times New Roman"/>
      <w:b/>
      <w:bCs/>
      <w:szCs w:val="28"/>
    </w:rPr>
  </w:style>
  <w:style w:type="paragraph" w:customStyle="1" w:styleId="F4-NormalText">
    <w:name w:val="F4 - Normal Text"/>
    <w:basedOn w:val="Normal"/>
    <w:qFormat/>
    <w:rsid w:val="00F04733"/>
    <w:rPr>
      <w:rFonts w:ascii="Times New Roman" w:eastAsia="Calibri" w:hAnsi="Times New Roman" w:cs="Times New Roman"/>
      <w:sz w:val="20"/>
    </w:rPr>
  </w:style>
  <w:style w:type="character" w:customStyle="1" w:styleId="berief">
    <w:name w:val="berief"/>
    <w:basedOn w:val="DefaultParagraphFont"/>
    <w:rsid w:val="00F04733"/>
    <w:rPr>
      <w:rFonts w:ascii="Times New Roman" w:eastAsia="Times New Roman" w:hAnsi="Times New Roman" w:cs="Times New Roman"/>
      <w:sz w:val="20"/>
      <w:u w:val="none"/>
    </w:rPr>
  </w:style>
  <w:style w:type="numbering" w:customStyle="1" w:styleId="NoList5">
    <w:name w:val="No List5"/>
    <w:next w:val="NoList"/>
    <w:semiHidden/>
    <w:unhideWhenUsed/>
    <w:rsid w:val="00F04733"/>
  </w:style>
  <w:style w:type="character" w:customStyle="1" w:styleId="Brief-Smalltext">
    <w:name w:val="Brief - Small text"/>
    <w:basedOn w:val="DefaultParagraphFont"/>
    <w:rsid w:val="00F04733"/>
    <w:rPr>
      <w:rFonts w:ascii="Times New Roman" w:hAnsi="Times New Roman" w:cs="Times New Roman"/>
      <w:sz w:val="14"/>
      <w:u w:val="none"/>
    </w:rPr>
  </w:style>
  <w:style w:type="character" w:customStyle="1" w:styleId="TagCharChar">
    <w:name w:val="Tag Char Char"/>
    <w:basedOn w:val="DefaultParagraphFont"/>
    <w:rsid w:val="00F04733"/>
    <w:rPr>
      <w:rFonts w:ascii="Garamond" w:hAnsi="Garamond"/>
      <w:b/>
      <w:szCs w:val="28"/>
      <w:lang w:val="en-US" w:eastAsia="en-US" w:bidi="ar-SA"/>
    </w:rPr>
  </w:style>
  <w:style w:type="paragraph" w:customStyle="1" w:styleId="F3-TagAuthor">
    <w:name w:val="F3 - Tag/Author"/>
    <w:basedOn w:val="Normal"/>
    <w:rsid w:val="00F04733"/>
    <w:rPr>
      <w:rFonts w:ascii="Times New Roman" w:eastAsia="Times New Roman" w:hAnsi="Times New Roman" w:cs="Times New Roman"/>
      <w:b/>
      <w:sz w:val="20"/>
      <w:szCs w:val="24"/>
    </w:rPr>
  </w:style>
  <w:style w:type="paragraph" w:customStyle="1" w:styleId="F5-UnderlineNormal">
    <w:name w:val="F5 - Underline Normal"/>
    <w:basedOn w:val="Normal"/>
    <w:qFormat/>
    <w:rsid w:val="00F04733"/>
    <w:rPr>
      <w:rFonts w:ascii="Times New Roman" w:eastAsia="Calibri" w:hAnsi="Times New Roman" w:cs="Times New Roman"/>
      <w:sz w:val="20"/>
      <w:u w:val="single"/>
    </w:rPr>
  </w:style>
  <w:style w:type="character" w:customStyle="1" w:styleId="F8-UnderlineBold">
    <w:name w:val="F8 - Underline/Bold"/>
    <w:basedOn w:val="DefaultParagraphFont"/>
    <w:rsid w:val="00F04733"/>
    <w:rPr>
      <w:rFonts w:ascii="Times New Roman" w:hAnsi="Times New Roman"/>
      <w:b/>
      <w:sz w:val="20"/>
      <w:u w:val="single"/>
    </w:rPr>
  </w:style>
  <w:style w:type="character" w:customStyle="1" w:styleId="F7-SmallFont">
    <w:name w:val="F7 - Small Font"/>
    <w:basedOn w:val="DefaultParagraphFont"/>
    <w:rsid w:val="00F04733"/>
    <w:rPr>
      <w:rFonts w:ascii="Times New Roman" w:hAnsi="Times New Roman"/>
      <w:sz w:val="14"/>
    </w:rPr>
  </w:style>
  <w:style w:type="paragraph" w:customStyle="1" w:styleId="Brief-PrimarySource">
    <w:name w:val="Brief - Primary Source"/>
    <w:basedOn w:val="Normal"/>
    <w:rsid w:val="00F04733"/>
    <w:rPr>
      <w:rFonts w:ascii="Times New Roman" w:eastAsia="Times New Roman" w:hAnsi="Times New Roman" w:cs="Times New Roman"/>
      <w:b/>
      <w:sz w:val="24"/>
      <w:szCs w:val="24"/>
      <w:u w:val="single"/>
    </w:rPr>
  </w:style>
  <w:style w:type="paragraph" w:customStyle="1" w:styleId="Brief-Underline">
    <w:name w:val="Brief - Underline"/>
    <w:basedOn w:val="Normal"/>
    <w:rsid w:val="00F04733"/>
    <w:rPr>
      <w:rFonts w:ascii="Times New Roman" w:eastAsia="Times New Roman" w:hAnsi="Times New Roman" w:cs="Times New Roman"/>
      <w:sz w:val="20"/>
      <w:szCs w:val="24"/>
      <w:u w:val="single"/>
    </w:rPr>
  </w:style>
  <w:style w:type="character" w:customStyle="1" w:styleId="Brief-Bold">
    <w:name w:val="Brief - Bold"/>
    <w:basedOn w:val="DefaultParagraphFont"/>
    <w:rsid w:val="00F04733"/>
    <w:rPr>
      <w:rFonts w:cs="Times New Roman"/>
      <w:b/>
    </w:rPr>
  </w:style>
  <w:style w:type="character" w:customStyle="1" w:styleId="Card-Underline">
    <w:name w:val="Card - Underline"/>
    <w:basedOn w:val="DefaultParagraphFont"/>
    <w:rsid w:val="00F04733"/>
    <w:rPr>
      <w:rFonts w:cs="Times New Roman"/>
      <w:u w:val="single"/>
    </w:rPr>
  </w:style>
  <w:style w:type="character" w:customStyle="1" w:styleId="beriefunderline">
    <w:name w:val="berief = underline"/>
    <w:basedOn w:val="DefaultParagraphFont"/>
    <w:rsid w:val="00F04733"/>
    <w:rPr>
      <w:rFonts w:ascii="Times New Roman" w:eastAsia="Times New Roman" w:hAnsi="Times New Roman" w:cs="Times New Roman"/>
      <w:sz w:val="20"/>
      <w:u w:val="single"/>
    </w:rPr>
  </w:style>
  <w:style w:type="paragraph" w:customStyle="1" w:styleId="Brief">
    <w:name w:val="Brief"/>
    <w:basedOn w:val="Brief-PrimarySource"/>
    <w:qFormat/>
    <w:rsid w:val="00F04733"/>
    <w:rPr>
      <w:b w:val="0"/>
    </w:rPr>
  </w:style>
  <w:style w:type="character" w:customStyle="1" w:styleId="BoldText10pt">
    <w:name w:val="Bold Text 10 pt"/>
    <w:rsid w:val="00F04733"/>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F0473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F0473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F0473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F0473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F04733"/>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F04733"/>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F04733"/>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F04733"/>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F04733"/>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F04733"/>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F04733"/>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F04733"/>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F04733"/>
    <w:pPr>
      <w:widowControl w:val="0"/>
      <w:spacing w:after="0" w:line="240" w:lineRule="auto"/>
    </w:pPr>
    <w:rPr>
      <w:rFonts w:ascii="Times New Roman" w:hAnsi="Times New Roman" w:cs="Times New Roman"/>
      <w:sz w:val="24"/>
    </w:rPr>
  </w:style>
  <w:style w:type="character" w:styleId="FootnoteReference">
    <w:name w:val="footnote reference"/>
    <w:rsid w:val="00F04733"/>
    <w:rPr>
      <w:color w:val="000000"/>
      <w:sz w:val="18"/>
      <w:szCs w:val="18"/>
    </w:rPr>
  </w:style>
  <w:style w:type="paragraph" w:styleId="BodyText">
    <w:name w:val="Body Text"/>
    <w:basedOn w:val="Default"/>
    <w:next w:val="Default"/>
    <w:link w:val="BodyTextChar"/>
    <w:qFormat/>
    <w:rsid w:val="00F04733"/>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F04733"/>
    <w:rPr>
      <w:rFonts w:ascii="Times New Roman" w:eastAsia="Calibri" w:hAnsi="Times New Roman" w:cs="Times New Roman"/>
      <w:sz w:val="24"/>
      <w:szCs w:val="24"/>
    </w:rPr>
  </w:style>
  <w:style w:type="paragraph" w:customStyle="1" w:styleId="Quote1">
    <w:name w:val="Quote1"/>
    <w:basedOn w:val="Default"/>
    <w:next w:val="Default"/>
    <w:rsid w:val="00F04733"/>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F04733"/>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F04733"/>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F04733"/>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F04733"/>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F04733"/>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F04733"/>
    <w:rPr>
      <w:rFonts w:ascii="Times New Roman" w:eastAsia="Calibri" w:hAnsi="Times New Roman" w:cs="Times New Roman"/>
      <w:sz w:val="24"/>
    </w:rPr>
  </w:style>
  <w:style w:type="character" w:styleId="CommentReference">
    <w:name w:val="annotation reference"/>
    <w:basedOn w:val="DefaultParagraphFont"/>
    <w:rsid w:val="00F04733"/>
    <w:rPr>
      <w:sz w:val="16"/>
      <w:szCs w:val="16"/>
    </w:rPr>
  </w:style>
  <w:style w:type="paragraph" w:styleId="CommentSubject">
    <w:name w:val="annotation subject"/>
    <w:basedOn w:val="CommentText"/>
    <w:next w:val="CommentText"/>
    <w:link w:val="CommentSubjectChar"/>
    <w:rsid w:val="00F04733"/>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rsid w:val="00F04733"/>
    <w:rPr>
      <w:rFonts w:ascii="Times New Roman" w:eastAsia="Times New Roman" w:hAnsi="Times New Roman" w:cs="Calibri"/>
      <w:b/>
      <w:bCs/>
      <w:sz w:val="20"/>
      <w:szCs w:val="20"/>
    </w:rPr>
  </w:style>
  <w:style w:type="paragraph" w:customStyle="1" w:styleId="CM3">
    <w:name w:val="CM3"/>
    <w:basedOn w:val="Default"/>
    <w:next w:val="Default"/>
    <w:rsid w:val="00F04733"/>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F04733"/>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F04733"/>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F04733"/>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F04733"/>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F04733"/>
    <w:rPr>
      <w:rFonts w:ascii="IJGCNM+Arial" w:eastAsia="Times New Roman" w:hAnsi="IJGCNM+Arial" w:cs="Times New Roman"/>
      <w:sz w:val="24"/>
      <w:szCs w:val="24"/>
    </w:rPr>
  </w:style>
  <w:style w:type="paragraph" w:customStyle="1" w:styleId="Brief-SecondarySource">
    <w:name w:val="Brief - Secondary Source"/>
    <w:basedOn w:val="Normal"/>
    <w:rsid w:val="00F04733"/>
    <w:rPr>
      <w:rFonts w:ascii="Times New Roman" w:eastAsia="Times New Roman" w:hAnsi="Times New Roman" w:cs="Times New Roman"/>
      <w:sz w:val="14"/>
      <w:szCs w:val="20"/>
    </w:rPr>
  </w:style>
  <w:style w:type="paragraph" w:customStyle="1" w:styleId="Brief-Card">
    <w:name w:val="Brief - Card"/>
    <w:basedOn w:val="Normal"/>
    <w:rsid w:val="00F04733"/>
    <w:rPr>
      <w:rFonts w:ascii="Times New Roman" w:eastAsia="Times New Roman" w:hAnsi="Times New Roman" w:cs="Times New Roman"/>
      <w:sz w:val="20"/>
      <w:szCs w:val="24"/>
    </w:rPr>
  </w:style>
  <w:style w:type="paragraph" w:customStyle="1" w:styleId="Pa2">
    <w:name w:val="Pa2"/>
    <w:basedOn w:val="Default"/>
    <w:next w:val="Default"/>
    <w:rsid w:val="00F04733"/>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F04733"/>
    <w:rPr>
      <w:i/>
    </w:rPr>
  </w:style>
  <w:style w:type="paragraph" w:customStyle="1" w:styleId="Normal3">
    <w:name w:val="Normal+3"/>
    <w:basedOn w:val="Normal"/>
    <w:next w:val="Normal"/>
    <w:rsid w:val="00F04733"/>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F04733"/>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F04733"/>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F04733"/>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F04733"/>
  </w:style>
  <w:style w:type="character" w:customStyle="1" w:styleId="SC4208902">
    <w:name w:val="SC.4.208902"/>
    <w:rsid w:val="00F04733"/>
    <w:rPr>
      <w:rFonts w:cs="Century"/>
      <w:color w:val="000000"/>
      <w:sz w:val="22"/>
      <w:szCs w:val="22"/>
    </w:rPr>
  </w:style>
  <w:style w:type="character" w:customStyle="1" w:styleId="SC4208915">
    <w:name w:val="SC.4.208915"/>
    <w:rsid w:val="00F04733"/>
    <w:rPr>
      <w:rFonts w:cs="Century"/>
      <w:color w:val="000000"/>
      <w:sz w:val="13"/>
      <w:szCs w:val="13"/>
    </w:rPr>
  </w:style>
  <w:style w:type="character" w:customStyle="1" w:styleId="SC273764">
    <w:name w:val="SC.2.73764"/>
    <w:rsid w:val="00F04733"/>
    <w:rPr>
      <w:rFonts w:cs="Century"/>
      <w:color w:val="000000"/>
      <w:sz w:val="72"/>
      <w:szCs w:val="72"/>
    </w:rPr>
  </w:style>
  <w:style w:type="character" w:customStyle="1" w:styleId="SC273779">
    <w:name w:val="SC.2.73779"/>
    <w:rsid w:val="00F04733"/>
    <w:rPr>
      <w:rFonts w:cs="Century"/>
      <w:color w:val="000000"/>
      <w:sz w:val="40"/>
      <w:szCs w:val="40"/>
    </w:rPr>
  </w:style>
  <w:style w:type="character" w:customStyle="1" w:styleId="SC273763">
    <w:name w:val="SC.2.73763"/>
    <w:rsid w:val="00F04733"/>
    <w:rPr>
      <w:rFonts w:cs="Century"/>
      <w:b/>
      <w:bCs/>
      <w:color w:val="000000"/>
    </w:rPr>
  </w:style>
  <w:style w:type="character" w:customStyle="1" w:styleId="SC4208910">
    <w:name w:val="SC.4.208910"/>
    <w:rsid w:val="00F04733"/>
    <w:rPr>
      <w:rFonts w:cs="Century"/>
      <w:color w:val="000000"/>
      <w:sz w:val="28"/>
      <w:szCs w:val="28"/>
    </w:rPr>
  </w:style>
  <w:style w:type="character" w:customStyle="1" w:styleId="SC4208911">
    <w:name w:val="SC.4.208911"/>
    <w:rsid w:val="00F04733"/>
    <w:rPr>
      <w:rFonts w:cs="Century"/>
      <w:color w:val="000000"/>
    </w:rPr>
  </w:style>
  <w:style w:type="paragraph" w:customStyle="1" w:styleId="Cover1">
    <w:name w:val="Cover 1"/>
    <w:basedOn w:val="Normal"/>
    <w:next w:val="Normal"/>
    <w:rsid w:val="00F04733"/>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F04733"/>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F04733"/>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F04733"/>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F04733"/>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F04733"/>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rsid w:val="00F04733"/>
    <w:rPr>
      <w:rFonts w:ascii="Times New Roman" w:eastAsia="Times New Roman" w:hAnsi="Times New Roman" w:cs="Times New Roman"/>
      <w:sz w:val="16"/>
      <w:szCs w:val="24"/>
    </w:rPr>
  </w:style>
  <w:style w:type="paragraph" w:customStyle="1" w:styleId="CM30">
    <w:name w:val="CM30"/>
    <w:basedOn w:val="Default"/>
    <w:next w:val="Default"/>
    <w:rsid w:val="00F04733"/>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F04733"/>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F04733"/>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F04733"/>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F04733"/>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F04733"/>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F04733"/>
    <w:rPr>
      <w:rFonts w:ascii="Garamond" w:hAnsi="Garamond"/>
      <w:szCs w:val="24"/>
      <w:lang w:val="en-US" w:eastAsia="en-US" w:bidi="ar-SA"/>
    </w:rPr>
  </w:style>
  <w:style w:type="character" w:customStyle="1" w:styleId="articlesubtitle">
    <w:name w:val="article_sub_title"/>
    <w:basedOn w:val="DefaultParagraphFont"/>
    <w:rsid w:val="00F04733"/>
  </w:style>
  <w:style w:type="character" w:customStyle="1" w:styleId="newsdate2">
    <w:name w:val="news_date2"/>
    <w:basedOn w:val="DefaultParagraphFont"/>
    <w:rsid w:val="00F04733"/>
  </w:style>
  <w:style w:type="character" w:customStyle="1" w:styleId="readarticleheader">
    <w:name w:val="readarticleheader"/>
    <w:basedOn w:val="DefaultParagraphFont"/>
    <w:rsid w:val="00F04733"/>
  </w:style>
  <w:style w:type="paragraph" w:customStyle="1" w:styleId="loose">
    <w:name w:val="loose"/>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F04733"/>
  </w:style>
  <w:style w:type="paragraph" w:customStyle="1" w:styleId="DoubleUnderlined">
    <w:name w:val="Double Underlined"/>
    <w:basedOn w:val="Heading2"/>
    <w:autoRedefine/>
    <w:rsid w:val="00F04733"/>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F04733"/>
    <w:rPr>
      <w:rFonts w:ascii="Trebuchet MS" w:hAnsi="Trebuchet MS"/>
      <w:u w:val="thick"/>
      <w:lang w:val="en-US" w:eastAsia="zh-CN" w:bidi="ar-SA"/>
    </w:rPr>
  </w:style>
  <w:style w:type="paragraph" w:customStyle="1" w:styleId="IndexFixer">
    <w:name w:val="Index Fixer"/>
    <w:basedOn w:val="Heading1"/>
    <w:rsid w:val="00F04733"/>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F04733"/>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F04733"/>
    <w:rPr>
      <w:rFonts w:ascii="Times" w:eastAsia="Times New Roman" w:hAnsi="Times" w:cs="Times New Roman"/>
      <w:b/>
      <w:color w:val="000000"/>
      <w:sz w:val="24"/>
      <w:szCs w:val="20"/>
    </w:rPr>
  </w:style>
  <w:style w:type="paragraph" w:styleId="BodyText3">
    <w:name w:val="Body Text 3"/>
    <w:basedOn w:val="Normal"/>
    <w:link w:val="BodyText3Char"/>
    <w:rsid w:val="00F04733"/>
    <w:rPr>
      <w:rFonts w:ascii="Times" w:eastAsia="Times" w:hAnsi="Times" w:cs="Times New Roman"/>
      <w:color w:val="000000"/>
      <w:sz w:val="18"/>
      <w:szCs w:val="20"/>
    </w:rPr>
  </w:style>
  <w:style w:type="character" w:customStyle="1" w:styleId="BodyText3Char">
    <w:name w:val="Body Text 3 Char"/>
    <w:basedOn w:val="DefaultParagraphFont"/>
    <w:link w:val="BodyText3"/>
    <w:rsid w:val="00F04733"/>
    <w:rPr>
      <w:rFonts w:ascii="Times" w:eastAsia="Times" w:hAnsi="Times" w:cs="Times New Roman"/>
      <w:color w:val="000000"/>
      <w:sz w:val="18"/>
      <w:szCs w:val="20"/>
    </w:rPr>
  </w:style>
  <w:style w:type="paragraph" w:customStyle="1" w:styleId="SmallNormal">
    <w:name w:val="Small Normal"/>
    <w:basedOn w:val="Normal"/>
    <w:rsid w:val="00F04733"/>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F04733"/>
    <w:rPr>
      <w:rFonts w:ascii="Arial Narrow" w:eastAsia="Times New Roman" w:hAnsi="Arial Narrow" w:cs="Times New Roman"/>
      <w:b/>
      <w:sz w:val="20"/>
      <w:szCs w:val="24"/>
      <w:u w:val="single"/>
      <w:lang w:val="en-GB" w:eastAsia="en-US" w:bidi="ar-SA"/>
    </w:rPr>
  </w:style>
  <w:style w:type="character" w:customStyle="1" w:styleId="medium-normal1">
    <w:name w:val="medium-normal1"/>
    <w:basedOn w:val="DefaultParagraphFont"/>
    <w:rsid w:val="00F04733"/>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F04733"/>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F04733"/>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F04733"/>
    <w:rPr>
      <w:rFonts w:ascii="Palatino Linotype" w:hAnsi="Palatino Linotype"/>
      <w:u w:val="single"/>
      <w:lang w:val="en-US" w:eastAsia="en-US" w:bidi="ar-SA"/>
    </w:rPr>
  </w:style>
  <w:style w:type="character" w:customStyle="1" w:styleId="UnderlineCharChar">
    <w:name w:val="Underline Char Char"/>
    <w:basedOn w:val="DefaultParagraphFont"/>
    <w:rsid w:val="00F04733"/>
    <w:rPr>
      <w:rFonts w:ascii="Arial Narrow" w:hAnsi="Arial Narrow"/>
      <w:szCs w:val="24"/>
      <w:u w:val="single"/>
      <w:lang w:val="en-US" w:eastAsia="en-US" w:bidi="ar-SA"/>
    </w:rPr>
  </w:style>
  <w:style w:type="character" w:customStyle="1" w:styleId="BoldText12pt">
    <w:name w:val="Bold Text 12 pt"/>
    <w:autoRedefine/>
    <w:rsid w:val="00F04733"/>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F04733"/>
    <w:rPr>
      <w:rFonts w:ascii="Courier New" w:eastAsia="Times New Roman" w:hAnsi="Courier New" w:cs="Courier New"/>
      <w:sz w:val="20"/>
      <w:szCs w:val="20"/>
    </w:rPr>
  </w:style>
  <w:style w:type="character" w:customStyle="1" w:styleId="Author">
    <w:name w:val="Author"/>
    <w:basedOn w:val="DefaultParagraphFont"/>
    <w:rsid w:val="00F04733"/>
    <w:rPr>
      <w:b/>
      <w:sz w:val="24"/>
    </w:rPr>
  </w:style>
  <w:style w:type="character" w:customStyle="1" w:styleId="Style10ptUnderline">
    <w:name w:val="Style 10 pt Underline"/>
    <w:basedOn w:val="DefaultParagraphFont"/>
    <w:rsid w:val="00F04733"/>
    <w:rPr>
      <w:sz w:val="20"/>
      <w:u w:val="single"/>
    </w:rPr>
  </w:style>
  <w:style w:type="paragraph" w:customStyle="1" w:styleId="CardFormat">
    <w:name w:val="Card Format"/>
    <w:basedOn w:val="Normal"/>
    <w:autoRedefine/>
    <w:rsid w:val="00F04733"/>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F04733"/>
  </w:style>
  <w:style w:type="character" w:customStyle="1" w:styleId="UnderlineCharCharCharCharCharChar">
    <w:name w:val="Underline Char Char Char Char Char Char"/>
    <w:basedOn w:val="DefaultParagraphFont"/>
    <w:rsid w:val="00F04733"/>
    <w:rPr>
      <w:rFonts w:ascii="Arial Narrow" w:hAnsi="Arial Narrow"/>
      <w:szCs w:val="24"/>
      <w:u w:val="single"/>
      <w:lang w:val="en-US" w:eastAsia="en-US" w:bidi="ar-SA"/>
    </w:rPr>
  </w:style>
  <w:style w:type="paragraph" w:customStyle="1" w:styleId="PageHeader-Underline18pt">
    <w:name w:val="Page Header - Underline 18 pt"/>
    <w:rsid w:val="00F04733"/>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F04733"/>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F04733"/>
  </w:style>
  <w:style w:type="character" w:customStyle="1" w:styleId="hdr">
    <w:name w:val="hdr"/>
    <w:basedOn w:val="DefaultParagraphFont"/>
    <w:rsid w:val="00F04733"/>
  </w:style>
  <w:style w:type="paragraph" w:customStyle="1" w:styleId="subhead">
    <w:name w:val="subhead"/>
    <w:basedOn w:val="Normal"/>
    <w:rsid w:val="00F04733"/>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F04733"/>
  </w:style>
  <w:style w:type="character" w:customStyle="1" w:styleId="bolding1">
    <w:name w:val="bolding1"/>
    <w:basedOn w:val="DefaultParagraphFont"/>
    <w:rsid w:val="00F04733"/>
    <w:rPr>
      <w:b/>
      <w:bCs/>
    </w:rPr>
  </w:style>
  <w:style w:type="character" w:customStyle="1" w:styleId="bookoptions1">
    <w:name w:val="book_options1"/>
    <w:basedOn w:val="DefaultParagraphFont"/>
    <w:rsid w:val="00F04733"/>
    <w:rPr>
      <w:b/>
      <w:bCs/>
      <w:color w:val="333366"/>
    </w:rPr>
  </w:style>
  <w:style w:type="character" w:customStyle="1" w:styleId="descriptionblock">
    <w:name w:val="description block"/>
    <w:basedOn w:val="DefaultParagraphFont"/>
    <w:rsid w:val="00F04733"/>
  </w:style>
  <w:style w:type="character" w:customStyle="1" w:styleId="detailsboxblock">
    <w:name w:val="detailsbox block"/>
    <w:basedOn w:val="DefaultParagraphFont"/>
    <w:rsid w:val="00F04733"/>
  </w:style>
  <w:style w:type="character" w:customStyle="1" w:styleId="Char3">
    <w:name w:val="Char3"/>
    <w:basedOn w:val="DefaultParagraphFont"/>
    <w:rsid w:val="00F04733"/>
    <w:rPr>
      <w:rFonts w:cs="Arial"/>
      <w:bCs/>
      <w:u w:val="thick"/>
      <w:lang w:val="en-US" w:eastAsia="en-US" w:bidi="ar-SA"/>
    </w:rPr>
  </w:style>
  <w:style w:type="paragraph" w:customStyle="1" w:styleId="TxBrp1">
    <w:name w:val="TxBr_p1"/>
    <w:basedOn w:val="Normal"/>
    <w:rsid w:val="00F04733"/>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F04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F04733"/>
    <w:rPr>
      <w:rFonts w:ascii="Courier New" w:eastAsia="Times New Roman" w:hAnsi="Courier New" w:cs="Times New Roman"/>
      <w:sz w:val="20"/>
      <w:szCs w:val="20"/>
    </w:rPr>
  </w:style>
  <w:style w:type="paragraph" w:customStyle="1" w:styleId="StyleHeading110pt">
    <w:name w:val="Style Heading 1 + 10 pt"/>
    <w:basedOn w:val="Heading1"/>
    <w:rsid w:val="00F04733"/>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F04733"/>
  </w:style>
  <w:style w:type="paragraph" w:customStyle="1" w:styleId="StyleUnderliningTimesNewRomanBoldNounderlineKernat16">
    <w:name w:val="Style Underlining + Times New Roman Bold No underline Kern at 16..."/>
    <w:basedOn w:val="Normal"/>
    <w:rsid w:val="00F04733"/>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F04733"/>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F04733"/>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F04733"/>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F04733"/>
    <w:rPr>
      <w:sz w:val="12"/>
      <w:lang w:val="en-GB" w:eastAsia="en-US" w:bidi="ar-SA"/>
    </w:rPr>
  </w:style>
  <w:style w:type="paragraph" w:customStyle="1" w:styleId="StyleBoldUnderliningKernat16pt">
    <w:name w:val="Style Bold Underlining + Kern at 16 pt"/>
    <w:basedOn w:val="BoldUnderlining"/>
    <w:rsid w:val="00F04733"/>
    <w:rPr>
      <w:bCs/>
      <w:kern w:val="32"/>
      <w:sz w:val="32"/>
      <w:szCs w:val="32"/>
    </w:rPr>
  </w:style>
  <w:style w:type="paragraph" w:customStyle="1" w:styleId="boldy">
    <w:name w:val="boldy"/>
    <w:basedOn w:val="Heading2"/>
    <w:rsid w:val="00F04733"/>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F04733"/>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F04733"/>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F04733"/>
    <w:rPr>
      <w:sz w:val="24"/>
      <w:u w:val="thick"/>
    </w:rPr>
  </w:style>
  <w:style w:type="paragraph" w:customStyle="1" w:styleId="CardsFont6pt">
    <w:name w:val="Cards + Font: 6 pt"/>
    <w:basedOn w:val="Cards"/>
    <w:link w:val="CardsFont6ptChar1"/>
    <w:autoRedefine/>
    <w:rsid w:val="00F04733"/>
    <w:pPr>
      <w:ind w:left="0" w:right="0"/>
      <w:jc w:val="left"/>
    </w:pPr>
    <w:rPr>
      <w:sz w:val="12"/>
    </w:rPr>
  </w:style>
  <w:style w:type="character" w:customStyle="1" w:styleId="CardsChar">
    <w:name w:val="Cards Char"/>
    <w:basedOn w:val="DefaultParagraphFont"/>
    <w:rsid w:val="00F04733"/>
    <w:rPr>
      <w:szCs w:val="24"/>
      <w:lang w:val="en-US" w:eastAsia="en-US" w:bidi="ar-SA"/>
    </w:rPr>
  </w:style>
  <w:style w:type="character" w:customStyle="1" w:styleId="CardsFont6ptChar">
    <w:name w:val="Cards + Font: 6 pt Char"/>
    <w:basedOn w:val="CardsChar"/>
    <w:rsid w:val="00F04733"/>
    <w:rPr>
      <w:sz w:val="12"/>
      <w:szCs w:val="24"/>
      <w:lang w:val="en-US" w:eastAsia="en-US" w:bidi="ar-SA"/>
    </w:rPr>
  </w:style>
  <w:style w:type="character" w:customStyle="1" w:styleId="CitesChar">
    <w:name w:val="Cites Char"/>
    <w:basedOn w:val="DefaultParagraphFont"/>
    <w:rsid w:val="00F04733"/>
    <w:rPr>
      <w:b/>
      <w:bCs/>
      <w:szCs w:val="24"/>
      <w:lang w:val="en-US" w:eastAsia="en-US" w:bidi="ar-SA"/>
    </w:rPr>
  </w:style>
  <w:style w:type="paragraph" w:customStyle="1" w:styleId="Nothing">
    <w:name w:val="Nothing"/>
    <w:basedOn w:val="Normal"/>
    <w:autoRedefine/>
    <w:rsid w:val="00F04733"/>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F04733"/>
    <w:rPr>
      <w:lang w:val="en-US" w:eastAsia="en-US" w:bidi="ar-SA"/>
    </w:rPr>
  </w:style>
  <w:style w:type="paragraph" w:customStyle="1" w:styleId="TxBr6p1">
    <w:name w:val="TxBr_6p1"/>
    <w:basedOn w:val="Normal"/>
    <w:rsid w:val="00F04733"/>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F04733"/>
    <w:pPr>
      <w:ind w:left="400"/>
    </w:pPr>
    <w:rPr>
      <w:rFonts w:ascii="Times New Roman" w:eastAsia="Times New Roman" w:hAnsi="Times New Roman" w:cs="Times New Roman"/>
      <w:sz w:val="20"/>
      <w:szCs w:val="20"/>
    </w:rPr>
  </w:style>
  <w:style w:type="character" w:customStyle="1" w:styleId="texto11">
    <w:name w:val="texto11"/>
    <w:basedOn w:val="DefaultParagraphFont"/>
    <w:rsid w:val="00F04733"/>
    <w:rPr>
      <w:rFonts w:ascii="Arial" w:hAnsi="Arial" w:cs="Arial" w:hint="default"/>
      <w:b w:val="0"/>
      <w:bCs w:val="0"/>
      <w:i w:val="0"/>
      <w:iCs w:val="0"/>
      <w:caps w:val="0"/>
      <w:color w:val="000000"/>
      <w:sz w:val="26"/>
      <w:szCs w:val="26"/>
    </w:rPr>
  </w:style>
  <w:style w:type="paragraph" w:customStyle="1" w:styleId="Paste">
    <w:name w:val="Paste"/>
    <w:basedOn w:val="card"/>
    <w:rsid w:val="00F04733"/>
    <w:pPr>
      <w:spacing w:before="0" w:after="0"/>
      <w:ind w:left="0" w:right="0"/>
      <w:jc w:val="left"/>
    </w:pPr>
    <w:rPr>
      <w:rFonts w:ascii="Arial Narrow" w:hAnsi="Arial Narrow"/>
    </w:rPr>
  </w:style>
  <w:style w:type="paragraph" w:customStyle="1" w:styleId="smalltext0">
    <w:name w:val="small text"/>
    <w:basedOn w:val="Normal"/>
    <w:autoRedefine/>
    <w:rsid w:val="00F04733"/>
    <w:rPr>
      <w:rFonts w:ascii="Arial Narrow" w:eastAsia="Times New Roman" w:hAnsi="Arial Narrow" w:cs="Times New Roman"/>
      <w:sz w:val="16"/>
      <w:szCs w:val="24"/>
    </w:rPr>
  </w:style>
  <w:style w:type="character" w:customStyle="1" w:styleId="CardTagChar">
    <w:name w:val="Card Tag Char"/>
    <w:basedOn w:val="DefaultParagraphFont"/>
    <w:rsid w:val="00F04733"/>
    <w:rPr>
      <w:rFonts w:ascii="Arial Narrow" w:hAnsi="Arial Narrow"/>
      <w:b/>
      <w:sz w:val="24"/>
      <w:szCs w:val="24"/>
      <w:lang w:val="en-US" w:eastAsia="en-US" w:bidi="ar-SA"/>
    </w:rPr>
  </w:style>
  <w:style w:type="character" w:customStyle="1" w:styleId="CardtextChar1">
    <w:name w:val="Card text Char"/>
    <w:basedOn w:val="DefaultParagraphFont"/>
    <w:rsid w:val="00F04733"/>
    <w:rPr>
      <w:rFonts w:ascii="Arial Narrow" w:hAnsi="Arial Narrow"/>
      <w:sz w:val="22"/>
      <w:szCs w:val="24"/>
      <w:u w:val="single"/>
      <w:lang w:val="en-US" w:eastAsia="en-US" w:bidi="ar-SA"/>
    </w:rPr>
  </w:style>
  <w:style w:type="character" w:customStyle="1" w:styleId="term1">
    <w:name w:val="term1"/>
    <w:basedOn w:val="DefaultParagraphFont"/>
    <w:rsid w:val="00F04733"/>
    <w:rPr>
      <w:b/>
      <w:bCs/>
    </w:rPr>
  </w:style>
  <w:style w:type="paragraph" w:customStyle="1" w:styleId="UnderlineStyle">
    <w:name w:val="Underline Style"/>
    <w:basedOn w:val="Normal"/>
    <w:link w:val="UnderlineStyleChar"/>
    <w:rsid w:val="00F04733"/>
    <w:rPr>
      <w:rFonts w:ascii="Times New Roman" w:eastAsia="Times New Roman" w:hAnsi="Times New Roman" w:cs="Times New Roman"/>
      <w:b/>
      <w:sz w:val="24"/>
      <w:szCs w:val="24"/>
      <w:u w:val="single"/>
      <w:lang w:val="x-none" w:eastAsia="x-none"/>
    </w:rPr>
  </w:style>
  <w:style w:type="paragraph" w:customStyle="1" w:styleId="Normalization">
    <w:name w:val="Normalization"/>
    <w:basedOn w:val="Normal"/>
    <w:rsid w:val="00F04733"/>
    <w:rPr>
      <w:rFonts w:ascii="Times New Roman" w:eastAsia="Times New Roman" w:hAnsi="Times New Roman" w:cs="Times New Roman"/>
      <w:sz w:val="18"/>
      <w:szCs w:val="24"/>
    </w:rPr>
  </w:style>
  <w:style w:type="paragraph" w:customStyle="1" w:styleId="BreifTitle">
    <w:name w:val="Breif Title"/>
    <w:basedOn w:val="Normal"/>
    <w:autoRedefine/>
    <w:rsid w:val="00F04733"/>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F04733"/>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F04733"/>
    <w:rPr>
      <w:b/>
      <w:sz w:val="32"/>
      <w:szCs w:val="32"/>
      <w:lang w:val="en-US" w:eastAsia="en-US" w:bidi="ar-SA"/>
    </w:rPr>
  </w:style>
  <w:style w:type="paragraph" w:styleId="BodyTextFirstIndent">
    <w:name w:val="Body Text First Indent"/>
    <w:basedOn w:val="BodyText"/>
    <w:link w:val="BodyTextFirstIndentChar"/>
    <w:rsid w:val="00F04733"/>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F04733"/>
    <w:rPr>
      <w:rFonts w:ascii="Times New Roman" w:eastAsia="Times New Roman" w:hAnsi="Times New Roman" w:cs="Times New Roman"/>
      <w:sz w:val="24"/>
      <w:szCs w:val="24"/>
    </w:rPr>
  </w:style>
  <w:style w:type="character" w:customStyle="1" w:styleId="term">
    <w:name w:val="term"/>
    <w:basedOn w:val="DefaultParagraphFont"/>
    <w:rsid w:val="00F04733"/>
  </w:style>
  <w:style w:type="character" w:customStyle="1" w:styleId="TagChar3">
    <w:name w:val="Tag Char3"/>
    <w:basedOn w:val="DefaultParagraphFont"/>
    <w:rsid w:val="00F04733"/>
    <w:rPr>
      <w:rFonts w:ascii="Palatino Linotype" w:hAnsi="Palatino Linotype"/>
      <w:b/>
      <w:sz w:val="24"/>
      <w:szCs w:val="24"/>
      <w:lang w:val="en-US" w:eastAsia="en-US" w:bidi="ar-SA"/>
    </w:rPr>
  </w:style>
  <w:style w:type="paragraph" w:customStyle="1" w:styleId="TagCite">
    <w:name w:val="Tag/Cite"/>
    <w:basedOn w:val="Normal"/>
    <w:rsid w:val="00F04733"/>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F04733"/>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F04733"/>
    <w:rPr>
      <w:rFonts w:ascii="Times New Roman" w:eastAsia="Times New Roman" w:hAnsi="Times New Roman" w:cs="Times New Roman"/>
      <w:color w:val="333333"/>
    </w:rPr>
  </w:style>
  <w:style w:type="paragraph" w:customStyle="1" w:styleId="TagandCite0">
    <w:name w:val="Tag and Cite"/>
    <w:basedOn w:val="Normal"/>
    <w:autoRedefine/>
    <w:rsid w:val="00F04733"/>
    <w:rPr>
      <w:rFonts w:ascii="Times New Roman" w:eastAsia="Times New Roman" w:hAnsi="Times New Roman" w:cs="Times New Roman"/>
      <w:color w:val="333333"/>
    </w:rPr>
  </w:style>
  <w:style w:type="character" w:customStyle="1" w:styleId="TagandCiteChar">
    <w:name w:val="Tag and Cite Char"/>
    <w:basedOn w:val="DefaultParagraphFont"/>
    <w:rsid w:val="00F04733"/>
    <w:rPr>
      <w:color w:val="333333"/>
      <w:sz w:val="22"/>
      <w:szCs w:val="22"/>
      <w:lang w:val="en-US" w:eastAsia="en-US" w:bidi="ar-SA"/>
    </w:rPr>
  </w:style>
  <w:style w:type="paragraph" w:customStyle="1" w:styleId="StyleTagandCiteFranklinGothicDemi">
    <w:name w:val="Style Tag and Cite + Franklin Gothic Demi"/>
    <w:basedOn w:val="TagandCite0"/>
    <w:autoRedefine/>
    <w:rsid w:val="00F04733"/>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F04733"/>
    <w:rPr>
      <w:bCs/>
    </w:rPr>
  </w:style>
  <w:style w:type="character" w:customStyle="1" w:styleId="Style10ptBold">
    <w:name w:val="Style 10 pt Bold"/>
    <w:basedOn w:val="DefaultParagraphFont"/>
    <w:rsid w:val="00F04733"/>
    <w:rPr>
      <w:b/>
      <w:bCs/>
      <w:sz w:val="20"/>
    </w:rPr>
  </w:style>
  <w:style w:type="paragraph" w:styleId="Date">
    <w:name w:val="Date"/>
    <w:basedOn w:val="Normal"/>
    <w:next w:val="Normal"/>
    <w:link w:val="DateChar"/>
    <w:rsid w:val="00F04733"/>
    <w:rPr>
      <w:rFonts w:ascii="Times New Roman" w:eastAsia="Times New Roman" w:hAnsi="Times New Roman" w:cs="Times New Roman"/>
      <w:sz w:val="24"/>
      <w:szCs w:val="24"/>
    </w:rPr>
  </w:style>
  <w:style w:type="character" w:customStyle="1" w:styleId="DateChar">
    <w:name w:val="Date Char"/>
    <w:basedOn w:val="DefaultParagraphFont"/>
    <w:link w:val="Date"/>
    <w:rsid w:val="00F04733"/>
    <w:rPr>
      <w:rFonts w:ascii="Times New Roman" w:eastAsia="Times New Roman" w:hAnsi="Times New Roman" w:cs="Times New Roman"/>
      <w:sz w:val="24"/>
      <w:szCs w:val="24"/>
    </w:rPr>
  </w:style>
  <w:style w:type="paragraph" w:styleId="BodyTextIndent2">
    <w:name w:val="Body Text Indent 2"/>
    <w:basedOn w:val="Normal"/>
    <w:link w:val="BodyTextIndent2Char"/>
    <w:rsid w:val="00F0473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04733"/>
    <w:rPr>
      <w:rFonts w:ascii="Times New Roman" w:eastAsia="Times New Roman" w:hAnsi="Times New Roman" w:cs="Times New Roman"/>
      <w:sz w:val="24"/>
      <w:szCs w:val="24"/>
    </w:rPr>
  </w:style>
  <w:style w:type="character" w:customStyle="1" w:styleId="text9">
    <w:name w:val="text9"/>
    <w:basedOn w:val="DefaultParagraphFont"/>
    <w:rsid w:val="00F04733"/>
  </w:style>
  <w:style w:type="character" w:customStyle="1" w:styleId="text21">
    <w:name w:val="text21"/>
    <w:basedOn w:val="DefaultParagraphFont"/>
    <w:rsid w:val="00F04733"/>
  </w:style>
  <w:style w:type="character" w:customStyle="1" w:styleId="text19">
    <w:name w:val="text19"/>
    <w:basedOn w:val="DefaultParagraphFont"/>
    <w:rsid w:val="00F04733"/>
  </w:style>
  <w:style w:type="paragraph" w:customStyle="1" w:styleId="CiteCard">
    <w:name w:val="Cite/Card"/>
    <w:basedOn w:val="Normal"/>
    <w:rsid w:val="00F04733"/>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F04733"/>
    <w:rPr>
      <w:b/>
      <w:bCs/>
      <w:i w:val="0"/>
      <w:iCs w:val="0"/>
      <w:color w:val="000000"/>
    </w:rPr>
  </w:style>
  <w:style w:type="paragraph" w:customStyle="1" w:styleId="tagCharCharCharCharCharCharChar">
    <w:name w:val="tag Char Char Char Char Char Char Char"/>
    <w:basedOn w:val="Normal"/>
    <w:rsid w:val="00F04733"/>
    <w:rPr>
      <w:rFonts w:ascii="Times New Roman" w:eastAsia="Times New Roman" w:hAnsi="Times New Roman" w:cs="Times New Roman"/>
      <w:b/>
      <w:sz w:val="24"/>
      <w:szCs w:val="20"/>
    </w:rPr>
  </w:style>
  <w:style w:type="character" w:customStyle="1" w:styleId="term2">
    <w:name w:val="term2"/>
    <w:basedOn w:val="DefaultParagraphFont"/>
    <w:rsid w:val="00F04733"/>
    <w:rPr>
      <w:b/>
      <w:bCs/>
    </w:rPr>
  </w:style>
  <w:style w:type="paragraph" w:customStyle="1" w:styleId="title-bold-medium">
    <w:name w:val="title-bold-medium"/>
    <w:basedOn w:val="Normal"/>
    <w:rsid w:val="00F04733"/>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F04733"/>
    <w:rPr>
      <w:rFonts w:cs="Arial"/>
      <w:bCs/>
      <w:sz w:val="16"/>
      <w:szCs w:val="16"/>
      <w:lang w:val="en-US" w:eastAsia="en-US" w:bidi="ar-SA"/>
    </w:rPr>
  </w:style>
  <w:style w:type="character" w:customStyle="1" w:styleId="pmterms12">
    <w:name w:val="pmterms12"/>
    <w:basedOn w:val="DefaultParagraphFont"/>
    <w:rsid w:val="00F04733"/>
    <w:rPr>
      <w:b/>
      <w:bCs/>
      <w:i w:val="0"/>
      <w:iCs w:val="0"/>
      <w:color w:val="000000"/>
    </w:rPr>
  </w:style>
  <w:style w:type="paragraph" w:customStyle="1" w:styleId="lact">
    <w:name w:val="lact"/>
    <w:basedOn w:val="Normal"/>
    <w:rsid w:val="00F04733"/>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F04733"/>
    <w:pPr>
      <w:ind w:left="229" w:right="229"/>
    </w:pPr>
    <w:rPr>
      <w:rFonts w:ascii="Verdana" w:eastAsia="Times New Roman" w:hAnsi="Verdana" w:cs="Times New Roman"/>
      <w:sz w:val="16"/>
      <w:szCs w:val="20"/>
    </w:rPr>
  </w:style>
  <w:style w:type="paragraph" w:customStyle="1" w:styleId="CardTag">
    <w:name w:val="Card Tag"/>
    <w:basedOn w:val="Normal"/>
    <w:autoRedefine/>
    <w:rsid w:val="00F04733"/>
    <w:rPr>
      <w:rFonts w:ascii="Arial Narrow" w:eastAsia="Times New Roman" w:hAnsi="Arial Narrow" w:cs="Times New Roman"/>
      <w:b/>
      <w:sz w:val="24"/>
      <w:szCs w:val="24"/>
    </w:rPr>
  </w:style>
  <w:style w:type="paragraph" w:styleId="NormalIndent">
    <w:name w:val="Normal Indent"/>
    <w:basedOn w:val="Normal"/>
    <w:rsid w:val="00F04733"/>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F04733"/>
    <w:rPr>
      <w:rFonts w:ascii="Verdana" w:hAnsi="Verdana"/>
      <w:b/>
      <w:szCs w:val="24"/>
      <w:u w:val="single"/>
      <w:lang w:val="en-US" w:eastAsia="en-US" w:bidi="ar-SA"/>
    </w:rPr>
  </w:style>
  <w:style w:type="character" w:customStyle="1" w:styleId="ToReadCharChar">
    <w:name w:val="To Read Char Char"/>
    <w:basedOn w:val="DefaultParagraphFont"/>
    <w:rsid w:val="00F04733"/>
    <w:rPr>
      <w:rFonts w:ascii="Verdana" w:hAnsi="Verdana"/>
      <w:b/>
      <w:szCs w:val="24"/>
      <w:u w:val="single"/>
      <w:lang w:val="en-US" w:eastAsia="en-US" w:bidi="ar-SA"/>
    </w:rPr>
  </w:style>
  <w:style w:type="paragraph" w:customStyle="1" w:styleId="BLOCKTITLE0">
    <w:name w:val="BLOCK TITLE"/>
    <w:basedOn w:val="Heading1"/>
    <w:rsid w:val="00F04733"/>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F04733"/>
    <w:rPr>
      <w:b/>
      <w:szCs w:val="24"/>
      <w:u w:val="single"/>
      <w:lang w:val="en-US" w:eastAsia="en-US" w:bidi="ar-SA"/>
    </w:rPr>
  </w:style>
  <w:style w:type="character" w:customStyle="1" w:styleId="UnderlineChar1">
    <w:name w:val="Underline Char1"/>
    <w:basedOn w:val="DefaultParagraphFont"/>
    <w:rsid w:val="00F04733"/>
    <w:rPr>
      <w:szCs w:val="24"/>
      <w:u w:val="single"/>
      <w:lang w:val="en-US" w:eastAsia="en-US" w:bidi="ar-SA"/>
    </w:rPr>
  </w:style>
  <w:style w:type="character" w:customStyle="1" w:styleId="pmterms1">
    <w:name w:val="pmterms1"/>
    <w:basedOn w:val="DefaultParagraphFont"/>
    <w:rsid w:val="00F04733"/>
  </w:style>
  <w:style w:type="paragraph" w:styleId="Title">
    <w:name w:val="Title"/>
    <w:basedOn w:val="Normal"/>
    <w:link w:val="TitleChar1"/>
    <w:qFormat/>
    <w:rsid w:val="00F04733"/>
    <w:pPr>
      <w:jc w:val="center"/>
    </w:pPr>
    <w:rPr>
      <w:rFonts w:ascii="Times New Roman" w:eastAsia="Times New Roman" w:hAnsi="Times New Roman" w:cs="Times New Roman"/>
      <w:b/>
      <w:bCs/>
      <w:sz w:val="32"/>
      <w:szCs w:val="24"/>
    </w:rPr>
  </w:style>
  <w:style w:type="character" w:customStyle="1" w:styleId="TitleChar1">
    <w:name w:val="Title Char1"/>
    <w:basedOn w:val="DefaultParagraphFont"/>
    <w:link w:val="Title"/>
    <w:rsid w:val="00F04733"/>
    <w:rPr>
      <w:rFonts w:ascii="Times New Roman" w:eastAsia="Times New Roman" w:hAnsi="Times New Roman" w:cs="Times New Roman"/>
      <w:b/>
      <w:bCs/>
      <w:sz w:val="32"/>
      <w:szCs w:val="24"/>
    </w:rPr>
  </w:style>
  <w:style w:type="paragraph" w:styleId="EnvelopeReturn">
    <w:name w:val="envelope return"/>
    <w:basedOn w:val="Normal"/>
    <w:rsid w:val="00F04733"/>
    <w:rPr>
      <w:rFonts w:ascii="Arial" w:eastAsia="Times New Roman" w:hAnsi="Arial" w:cs="Arial"/>
      <w:sz w:val="24"/>
      <w:szCs w:val="20"/>
    </w:rPr>
  </w:style>
  <w:style w:type="paragraph" w:styleId="EnvelopeAddress">
    <w:name w:val="envelope address"/>
    <w:basedOn w:val="Normal"/>
    <w:rsid w:val="00F04733"/>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F04733"/>
  </w:style>
  <w:style w:type="character" w:customStyle="1" w:styleId="author0">
    <w:name w:val="author"/>
    <w:basedOn w:val="DefaultParagraphFont"/>
    <w:rsid w:val="00F04733"/>
  </w:style>
  <w:style w:type="character" w:customStyle="1" w:styleId="bio">
    <w:name w:val="bio"/>
    <w:basedOn w:val="DefaultParagraphFont"/>
    <w:rsid w:val="00F04733"/>
  </w:style>
  <w:style w:type="character" w:customStyle="1" w:styleId="storytextstyle">
    <w:name w:val="storytextstyle"/>
    <w:basedOn w:val="DefaultParagraphFont"/>
    <w:rsid w:val="00F04733"/>
  </w:style>
  <w:style w:type="character" w:customStyle="1" w:styleId="cardunderlinedCharChar">
    <w:name w:val="card underlined Char Char"/>
    <w:basedOn w:val="DefaultParagraphFont"/>
    <w:rsid w:val="00F04733"/>
    <w:rPr>
      <w:rFonts w:ascii="Arial" w:hAnsi="Arial"/>
      <w:sz w:val="22"/>
      <w:szCs w:val="24"/>
      <w:u w:val="single"/>
      <w:lang w:val="en-US" w:eastAsia="en-US" w:bidi="ar-SA"/>
    </w:rPr>
  </w:style>
  <w:style w:type="character" w:customStyle="1" w:styleId="Style2Char0">
    <w:name w:val="Style2 Char"/>
    <w:basedOn w:val="DefaultParagraphFont"/>
    <w:link w:val="Style20"/>
    <w:rsid w:val="00F04733"/>
    <w:rPr>
      <w:rFonts w:ascii="Book Antiqua" w:hAnsi="Book Antiqua"/>
      <w:u w:val="thick"/>
    </w:rPr>
  </w:style>
  <w:style w:type="character" w:customStyle="1" w:styleId="SmallChar">
    <w:name w:val="Small Char"/>
    <w:basedOn w:val="DefaultParagraphFont"/>
    <w:rsid w:val="00F04733"/>
    <w:rPr>
      <w:rFonts w:ascii="Book Antiqua" w:hAnsi="Book Antiqua"/>
      <w:sz w:val="16"/>
      <w:szCs w:val="24"/>
      <w:lang w:val="en-US" w:eastAsia="en-US" w:bidi="ar-SA"/>
    </w:rPr>
  </w:style>
  <w:style w:type="character" w:customStyle="1" w:styleId="Style2Char1">
    <w:name w:val="Style2 Char1"/>
    <w:basedOn w:val="DefaultParagraphFont"/>
    <w:rsid w:val="00F04733"/>
    <w:rPr>
      <w:rFonts w:ascii="Book Antiqua" w:hAnsi="Book Antiqua"/>
      <w:szCs w:val="24"/>
      <w:u w:val="thick"/>
      <w:lang w:val="en-US" w:eastAsia="en-US" w:bidi="ar-SA"/>
    </w:rPr>
  </w:style>
  <w:style w:type="character" w:customStyle="1" w:styleId="Style1Char1">
    <w:name w:val="Style1 Char1"/>
    <w:basedOn w:val="DefaultParagraphFont"/>
    <w:rsid w:val="00F04733"/>
    <w:rPr>
      <w:rFonts w:ascii="Book Antiqua" w:hAnsi="Book Antiqua"/>
      <w:sz w:val="16"/>
      <w:szCs w:val="16"/>
      <w:lang w:val="en-US" w:eastAsia="en-US" w:bidi="ar-SA"/>
    </w:rPr>
  </w:style>
  <w:style w:type="character" w:customStyle="1" w:styleId="articlehead21">
    <w:name w:val="articlehead21"/>
    <w:basedOn w:val="DefaultParagraphFont"/>
    <w:rsid w:val="00F04733"/>
    <w:rPr>
      <w:rFonts w:ascii="Arial" w:hAnsi="Arial" w:cs="Arial" w:hint="default"/>
      <w:b/>
      <w:bCs/>
      <w:color w:val="660000"/>
      <w:sz w:val="20"/>
      <w:szCs w:val="20"/>
    </w:rPr>
  </w:style>
  <w:style w:type="paragraph" w:customStyle="1" w:styleId="shellscontentions">
    <w:name w:val="shells/contentions"/>
    <w:basedOn w:val="TagCite"/>
    <w:rsid w:val="00F04733"/>
    <w:rPr>
      <w:sz w:val="24"/>
    </w:rPr>
  </w:style>
  <w:style w:type="character" w:customStyle="1" w:styleId="BoldandUnderlineChar2Char1">
    <w:name w:val="Bold and Underline Char2 Char1"/>
    <w:basedOn w:val="DefaultParagraphFont"/>
    <w:rsid w:val="00F04733"/>
    <w:rPr>
      <w:b/>
      <w:szCs w:val="24"/>
      <w:u w:val="single"/>
      <w:lang w:val="en-US" w:eastAsia="en-US" w:bidi="ar-SA"/>
    </w:rPr>
  </w:style>
  <w:style w:type="character" w:customStyle="1" w:styleId="BoldUnderlineChar0">
    <w:name w:val="BoldUnderline Char"/>
    <w:basedOn w:val="DefaultParagraphFont"/>
    <w:rsid w:val="00F04733"/>
    <w:rPr>
      <w:b/>
      <w:szCs w:val="24"/>
      <w:u w:val="single"/>
      <w:lang w:val="en-US" w:eastAsia="en-US" w:bidi="ar-SA"/>
    </w:rPr>
  </w:style>
  <w:style w:type="character" w:customStyle="1" w:styleId="TagCiteChar1">
    <w:name w:val="Tag/Cite Char1"/>
    <w:basedOn w:val="DefaultParagraphFont"/>
    <w:rsid w:val="00F04733"/>
    <w:rPr>
      <w:b/>
      <w:lang w:val="en-US" w:eastAsia="en-US" w:bidi="ar-SA"/>
    </w:rPr>
  </w:style>
  <w:style w:type="character" w:customStyle="1" w:styleId="goohl2">
    <w:name w:val="goohl2"/>
    <w:basedOn w:val="DefaultParagraphFont"/>
    <w:rsid w:val="00F04733"/>
  </w:style>
  <w:style w:type="character" w:customStyle="1" w:styleId="Normal10">
    <w:name w:val="Normal1"/>
    <w:basedOn w:val="DefaultParagraphFont"/>
    <w:rsid w:val="00F04733"/>
  </w:style>
  <w:style w:type="paragraph" w:customStyle="1" w:styleId="BriefTitle1">
    <w:name w:val="Brief Title 1"/>
    <w:basedOn w:val="Normal"/>
    <w:rsid w:val="00F04733"/>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F04733"/>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F04733"/>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F04733"/>
    <w:rPr>
      <w:lang w:val="en-US" w:eastAsia="en-US" w:bidi="ar-SA"/>
    </w:rPr>
  </w:style>
  <w:style w:type="character" w:customStyle="1" w:styleId="BriefTitle1Char">
    <w:name w:val="Brief Title 1 Char"/>
    <w:basedOn w:val="DefaultParagraphFont"/>
    <w:rsid w:val="00F04733"/>
    <w:rPr>
      <w:b/>
      <w:u w:val="single"/>
      <w:lang w:val="en-US" w:eastAsia="en-US" w:bidi="ar-SA"/>
    </w:rPr>
  </w:style>
  <w:style w:type="character" w:customStyle="1" w:styleId="TagCiteCharChar">
    <w:name w:val="Tag/Cite Char Char"/>
    <w:basedOn w:val="DefaultParagraphFont"/>
    <w:rsid w:val="00F04733"/>
    <w:rPr>
      <w:b/>
      <w:lang w:val="en-US" w:eastAsia="en-US" w:bidi="ar-SA"/>
    </w:rPr>
  </w:style>
  <w:style w:type="paragraph" w:customStyle="1" w:styleId="ShellTitles">
    <w:name w:val="ShellTitles"/>
    <w:basedOn w:val="Normal"/>
    <w:rsid w:val="00F04733"/>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F04733"/>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F04733"/>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F04733"/>
  </w:style>
  <w:style w:type="character" w:customStyle="1" w:styleId="CardChar10">
    <w:name w:val="Card Char1"/>
    <w:basedOn w:val="DefaultParagraphFont"/>
    <w:rsid w:val="00F04733"/>
    <w:rPr>
      <w:lang w:val="en-US" w:eastAsia="en-US" w:bidi="ar-SA"/>
    </w:rPr>
  </w:style>
  <w:style w:type="character" w:customStyle="1" w:styleId="prodgeneral1">
    <w:name w:val="prodgeneral1"/>
    <w:basedOn w:val="DefaultParagraphFont"/>
    <w:rsid w:val="00F04733"/>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F04733"/>
  </w:style>
  <w:style w:type="paragraph" w:customStyle="1" w:styleId="BoldUnderline0">
    <w:name w:val="BoldUnderline"/>
    <w:basedOn w:val="Normal"/>
    <w:rsid w:val="00F04733"/>
    <w:rPr>
      <w:rFonts w:ascii="Times New Roman" w:eastAsia="Times New Roman" w:hAnsi="Times New Roman" w:cs="Times New Roman"/>
      <w:b/>
      <w:sz w:val="20"/>
      <w:szCs w:val="24"/>
      <w:u w:val="single"/>
    </w:rPr>
  </w:style>
  <w:style w:type="character" w:customStyle="1" w:styleId="summary1">
    <w:name w:val="summary1"/>
    <w:basedOn w:val="DefaultParagraphFont"/>
    <w:rsid w:val="00F04733"/>
    <w:rPr>
      <w:rFonts w:ascii="Arial" w:hAnsi="Arial" w:cs="Arial" w:hint="default"/>
      <w:sz w:val="18"/>
      <w:szCs w:val="18"/>
    </w:rPr>
  </w:style>
  <w:style w:type="paragraph" w:customStyle="1" w:styleId="ToRead">
    <w:name w:val="To Read"/>
    <w:basedOn w:val="Normal"/>
    <w:rsid w:val="00F04733"/>
    <w:pPr>
      <w:ind w:left="720"/>
    </w:pPr>
    <w:rPr>
      <w:rFonts w:ascii="Verdana" w:eastAsia="Times New Roman" w:hAnsi="Verdana" w:cs="Times New Roman"/>
      <w:b/>
      <w:sz w:val="20"/>
      <w:szCs w:val="24"/>
      <w:u w:val="single"/>
    </w:rPr>
  </w:style>
  <w:style w:type="character" w:customStyle="1" w:styleId="text3">
    <w:name w:val="text3"/>
    <w:basedOn w:val="DefaultParagraphFont"/>
    <w:rsid w:val="00F04733"/>
  </w:style>
  <w:style w:type="paragraph" w:customStyle="1" w:styleId="Style10">
    <w:name w:val="Style 1"/>
    <w:basedOn w:val="Normal"/>
    <w:rsid w:val="00F04733"/>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F04733"/>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
    <w:name w:val="Tag Char1"/>
    <w:basedOn w:val="DefaultParagraphFont"/>
    <w:rsid w:val="00F04733"/>
    <w:rPr>
      <w:rFonts w:ascii="Palatino Linotype" w:hAnsi="Palatino Linotype"/>
      <w:b/>
      <w:sz w:val="24"/>
      <w:szCs w:val="24"/>
      <w:lang w:val="en-US" w:eastAsia="en-US" w:bidi="ar-SA"/>
    </w:rPr>
  </w:style>
  <w:style w:type="paragraph" w:customStyle="1" w:styleId="listlevel1">
    <w:name w:val="list level 1"/>
    <w:basedOn w:val="Normal"/>
    <w:rsid w:val="00F04733"/>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F04733"/>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F04733"/>
    <w:pPr>
      <w:ind w:left="1660"/>
    </w:pPr>
  </w:style>
  <w:style w:type="paragraph" w:customStyle="1" w:styleId="PageNumber1">
    <w:name w:val="Page Number1"/>
    <w:basedOn w:val="Normal"/>
    <w:next w:val="Normal"/>
    <w:rsid w:val="00F04733"/>
    <w:rPr>
      <w:rFonts w:ascii="Times New Roman" w:eastAsia="Times New Roman" w:hAnsi="Times New Roman" w:cs="Times New Roman"/>
      <w:sz w:val="20"/>
      <w:szCs w:val="24"/>
    </w:rPr>
  </w:style>
  <w:style w:type="paragraph" w:customStyle="1" w:styleId="Cite1">
    <w:name w:val="Cite1"/>
    <w:rsid w:val="00F04733"/>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F04733"/>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F04733"/>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F04733"/>
    <w:pPr>
      <w:ind w:left="288" w:right="288"/>
    </w:pPr>
    <w:rPr>
      <w:rFonts w:ascii="Times New Roman" w:eastAsia="Times New Roman" w:hAnsi="Times New Roman" w:cs="Times New Roman"/>
      <w:sz w:val="20"/>
      <w:szCs w:val="24"/>
    </w:rPr>
  </w:style>
  <w:style w:type="paragraph" w:customStyle="1" w:styleId="cite20">
    <w:name w:val="cite2"/>
    <w:rsid w:val="00F04733"/>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F04733"/>
    <w:rPr>
      <w:rFonts w:ascii="Times New Roman" w:hAnsi="Times New Roman"/>
      <w:sz w:val="20"/>
      <w:u w:val="single"/>
      <w:lang w:eastAsia="en-US"/>
    </w:rPr>
  </w:style>
  <w:style w:type="paragraph" w:customStyle="1" w:styleId="articletext">
    <w:name w:val="articletext"/>
    <w:basedOn w:val="Normal"/>
    <w:rsid w:val="00F04733"/>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F04733"/>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F04733"/>
    <w:rPr>
      <w:rFonts w:ascii="Arial Narrow" w:hAnsi="Arial Narrow"/>
      <w:sz w:val="16"/>
      <w:szCs w:val="24"/>
      <w:lang w:val="en-US" w:eastAsia="en-US" w:bidi="ar-SA"/>
    </w:rPr>
  </w:style>
  <w:style w:type="paragraph" w:customStyle="1" w:styleId="cardtextsmall">
    <w:name w:val="card text small"/>
    <w:basedOn w:val="Normal"/>
    <w:rsid w:val="00F04733"/>
    <w:rPr>
      <w:rFonts w:ascii="Arial Narrow" w:eastAsia="Times New Roman" w:hAnsi="Arial Narrow" w:cs="Times New Roman"/>
      <w:sz w:val="16"/>
      <w:szCs w:val="24"/>
    </w:rPr>
  </w:style>
  <w:style w:type="paragraph" w:customStyle="1" w:styleId="CaseListNormal">
    <w:name w:val="Case List Normal"/>
    <w:basedOn w:val="Normal"/>
    <w:rsid w:val="00F04733"/>
    <w:rPr>
      <w:rFonts w:ascii="Times" w:eastAsia="Times New Roman" w:hAnsi="Times" w:cs="Times New Roman"/>
      <w:sz w:val="20"/>
      <w:szCs w:val="26"/>
    </w:rPr>
  </w:style>
  <w:style w:type="paragraph" w:customStyle="1" w:styleId="Body">
    <w:name w:val="Body"/>
    <w:basedOn w:val="Normal"/>
    <w:rsid w:val="00F04733"/>
    <w:pPr>
      <w:outlineLvl w:val="3"/>
    </w:pPr>
    <w:rPr>
      <w:rFonts w:ascii="Times New Roman" w:eastAsia="Times New Roman" w:hAnsi="Times New Roman" w:cs="Times New Roman"/>
      <w:sz w:val="20"/>
      <w:szCs w:val="20"/>
    </w:rPr>
  </w:style>
  <w:style w:type="paragraph" w:customStyle="1" w:styleId="bodyChar">
    <w:name w:val="body Char"/>
    <w:basedOn w:val="Heading2"/>
    <w:rsid w:val="00F04733"/>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F04733"/>
    <w:rPr>
      <w:rFonts w:ascii="Verdana" w:hAnsi="Verdana" w:hint="default"/>
      <w:b/>
      <w:bCs/>
      <w:color w:val="293643"/>
      <w:sz w:val="24"/>
      <w:szCs w:val="24"/>
    </w:rPr>
  </w:style>
  <w:style w:type="character" w:customStyle="1" w:styleId="storyheader1">
    <w:name w:val="storyheader1"/>
    <w:basedOn w:val="DefaultParagraphFont"/>
    <w:rsid w:val="00F04733"/>
    <w:rPr>
      <w:rFonts w:ascii="Verdana" w:hAnsi="Verdana" w:hint="default"/>
      <w:b/>
      <w:bCs/>
      <w:color w:val="000000"/>
      <w:sz w:val="21"/>
      <w:szCs w:val="21"/>
    </w:rPr>
  </w:style>
  <w:style w:type="paragraph" w:customStyle="1" w:styleId="Debate">
    <w:name w:val="Debate"/>
    <w:basedOn w:val="Normal"/>
    <w:rsid w:val="00F04733"/>
    <w:pPr>
      <w:widowControl w:val="0"/>
      <w:autoSpaceDE w:val="0"/>
      <w:autoSpaceDN w:val="0"/>
      <w:adjustRightInd w:val="0"/>
    </w:pPr>
    <w:rPr>
      <w:rFonts w:eastAsia="SimSun" w:cs="Courier"/>
      <w:lang w:eastAsia="zh-CN"/>
    </w:rPr>
  </w:style>
  <w:style w:type="paragraph" w:customStyle="1" w:styleId="TimesNewRoman12">
    <w:name w:val="TimesNewRoman12"/>
    <w:rsid w:val="00F04733"/>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F04733"/>
    <w:rPr>
      <w:rFonts w:ascii="Arial" w:hAnsi="Arial"/>
      <w:sz w:val="22"/>
      <w:szCs w:val="24"/>
      <w:u w:val="single"/>
      <w:lang w:val="en-US" w:eastAsia="en-US" w:bidi="ar-SA"/>
    </w:rPr>
  </w:style>
  <w:style w:type="paragraph" w:customStyle="1" w:styleId="medium-normal">
    <w:name w:val="medium-normal"/>
    <w:basedOn w:val="Normal"/>
    <w:rsid w:val="00F04733"/>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F04733"/>
    <w:rPr>
      <w:rFonts w:ascii="Times New Roman" w:eastAsia="Times New Roman" w:hAnsi="Times New Roman" w:cs="Times New Roman"/>
      <w:sz w:val="18"/>
      <w:szCs w:val="24"/>
    </w:rPr>
  </w:style>
  <w:style w:type="character" w:customStyle="1" w:styleId="Style8pt">
    <w:name w:val="Style 8 pt"/>
    <w:basedOn w:val="DefaultParagraphFont"/>
    <w:rsid w:val="00F04733"/>
    <w:rPr>
      <w:sz w:val="16"/>
    </w:rPr>
  </w:style>
  <w:style w:type="paragraph" w:customStyle="1" w:styleId="textChar">
    <w:name w:val="text Char"/>
    <w:basedOn w:val="Normal"/>
    <w:autoRedefine/>
    <w:rsid w:val="00F04733"/>
    <w:rPr>
      <w:rFonts w:ascii="Times New Roman" w:eastAsia="Times New Roman" w:hAnsi="Times New Roman" w:cs="Times New Roman"/>
      <w:color w:val="000000"/>
      <w:sz w:val="18"/>
      <w:szCs w:val="24"/>
    </w:rPr>
  </w:style>
  <w:style w:type="paragraph" w:customStyle="1" w:styleId="text1">
    <w:name w:val="text1"/>
    <w:basedOn w:val="Normal"/>
    <w:autoRedefine/>
    <w:rsid w:val="00F04733"/>
    <w:rPr>
      <w:rFonts w:ascii="Times New Roman" w:eastAsia="Times New Roman" w:hAnsi="Times New Roman" w:cs="Times New Roman"/>
      <w:sz w:val="20"/>
      <w:szCs w:val="20"/>
    </w:rPr>
  </w:style>
  <w:style w:type="character" w:customStyle="1" w:styleId="article1">
    <w:name w:val="article1"/>
    <w:basedOn w:val="DefaultParagraphFont"/>
    <w:rsid w:val="00F04733"/>
    <w:rPr>
      <w:rFonts w:ascii="Verdana" w:hAnsi="Verdana" w:hint="default"/>
      <w:color w:val="333333"/>
      <w:sz w:val="16"/>
      <w:szCs w:val="16"/>
    </w:rPr>
  </w:style>
  <w:style w:type="paragraph" w:customStyle="1" w:styleId="RepeatBlockHeading">
    <w:name w:val="Repeat Block Heading"/>
    <w:basedOn w:val="Normal"/>
    <w:autoRedefine/>
    <w:rsid w:val="00F04733"/>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F04733"/>
    <w:rPr>
      <w:color w:val="3300CC"/>
      <w:u w:val="single"/>
    </w:rPr>
  </w:style>
  <w:style w:type="paragraph" w:customStyle="1" w:styleId="story-headline">
    <w:name w:val="story-headline"/>
    <w:basedOn w:val="Normal"/>
    <w:rsid w:val="00F04733"/>
    <w:pPr>
      <w:spacing w:before="72" w:after="72"/>
    </w:pPr>
    <w:rPr>
      <w:rFonts w:ascii="Arial" w:eastAsia="Times New Roman" w:hAnsi="Arial" w:cs="Arial"/>
      <w:b/>
      <w:bCs/>
      <w:sz w:val="26"/>
      <w:szCs w:val="26"/>
    </w:rPr>
  </w:style>
  <w:style w:type="paragraph" w:customStyle="1" w:styleId="story-body">
    <w:name w:val="story-body"/>
    <w:basedOn w:val="Normal"/>
    <w:rsid w:val="00F04733"/>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F04733"/>
    <w:rPr>
      <w:rFonts w:ascii="Arial" w:hAnsi="Arial" w:cs="Arial" w:hint="default"/>
      <w:b w:val="0"/>
      <w:bCs w:val="0"/>
      <w:sz w:val="19"/>
      <w:szCs w:val="19"/>
    </w:rPr>
  </w:style>
  <w:style w:type="paragraph" w:customStyle="1" w:styleId="story-dateline">
    <w:name w:val="story-dateline"/>
    <w:basedOn w:val="Normal"/>
    <w:rsid w:val="00F04733"/>
    <w:rPr>
      <w:rFonts w:ascii="Arial" w:eastAsia="Times New Roman" w:hAnsi="Arial" w:cs="Arial"/>
      <w:b/>
      <w:bCs/>
    </w:rPr>
  </w:style>
  <w:style w:type="paragraph" w:customStyle="1" w:styleId="TextofCards">
    <w:name w:val="Text of Cards"/>
    <w:basedOn w:val="Normal"/>
    <w:rsid w:val="00F04733"/>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F04733"/>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F04733"/>
    <w:rPr>
      <w:rFonts w:eastAsia="SimSun" w:cs="Arial"/>
      <w:b/>
      <w:bCs/>
      <w:iCs/>
      <w:sz w:val="24"/>
      <w:szCs w:val="28"/>
      <w:lang w:val="en-US" w:eastAsia="zh-CN" w:bidi="ar-SA"/>
    </w:rPr>
  </w:style>
  <w:style w:type="character" w:customStyle="1" w:styleId="Style4Char">
    <w:name w:val="Style4 Char"/>
    <w:basedOn w:val="DefaultParagraphFont"/>
    <w:rsid w:val="00F04733"/>
    <w:rPr>
      <w:rFonts w:ascii="Arial Narrow" w:hAnsi="Arial Narrow"/>
      <w:szCs w:val="24"/>
      <w:u w:val="single"/>
      <w:lang w:val="en-US" w:eastAsia="en-US" w:bidi="ar-SA"/>
    </w:rPr>
  </w:style>
  <w:style w:type="paragraph" w:customStyle="1" w:styleId="PageHeading">
    <w:name w:val="Page Heading"/>
    <w:basedOn w:val="Heading2"/>
    <w:rsid w:val="00F04733"/>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F04733"/>
  </w:style>
  <w:style w:type="paragraph" w:customStyle="1" w:styleId="tagCharChar1Char">
    <w:name w:val="tag Char Char1 Char"/>
    <w:basedOn w:val="CardChar1"/>
    <w:rsid w:val="00F04733"/>
    <w:pPr>
      <w:widowControl/>
      <w:autoSpaceDE/>
      <w:autoSpaceDN/>
      <w:adjustRightInd/>
    </w:pPr>
    <w:rPr>
      <w:b/>
      <w:bCs/>
      <w:sz w:val="24"/>
      <w:szCs w:val="24"/>
    </w:rPr>
  </w:style>
  <w:style w:type="character" w:customStyle="1" w:styleId="textmedium">
    <w:name w:val="textmedium"/>
    <w:basedOn w:val="DefaultParagraphFont"/>
    <w:rsid w:val="00F04733"/>
  </w:style>
  <w:style w:type="character" w:customStyle="1" w:styleId="citation1">
    <w:name w:val="citation1"/>
    <w:basedOn w:val="DefaultParagraphFont"/>
    <w:rsid w:val="00F04733"/>
    <w:rPr>
      <w:rFonts w:ascii="Verdana" w:hAnsi="Verdana" w:hint="default"/>
      <w:sz w:val="17"/>
      <w:szCs w:val="17"/>
    </w:rPr>
  </w:style>
  <w:style w:type="character" w:customStyle="1" w:styleId="hithighlite">
    <w:name w:val="hithighlite"/>
    <w:basedOn w:val="DefaultParagraphFont"/>
    <w:rsid w:val="00F04733"/>
  </w:style>
  <w:style w:type="character" w:customStyle="1" w:styleId="articlecontent">
    <w:name w:val="articlecontent"/>
    <w:basedOn w:val="DefaultParagraphFont"/>
    <w:rsid w:val="00F04733"/>
  </w:style>
  <w:style w:type="paragraph" w:styleId="FootnoteText">
    <w:name w:val="footnote text"/>
    <w:basedOn w:val="Normal"/>
    <w:link w:val="FootnoteTextChar"/>
    <w:rsid w:val="00F04733"/>
    <w:rPr>
      <w:rFonts w:ascii="Times" w:eastAsia="Times" w:hAnsi="Times" w:cs="Times New Roman"/>
      <w:sz w:val="20"/>
      <w:szCs w:val="20"/>
    </w:rPr>
  </w:style>
  <w:style w:type="character" w:customStyle="1" w:styleId="FootnoteTextChar">
    <w:name w:val="Footnote Text Char"/>
    <w:basedOn w:val="DefaultParagraphFont"/>
    <w:link w:val="FootnoteText"/>
    <w:rsid w:val="00F04733"/>
    <w:rPr>
      <w:rFonts w:ascii="Times" w:eastAsia="Times" w:hAnsi="Times" w:cs="Times New Roman"/>
      <w:sz w:val="20"/>
      <w:szCs w:val="20"/>
    </w:rPr>
  </w:style>
  <w:style w:type="paragraph" w:customStyle="1" w:styleId="inside-copy">
    <w:name w:val="inside-copy"/>
    <w:basedOn w:val="Normal"/>
    <w:rsid w:val="00F04733"/>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F04733"/>
    <w:rPr>
      <w:rFonts w:ascii="Arial Narrow" w:eastAsia="Times New Roman" w:hAnsi="Arial Narrow" w:cs="Times New Roman"/>
      <w:b/>
      <w:szCs w:val="24"/>
    </w:rPr>
  </w:style>
  <w:style w:type="paragraph" w:customStyle="1" w:styleId="OmniPage1">
    <w:name w:val="OmniPage #1"/>
    <w:basedOn w:val="Normal"/>
    <w:rsid w:val="00F04733"/>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F04733"/>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F04733"/>
    <w:rPr>
      <w:rFonts w:ascii="Arial" w:hAnsi="Arial"/>
      <w:b w:val="0"/>
      <w:caps w:val="0"/>
      <w:sz w:val="20"/>
    </w:rPr>
  </w:style>
  <w:style w:type="paragraph" w:customStyle="1" w:styleId="ProjectTitleLine">
    <w:name w:val="Project Title Line"/>
    <w:basedOn w:val="Normal"/>
    <w:next w:val="Normal"/>
    <w:autoRedefine/>
    <w:rsid w:val="00F04733"/>
    <w:pPr>
      <w:jc w:val="center"/>
    </w:pPr>
    <w:rPr>
      <w:rFonts w:ascii="Arial" w:eastAsia="Times New Roman" w:hAnsi="Arial" w:cs="Times New Roman"/>
      <w:caps/>
      <w:sz w:val="20"/>
      <w:szCs w:val="20"/>
    </w:rPr>
  </w:style>
  <w:style w:type="character" w:customStyle="1" w:styleId="fource1">
    <w:name w:val="fource1"/>
    <w:basedOn w:val="DefaultParagraphFont"/>
    <w:rsid w:val="00F04733"/>
    <w:rPr>
      <w:sz w:val="34"/>
      <w:szCs w:val="34"/>
    </w:rPr>
  </w:style>
  <w:style w:type="character" w:customStyle="1" w:styleId="Style3Char">
    <w:name w:val="Style3 Char"/>
    <w:basedOn w:val="DefaultParagraphFont"/>
    <w:rsid w:val="00F04733"/>
    <w:rPr>
      <w:rFonts w:ascii="Arial Narrow" w:hAnsi="Arial Narrow"/>
      <w:b/>
      <w:sz w:val="22"/>
      <w:szCs w:val="24"/>
      <w:lang w:val="en-US" w:eastAsia="en-US" w:bidi="ar-SA"/>
    </w:rPr>
  </w:style>
  <w:style w:type="paragraph" w:customStyle="1" w:styleId="LanguageStrike">
    <w:name w:val="Language Strike"/>
    <w:basedOn w:val="Normal"/>
    <w:next w:val="Normal"/>
    <w:rsid w:val="00F04733"/>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F04733"/>
    <w:rPr>
      <w:rFonts w:ascii="Arial Narrow" w:hAnsi="Arial Narrow"/>
      <w:strike/>
      <w:szCs w:val="24"/>
      <w:lang w:val="en-US" w:eastAsia="en-US" w:bidi="ar-SA"/>
    </w:rPr>
  </w:style>
  <w:style w:type="paragraph" w:customStyle="1" w:styleId="NormalVerdana">
    <w:name w:val="Normal + Verdana"/>
    <w:aliases w:val="10 pt,White,Normal + Arial"/>
    <w:basedOn w:val="Normal"/>
    <w:rsid w:val="00F04733"/>
    <w:rPr>
      <w:rFonts w:ascii="Arial" w:eastAsia="Times New Roman" w:hAnsi="Arial" w:cs="Arial"/>
      <w:sz w:val="20"/>
      <w:szCs w:val="20"/>
      <w:u w:val="single"/>
    </w:rPr>
  </w:style>
  <w:style w:type="paragraph" w:customStyle="1" w:styleId="Normal10pt">
    <w:name w:val="Normal + 10 pt"/>
    <w:basedOn w:val="Normal"/>
    <w:rsid w:val="00F04733"/>
    <w:rPr>
      <w:rFonts w:ascii="Times New Roman" w:eastAsia="Times New Roman" w:hAnsi="Times New Roman" w:cs="Times New Roman"/>
      <w:sz w:val="20"/>
      <w:szCs w:val="20"/>
    </w:rPr>
  </w:style>
  <w:style w:type="paragraph" w:customStyle="1" w:styleId="Read">
    <w:name w:val="Read"/>
    <w:basedOn w:val="Normal"/>
    <w:rsid w:val="00F04733"/>
    <w:pPr>
      <w:shd w:val="clear" w:color="FFFF00" w:fill="auto"/>
    </w:pPr>
    <w:rPr>
      <w:rFonts w:ascii="Times New Roman" w:eastAsia="Times New Roman" w:hAnsi="Times New Roman" w:cs="Times New Roman"/>
      <w:szCs w:val="24"/>
      <w:u w:val="single"/>
    </w:rPr>
  </w:style>
  <w:style w:type="paragraph" w:customStyle="1" w:styleId="cardChar1Char">
    <w:name w:val="card Char1 Char"/>
    <w:basedOn w:val="Normal"/>
    <w:rsid w:val="00F04733"/>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F04733"/>
  </w:style>
  <w:style w:type="character" w:customStyle="1" w:styleId="ds">
    <w:name w:val="ds"/>
    <w:basedOn w:val="DefaultParagraphFont"/>
    <w:rsid w:val="00F04733"/>
  </w:style>
  <w:style w:type="character" w:customStyle="1" w:styleId="caps">
    <w:name w:val="caps"/>
    <w:basedOn w:val="DefaultParagraphFont"/>
    <w:rsid w:val="00F04733"/>
  </w:style>
  <w:style w:type="character" w:customStyle="1" w:styleId="UnderliningChar1">
    <w:name w:val="Underlining Char1"/>
    <w:basedOn w:val="DefaultParagraphFont"/>
    <w:rsid w:val="00F04733"/>
    <w:rPr>
      <w:rFonts w:ascii="Arial Narrow" w:hAnsi="Arial Narrow"/>
      <w:szCs w:val="24"/>
      <w:u w:val="single"/>
      <w:lang w:val="en-US" w:eastAsia="en-US" w:bidi="ar-SA"/>
    </w:rPr>
  </w:style>
  <w:style w:type="character" w:customStyle="1" w:styleId="UnderliningChar2">
    <w:name w:val="Underlining Char2"/>
    <w:basedOn w:val="DefaultParagraphFont"/>
    <w:rsid w:val="00F04733"/>
    <w:rPr>
      <w:rFonts w:ascii="Arial Narrow" w:hAnsi="Arial Narrow"/>
      <w:szCs w:val="24"/>
      <w:u w:val="single"/>
      <w:lang w:val="en-US" w:eastAsia="en-US" w:bidi="ar-SA"/>
    </w:rPr>
  </w:style>
  <w:style w:type="character" w:customStyle="1" w:styleId="MicroTextChar1">
    <w:name w:val="MicroText Char1"/>
    <w:basedOn w:val="DefaultParagraphFont"/>
    <w:rsid w:val="00F04733"/>
    <w:rPr>
      <w:rFonts w:ascii="Arial Narrow" w:hAnsi="Arial Narrow"/>
      <w:sz w:val="12"/>
      <w:szCs w:val="24"/>
      <w:lang w:val="en-US" w:eastAsia="en-US" w:bidi="ar-SA"/>
    </w:rPr>
  </w:style>
  <w:style w:type="paragraph" w:customStyle="1" w:styleId="CM12">
    <w:name w:val="CM12"/>
    <w:basedOn w:val="Default"/>
    <w:next w:val="Default"/>
    <w:rsid w:val="00F04733"/>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F04733"/>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F04733"/>
    <w:pPr>
      <w:widowControl w:val="0"/>
      <w:spacing w:after="0" w:line="320" w:lineRule="atLeast"/>
    </w:pPr>
    <w:rPr>
      <w:rFonts w:ascii="Granjon LT Std" w:eastAsia="Times New Roman" w:hAnsi="Granjon LT Std" w:cs="Times New Roman"/>
      <w:sz w:val="24"/>
    </w:rPr>
  </w:style>
  <w:style w:type="character" w:styleId="EndnoteReference">
    <w:name w:val="endnote reference"/>
    <w:basedOn w:val="DefaultParagraphFont"/>
    <w:rsid w:val="00F04733"/>
    <w:rPr>
      <w:vertAlign w:val="baseline"/>
    </w:rPr>
  </w:style>
  <w:style w:type="paragraph" w:styleId="EndnoteText">
    <w:name w:val="endnote text"/>
    <w:basedOn w:val="Normal"/>
    <w:link w:val="EndnoteTextChar"/>
    <w:rsid w:val="00F04733"/>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F04733"/>
    <w:rPr>
      <w:rFonts w:ascii="Times New Roman" w:eastAsia="Times New Roman" w:hAnsi="Times New Roman" w:cs="Times New Roman"/>
      <w:szCs w:val="20"/>
    </w:rPr>
  </w:style>
  <w:style w:type="paragraph" w:customStyle="1" w:styleId="bold">
    <w:name w:val="bold"/>
    <w:basedOn w:val="Normal"/>
    <w:rsid w:val="00F04733"/>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F04733"/>
    <w:rPr>
      <w:rFonts w:ascii="Arial Narrow" w:eastAsia="Times New Roman" w:hAnsi="Arial Narrow" w:cs="Times New Roman"/>
      <w:strike/>
      <w:sz w:val="20"/>
      <w:szCs w:val="20"/>
    </w:rPr>
  </w:style>
  <w:style w:type="paragraph" w:customStyle="1" w:styleId="textbodyblack">
    <w:name w:val="textbodyblack"/>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F04733"/>
    <w:rPr>
      <w:sz w:val="20"/>
    </w:rPr>
  </w:style>
  <w:style w:type="character" w:customStyle="1" w:styleId="SYSHYPERTEXT">
    <w:name w:val="SYS_HYPERTEXT"/>
    <w:basedOn w:val="DefaultParagraphFont"/>
    <w:rsid w:val="00F04733"/>
    <w:rPr>
      <w:color w:val="0000FF"/>
      <w:u w:val="single"/>
    </w:rPr>
  </w:style>
  <w:style w:type="character" w:customStyle="1" w:styleId="Hyperlink1">
    <w:name w:val="Hyperlink1"/>
    <w:basedOn w:val="DefaultParagraphFont"/>
    <w:rsid w:val="00F04733"/>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F04733"/>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F04733"/>
    <w:rPr>
      <w:rFonts w:ascii="Arial Narrow" w:hAnsi="Arial Narrow"/>
      <w:noProof w:val="0"/>
      <w:szCs w:val="24"/>
      <w:u w:val="single"/>
      <w:lang w:val="en-US" w:eastAsia="en-US" w:bidi="ar-SA"/>
    </w:rPr>
  </w:style>
  <w:style w:type="paragraph" w:customStyle="1" w:styleId="BlockHeading1">
    <w:name w:val="Block Heading 1"/>
    <w:basedOn w:val="Normal"/>
    <w:rsid w:val="00F04733"/>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F047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F047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F04733"/>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F04733"/>
    <w:rPr>
      <w:rFonts w:ascii="Arial Narrow" w:hAnsi="Arial Narrow"/>
      <w:b/>
      <w:sz w:val="26"/>
      <w:szCs w:val="24"/>
      <w:lang w:val="en-US" w:eastAsia="en-US" w:bidi="ar-SA"/>
    </w:rPr>
  </w:style>
  <w:style w:type="character" w:customStyle="1" w:styleId="CardText1Char">
    <w:name w:val="Card Text 1 Char"/>
    <w:basedOn w:val="DefaultParagraphFont"/>
    <w:rsid w:val="00F04733"/>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F04733"/>
    <w:rPr>
      <w:rFonts w:ascii="Arial Narrow" w:hAnsi="Arial Narrow"/>
      <w:b/>
      <w:color w:val="000000"/>
      <w:sz w:val="24"/>
      <w:szCs w:val="22"/>
      <w:u w:val="single"/>
      <w:lang w:val="en-US" w:eastAsia="en-US" w:bidi="ar-SA"/>
    </w:rPr>
  </w:style>
  <w:style w:type="paragraph" w:customStyle="1" w:styleId="BlockHeading">
    <w:name w:val="Block Heading"/>
    <w:rsid w:val="00F04733"/>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F04733"/>
    <w:rPr>
      <w:b/>
      <w:sz w:val="24"/>
      <w:szCs w:val="24"/>
      <w:u w:val="single"/>
      <w:lang w:val="en-US" w:eastAsia="en-US" w:bidi="ar-SA"/>
    </w:rPr>
  </w:style>
  <w:style w:type="character" w:customStyle="1" w:styleId="StyleTagTimesNewRomanChar">
    <w:name w:val="Style Tag + Times New Roman Char"/>
    <w:basedOn w:val="DefaultParagraphFont"/>
    <w:rsid w:val="00F04733"/>
    <w:rPr>
      <w:b/>
      <w:bCs/>
      <w:noProof w:val="0"/>
      <w:sz w:val="24"/>
      <w:szCs w:val="24"/>
      <w:lang w:val="en-US" w:eastAsia="en-US" w:bidi="ar-SA"/>
    </w:rPr>
  </w:style>
  <w:style w:type="character" w:customStyle="1" w:styleId="ShrinkChar">
    <w:name w:val="Shrink Char"/>
    <w:basedOn w:val="DefaultParagraphFont"/>
    <w:rsid w:val="00F04733"/>
    <w:rPr>
      <w:rFonts w:cs="Courier"/>
      <w:bCs/>
      <w:noProof w:val="0"/>
      <w:sz w:val="16"/>
      <w:szCs w:val="16"/>
      <w:lang w:val="en-US" w:eastAsia="en-US" w:bidi="ar-SA"/>
    </w:rPr>
  </w:style>
  <w:style w:type="paragraph" w:customStyle="1" w:styleId="SmallCard">
    <w:name w:val="Small Card"/>
    <w:basedOn w:val="Normal"/>
    <w:rsid w:val="00F04733"/>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F04733"/>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F04733"/>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F04733"/>
    <w:rPr>
      <w:rFonts w:ascii="Arial Narrow" w:hAnsi="Arial Narrow"/>
      <w:b/>
      <w:bCs/>
      <w:sz w:val="24"/>
    </w:rPr>
  </w:style>
  <w:style w:type="character" w:customStyle="1" w:styleId="8pointChar">
    <w:name w:val="8 point Char"/>
    <w:basedOn w:val="DefaultParagraphFont"/>
    <w:rsid w:val="00F04733"/>
    <w:rPr>
      <w:sz w:val="16"/>
      <w:szCs w:val="24"/>
      <w:lang w:val="en-US" w:eastAsia="en-US" w:bidi="ar-SA"/>
    </w:rPr>
  </w:style>
  <w:style w:type="character" w:customStyle="1" w:styleId="Style1CharChar">
    <w:name w:val="Style1 Char Char"/>
    <w:basedOn w:val="DefaultParagraphFont"/>
    <w:rsid w:val="00F04733"/>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F04733"/>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F04733"/>
    <w:rPr>
      <w:noProof w:val="0"/>
      <w:u w:val="single"/>
      <w:lang w:val="en-US" w:eastAsia="en-US" w:bidi="ar-SA"/>
    </w:rPr>
  </w:style>
  <w:style w:type="character" w:customStyle="1" w:styleId="UnderlinedCharChar1">
    <w:name w:val="Underlined Char Char1"/>
    <w:basedOn w:val="DefaultParagraphFont"/>
    <w:rsid w:val="00F04733"/>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F04733"/>
    <w:rPr>
      <w:rFonts w:ascii="Georgia" w:eastAsia="Times New Roman" w:hAnsi="Georgia" w:cs="Times New Roman"/>
      <w:sz w:val="24"/>
      <w:szCs w:val="24"/>
    </w:rPr>
  </w:style>
  <w:style w:type="character" w:customStyle="1" w:styleId="Heading2CharChar2">
    <w:name w:val="Heading 2 Char Char2"/>
    <w:basedOn w:val="DefaultParagraphFont"/>
    <w:rsid w:val="00F04733"/>
    <w:rPr>
      <w:rFonts w:cs="Arial"/>
      <w:b/>
      <w:bCs/>
      <w:iCs/>
      <w:sz w:val="22"/>
      <w:szCs w:val="28"/>
      <w:lang w:val="en-US" w:eastAsia="en-US" w:bidi="ar-SA"/>
    </w:rPr>
  </w:style>
  <w:style w:type="character" w:customStyle="1" w:styleId="doctitle">
    <w:name w:val="doctitle"/>
    <w:rsid w:val="00F04733"/>
  </w:style>
  <w:style w:type="character" w:customStyle="1" w:styleId="apple-converted-space">
    <w:name w:val="apple-converted-space"/>
    <w:basedOn w:val="DefaultParagraphFont"/>
    <w:rsid w:val="00F04733"/>
  </w:style>
  <w:style w:type="character" w:customStyle="1" w:styleId="apple-style-span">
    <w:name w:val="apple-style-span"/>
    <w:basedOn w:val="DefaultParagraphFont"/>
    <w:rsid w:val="00F04733"/>
  </w:style>
  <w:style w:type="character" w:customStyle="1" w:styleId="FooterChar1">
    <w:name w:val="Footer Char1"/>
    <w:basedOn w:val="DefaultParagraphFont"/>
    <w:uiPriority w:val="99"/>
    <w:semiHidden/>
    <w:rsid w:val="00F04733"/>
    <w:rPr>
      <w:rFonts w:ascii="Garamond" w:eastAsia="Calibri" w:hAnsi="Garamond" w:cs="Times New Roman"/>
      <w:szCs w:val="22"/>
    </w:rPr>
  </w:style>
  <w:style w:type="paragraph" w:customStyle="1" w:styleId="CiteCorrected">
    <w:name w:val="Cite Corrected"/>
    <w:basedOn w:val="Normal"/>
    <w:link w:val="CiteCorrectedChar"/>
    <w:rsid w:val="00F04733"/>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F04733"/>
    <w:rPr>
      <w:rFonts w:ascii="Times New Roman" w:eastAsia="Times New Roman" w:hAnsi="Times New Roman" w:cs="Times New Roman"/>
      <w:b/>
      <w:bCs/>
      <w:sz w:val="24"/>
      <w:szCs w:val="16"/>
      <w:u w:val="single"/>
    </w:rPr>
  </w:style>
  <w:style w:type="character" w:customStyle="1" w:styleId="cardtext-underlined">
    <w:name w:val="card text- underlined"/>
    <w:rsid w:val="00F04733"/>
    <w:rPr>
      <w:rFonts w:ascii="Garamond" w:hAnsi="Garamond"/>
      <w:u w:val="single"/>
    </w:rPr>
  </w:style>
  <w:style w:type="numbering" w:customStyle="1" w:styleId="NoList6">
    <w:name w:val="No List6"/>
    <w:next w:val="NoList"/>
    <w:uiPriority w:val="99"/>
    <w:semiHidden/>
    <w:unhideWhenUsed/>
    <w:rsid w:val="00F04733"/>
  </w:style>
  <w:style w:type="paragraph" w:customStyle="1" w:styleId="CardText2">
    <w:name w:val="Card Text 2"/>
    <w:basedOn w:val="CardText1"/>
    <w:link w:val="CardText2Char"/>
    <w:rsid w:val="00F04733"/>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F04733"/>
  </w:style>
  <w:style w:type="paragraph" w:customStyle="1" w:styleId="StyleLeft02">
    <w:name w:val="Style Left:  0.2&quot;"/>
    <w:basedOn w:val="Normal"/>
    <w:rsid w:val="00F04733"/>
    <w:pPr>
      <w:ind w:left="288"/>
    </w:pPr>
    <w:rPr>
      <w:rFonts w:ascii="Times New Roman" w:eastAsia="SimSun" w:hAnsi="Times New Roman" w:cs="Times New Roman"/>
      <w:sz w:val="20"/>
      <w:szCs w:val="20"/>
      <w:lang w:eastAsia="zh-CN"/>
    </w:rPr>
  </w:style>
  <w:style w:type="paragraph" w:customStyle="1" w:styleId="QUOTE">
    <w:name w:val="QUOTE"/>
    <w:basedOn w:val="Default"/>
    <w:next w:val="Default"/>
    <w:rsid w:val="00F04733"/>
    <w:pPr>
      <w:widowControl w:val="0"/>
      <w:spacing w:after="0" w:line="240" w:lineRule="auto"/>
    </w:pPr>
    <w:rPr>
      <w:rFonts w:ascii="Times New Roman" w:hAnsi="Times New Roman" w:cs="Times New Roman"/>
      <w:sz w:val="24"/>
    </w:rPr>
  </w:style>
  <w:style w:type="character" w:customStyle="1" w:styleId="normal0">
    <w:name w:val="normal"/>
    <w:basedOn w:val="DefaultParagraphFont"/>
    <w:rsid w:val="00F04733"/>
  </w:style>
  <w:style w:type="paragraph" w:customStyle="1" w:styleId="Hat1">
    <w:name w:val="Hat1"/>
    <w:basedOn w:val="Normal"/>
    <w:next w:val="Normal"/>
    <w:uiPriority w:val="2"/>
    <w:qFormat/>
    <w:rsid w:val="00F04733"/>
    <w:pPr>
      <w:keepNext/>
      <w:keepLines/>
      <w:pageBreakBefore/>
      <w:spacing w:before="480"/>
      <w:jc w:val="center"/>
      <w:outlineLvl w:val="1"/>
    </w:pPr>
    <w:rPr>
      <w:rFonts w:eastAsia="Times New Roman" w:cs="Times New Roman"/>
      <w:b/>
      <w:bCs/>
      <w:sz w:val="44"/>
      <w:szCs w:val="26"/>
      <w:u w:val="double"/>
    </w:rPr>
  </w:style>
  <w:style w:type="paragraph" w:customStyle="1" w:styleId="Tag1">
    <w:name w:val="Tag1"/>
    <w:basedOn w:val="Normal"/>
    <w:next w:val="Normal"/>
    <w:uiPriority w:val="4"/>
    <w:qFormat/>
    <w:rsid w:val="00F04733"/>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F04733"/>
    <w:pPr>
      <w:spacing w:line="320" w:lineRule="atLeast"/>
    </w:pPr>
    <w:rPr>
      <w:rFonts w:ascii="Arial" w:eastAsia="Calibri" w:hAnsi="Arial" w:cs="Times New Roman"/>
      <w:szCs w:val="24"/>
    </w:rPr>
  </w:style>
  <w:style w:type="paragraph" w:customStyle="1" w:styleId="Citation-Complete">
    <w:name w:val="Citation - Complete"/>
    <w:basedOn w:val="Normal"/>
    <w:next w:val="CardText"/>
    <w:autoRedefine/>
    <w:rsid w:val="00F04733"/>
    <w:pPr>
      <w:spacing w:after="120"/>
    </w:pPr>
    <w:rPr>
      <w:rFonts w:ascii="Arial Narrow" w:eastAsia="Calibri" w:hAnsi="Arial Narrow" w:cs="Times New Roman"/>
      <w:sz w:val="16"/>
      <w:szCs w:val="24"/>
    </w:rPr>
  </w:style>
  <w:style w:type="character" w:customStyle="1" w:styleId="CardText-Underlined0">
    <w:name w:val="Card Text - Underlined"/>
    <w:rsid w:val="00F04733"/>
    <w:rPr>
      <w:b/>
      <w:sz w:val="18"/>
      <w:u w:val="single"/>
    </w:rPr>
  </w:style>
  <w:style w:type="character" w:customStyle="1" w:styleId="Citation-AuthorDate">
    <w:name w:val="Citation - Author/Date"/>
    <w:rsid w:val="00F04733"/>
    <w:rPr>
      <w:b/>
      <w:smallCaps/>
      <w:sz w:val="24"/>
      <w:u w:val="single"/>
    </w:rPr>
  </w:style>
  <w:style w:type="character" w:customStyle="1" w:styleId="Style8ptChar">
    <w:name w:val="Style 8 pt Char"/>
    <w:basedOn w:val="DefaultParagraphFont"/>
    <w:rsid w:val="00F04733"/>
    <w:rPr>
      <w:rFonts w:ascii="Garamond" w:eastAsia="Calibri" w:hAnsi="Garamond"/>
      <w:sz w:val="16"/>
      <w:szCs w:val="22"/>
    </w:rPr>
  </w:style>
  <w:style w:type="character" w:customStyle="1" w:styleId="IntenseEmphasis">
    <w:name w:val="Intense Emphasis"/>
    <w:qFormat/>
    <w:rsid w:val="00F04733"/>
    <w:rPr>
      <w:u w:val="single"/>
    </w:rPr>
  </w:style>
  <w:style w:type="paragraph" w:customStyle="1" w:styleId="Style40">
    <w:name w:val="Style4"/>
    <w:basedOn w:val="Heading4"/>
    <w:qFormat/>
    <w:rsid w:val="00F04733"/>
    <w:pPr>
      <w:keepLines w:val="0"/>
      <w:spacing w:before="240" w:after="60"/>
    </w:pPr>
    <w:rPr>
      <w:rFonts w:eastAsia="Times New Roman" w:cs="Times New Roman"/>
    </w:rPr>
  </w:style>
  <w:style w:type="paragraph" w:customStyle="1" w:styleId="Style20">
    <w:name w:val="Style2"/>
    <w:basedOn w:val="Normal"/>
    <w:link w:val="Style2Char0"/>
    <w:rsid w:val="00F04733"/>
    <w:pPr>
      <w:ind w:left="432"/>
      <w:jc w:val="both"/>
    </w:pPr>
    <w:rPr>
      <w:rFonts w:ascii="Book Antiqua" w:hAnsi="Book Antiqua" w:cstheme="minorBidi"/>
      <w:u w:val="thick"/>
    </w:rPr>
  </w:style>
  <w:style w:type="character" w:customStyle="1" w:styleId="message-item">
    <w:name w:val="message-item"/>
    <w:rsid w:val="00F04733"/>
  </w:style>
  <w:style w:type="character" w:customStyle="1" w:styleId="lightheader">
    <w:name w:val="lightheader"/>
    <w:rsid w:val="00F04733"/>
  </w:style>
  <w:style w:type="paragraph" w:customStyle="1" w:styleId="post-subtitle">
    <w:name w:val="post-subtitle"/>
    <w:basedOn w:val="Normal"/>
    <w:rsid w:val="00F04733"/>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F04733"/>
    <w:rPr>
      <w:sz w:val="20"/>
    </w:rPr>
  </w:style>
  <w:style w:type="character" w:customStyle="1" w:styleId="A0">
    <w:name w:val="A0"/>
    <w:uiPriority w:val="99"/>
    <w:rsid w:val="00F04733"/>
    <w:rPr>
      <w:rFonts w:cs="Trebuchet MS"/>
      <w:b/>
      <w:bCs/>
      <w:color w:val="000000"/>
      <w:sz w:val="68"/>
      <w:szCs w:val="68"/>
    </w:rPr>
  </w:style>
  <w:style w:type="character" w:customStyle="1" w:styleId="A3">
    <w:name w:val="A3"/>
    <w:rsid w:val="00F04733"/>
    <w:rPr>
      <w:rFonts w:cs="Trebuchet MS"/>
      <w:b/>
      <w:bCs/>
      <w:color w:val="000000"/>
      <w:sz w:val="28"/>
      <w:szCs w:val="28"/>
    </w:rPr>
  </w:style>
  <w:style w:type="character" w:customStyle="1" w:styleId="il">
    <w:name w:val="il"/>
    <w:rsid w:val="00F04733"/>
  </w:style>
  <w:style w:type="character" w:customStyle="1" w:styleId="date0">
    <w:name w:val="date"/>
    <w:rsid w:val="00F04733"/>
  </w:style>
  <w:style w:type="character" w:customStyle="1" w:styleId="datestamp">
    <w:name w:val="datestamp"/>
    <w:rsid w:val="00F04733"/>
  </w:style>
  <w:style w:type="paragraph" w:customStyle="1" w:styleId="para">
    <w:name w:val="para"/>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F04733"/>
  </w:style>
  <w:style w:type="character" w:customStyle="1" w:styleId="name">
    <w:name w:val="name"/>
    <w:rsid w:val="00F04733"/>
  </w:style>
  <w:style w:type="character" w:customStyle="1" w:styleId="forenames">
    <w:name w:val="forenames"/>
    <w:rsid w:val="00F04733"/>
  </w:style>
  <w:style w:type="character" w:customStyle="1" w:styleId="surname">
    <w:name w:val="surname"/>
    <w:rsid w:val="00F04733"/>
  </w:style>
  <w:style w:type="character" w:customStyle="1" w:styleId="sifr-alternate">
    <w:name w:val="sifr-alternate"/>
    <w:rsid w:val="00F04733"/>
  </w:style>
  <w:style w:type="character" w:customStyle="1" w:styleId="medium-font">
    <w:name w:val="medium-font"/>
    <w:rsid w:val="00F04733"/>
  </w:style>
  <w:style w:type="character" w:customStyle="1" w:styleId="title-link-wrapper">
    <w:name w:val="title-link-wrapper"/>
    <w:rsid w:val="00F04733"/>
  </w:style>
  <w:style w:type="paragraph" w:customStyle="1" w:styleId="Pa5">
    <w:name w:val="Pa5"/>
    <w:basedOn w:val="Default"/>
    <w:next w:val="Default"/>
    <w:uiPriority w:val="99"/>
    <w:rsid w:val="00F04733"/>
    <w:rPr>
      <w:sz w:val="20"/>
    </w:rPr>
  </w:style>
  <w:style w:type="character" w:customStyle="1" w:styleId="A1">
    <w:name w:val="A1"/>
    <w:uiPriority w:val="99"/>
    <w:rsid w:val="00F04733"/>
    <w:rPr>
      <w:rFonts w:cs="Myriad Pro Light"/>
      <w:b/>
      <w:bCs/>
      <w:color w:val="000000"/>
      <w:sz w:val="28"/>
      <w:szCs w:val="28"/>
    </w:rPr>
  </w:style>
  <w:style w:type="paragraph" w:customStyle="1" w:styleId="Pa1">
    <w:name w:val="Pa1"/>
    <w:basedOn w:val="Default"/>
    <w:next w:val="Default"/>
    <w:uiPriority w:val="99"/>
    <w:rsid w:val="00F04733"/>
    <w:rPr>
      <w:sz w:val="20"/>
    </w:rPr>
  </w:style>
  <w:style w:type="character" w:customStyle="1" w:styleId="A7">
    <w:name w:val="A7"/>
    <w:uiPriority w:val="99"/>
    <w:rsid w:val="00F04733"/>
    <w:rPr>
      <w:rFonts w:cs="Minion Pro"/>
      <w:b/>
      <w:bCs/>
      <w:color w:val="000000"/>
      <w:sz w:val="36"/>
      <w:szCs w:val="36"/>
    </w:rPr>
  </w:style>
  <w:style w:type="paragraph" w:customStyle="1" w:styleId="Pa6">
    <w:name w:val="Pa6"/>
    <w:basedOn w:val="Default"/>
    <w:next w:val="Default"/>
    <w:uiPriority w:val="99"/>
    <w:rsid w:val="00F04733"/>
    <w:rPr>
      <w:sz w:val="20"/>
    </w:rPr>
  </w:style>
  <w:style w:type="character" w:customStyle="1" w:styleId="A5">
    <w:name w:val="A5"/>
    <w:rsid w:val="00F04733"/>
    <w:rPr>
      <w:rFonts w:cs="Myriad Pro"/>
      <w:b/>
      <w:bCs/>
      <w:color w:val="000000"/>
      <w:sz w:val="22"/>
      <w:szCs w:val="22"/>
    </w:rPr>
  </w:style>
  <w:style w:type="character" w:customStyle="1" w:styleId="refpreview">
    <w:name w:val="refpreview"/>
    <w:rsid w:val="00F04733"/>
  </w:style>
  <w:style w:type="character" w:customStyle="1" w:styleId="blue">
    <w:name w:val="blue"/>
    <w:rsid w:val="00F04733"/>
  </w:style>
  <w:style w:type="character" w:customStyle="1" w:styleId="loose1">
    <w:name w:val="loose1"/>
    <w:rsid w:val="00F04733"/>
  </w:style>
  <w:style w:type="paragraph" w:customStyle="1" w:styleId="noindent0">
    <w:name w:val="no_indent"/>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F04733"/>
  </w:style>
  <w:style w:type="character" w:customStyle="1" w:styleId="gsa">
    <w:name w:val="gs_a"/>
    <w:rsid w:val="00F04733"/>
  </w:style>
  <w:style w:type="paragraph" w:styleId="ListBullet">
    <w:name w:val="List Bullet"/>
    <w:basedOn w:val="Normal"/>
    <w:uiPriority w:val="99"/>
    <w:unhideWhenUsed/>
    <w:rsid w:val="00F04733"/>
    <w:pPr>
      <w:tabs>
        <w:tab w:val="num" w:pos="360"/>
      </w:tabs>
      <w:ind w:left="360" w:hanging="360"/>
      <w:contextualSpacing/>
    </w:pPr>
    <w:rPr>
      <w:rFonts w:ascii="Georgia" w:eastAsia="Calibri" w:hAnsi="Georgia" w:cs="Times New Roman"/>
    </w:rPr>
  </w:style>
  <w:style w:type="character" w:customStyle="1" w:styleId="goohl1">
    <w:name w:val="goohl1"/>
    <w:rsid w:val="00F04733"/>
  </w:style>
  <w:style w:type="paragraph" w:styleId="HTMLAddress">
    <w:name w:val="HTML Address"/>
    <w:basedOn w:val="Normal"/>
    <w:link w:val="HTMLAddressChar"/>
    <w:uiPriority w:val="99"/>
    <w:unhideWhenUsed/>
    <w:rsid w:val="00F04733"/>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F04733"/>
    <w:rPr>
      <w:rFonts w:ascii="Times New Roman" w:eastAsia="Times New Roman" w:hAnsi="Times New Roman" w:cs="Times New Roman"/>
      <w:i/>
      <w:iCs/>
      <w:sz w:val="24"/>
      <w:szCs w:val="24"/>
    </w:rPr>
  </w:style>
  <w:style w:type="paragraph" w:customStyle="1" w:styleId="tagline">
    <w:name w:val="tagline"/>
    <w:basedOn w:val="Normal"/>
    <w:rsid w:val="00F04733"/>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F04733"/>
  </w:style>
  <w:style w:type="character" w:customStyle="1" w:styleId="mainarttitle">
    <w:name w:val="mainarttitle"/>
    <w:rsid w:val="00F04733"/>
  </w:style>
  <w:style w:type="character" w:customStyle="1" w:styleId="mainartauthor">
    <w:name w:val="mainartauthor"/>
    <w:rsid w:val="00F04733"/>
  </w:style>
  <w:style w:type="character" w:customStyle="1" w:styleId="mainartdate">
    <w:name w:val="mainartdate"/>
    <w:rsid w:val="00F04733"/>
  </w:style>
  <w:style w:type="character" w:customStyle="1" w:styleId="gsggs">
    <w:name w:val="gs_ggs"/>
    <w:rsid w:val="00F04733"/>
  </w:style>
  <w:style w:type="character" w:customStyle="1" w:styleId="stylestylebold12pt0">
    <w:name w:val="stylestylebold12pt"/>
    <w:rsid w:val="00F04733"/>
  </w:style>
  <w:style w:type="character" w:customStyle="1" w:styleId="styleboldunderline0">
    <w:name w:val="styleboldunderline"/>
    <w:rsid w:val="00F04733"/>
  </w:style>
  <w:style w:type="character" w:customStyle="1" w:styleId="ahead">
    <w:name w:val="a_head"/>
    <w:rsid w:val="00F04733"/>
  </w:style>
  <w:style w:type="character" w:customStyle="1" w:styleId="articleauthor">
    <w:name w:val="articleauthor"/>
    <w:rsid w:val="00F04733"/>
  </w:style>
  <w:style w:type="character" w:customStyle="1" w:styleId="footnote">
    <w:name w:val="footnote"/>
    <w:rsid w:val="00F04733"/>
  </w:style>
  <w:style w:type="paragraph" w:customStyle="1" w:styleId="Block1">
    <w:name w:val="Block1"/>
    <w:basedOn w:val="Normal"/>
    <w:next w:val="Normal"/>
    <w:uiPriority w:val="3"/>
    <w:qFormat/>
    <w:rsid w:val="00F04733"/>
    <w:pPr>
      <w:keepNext/>
      <w:keepLines/>
      <w:pageBreakBefore/>
      <w:spacing w:before="200"/>
      <w:jc w:val="center"/>
      <w:outlineLvl w:val="2"/>
    </w:pPr>
    <w:rPr>
      <w:rFonts w:eastAsia="Times New Roman" w:cs="Times New Roman"/>
      <w:b/>
      <w:bCs/>
      <w:sz w:val="32"/>
      <w:u w:val="single"/>
    </w:rPr>
  </w:style>
  <w:style w:type="paragraph" w:customStyle="1" w:styleId="TOCHeading">
    <w:name w:val="TOC Heading"/>
    <w:basedOn w:val="Heading1"/>
    <w:next w:val="Normal"/>
    <w:uiPriority w:val="39"/>
    <w:unhideWhenUsed/>
    <w:qFormat/>
    <w:rsid w:val="00F04733"/>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character" w:customStyle="1" w:styleId="ssl3">
    <w:name w:val="ss_l3"/>
    <w:rsid w:val="00F04733"/>
  </w:style>
  <w:style w:type="character" w:customStyle="1" w:styleId="ssl4">
    <w:name w:val="ss_l4"/>
    <w:rsid w:val="00F04733"/>
  </w:style>
  <w:style w:type="character" w:customStyle="1" w:styleId="italic0">
    <w:name w:val="italic"/>
    <w:rsid w:val="00F04733"/>
  </w:style>
  <w:style w:type="character" w:customStyle="1" w:styleId="docbody">
    <w:name w:val="docbody"/>
    <w:rsid w:val="00F04733"/>
  </w:style>
  <w:style w:type="paragraph" w:styleId="BodyTextIndent3">
    <w:name w:val="Body Text Indent 3"/>
    <w:basedOn w:val="Normal"/>
    <w:link w:val="BodyTextIndent3Char"/>
    <w:autoRedefine/>
    <w:unhideWhenUsed/>
    <w:rsid w:val="00F04733"/>
    <w:pPr>
      <w:spacing w:after="120"/>
      <w:ind w:left="360"/>
    </w:pPr>
    <w:rPr>
      <w:rFonts w:eastAsia="Calibri" w:cs="Times New Roman"/>
      <w:sz w:val="14"/>
      <w:szCs w:val="16"/>
    </w:rPr>
  </w:style>
  <w:style w:type="character" w:customStyle="1" w:styleId="BodyTextIndent3Char">
    <w:name w:val="Body Text Indent 3 Char"/>
    <w:basedOn w:val="DefaultParagraphFont"/>
    <w:link w:val="BodyTextIndent3"/>
    <w:rsid w:val="00F04733"/>
    <w:rPr>
      <w:rFonts w:ascii="Garamond" w:eastAsia="Calibri" w:hAnsi="Garamond" w:cs="Times New Roman"/>
      <w:sz w:val="14"/>
      <w:szCs w:val="16"/>
    </w:rPr>
  </w:style>
  <w:style w:type="character" w:customStyle="1" w:styleId="superscript">
    <w:name w:val="superscript"/>
    <w:rsid w:val="00F04733"/>
  </w:style>
  <w:style w:type="character" w:customStyle="1" w:styleId="FootnoteTextChar1">
    <w:name w:val="Footnote Text Char1"/>
    <w:basedOn w:val="DefaultParagraphFont"/>
    <w:rsid w:val="00F04733"/>
    <w:rPr>
      <w:sz w:val="24"/>
      <w:szCs w:val="24"/>
    </w:rPr>
  </w:style>
  <w:style w:type="character" w:customStyle="1" w:styleId="BodyTextChar1">
    <w:name w:val="Body Text Char1"/>
    <w:basedOn w:val="DefaultParagraphFont"/>
    <w:rsid w:val="00F04733"/>
    <w:rPr>
      <w:sz w:val="24"/>
      <w:szCs w:val="24"/>
    </w:rPr>
  </w:style>
  <w:style w:type="paragraph" w:styleId="Subtitle">
    <w:name w:val="Subtitle"/>
    <w:aliases w:val="Underlined card text"/>
    <w:basedOn w:val="Normal"/>
    <w:next w:val="Normal"/>
    <w:link w:val="SubtitleChar"/>
    <w:uiPriority w:val="11"/>
    <w:qFormat/>
    <w:rsid w:val="00F04733"/>
    <w:pPr>
      <w:jc w:val="both"/>
    </w:pPr>
    <w:rPr>
      <w:rFonts w:ascii="Calibri" w:eastAsia="Times New Roman" w:hAnsi="Calibri" w:cs="Times New Roman"/>
      <w:i/>
      <w:iCs/>
      <w:color w:val="4F81BD"/>
      <w:spacing w:val="15"/>
      <w:sz w:val="20"/>
      <w:szCs w:val="24"/>
    </w:rPr>
  </w:style>
  <w:style w:type="character" w:customStyle="1" w:styleId="SubtitleChar">
    <w:name w:val="Subtitle Char"/>
    <w:aliases w:val="Underlined card text Char"/>
    <w:basedOn w:val="DefaultParagraphFont"/>
    <w:link w:val="Subtitle"/>
    <w:uiPriority w:val="11"/>
    <w:rsid w:val="00F04733"/>
    <w:rPr>
      <w:rFonts w:ascii="Calibri" w:eastAsia="Times New Roman" w:hAnsi="Calibri" w:cs="Times New Roman"/>
      <w:i/>
      <w:iCs/>
      <w:color w:val="4F81BD"/>
      <w:spacing w:val="15"/>
      <w:sz w:val="20"/>
      <w:szCs w:val="24"/>
    </w:rPr>
  </w:style>
  <w:style w:type="character" w:customStyle="1" w:styleId="DateChar1">
    <w:name w:val="Date Char1"/>
    <w:basedOn w:val="DefaultParagraphFont"/>
    <w:rsid w:val="00F04733"/>
    <w:rPr>
      <w:sz w:val="24"/>
      <w:szCs w:val="24"/>
    </w:rPr>
  </w:style>
  <w:style w:type="character" w:customStyle="1" w:styleId="citeChar0">
    <w:name w:val="cite Char"/>
    <w:locked/>
    <w:rsid w:val="00F04733"/>
    <w:rPr>
      <w:b/>
      <w:u w:val="single"/>
    </w:rPr>
  </w:style>
  <w:style w:type="paragraph" w:customStyle="1" w:styleId="HotRoute">
    <w:name w:val="Hot Route"/>
    <w:basedOn w:val="Normal"/>
    <w:link w:val="HotRouteChar"/>
    <w:qFormat/>
    <w:rsid w:val="00F04733"/>
    <w:pPr>
      <w:ind w:left="144"/>
    </w:pPr>
    <w:rPr>
      <w:rFonts w:ascii="Times New Roman" w:eastAsia="Times New Roman" w:hAnsi="Times New Roman" w:cs="Times New Roman"/>
      <w:sz w:val="20"/>
      <w:szCs w:val="24"/>
    </w:rPr>
  </w:style>
  <w:style w:type="character" w:customStyle="1" w:styleId="StyleUnderlineChar">
    <w:name w:val="Style Underline Char"/>
    <w:locked/>
    <w:rsid w:val="00F04733"/>
    <w:rPr>
      <w:u w:val="single"/>
    </w:rPr>
  </w:style>
  <w:style w:type="character" w:customStyle="1" w:styleId="ReallySamllTextChar">
    <w:name w:val="ReallySamllText Char"/>
    <w:link w:val="ReallySamllText"/>
    <w:locked/>
    <w:rsid w:val="00F04733"/>
    <w:rPr>
      <w:sz w:val="10"/>
    </w:rPr>
  </w:style>
  <w:style w:type="paragraph" w:customStyle="1" w:styleId="ReallySamllText">
    <w:name w:val="ReallySamllText"/>
    <w:basedOn w:val="Normal"/>
    <w:link w:val="ReallySamllTextChar"/>
    <w:autoRedefine/>
    <w:rsid w:val="00F04733"/>
    <w:rPr>
      <w:rFonts w:asciiTheme="minorHAnsi" w:hAnsiTheme="minorHAnsi" w:cstheme="minorBidi"/>
      <w:sz w:val="10"/>
    </w:rPr>
  </w:style>
  <w:style w:type="paragraph" w:customStyle="1" w:styleId="Card6pt">
    <w:name w:val="Card 6pt"/>
    <w:basedOn w:val="Normal"/>
    <w:qFormat/>
    <w:rsid w:val="00F04733"/>
    <w:rPr>
      <w:rFonts w:eastAsia="Times New Roman" w:cs="Times New Roman"/>
      <w:sz w:val="12"/>
    </w:rPr>
  </w:style>
  <w:style w:type="paragraph" w:customStyle="1" w:styleId="CardCites">
    <w:name w:val="Card Cites"/>
    <w:basedOn w:val="Normal"/>
    <w:next w:val="Normal"/>
    <w:qFormat/>
    <w:rsid w:val="00F04733"/>
    <w:rPr>
      <w:rFonts w:eastAsia="Times New Roman" w:cs="Times New Roman"/>
      <w:b/>
      <w:sz w:val="20"/>
      <w:szCs w:val="24"/>
    </w:rPr>
  </w:style>
  <w:style w:type="character" w:customStyle="1" w:styleId="UnderlineStyleChar">
    <w:name w:val="Underline Style Char"/>
    <w:link w:val="UnderlineStyle"/>
    <w:locked/>
    <w:rsid w:val="00F04733"/>
    <w:rPr>
      <w:rFonts w:ascii="Times New Roman" w:eastAsia="Times New Roman" w:hAnsi="Times New Roman" w:cs="Times New Roman"/>
      <w:b/>
      <w:sz w:val="24"/>
      <w:szCs w:val="24"/>
      <w:u w:val="single"/>
      <w:lang w:val="x-none" w:eastAsia="x-none"/>
    </w:rPr>
  </w:style>
  <w:style w:type="character" w:customStyle="1" w:styleId="CitesCharChar">
    <w:name w:val="Cites Char Char"/>
    <w:locked/>
    <w:rsid w:val="00F04733"/>
    <w:rPr>
      <w:b/>
      <w:bCs/>
    </w:rPr>
  </w:style>
  <w:style w:type="paragraph" w:customStyle="1" w:styleId="Shrink">
    <w:name w:val="Shrink"/>
    <w:rsid w:val="00F04733"/>
    <w:pPr>
      <w:spacing w:after="0" w:line="240" w:lineRule="auto"/>
      <w:ind w:left="288" w:right="288"/>
    </w:pPr>
    <w:rPr>
      <w:rFonts w:ascii="Garamond" w:eastAsia="Times New Roman" w:hAnsi="Garamond" w:cs="Times New Roman"/>
      <w:sz w:val="12"/>
      <w:szCs w:val="24"/>
    </w:rPr>
  </w:style>
  <w:style w:type="character" w:customStyle="1" w:styleId="bwxsm">
    <w:name w:val="b w xsm"/>
    <w:rsid w:val="00F04733"/>
  </w:style>
  <w:style w:type="character" w:customStyle="1" w:styleId="f">
    <w:name w:val="f"/>
    <w:rsid w:val="00F04733"/>
  </w:style>
  <w:style w:type="character" w:customStyle="1" w:styleId="fstd">
    <w:name w:val="f std"/>
    <w:rsid w:val="00F04733"/>
  </w:style>
  <w:style w:type="character" w:customStyle="1" w:styleId="gl">
    <w:name w:val="gl"/>
    <w:rsid w:val="00F04733"/>
  </w:style>
  <w:style w:type="character" w:customStyle="1" w:styleId="yshortcuts">
    <w:name w:val="yshortcuts"/>
    <w:rsid w:val="00F04733"/>
  </w:style>
  <w:style w:type="character" w:customStyle="1" w:styleId="Emphasis2">
    <w:name w:val="Emphasis2"/>
    <w:rsid w:val="00F04733"/>
    <w:rPr>
      <w:rFonts w:ascii="Franklin Gothic Heavy" w:hAnsi="Franklin Gothic Heavy" w:hint="default"/>
      <w:iCs/>
      <w:u w:val="single"/>
    </w:rPr>
  </w:style>
  <w:style w:type="character" w:customStyle="1" w:styleId="UNDERLINECharChar0">
    <w:name w:val="UNDERLINE Char Char"/>
    <w:rsid w:val="00F04733"/>
    <w:rPr>
      <w:bCs/>
      <w:kern w:val="28"/>
      <w:szCs w:val="32"/>
      <w:u w:val="single"/>
    </w:rPr>
  </w:style>
  <w:style w:type="character" w:customStyle="1" w:styleId="Author-Date">
    <w:name w:val="Author-Date"/>
    <w:rsid w:val="00F04733"/>
    <w:rPr>
      <w:b/>
      <w:bCs w:val="0"/>
      <w:sz w:val="24"/>
    </w:rPr>
  </w:style>
  <w:style w:type="character" w:customStyle="1" w:styleId="heading2char2charchar1">
    <w:name w:val="heading2char2charchar1"/>
    <w:rsid w:val="00F04733"/>
  </w:style>
  <w:style w:type="character" w:customStyle="1" w:styleId="charchar60">
    <w:name w:val="charchar6"/>
    <w:rsid w:val="00F04733"/>
  </w:style>
  <w:style w:type="character" w:customStyle="1" w:styleId="DebateUnderline">
    <w:name w:val="Debate Underline"/>
    <w:rsid w:val="00F04733"/>
    <w:rPr>
      <w:rFonts w:ascii="Times New Roman" w:hAnsi="Times New Roman"/>
      <w:sz w:val="24"/>
      <w:u w:val="thick"/>
    </w:rPr>
  </w:style>
  <w:style w:type="paragraph" w:customStyle="1" w:styleId="Cardtext3">
    <w:name w:val="Card text"/>
    <w:rsid w:val="00F04733"/>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basedOn w:val="DefaultParagraphFont"/>
    <w:rsid w:val="00F04733"/>
    <w:rPr>
      <w:rFonts w:ascii="Arial" w:hAnsi="Arial" w:cs="Arial" w:hint="default"/>
      <w:i/>
      <w:iCs/>
      <w:color w:val="000000"/>
      <w:sz w:val="20"/>
      <w:szCs w:val="20"/>
    </w:rPr>
  </w:style>
  <w:style w:type="character" w:customStyle="1" w:styleId="BoldChar">
    <w:name w:val="Bold Char"/>
    <w:basedOn w:val="DefaultParagraphFont"/>
    <w:rsid w:val="00F04733"/>
    <w:rPr>
      <w:b/>
      <w:lang w:val="en-US" w:eastAsia="en-US" w:bidi="ar-SA"/>
    </w:rPr>
  </w:style>
  <w:style w:type="paragraph" w:customStyle="1" w:styleId="NormalWeb3">
    <w:name w:val="Normal (Web)3"/>
    <w:basedOn w:val="Normal"/>
    <w:rsid w:val="00F04733"/>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F04733"/>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basedOn w:val="DefaultParagraphFont"/>
    <w:rsid w:val="00F04733"/>
    <w:rPr>
      <w:sz w:val="24"/>
      <w:szCs w:val="24"/>
      <w:lang w:val="en-US" w:eastAsia="en-US" w:bidi="ar-SA"/>
    </w:rPr>
  </w:style>
  <w:style w:type="character" w:customStyle="1" w:styleId="Heading2CharChar">
    <w:name w:val="Heading 2 Char Char"/>
    <w:aliases w:val="Heading 2 Char Char Char Char Char Char Char,Heading 2 Char Char Char Char Char Char Char Char Char Char Char"/>
    <w:basedOn w:val="DefaultParagraphFont"/>
    <w:rsid w:val="00F04733"/>
    <w:rPr>
      <w:rFonts w:cs="Arial"/>
      <w:b/>
      <w:bCs/>
      <w:iCs/>
      <w:sz w:val="24"/>
      <w:szCs w:val="28"/>
      <w:lang w:val="en-US" w:eastAsia="en-US" w:bidi="ar-SA"/>
    </w:rPr>
  </w:style>
  <w:style w:type="character" w:customStyle="1" w:styleId="bodytext0">
    <w:name w:val="bodytext"/>
    <w:basedOn w:val="DefaultParagraphFont"/>
    <w:rsid w:val="00F04733"/>
  </w:style>
  <w:style w:type="character" w:customStyle="1" w:styleId="Style24ptBoldUnderlineCenteredCharChar">
    <w:name w:val="Style 24 pt Bold Underline Centered Char Char"/>
    <w:basedOn w:val="DefaultParagraphFont"/>
    <w:rsid w:val="00F04733"/>
    <w:rPr>
      <w:b/>
      <w:bCs/>
      <w:sz w:val="48"/>
      <w:szCs w:val="24"/>
      <w:u w:val="single"/>
      <w:lang w:val="en-US" w:eastAsia="en-US" w:bidi="ar-SA"/>
    </w:rPr>
  </w:style>
  <w:style w:type="paragraph" w:customStyle="1" w:styleId="TagCiteChar0">
    <w:name w:val="Tag / Cite Char"/>
    <w:basedOn w:val="Normal"/>
    <w:rsid w:val="00F04733"/>
    <w:rPr>
      <w:rFonts w:ascii="Times New Roman" w:eastAsia="Times New Roman" w:hAnsi="Times New Roman" w:cs="Times New Roman"/>
      <w:b/>
      <w:color w:val="000000"/>
      <w:sz w:val="24"/>
      <w:szCs w:val="24"/>
    </w:rPr>
  </w:style>
  <w:style w:type="character" w:customStyle="1" w:styleId="TagCiteCharChar0">
    <w:name w:val="Tag / Cite Char Char"/>
    <w:basedOn w:val="DefaultParagraphFont"/>
    <w:rsid w:val="00F04733"/>
    <w:rPr>
      <w:b/>
      <w:color w:val="000000"/>
      <w:sz w:val="24"/>
      <w:szCs w:val="24"/>
      <w:lang w:val="en-US" w:eastAsia="en-US" w:bidi="ar-SA"/>
    </w:rPr>
  </w:style>
  <w:style w:type="paragraph" w:customStyle="1" w:styleId="PageNumber2">
    <w:name w:val="Page Number2"/>
    <w:basedOn w:val="Normal"/>
    <w:next w:val="Normal"/>
    <w:rsid w:val="00F04733"/>
    <w:rPr>
      <w:rFonts w:ascii="Times New Roman" w:eastAsia="Times New Roman" w:hAnsi="Times New Roman" w:cs="Times New Roman"/>
      <w:sz w:val="20"/>
      <w:szCs w:val="24"/>
    </w:rPr>
  </w:style>
  <w:style w:type="paragraph" w:customStyle="1" w:styleId="HeaderFooter">
    <w:name w:val="Header &amp; Footer"/>
    <w:rsid w:val="00F04733"/>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F04733"/>
    <w:rPr>
      <w:rFonts w:ascii="Arial Narrow" w:eastAsia="Times New Roman" w:hAnsi="Arial Narrow" w:cs="Times New Roman"/>
      <w:color w:val="000000"/>
      <w:sz w:val="16"/>
      <w:szCs w:val="24"/>
    </w:rPr>
  </w:style>
  <w:style w:type="paragraph" w:customStyle="1" w:styleId="CardTextUnderlined">
    <w:name w:val="Card Text Underlined"/>
    <w:basedOn w:val="Normal"/>
    <w:rsid w:val="00F04733"/>
    <w:rPr>
      <w:rFonts w:ascii="Arial Narrow" w:eastAsia="Times New Roman" w:hAnsi="Arial Narrow" w:cs="Times New Roman"/>
      <w:sz w:val="24"/>
      <w:szCs w:val="24"/>
      <w:u w:val="single"/>
    </w:rPr>
  </w:style>
  <w:style w:type="character" w:customStyle="1" w:styleId="drop">
    <w:name w:val="drop"/>
    <w:basedOn w:val="DefaultParagraphFont"/>
    <w:rsid w:val="00F04733"/>
  </w:style>
  <w:style w:type="character" w:customStyle="1" w:styleId="articletitle">
    <w:name w:val="article_title"/>
    <w:basedOn w:val="DefaultParagraphFont"/>
    <w:rsid w:val="00F04733"/>
  </w:style>
  <w:style w:type="character" w:customStyle="1" w:styleId="st">
    <w:name w:val="st"/>
    <w:basedOn w:val="DefaultParagraphFont"/>
    <w:rsid w:val="00F04733"/>
  </w:style>
  <w:style w:type="character" w:customStyle="1" w:styleId="CardTextChar10">
    <w:name w:val="Card Text Char1"/>
    <w:basedOn w:val="DefaultParagraphFont"/>
    <w:rsid w:val="00F04733"/>
    <w:rPr>
      <w:szCs w:val="24"/>
      <w:lang w:val="en-US" w:eastAsia="en-US" w:bidi="ar-SA"/>
    </w:rPr>
  </w:style>
  <w:style w:type="character" w:customStyle="1" w:styleId="CardTextUnderlinedCharChar">
    <w:name w:val="Card Text Underlined Char Char"/>
    <w:basedOn w:val="DefaultParagraphFont"/>
    <w:rsid w:val="00F04733"/>
    <w:rPr>
      <w:rFonts w:ascii="Arial Narrow" w:hAnsi="Arial Narrow"/>
      <w:szCs w:val="24"/>
      <w:u w:val="single"/>
      <w:lang w:val="en-US" w:eastAsia="en-US" w:bidi="ar-SA"/>
    </w:rPr>
  </w:style>
  <w:style w:type="paragraph" w:customStyle="1" w:styleId="HeaderDebate">
    <w:name w:val="Header Debate"/>
    <w:basedOn w:val="Normal"/>
    <w:rsid w:val="00F04733"/>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F04733"/>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F04733"/>
    <w:rPr>
      <w:rFonts w:ascii="Times New Roman" w:eastAsia="Times New Roman" w:hAnsi="Times New Roman" w:cs="Times New Roman"/>
      <w:b/>
      <w:sz w:val="24"/>
      <w:szCs w:val="24"/>
    </w:rPr>
  </w:style>
  <w:style w:type="character" w:customStyle="1" w:styleId="CardTagCharCharChar">
    <w:name w:val="Card Tag Char Char Char"/>
    <w:basedOn w:val="DefaultParagraphFont"/>
    <w:rsid w:val="00F04733"/>
    <w:rPr>
      <w:b/>
      <w:sz w:val="24"/>
      <w:szCs w:val="24"/>
      <w:lang w:val="en-US" w:eastAsia="en-US" w:bidi="ar-SA"/>
    </w:rPr>
  </w:style>
  <w:style w:type="paragraph" w:customStyle="1" w:styleId="fixed">
    <w:name w:val="fixed"/>
    <w:basedOn w:val="Normal"/>
    <w:rsid w:val="00F04733"/>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F04733"/>
  </w:style>
  <w:style w:type="character" w:customStyle="1" w:styleId="UnderlineStyleChar2">
    <w:name w:val="Underline Style Char2"/>
    <w:basedOn w:val="DefaultParagraphFont"/>
    <w:rsid w:val="00F04733"/>
    <w:rPr>
      <w:rFonts w:ascii="Garamond" w:hAnsi="Garamond"/>
      <w:sz w:val="22"/>
      <w:szCs w:val="24"/>
      <w:u w:val="single"/>
      <w:lang w:val="en-US" w:eastAsia="en-US" w:bidi="ar-SA"/>
    </w:rPr>
  </w:style>
  <w:style w:type="character" w:customStyle="1" w:styleId="Style1Char2">
    <w:name w:val="Style1 Char2"/>
    <w:basedOn w:val="DefaultParagraphFont"/>
    <w:rsid w:val="00F04733"/>
    <w:rPr>
      <w:szCs w:val="24"/>
    </w:rPr>
  </w:style>
  <w:style w:type="character" w:customStyle="1" w:styleId="t13">
    <w:name w:val="t13"/>
    <w:basedOn w:val="DefaultParagraphFont"/>
    <w:rsid w:val="00F04733"/>
  </w:style>
  <w:style w:type="character" w:customStyle="1" w:styleId="lead">
    <w:name w:val="lead"/>
    <w:basedOn w:val="DefaultParagraphFont"/>
    <w:rsid w:val="00F04733"/>
  </w:style>
  <w:style w:type="paragraph" w:customStyle="1" w:styleId="textonormal">
    <w:name w:val="textonormal"/>
    <w:basedOn w:val="Normal"/>
    <w:rsid w:val="00F04733"/>
    <w:pPr>
      <w:spacing w:before="100" w:beforeAutospacing="1" w:after="100" w:afterAutospacing="1"/>
    </w:pPr>
    <w:rPr>
      <w:rFonts w:ascii="Times New Roman" w:eastAsia="Times New Roman" w:hAnsi="Times New Roman" w:cs="Times New Roman"/>
      <w:sz w:val="24"/>
      <w:szCs w:val="24"/>
    </w:rPr>
  </w:style>
  <w:style w:type="paragraph" w:customStyle="1" w:styleId="subtitle0">
    <w:name w:val="subtitle"/>
    <w:basedOn w:val="Normal"/>
    <w:rsid w:val="00F04733"/>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F04733"/>
    <w:rPr>
      <w:rFonts w:ascii="Arial Narrow" w:eastAsia="Times New Roman" w:hAnsi="Arial Narrow" w:cs="Times New Roman"/>
      <w:szCs w:val="24"/>
      <w:u w:val="single"/>
    </w:rPr>
  </w:style>
  <w:style w:type="character" w:customStyle="1" w:styleId="CardUnderlinedChar0">
    <w:name w:val="Card Underlined Char"/>
    <w:basedOn w:val="DefaultParagraphFont"/>
    <w:link w:val="CardUnderlined"/>
    <w:rsid w:val="00F04733"/>
    <w:rPr>
      <w:rFonts w:ascii="Arial Narrow" w:eastAsia="Times New Roman" w:hAnsi="Arial Narrow" w:cs="Times New Roman"/>
      <w:szCs w:val="24"/>
      <w:u w:val="single"/>
    </w:rPr>
  </w:style>
  <w:style w:type="paragraph" w:customStyle="1" w:styleId="ExecutiveSummarytext">
    <w:name w:val="Executive Summary text"/>
    <w:basedOn w:val="Normal"/>
    <w:next w:val="Normal"/>
    <w:rsid w:val="00F04733"/>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basedOn w:val="DefaultParagraphFont"/>
    <w:link w:val="NormalUnderline"/>
    <w:rsid w:val="00F04733"/>
    <w:rPr>
      <w:u w:val="single"/>
    </w:rPr>
  </w:style>
  <w:style w:type="paragraph" w:customStyle="1" w:styleId="NormalUnderline">
    <w:name w:val="Normal Underline"/>
    <w:basedOn w:val="Normal"/>
    <w:link w:val="NormalUnderlineChar1"/>
    <w:qFormat/>
    <w:rsid w:val="00F04733"/>
    <w:pPr>
      <w:ind w:left="288"/>
    </w:pPr>
    <w:rPr>
      <w:rFonts w:asciiTheme="minorHAnsi" w:hAnsiTheme="minorHAnsi" w:cstheme="minorBidi"/>
      <w:u w:val="single"/>
    </w:rPr>
  </w:style>
  <w:style w:type="paragraph" w:customStyle="1" w:styleId="CardDownx1">
    <w:name w:val="CardDown x1"/>
    <w:basedOn w:val="Header"/>
    <w:link w:val="CardDownx1Char"/>
    <w:rsid w:val="00F04733"/>
    <w:pPr>
      <w:tabs>
        <w:tab w:val="clear" w:pos="4680"/>
        <w:tab w:val="clear" w:pos="9360"/>
        <w:tab w:val="center" w:pos="4320"/>
        <w:tab w:val="right" w:pos="8640"/>
      </w:tabs>
    </w:pPr>
    <w:rPr>
      <w:rFonts w:ascii="Times New Roman" w:eastAsia="Times New Roman" w:hAnsi="Times New Roman" w:cs="Times New Roman"/>
      <w:sz w:val="16"/>
      <w:szCs w:val="20"/>
      <w:lang w:val="x-none" w:eastAsia="x-none"/>
    </w:rPr>
  </w:style>
  <w:style w:type="paragraph" w:customStyle="1" w:styleId="CardUpSize-Light">
    <w:name w:val="CardUpSize - Light"/>
    <w:basedOn w:val="Normal"/>
    <w:link w:val="CardUpSize-LightChar"/>
    <w:rsid w:val="00F04733"/>
    <w:pPr>
      <w:jc w:val="both"/>
    </w:pPr>
    <w:rPr>
      <w:rFonts w:ascii="Times New Roman" w:eastAsia="Times New Roman" w:hAnsi="Times New Roman" w:cs="Times New Roman"/>
      <w:sz w:val="24"/>
      <w:szCs w:val="32"/>
      <w:u w:val="single"/>
    </w:rPr>
  </w:style>
  <w:style w:type="character" w:customStyle="1" w:styleId="CardUpSize-LightChar">
    <w:name w:val="CardUpSize - Light Char"/>
    <w:basedOn w:val="DefaultParagraphFont"/>
    <w:link w:val="CardUpSize-Light"/>
    <w:rsid w:val="00F04733"/>
    <w:rPr>
      <w:rFonts w:ascii="Times New Roman" w:eastAsia="Times New Roman" w:hAnsi="Times New Roman" w:cs="Times New Roman"/>
      <w:sz w:val="24"/>
      <w:szCs w:val="32"/>
      <w:u w:val="single"/>
    </w:rPr>
  </w:style>
  <w:style w:type="character" w:customStyle="1" w:styleId="CardDownx1Char">
    <w:name w:val="CardDown x1 Char"/>
    <w:link w:val="CardDownx1"/>
    <w:rsid w:val="00F04733"/>
    <w:rPr>
      <w:rFonts w:ascii="Times New Roman" w:eastAsia="Times New Roman" w:hAnsi="Times New Roman" w:cs="Times New Roman"/>
      <w:sz w:val="16"/>
      <w:szCs w:val="20"/>
      <w:lang w:val="x-none" w:eastAsia="x-none"/>
    </w:rPr>
  </w:style>
  <w:style w:type="paragraph" w:customStyle="1" w:styleId="CiteCardUpSize-Heavy">
    <w:name w:val="Cite // CardUpSize - Heavy"/>
    <w:basedOn w:val="Normal"/>
    <w:link w:val="CiteCardUpSize-HeavyChar"/>
    <w:autoRedefine/>
    <w:rsid w:val="00F04733"/>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basedOn w:val="DefaultParagraphFont"/>
    <w:link w:val="CiteCardUpSize-Heavy"/>
    <w:rsid w:val="00F04733"/>
    <w:rPr>
      <w:rFonts w:ascii="Times New Roman" w:eastAsia="Times New Roman" w:hAnsi="Times New Roman" w:cs="Times New Roman"/>
      <w:b/>
      <w:sz w:val="24"/>
      <w:szCs w:val="32"/>
      <w:u w:val="single"/>
    </w:rPr>
  </w:style>
  <w:style w:type="character" w:customStyle="1" w:styleId="StyleStyleThickunderlineBold1">
    <w:name w:val="Style Style Thick underline + Bold1"/>
    <w:basedOn w:val="DefaultParagraphFont"/>
    <w:rsid w:val="00F04733"/>
    <w:rPr>
      <w:b/>
      <w:u w:val="thick"/>
    </w:rPr>
  </w:style>
  <w:style w:type="paragraph" w:customStyle="1" w:styleId="SmallCite">
    <w:name w:val="Small Cite"/>
    <w:basedOn w:val="Normal"/>
    <w:rsid w:val="00F04733"/>
    <w:rPr>
      <w:rFonts w:ascii="Verdana" w:eastAsia="Times New Roman" w:hAnsi="Verdana" w:cs="Times New Roman"/>
      <w:sz w:val="16"/>
      <w:szCs w:val="24"/>
    </w:rPr>
  </w:style>
  <w:style w:type="character" w:customStyle="1" w:styleId="AuthorChar">
    <w:name w:val="Author Char"/>
    <w:basedOn w:val="DefaultParagraphFont"/>
    <w:rsid w:val="00F04733"/>
    <w:rPr>
      <w:b/>
      <w:sz w:val="22"/>
      <w:lang w:val="en-US" w:eastAsia="en-US" w:bidi="ar-SA"/>
    </w:rPr>
  </w:style>
  <w:style w:type="character" w:customStyle="1" w:styleId="SmallFont7pt">
    <w:name w:val="Small Font (7 pt)"/>
    <w:basedOn w:val="DefaultParagraphFont"/>
    <w:qFormat/>
    <w:rsid w:val="00F04733"/>
    <w:rPr>
      <w:sz w:val="14"/>
    </w:rPr>
  </w:style>
  <w:style w:type="paragraph" w:customStyle="1" w:styleId="clearformatting">
    <w:name w:val="clear formatting"/>
    <w:basedOn w:val="Heading2"/>
    <w:rsid w:val="00F04733"/>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F04733"/>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F04733"/>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F04733"/>
  </w:style>
  <w:style w:type="paragraph" w:customStyle="1" w:styleId="fullstory">
    <w:name w:val="fullstory"/>
    <w:basedOn w:val="Normal"/>
    <w:rsid w:val="00F04733"/>
    <w:pPr>
      <w:spacing w:before="100" w:beforeAutospacing="1" w:after="100" w:afterAutospacing="1"/>
    </w:pPr>
    <w:rPr>
      <w:rFonts w:ascii="Times New Roman" w:eastAsia="Times New Roman" w:hAnsi="Times New Roman" w:cs="Times New Roman"/>
      <w:sz w:val="24"/>
      <w:szCs w:val="24"/>
    </w:rPr>
  </w:style>
  <w:style w:type="character" w:customStyle="1" w:styleId="storyby">
    <w:name w:val="storyby"/>
    <w:basedOn w:val="DefaultParagraphFont"/>
    <w:rsid w:val="00F04733"/>
  </w:style>
  <w:style w:type="paragraph" w:customStyle="1" w:styleId="PlaceholderText1">
    <w:name w:val="Placeholder Text1"/>
    <w:basedOn w:val="Normal"/>
    <w:rsid w:val="00F04733"/>
    <w:pPr>
      <w:keepNext/>
      <w:numPr>
        <w:numId w:val="1"/>
      </w:numPr>
      <w:outlineLvl w:val="0"/>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F04733"/>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F04733"/>
    <w:rPr>
      <w:rFonts w:ascii="Times New Roman" w:eastAsia="Times New Roman" w:hAnsi="Times New Roman" w:cs="Arial"/>
      <w:b/>
      <w:sz w:val="24"/>
      <w:szCs w:val="44"/>
      <w:u w:val="single"/>
      <w:bdr w:val="single" w:sz="8" w:space="0" w:color="auto"/>
    </w:rPr>
  </w:style>
  <w:style w:type="character" w:customStyle="1" w:styleId="CharChar17">
    <w:name w:val="Char Char17"/>
    <w:basedOn w:val="DefaultParagraphFont"/>
    <w:locked/>
    <w:rsid w:val="00F04733"/>
    <w:rPr>
      <w:rFonts w:ascii="Arial" w:hAnsi="Arial" w:cs="Arial"/>
      <w:b/>
      <w:bCs/>
      <w:sz w:val="26"/>
      <w:szCs w:val="26"/>
    </w:rPr>
  </w:style>
  <w:style w:type="paragraph" w:customStyle="1" w:styleId="Debate-CardSmalltextF2">
    <w:name w:val="Debate- Card Small text F2"/>
    <w:basedOn w:val="Normal"/>
    <w:next w:val="Debate-CardTagandCite-F6"/>
    <w:link w:val="Debate-CardSmalltextF2Char"/>
    <w:qFormat/>
    <w:rsid w:val="00F04733"/>
    <w:pPr>
      <w:spacing w:after="200"/>
      <w:contextualSpacing/>
    </w:pPr>
    <w:rPr>
      <w:rFonts w:ascii="Arial Narrow" w:eastAsia="Calibri" w:hAnsi="Arial Narrow" w:cs="Times New Roman"/>
      <w:sz w:val="16"/>
    </w:rPr>
  </w:style>
  <w:style w:type="paragraph" w:customStyle="1" w:styleId="Debate-CardTextUnderlined-F3">
    <w:name w:val="Debate- Card Text Underlined- F3"/>
    <w:basedOn w:val="Normal"/>
    <w:next w:val="Normal"/>
    <w:link w:val="Debate-CardTextUnderlined-F3Char"/>
    <w:qFormat/>
    <w:rsid w:val="00F04733"/>
    <w:pPr>
      <w:spacing w:after="200"/>
      <w:contextualSpacing/>
    </w:pPr>
    <w:rPr>
      <w:rFonts w:ascii="Arial Narrow" w:eastAsia="Calibri" w:hAnsi="Arial Narrow" w:cs="Times New Roman"/>
      <w:sz w:val="18"/>
      <w:u w:val="single"/>
    </w:rPr>
  </w:style>
  <w:style w:type="paragraph" w:customStyle="1" w:styleId="Debate-CardTagandCite-F6">
    <w:name w:val="Debate- Card Tag and Cite- F6"/>
    <w:basedOn w:val="Normal"/>
    <w:link w:val="Debate-CardTagandCite-F6Char"/>
    <w:qFormat/>
    <w:rsid w:val="00F04733"/>
    <w:pPr>
      <w:contextualSpacing/>
    </w:pPr>
    <w:rPr>
      <w:rFonts w:ascii="Arial Narrow" w:eastAsia="Calibri" w:hAnsi="Arial Narrow" w:cs="Times New Roman"/>
      <w:b/>
      <w:sz w:val="24"/>
      <w:u w:val="single"/>
    </w:rPr>
  </w:style>
  <w:style w:type="character" w:customStyle="1" w:styleId="Debate-CardTextUnderlined-F3Char">
    <w:name w:val="Debate- Card Text Underlined- F3 Char"/>
    <w:basedOn w:val="DefaultParagraphFont"/>
    <w:link w:val="Debate-CardTextUnderlined-F3"/>
    <w:rsid w:val="00F04733"/>
    <w:rPr>
      <w:rFonts w:ascii="Arial Narrow" w:eastAsia="Calibri" w:hAnsi="Arial Narrow" w:cs="Times New Roman"/>
      <w:sz w:val="18"/>
      <w:u w:val="single"/>
    </w:rPr>
  </w:style>
  <w:style w:type="character" w:customStyle="1" w:styleId="Debate-CardTagandCite-F6Char">
    <w:name w:val="Debate- Card Tag and Cite- F6 Char"/>
    <w:basedOn w:val="Debate-CardTextUnderlined-F3Char"/>
    <w:link w:val="Debate-CardTagandCite-F6"/>
    <w:rsid w:val="00F04733"/>
    <w:rPr>
      <w:rFonts w:ascii="Arial Narrow" w:eastAsia="Calibri" w:hAnsi="Arial Narrow" w:cs="Times New Roman"/>
      <w:b/>
      <w:sz w:val="24"/>
      <w:u w:val="single"/>
    </w:rPr>
  </w:style>
  <w:style w:type="character" w:customStyle="1" w:styleId="Debate-CardSmalltextF2Char">
    <w:name w:val="Debate- Card Small text F2 Char"/>
    <w:basedOn w:val="DefaultParagraphFont"/>
    <w:link w:val="Debate-CardSmalltextF2"/>
    <w:rsid w:val="00F04733"/>
    <w:rPr>
      <w:rFonts w:ascii="Arial Narrow" w:eastAsia="Calibri" w:hAnsi="Arial Narrow" w:cs="Times New Roman"/>
      <w:sz w:val="16"/>
    </w:rPr>
  </w:style>
  <w:style w:type="paragraph" w:customStyle="1" w:styleId="StyleBodyText11ptBlackUnderline">
    <w:name w:val="Style Body Text + 11 pt Black Underline"/>
    <w:basedOn w:val="BodyText"/>
    <w:link w:val="StyleBodyText11ptBlackUnderlineChar"/>
    <w:rsid w:val="00F04733"/>
    <w:pPr>
      <w:widowControl/>
    </w:pPr>
    <w:rPr>
      <w:rFonts w:ascii="HNKAOE+Arial" w:hAnsi="HNKAOE+Arial"/>
    </w:rPr>
  </w:style>
  <w:style w:type="character" w:customStyle="1" w:styleId="StyleBodyText11ptBlackUnderlineChar">
    <w:name w:val="Style Body Text + 11 pt Black Underline Char"/>
    <w:basedOn w:val="BodyTextChar"/>
    <w:link w:val="StyleBodyText11ptBlackUnderline"/>
    <w:rsid w:val="00F04733"/>
    <w:rPr>
      <w:rFonts w:ascii="HNKAOE+Arial" w:eastAsia="Calibri" w:hAnsi="HNKAOE+Arial" w:cs="Times New Roman"/>
      <w:sz w:val="24"/>
      <w:szCs w:val="24"/>
    </w:rPr>
  </w:style>
  <w:style w:type="paragraph" w:customStyle="1" w:styleId="StyleBodyText11ptBoldBlack">
    <w:name w:val="Style Body Text + 11 pt Bold Black"/>
    <w:basedOn w:val="BodyText"/>
    <w:link w:val="StyleBodyText11ptBoldBlackChar"/>
    <w:rsid w:val="00F04733"/>
    <w:pPr>
      <w:widowControl/>
    </w:pPr>
    <w:rPr>
      <w:rFonts w:ascii="HNKAOE+Arial" w:hAnsi="HNKAOE+Arial"/>
    </w:rPr>
  </w:style>
  <w:style w:type="character" w:customStyle="1" w:styleId="StyleBodyText11ptBoldBlackChar">
    <w:name w:val="Style Body Text + 11 pt Bold Black Char"/>
    <w:basedOn w:val="BodyTextChar"/>
    <w:link w:val="StyleBodyText11ptBoldBlack"/>
    <w:rsid w:val="00F04733"/>
    <w:rPr>
      <w:rFonts w:ascii="HNKAOE+Arial" w:eastAsia="Calibri" w:hAnsi="HNKAOE+Arial" w:cs="Times New Roman"/>
      <w:sz w:val="24"/>
      <w:szCs w:val="24"/>
    </w:rPr>
  </w:style>
  <w:style w:type="paragraph" w:customStyle="1" w:styleId="cites0">
    <w:name w:val="cites"/>
    <w:autoRedefine/>
    <w:rsid w:val="00F04733"/>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F04733"/>
    <w:pPr>
      <w:spacing w:after="0" w:line="240" w:lineRule="auto"/>
      <w:contextualSpacing/>
    </w:pPr>
    <w:rPr>
      <w:rFonts w:ascii="Times New Roman" w:eastAsia="Malgun Gothic" w:hAnsi="Times New Roman" w:cs="Times New Roman"/>
      <w:sz w:val="20"/>
      <w:szCs w:val="20"/>
    </w:rPr>
  </w:style>
  <w:style w:type="character" w:customStyle="1" w:styleId="tinyChar">
    <w:name w:val="tiny Char"/>
    <w:basedOn w:val="DefaultParagraphFont"/>
    <w:link w:val="tiny"/>
    <w:locked/>
    <w:rsid w:val="00F04733"/>
    <w:rPr>
      <w:rFonts w:ascii="Times New Roman" w:eastAsia="Malgun Gothic" w:hAnsi="Times New Roman" w:cs="Times New Roman"/>
      <w:sz w:val="20"/>
      <w:szCs w:val="20"/>
    </w:rPr>
  </w:style>
  <w:style w:type="paragraph" w:customStyle="1" w:styleId="StyletinyBold">
    <w:name w:val="Style tiny + Bold"/>
    <w:basedOn w:val="tiny"/>
    <w:link w:val="StyletinyBoldChar"/>
    <w:rsid w:val="00F04733"/>
    <w:rPr>
      <w:bCs/>
    </w:rPr>
  </w:style>
  <w:style w:type="character" w:customStyle="1" w:styleId="StyletinyBoldChar">
    <w:name w:val="Style tiny + Bold Char"/>
    <w:basedOn w:val="tinyChar"/>
    <w:link w:val="StyletinyBold"/>
    <w:rsid w:val="00F04733"/>
    <w:rPr>
      <w:rFonts w:ascii="Times New Roman" w:eastAsia="Malgun Gothic" w:hAnsi="Times New Roman" w:cs="Times New Roman"/>
      <w:bCs/>
      <w:sz w:val="20"/>
      <w:szCs w:val="20"/>
    </w:rPr>
  </w:style>
  <w:style w:type="character" w:customStyle="1" w:styleId="CardsChar1">
    <w:name w:val="Cards Char1"/>
    <w:basedOn w:val="DefaultParagraphFont"/>
    <w:rsid w:val="00F04733"/>
  </w:style>
  <w:style w:type="paragraph" w:customStyle="1" w:styleId="UnderlinedCardText">
    <w:name w:val="Underlined Card Text"/>
    <w:basedOn w:val="Normal"/>
    <w:link w:val="UnderlinedCardTextChar"/>
    <w:qFormat/>
    <w:rsid w:val="00F04733"/>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basedOn w:val="DefaultParagraphFont"/>
    <w:link w:val="UnderlinedCardText"/>
    <w:rsid w:val="00F04733"/>
    <w:rPr>
      <w:rFonts w:ascii="Times New Roman" w:eastAsia="Times New Roman" w:hAnsi="Times New Roman" w:cs="Times New Roman"/>
      <w:sz w:val="24"/>
      <w:szCs w:val="24"/>
      <w:u w:val="single"/>
    </w:rPr>
  </w:style>
  <w:style w:type="character" w:customStyle="1" w:styleId="HotRouteChar">
    <w:name w:val="Hot Route Char"/>
    <w:basedOn w:val="DefaultParagraphFont"/>
    <w:link w:val="HotRoute"/>
    <w:locked/>
    <w:rsid w:val="00F04733"/>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F04733"/>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basedOn w:val="DefaultParagraphFont"/>
    <w:link w:val="Heading5SizeDown"/>
    <w:rsid w:val="00F04733"/>
    <w:rPr>
      <w:rFonts w:ascii="Times New Roman" w:eastAsia="Times New Roman" w:hAnsi="Times New Roman" w:cs="Times New Roman"/>
      <w:sz w:val="20"/>
      <w:szCs w:val="16"/>
    </w:rPr>
  </w:style>
  <w:style w:type="paragraph" w:customStyle="1" w:styleId="Normal2Bold">
    <w:name w:val="Normal2 + Bold"/>
    <w:basedOn w:val="Normal"/>
    <w:link w:val="Normal2BoldChar"/>
    <w:rsid w:val="00F04733"/>
    <w:pPr>
      <w:tabs>
        <w:tab w:val="left" w:pos="1440"/>
      </w:tabs>
    </w:pPr>
    <w:rPr>
      <w:rFonts w:ascii="Times New Roman" w:eastAsia="Times New Roman" w:hAnsi="Times New Roman" w:cs="Arial"/>
      <w:b/>
      <w:sz w:val="24"/>
      <w:szCs w:val="44"/>
    </w:rPr>
  </w:style>
  <w:style w:type="character" w:customStyle="1" w:styleId="Normal2BoldChar">
    <w:name w:val="Normal2 + Bold Char"/>
    <w:basedOn w:val="DefaultParagraphFont"/>
    <w:link w:val="Normal2Bold"/>
    <w:rsid w:val="00F04733"/>
    <w:rPr>
      <w:rFonts w:ascii="Times New Roman" w:eastAsia="Times New Roman" w:hAnsi="Times New Roman" w:cs="Arial"/>
      <w:b/>
      <w:sz w:val="24"/>
      <w:szCs w:val="44"/>
    </w:rPr>
  </w:style>
  <w:style w:type="paragraph" w:customStyle="1" w:styleId="ListContents">
    <w:name w:val="List Contents"/>
    <w:basedOn w:val="Normal"/>
    <w:link w:val="ListContentsChar"/>
    <w:rsid w:val="00F04733"/>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F04733"/>
    <w:rPr>
      <w:color w:val="231F20"/>
      <w:u w:val="single"/>
    </w:rPr>
  </w:style>
  <w:style w:type="character" w:customStyle="1" w:styleId="ListContentsChar">
    <w:name w:val="List Contents Char"/>
    <w:basedOn w:val="DefaultParagraphFont"/>
    <w:link w:val="ListContents"/>
    <w:rsid w:val="00F04733"/>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basedOn w:val="ListContentsChar"/>
    <w:link w:val="StyleListContents11ptCustomColorRGB353132Underline"/>
    <w:rsid w:val="00F04733"/>
    <w:rPr>
      <w:rFonts w:ascii="Times New Roman" w:eastAsia="Times New Roman" w:hAnsi="Times New Roman" w:cs="Times New Roman"/>
      <w:color w:val="231F20"/>
      <w:sz w:val="20"/>
      <w:szCs w:val="20"/>
      <w:u w:val="single"/>
      <w:lang w:eastAsia="ar-SA"/>
    </w:rPr>
  </w:style>
  <w:style w:type="character" w:customStyle="1" w:styleId="SmallFontChar">
    <w:name w:val="Small Font Char"/>
    <w:basedOn w:val="DefaultParagraphFont"/>
    <w:link w:val="SmallFont"/>
    <w:rsid w:val="00F04733"/>
    <w:rPr>
      <w:sz w:val="14"/>
      <w:szCs w:val="18"/>
    </w:rPr>
  </w:style>
  <w:style w:type="paragraph" w:customStyle="1" w:styleId="SmallFont">
    <w:name w:val="Small Font"/>
    <w:basedOn w:val="Normal"/>
    <w:link w:val="SmallFontChar"/>
    <w:rsid w:val="00F04733"/>
    <w:pPr>
      <w:spacing w:after="200"/>
      <w:contextualSpacing/>
      <w:jc w:val="both"/>
    </w:pPr>
    <w:rPr>
      <w:rFonts w:asciiTheme="minorHAnsi" w:hAnsiTheme="minorHAnsi" w:cstheme="minorBidi"/>
      <w:sz w:val="14"/>
      <w:szCs w:val="18"/>
    </w:rPr>
  </w:style>
  <w:style w:type="character" w:customStyle="1" w:styleId="CardsFont6ptChar1">
    <w:name w:val="Cards + Font: 6 pt Char1"/>
    <w:basedOn w:val="DefaultParagraphFont"/>
    <w:link w:val="CardsFont6pt"/>
    <w:rsid w:val="00F04733"/>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F04733"/>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basedOn w:val="DefaultParagraphFont"/>
    <w:link w:val="CardsFont12ptCharCharCharCharCharCharCharCharChar"/>
    <w:rsid w:val="00F04733"/>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F04733"/>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basedOn w:val="DefaultParagraphFont"/>
    <w:link w:val="StyleCards12ptThickunderline"/>
    <w:rsid w:val="00F04733"/>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F04733"/>
    <w:pPr>
      <w:jc w:val="both"/>
    </w:pPr>
    <w:rPr>
      <w:rFonts w:ascii="Arial" w:eastAsia="Times New Roman" w:hAnsi="Arial" w:cs="Times New Roman"/>
      <w:sz w:val="12"/>
      <w:szCs w:val="24"/>
    </w:rPr>
  </w:style>
  <w:style w:type="character" w:customStyle="1" w:styleId="UnimportantCharChar">
    <w:name w:val="Unimportant Char Char"/>
    <w:basedOn w:val="DefaultParagraphFont"/>
    <w:link w:val="Unimportant"/>
    <w:rsid w:val="00F04733"/>
    <w:rPr>
      <w:rFonts w:ascii="Arial" w:eastAsia="Times New Roman" w:hAnsi="Arial" w:cs="Times New Roman"/>
      <w:sz w:val="12"/>
      <w:szCs w:val="24"/>
    </w:rPr>
  </w:style>
  <w:style w:type="paragraph" w:customStyle="1" w:styleId="TagCite0">
    <w:name w:val="Tag &amp; Cite"/>
    <w:basedOn w:val="Normal"/>
    <w:link w:val="TagCiteChar2"/>
    <w:rsid w:val="00F04733"/>
    <w:pPr>
      <w:jc w:val="both"/>
    </w:pPr>
    <w:rPr>
      <w:rFonts w:ascii="Arial" w:eastAsia="Times New Roman" w:hAnsi="Arial" w:cs="Times New Roman"/>
      <w:b/>
      <w:sz w:val="20"/>
      <w:szCs w:val="24"/>
    </w:rPr>
  </w:style>
  <w:style w:type="character" w:customStyle="1" w:styleId="TagCiteChar2">
    <w:name w:val="Tag &amp; Cite Char"/>
    <w:basedOn w:val="DefaultParagraphFont"/>
    <w:link w:val="TagCite0"/>
    <w:rsid w:val="00F04733"/>
    <w:rPr>
      <w:rFonts w:ascii="Arial" w:eastAsia="Times New Roman" w:hAnsi="Arial" w:cs="Times New Roman"/>
      <w:b/>
      <w:sz w:val="20"/>
      <w:szCs w:val="24"/>
    </w:rPr>
  </w:style>
  <w:style w:type="paragraph" w:customStyle="1" w:styleId="HighlightedText">
    <w:name w:val="Highlighted Text"/>
    <w:basedOn w:val="Normal"/>
    <w:link w:val="HighlightedTextChar"/>
    <w:rsid w:val="00F04733"/>
    <w:pPr>
      <w:jc w:val="both"/>
    </w:pPr>
    <w:rPr>
      <w:rFonts w:ascii="Arial" w:eastAsia="Times New Roman" w:hAnsi="Arial" w:cs="Times New Roman"/>
      <w:b/>
      <w:sz w:val="20"/>
      <w:szCs w:val="24"/>
      <w:u w:val="thick"/>
    </w:rPr>
  </w:style>
  <w:style w:type="character" w:customStyle="1" w:styleId="HighlightedTextChar">
    <w:name w:val="Highlighted Text Char"/>
    <w:basedOn w:val="DefaultParagraphFont"/>
    <w:link w:val="HighlightedText"/>
    <w:rsid w:val="00F04733"/>
    <w:rPr>
      <w:rFonts w:ascii="Arial" w:eastAsia="Times New Roman" w:hAnsi="Arial" w:cs="Times New Roman"/>
      <w:b/>
      <w:sz w:val="20"/>
      <w:szCs w:val="24"/>
      <w:u w:val="thick"/>
    </w:rPr>
  </w:style>
  <w:style w:type="paragraph" w:customStyle="1" w:styleId="Ununderlined">
    <w:name w:val="Ununderlined"/>
    <w:basedOn w:val="Normal"/>
    <w:link w:val="UnunderlinedChar"/>
    <w:rsid w:val="00F04733"/>
    <w:pPr>
      <w:jc w:val="both"/>
    </w:pPr>
    <w:rPr>
      <w:rFonts w:ascii="Arial" w:eastAsia="Times New Roman" w:hAnsi="Arial" w:cs="Times New Roman"/>
      <w:sz w:val="12"/>
      <w:szCs w:val="24"/>
    </w:rPr>
  </w:style>
  <w:style w:type="character" w:customStyle="1" w:styleId="UnunderlinedChar">
    <w:name w:val="Ununderlined Char"/>
    <w:basedOn w:val="DefaultParagraphFont"/>
    <w:link w:val="Ununderlined"/>
    <w:rsid w:val="00F04733"/>
    <w:rPr>
      <w:rFonts w:ascii="Arial" w:eastAsia="Times New Roman" w:hAnsi="Arial" w:cs="Times New Roman"/>
      <w:sz w:val="12"/>
      <w:szCs w:val="24"/>
    </w:rPr>
  </w:style>
  <w:style w:type="paragraph" w:customStyle="1" w:styleId="StyleHeading1Justified">
    <w:name w:val="Style Heading 1 + Justified"/>
    <w:basedOn w:val="Normal"/>
    <w:next w:val="Normal"/>
    <w:rsid w:val="00F04733"/>
    <w:rPr>
      <w:rFonts w:ascii="Arial" w:eastAsia="Times New Roman" w:hAnsi="Arial" w:cs="Times New Roman"/>
      <w:sz w:val="20"/>
      <w:szCs w:val="20"/>
    </w:rPr>
  </w:style>
  <w:style w:type="paragraph" w:customStyle="1" w:styleId="BlockHeadings">
    <w:name w:val="Block Headings"/>
    <w:basedOn w:val="Normal"/>
    <w:link w:val="BlockHeadingsChar"/>
    <w:rsid w:val="00F04733"/>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basedOn w:val="DefaultParagraphFont"/>
    <w:link w:val="BlockHeadings"/>
    <w:locked/>
    <w:rsid w:val="00F04733"/>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F04733"/>
    <w:rPr>
      <w:rFonts w:ascii="Times New Roman" w:eastAsia="Times New Roman" w:hAnsi="Times New Roman" w:cs="Times New Roman"/>
      <w:szCs w:val="20"/>
      <w:u w:val="single"/>
    </w:rPr>
  </w:style>
  <w:style w:type="character" w:customStyle="1" w:styleId="textunderlineChar">
    <w:name w:val="text underline Char"/>
    <w:basedOn w:val="DefaultParagraphFont"/>
    <w:link w:val="textunderline"/>
    <w:rsid w:val="00F04733"/>
    <w:rPr>
      <w:rFonts w:ascii="Times New Roman" w:eastAsia="Times New Roman" w:hAnsi="Times New Roman" w:cs="Times New Roman"/>
      <w:szCs w:val="20"/>
      <w:u w:val="single"/>
    </w:rPr>
  </w:style>
  <w:style w:type="character" w:customStyle="1" w:styleId="DebateTagChar">
    <w:name w:val="Debate Tag Char"/>
    <w:basedOn w:val="DefaultParagraphFont"/>
    <w:link w:val="DebateTag"/>
    <w:rsid w:val="00F04733"/>
    <w:rPr>
      <w:rFonts w:ascii="Garamond" w:hAnsi="Garamond"/>
      <w:b/>
    </w:rPr>
  </w:style>
  <w:style w:type="paragraph" w:customStyle="1" w:styleId="DebateTag">
    <w:name w:val="Debate Tag"/>
    <w:basedOn w:val="Normal"/>
    <w:link w:val="DebateTagChar"/>
    <w:autoRedefine/>
    <w:rsid w:val="00F04733"/>
    <w:pPr>
      <w:tabs>
        <w:tab w:val="left" w:pos="270"/>
      </w:tabs>
    </w:pPr>
    <w:rPr>
      <w:rFonts w:cstheme="minorBidi"/>
      <w:b/>
    </w:rPr>
  </w:style>
  <w:style w:type="paragraph" w:customStyle="1" w:styleId="DebateCite">
    <w:name w:val="Debate Cite"/>
    <w:basedOn w:val="Normal"/>
    <w:autoRedefine/>
    <w:rsid w:val="00F04733"/>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F04733"/>
  </w:style>
  <w:style w:type="paragraph" w:customStyle="1" w:styleId="evidencetext">
    <w:name w:val="evidence text"/>
    <w:basedOn w:val="Normal"/>
    <w:rsid w:val="00F04733"/>
    <w:pPr>
      <w:ind w:left="1728" w:right="1008"/>
    </w:pPr>
    <w:rPr>
      <w:rFonts w:ascii="Arial" w:eastAsia="Times New Roman" w:hAnsi="Arial" w:cs="Times New Roman"/>
      <w:color w:val="000000"/>
      <w:sz w:val="18"/>
      <w:szCs w:val="24"/>
    </w:rPr>
  </w:style>
  <w:style w:type="character" w:customStyle="1" w:styleId="underline2">
    <w:name w:val="underline2"/>
    <w:basedOn w:val="DefaultParagraphFont"/>
    <w:rsid w:val="00F04733"/>
    <w:rPr>
      <w:u w:val="single"/>
    </w:rPr>
  </w:style>
  <w:style w:type="paragraph" w:customStyle="1" w:styleId="BlockTitle10">
    <w:name w:val="Block Title #1"/>
    <w:basedOn w:val="Heading1"/>
    <w:rsid w:val="00F04733"/>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
    <w:name w:val="box"/>
    <w:basedOn w:val="DefaultParagraphFont"/>
    <w:rsid w:val="00F04733"/>
    <w:rPr>
      <w:rFonts w:cs="Arial"/>
      <w:color w:val="000000"/>
      <w:szCs w:val="22"/>
      <w:bdr w:val="single" w:sz="12" w:space="0" w:color="auto"/>
    </w:rPr>
  </w:style>
  <w:style w:type="character" w:customStyle="1" w:styleId="ilspan">
    <w:name w:val="il_span"/>
    <w:basedOn w:val="DefaultParagraphFont"/>
    <w:rsid w:val="00F04733"/>
  </w:style>
  <w:style w:type="character" w:customStyle="1" w:styleId="articletitle1">
    <w:name w:val="articletitle1"/>
    <w:basedOn w:val="DefaultParagraphFont"/>
    <w:rsid w:val="00F04733"/>
    <w:rPr>
      <w:rFonts w:ascii="Times New Roman" w:hAnsi="Times New Roman" w:cs="Times New Roman" w:hint="default"/>
      <w:b/>
      <w:bCs/>
      <w:sz w:val="36"/>
      <w:szCs w:val="36"/>
    </w:rPr>
  </w:style>
  <w:style w:type="character" w:customStyle="1" w:styleId="leftidx1">
    <w:name w:val="leftidx1"/>
    <w:basedOn w:val="DefaultParagraphFont"/>
    <w:rsid w:val="00F04733"/>
    <w:rPr>
      <w:rFonts w:ascii="Verdana" w:hAnsi="Verdana" w:hint="default"/>
      <w:sz w:val="22"/>
      <w:szCs w:val="22"/>
    </w:rPr>
  </w:style>
  <w:style w:type="character" w:customStyle="1" w:styleId="reduce2">
    <w:name w:val="reduce2"/>
    <w:basedOn w:val="DefaultParagraphFont"/>
    <w:rsid w:val="00F04733"/>
    <w:rPr>
      <w:rFonts w:ascii="Arial" w:hAnsi="Arial" w:cs="Arial"/>
      <w:color w:val="000000"/>
      <w:sz w:val="10"/>
      <w:szCs w:val="22"/>
    </w:rPr>
  </w:style>
  <w:style w:type="paragraph" w:customStyle="1" w:styleId="PreformattedText">
    <w:name w:val="Preformatted Text"/>
    <w:basedOn w:val="Normal"/>
    <w:rsid w:val="00F04733"/>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F04733"/>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basedOn w:val="DefaultParagraphFont"/>
    <w:rsid w:val="00F04733"/>
    <w:rPr>
      <w:color w:val="0000FF"/>
    </w:rPr>
  </w:style>
  <w:style w:type="character" w:customStyle="1" w:styleId="author-link1">
    <w:name w:val="author-link1"/>
    <w:basedOn w:val="DefaultParagraphFont"/>
    <w:rsid w:val="00F04733"/>
    <w:rPr>
      <w:b w:val="0"/>
      <w:bCs w:val="0"/>
    </w:rPr>
  </w:style>
  <w:style w:type="character" w:customStyle="1" w:styleId="black1">
    <w:name w:val="black1"/>
    <w:basedOn w:val="DefaultParagraphFont"/>
    <w:rsid w:val="00F04733"/>
    <w:rPr>
      <w:color w:val="000000"/>
    </w:rPr>
  </w:style>
  <w:style w:type="paragraph" w:customStyle="1" w:styleId="TagCite1">
    <w:name w:val="TagCite"/>
    <w:basedOn w:val="Normal"/>
    <w:rsid w:val="00F04733"/>
    <w:rPr>
      <w:rFonts w:eastAsia="Times New Roman" w:cs="Times New Roman"/>
      <w:b/>
      <w:sz w:val="20"/>
      <w:szCs w:val="24"/>
    </w:rPr>
  </w:style>
  <w:style w:type="character" w:customStyle="1" w:styleId="StyleunderlinedCharBold">
    <w:name w:val="Style underlined Char + Bold"/>
    <w:basedOn w:val="underlinedChar"/>
    <w:rsid w:val="00F04733"/>
    <w:rPr>
      <w:rFonts w:ascii="Times New Roman" w:hAnsi="Times New Roman"/>
      <w:b/>
      <w:bCs/>
      <w:sz w:val="21"/>
      <w:szCs w:val="24"/>
      <w:u w:val="single"/>
    </w:rPr>
  </w:style>
  <w:style w:type="paragraph" w:customStyle="1" w:styleId="Heading4Cite">
    <w:name w:val="Heading 4 Cite"/>
    <w:basedOn w:val="Normal"/>
    <w:link w:val="Heading4CiteChar"/>
    <w:autoRedefine/>
    <w:rsid w:val="00F04733"/>
    <w:rPr>
      <w:rFonts w:ascii="Times New Roman" w:eastAsia="Times New Roman" w:hAnsi="Times New Roman" w:cs="Times New Roman"/>
      <w:sz w:val="20"/>
      <w:szCs w:val="24"/>
    </w:rPr>
  </w:style>
  <w:style w:type="character" w:customStyle="1" w:styleId="Heading4CiteChar">
    <w:name w:val="Heading 4 Cite Char"/>
    <w:basedOn w:val="DefaultParagraphFont"/>
    <w:link w:val="Heading4Cite"/>
    <w:rsid w:val="00F04733"/>
    <w:rPr>
      <w:rFonts w:ascii="Times New Roman" w:eastAsia="Times New Roman" w:hAnsi="Times New Roman" w:cs="Times New Roman"/>
      <w:sz w:val="20"/>
      <w:szCs w:val="24"/>
    </w:rPr>
  </w:style>
  <w:style w:type="paragraph" w:customStyle="1" w:styleId="4">
    <w:name w:val="4"/>
    <w:basedOn w:val="Normal"/>
    <w:rsid w:val="00F04733"/>
    <w:rPr>
      <w:rFonts w:ascii="Times New Roman" w:eastAsia="Times New Roman" w:hAnsi="Times New Roman" w:cs="Times New Roman"/>
      <w:sz w:val="20"/>
      <w:szCs w:val="24"/>
    </w:rPr>
  </w:style>
  <w:style w:type="character" w:customStyle="1" w:styleId="TagsCharChar">
    <w:name w:val="Tags Char Char"/>
    <w:basedOn w:val="DefaultParagraphFont"/>
    <w:rsid w:val="00F04733"/>
    <w:rPr>
      <w:rFonts w:eastAsia="SimSun"/>
      <w:b/>
      <w:sz w:val="24"/>
      <w:lang w:val="en-US" w:eastAsia="zh-CN" w:bidi="ar-SA"/>
    </w:rPr>
  </w:style>
  <w:style w:type="character" w:customStyle="1" w:styleId="CardsFont6ptCharChar">
    <w:name w:val="Cards + Font: 6 pt Char Char"/>
    <w:basedOn w:val="DefaultParagraphFont"/>
    <w:rsid w:val="00F04733"/>
    <w:rPr>
      <w:rFonts w:ascii="Calibri" w:eastAsia="Calibri" w:hAnsi="Calibri"/>
    </w:rPr>
  </w:style>
  <w:style w:type="character" w:customStyle="1" w:styleId="ThickUnderlineCharChar">
    <w:name w:val="Thick Underline Char Char"/>
    <w:basedOn w:val="DefaultParagraphFont"/>
    <w:rsid w:val="00F04733"/>
    <w:rPr>
      <w:rFonts w:ascii="Calibri" w:eastAsia="Calibri" w:hAnsi="Calibri"/>
    </w:rPr>
  </w:style>
  <w:style w:type="character" w:customStyle="1" w:styleId="CardUnderline">
    <w:name w:val="Card Underline"/>
    <w:basedOn w:val="DefaultParagraphFont"/>
    <w:rsid w:val="00F04733"/>
    <w:rPr>
      <w:rFonts w:ascii="Times New Roman" w:hAnsi="Times New Roman"/>
      <w:sz w:val="20"/>
      <w:u w:val="single"/>
    </w:rPr>
  </w:style>
  <w:style w:type="paragraph" w:customStyle="1" w:styleId="SmallText1">
    <w:name w:val="SmallText"/>
    <w:basedOn w:val="Normal"/>
    <w:rsid w:val="00F04733"/>
    <w:pPr>
      <w:spacing w:after="200" w:line="276" w:lineRule="auto"/>
    </w:pPr>
    <w:rPr>
      <w:rFonts w:ascii="Calibri" w:eastAsia="Times New Roman" w:hAnsi="Calibri" w:cs="Times New Roman"/>
      <w:bCs/>
      <w:sz w:val="16"/>
    </w:rPr>
  </w:style>
  <w:style w:type="paragraph" w:customStyle="1" w:styleId="UnderlinedText">
    <w:name w:val="Underlined Text"/>
    <w:basedOn w:val="Normal"/>
    <w:autoRedefine/>
    <w:rsid w:val="00F04733"/>
    <w:pPr>
      <w:spacing w:after="200" w:line="276" w:lineRule="auto"/>
    </w:pPr>
    <w:rPr>
      <w:rFonts w:ascii="Georgia" w:eastAsia="Cambria" w:hAnsi="Georgia" w:cs="Times New Roman"/>
      <w:b/>
      <w:sz w:val="24"/>
      <w:szCs w:val="20"/>
      <w:u w:val="single"/>
    </w:rPr>
  </w:style>
  <w:style w:type="paragraph" w:customStyle="1" w:styleId="UnunderlinedText">
    <w:name w:val="Ununderlined Text"/>
    <w:basedOn w:val="Normal"/>
    <w:link w:val="UnunderlinedTextChar"/>
    <w:autoRedefine/>
    <w:rsid w:val="00F04733"/>
    <w:pPr>
      <w:spacing w:after="200" w:line="276" w:lineRule="auto"/>
    </w:pPr>
    <w:rPr>
      <w:rFonts w:ascii="Calibri" w:eastAsia="Times New Roman" w:hAnsi="Calibri" w:cs="Times New Roman"/>
      <w:bCs/>
      <w:sz w:val="12"/>
    </w:rPr>
  </w:style>
  <w:style w:type="character" w:customStyle="1" w:styleId="UnunderlinedTextChar">
    <w:name w:val="Ununderlined Text Char"/>
    <w:basedOn w:val="DefaultParagraphFont"/>
    <w:link w:val="UnunderlinedText"/>
    <w:rsid w:val="00F04733"/>
    <w:rPr>
      <w:rFonts w:ascii="Calibri" w:eastAsia="Times New Roman" w:hAnsi="Calibri" w:cs="Times New Roman"/>
      <w:bCs/>
      <w:sz w:val="12"/>
    </w:rPr>
  </w:style>
  <w:style w:type="paragraph" w:customStyle="1" w:styleId="CardStyle">
    <w:name w:val="Card Style"/>
    <w:basedOn w:val="Normal"/>
    <w:rsid w:val="00F04733"/>
    <w:pPr>
      <w:spacing w:after="200" w:line="276" w:lineRule="auto"/>
    </w:pPr>
    <w:rPr>
      <w:rFonts w:ascii="Calibri" w:eastAsia="Times New Roman" w:hAnsi="Calibri" w:cs="Times New Roman"/>
      <w:bCs/>
    </w:rPr>
  </w:style>
  <w:style w:type="paragraph" w:customStyle="1" w:styleId="Minimize">
    <w:name w:val="Minimize"/>
    <w:basedOn w:val="card"/>
    <w:next w:val="Normal"/>
    <w:link w:val="MinimizeChar"/>
    <w:rsid w:val="00F04733"/>
    <w:pPr>
      <w:ind w:left="0" w:right="0"/>
      <w:jc w:val="left"/>
    </w:pPr>
    <w:rPr>
      <w:rFonts w:ascii="Garamond" w:eastAsia="Calibri" w:hAnsi="Garamond"/>
    </w:rPr>
  </w:style>
  <w:style w:type="character" w:customStyle="1" w:styleId="MinimizeChar">
    <w:name w:val="Minimize Char"/>
    <w:basedOn w:val="cardChar"/>
    <w:link w:val="Minimize"/>
    <w:rsid w:val="00F04733"/>
    <w:rPr>
      <w:rFonts w:ascii="Garamond" w:eastAsia="Calibri" w:hAnsi="Garamond" w:cs="Times New Roman"/>
      <w:sz w:val="16"/>
      <w:szCs w:val="20"/>
      <w:lang w:val="x-none" w:eastAsia="x-none"/>
    </w:rPr>
  </w:style>
  <w:style w:type="character" w:customStyle="1" w:styleId="CharacterStyle1">
    <w:name w:val="Character Style 1"/>
    <w:rsid w:val="00F04733"/>
    <w:rPr>
      <w:sz w:val="20"/>
    </w:rPr>
  </w:style>
  <w:style w:type="paragraph" w:customStyle="1" w:styleId="Normaltag">
    <w:name w:val="Normal tag"/>
    <w:basedOn w:val="Normal"/>
    <w:link w:val="NormaltagChar"/>
    <w:uiPriority w:val="99"/>
    <w:rsid w:val="00F04733"/>
    <w:pPr>
      <w:spacing w:after="200" w:line="276" w:lineRule="auto"/>
    </w:pPr>
    <w:rPr>
      <w:rFonts w:ascii="Calibri" w:eastAsia="Times New Roman" w:hAnsi="Calibri" w:cs="Times New Roman"/>
      <w:b/>
      <w:bCs/>
      <w:sz w:val="24"/>
      <w:szCs w:val="20"/>
    </w:rPr>
  </w:style>
  <w:style w:type="character" w:customStyle="1" w:styleId="NormaltagChar">
    <w:name w:val="Normal tag Char"/>
    <w:basedOn w:val="DefaultParagraphFont"/>
    <w:link w:val="Normaltag"/>
    <w:uiPriority w:val="99"/>
    <w:rsid w:val="00F04733"/>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F04733"/>
    <w:pPr>
      <w:spacing w:after="200" w:line="276" w:lineRule="auto"/>
    </w:pPr>
    <w:rPr>
      <w:rFonts w:ascii="Calibri" w:eastAsia="Times New Roman" w:hAnsi="Calibri" w:cs="Times New Roman"/>
      <w:bCs/>
      <w:sz w:val="14"/>
      <w:szCs w:val="20"/>
    </w:rPr>
  </w:style>
  <w:style w:type="character" w:customStyle="1" w:styleId="Cardnon-underlinedChar">
    <w:name w:val="Card non-underlined Char"/>
    <w:basedOn w:val="DefaultParagraphFont"/>
    <w:link w:val="Cardnon-underlined"/>
    <w:uiPriority w:val="99"/>
    <w:rsid w:val="00F04733"/>
    <w:rPr>
      <w:rFonts w:ascii="Calibri" w:eastAsia="Times New Roman" w:hAnsi="Calibri" w:cs="Times New Roman"/>
      <w:bCs/>
      <w:sz w:val="14"/>
      <w:szCs w:val="20"/>
    </w:rPr>
  </w:style>
  <w:style w:type="character" w:customStyle="1" w:styleId="lingoregion">
    <w:name w:val="lingo_region"/>
    <w:basedOn w:val="DefaultParagraphFont"/>
    <w:rsid w:val="00F04733"/>
  </w:style>
  <w:style w:type="character" w:customStyle="1" w:styleId="cite0">
    <w:name w:val="%cite"/>
    <w:basedOn w:val="DefaultParagraphFont"/>
    <w:rsid w:val="00F04733"/>
    <w:rPr>
      <w:rFonts w:ascii="Times New Roman" w:hAnsi="Times New Roman"/>
      <w:b/>
      <w:sz w:val="24"/>
    </w:rPr>
  </w:style>
  <w:style w:type="paragraph" w:customStyle="1" w:styleId="card2">
    <w:name w:val="%card"/>
    <w:basedOn w:val="Normal"/>
    <w:autoRedefine/>
    <w:rsid w:val="00F04733"/>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F04733"/>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basedOn w:val="DefaultParagraphFont"/>
    <w:rsid w:val="00F04733"/>
    <w:rPr>
      <w:rFonts w:ascii="Cooper Black" w:hAnsi="Cooper Black"/>
      <w:iCs/>
      <w:u w:val="single"/>
    </w:rPr>
  </w:style>
  <w:style w:type="paragraph" w:styleId="Index1">
    <w:name w:val="index 1"/>
    <w:basedOn w:val="Normal"/>
    <w:next w:val="Normal"/>
    <w:autoRedefine/>
    <w:rsid w:val="00F04733"/>
    <w:pPr>
      <w:spacing w:after="200" w:line="276" w:lineRule="auto"/>
      <w:ind w:left="200" w:hanging="200"/>
    </w:pPr>
    <w:rPr>
      <w:rFonts w:ascii="Calibri" w:eastAsia="Times New Roman" w:hAnsi="Calibri" w:cs="Times New Roman"/>
      <w:bCs/>
    </w:rPr>
  </w:style>
  <w:style w:type="paragraph" w:styleId="Index2">
    <w:name w:val="index 2"/>
    <w:basedOn w:val="Normal"/>
    <w:next w:val="Normal"/>
    <w:autoRedefine/>
    <w:rsid w:val="00F04733"/>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F04733"/>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F04733"/>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F04733"/>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F04733"/>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F04733"/>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F04733"/>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F04733"/>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F04733"/>
    <w:pPr>
      <w:spacing w:after="200" w:line="276" w:lineRule="auto"/>
    </w:pPr>
    <w:rPr>
      <w:rFonts w:ascii="Calibri" w:eastAsia="Times New Roman" w:hAnsi="Calibri" w:cs="Times New Roman"/>
      <w:bCs/>
    </w:rPr>
  </w:style>
  <w:style w:type="character" w:customStyle="1" w:styleId="bodycontentlink">
    <w:name w:val="bodycontentlink"/>
    <w:basedOn w:val="DefaultParagraphFont"/>
    <w:rsid w:val="00F04733"/>
  </w:style>
  <w:style w:type="character" w:customStyle="1" w:styleId="UNDERLINEChar3">
    <w:name w:val="UNDERLINE Char"/>
    <w:basedOn w:val="DefaultParagraphFont"/>
    <w:rsid w:val="00F04733"/>
    <w:rPr>
      <w:b/>
      <w:color w:val="000000"/>
      <w:sz w:val="24"/>
      <w:szCs w:val="24"/>
      <w:u w:val="single"/>
      <w:lang w:val="en-US" w:eastAsia="en-US" w:bidi="ar-SA"/>
    </w:rPr>
  </w:style>
  <w:style w:type="paragraph" w:customStyle="1" w:styleId="CARD3">
    <w:name w:val="CARD"/>
    <w:basedOn w:val="Normal"/>
    <w:rsid w:val="00F04733"/>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F04733"/>
    <w:pPr>
      <w:widowControl w:val="0"/>
      <w:autoSpaceDE/>
      <w:autoSpaceDN/>
      <w:adjustRightInd/>
      <w:outlineLvl w:val="9"/>
    </w:pPr>
    <w:rPr>
      <w:rFonts w:cs="Courier New"/>
      <w:bCs/>
      <w:sz w:val="28"/>
      <w:szCs w:val="24"/>
    </w:rPr>
  </w:style>
  <w:style w:type="character" w:customStyle="1" w:styleId="addmd">
    <w:name w:val="addmd"/>
    <w:basedOn w:val="DefaultParagraphFont"/>
    <w:rsid w:val="00F04733"/>
  </w:style>
  <w:style w:type="paragraph" w:customStyle="1" w:styleId="cardCharCharChar">
    <w:name w:val="card Char Char Char"/>
    <w:basedOn w:val="Normal"/>
    <w:rsid w:val="00F04733"/>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F04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F04733"/>
    <w:rPr>
      <w:rFonts w:cs="Times-Roman"/>
      <w:b w:val="0"/>
      <w:szCs w:val="22"/>
      <w:u w:val="dash"/>
      <w:lang w:bidi="en-US"/>
    </w:rPr>
  </w:style>
  <w:style w:type="character" w:customStyle="1" w:styleId="AAAcite">
    <w:name w:val="AAAcite"/>
    <w:basedOn w:val="DefaultParagraphFont"/>
    <w:rsid w:val="00F04733"/>
    <w:rPr>
      <w:rFonts w:ascii="Times New Roman" w:hAnsi="Times New Roman"/>
      <w:b/>
      <w:sz w:val="24"/>
    </w:rPr>
  </w:style>
  <w:style w:type="paragraph" w:customStyle="1" w:styleId="AAAcard">
    <w:name w:val="AAAcard"/>
    <w:basedOn w:val="Normal"/>
    <w:rsid w:val="00F04733"/>
    <w:pPr>
      <w:spacing w:after="200" w:line="276" w:lineRule="auto"/>
      <w:ind w:left="288" w:right="288"/>
    </w:pPr>
    <w:rPr>
      <w:rFonts w:ascii="Calibri" w:eastAsia="Times New Roman" w:hAnsi="Calibri" w:cs="Times New Roman"/>
      <w:bCs/>
      <w:szCs w:val="20"/>
    </w:rPr>
  </w:style>
  <w:style w:type="character" w:customStyle="1" w:styleId="TagsChar2">
    <w:name w:val="Tags Char2"/>
    <w:basedOn w:val="DefaultParagraphFont"/>
    <w:rsid w:val="00F04733"/>
    <w:rPr>
      <w:b/>
      <w:sz w:val="24"/>
    </w:rPr>
  </w:style>
  <w:style w:type="character" w:customStyle="1" w:styleId="tmplheaderlink">
    <w:name w:val="tmplheaderlink"/>
    <w:basedOn w:val="DefaultParagraphFont"/>
    <w:rsid w:val="00F04733"/>
    <w:rPr>
      <w:rFonts w:cs="Times New Roman"/>
    </w:rPr>
  </w:style>
  <w:style w:type="character" w:customStyle="1" w:styleId="CitesChar2">
    <w:name w:val="Cites Char2"/>
    <w:basedOn w:val="DefaultParagraphFont"/>
    <w:rsid w:val="00F04733"/>
    <w:rPr>
      <w:bCs/>
      <w:szCs w:val="24"/>
      <w:lang w:val="en-US" w:eastAsia="en-US" w:bidi="ar-SA"/>
    </w:rPr>
  </w:style>
  <w:style w:type="paragraph" w:customStyle="1" w:styleId="AuthorDate0">
    <w:name w:val="AuthorDate"/>
    <w:next w:val="Nothing"/>
    <w:link w:val="AuthorDateChar"/>
    <w:rsid w:val="00F04733"/>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0"/>
    <w:rsid w:val="00F04733"/>
    <w:rPr>
      <w:rFonts w:ascii="Times New Roman" w:eastAsia="Calibri" w:hAnsi="Times New Roman" w:cs="Times New Roman"/>
      <w:b/>
      <w:sz w:val="24"/>
      <w:szCs w:val="20"/>
      <w:u w:val="single"/>
    </w:rPr>
  </w:style>
  <w:style w:type="character" w:customStyle="1" w:styleId="CardsFont12pt0">
    <w:name w:val="Cards + Font 12pt"/>
    <w:basedOn w:val="CardsChar"/>
    <w:uiPriority w:val="1"/>
    <w:rsid w:val="00F04733"/>
    <w:rPr>
      <w:rFonts w:ascii="Times New Roman" w:eastAsia="Calibri" w:hAnsi="Times New Roman"/>
      <w:sz w:val="24"/>
      <w:szCs w:val="24"/>
      <w:u w:val="single"/>
      <w:lang w:val="en-US" w:eastAsia="en-US" w:bidi="ar-SA"/>
    </w:rPr>
  </w:style>
  <w:style w:type="paragraph" w:customStyle="1" w:styleId="HotRoute0">
    <w:name w:val="Hot Route!"/>
    <w:basedOn w:val="Normal"/>
    <w:link w:val="HotRouteChar0"/>
    <w:rsid w:val="00F04733"/>
    <w:pPr>
      <w:ind w:left="144"/>
    </w:pPr>
    <w:rPr>
      <w:rFonts w:ascii="Times New Roman" w:eastAsia="Times New Roman" w:hAnsi="Times New Roman" w:cs="Times New Roman"/>
      <w:sz w:val="20"/>
      <w:szCs w:val="24"/>
    </w:rPr>
  </w:style>
  <w:style w:type="character" w:customStyle="1" w:styleId="HotRouteChar0">
    <w:name w:val="Hot Route! Char"/>
    <w:basedOn w:val="DefaultParagraphFont"/>
    <w:link w:val="HotRoute0"/>
    <w:rsid w:val="00F04733"/>
    <w:rPr>
      <w:rFonts w:ascii="Times New Roman" w:eastAsia="Times New Roman" w:hAnsi="Times New Roman" w:cs="Times New Roman"/>
      <w:sz w:val="20"/>
      <w:szCs w:val="24"/>
    </w:rPr>
  </w:style>
  <w:style w:type="character" w:customStyle="1" w:styleId="SubtleEmphasis">
    <w:name w:val="Subtle Emphasis"/>
    <w:basedOn w:val="DefaultParagraphFont"/>
    <w:uiPriority w:val="19"/>
    <w:qFormat/>
    <w:rsid w:val="00F04733"/>
    <w:rPr>
      <w:i/>
      <w:iCs/>
      <w:color w:val="808080"/>
    </w:rPr>
  </w:style>
  <w:style w:type="paragraph" w:customStyle="1" w:styleId="Card-Underline0">
    <w:name w:val="Card-Underline"/>
    <w:basedOn w:val="Normal"/>
    <w:link w:val="Card-UnderlineChar"/>
    <w:qFormat/>
    <w:rsid w:val="00F04733"/>
    <w:rPr>
      <w:rFonts w:ascii="Century Gothic" w:eastAsia="Cambria" w:hAnsi="Century Gothic" w:cs="Times New Roman"/>
      <w:sz w:val="20"/>
      <w:szCs w:val="24"/>
      <w:u w:val="thick"/>
    </w:rPr>
  </w:style>
  <w:style w:type="character" w:customStyle="1" w:styleId="Card-UnderlineChar">
    <w:name w:val="Card-Underline Char"/>
    <w:basedOn w:val="DefaultParagraphFont"/>
    <w:link w:val="Card-Underline0"/>
    <w:rsid w:val="00F04733"/>
    <w:rPr>
      <w:rFonts w:ascii="Century Gothic" w:eastAsia="Cambria" w:hAnsi="Century Gothic" w:cs="Times New Roman"/>
      <w:sz w:val="20"/>
      <w:szCs w:val="24"/>
      <w:u w:val="thick"/>
    </w:rPr>
  </w:style>
  <w:style w:type="character" w:customStyle="1" w:styleId="ColorfulGrid-Accent1Char">
    <w:name w:val="Colorful Grid - Accent 1 Char"/>
    <w:basedOn w:val="DefaultParagraphFont"/>
    <w:link w:val="ColorfulGrid-Accent1"/>
    <w:uiPriority w:val="29"/>
    <w:rsid w:val="00F04733"/>
    <w:rPr>
      <w:rFonts w:ascii="Times New Roman" w:eastAsia="Times New Roman" w:hAnsi="Times New Roman" w:cs="Times New Roman"/>
      <w:i/>
      <w:iCs/>
      <w:color w:val="000000"/>
      <w:sz w:val="20"/>
      <w:szCs w:val="24"/>
    </w:rPr>
  </w:style>
  <w:style w:type="character" w:customStyle="1" w:styleId="UnderlinedEvidenceCharChar">
    <w:name w:val="Underlined Evidence Char Char"/>
    <w:basedOn w:val="DefaultParagraphFont"/>
    <w:rsid w:val="00F04733"/>
    <w:rPr>
      <w:rFonts w:ascii="Verdana" w:hAnsi="Verdana"/>
      <w:sz w:val="21"/>
      <w:szCs w:val="21"/>
      <w:u w:val="thick"/>
      <w:lang w:val="en-US" w:eastAsia="en-US" w:bidi="ar-SA"/>
    </w:rPr>
  </w:style>
  <w:style w:type="paragraph" w:customStyle="1" w:styleId="Sourcename">
    <w:name w:val="Source name"/>
    <w:basedOn w:val="Normal"/>
    <w:link w:val="SourcenameChar"/>
    <w:autoRedefine/>
    <w:rsid w:val="00F04733"/>
    <w:pPr>
      <w:tabs>
        <w:tab w:val="left" w:pos="0"/>
      </w:tabs>
    </w:pPr>
    <w:rPr>
      <w:rFonts w:ascii="Times New Roman" w:eastAsia="Times New Roman" w:hAnsi="Times New Roman" w:cs="Times New Roman"/>
      <w:bCs/>
      <w:sz w:val="24"/>
      <w:szCs w:val="24"/>
    </w:rPr>
  </w:style>
  <w:style w:type="character" w:customStyle="1" w:styleId="SourcenameChar">
    <w:name w:val="Source name Char"/>
    <w:basedOn w:val="DefaultParagraphFont"/>
    <w:link w:val="Sourcename"/>
    <w:locked/>
    <w:rsid w:val="00F04733"/>
    <w:rPr>
      <w:rFonts w:ascii="Times New Roman" w:eastAsia="Times New Roman" w:hAnsi="Times New Roman" w:cs="Times New Roman"/>
      <w:bCs/>
      <w:sz w:val="24"/>
      <w:szCs w:val="24"/>
    </w:rPr>
  </w:style>
  <w:style w:type="numbering" w:customStyle="1" w:styleId="NoList8">
    <w:name w:val="No List8"/>
    <w:next w:val="NoList"/>
    <w:semiHidden/>
    <w:unhideWhenUsed/>
    <w:rsid w:val="00F04733"/>
  </w:style>
  <w:style w:type="numbering" w:customStyle="1" w:styleId="NoList9">
    <w:name w:val="No List9"/>
    <w:next w:val="NoList"/>
    <w:semiHidden/>
    <w:unhideWhenUsed/>
    <w:rsid w:val="00F04733"/>
  </w:style>
  <w:style w:type="numbering" w:customStyle="1" w:styleId="NoList10">
    <w:name w:val="No List10"/>
    <w:next w:val="NoList"/>
    <w:uiPriority w:val="99"/>
    <w:semiHidden/>
    <w:unhideWhenUsed/>
    <w:rsid w:val="00F04733"/>
  </w:style>
  <w:style w:type="numbering" w:customStyle="1" w:styleId="NoList11">
    <w:name w:val="No List11"/>
    <w:next w:val="NoList"/>
    <w:uiPriority w:val="99"/>
    <w:semiHidden/>
    <w:unhideWhenUsed/>
    <w:rsid w:val="00F04733"/>
  </w:style>
  <w:style w:type="character" w:customStyle="1" w:styleId="role">
    <w:name w:val="role"/>
    <w:rsid w:val="00F04733"/>
  </w:style>
  <w:style w:type="numbering" w:customStyle="1" w:styleId="NoList12">
    <w:name w:val="No List12"/>
    <w:next w:val="NoList"/>
    <w:semiHidden/>
    <w:unhideWhenUsed/>
    <w:rsid w:val="00F04733"/>
  </w:style>
  <w:style w:type="numbering" w:customStyle="1" w:styleId="NoList13">
    <w:name w:val="No List13"/>
    <w:next w:val="NoList"/>
    <w:semiHidden/>
    <w:unhideWhenUsed/>
    <w:rsid w:val="00F04733"/>
  </w:style>
  <w:style w:type="numbering" w:customStyle="1" w:styleId="NoList14">
    <w:name w:val="No List14"/>
    <w:next w:val="NoList"/>
    <w:semiHidden/>
    <w:unhideWhenUsed/>
    <w:rsid w:val="00F04733"/>
  </w:style>
  <w:style w:type="numbering" w:customStyle="1" w:styleId="NoList15">
    <w:name w:val="No List15"/>
    <w:next w:val="NoList"/>
    <w:semiHidden/>
    <w:unhideWhenUsed/>
    <w:rsid w:val="00F04733"/>
  </w:style>
  <w:style w:type="numbering" w:customStyle="1" w:styleId="NoList16">
    <w:name w:val="No List16"/>
    <w:next w:val="NoList"/>
    <w:semiHidden/>
    <w:unhideWhenUsed/>
    <w:rsid w:val="00F04733"/>
  </w:style>
  <w:style w:type="numbering" w:customStyle="1" w:styleId="NoList17">
    <w:name w:val="No List17"/>
    <w:next w:val="NoList"/>
    <w:semiHidden/>
    <w:unhideWhenUsed/>
    <w:rsid w:val="00F04733"/>
  </w:style>
  <w:style w:type="numbering" w:customStyle="1" w:styleId="NoList18">
    <w:name w:val="No List18"/>
    <w:next w:val="NoList"/>
    <w:semiHidden/>
    <w:unhideWhenUsed/>
    <w:rsid w:val="00F04733"/>
  </w:style>
  <w:style w:type="numbering" w:customStyle="1" w:styleId="NoList19">
    <w:name w:val="No List19"/>
    <w:next w:val="NoList"/>
    <w:semiHidden/>
    <w:unhideWhenUsed/>
    <w:rsid w:val="00F04733"/>
  </w:style>
  <w:style w:type="numbering" w:customStyle="1" w:styleId="NoList20">
    <w:name w:val="No List20"/>
    <w:next w:val="NoList"/>
    <w:semiHidden/>
    <w:unhideWhenUsed/>
    <w:rsid w:val="00F04733"/>
  </w:style>
  <w:style w:type="character" w:customStyle="1" w:styleId="pagination">
    <w:name w:val="pagination"/>
    <w:basedOn w:val="DefaultParagraphFont"/>
    <w:rsid w:val="00F04733"/>
  </w:style>
  <w:style w:type="character" w:customStyle="1" w:styleId="doi">
    <w:name w:val="doi"/>
    <w:basedOn w:val="DefaultParagraphFont"/>
    <w:rsid w:val="00F04733"/>
  </w:style>
  <w:style w:type="character" w:customStyle="1" w:styleId="bodycontents">
    <w:name w:val="bodycontents"/>
    <w:basedOn w:val="DefaultParagraphFont"/>
    <w:rsid w:val="00F04733"/>
  </w:style>
  <w:style w:type="character" w:customStyle="1" w:styleId="fn">
    <w:name w:val="fn"/>
    <w:basedOn w:val="DefaultParagraphFont"/>
    <w:rsid w:val="00F04733"/>
  </w:style>
  <w:style w:type="character" w:customStyle="1" w:styleId="comma">
    <w:name w:val="comma"/>
    <w:basedOn w:val="DefaultParagraphFont"/>
    <w:rsid w:val="00F04733"/>
  </w:style>
  <w:style w:type="character" w:customStyle="1" w:styleId="pad5right">
    <w:name w:val="pad5right"/>
    <w:basedOn w:val="DefaultParagraphFont"/>
    <w:rsid w:val="00F04733"/>
  </w:style>
  <w:style w:type="paragraph" w:customStyle="1" w:styleId="PageNumber3">
    <w:name w:val="Page Number3"/>
    <w:basedOn w:val="Normal"/>
    <w:next w:val="Normal"/>
    <w:rsid w:val="00F04733"/>
    <w:rPr>
      <w:rFonts w:ascii="Times New Roman" w:eastAsia="Times New Roman" w:hAnsi="Times New Roman" w:cs="Times New Roman"/>
      <w:sz w:val="20"/>
      <w:szCs w:val="24"/>
    </w:rPr>
  </w:style>
  <w:style w:type="paragraph" w:customStyle="1" w:styleId="PageNumber4">
    <w:name w:val="Page Number4"/>
    <w:basedOn w:val="Normal"/>
    <w:next w:val="Normal"/>
    <w:rsid w:val="00F04733"/>
    <w:rPr>
      <w:rFonts w:ascii="Times New Roman" w:eastAsia="Times New Roman" w:hAnsi="Times New Roman" w:cs="Times New Roman"/>
      <w:sz w:val="20"/>
      <w:szCs w:val="24"/>
    </w:rPr>
  </w:style>
  <w:style w:type="paragraph" w:customStyle="1" w:styleId="PageNumber5">
    <w:name w:val="Page Number5"/>
    <w:basedOn w:val="Normal"/>
    <w:next w:val="Normal"/>
    <w:rsid w:val="00F04733"/>
    <w:rPr>
      <w:rFonts w:ascii="Times New Roman" w:eastAsia="Times New Roman" w:hAnsi="Times New Roman" w:cs="Times New Roman"/>
      <w:sz w:val="20"/>
      <w:szCs w:val="24"/>
    </w:rPr>
  </w:style>
  <w:style w:type="paragraph" w:customStyle="1" w:styleId="smalltext10">
    <w:name w:val="small text1"/>
    <w:basedOn w:val="Normal"/>
    <w:next w:val="Normal"/>
    <w:uiPriority w:val="4"/>
    <w:qFormat/>
    <w:rsid w:val="00F04733"/>
    <w:pPr>
      <w:keepNext/>
      <w:keepLines/>
      <w:spacing w:before="200"/>
      <w:outlineLvl w:val="3"/>
    </w:pPr>
    <w:rPr>
      <w:rFonts w:ascii="Georgia" w:eastAsia="Times New Roman" w:hAnsi="Georgia" w:cs="Times New Roman"/>
      <w:b/>
      <w:bCs/>
      <w:iCs/>
      <w:sz w:val="26"/>
    </w:rPr>
  </w:style>
  <w:style w:type="character" w:customStyle="1" w:styleId="Box0">
    <w:name w:val="Box"/>
    <w:basedOn w:val="DefaultParagraphFont"/>
    <w:uiPriority w:val="1"/>
    <w:qFormat/>
    <w:rsid w:val="00F04733"/>
    <w:rPr>
      <w:b/>
      <w:u w:val="single"/>
      <w:bdr w:val="single" w:sz="4" w:space="0" w:color="auto"/>
    </w:rPr>
  </w:style>
  <w:style w:type="paragraph" w:customStyle="1" w:styleId="Title10">
    <w:name w:val="Title1"/>
    <w:basedOn w:val="Normal"/>
    <w:next w:val="Normal"/>
    <w:uiPriority w:val="6"/>
    <w:qFormat/>
    <w:rsid w:val="00F04733"/>
    <w:pPr>
      <w:pBdr>
        <w:bottom w:val="single" w:sz="8" w:space="4" w:color="4F81BD"/>
      </w:pBdr>
      <w:spacing w:after="300"/>
      <w:contextualSpacing/>
    </w:pPr>
    <w:rPr>
      <w:rFonts w:ascii="Calibri" w:eastAsia="Calibri" w:hAnsi="Calibri" w:cs="Times New Roman"/>
      <w:bCs/>
      <w:u w:val="single"/>
    </w:rPr>
  </w:style>
  <w:style w:type="paragraph" w:customStyle="1" w:styleId="cardtext4">
    <w:name w:val="card text"/>
    <w:basedOn w:val="Normal"/>
    <w:link w:val="cardtextChar2"/>
    <w:qFormat/>
    <w:rsid w:val="00F04733"/>
    <w:pPr>
      <w:ind w:left="288" w:right="288"/>
    </w:pPr>
    <w:rPr>
      <w:rFonts w:ascii="Georgia" w:eastAsia="Calibri" w:hAnsi="Georgia"/>
    </w:rPr>
  </w:style>
  <w:style w:type="character" w:customStyle="1" w:styleId="cardtextChar2">
    <w:name w:val="card text Char"/>
    <w:basedOn w:val="DefaultParagraphFont"/>
    <w:link w:val="cardtext4"/>
    <w:rsid w:val="00F04733"/>
    <w:rPr>
      <w:rFonts w:ascii="Georgia" w:eastAsia="Calibri" w:hAnsi="Georgia" w:cs="Calibri"/>
    </w:rPr>
  </w:style>
  <w:style w:type="character" w:customStyle="1" w:styleId="tagChar10">
    <w:name w:val="tag Char1"/>
    <w:basedOn w:val="DefaultParagraphFont"/>
    <w:rsid w:val="00F04733"/>
    <w:rPr>
      <w:rFonts w:ascii="Times New Roman" w:eastAsia="PMingLiU" w:hAnsi="Times New Roman" w:cs="Calibri"/>
      <w:b/>
      <w:kern w:val="32"/>
      <w:sz w:val="24"/>
    </w:rPr>
  </w:style>
  <w:style w:type="character" w:customStyle="1" w:styleId="pnumber">
    <w:name w:val="pnumber"/>
    <w:rsid w:val="00F04733"/>
  </w:style>
  <w:style w:type="character" w:customStyle="1" w:styleId="ital">
    <w:name w:val="ital"/>
    <w:rsid w:val="00F04733"/>
  </w:style>
  <w:style w:type="character" w:customStyle="1" w:styleId="orgdiv">
    <w:name w:val="orgdiv"/>
    <w:rsid w:val="00F04733"/>
  </w:style>
  <w:style w:type="character" w:customStyle="1" w:styleId="orgname">
    <w:name w:val="orgname"/>
    <w:rsid w:val="00F04733"/>
  </w:style>
  <w:style w:type="character" w:customStyle="1" w:styleId="city">
    <w:name w:val="city"/>
    <w:rsid w:val="00F04733"/>
  </w:style>
  <w:style w:type="character" w:customStyle="1" w:styleId="state">
    <w:name w:val="state"/>
    <w:rsid w:val="00F04733"/>
  </w:style>
  <w:style w:type="character" w:customStyle="1" w:styleId="country">
    <w:name w:val="country"/>
    <w:rsid w:val="00F04733"/>
  </w:style>
  <w:style w:type="character" w:customStyle="1" w:styleId="boldunderline1">
    <w:name w:val="bold underline"/>
    <w:qFormat/>
    <w:rsid w:val="00F04733"/>
    <w:rPr>
      <w:b/>
      <w:u w:val="single"/>
    </w:rPr>
  </w:style>
  <w:style w:type="character" w:customStyle="1" w:styleId="Style8pt1">
    <w:name w:val="Style 8 pt1"/>
    <w:basedOn w:val="DefaultParagraphFont"/>
    <w:rsid w:val="00F04733"/>
    <w:rPr>
      <w:rFonts w:ascii="Georgia" w:hAnsi="Georgia" w:hint="default"/>
      <w:sz w:val="16"/>
    </w:rPr>
  </w:style>
  <w:style w:type="character" w:customStyle="1" w:styleId="TitleChar2">
    <w:name w:val="Title Char2"/>
    <w:basedOn w:val="DefaultParagraphFont"/>
    <w:rsid w:val="00F04733"/>
    <w:rPr>
      <w:rFonts w:ascii="Calibri" w:eastAsia="Times New Roman" w:hAnsi="Calibri" w:cs="Times New Roman"/>
      <w:b/>
      <w:bCs/>
      <w:kern w:val="28"/>
      <w:sz w:val="32"/>
      <w:szCs w:val="32"/>
    </w:rPr>
  </w:style>
  <w:style w:type="paragraph" w:customStyle="1" w:styleId="Tagtemplate">
    <w:name w:val="Tagtemplate"/>
    <w:basedOn w:val="Normal"/>
    <w:link w:val="TagtemplateChar"/>
    <w:autoRedefine/>
    <w:qFormat/>
    <w:rsid w:val="00F04733"/>
    <w:pPr>
      <w:keepNext/>
      <w:keepLines/>
    </w:pPr>
    <w:rPr>
      <w:rFonts w:ascii="Arial" w:eastAsia="Calibri" w:hAnsi="Arial" w:cs="Times New Roman"/>
      <w:b/>
      <w:sz w:val="24"/>
    </w:rPr>
  </w:style>
  <w:style w:type="paragraph" w:customStyle="1" w:styleId="Analytic">
    <w:name w:val="Analytic"/>
    <w:basedOn w:val="Normal"/>
    <w:link w:val="AnalyticChar"/>
    <w:qFormat/>
    <w:rsid w:val="00F04733"/>
    <w:rPr>
      <w:rFonts w:ascii="Arial" w:eastAsia="Calibri" w:hAnsi="Arial" w:cs="Times New Roman"/>
      <w:b/>
      <w:sz w:val="24"/>
      <w:szCs w:val="24"/>
    </w:rPr>
  </w:style>
  <w:style w:type="character" w:customStyle="1" w:styleId="AnalyticChar">
    <w:name w:val="Analytic Char"/>
    <w:basedOn w:val="DefaultParagraphFont"/>
    <w:link w:val="Analytic"/>
    <w:rsid w:val="00F04733"/>
    <w:rPr>
      <w:rFonts w:ascii="Arial" w:eastAsia="Calibri" w:hAnsi="Arial" w:cs="Times New Roman"/>
      <w:b/>
      <w:sz w:val="24"/>
      <w:szCs w:val="24"/>
    </w:rPr>
  </w:style>
  <w:style w:type="character" w:customStyle="1" w:styleId="TagtemplateChar">
    <w:name w:val="Tagtemplate Char"/>
    <w:basedOn w:val="DefaultParagraphFont"/>
    <w:link w:val="Tagtemplate"/>
    <w:rsid w:val="00F04733"/>
    <w:rPr>
      <w:rFonts w:ascii="Arial" w:eastAsia="Calibri" w:hAnsi="Arial" w:cs="Times New Roman"/>
      <w:b/>
      <w:sz w:val="24"/>
    </w:rPr>
  </w:style>
  <w:style w:type="paragraph" w:customStyle="1" w:styleId="Cite21">
    <w:name w:val="Cite 2"/>
    <w:basedOn w:val="Normal"/>
    <w:qFormat/>
    <w:rsid w:val="00F04733"/>
    <w:rPr>
      <w:rFonts w:ascii="Arial" w:eastAsia="Calibri" w:hAnsi="Arial" w:cs="Times New Roman"/>
      <w:b/>
      <w:sz w:val="24"/>
      <w:u w:val="single"/>
    </w:rPr>
  </w:style>
  <w:style w:type="paragraph" w:customStyle="1" w:styleId="Circle">
    <w:name w:val="Circle"/>
    <w:basedOn w:val="Normal"/>
    <w:link w:val="CircleChar"/>
    <w:rsid w:val="00F04733"/>
    <w:rPr>
      <w:rFonts w:ascii="Times New Roman" w:eastAsia="Times New Roman" w:hAnsi="Times New Roman" w:cs="Times New Roman"/>
      <w:b/>
      <w:sz w:val="20"/>
      <w:szCs w:val="20"/>
      <w:u w:val="words"/>
    </w:rPr>
  </w:style>
  <w:style w:type="character" w:customStyle="1" w:styleId="CircleChar">
    <w:name w:val="Circle Char"/>
    <w:basedOn w:val="DefaultParagraphFont"/>
    <w:link w:val="Circle"/>
    <w:rsid w:val="00F04733"/>
    <w:rPr>
      <w:rFonts w:ascii="Times New Roman" w:eastAsia="Times New Roman" w:hAnsi="Times New Roman" w:cs="Times New Roman"/>
      <w:b/>
      <w:sz w:val="20"/>
      <w:szCs w:val="20"/>
      <w:u w:val="words"/>
    </w:rPr>
  </w:style>
  <w:style w:type="paragraph" w:customStyle="1" w:styleId="2909F619802848F09E01365C32F34654">
    <w:name w:val="2909F619802848F09E01365C32F34654"/>
    <w:rsid w:val="00F04733"/>
    <w:rPr>
      <w:rFonts w:ascii="Calibri" w:eastAsia="Times New Roman" w:hAnsi="Calibri" w:cs="Times New Roman"/>
      <w:lang w:eastAsia="ja-JP"/>
    </w:rPr>
  </w:style>
  <w:style w:type="paragraph" w:customStyle="1" w:styleId="D345FF3D873148C5AE3FBF3267827368">
    <w:name w:val="D345FF3D873148C5AE3FBF3267827368"/>
    <w:rsid w:val="00F04733"/>
    <w:rPr>
      <w:rFonts w:ascii="Calibri" w:eastAsia="Times New Roman" w:hAnsi="Calibri" w:cs="Times New Roman"/>
      <w:lang w:eastAsia="ja-JP"/>
    </w:rPr>
  </w:style>
  <w:style w:type="paragraph" w:customStyle="1" w:styleId="citeunread">
    <w:name w:val="cite unread"/>
    <w:basedOn w:val="Normal"/>
    <w:link w:val="citeunreadChar"/>
    <w:rsid w:val="00F04733"/>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F04733"/>
    <w:rPr>
      <w:rFonts w:ascii="Times New Roman" w:eastAsia="MS Mincho" w:hAnsi="Times New Roman" w:cs="Times New Roman"/>
      <w:kern w:val="28"/>
      <w:sz w:val="18"/>
      <w:szCs w:val="20"/>
      <w:lang w:val="x-none" w:eastAsia="x-none"/>
    </w:rPr>
  </w:style>
  <w:style w:type="paragraph" w:customStyle="1" w:styleId="read0">
    <w:name w:val="read"/>
    <w:basedOn w:val="Normal"/>
    <w:next w:val="Normal"/>
    <w:link w:val="readCharChar"/>
    <w:rsid w:val="00F04733"/>
    <w:rPr>
      <w:rFonts w:ascii="Times New Roman" w:eastAsia="Times New Roman" w:hAnsi="Times New Roman" w:cs="Times New Roman"/>
      <w:b/>
      <w:sz w:val="20"/>
      <w:szCs w:val="20"/>
      <w:u w:val="single"/>
      <w:lang w:val="x-none" w:eastAsia="x-none"/>
    </w:rPr>
  </w:style>
  <w:style w:type="character" w:customStyle="1" w:styleId="readCharChar">
    <w:name w:val="read Char Char"/>
    <w:link w:val="read0"/>
    <w:locked/>
    <w:rsid w:val="00F04733"/>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F04733"/>
    <w:rPr>
      <w:rFonts w:ascii="Times New Roman" w:eastAsia="Times New Roman" w:hAnsi="Times New Roman" w:cs="Times New Roman"/>
      <w:sz w:val="16"/>
      <w:szCs w:val="18"/>
      <w:lang w:val="x-none" w:eastAsia="x-none"/>
    </w:rPr>
  </w:style>
  <w:style w:type="character" w:customStyle="1" w:styleId="noreadChar">
    <w:name w:val="no read Char"/>
    <w:link w:val="noread"/>
    <w:rsid w:val="00F04733"/>
    <w:rPr>
      <w:rFonts w:ascii="Times New Roman" w:eastAsia="Times New Roman" w:hAnsi="Times New Roman" w:cs="Times New Roman"/>
      <w:sz w:val="16"/>
      <w:szCs w:val="18"/>
      <w:lang w:val="x-none" w:eastAsia="x-none"/>
    </w:rPr>
  </w:style>
  <w:style w:type="character" w:customStyle="1" w:styleId="readChar">
    <w:name w:val="read Char"/>
    <w:rsid w:val="00F04733"/>
    <w:rPr>
      <w:szCs w:val="22"/>
      <w:u w:val="single"/>
      <w:lang w:val="en-US" w:eastAsia="en-US" w:bidi="ar-SA"/>
    </w:rPr>
  </w:style>
  <w:style w:type="paragraph" w:customStyle="1" w:styleId="TagText">
    <w:name w:val="TagText"/>
    <w:basedOn w:val="Normal"/>
    <w:qFormat/>
    <w:rsid w:val="00F04733"/>
    <w:rPr>
      <w:rFonts w:ascii="Arial" w:eastAsia="Calibri" w:hAnsi="Arial" w:cs="Times New Roman"/>
      <w:b/>
      <w:sz w:val="24"/>
    </w:rPr>
  </w:style>
  <w:style w:type="character" w:customStyle="1" w:styleId="AuthorDate1">
    <w:name w:val="Author Date"/>
    <w:rsid w:val="00F04733"/>
    <w:rPr>
      <w:b/>
      <w:sz w:val="24"/>
      <w:u w:val="thick"/>
    </w:rPr>
  </w:style>
  <w:style w:type="character" w:customStyle="1" w:styleId="citation">
    <w:name w:val="citation"/>
    <w:rsid w:val="00F04733"/>
  </w:style>
  <w:style w:type="paragraph" w:customStyle="1" w:styleId="CiteReal">
    <w:name w:val="Cite Real"/>
    <w:basedOn w:val="Normal"/>
    <w:next w:val="Normal"/>
    <w:qFormat/>
    <w:rsid w:val="00F04733"/>
    <w:rPr>
      <w:rFonts w:ascii="Arial" w:eastAsia="MS Mincho" w:hAnsi="Arial" w:cs="Times New Roman"/>
      <w:b/>
      <w:sz w:val="24"/>
      <w:szCs w:val="24"/>
      <w:u w:val="single"/>
    </w:rPr>
  </w:style>
  <w:style w:type="paragraph" w:customStyle="1" w:styleId="NormalText">
    <w:name w:val="Normal Text"/>
    <w:basedOn w:val="Normal"/>
    <w:link w:val="NormalTextChar"/>
    <w:autoRedefine/>
    <w:rsid w:val="00F04733"/>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F04733"/>
    <w:rPr>
      <w:rFonts w:ascii="Times New Roman" w:eastAsia="Times New Roman" w:hAnsi="Times New Roman" w:cs="Times New Roman"/>
      <w:sz w:val="20"/>
      <w:szCs w:val="26"/>
      <w:lang w:val="x-none" w:eastAsia="ja-JP"/>
    </w:rPr>
  </w:style>
  <w:style w:type="character" w:customStyle="1" w:styleId="smallcaps">
    <w:name w:val="smallcaps"/>
    <w:rsid w:val="00F04733"/>
  </w:style>
  <w:style w:type="paragraph" w:customStyle="1" w:styleId="PageNumber6">
    <w:name w:val="Page Number6"/>
    <w:basedOn w:val="Normal"/>
    <w:next w:val="Normal"/>
    <w:rsid w:val="00F04733"/>
    <w:rPr>
      <w:rFonts w:ascii="Times New Roman" w:eastAsia="Times New Roman" w:hAnsi="Times New Roman" w:cs="Times New Roman"/>
      <w:sz w:val="20"/>
      <w:szCs w:val="24"/>
    </w:rPr>
  </w:style>
  <w:style w:type="character" w:customStyle="1" w:styleId="entry-date">
    <w:name w:val="entry-date"/>
    <w:basedOn w:val="DefaultParagraphFont"/>
    <w:rsid w:val="00F04733"/>
  </w:style>
  <w:style w:type="character" w:customStyle="1" w:styleId="desc">
    <w:name w:val="desc"/>
    <w:basedOn w:val="DefaultParagraphFont"/>
    <w:rsid w:val="00F04733"/>
  </w:style>
  <w:style w:type="paragraph" w:customStyle="1" w:styleId="user">
    <w:name w:val="user"/>
    <w:basedOn w:val="Normal"/>
    <w:rsid w:val="00F04733"/>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F04733"/>
  </w:style>
  <w:style w:type="character" w:customStyle="1" w:styleId="pubdate">
    <w:name w:val="pubdate"/>
    <w:basedOn w:val="DefaultParagraphFont"/>
    <w:rsid w:val="00F04733"/>
  </w:style>
  <w:style w:type="character" w:customStyle="1" w:styleId="blogdate">
    <w:name w:val="blogdate"/>
    <w:basedOn w:val="DefaultParagraphFont"/>
    <w:rsid w:val="00F04733"/>
  </w:style>
  <w:style w:type="character" w:customStyle="1" w:styleId="date-display-single">
    <w:name w:val="date-display-single"/>
    <w:basedOn w:val="DefaultParagraphFont"/>
    <w:rsid w:val="00F04733"/>
  </w:style>
  <w:style w:type="character" w:customStyle="1" w:styleId="author-name">
    <w:name w:val="author-name"/>
    <w:basedOn w:val="DefaultParagraphFont"/>
    <w:rsid w:val="00F04733"/>
  </w:style>
  <w:style w:type="character" w:customStyle="1" w:styleId="ticker">
    <w:name w:val="ticker"/>
    <w:basedOn w:val="DefaultParagraphFont"/>
    <w:rsid w:val="00F04733"/>
  </w:style>
  <w:style w:type="character" w:customStyle="1" w:styleId="posted">
    <w:name w:val="posted"/>
    <w:basedOn w:val="DefaultParagraphFont"/>
    <w:rsid w:val="00F04733"/>
  </w:style>
  <w:style w:type="paragraph" w:customStyle="1" w:styleId="lastupdated">
    <w:name w:val="lastupdated"/>
    <w:basedOn w:val="Normal"/>
    <w:rsid w:val="00F04733"/>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F04733"/>
  </w:style>
  <w:style w:type="character" w:customStyle="1" w:styleId="dot">
    <w:name w:val="dot"/>
    <w:basedOn w:val="DefaultParagraphFont"/>
    <w:rsid w:val="00F04733"/>
  </w:style>
  <w:style w:type="paragraph" w:customStyle="1" w:styleId="hn-byline">
    <w:name w:val="hn-byline"/>
    <w:basedOn w:val="Normal"/>
    <w:rsid w:val="00F04733"/>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F04733"/>
  </w:style>
  <w:style w:type="character" w:customStyle="1" w:styleId="location">
    <w:name w:val="location"/>
    <w:basedOn w:val="DefaultParagraphFont"/>
    <w:rsid w:val="00F04733"/>
  </w:style>
  <w:style w:type="character" w:customStyle="1" w:styleId="arial11">
    <w:name w:val="arial_11"/>
    <w:basedOn w:val="DefaultParagraphFont"/>
    <w:rsid w:val="00F04733"/>
  </w:style>
  <w:style w:type="character" w:customStyle="1" w:styleId="dropcap-letter">
    <w:name w:val="dropcap-letter"/>
    <w:basedOn w:val="DefaultParagraphFont"/>
    <w:rsid w:val="00F04733"/>
  </w:style>
  <w:style w:type="character" w:customStyle="1" w:styleId="offscreen">
    <w:name w:val="offscreen"/>
    <w:basedOn w:val="DefaultParagraphFont"/>
    <w:rsid w:val="00F04733"/>
  </w:style>
  <w:style w:type="character" w:customStyle="1" w:styleId="linked-in">
    <w:name w:val="linked-in"/>
    <w:basedOn w:val="DefaultParagraphFont"/>
    <w:rsid w:val="00F04733"/>
  </w:style>
  <w:style w:type="character" w:customStyle="1" w:styleId="in-widget">
    <w:name w:val="in-widget"/>
    <w:basedOn w:val="DefaultParagraphFont"/>
    <w:rsid w:val="00F04733"/>
  </w:style>
  <w:style w:type="character" w:customStyle="1" w:styleId="in-right">
    <w:name w:val="in-right"/>
    <w:basedOn w:val="DefaultParagraphFont"/>
    <w:rsid w:val="00F04733"/>
  </w:style>
  <w:style w:type="character" w:customStyle="1" w:styleId="tickerwrap">
    <w:name w:val="ticker_wrap"/>
    <w:basedOn w:val="DefaultParagraphFont"/>
    <w:rsid w:val="00F04733"/>
  </w:style>
  <w:style w:type="paragraph" w:styleId="Caption">
    <w:name w:val="caption"/>
    <w:aliases w:val="caption"/>
    <w:basedOn w:val="Normal"/>
    <w:uiPriority w:val="35"/>
    <w:qFormat/>
    <w:rsid w:val="00F04733"/>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F04733"/>
  </w:style>
  <w:style w:type="paragraph" w:customStyle="1" w:styleId="articleinfo">
    <w:name w:val="articleinfo"/>
    <w:basedOn w:val="Normal"/>
    <w:rsid w:val="00F04733"/>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F04733"/>
  </w:style>
  <w:style w:type="numbering" w:styleId="1ai">
    <w:name w:val="Outline List 1"/>
    <w:basedOn w:val="NoList"/>
    <w:rsid w:val="00F04733"/>
    <w:pPr>
      <w:numPr>
        <w:numId w:val="4"/>
      </w:numPr>
    </w:pPr>
  </w:style>
  <w:style w:type="paragraph" w:customStyle="1" w:styleId="cards0">
    <w:name w:val="cards"/>
    <w:basedOn w:val="Normal"/>
    <w:qFormat/>
    <w:rsid w:val="00F04733"/>
    <w:rPr>
      <w:rFonts w:ascii="Times New Roman" w:eastAsia="Calibri" w:hAnsi="Times New Roman" w:cs="Times New Roman"/>
      <w:sz w:val="20"/>
    </w:rPr>
  </w:style>
  <w:style w:type="numbering" w:customStyle="1" w:styleId="NoList21">
    <w:name w:val="No List21"/>
    <w:next w:val="NoList"/>
    <w:semiHidden/>
    <w:unhideWhenUsed/>
    <w:rsid w:val="00F04733"/>
  </w:style>
  <w:style w:type="paragraph" w:customStyle="1" w:styleId="StyleStyle16pt">
    <w:name w:val="Style Style1 + 6 pt"/>
    <w:basedOn w:val="Normal"/>
    <w:link w:val="StyleStyle16ptChar"/>
    <w:rsid w:val="00F04733"/>
    <w:pPr>
      <w:tabs>
        <w:tab w:val="center" w:pos="4320"/>
        <w:tab w:val="right" w:pos="8640"/>
      </w:tabs>
    </w:pPr>
    <w:rPr>
      <w:rFonts w:eastAsia="Times New Roman"/>
      <w:sz w:val="12"/>
      <w:szCs w:val="14"/>
      <w:u w:val="single"/>
      <w:lang w:eastAsia="zh-CN"/>
    </w:rPr>
  </w:style>
  <w:style w:type="character" w:customStyle="1" w:styleId="StyleStyle16ptChar">
    <w:name w:val="Style Style1 + 6 pt Char"/>
    <w:basedOn w:val="DefaultParagraphFont"/>
    <w:link w:val="StyleStyle16pt"/>
    <w:rsid w:val="00F04733"/>
    <w:rPr>
      <w:rFonts w:ascii="Garamond" w:eastAsia="Times New Roman" w:hAnsi="Garamond" w:cs="Calibri"/>
      <w:sz w:val="12"/>
      <w:szCs w:val="14"/>
      <w:u w:val="single"/>
      <w:lang w:eastAsia="zh-CN"/>
    </w:rPr>
  </w:style>
  <w:style w:type="numbering" w:customStyle="1" w:styleId="1ai1">
    <w:name w:val="1 / a / i1"/>
    <w:basedOn w:val="NoList"/>
    <w:next w:val="1ai"/>
    <w:rsid w:val="00F04733"/>
    <w:pPr>
      <w:numPr>
        <w:numId w:val="1"/>
      </w:numPr>
    </w:pPr>
  </w:style>
  <w:style w:type="paragraph" w:customStyle="1" w:styleId="PageNumber7">
    <w:name w:val="Page Number7"/>
    <w:basedOn w:val="Normal"/>
    <w:next w:val="Normal"/>
    <w:rsid w:val="00F04733"/>
    <w:rPr>
      <w:rFonts w:ascii="Times New Roman" w:eastAsia="Times New Roman" w:hAnsi="Times New Roman" w:cs="Times New Roman"/>
      <w:sz w:val="20"/>
      <w:szCs w:val="24"/>
    </w:rPr>
  </w:style>
  <w:style w:type="numbering" w:customStyle="1" w:styleId="NoList22">
    <w:name w:val="No List22"/>
    <w:next w:val="NoList"/>
    <w:semiHidden/>
    <w:unhideWhenUsed/>
    <w:rsid w:val="00F04733"/>
  </w:style>
  <w:style w:type="numbering" w:customStyle="1" w:styleId="NoList23">
    <w:name w:val="No List23"/>
    <w:next w:val="NoList"/>
    <w:semiHidden/>
    <w:unhideWhenUsed/>
    <w:rsid w:val="00F04733"/>
  </w:style>
  <w:style w:type="numbering" w:customStyle="1" w:styleId="NoList31">
    <w:name w:val="No List31"/>
    <w:next w:val="NoList"/>
    <w:semiHidden/>
    <w:unhideWhenUsed/>
    <w:rsid w:val="00F04733"/>
  </w:style>
  <w:style w:type="numbering" w:customStyle="1" w:styleId="NoList41">
    <w:name w:val="No List41"/>
    <w:next w:val="NoList"/>
    <w:semiHidden/>
    <w:unhideWhenUsed/>
    <w:rsid w:val="00F04733"/>
  </w:style>
  <w:style w:type="numbering" w:customStyle="1" w:styleId="NoList51">
    <w:name w:val="No List51"/>
    <w:next w:val="NoList"/>
    <w:semiHidden/>
    <w:unhideWhenUsed/>
    <w:rsid w:val="00F04733"/>
  </w:style>
  <w:style w:type="numbering" w:customStyle="1" w:styleId="NoList61">
    <w:name w:val="No List61"/>
    <w:next w:val="NoList"/>
    <w:semiHidden/>
    <w:unhideWhenUsed/>
    <w:rsid w:val="00F04733"/>
  </w:style>
  <w:style w:type="numbering" w:customStyle="1" w:styleId="NoList71">
    <w:name w:val="No List71"/>
    <w:next w:val="NoList"/>
    <w:semiHidden/>
    <w:unhideWhenUsed/>
    <w:rsid w:val="00F04733"/>
  </w:style>
  <w:style w:type="numbering" w:customStyle="1" w:styleId="NoList81">
    <w:name w:val="No List81"/>
    <w:next w:val="NoList"/>
    <w:semiHidden/>
    <w:unhideWhenUsed/>
    <w:rsid w:val="00F04733"/>
  </w:style>
  <w:style w:type="numbering" w:customStyle="1" w:styleId="NoList91">
    <w:name w:val="No List91"/>
    <w:next w:val="NoList"/>
    <w:semiHidden/>
    <w:unhideWhenUsed/>
    <w:rsid w:val="00F04733"/>
  </w:style>
  <w:style w:type="numbering" w:customStyle="1" w:styleId="NoList101">
    <w:name w:val="No List101"/>
    <w:next w:val="NoList"/>
    <w:uiPriority w:val="99"/>
    <w:semiHidden/>
    <w:unhideWhenUsed/>
    <w:rsid w:val="00F04733"/>
  </w:style>
  <w:style w:type="numbering" w:customStyle="1" w:styleId="NoList111">
    <w:name w:val="No List111"/>
    <w:next w:val="NoList"/>
    <w:uiPriority w:val="99"/>
    <w:semiHidden/>
    <w:unhideWhenUsed/>
    <w:rsid w:val="00F04733"/>
  </w:style>
  <w:style w:type="numbering" w:customStyle="1" w:styleId="NoList121">
    <w:name w:val="No List121"/>
    <w:next w:val="NoList"/>
    <w:semiHidden/>
    <w:unhideWhenUsed/>
    <w:rsid w:val="00F04733"/>
  </w:style>
  <w:style w:type="numbering" w:customStyle="1" w:styleId="NoList131">
    <w:name w:val="No List131"/>
    <w:next w:val="NoList"/>
    <w:semiHidden/>
    <w:unhideWhenUsed/>
    <w:rsid w:val="00F04733"/>
  </w:style>
  <w:style w:type="numbering" w:customStyle="1" w:styleId="NoList141">
    <w:name w:val="No List141"/>
    <w:next w:val="NoList"/>
    <w:semiHidden/>
    <w:unhideWhenUsed/>
    <w:rsid w:val="00F04733"/>
  </w:style>
  <w:style w:type="character" w:customStyle="1" w:styleId="StyleUnderline1">
    <w:name w:val="Style Underline1"/>
    <w:basedOn w:val="DefaultParagraphFont"/>
    <w:rsid w:val="00F04733"/>
    <w:rPr>
      <w:rFonts w:ascii="Garamond" w:hAnsi="Garamond"/>
      <w:sz w:val="24"/>
      <w:u w:val="single"/>
    </w:rPr>
  </w:style>
  <w:style w:type="character" w:customStyle="1" w:styleId="StyleLatinBaskervilleUnderline">
    <w:name w:val="Style (Latin) Baskerville Underline"/>
    <w:basedOn w:val="DefaultParagraphFont"/>
    <w:rsid w:val="00F04733"/>
    <w:rPr>
      <w:rFonts w:ascii="Baskerville" w:hAnsi="Baskerville"/>
      <w:sz w:val="26"/>
      <w:u w:val="single"/>
    </w:rPr>
  </w:style>
  <w:style w:type="paragraph" w:customStyle="1" w:styleId="OmniPage4">
    <w:name w:val="OmniPage #4"/>
    <w:basedOn w:val="Normal"/>
    <w:rsid w:val="00F04733"/>
    <w:rPr>
      <w:rFonts w:ascii="Times New Roman" w:eastAsia="Times New Roman" w:hAnsi="Times New Roman" w:cs="Times New Roman"/>
      <w:color w:val="000000"/>
      <w:sz w:val="20"/>
      <w:szCs w:val="20"/>
    </w:rPr>
  </w:style>
  <w:style w:type="paragraph" w:customStyle="1" w:styleId="OmniPage10">
    <w:name w:val="OmniPage #10"/>
    <w:basedOn w:val="Normal"/>
    <w:rsid w:val="00F04733"/>
    <w:rPr>
      <w:rFonts w:ascii="Times New Roman" w:eastAsia="Times New Roman" w:hAnsi="Times New Roman" w:cs="Times New Roman"/>
      <w:color w:val="000000"/>
      <w:sz w:val="20"/>
      <w:szCs w:val="20"/>
    </w:rPr>
  </w:style>
  <w:style w:type="numbering" w:customStyle="1" w:styleId="NoList24">
    <w:name w:val="No List24"/>
    <w:next w:val="NoList"/>
    <w:semiHidden/>
    <w:unhideWhenUsed/>
    <w:rsid w:val="00F04733"/>
  </w:style>
  <w:style w:type="table" w:styleId="ColorfulGrid-Accent1">
    <w:name w:val="Colorful Grid Accent 1"/>
    <w:basedOn w:val="TableNormal"/>
    <w:link w:val="ColorfulGrid-Accent1Char"/>
    <w:uiPriority w:val="29"/>
    <w:rsid w:val="00F04733"/>
    <w:pPr>
      <w:spacing w:after="0" w:line="240" w:lineRule="auto"/>
    </w:pPr>
    <w:rPr>
      <w:rFonts w:ascii="Times New Roman" w:eastAsia="Times New Roman" w:hAnsi="Times New Roman" w:cs="Times New Roman"/>
      <w:i/>
      <w:iCs/>
      <w:color w:val="000000"/>
      <w:sz w:val="2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issentmagazine.org/online.php?id=605" TargetMode="Externa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www.washingtonpost.com/wp-dyn/content/article/2006/04/14/AR2006041401209.html"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philgraham.net/HH_con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17</Pages>
  <Words>29013</Words>
  <Characters>165377</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2013-01-04T22:33:00Z</dcterms:created>
  <dcterms:modified xsi:type="dcterms:W3CDTF">2013-01-04T22:36:00Z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