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1C7A8D" w:rsidRDefault="001C7A8D" w:rsidP="001C7A8D">
      <w:pPr>
        <w:pStyle w:val="Heading2"/>
      </w:pPr>
    </w:p>
    <w:p w:rsidR="001C7A8D" w:rsidRPr="001C7A8D" w:rsidRDefault="001C7A8D" w:rsidP="001C7A8D">
      <w:pPr>
        <w:pStyle w:val="Heading2"/>
      </w:pPr>
      <w:r>
        <w:t>*** 1AC</w:t>
      </w:r>
    </w:p>
    <w:p w:rsidR="001C7A8D" w:rsidRDefault="001C7A8D" w:rsidP="00D17C4E"/>
    <w:p w:rsidR="001C7A8D" w:rsidRPr="005840FB" w:rsidRDefault="001C7A8D" w:rsidP="001C7A8D">
      <w:pPr>
        <w:pStyle w:val="Heading3"/>
        <w:rPr>
          <w:rFonts w:ascii="Arial" w:hAnsi="Arial"/>
        </w:rPr>
      </w:pPr>
      <w:r>
        <w:rPr>
          <w:rFonts w:ascii="Arial" w:hAnsi="Arial"/>
        </w:rPr>
        <w:t>1AC</w:t>
      </w:r>
      <w:r w:rsidRPr="005840FB">
        <w:rPr>
          <w:rFonts w:ascii="Arial" w:hAnsi="Arial"/>
        </w:rPr>
        <w:t>—</w:t>
      </w:r>
      <w:proofErr w:type="spellStart"/>
      <w:r>
        <w:rPr>
          <w:rFonts w:ascii="Arial" w:hAnsi="Arial"/>
        </w:rPr>
        <w:t>Adv</w:t>
      </w:r>
      <w:proofErr w:type="spellEnd"/>
      <w:r>
        <w:rPr>
          <w:rFonts w:ascii="Arial" w:hAnsi="Arial"/>
        </w:rPr>
        <w:t xml:space="preserve"> 1</w:t>
      </w:r>
    </w:p>
    <w:p w:rsidR="001C7A8D" w:rsidRPr="005840FB" w:rsidRDefault="001C7A8D" w:rsidP="001C7A8D">
      <w:pPr>
        <w:rPr>
          <w:rFonts w:ascii="Arial" w:hAnsi="Arial"/>
          <w:b/>
        </w:rPr>
      </w:pPr>
    </w:p>
    <w:p w:rsidR="001C7A8D" w:rsidRPr="005840FB" w:rsidRDefault="001C7A8D" w:rsidP="001C7A8D">
      <w:pPr>
        <w:rPr>
          <w:rFonts w:ascii="Arial" w:hAnsi="Arial"/>
          <w:b/>
        </w:rPr>
      </w:pPr>
      <w:r>
        <w:rPr>
          <w:rFonts w:ascii="Arial" w:hAnsi="Arial"/>
          <w:b/>
        </w:rPr>
        <w:t>Advantage One</w:t>
      </w:r>
      <w:r w:rsidRPr="005840FB">
        <w:rPr>
          <w:rFonts w:ascii="Arial" w:hAnsi="Arial"/>
          <w:b/>
        </w:rPr>
        <w:t xml:space="preserve"> --- </w:t>
      </w:r>
      <w:r>
        <w:rPr>
          <w:rFonts w:ascii="Arial" w:hAnsi="Arial"/>
          <w:b/>
        </w:rPr>
        <w:t>The Economy</w:t>
      </w:r>
    </w:p>
    <w:p w:rsidR="001C7A8D" w:rsidRPr="005840FB" w:rsidRDefault="001C7A8D" w:rsidP="001C7A8D">
      <w:pPr>
        <w:rPr>
          <w:rFonts w:ascii="Arial" w:hAnsi="Arial"/>
          <w:b/>
        </w:rPr>
      </w:pPr>
      <w:bookmarkStart w:id="0" w:name="_GoBack"/>
      <w:bookmarkEnd w:id="0"/>
    </w:p>
    <w:p w:rsidR="001C7A8D" w:rsidRPr="005840FB" w:rsidRDefault="001C7A8D" w:rsidP="001C7A8D">
      <w:pPr>
        <w:rPr>
          <w:rFonts w:ascii="Arial" w:hAnsi="Arial"/>
          <w:b/>
        </w:rPr>
      </w:pPr>
      <w:r>
        <w:rPr>
          <w:rFonts w:ascii="Arial" w:hAnsi="Arial"/>
          <w:b/>
        </w:rPr>
        <w:t xml:space="preserve">Absent a robust PTC extension </w:t>
      </w:r>
      <w:r w:rsidRPr="005840FB">
        <w:rPr>
          <w:rFonts w:ascii="Arial" w:hAnsi="Arial"/>
          <w:b/>
        </w:rPr>
        <w:t xml:space="preserve">the </w:t>
      </w:r>
      <w:r w:rsidRPr="00137631">
        <w:rPr>
          <w:rFonts w:ascii="Arial" w:hAnsi="Arial"/>
          <w:b/>
          <w:u w:val="single"/>
        </w:rPr>
        <w:t>wind manufacturing</w:t>
      </w:r>
      <w:r w:rsidRPr="00576318">
        <w:rPr>
          <w:rFonts w:ascii="Arial" w:hAnsi="Arial"/>
          <w:b/>
          <w:u w:val="single"/>
        </w:rPr>
        <w:t xml:space="preserve"> sector</w:t>
      </w:r>
      <w:r w:rsidRPr="005840FB">
        <w:rPr>
          <w:rFonts w:ascii="Arial" w:hAnsi="Arial"/>
          <w:b/>
        </w:rPr>
        <w:t xml:space="preserve"> </w:t>
      </w:r>
      <w:r>
        <w:rPr>
          <w:rFonts w:ascii="Arial" w:hAnsi="Arial"/>
          <w:b/>
        </w:rPr>
        <w:t>will collapse. E</w:t>
      </w:r>
      <w:r w:rsidRPr="005840FB">
        <w:rPr>
          <w:rFonts w:ascii="Arial" w:hAnsi="Arial"/>
          <w:b/>
        </w:rPr>
        <w:t xml:space="preserve">xtension ensures </w:t>
      </w:r>
      <w:r w:rsidRPr="00576318">
        <w:rPr>
          <w:rFonts w:ascii="Arial" w:hAnsi="Arial"/>
          <w:b/>
        </w:rPr>
        <w:t xml:space="preserve">market </w:t>
      </w:r>
      <w:r w:rsidRPr="00576318">
        <w:rPr>
          <w:rFonts w:ascii="Arial" w:hAnsi="Arial"/>
          <w:b/>
          <w:u w:val="single"/>
        </w:rPr>
        <w:t>stability</w:t>
      </w:r>
      <w:r w:rsidRPr="005840FB">
        <w:rPr>
          <w:rFonts w:ascii="Arial" w:hAnsi="Arial"/>
          <w:b/>
        </w:rPr>
        <w:t xml:space="preserve"> and </w:t>
      </w:r>
      <w:r w:rsidRPr="00576318">
        <w:rPr>
          <w:rFonts w:ascii="Arial" w:hAnsi="Arial"/>
          <w:b/>
          <w:u w:val="single"/>
        </w:rPr>
        <w:t>predictability</w:t>
      </w:r>
      <w:r w:rsidRPr="005840FB">
        <w:rPr>
          <w:rFonts w:ascii="Arial" w:hAnsi="Arial"/>
          <w:b/>
        </w:rPr>
        <w:t xml:space="preserve">. </w:t>
      </w:r>
    </w:p>
    <w:p w:rsidR="001C7A8D" w:rsidRPr="00A81C01" w:rsidRDefault="001C7A8D" w:rsidP="001C7A8D">
      <w:pPr>
        <w:rPr>
          <w:rFonts w:ascii="Arial" w:hAnsi="Arial"/>
          <w:sz w:val="20"/>
        </w:rPr>
      </w:pPr>
      <w:r w:rsidRPr="005840FB">
        <w:rPr>
          <w:rFonts w:ascii="Arial" w:hAnsi="Arial"/>
          <w:b/>
        </w:rPr>
        <w:t>Matthews 12</w:t>
      </w:r>
      <w:r w:rsidRPr="005840FB">
        <w:rPr>
          <w:rFonts w:ascii="Arial" w:hAnsi="Arial"/>
        </w:rPr>
        <w:t xml:space="preserve"> </w:t>
      </w:r>
      <w:r w:rsidRPr="00A81C01">
        <w:rPr>
          <w:rFonts w:ascii="Arial" w:hAnsi="Arial"/>
          <w:sz w:val="20"/>
        </w:rPr>
        <w:t xml:space="preserve">(Richard, Environmental Journalist who contributes to more than fifty sites and publications including Industry Intelligence, Eco-Business.com, Environmental News Network (ENN), Green Conduct, Solar Feeds, Global Warming is Real, The Green Economy Post and </w:t>
      </w:r>
      <w:proofErr w:type="spellStart"/>
      <w:r w:rsidRPr="00A81C01">
        <w:rPr>
          <w:rFonts w:ascii="Arial" w:hAnsi="Arial"/>
          <w:sz w:val="20"/>
        </w:rPr>
        <w:t>Ithica</w:t>
      </w:r>
      <w:proofErr w:type="spellEnd"/>
      <w:r w:rsidRPr="00A81C01">
        <w:rPr>
          <w:rFonts w:ascii="Arial" w:hAnsi="Arial"/>
          <w:sz w:val="20"/>
        </w:rPr>
        <w:t xml:space="preserve"> School of Business, </w:t>
      </w:r>
      <w:r w:rsidRPr="00A81C01">
        <w:rPr>
          <w:rFonts w:ascii="Arial" w:hAnsi="Arial"/>
          <w:i/>
          <w:sz w:val="20"/>
        </w:rPr>
        <w:t>Why Congress Must Extend the PTC for Wind Power</w:t>
      </w:r>
      <w:r w:rsidRPr="00A81C01">
        <w:rPr>
          <w:rFonts w:ascii="Arial" w:hAnsi="Arial"/>
          <w:sz w:val="20"/>
        </w:rPr>
        <w:t>, March 2012, http://globalwarmingisreal.com/2012/03/07/why-congress-must-extend-the-ptc-for-wind-power/)</w:t>
      </w:r>
    </w:p>
    <w:p w:rsidR="001C7A8D" w:rsidRPr="005840FB" w:rsidRDefault="001C7A8D" w:rsidP="001C7A8D">
      <w:pPr>
        <w:rPr>
          <w:rFonts w:ascii="Arial" w:hAnsi="Arial"/>
        </w:rPr>
      </w:pPr>
    </w:p>
    <w:p w:rsidR="001C7A8D" w:rsidRPr="005840FB" w:rsidRDefault="001C7A8D" w:rsidP="001C7A8D">
      <w:pPr>
        <w:rPr>
          <w:rFonts w:ascii="Arial" w:hAnsi="Arial"/>
        </w:rPr>
      </w:pPr>
      <w:r w:rsidRPr="005840FB">
        <w:rPr>
          <w:rFonts w:ascii="Arial" w:hAnsi="Arial"/>
        </w:rPr>
        <w:t xml:space="preserve">The </w:t>
      </w:r>
      <w:r w:rsidRPr="005840FB">
        <w:rPr>
          <w:rFonts w:ascii="Arial" w:hAnsi="Arial"/>
          <w:highlight w:val="yellow"/>
          <w:u w:val="single"/>
        </w:rPr>
        <w:t>expiration of the</w:t>
      </w:r>
      <w:r w:rsidRPr="005840FB">
        <w:rPr>
          <w:rFonts w:ascii="Arial" w:hAnsi="Arial"/>
        </w:rPr>
        <w:t xml:space="preserve"> production tax credit (</w:t>
      </w:r>
      <w:r w:rsidRPr="005840FB">
        <w:rPr>
          <w:rFonts w:ascii="Arial" w:hAnsi="Arial"/>
          <w:highlight w:val="yellow"/>
          <w:u w:val="single"/>
        </w:rPr>
        <w:t>PTC</w:t>
      </w:r>
      <w:r w:rsidRPr="005840FB">
        <w:rPr>
          <w:rFonts w:ascii="Arial" w:hAnsi="Arial"/>
        </w:rPr>
        <w:t xml:space="preserve">) at the end of this year </w:t>
      </w:r>
      <w:r w:rsidRPr="005840FB">
        <w:rPr>
          <w:rFonts w:ascii="Arial" w:hAnsi="Arial"/>
          <w:highlight w:val="yellow"/>
          <w:u w:val="single"/>
        </w:rPr>
        <w:t xml:space="preserve">constitutes a </w:t>
      </w:r>
      <w:r w:rsidRPr="005840FB">
        <w:rPr>
          <w:rFonts w:ascii="Arial" w:hAnsi="Arial"/>
          <w:b/>
          <w:sz w:val="26"/>
          <w:highlight w:val="yellow"/>
          <w:u w:val="single"/>
          <w:bdr w:val="single" w:sz="4" w:space="0" w:color="auto"/>
        </w:rPr>
        <w:t>major obstacle</w:t>
      </w:r>
      <w:r w:rsidRPr="005840FB">
        <w:rPr>
          <w:rFonts w:ascii="Arial" w:hAnsi="Arial"/>
          <w:highlight w:val="yellow"/>
          <w:u w:val="single"/>
        </w:rPr>
        <w:t xml:space="preserve"> for</w:t>
      </w:r>
      <w:r w:rsidRPr="005840FB">
        <w:rPr>
          <w:rFonts w:ascii="Arial" w:hAnsi="Arial"/>
        </w:rPr>
        <w:t xml:space="preserve"> U.S. </w:t>
      </w:r>
      <w:r w:rsidRPr="005840FB">
        <w:rPr>
          <w:rFonts w:ascii="Arial" w:hAnsi="Arial"/>
          <w:highlight w:val="yellow"/>
          <w:u w:val="single"/>
        </w:rPr>
        <w:t>wind</w:t>
      </w:r>
      <w:r w:rsidRPr="005840FB">
        <w:rPr>
          <w:rFonts w:ascii="Arial" w:hAnsi="Arial"/>
        </w:rPr>
        <w:t xml:space="preserve"> energy. </w:t>
      </w:r>
      <w:r w:rsidRPr="005840FB">
        <w:rPr>
          <w:rFonts w:ascii="Arial" w:hAnsi="Arial"/>
          <w:highlight w:val="yellow"/>
          <w:u w:val="single"/>
        </w:rPr>
        <w:t>If the PTC is not extended</w:t>
      </w:r>
      <w:r w:rsidRPr="005840FB">
        <w:rPr>
          <w:rFonts w:ascii="Arial" w:hAnsi="Arial"/>
        </w:rPr>
        <w:t xml:space="preserve"> by Congress, tens of thousands of jobs will be lost and </w:t>
      </w:r>
      <w:r w:rsidRPr="005840FB">
        <w:rPr>
          <w:rFonts w:ascii="Arial" w:hAnsi="Arial"/>
          <w:b/>
          <w:sz w:val="26"/>
          <w:highlight w:val="yellow"/>
          <w:u w:val="single"/>
          <w:bdr w:val="single" w:sz="6" w:space="0" w:color="auto"/>
        </w:rPr>
        <w:t>economic development</w:t>
      </w:r>
      <w:r w:rsidRPr="005840FB">
        <w:rPr>
          <w:rFonts w:ascii="Arial" w:hAnsi="Arial"/>
          <w:highlight w:val="yellow"/>
          <w:u w:val="single"/>
        </w:rPr>
        <w:t xml:space="preserve"> would be stymied</w:t>
      </w:r>
      <w:r w:rsidRPr="005840FB">
        <w:rPr>
          <w:rFonts w:ascii="Arial" w:hAnsi="Arial"/>
        </w:rPr>
        <w:t>. As stated in a report from Ernst and Young, “</w:t>
      </w:r>
      <w:r w:rsidRPr="005840FB">
        <w:rPr>
          <w:rFonts w:ascii="Arial" w:hAnsi="Arial"/>
          <w:highlight w:val="yellow"/>
          <w:u w:val="single"/>
        </w:rPr>
        <w:t>Failure</w:t>
      </w:r>
      <w:r w:rsidRPr="005840FB">
        <w:rPr>
          <w:rFonts w:ascii="Arial" w:hAnsi="Arial"/>
          <w:u w:val="single"/>
        </w:rPr>
        <w:t xml:space="preserve"> to extend this incentive </w:t>
      </w:r>
      <w:r w:rsidRPr="005840FB">
        <w:rPr>
          <w:rFonts w:ascii="Arial" w:hAnsi="Arial"/>
          <w:highlight w:val="yellow"/>
          <w:u w:val="single"/>
        </w:rPr>
        <w:t>could stop</w:t>
      </w:r>
      <w:r w:rsidRPr="005840FB">
        <w:rPr>
          <w:rFonts w:ascii="Arial" w:hAnsi="Arial"/>
        </w:rPr>
        <w:t xml:space="preserve"> wind </w:t>
      </w:r>
      <w:r w:rsidRPr="005840FB">
        <w:rPr>
          <w:rFonts w:ascii="Arial" w:hAnsi="Arial"/>
          <w:highlight w:val="yellow"/>
          <w:u w:val="single"/>
        </w:rPr>
        <w:t xml:space="preserve">development </w:t>
      </w:r>
      <w:r w:rsidRPr="005840FB">
        <w:rPr>
          <w:rFonts w:ascii="Arial" w:hAnsi="Arial"/>
          <w:b/>
          <w:sz w:val="26"/>
          <w:highlight w:val="yellow"/>
          <w:u w:val="single"/>
          <w:bdr w:val="single" w:sz="4" w:space="0" w:color="auto"/>
        </w:rPr>
        <w:t>in its tracks</w:t>
      </w:r>
      <w:r w:rsidRPr="005840FB">
        <w:rPr>
          <w:rFonts w:ascii="Arial" w:hAnsi="Arial"/>
        </w:rPr>
        <w:t>.”</w:t>
      </w:r>
    </w:p>
    <w:p w:rsidR="001C7A8D" w:rsidRPr="005840FB" w:rsidRDefault="001C7A8D" w:rsidP="001C7A8D">
      <w:pPr>
        <w:rPr>
          <w:rFonts w:ascii="Arial" w:hAnsi="Arial"/>
        </w:rPr>
      </w:pPr>
      <w:r w:rsidRPr="005840FB">
        <w:rPr>
          <w:rFonts w:ascii="Arial" w:hAnsi="Arial"/>
        </w:rPr>
        <w:t>The federal renewable electricity PTC is a per-kilowatt-hour tax credit for electricity generated by qualified energy resources and sold by the taxpayer to an unrelated person during the taxable year. Originally enacted in 1992, the PTC has been renewed and expanded numerous times. The federal tax credit gives wind power generators 2.2 cents for every kilowatt-hour of energy produced, but it is slated to expire at the end of 2012 unless lawmakers approve a renewal.</w:t>
      </w:r>
    </w:p>
    <w:p w:rsidR="001C7A8D" w:rsidRPr="005840FB" w:rsidRDefault="001C7A8D" w:rsidP="001C7A8D">
      <w:pPr>
        <w:rPr>
          <w:rFonts w:ascii="Arial" w:hAnsi="Arial"/>
        </w:rPr>
      </w:pPr>
      <w:r w:rsidRPr="005840FB">
        <w:rPr>
          <w:rFonts w:ascii="Arial" w:hAnsi="Arial"/>
          <w:u w:val="single"/>
        </w:rPr>
        <w:t>The PTC has fueled the proliferation of wind</w:t>
      </w:r>
      <w:r w:rsidRPr="005840FB">
        <w:rPr>
          <w:rFonts w:ascii="Arial" w:hAnsi="Arial"/>
        </w:rPr>
        <w:t xml:space="preserve"> power </w:t>
      </w:r>
      <w:r w:rsidRPr="005840FB">
        <w:rPr>
          <w:rFonts w:ascii="Arial" w:hAnsi="Arial"/>
          <w:u w:val="single"/>
        </w:rPr>
        <w:t>installations across the U.S.</w:t>
      </w:r>
      <w:r w:rsidRPr="005840FB">
        <w:rPr>
          <w:rFonts w:ascii="Arial" w:hAnsi="Arial"/>
        </w:rPr>
        <w:t xml:space="preserve"> Since 2005, the PTC has helped to generate 47,000 megawatts of new capacity. A total of </w:t>
      </w:r>
      <w:r w:rsidRPr="005840FB">
        <w:rPr>
          <w:rFonts w:ascii="Arial" w:hAnsi="Arial"/>
          <w:u w:val="single"/>
        </w:rPr>
        <w:t>35 percent of</w:t>
      </w:r>
      <w:r w:rsidRPr="005840FB">
        <w:rPr>
          <w:rFonts w:ascii="Arial" w:hAnsi="Arial"/>
        </w:rPr>
        <w:t xml:space="preserve"> the </w:t>
      </w:r>
      <w:r w:rsidRPr="005840FB">
        <w:rPr>
          <w:rFonts w:ascii="Arial" w:hAnsi="Arial"/>
          <w:u w:val="single"/>
        </w:rPr>
        <w:t>new electrical generation capacity has been developed due to the PTC over the past five years</w:t>
      </w:r>
      <w:r w:rsidRPr="005840FB">
        <w:rPr>
          <w:rFonts w:ascii="Arial" w:hAnsi="Arial"/>
        </w:rPr>
        <w:t xml:space="preserve">. This activity is </w:t>
      </w:r>
      <w:r w:rsidRPr="005840FB">
        <w:rPr>
          <w:rFonts w:ascii="Arial" w:hAnsi="Arial"/>
          <w:u w:val="single"/>
        </w:rPr>
        <w:t>worth $60 billion in</w:t>
      </w:r>
      <w:r w:rsidRPr="005840FB">
        <w:rPr>
          <w:rFonts w:ascii="Arial" w:hAnsi="Arial"/>
        </w:rPr>
        <w:t xml:space="preserve"> private </w:t>
      </w:r>
      <w:r w:rsidRPr="005840FB">
        <w:rPr>
          <w:rFonts w:ascii="Arial" w:hAnsi="Arial"/>
          <w:u w:val="single"/>
        </w:rPr>
        <w:t>investment</w:t>
      </w:r>
      <w:r w:rsidRPr="005840FB">
        <w:rPr>
          <w:rFonts w:ascii="Arial" w:hAnsi="Arial"/>
        </w:rPr>
        <w:t>.</w:t>
      </w:r>
    </w:p>
    <w:p w:rsidR="001C7A8D" w:rsidRPr="005840FB" w:rsidRDefault="001C7A8D" w:rsidP="001C7A8D">
      <w:pPr>
        <w:rPr>
          <w:rFonts w:ascii="Arial" w:hAnsi="Arial"/>
        </w:rPr>
      </w:pPr>
      <w:r w:rsidRPr="005840FB">
        <w:rPr>
          <w:rFonts w:ascii="Arial" w:hAnsi="Arial"/>
        </w:rPr>
        <w:t xml:space="preserve">The best </w:t>
      </w:r>
      <w:r w:rsidRPr="005840FB">
        <w:rPr>
          <w:rFonts w:ascii="Arial" w:hAnsi="Arial"/>
          <w:highlight w:val="yellow"/>
          <w:u w:val="single"/>
        </w:rPr>
        <w:t>wind farms</w:t>
      </w:r>
      <w:r w:rsidRPr="005840FB">
        <w:rPr>
          <w:rFonts w:ascii="Arial" w:hAnsi="Arial"/>
        </w:rPr>
        <w:t xml:space="preserve"> in the world </w:t>
      </w:r>
      <w:r w:rsidRPr="005840FB">
        <w:rPr>
          <w:rFonts w:ascii="Arial" w:hAnsi="Arial"/>
          <w:highlight w:val="yellow"/>
          <w:u w:val="single"/>
        </w:rPr>
        <w:t xml:space="preserve">already produce power </w:t>
      </w:r>
      <w:r w:rsidRPr="005840FB">
        <w:rPr>
          <w:rFonts w:ascii="Arial" w:hAnsi="Arial"/>
          <w:b/>
          <w:sz w:val="26"/>
          <w:highlight w:val="yellow"/>
          <w:u w:val="single"/>
          <w:bdr w:val="single" w:sz="4" w:space="0" w:color="auto"/>
        </w:rPr>
        <w:t>as economically</w:t>
      </w:r>
      <w:r w:rsidRPr="005840FB">
        <w:rPr>
          <w:rFonts w:ascii="Arial" w:hAnsi="Arial"/>
          <w:highlight w:val="yellow"/>
          <w:u w:val="single"/>
        </w:rPr>
        <w:t xml:space="preserve"> as coal</w:t>
      </w:r>
      <w:r w:rsidRPr="005840FB">
        <w:rPr>
          <w:rFonts w:ascii="Arial" w:hAnsi="Arial"/>
        </w:rPr>
        <w:t xml:space="preserve">, </w:t>
      </w:r>
      <w:r w:rsidRPr="005840FB">
        <w:rPr>
          <w:rFonts w:ascii="Arial" w:hAnsi="Arial"/>
          <w:highlight w:val="yellow"/>
          <w:u w:val="single"/>
        </w:rPr>
        <w:t>gas and nuclear</w:t>
      </w:r>
      <w:r w:rsidRPr="005840FB">
        <w:rPr>
          <w:rFonts w:ascii="Arial" w:hAnsi="Arial"/>
          <w:u w:val="single"/>
        </w:rPr>
        <w:t xml:space="preserve"> generators</w:t>
      </w:r>
      <w:r w:rsidRPr="005840FB">
        <w:rPr>
          <w:rFonts w:ascii="Arial" w:hAnsi="Arial"/>
        </w:rPr>
        <w:t xml:space="preserve">. </w:t>
      </w:r>
      <w:r w:rsidRPr="005840FB">
        <w:rPr>
          <w:rFonts w:ascii="Arial" w:hAnsi="Arial"/>
          <w:highlight w:val="yellow"/>
          <w:u w:val="single"/>
        </w:rPr>
        <w:t>In terms of</w:t>
      </w:r>
      <w:r w:rsidRPr="005840FB">
        <w:rPr>
          <w:rFonts w:ascii="Arial" w:hAnsi="Arial"/>
          <w:u w:val="single"/>
        </w:rPr>
        <w:t xml:space="preserve"> cost </w:t>
      </w:r>
      <w:proofErr w:type="gramStart"/>
      <w:r w:rsidRPr="005840FB">
        <w:rPr>
          <w:rFonts w:ascii="Arial" w:hAnsi="Arial"/>
          <w:highlight w:val="yellow"/>
          <w:u w:val="single"/>
        </w:rPr>
        <w:t>efficiency</w:t>
      </w:r>
      <w:proofErr w:type="gramEnd"/>
      <w:r w:rsidRPr="005840FB">
        <w:rPr>
          <w:rFonts w:ascii="Arial" w:hAnsi="Arial"/>
        </w:rPr>
        <w:t xml:space="preserve">, </w:t>
      </w:r>
      <w:r w:rsidRPr="005840FB">
        <w:rPr>
          <w:rFonts w:ascii="Arial" w:hAnsi="Arial"/>
          <w:highlight w:val="yellow"/>
          <w:u w:val="single"/>
        </w:rPr>
        <w:t>rising fuel prices mean</w:t>
      </w:r>
      <w:r w:rsidRPr="005840FB">
        <w:rPr>
          <w:rFonts w:ascii="Arial" w:hAnsi="Arial"/>
        </w:rPr>
        <w:t xml:space="preserve"> that </w:t>
      </w:r>
      <w:r w:rsidRPr="005840FB">
        <w:rPr>
          <w:rFonts w:ascii="Arial" w:hAnsi="Arial"/>
          <w:highlight w:val="yellow"/>
          <w:u w:val="single"/>
        </w:rPr>
        <w:t>wind</w:t>
      </w:r>
      <w:r w:rsidRPr="005840FB">
        <w:rPr>
          <w:rFonts w:ascii="Arial" w:hAnsi="Arial"/>
        </w:rPr>
        <w:t xml:space="preserve"> power </w:t>
      </w:r>
      <w:r w:rsidRPr="005840FB">
        <w:rPr>
          <w:rFonts w:ascii="Arial" w:hAnsi="Arial"/>
          <w:highlight w:val="yellow"/>
          <w:u w:val="single"/>
        </w:rPr>
        <w:t>could achieve</w:t>
      </w:r>
      <w:r w:rsidRPr="005840FB">
        <w:rPr>
          <w:rFonts w:ascii="Arial" w:hAnsi="Arial"/>
          <w:b/>
          <w:highlight w:val="yellow"/>
          <w:u w:val="single"/>
        </w:rPr>
        <w:t xml:space="preserve"> </w:t>
      </w:r>
      <w:r w:rsidRPr="005840FB">
        <w:rPr>
          <w:rFonts w:ascii="Arial" w:hAnsi="Arial"/>
          <w:b/>
          <w:sz w:val="26"/>
          <w:highlight w:val="yellow"/>
          <w:u w:val="single"/>
          <w:bdr w:val="single" w:sz="4" w:space="0" w:color="auto"/>
        </w:rPr>
        <w:t>parity by 2016</w:t>
      </w:r>
      <w:r w:rsidRPr="005840FB">
        <w:rPr>
          <w:rFonts w:ascii="Arial" w:hAnsi="Arial"/>
        </w:rPr>
        <w:t xml:space="preserve">, </w:t>
      </w:r>
      <w:r w:rsidRPr="005840FB">
        <w:rPr>
          <w:rFonts w:ascii="Arial" w:hAnsi="Arial"/>
          <w:highlight w:val="yellow"/>
          <w:u w:val="single"/>
        </w:rPr>
        <w:t>but this won’t happen without the PTC</w:t>
      </w:r>
      <w:r w:rsidRPr="005840FB">
        <w:rPr>
          <w:rFonts w:ascii="Arial" w:hAnsi="Arial"/>
        </w:rPr>
        <w:t>.</w:t>
      </w:r>
    </w:p>
    <w:p w:rsidR="001C7A8D" w:rsidRPr="005840FB" w:rsidRDefault="001C7A8D" w:rsidP="001C7A8D">
      <w:pPr>
        <w:rPr>
          <w:rFonts w:ascii="Arial" w:hAnsi="Arial"/>
        </w:rPr>
      </w:pPr>
      <w:r w:rsidRPr="005840FB">
        <w:rPr>
          <w:rFonts w:ascii="Arial" w:hAnsi="Arial"/>
        </w:rPr>
        <w:t xml:space="preserve">According to the U.S. Energy Information Administration’s (EIA) Annual Energy Outlook 2012, </w:t>
      </w:r>
      <w:r w:rsidRPr="005840FB">
        <w:rPr>
          <w:rFonts w:ascii="Arial" w:hAnsi="Arial"/>
          <w:u w:val="single"/>
        </w:rPr>
        <w:t>wind is one of the dominant players behind increasing U.S. renewable</w:t>
      </w:r>
      <w:r w:rsidRPr="005840FB">
        <w:rPr>
          <w:rFonts w:ascii="Arial" w:hAnsi="Arial"/>
        </w:rPr>
        <w:t xml:space="preserve"> energy </w:t>
      </w:r>
      <w:r w:rsidRPr="005840FB">
        <w:rPr>
          <w:rFonts w:ascii="Arial" w:hAnsi="Arial"/>
          <w:u w:val="single"/>
        </w:rPr>
        <w:t>generation</w:t>
      </w:r>
      <w:r w:rsidRPr="005840FB">
        <w:rPr>
          <w:rFonts w:ascii="Arial" w:hAnsi="Arial"/>
        </w:rPr>
        <w:t xml:space="preserve">. Wind power now generates 3 percent of America’s electricity. </w:t>
      </w:r>
      <w:r w:rsidRPr="005840FB">
        <w:rPr>
          <w:rFonts w:ascii="Arial" w:hAnsi="Arial"/>
          <w:highlight w:val="yellow"/>
          <w:u w:val="single"/>
        </w:rPr>
        <w:t>Forecasts predict</w:t>
      </w:r>
      <w:r w:rsidRPr="005840FB">
        <w:rPr>
          <w:rFonts w:ascii="Arial" w:hAnsi="Arial"/>
        </w:rPr>
        <w:t xml:space="preserve"> that </w:t>
      </w:r>
      <w:r w:rsidRPr="005840FB">
        <w:rPr>
          <w:rFonts w:ascii="Arial" w:hAnsi="Arial"/>
          <w:highlight w:val="yellow"/>
          <w:u w:val="single"/>
        </w:rPr>
        <w:t>wind</w:t>
      </w:r>
      <w:r w:rsidRPr="005840FB">
        <w:rPr>
          <w:rFonts w:ascii="Arial" w:hAnsi="Arial"/>
        </w:rPr>
        <w:t xml:space="preserve"> generation </w:t>
      </w:r>
      <w:r w:rsidRPr="005840FB">
        <w:rPr>
          <w:rFonts w:ascii="Arial" w:hAnsi="Arial"/>
          <w:highlight w:val="yellow"/>
          <w:u w:val="single"/>
        </w:rPr>
        <w:t>will</w:t>
      </w:r>
      <w:r w:rsidRPr="005840FB">
        <w:rPr>
          <w:rFonts w:ascii="Arial" w:hAnsi="Arial"/>
        </w:rPr>
        <w:t xml:space="preserve"> almost </w:t>
      </w:r>
      <w:r w:rsidRPr="005840FB">
        <w:rPr>
          <w:rFonts w:ascii="Arial" w:hAnsi="Arial"/>
          <w:highlight w:val="yellow"/>
          <w:u w:val="single"/>
        </w:rPr>
        <w:t>double</w:t>
      </w:r>
      <w:r w:rsidRPr="005840FB">
        <w:rPr>
          <w:rFonts w:ascii="Arial" w:hAnsi="Arial"/>
          <w:u w:val="single"/>
        </w:rPr>
        <w:t xml:space="preserve"> between 2010 and 2035</w:t>
      </w:r>
      <w:r w:rsidRPr="005840FB">
        <w:rPr>
          <w:rFonts w:ascii="Arial" w:hAnsi="Arial"/>
        </w:rPr>
        <w:t xml:space="preserve">, </w:t>
      </w:r>
      <w:r w:rsidRPr="005840FB">
        <w:rPr>
          <w:rFonts w:ascii="Arial" w:hAnsi="Arial"/>
          <w:highlight w:val="yellow"/>
          <w:u w:val="single"/>
        </w:rPr>
        <w:t>but</w:t>
      </w:r>
      <w:r w:rsidRPr="005840FB">
        <w:rPr>
          <w:rFonts w:ascii="Arial" w:hAnsi="Arial"/>
        </w:rPr>
        <w:t xml:space="preserve"> the </w:t>
      </w:r>
      <w:r w:rsidRPr="005840FB">
        <w:rPr>
          <w:rFonts w:ascii="Arial" w:hAnsi="Arial"/>
          <w:highlight w:val="yellow"/>
          <w:u w:val="single"/>
        </w:rPr>
        <w:t>growth would slow</w:t>
      </w:r>
      <w:r w:rsidRPr="005840FB">
        <w:rPr>
          <w:rFonts w:ascii="Arial" w:hAnsi="Arial"/>
          <w:u w:val="single"/>
        </w:rPr>
        <w:t xml:space="preserve"> substantially </w:t>
      </w:r>
      <w:r w:rsidRPr="005840FB">
        <w:rPr>
          <w:rFonts w:ascii="Arial" w:hAnsi="Arial"/>
          <w:highlight w:val="yellow"/>
          <w:u w:val="single"/>
        </w:rPr>
        <w:t>if the PTC were allowed to expire</w:t>
      </w:r>
      <w:r w:rsidRPr="005840FB">
        <w:rPr>
          <w:rFonts w:ascii="Arial" w:hAnsi="Arial"/>
        </w:rPr>
        <w:t>.</w:t>
      </w:r>
    </w:p>
    <w:p w:rsidR="001C7A8D" w:rsidRPr="005840FB" w:rsidRDefault="001C7A8D" w:rsidP="001C7A8D">
      <w:pPr>
        <w:rPr>
          <w:rFonts w:ascii="Arial" w:hAnsi="Arial"/>
        </w:rPr>
      </w:pPr>
      <w:r w:rsidRPr="005840FB">
        <w:rPr>
          <w:rFonts w:ascii="Arial" w:hAnsi="Arial"/>
        </w:rPr>
        <w:t>“</w:t>
      </w:r>
      <w:r w:rsidRPr="005840FB">
        <w:rPr>
          <w:rFonts w:ascii="Arial" w:hAnsi="Arial"/>
          <w:u w:val="single"/>
        </w:rPr>
        <w:t>If Congress chooses not to renew</w:t>
      </w:r>
      <w:r w:rsidRPr="005840FB">
        <w:rPr>
          <w:rFonts w:ascii="Arial" w:hAnsi="Arial"/>
        </w:rPr>
        <w:t xml:space="preserve">, </w:t>
      </w:r>
      <w:r w:rsidRPr="005840FB">
        <w:rPr>
          <w:rFonts w:ascii="Arial" w:hAnsi="Arial"/>
          <w:highlight w:val="yellow"/>
          <w:u w:val="single"/>
        </w:rPr>
        <w:t>there is no hope</w:t>
      </w:r>
      <w:r w:rsidRPr="005840FB">
        <w:rPr>
          <w:rFonts w:ascii="Arial" w:hAnsi="Arial"/>
          <w:u w:val="single"/>
        </w:rPr>
        <w:t xml:space="preserve"> for the wind</w:t>
      </w:r>
      <w:r w:rsidRPr="005840FB">
        <w:rPr>
          <w:rFonts w:ascii="Arial" w:hAnsi="Arial"/>
        </w:rPr>
        <w:t xml:space="preserve"> industry next year,” John Graham, </w:t>
      </w:r>
      <w:r w:rsidRPr="005840FB">
        <w:rPr>
          <w:rFonts w:ascii="Arial" w:hAnsi="Arial"/>
          <w:highlight w:val="yellow"/>
          <w:u w:val="single"/>
        </w:rPr>
        <w:t>a BP executive</w:t>
      </w:r>
      <w:r w:rsidRPr="005840FB">
        <w:rPr>
          <w:rFonts w:ascii="Arial" w:hAnsi="Arial"/>
        </w:rPr>
        <w:t xml:space="preserve">, </w:t>
      </w:r>
      <w:r w:rsidRPr="005840FB">
        <w:rPr>
          <w:rFonts w:ascii="Arial" w:hAnsi="Arial"/>
          <w:highlight w:val="yellow"/>
          <w:u w:val="single"/>
        </w:rPr>
        <w:t>said</w:t>
      </w:r>
      <w:r w:rsidRPr="005840FB">
        <w:rPr>
          <w:rFonts w:ascii="Arial" w:hAnsi="Arial"/>
        </w:rPr>
        <w:t xml:space="preserve"> of the tax credit. “</w:t>
      </w:r>
      <w:r w:rsidRPr="005840FB">
        <w:rPr>
          <w:rFonts w:ascii="Arial" w:hAnsi="Arial"/>
          <w:u w:val="single"/>
        </w:rPr>
        <w:t>Without it</w:t>
      </w:r>
      <w:r w:rsidRPr="005840FB">
        <w:rPr>
          <w:rFonts w:ascii="Arial" w:hAnsi="Arial"/>
        </w:rPr>
        <w:t xml:space="preserve">, U.S. wind </w:t>
      </w:r>
      <w:r w:rsidRPr="005840FB">
        <w:rPr>
          <w:rFonts w:ascii="Arial" w:hAnsi="Arial"/>
          <w:u w:val="single"/>
        </w:rPr>
        <w:t>projects aren’t viable</w:t>
      </w:r>
      <w:r w:rsidRPr="005840FB">
        <w:rPr>
          <w:rFonts w:ascii="Arial" w:hAnsi="Arial"/>
        </w:rPr>
        <w:t xml:space="preserve">.” Failure to extend the PTC would result in the loss of an estimated 40,000 jobs in the wind industry. Members of the industry supply chain are already being affected due to the uncertainty. The current </w:t>
      </w:r>
      <w:r w:rsidRPr="005840FB">
        <w:rPr>
          <w:rFonts w:ascii="Arial" w:hAnsi="Arial"/>
          <w:u w:val="single"/>
        </w:rPr>
        <w:t xml:space="preserve">PTC </w:t>
      </w:r>
      <w:r w:rsidRPr="005840FB">
        <w:rPr>
          <w:rFonts w:ascii="Arial" w:hAnsi="Arial"/>
          <w:b/>
          <w:sz w:val="26"/>
          <w:highlight w:val="yellow"/>
          <w:u w:val="single"/>
          <w:bdr w:val="single" w:sz="4" w:space="0" w:color="auto"/>
        </w:rPr>
        <w:t>uncertainty</w:t>
      </w:r>
      <w:r w:rsidRPr="005840FB">
        <w:rPr>
          <w:rFonts w:ascii="Arial" w:hAnsi="Arial"/>
          <w:highlight w:val="yellow"/>
          <w:u w:val="single"/>
        </w:rPr>
        <w:t xml:space="preserve"> has begun to cause layoffs</w:t>
      </w:r>
      <w:r w:rsidRPr="005840FB">
        <w:rPr>
          <w:rFonts w:ascii="Arial" w:hAnsi="Arial"/>
          <w:u w:val="single"/>
        </w:rPr>
        <w:t xml:space="preserve"> and in the absence of an extension</w:t>
      </w:r>
      <w:r w:rsidRPr="005840FB">
        <w:rPr>
          <w:rFonts w:ascii="Arial" w:hAnsi="Arial"/>
        </w:rPr>
        <w:t xml:space="preserve">, </w:t>
      </w:r>
      <w:r w:rsidRPr="005840FB">
        <w:rPr>
          <w:rFonts w:ascii="Arial" w:hAnsi="Arial"/>
          <w:highlight w:val="yellow"/>
          <w:u w:val="single"/>
        </w:rPr>
        <w:t>further</w:t>
      </w:r>
      <w:r w:rsidRPr="005840FB">
        <w:rPr>
          <w:rFonts w:ascii="Arial" w:hAnsi="Arial"/>
          <w:u w:val="single"/>
        </w:rPr>
        <w:t xml:space="preserve"> job </w:t>
      </w:r>
      <w:r w:rsidRPr="005840FB">
        <w:rPr>
          <w:rFonts w:ascii="Arial" w:hAnsi="Arial"/>
          <w:highlight w:val="yellow"/>
          <w:u w:val="single"/>
        </w:rPr>
        <w:t>losses and</w:t>
      </w:r>
      <w:r w:rsidRPr="005840FB">
        <w:rPr>
          <w:rFonts w:ascii="Arial" w:hAnsi="Arial"/>
          <w:u w:val="single"/>
        </w:rPr>
        <w:t xml:space="preserve"> even </w:t>
      </w:r>
      <w:r w:rsidRPr="005840FB">
        <w:rPr>
          <w:rFonts w:ascii="Arial" w:hAnsi="Arial"/>
          <w:highlight w:val="yellow"/>
          <w:u w:val="single"/>
        </w:rPr>
        <w:t xml:space="preserve">plant closings will </w:t>
      </w:r>
      <w:r w:rsidRPr="005840FB">
        <w:rPr>
          <w:rFonts w:ascii="Arial" w:hAnsi="Arial"/>
          <w:b/>
          <w:sz w:val="26"/>
          <w:highlight w:val="yellow"/>
          <w:u w:val="single"/>
          <w:bdr w:val="single" w:sz="4" w:space="0" w:color="auto"/>
        </w:rPr>
        <w:t>keep accelerating</w:t>
      </w:r>
      <w:r w:rsidRPr="005840FB">
        <w:rPr>
          <w:rFonts w:ascii="Arial" w:hAnsi="Arial"/>
        </w:rPr>
        <w:t>.</w:t>
      </w:r>
    </w:p>
    <w:p w:rsidR="001C7A8D" w:rsidRPr="005840FB" w:rsidRDefault="001C7A8D" w:rsidP="001C7A8D">
      <w:pPr>
        <w:rPr>
          <w:rFonts w:ascii="Arial" w:hAnsi="Arial"/>
        </w:rPr>
      </w:pPr>
      <w:r w:rsidRPr="005840FB">
        <w:rPr>
          <w:rFonts w:ascii="Arial" w:hAnsi="Arial"/>
          <w:u w:val="single"/>
        </w:rPr>
        <w:t>Despite</w:t>
      </w:r>
      <w:r w:rsidRPr="005840FB">
        <w:rPr>
          <w:rFonts w:ascii="Arial" w:hAnsi="Arial"/>
        </w:rPr>
        <w:t xml:space="preserve"> economic </w:t>
      </w:r>
      <w:r w:rsidRPr="005840FB">
        <w:rPr>
          <w:rFonts w:ascii="Arial" w:hAnsi="Arial"/>
          <w:u w:val="single"/>
        </w:rPr>
        <w:t>headwinds</w:t>
      </w:r>
      <w:r w:rsidRPr="005840FB">
        <w:rPr>
          <w:rFonts w:ascii="Arial" w:hAnsi="Arial"/>
        </w:rPr>
        <w:t xml:space="preserve">, </w:t>
      </w:r>
      <w:r w:rsidRPr="005840FB">
        <w:rPr>
          <w:rFonts w:ascii="Arial" w:hAnsi="Arial"/>
          <w:u w:val="single"/>
        </w:rPr>
        <w:t>the PTC has helped the US wind market</w:t>
      </w:r>
      <w:r w:rsidRPr="005840FB">
        <w:rPr>
          <w:rFonts w:ascii="Arial" w:hAnsi="Arial"/>
        </w:rPr>
        <w:t xml:space="preserve"> grow </w:t>
      </w:r>
      <w:r w:rsidRPr="005840FB">
        <w:rPr>
          <w:rFonts w:ascii="Arial" w:hAnsi="Arial"/>
          <w:u w:val="single"/>
        </w:rPr>
        <w:t>stronger</w:t>
      </w:r>
      <w:r w:rsidRPr="005840FB">
        <w:rPr>
          <w:rFonts w:ascii="Arial" w:hAnsi="Arial"/>
        </w:rPr>
        <w:t xml:space="preserve">.  In 2011 the wind market improved upon the 5 GW posted in 2010. More than 7 GW of wind capacity is expected to be installed in the US in 2012 as developers of wind energy rush to complete projects before the expiration of the PTC at the end of this year. </w:t>
      </w:r>
      <w:r w:rsidRPr="005840FB">
        <w:rPr>
          <w:rFonts w:ascii="Arial" w:hAnsi="Arial"/>
          <w:u w:val="single"/>
        </w:rPr>
        <w:t>Although the wind market will experience</w:t>
      </w:r>
      <w:r w:rsidRPr="005840FB">
        <w:rPr>
          <w:rFonts w:ascii="Arial" w:hAnsi="Arial"/>
        </w:rPr>
        <w:t xml:space="preserve"> an </w:t>
      </w:r>
      <w:r w:rsidRPr="005840FB">
        <w:rPr>
          <w:rFonts w:ascii="Arial" w:hAnsi="Arial"/>
          <w:u w:val="single"/>
        </w:rPr>
        <w:t>acceleration of installations</w:t>
      </w:r>
      <w:r w:rsidRPr="005840FB">
        <w:rPr>
          <w:rFonts w:ascii="Arial" w:hAnsi="Arial"/>
        </w:rPr>
        <w:t xml:space="preserve">, especially during Q1 and Q2 of 2012, </w:t>
      </w:r>
      <w:r w:rsidRPr="005840FB">
        <w:rPr>
          <w:rFonts w:ascii="Arial" w:hAnsi="Arial"/>
          <w:u w:val="single"/>
        </w:rPr>
        <w:t>if the PTC is not extended</w:t>
      </w:r>
      <w:r w:rsidRPr="005840FB">
        <w:rPr>
          <w:rFonts w:ascii="Arial" w:hAnsi="Arial"/>
        </w:rPr>
        <w:t xml:space="preserve">, </w:t>
      </w:r>
      <w:r w:rsidRPr="005840FB">
        <w:rPr>
          <w:rFonts w:ascii="Arial" w:hAnsi="Arial"/>
          <w:highlight w:val="yellow"/>
          <w:u w:val="single"/>
        </w:rPr>
        <w:t xml:space="preserve">a </w:t>
      </w:r>
      <w:r w:rsidRPr="005840FB">
        <w:rPr>
          <w:rFonts w:ascii="Arial" w:hAnsi="Arial"/>
          <w:b/>
          <w:sz w:val="26"/>
          <w:highlight w:val="yellow"/>
          <w:u w:val="single"/>
          <w:bdr w:val="single" w:sz="4" w:space="0" w:color="auto"/>
        </w:rPr>
        <w:t>major stoppage</w:t>
      </w:r>
      <w:r w:rsidRPr="005840FB">
        <w:rPr>
          <w:rFonts w:ascii="Arial" w:hAnsi="Arial"/>
          <w:highlight w:val="yellow"/>
          <w:u w:val="single"/>
        </w:rPr>
        <w:t xml:space="preserve"> throughout the entire US</w:t>
      </w:r>
      <w:r w:rsidRPr="005840FB">
        <w:rPr>
          <w:rFonts w:ascii="Arial" w:hAnsi="Arial"/>
        </w:rPr>
        <w:t xml:space="preserve"> wind industry </w:t>
      </w:r>
      <w:r w:rsidRPr="005840FB">
        <w:rPr>
          <w:rFonts w:ascii="Arial" w:hAnsi="Arial"/>
          <w:highlight w:val="yellow"/>
          <w:u w:val="single"/>
        </w:rPr>
        <w:t>can be anticipated</w:t>
      </w:r>
      <w:r w:rsidRPr="005840FB">
        <w:rPr>
          <w:rFonts w:ascii="Arial" w:hAnsi="Arial"/>
        </w:rPr>
        <w:t xml:space="preserve"> in the second half of 2012.</w:t>
      </w:r>
    </w:p>
    <w:p w:rsidR="001C7A8D" w:rsidRPr="005840FB" w:rsidRDefault="001C7A8D" w:rsidP="001C7A8D">
      <w:pPr>
        <w:rPr>
          <w:rFonts w:ascii="Arial" w:hAnsi="Arial"/>
        </w:rPr>
      </w:pPr>
      <w:r w:rsidRPr="005840FB">
        <w:rPr>
          <w:rFonts w:ascii="Arial" w:hAnsi="Arial"/>
        </w:rPr>
        <w:t>Although bipartisan contingents in both the House and Senate are calling for action, the fight over the extension of the PTC continues on Capitol Hill. U.S. Sens. Mark Udall (D-Colo.), Jerry Moran (R-Kan.) and 10 colleagues from both parties wrote to Senate Majority Leader Harry Reid (D-Nev.) and Minority Leader Mitch McConnell (R-Ky.) urging swift action on extension of the wind energy production tax credit (PTC).</w:t>
      </w:r>
    </w:p>
    <w:p w:rsidR="001C7A8D" w:rsidRPr="005840FB" w:rsidRDefault="001C7A8D" w:rsidP="001C7A8D">
      <w:pPr>
        <w:rPr>
          <w:rFonts w:ascii="Arial" w:hAnsi="Arial"/>
        </w:rPr>
      </w:pPr>
      <w:r w:rsidRPr="005840FB">
        <w:rPr>
          <w:rFonts w:ascii="Arial" w:hAnsi="Arial"/>
        </w:rPr>
        <w:t xml:space="preserve">In addition to Udall and Moran, the Senate letter was signed by Sens. Michael </w:t>
      </w:r>
      <w:proofErr w:type="spellStart"/>
      <w:r w:rsidRPr="005840FB">
        <w:rPr>
          <w:rFonts w:ascii="Arial" w:hAnsi="Arial"/>
        </w:rPr>
        <w:t>Bennet</w:t>
      </w:r>
      <w:proofErr w:type="spellEnd"/>
      <w:r w:rsidRPr="005840FB">
        <w:rPr>
          <w:rFonts w:ascii="Arial" w:hAnsi="Arial"/>
        </w:rPr>
        <w:t xml:space="preserve"> (D-Colo.), John </w:t>
      </w:r>
      <w:proofErr w:type="spellStart"/>
      <w:r w:rsidRPr="005840FB">
        <w:rPr>
          <w:rFonts w:ascii="Arial" w:hAnsi="Arial"/>
        </w:rPr>
        <w:t>Boozman</w:t>
      </w:r>
      <w:proofErr w:type="spellEnd"/>
      <w:r w:rsidRPr="005840FB">
        <w:rPr>
          <w:rFonts w:ascii="Arial" w:hAnsi="Arial"/>
        </w:rPr>
        <w:t xml:space="preserve"> (R-Ark.), Tom Harkin (D-Iowa), Chuck Grassley (R-Iowa), Tim Johnson (D-S.D.), John </w:t>
      </w:r>
      <w:proofErr w:type="spellStart"/>
      <w:r w:rsidRPr="005840FB">
        <w:rPr>
          <w:rFonts w:ascii="Arial" w:hAnsi="Arial"/>
        </w:rPr>
        <w:t>Hoeven</w:t>
      </w:r>
      <w:proofErr w:type="spellEnd"/>
      <w:r w:rsidRPr="005840FB">
        <w:rPr>
          <w:rFonts w:ascii="Arial" w:hAnsi="Arial"/>
        </w:rPr>
        <w:t xml:space="preserve"> (R-N.D.), John Kerry (D-Mass.), Scott Brown (R-Mass.), John Thune (R-S.D.), and Jon Tester (D-Mont.).</w:t>
      </w:r>
    </w:p>
    <w:p w:rsidR="001C7A8D" w:rsidRPr="005840FB" w:rsidRDefault="001C7A8D" w:rsidP="001C7A8D">
      <w:pPr>
        <w:rPr>
          <w:rFonts w:ascii="Arial" w:hAnsi="Arial"/>
        </w:rPr>
      </w:pPr>
      <w:r w:rsidRPr="005840FB">
        <w:rPr>
          <w:rFonts w:ascii="Arial" w:hAnsi="Arial"/>
        </w:rPr>
        <w:t xml:space="preserve">As the Senators explain in their letter, “An </w:t>
      </w:r>
      <w:r w:rsidRPr="005840FB">
        <w:rPr>
          <w:rFonts w:ascii="Arial" w:hAnsi="Arial"/>
          <w:highlight w:val="yellow"/>
          <w:u w:val="single"/>
        </w:rPr>
        <w:t>extension</w:t>
      </w:r>
      <w:r w:rsidRPr="005840FB">
        <w:rPr>
          <w:rFonts w:ascii="Arial" w:hAnsi="Arial"/>
          <w:u w:val="single"/>
        </w:rPr>
        <w:t xml:space="preserve"> of the</w:t>
      </w:r>
      <w:r w:rsidRPr="005840FB">
        <w:rPr>
          <w:rFonts w:ascii="Arial" w:hAnsi="Arial"/>
        </w:rPr>
        <w:t xml:space="preserve"> wind production </w:t>
      </w:r>
      <w:r w:rsidRPr="005840FB">
        <w:rPr>
          <w:rFonts w:ascii="Arial" w:hAnsi="Arial"/>
          <w:u w:val="single"/>
        </w:rPr>
        <w:t xml:space="preserve">tax credit </w:t>
      </w:r>
      <w:r w:rsidRPr="005840FB">
        <w:rPr>
          <w:rFonts w:ascii="Arial" w:hAnsi="Arial"/>
          <w:highlight w:val="yellow"/>
          <w:u w:val="single"/>
        </w:rPr>
        <w:t>should provide</w:t>
      </w:r>
      <w:r w:rsidRPr="005840FB">
        <w:rPr>
          <w:rFonts w:ascii="Arial" w:hAnsi="Arial"/>
        </w:rPr>
        <w:t xml:space="preserve"> for some </w:t>
      </w:r>
      <w:r w:rsidRPr="005840FB">
        <w:rPr>
          <w:rFonts w:ascii="Arial" w:hAnsi="Arial"/>
          <w:b/>
          <w:sz w:val="26"/>
          <w:highlight w:val="yellow"/>
          <w:u w:val="single"/>
          <w:bdr w:val="single" w:sz="4" w:space="0" w:color="auto"/>
        </w:rPr>
        <w:t>long-term stability</w:t>
      </w:r>
      <w:r w:rsidRPr="005840FB">
        <w:rPr>
          <w:rFonts w:ascii="Arial" w:hAnsi="Arial"/>
          <w:u w:val="single"/>
        </w:rPr>
        <w:t xml:space="preserve"> while </w:t>
      </w:r>
      <w:r w:rsidRPr="005840FB">
        <w:rPr>
          <w:rFonts w:ascii="Arial" w:hAnsi="Arial"/>
          <w:highlight w:val="yellow"/>
          <w:u w:val="single"/>
        </w:rPr>
        <w:t>setting forth a path</w:t>
      </w:r>
      <w:r w:rsidRPr="005840FB">
        <w:rPr>
          <w:rFonts w:ascii="Arial" w:hAnsi="Arial"/>
          <w:u w:val="single"/>
        </w:rPr>
        <w:t xml:space="preserve"> for how the wind industry can move </w:t>
      </w:r>
      <w:r w:rsidRPr="005840FB">
        <w:rPr>
          <w:rFonts w:ascii="Arial" w:hAnsi="Arial"/>
          <w:highlight w:val="yellow"/>
          <w:u w:val="single"/>
        </w:rPr>
        <w:t xml:space="preserve">towards </w:t>
      </w:r>
      <w:r w:rsidRPr="005840FB">
        <w:rPr>
          <w:rFonts w:ascii="Arial" w:hAnsi="Arial"/>
          <w:b/>
          <w:sz w:val="26"/>
          <w:highlight w:val="yellow"/>
          <w:u w:val="single"/>
          <w:bdr w:val="single" w:sz="4" w:space="0" w:color="auto"/>
        </w:rPr>
        <w:t>a market-based system</w:t>
      </w:r>
      <w:r w:rsidRPr="005840FB">
        <w:rPr>
          <w:rFonts w:ascii="Arial" w:hAnsi="Arial"/>
        </w:rPr>
        <w:t xml:space="preserve">. While </w:t>
      </w:r>
      <w:r w:rsidRPr="005840FB">
        <w:rPr>
          <w:rFonts w:ascii="Arial" w:hAnsi="Arial"/>
          <w:highlight w:val="yellow"/>
          <w:u w:val="single"/>
        </w:rPr>
        <w:t>it is clear</w:t>
      </w:r>
      <w:r w:rsidRPr="005840FB">
        <w:rPr>
          <w:rFonts w:ascii="Arial" w:hAnsi="Arial"/>
        </w:rPr>
        <w:t xml:space="preserve"> that </w:t>
      </w:r>
      <w:r w:rsidRPr="005840FB">
        <w:rPr>
          <w:rFonts w:ascii="Arial" w:hAnsi="Arial"/>
          <w:u w:val="single"/>
        </w:rPr>
        <w:t xml:space="preserve">the </w:t>
      </w:r>
      <w:r w:rsidRPr="005840FB">
        <w:rPr>
          <w:rFonts w:ascii="Arial" w:hAnsi="Arial"/>
          <w:highlight w:val="yellow"/>
          <w:u w:val="single"/>
        </w:rPr>
        <w:t>wind</w:t>
      </w:r>
      <w:r w:rsidRPr="005840FB">
        <w:rPr>
          <w:rFonts w:ascii="Arial" w:hAnsi="Arial"/>
          <w:u w:val="single"/>
        </w:rPr>
        <w:t xml:space="preserve"> industry</w:t>
      </w:r>
      <w:r w:rsidRPr="005840FB">
        <w:rPr>
          <w:rFonts w:ascii="Arial" w:hAnsi="Arial"/>
        </w:rPr>
        <w:t xml:space="preserve"> currently </w:t>
      </w:r>
      <w:r w:rsidRPr="005840FB">
        <w:rPr>
          <w:rFonts w:ascii="Arial" w:hAnsi="Arial"/>
          <w:highlight w:val="yellow"/>
          <w:u w:val="single"/>
        </w:rPr>
        <w:t>requires tax incentives</w:t>
      </w:r>
      <w:r w:rsidRPr="005840FB">
        <w:rPr>
          <w:rFonts w:ascii="Arial" w:hAnsi="Arial"/>
          <w:u w:val="single"/>
        </w:rPr>
        <w:t xml:space="preserve"> like the production tax credit </w:t>
      </w:r>
      <w:r w:rsidRPr="005840FB">
        <w:rPr>
          <w:rFonts w:ascii="Arial" w:hAnsi="Arial"/>
          <w:highlight w:val="yellow"/>
          <w:u w:val="single"/>
        </w:rPr>
        <w:t>to compete</w:t>
      </w:r>
      <w:r w:rsidRPr="005840FB">
        <w:rPr>
          <w:rFonts w:ascii="Arial" w:hAnsi="Arial"/>
        </w:rPr>
        <w:t xml:space="preserve">, </w:t>
      </w:r>
      <w:r w:rsidRPr="005840FB">
        <w:rPr>
          <w:rFonts w:ascii="Arial" w:hAnsi="Arial"/>
          <w:highlight w:val="yellow"/>
          <w:u w:val="single"/>
        </w:rPr>
        <w:t>Congress needs to provide the</w:t>
      </w:r>
      <w:r w:rsidRPr="005840FB">
        <w:rPr>
          <w:rFonts w:ascii="Arial" w:hAnsi="Arial"/>
        </w:rPr>
        <w:t xml:space="preserve"> wind </w:t>
      </w:r>
      <w:r w:rsidRPr="005840FB">
        <w:rPr>
          <w:rFonts w:ascii="Arial" w:hAnsi="Arial"/>
          <w:highlight w:val="yellow"/>
          <w:u w:val="single"/>
        </w:rPr>
        <w:t>industry with</w:t>
      </w:r>
      <w:r w:rsidRPr="005840FB">
        <w:rPr>
          <w:rFonts w:ascii="Arial" w:hAnsi="Arial"/>
        </w:rPr>
        <w:t xml:space="preserve"> the </w:t>
      </w:r>
      <w:r w:rsidRPr="005840FB">
        <w:rPr>
          <w:rFonts w:ascii="Arial" w:hAnsi="Arial"/>
          <w:b/>
          <w:sz w:val="26"/>
          <w:highlight w:val="yellow"/>
          <w:u w:val="single"/>
          <w:bdr w:val="single" w:sz="4" w:space="0" w:color="auto"/>
        </w:rPr>
        <w:t>stability</w:t>
      </w:r>
      <w:r w:rsidRPr="005840FB">
        <w:rPr>
          <w:rFonts w:ascii="Arial" w:hAnsi="Arial"/>
          <w:highlight w:val="yellow"/>
          <w:u w:val="single"/>
        </w:rPr>
        <w:t xml:space="preserve"> and </w:t>
      </w:r>
      <w:r w:rsidRPr="005840FB">
        <w:rPr>
          <w:rFonts w:ascii="Arial" w:hAnsi="Arial"/>
          <w:b/>
          <w:sz w:val="26"/>
          <w:highlight w:val="yellow"/>
          <w:u w:val="single"/>
          <w:bdr w:val="single" w:sz="4" w:space="0" w:color="auto"/>
        </w:rPr>
        <w:t>predictability</w:t>
      </w:r>
      <w:r w:rsidRPr="005840FB">
        <w:rPr>
          <w:rFonts w:ascii="Arial" w:hAnsi="Arial"/>
          <w:highlight w:val="yellow"/>
          <w:u w:val="single"/>
        </w:rPr>
        <w:t xml:space="preserve"> to plan</w:t>
      </w:r>
      <w:r w:rsidRPr="005840FB">
        <w:rPr>
          <w:rFonts w:ascii="Arial" w:hAnsi="Arial"/>
          <w:u w:val="single"/>
        </w:rPr>
        <w:t xml:space="preserve"> for the future</w:t>
      </w:r>
      <w:r w:rsidRPr="005840FB">
        <w:rPr>
          <w:rFonts w:ascii="Arial" w:hAnsi="Arial"/>
        </w:rPr>
        <w:t>.”</w:t>
      </w:r>
    </w:p>
    <w:p w:rsidR="001C7A8D" w:rsidRPr="005840FB" w:rsidRDefault="001C7A8D" w:rsidP="001C7A8D">
      <w:pPr>
        <w:rPr>
          <w:rFonts w:ascii="Arial" w:hAnsi="Arial"/>
        </w:rPr>
      </w:pPr>
      <w:r w:rsidRPr="005840FB">
        <w:rPr>
          <w:rFonts w:ascii="Arial" w:hAnsi="Arial"/>
        </w:rPr>
        <w:t>Four U.S. Representatives from the Illinois congressional delegation signed a letter to the leadership of the House and Senate calling for “a short-term Production Tax Credit extension for wind energy at the earliest opportunity in the first quarter of 2012.”</w:t>
      </w:r>
    </w:p>
    <w:p w:rsidR="001C7A8D" w:rsidRPr="005840FB" w:rsidRDefault="001C7A8D" w:rsidP="001C7A8D">
      <w:pPr>
        <w:rPr>
          <w:rFonts w:ascii="Arial" w:hAnsi="Arial"/>
        </w:rPr>
      </w:pPr>
      <w:r w:rsidRPr="005840FB">
        <w:rPr>
          <w:rFonts w:ascii="Arial" w:hAnsi="Arial"/>
        </w:rPr>
        <w:t xml:space="preserve">A House bill seeking to extend the PTC has 72 co-sponsors, including 18 Republicans. The bipartisan Governors’ Wind Energy Coalition, (including 23 Republican and Democratic Governors from across the U.S.), and the Western Governors’ Association also support the extension. This legislation has received the endorsement of a broad coalition of more than 370 members, including the National Association of Manufacturers, the American Farm Bureau Federation and the Edison Electric Institute. A PTC extension even has the support of the environmentally indifferent U.S. Chamber of Commerce and staunch Republicans like Governors Terry </w:t>
      </w:r>
      <w:proofErr w:type="spellStart"/>
      <w:r w:rsidRPr="005840FB">
        <w:rPr>
          <w:rFonts w:ascii="Arial" w:hAnsi="Arial"/>
        </w:rPr>
        <w:t>Branstad</w:t>
      </w:r>
      <w:proofErr w:type="spellEnd"/>
      <w:r w:rsidRPr="005840FB">
        <w:rPr>
          <w:rFonts w:ascii="Arial" w:hAnsi="Arial"/>
        </w:rPr>
        <w:t xml:space="preserve"> of Iowa and Sam Brownback of Kansas.</w:t>
      </w:r>
    </w:p>
    <w:p w:rsidR="001C7A8D" w:rsidRPr="005840FB" w:rsidRDefault="001C7A8D" w:rsidP="001C7A8D">
      <w:pPr>
        <w:rPr>
          <w:rFonts w:ascii="Arial" w:hAnsi="Arial"/>
        </w:rPr>
      </w:pPr>
      <w:r w:rsidRPr="005840FB">
        <w:rPr>
          <w:rFonts w:ascii="Arial" w:hAnsi="Arial"/>
        </w:rPr>
        <w:t>Forbes reports that a total of 15 major companies wrote to Congressional leaders urging extension of the PTC. These companies represent some of America’s biggest brands and largest purchasers of wind energy. The list includes Starbucks, Staples, Nike, Levi Strauss &amp; Co., Campbell Soup Co. and Yahoo</w:t>
      </w:r>
      <w:proofErr w:type="gramStart"/>
      <w:r w:rsidRPr="005840FB">
        <w:rPr>
          <w:rFonts w:ascii="Arial" w:hAnsi="Arial"/>
        </w:rPr>
        <w:t>!.</w:t>
      </w:r>
      <w:proofErr w:type="gramEnd"/>
      <w:r w:rsidRPr="005840FB">
        <w:rPr>
          <w:rFonts w:ascii="Arial" w:hAnsi="Arial"/>
        </w:rPr>
        <w:t xml:space="preserve"> As stated in the letter, “</w:t>
      </w:r>
      <w:r w:rsidRPr="005840FB">
        <w:rPr>
          <w:rFonts w:ascii="Arial" w:hAnsi="Arial"/>
          <w:u w:val="single"/>
        </w:rPr>
        <w:t>The PTC has enabled the wind industry to slash</w:t>
      </w:r>
      <w:r w:rsidRPr="005840FB">
        <w:rPr>
          <w:rFonts w:ascii="Arial" w:hAnsi="Arial"/>
        </w:rPr>
        <w:t xml:space="preserve"> wind </w:t>
      </w:r>
      <w:r w:rsidRPr="005840FB">
        <w:rPr>
          <w:rFonts w:ascii="Arial" w:hAnsi="Arial"/>
          <w:u w:val="single"/>
        </w:rPr>
        <w:t>energy costs</w:t>
      </w:r>
      <w:r w:rsidRPr="005840FB">
        <w:rPr>
          <w:rFonts w:ascii="Arial" w:hAnsi="Arial"/>
        </w:rPr>
        <w:t xml:space="preserve"> – </w:t>
      </w:r>
      <w:r w:rsidRPr="005840FB">
        <w:rPr>
          <w:rFonts w:ascii="Arial" w:hAnsi="Arial"/>
          <w:u w:val="single"/>
        </w:rPr>
        <w:t>90 percent since 1980</w:t>
      </w:r>
      <w:r w:rsidRPr="005840FB">
        <w:rPr>
          <w:rFonts w:ascii="Arial" w:hAnsi="Arial"/>
        </w:rPr>
        <w:t xml:space="preserve"> – a big reason why companies like ours are buying increasing amounts of wind energy.” </w:t>
      </w:r>
      <w:r w:rsidRPr="005840FB">
        <w:rPr>
          <w:rFonts w:ascii="Arial" w:hAnsi="Arial"/>
          <w:u w:val="single"/>
        </w:rPr>
        <w:t>Wind</w:t>
      </w:r>
      <w:r w:rsidRPr="005840FB">
        <w:rPr>
          <w:rFonts w:ascii="Arial" w:hAnsi="Arial"/>
        </w:rPr>
        <w:t xml:space="preserve"> energy </w:t>
      </w:r>
      <w:r w:rsidRPr="005840FB">
        <w:rPr>
          <w:rFonts w:ascii="Arial" w:hAnsi="Arial"/>
          <w:u w:val="single"/>
        </w:rPr>
        <w:t>is</w:t>
      </w:r>
      <w:r w:rsidRPr="005840FB">
        <w:rPr>
          <w:rFonts w:ascii="Arial" w:hAnsi="Arial"/>
        </w:rPr>
        <w:t xml:space="preserve"> increasingly </w:t>
      </w:r>
      <w:r w:rsidRPr="005840FB">
        <w:rPr>
          <w:rFonts w:ascii="Arial" w:hAnsi="Arial"/>
          <w:u w:val="single"/>
        </w:rPr>
        <w:t>attractive because it helps companies to manage costs and reduce their emissions profile while being less reliant on</w:t>
      </w:r>
      <w:r w:rsidRPr="005840FB">
        <w:rPr>
          <w:rFonts w:ascii="Arial" w:hAnsi="Arial"/>
        </w:rPr>
        <w:t xml:space="preserve"> the price and </w:t>
      </w:r>
      <w:r w:rsidRPr="005840FB">
        <w:rPr>
          <w:rFonts w:ascii="Arial" w:hAnsi="Arial"/>
          <w:u w:val="single"/>
        </w:rPr>
        <w:t>supply volatility of foreign oil</w:t>
      </w:r>
      <w:r w:rsidRPr="005840FB">
        <w:rPr>
          <w:rFonts w:ascii="Arial" w:hAnsi="Arial"/>
        </w:rPr>
        <w:t xml:space="preserve">. </w:t>
      </w:r>
      <w:r w:rsidRPr="005840FB">
        <w:rPr>
          <w:rFonts w:ascii="Arial" w:hAnsi="Arial"/>
          <w:u w:val="single"/>
        </w:rPr>
        <w:t>Unlike fossil fuels</w:t>
      </w:r>
      <w:r w:rsidRPr="005840FB">
        <w:rPr>
          <w:rFonts w:ascii="Arial" w:hAnsi="Arial"/>
        </w:rPr>
        <w:t xml:space="preserve">, </w:t>
      </w:r>
      <w:r w:rsidRPr="005840FB">
        <w:rPr>
          <w:rFonts w:ascii="Arial" w:hAnsi="Arial"/>
          <w:u w:val="single"/>
        </w:rPr>
        <w:t>wind can offer</w:t>
      </w:r>
      <w:r w:rsidRPr="005840FB">
        <w:rPr>
          <w:rFonts w:ascii="Arial" w:hAnsi="Arial"/>
        </w:rPr>
        <w:t xml:space="preserve"> 20-</w:t>
      </w:r>
      <w:r w:rsidRPr="005840FB">
        <w:rPr>
          <w:rFonts w:ascii="Arial" w:hAnsi="Arial"/>
          <w:u w:val="single"/>
        </w:rPr>
        <w:t>30 year fixed prices</w:t>
      </w:r>
      <w:r w:rsidRPr="005840FB">
        <w:rPr>
          <w:rFonts w:ascii="Arial" w:hAnsi="Arial"/>
        </w:rPr>
        <w:t>.</w:t>
      </w:r>
    </w:p>
    <w:p w:rsidR="001C7A8D" w:rsidRPr="005840FB" w:rsidRDefault="001C7A8D" w:rsidP="001C7A8D">
      <w:pPr>
        <w:rPr>
          <w:rFonts w:ascii="Arial" w:hAnsi="Arial"/>
        </w:rPr>
      </w:pPr>
      <w:r w:rsidRPr="005840FB">
        <w:rPr>
          <w:rFonts w:ascii="Arial" w:hAnsi="Arial"/>
        </w:rPr>
        <w:t>Opposition comes from conservatives who oppose all federal investments in energy production including members of Congress who are affiliated with the Tea Party.</w:t>
      </w:r>
    </w:p>
    <w:p w:rsidR="001C7A8D" w:rsidRPr="005840FB" w:rsidRDefault="001C7A8D" w:rsidP="001C7A8D">
      <w:pPr>
        <w:rPr>
          <w:rFonts w:ascii="Arial" w:hAnsi="Arial"/>
        </w:rPr>
      </w:pPr>
      <w:r w:rsidRPr="005840FB">
        <w:rPr>
          <w:rFonts w:ascii="Arial" w:hAnsi="Arial"/>
        </w:rPr>
        <w:t xml:space="preserve">In another Forbes article, Denise Bode, CEO of the American Wind Power Association wrote that </w:t>
      </w:r>
      <w:r w:rsidRPr="005840FB">
        <w:rPr>
          <w:rFonts w:ascii="Arial" w:hAnsi="Arial"/>
          <w:highlight w:val="yellow"/>
          <w:u w:val="single"/>
        </w:rPr>
        <w:t>wind</w:t>
      </w:r>
      <w:r w:rsidRPr="005840FB">
        <w:rPr>
          <w:rFonts w:ascii="Arial" w:hAnsi="Arial"/>
        </w:rPr>
        <w:t xml:space="preserve"> energy </w:t>
      </w:r>
      <w:r w:rsidRPr="005840FB">
        <w:rPr>
          <w:rFonts w:ascii="Arial" w:hAnsi="Arial"/>
          <w:highlight w:val="yellow"/>
          <w:u w:val="single"/>
        </w:rPr>
        <w:t>is</w:t>
      </w:r>
      <w:r w:rsidRPr="005840FB">
        <w:rPr>
          <w:rFonts w:ascii="Arial" w:hAnsi="Arial"/>
        </w:rPr>
        <w:t xml:space="preserve"> “one of </w:t>
      </w:r>
      <w:r w:rsidRPr="005840FB">
        <w:rPr>
          <w:rFonts w:ascii="Arial" w:hAnsi="Arial"/>
          <w:b/>
          <w:highlight w:val="yellow"/>
          <w:u w:val="single"/>
          <w:bdr w:val="single" w:sz="4" w:space="0" w:color="auto"/>
        </w:rPr>
        <w:t>the fastest growing</w:t>
      </w:r>
      <w:r w:rsidRPr="005840FB">
        <w:rPr>
          <w:rFonts w:ascii="Arial" w:hAnsi="Arial"/>
        </w:rPr>
        <w:t xml:space="preserve"> new </w:t>
      </w:r>
      <w:r w:rsidRPr="005840FB">
        <w:rPr>
          <w:rFonts w:ascii="Arial" w:hAnsi="Arial"/>
          <w:highlight w:val="yellow"/>
          <w:u w:val="single"/>
        </w:rPr>
        <w:t>source</w:t>
      </w:r>
      <w:r w:rsidRPr="005840FB">
        <w:rPr>
          <w:rFonts w:ascii="Arial" w:hAnsi="Arial"/>
        </w:rPr>
        <w:t xml:space="preserve">s </w:t>
      </w:r>
      <w:r w:rsidRPr="005840FB">
        <w:rPr>
          <w:rFonts w:ascii="Arial" w:hAnsi="Arial"/>
          <w:highlight w:val="yellow"/>
          <w:u w:val="single"/>
        </w:rPr>
        <w:t>of</w:t>
      </w:r>
      <w:r w:rsidRPr="005840FB">
        <w:rPr>
          <w:rFonts w:ascii="Arial" w:hAnsi="Arial"/>
          <w:u w:val="single"/>
        </w:rPr>
        <w:t xml:space="preserve"> US </w:t>
      </w:r>
      <w:r w:rsidRPr="005840FB">
        <w:rPr>
          <w:rFonts w:ascii="Arial" w:hAnsi="Arial"/>
          <w:highlight w:val="yellow"/>
          <w:u w:val="single"/>
        </w:rPr>
        <w:t>manufacturing jobs</w:t>
      </w:r>
      <w:r w:rsidRPr="005840FB">
        <w:rPr>
          <w:rFonts w:ascii="Arial" w:hAnsi="Arial"/>
        </w:rPr>
        <w:t>,” she said, “</w:t>
      </w:r>
      <w:r w:rsidRPr="005840FB">
        <w:rPr>
          <w:rFonts w:ascii="Arial" w:hAnsi="Arial"/>
          <w:highlight w:val="yellow"/>
          <w:u w:val="single"/>
        </w:rPr>
        <w:t>the PTC has driven tremendous growth in</w:t>
      </w:r>
      <w:r w:rsidRPr="005840FB">
        <w:rPr>
          <w:rFonts w:ascii="Arial" w:hAnsi="Arial"/>
          <w:u w:val="single"/>
        </w:rPr>
        <w:t xml:space="preserve"> wind’s </w:t>
      </w:r>
      <w:r w:rsidRPr="005840FB">
        <w:rPr>
          <w:rFonts w:ascii="Arial" w:hAnsi="Arial"/>
          <w:highlight w:val="yellow"/>
          <w:u w:val="single"/>
        </w:rPr>
        <w:t>manufacturing</w:t>
      </w:r>
      <w:r w:rsidRPr="005840FB">
        <w:rPr>
          <w:rFonts w:ascii="Arial" w:hAnsi="Arial"/>
          <w:u w:val="single"/>
        </w:rPr>
        <w:t xml:space="preserve"> sector</w:t>
      </w:r>
      <w:r w:rsidRPr="005840FB">
        <w:rPr>
          <w:rFonts w:ascii="Arial" w:hAnsi="Arial"/>
        </w:rPr>
        <w:t xml:space="preserve">.”  </w:t>
      </w:r>
      <w:r w:rsidRPr="005840FB">
        <w:rPr>
          <w:rFonts w:ascii="Arial" w:hAnsi="Arial"/>
          <w:u w:val="single"/>
        </w:rPr>
        <w:t>The U.S.</w:t>
      </w:r>
      <w:r w:rsidRPr="005840FB">
        <w:rPr>
          <w:rFonts w:ascii="Arial" w:hAnsi="Arial"/>
        </w:rPr>
        <w:t xml:space="preserve"> now </w:t>
      </w:r>
      <w:r w:rsidRPr="005840FB">
        <w:rPr>
          <w:rFonts w:ascii="Arial" w:hAnsi="Arial"/>
          <w:u w:val="single"/>
        </w:rPr>
        <w:t xml:space="preserve">has over </w:t>
      </w:r>
      <w:r w:rsidRPr="005840FB">
        <w:rPr>
          <w:rFonts w:ascii="Arial" w:hAnsi="Arial"/>
          <w:highlight w:val="yellow"/>
          <w:u w:val="single"/>
        </w:rPr>
        <w:t>400</w:t>
      </w:r>
      <w:r w:rsidRPr="005840FB">
        <w:rPr>
          <w:rFonts w:ascii="Arial" w:hAnsi="Arial"/>
          <w:u w:val="single"/>
        </w:rPr>
        <w:t xml:space="preserve"> manufacturing </w:t>
      </w:r>
      <w:r w:rsidRPr="005840FB">
        <w:rPr>
          <w:rFonts w:ascii="Arial" w:hAnsi="Arial"/>
          <w:highlight w:val="yellow"/>
          <w:u w:val="single"/>
        </w:rPr>
        <w:t>facilities in 43 states</w:t>
      </w:r>
      <w:r w:rsidRPr="005840FB">
        <w:rPr>
          <w:rFonts w:ascii="Arial" w:hAnsi="Arial"/>
          <w:u w:val="single"/>
        </w:rPr>
        <w:t xml:space="preserve"> involved in</w:t>
      </w:r>
      <w:r w:rsidRPr="005840FB">
        <w:rPr>
          <w:rFonts w:ascii="Arial" w:hAnsi="Arial"/>
        </w:rPr>
        <w:t xml:space="preserve"> wind </w:t>
      </w:r>
      <w:r w:rsidRPr="005840FB">
        <w:rPr>
          <w:rFonts w:ascii="Arial" w:hAnsi="Arial"/>
          <w:u w:val="single"/>
        </w:rPr>
        <w:t>turbine manufacturing</w:t>
      </w:r>
      <w:r w:rsidRPr="005840FB">
        <w:rPr>
          <w:rFonts w:ascii="Arial" w:hAnsi="Arial"/>
        </w:rPr>
        <w:t>. That represents a 12-fold increase in domestic manufacturing over the last six years.</w:t>
      </w:r>
    </w:p>
    <w:p w:rsidR="001C7A8D" w:rsidRPr="005840FB" w:rsidRDefault="001C7A8D" w:rsidP="001C7A8D">
      <w:pPr>
        <w:rPr>
          <w:rFonts w:ascii="Arial" w:hAnsi="Arial"/>
        </w:rPr>
      </w:pPr>
      <w:r w:rsidRPr="005840FB">
        <w:rPr>
          <w:rFonts w:ascii="Arial" w:hAnsi="Arial"/>
        </w:rPr>
        <w:t xml:space="preserve">According to Bode, American wind power accounts for 75,000 American jobs, and can grow to almost 100,000 jobs four years from now. According to a Bush Administration study, </w:t>
      </w:r>
      <w:r w:rsidRPr="005840FB">
        <w:rPr>
          <w:rFonts w:ascii="Arial" w:hAnsi="Arial"/>
          <w:highlight w:val="yellow"/>
          <w:u w:val="single"/>
        </w:rPr>
        <w:t xml:space="preserve">wind can support </w:t>
      </w:r>
      <w:r w:rsidRPr="00137631">
        <w:rPr>
          <w:rFonts w:ascii="Arial" w:hAnsi="Arial"/>
          <w:b/>
          <w:highlight w:val="yellow"/>
          <w:u w:val="single"/>
        </w:rPr>
        <w:t>500,000</w:t>
      </w:r>
      <w:r w:rsidRPr="005840FB">
        <w:rPr>
          <w:rFonts w:ascii="Arial" w:hAnsi="Arial"/>
        </w:rPr>
        <w:t xml:space="preserve"> American </w:t>
      </w:r>
      <w:r w:rsidRPr="005840FB">
        <w:rPr>
          <w:rFonts w:ascii="Arial" w:hAnsi="Arial"/>
          <w:highlight w:val="yellow"/>
          <w:u w:val="single"/>
        </w:rPr>
        <w:t>jobs</w:t>
      </w:r>
      <w:r w:rsidRPr="005840FB">
        <w:rPr>
          <w:rFonts w:ascii="Arial" w:hAnsi="Arial"/>
        </w:rPr>
        <w:t xml:space="preserve"> in less than 20 years. But these jobs won’t materialize in the absence of the PTC.</w:t>
      </w:r>
    </w:p>
    <w:p w:rsidR="001C7A8D" w:rsidRPr="005840FB" w:rsidRDefault="001C7A8D" w:rsidP="001C7A8D">
      <w:pPr>
        <w:rPr>
          <w:rFonts w:ascii="Arial" w:hAnsi="Arial"/>
        </w:rPr>
      </w:pPr>
      <w:r w:rsidRPr="005840FB">
        <w:rPr>
          <w:rFonts w:ascii="Arial" w:hAnsi="Arial"/>
        </w:rPr>
        <w:t xml:space="preserve">Bode quotes </w:t>
      </w:r>
      <w:r w:rsidRPr="005840FB">
        <w:rPr>
          <w:rFonts w:ascii="Arial" w:hAnsi="Arial"/>
          <w:u w:val="single"/>
        </w:rPr>
        <w:t xml:space="preserve">economic </w:t>
      </w:r>
      <w:r w:rsidRPr="005840FB">
        <w:rPr>
          <w:rFonts w:ascii="Arial" w:hAnsi="Arial"/>
          <w:highlight w:val="yellow"/>
          <w:u w:val="single"/>
        </w:rPr>
        <w:t>studies</w:t>
      </w:r>
      <w:r w:rsidRPr="005840FB">
        <w:rPr>
          <w:rFonts w:ascii="Arial" w:hAnsi="Arial"/>
        </w:rPr>
        <w:t xml:space="preserve">, which have </w:t>
      </w:r>
      <w:r w:rsidRPr="005840FB">
        <w:rPr>
          <w:rFonts w:ascii="Arial" w:hAnsi="Arial"/>
          <w:highlight w:val="yellow"/>
          <w:u w:val="single"/>
        </w:rPr>
        <w:t>demonstrate</w:t>
      </w:r>
      <w:r w:rsidRPr="005840FB">
        <w:rPr>
          <w:rFonts w:ascii="Arial" w:hAnsi="Arial"/>
        </w:rPr>
        <w:t xml:space="preserve">d </w:t>
      </w:r>
      <w:r w:rsidRPr="005840FB">
        <w:rPr>
          <w:rFonts w:ascii="Arial" w:hAnsi="Arial"/>
          <w:u w:val="single"/>
        </w:rPr>
        <w:t xml:space="preserve">that Congressional </w:t>
      </w:r>
      <w:r w:rsidRPr="005840FB">
        <w:rPr>
          <w:rFonts w:ascii="Arial" w:hAnsi="Arial"/>
          <w:highlight w:val="yellow"/>
          <w:u w:val="single"/>
        </w:rPr>
        <w:t>inaction</w:t>
      </w:r>
      <w:r w:rsidRPr="005840FB">
        <w:rPr>
          <w:rFonts w:ascii="Arial" w:hAnsi="Arial"/>
          <w:u w:val="single"/>
        </w:rPr>
        <w:t xml:space="preserve"> on the PTC </w:t>
      </w:r>
      <w:r w:rsidRPr="005840FB">
        <w:rPr>
          <w:rFonts w:ascii="Arial" w:hAnsi="Arial"/>
          <w:highlight w:val="yellow"/>
          <w:u w:val="single"/>
        </w:rPr>
        <w:t>will eliminate</w:t>
      </w:r>
      <w:r w:rsidRPr="005840FB">
        <w:rPr>
          <w:rFonts w:ascii="Arial" w:hAnsi="Arial"/>
        </w:rPr>
        <w:t xml:space="preserve"> 37,000 </w:t>
      </w:r>
      <w:r w:rsidRPr="005840FB">
        <w:rPr>
          <w:rFonts w:ascii="Arial" w:hAnsi="Arial"/>
          <w:u w:val="single"/>
        </w:rPr>
        <w:t xml:space="preserve">American </w:t>
      </w:r>
      <w:r w:rsidRPr="005840FB">
        <w:rPr>
          <w:rFonts w:ascii="Arial" w:hAnsi="Arial"/>
          <w:highlight w:val="yellow"/>
          <w:u w:val="single"/>
        </w:rPr>
        <w:t>jobs</w:t>
      </w:r>
      <w:r w:rsidRPr="005840FB">
        <w:rPr>
          <w:rFonts w:ascii="Arial" w:hAnsi="Arial"/>
        </w:rPr>
        <w:t xml:space="preserve">, </w:t>
      </w:r>
      <w:r w:rsidRPr="005840FB">
        <w:rPr>
          <w:rFonts w:ascii="Arial" w:hAnsi="Arial"/>
          <w:highlight w:val="yellow"/>
          <w:u w:val="single"/>
        </w:rPr>
        <w:t>close plants and forego billions</w:t>
      </w:r>
      <w:r w:rsidRPr="005840FB">
        <w:rPr>
          <w:rFonts w:ascii="Arial" w:hAnsi="Arial"/>
          <w:u w:val="single"/>
        </w:rPr>
        <w:t xml:space="preserve"> of dollars </w:t>
      </w:r>
      <w:r w:rsidRPr="005840FB">
        <w:rPr>
          <w:rFonts w:ascii="Arial" w:hAnsi="Arial"/>
          <w:highlight w:val="yellow"/>
          <w:u w:val="single"/>
        </w:rPr>
        <w:t>in private investment</w:t>
      </w:r>
      <w:r w:rsidRPr="005840FB">
        <w:rPr>
          <w:rFonts w:ascii="Arial" w:hAnsi="Arial"/>
        </w:rPr>
        <w:t>.</w:t>
      </w:r>
    </w:p>
    <w:p w:rsidR="001C7A8D" w:rsidRPr="005840FB" w:rsidRDefault="001C7A8D" w:rsidP="001C7A8D">
      <w:pPr>
        <w:rPr>
          <w:rFonts w:ascii="Arial" w:hAnsi="Arial"/>
        </w:rPr>
      </w:pPr>
      <w:r w:rsidRPr="005840FB">
        <w:rPr>
          <w:rFonts w:ascii="Arial" w:hAnsi="Arial"/>
        </w:rPr>
        <w:t xml:space="preserve">“Wind energy is an American success story and </w:t>
      </w:r>
      <w:r w:rsidRPr="005840FB">
        <w:rPr>
          <w:rFonts w:ascii="Arial" w:hAnsi="Arial"/>
          <w:u w:val="single"/>
        </w:rPr>
        <w:t>the</w:t>
      </w:r>
      <w:r w:rsidRPr="005840FB">
        <w:rPr>
          <w:rFonts w:ascii="Arial" w:hAnsi="Arial"/>
        </w:rPr>
        <w:t xml:space="preserve"> federal Production Tax Credit (</w:t>
      </w:r>
      <w:r w:rsidRPr="005840FB">
        <w:rPr>
          <w:rFonts w:ascii="Arial" w:hAnsi="Arial"/>
          <w:u w:val="single"/>
        </w:rPr>
        <w:t>PTC</w:t>
      </w:r>
      <w:r w:rsidRPr="005840FB">
        <w:rPr>
          <w:rFonts w:ascii="Arial" w:hAnsi="Arial"/>
        </w:rPr>
        <w:t xml:space="preserve">) </w:t>
      </w:r>
      <w:r w:rsidRPr="005840FB">
        <w:rPr>
          <w:rFonts w:ascii="Arial" w:hAnsi="Arial"/>
          <w:u w:val="single"/>
        </w:rPr>
        <w:t>for wind is driving</w:t>
      </w:r>
      <w:r w:rsidRPr="005840FB">
        <w:rPr>
          <w:rFonts w:ascii="Arial" w:hAnsi="Arial"/>
        </w:rPr>
        <w:t xml:space="preserve"> this </w:t>
      </w:r>
      <w:r w:rsidRPr="005840FB">
        <w:rPr>
          <w:rFonts w:ascii="Arial" w:hAnsi="Arial"/>
          <w:u w:val="single"/>
        </w:rPr>
        <w:t>success</w:t>
      </w:r>
      <w:r w:rsidRPr="005840FB">
        <w:rPr>
          <w:rFonts w:ascii="Arial" w:hAnsi="Arial"/>
        </w:rPr>
        <w:t xml:space="preserve">. But </w:t>
      </w:r>
      <w:r w:rsidRPr="005840FB">
        <w:rPr>
          <w:rFonts w:ascii="Arial" w:hAnsi="Arial"/>
          <w:u w:val="single"/>
        </w:rPr>
        <w:t xml:space="preserve">we need Congress to extend the PTC and keep taxes stable and low on wind </w:t>
      </w:r>
      <w:r w:rsidRPr="005840FB">
        <w:rPr>
          <w:rFonts w:ascii="Arial" w:hAnsi="Arial"/>
        </w:rPr>
        <w:t xml:space="preserve">in order </w:t>
      </w:r>
      <w:r w:rsidRPr="005840FB">
        <w:rPr>
          <w:rFonts w:ascii="Arial" w:hAnsi="Arial"/>
          <w:u w:val="single"/>
        </w:rPr>
        <w:t>to keep this success story going,</w:t>
      </w:r>
      <w:r w:rsidRPr="005840FB">
        <w:rPr>
          <w:rFonts w:ascii="Arial" w:hAnsi="Arial"/>
        </w:rPr>
        <w:t>” Bode said.</w:t>
      </w:r>
    </w:p>
    <w:p w:rsidR="001C7A8D" w:rsidRPr="005840FB" w:rsidRDefault="001C7A8D" w:rsidP="001C7A8D">
      <w:pPr>
        <w:rPr>
          <w:rFonts w:ascii="Arial" w:hAnsi="Arial"/>
        </w:rPr>
      </w:pPr>
      <w:r w:rsidRPr="005840FB">
        <w:rPr>
          <w:rFonts w:ascii="Arial" w:hAnsi="Arial"/>
        </w:rPr>
        <w:t xml:space="preserve">The PTC enables wind energy to compete with the heavily subsidized fossil fuel industry. </w:t>
      </w:r>
      <w:r w:rsidRPr="005840FB">
        <w:rPr>
          <w:rFonts w:ascii="Arial" w:hAnsi="Arial"/>
          <w:highlight w:val="yellow"/>
          <w:u w:val="single"/>
        </w:rPr>
        <w:t>Failure to extend the PTC will cripple</w:t>
      </w:r>
      <w:r w:rsidRPr="005840FB">
        <w:rPr>
          <w:rFonts w:ascii="Arial" w:hAnsi="Arial"/>
          <w:u w:val="single"/>
        </w:rPr>
        <w:t xml:space="preserve"> </w:t>
      </w:r>
      <w:r w:rsidRPr="005840FB">
        <w:rPr>
          <w:rFonts w:ascii="Arial" w:hAnsi="Arial"/>
        </w:rPr>
        <w:t xml:space="preserve">wind power’s </w:t>
      </w:r>
      <w:r w:rsidRPr="005840FB">
        <w:rPr>
          <w:rFonts w:ascii="Arial" w:hAnsi="Arial"/>
          <w:b/>
          <w:sz w:val="26"/>
          <w:highlight w:val="yellow"/>
          <w:u w:val="single"/>
          <w:bdr w:val="single" w:sz="4" w:space="0" w:color="auto"/>
        </w:rPr>
        <w:t>competitiveness</w:t>
      </w:r>
      <w:r w:rsidRPr="005840FB">
        <w:rPr>
          <w:rFonts w:ascii="Arial" w:hAnsi="Arial"/>
          <w:u w:val="single"/>
        </w:rPr>
        <w:t xml:space="preserve">, </w:t>
      </w:r>
      <w:r w:rsidRPr="005840FB">
        <w:rPr>
          <w:rFonts w:ascii="Arial" w:hAnsi="Arial"/>
          <w:highlight w:val="yellow"/>
          <w:u w:val="single"/>
        </w:rPr>
        <w:t xml:space="preserve">which will </w:t>
      </w:r>
      <w:r w:rsidRPr="005840FB">
        <w:rPr>
          <w:rFonts w:ascii="Arial" w:hAnsi="Arial"/>
          <w:b/>
          <w:sz w:val="26"/>
          <w:highlight w:val="yellow"/>
          <w:u w:val="single"/>
          <w:bdr w:val="single" w:sz="4" w:space="0" w:color="auto"/>
        </w:rPr>
        <w:t>undermine the economy</w:t>
      </w:r>
      <w:r w:rsidRPr="005840FB">
        <w:rPr>
          <w:rFonts w:ascii="Arial" w:hAnsi="Arial"/>
          <w:highlight w:val="yellow"/>
          <w:u w:val="single"/>
        </w:rPr>
        <w:t xml:space="preserve"> and kill</w:t>
      </w:r>
      <w:r w:rsidRPr="005840FB">
        <w:rPr>
          <w:rFonts w:ascii="Arial" w:hAnsi="Arial"/>
          <w:u w:val="single"/>
        </w:rPr>
        <w:t xml:space="preserve"> </w:t>
      </w:r>
      <w:r w:rsidRPr="005840FB">
        <w:rPr>
          <w:rFonts w:ascii="Arial" w:hAnsi="Arial"/>
        </w:rPr>
        <w:t xml:space="preserve">one of </w:t>
      </w:r>
      <w:r w:rsidRPr="005840FB">
        <w:rPr>
          <w:rFonts w:ascii="Arial" w:hAnsi="Arial"/>
          <w:highlight w:val="yellow"/>
          <w:u w:val="single"/>
        </w:rPr>
        <w:t xml:space="preserve">the </w:t>
      </w:r>
      <w:r w:rsidRPr="005840FB">
        <w:rPr>
          <w:rFonts w:ascii="Arial" w:hAnsi="Arial"/>
          <w:b/>
          <w:sz w:val="26"/>
          <w:highlight w:val="yellow"/>
          <w:u w:val="single"/>
          <w:bdr w:val="single" w:sz="4" w:space="0" w:color="auto"/>
        </w:rPr>
        <w:t>greatest job creation engine</w:t>
      </w:r>
      <w:r w:rsidRPr="005840FB">
        <w:rPr>
          <w:rFonts w:ascii="Arial" w:hAnsi="Arial"/>
        </w:rPr>
        <w:t xml:space="preserve">s </w:t>
      </w:r>
      <w:r w:rsidRPr="005840FB">
        <w:rPr>
          <w:rFonts w:ascii="Arial" w:hAnsi="Arial"/>
          <w:highlight w:val="yellow"/>
          <w:u w:val="single"/>
        </w:rPr>
        <w:t>in the U</w:t>
      </w:r>
      <w:r w:rsidRPr="005840FB">
        <w:rPr>
          <w:rFonts w:ascii="Arial" w:hAnsi="Arial"/>
        </w:rPr>
        <w:t xml:space="preserve">nited </w:t>
      </w:r>
      <w:r w:rsidRPr="005840FB">
        <w:rPr>
          <w:rFonts w:ascii="Arial" w:hAnsi="Arial"/>
          <w:highlight w:val="yellow"/>
          <w:u w:val="single"/>
        </w:rPr>
        <w:t>S</w:t>
      </w:r>
      <w:r w:rsidRPr="005840FB">
        <w:rPr>
          <w:rFonts w:ascii="Arial" w:hAnsi="Arial"/>
        </w:rPr>
        <w:t>tates.</w:t>
      </w:r>
    </w:p>
    <w:p w:rsidR="001C7A8D" w:rsidRDefault="001C7A8D" w:rsidP="001C7A8D">
      <w:pPr>
        <w:rPr>
          <w:rFonts w:ascii="Arial" w:hAnsi="Arial"/>
        </w:rPr>
      </w:pPr>
    </w:p>
    <w:p w:rsidR="001C7A8D" w:rsidRPr="004D704F" w:rsidRDefault="001C7A8D" w:rsidP="001C7A8D">
      <w:pPr>
        <w:rPr>
          <w:rFonts w:ascii="Arial" w:hAnsi="Arial"/>
          <w:b/>
        </w:rPr>
      </w:pPr>
      <w:r>
        <w:rPr>
          <w:rFonts w:ascii="Arial" w:hAnsi="Arial"/>
          <w:b/>
        </w:rPr>
        <w:t xml:space="preserve">Conventional energy will destroy the </w:t>
      </w:r>
      <w:r w:rsidRPr="00576318">
        <w:rPr>
          <w:rFonts w:ascii="Arial" w:hAnsi="Arial"/>
          <w:b/>
          <w:u w:val="single"/>
        </w:rPr>
        <w:t>economy</w:t>
      </w:r>
      <w:r>
        <w:rPr>
          <w:rFonts w:ascii="Arial" w:hAnsi="Arial"/>
          <w:b/>
        </w:rPr>
        <w:t xml:space="preserve"> and the </w:t>
      </w:r>
      <w:r w:rsidRPr="00576318">
        <w:rPr>
          <w:rFonts w:ascii="Arial" w:hAnsi="Arial"/>
          <w:b/>
          <w:u w:val="single"/>
        </w:rPr>
        <w:t>manufacturing sector</w:t>
      </w:r>
      <w:r>
        <w:rPr>
          <w:rFonts w:ascii="Arial" w:hAnsi="Arial"/>
          <w:b/>
        </w:rPr>
        <w:t>.</w:t>
      </w:r>
    </w:p>
    <w:p w:rsidR="001C7A8D" w:rsidRPr="004D704F" w:rsidRDefault="001C7A8D" w:rsidP="001C7A8D">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F. Local employment and revenue</w:t>
      </w:r>
    </w:p>
    <w:p w:rsidR="001C7A8D" w:rsidRPr="004D704F" w:rsidRDefault="001C7A8D" w:rsidP="001C7A8D">
      <w:pPr>
        <w:rPr>
          <w:rFonts w:ascii="Arial" w:hAnsi="Arial"/>
        </w:rPr>
      </w:pPr>
      <w:r w:rsidRPr="004D704F">
        <w:rPr>
          <w:rFonts w:ascii="Arial" w:hAnsi="Arial"/>
        </w:rPr>
        <w:t xml:space="preserve">The more capital intensive a power plant is, the less embodied labor it has. </w:t>
      </w:r>
      <w:r w:rsidRPr="004D704F">
        <w:rPr>
          <w:rFonts w:ascii="Arial" w:hAnsi="Arial"/>
          <w:u w:val="single"/>
        </w:rPr>
        <w:t xml:space="preserve">Nuclear and </w:t>
      </w:r>
      <w:r w:rsidRPr="0017144B">
        <w:rPr>
          <w:rFonts w:ascii="Arial" w:hAnsi="Arial"/>
          <w:highlight w:val="yellow"/>
          <w:u w:val="single"/>
        </w:rPr>
        <w:t>fossil</w:t>
      </w:r>
      <w:r w:rsidRPr="004D704F">
        <w:rPr>
          <w:rFonts w:ascii="Arial" w:hAnsi="Arial"/>
        </w:rPr>
        <w:t xml:space="preserve"> derived </w:t>
      </w:r>
      <w:r w:rsidRPr="0017144B">
        <w:rPr>
          <w:rFonts w:ascii="Arial" w:hAnsi="Arial"/>
          <w:highlight w:val="yellow"/>
          <w:u w:val="single"/>
        </w:rPr>
        <w:t xml:space="preserve">electricity </w:t>
      </w:r>
      <w:r w:rsidRPr="004D704F">
        <w:rPr>
          <w:rFonts w:ascii="Arial" w:hAnsi="Arial"/>
          <w:u w:val="single"/>
        </w:rPr>
        <w:t>are the most capital-intensive</w:t>
      </w:r>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create</w:t>
      </w:r>
      <w:r w:rsidRPr="004D704F">
        <w:rPr>
          <w:rFonts w:ascii="Arial" w:hAnsi="Arial"/>
          <w:u w:val="single"/>
        </w:rPr>
        <w:t xml:space="preserve"> net </w:t>
      </w:r>
      <w:r w:rsidRPr="0017144B">
        <w:rPr>
          <w:rFonts w:ascii="Arial" w:hAnsi="Arial"/>
          <w:highlight w:val="yellow"/>
          <w:u w:val="single"/>
        </w:rPr>
        <w:t>reductions in</w:t>
      </w:r>
      <w:r w:rsidRPr="004D704F">
        <w:rPr>
          <w:rFonts w:ascii="Arial" w:hAnsi="Arial"/>
          <w:u w:val="single"/>
        </w:rPr>
        <w:t xml:space="preserve"> regional </w:t>
      </w:r>
      <w:r w:rsidRPr="0017144B">
        <w:rPr>
          <w:rFonts w:ascii="Arial" w:hAnsi="Arial"/>
          <w:highlight w:val="yellow"/>
          <w:u w:val="single"/>
        </w:rPr>
        <w:t>employment</w:t>
      </w:r>
      <w:r w:rsidRPr="004D704F">
        <w:rPr>
          <w:rFonts w:ascii="Arial" w:hAnsi="Arial"/>
        </w:rPr>
        <w:t xml:space="preserve"> as </w:t>
      </w:r>
      <w:r w:rsidRPr="0017144B">
        <w:rPr>
          <w:rFonts w:ascii="Arial" w:hAnsi="Arial"/>
          <w:highlight w:val="yellow"/>
          <w:u w:val="single"/>
        </w:rPr>
        <w:t>ratepayers</w:t>
      </w:r>
      <w:r w:rsidRPr="004D704F">
        <w:rPr>
          <w:rFonts w:ascii="Arial" w:hAnsi="Arial"/>
          <w:u w:val="single"/>
        </w:rPr>
        <w:t xml:space="preserve"> must </w:t>
      </w:r>
      <w:r w:rsidRPr="00576318">
        <w:rPr>
          <w:rFonts w:ascii="Arial" w:hAnsi="Arial"/>
          <w:b/>
          <w:sz w:val="26"/>
          <w:highlight w:val="yellow"/>
          <w:u w:val="single"/>
          <w:bdr w:val="single" w:sz="4" w:space="0" w:color="auto"/>
        </w:rPr>
        <w:t>reduce expenditures</w:t>
      </w:r>
      <w:r w:rsidRPr="0017144B">
        <w:rPr>
          <w:rFonts w:ascii="Arial" w:hAnsi="Arial"/>
          <w:highlight w:val="yellow"/>
          <w:u w:val="single"/>
        </w:rPr>
        <w:t xml:space="preserve"> on other goods</w:t>
      </w:r>
      <w:r w:rsidRPr="004D704F">
        <w:rPr>
          <w:rFonts w:ascii="Arial" w:hAnsi="Arial"/>
        </w:rPr>
        <w:t xml:space="preserve"> and services </w:t>
      </w:r>
      <w:r w:rsidRPr="0017144B">
        <w:rPr>
          <w:rFonts w:ascii="Arial" w:hAnsi="Arial"/>
          <w:highlight w:val="yellow"/>
          <w:u w:val="single"/>
        </w:rPr>
        <w:t>to finance construction</w:t>
      </w:r>
      <w:r w:rsidRPr="004D704F">
        <w:rPr>
          <w:rFonts w:ascii="Arial" w:hAnsi="Arial"/>
        </w:rPr>
        <w:t xml:space="preserve">. </w:t>
      </w:r>
      <w:r w:rsidRPr="004D704F">
        <w:rPr>
          <w:rFonts w:ascii="Arial" w:hAnsi="Arial"/>
          <w:u w:val="single"/>
        </w:rPr>
        <w:t>Renewable</w:t>
      </w:r>
      <w:r w:rsidRPr="004D704F">
        <w:rPr>
          <w:rFonts w:ascii="Arial" w:hAnsi="Arial"/>
        </w:rPr>
        <w:t xml:space="preserve"> energy </w:t>
      </w:r>
      <w:r w:rsidRPr="0017144B">
        <w:rPr>
          <w:rFonts w:ascii="Arial" w:hAnsi="Arial"/>
          <w:highlight w:val="yellow"/>
          <w:u w:val="single"/>
        </w:rPr>
        <w:t>tech</w:t>
      </w:r>
      <w:r w:rsidRPr="004D704F">
        <w:rPr>
          <w:rFonts w:ascii="Arial" w:hAnsi="Arial"/>
        </w:rPr>
        <w:t xml:space="preserve">nologies </w:t>
      </w:r>
      <w:r w:rsidRPr="0017144B">
        <w:rPr>
          <w:rFonts w:ascii="Arial" w:hAnsi="Arial"/>
          <w:highlight w:val="yellow"/>
          <w:u w:val="single"/>
        </w:rPr>
        <w:t>such as wind</w:t>
      </w:r>
      <w:r w:rsidRPr="004D704F">
        <w:rPr>
          <w:rFonts w:ascii="Arial" w:hAnsi="Arial"/>
        </w:rPr>
        <w:t xml:space="preserve"> and solar, however, </w:t>
      </w:r>
      <w:r w:rsidRPr="0017144B">
        <w:rPr>
          <w:rFonts w:ascii="Arial" w:hAnsi="Arial"/>
          <w:highlight w:val="yellow"/>
          <w:u w:val="single"/>
        </w:rPr>
        <w:t>generate</w:t>
      </w:r>
      <w:r w:rsidRPr="004D704F">
        <w:rPr>
          <w:rFonts w:ascii="Arial" w:hAnsi="Arial"/>
        </w:rPr>
        <w:t xml:space="preserve"> three to </w:t>
      </w:r>
      <w:r w:rsidRPr="00576318">
        <w:rPr>
          <w:rFonts w:ascii="Arial" w:hAnsi="Arial"/>
          <w:b/>
          <w:sz w:val="26"/>
          <w:highlight w:val="yellow"/>
          <w:u w:val="single"/>
          <w:bdr w:val="single" w:sz="4" w:space="0" w:color="auto"/>
        </w:rPr>
        <w:t>10 times as many jobs</w:t>
      </w:r>
      <w:r w:rsidRPr="004D704F">
        <w:rPr>
          <w:rFonts w:ascii="Arial" w:hAnsi="Arial"/>
          <w:u w:val="single"/>
        </w:rPr>
        <w:t xml:space="preserve"> per MW</w:t>
      </w:r>
      <w:r w:rsidRPr="004D704F">
        <w:rPr>
          <w:rFonts w:ascii="Arial" w:hAnsi="Arial"/>
        </w:rPr>
        <w:t xml:space="preserve"> of installed capacity </w:t>
      </w:r>
      <w:r w:rsidRPr="004D704F">
        <w:rPr>
          <w:rFonts w:ascii="Arial" w:hAnsi="Arial"/>
          <w:u w:val="single"/>
        </w:rPr>
        <w:t>as fossil-fuel</w:t>
      </w:r>
      <w:r w:rsidRPr="004D704F">
        <w:rPr>
          <w:rFonts w:ascii="Arial" w:hAnsi="Arial"/>
        </w:rPr>
        <w:t xml:space="preserve">- or nuclear-based </w:t>
      </w:r>
      <w:r w:rsidRPr="004D704F">
        <w:rPr>
          <w:rFonts w:ascii="Arial" w:hAnsi="Arial"/>
          <w:u w:val="single"/>
        </w:rPr>
        <w:t>generation</w:t>
      </w:r>
      <w:r w:rsidRPr="004D704F">
        <w:rPr>
          <w:rFonts w:ascii="Arial" w:hAnsi="Arial"/>
        </w:rPr>
        <w:t xml:space="preserve">.26 </w:t>
      </w:r>
      <w:r w:rsidRPr="0017144B">
        <w:rPr>
          <w:rFonts w:ascii="Arial" w:hAnsi="Arial"/>
          <w:highlight w:val="yellow"/>
          <w:u w:val="single"/>
        </w:rPr>
        <w:t>Renewable</w:t>
      </w:r>
      <w:r w:rsidRPr="004D704F">
        <w:rPr>
          <w:rFonts w:ascii="Arial" w:hAnsi="Arial"/>
        </w:rPr>
        <w:t xml:space="preserve"> power </w:t>
      </w:r>
      <w:r w:rsidRPr="0017144B">
        <w:rPr>
          <w:rFonts w:ascii="Arial" w:hAnsi="Arial"/>
          <w:highlight w:val="yellow"/>
          <w:u w:val="single"/>
        </w:rPr>
        <w:t>sources</w:t>
      </w:r>
      <w:r w:rsidRPr="004D704F">
        <w:rPr>
          <w:rFonts w:ascii="Arial" w:hAnsi="Arial"/>
        </w:rPr>
        <w:t xml:space="preserve"> also </w:t>
      </w:r>
      <w:r w:rsidRPr="0017144B">
        <w:rPr>
          <w:rFonts w:ascii="Arial" w:hAnsi="Arial"/>
          <w:highlight w:val="yellow"/>
          <w:u w:val="single"/>
        </w:rPr>
        <w:t>contribute to local</w:t>
      </w:r>
      <w:r w:rsidRPr="004D704F">
        <w:rPr>
          <w:rFonts w:ascii="Arial" w:hAnsi="Arial"/>
        </w:rPr>
        <w:t xml:space="preserve"> economic </w:t>
      </w:r>
      <w:r w:rsidRPr="0017144B">
        <w:rPr>
          <w:rFonts w:ascii="Arial" w:hAnsi="Arial"/>
          <w:highlight w:val="yellow"/>
          <w:u w:val="single"/>
        </w:rPr>
        <w:t>growth</w:t>
      </w:r>
      <w:r w:rsidRPr="004D704F">
        <w:rPr>
          <w:rFonts w:ascii="Arial" w:hAnsi="Arial"/>
          <w:u w:val="single"/>
        </w:rPr>
        <w:t xml:space="preserve"> and provide better jobs</w:t>
      </w:r>
      <w:r w:rsidRPr="004D704F">
        <w:rPr>
          <w:rFonts w:ascii="Arial" w:hAnsi="Arial"/>
        </w:rPr>
        <w:t xml:space="preserve">. The </w:t>
      </w:r>
      <w:r w:rsidRPr="0017144B">
        <w:rPr>
          <w:rFonts w:ascii="Arial" w:hAnsi="Arial"/>
          <w:highlight w:val="yellow"/>
          <w:u w:val="single"/>
        </w:rPr>
        <w:t>manufacturing</w:t>
      </w:r>
      <w:r w:rsidRPr="004D704F">
        <w:rPr>
          <w:rFonts w:ascii="Arial" w:hAnsi="Arial"/>
        </w:rPr>
        <w:t xml:space="preserve"> of renewable power technologies </w:t>
      </w:r>
      <w:r w:rsidRPr="0017144B">
        <w:rPr>
          <w:rFonts w:ascii="Arial" w:hAnsi="Arial"/>
          <w:highlight w:val="yellow"/>
          <w:u w:val="single"/>
        </w:rPr>
        <w:t xml:space="preserve">involves a </w:t>
      </w:r>
      <w:r w:rsidRPr="00576318">
        <w:rPr>
          <w:rFonts w:ascii="Arial" w:hAnsi="Arial"/>
          <w:b/>
          <w:sz w:val="26"/>
          <w:highlight w:val="yellow"/>
          <w:u w:val="single"/>
          <w:bdr w:val="single" w:sz="4" w:space="0" w:color="auto"/>
        </w:rPr>
        <w:t>highly skilled workforce</w:t>
      </w:r>
      <w:r w:rsidRPr="0017144B">
        <w:rPr>
          <w:rFonts w:ascii="Arial" w:hAnsi="Arial"/>
          <w:highlight w:val="yellow"/>
          <w:u w:val="single"/>
        </w:rPr>
        <w:t xml:space="preserve"> and</w:t>
      </w:r>
      <w:r w:rsidRPr="004D704F">
        <w:rPr>
          <w:rFonts w:ascii="Arial" w:hAnsi="Arial"/>
          <w:u w:val="single"/>
        </w:rPr>
        <w:t xml:space="preserve"> a </w:t>
      </w:r>
      <w:r w:rsidRPr="0017144B">
        <w:rPr>
          <w:rFonts w:ascii="Arial" w:hAnsi="Arial"/>
          <w:highlight w:val="yellow"/>
          <w:u w:val="single"/>
        </w:rPr>
        <w:t>modernizing of the</w:t>
      </w:r>
      <w:r w:rsidRPr="004D704F">
        <w:rPr>
          <w:rFonts w:ascii="Arial" w:hAnsi="Arial"/>
        </w:rPr>
        <w:t xml:space="preserve"> local </w:t>
      </w:r>
      <w:r w:rsidRPr="00576318">
        <w:rPr>
          <w:rFonts w:ascii="Arial" w:hAnsi="Arial"/>
          <w:b/>
          <w:sz w:val="26"/>
          <w:highlight w:val="yellow"/>
          <w:u w:val="single"/>
          <w:bdr w:val="single" w:sz="4" w:space="0" w:color="auto"/>
        </w:rPr>
        <w:t>industry base</w:t>
      </w:r>
      <w:r w:rsidRPr="004D704F">
        <w:rPr>
          <w:rFonts w:ascii="Arial" w:hAnsi="Arial"/>
        </w:rPr>
        <w:t xml:space="preserve">. The </w:t>
      </w:r>
      <w:r w:rsidRPr="004D704F">
        <w:rPr>
          <w:rFonts w:ascii="Arial" w:hAnsi="Arial"/>
          <w:u w:val="single"/>
        </w:rPr>
        <w:t xml:space="preserve">use of </w:t>
      </w:r>
      <w:r w:rsidRPr="0017144B">
        <w:rPr>
          <w:rFonts w:ascii="Arial" w:hAnsi="Arial"/>
          <w:highlight w:val="yellow"/>
          <w:u w:val="single"/>
        </w:rPr>
        <w:t>renewable energy</w:t>
      </w:r>
      <w:r w:rsidRPr="004D704F">
        <w:rPr>
          <w:rFonts w:ascii="Arial" w:hAnsi="Arial"/>
        </w:rPr>
        <w:t xml:space="preserve"> makes local businesses less dependent on imports from other regions, </w:t>
      </w:r>
      <w:r w:rsidRPr="0017144B">
        <w:rPr>
          <w:rFonts w:ascii="Arial" w:hAnsi="Arial"/>
          <w:highlight w:val="yellow"/>
          <w:u w:val="single"/>
        </w:rPr>
        <w:t xml:space="preserve">frees up </w:t>
      </w:r>
      <w:r w:rsidRPr="00576318">
        <w:rPr>
          <w:rFonts w:ascii="Arial" w:hAnsi="Arial"/>
          <w:b/>
          <w:sz w:val="26"/>
          <w:highlight w:val="yellow"/>
          <w:u w:val="single"/>
          <w:bdr w:val="single" w:sz="4" w:space="0" w:color="auto"/>
        </w:rPr>
        <w:t>capital for investments</w:t>
      </w:r>
      <w:r w:rsidRPr="004D704F">
        <w:rPr>
          <w:rFonts w:ascii="Arial" w:hAnsi="Arial"/>
        </w:rPr>
        <w:t xml:space="preserve"> outside the energy sector, </w:t>
      </w:r>
      <w:r w:rsidRPr="0017144B">
        <w:rPr>
          <w:rFonts w:ascii="Arial" w:hAnsi="Arial"/>
          <w:highlight w:val="yellow"/>
          <w:u w:val="single"/>
        </w:rPr>
        <w:t>and serves as a</w:t>
      </w:r>
      <w:r w:rsidRPr="004D704F">
        <w:rPr>
          <w:rFonts w:ascii="Arial" w:hAnsi="Arial"/>
          <w:u w:val="single"/>
        </w:rPr>
        <w:t>n important</w:t>
      </w:r>
      <w:r w:rsidRPr="004D704F">
        <w:rPr>
          <w:rFonts w:ascii="Arial" w:hAnsi="Arial"/>
        </w:rPr>
        <w:t xml:space="preserve"> financial </w:t>
      </w:r>
      <w:r w:rsidRPr="0017144B">
        <w:rPr>
          <w:rFonts w:ascii="Arial" w:hAnsi="Arial"/>
          <w:highlight w:val="yellow"/>
          <w:u w:val="single"/>
        </w:rPr>
        <w:t>hedge against</w:t>
      </w:r>
      <w:r w:rsidRPr="004D704F">
        <w:rPr>
          <w:rFonts w:ascii="Arial" w:hAnsi="Arial"/>
        </w:rPr>
        <w:t xml:space="preserve"> future </w:t>
      </w:r>
      <w:r w:rsidRPr="0017144B">
        <w:rPr>
          <w:rFonts w:ascii="Arial" w:hAnsi="Arial"/>
          <w:highlight w:val="yellow"/>
          <w:u w:val="single"/>
        </w:rPr>
        <w:t>energy</w:t>
      </w:r>
      <w:r w:rsidRPr="004D704F">
        <w:rPr>
          <w:rFonts w:ascii="Arial" w:hAnsi="Arial"/>
        </w:rPr>
        <w:t xml:space="preserve"> price </w:t>
      </w:r>
      <w:r w:rsidRPr="00576318">
        <w:rPr>
          <w:rFonts w:ascii="Arial" w:hAnsi="Arial"/>
          <w:b/>
          <w:sz w:val="26"/>
          <w:highlight w:val="yellow"/>
          <w:u w:val="single"/>
          <w:bdr w:val="single" w:sz="4" w:space="0" w:color="auto"/>
        </w:rPr>
        <w:t>spikes</w:t>
      </w:r>
      <w:r w:rsidRPr="004D704F">
        <w:rPr>
          <w:rFonts w:ascii="Arial" w:hAnsi="Arial"/>
        </w:rPr>
        <w:t xml:space="preserve">. In some regions of the United States, such as the Southeast, electric utilities expend $8.4 billion per year importing the coal and uranium needed to fuel </w:t>
      </w:r>
      <w:r w:rsidRPr="004D704F">
        <w:rPr>
          <w:rFonts w:ascii="Arial" w:hAnsi="Arial"/>
          <w:u w:val="single"/>
        </w:rPr>
        <w:t xml:space="preserve">conventional </w:t>
      </w:r>
      <w:r w:rsidRPr="004D704F">
        <w:rPr>
          <w:rFonts w:ascii="Arial" w:hAnsi="Arial"/>
        </w:rPr>
        <w:t xml:space="preserve">power </w:t>
      </w:r>
      <w:r w:rsidRPr="004D704F">
        <w:rPr>
          <w:rFonts w:ascii="Arial" w:hAnsi="Arial"/>
          <w:u w:val="single"/>
        </w:rPr>
        <w:t>plants</w:t>
      </w:r>
      <w:r w:rsidRPr="004D704F">
        <w:rPr>
          <w:rFonts w:ascii="Arial" w:hAnsi="Arial"/>
        </w:rPr>
        <w:t xml:space="preserve">. Investments in those power plants </w:t>
      </w:r>
      <w:r w:rsidRPr="004D704F">
        <w:rPr>
          <w:rFonts w:ascii="Arial" w:hAnsi="Arial"/>
          <w:u w:val="single"/>
        </w:rPr>
        <w:t>send money out of the economy whereas investments in renewable</w:t>
      </w:r>
      <w:r w:rsidRPr="004D704F">
        <w:rPr>
          <w:rFonts w:ascii="Arial" w:hAnsi="Arial"/>
        </w:rPr>
        <w:t xml:space="preserve"> power </w:t>
      </w:r>
      <w:r w:rsidRPr="004D704F">
        <w:rPr>
          <w:rFonts w:ascii="Arial" w:hAnsi="Arial"/>
          <w:u w:val="single"/>
        </w:rPr>
        <w:t>keep money in the economy.</w:t>
      </w:r>
      <w:r w:rsidRPr="004D704F">
        <w:rPr>
          <w:rFonts w:ascii="Arial" w:hAnsi="Arial"/>
        </w:rPr>
        <w:t xml:space="preserve"> About 50 cents per every dollar expended on conventional electricity leaves the local economy (and in some areas 80 to 95 percent of the cost of energy leaves local economies), whereas </w:t>
      </w:r>
      <w:r w:rsidRPr="0017144B">
        <w:rPr>
          <w:rFonts w:ascii="Arial" w:hAnsi="Arial"/>
          <w:highlight w:val="yellow"/>
          <w:u w:val="single"/>
        </w:rPr>
        <w:t>every dollar invested</w:t>
      </w:r>
      <w:r w:rsidRPr="004D704F">
        <w:rPr>
          <w:rFonts w:ascii="Arial" w:hAnsi="Arial"/>
          <w:u w:val="single"/>
        </w:rPr>
        <w:t xml:space="preserve"> in renewable electricity </w:t>
      </w:r>
      <w:r w:rsidRPr="0017144B">
        <w:rPr>
          <w:rFonts w:ascii="Arial" w:hAnsi="Arial"/>
          <w:highlight w:val="yellow"/>
          <w:u w:val="single"/>
        </w:rPr>
        <w:t xml:space="preserve">can produce </w:t>
      </w:r>
      <w:r w:rsidRPr="00576318">
        <w:rPr>
          <w:rFonts w:ascii="Arial" w:hAnsi="Arial"/>
          <w:b/>
          <w:sz w:val="26"/>
          <w:highlight w:val="yellow"/>
          <w:u w:val="single"/>
          <w:bdr w:val="single" w:sz="4" w:space="0" w:color="auto"/>
        </w:rPr>
        <w:t>$1.40</w:t>
      </w:r>
      <w:r w:rsidRPr="004D704F">
        <w:rPr>
          <w:rFonts w:ascii="Arial" w:hAnsi="Arial"/>
          <w:u w:val="single"/>
        </w:rPr>
        <w:t xml:space="preserve"> of</w:t>
      </w:r>
      <w:r w:rsidRPr="004D704F">
        <w:rPr>
          <w:rFonts w:ascii="Arial" w:hAnsi="Arial"/>
        </w:rPr>
        <w:t xml:space="preserve"> gross </w:t>
      </w:r>
      <w:r w:rsidRPr="0017144B">
        <w:rPr>
          <w:rFonts w:ascii="Arial" w:hAnsi="Arial"/>
          <w:highlight w:val="yellow"/>
          <w:u w:val="single"/>
        </w:rPr>
        <w:t>economic gain</w:t>
      </w:r>
      <w:r w:rsidRPr="004D704F">
        <w:rPr>
          <w:rFonts w:ascii="Arial" w:hAnsi="Arial"/>
        </w:rPr>
        <w:t>.27</w:t>
      </w:r>
    </w:p>
    <w:p w:rsidR="001C7A8D" w:rsidRPr="005840FB" w:rsidRDefault="001C7A8D" w:rsidP="001C7A8D">
      <w:pPr>
        <w:rPr>
          <w:rFonts w:ascii="Arial" w:hAnsi="Arial"/>
        </w:rPr>
      </w:pPr>
    </w:p>
    <w:p w:rsidR="001C7A8D" w:rsidRPr="005840FB" w:rsidRDefault="001C7A8D" w:rsidP="001C7A8D">
      <w:pPr>
        <w:rPr>
          <w:rFonts w:ascii="Arial" w:hAnsi="Arial"/>
          <w:b/>
        </w:rPr>
      </w:pPr>
      <w:r>
        <w:rPr>
          <w:rFonts w:ascii="Arial" w:hAnsi="Arial"/>
          <w:b/>
        </w:rPr>
        <w:t>Wind manufacturing</w:t>
      </w:r>
      <w:r w:rsidRPr="005840FB">
        <w:rPr>
          <w:rFonts w:ascii="Arial" w:hAnsi="Arial"/>
          <w:b/>
        </w:rPr>
        <w:t xml:space="preserve"> is </w:t>
      </w:r>
      <w:r>
        <w:rPr>
          <w:rFonts w:ascii="Arial" w:hAnsi="Arial"/>
          <w:b/>
        </w:rPr>
        <w:t xml:space="preserve">the </w:t>
      </w:r>
      <w:r>
        <w:rPr>
          <w:rFonts w:ascii="Arial" w:hAnsi="Arial"/>
          <w:b/>
          <w:u w:val="single"/>
        </w:rPr>
        <w:t>fastest growing</w:t>
      </w:r>
      <w:r>
        <w:rPr>
          <w:rFonts w:ascii="Arial" w:hAnsi="Arial"/>
          <w:b/>
        </w:rPr>
        <w:t xml:space="preserve"> sector. The PTC prevents its implosion.</w:t>
      </w:r>
    </w:p>
    <w:p w:rsidR="001C7A8D" w:rsidRPr="00A81C01" w:rsidRDefault="001C7A8D" w:rsidP="001C7A8D">
      <w:pPr>
        <w:rPr>
          <w:rFonts w:ascii="Arial" w:hAnsi="Arial"/>
          <w:sz w:val="20"/>
        </w:rPr>
      </w:pPr>
      <w:proofErr w:type="spellStart"/>
      <w:r w:rsidRPr="005840FB">
        <w:rPr>
          <w:rFonts w:ascii="Arial" w:hAnsi="Arial"/>
          <w:b/>
        </w:rPr>
        <w:t>Cuttino</w:t>
      </w:r>
      <w:proofErr w:type="spellEnd"/>
      <w:r w:rsidRPr="005840FB">
        <w:rPr>
          <w:rFonts w:ascii="Arial" w:hAnsi="Arial"/>
          <w:b/>
        </w:rPr>
        <w:t xml:space="preserve"> 12</w:t>
      </w:r>
      <w:r w:rsidRPr="00A81C01">
        <w:rPr>
          <w:rFonts w:ascii="Arial" w:hAnsi="Arial"/>
          <w:sz w:val="20"/>
        </w:rPr>
        <w:t xml:space="preserve"> (Phyllis, Director of the Clean Energy Program at the Pew Environment Group, Previously worked on the senior staffs of Sen. Brock Adams of Washington and Sen. Dianne Feinstein of California, Served as vice president of public affairs for the United Nations Foundation (UNF) and the Better World Fund, Programs developed from Ted Turner’s $1 billion gift to U.N. causes, at UNF, she oversaw communications activities as well as a $50 million grant portfolio as senior vice president at a strategic communications consulting firm in Washington, </w:t>
      </w:r>
      <w:proofErr w:type="spellStart"/>
      <w:r w:rsidRPr="00A81C01">
        <w:rPr>
          <w:rFonts w:ascii="Arial" w:hAnsi="Arial"/>
          <w:sz w:val="20"/>
        </w:rPr>
        <w:t>Cuttino</w:t>
      </w:r>
      <w:proofErr w:type="spellEnd"/>
      <w:r w:rsidRPr="00A81C01">
        <w:rPr>
          <w:rFonts w:ascii="Arial" w:hAnsi="Arial"/>
          <w:sz w:val="20"/>
        </w:rPr>
        <w:t xml:space="preserve"> helped Fortune 500 companies, international and domestic nongovernmental organizations and U.N. entities to influence public policy and increase awareness of critical issues, </w:t>
      </w:r>
      <w:r w:rsidRPr="00A81C01">
        <w:rPr>
          <w:rFonts w:ascii="Arial" w:hAnsi="Arial"/>
          <w:i/>
          <w:sz w:val="20"/>
        </w:rPr>
        <w:t>Congress Must Act on Clean Energy</w:t>
      </w:r>
      <w:r w:rsidRPr="00A81C01">
        <w:rPr>
          <w:rFonts w:ascii="Arial" w:hAnsi="Arial"/>
          <w:sz w:val="20"/>
        </w:rPr>
        <w:t>, http://energy.nationaljournal.com/2012/08/should-wind-tax-credit-stay-or.php)</w:t>
      </w:r>
    </w:p>
    <w:p w:rsidR="001C7A8D" w:rsidRPr="005840FB" w:rsidRDefault="001C7A8D" w:rsidP="001C7A8D">
      <w:pPr>
        <w:rPr>
          <w:rFonts w:ascii="Arial" w:hAnsi="Arial"/>
        </w:rPr>
      </w:pPr>
    </w:p>
    <w:p w:rsidR="001C7A8D" w:rsidRPr="005840FB" w:rsidRDefault="001C7A8D" w:rsidP="001C7A8D">
      <w:pPr>
        <w:rPr>
          <w:rFonts w:ascii="Arial" w:hAnsi="Arial"/>
        </w:rPr>
      </w:pPr>
      <w:r w:rsidRPr="005840FB">
        <w:rPr>
          <w:rFonts w:ascii="Arial" w:hAnsi="Arial"/>
        </w:rPr>
        <w:t xml:space="preserve">In 2011, </w:t>
      </w:r>
      <w:r w:rsidRPr="005840FB">
        <w:rPr>
          <w:rFonts w:ascii="Arial" w:hAnsi="Arial"/>
          <w:u w:val="single"/>
        </w:rPr>
        <w:t>for the first time</w:t>
      </w:r>
      <w:r w:rsidRPr="005840FB">
        <w:rPr>
          <w:rFonts w:ascii="Arial" w:hAnsi="Arial"/>
        </w:rPr>
        <w:t xml:space="preserve"> in several years, </w:t>
      </w:r>
      <w:r w:rsidRPr="005840FB">
        <w:rPr>
          <w:rFonts w:ascii="Arial" w:hAnsi="Arial"/>
          <w:u w:val="single"/>
        </w:rPr>
        <w:t>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led the world by investing</w:t>
      </w:r>
      <w:r w:rsidRPr="005840FB">
        <w:rPr>
          <w:rFonts w:ascii="Arial" w:hAnsi="Arial"/>
        </w:rPr>
        <w:t xml:space="preserve"> more than $48 billion </w:t>
      </w:r>
      <w:r w:rsidRPr="005840FB">
        <w:rPr>
          <w:rFonts w:ascii="Arial" w:hAnsi="Arial"/>
          <w:u w:val="single"/>
        </w:rPr>
        <w:t>in clean energy</w:t>
      </w:r>
      <w:r w:rsidRPr="005840FB">
        <w:rPr>
          <w:rFonts w:ascii="Arial" w:hAnsi="Arial"/>
        </w:rPr>
        <w:t xml:space="preserve">. </w:t>
      </w:r>
      <w:r w:rsidRPr="005840FB">
        <w:rPr>
          <w:rFonts w:ascii="Arial" w:hAnsi="Arial"/>
          <w:highlight w:val="yellow"/>
          <w:u w:val="single"/>
        </w:rPr>
        <w:t>The</w:t>
      </w:r>
      <w:r w:rsidRPr="005840FB">
        <w:rPr>
          <w:rFonts w:ascii="Arial" w:hAnsi="Arial"/>
          <w:u w:val="single"/>
        </w:rPr>
        <w:t xml:space="preserve"> clean energy </w:t>
      </w:r>
      <w:r w:rsidRPr="005840FB">
        <w:rPr>
          <w:rFonts w:ascii="Arial" w:hAnsi="Arial"/>
          <w:highlight w:val="yellow"/>
          <w:u w:val="single"/>
        </w:rPr>
        <w:t>sector represents</w:t>
      </w:r>
      <w:r w:rsidRPr="005840FB">
        <w:rPr>
          <w:rFonts w:ascii="Arial" w:hAnsi="Arial"/>
        </w:rPr>
        <w:t xml:space="preserve"> one of </w:t>
      </w:r>
      <w:r w:rsidRPr="005840FB">
        <w:rPr>
          <w:rFonts w:ascii="Arial" w:hAnsi="Arial"/>
          <w:highlight w:val="yellow"/>
          <w:u w:val="single"/>
        </w:rPr>
        <w:t xml:space="preserve">the </w:t>
      </w:r>
      <w:r w:rsidRPr="005840FB">
        <w:rPr>
          <w:rFonts w:ascii="Arial" w:hAnsi="Arial"/>
          <w:b/>
          <w:sz w:val="26"/>
          <w:highlight w:val="yellow"/>
          <w:u w:val="single"/>
          <w:bdr w:val="single" w:sz="4" w:space="0" w:color="auto"/>
        </w:rPr>
        <w:t>fastest-growing</w:t>
      </w:r>
      <w:r w:rsidRPr="005840FB">
        <w:rPr>
          <w:rFonts w:ascii="Arial" w:hAnsi="Arial"/>
          <w:highlight w:val="yellow"/>
          <w:u w:val="single"/>
        </w:rPr>
        <w:t xml:space="preserve"> industrie</w:t>
      </w:r>
      <w:r w:rsidRPr="005840FB">
        <w:rPr>
          <w:rFonts w:ascii="Arial" w:hAnsi="Arial"/>
        </w:rPr>
        <w:t xml:space="preserve">s </w:t>
      </w:r>
      <w:r w:rsidRPr="005840FB">
        <w:rPr>
          <w:rFonts w:ascii="Arial" w:hAnsi="Arial"/>
          <w:highlight w:val="yellow"/>
          <w:u w:val="single"/>
        </w:rPr>
        <w:t>globally</w:t>
      </w:r>
      <w:r w:rsidRPr="005840FB">
        <w:rPr>
          <w:rFonts w:ascii="Arial" w:hAnsi="Arial"/>
        </w:rPr>
        <w:t xml:space="preserve">, </w:t>
      </w:r>
      <w:r w:rsidRPr="005840FB">
        <w:rPr>
          <w:rFonts w:ascii="Arial" w:hAnsi="Arial"/>
          <w:highlight w:val="yellow"/>
          <w:u w:val="single"/>
        </w:rPr>
        <w:t>with investment increasing</w:t>
      </w:r>
      <w:r w:rsidRPr="005840FB">
        <w:rPr>
          <w:rFonts w:ascii="Arial" w:hAnsi="Arial"/>
        </w:rPr>
        <w:t xml:space="preserve"> more than </w:t>
      </w:r>
      <w:r w:rsidRPr="005840FB">
        <w:rPr>
          <w:rFonts w:ascii="Arial" w:hAnsi="Arial"/>
          <w:highlight w:val="yellow"/>
          <w:u w:val="single"/>
        </w:rPr>
        <w:t>600 percent</w:t>
      </w:r>
      <w:r w:rsidRPr="005840FB">
        <w:rPr>
          <w:rFonts w:ascii="Arial" w:hAnsi="Arial"/>
        </w:rPr>
        <w:t xml:space="preserve"> between 2004 and 2011 (excluding research and development).</w:t>
      </w:r>
    </w:p>
    <w:p w:rsidR="001C7A8D" w:rsidRPr="005840FB" w:rsidRDefault="001C7A8D" w:rsidP="001C7A8D">
      <w:pPr>
        <w:rPr>
          <w:rFonts w:ascii="Arial" w:hAnsi="Arial"/>
        </w:rPr>
      </w:pPr>
      <w:r w:rsidRPr="005840FB">
        <w:rPr>
          <w:rFonts w:ascii="Arial" w:hAnsi="Arial"/>
          <w:highlight w:val="yellow"/>
          <w:u w:val="single"/>
        </w:rPr>
        <w:t>We're in danger of losing our place at the top</w:t>
      </w:r>
      <w:r w:rsidRPr="005840FB">
        <w:rPr>
          <w:rFonts w:ascii="Arial" w:hAnsi="Arial"/>
        </w:rPr>
        <w:t xml:space="preserve">, </w:t>
      </w:r>
      <w:r w:rsidRPr="005840FB">
        <w:rPr>
          <w:rFonts w:ascii="Arial" w:hAnsi="Arial"/>
          <w:u w:val="single"/>
        </w:rPr>
        <w:t>however</w:t>
      </w:r>
      <w:r w:rsidRPr="005840FB">
        <w:rPr>
          <w:rFonts w:ascii="Arial" w:hAnsi="Arial"/>
        </w:rPr>
        <w:t xml:space="preserve">. </w:t>
      </w:r>
      <w:r w:rsidRPr="005840FB">
        <w:rPr>
          <w:rFonts w:ascii="Arial" w:hAnsi="Arial"/>
          <w:highlight w:val="yellow"/>
          <w:u w:val="single"/>
        </w:rPr>
        <w:t>To maintain our lead amid</w:t>
      </w:r>
      <w:r w:rsidRPr="005840FB">
        <w:rPr>
          <w:rFonts w:ascii="Arial" w:hAnsi="Arial"/>
          <w:u w:val="single"/>
        </w:rPr>
        <w:t xml:space="preserve"> fierce</w:t>
      </w:r>
      <w:r w:rsidRPr="005840FB">
        <w:rPr>
          <w:rFonts w:ascii="Arial" w:hAnsi="Arial"/>
        </w:rPr>
        <w:t xml:space="preserve"> international </w:t>
      </w:r>
      <w:r w:rsidRPr="005840FB">
        <w:rPr>
          <w:rFonts w:ascii="Arial" w:hAnsi="Arial"/>
          <w:highlight w:val="yellow"/>
          <w:u w:val="single"/>
        </w:rPr>
        <w:t>competition and</w:t>
      </w:r>
      <w:r w:rsidRPr="005840FB">
        <w:rPr>
          <w:rFonts w:ascii="Arial" w:hAnsi="Arial"/>
          <w:u w:val="single"/>
        </w:rPr>
        <w:t xml:space="preserve"> to continue to </w:t>
      </w:r>
      <w:r w:rsidRPr="005840FB">
        <w:rPr>
          <w:rFonts w:ascii="Arial" w:hAnsi="Arial"/>
          <w:highlight w:val="yellow"/>
          <w:u w:val="single"/>
        </w:rPr>
        <w:t>attract private capital</w:t>
      </w:r>
      <w:r w:rsidRPr="005840FB">
        <w:rPr>
          <w:rFonts w:ascii="Arial" w:hAnsi="Arial"/>
        </w:rPr>
        <w:t xml:space="preserve">, </w:t>
      </w:r>
      <w:r w:rsidRPr="005840FB">
        <w:rPr>
          <w:rFonts w:ascii="Arial" w:hAnsi="Arial"/>
          <w:highlight w:val="yellow"/>
          <w:u w:val="single"/>
        </w:rPr>
        <w:t>there must be</w:t>
      </w:r>
      <w:r w:rsidRPr="005840FB">
        <w:rPr>
          <w:rFonts w:ascii="Arial" w:hAnsi="Arial"/>
        </w:rPr>
        <w:t xml:space="preserve"> policy </w:t>
      </w:r>
      <w:r w:rsidRPr="005840FB">
        <w:rPr>
          <w:rFonts w:ascii="Arial" w:hAnsi="Arial"/>
          <w:b/>
          <w:sz w:val="26"/>
          <w:highlight w:val="yellow"/>
          <w:u w:val="single"/>
          <w:bdr w:val="single" w:sz="4" w:space="0" w:color="auto"/>
        </w:rPr>
        <w:t>certainty</w:t>
      </w:r>
      <w:r w:rsidRPr="005840FB">
        <w:rPr>
          <w:rFonts w:ascii="Arial" w:hAnsi="Arial"/>
        </w:rPr>
        <w:t xml:space="preserve">. </w:t>
      </w:r>
      <w:r w:rsidRPr="005840FB">
        <w:rPr>
          <w:rFonts w:ascii="Arial" w:hAnsi="Arial"/>
          <w:highlight w:val="yellow"/>
          <w:u w:val="single"/>
        </w:rPr>
        <w:t xml:space="preserve">While other nations have </w:t>
      </w:r>
      <w:r w:rsidRPr="005840FB">
        <w:rPr>
          <w:rFonts w:ascii="Arial" w:hAnsi="Arial"/>
          <w:b/>
          <w:sz w:val="26"/>
          <w:highlight w:val="yellow"/>
          <w:u w:val="single"/>
          <w:bdr w:val="single" w:sz="4" w:space="0" w:color="auto"/>
        </w:rPr>
        <w:t>national policies</w:t>
      </w:r>
      <w:r w:rsidRPr="005840FB">
        <w:rPr>
          <w:rFonts w:ascii="Arial" w:hAnsi="Arial"/>
          <w:highlight w:val="yellow"/>
          <w:u w:val="single"/>
        </w:rPr>
        <w:t xml:space="preserve"> to encourage</w:t>
      </w:r>
      <w:r w:rsidRPr="005840FB">
        <w:rPr>
          <w:rFonts w:ascii="Arial" w:hAnsi="Arial"/>
          <w:u w:val="single"/>
        </w:rPr>
        <w:t xml:space="preserve"> </w:t>
      </w:r>
      <w:r w:rsidRPr="005840FB">
        <w:rPr>
          <w:rFonts w:ascii="Arial" w:hAnsi="Arial"/>
        </w:rPr>
        <w:t xml:space="preserve">the adoption of </w:t>
      </w:r>
      <w:r w:rsidRPr="005840FB">
        <w:rPr>
          <w:rFonts w:ascii="Arial" w:hAnsi="Arial"/>
          <w:highlight w:val="yellow"/>
          <w:u w:val="single"/>
        </w:rPr>
        <w:t>clean energy</w:t>
      </w:r>
      <w:r w:rsidRPr="005840FB">
        <w:rPr>
          <w:rFonts w:ascii="Arial" w:hAnsi="Arial"/>
        </w:rPr>
        <w:t xml:space="preserve">, </w:t>
      </w:r>
      <w:r w:rsidRPr="005840FB">
        <w:rPr>
          <w:rFonts w:ascii="Arial" w:hAnsi="Arial"/>
          <w:highlight w:val="yellow"/>
          <w:u w:val="single"/>
        </w:rPr>
        <w:t xml:space="preserve">we rely on a </w:t>
      </w:r>
      <w:r w:rsidRPr="005840FB">
        <w:rPr>
          <w:rFonts w:ascii="Arial" w:hAnsi="Arial"/>
          <w:b/>
          <w:sz w:val="26"/>
          <w:highlight w:val="yellow"/>
          <w:u w:val="single"/>
          <w:bdr w:val="single" w:sz="4" w:space="0" w:color="auto"/>
        </w:rPr>
        <w:t>patchwork of state policies</w:t>
      </w:r>
      <w:r w:rsidRPr="005840FB">
        <w:rPr>
          <w:rFonts w:ascii="Arial" w:hAnsi="Arial"/>
          <w:highlight w:val="yellow"/>
          <w:u w:val="single"/>
        </w:rPr>
        <w:t xml:space="preserve"> and</w:t>
      </w:r>
      <w:r w:rsidRPr="005840FB">
        <w:rPr>
          <w:rFonts w:ascii="Arial" w:hAnsi="Arial"/>
          <w:u w:val="single"/>
        </w:rPr>
        <w:t xml:space="preserve"> cyclical </w:t>
      </w:r>
      <w:r w:rsidRPr="005840FB">
        <w:rPr>
          <w:rFonts w:ascii="Arial" w:hAnsi="Arial"/>
        </w:rPr>
        <w:t xml:space="preserve">federal </w:t>
      </w:r>
      <w:r w:rsidRPr="005840FB">
        <w:rPr>
          <w:rFonts w:ascii="Arial" w:hAnsi="Arial"/>
          <w:highlight w:val="yellow"/>
          <w:u w:val="single"/>
        </w:rPr>
        <w:t>tax incentives</w:t>
      </w:r>
      <w:r w:rsidRPr="005840FB">
        <w:rPr>
          <w:rFonts w:ascii="Arial" w:hAnsi="Arial"/>
        </w:rPr>
        <w:t xml:space="preserve">, one of </w:t>
      </w:r>
      <w:r w:rsidRPr="005840FB">
        <w:rPr>
          <w:rFonts w:ascii="Arial" w:hAnsi="Arial"/>
          <w:highlight w:val="yellow"/>
          <w:u w:val="single"/>
        </w:rPr>
        <w:t>the most important</w:t>
      </w:r>
      <w:r w:rsidRPr="005840FB">
        <w:rPr>
          <w:rFonts w:ascii="Arial" w:hAnsi="Arial"/>
          <w:u w:val="single"/>
        </w:rPr>
        <w:t xml:space="preserve"> of which is to end</w:t>
      </w:r>
      <w:r w:rsidRPr="005840FB">
        <w:rPr>
          <w:rFonts w:ascii="Arial" w:hAnsi="Arial"/>
        </w:rPr>
        <w:t xml:space="preserve"> in a year.</w:t>
      </w:r>
    </w:p>
    <w:p w:rsidR="001C7A8D" w:rsidRPr="005840FB" w:rsidRDefault="001C7A8D" w:rsidP="001C7A8D">
      <w:pPr>
        <w:rPr>
          <w:rFonts w:ascii="Arial" w:hAnsi="Arial"/>
        </w:rPr>
      </w:pPr>
      <w:r w:rsidRPr="005840FB">
        <w:rPr>
          <w:rFonts w:ascii="Arial" w:hAnsi="Arial"/>
          <w:highlight w:val="yellow"/>
          <w:u w:val="single"/>
        </w:rPr>
        <w:t>The</w:t>
      </w:r>
      <w:r w:rsidRPr="005840FB">
        <w:rPr>
          <w:rFonts w:ascii="Arial" w:hAnsi="Arial"/>
        </w:rPr>
        <w:t xml:space="preserve"> production tax credit (</w:t>
      </w:r>
      <w:r w:rsidRPr="005840FB">
        <w:rPr>
          <w:rFonts w:ascii="Arial" w:hAnsi="Arial"/>
          <w:highlight w:val="yellow"/>
          <w:u w:val="single"/>
        </w:rPr>
        <w:t>PTC</w:t>
      </w:r>
      <w:r w:rsidRPr="005840FB">
        <w:rPr>
          <w:rFonts w:ascii="Arial" w:hAnsi="Arial"/>
        </w:rPr>
        <w:t xml:space="preserve">) </w:t>
      </w:r>
      <w:r w:rsidRPr="005840FB">
        <w:rPr>
          <w:rFonts w:ascii="Arial" w:hAnsi="Arial"/>
          <w:highlight w:val="yellow"/>
          <w:u w:val="single"/>
        </w:rPr>
        <w:t xml:space="preserve">is an </w:t>
      </w:r>
      <w:r w:rsidRPr="005840FB">
        <w:rPr>
          <w:rFonts w:ascii="Arial" w:hAnsi="Arial"/>
          <w:b/>
          <w:sz w:val="26"/>
          <w:highlight w:val="yellow"/>
          <w:u w:val="single"/>
          <w:bdr w:val="single" w:sz="4" w:space="0" w:color="auto"/>
        </w:rPr>
        <w:t>effective tool</w:t>
      </w:r>
      <w:r w:rsidRPr="005840FB">
        <w:rPr>
          <w:rFonts w:ascii="Arial" w:hAnsi="Arial"/>
        </w:rPr>
        <w:t xml:space="preserve"> to keep electricity prices low and encourage the development of proven clean energy projects. While not large--about 2.2 cents per kilowatt hour--</w:t>
      </w:r>
      <w:r w:rsidRPr="005840FB">
        <w:rPr>
          <w:rFonts w:ascii="Arial" w:hAnsi="Arial"/>
          <w:highlight w:val="yellow"/>
          <w:u w:val="single"/>
        </w:rPr>
        <w:t>it gives</w:t>
      </w:r>
      <w:r w:rsidRPr="005840FB">
        <w:rPr>
          <w:rFonts w:ascii="Arial" w:hAnsi="Arial"/>
          <w:u w:val="single"/>
        </w:rPr>
        <w:t xml:space="preserve"> American </w:t>
      </w:r>
      <w:r w:rsidRPr="005840FB">
        <w:rPr>
          <w:rFonts w:ascii="Arial" w:hAnsi="Arial"/>
          <w:highlight w:val="yellow"/>
          <w:u w:val="single"/>
        </w:rPr>
        <w:t>businesses</w:t>
      </w:r>
      <w:r w:rsidRPr="005840FB">
        <w:rPr>
          <w:rFonts w:ascii="Arial" w:hAnsi="Arial"/>
        </w:rPr>
        <w:t xml:space="preserve"> the </w:t>
      </w:r>
      <w:r w:rsidRPr="005840FB">
        <w:rPr>
          <w:rFonts w:ascii="Arial" w:hAnsi="Arial"/>
          <w:highlight w:val="yellow"/>
          <w:u w:val="single"/>
        </w:rPr>
        <w:t>certainty they need to</w:t>
      </w:r>
      <w:r w:rsidRPr="005840FB">
        <w:rPr>
          <w:rFonts w:ascii="Arial" w:hAnsi="Arial"/>
          <w:u w:val="single"/>
        </w:rPr>
        <w:t xml:space="preserve"> continue to </w:t>
      </w:r>
      <w:r w:rsidRPr="005840FB">
        <w:rPr>
          <w:rFonts w:ascii="Arial" w:hAnsi="Arial"/>
          <w:highlight w:val="yellow"/>
          <w:u w:val="single"/>
        </w:rPr>
        <w:t>invest</w:t>
      </w:r>
      <w:r w:rsidRPr="005840FB">
        <w:rPr>
          <w:rFonts w:ascii="Arial" w:hAnsi="Arial"/>
        </w:rPr>
        <w:t xml:space="preserve">, </w:t>
      </w:r>
      <w:r w:rsidRPr="005840FB">
        <w:rPr>
          <w:rFonts w:ascii="Arial" w:hAnsi="Arial"/>
          <w:highlight w:val="yellow"/>
          <w:u w:val="single"/>
        </w:rPr>
        <w:t>build</w:t>
      </w:r>
      <w:r w:rsidRPr="005840FB">
        <w:rPr>
          <w:rFonts w:ascii="Arial" w:hAnsi="Arial"/>
        </w:rPr>
        <w:t xml:space="preserve">, </w:t>
      </w:r>
      <w:r w:rsidRPr="005840FB">
        <w:rPr>
          <w:rFonts w:ascii="Arial" w:hAnsi="Arial"/>
          <w:highlight w:val="yellow"/>
          <w:u w:val="single"/>
        </w:rPr>
        <w:t>and deploy</w:t>
      </w:r>
      <w:r w:rsidRPr="005840FB">
        <w:rPr>
          <w:rFonts w:ascii="Arial" w:hAnsi="Arial"/>
        </w:rPr>
        <w:t xml:space="preserve">. But it's set to expire at the end of 2013. </w:t>
      </w:r>
      <w:r w:rsidRPr="005840FB">
        <w:rPr>
          <w:rFonts w:ascii="Arial" w:hAnsi="Arial"/>
          <w:u w:val="single"/>
        </w:rPr>
        <w:t>Uncertainty about</w:t>
      </w:r>
      <w:r w:rsidRPr="005840FB">
        <w:rPr>
          <w:rFonts w:ascii="Arial" w:hAnsi="Arial"/>
        </w:rPr>
        <w:t xml:space="preserve"> whether Congress will act to extend </w:t>
      </w:r>
      <w:r w:rsidRPr="005840FB">
        <w:rPr>
          <w:rFonts w:ascii="Arial" w:hAnsi="Arial"/>
          <w:u w:val="single"/>
        </w:rPr>
        <w:t>the PTC has already resulted in a sharp drop in investments</w:t>
      </w:r>
      <w:r w:rsidRPr="005840FB">
        <w:rPr>
          <w:rFonts w:ascii="Arial" w:hAnsi="Arial"/>
        </w:rPr>
        <w:t xml:space="preserve"> in wind energy production, threatening the livelihoods of the more than 78,000 people nationwide who are in wind-supported jobs.</w:t>
      </w:r>
    </w:p>
    <w:p w:rsidR="001C7A8D" w:rsidRPr="005840FB" w:rsidRDefault="001C7A8D" w:rsidP="001C7A8D">
      <w:pPr>
        <w:rPr>
          <w:rFonts w:ascii="Arial" w:hAnsi="Arial"/>
        </w:rPr>
      </w:pPr>
      <w:proofErr w:type="gramStart"/>
      <w:r w:rsidRPr="005840FB">
        <w:rPr>
          <w:rFonts w:ascii="Arial" w:hAnsi="Arial"/>
        </w:rPr>
        <w:t>When Congress has allowed the PTC to expire in the past, wind installations declined by 73 to 93 percent.</w:t>
      </w:r>
      <w:proofErr w:type="gramEnd"/>
      <w:r w:rsidRPr="005840FB">
        <w:rPr>
          <w:rFonts w:ascii="Arial" w:hAnsi="Arial"/>
        </w:rPr>
        <w:t xml:space="preserve"> According to a December 2011 study by Navigant, a global consulting firm known for its expertise in energy issues, 37,000 wind-supported jobs would be lost if the PTC was not extended before 2013. </w:t>
      </w:r>
      <w:r w:rsidRPr="005840FB">
        <w:rPr>
          <w:rFonts w:ascii="Arial" w:hAnsi="Arial"/>
          <w:u w:val="single"/>
        </w:rPr>
        <w:t>Congress should enact a</w:t>
      </w:r>
      <w:r w:rsidRPr="005840FB">
        <w:rPr>
          <w:rFonts w:ascii="Arial" w:hAnsi="Arial"/>
        </w:rPr>
        <w:t xml:space="preserve"> multiyear </w:t>
      </w:r>
      <w:r w:rsidRPr="005840FB">
        <w:rPr>
          <w:rFonts w:ascii="Arial" w:hAnsi="Arial"/>
          <w:u w:val="single"/>
        </w:rPr>
        <w:t>extension</w:t>
      </w:r>
      <w:r w:rsidRPr="005840FB">
        <w:rPr>
          <w:rFonts w:ascii="Arial" w:hAnsi="Arial"/>
        </w:rPr>
        <w:t xml:space="preserve"> of this incentive, </w:t>
      </w:r>
      <w:r w:rsidRPr="005840FB">
        <w:rPr>
          <w:rFonts w:ascii="Arial" w:hAnsi="Arial"/>
          <w:u w:val="single"/>
        </w:rPr>
        <w:t>which provides certainty</w:t>
      </w:r>
      <w:r w:rsidRPr="005840FB">
        <w:rPr>
          <w:rFonts w:ascii="Arial" w:hAnsi="Arial"/>
        </w:rPr>
        <w:t xml:space="preserve"> to the industry </w:t>
      </w:r>
      <w:r w:rsidRPr="005840FB">
        <w:rPr>
          <w:rFonts w:ascii="Arial" w:hAnsi="Arial"/>
          <w:u w:val="single"/>
        </w:rPr>
        <w:t>and would ensure</w:t>
      </w:r>
      <w:r w:rsidRPr="005840FB">
        <w:rPr>
          <w:rFonts w:ascii="Arial" w:hAnsi="Arial"/>
        </w:rPr>
        <w:t xml:space="preserve"> the </w:t>
      </w:r>
      <w:r w:rsidRPr="005840FB">
        <w:rPr>
          <w:rFonts w:ascii="Arial" w:hAnsi="Arial"/>
          <w:u w:val="single"/>
        </w:rPr>
        <w:t>continued growth of renewable energy industries</w:t>
      </w:r>
      <w:r w:rsidRPr="005840FB">
        <w:rPr>
          <w:rFonts w:ascii="Arial" w:hAnsi="Arial"/>
        </w:rPr>
        <w:t xml:space="preserve">. </w:t>
      </w:r>
      <w:r w:rsidRPr="005840FB">
        <w:rPr>
          <w:rFonts w:ascii="Arial" w:hAnsi="Arial"/>
          <w:highlight w:val="yellow"/>
          <w:u w:val="single"/>
        </w:rPr>
        <w:t>Our country leads the world in clean</w:t>
      </w:r>
      <w:r w:rsidRPr="005840FB">
        <w:rPr>
          <w:rFonts w:ascii="Arial" w:hAnsi="Arial"/>
          <w:u w:val="single"/>
        </w:rPr>
        <w:t xml:space="preserve"> energy </w:t>
      </w:r>
      <w:r w:rsidRPr="005840FB">
        <w:rPr>
          <w:rFonts w:ascii="Arial" w:hAnsi="Arial"/>
          <w:highlight w:val="yellow"/>
          <w:u w:val="single"/>
        </w:rPr>
        <w:t>venture capital</w:t>
      </w:r>
      <w:r w:rsidRPr="005840FB">
        <w:rPr>
          <w:rFonts w:ascii="Arial" w:hAnsi="Arial"/>
        </w:rPr>
        <w:t xml:space="preserve"> investment, </w:t>
      </w:r>
      <w:r w:rsidRPr="005840FB">
        <w:rPr>
          <w:rFonts w:ascii="Arial" w:hAnsi="Arial"/>
          <w:highlight w:val="yellow"/>
          <w:u w:val="single"/>
        </w:rPr>
        <w:t xml:space="preserve">but without such </w:t>
      </w:r>
      <w:r w:rsidRPr="005840FB">
        <w:rPr>
          <w:rFonts w:ascii="Arial" w:hAnsi="Arial"/>
          <w:b/>
          <w:sz w:val="26"/>
          <w:highlight w:val="yellow"/>
          <w:u w:val="single"/>
          <w:bdr w:val="single" w:sz="4" w:space="0" w:color="auto"/>
        </w:rPr>
        <w:t>strong policy commitments</w:t>
      </w:r>
      <w:r w:rsidRPr="005840FB">
        <w:rPr>
          <w:rFonts w:ascii="Arial" w:hAnsi="Arial"/>
        </w:rPr>
        <w:t xml:space="preserve"> to clean energy </w:t>
      </w:r>
      <w:r w:rsidRPr="005840FB">
        <w:rPr>
          <w:rFonts w:ascii="Arial" w:hAnsi="Arial"/>
          <w:highlight w:val="yellow"/>
          <w:u w:val="single"/>
        </w:rPr>
        <w:t>as the PTC</w:t>
      </w:r>
      <w:r w:rsidRPr="005840FB">
        <w:rPr>
          <w:rFonts w:ascii="Arial" w:hAnsi="Arial"/>
        </w:rPr>
        <w:t xml:space="preserve">, </w:t>
      </w:r>
      <w:r w:rsidRPr="005840FB">
        <w:rPr>
          <w:rFonts w:ascii="Arial" w:hAnsi="Arial"/>
          <w:highlight w:val="yellow"/>
          <w:u w:val="single"/>
        </w:rPr>
        <w:t>it will be challenging to scale up</w:t>
      </w:r>
      <w:r w:rsidRPr="005840FB">
        <w:rPr>
          <w:rFonts w:ascii="Arial" w:hAnsi="Arial"/>
        </w:rPr>
        <w:t xml:space="preserve"> new </w:t>
      </w:r>
      <w:r w:rsidRPr="005840FB">
        <w:rPr>
          <w:rFonts w:ascii="Arial" w:hAnsi="Arial"/>
          <w:highlight w:val="yellow"/>
          <w:u w:val="single"/>
        </w:rPr>
        <w:t>innovations</w:t>
      </w:r>
      <w:r w:rsidRPr="005840FB">
        <w:rPr>
          <w:rFonts w:ascii="Arial" w:hAnsi="Arial"/>
        </w:rPr>
        <w:t xml:space="preserve">. If demand for these modern technologies is not created in the United States, </w:t>
      </w:r>
      <w:r w:rsidRPr="005840FB">
        <w:rPr>
          <w:rFonts w:ascii="Arial" w:hAnsi="Arial"/>
          <w:u w:val="single"/>
        </w:rPr>
        <w:t>development of the clean energy industry will suffer</w:t>
      </w:r>
      <w:r w:rsidRPr="005840FB">
        <w:rPr>
          <w:rFonts w:ascii="Arial" w:hAnsi="Arial"/>
        </w:rPr>
        <w:t>.</w:t>
      </w:r>
    </w:p>
    <w:p w:rsidR="001C7A8D" w:rsidRPr="005840FB" w:rsidRDefault="001C7A8D" w:rsidP="001C7A8D">
      <w:pPr>
        <w:rPr>
          <w:rFonts w:ascii="Arial" w:hAnsi="Arial"/>
        </w:rPr>
      </w:pPr>
      <w:r w:rsidRPr="005840FB">
        <w:rPr>
          <w:rFonts w:ascii="Arial" w:hAnsi="Arial"/>
        </w:rPr>
        <w:t xml:space="preserve">There is no lack of political support. Karl Rove, who was a senior advisor to President George W. Bush, raised eyebrows recently when he joined with Robert Gibbs, who served as President Barack Obama's press secretary, to publicly support congressional action to extend financial incentives for development of wind energy. In endorsing the policy, Rove said, "My hope is that after the election, people say, look, let's start making some priorities, and find some things that we can agree on, and maybe one of them is the production tax credit." If political party operatives such as Rove and Gibbs, Republican and Democratic governors, and the Sierra Club can agree to extend this policy, Washington lawmakers from both sides of the aisle </w:t>
      </w:r>
      <w:proofErr w:type="spellStart"/>
      <w:r w:rsidRPr="005840FB">
        <w:rPr>
          <w:rFonts w:ascii="Arial" w:hAnsi="Arial"/>
        </w:rPr>
        <w:t>whould</w:t>
      </w:r>
      <w:proofErr w:type="spellEnd"/>
      <w:r w:rsidRPr="005840FB">
        <w:rPr>
          <w:rFonts w:ascii="Arial" w:hAnsi="Arial"/>
        </w:rPr>
        <w:t xml:space="preserve"> </w:t>
      </w:r>
      <w:proofErr w:type="gramStart"/>
      <w:r w:rsidRPr="005840FB">
        <w:rPr>
          <w:rFonts w:ascii="Arial" w:hAnsi="Arial"/>
        </w:rPr>
        <w:t>be</w:t>
      </w:r>
      <w:proofErr w:type="gramEnd"/>
      <w:r w:rsidRPr="005840FB">
        <w:rPr>
          <w:rFonts w:ascii="Arial" w:hAnsi="Arial"/>
        </w:rPr>
        <w:t xml:space="preserve"> able to do so as well.</w:t>
      </w:r>
    </w:p>
    <w:p w:rsidR="001C7A8D" w:rsidRPr="005840FB" w:rsidRDefault="001C7A8D" w:rsidP="001C7A8D">
      <w:pPr>
        <w:rPr>
          <w:rFonts w:ascii="Arial" w:hAnsi="Arial"/>
        </w:rPr>
      </w:pPr>
      <w:r w:rsidRPr="005840FB">
        <w:rPr>
          <w:rFonts w:ascii="Arial" w:hAnsi="Arial"/>
          <w:highlight w:val="yellow"/>
          <w:u w:val="single"/>
        </w:rPr>
        <w:t>Policy matters</w:t>
      </w:r>
      <w:r w:rsidRPr="005840FB">
        <w:rPr>
          <w:rFonts w:ascii="Arial" w:hAnsi="Arial"/>
        </w:rPr>
        <w:t xml:space="preserve">. </w:t>
      </w:r>
      <w:r w:rsidRPr="005840FB">
        <w:rPr>
          <w:rFonts w:ascii="Arial" w:hAnsi="Arial"/>
          <w:u w:val="single"/>
        </w:rPr>
        <w:t>Nations that have strong policy commitments to clean energy</w:t>
      </w:r>
      <w:r w:rsidRPr="005840FB">
        <w:rPr>
          <w:rFonts w:ascii="Arial" w:hAnsi="Arial"/>
        </w:rPr>
        <w:t xml:space="preserve"> already </w:t>
      </w:r>
      <w:r w:rsidRPr="005840FB">
        <w:rPr>
          <w:rFonts w:ascii="Arial" w:hAnsi="Arial"/>
          <w:u w:val="single"/>
        </w:rPr>
        <w:t>reap</w:t>
      </w:r>
      <w:r w:rsidRPr="005840FB">
        <w:rPr>
          <w:rFonts w:ascii="Arial" w:hAnsi="Arial"/>
        </w:rPr>
        <w:t xml:space="preserve"> the economic </w:t>
      </w:r>
      <w:r w:rsidRPr="005840FB">
        <w:rPr>
          <w:rFonts w:ascii="Arial" w:hAnsi="Arial"/>
          <w:u w:val="single"/>
        </w:rPr>
        <w:t>rewards</w:t>
      </w:r>
      <w:r w:rsidRPr="005840FB">
        <w:rPr>
          <w:rFonts w:ascii="Arial" w:hAnsi="Arial"/>
        </w:rPr>
        <w:t xml:space="preserve">. </w:t>
      </w:r>
      <w:r w:rsidRPr="005840FB">
        <w:rPr>
          <w:rFonts w:ascii="Arial" w:hAnsi="Arial"/>
          <w:highlight w:val="yellow"/>
          <w:u w:val="single"/>
        </w:rPr>
        <w:t>If 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 xml:space="preserve">is to </w:t>
      </w:r>
      <w:r w:rsidRPr="005840FB">
        <w:rPr>
          <w:rFonts w:ascii="Arial" w:hAnsi="Arial"/>
          <w:b/>
          <w:sz w:val="26"/>
          <w:highlight w:val="yellow"/>
          <w:u w:val="single"/>
          <w:bdr w:val="single" w:sz="4" w:space="0" w:color="auto"/>
        </w:rPr>
        <w:t>effectively compete</w:t>
      </w:r>
      <w:r w:rsidRPr="005840FB">
        <w:rPr>
          <w:rFonts w:ascii="Arial" w:hAnsi="Arial"/>
          <w:highlight w:val="yellow"/>
          <w:u w:val="single"/>
        </w:rPr>
        <w:t xml:space="preserve"> in the</w:t>
      </w:r>
      <w:r w:rsidRPr="005840FB">
        <w:rPr>
          <w:rFonts w:ascii="Arial" w:hAnsi="Arial"/>
          <w:u w:val="single"/>
        </w:rPr>
        <w:t xml:space="preserve"> global clean </w:t>
      </w:r>
      <w:r w:rsidRPr="005840FB">
        <w:rPr>
          <w:rFonts w:ascii="Arial" w:hAnsi="Arial"/>
          <w:highlight w:val="yellow"/>
          <w:u w:val="single"/>
        </w:rPr>
        <w:t>energy race</w:t>
      </w:r>
      <w:r w:rsidRPr="005840FB">
        <w:rPr>
          <w:rFonts w:ascii="Arial" w:hAnsi="Arial"/>
        </w:rPr>
        <w:t xml:space="preserve">, </w:t>
      </w:r>
      <w:r w:rsidRPr="00137631">
        <w:rPr>
          <w:rFonts w:ascii="Arial" w:hAnsi="Arial"/>
          <w:u w:val="single"/>
        </w:rPr>
        <w:t>Congress should extend the PTC</w:t>
      </w:r>
      <w:r w:rsidRPr="00137631">
        <w:rPr>
          <w:rFonts w:ascii="Arial" w:hAnsi="Arial"/>
        </w:rPr>
        <w:t>.</w:t>
      </w:r>
    </w:p>
    <w:p w:rsidR="001C7A8D" w:rsidRPr="005840FB" w:rsidRDefault="001C7A8D" w:rsidP="001C7A8D">
      <w:pPr>
        <w:rPr>
          <w:rFonts w:ascii="Arial" w:hAnsi="Arial"/>
        </w:rPr>
      </w:pPr>
    </w:p>
    <w:p w:rsidR="001C7A8D" w:rsidRPr="005840FB" w:rsidRDefault="001C7A8D" w:rsidP="001C7A8D">
      <w:pPr>
        <w:rPr>
          <w:rFonts w:ascii="Arial" w:hAnsi="Arial"/>
          <w:b/>
        </w:rPr>
      </w:pPr>
      <w:r w:rsidRPr="005840FB">
        <w:rPr>
          <w:rFonts w:ascii="Arial" w:hAnsi="Arial"/>
          <w:b/>
        </w:rPr>
        <w:t xml:space="preserve">Manufacturing is the </w:t>
      </w:r>
      <w:r w:rsidRPr="00784EF0">
        <w:rPr>
          <w:rFonts w:ascii="Arial" w:hAnsi="Arial"/>
          <w:b/>
          <w:u w:val="single"/>
        </w:rPr>
        <w:t>largest determinate</w:t>
      </w:r>
      <w:r w:rsidRPr="005840FB">
        <w:rPr>
          <w:rFonts w:ascii="Arial" w:hAnsi="Arial"/>
          <w:b/>
        </w:rPr>
        <w:t xml:space="preserve"> of economic growth</w:t>
      </w:r>
      <w:r>
        <w:rPr>
          <w:rFonts w:ascii="Arial" w:hAnsi="Arial"/>
          <w:b/>
        </w:rPr>
        <w:t>.</w:t>
      </w:r>
    </w:p>
    <w:p w:rsidR="001C7A8D" w:rsidRPr="00A81C01" w:rsidRDefault="001C7A8D" w:rsidP="001C7A8D">
      <w:pPr>
        <w:rPr>
          <w:rFonts w:ascii="Arial" w:hAnsi="Arial"/>
          <w:sz w:val="20"/>
        </w:rPr>
      </w:pPr>
      <w:proofErr w:type="spellStart"/>
      <w:r w:rsidRPr="005840FB">
        <w:rPr>
          <w:rFonts w:ascii="Arial" w:hAnsi="Arial"/>
          <w:b/>
        </w:rPr>
        <w:t>Vargo</w:t>
      </w:r>
      <w:proofErr w:type="spellEnd"/>
      <w:r w:rsidRPr="005840FB">
        <w:rPr>
          <w:rFonts w:ascii="Arial" w:hAnsi="Arial"/>
          <w:b/>
        </w:rPr>
        <w:t xml:space="preserve"> 3</w:t>
      </w:r>
      <w:r w:rsidRPr="005840FB">
        <w:rPr>
          <w:rFonts w:ascii="Arial" w:hAnsi="Arial"/>
        </w:rPr>
        <w:t xml:space="preserve"> </w:t>
      </w:r>
      <w:r w:rsidRPr="00A81C01">
        <w:rPr>
          <w:rFonts w:ascii="Arial" w:hAnsi="Arial"/>
          <w:sz w:val="20"/>
        </w:rPr>
        <w:t xml:space="preserve">(Franklin, Vice President for International Economic Affairs at the National Association of Manufacturers, Had a distinguished career at the United States Department of Commerce, His many positions at the Commerce Department included serving as Deputy Assistant Secretary for Asia, Deputy Assistant Secretary for WTO Affairs and for trade agreements compliance, and Deputy Assistant Secretary for Europe, Holds the President’s Distinguished Executive Award – the highest award that can be granted to a U.S. government executive, </w:t>
      </w:r>
      <w:r w:rsidRPr="00A81C01">
        <w:rPr>
          <w:rFonts w:ascii="Arial" w:hAnsi="Arial"/>
          <w:i/>
          <w:sz w:val="20"/>
        </w:rPr>
        <w:t>Hearing On China’s Exchange Rate Regime and Its Effects on the U.S. Economy</w:t>
      </w:r>
      <w:r w:rsidRPr="00A81C01">
        <w:rPr>
          <w:rFonts w:ascii="Arial" w:hAnsi="Arial"/>
          <w:sz w:val="20"/>
        </w:rPr>
        <w:t xml:space="preserve">, Testimony of Franklin J. </w:t>
      </w:r>
      <w:proofErr w:type="spellStart"/>
      <w:r w:rsidRPr="00A81C01">
        <w:rPr>
          <w:rFonts w:ascii="Arial" w:hAnsi="Arial"/>
          <w:sz w:val="20"/>
        </w:rPr>
        <w:t>Vargo</w:t>
      </w:r>
      <w:proofErr w:type="spellEnd"/>
      <w:r w:rsidRPr="00A81C01">
        <w:rPr>
          <w:rFonts w:ascii="Arial" w:hAnsi="Arial"/>
          <w:sz w:val="20"/>
        </w:rPr>
        <w:t xml:space="preserve"> Vice President, International Economic Affairs National Association of Manufacturers On Behalf of The National Association of Manufacturers Before the Subcommittee on Domestic and International Monetary Policy, Trade, and Technology of the House Committee on Financial)</w:t>
      </w:r>
    </w:p>
    <w:p w:rsidR="001C7A8D" w:rsidRPr="005840FB" w:rsidRDefault="001C7A8D" w:rsidP="001C7A8D">
      <w:pPr>
        <w:rPr>
          <w:rFonts w:ascii="Arial" w:hAnsi="Arial"/>
        </w:rPr>
      </w:pPr>
    </w:p>
    <w:p w:rsidR="001C7A8D" w:rsidRPr="005840FB" w:rsidRDefault="001C7A8D" w:rsidP="001C7A8D">
      <w:pPr>
        <w:rPr>
          <w:rFonts w:ascii="Arial" w:hAnsi="Arial"/>
        </w:rPr>
      </w:pPr>
      <w:r w:rsidRPr="005840FB">
        <w:rPr>
          <w:rFonts w:ascii="Arial" w:hAnsi="Arial"/>
        </w:rPr>
        <w:t>MANUFACTURING: VITAL TO AMERICA</w:t>
      </w:r>
    </w:p>
    <w:p w:rsidR="001C7A8D" w:rsidRPr="005840FB" w:rsidRDefault="001C7A8D" w:rsidP="001C7A8D">
      <w:pPr>
        <w:rPr>
          <w:rFonts w:ascii="Arial" w:hAnsi="Arial"/>
        </w:rPr>
      </w:pPr>
      <w:r w:rsidRPr="005840FB">
        <w:rPr>
          <w:rFonts w:ascii="Arial" w:hAnsi="Arial"/>
        </w:rPr>
        <w:t xml:space="preserve">I would like to begin my statement with a review of why </w:t>
      </w:r>
      <w:r w:rsidRPr="005840FB">
        <w:rPr>
          <w:rFonts w:ascii="Arial" w:hAnsi="Arial"/>
          <w:highlight w:val="yellow"/>
          <w:u w:val="single"/>
        </w:rPr>
        <w:t xml:space="preserve">manufacturing is </w:t>
      </w:r>
      <w:r w:rsidRPr="00686DDF">
        <w:rPr>
          <w:rFonts w:ascii="Arial" w:hAnsi="Arial"/>
          <w:b/>
          <w:sz w:val="26"/>
          <w:highlight w:val="yellow"/>
          <w:u w:val="single"/>
          <w:bdr w:val="single" w:sz="4" w:space="0" w:color="auto"/>
        </w:rPr>
        <w:t>vital to</w:t>
      </w:r>
      <w:r w:rsidRPr="005840FB">
        <w:rPr>
          <w:rFonts w:ascii="Arial" w:hAnsi="Arial"/>
          <w:highlight w:val="yellow"/>
          <w:u w:val="single"/>
        </w:rPr>
        <w:t xml:space="preserve"> the U.S. economy</w:t>
      </w:r>
      <w:r w:rsidRPr="005840FB">
        <w:rPr>
          <w:rFonts w:ascii="Arial" w:hAnsi="Arial"/>
        </w:rPr>
        <w:t xml:space="preserve">. Since manufacturing only represents about 16 percent of the nation’s output, who cares? </w:t>
      </w:r>
      <w:r w:rsidRPr="005840FB">
        <w:rPr>
          <w:rFonts w:ascii="Arial" w:hAnsi="Arial"/>
          <w:u w:val="single"/>
        </w:rPr>
        <w:t>Isn’t 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a post-manufacturing services economy</w:t>
      </w:r>
      <w:r w:rsidRPr="005840FB">
        <w:rPr>
          <w:rFonts w:ascii="Arial" w:hAnsi="Arial"/>
        </w:rPr>
        <w:t xml:space="preserve">? Who needs manufacturing? The answer in brief is that </w:t>
      </w:r>
      <w:r w:rsidRPr="005840FB">
        <w:rPr>
          <w:rFonts w:ascii="Arial" w:hAnsi="Arial"/>
          <w:highlight w:val="yellow"/>
          <w:u w:val="single"/>
        </w:rPr>
        <w:t>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 xml:space="preserve">economy </w:t>
      </w:r>
      <w:r w:rsidRPr="00686DDF">
        <w:rPr>
          <w:rFonts w:ascii="Arial" w:hAnsi="Arial"/>
          <w:b/>
          <w:sz w:val="26"/>
          <w:highlight w:val="yellow"/>
          <w:u w:val="single"/>
          <w:bdr w:val="single" w:sz="4" w:space="0" w:color="auto"/>
        </w:rPr>
        <w:t>would collapse</w:t>
      </w:r>
      <w:r w:rsidRPr="005840FB">
        <w:rPr>
          <w:rFonts w:ascii="Arial" w:hAnsi="Arial"/>
          <w:highlight w:val="yellow"/>
          <w:u w:val="single"/>
        </w:rPr>
        <w:t xml:space="preserve"> without manufacturing</w:t>
      </w:r>
      <w:r w:rsidRPr="005840FB">
        <w:rPr>
          <w:rFonts w:ascii="Arial" w:hAnsi="Arial"/>
        </w:rPr>
        <w:t xml:space="preserve">, </w:t>
      </w:r>
      <w:r w:rsidRPr="00137631">
        <w:rPr>
          <w:rFonts w:ascii="Arial" w:hAnsi="Arial"/>
        </w:rPr>
        <w:t>as would our national security and our role in the world</w:t>
      </w:r>
      <w:r w:rsidRPr="005840FB">
        <w:rPr>
          <w:rFonts w:ascii="Arial" w:hAnsi="Arial"/>
        </w:rPr>
        <w:t xml:space="preserve">. That is because </w:t>
      </w:r>
      <w:r w:rsidRPr="005840FB">
        <w:rPr>
          <w:rFonts w:ascii="Arial" w:hAnsi="Arial"/>
          <w:highlight w:val="yellow"/>
          <w:u w:val="single"/>
        </w:rPr>
        <w:t>manufacturing is</w:t>
      </w:r>
      <w:r w:rsidRPr="005840FB">
        <w:rPr>
          <w:rFonts w:ascii="Arial" w:hAnsi="Arial"/>
          <w:u w:val="single"/>
        </w:rPr>
        <w:t xml:space="preserve"> really </w:t>
      </w:r>
      <w:r w:rsidRPr="00686DDF">
        <w:rPr>
          <w:rFonts w:ascii="Arial" w:hAnsi="Arial"/>
          <w:b/>
          <w:sz w:val="26"/>
          <w:highlight w:val="yellow"/>
          <w:u w:val="single"/>
          <w:bdr w:val="single" w:sz="4" w:space="0" w:color="auto"/>
        </w:rPr>
        <w:t>the foundation</w:t>
      </w:r>
      <w:r w:rsidRPr="005840FB">
        <w:rPr>
          <w:rFonts w:ascii="Arial" w:hAnsi="Arial"/>
          <w:highlight w:val="yellow"/>
          <w:u w:val="single"/>
        </w:rPr>
        <w:t xml:space="preserve"> of our economy</w:t>
      </w:r>
      <w:r w:rsidRPr="005840FB">
        <w:rPr>
          <w:rFonts w:ascii="Arial" w:hAnsi="Arial"/>
        </w:rPr>
        <w:t xml:space="preserve">, both </w:t>
      </w:r>
      <w:r w:rsidRPr="005840FB">
        <w:rPr>
          <w:rFonts w:ascii="Arial" w:hAnsi="Arial"/>
          <w:highlight w:val="yellow"/>
          <w:u w:val="single"/>
        </w:rPr>
        <w:t>in terms of innovation</w:t>
      </w:r>
      <w:r w:rsidRPr="005840FB">
        <w:rPr>
          <w:rFonts w:ascii="Arial" w:hAnsi="Arial"/>
        </w:rPr>
        <w:t xml:space="preserve"> and </w:t>
      </w:r>
      <w:r w:rsidRPr="005840FB">
        <w:rPr>
          <w:rFonts w:ascii="Arial" w:hAnsi="Arial"/>
          <w:highlight w:val="yellow"/>
          <w:u w:val="single"/>
        </w:rPr>
        <w:t>production and</w:t>
      </w:r>
      <w:r w:rsidRPr="005840FB">
        <w:rPr>
          <w:rFonts w:ascii="Arial" w:hAnsi="Arial"/>
        </w:rPr>
        <w:t xml:space="preserve"> in terms of </w:t>
      </w:r>
      <w:r w:rsidRPr="00686DDF">
        <w:rPr>
          <w:rFonts w:ascii="Arial" w:hAnsi="Arial"/>
          <w:b/>
          <w:sz w:val="26"/>
          <w:highlight w:val="yellow"/>
          <w:u w:val="single"/>
          <w:bdr w:val="single" w:sz="4" w:space="0" w:color="auto"/>
        </w:rPr>
        <w:t>supporting the rest</w:t>
      </w:r>
      <w:r>
        <w:rPr>
          <w:rFonts w:ascii="Arial" w:hAnsi="Arial"/>
          <w:highlight w:val="yellow"/>
          <w:u w:val="single"/>
        </w:rPr>
        <w:t xml:space="preserve"> o</w:t>
      </w:r>
      <w:r w:rsidRPr="005840FB">
        <w:rPr>
          <w:rFonts w:ascii="Arial" w:hAnsi="Arial"/>
          <w:highlight w:val="yellow"/>
          <w:u w:val="single"/>
        </w:rPr>
        <w:t>f the economy</w:t>
      </w:r>
      <w:r w:rsidRPr="005840FB">
        <w:rPr>
          <w:rFonts w:ascii="Arial" w:hAnsi="Arial"/>
        </w:rPr>
        <w:t>. 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w:t>
      </w:r>
    </w:p>
    <w:p w:rsidR="001C7A8D" w:rsidRPr="005840FB" w:rsidRDefault="001C7A8D" w:rsidP="001C7A8D">
      <w:pPr>
        <w:rPr>
          <w:rFonts w:ascii="Arial" w:hAnsi="Arial"/>
        </w:rPr>
      </w:pPr>
      <w:r w:rsidRPr="005840FB">
        <w:rPr>
          <w:rFonts w:ascii="Arial" w:hAnsi="Arial"/>
        </w:rPr>
        <w:t xml:space="preserve">Similarly, in services -- can you envision an airline without airplanes? </w:t>
      </w:r>
      <w:proofErr w:type="gramStart"/>
      <w:r w:rsidRPr="005840FB">
        <w:rPr>
          <w:rFonts w:ascii="Arial" w:hAnsi="Arial"/>
        </w:rPr>
        <w:t>Fast food outlets without griddles and freezers?</w:t>
      </w:r>
      <w:proofErr w:type="gramEnd"/>
      <w:r w:rsidRPr="005840FB">
        <w:rPr>
          <w:rFonts w:ascii="Arial" w:hAnsi="Arial"/>
        </w:rPr>
        <w:t xml:space="preserve"> </w:t>
      </w:r>
      <w:proofErr w:type="gramStart"/>
      <w:r w:rsidRPr="005840FB">
        <w:rPr>
          <w:rFonts w:ascii="Arial" w:hAnsi="Arial"/>
        </w:rPr>
        <w:t>Insurance companies or banks without computers?</w:t>
      </w:r>
      <w:proofErr w:type="gramEnd"/>
      <w:r w:rsidRPr="005840FB">
        <w:rPr>
          <w:rFonts w:ascii="Arial" w:hAnsi="Arial"/>
        </w:rPr>
        <w:t xml:space="preserve"> </w:t>
      </w:r>
      <w:proofErr w:type="gramStart"/>
      <w:r w:rsidRPr="005840FB">
        <w:rPr>
          <w:rFonts w:ascii="Arial" w:hAnsi="Arial"/>
        </w:rPr>
        <w:t>Certainly not.</w:t>
      </w:r>
      <w:proofErr w:type="gramEnd"/>
      <w:r w:rsidRPr="005840FB">
        <w:rPr>
          <w:rFonts w:ascii="Arial" w:hAnsi="Arial"/>
        </w:rPr>
        <w:t xml:space="preserve"> </w:t>
      </w:r>
      <w:r w:rsidRPr="005840FB">
        <w:rPr>
          <w:rFonts w:ascii="Arial" w:hAnsi="Arial"/>
          <w:u w:val="single"/>
        </w:rPr>
        <w:t>The manufacturing industry is truly the innovation industry</w:t>
      </w:r>
      <w:r w:rsidRPr="005840FB">
        <w:rPr>
          <w:rFonts w:ascii="Arial" w:hAnsi="Arial"/>
        </w:rPr>
        <w:t xml:space="preserve">, </w:t>
      </w:r>
      <w:r w:rsidRPr="005840FB">
        <w:rPr>
          <w:rFonts w:ascii="Arial" w:hAnsi="Arial"/>
          <w:u w:val="single"/>
        </w:rPr>
        <w:t>without which the rest of the economy could not prosper</w:t>
      </w:r>
      <w:r w:rsidRPr="005840FB">
        <w:rPr>
          <w:rFonts w:ascii="Arial" w:hAnsi="Arial"/>
        </w:rPr>
        <w:t xml:space="preserve">. </w:t>
      </w:r>
      <w:r w:rsidRPr="005840FB">
        <w:rPr>
          <w:rFonts w:ascii="Arial" w:hAnsi="Arial"/>
          <w:highlight w:val="yellow"/>
          <w:u w:val="single"/>
        </w:rPr>
        <w:t>Manufacturing performs over 60 percent of</w:t>
      </w:r>
      <w:r w:rsidRPr="005840FB">
        <w:rPr>
          <w:rFonts w:ascii="Arial" w:hAnsi="Arial"/>
          <w:u w:val="single"/>
        </w:rPr>
        <w:t xml:space="preserve"> the nation’s </w:t>
      </w:r>
      <w:r w:rsidRPr="005840FB">
        <w:rPr>
          <w:rFonts w:ascii="Arial" w:hAnsi="Arial"/>
          <w:highlight w:val="yellow"/>
          <w:u w:val="single"/>
        </w:rPr>
        <w:t>research</w:t>
      </w:r>
      <w:r w:rsidRPr="005840FB">
        <w:rPr>
          <w:rFonts w:ascii="Arial" w:hAnsi="Arial"/>
          <w:u w:val="single"/>
        </w:rPr>
        <w:t xml:space="preserve"> and development</w:t>
      </w:r>
      <w:r w:rsidRPr="005840FB">
        <w:rPr>
          <w:rFonts w:ascii="Arial" w:hAnsi="Arial"/>
        </w:rPr>
        <w:t xml:space="preserve">. Additionally, </w:t>
      </w:r>
      <w:r w:rsidRPr="005840FB">
        <w:rPr>
          <w:rFonts w:ascii="Arial" w:hAnsi="Arial"/>
          <w:highlight w:val="yellow"/>
          <w:u w:val="single"/>
        </w:rPr>
        <w:t>it</w:t>
      </w:r>
      <w:r w:rsidRPr="005840FB">
        <w:rPr>
          <w:rFonts w:ascii="Arial" w:hAnsi="Arial"/>
        </w:rPr>
        <w:t xml:space="preserve"> also </w:t>
      </w:r>
      <w:r w:rsidRPr="00686DDF">
        <w:rPr>
          <w:rFonts w:ascii="Arial" w:hAnsi="Arial"/>
          <w:b/>
          <w:sz w:val="26"/>
          <w:highlight w:val="yellow"/>
          <w:u w:val="single"/>
          <w:bdr w:val="single" w:sz="4" w:space="0" w:color="auto"/>
        </w:rPr>
        <w:t>underlies</w:t>
      </w:r>
      <w:r w:rsidRPr="005840FB">
        <w:rPr>
          <w:rFonts w:ascii="Arial" w:hAnsi="Arial"/>
          <w:highlight w:val="yellow"/>
          <w:u w:val="single"/>
        </w:rPr>
        <w:t xml:space="preserve"> the tech</w:t>
      </w:r>
      <w:r w:rsidRPr="005840FB">
        <w:rPr>
          <w:rFonts w:ascii="Arial" w:hAnsi="Arial"/>
          <w:u w:val="single"/>
        </w:rPr>
        <w:t xml:space="preserve">nological </w:t>
      </w:r>
      <w:r w:rsidRPr="005840FB">
        <w:rPr>
          <w:rFonts w:ascii="Arial" w:hAnsi="Arial"/>
          <w:highlight w:val="yellow"/>
          <w:u w:val="single"/>
        </w:rPr>
        <w:t>ability of 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to maintain</w:t>
      </w:r>
      <w:r w:rsidRPr="005840FB">
        <w:rPr>
          <w:rFonts w:ascii="Arial" w:hAnsi="Arial"/>
          <w:u w:val="single"/>
        </w:rPr>
        <w:t xml:space="preserve"> its national </w:t>
      </w:r>
      <w:r w:rsidRPr="005840FB">
        <w:rPr>
          <w:rFonts w:ascii="Arial" w:hAnsi="Arial"/>
          <w:highlight w:val="yellow"/>
          <w:u w:val="single"/>
        </w:rPr>
        <w:t>security</w:t>
      </w:r>
      <w:r w:rsidRPr="00137631">
        <w:rPr>
          <w:rFonts w:ascii="Arial" w:hAnsi="Arial"/>
        </w:rPr>
        <w:t xml:space="preserve"> and its global leadership</w:t>
      </w:r>
      <w:r w:rsidRPr="005840FB">
        <w:rPr>
          <w:rFonts w:ascii="Arial" w:hAnsi="Arial"/>
        </w:rPr>
        <w:t>.</w:t>
      </w:r>
    </w:p>
    <w:p w:rsidR="001C7A8D" w:rsidRPr="005840FB" w:rsidRDefault="001C7A8D" w:rsidP="001C7A8D">
      <w:pPr>
        <w:rPr>
          <w:rFonts w:ascii="Arial" w:hAnsi="Arial"/>
        </w:rPr>
      </w:pPr>
      <w:r w:rsidRPr="00137631">
        <w:rPr>
          <w:rFonts w:ascii="Arial" w:hAnsi="Arial"/>
          <w:highlight w:val="yellow"/>
          <w:u w:val="single"/>
        </w:rPr>
        <w:t>Manufacturing makes a disproportionately large contribution to productivity</w:t>
      </w:r>
      <w:r w:rsidRPr="005840FB">
        <w:rPr>
          <w:rFonts w:ascii="Arial" w:hAnsi="Arial"/>
        </w:rPr>
        <w:t xml:space="preserve">, </w:t>
      </w:r>
      <w:r w:rsidRPr="005840FB">
        <w:rPr>
          <w:rFonts w:ascii="Arial" w:hAnsi="Arial"/>
          <w:u w:val="single"/>
        </w:rPr>
        <w:t>more than twice the rate of the overall economy</w:t>
      </w:r>
      <w:r w:rsidRPr="005840FB">
        <w:rPr>
          <w:rFonts w:ascii="Arial" w:hAnsi="Arial"/>
        </w:rPr>
        <w:t xml:space="preserve">, </w:t>
      </w:r>
      <w:r w:rsidRPr="00137631">
        <w:rPr>
          <w:rFonts w:ascii="Arial" w:hAnsi="Arial"/>
          <w:highlight w:val="yellow"/>
          <w:u w:val="single"/>
        </w:rPr>
        <w:t>and pays wages</w:t>
      </w:r>
      <w:r w:rsidRPr="005840FB">
        <w:rPr>
          <w:rFonts w:ascii="Arial" w:hAnsi="Arial"/>
          <w:u w:val="single"/>
        </w:rPr>
        <w:t xml:space="preserve"> that are about </w:t>
      </w:r>
      <w:r w:rsidRPr="00137631">
        <w:rPr>
          <w:rFonts w:ascii="Arial" w:hAnsi="Arial"/>
          <w:highlight w:val="yellow"/>
          <w:u w:val="single"/>
        </w:rPr>
        <w:t>20 percent higher</w:t>
      </w:r>
      <w:r w:rsidRPr="005840FB">
        <w:rPr>
          <w:rFonts w:ascii="Arial" w:hAnsi="Arial"/>
          <w:u w:val="single"/>
        </w:rPr>
        <w:t xml:space="preserve"> than in other sectors</w:t>
      </w:r>
      <w:r w:rsidRPr="005840FB">
        <w:rPr>
          <w:rFonts w:ascii="Arial" w:hAnsi="Arial"/>
        </w:rPr>
        <w:t xml:space="preserve">. But its most fundamental importance lies in the fact that </w:t>
      </w:r>
      <w:r w:rsidRPr="005840FB">
        <w:rPr>
          <w:rFonts w:ascii="Arial" w:hAnsi="Arial"/>
          <w:u w:val="single"/>
        </w:rPr>
        <w:t>a healthy manufacturing sector truly underlies the entire U.S. standard of living</w:t>
      </w:r>
      <w:r w:rsidRPr="005840FB">
        <w:rPr>
          <w:rFonts w:ascii="Arial" w:hAnsi="Arial"/>
        </w:rPr>
        <w:t xml:space="preserve"> -- </w:t>
      </w:r>
      <w:r w:rsidRPr="005840FB">
        <w:rPr>
          <w:rFonts w:ascii="Arial" w:hAnsi="Arial"/>
          <w:u w:val="single"/>
        </w:rPr>
        <w:t>because it is the principal way</w:t>
      </w:r>
      <w:r w:rsidRPr="005840FB">
        <w:rPr>
          <w:rFonts w:ascii="Arial" w:hAnsi="Arial"/>
        </w:rPr>
        <w:t xml:space="preserve"> by which </w:t>
      </w:r>
      <w:r w:rsidRPr="005840FB">
        <w:rPr>
          <w:rFonts w:ascii="Arial" w:hAnsi="Arial"/>
          <w:u w:val="single"/>
        </w:rPr>
        <w:t>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pays its way in the world</w:t>
      </w:r>
      <w:r w:rsidRPr="005840FB">
        <w:rPr>
          <w:rFonts w:ascii="Arial" w:hAnsi="Arial"/>
        </w:rPr>
        <w:t>.</w:t>
      </w:r>
    </w:p>
    <w:p w:rsidR="001C7A8D" w:rsidRPr="005840FB" w:rsidRDefault="001C7A8D" w:rsidP="001C7A8D">
      <w:pPr>
        <w:rPr>
          <w:rFonts w:ascii="Arial" w:hAnsi="Arial"/>
        </w:rPr>
      </w:pPr>
      <w:r w:rsidRPr="005840FB">
        <w:rPr>
          <w:rFonts w:ascii="Arial" w:hAnsi="Arial"/>
          <w:highlight w:val="yellow"/>
          <w:u w:val="single"/>
        </w:rPr>
        <w:t>Manufacturing accounts for</w:t>
      </w:r>
      <w:r w:rsidRPr="005840FB">
        <w:rPr>
          <w:rFonts w:ascii="Arial" w:hAnsi="Arial"/>
          <w:u w:val="single"/>
        </w:rPr>
        <w:t xml:space="preserve"> over </w:t>
      </w:r>
      <w:r w:rsidRPr="005840FB">
        <w:rPr>
          <w:rFonts w:ascii="Arial" w:hAnsi="Arial"/>
          <w:highlight w:val="yellow"/>
          <w:u w:val="single"/>
        </w:rPr>
        <w:t>80 percent of</w:t>
      </w:r>
      <w:r w:rsidRPr="005840FB">
        <w:rPr>
          <w:rFonts w:ascii="Arial" w:hAnsi="Arial"/>
          <w:u w:val="single"/>
        </w:rPr>
        <w:t xml:space="preserve"> all</w:t>
      </w:r>
      <w:r w:rsidRPr="005840FB">
        <w:rPr>
          <w:rFonts w:ascii="Arial" w:hAnsi="Arial"/>
        </w:rPr>
        <w:t xml:space="preserve"> U.S. </w:t>
      </w:r>
      <w:r w:rsidRPr="005840FB">
        <w:rPr>
          <w:rFonts w:ascii="Arial" w:hAnsi="Arial"/>
          <w:highlight w:val="yellow"/>
          <w:u w:val="single"/>
        </w:rPr>
        <w:t>exports</w:t>
      </w:r>
      <w:r w:rsidRPr="005840FB">
        <w:rPr>
          <w:rFonts w:ascii="Arial" w:hAnsi="Arial"/>
        </w:rPr>
        <w:t xml:space="preserve"> of goods. America’s farmers will export somewhat over $50 billion this year, but America’s manufacturers export almost that much every month! Even when services are included, manufacturing accounts for two-thirds of all U.S. exports of goods and services.3</w:t>
      </w:r>
    </w:p>
    <w:p w:rsidR="001C7A8D" w:rsidRPr="005840FB" w:rsidRDefault="001C7A8D" w:rsidP="001C7A8D">
      <w:pPr>
        <w:rPr>
          <w:rFonts w:ascii="Arial" w:hAnsi="Arial"/>
        </w:rPr>
      </w:pPr>
      <w:r w:rsidRPr="005840FB">
        <w:rPr>
          <w:rFonts w:ascii="Arial" w:hAnsi="Arial"/>
          <w:highlight w:val="yellow"/>
          <w:u w:val="single"/>
        </w:rPr>
        <w:t>If the</w:t>
      </w:r>
      <w:r w:rsidRPr="005840FB">
        <w:rPr>
          <w:rFonts w:ascii="Arial" w:hAnsi="Arial"/>
        </w:rPr>
        <w:t xml:space="preserve"> U.S. </w:t>
      </w:r>
      <w:r w:rsidRPr="005840FB">
        <w:rPr>
          <w:rFonts w:ascii="Arial" w:hAnsi="Arial"/>
          <w:highlight w:val="yellow"/>
          <w:u w:val="single"/>
        </w:rPr>
        <w:t>manufacturing sector were to become</w:t>
      </w:r>
      <w:r w:rsidRPr="005840FB">
        <w:rPr>
          <w:rFonts w:ascii="Arial" w:hAnsi="Arial"/>
          <w:u w:val="single"/>
        </w:rPr>
        <w:t xml:space="preserve"> seriously </w:t>
      </w:r>
      <w:r w:rsidRPr="005840FB">
        <w:rPr>
          <w:rFonts w:ascii="Arial" w:hAnsi="Arial"/>
          <w:highlight w:val="yellow"/>
          <w:u w:val="single"/>
        </w:rPr>
        <w:t>impaired</w:t>
      </w:r>
      <w:r w:rsidRPr="005840FB">
        <w:rPr>
          <w:rFonts w:ascii="Arial" w:hAnsi="Arial"/>
        </w:rPr>
        <w:t xml:space="preserve">, </w:t>
      </w:r>
      <w:r w:rsidRPr="005840FB">
        <w:rPr>
          <w:rFonts w:ascii="Arial" w:hAnsi="Arial"/>
          <w:highlight w:val="yellow"/>
          <w:u w:val="single"/>
        </w:rPr>
        <w:t>what</w:t>
      </w:r>
      <w:r w:rsidRPr="005840FB">
        <w:rPr>
          <w:rFonts w:ascii="Arial" w:hAnsi="Arial"/>
          <w:u w:val="single"/>
        </w:rPr>
        <w:t xml:space="preserve"> combination</w:t>
      </w:r>
      <w:r w:rsidRPr="005840FB">
        <w:rPr>
          <w:rFonts w:ascii="Arial" w:hAnsi="Arial"/>
        </w:rPr>
        <w:t xml:space="preserve"> of farm </w:t>
      </w:r>
      <w:r w:rsidRPr="005840FB">
        <w:rPr>
          <w:rFonts w:ascii="Arial" w:hAnsi="Arial"/>
          <w:highlight w:val="yellow"/>
          <w:u w:val="single"/>
        </w:rPr>
        <w:t>products</w:t>
      </w:r>
      <w:r w:rsidRPr="005840FB">
        <w:rPr>
          <w:rFonts w:ascii="Arial" w:hAnsi="Arial"/>
        </w:rPr>
        <w:t xml:space="preserve"> together with architectural, travel, insurance, engineering and other services </w:t>
      </w:r>
      <w:r w:rsidRPr="005840FB">
        <w:rPr>
          <w:rFonts w:ascii="Arial" w:hAnsi="Arial"/>
          <w:highlight w:val="yellow"/>
          <w:u w:val="single"/>
        </w:rPr>
        <w:t>could make up for</w:t>
      </w:r>
      <w:r w:rsidRPr="005840FB">
        <w:rPr>
          <w:rFonts w:ascii="Arial" w:hAnsi="Arial"/>
        </w:rPr>
        <w:t xml:space="preserve"> the </w:t>
      </w:r>
      <w:r w:rsidRPr="005840FB">
        <w:rPr>
          <w:rFonts w:ascii="Arial" w:hAnsi="Arial"/>
          <w:highlight w:val="yellow"/>
          <w:u w:val="single"/>
        </w:rPr>
        <w:t>missing</w:t>
      </w:r>
      <w:r w:rsidRPr="005840FB">
        <w:rPr>
          <w:rFonts w:ascii="Arial" w:hAnsi="Arial"/>
        </w:rPr>
        <w:t xml:space="preserve"> two-thirds of our </w:t>
      </w:r>
      <w:r w:rsidRPr="005840FB">
        <w:rPr>
          <w:rFonts w:ascii="Arial" w:hAnsi="Arial"/>
          <w:highlight w:val="yellow"/>
          <w:u w:val="single"/>
        </w:rPr>
        <w:t>exports</w:t>
      </w:r>
      <w:r w:rsidRPr="005840FB">
        <w:rPr>
          <w:rFonts w:ascii="Arial" w:hAnsi="Arial"/>
        </w:rPr>
        <w:t xml:space="preserve"> represented by manufactures?</w:t>
      </w:r>
      <w:r w:rsidRPr="005840FB">
        <w:rPr>
          <w:rFonts w:ascii="Arial" w:hAnsi="Arial"/>
        </w:rPr>
        <w:tab/>
      </w:r>
      <w:r w:rsidRPr="005840FB">
        <w:rPr>
          <w:rFonts w:ascii="Arial" w:hAnsi="Arial"/>
          <w:highlight w:val="yellow"/>
          <w:u w:val="single"/>
        </w:rPr>
        <w:t>The answer is</w:t>
      </w:r>
      <w:r w:rsidRPr="005840FB">
        <w:rPr>
          <w:rFonts w:ascii="Arial" w:hAnsi="Arial"/>
        </w:rPr>
        <w:t xml:space="preserve"> “</w:t>
      </w:r>
      <w:r w:rsidRPr="00686DDF">
        <w:rPr>
          <w:rFonts w:ascii="Arial" w:hAnsi="Arial"/>
          <w:b/>
          <w:sz w:val="26"/>
          <w:highlight w:val="yellow"/>
          <w:u w:val="single"/>
          <w:bdr w:val="single" w:sz="4" w:space="0" w:color="auto"/>
        </w:rPr>
        <w:t>none</w:t>
      </w:r>
      <w:r w:rsidRPr="005840FB">
        <w:rPr>
          <w:rFonts w:ascii="Arial" w:hAnsi="Arial"/>
        </w:rPr>
        <w:t xml:space="preserve">.” </w:t>
      </w:r>
      <w:r w:rsidRPr="005840FB">
        <w:rPr>
          <w:rFonts w:ascii="Arial" w:hAnsi="Arial"/>
          <w:u w:val="single"/>
        </w:rPr>
        <w:t xml:space="preserve">What would happen instead is </w:t>
      </w:r>
      <w:r w:rsidRPr="005840FB">
        <w:rPr>
          <w:rFonts w:ascii="Arial" w:hAnsi="Arial"/>
          <w:highlight w:val="yellow"/>
          <w:u w:val="single"/>
        </w:rPr>
        <w:t>the dollar would collapse</w:t>
      </w:r>
      <w:r w:rsidRPr="005840FB">
        <w:rPr>
          <w:rFonts w:ascii="Arial" w:hAnsi="Arial"/>
        </w:rPr>
        <w:t xml:space="preserve">, </w:t>
      </w:r>
      <w:r w:rsidRPr="005840FB">
        <w:rPr>
          <w:rFonts w:ascii="Arial" w:hAnsi="Arial"/>
          <w:highlight w:val="yellow"/>
          <w:u w:val="single"/>
        </w:rPr>
        <w:t>falling precipitously</w:t>
      </w:r>
      <w:r w:rsidRPr="005840FB">
        <w:rPr>
          <w:rFonts w:ascii="Arial" w:hAnsi="Arial"/>
          <w:u w:val="single"/>
        </w:rPr>
        <w:t xml:space="preserve"> </w:t>
      </w:r>
      <w:r w:rsidRPr="005840FB">
        <w:rPr>
          <w:rFonts w:ascii="Arial" w:hAnsi="Arial"/>
        </w:rPr>
        <w:t xml:space="preserve">-- not to the reasonable level of 1997, but far below it -- and </w:t>
      </w:r>
      <w:r w:rsidRPr="005840FB">
        <w:rPr>
          <w:rFonts w:ascii="Arial" w:hAnsi="Arial"/>
          <w:highlight w:val="yellow"/>
          <w:u w:val="single"/>
        </w:rPr>
        <w:t>with this collapse would come high</w:t>
      </w:r>
      <w:r w:rsidRPr="005840FB">
        <w:rPr>
          <w:rFonts w:ascii="Arial" w:hAnsi="Arial"/>
          <w:u w:val="single"/>
        </w:rPr>
        <w:t xml:space="preserve"> U.S. </w:t>
      </w:r>
      <w:r w:rsidRPr="005840FB">
        <w:rPr>
          <w:rFonts w:ascii="Arial" w:hAnsi="Arial"/>
          <w:highlight w:val="yellow"/>
          <w:u w:val="single"/>
        </w:rPr>
        <w:t>inflation</w:t>
      </w:r>
      <w:r w:rsidRPr="005840FB">
        <w:rPr>
          <w:rFonts w:ascii="Arial" w:hAnsi="Arial"/>
        </w:rPr>
        <w:t xml:space="preserve">, </w:t>
      </w:r>
      <w:r w:rsidRPr="005840FB">
        <w:rPr>
          <w:rFonts w:ascii="Arial" w:hAnsi="Arial"/>
          <w:highlight w:val="yellow"/>
          <w:u w:val="single"/>
        </w:rPr>
        <w:t>a wrenching</w:t>
      </w:r>
      <w:r w:rsidRPr="005840FB">
        <w:rPr>
          <w:rFonts w:ascii="Arial" w:hAnsi="Arial"/>
          <w:u w:val="single"/>
        </w:rPr>
        <w:t xml:space="preserve"> economic </w:t>
      </w:r>
      <w:r w:rsidRPr="005840FB">
        <w:rPr>
          <w:rFonts w:ascii="Arial" w:hAnsi="Arial"/>
          <w:highlight w:val="yellow"/>
          <w:u w:val="single"/>
        </w:rPr>
        <w:t>downturn and</w:t>
      </w:r>
      <w:r w:rsidRPr="00137631">
        <w:rPr>
          <w:rFonts w:ascii="Arial" w:hAnsi="Arial"/>
        </w:rPr>
        <w:t xml:space="preserve"> a </w:t>
      </w:r>
      <w:r w:rsidRPr="005840FB">
        <w:rPr>
          <w:rFonts w:ascii="Arial" w:hAnsi="Arial"/>
          <w:highlight w:val="yellow"/>
          <w:u w:val="single"/>
        </w:rPr>
        <w:t>collapse</w:t>
      </w:r>
      <w:r w:rsidRPr="00137631">
        <w:rPr>
          <w:rFonts w:ascii="Arial" w:hAnsi="Arial"/>
        </w:rPr>
        <w:t xml:space="preserve"> in the U.S. standard of living and the U.S. leadership role in the world. That, most basically, is why the United States cannot become a “nation of shopkeepers.”</w:t>
      </w:r>
    </w:p>
    <w:p w:rsidR="001C7A8D" w:rsidRPr="005840FB" w:rsidRDefault="001C7A8D" w:rsidP="001C7A8D">
      <w:pPr>
        <w:rPr>
          <w:rFonts w:ascii="Arial" w:hAnsi="Arial"/>
        </w:rPr>
      </w:pPr>
    </w:p>
    <w:p w:rsidR="001C7A8D" w:rsidRPr="005840FB" w:rsidRDefault="001C7A8D" w:rsidP="001C7A8D">
      <w:pPr>
        <w:rPr>
          <w:rFonts w:ascii="Arial" w:hAnsi="Arial"/>
          <w:b/>
        </w:rPr>
      </w:pPr>
      <w:r w:rsidRPr="005840FB">
        <w:rPr>
          <w:rFonts w:ascii="Arial" w:hAnsi="Arial"/>
          <w:b/>
        </w:rPr>
        <w:t xml:space="preserve">The US is </w:t>
      </w:r>
      <w:proofErr w:type="gramStart"/>
      <w:r w:rsidRPr="005840FB">
        <w:rPr>
          <w:rFonts w:ascii="Arial" w:hAnsi="Arial"/>
          <w:b/>
        </w:rPr>
        <w:t>key</w:t>
      </w:r>
      <w:proofErr w:type="gramEnd"/>
      <w:r w:rsidRPr="005840FB">
        <w:rPr>
          <w:rFonts w:ascii="Arial" w:hAnsi="Arial"/>
          <w:b/>
        </w:rPr>
        <w:t xml:space="preserve"> to the global economy.</w:t>
      </w:r>
    </w:p>
    <w:p w:rsidR="001C7A8D" w:rsidRPr="00A81C01" w:rsidRDefault="001C7A8D" w:rsidP="001C7A8D">
      <w:pPr>
        <w:rPr>
          <w:rFonts w:ascii="Arial" w:hAnsi="Arial"/>
          <w:sz w:val="20"/>
        </w:rPr>
      </w:pPr>
      <w:proofErr w:type="spellStart"/>
      <w:r w:rsidRPr="005840FB">
        <w:rPr>
          <w:rFonts w:ascii="Arial" w:hAnsi="Arial"/>
          <w:b/>
        </w:rPr>
        <w:t>Caploe</w:t>
      </w:r>
      <w:proofErr w:type="spellEnd"/>
      <w:r w:rsidRPr="005840FB">
        <w:rPr>
          <w:rFonts w:ascii="Arial" w:hAnsi="Arial"/>
          <w:b/>
        </w:rPr>
        <w:t xml:space="preserve"> 9</w:t>
      </w:r>
      <w:r w:rsidRPr="005840FB">
        <w:rPr>
          <w:rFonts w:ascii="Arial" w:hAnsi="Arial"/>
        </w:rPr>
        <w:t xml:space="preserve"> </w:t>
      </w:r>
      <w:r w:rsidRPr="00A81C01">
        <w:rPr>
          <w:rFonts w:ascii="Arial" w:hAnsi="Arial"/>
          <w:sz w:val="20"/>
        </w:rPr>
        <w:t xml:space="preserve">(David, CEO of the American Centre for Applied Liberal Arts and Humanities in Asia, </w:t>
      </w:r>
      <w:r w:rsidRPr="00A81C01">
        <w:rPr>
          <w:rFonts w:ascii="Arial" w:hAnsi="Arial"/>
          <w:i/>
          <w:sz w:val="20"/>
        </w:rPr>
        <w:t>Focus still on America to lead global recovery</w:t>
      </w:r>
      <w:r w:rsidRPr="00A81C01">
        <w:rPr>
          <w:rFonts w:ascii="Arial" w:hAnsi="Arial"/>
          <w:sz w:val="20"/>
        </w:rPr>
        <w:t>, April 7, The Strait Times, lexis)</w:t>
      </w:r>
    </w:p>
    <w:p w:rsidR="001C7A8D" w:rsidRPr="005840FB" w:rsidRDefault="001C7A8D" w:rsidP="001C7A8D">
      <w:pPr>
        <w:rPr>
          <w:rFonts w:ascii="Arial" w:hAnsi="Arial"/>
        </w:rPr>
      </w:pPr>
    </w:p>
    <w:p w:rsidR="001C7A8D" w:rsidRPr="005840FB" w:rsidRDefault="001C7A8D" w:rsidP="001C7A8D">
      <w:pPr>
        <w:ind w:right="288"/>
        <w:rPr>
          <w:rFonts w:ascii="Arial" w:eastAsia="Calibri" w:hAnsi="Arial" w:cs="Calibri"/>
          <w:szCs w:val="22"/>
        </w:rPr>
      </w:pPr>
      <w:r w:rsidRPr="005840FB">
        <w:rPr>
          <w:rFonts w:ascii="Arial" w:eastAsia="Calibri" w:hAnsi="Arial" w:cs="Calibri"/>
          <w:szCs w:val="22"/>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5840FB">
        <w:rPr>
          <w:rFonts w:ascii="Arial" w:eastAsia="MS Gothic" w:hAnsi="Arial" w:cs="Calibri"/>
          <w:szCs w:val="22"/>
          <w:highlight w:val="yellow"/>
          <w:u w:val="single"/>
        </w:rPr>
        <w:t>the global economy has</w:t>
      </w:r>
      <w:r w:rsidRPr="005840FB">
        <w:rPr>
          <w:rFonts w:ascii="Arial" w:eastAsia="MS Gothic" w:hAnsi="Arial" w:cs="Calibri"/>
          <w:szCs w:val="22"/>
          <w:u w:val="single"/>
        </w:rPr>
        <w:t xml:space="preserve"> in fact </w:t>
      </w:r>
      <w:r w:rsidRPr="005840FB">
        <w:rPr>
          <w:rFonts w:ascii="Arial" w:eastAsia="MS Gothic" w:hAnsi="Arial" w:cs="Calibri"/>
          <w:szCs w:val="22"/>
          <w:highlight w:val="yellow"/>
          <w:u w:val="single"/>
        </w:rPr>
        <w:t xml:space="preserve">been </w:t>
      </w:r>
      <w:r w:rsidRPr="00686DDF">
        <w:rPr>
          <w:rFonts w:ascii="Arial" w:eastAsia="MS Gothic" w:hAnsi="Arial" w:cs="Calibri"/>
          <w:b/>
          <w:sz w:val="26"/>
          <w:szCs w:val="22"/>
          <w:highlight w:val="yellow"/>
          <w:u w:val="single"/>
          <w:bdr w:val="single" w:sz="4" w:space="0" w:color="auto"/>
        </w:rPr>
        <w:t>'America-centered</w:t>
      </w:r>
      <w:r w:rsidRPr="005840FB">
        <w:rPr>
          <w:rFonts w:ascii="Arial" w:eastAsia="MS Gothic" w:hAnsi="Arial" w:cs="Calibri"/>
          <w:szCs w:val="22"/>
          <w:highlight w:val="yellow"/>
          <w:u w:val="single"/>
        </w:rPr>
        <w:t>' for more than 60 years</w:t>
      </w:r>
      <w:r w:rsidRPr="005840FB">
        <w:rPr>
          <w:rFonts w:ascii="Arial" w:eastAsia="MS Gothic" w:hAnsi="Arial" w:cs="Calibri"/>
          <w:szCs w:val="22"/>
          <w:u w:val="single"/>
        </w:rPr>
        <w:t>. Countries</w:t>
      </w:r>
      <w:r w:rsidRPr="005840FB">
        <w:rPr>
          <w:rFonts w:ascii="Arial" w:eastAsia="Calibri" w:hAnsi="Arial" w:cs="Calibri"/>
          <w:szCs w:val="22"/>
        </w:rPr>
        <w:t xml:space="preserve"> - China, Japan, Canada, Brazil, Korea, Mexico and so on - </w:t>
      </w:r>
      <w:r w:rsidRPr="005840FB">
        <w:rPr>
          <w:rFonts w:ascii="Arial" w:eastAsia="MS Gothic" w:hAnsi="Arial" w:cs="Calibri"/>
          <w:szCs w:val="22"/>
          <w:u w:val="single"/>
        </w:rPr>
        <w:t>either sell to the US or they sell to countries that sell to the US</w:t>
      </w:r>
      <w:r w:rsidRPr="005840FB">
        <w:rPr>
          <w:rFonts w:ascii="Arial" w:eastAsia="Calibri" w:hAnsi="Arial" w:cs="Calibri"/>
          <w:szCs w:val="22"/>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5840FB">
        <w:rPr>
          <w:rFonts w:ascii="Arial" w:eastAsia="MS Gothic" w:hAnsi="Arial" w:cs="Calibri"/>
          <w:szCs w:val="22"/>
          <w:highlight w:val="yellow"/>
          <w:u w:val="single"/>
        </w:rPr>
        <w:t xml:space="preserve">this </w:t>
      </w:r>
      <w:r w:rsidRPr="00686DDF">
        <w:rPr>
          <w:rFonts w:ascii="Arial" w:eastAsia="MS Gothic" w:hAnsi="Arial" w:cs="Calibri"/>
          <w:b/>
          <w:sz w:val="26"/>
          <w:szCs w:val="22"/>
          <w:highlight w:val="yellow"/>
          <w:u w:val="single"/>
          <w:bdr w:val="single" w:sz="4" w:space="0" w:color="auto"/>
        </w:rPr>
        <w:t>deep inter-connection</w:t>
      </w:r>
      <w:r w:rsidRPr="00686DDF">
        <w:rPr>
          <w:rFonts w:ascii="Arial" w:eastAsia="MS Gothic" w:hAnsi="Arial" w:cs="Calibri"/>
          <w:szCs w:val="22"/>
          <w:u w:val="single"/>
        </w:rPr>
        <w:t xml:space="preserve"> </w:t>
      </w:r>
      <w:r w:rsidRPr="005840FB">
        <w:rPr>
          <w:rFonts w:ascii="Arial" w:eastAsia="MS Gothic" w:hAnsi="Arial" w:cs="Calibri"/>
          <w:szCs w:val="22"/>
          <w:u w:val="single"/>
        </w:rPr>
        <w:t xml:space="preserve">between the US and the rest of the world also </w:t>
      </w:r>
      <w:r w:rsidRPr="005840FB">
        <w:rPr>
          <w:rFonts w:ascii="Arial" w:eastAsia="MS Gothic" w:hAnsi="Arial" w:cs="Calibri"/>
          <w:szCs w:val="22"/>
          <w:highlight w:val="yellow"/>
          <w:u w:val="single"/>
        </w:rPr>
        <w:t>explains how the collapse of a relatively small sector of the US economy</w:t>
      </w:r>
      <w:r w:rsidRPr="005840FB">
        <w:rPr>
          <w:rFonts w:ascii="Arial" w:eastAsia="MS Gothic" w:hAnsi="Arial" w:cs="Calibri"/>
          <w:szCs w:val="22"/>
          <w:u w:val="single"/>
        </w:rPr>
        <w:t xml:space="preserve"> - 'sub-prime' housing</w:t>
      </w:r>
      <w:r w:rsidRPr="005840FB">
        <w:rPr>
          <w:rFonts w:ascii="Arial" w:eastAsia="Calibri" w:hAnsi="Arial" w:cs="Calibri"/>
          <w:szCs w:val="22"/>
        </w:rPr>
        <w:t xml:space="preserve">, logarithmically </w:t>
      </w:r>
      <w:proofErr w:type="spellStart"/>
      <w:r w:rsidRPr="005840FB">
        <w:rPr>
          <w:rFonts w:ascii="Arial" w:eastAsia="Calibri" w:hAnsi="Arial" w:cs="Calibri"/>
          <w:szCs w:val="22"/>
        </w:rPr>
        <w:t>exponentialised</w:t>
      </w:r>
      <w:proofErr w:type="spellEnd"/>
      <w:r w:rsidRPr="005840FB">
        <w:rPr>
          <w:rFonts w:ascii="Arial" w:eastAsia="Calibri" w:hAnsi="Arial" w:cs="Calibri"/>
          <w:szCs w:val="22"/>
        </w:rPr>
        <w:t xml:space="preserve"> by Wall Street's ingenious chicanery - </w:t>
      </w:r>
      <w:r w:rsidRPr="005840FB">
        <w:rPr>
          <w:rFonts w:ascii="Arial" w:eastAsia="MS Gothic" w:hAnsi="Arial" w:cs="Calibri"/>
          <w:szCs w:val="22"/>
          <w:highlight w:val="yellow"/>
          <w:u w:val="single"/>
        </w:rPr>
        <w:t>has cascaded into the worst global economic crisis since the Great Depression</w:t>
      </w:r>
      <w:r w:rsidRPr="005840FB">
        <w:rPr>
          <w:rFonts w:ascii="Arial" w:eastAsia="Calibri" w:hAnsi="Arial" w:cs="Calibri"/>
          <w:szCs w:val="22"/>
        </w:rPr>
        <w:t xml:space="preserve">.  To put it simply, </w:t>
      </w:r>
      <w:proofErr w:type="spellStart"/>
      <w:r w:rsidRPr="005840FB">
        <w:rPr>
          <w:rFonts w:ascii="Arial" w:eastAsia="Calibri" w:hAnsi="Arial" w:cs="Calibri"/>
          <w:szCs w:val="22"/>
        </w:rPr>
        <w:t>Mr</w:t>
      </w:r>
      <w:proofErr w:type="spellEnd"/>
      <w:r w:rsidRPr="005840FB">
        <w:rPr>
          <w:rFonts w:ascii="Arial" w:eastAsia="Calibri" w:hAnsi="Arial" w:cs="Calibri"/>
          <w:szCs w:val="22"/>
        </w:rPr>
        <w:t xml:space="preserve"> </w:t>
      </w:r>
      <w:r w:rsidRPr="005840FB">
        <w:rPr>
          <w:rFonts w:ascii="Arial" w:eastAsia="MS Gothic" w:hAnsi="Arial" w:cs="Calibri"/>
          <w:szCs w:val="22"/>
          <w:u w:val="single"/>
        </w:rPr>
        <w:t xml:space="preserve">Obama doesn't seem to understand that </w:t>
      </w:r>
      <w:r w:rsidRPr="005840FB">
        <w:rPr>
          <w:rFonts w:ascii="Arial" w:eastAsia="Calibri" w:hAnsi="Arial" w:cs="Calibri"/>
          <w:szCs w:val="22"/>
          <w:highlight w:val="yellow"/>
          <w:u w:val="single"/>
        </w:rPr>
        <w:t xml:space="preserve">there is </w:t>
      </w:r>
      <w:r w:rsidRPr="00686DDF">
        <w:rPr>
          <w:rFonts w:ascii="Arial" w:eastAsia="Calibri" w:hAnsi="Arial" w:cs="Calibri"/>
          <w:b/>
          <w:sz w:val="26"/>
          <w:szCs w:val="22"/>
          <w:highlight w:val="yellow"/>
          <w:u w:val="single"/>
          <w:bdr w:val="single" w:sz="4" w:space="0" w:color="auto"/>
        </w:rPr>
        <w:t>no other engine</w:t>
      </w:r>
      <w:r w:rsidRPr="005840FB">
        <w:rPr>
          <w:rFonts w:ascii="Arial" w:eastAsia="Calibri" w:hAnsi="Arial" w:cs="Calibri"/>
          <w:szCs w:val="22"/>
          <w:highlight w:val="yellow"/>
          <w:u w:val="single"/>
        </w:rPr>
        <w:t xml:space="preserve"> for the world economy</w:t>
      </w:r>
      <w:r w:rsidRPr="005840FB">
        <w:rPr>
          <w:rFonts w:ascii="Arial" w:eastAsia="Calibri" w:hAnsi="Arial" w:cs="Calibri"/>
          <w:szCs w:val="22"/>
        </w:rPr>
        <w:t xml:space="preserve"> </w:t>
      </w:r>
      <w:r w:rsidRPr="005840FB">
        <w:rPr>
          <w:rFonts w:ascii="Arial" w:eastAsia="MS Gothic" w:hAnsi="Arial" w:cs="Calibri"/>
          <w:szCs w:val="22"/>
          <w:u w:val="single"/>
        </w:rPr>
        <w:t xml:space="preserve">- and hasn't been for the last six decades. </w:t>
      </w:r>
      <w:r w:rsidRPr="005840FB">
        <w:rPr>
          <w:rFonts w:ascii="Arial" w:eastAsia="MS Gothic" w:hAnsi="Arial" w:cs="Calibri"/>
          <w:szCs w:val="22"/>
          <w:highlight w:val="yellow"/>
          <w:u w:val="single"/>
        </w:rPr>
        <w:t xml:space="preserve">If the US does not drive </w:t>
      </w:r>
      <w:r w:rsidRPr="005840FB">
        <w:rPr>
          <w:rFonts w:ascii="Arial" w:eastAsia="MS Gothic" w:hAnsi="Arial" w:cs="Calibri"/>
          <w:szCs w:val="22"/>
          <w:u w:val="single"/>
        </w:rPr>
        <w:t xml:space="preserve">global economic </w:t>
      </w:r>
      <w:r w:rsidRPr="005840FB">
        <w:rPr>
          <w:rFonts w:ascii="Arial" w:eastAsia="MS Gothic" w:hAnsi="Arial" w:cs="Calibri"/>
          <w:szCs w:val="22"/>
          <w:highlight w:val="yellow"/>
          <w:u w:val="single"/>
        </w:rPr>
        <w:t xml:space="preserve">growth, growth is not </w:t>
      </w:r>
      <w:r w:rsidRPr="00686DDF">
        <w:rPr>
          <w:rFonts w:ascii="Arial" w:eastAsia="MS Gothic" w:hAnsi="Arial" w:cs="Calibri"/>
          <w:szCs w:val="22"/>
          <w:highlight w:val="yellow"/>
          <w:u w:val="single"/>
        </w:rPr>
        <w:t>going to happen</w:t>
      </w:r>
      <w:r w:rsidRPr="00686DDF">
        <w:rPr>
          <w:rFonts w:ascii="Arial" w:eastAsia="MS Gothic" w:hAnsi="Arial" w:cs="Calibri"/>
          <w:szCs w:val="22"/>
        </w:rPr>
        <w:t>. Thus, US policies to deal with the current crisis are critical not just domestically, but also to the entire world</w:t>
      </w:r>
      <w:r w:rsidRPr="00686DDF">
        <w:rPr>
          <w:rFonts w:ascii="Arial" w:eastAsia="Calibri" w:hAnsi="Arial" w:cs="Calibri"/>
          <w:szCs w:val="22"/>
        </w:rP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686DDF">
        <w:rPr>
          <w:rFonts w:ascii="Arial" w:eastAsia="Calibri" w:hAnsi="Arial" w:cs="Calibri"/>
          <w:szCs w:val="22"/>
        </w:rPr>
        <w:t>Stiglitz</w:t>
      </w:r>
      <w:proofErr w:type="spellEnd"/>
      <w:r w:rsidRPr="00686DDF">
        <w:rPr>
          <w:rFonts w:ascii="Arial" w:eastAsia="Calibri" w:hAnsi="Arial" w:cs="Calibri"/>
          <w:szCs w:val="22"/>
        </w:rPr>
        <w:t xml:space="preserve"> and Paul </w:t>
      </w:r>
      <w:proofErr w:type="spellStart"/>
      <w:r w:rsidRPr="00686DDF">
        <w:rPr>
          <w:rFonts w:ascii="Arial" w:eastAsia="Calibri" w:hAnsi="Arial" w:cs="Calibri"/>
          <w:szCs w:val="22"/>
        </w:rPr>
        <w:t>Krugman</w:t>
      </w:r>
      <w:proofErr w:type="spellEnd"/>
      <w:r w:rsidRPr="00686DDF">
        <w:rPr>
          <w:rFonts w:ascii="Arial" w:eastAsia="Calibri" w:hAnsi="Arial" w:cs="Calibri"/>
          <w:szCs w:val="22"/>
        </w:rPr>
        <w:t xml:space="preserve"> have pointed out, the administration's unwillingness to confront US banks is the main reason why they are continuing their increasingly inexplicable credit freeze, thus ravaging the American and global economies. Team Obama seems </w:t>
      </w:r>
      <w:r w:rsidRPr="005840FB">
        <w:rPr>
          <w:rFonts w:ascii="Arial" w:eastAsia="Calibri" w:hAnsi="Arial" w:cs="Calibri"/>
          <w:szCs w:val="22"/>
        </w:rPr>
        <w:t xml:space="preserve">reluctant to acknowledge the extent to which its policies at home are failing not just there but around the world as well.  Which raises the question: </w:t>
      </w:r>
      <w:r w:rsidRPr="005840FB">
        <w:rPr>
          <w:rFonts w:ascii="Arial" w:eastAsia="MS Gothic" w:hAnsi="Arial" w:cs="Calibri"/>
          <w:szCs w:val="22"/>
          <w:u w:val="single"/>
        </w:rPr>
        <w:t>If the US can't or won't or doesn't want to be the global economic engine, which country will</w:t>
      </w:r>
      <w:r w:rsidRPr="005840FB">
        <w:rPr>
          <w:rFonts w:ascii="Arial" w:eastAsia="Calibri" w:hAnsi="Arial" w:cs="Calibri"/>
          <w:szCs w:val="22"/>
        </w:rPr>
        <w:t xml:space="preserve">?  </w:t>
      </w:r>
      <w:r w:rsidRPr="005840FB">
        <w:rPr>
          <w:rFonts w:ascii="Arial" w:eastAsia="MS Gothic" w:hAnsi="Arial" w:cs="Calibri"/>
          <w:szCs w:val="22"/>
          <w:u w:val="single"/>
        </w:rPr>
        <w:t>The obvious answer is China. But that is unrealistic for three reasons</w:t>
      </w:r>
      <w:r w:rsidRPr="005840FB">
        <w:rPr>
          <w:rFonts w:ascii="Arial" w:eastAsia="Calibri" w:hAnsi="Arial" w:cs="Calibri"/>
          <w:szCs w:val="22"/>
        </w:rPr>
        <w:t xml:space="preserve">.  </w:t>
      </w:r>
      <w:r w:rsidRPr="005840FB">
        <w:rPr>
          <w:rFonts w:ascii="Arial" w:eastAsia="MS Gothic" w:hAnsi="Arial" w:cs="Calibri"/>
          <w:szCs w:val="22"/>
          <w:u w:val="single"/>
        </w:rPr>
        <w:t xml:space="preserve">First, </w:t>
      </w:r>
      <w:r w:rsidRPr="005840FB">
        <w:rPr>
          <w:rFonts w:ascii="Arial" w:eastAsia="MS Gothic" w:hAnsi="Arial" w:cs="Calibri"/>
          <w:szCs w:val="22"/>
          <w:highlight w:val="yellow"/>
          <w:u w:val="single"/>
        </w:rPr>
        <w:t>China's economic health is</w:t>
      </w:r>
      <w:r w:rsidRPr="005840FB">
        <w:rPr>
          <w:rFonts w:ascii="Arial" w:eastAsia="MS Gothic" w:hAnsi="Arial" w:cs="Calibri"/>
          <w:szCs w:val="22"/>
          <w:u w:val="single"/>
        </w:rPr>
        <w:t xml:space="preserve"> more </w:t>
      </w:r>
      <w:r w:rsidRPr="005840FB">
        <w:rPr>
          <w:rFonts w:ascii="Arial" w:eastAsia="MS Gothic" w:hAnsi="Arial" w:cs="Calibri"/>
          <w:szCs w:val="22"/>
          <w:highlight w:val="yellow"/>
          <w:u w:val="single"/>
        </w:rPr>
        <w:t>tied to America's</w:t>
      </w:r>
      <w:r w:rsidRPr="005840FB">
        <w:rPr>
          <w:rFonts w:ascii="Arial" w:eastAsia="MS Gothic" w:hAnsi="Arial" w:cs="Calibri"/>
          <w:szCs w:val="22"/>
          <w:u w:val="single"/>
        </w:rPr>
        <w:t xml:space="preserve"> than practically any other country in the world</w:t>
      </w:r>
      <w:r w:rsidRPr="005840FB">
        <w:rPr>
          <w:rFonts w:ascii="Arial" w:eastAsia="Calibri" w:hAnsi="Arial" w:cs="Calibri"/>
          <w:szCs w:val="22"/>
        </w:rPr>
        <w:t xml:space="preserve">. Indeed, the reason China has so many dollars to invest everywhere - whether in US Treasury bonds or in Africa - is precisely that it has structured its own economy to complement America's. </w:t>
      </w:r>
      <w:r w:rsidRPr="005840FB">
        <w:rPr>
          <w:rFonts w:ascii="Arial" w:eastAsia="MS Gothic" w:hAnsi="Arial" w:cs="Calibri"/>
          <w:szCs w:val="22"/>
          <w:highlight w:val="yellow"/>
          <w:u w:val="single"/>
        </w:rPr>
        <w:t xml:space="preserve">The only way China can serve as the engine </w:t>
      </w:r>
      <w:r w:rsidRPr="005840FB">
        <w:rPr>
          <w:rFonts w:ascii="Arial" w:eastAsia="MS Gothic" w:hAnsi="Arial" w:cs="Calibri"/>
          <w:szCs w:val="22"/>
          <w:u w:val="single"/>
        </w:rPr>
        <w:t xml:space="preserve">of the global economy </w:t>
      </w:r>
      <w:r w:rsidRPr="005840FB">
        <w:rPr>
          <w:rFonts w:ascii="Arial" w:eastAsia="MS Gothic" w:hAnsi="Arial" w:cs="Calibri"/>
          <w:szCs w:val="22"/>
          <w:highlight w:val="yellow"/>
          <w:u w:val="single"/>
        </w:rPr>
        <w:t>is if the US starts pulling</w:t>
      </w:r>
      <w:r w:rsidRPr="00686DDF">
        <w:rPr>
          <w:rFonts w:ascii="Arial" w:eastAsia="MS Gothic" w:hAnsi="Arial" w:cs="Calibri"/>
          <w:szCs w:val="22"/>
          <w:u w:val="single"/>
        </w:rPr>
        <w:t xml:space="preserve"> </w:t>
      </w:r>
      <w:r w:rsidRPr="005840FB">
        <w:rPr>
          <w:rFonts w:ascii="Arial" w:eastAsia="MS Gothic" w:hAnsi="Arial" w:cs="Calibri"/>
          <w:szCs w:val="22"/>
          <w:u w:val="single"/>
        </w:rPr>
        <w:t xml:space="preserve">it </w:t>
      </w:r>
      <w:r w:rsidRPr="005840FB">
        <w:rPr>
          <w:rFonts w:ascii="Arial" w:eastAsia="MS Gothic" w:hAnsi="Arial" w:cs="Calibri"/>
          <w:szCs w:val="22"/>
          <w:highlight w:val="yellow"/>
          <w:u w:val="single"/>
        </w:rPr>
        <w:t>first</w:t>
      </w:r>
      <w:r w:rsidRPr="005840FB">
        <w:rPr>
          <w:rFonts w:ascii="Arial" w:eastAsia="Calibri" w:hAnsi="Arial" w:cs="Calibri"/>
          <w:szCs w:val="22"/>
        </w:rPr>
        <w:t xml:space="preserve">.  </w:t>
      </w:r>
      <w:r w:rsidRPr="005840FB">
        <w:rPr>
          <w:rFonts w:ascii="Arial" w:eastAsia="MS Gothic" w:hAnsi="Arial" w:cs="Calibri"/>
          <w:szCs w:val="22"/>
          <w:u w:val="single"/>
        </w:rPr>
        <w:t>Second, the US-</w:t>
      </w:r>
      <w:proofErr w:type="spellStart"/>
      <w:r w:rsidRPr="005840FB">
        <w:rPr>
          <w:rFonts w:ascii="Arial" w:eastAsia="MS Gothic" w:hAnsi="Arial" w:cs="Calibri"/>
          <w:szCs w:val="22"/>
          <w:u w:val="single"/>
        </w:rPr>
        <w:t>centred</w:t>
      </w:r>
      <w:proofErr w:type="spellEnd"/>
      <w:r w:rsidRPr="005840FB">
        <w:rPr>
          <w:rFonts w:ascii="Arial" w:eastAsia="MS Gothic" w:hAnsi="Arial" w:cs="Calibri"/>
          <w:szCs w:val="22"/>
          <w:u w:val="single"/>
        </w:rPr>
        <w:t xml:space="preserve"> system began at a time when its domestic demand far outstripped that of the rest of the world. The fundamental source of its economic power is its ability to act as the global consumer of last resort</w:t>
      </w:r>
      <w:r w:rsidRPr="005840FB">
        <w:rPr>
          <w:rFonts w:ascii="Arial" w:eastAsia="Calibri" w:hAnsi="Arial" w:cs="Calibri"/>
          <w:szCs w:val="22"/>
        </w:rPr>
        <w:t xml:space="preserve">.  </w:t>
      </w:r>
      <w:r w:rsidRPr="005840FB">
        <w:rPr>
          <w:rFonts w:ascii="Arial" w:eastAsia="MS Gothic" w:hAnsi="Arial" w:cs="Calibri"/>
          <w:szCs w:val="22"/>
          <w:u w:val="single"/>
        </w:rPr>
        <w:t>China</w:t>
      </w:r>
      <w:r w:rsidRPr="005840FB">
        <w:rPr>
          <w:rFonts w:ascii="Arial" w:eastAsia="Calibri" w:hAnsi="Arial" w:cs="Calibri"/>
          <w:szCs w:val="22"/>
        </w:rPr>
        <w:t>, however</w:t>
      </w:r>
      <w:r w:rsidRPr="005840FB">
        <w:rPr>
          <w:rFonts w:ascii="Arial" w:eastAsia="MS Gothic" w:hAnsi="Arial" w:cs="Calibri"/>
          <w:szCs w:val="22"/>
          <w:u w:val="single"/>
        </w:rPr>
        <w:t>, is a poor country, with low per capita income</w:t>
      </w:r>
      <w:r w:rsidRPr="005840FB">
        <w:rPr>
          <w:rFonts w:ascii="Arial" w:eastAsia="Calibri" w:hAnsi="Arial" w:cs="Calibri"/>
          <w:szCs w:val="22"/>
        </w:rPr>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5840FB">
        <w:rPr>
          <w:rFonts w:ascii="Arial" w:eastAsia="MS Gothic" w:hAnsi="Arial" w:cs="Calibri"/>
          <w:szCs w:val="22"/>
          <w:u w:val="single"/>
        </w:rPr>
        <w:t>Finally, the key 'system' issue for China</w:t>
      </w:r>
      <w:r w:rsidRPr="005840FB">
        <w:rPr>
          <w:rFonts w:ascii="Arial" w:eastAsia="Calibri" w:hAnsi="Arial" w:cs="Calibri"/>
          <w:szCs w:val="22"/>
        </w:rPr>
        <w:t xml:space="preserve"> - or for the European Union - in thinking about becoming the engine of the world economy - </w:t>
      </w:r>
      <w:r w:rsidRPr="005840FB">
        <w:rPr>
          <w:rFonts w:ascii="Arial" w:eastAsia="MS Gothic" w:hAnsi="Arial" w:cs="Calibri"/>
          <w:szCs w:val="22"/>
          <w:u w:val="single"/>
        </w:rPr>
        <w:t>is monetary</w:t>
      </w:r>
      <w:r w:rsidRPr="005840FB">
        <w:rPr>
          <w:rFonts w:ascii="Arial" w:eastAsia="Calibri" w:hAnsi="Arial" w:cs="Calibri"/>
          <w:szCs w:val="22"/>
        </w:rPr>
        <w:t xml:space="preserve">: What are the implications of having your domestic currency </w:t>
      </w:r>
      <w:proofErr w:type="gramStart"/>
      <w:r w:rsidRPr="005840FB">
        <w:rPr>
          <w:rFonts w:ascii="Arial" w:eastAsia="Calibri" w:hAnsi="Arial" w:cs="Calibri"/>
          <w:szCs w:val="22"/>
        </w:rPr>
        <w:t>become</w:t>
      </w:r>
      <w:proofErr w:type="gramEnd"/>
      <w:r w:rsidRPr="005840FB">
        <w:rPr>
          <w:rFonts w:ascii="Arial" w:eastAsia="Calibri" w:hAnsi="Arial" w:cs="Calibri"/>
          <w:szCs w:val="22"/>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w:t>
      </w:r>
      <w:r w:rsidRPr="005840FB">
        <w:rPr>
          <w:rFonts w:ascii="Arial" w:eastAsia="MS Gothic" w:hAnsi="Arial" w:cs="Calibri"/>
          <w:szCs w:val="22"/>
          <w:u w:val="single"/>
        </w:rPr>
        <w:t xml:space="preserve">It will try to avoid the </w:t>
      </w:r>
      <w:proofErr w:type="spellStart"/>
      <w:r w:rsidRPr="005840FB">
        <w:rPr>
          <w:rFonts w:ascii="Arial" w:eastAsia="MS Gothic" w:hAnsi="Arial" w:cs="Calibri"/>
          <w:szCs w:val="22"/>
          <w:u w:val="single"/>
        </w:rPr>
        <w:t>yuan</w:t>
      </w:r>
      <w:proofErr w:type="spellEnd"/>
      <w:r w:rsidRPr="005840FB">
        <w:rPr>
          <w:rFonts w:ascii="Arial" w:eastAsia="MS Gothic" w:hAnsi="Arial" w:cs="Calibri"/>
          <w:szCs w:val="22"/>
          <w:u w:val="single"/>
        </w:rPr>
        <w:t xml:space="preserve"> becoming an international medium of exchange until it feels much more confident in its ability to handle the manifold currency problems that the US has grappled with for decades</w:t>
      </w:r>
      <w:r w:rsidRPr="005840FB">
        <w:rPr>
          <w:rFonts w:ascii="Arial" w:eastAsia="Calibri" w:hAnsi="Arial" w:cs="Calibri"/>
          <w:szCs w:val="22"/>
        </w:rPr>
        <w:t xml:space="preserve">.  Given all this, </w:t>
      </w:r>
      <w:r w:rsidRPr="00A81C01">
        <w:rPr>
          <w:rFonts w:ascii="Arial" w:eastAsia="MS Gothic" w:hAnsi="Arial" w:cs="Calibri"/>
          <w:szCs w:val="22"/>
          <w:highlight w:val="yellow"/>
          <w:u w:val="single"/>
        </w:rPr>
        <w:t xml:space="preserve">the </w:t>
      </w:r>
      <w:r w:rsidRPr="005840FB">
        <w:rPr>
          <w:rFonts w:ascii="Arial" w:eastAsia="MS Gothic" w:hAnsi="Arial" w:cs="Calibri"/>
          <w:szCs w:val="22"/>
          <w:highlight w:val="yellow"/>
          <w:u w:val="single"/>
        </w:rPr>
        <w:t xml:space="preserve">US will remain </w:t>
      </w:r>
      <w:r w:rsidRPr="00A81C01">
        <w:rPr>
          <w:rFonts w:ascii="Arial" w:eastAsia="MS Gothic" w:hAnsi="Arial" w:cs="Calibri"/>
          <w:b/>
          <w:sz w:val="26"/>
          <w:szCs w:val="22"/>
          <w:highlight w:val="yellow"/>
          <w:u w:val="single"/>
          <w:bdr w:val="single" w:sz="4" w:space="0" w:color="auto"/>
        </w:rPr>
        <w:t>the engine</w:t>
      </w:r>
      <w:r w:rsidRPr="005840FB">
        <w:rPr>
          <w:rFonts w:ascii="Arial" w:eastAsia="MS Gothic" w:hAnsi="Arial" w:cs="Calibri"/>
          <w:szCs w:val="22"/>
          <w:highlight w:val="yellow"/>
          <w:u w:val="single"/>
        </w:rPr>
        <w:t xml:space="preserve"> of global economic recovery for the </w:t>
      </w:r>
      <w:r w:rsidRPr="00A81C01">
        <w:rPr>
          <w:rFonts w:ascii="Arial" w:eastAsia="MS Gothic" w:hAnsi="Arial" w:cs="Calibri"/>
          <w:b/>
          <w:sz w:val="26"/>
          <w:szCs w:val="22"/>
          <w:highlight w:val="yellow"/>
          <w:u w:val="single"/>
          <w:bdr w:val="single" w:sz="4" w:space="0" w:color="auto"/>
        </w:rPr>
        <w:t>foreseeable future</w:t>
      </w:r>
      <w:r w:rsidRPr="005840FB">
        <w:rPr>
          <w:rFonts w:ascii="Arial" w:eastAsia="MS Gothic" w:hAnsi="Arial" w:cs="Calibri"/>
          <w:szCs w:val="22"/>
          <w:u w:val="single"/>
        </w:rPr>
        <w:t>, even though other countries must certainly help. This crisis began in the US - and it is going to have to be solved there too</w:t>
      </w:r>
      <w:r w:rsidRPr="005840FB">
        <w:rPr>
          <w:rFonts w:ascii="Arial" w:eastAsia="Calibri" w:hAnsi="Arial" w:cs="Calibri"/>
          <w:szCs w:val="22"/>
        </w:rPr>
        <w:t>.</w:t>
      </w:r>
    </w:p>
    <w:p w:rsidR="001C7A8D" w:rsidRPr="005840FB" w:rsidRDefault="001C7A8D" w:rsidP="001C7A8D">
      <w:pPr>
        <w:rPr>
          <w:rFonts w:ascii="Arial" w:hAnsi="Arial"/>
        </w:rPr>
      </w:pPr>
    </w:p>
    <w:p w:rsidR="001C7A8D" w:rsidRDefault="001C7A8D" w:rsidP="001C7A8D">
      <w:pPr>
        <w:rPr>
          <w:rFonts w:ascii="Arial" w:hAnsi="Arial"/>
          <w:b/>
        </w:rPr>
      </w:pPr>
      <w:r w:rsidRPr="005840FB">
        <w:rPr>
          <w:rFonts w:ascii="Arial" w:hAnsi="Arial"/>
          <w:b/>
        </w:rPr>
        <w:t>Economic decline causes global war</w:t>
      </w:r>
      <w:r>
        <w:rPr>
          <w:rFonts w:ascii="Arial" w:hAnsi="Arial"/>
          <w:b/>
        </w:rPr>
        <w:t>s</w:t>
      </w:r>
      <w:r w:rsidRPr="005840FB">
        <w:rPr>
          <w:rFonts w:ascii="Arial" w:hAnsi="Arial"/>
          <w:b/>
        </w:rPr>
        <w:t>.</w:t>
      </w:r>
    </w:p>
    <w:p w:rsidR="001C7A8D" w:rsidRPr="00384C74" w:rsidRDefault="001C7A8D" w:rsidP="001C7A8D">
      <w:pPr>
        <w:rPr>
          <w:rFonts w:ascii="Arial" w:eastAsia="Calibri" w:hAnsi="Arial"/>
          <w:sz w:val="22"/>
          <w:szCs w:val="22"/>
        </w:rPr>
      </w:pPr>
      <w:r w:rsidRPr="00D25FA5">
        <w:rPr>
          <w:rFonts w:ascii="Arial" w:eastAsia="Calibri" w:hAnsi="Arial"/>
          <w:b/>
          <w:bCs/>
          <w:szCs w:val="22"/>
        </w:rPr>
        <w:t>Kemp 10</w:t>
      </w:r>
      <w:r w:rsidRPr="00384C74">
        <w:rPr>
          <w:rFonts w:ascii="Arial" w:eastAsia="Calibri" w:hAnsi="Arial"/>
          <w:sz w:val="22"/>
          <w:szCs w:val="22"/>
        </w:rPr>
        <w:t xml:space="preserve"> (Geoffrey,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rsidRPr="00384C74">
        <w:rPr>
          <w:rFonts w:ascii="Arial" w:eastAsia="Calibri" w:hAnsi="Arial"/>
          <w:i/>
          <w:sz w:val="22"/>
          <w:szCs w:val="22"/>
        </w:rPr>
        <w:t>The East Moves West: India, China, and Asia’s Growing Presence in the Middle East</w:t>
      </w:r>
      <w:r w:rsidRPr="00384C74">
        <w:rPr>
          <w:rFonts w:ascii="Arial" w:eastAsia="Calibri" w:hAnsi="Arial"/>
          <w:sz w:val="22"/>
          <w:szCs w:val="22"/>
        </w:rPr>
        <w:t>, p. 233-4)</w:t>
      </w:r>
    </w:p>
    <w:p w:rsidR="001C7A8D" w:rsidRPr="00384C74" w:rsidRDefault="001C7A8D" w:rsidP="001C7A8D">
      <w:pPr>
        <w:rPr>
          <w:rFonts w:ascii="Arial" w:eastAsia="Calibri" w:hAnsi="Arial"/>
          <w:sz w:val="22"/>
          <w:szCs w:val="22"/>
        </w:rPr>
      </w:pPr>
    </w:p>
    <w:p w:rsidR="001C7A8D" w:rsidRDefault="001C7A8D" w:rsidP="001C7A8D">
      <w:pPr>
        <w:rPr>
          <w:rFonts w:ascii="Arial" w:eastAsia="Calibri" w:hAnsi="Arial"/>
          <w:szCs w:val="22"/>
        </w:rPr>
      </w:pPr>
      <w:r w:rsidRPr="0071732A">
        <w:rPr>
          <w:rFonts w:ascii="Arial" w:eastAsia="Calibri" w:hAnsi="Arial"/>
          <w:szCs w:val="22"/>
        </w:rPr>
        <w:t xml:space="preserve">The second scenario, called Mayhem and Chaos, is the opposite of the first scenario; everything that can go wrong does go wrong. </w:t>
      </w:r>
      <w:r w:rsidRPr="008B44F0">
        <w:rPr>
          <w:rFonts w:ascii="Arial" w:eastAsia="Calibri" w:hAnsi="Arial"/>
          <w:szCs w:val="22"/>
          <w:highlight w:val="yellow"/>
          <w:u w:val="single"/>
        </w:rPr>
        <w:t>The</w:t>
      </w:r>
      <w:r w:rsidRPr="0071732A">
        <w:rPr>
          <w:rFonts w:ascii="Arial" w:eastAsia="Calibri" w:hAnsi="Arial"/>
          <w:szCs w:val="22"/>
          <w:u w:val="single"/>
        </w:rPr>
        <w:t xml:space="preserve"> world </w:t>
      </w:r>
      <w:r w:rsidRPr="008B44F0">
        <w:rPr>
          <w:rFonts w:ascii="Arial" w:eastAsia="Calibri" w:hAnsi="Arial"/>
          <w:szCs w:val="22"/>
          <w:highlight w:val="yellow"/>
          <w:u w:val="single"/>
        </w:rPr>
        <w:t>economic situation weakens</w:t>
      </w:r>
      <w:r w:rsidRPr="0071732A">
        <w:rPr>
          <w:rFonts w:ascii="Arial" w:eastAsia="Calibri" w:hAnsi="Arial"/>
          <w:szCs w:val="22"/>
          <w:u w:val="single"/>
        </w:rPr>
        <w:t xml:space="preserve"> rather than strengthens</w:t>
      </w:r>
      <w:r w:rsidRPr="0071732A">
        <w:rPr>
          <w:rFonts w:ascii="Arial" w:eastAsia="Calibri" w:hAnsi="Arial"/>
          <w:szCs w:val="22"/>
        </w:rPr>
        <w:t xml:space="preserve">, and </w:t>
      </w:r>
      <w:r w:rsidRPr="00784EF0">
        <w:rPr>
          <w:rFonts w:ascii="Arial" w:eastAsia="Calibri" w:hAnsi="Arial"/>
          <w:b/>
          <w:sz w:val="26"/>
          <w:szCs w:val="22"/>
          <w:highlight w:val="yellow"/>
          <w:u w:val="single"/>
          <w:bdr w:val="single" w:sz="4" w:space="0" w:color="auto"/>
        </w:rPr>
        <w:t>India</w:t>
      </w:r>
      <w:r w:rsidRPr="008B44F0">
        <w:rPr>
          <w:rFonts w:ascii="Arial" w:eastAsia="Calibri" w:hAnsi="Arial"/>
          <w:szCs w:val="22"/>
          <w:highlight w:val="yellow"/>
          <w:u w:val="single"/>
        </w:rPr>
        <w:t xml:space="preserve">, </w:t>
      </w:r>
      <w:r w:rsidRPr="00784EF0">
        <w:rPr>
          <w:rFonts w:ascii="Arial" w:eastAsia="Calibri" w:hAnsi="Arial"/>
          <w:b/>
          <w:sz w:val="26"/>
          <w:szCs w:val="22"/>
          <w:highlight w:val="yellow"/>
          <w:u w:val="single"/>
          <w:bdr w:val="single" w:sz="4" w:space="0" w:color="auto"/>
        </w:rPr>
        <w:t>China</w:t>
      </w:r>
      <w:r w:rsidRPr="008B44F0">
        <w:rPr>
          <w:rFonts w:ascii="Arial" w:eastAsia="Calibri" w:hAnsi="Arial"/>
          <w:szCs w:val="22"/>
          <w:highlight w:val="yellow"/>
          <w:u w:val="single"/>
        </w:rPr>
        <w:t xml:space="preserve">, and </w:t>
      </w:r>
      <w:r w:rsidRPr="00784EF0">
        <w:rPr>
          <w:rFonts w:ascii="Arial" w:eastAsia="Calibri" w:hAnsi="Arial"/>
          <w:b/>
          <w:sz w:val="26"/>
          <w:szCs w:val="22"/>
          <w:highlight w:val="yellow"/>
          <w:u w:val="single"/>
          <w:bdr w:val="single" w:sz="4" w:space="0" w:color="auto"/>
        </w:rPr>
        <w:t>Japan</w:t>
      </w:r>
      <w:r w:rsidRPr="008B44F0">
        <w:rPr>
          <w:rFonts w:ascii="Arial" w:eastAsia="Calibri" w:hAnsi="Arial"/>
          <w:szCs w:val="22"/>
          <w:highlight w:val="yellow"/>
          <w:u w:val="single"/>
        </w:rPr>
        <w:t xml:space="preserve"> suffer</w:t>
      </w:r>
      <w:r w:rsidRPr="0071732A">
        <w:rPr>
          <w:rFonts w:ascii="Arial" w:eastAsia="Calibri" w:hAnsi="Arial"/>
          <w:szCs w:val="22"/>
          <w:u w:val="single"/>
        </w:rPr>
        <w:t xml:space="preserve"> a </w:t>
      </w:r>
      <w:r w:rsidRPr="008B44F0">
        <w:rPr>
          <w:rFonts w:ascii="Arial" w:eastAsia="Calibri" w:hAnsi="Arial"/>
          <w:szCs w:val="22"/>
          <w:highlight w:val="yellow"/>
          <w:u w:val="single"/>
        </w:rPr>
        <w:t>major reduction in</w:t>
      </w:r>
      <w:r w:rsidRPr="0071732A">
        <w:rPr>
          <w:rFonts w:ascii="Arial" w:eastAsia="Calibri" w:hAnsi="Arial"/>
          <w:szCs w:val="22"/>
          <w:u w:val="single"/>
        </w:rPr>
        <w:t xml:space="preserve"> their </w:t>
      </w:r>
      <w:r w:rsidRPr="008B44F0">
        <w:rPr>
          <w:rFonts w:ascii="Arial" w:eastAsia="Calibri" w:hAnsi="Arial"/>
          <w:szCs w:val="22"/>
          <w:highlight w:val="yellow"/>
          <w:u w:val="single"/>
        </w:rPr>
        <w:t>growth rates</w:t>
      </w:r>
      <w:r w:rsidRPr="0071732A">
        <w:rPr>
          <w:rFonts w:ascii="Arial" w:eastAsia="Calibri" w:hAnsi="Arial"/>
          <w:szCs w:val="22"/>
        </w:rPr>
        <w:t xml:space="preserve">, further </w:t>
      </w:r>
      <w:r w:rsidRPr="0071732A">
        <w:rPr>
          <w:rFonts w:ascii="Arial" w:eastAsia="Calibri" w:hAnsi="Arial"/>
          <w:szCs w:val="22"/>
          <w:u w:val="single"/>
        </w:rPr>
        <w:t>weakening the global economy</w:t>
      </w:r>
      <w:r w:rsidRPr="0071732A">
        <w:rPr>
          <w:rFonts w:ascii="Arial" w:eastAsia="Calibri" w:hAnsi="Arial"/>
          <w:szCs w:val="22"/>
        </w:rPr>
        <w:t xml:space="preserve">. As a result, </w:t>
      </w:r>
      <w:r w:rsidRPr="008B44F0">
        <w:rPr>
          <w:rFonts w:ascii="Arial" w:eastAsia="Calibri" w:hAnsi="Arial"/>
          <w:szCs w:val="22"/>
          <w:highlight w:val="yellow"/>
          <w:u w:val="single"/>
        </w:rPr>
        <w:t>energy demand falls</w:t>
      </w:r>
      <w:r w:rsidRPr="0071732A">
        <w:rPr>
          <w:rFonts w:ascii="Arial" w:eastAsia="Calibri" w:hAnsi="Arial"/>
          <w:szCs w:val="22"/>
          <w:u w:val="single"/>
        </w:rPr>
        <w:t xml:space="preserve"> and the price of fossil fuels plummets, </w:t>
      </w:r>
      <w:r w:rsidRPr="008B44F0">
        <w:rPr>
          <w:rFonts w:ascii="Arial" w:eastAsia="Calibri" w:hAnsi="Arial"/>
          <w:szCs w:val="22"/>
          <w:highlight w:val="yellow"/>
          <w:u w:val="single"/>
        </w:rPr>
        <w:t>leading to</w:t>
      </w:r>
      <w:r w:rsidRPr="0071732A">
        <w:rPr>
          <w:rFonts w:ascii="Arial" w:eastAsia="Calibri" w:hAnsi="Arial"/>
          <w:szCs w:val="22"/>
          <w:u w:val="single"/>
        </w:rPr>
        <w:t xml:space="preserve"> a </w:t>
      </w:r>
      <w:r w:rsidRPr="008B44F0">
        <w:rPr>
          <w:rFonts w:ascii="Arial" w:eastAsia="Calibri" w:hAnsi="Arial"/>
          <w:szCs w:val="22"/>
          <w:highlight w:val="yellow"/>
          <w:u w:val="single"/>
        </w:rPr>
        <w:t>financial crisis</w:t>
      </w:r>
      <w:r w:rsidRPr="0071732A">
        <w:rPr>
          <w:rFonts w:ascii="Arial" w:eastAsia="Calibri" w:hAnsi="Arial"/>
          <w:szCs w:val="22"/>
          <w:u w:val="single"/>
        </w:rPr>
        <w:t xml:space="preserve"> for the energy-producing states, which are forced to cut back dramatically on expansion programs and social welfare. </w:t>
      </w:r>
      <w:proofErr w:type="spellStart"/>
      <w:r w:rsidRPr="0071732A">
        <w:rPr>
          <w:rFonts w:ascii="Arial" w:eastAsia="Calibri" w:hAnsi="Arial"/>
          <w:szCs w:val="22"/>
          <w:u w:val="single"/>
        </w:rPr>
        <w:t>Tha</w:t>
      </w:r>
      <w:r>
        <w:rPr>
          <w:rFonts w:ascii="Arial" w:eastAsia="Calibri" w:hAnsi="Arial"/>
          <w:szCs w:val="22"/>
          <w:u w:val="single"/>
        </w:rPr>
        <w:t>nb</w:t>
      </w:r>
      <w:r w:rsidRPr="0071732A">
        <w:rPr>
          <w:rFonts w:ascii="Arial" w:eastAsia="Calibri" w:hAnsi="Arial"/>
          <w:szCs w:val="22"/>
          <w:u w:val="single"/>
        </w:rPr>
        <w:t>t</w:t>
      </w:r>
      <w:proofErr w:type="spellEnd"/>
      <w:r w:rsidRPr="0071732A">
        <w:rPr>
          <w:rFonts w:ascii="Arial" w:eastAsia="Calibri" w:hAnsi="Arial"/>
          <w:szCs w:val="22"/>
        </w:rPr>
        <w:t xml:space="preserve"> in turn </w:t>
      </w:r>
      <w:r w:rsidRPr="0071732A">
        <w:rPr>
          <w:rFonts w:ascii="Arial" w:eastAsia="Calibri" w:hAnsi="Arial"/>
          <w:szCs w:val="22"/>
          <w:u w:val="single"/>
        </w:rPr>
        <w:t xml:space="preserve">leads to </w:t>
      </w:r>
      <w:r w:rsidRPr="00784EF0">
        <w:rPr>
          <w:rFonts w:ascii="Arial" w:eastAsia="Calibri" w:hAnsi="Arial"/>
          <w:b/>
          <w:sz w:val="26"/>
          <w:szCs w:val="22"/>
          <w:highlight w:val="yellow"/>
          <w:u w:val="single"/>
          <w:bdr w:val="single" w:sz="4" w:space="0" w:color="auto"/>
        </w:rPr>
        <w:t>political unrest</w:t>
      </w:r>
      <w:r w:rsidRPr="008B44F0">
        <w:rPr>
          <w:rFonts w:ascii="Arial" w:eastAsia="Calibri" w:hAnsi="Arial"/>
          <w:szCs w:val="22"/>
          <w:highlight w:val="yellow"/>
          <w:u w:val="single"/>
        </w:rPr>
        <w:t>:</w:t>
      </w:r>
      <w:r w:rsidRPr="0071732A">
        <w:rPr>
          <w:rFonts w:ascii="Arial" w:eastAsia="Calibri" w:hAnsi="Arial"/>
          <w:szCs w:val="22"/>
          <w:u w:val="single"/>
        </w:rPr>
        <w:t xml:space="preserve"> and </w:t>
      </w:r>
      <w:r w:rsidRPr="008B44F0">
        <w:rPr>
          <w:rFonts w:ascii="Arial" w:eastAsia="Calibri" w:hAnsi="Arial"/>
          <w:szCs w:val="22"/>
          <w:highlight w:val="yellow"/>
          <w:u w:val="single"/>
        </w:rPr>
        <w:t>nurtures</w:t>
      </w:r>
      <w:r w:rsidRPr="0071732A">
        <w:rPr>
          <w:rFonts w:ascii="Arial" w:eastAsia="Calibri" w:hAnsi="Arial"/>
          <w:szCs w:val="22"/>
        </w:rPr>
        <w:t xml:space="preserve"> different </w:t>
      </w:r>
      <w:r w:rsidRPr="00784EF0">
        <w:rPr>
          <w:rFonts w:ascii="Arial" w:eastAsia="Calibri" w:hAnsi="Arial"/>
          <w:b/>
          <w:sz w:val="26"/>
          <w:szCs w:val="22"/>
          <w:highlight w:val="yellow"/>
          <w:u w:val="single"/>
          <w:bdr w:val="single" w:sz="4" w:space="0" w:color="auto"/>
        </w:rPr>
        <w:t>radical groups</w:t>
      </w:r>
      <w:r w:rsidRPr="0071732A">
        <w:rPr>
          <w:rFonts w:ascii="Arial" w:eastAsia="Calibri" w:hAnsi="Arial"/>
          <w:szCs w:val="22"/>
        </w:rPr>
        <w:t xml:space="preserve">, </w:t>
      </w:r>
      <w:r w:rsidRPr="0071732A">
        <w:rPr>
          <w:rFonts w:ascii="Arial" w:eastAsia="Calibri" w:hAnsi="Arial"/>
          <w:szCs w:val="22"/>
          <w:u w:val="single"/>
        </w:rPr>
        <w:t>including</w:t>
      </w:r>
      <w:r w:rsidRPr="0071732A">
        <w:rPr>
          <w:rFonts w:ascii="Arial" w:eastAsia="Calibri" w:hAnsi="Arial"/>
          <w:szCs w:val="22"/>
        </w:rPr>
        <w:t xml:space="preserve">, but not limited to, </w:t>
      </w:r>
      <w:r w:rsidRPr="0071732A">
        <w:rPr>
          <w:rFonts w:ascii="Arial" w:eastAsia="Calibri" w:hAnsi="Arial"/>
          <w:szCs w:val="22"/>
          <w:u w:val="single"/>
        </w:rPr>
        <w:t>Islamic extremists</w:t>
      </w:r>
      <w:r w:rsidRPr="0071732A">
        <w:rPr>
          <w:rFonts w:ascii="Arial" w:eastAsia="Calibri" w:hAnsi="Arial"/>
          <w:szCs w:val="22"/>
        </w:rPr>
        <w:t xml:space="preserve">. The </w:t>
      </w:r>
      <w:r w:rsidRPr="00784EF0">
        <w:rPr>
          <w:rFonts w:ascii="Arial" w:eastAsia="Calibri" w:hAnsi="Arial"/>
          <w:b/>
          <w:sz w:val="26"/>
          <w:szCs w:val="22"/>
          <w:highlight w:val="yellow"/>
          <w:u w:val="single"/>
          <w:bdr w:val="single" w:sz="4" w:space="0" w:color="auto"/>
        </w:rPr>
        <w:t>internal stability</w:t>
      </w:r>
      <w:r w:rsidRPr="0071732A">
        <w:rPr>
          <w:rFonts w:ascii="Arial" w:eastAsia="Calibri" w:hAnsi="Arial"/>
          <w:szCs w:val="22"/>
        </w:rPr>
        <w:t xml:space="preserve"> </w:t>
      </w:r>
      <w:r w:rsidRPr="0071732A">
        <w:rPr>
          <w:rFonts w:ascii="Arial" w:eastAsia="Calibri" w:hAnsi="Arial"/>
          <w:szCs w:val="22"/>
          <w:u w:val="single"/>
        </w:rPr>
        <w:t>of</w:t>
      </w:r>
      <w:r w:rsidRPr="0071732A">
        <w:rPr>
          <w:rFonts w:ascii="Arial" w:eastAsia="Calibri" w:hAnsi="Arial"/>
          <w:szCs w:val="22"/>
        </w:rPr>
        <w:t xml:space="preserve"> some </w:t>
      </w:r>
      <w:r w:rsidRPr="0071732A">
        <w:rPr>
          <w:rFonts w:ascii="Arial" w:eastAsia="Calibri" w:hAnsi="Arial"/>
          <w:szCs w:val="22"/>
          <w:u w:val="single"/>
        </w:rPr>
        <w:t xml:space="preserve">countries </w:t>
      </w:r>
      <w:r w:rsidRPr="008B44F0">
        <w:rPr>
          <w:rFonts w:ascii="Arial" w:eastAsia="Calibri" w:hAnsi="Arial"/>
          <w:szCs w:val="22"/>
          <w:highlight w:val="yellow"/>
          <w:u w:val="single"/>
        </w:rPr>
        <w:t>is challenged</w:t>
      </w:r>
      <w:r w:rsidRPr="0071732A">
        <w:rPr>
          <w:rFonts w:ascii="Arial" w:eastAsia="Calibri" w:hAnsi="Arial"/>
          <w:szCs w:val="22"/>
        </w:rPr>
        <w:t xml:space="preserve">, and </w:t>
      </w:r>
      <w:r w:rsidRPr="0071732A">
        <w:rPr>
          <w:rFonts w:ascii="Arial" w:eastAsia="Calibri" w:hAnsi="Arial"/>
          <w:szCs w:val="22"/>
          <w:u w:val="single"/>
        </w:rPr>
        <w:t>there are more “failed states</w:t>
      </w:r>
      <w:r w:rsidRPr="0071732A">
        <w:rPr>
          <w:rFonts w:ascii="Arial" w:eastAsia="Calibri" w:hAnsi="Arial"/>
          <w:szCs w:val="22"/>
        </w:rPr>
        <w:t xml:space="preserve">.” Most serious is </w:t>
      </w:r>
      <w:r w:rsidRPr="0071732A">
        <w:rPr>
          <w:rFonts w:ascii="Arial" w:eastAsia="Calibri" w:hAnsi="Arial"/>
          <w:szCs w:val="22"/>
          <w:u w:val="single"/>
        </w:rPr>
        <w:t xml:space="preserve">the </w:t>
      </w:r>
      <w:r w:rsidRPr="008B44F0">
        <w:rPr>
          <w:rFonts w:ascii="Arial" w:eastAsia="Calibri" w:hAnsi="Arial"/>
          <w:szCs w:val="22"/>
          <w:highlight w:val="yellow"/>
          <w:u w:val="single"/>
        </w:rPr>
        <w:t>collapse of</w:t>
      </w:r>
      <w:r w:rsidRPr="0071732A">
        <w:rPr>
          <w:rFonts w:ascii="Arial" w:eastAsia="Calibri" w:hAnsi="Arial"/>
          <w:szCs w:val="22"/>
          <w:u w:val="single"/>
        </w:rPr>
        <w:t xml:space="preserve"> the democratic government in </w:t>
      </w:r>
      <w:r w:rsidRPr="00784EF0">
        <w:rPr>
          <w:rFonts w:ascii="Arial" w:eastAsia="Calibri" w:hAnsi="Arial"/>
          <w:b/>
          <w:sz w:val="26"/>
          <w:szCs w:val="22"/>
          <w:highlight w:val="yellow"/>
          <w:u w:val="single"/>
          <w:bdr w:val="single" w:sz="4" w:space="0" w:color="auto"/>
        </w:rPr>
        <w:t>Pakistan</w:t>
      </w:r>
      <w:r w:rsidRPr="0071732A">
        <w:rPr>
          <w:rFonts w:ascii="Arial" w:eastAsia="Calibri" w:hAnsi="Arial"/>
          <w:szCs w:val="22"/>
          <w:u w:val="single"/>
        </w:rPr>
        <w:t xml:space="preserve"> and its takeover by Muslim </w:t>
      </w:r>
      <w:r w:rsidRPr="008B44F0">
        <w:rPr>
          <w:rFonts w:ascii="Arial" w:eastAsia="Calibri" w:hAnsi="Arial"/>
          <w:szCs w:val="22"/>
          <w:highlight w:val="yellow"/>
          <w:u w:val="single"/>
        </w:rPr>
        <w:t>extremists</w:t>
      </w:r>
      <w:r w:rsidRPr="0071732A">
        <w:rPr>
          <w:rFonts w:ascii="Arial" w:eastAsia="Calibri" w:hAnsi="Arial"/>
          <w:szCs w:val="22"/>
          <w:u w:val="single"/>
        </w:rPr>
        <w:t xml:space="preserve">, who then </w:t>
      </w:r>
      <w:r w:rsidRPr="008B44F0">
        <w:rPr>
          <w:rFonts w:ascii="Arial" w:eastAsia="Calibri" w:hAnsi="Arial"/>
          <w:szCs w:val="22"/>
          <w:highlight w:val="yellow"/>
          <w:u w:val="single"/>
        </w:rPr>
        <w:t>take possession of</w:t>
      </w:r>
      <w:r w:rsidRPr="0071732A">
        <w:rPr>
          <w:rFonts w:ascii="Arial" w:eastAsia="Calibri" w:hAnsi="Arial"/>
          <w:szCs w:val="22"/>
          <w:u w:val="single"/>
        </w:rPr>
        <w:t xml:space="preserve"> a large number of </w:t>
      </w:r>
      <w:r w:rsidRPr="008B44F0">
        <w:rPr>
          <w:rFonts w:ascii="Arial" w:eastAsia="Calibri" w:hAnsi="Arial"/>
          <w:szCs w:val="22"/>
          <w:highlight w:val="yellow"/>
          <w:u w:val="single"/>
        </w:rPr>
        <w:t>nuclear weapons.</w:t>
      </w:r>
      <w:r w:rsidRPr="0071732A">
        <w:rPr>
          <w:rFonts w:ascii="Arial" w:eastAsia="Calibri" w:hAnsi="Arial"/>
          <w:szCs w:val="22"/>
          <w:u w:val="single"/>
        </w:rPr>
        <w:t xml:space="preserve"> The </w:t>
      </w:r>
      <w:r w:rsidRPr="008B44F0">
        <w:rPr>
          <w:rFonts w:ascii="Arial" w:eastAsia="Calibri" w:hAnsi="Arial"/>
          <w:szCs w:val="22"/>
          <w:highlight w:val="yellow"/>
          <w:u w:val="single"/>
        </w:rPr>
        <w:t xml:space="preserve">danger of war between </w:t>
      </w:r>
      <w:r w:rsidRPr="00784EF0">
        <w:rPr>
          <w:rFonts w:ascii="Arial" w:eastAsia="Calibri" w:hAnsi="Arial"/>
          <w:b/>
          <w:sz w:val="26"/>
          <w:szCs w:val="22"/>
          <w:highlight w:val="yellow"/>
          <w:u w:val="single"/>
          <w:bdr w:val="single" w:sz="4" w:space="0" w:color="auto"/>
        </w:rPr>
        <w:t>India</w:t>
      </w:r>
      <w:r w:rsidRPr="008B44F0">
        <w:rPr>
          <w:rFonts w:ascii="Arial" w:eastAsia="Calibri" w:hAnsi="Arial"/>
          <w:szCs w:val="22"/>
          <w:highlight w:val="yellow"/>
          <w:u w:val="single"/>
        </w:rPr>
        <w:t xml:space="preserve"> and Pakistan increases</w:t>
      </w:r>
      <w:r w:rsidRPr="0071732A">
        <w:rPr>
          <w:rFonts w:ascii="Arial" w:eastAsia="Calibri" w:hAnsi="Arial"/>
          <w:szCs w:val="22"/>
          <w:u w:val="single"/>
        </w:rPr>
        <w:t xml:space="preserve"> significantly</w:t>
      </w:r>
      <w:r w:rsidRPr="0071732A">
        <w:rPr>
          <w:rFonts w:ascii="Arial" w:eastAsia="Calibri" w:hAnsi="Arial"/>
          <w:szCs w:val="22"/>
        </w:rPr>
        <w:t xml:space="preserve">. </w:t>
      </w:r>
      <w:r w:rsidRPr="00784EF0">
        <w:rPr>
          <w:rFonts w:ascii="Arial" w:eastAsia="Calibri" w:hAnsi="Arial"/>
          <w:b/>
          <w:sz w:val="26"/>
          <w:szCs w:val="22"/>
          <w:highlight w:val="yellow"/>
          <w:u w:val="single"/>
          <w:bdr w:val="single" w:sz="4" w:space="0" w:color="auto"/>
        </w:rPr>
        <w:t>Iran</w:t>
      </w:r>
      <w:r w:rsidRPr="0071732A">
        <w:rPr>
          <w:rFonts w:ascii="Arial" w:eastAsia="Calibri" w:hAnsi="Arial"/>
          <w:szCs w:val="22"/>
        </w:rPr>
        <w:t xml:space="preserve">, always worried about an extremist Pakistan, expands and </w:t>
      </w:r>
      <w:proofErr w:type="spellStart"/>
      <w:r w:rsidRPr="008B44F0">
        <w:rPr>
          <w:rFonts w:ascii="Arial" w:eastAsia="Calibri" w:hAnsi="Arial"/>
          <w:szCs w:val="22"/>
          <w:highlight w:val="yellow"/>
          <w:u w:val="single"/>
        </w:rPr>
        <w:t>weaponizes</w:t>
      </w:r>
      <w:proofErr w:type="spellEnd"/>
      <w:r w:rsidRPr="0071732A">
        <w:rPr>
          <w:rFonts w:ascii="Arial" w:eastAsia="Calibri" w:hAnsi="Arial"/>
          <w:szCs w:val="22"/>
          <w:u w:val="single"/>
        </w:rPr>
        <w:t xml:space="preserve"> its nuclear program. </w:t>
      </w:r>
      <w:r w:rsidRPr="008B44F0">
        <w:rPr>
          <w:rFonts w:ascii="Arial" w:eastAsia="Calibri" w:hAnsi="Arial"/>
          <w:szCs w:val="22"/>
          <w:highlight w:val="yellow"/>
          <w:u w:val="single"/>
        </w:rPr>
        <w:t>That</w:t>
      </w:r>
      <w:r w:rsidRPr="0071732A">
        <w:rPr>
          <w:rFonts w:ascii="Arial" w:eastAsia="Calibri" w:hAnsi="Arial"/>
          <w:szCs w:val="22"/>
        </w:rPr>
        <w:t xml:space="preserve"> further </w:t>
      </w:r>
      <w:r w:rsidRPr="008B44F0">
        <w:rPr>
          <w:rFonts w:ascii="Arial" w:eastAsia="Calibri" w:hAnsi="Arial"/>
          <w:szCs w:val="22"/>
          <w:highlight w:val="yellow"/>
          <w:u w:val="single"/>
        </w:rPr>
        <w:t>enhances</w:t>
      </w:r>
      <w:r w:rsidRPr="0071732A">
        <w:rPr>
          <w:rFonts w:ascii="Arial" w:eastAsia="Calibri" w:hAnsi="Arial"/>
          <w:szCs w:val="22"/>
          <w:u w:val="single"/>
        </w:rPr>
        <w:t xml:space="preserve"> nuclear </w:t>
      </w:r>
      <w:r w:rsidRPr="008B44F0">
        <w:rPr>
          <w:rFonts w:ascii="Arial" w:eastAsia="Calibri" w:hAnsi="Arial"/>
          <w:szCs w:val="22"/>
          <w:highlight w:val="yellow"/>
          <w:u w:val="single"/>
        </w:rPr>
        <w:t>prolif</w:t>
      </w:r>
      <w:r w:rsidRPr="0071732A">
        <w:rPr>
          <w:rFonts w:ascii="Arial" w:eastAsia="Calibri" w:hAnsi="Arial"/>
          <w:szCs w:val="22"/>
          <w:u w:val="single"/>
        </w:rPr>
        <w:t>eration in the Middle East, with Saudi Arabia, Turkey, and Egypt joining Israel and Iran as nuclear states.</w:t>
      </w:r>
      <w:r w:rsidRPr="0071732A">
        <w:rPr>
          <w:rFonts w:ascii="Arial" w:eastAsia="Calibri" w:hAnsi="Arial"/>
          <w:szCs w:val="22"/>
        </w:rPr>
        <w:t xml:space="preserve"> Under these circumstances, </w:t>
      </w:r>
      <w:r w:rsidRPr="0071732A">
        <w:rPr>
          <w:rFonts w:ascii="Arial" w:eastAsia="Calibri" w:hAnsi="Arial"/>
          <w:szCs w:val="22"/>
          <w:u w:val="single"/>
        </w:rPr>
        <w:t xml:space="preserve">the potential for nuclear terrorism increases, and </w:t>
      </w:r>
      <w:r w:rsidRPr="008B44F0">
        <w:rPr>
          <w:rFonts w:ascii="Arial" w:eastAsia="Calibri" w:hAnsi="Arial"/>
          <w:szCs w:val="22"/>
          <w:highlight w:val="yellow"/>
          <w:u w:val="single"/>
        </w:rPr>
        <w:t xml:space="preserve">the possibility of a </w:t>
      </w:r>
      <w:r w:rsidRPr="00784EF0">
        <w:rPr>
          <w:rFonts w:ascii="Arial" w:eastAsia="Calibri" w:hAnsi="Arial"/>
          <w:b/>
          <w:sz w:val="26"/>
          <w:szCs w:val="22"/>
          <w:highlight w:val="yellow"/>
          <w:u w:val="single"/>
          <w:bdr w:val="single" w:sz="4" w:space="0" w:color="auto"/>
        </w:rPr>
        <w:t>nuclear terrorist attack</w:t>
      </w:r>
      <w:r w:rsidRPr="0071732A">
        <w:rPr>
          <w:rFonts w:ascii="Arial" w:eastAsia="Calibri" w:hAnsi="Arial"/>
          <w:szCs w:val="22"/>
          <w:u w:val="single"/>
        </w:rPr>
        <w:t xml:space="preserve"> in either the Western world or in the oil-producing states </w:t>
      </w:r>
      <w:r w:rsidRPr="008B44F0">
        <w:rPr>
          <w:rFonts w:ascii="Arial" w:eastAsia="Calibri" w:hAnsi="Arial"/>
          <w:szCs w:val="22"/>
          <w:highlight w:val="yellow"/>
          <w:u w:val="single"/>
        </w:rPr>
        <w:t xml:space="preserve">may lead to a further devastating </w:t>
      </w:r>
      <w:r w:rsidRPr="00784EF0">
        <w:rPr>
          <w:rFonts w:ascii="Arial" w:eastAsia="Calibri" w:hAnsi="Arial"/>
          <w:b/>
          <w:sz w:val="26"/>
          <w:szCs w:val="22"/>
          <w:highlight w:val="yellow"/>
          <w:u w:val="single"/>
          <w:bdr w:val="single" w:sz="4" w:space="0" w:color="auto"/>
        </w:rPr>
        <w:t>collapse</w:t>
      </w:r>
      <w:r w:rsidRPr="0071732A">
        <w:rPr>
          <w:rFonts w:ascii="Arial" w:eastAsia="Calibri" w:hAnsi="Arial"/>
          <w:szCs w:val="22"/>
          <w:u w:val="single"/>
        </w:rPr>
        <w:t xml:space="preserve"> of the world economic market, with a tsunami-like impact on stability. In this scenario, </w:t>
      </w:r>
      <w:r w:rsidRPr="008B44F0">
        <w:rPr>
          <w:rFonts w:ascii="Arial" w:eastAsia="Calibri" w:hAnsi="Arial"/>
          <w:szCs w:val="22"/>
          <w:highlight w:val="yellow"/>
          <w:u w:val="single"/>
        </w:rPr>
        <w:t>major disruptions can be expected, with dire consequences for</w:t>
      </w:r>
      <w:r w:rsidRPr="0071732A">
        <w:rPr>
          <w:rFonts w:ascii="Arial" w:eastAsia="Calibri" w:hAnsi="Arial"/>
          <w:szCs w:val="22"/>
          <w:u w:val="single"/>
        </w:rPr>
        <w:t xml:space="preserve"> two-thirds of </w:t>
      </w:r>
      <w:r w:rsidRPr="008B44F0">
        <w:rPr>
          <w:rFonts w:ascii="Arial" w:eastAsia="Calibri" w:hAnsi="Arial"/>
          <w:szCs w:val="22"/>
          <w:highlight w:val="yellow"/>
          <w:u w:val="single"/>
        </w:rPr>
        <w:t xml:space="preserve">the </w:t>
      </w:r>
      <w:r w:rsidRPr="00784EF0">
        <w:rPr>
          <w:rFonts w:ascii="Arial" w:eastAsia="Calibri" w:hAnsi="Arial"/>
          <w:b/>
          <w:sz w:val="26"/>
          <w:szCs w:val="22"/>
          <w:highlight w:val="yellow"/>
          <w:u w:val="single"/>
          <w:bdr w:val="single" w:sz="4" w:space="0" w:color="auto"/>
        </w:rPr>
        <w:t>planet’s population</w:t>
      </w:r>
      <w:r w:rsidRPr="0071732A">
        <w:rPr>
          <w:rFonts w:ascii="Arial" w:eastAsia="Calibri" w:hAnsi="Arial"/>
          <w:szCs w:val="22"/>
        </w:rPr>
        <w:t>.</w:t>
      </w:r>
    </w:p>
    <w:p w:rsidR="001C7A8D" w:rsidRPr="005840FB" w:rsidRDefault="001C7A8D" w:rsidP="001C7A8D">
      <w:pPr>
        <w:rPr>
          <w:rFonts w:ascii="Arial" w:hAnsi="Arial"/>
        </w:rPr>
      </w:pPr>
    </w:p>
    <w:p w:rsidR="001C7A8D" w:rsidRPr="005840FB" w:rsidRDefault="001C7A8D" w:rsidP="001C7A8D">
      <w:pPr>
        <w:rPr>
          <w:rFonts w:ascii="Arial" w:hAnsi="Arial"/>
          <w:b/>
        </w:rPr>
      </w:pPr>
      <w:r w:rsidRPr="005840FB">
        <w:rPr>
          <w:rFonts w:ascii="Arial" w:hAnsi="Arial"/>
          <w:b/>
        </w:rPr>
        <w:t xml:space="preserve">We have strong statistical support. </w:t>
      </w:r>
    </w:p>
    <w:p w:rsidR="001C7A8D" w:rsidRPr="005840FB" w:rsidRDefault="001C7A8D" w:rsidP="001C7A8D">
      <w:pPr>
        <w:rPr>
          <w:rFonts w:ascii="Arial" w:hAnsi="Arial"/>
        </w:rPr>
      </w:pPr>
      <w:proofErr w:type="gramStart"/>
      <w:r w:rsidRPr="005840FB">
        <w:rPr>
          <w:rFonts w:ascii="Arial" w:hAnsi="Arial"/>
          <w:b/>
        </w:rPr>
        <w:t>Royal 10</w:t>
      </w:r>
      <w:r w:rsidRPr="00C778B7">
        <w:rPr>
          <w:rFonts w:ascii="Arial" w:hAnsi="Arial"/>
          <w:sz w:val="20"/>
        </w:rPr>
        <w:t xml:space="preserve"> (</w:t>
      </w:r>
      <w:proofErr w:type="spellStart"/>
      <w:r w:rsidRPr="00C778B7">
        <w:rPr>
          <w:rFonts w:ascii="Arial" w:hAnsi="Arial"/>
          <w:sz w:val="20"/>
        </w:rPr>
        <w:t>Jedidiah</w:t>
      </w:r>
      <w:proofErr w:type="spellEnd"/>
      <w:r w:rsidRPr="00C778B7">
        <w:rPr>
          <w:rFonts w:ascii="Arial" w:hAnsi="Arial"/>
          <w:sz w:val="20"/>
        </w:rPr>
        <w:t>, Director of Cooperative Threat Reduction at the U.S. Department of Defense, M.Phil.</w:t>
      </w:r>
      <w:proofErr w:type="gramEnd"/>
      <w:r w:rsidRPr="00C778B7">
        <w:rPr>
          <w:rFonts w:ascii="Arial" w:hAnsi="Arial"/>
          <w:sz w:val="20"/>
        </w:rPr>
        <w:t xml:space="preserve"> Candidate at the University of New South Wales, 2010, </w:t>
      </w:r>
      <w:r w:rsidRPr="00C778B7">
        <w:rPr>
          <w:rFonts w:ascii="Arial" w:hAnsi="Arial"/>
          <w:i/>
          <w:sz w:val="20"/>
        </w:rPr>
        <w:t xml:space="preserve">Economic Integration, Economic </w:t>
      </w:r>
      <w:proofErr w:type="spellStart"/>
      <w:r w:rsidRPr="00C778B7">
        <w:rPr>
          <w:rFonts w:ascii="Arial" w:hAnsi="Arial"/>
          <w:i/>
          <w:sz w:val="20"/>
        </w:rPr>
        <w:t>Signalling</w:t>
      </w:r>
      <w:proofErr w:type="spellEnd"/>
      <w:r w:rsidRPr="00C778B7">
        <w:rPr>
          <w:rFonts w:ascii="Arial" w:hAnsi="Arial"/>
          <w:i/>
          <w:sz w:val="20"/>
        </w:rPr>
        <w:t xml:space="preserve"> and the Problem of Economic Crises</w:t>
      </w:r>
      <w:r w:rsidRPr="00C778B7">
        <w:rPr>
          <w:rFonts w:ascii="Arial" w:hAnsi="Arial"/>
          <w:sz w:val="20"/>
        </w:rPr>
        <w:t xml:space="preserve">, Economics of War and Peace: Economic, Legal and Political Perspectives, Edited by Ben Goldsmith and </w:t>
      </w:r>
      <w:proofErr w:type="spellStart"/>
      <w:r w:rsidRPr="00C778B7">
        <w:rPr>
          <w:rFonts w:ascii="Arial" w:hAnsi="Arial"/>
          <w:sz w:val="20"/>
        </w:rPr>
        <w:t>Jurgen</w:t>
      </w:r>
      <w:proofErr w:type="spellEnd"/>
      <w:r w:rsidRPr="00C778B7">
        <w:rPr>
          <w:rFonts w:ascii="Arial" w:hAnsi="Arial"/>
          <w:sz w:val="20"/>
        </w:rPr>
        <w:t xml:space="preserve"> </w:t>
      </w:r>
      <w:proofErr w:type="spellStart"/>
      <w:r w:rsidRPr="00C778B7">
        <w:rPr>
          <w:rFonts w:ascii="Arial" w:hAnsi="Arial"/>
          <w:sz w:val="20"/>
        </w:rPr>
        <w:t>Brauer</w:t>
      </w:r>
      <w:proofErr w:type="spellEnd"/>
      <w:r w:rsidRPr="00C778B7">
        <w:rPr>
          <w:rFonts w:ascii="Arial" w:hAnsi="Arial"/>
          <w:sz w:val="20"/>
        </w:rPr>
        <w:t>, Published by Emerald Group Publishing, ISBN 0857240048, p. 213-215)</w:t>
      </w:r>
    </w:p>
    <w:p w:rsidR="001C7A8D" w:rsidRPr="005840FB" w:rsidRDefault="001C7A8D" w:rsidP="001C7A8D">
      <w:pPr>
        <w:spacing w:before="120" w:after="120"/>
        <w:rPr>
          <w:rFonts w:ascii="Arial" w:eastAsia="Calibri" w:hAnsi="Arial"/>
          <w:szCs w:val="22"/>
        </w:rPr>
      </w:pPr>
      <w:r w:rsidRPr="005840FB">
        <w:rPr>
          <w:rFonts w:ascii="Arial" w:eastAsia="Calibri" w:hAnsi="Arial"/>
          <w:szCs w:val="22"/>
        </w:rPr>
        <w:t xml:space="preserve">Less intuitive is how </w:t>
      </w:r>
      <w:r w:rsidRPr="005840FB">
        <w:rPr>
          <w:rFonts w:ascii="Arial" w:eastAsia="Calibri" w:hAnsi="Arial"/>
          <w:bCs/>
          <w:szCs w:val="22"/>
          <w:highlight w:val="yellow"/>
          <w:u w:val="single"/>
        </w:rPr>
        <w:t>periods of economic decline</w:t>
      </w:r>
      <w:r w:rsidRPr="005840FB">
        <w:rPr>
          <w:rFonts w:ascii="Arial" w:eastAsia="Calibri" w:hAnsi="Arial"/>
          <w:szCs w:val="22"/>
        </w:rPr>
        <w:t xml:space="preserve"> may </w:t>
      </w:r>
      <w:r w:rsidRPr="005840FB">
        <w:rPr>
          <w:rFonts w:ascii="Arial" w:eastAsia="Calibri" w:hAnsi="Arial"/>
          <w:bCs/>
          <w:szCs w:val="22"/>
          <w:highlight w:val="yellow"/>
          <w:u w:val="single"/>
        </w:rPr>
        <w:t>increase the likelihood of</w:t>
      </w:r>
      <w:r w:rsidRPr="005840FB">
        <w:rPr>
          <w:rFonts w:ascii="Arial" w:eastAsia="Calibri" w:hAnsi="Arial"/>
          <w:bCs/>
          <w:szCs w:val="22"/>
          <w:u w:val="single"/>
        </w:rPr>
        <w:t xml:space="preserve"> external </w:t>
      </w:r>
      <w:r w:rsidRPr="005840FB">
        <w:rPr>
          <w:rFonts w:ascii="Arial" w:eastAsia="Calibri" w:hAnsi="Arial"/>
          <w:bCs/>
          <w:szCs w:val="22"/>
          <w:highlight w:val="yellow"/>
          <w:u w:val="single"/>
        </w:rPr>
        <w:t>conflict</w:t>
      </w:r>
      <w:r w:rsidRPr="005840FB">
        <w:rPr>
          <w:rFonts w:ascii="Arial" w:eastAsia="Calibri" w:hAnsi="Arial"/>
          <w:szCs w:val="22"/>
        </w:rPr>
        <w:t xml:space="preserve">. Political science literature has contributed a moderate degree of attention to the impact of economic decline and the security and </w:t>
      </w:r>
      <w:proofErr w:type="spellStart"/>
      <w:r w:rsidRPr="005840FB">
        <w:rPr>
          <w:rFonts w:ascii="Arial" w:eastAsia="Calibri" w:hAnsi="Arial"/>
          <w:szCs w:val="22"/>
        </w:rPr>
        <w:t>defence</w:t>
      </w:r>
      <w:proofErr w:type="spellEnd"/>
      <w:r w:rsidRPr="005840FB">
        <w:rPr>
          <w:rFonts w:ascii="Arial" w:eastAsia="Calibri" w:hAnsi="Arial"/>
          <w:szCs w:val="22"/>
        </w:rPr>
        <w:t xml:space="preserve"> </w:t>
      </w:r>
      <w:proofErr w:type="spellStart"/>
      <w:r w:rsidRPr="005840FB">
        <w:rPr>
          <w:rFonts w:ascii="Arial" w:eastAsia="Calibri" w:hAnsi="Arial"/>
          <w:szCs w:val="22"/>
        </w:rPr>
        <w:t>behaviour</w:t>
      </w:r>
      <w:proofErr w:type="spellEnd"/>
      <w:r w:rsidRPr="005840FB">
        <w:rPr>
          <w:rFonts w:ascii="Arial" w:eastAsia="Calibri" w:hAnsi="Arial"/>
          <w:szCs w:val="22"/>
        </w:rPr>
        <w:t xml:space="preserve"> of interdependent states. Research in this vein has been considered at systemic, dyadic and national levels. Several notable contributions follow. </w:t>
      </w:r>
    </w:p>
    <w:p w:rsidR="001C7A8D" w:rsidRPr="005840FB" w:rsidRDefault="001C7A8D" w:rsidP="001C7A8D">
      <w:pPr>
        <w:spacing w:before="120" w:after="120"/>
        <w:rPr>
          <w:rFonts w:ascii="Arial" w:eastAsia="Calibri" w:hAnsi="Arial"/>
          <w:szCs w:val="22"/>
        </w:rPr>
      </w:pPr>
      <w:r w:rsidRPr="005840FB">
        <w:rPr>
          <w:rFonts w:ascii="Arial" w:eastAsia="Calibri" w:hAnsi="Arial"/>
          <w:szCs w:val="22"/>
        </w:rPr>
        <w:t xml:space="preserve">First, on the systemic level, </w:t>
      </w:r>
      <w:proofErr w:type="spellStart"/>
      <w:r w:rsidRPr="005840FB">
        <w:rPr>
          <w:rFonts w:ascii="Arial" w:eastAsia="Calibri" w:hAnsi="Arial"/>
          <w:szCs w:val="22"/>
        </w:rPr>
        <w:t>Pollins</w:t>
      </w:r>
      <w:proofErr w:type="spellEnd"/>
      <w:r w:rsidRPr="005840FB">
        <w:rPr>
          <w:rFonts w:ascii="Arial" w:eastAsia="Calibri" w:hAnsi="Arial"/>
          <w:szCs w:val="22"/>
        </w:rPr>
        <w:t xml:space="preserve"> (2008) advances </w:t>
      </w:r>
      <w:proofErr w:type="spellStart"/>
      <w:r w:rsidRPr="005840FB">
        <w:rPr>
          <w:rFonts w:ascii="Arial" w:eastAsia="Calibri" w:hAnsi="Arial"/>
          <w:szCs w:val="22"/>
        </w:rPr>
        <w:t>Modelski</w:t>
      </w:r>
      <w:proofErr w:type="spellEnd"/>
      <w:r w:rsidRPr="005840FB">
        <w:rPr>
          <w:rFonts w:ascii="Arial" w:eastAsia="Calibri" w:hAnsi="Arial"/>
          <w:szCs w:val="22"/>
        </w:rPr>
        <w:t xml:space="preserve"> and Thompson's (1996) work on leadership cycle theory, finding that </w:t>
      </w:r>
      <w:r w:rsidRPr="005840FB">
        <w:rPr>
          <w:rFonts w:ascii="Arial" w:eastAsia="Calibri" w:hAnsi="Arial"/>
          <w:bCs/>
          <w:szCs w:val="22"/>
          <w:highlight w:val="yellow"/>
          <w:u w:val="single"/>
        </w:rPr>
        <w:t>rhythms</w:t>
      </w:r>
      <w:r w:rsidRPr="00C778B7">
        <w:rPr>
          <w:rFonts w:ascii="Arial" w:eastAsia="Calibri" w:hAnsi="Arial"/>
          <w:bCs/>
          <w:szCs w:val="22"/>
          <w:u w:val="single"/>
        </w:rPr>
        <w:t xml:space="preserve"> in the global economy </w:t>
      </w:r>
      <w:r w:rsidRPr="005840FB">
        <w:rPr>
          <w:rFonts w:ascii="Arial" w:eastAsia="Calibri" w:hAnsi="Arial"/>
          <w:bCs/>
          <w:szCs w:val="22"/>
          <w:highlight w:val="yellow"/>
          <w:u w:val="single"/>
        </w:rPr>
        <w:t>are associated with the rise and fall of a</w:t>
      </w:r>
      <w:r w:rsidRPr="005840FB">
        <w:rPr>
          <w:rFonts w:ascii="Arial" w:eastAsia="Calibri" w:hAnsi="Arial"/>
          <w:bCs/>
          <w:szCs w:val="22"/>
          <w:u w:val="single"/>
        </w:rPr>
        <w:t xml:space="preserve"> pre-eminent </w:t>
      </w:r>
      <w:r w:rsidRPr="005840FB">
        <w:rPr>
          <w:rFonts w:ascii="Arial" w:eastAsia="Calibri" w:hAnsi="Arial"/>
          <w:bCs/>
          <w:szCs w:val="22"/>
          <w:highlight w:val="yellow"/>
          <w:u w:val="single"/>
        </w:rPr>
        <w:t>power and</w:t>
      </w:r>
      <w:r w:rsidRPr="00C778B7">
        <w:rPr>
          <w:rFonts w:ascii="Arial" w:eastAsia="Calibri" w:hAnsi="Arial"/>
          <w:bCs/>
          <w:szCs w:val="22"/>
          <w:u w:val="single"/>
        </w:rPr>
        <w:t xml:space="preserve"> the</w:t>
      </w:r>
      <w:r w:rsidRPr="005840FB">
        <w:rPr>
          <w:rFonts w:ascii="Arial" w:eastAsia="Calibri" w:hAnsi="Arial"/>
          <w:szCs w:val="22"/>
        </w:rPr>
        <w:t xml:space="preserve"> often </w:t>
      </w:r>
      <w:r w:rsidRPr="00C778B7">
        <w:rPr>
          <w:rFonts w:ascii="Arial" w:eastAsia="Calibri" w:hAnsi="Arial"/>
          <w:b/>
          <w:bCs/>
          <w:sz w:val="26"/>
          <w:szCs w:val="22"/>
          <w:highlight w:val="yellow"/>
          <w:u w:val="single"/>
          <w:bdr w:val="single" w:sz="4" w:space="0" w:color="auto"/>
        </w:rPr>
        <w:t>bloody transition</w:t>
      </w:r>
      <w:r w:rsidRPr="005840FB">
        <w:rPr>
          <w:rFonts w:ascii="Arial" w:eastAsia="Calibri" w:hAnsi="Arial"/>
          <w:bCs/>
          <w:szCs w:val="22"/>
          <w:u w:val="single"/>
        </w:rPr>
        <w:t xml:space="preserve"> from one</w:t>
      </w:r>
      <w:r w:rsidRPr="005840FB">
        <w:rPr>
          <w:rFonts w:ascii="Arial" w:eastAsia="Calibri" w:hAnsi="Arial"/>
          <w:szCs w:val="22"/>
        </w:rPr>
        <w:t xml:space="preserve"> pre-eminent leader </w:t>
      </w:r>
      <w:r w:rsidRPr="005840FB">
        <w:rPr>
          <w:rFonts w:ascii="Arial" w:eastAsia="Calibri" w:hAnsi="Arial"/>
          <w:bCs/>
          <w:szCs w:val="22"/>
          <w:u w:val="single"/>
        </w:rPr>
        <w:t>to the next</w:t>
      </w:r>
      <w:r w:rsidRPr="005840FB">
        <w:rPr>
          <w:rFonts w:ascii="Arial" w:eastAsia="Calibri" w:hAnsi="Arial"/>
          <w:szCs w:val="22"/>
        </w:rPr>
        <w:t xml:space="preserve">. As such, exogenous shocks such as </w:t>
      </w:r>
      <w:r w:rsidRPr="005840FB">
        <w:rPr>
          <w:rFonts w:ascii="Arial" w:eastAsia="Calibri" w:hAnsi="Arial"/>
          <w:bCs/>
          <w:szCs w:val="22"/>
          <w:highlight w:val="yellow"/>
          <w:u w:val="single"/>
        </w:rPr>
        <w:t>economic crises</w:t>
      </w:r>
      <w:r w:rsidRPr="005840FB">
        <w:rPr>
          <w:rFonts w:ascii="Arial" w:eastAsia="Calibri" w:hAnsi="Arial"/>
          <w:szCs w:val="22"/>
        </w:rPr>
        <w:t xml:space="preserve"> could </w:t>
      </w:r>
      <w:r w:rsidRPr="005840FB">
        <w:rPr>
          <w:rFonts w:ascii="Arial" w:eastAsia="Calibri" w:hAnsi="Arial"/>
          <w:bCs/>
          <w:szCs w:val="22"/>
          <w:highlight w:val="yellow"/>
          <w:u w:val="single"/>
        </w:rPr>
        <w:t xml:space="preserve">usher in a </w:t>
      </w:r>
      <w:r w:rsidRPr="00C778B7">
        <w:rPr>
          <w:rFonts w:ascii="Arial" w:eastAsia="Calibri" w:hAnsi="Arial"/>
          <w:b/>
          <w:bCs/>
          <w:sz w:val="26"/>
          <w:szCs w:val="22"/>
          <w:highlight w:val="yellow"/>
          <w:u w:val="single"/>
          <w:bdr w:val="single" w:sz="4" w:space="0" w:color="auto"/>
        </w:rPr>
        <w:t>redistribution</w:t>
      </w:r>
      <w:r w:rsidRPr="005840FB">
        <w:rPr>
          <w:rFonts w:ascii="Arial" w:eastAsia="Calibri" w:hAnsi="Arial"/>
          <w:bCs/>
          <w:szCs w:val="22"/>
          <w:highlight w:val="yellow"/>
          <w:u w:val="single"/>
        </w:rPr>
        <w:t xml:space="preserve"> of</w:t>
      </w:r>
      <w:r w:rsidRPr="005840FB">
        <w:rPr>
          <w:rFonts w:ascii="Arial" w:eastAsia="Calibri" w:hAnsi="Arial"/>
          <w:bCs/>
          <w:szCs w:val="22"/>
          <w:u w:val="single"/>
        </w:rPr>
        <w:t xml:space="preserve"> relative </w:t>
      </w:r>
      <w:r w:rsidRPr="005840FB">
        <w:rPr>
          <w:rFonts w:ascii="Arial" w:eastAsia="Calibri" w:hAnsi="Arial"/>
          <w:bCs/>
          <w:szCs w:val="22"/>
          <w:highlight w:val="yellow"/>
          <w:u w:val="single"/>
        </w:rPr>
        <w:t>power</w:t>
      </w:r>
      <w:r w:rsidRPr="005840FB">
        <w:rPr>
          <w:rFonts w:ascii="Arial" w:eastAsia="Calibri" w:hAnsi="Arial"/>
          <w:szCs w:val="22"/>
        </w:rPr>
        <w:t xml:space="preserve"> (see also Gilpin. 1981) </w:t>
      </w:r>
      <w:r w:rsidRPr="005840FB">
        <w:rPr>
          <w:rFonts w:ascii="Arial" w:eastAsia="Calibri" w:hAnsi="Arial"/>
          <w:bCs/>
          <w:szCs w:val="22"/>
          <w:highlight w:val="yellow"/>
          <w:u w:val="single"/>
        </w:rPr>
        <w:t xml:space="preserve">that leads to </w:t>
      </w:r>
      <w:r w:rsidRPr="00C778B7">
        <w:rPr>
          <w:rFonts w:ascii="Arial" w:eastAsia="Calibri" w:hAnsi="Arial"/>
          <w:b/>
          <w:bCs/>
          <w:sz w:val="26"/>
          <w:szCs w:val="22"/>
          <w:highlight w:val="yellow"/>
          <w:u w:val="single"/>
          <w:bdr w:val="single" w:sz="4" w:space="0" w:color="auto"/>
        </w:rPr>
        <w:t>uncertainty</w:t>
      </w:r>
      <w:r w:rsidRPr="005840FB">
        <w:rPr>
          <w:rFonts w:ascii="Arial" w:eastAsia="Calibri" w:hAnsi="Arial"/>
          <w:szCs w:val="22"/>
        </w:rPr>
        <w:t xml:space="preserve"> about power balances, </w:t>
      </w:r>
      <w:r w:rsidRPr="005840FB">
        <w:rPr>
          <w:rFonts w:ascii="Arial" w:eastAsia="Calibri" w:hAnsi="Arial"/>
          <w:bCs/>
          <w:szCs w:val="22"/>
          <w:highlight w:val="yellow"/>
          <w:u w:val="single"/>
        </w:rPr>
        <w:t>increasing</w:t>
      </w:r>
      <w:r w:rsidRPr="00C778B7">
        <w:rPr>
          <w:rFonts w:ascii="Arial" w:eastAsia="Calibri" w:hAnsi="Arial"/>
          <w:bCs/>
          <w:szCs w:val="22"/>
          <w:u w:val="single"/>
        </w:rPr>
        <w:t xml:space="preserve"> the risk of </w:t>
      </w:r>
      <w:r w:rsidRPr="00C778B7">
        <w:rPr>
          <w:rFonts w:ascii="Arial" w:eastAsia="Calibri" w:hAnsi="Arial"/>
          <w:b/>
          <w:bCs/>
          <w:sz w:val="26"/>
          <w:szCs w:val="22"/>
          <w:highlight w:val="yellow"/>
          <w:u w:val="single"/>
          <w:bdr w:val="single" w:sz="4" w:space="0" w:color="auto"/>
        </w:rPr>
        <w:t>miscalculation</w:t>
      </w:r>
      <w:r w:rsidRPr="00C778B7">
        <w:rPr>
          <w:rFonts w:ascii="Arial" w:eastAsia="Calibri" w:hAnsi="Arial"/>
          <w:b/>
          <w:sz w:val="26"/>
          <w:szCs w:val="22"/>
          <w:bdr w:val="single" w:sz="4" w:space="0" w:color="auto"/>
        </w:rPr>
        <w:t xml:space="preserve"> </w:t>
      </w:r>
      <w:r w:rsidRPr="005840FB">
        <w:rPr>
          <w:rFonts w:ascii="Arial" w:eastAsia="Calibri" w:hAnsi="Arial"/>
          <w:szCs w:val="22"/>
        </w:rPr>
        <w:t>(</w:t>
      </w:r>
      <w:proofErr w:type="spellStart"/>
      <w:r w:rsidRPr="005840FB">
        <w:rPr>
          <w:rFonts w:ascii="Arial" w:eastAsia="Calibri" w:hAnsi="Arial"/>
          <w:szCs w:val="22"/>
        </w:rPr>
        <w:t>Feaver</w:t>
      </w:r>
      <w:proofErr w:type="spellEnd"/>
      <w:r w:rsidRPr="005840FB">
        <w:rPr>
          <w:rFonts w:ascii="Arial" w:eastAsia="Calibri" w:hAnsi="Arial"/>
          <w:szCs w:val="22"/>
        </w:rPr>
        <w:t xml:space="preserve">, 1995). Alternatively, even a relatively certain redistribution of power could lead to a permissive environment for conflict as a rising power may seek to challenge a declining power (Werner. 1999). Separately, </w:t>
      </w:r>
      <w:proofErr w:type="spellStart"/>
      <w:r w:rsidRPr="005840FB">
        <w:rPr>
          <w:rFonts w:ascii="Arial" w:eastAsia="Calibri" w:hAnsi="Arial"/>
          <w:szCs w:val="22"/>
        </w:rPr>
        <w:t>Pollins</w:t>
      </w:r>
      <w:proofErr w:type="spellEnd"/>
      <w:r w:rsidRPr="005840FB">
        <w:rPr>
          <w:rFonts w:ascii="Arial" w:eastAsia="Calibri" w:hAnsi="Arial"/>
          <w:szCs w:val="2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1C7A8D" w:rsidRPr="005840FB" w:rsidRDefault="001C7A8D" w:rsidP="001C7A8D">
      <w:pPr>
        <w:spacing w:before="120" w:after="120"/>
        <w:rPr>
          <w:rFonts w:ascii="Arial" w:eastAsia="Calibri" w:hAnsi="Arial"/>
          <w:szCs w:val="22"/>
        </w:rPr>
      </w:pPr>
      <w:r w:rsidRPr="005840FB">
        <w:rPr>
          <w:rFonts w:ascii="Arial" w:eastAsia="Calibri" w:hAnsi="Arial"/>
          <w:szCs w:val="22"/>
        </w:rPr>
        <w:t xml:space="preserve">Second, on a dyadic level, Copeland's (1996, 2000) theory of trade expectations suggests that 'future expectation of trade' is a significant variable in understanding economic conditions and security </w:t>
      </w:r>
      <w:proofErr w:type="spellStart"/>
      <w:r w:rsidRPr="005840FB">
        <w:rPr>
          <w:rFonts w:ascii="Arial" w:eastAsia="Calibri" w:hAnsi="Arial"/>
          <w:szCs w:val="22"/>
        </w:rPr>
        <w:t>behaviour</w:t>
      </w:r>
      <w:proofErr w:type="spellEnd"/>
      <w:r w:rsidRPr="005840FB">
        <w:rPr>
          <w:rFonts w:ascii="Arial" w:eastAsia="Calibri" w:hAnsi="Arial"/>
          <w:szCs w:val="22"/>
        </w:rPr>
        <w:t xml:space="preserve"> of states. He argues that interdependent states are likely to gain pacific benefits from trade so long as they have an optimistic view of future trade relations. However, </w:t>
      </w:r>
      <w:r w:rsidRPr="005840FB">
        <w:rPr>
          <w:rFonts w:ascii="Arial" w:eastAsia="Calibri" w:hAnsi="Arial"/>
          <w:bCs/>
          <w:szCs w:val="22"/>
          <w:highlight w:val="yellow"/>
          <w:u w:val="single"/>
        </w:rPr>
        <w:t>if</w:t>
      </w:r>
      <w:r w:rsidRPr="005840FB">
        <w:rPr>
          <w:rFonts w:ascii="Arial" w:eastAsia="Calibri" w:hAnsi="Arial"/>
          <w:szCs w:val="22"/>
        </w:rPr>
        <w:t xml:space="preserve"> the </w:t>
      </w:r>
      <w:r w:rsidRPr="005840FB">
        <w:rPr>
          <w:rFonts w:ascii="Arial" w:eastAsia="Calibri" w:hAnsi="Arial"/>
          <w:bCs/>
          <w:szCs w:val="22"/>
          <w:highlight w:val="yellow"/>
          <w:u w:val="single"/>
        </w:rPr>
        <w:t>expectations of</w:t>
      </w:r>
      <w:r w:rsidRPr="005840FB">
        <w:rPr>
          <w:rFonts w:ascii="Arial" w:eastAsia="Calibri" w:hAnsi="Arial"/>
          <w:bCs/>
          <w:szCs w:val="22"/>
          <w:u w:val="single"/>
        </w:rPr>
        <w:t xml:space="preserve"> future </w:t>
      </w:r>
      <w:r w:rsidRPr="005840FB">
        <w:rPr>
          <w:rFonts w:ascii="Arial" w:eastAsia="Calibri" w:hAnsi="Arial"/>
          <w:bCs/>
          <w:szCs w:val="22"/>
          <w:highlight w:val="yellow"/>
          <w:u w:val="single"/>
        </w:rPr>
        <w:t>trade decline</w:t>
      </w:r>
      <w:r w:rsidRPr="005840FB">
        <w:rPr>
          <w:rFonts w:ascii="Arial" w:eastAsia="Calibri" w:hAnsi="Arial"/>
          <w:szCs w:val="22"/>
        </w:rPr>
        <w:t xml:space="preserve">, particularly for difficult [end page 213] to replace items such as energy resources, </w:t>
      </w:r>
      <w:r w:rsidRPr="00C778B7">
        <w:rPr>
          <w:rFonts w:ascii="Arial" w:eastAsia="Calibri" w:hAnsi="Arial"/>
          <w:bCs/>
          <w:szCs w:val="22"/>
          <w:u w:val="single"/>
        </w:rPr>
        <w:t xml:space="preserve">the </w:t>
      </w:r>
      <w:r w:rsidRPr="005840FB">
        <w:rPr>
          <w:rFonts w:ascii="Arial" w:eastAsia="Calibri" w:hAnsi="Arial"/>
          <w:bCs/>
          <w:szCs w:val="22"/>
          <w:highlight w:val="yellow"/>
          <w:u w:val="single"/>
        </w:rPr>
        <w:t>likelihood for conflict increases</w:t>
      </w:r>
      <w:r w:rsidRPr="005840FB">
        <w:rPr>
          <w:rFonts w:ascii="Arial" w:eastAsia="Calibri" w:hAnsi="Arial"/>
          <w:bCs/>
          <w:szCs w:val="22"/>
          <w:u w:val="single"/>
        </w:rPr>
        <w:t xml:space="preserve">, as </w:t>
      </w:r>
      <w:r w:rsidRPr="00C778B7">
        <w:rPr>
          <w:rFonts w:ascii="Arial" w:eastAsia="Calibri" w:hAnsi="Arial"/>
          <w:bCs/>
          <w:szCs w:val="22"/>
          <w:highlight w:val="yellow"/>
          <w:u w:val="single"/>
        </w:rPr>
        <w:t>states will</w:t>
      </w:r>
      <w:r w:rsidRPr="00C778B7">
        <w:rPr>
          <w:rFonts w:ascii="Arial" w:eastAsia="Calibri" w:hAnsi="Arial"/>
          <w:bCs/>
          <w:szCs w:val="22"/>
          <w:u w:val="single"/>
        </w:rPr>
        <w:t xml:space="preserve"> be inclined to </w:t>
      </w:r>
      <w:r w:rsidRPr="00C778B7">
        <w:rPr>
          <w:rFonts w:ascii="Arial" w:eastAsia="Calibri" w:hAnsi="Arial"/>
          <w:bCs/>
          <w:szCs w:val="22"/>
          <w:highlight w:val="yellow"/>
          <w:u w:val="single"/>
        </w:rPr>
        <w:t>use force to gain</w:t>
      </w:r>
      <w:r w:rsidRPr="00C778B7">
        <w:rPr>
          <w:rFonts w:ascii="Arial" w:eastAsia="Calibri" w:hAnsi="Arial"/>
          <w:bCs/>
          <w:szCs w:val="22"/>
          <w:u w:val="single"/>
        </w:rPr>
        <w:t xml:space="preserve"> access to</w:t>
      </w:r>
      <w:r w:rsidRPr="005840FB">
        <w:rPr>
          <w:rFonts w:ascii="Arial" w:eastAsia="Calibri" w:hAnsi="Arial"/>
          <w:szCs w:val="22"/>
        </w:rPr>
        <w:t xml:space="preserve"> those </w:t>
      </w:r>
      <w:r w:rsidRPr="00C778B7">
        <w:rPr>
          <w:rFonts w:ascii="Arial" w:eastAsia="Calibri" w:hAnsi="Arial"/>
          <w:bCs/>
          <w:szCs w:val="22"/>
          <w:highlight w:val="yellow"/>
          <w:u w:val="single"/>
        </w:rPr>
        <w:t>resources</w:t>
      </w:r>
      <w:r w:rsidRPr="005840FB">
        <w:rPr>
          <w:rFonts w:ascii="Arial" w:eastAsia="Calibri" w:hAnsi="Arial"/>
          <w:bCs/>
          <w:szCs w:val="22"/>
          <w:u w:val="single"/>
        </w:rPr>
        <w:t>. Crises could</w:t>
      </w:r>
      <w:r w:rsidRPr="005840FB">
        <w:rPr>
          <w:rFonts w:ascii="Arial" w:eastAsia="Calibri" w:hAnsi="Arial"/>
          <w:szCs w:val="22"/>
        </w:rPr>
        <w:t xml:space="preserve"> potentially be the </w:t>
      </w:r>
      <w:r w:rsidRPr="005840FB">
        <w:rPr>
          <w:rFonts w:ascii="Arial" w:eastAsia="Calibri" w:hAnsi="Arial"/>
          <w:bCs/>
          <w:szCs w:val="22"/>
          <w:u w:val="single"/>
        </w:rPr>
        <w:t>trigger</w:t>
      </w:r>
      <w:r w:rsidRPr="005840FB">
        <w:rPr>
          <w:rFonts w:ascii="Arial" w:eastAsia="Calibri" w:hAnsi="Arial"/>
          <w:szCs w:val="22"/>
        </w:rPr>
        <w:t xml:space="preserve"> for </w:t>
      </w:r>
      <w:r w:rsidRPr="005840FB">
        <w:rPr>
          <w:rFonts w:ascii="Arial" w:eastAsia="Calibri" w:hAnsi="Arial"/>
          <w:bCs/>
          <w:szCs w:val="22"/>
          <w:u w:val="single"/>
        </w:rPr>
        <w:t>decreased trade expectations</w:t>
      </w:r>
      <w:r w:rsidRPr="005840FB">
        <w:rPr>
          <w:rFonts w:ascii="Arial" w:eastAsia="Calibri" w:hAnsi="Arial"/>
          <w:szCs w:val="22"/>
        </w:rPr>
        <w:t xml:space="preserve"> either on its own or because it triggers protectionist moves by interdependent states.4 </w:t>
      </w:r>
    </w:p>
    <w:p w:rsidR="001C7A8D" w:rsidRPr="005840FB" w:rsidRDefault="001C7A8D" w:rsidP="001C7A8D">
      <w:pPr>
        <w:spacing w:before="120" w:after="120"/>
        <w:rPr>
          <w:rFonts w:ascii="Arial" w:eastAsia="Calibri" w:hAnsi="Arial"/>
          <w:szCs w:val="22"/>
        </w:rPr>
      </w:pPr>
      <w:r w:rsidRPr="005840FB">
        <w:rPr>
          <w:rFonts w:ascii="Arial" w:eastAsia="Calibri" w:hAnsi="Arial"/>
          <w:szCs w:val="22"/>
        </w:rPr>
        <w:t xml:space="preserve">Third, others have considered the link between economic decline and external armed conflict at a national level. </w:t>
      </w:r>
      <w:proofErr w:type="spellStart"/>
      <w:r w:rsidRPr="005840FB">
        <w:rPr>
          <w:rFonts w:ascii="Arial" w:eastAsia="Calibri" w:hAnsi="Arial"/>
          <w:szCs w:val="22"/>
        </w:rPr>
        <w:t>Blomberg</w:t>
      </w:r>
      <w:proofErr w:type="spellEnd"/>
      <w:r w:rsidRPr="005840FB">
        <w:rPr>
          <w:rFonts w:ascii="Arial" w:eastAsia="Calibri" w:hAnsi="Arial"/>
          <w:szCs w:val="22"/>
        </w:rPr>
        <w:t xml:space="preserve"> and Hess (2002) find a strong correlation between internal conflict and external conflict, particularly during periods of economic downturn. They write,</w:t>
      </w:r>
    </w:p>
    <w:p w:rsidR="001C7A8D" w:rsidRPr="005840FB" w:rsidRDefault="001C7A8D" w:rsidP="001C7A8D">
      <w:pPr>
        <w:spacing w:before="120" w:after="120"/>
        <w:rPr>
          <w:rFonts w:ascii="Arial" w:eastAsia="Calibri" w:hAnsi="Arial"/>
          <w:szCs w:val="22"/>
        </w:rPr>
      </w:pPr>
      <w:r w:rsidRPr="005840FB">
        <w:rPr>
          <w:rFonts w:ascii="Arial" w:eastAsia="Calibri" w:hAnsi="Arial"/>
          <w:szCs w:val="22"/>
        </w:rPr>
        <w:t xml:space="preserve">The </w:t>
      </w:r>
      <w:r w:rsidRPr="00C778B7">
        <w:rPr>
          <w:rFonts w:ascii="Arial" w:eastAsia="Calibri" w:hAnsi="Arial"/>
          <w:bCs/>
          <w:szCs w:val="22"/>
          <w:u w:val="single"/>
        </w:rPr>
        <w:t>linkages between</w:t>
      </w:r>
      <w:r w:rsidRPr="005840FB">
        <w:rPr>
          <w:rFonts w:ascii="Arial" w:eastAsia="Calibri" w:hAnsi="Arial"/>
          <w:bCs/>
          <w:szCs w:val="22"/>
          <w:u w:val="single"/>
        </w:rPr>
        <w:t xml:space="preserve"> internal and external </w:t>
      </w:r>
      <w:r w:rsidRPr="00C778B7">
        <w:rPr>
          <w:rFonts w:ascii="Arial" w:eastAsia="Calibri" w:hAnsi="Arial"/>
          <w:bCs/>
          <w:szCs w:val="22"/>
          <w:u w:val="single"/>
        </w:rPr>
        <w:t>conflict and prosperity are strong and mutually reinforcing</w:t>
      </w:r>
      <w:r w:rsidRPr="005840FB">
        <w:rPr>
          <w:rFonts w:ascii="Arial" w:eastAsia="Calibri" w:hAnsi="Arial"/>
          <w:bCs/>
          <w:szCs w:val="22"/>
          <w:u w:val="single"/>
        </w:rPr>
        <w:t xml:space="preserve">. </w:t>
      </w:r>
      <w:r w:rsidRPr="00C778B7">
        <w:rPr>
          <w:rFonts w:ascii="Arial" w:eastAsia="Calibri" w:hAnsi="Arial"/>
          <w:bCs/>
          <w:szCs w:val="22"/>
          <w:u w:val="single"/>
        </w:rPr>
        <w:t>Economic conflict tends to spawn internal conflict</w:t>
      </w:r>
      <w:r w:rsidRPr="005840FB">
        <w:rPr>
          <w:rFonts w:ascii="Arial" w:eastAsia="Calibri" w:hAnsi="Arial"/>
          <w:bCs/>
          <w:szCs w:val="22"/>
          <w:u w:val="single"/>
        </w:rPr>
        <w:t xml:space="preserve">, which in turn returns the </w:t>
      </w:r>
      <w:proofErr w:type="spellStart"/>
      <w:r w:rsidRPr="005840FB">
        <w:rPr>
          <w:rFonts w:ascii="Arial" w:eastAsia="Calibri" w:hAnsi="Arial"/>
          <w:bCs/>
          <w:szCs w:val="22"/>
          <w:u w:val="single"/>
        </w:rPr>
        <w:t>favour</w:t>
      </w:r>
      <w:proofErr w:type="spellEnd"/>
      <w:r w:rsidRPr="005840FB">
        <w:rPr>
          <w:rFonts w:ascii="Arial" w:eastAsia="Calibri" w:hAnsi="Arial"/>
          <w:szCs w:val="22"/>
        </w:rPr>
        <w:t xml:space="preserve">. Moreover, </w:t>
      </w:r>
      <w:r w:rsidRPr="00C778B7">
        <w:rPr>
          <w:rFonts w:ascii="Arial" w:eastAsia="Calibri" w:hAnsi="Arial"/>
          <w:bCs/>
          <w:szCs w:val="22"/>
          <w:u w:val="single"/>
        </w:rPr>
        <w:t xml:space="preserve">the </w:t>
      </w:r>
      <w:r w:rsidRPr="005840FB">
        <w:rPr>
          <w:rFonts w:ascii="Arial" w:eastAsia="Calibri" w:hAnsi="Arial"/>
          <w:bCs/>
          <w:szCs w:val="22"/>
          <w:highlight w:val="yellow"/>
          <w:u w:val="single"/>
        </w:rPr>
        <w:t>presence of a recession tends to amplify the extent to which</w:t>
      </w:r>
      <w:r w:rsidRPr="005840FB">
        <w:rPr>
          <w:rFonts w:ascii="Arial" w:eastAsia="Calibri" w:hAnsi="Arial"/>
          <w:bCs/>
          <w:szCs w:val="22"/>
          <w:u w:val="single"/>
        </w:rPr>
        <w:t xml:space="preserve"> international and </w:t>
      </w:r>
      <w:r w:rsidRPr="005840FB">
        <w:rPr>
          <w:rFonts w:ascii="Arial" w:eastAsia="Calibri" w:hAnsi="Arial"/>
          <w:bCs/>
          <w:szCs w:val="22"/>
          <w:highlight w:val="yellow"/>
          <w:u w:val="single"/>
        </w:rPr>
        <w:t xml:space="preserve">external conflicts </w:t>
      </w:r>
      <w:r w:rsidRPr="00C778B7">
        <w:rPr>
          <w:rFonts w:ascii="Arial" w:eastAsia="Calibri" w:hAnsi="Arial"/>
          <w:b/>
          <w:bCs/>
          <w:sz w:val="26"/>
          <w:szCs w:val="22"/>
          <w:highlight w:val="yellow"/>
          <w:u w:val="single"/>
          <w:bdr w:val="single" w:sz="4" w:space="0" w:color="auto"/>
        </w:rPr>
        <w:t>self-reinforce</w:t>
      </w:r>
      <w:r w:rsidRPr="005840FB">
        <w:rPr>
          <w:rFonts w:ascii="Arial" w:eastAsia="Calibri" w:hAnsi="Arial"/>
          <w:bCs/>
          <w:szCs w:val="22"/>
          <w:highlight w:val="yellow"/>
          <w:u w:val="single"/>
        </w:rPr>
        <w:t xml:space="preserve"> each other</w:t>
      </w:r>
      <w:r w:rsidRPr="005840FB">
        <w:rPr>
          <w:rFonts w:ascii="Arial" w:eastAsia="Calibri" w:hAnsi="Arial"/>
          <w:szCs w:val="22"/>
        </w:rPr>
        <w:t>. (</w:t>
      </w:r>
      <w:proofErr w:type="spellStart"/>
      <w:r w:rsidRPr="005840FB">
        <w:rPr>
          <w:rFonts w:ascii="Arial" w:eastAsia="Calibri" w:hAnsi="Arial"/>
          <w:szCs w:val="22"/>
        </w:rPr>
        <w:t>Blomberg</w:t>
      </w:r>
      <w:proofErr w:type="spellEnd"/>
      <w:r w:rsidRPr="005840FB">
        <w:rPr>
          <w:rFonts w:ascii="Arial" w:eastAsia="Calibri" w:hAnsi="Arial"/>
          <w:szCs w:val="22"/>
        </w:rPr>
        <w:t xml:space="preserve"> &amp; Hess, 2002. p. 89) </w:t>
      </w:r>
    </w:p>
    <w:p w:rsidR="001C7A8D" w:rsidRPr="005840FB" w:rsidRDefault="001C7A8D" w:rsidP="001C7A8D">
      <w:pPr>
        <w:spacing w:before="120" w:after="120"/>
        <w:rPr>
          <w:rFonts w:ascii="Arial" w:eastAsia="Calibri" w:hAnsi="Arial"/>
          <w:szCs w:val="22"/>
        </w:rPr>
      </w:pPr>
      <w:r w:rsidRPr="005840FB">
        <w:rPr>
          <w:rFonts w:ascii="Arial" w:eastAsia="Calibri" w:hAnsi="Arial"/>
          <w:bCs/>
          <w:szCs w:val="22"/>
          <w:u w:val="single"/>
        </w:rPr>
        <w:t>Economic decline has</w:t>
      </w:r>
      <w:r w:rsidRPr="005840FB">
        <w:rPr>
          <w:rFonts w:ascii="Arial" w:eastAsia="Calibri" w:hAnsi="Arial"/>
          <w:szCs w:val="22"/>
        </w:rPr>
        <w:t xml:space="preserve"> also </w:t>
      </w:r>
      <w:r w:rsidRPr="005840FB">
        <w:rPr>
          <w:rFonts w:ascii="Arial" w:eastAsia="Calibri" w:hAnsi="Arial"/>
          <w:bCs/>
          <w:szCs w:val="22"/>
          <w:u w:val="single"/>
        </w:rPr>
        <w:t>been linked with an increase in</w:t>
      </w:r>
      <w:r w:rsidRPr="005840FB">
        <w:rPr>
          <w:rFonts w:ascii="Arial" w:eastAsia="Calibri" w:hAnsi="Arial"/>
          <w:szCs w:val="22"/>
        </w:rPr>
        <w:t xml:space="preserve"> the likelihood of </w:t>
      </w:r>
      <w:r w:rsidRPr="005840FB">
        <w:rPr>
          <w:rFonts w:ascii="Arial" w:eastAsia="Calibri" w:hAnsi="Arial"/>
          <w:bCs/>
          <w:szCs w:val="22"/>
          <w:u w:val="single"/>
        </w:rPr>
        <w:t>terrorism</w:t>
      </w:r>
      <w:r w:rsidRPr="005840FB">
        <w:rPr>
          <w:rFonts w:ascii="Arial" w:eastAsia="Calibri" w:hAnsi="Arial"/>
          <w:szCs w:val="22"/>
        </w:rPr>
        <w:t xml:space="preserve"> (</w:t>
      </w:r>
      <w:proofErr w:type="spellStart"/>
      <w:r w:rsidRPr="005840FB">
        <w:rPr>
          <w:rFonts w:ascii="Arial" w:eastAsia="Calibri" w:hAnsi="Arial"/>
          <w:szCs w:val="22"/>
        </w:rPr>
        <w:t>Blomberg</w:t>
      </w:r>
      <w:proofErr w:type="spellEnd"/>
      <w:r w:rsidRPr="005840FB">
        <w:rPr>
          <w:rFonts w:ascii="Arial" w:eastAsia="Calibri" w:hAnsi="Arial"/>
          <w:szCs w:val="22"/>
        </w:rPr>
        <w:t xml:space="preserve">, Hess, &amp; </w:t>
      </w:r>
      <w:proofErr w:type="spellStart"/>
      <w:r w:rsidRPr="005840FB">
        <w:rPr>
          <w:rFonts w:ascii="Arial" w:eastAsia="Calibri" w:hAnsi="Arial"/>
          <w:szCs w:val="22"/>
        </w:rPr>
        <w:t>Weerapana</w:t>
      </w:r>
      <w:proofErr w:type="spellEnd"/>
      <w:r w:rsidRPr="005840FB">
        <w:rPr>
          <w:rFonts w:ascii="Arial" w:eastAsia="Calibri" w:hAnsi="Arial"/>
          <w:szCs w:val="22"/>
        </w:rPr>
        <w:t xml:space="preserve">, 2004), </w:t>
      </w:r>
      <w:r w:rsidRPr="005840FB">
        <w:rPr>
          <w:rFonts w:ascii="Arial" w:eastAsia="Calibri" w:hAnsi="Arial"/>
          <w:bCs/>
          <w:szCs w:val="22"/>
          <w:u w:val="single"/>
        </w:rPr>
        <w:t>which has the capacity to spill across borders and lead to external tensions</w:t>
      </w:r>
      <w:r w:rsidRPr="005840FB">
        <w:rPr>
          <w:rFonts w:ascii="Arial" w:eastAsia="Calibri" w:hAnsi="Arial"/>
          <w:szCs w:val="22"/>
        </w:rPr>
        <w:t xml:space="preserve">. </w:t>
      </w:r>
    </w:p>
    <w:p w:rsidR="001C7A8D" w:rsidRPr="005840FB" w:rsidRDefault="001C7A8D" w:rsidP="001C7A8D">
      <w:pPr>
        <w:spacing w:before="120" w:after="120"/>
        <w:rPr>
          <w:rFonts w:ascii="Arial" w:eastAsia="Calibri" w:hAnsi="Arial"/>
          <w:szCs w:val="22"/>
        </w:rPr>
      </w:pPr>
      <w:r w:rsidRPr="005840FB">
        <w:rPr>
          <w:rFonts w:ascii="Arial" w:eastAsia="Calibri" w:hAnsi="Arial"/>
          <w:szCs w:val="22"/>
        </w:rPr>
        <w:t xml:space="preserve">Furthermore, </w:t>
      </w:r>
      <w:r w:rsidRPr="00C778B7">
        <w:rPr>
          <w:rFonts w:ascii="Arial" w:eastAsia="Calibri" w:hAnsi="Arial"/>
          <w:bCs/>
          <w:szCs w:val="22"/>
          <w:u w:val="single"/>
        </w:rPr>
        <w:t>crises</w:t>
      </w:r>
      <w:r w:rsidRPr="005840FB">
        <w:rPr>
          <w:rFonts w:ascii="Arial" w:eastAsia="Calibri" w:hAnsi="Arial"/>
          <w:szCs w:val="22"/>
        </w:rPr>
        <w:t xml:space="preserve"> generally </w:t>
      </w:r>
      <w:r w:rsidRPr="00C778B7">
        <w:rPr>
          <w:rFonts w:ascii="Arial" w:eastAsia="Calibri" w:hAnsi="Arial"/>
          <w:bCs/>
          <w:szCs w:val="22"/>
          <w:u w:val="single"/>
        </w:rPr>
        <w:t>reduce the popularity of</w:t>
      </w:r>
      <w:r w:rsidRPr="005840FB">
        <w:rPr>
          <w:rFonts w:ascii="Arial" w:eastAsia="Calibri" w:hAnsi="Arial"/>
          <w:szCs w:val="22"/>
        </w:rPr>
        <w:t xml:space="preserve"> a sitting </w:t>
      </w:r>
      <w:r w:rsidRPr="00C778B7">
        <w:rPr>
          <w:rFonts w:ascii="Arial" w:eastAsia="Calibri" w:hAnsi="Arial"/>
          <w:bCs/>
          <w:szCs w:val="22"/>
          <w:u w:val="single"/>
        </w:rPr>
        <w:t>government</w:t>
      </w:r>
      <w:r w:rsidRPr="005840FB">
        <w:rPr>
          <w:rFonts w:ascii="Arial" w:eastAsia="Calibri" w:hAnsi="Arial"/>
          <w:szCs w:val="22"/>
        </w:rPr>
        <w:t xml:space="preserve">. “Diversionary theory" suggests that, </w:t>
      </w:r>
      <w:r w:rsidRPr="005840FB">
        <w:rPr>
          <w:rFonts w:ascii="Arial" w:eastAsia="Calibri" w:hAnsi="Arial"/>
          <w:bCs/>
          <w:szCs w:val="22"/>
          <w:highlight w:val="yellow"/>
          <w:u w:val="single"/>
        </w:rPr>
        <w:t>when facing</w:t>
      </w:r>
      <w:r w:rsidRPr="005840FB">
        <w:rPr>
          <w:rFonts w:ascii="Arial" w:eastAsia="Calibri" w:hAnsi="Arial"/>
          <w:bCs/>
          <w:szCs w:val="22"/>
          <w:u w:val="single"/>
        </w:rPr>
        <w:t xml:space="preserve"> unpopularity arising from economic </w:t>
      </w:r>
      <w:r w:rsidRPr="005840FB">
        <w:rPr>
          <w:rFonts w:ascii="Arial" w:eastAsia="Calibri" w:hAnsi="Arial"/>
          <w:bCs/>
          <w:szCs w:val="22"/>
          <w:highlight w:val="yellow"/>
          <w:u w:val="single"/>
        </w:rPr>
        <w:t>decline</w:t>
      </w:r>
      <w:r w:rsidRPr="005840FB">
        <w:rPr>
          <w:rFonts w:ascii="Arial" w:eastAsia="Calibri" w:hAnsi="Arial"/>
          <w:bCs/>
          <w:szCs w:val="22"/>
          <w:u w:val="single"/>
        </w:rPr>
        <w:t xml:space="preserve">, </w:t>
      </w:r>
      <w:r w:rsidRPr="005840FB">
        <w:rPr>
          <w:rFonts w:ascii="Arial" w:eastAsia="Calibri" w:hAnsi="Arial"/>
          <w:szCs w:val="22"/>
        </w:rPr>
        <w:t xml:space="preserve">sitting </w:t>
      </w:r>
      <w:r w:rsidRPr="00C778B7">
        <w:rPr>
          <w:rFonts w:ascii="Arial" w:eastAsia="Calibri" w:hAnsi="Arial"/>
          <w:bCs/>
          <w:szCs w:val="22"/>
          <w:highlight w:val="yellow"/>
          <w:u w:val="single"/>
        </w:rPr>
        <w:t>governments</w:t>
      </w:r>
      <w:r w:rsidRPr="00C778B7">
        <w:rPr>
          <w:rFonts w:ascii="Arial" w:eastAsia="Calibri" w:hAnsi="Arial"/>
          <w:bCs/>
          <w:szCs w:val="22"/>
          <w:u w:val="single"/>
        </w:rPr>
        <w:t xml:space="preserve"> have increased incentives to </w:t>
      </w:r>
      <w:r w:rsidRPr="00C778B7">
        <w:rPr>
          <w:rFonts w:ascii="Arial" w:eastAsia="Calibri" w:hAnsi="Arial"/>
          <w:b/>
          <w:bCs/>
          <w:sz w:val="26"/>
          <w:szCs w:val="22"/>
          <w:highlight w:val="yellow"/>
          <w:u w:val="single"/>
          <w:bdr w:val="single" w:sz="4" w:space="0" w:color="auto"/>
        </w:rPr>
        <w:t>fabricate external military conflicts</w:t>
      </w:r>
      <w:r w:rsidRPr="005840FB">
        <w:rPr>
          <w:rFonts w:ascii="Arial" w:eastAsia="Calibri" w:hAnsi="Arial"/>
          <w:bCs/>
          <w:szCs w:val="22"/>
          <w:highlight w:val="yellow"/>
          <w:u w:val="single"/>
        </w:rPr>
        <w:t xml:space="preserve"> to create a </w:t>
      </w:r>
      <w:r w:rsidRPr="00C778B7">
        <w:rPr>
          <w:rFonts w:ascii="Arial" w:eastAsia="Calibri" w:hAnsi="Arial"/>
          <w:b/>
          <w:bCs/>
          <w:sz w:val="26"/>
          <w:szCs w:val="22"/>
          <w:highlight w:val="yellow"/>
          <w:u w:val="single"/>
          <w:bdr w:val="single" w:sz="4" w:space="0" w:color="auto"/>
        </w:rPr>
        <w:t>'rally around the flag</w:t>
      </w:r>
      <w:r w:rsidRPr="005840FB">
        <w:rPr>
          <w:rFonts w:ascii="Arial" w:eastAsia="Calibri" w:hAnsi="Arial"/>
          <w:bCs/>
          <w:szCs w:val="22"/>
          <w:highlight w:val="yellow"/>
          <w:u w:val="single"/>
        </w:rPr>
        <w:t>' effect</w:t>
      </w:r>
      <w:r w:rsidRPr="005840FB">
        <w:rPr>
          <w:rFonts w:ascii="Arial" w:eastAsia="Calibri" w:hAnsi="Arial"/>
          <w:szCs w:val="22"/>
        </w:rPr>
        <w:t xml:space="preserve">. Wang (1996), </w:t>
      </w:r>
      <w:proofErr w:type="spellStart"/>
      <w:r w:rsidRPr="005840FB">
        <w:rPr>
          <w:rFonts w:ascii="Arial" w:eastAsia="Calibri" w:hAnsi="Arial"/>
          <w:szCs w:val="22"/>
        </w:rPr>
        <w:t>DeRouen</w:t>
      </w:r>
      <w:proofErr w:type="spellEnd"/>
      <w:r w:rsidRPr="005840FB">
        <w:rPr>
          <w:rFonts w:ascii="Arial" w:eastAsia="Calibri" w:hAnsi="Arial"/>
          <w:szCs w:val="22"/>
        </w:rPr>
        <w:t xml:space="preserve"> (1995). </w:t>
      </w:r>
      <w:proofErr w:type="gramStart"/>
      <w:r w:rsidRPr="005840FB">
        <w:rPr>
          <w:rFonts w:ascii="Arial" w:eastAsia="Calibri" w:hAnsi="Arial"/>
          <w:szCs w:val="22"/>
        </w:rPr>
        <w:t>and</w:t>
      </w:r>
      <w:proofErr w:type="gramEnd"/>
      <w:r w:rsidRPr="005840FB">
        <w:rPr>
          <w:rFonts w:ascii="Arial" w:eastAsia="Calibri" w:hAnsi="Arial"/>
          <w:szCs w:val="22"/>
        </w:rPr>
        <w:t xml:space="preserve"> </w:t>
      </w:r>
      <w:proofErr w:type="spellStart"/>
      <w:r w:rsidRPr="005840FB">
        <w:rPr>
          <w:rFonts w:ascii="Arial" w:eastAsia="Calibri" w:hAnsi="Arial"/>
          <w:szCs w:val="22"/>
        </w:rPr>
        <w:t>Blomberg</w:t>
      </w:r>
      <w:proofErr w:type="spellEnd"/>
      <w:r w:rsidRPr="005840FB">
        <w:rPr>
          <w:rFonts w:ascii="Arial" w:eastAsia="Calibri" w:hAnsi="Arial"/>
          <w:szCs w:val="22"/>
        </w:rPr>
        <w:t xml:space="preserve">, Hess, and Thacker (2006) find supporting evidence showing that economic decline and use of force are at least indirectly correlated. </w:t>
      </w:r>
      <w:proofErr w:type="spellStart"/>
      <w:r w:rsidRPr="005840FB">
        <w:rPr>
          <w:rFonts w:ascii="Arial" w:eastAsia="Calibri" w:hAnsi="Arial"/>
          <w:szCs w:val="22"/>
        </w:rPr>
        <w:t>Gelpi</w:t>
      </w:r>
      <w:proofErr w:type="spellEnd"/>
      <w:r w:rsidRPr="005840FB">
        <w:rPr>
          <w:rFonts w:ascii="Arial" w:eastAsia="Calibri" w:hAnsi="Arial"/>
          <w:szCs w:val="22"/>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5840FB">
        <w:rPr>
          <w:rFonts w:ascii="Arial" w:eastAsia="Calibri" w:hAnsi="Arial"/>
          <w:szCs w:val="22"/>
        </w:rPr>
        <w:t>DeRouen</w:t>
      </w:r>
      <w:proofErr w:type="spellEnd"/>
      <w:r w:rsidRPr="005840FB">
        <w:rPr>
          <w:rFonts w:ascii="Arial" w:eastAsia="Calibri" w:hAnsi="Arial"/>
          <w:szCs w:val="22"/>
        </w:rPr>
        <w:t xml:space="preserve"> (2000) has provided evidence showing that </w:t>
      </w:r>
      <w:r w:rsidRPr="005840FB">
        <w:rPr>
          <w:rFonts w:ascii="Arial" w:eastAsia="Calibri" w:hAnsi="Arial"/>
          <w:bCs/>
          <w:szCs w:val="22"/>
          <w:highlight w:val="yellow"/>
          <w:u w:val="single"/>
        </w:rPr>
        <w:t>periods of weak economic performance in the U</w:t>
      </w:r>
      <w:r w:rsidRPr="005840FB">
        <w:rPr>
          <w:rFonts w:ascii="Arial" w:eastAsia="Calibri" w:hAnsi="Arial"/>
          <w:szCs w:val="22"/>
        </w:rPr>
        <w:t xml:space="preserve">nited </w:t>
      </w:r>
      <w:r w:rsidRPr="005840FB">
        <w:rPr>
          <w:rFonts w:ascii="Arial" w:eastAsia="Calibri" w:hAnsi="Arial"/>
          <w:bCs/>
          <w:szCs w:val="22"/>
          <w:highlight w:val="yellow"/>
          <w:u w:val="single"/>
        </w:rPr>
        <w:t>S</w:t>
      </w:r>
      <w:r w:rsidRPr="005840FB">
        <w:rPr>
          <w:rFonts w:ascii="Arial" w:eastAsia="Calibri" w:hAnsi="Arial"/>
          <w:szCs w:val="22"/>
        </w:rPr>
        <w:t xml:space="preserve">tates, and thus weak Presidential popularity, </w:t>
      </w:r>
      <w:r w:rsidRPr="005840FB">
        <w:rPr>
          <w:rFonts w:ascii="Arial" w:eastAsia="Calibri" w:hAnsi="Arial"/>
          <w:bCs/>
          <w:szCs w:val="22"/>
          <w:highlight w:val="yellow"/>
          <w:u w:val="single"/>
        </w:rPr>
        <w:t xml:space="preserve">are </w:t>
      </w:r>
      <w:r w:rsidRPr="00C778B7">
        <w:rPr>
          <w:rFonts w:ascii="Arial" w:eastAsia="Calibri" w:hAnsi="Arial"/>
          <w:b/>
          <w:bCs/>
          <w:sz w:val="26"/>
          <w:szCs w:val="22"/>
          <w:highlight w:val="yellow"/>
          <w:u w:val="single"/>
          <w:bdr w:val="single" w:sz="4" w:space="0" w:color="auto"/>
        </w:rPr>
        <w:t>statistically linked</w:t>
      </w:r>
      <w:r w:rsidRPr="005840FB">
        <w:rPr>
          <w:rFonts w:ascii="Arial" w:eastAsia="Calibri" w:hAnsi="Arial"/>
          <w:bCs/>
          <w:szCs w:val="22"/>
          <w:highlight w:val="yellow"/>
          <w:u w:val="single"/>
        </w:rPr>
        <w:t xml:space="preserve"> to an increase in the use of force</w:t>
      </w:r>
      <w:r w:rsidRPr="005840FB">
        <w:rPr>
          <w:rFonts w:ascii="Arial" w:eastAsia="Calibri" w:hAnsi="Arial"/>
          <w:szCs w:val="22"/>
        </w:rPr>
        <w:t xml:space="preserve">. </w:t>
      </w:r>
    </w:p>
    <w:p w:rsidR="001C7A8D" w:rsidRDefault="001C7A8D" w:rsidP="001C7A8D">
      <w:pPr>
        <w:rPr>
          <w:rFonts w:ascii="Arial" w:hAnsi="Arial"/>
        </w:rPr>
      </w:pPr>
      <w:r w:rsidRPr="005840FB">
        <w:rPr>
          <w:rFonts w:ascii="Arial" w:hAnsi="Arial"/>
        </w:rPr>
        <w:t xml:space="preserve">In summary, recent economic scholarship positively correlates economic integration with an increase in the frequency of economic crises, whereas </w:t>
      </w:r>
      <w:r w:rsidRPr="00C778B7">
        <w:rPr>
          <w:rFonts w:ascii="Arial" w:hAnsi="Arial"/>
          <w:bCs/>
          <w:u w:val="single"/>
        </w:rPr>
        <w:t xml:space="preserve">political science scholarship links economic decline with external conflict </w:t>
      </w:r>
      <w:r w:rsidRPr="005840FB">
        <w:rPr>
          <w:rFonts w:ascii="Arial" w:hAnsi="Arial"/>
          <w:bCs/>
          <w:highlight w:val="yellow"/>
          <w:u w:val="single"/>
        </w:rPr>
        <w:t>at</w:t>
      </w:r>
      <w:r w:rsidRPr="005840FB">
        <w:rPr>
          <w:rFonts w:ascii="Arial" w:hAnsi="Arial"/>
          <w:bCs/>
          <w:u w:val="single"/>
        </w:rPr>
        <w:t xml:space="preserve"> systemic, dyadic and </w:t>
      </w:r>
      <w:r w:rsidRPr="00C778B7">
        <w:rPr>
          <w:rFonts w:ascii="Arial" w:hAnsi="Arial"/>
          <w:bCs/>
          <w:u w:val="single"/>
        </w:rPr>
        <w:t>national levels</w:t>
      </w:r>
      <w:r w:rsidRPr="005840FB">
        <w:rPr>
          <w:rFonts w:ascii="Arial" w:hAnsi="Arial"/>
        </w:rPr>
        <w:t xml:space="preserve">.5 </w:t>
      </w:r>
      <w:proofErr w:type="gramStart"/>
      <w:r w:rsidRPr="005840FB">
        <w:rPr>
          <w:rFonts w:ascii="Arial" w:hAnsi="Arial"/>
        </w:rPr>
        <w:t>This</w:t>
      </w:r>
      <w:proofErr w:type="gramEnd"/>
      <w:r w:rsidRPr="005840FB">
        <w:rPr>
          <w:rFonts w:ascii="Arial" w:hAnsi="Arial"/>
        </w:rPr>
        <w:t xml:space="preserve"> implied connection between integration, crises and armed conflict has not featured prominently in the economic-security debate and deserves more attention. </w:t>
      </w:r>
    </w:p>
    <w:p w:rsidR="001C7A8D" w:rsidRPr="005840FB" w:rsidRDefault="001C7A8D" w:rsidP="001C7A8D"/>
    <w:p w:rsidR="001C7A8D" w:rsidRPr="004D704F" w:rsidRDefault="001C7A8D" w:rsidP="001C7A8D">
      <w:pPr>
        <w:pStyle w:val="Heading3"/>
        <w:rPr>
          <w:rFonts w:ascii="Arial" w:hAnsi="Arial"/>
        </w:rPr>
      </w:pPr>
      <w:r w:rsidRPr="004D704F">
        <w:rPr>
          <w:rFonts w:ascii="Arial" w:hAnsi="Arial"/>
        </w:rPr>
        <w:t>1AC—</w:t>
      </w:r>
      <w:proofErr w:type="spellStart"/>
      <w:r>
        <w:rPr>
          <w:rFonts w:ascii="Arial" w:hAnsi="Arial"/>
        </w:rPr>
        <w:t>Adv</w:t>
      </w:r>
      <w:proofErr w:type="spellEnd"/>
      <w:r>
        <w:rPr>
          <w:rFonts w:ascii="Arial" w:hAnsi="Arial"/>
        </w:rPr>
        <w:t xml:space="preserve"> 2</w:t>
      </w:r>
    </w:p>
    <w:p w:rsidR="001C7A8D" w:rsidRPr="004D704F" w:rsidRDefault="001C7A8D" w:rsidP="001C7A8D">
      <w:pPr>
        <w:rPr>
          <w:rFonts w:ascii="Arial" w:hAnsi="Arial"/>
        </w:rPr>
      </w:pPr>
    </w:p>
    <w:p w:rsidR="001C7A8D" w:rsidRPr="004D704F" w:rsidRDefault="001C7A8D" w:rsidP="001C7A8D">
      <w:pPr>
        <w:rPr>
          <w:rFonts w:ascii="Arial" w:hAnsi="Arial"/>
          <w:b/>
        </w:rPr>
      </w:pPr>
      <w:r>
        <w:rPr>
          <w:rFonts w:ascii="Arial" w:hAnsi="Arial"/>
          <w:b/>
        </w:rPr>
        <w:t>Advantage Two</w:t>
      </w:r>
      <w:r w:rsidRPr="004D704F">
        <w:rPr>
          <w:rFonts w:ascii="Arial" w:hAnsi="Arial"/>
          <w:b/>
        </w:rPr>
        <w:t xml:space="preserve"> --- The Environment</w:t>
      </w:r>
    </w:p>
    <w:p w:rsidR="001C7A8D" w:rsidRPr="004D704F" w:rsidRDefault="001C7A8D" w:rsidP="001C7A8D">
      <w:pPr>
        <w:rPr>
          <w:rFonts w:ascii="Arial" w:hAnsi="Arial"/>
          <w:b/>
        </w:rPr>
      </w:pPr>
    </w:p>
    <w:p w:rsidR="001C7A8D" w:rsidRPr="004D704F" w:rsidRDefault="001C7A8D" w:rsidP="001C7A8D">
      <w:pPr>
        <w:rPr>
          <w:rFonts w:ascii="Arial" w:hAnsi="Arial"/>
          <w:b/>
        </w:rPr>
      </w:pPr>
      <w:r w:rsidRPr="004D704F">
        <w:rPr>
          <w:rFonts w:ascii="Arial" w:hAnsi="Arial"/>
          <w:b/>
        </w:rPr>
        <w:t>Warming is happening now due to anthropogenic causes and still reversible if we act now.</w:t>
      </w:r>
    </w:p>
    <w:p w:rsidR="001C7A8D" w:rsidRPr="004D704F" w:rsidRDefault="001C7A8D" w:rsidP="001C7A8D">
      <w:pPr>
        <w:rPr>
          <w:rFonts w:ascii="Arial" w:hAnsi="Arial"/>
          <w:sz w:val="20"/>
        </w:rPr>
      </w:pPr>
      <w:proofErr w:type="spellStart"/>
      <w:r w:rsidRPr="004D704F">
        <w:rPr>
          <w:rFonts w:ascii="Arial" w:hAnsi="Arial"/>
          <w:b/>
        </w:rPr>
        <w:t>Nuccitelli</w:t>
      </w:r>
      <w:proofErr w:type="spellEnd"/>
      <w:r w:rsidRPr="004D704F">
        <w:rPr>
          <w:rFonts w:ascii="Arial" w:hAnsi="Arial"/>
          <w:b/>
        </w:rPr>
        <w:t xml:space="preserve"> 11</w:t>
      </w:r>
      <w:r w:rsidRPr="004D704F">
        <w:rPr>
          <w:rFonts w:ascii="Arial" w:hAnsi="Arial"/>
        </w:rPr>
        <w:t xml:space="preserve"> </w:t>
      </w:r>
      <w:r w:rsidRPr="004D704F">
        <w:rPr>
          <w:rFonts w:ascii="Arial" w:hAnsi="Arial"/>
          <w:sz w:val="20"/>
        </w:rPr>
        <w:t>(Dana, Environmental Scientist at a Private Environmental Consulting Firm in the Sacramento – California, Bachelor's Degree in Astrophysics from the University of California at Berkeley, Master's Degree in Physics from the University of California at Davis, Active contributor to Skeptical Science, The Big Picture, Updated 2011, Originally Posted 2010, http://www.skepticalscience.com/big-picture.html)</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 xml:space="preserve">Oftentimes we get bogged down discussing one of the many pieces of evidence behind man-made global warming, and in the process </w:t>
      </w:r>
      <w:r w:rsidRPr="004D704F">
        <w:rPr>
          <w:rFonts w:ascii="Arial" w:hAnsi="Arial"/>
          <w:u w:val="single"/>
        </w:rPr>
        <w:t>we can't see the forest from the trees</w:t>
      </w:r>
      <w:r w:rsidRPr="004D704F">
        <w:rPr>
          <w:rFonts w:ascii="Arial" w:hAnsi="Arial"/>
        </w:rPr>
        <w:t>. It's important to every so often take a step back and see how all of those trees comprise the forest as a whole. Skeptical Science provides an invaluable resource for examining each individual piece of climate evidence, so let's make use of these individual pieces to see how they form the big picture.</w:t>
      </w:r>
    </w:p>
    <w:p w:rsidR="001C7A8D" w:rsidRPr="004D704F" w:rsidRDefault="001C7A8D" w:rsidP="001C7A8D">
      <w:pPr>
        <w:rPr>
          <w:rFonts w:ascii="Arial" w:hAnsi="Arial"/>
        </w:rPr>
      </w:pPr>
      <w:r w:rsidRPr="004D704F">
        <w:rPr>
          <w:rFonts w:ascii="Arial" w:hAnsi="Arial"/>
        </w:rPr>
        <w:t>The Earth is Warming</w:t>
      </w:r>
    </w:p>
    <w:p w:rsidR="001C7A8D" w:rsidRPr="004D704F" w:rsidRDefault="001C7A8D" w:rsidP="001C7A8D">
      <w:pPr>
        <w:rPr>
          <w:rFonts w:ascii="Arial" w:hAnsi="Arial"/>
        </w:rPr>
      </w:pPr>
      <w:r w:rsidRPr="0017144B">
        <w:rPr>
          <w:rFonts w:ascii="Arial" w:hAnsi="Arial"/>
          <w:highlight w:val="yellow"/>
          <w:u w:val="single"/>
        </w:rPr>
        <w:t xml:space="preserve">We know </w:t>
      </w:r>
      <w:r w:rsidRPr="0017144B">
        <w:rPr>
          <w:rFonts w:ascii="Arial" w:hAnsi="Arial"/>
          <w:b/>
          <w:sz w:val="26"/>
          <w:highlight w:val="yellow"/>
          <w:u w:val="single"/>
          <w:bdr w:val="single" w:sz="4" w:space="0" w:color="auto"/>
        </w:rPr>
        <w:t>the planet is warming</w:t>
      </w:r>
      <w:r w:rsidRPr="004D704F">
        <w:rPr>
          <w:rFonts w:ascii="Arial" w:hAnsi="Arial"/>
          <w:u w:val="single"/>
        </w:rPr>
        <w:t xml:space="preserve"> from surface temperature stations and satellites</w:t>
      </w:r>
      <w:r w:rsidRPr="004D704F">
        <w:rPr>
          <w:rFonts w:ascii="Arial" w:hAnsi="Arial"/>
        </w:rPr>
        <w:t xml:space="preserve"> measuring the temperature of the Earth's surface and lower atmosphere. We also have </w:t>
      </w:r>
      <w:r w:rsidRPr="004D704F">
        <w:rPr>
          <w:rFonts w:ascii="Arial" w:hAnsi="Arial"/>
          <w:u w:val="single"/>
        </w:rPr>
        <w:t>various tools</w:t>
      </w:r>
      <w:r w:rsidRPr="004D704F">
        <w:rPr>
          <w:rFonts w:ascii="Arial" w:hAnsi="Arial"/>
        </w:rPr>
        <w:t xml:space="preserve">, which </w:t>
      </w:r>
      <w:r w:rsidRPr="004D704F">
        <w:rPr>
          <w:rFonts w:ascii="Arial" w:hAnsi="Arial"/>
          <w:u w:val="single"/>
        </w:rPr>
        <w:t>have measured</w:t>
      </w:r>
      <w:r w:rsidRPr="004D704F">
        <w:rPr>
          <w:rFonts w:ascii="Arial" w:hAnsi="Arial"/>
        </w:rPr>
        <w:t xml:space="preserve"> the </w:t>
      </w:r>
      <w:r w:rsidRPr="004D704F">
        <w:rPr>
          <w:rFonts w:ascii="Arial" w:hAnsi="Arial"/>
          <w:u w:val="single"/>
        </w:rPr>
        <w:t>warming of the Earth's oceans</w:t>
      </w:r>
      <w:r w:rsidRPr="004D704F">
        <w:rPr>
          <w:rFonts w:ascii="Arial" w:hAnsi="Arial"/>
        </w:rPr>
        <w:t xml:space="preserve">. </w:t>
      </w:r>
      <w:r w:rsidRPr="0017144B">
        <w:rPr>
          <w:rFonts w:ascii="Arial" w:hAnsi="Arial"/>
          <w:highlight w:val="yellow"/>
          <w:u w:val="single"/>
        </w:rPr>
        <w:t>Satellites</w:t>
      </w:r>
      <w:r w:rsidRPr="004D704F">
        <w:rPr>
          <w:rFonts w:ascii="Arial" w:hAnsi="Arial"/>
          <w:u w:val="single"/>
        </w:rPr>
        <w:t xml:space="preserve"> have </w:t>
      </w:r>
      <w:r w:rsidRPr="0017144B">
        <w:rPr>
          <w:rFonts w:ascii="Arial" w:hAnsi="Arial"/>
          <w:highlight w:val="yellow"/>
          <w:u w:val="single"/>
        </w:rPr>
        <w:t>measured</w:t>
      </w:r>
      <w:r w:rsidRPr="004D704F">
        <w:rPr>
          <w:rFonts w:ascii="Arial" w:hAnsi="Arial"/>
        </w:rPr>
        <w:t xml:space="preserve"> an </w:t>
      </w:r>
      <w:r w:rsidRPr="0017144B">
        <w:rPr>
          <w:rFonts w:ascii="Arial" w:hAnsi="Arial"/>
          <w:highlight w:val="yellow"/>
          <w:u w:val="single"/>
        </w:rPr>
        <w:t>energy imbalance</w:t>
      </w:r>
      <w:r w:rsidRPr="004D704F">
        <w:rPr>
          <w:rFonts w:ascii="Arial" w:hAnsi="Arial"/>
          <w:u w:val="single"/>
        </w:rPr>
        <w:t xml:space="preserve"> at the top of the</w:t>
      </w:r>
      <w:r w:rsidRPr="004D704F">
        <w:rPr>
          <w:rFonts w:ascii="Arial" w:hAnsi="Arial"/>
        </w:rPr>
        <w:t xml:space="preserve"> Earth's </w:t>
      </w:r>
      <w:r w:rsidRPr="004D704F">
        <w:rPr>
          <w:rFonts w:ascii="Arial" w:hAnsi="Arial"/>
          <w:u w:val="single"/>
        </w:rPr>
        <w:t>atmosphere</w:t>
      </w:r>
      <w:r w:rsidRPr="004D704F">
        <w:rPr>
          <w:rFonts w:ascii="Arial" w:hAnsi="Arial"/>
        </w:rPr>
        <w:t xml:space="preserve">. </w:t>
      </w:r>
      <w:r w:rsidRPr="0017144B">
        <w:rPr>
          <w:rFonts w:ascii="Arial" w:hAnsi="Arial"/>
          <w:highlight w:val="yellow"/>
          <w:u w:val="single"/>
        </w:rPr>
        <w:t>Glaciers</w:t>
      </w:r>
      <w:r w:rsidRPr="004D704F">
        <w:rPr>
          <w:rFonts w:ascii="Arial" w:hAnsi="Arial"/>
        </w:rPr>
        <w:t xml:space="preserve">, </w:t>
      </w:r>
      <w:r w:rsidRPr="0017144B">
        <w:rPr>
          <w:rFonts w:ascii="Arial" w:hAnsi="Arial"/>
          <w:highlight w:val="yellow"/>
          <w:u w:val="single"/>
        </w:rPr>
        <w:t>sea ice</w:t>
      </w:r>
      <w:r w:rsidRPr="004D704F">
        <w:rPr>
          <w:rFonts w:ascii="Arial" w:hAnsi="Arial"/>
        </w:rPr>
        <w:t xml:space="preserve">, </w:t>
      </w:r>
      <w:r w:rsidRPr="0017144B">
        <w:rPr>
          <w:rFonts w:ascii="Arial" w:hAnsi="Arial"/>
          <w:highlight w:val="yellow"/>
          <w:u w:val="single"/>
        </w:rPr>
        <w:t>and ice sheets are</w:t>
      </w:r>
      <w:r w:rsidRPr="004D704F">
        <w:rPr>
          <w:rFonts w:ascii="Arial" w:hAnsi="Arial"/>
          <w:u w:val="single"/>
        </w:rPr>
        <w:t xml:space="preserve"> all </w:t>
      </w:r>
      <w:r w:rsidRPr="0017144B">
        <w:rPr>
          <w:rFonts w:ascii="Arial" w:hAnsi="Arial"/>
          <w:highlight w:val="yellow"/>
          <w:u w:val="single"/>
        </w:rPr>
        <w:t>receding</w:t>
      </w:r>
      <w:r w:rsidRPr="004D704F">
        <w:rPr>
          <w:rFonts w:ascii="Arial" w:hAnsi="Arial"/>
        </w:rPr>
        <w:t xml:space="preserve">. </w:t>
      </w:r>
      <w:r w:rsidRPr="0017144B">
        <w:rPr>
          <w:rFonts w:ascii="Arial" w:hAnsi="Arial"/>
          <w:highlight w:val="yellow"/>
          <w:u w:val="single"/>
        </w:rPr>
        <w:t>Sea levels are rising</w:t>
      </w:r>
      <w:r w:rsidRPr="004D704F">
        <w:rPr>
          <w:rFonts w:ascii="Arial" w:hAnsi="Arial"/>
        </w:rPr>
        <w:t xml:space="preserve">. </w:t>
      </w:r>
      <w:r w:rsidRPr="0017144B">
        <w:rPr>
          <w:rFonts w:ascii="Arial" w:hAnsi="Arial"/>
          <w:highlight w:val="yellow"/>
          <w:u w:val="single"/>
        </w:rPr>
        <w:t>Spring is arriving sooner</w:t>
      </w:r>
      <w:r w:rsidRPr="004D704F">
        <w:rPr>
          <w:rFonts w:ascii="Arial" w:hAnsi="Arial"/>
          <w:u w:val="single"/>
        </w:rPr>
        <w:t xml:space="preserve"> each year</w:t>
      </w:r>
      <w:r w:rsidRPr="004D704F">
        <w:rPr>
          <w:rFonts w:ascii="Arial" w:hAnsi="Arial"/>
        </w:rPr>
        <w:t xml:space="preserve">.  </w:t>
      </w:r>
      <w:r w:rsidRPr="0017144B">
        <w:rPr>
          <w:rFonts w:ascii="Arial" w:hAnsi="Arial"/>
          <w:highlight w:val="yellow"/>
          <w:u w:val="single"/>
        </w:rPr>
        <w:t>There's</w:t>
      </w:r>
      <w:r w:rsidRPr="004D704F">
        <w:rPr>
          <w:rFonts w:ascii="Arial" w:hAnsi="Arial"/>
          <w:u w:val="single"/>
        </w:rPr>
        <w:t xml:space="preserve"> simply </w:t>
      </w:r>
      <w:r w:rsidRPr="0017144B">
        <w:rPr>
          <w:rFonts w:ascii="Arial" w:hAnsi="Arial"/>
          <w:highlight w:val="yellow"/>
          <w:u w:val="single"/>
        </w:rPr>
        <w:t>no doubt</w:t>
      </w:r>
      <w:r w:rsidRPr="004D704F">
        <w:rPr>
          <w:rFonts w:ascii="Arial" w:hAnsi="Arial"/>
        </w:rPr>
        <w:t xml:space="preserve"> - the planet is warming (Figure 1).</w:t>
      </w:r>
    </w:p>
    <w:p w:rsidR="001C7A8D" w:rsidRPr="004D704F" w:rsidRDefault="001C7A8D" w:rsidP="001C7A8D">
      <w:pPr>
        <w:rPr>
          <w:rFonts w:ascii="Arial" w:hAnsi="Arial"/>
        </w:rPr>
      </w:pPr>
      <w:r w:rsidRPr="004D704F">
        <w:rPr>
          <w:rFonts w:ascii="Arial" w:hAnsi="Arial"/>
        </w:rPr>
        <w:t>Global Warming Continues</w:t>
      </w:r>
    </w:p>
    <w:p w:rsidR="001C7A8D" w:rsidRPr="004D704F" w:rsidRDefault="001C7A8D" w:rsidP="001C7A8D">
      <w:pPr>
        <w:rPr>
          <w:rFonts w:ascii="Arial" w:hAnsi="Arial"/>
        </w:rPr>
      </w:pPr>
      <w:r w:rsidRPr="004D704F">
        <w:rPr>
          <w:rFonts w:ascii="Arial" w:hAnsi="Arial"/>
        </w:rPr>
        <w:t xml:space="preserve">And yes, the </w:t>
      </w:r>
      <w:r w:rsidRPr="004D704F">
        <w:rPr>
          <w:rFonts w:ascii="Arial" w:hAnsi="Arial"/>
          <w:u w:val="single"/>
        </w:rPr>
        <w:t>warming is continuing</w:t>
      </w:r>
      <w:r w:rsidRPr="004D704F">
        <w:rPr>
          <w:rFonts w:ascii="Arial" w:hAnsi="Arial"/>
        </w:rPr>
        <w:t xml:space="preserve">. </w:t>
      </w:r>
      <w:r w:rsidRPr="0017144B">
        <w:rPr>
          <w:rFonts w:ascii="Arial" w:hAnsi="Arial"/>
          <w:highlight w:val="yellow"/>
          <w:u w:val="single"/>
        </w:rPr>
        <w:t>The 2000s were hotter than the</w:t>
      </w:r>
      <w:r w:rsidRPr="004D704F">
        <w:rPr>
          <w:rFonts w:ascii="Arial" w:hAnsi="Arial"/>
          <w:u w:val="single"/>
        </w:rPr>
        <w:t xml:space="preserve"> 19</w:t>
      </w:r>
      <w:r w:rsidRPr="0017144B">
        <w:rPr>
          <w:rFonts w:ascii="Arial" w:hAnsi="Arial"/>
          <w:highlight w:val="yellow"/>
          <w:u w:val="single"/>
        </w:rPr>
        <w:t>90</w:t>
      </w:r>
      <w:r w:rsidRPr="004D704F">
        <w:rPr>
          <w:rFonts w:ascii="Arial" w:hAnsi="Arial"/>
          <w:u w:val="single"/>
        </w:rPr>
        <w:t>s</w:t>
      </w:r>
      <w:r w:rsidRPr="004D704F">
        <w:rPr>
          <w:rFonts w:ascii="Arial" w:hAnsi="Arial"/>
        </w:rPr>
        <w:t xml:space="preserve">, </w:t>
      </w:r>
      <w:r w:rsidRPr="0017144B">
        <w:rPr>
          <w:rFonts w:ascii="Arial" w:hAnsi="Arial"/>
          <w:highlight w:val="yellow"/>
          <w:u w:val="single"/>
        </w:rPr>
        <w:t>which were hotter than the</w:t>
      </w:r>
      <w:r w:rsidRPr="004D704F">
        <w:rPr>
          <w:rFonts w:ascii="Arial" w:hAnsi="Arial"/>
          <w:u w:val="single"/>
        </w:rPr>
        <w:t xml:space="preserve"> 19</w:t>
      </w:r>
      <w:r w:rsidRPr="0017144B">
        <w:rPr>
          <w:rFonts w:ascii="Arial" w:hAnsi="Arial"/>
          <w:highlight w:val="yellow"/>
          <w:u w:val="single"/>
        </w:rPr>
        <w:t>80s</w:t>
      </w:r>
      <w:r w:rsidRPr="004D704F">
        <w:rPr>
          <w:rFonts w:ascii="Arial" w:hAnsi="Arial"/>
        </w:rPr>
        <w:t xml:space="preserve">, </w:t>
      </w:r>
      <w:r w:rsidRPr="0017144B">
        <w:rPr>
          <w:rFonts w:ascii="Arial" w:hAnsi="Arial"/>
          <w:highlight w:val="yellow"/>
          <w:u w:val="single"/>
        </w:rPr>
        <w:t>which were hotter than the</w:t>
      </w:r>
      <w:r w:rsidRPr="004D704F">
        <w:rPr>
          <w:rFonts w:ascii="Arial" w:hAnsi="Arial"/>
          <w:u w:val="single"/>
        </w:rPr>
        <w:t xml:space="preserve"> 19</w:t>
      </w:r>
      <w:r w:rsidRPr="0017144B">
        <w:rPr>
          <w:rFonts w:ascii="Arial" w:hAnsi="Arial"/>
          <w:highlight w:val="yellow"/>
          <w:u w:val="single"/>
        </w:rPr>
        <w:t>70s</w:t>
      </w:r>
      <w:r w:rsidRPr="004D704F">
        <w:rPr>
          <w:rFonts w:ascii="Arial" w:hAnsi="Arial"/>
        </w:rPr>
        <w:t xml:space="preserve">. </w:t>
      </w:r>
      <w:r w:rsidRPr="0017144B">
        <w:rPr>
          <w:rFonts w:ascii="Arial" w:hAnsi="Arial"/>
          <w:highlight w:val="yellow"/>
          <w:u w:val="single"/>
        </w:rPr>
        <w:t>2010 tied for the hottest year on record</w:t>
      </w:r>
      <w:r w:rsidRPr="004D704F">
        <w:rPr>
          <w:rFonts w:ascii="Arial" w:hAnsi="Arial"/>
        </w:rPr>
        <w:t xml:space="preserve">.  </w:t>
      </w:r>
      <w:r w:rsidRPr="004D704F">
        <w:rPr>
          <w:rFonts w:ascii="Arial" w:hAnsi="Arial"/>
          <w:u w:val="single"/>
        </w:rPr>
        <w:t>The 12-month</w:t>
      </w:r>
      <w:r w:rsidRPr="004D704F">
        <w:rPr>
          <w:rFonts w:ascii="Arial" w:hAnsi="Arial"/>
        </w:rPr>
        <w:t xml:space="preserve"> running </w:t>
      </w:r>
      <w:r w:rsidRPr="004D704F">
        <w:rPr>
          <w:rFonts w:ascii="Arial" w:hAnsi="Arial"/>
          <w:u w:val="single"/>
        </w:rPr>
        <w:t>average</w:t>
      </w:r>
      <w:r w:rsidRPr="004D704F">
        <w:rPr>
          <w:rFonts w:ascii="Arial" w:hAnsi="Arial"/>
        </w:rPr>
        <w:t xml:space="preserve"> global temperature </w:t>
      </w:r>
      <w:r w:rsidRPr="004D704F">
        <w:rPr>
          <w:rFonts w:ascii="Arial" w:hAnsi="Arial"/>
          <w:u w:val="single"/>
        </w:rPr>
        <w:t>broke the record three times in 2010</w:t>
      </w:r>
      <w:r w:rsidRPr="004D704F">
        <w:rPr>
          <w:rFonts w:ascii="Arial" w:hAnsi="Arial"/>
        </w:rPr>
        <w:t xml:space="preserve">, </w:t>
      </w:r>
      <w:r w:rsidRPr="004D704F">
        <w:rPr>
          <w:rFonts w:ascii="Arial" w:hAnsi="Arial"/>
          <w:u w:val="single"/>
        </w:rPr>
        <w:t>according to NASA</w:t>
      </w:r>
      <w:r w:rsidRPr="004D704F">
        <w:rPr>
          <w:rFonts w:ascii="Arial" w:hAnsi="Arial"/>
        </w:rPr>
        <w:t xml:space="preserve"> Goddard Institute for Space Studies (GISS) </w:t>
      </w:r>
      <w:r w:rsidRPr="004D704F">
        <w:rPr>
          <w:rFonts w:ascii="Arial" w:hAnsi="Arial"/>
          <w:u w:val="single"/>
        </w:rPr>
        <w:t>data</w:t>
      </w:r>
      <w:r w:rsidRPr="004D704F">
        <w:rPr>
          <w:rFonts w:ascii="Arial" w:hAnsi="Arial"/>
        </w:rPr>
        <w:t>.  Sea levels are still rising, ice is still receding, spring is still coming earlier, there's still a planetary energy imbalance, etc. etc.</w:t>
      </w:r>
    </w:p>
    <w:p w:rsidR="001C7A8D" w:rsidRPr="004D704F" w:rsidRDefault="001C7A8D" w:rsidP="001C7A8D">
      <w:pPr>
        <w:rPr>
          <w:rFonts w:ascii="Arial" w:hAnsi="Arial"/>
        </w:rPr>
      </w:pPr>
      <w:r w:rsidRPr="004D704F">
        <w:rPr>
          <w:rFonts w:ascii="Arial" w:hAnsi="Arial"/>
        </w:rPr>
        <w:t xml:space="preserve">Contrary to what some would like us to believe, </w:t>
      </w:r>
      <w:r w:rsidRPr="0017144B">
        <w:rPr>
          <w:rFonts w:ascii="Arial" w:hAnsi="Arial"/>
          <w:highlight w:val="yellow"/>
          <w:u w:val="single"/>
        </w:rPr>
        <w:t>the planet has not</w:t>
      </w:r>
      <w:r w:rsidRPr="004D704F">
        <w:rPr>
          <w:rFonts w:ascii="Arial" w:hAnsi="Arial"/>
          <w:u w:val="single"/>
        </w:rPr>
        <w:t xml:space="preserve"> magically </w:t>
      </w:r>
      <w:r w:rsidRPr="0017144B">
        <w:rPr>
          <w:rFonts w:ascii="Arial" w:hAnsi="Arial"/>
          <w:highlight w:val="yellow"/>
          <w:u w:val="single"/>
        </w:rPr>
        <w:t>stopped</w:t>
      </w:r>
      <w:r w:rsidRPr="004D704F">
        <w:rPr>
          <w:rFonts w:ascii="Arial" w:hAnsi="Arial"/>
        </w:rPr>
        <w:t xml:space="preserve"> warming.  </w:t>
      </w:r>
      <w:r w:rsidRPr="004D704F">
        <w:rPr>
          <w:rFonts w:ascii="Arial" w:hAnsi="Arial"/>
          <w:u w:val="single"/>
        </w:rPr>
        <w:t>Those who argue otherwise are confusing short-term noise with long-term</w:t>
      </w:r>
      <w:r w:rsidRPr="004D704F">
        <w:rPr>
          <w:rFonts w:ascii="Arial" w:hAnsi="Arial"/>
        </w:rPr>
        <w:t xml:space="preserve"> global </w:t>
      </w:r>
      <w:r w:rsidRPr="004D704F">
        <w:rPr>
          <w:rFonts w:ascii="Arial" w:hAnsi="Arial"/>
          <w:u w:val="single"/>
        </w:rPr>
        <w:t>warming</w:t>
      </w:r>
      <w:r w:rsidRPr="004D704F">
        <w:rPr>
          <w:rFonts w:ascii="Arial" w:hAnsi="Arial"/>
        </w:rPr>
        <w:t xml:space="preserve"> (Figure 2).</w:t>
      </w:r>
    </w:p>
    <w:p w:rsidR="001C7A8D" w:rsidRPr="004D704F" w:rsidRDefault="001C7A8D" w:rsidP="001C7A8D">
      <w:pPr>
        <w:rPr>
          <w:rFonts w:ascii="Arial" w:hAnsi="Arial"/>
        </w:rPr>
      </w:pPr>
      <w:r w:rsidRPr="004D704F">
        <w:rPr>
          <w:rFonts w:ascii="Arial" w:hAnsi="Arial"/>
        </w:rPr>
        <w:t xml:space="preserve">Foster and </w:t>
      </w:r>
      <w:proofErr w:type="spellStart"/>
      <w:r w:rsidRPr="004D704F">
        <w:rPr>
          <w:rFonts w:ascii="Arial" w:hAnsi="Arial"/>
        </w:rPr>
        <w:t>Rahmstorf</w:t>
      </w:r>
      <w:proofErr w:type="spellEnd"/>
      <w:r w:rsidRPr="004D704F">
        <w:rPr>
          <w:rFonts w:ascii="Arial" w:hAnsi="Arial"/>
        </w:rPr>
        <w:t xml:space="preserve"> (2011) showed that </w:t>
      </w:r>
      <w:r w:rsidRPr="0017144B">
        <w:rPr>
          <w:rFonts w:ascii="Arial" w:hAnsi="Arial"/>
          <w:highlight w:val="yellow"/>
          <w:u w:val="single"/>
        </w:rPr>
        <w:t>when we filter out</w:t>
      </w:r>
      <w:r w:rsidRPr="004D704F">
        <w:rPr>
          <w:rFonts w:ascii="Arial" w:hAnsi="Arial"/>
          <w:u w:val="single"/>
        </w:rPr>
        <w:t xml:space="preserve"> the short-term </w:t>
      </w:r>
      <w:r w:rsidRPr="0017144B">
        <w:rPr>
          <w:rFonts w:ascii="Arial" w:hAnsi="Arial"/>
          <w:highlight w:val="yellow"/>
          <w:u w:val="single"/>
        </w:rPr>
        <w:t>effects of the sun</w:t>
      </w:r>
      <w:r w:rsidRPr="004D704F">
        <w:rPr>
          <w:rFonts w:ascii="Arial" w:hAnsi="Arial"/>
        </w:rPr>
        <w:t xml:space="preserve">, </w:t>
      </w:r>
      <w:r w:rsidRPr="0017144B">
        <w:rPr>
          <w:rFonts w:ascii="Arial" w:hAnsi="Arial"/>
          <w:highlight w:val="yellow"/>
          <w:u w:val="single"/>
        </w:rPr>
        <w:t>volcanoes</w:t>
      </w:r>
      <w:r w:rsidRPr="004D704F">
        <w:rPr>
          <w:rFonts w:ascii="Arial" w:hAnsi="Arial"/>
        </w:rPr>
        <w:t xml:space="preserve">, </w:t>
      </w:r>
      <w:r w:rsidRPr="0017144B">
        <w:rPr>
          <w:rFonts w:ascii="Arial" w:hAnsi="Arial"/>
          <w:highlight w:val="yellow"/>
          <w:u w:val="single"/>
        </w:rPr>
        <w:t>and El Niño</w:t>
      </w:r>
      <w:r w:rsidRPr="004D704F">
        <w:rPr>
          <w:rFonts w:ascii="Arial" w:hAnsi="Arial"/>
          <w:u w:val="single"/>
        </w:rPr>
        <w:t xml:space="preserve"> cycles</w:t>
      </w:r>
      <w:r w:rsidRPr="004D704F">
        <w:rPr>
          <w:rFonts w:ascii="Arial" w:hAnsi="Arial"/>
        </w:rPr>
        <w:t xml:space="preserve">, </w:t>
      </w:r>
      <w:r w:rsidRPr="004D704F">
        <w:rPr>
          <w:rFonts w:ascii="Arial" w:hAnsi="Arial"/>
          <w:u w:val="single"/>
        </w:rPr>
        <w:t xml:space="preserve">the underlying </w:t>
      </w:r>
      <w:r w:rsidRPr="0017144B">
        <w:rPr>
          <w:rFonts w:ascii="Arial" w:hAnsi="Arial"/>
          <w:highlight w:val="yellow"/>
          <w:u w:val="single"/>
        </w:rPr>
        <w:t>man-made</w:t>
      </w:r>
      <w:r w:rsidRPr="004D704F">
        <w:rPr>
          <w:rFonts w:ascii="Arial" w:hAnsi="Arial"/>
          <w:u w:val="single"/>
        </w:rPr>
        <w:t xml:space="preserve"> global </w:t>
      </w:r>
      <w:r w:rsidRPr="0017144B">
        <w:rPr>
          <w:rFonts w:ascii="Arial" w:hAnsi="Arial"/>
          <w:highlight w:val="yellow"/>
          <w:u w:val="single"/>
        </w:rPr>
        <w:t>warming</w:t>
      </w:r>
      <w:r w:rsidRPr="004D704F">
        <w:rPr>
          <w:rFonts w:ascii="Arial" w:hAnsi="Arial"/>
          <w:u w:val="single"/>
        </w:rPr>
        <w:t xml:space="preserve"> trend </w:t>
      </w:r>
      <w:r w:rsidRPr="0017144B">
        <w:rPr>
          <w:rFonts w:ascii="Arial" w:hAnsi="Arial"/>
          <w:highlight w:val="yellow"/>
          <w:u w:val="single"/>
        </w:rPr>
        <w:t>becomes</w:t>
      </w:r>
      <w:r w:rsidRPr="004D704F">
        <w:rPr>
          <w:rFonts w:ascii="Arial" w:hAnsi="Arial"/>
          <w:u w:val="single"/>
        </w:rPr>
        <w:t xml:space="preserve"> even </w:t>
      </w:r>
      <w:r w:rsidRPr="0017144B">
        <w:rPr>
          <w:rFonts w:ascii="Arial" w:hAnsi="Arial"/>
          <w:highlight w:val="yellow"/>
          <w:u w:val="single"/>
        </w:rPr>
        <w:t>more clear</w:t>
      </w:r>
      <w:r w:rsidRPr="004D704F">
        <w:rPr>
          <w:rFonts w:ascii="Arial" w:hAnsi="Arial"/>
        </w:rPr>
        <w:t xml:space="preserve"> (Figure 3).</w:t>
      </w:r>
    </w:p>
    <w:p w:rsidR="001C7A8D" w:rsidRPr="004D704F" w:rsidRDefault="001C7A8D" w:rsidP="001C7A8D">
      <w:pPr>
        <w:rPr>
          <w:rFonts w:ascii="Arial" w:hAnsi="Arial"/>
        </w:rPr>
      </w:pPr>
      <w:r w:rsidRPr="004D704F">
        <w:rPr>
          <w:rFonts w:ascii="Arial" w:hAnsi="Arial"/>
        </w:rPr>
        <w:t>For as much as atmospheric temperatures are rising, the amount of energy being absorbed by the planet is even more striking when one looks into the deep oceans and the change in the global heat content (Figure 4).</w:t>
      </w:r>
    </w:p>
    <w:p w:rsidR="001C7A8D" w:rsidRPr="004D704F" w:rsidRDefault="001C7A8D" w:rsidP="001C7A8D">
      <w:pPr>
        <w:rPr>
          <w:rFonts w:ascii="Arial" w:hAnsi="Arial"/>
        </w:rPr>
      </w:pPr>
      <w:r w:rsidRPr="004D704F">
        <w:rPr>
          <w:rFonts w:ascii="Arial" w:hAnsi="Arial"/>
        </w:rPr>
        <w:t>Humans are Increasing Atmospheric Greenhouse Gases</w:t>
      </w:r>
    </w:p>
    <w:p w:rsidR="001C7A8D" w:rsidRPr="004D704F" w:rsidRDefault="001C7A8D" w:rsidP="001C7A8D">
      <w:pPr>
        <w:rPr>
          <w:rFonts w:ascii="Arial" w:hAnsi="Arial"/>
        </w:rPr>
      </w:pPr>
      <w:r w:rsidRPr="004D704F">
        <w:rPr>
          <w:rFonts w:ascii="Arial" w:hAnsi="Arial"/>
        </w:rPr>
        <w:t xml:space="preserve">The amount of </w:t>
      </w:r>
      <w:r w:rsidRPr="0017144B">
        <w:rPr>
          <w:rFonts w:ascii="Arial" w:hAnsi="Arial"/>
          <w:highlight w:val="yellow"/>
          <w:u w:val="single"/>
        </w:rPr>
        <w:t>greenhouse gas</w:t>
      </w:r>
      <w:r w:rsidRPr="00137631">
        <w:rPr>
          <w:rFonts w:ascii="Arial" w:hAnsi="Arial"/>
        </w:rPr>
        <w:t xml:space="preserve">es </w:t>
      </w:r>
      <w:r w:rsidRPr="004D704F">
        <w:rPr>
          <w:rFonts w:ascii="Arial" w:hAnsi="Arial"/>
          <w:u w:val="single"/>
        </w:rPr>
        <w:t>in the atmosphere</w:t>
      </w:r>
      <w:r w:rsidRPr="004D704F">
        <w:rPr>
          <w:rFonts w:ascii="Arial" w:hAnsi="Arial"/>
        </w:rPr>
        <w:t xml:space="preserve"> - particularly carbon dioxide (CO2) - </w:t>
      </w:r>
      <w:r w:rsidRPr="0017144B">
        <w:rPr>
          <w:rFonts w:ascii="Arial" w:hAnsi="Arial"/>
          <w:highlight w:val="yellow"/>
          <w:u w:val="single"/>
        </w:rPr>
        <w:t>has been rising steadily</w:t>
      </w:r>
      <w:r w:rsidRPr="004D704F">
        <w:rPr>
          <w:rFonts w:ascii="Arial" w:hAnsi="Arial"/>
          <w:u w:val="single"/>
        </w:rPr>
        <w:t xml:space="preserve"> over the past 150 years</w:t>
      </w:r>
      <w:r w:rsidRPr="004D704F">
        <w:rPr>
          <w:rFonts w:ascii="Arial" w:hAnsi="Arial"/>
        </w:rPr>
        <w:t xml:space="preserve">.  There are a number of lines of evidence, which clearly demonstrate that </w:t>
      </w:r>
      <w:r w:rsidRPr="004D704F">
        <w:rPr>
          <w:rFonts w:ascii="Arial" w:hAnsi="Arial"/>
          <w:u w:val="single"/>
        </w:rPr>
        <w:t xml:space="preserve">this increase is </w:t>
      </w:r>
      <w:r w:rsidRPr="0017144B">
        <w:rPr>
          <w:rFonts w:ascii="Arial" w:hAnsi="Arial"/>
          <w:highlight w:val="yellow"/>
          <w:u w:val="single"/>
        </w:rPr>
        <w:t>due to</w:t>
      </w:r>
      <w:r w:rsidRPr="004D704F">
        <w:rPr>
          <w:rFonts w:ascii="Arial" w:hAnsi="Arial"/>
          <w:u w:val="single"/>
        </w:rPr>
        <w:t xml:space="preserve"> </w:t>
      </w:r>
      <w:r w:rsidRPr="004D704F">
        <w:rPr>
          <w:rFonts w:ascii="Arial" w:hAnsi="Arial"/>
        </w:rPr>
        <w:t xml:space="preserve">human activities, primarily </w:t>
      </w:r>
      <w:r w:rsidRPr="0017144B">
        <w:rPr>
          <w:rFonts w:ascii="Arial" w:hAnsi="Arial"/>
          <w:b/>
          <w:sz w:val="26"/>
          <w:highlight w:val="yellow"/>
          <w:u w:val="single"/>
          <w:bdr w:val="single" w:sz="4" w:space="0" w:color="auto"/>
        </w:rPr>
        <w:t>burning fossil fuels</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The most direct of </w:t>
      </w:r>
      <w:r w:rsidRPr="004D704F">
        <w:rPr>
          <w:rFonts w:ascii="Arial" w:hAnsi="Arial"/>
          <w:u w:val="single"/>
        </w:rPr>
        <w:t>evidence involves simple accounting</w:t>
      </w:r>
      <w:r w:rsidRPr="004D704F">
        <w:rPr>
          <w:rFonts w:ascii="Arial" w:hAnsi="Arial"/>
        </w:rPr>
        <w:t xml:space="preserve">. Humans are currently emitting approximately 30 billion tons of CO2 per year, and the amount in the atmosphere is increasing by about 15 billion tons per year.  </w:t>
      </w:r>
      <w:r w:rsidRPr="004D704F">
        <w:rPr>
          <w:rFonts w:ascii="Arial" w:hAnsi="Arial"/>
          <w:u w:val="single"/>
        </w:rPr>
        <w:t>Our emissions have to go somewhere</w:t>
      </w:r>
      <w:r w:rsidRPr="004D704F">
        <w:rPr>
          <w:rFonts w:ascii="Arial" w:hAnsi="Arial"/>
        </w:rPr>
        <w:t xml:space="preserve"> - </w:t>
      </w:r>
      <w:r w:rsidRPr="004D704F">
        <w:rPr>
          <w:rFonts w:ascii="Arial" w:hAnsi="Arial"/>
          <w:u w:val="single"/>
        </w:rPr>
        <w:t>half goes into the atmosphere</w:t>
      </w:r>
      <w:r w:rsidRPr="004D704F">
        <w:rPr>
          <w:rFonts w:ascii="Arial" w:hAnsi="Arial"/>
        </w:rPr>
        <w:t xml:space="preserve">, </w:t>
      </w:r>
      <w:r w:rsidRPr="004D704F">
        <w:rPr>
          <w:rFonts w:ascii="Arial" w:hAnsi="Arial"/>
          <w:u w:val="single"/>
        </w:rPr>
        <w:t xml:space="preserve">while the other half is absorbed by the </w:t>
      </w:r>
      <w:proofErr w:type="gramStart"/>
      <w:r w:rsidRPr="004D704F">
        <w:rPr>
          <w:rFonts w:ascii="Arial" w:hAnsi="Arial"/>
          <w:u w:val="single"/>
        </w:rPr>
        <w:t>oceans</w:t>
      </w:r>
      <w:r w:rsidRPr="004D704F">
        <w:rPr>
          <w:rFonts w:ascii="Arial" w:hAnsi="Arial"/>
        </w:rPr>
        <w:t xml:space="preserve"> (which is</w:t>
      </w:r>
      <w:proofErr w:type="gramEnd"/>
      <w:r w:rsidRPr="004D704F">
        <w:rPr>
          <w:rFonts w:ascii="Arial" w:hAnsi="Arial"/>
        </w:rPr>
        <w:t xml:space="preserve"> causing another major problem - ocean acidification). </w:t>
      </w:r>
    </w:p>
    <w:p w:rsidR="001C7A8D" w:rsidRPr="004D704F" w:rsidRDefault="001C7A8D" w:rsidP="001C7A8D">
      <w:pPr>
        <w:rPr>
          <w:rFonts w:ascii="Arial" w:hAnsi="Arial"/>
        </w:rPr>
      </w:pPr>
      <w:r w:rsidRPr="0017144B">
        <w:rPr>
          <w:rFonts w:ascii="Arial" w:hAnsi="Arial"/>
          <w:highlight w:val="yellow"/>
          <w:u w:val="single"/>
        </w:rPr>
        <w:t>We</w:t>
      </w:r>
      <w:r w:rsidRPr="004D704F">
        <w:rPr>
          <w:rFonts w:ascii="Arial" w:hAnsi="Arial"/>
          <w:u w:val="single"/>
        </w:rPr>
        <w:t xml:space="preserve"> also </w:t>
      </w:r>
      <w:r w:rsidRPr="0017144B">
        <w:rPr>
          <w:rFonts w:ascii="Arial" w:hAnsi="Arial"/>
          <w:highlight w:val="yellow"/>
          <w:u w:val="single"/>
        </w:rPr>
        <w:t>know the</w:t>
      </w:r>
      <w:r w:rsidRPr="004D704F">
        <w:rPr>
          <w:rFonts w:ascii="Arial" w:hAnsi="Arial"/>
          <w:u w:val="single"/>
        </w:rPr>
        <w:t xml:space="preserve"> atmospheric </w:t>
      </w:r>
      <w:r w:rsidRPr="0017144B">
        <w:rPr>
          <w:rFonts w:ascii="Arial" w:hAnsi="Arial"/>
          <w:highlight w:val="yellow"/>
          <w:u w:val="single"/>
        </w:rPr>
        <w:t>increase is from</w:t>
      </w:r>
      <w:r w:rsidRPr="004D704F">
        <w:rPr>
          <w:rFonts w:ascii="Arial" w:hAnsi="Arial"/>
        </w:rPr>
        <w:t xml:space="preserve"> burning </w:t>
      </w:r>
      <w:r w:rsidRPr="0017144B">
        <w:rPr>
          <w:rFonts w:ascii="Arial" w:hAnsi="Arial"/>
          <w:highlight w:val="yellow"/>
          <w:u w:val="single"/>
        </w:rPr>
        <w:t>fossil fuels because of the</w:t>
      </w:r>
      <w:r w:rsidRPr="004D704F">
        <w:rPr>
          <w:rFonts w:ascii="Arial" w:hAnsi="Arial"/>
          <w:u w:val="single"/>
        </w:rPr>
        <w:t xml:space="preserve"> isotopic </w:t>
      </w:r>
      <w:r w:rsidRPr="0017144B">
        <w:rPr>
          <w:rFonts w:ascii="Arial" w:hAnsi="Arial"/>
          <w:highlight w:val="yellow"/>
          <w:u w:val="single"/>
        </w:rPr>
        <w:t>signature of the carbon</w:t>
      </w:r>
      <w:r w:rsidRPr="004D704F">
        <w:rPr>
          <w:rFonts w:ascii="Arial" w:hAnsi="Arial"/>
          <w:u w:val="single"/>
        </w:rPr>
        <w:t xml:space="preserve"> in the atmosphere</w:t>
      </w:r>
      <w:r w:rsidRPr="004D704F">
        <w:rPr>
          <w:rFonts w:ascii="Arial" w:hAnsi="Arial"/>
        </w:rPr>
        <w:t xml:space="preserv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p>
    <w:p w:rsidR="001C7A8D" w:rsidRPr="004D704F" w:rsidRDefault="001C7A8D" w:rsidP="001C7A8D">
      <w:pPr>
        <w:rPr>
          <w:rFonts w:ascii="Arial" w:hAnsi="Arial"/>
        </w:rPr>
      </w:pPr>
      <w:r w:rsidRPr="0017144B">
        <w:rPr>
          <w:rFonts w:ascii="Arial" w:hAnsi="Arial"/>
          <w:highlight w:val="yellow"/>
          <w:u w:val="single"/>
        </w:rPr>
        <w:t>The fact</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humans are responsible</w:t>
      </w:r>
      <w:r w:rsidRPr="004D704F">
        <w:rPr>
          <w:rFonts w:ascii="Arial" w:hAnsi="Arial"/>
          <w:u w:val="single"/>
        </w:rPr>
        <w:t xml:space="preserve"> </w:t>
      </w:r>
      <w:r w:rsidRPr="004D704F">
        <w:rPr>
          <w:rFonts w:ascii="Arial" w:hAnsi="Arial"/>
        </w:rPr>
        <w:t xml:space="preserve">for the increase in atmospheric CO2 </w:t>
      </w:r>
      <w:r w:rsidRPr="0017144B">
        <w:rPr>
          <w:rFonts w:ascii="Arial" w:hAnsi="Arial"/>
          <w:highlight w:val="yellow"/>
          <w:u w:val="single"/>
        </w:rPr>
        <w:t>is settled</w:t>
      </w:r>
      <w:r w:rsidRPr="004D704F">
        <w:rPr>
          <w:rFonts w:ascii="Arial" w:hAnsi="Arial"/>
          <w:u w:val="single"/>
        </w:rPr>
        <w:t xml:space="preserve"> science</w:t>
      </w:r>
      <w:r w:rsidRPr="004D704F">
        <w:rPr>
          <w:rFonts w:ascii="Arial" w:hAnsi="Arial"/>
        </w:rPr>
        <w:t>.  The evidence is clear-cut.</w:t>
      </w:r>
    </w:p>
    <w:p w:rsidR="001C7A8D" w:rsidRPr="004D704F" w:rsidRDefault="001C7A8D" w:rsidP="001C7A8D">
      <w:pPr>
        <w:rPr>
          <w:rFonts w:ascii="Arial" w:hAnsi="Arial"/>
        </w:rPr>
      </w:pPr>
      <w:r w:rsidRPr="004D704F">
        <w:rPr>
          <w:rFonts w:ascii="Arial" w:hAnsi="Arial"/>
        </w:rPr>
        <w:t>Human Greenhouse Gases are Causing Global Warming</w:t>
      </w:r>
    </w:p>
    <w:p w:rsidR="001C7A8D" w:rsidRPr="004D704F" w:rsidRDefault="001C7A8D" w:rsidP="001C7A8D">
      <w:pPr>
        <w:rPr>
          <w:rFonts w:ascii="Arial" w:hAnsi="Arial"/>
        </w:rPr>
      </w:pPr>
      <w:r w:rsidRPr="004D704F">
        <w:rPr>
          <w:rFonts w:ascii="Arial" w:hAnsi="Arial"/>
        </w:rPr>
        <w:t xml:space="preserve">There is overwhelming evidence that humans are the dominant cause of the recent global warming, mainly due to our greenhouse gas emissions. </w:t>
      </w:r>
      <w:r w:rsidRPr="004D704F">
        <w:rPr>
          <w:rFonts w:ascii="Arial" w:hAnsi="Arial"/>
          <w:u w:val="single"/>
        </w:rPr>
        <w:t>Based on</w:t>
      </w:r>
      <w:r w:rsidRPr="004D704F">
        <w:rPr>
          <w:rFonts w:ascii="Arial" w:hAnsi="Arial"/>
        </w:rPr>
        <w:t xml:space="preserve"> fundamental </w:t>
      </w:r>
      <w:r w:rsidRPr="004D704F">
        <w:rPr>
          <w:rFonts w:ascii="Arial" w:hAnsi="Arial"/>
          <w:u w:val="single"/>
        </w:rPr>
        <w:t>physics and math</w:t>
      </w:r>
      <w:r w:rsidRPr="004D704F">
        <w:rPr>
          <w:rFonts w:ascii="Arial" w:hAnsi="Arial"/>
        </w:rPr>
        <w:t xml:space="preserve">, </w:t>
      </w:r>
      <w:r w:rsidRPr="004D704F">
        <w:rPr>
          <w:rFonts w:ascii="Arial" w:hAnsi="Arial"/>
          <w:u w:val="single"/>
        </w:rPr>
        <w:t>we can quantify the amount of warming human activity is causing</w:t>
      </w:r>
      <w:r w:rsidRPr="004D704F">
        <w:rPr>
          <w:rFonts w:ascii="Arial" w:hAnsi="Arial"/>
        </w:rPr>
        <w:t xml:space="preserve">, </w:t>
      </w:r>
      <w:r w:rsidRPr="004D704F">
        <w:rPr>
          <w:rFonts w:ascii="Arial" w:hAnsi="Arial"/>
          <w:u w:val="single"/>
        </w:rPr>
        <w:t>and verify</w:t>
      </w:r>
      <w:r w:rsidRPr="004D704F">
        <w:rPr>
          <w:rFonts w:ascii="Arial" w:hAnsi="Arial"/>
        </w:rPr>
        <w:t xml:space="preserve"> that </w:t>
      </w:r>
      <w:r w:rsidRPr="004D704F">
        <w:rPr>
          <w:rFonts w:ascii="Arial" w:hAnsi="Arial"/>
          <w:u w:val="single"/>
        </w:rPr>
        <w:t>we're responsible for essentially all of the global warming over the past 3 decades</w:t>
      </w:r>
      <w:r w:rsidRPr="004D704F">
        <w:rPr>
          <w:rFonts w:ascii="Arial" w:hAnsi="Arial"/>
        </w:rPr>
        <w:t xml:space="preserve">.  The aforementioned Foster and </w:t>
      </w:r>
      <w:proofErr w:type="spellStart"/>
      <w:r w:rsidRPr="004D704F">
        <w:rPr>
          <w:rFonts w:ascii="Arial" w:hAnsi="Arial"/>
        </w:rPr>
        <w:t>Rahmstorf</w:t>
      </w:r>
      <w:proofErr w:type="spellEnd"/>
      <w:r w:rsidRPr="004D704F">
        <w:rPr>
          <w:rFonts w:ascii="Arial" w:hAnsi="Arial"/>
        </w:rPr>
        <w:t xml:space="preserve"> (2011) found a 0.16°C per decade warming trend since 1979 after filtering out the short-term noise. </w:t>
      </w:r>
    </w:p>
    <w:p w:rsidR="001C7A8D" w:rsidRPr="004D704F" w:rsidRDefault="001C7A8D" w:rsidP="001C7A8D">
      <w:pPr>
        <w:rPr>
          <w:rFonts w:ascii="Arial" w:hAnsi="Arial"/>
        </w:rPr>
      </w:pPr>
      <w:r w:rsidRPr="004D704F">
        <w:rPr>
          <w:rFonts w:ascii="Arial" w:hAnsi="Arial"/>
        </w:rPr>
        <w:t xml:space="preserve">In fact we expect human greenhouse gas emissions to cause more warming than we've thus far seen, due to the thermal inertia of the oceans (the time it takes to heat them).  Human aerosol emissions are also offsetting a significant amount of the warming by causing global dimming.  Huber and </w:t>
      </w:r>
      <w:proofErr w:type="spellStart"/>
      <w:r w:rsidRPr="004D704F">
        <w:rPr>
          <w:rFonts w:ascii="Arial" w:hAnsi="Arial"/>
        </w:rPr>
        <w:t>Knutti</w:t>
      </w:r>
      <w:proofErr w:type="spellEnd"/>
      <w:r w:rsidRPr="004D704F">
        <w:rPr>
          <w:rFonts w:ascii="Arial" w:hAnsi="Arial"/>
        </w:rPr>
        <w:t xml:space="preserve"> (2011) found that </w:t>
      </w:r>
      <w:r w:rsidRPr="004D704F">
        <w:rPr>
          <w:rFonts w:ascii="Arial" w:hAnsi="Arial"/>
          <w:u w:val="single"/>
        </w:rPr>
        <w:t>human greenhouse gas emissions have caused 66% more</w:t>
      </w:r>
      <w:r w:rsidRPr="004D704F">
        <w:rPr>
          <w:rFonts w:ascii="Arial" w:hAnsi="Arial"/>
        </w:rPr>
        <w:t xml:space="preserve"> global </w:t>
      </w:r>
      <w:r w:rsidRPr="004D704F">
        <w:rPr>
          <w:rFonts w:ascii="Arial" w:hAnsi="Arial"/>
          <w:u w:val="single"/>
        </w:rPr>
        <w:t>warming than has been observed since the 1950s</w:t>
      </w:r>
      <w:r w:rsidRPr="004D704F">
        <w:rPr>
          <w:rFonts w:ascii="Arial" w:hAnsi="Arial"/>
        </w:rPr>
        <w:t xml:space="preserve">, because the cooling effect of human aerosol emissions have offset about 44% of that warming.  They found that overall, </w:t>
      </w:r>
      <w:r w:rsidRPr="0017144B">
        <w:rPr>
          <w:rFonts w:ascii="Arial" w:hAnsi="Arial"/>
          <w:highlight w:val="yellow"/>
          <w:u w:val="single"/>
        </w:rPr>
        <w:t>human effects are responsible for</w:t>
      </w:r>
      <w:r w:rsidRPr="004D704F">
        <w:rPr>
          <w:rFonts w:ascii="Arial" w:hAnsi="Arial"/>
          <w:u w:val="single"/>
        </w:rPr>
        <w:t xml:space="preserve"> approximately </w:t>
      </w:r>
      <w:r w:rsidRPr="0017144B">
        <w:rPr>
          <w:rFonts w:ascii="Arial" w:hAnsi="Arial"/>
          <w:highlight w:val="yellow"/>
          <w:u w:val="single"/>
        </w:rPr>
        <w:t>100% of</w:t>
      </w:r>
      <w:r w:rsidRPr="004D704F">
        <w:rPr>
          <w:rFonts w:ascii="Arial" w:hAnsi="Arial"/>
          <w:u w:val="single"/>
        </w:rPr>
        <w:t xml:space="preserve"> the observed global </w:t>
      </w:r>
      <w:r w:rsidRPr="0017144B">
        <w:rPr>
          <w:rFonts w:ascii="Arial" w:hAnsi="Arial"/>
          <w:highlight w:val="yellow"/>
          <w:u w:val="single"/>
        </w:rPr>
        <w:t>warming</w:t>
      </w:r>
      <w:r w:rsidRPr="004D704F">
        <w:rPr>
          <w:rFonts w:ascii="Arial" w:hAnsi="Arial"/>
          <w:u w:val="single"/>
        </w:rPr>
        <w:t xml:space="preserve"> over the past 60 years</w:t>
      </w:r>
      <w:r w:rsidRPr="004D704F">
        <w:rPr>
          <w:rFonts w:ascii="Arial" w:hAnsi="Arial"/>
        </w:rPr>
        <w:t xml:space="preserve"> (Figure 5).</w:t>
      </w:r>
    </w:p>
    <w:p w:rsidR="001C7A8D" w:rsidRPr="004D704F" w:rsidRDefault="001C7A8D" w:rsidP="001C7A8D">
      <w:pPr>
        <w:rPr>
          <w:rFonts w:ascii="Arial" w:hAnsi="Arial"/>
        </w:rPr>
      </w:pPr>
      <w:r w:rsidRPr="004D704F">
        <w:rPr>
          <w:rFonts w:ascii="Arial" w:hAnsi="Arial"/>
        </w:rPr>
        <w:t>There are also numerous 'fingerprints' which we would expect to see from an increased greenhouse effect (i.e. more warming at night, at higher latitudes, upper atmosphere cooling) that we have indeed observed (Figure 6).</w:t>
      </w:r>
    </w:p>
    <w:p w:rsidR="001C7A8D" w:rsidRPr="004D704F" w:rsidRDefault="001C7A8D" w:rsidP="001C7A8D">
      <w:pPr>
        <w:rPr>
          <w:rFonts w:ascii="Arial" w:hAnsi="Arial"/>
        </w:rPr>
      </w:pPr>
      <w:r w:rsidRPr="004D704F">
        <w:rPr>
          <w:rFonts w:ascii="Arial" w:hAnsi="Arial"/>
        </w:rPr>
        <w:t xml:space="preserve">Climate </w:t>
      </w:r>
      <w:r w:rsidRPr="0017144B">
        <w:rPr>
          <w:rFonts w:ascii="Arial" w:hAnsi="Arial"/>
          <w:b/>
          <w:sz w:val="26"/>
          <w:highlight w:val="yellow"/>
          <w:u w:val="single"/>
          <w:bdr w:val="single" w:sz="4" w:space="0" w:color="auto"/>
        </w:rPr>
        <w:t>models have projected</w:t>
      </w:r>
      <w:r w:rsidRPr="004D704F">
        <w:rPr>
          <w:rFonts w:ascii="Arial" w:hAnsi="Arial"/>
          <w:u w:val="single"/>
        </w:rPr>
        <w:t xml:space="preserve"> </w:t>
      </w:r>
      <w:r w:rsidRPr="004D704F">
        <w:rPr>
          <w:rFonts w:ascii="Arial" w:hAnsi="Arial"/>
        </w:rPr>
        <w:t xml:space="preserve">the </w:t>
      </w:r>
      <w:r w:rsidRPr="004D704F">
        <w:rPr>
          <w:rFonts w:ascii="Arial" w:hAnsi="Arial"/>
          <w:u w:val="single"/>
        </w:rPr>
        <w:t xml:space="preserve">ensuing </w:t>
      </w:r>
      <w:r w:rsidRPr="004D704F">
        <w:rPr>
          <w:rFonts w:ascii="Arial" w:hAnsi="Arial"/>
        </w:rPr>
        <w:t xml:space="preserve">global </w:t>
      </w:r>
      <w:r w:rsidRPr="0017144B">
        <w:rPr>
          <w:rFonts w:ascii="Arial" w:hAnsi="Arial"/>
          <w:highlight w:val="yellow"/>
          <w:u w:val="single"/>
        </w:rPr>
        <w:t>warming to a high level of accuracy</w:t>
      </w:r>
      <w:r w:rsidRPr="004D704F">
        <w:rPr>
          <w:rFonts w:ascii="Arial" w:hAnsi="Arial"/>
        </w:rPr>
        <w:t xml:space="preserve">, </w:t>
      </w:r>
      <w:r w:rsidRPr="0017144B">
        <w:rPr>
          <w:rFonts w:ascii="Arial" w:hAnsi="Arial"/>
          <w:highlight w:val="yellow"/>
          <w:u w:val="single"/>
        </w:rPr>
        <w:t>verifying</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we have</w:t>
      </w:r>
      <w:r w:rsidRPr="004D704F">
        <w:rPr>
          <w:rFonts w:ascii="Arial" w:hAnsi="Arial"/>
          <w:u w:val="single"/>
        </w:rPr>
        <w:t xml:space="preserve"> a good </w:t>
      </w:r>
      <w:r w:rsidRPr="0017144B">
        <w:rPr>
          <w:rFonts w:ascii="Arial" w:hAnsi="Arial"/>
          <w:highlight w:val="yellow"/>
          <w:u w:val="single"/>
        </w:rPr>
        <w:t>understanding o</w:t>
      </w:r>
      <w:r w:rsidRPr="004D704F">
        <w:rPr>
          <w:rFonts w:ascii="Arial" w:hAnsi="Arial"/>
          <w:u w:val="single"/>
        </w:rPr>
        <w:t xml:space="preserve">f </w:t>
      </w:r>
      <w:r w:rsidRPr="004D704F">
        <w:rPr>
          <w:rFonts w:ascii="Arial" w:hAnsi="Arial"/>
        </w:rPr>
        <w:t xml:space="preserve">the </w:t>
      </w:r>
      <w:r w:rsidRPr="004D704F">
        <w:rPr>
          <w:rFonts w:ascii="Arial" w:hAnsi="Arial"/>
          <w:u w:val="single"/>
        </w:rPr>
        <w:t xml:space="preserve">fundamental physics behind </w:t>
      </w:r>
      <w:r w:rsidRPr="0017144B">
        <w:rPr>
          <w:rFonts w:ascii="Arial" w:hAnsi="Arial"/>
          <w:highlight w:val="yellow"/>
          <w:u w:val="single"/>
        </w:rPr>
        <w:t>climate change</w:t>
      </w:r>
      <w:r w:rsidRPr="004D704F">
        <w:rPr>
          <w:rFonts w:ascii="Arial" w:hAnsi="Arial"/>
        </w:rPr>
        <w:t>.</w:t>
      </w:r>
    </w:p>
    <w:p w:rsidR="001C7A8D" w:rsidRPr="004D704F" w:rsidRDefault="001C7A8D" w:rsidP="001C7A8D">
      <w:pPr>
        <w:rPr>
          <w:rFonts w:ascii="Arial" w:hAnsi="Arial"/>
        </w:rPr>
      </w:pPr>
      <w:r w:rsidRPr="004D704F">
        <w:rPr>
          <w:rFonts w:ascii="Arial" w:hAnsi="Arial"/>
        </w:rPr>
        <w:t>Sometimes people ask "what would it take to falsify the man-made global warming theory?</w:t>
      </w:r>
      <w:proofErr w:type="gramStart"/>
      <w:r w:rsidRPr="004D704F">
        <w:rPr>
          <w:rFonts w:ascii="Arial" w:hAnsi="Arial"/>
        </w:rPr>
        <w:t>".</w:t>
      </w:r>
      <w:proofErr w:type="gramEnd"/>
      <w:r w:rsidRPr="004D704F">
        <w:rPr>
          <w:rFonts w:ascii="Arial" w:hAnsi="Arial"/>
        </w:rPr>
        <w:t xml:space="preserve"> Well, basically it would require that our fundamental understanding of physics be wrong, because that's what the theory is based on.  This </w:t>
      </w:r>
      <w:r w:rsidRPr="004D704F">
        <w:rPr>
          <w:rFonts w:ascii="Arial" w:hAnsi="Arial"/>
          <w:u w:val="single"/>
        </w:rPr>
        <w:t>fundamental physics has been scrutinized through scientific experiments for</w:t>
      </w:r>
      <w:r w:rsidRPr="004D704F">
        <w:rPr>
          <w:rFonts w:ascii="Arial" w:hAnsi="Arial"/>
        </w:rPr>
        <w:t xml:space="preserve"> decades to </w:t>
      </w:r>
      <w:r w:rsidRPr="004D704F">
        <w:rPr>
          <w:rFonts w:ascii="Arial" w:hAnsi="Arial"/>
          <w:u w:val="single"/>
        </w:rPr>
        <w:t>centuries</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The Warming will </w:t>
      </w:r>
      <w:proofErr w:type="gramStart"/>
      <w:r w:rsidRPr="004D704F">
        <w:rPr>
          <w:rFonts w:ascii="Arial" w:hAnsi="Arial"/>
        </w:rPr>
        <w:t>Continue</w:t>
      </w:r>
      <w:proofErr w:type="gramEnd"/>
    </w:p>
    <w:p w:rsidR="001C7A8D" w:rsidRPr="004D704F" w:rsidRDefault="001C7A8D" w:rsidP="001C7A8D">
      <w:pPr>
        <w:rPr>
          <w:rFonts w:ascii="Arial" w:hAnsi="Arial"/>
        </w:rPr>
      </w:pPr>
      <w:r w:rsidRPr="004D704F">
        <w:rPr>
          <w:rFonts w:ascii="Arial" w:hAnsi="Arial"/>
        </w:rPr>
        <w:t xml:space="preserve">We also know that </w:t>
      </w:r>
      <w:r w:rsidRPr="004D704F">
        <w:rPr>
          <w:rFonts w:ascii="Arial" w:hAnsi="Arial"/>
          <w:u w:val="single"/>
        </w:rPr>
        <w:t>if we continue to emit large amounts of greenhouse gases</w:t>
      </w:r>
      <w:r w:rsidRPr="004D704F">
        <w:rPr>
          <w:rFonts w:ascii="Arial" w:hAnsi="Arial"/>
        </w:rPr>
        <w:t xml:space="preserve">, </w:t>
      </w:r>
      <w:r w:rsidRPr="004D704F">
        <w:rPr>
          <w:rFonts w:ascii="Arial" w:hAnsi="Arial"/>
          <w:u w:val="single"/>
        </w:rPr>
        <w:t>the planet will continue to warm</w:t>
      </w:r>
      <w:r w:rsidRPr="004D704F">
        <w:rPr>
          <w:rFonts w:ascii="Arial" w:hAnsi="Arial"/>
        </w:rPr>
        <w:t>. We know that the climate sensitivity to a doubling of atmospheric CO2 from the pre-industrial level of 280 parts per million by volume (</w:t>
      </w:r>
      <w:proofErr w:type="spellStart"/>
      <w:r w:rsidRPr="004D704F">
        <w:rPr>
          <w:rFonts w:ascii="Arial" w:hAnsi="Arial"/>
        </w:rPr>
        <w:t>ppmv</w:t>
      </w:r>
      <w:proofErr w:type="spellEnd"/>
      <w:r w:rsidRPr="004D704F">
        <w:rPr>
          <w:rFonts w:ascii="Arial" w:hAnsi="Arial"/>
        </w:rPr>
        <w:t xml:space="preserve">) to 560 </w:t>
      </w:r>
      <w:proofErr w:type="spellStart"/>
      <w:r w:rsidRPr="004D704F">
        <w:rPr>
          <w:rFonts w:ascii="Arial" w:hAnsi="Arial"/>
        </w:rPr>
        <w:t>ppmv</w:t>
      </w:r>
      <w:proofErr w:type="spellEnd"/>
      <w:r w:rsidRPr="004D704F">
        <w:rPr>
          <w:rFonts w:ascii="Arial" w:hAnsi="Arial"/>
        </w:rPr>
        <w:t xml:space="preserve"> (we're currently at 390 </w:t>
      </w:r>
      <w:proofErr w:type="spellStart"/>
      <w:r w:rsidRPr="004D704F">
        <w:rPr>
          <w:rFonts w:ascii="Arial" w:hAnsi="Arial"/>
        </w:rPr>
        <w:t>ppmv</w:t>
      </w:r>
      <w:proofErr w:type="spellEnd"/>
      <w:r w:rsidRPr="004D704F">
        <w:rPr>
          <w:rFonts w:ascii="Arial" w:hAnsi="Arial"/>
        </w:rPr>
        <w:t xml:space="preserve">) will cause 2–4.5°C of warming. And we're headed for 560 </w:t>
      </w:r>
      <w:proofErr w:type="spellStart"/>
      <w:r w:rsidRPr="004D704F">
        <w:rPr>
          <w:rFonts w:ascii="Arial" w:hAnsi="Arial"/>
        </w:rPr>
        <w:t>ppmv</w:t>
      </w:r>
      <w:proofErr w:type="spellEnd"/>
      <w:r w:rsidRPr="004D704F">
        <w:rPr>
          <w:rFonts w:ascii="Arial" w:hAnsi="Arial"/>
        </w:rPr>
        <w:t xml:space="preserve"> in the mid-to-late 21st century if we continue business-as-usual emissions.</w:t>
      </w:r>
    </w:p>
    <w:p w:rsidR="001C7A8D" w:rsidRPr="004D704F" w:rsidRDefault="001C7A8D" w:rsidP="001C7A8D">
      <w:pPr>
        <w:rPr>
          <w:rFonts w:ascii="Arial" w:hAnsi="Arial"/>
        </w:rPr>
      </w:pPr>
      <w:r w:rsidRPr="004D704F">
        <w:rPr>
          <w:rFonts w:ascii="Arial" w:hAnsi="Arial"/>
        </w:rPr>
        <w:t xml:space="preserve">The </w:t>
      </w:r>
      <w:r w:rsidRPr="004D704F">
        <w:rPr>
          <w:rFonts w:ascii="Arial" w:hAnsi="Arial"/>
          <w:u w:val="single"/>
        </w:rPr>
        <w:t xml:space="preserve">precise </w:t>
      </w:r>
      <w:r w:rsidRPr="0017144B">
        <w:rPr>
          <w:rFonts w:ascii="Arial" w:hAnsi="Arial"/>
          <w:highlight w:val="yellow"/>
          <w:u w:val="single"/>
        </w:rPr>
        <w:t>sensitivity of the climate</w:t>
      </w:r>
      <w:r w:rsidRPr="004D704F">
        <w:rPr>
          <w:rFonts w:ascii="Arial" w:hAnsi="Arial"/>
        </w:rPr>
        <w:t xml:space="preserve"> to increasing CO2 </w:t>
      </w:r>
      <w:r w:rsidRPr="0017144B">
        <w:rPr>
          <w:rFonts w:ascii="Arial" w:hAnsi="Arial"/>
          <w:highlight w:val="yellow"/>
          <w:u w:val="single"/>
        </w:rPr>
        <w:t>is</w:t>
      </w:r>
      <w:r w:rsidRPr="004D704F">
        <w:rPr>
          <w:rFonts w:ascii="Arial" w:hAnsi="Arial"/>
          <w:u w:val="single"/>
        </w:rPr>
        <w:t xml:space="preserve"> still fairly </w:t>
      </w:r>
      <w:r w:rsidRPr="0017144B">
        <w:rPr>
          <w:rFonts w:ascii="Arial" w:hAnsi="Arial"/>
          <w:highlight w:val="yellow"/>
          <w:u w:val="single"/>
        </w:rPr>
        <w:t>uncertain</w:t>
      </w:r>
      <w:r w:rsidRPr="004D704F">
        <w:rPr>
          <w:rFonts w:ascii="Arial" w:hAnsi="Arial"/>
        </w:rPr>
        <w:t xml:space="preserve">: </w:t>
      </w:r>
      <w:r w:rsidRPr="004D704F">
        <w:rPr>
          <w:rFonts w:ascii="Arial" w:hAnsi="Arial"/>
          <w:u w:val="single"/>
        </w:rPr>
        <w:t>2–4.5°C is a fairly wide range of likely values</w:t>
      </w:r>
      <w:r w:rsidRPr="004D704F">
        <w:rPr>
          <w:rFonts w:ascii="Arial" w:hAnsi="Arial"/>
        </w:rPr>
        <w:t xml:space="preserve">.  However, </w:t>
      </w:r>
      <w:r w:rsidRPr="004D704F">
        <w:rPr>
          <w:rFonts w:ascii="Arial" w:hAnsi="Arial"/>
          <w:u w:val="single"/>
        </w:rPr>
        <w:t>even if we're lucky and the climate sensitivity is</w:t>
      </w:r>
      <w:r w:rsidRPr="004D704F">
        <w:rPr>
          <w:rFonts w:ascii="Arial" w:hAnsi="Arial"/>
        </w:rPr>
        <w:t xml:space="preserve"> just </w:t>
      </w:r>
      <w:r w:rsidRPr="004D704F">
        <w:rPr>
          <w:rFonts w:ascii="Arial" w:hAnsi="Arial"/>
          <w:u w:val="single"/>
        </w:rPr>
        <w:t>2°C for doubled atmospheric CO2</w:t>
      </w:r>
      <w:r w:rsidRPr="004D704F">
        <w:rPr>
          <w:rFonts w:ascii="Arial" w:hAnsi="Arial"/>
        </w:rPr>
        <w:t xml:space="preserve">, if we continue on our current emissions path, </w:t>
      </w:r>
      <w:r w:rsidRPr="004D704F">
        <w:rPr>
          <w:rFonts w:ascii="Arial" w:hAnsi="Arial"/>
          <w:u w:val="single"/>
        </w:rPr>
        <w:t>we will commit ourselves to that amount</w:t>
      </w:r>
      <w:r w:rsidRPr="004D704F">
        <w:rPr>
          <w:rFonts w:ascii="Arial" w:hAnsi="Arial"/>
        </w:rPr>
        <w:t xml:space="preserve"> of warming (2°C above pre-industrial levels) </w:t>
      </w:r>
      <w:r w:rsidRPr="004D704F">
        <w:rPr>
          <w:rFonts w:ascii="Arial" w:hAnsi="Arial"/>
          <w:u w:val="single"/>
        </w:rPr>
        <w:t>within the next 75 years</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The Net Result will be </w:t>
      </w:r>
      <w:proofErr w:type="gramStart"/>
      <w:r w:rsidRPr="004D704F">
        <w:rPr>
          <w:rFonts w:ascii="Arial" w:hAnsi="Arial"/>
        </w:rPr>
        <w:t>Bad</w:t>
      </w:r>
      <w:proofErr w:type="gramEnd"/>
    </w:p>
    <w:p w:rsidR="001C7A8D" w:rsidRPr="004D704F" w:rsidRDefault="001C7A8D" w:rsidP="001C7A8D">
      <w:pPr>
        <w:rPr>
          <w:rFonts w:ascii="Arial" w:hAnsi="Arial"/>
        </w:rPr>
      </w:pPr>
      <w:r w:rsidRPr="004D704F">
        <w:rPr>
          <w:rFonts w:ascii="Arial" w:hAnsi="Arial"/>
        </w:rPr>
        <w:t xml:space="preserve">There will be some positive results of this continued warming. For example, an open Northwest Passage, enhanced growth for some plants and improved agriculture at high latitudes (though this will require use of more fertilizers), etc. However, the </w:t>
      </w:r>
      <w:r w:rsidRPr="004D704F">
        <w:rPr>
          <w:rFonts w:ascii="Arial" w:hAnsi="Arial"/>
          <w:u w:val="single"/>
        </w:rPr>
        <w:t>negatives will</w:t>
      </w:r>
      <w:r w:rsidRPr="004D704F">
        <w:rPr>
          <w:rFonts w:ascii="Arial" w:hAnsi="Arial"/>
        </w:rPr>
        <w:t xml:space="preserve"> almost </w:t>
      </w:r>
      <w:r w:rsidRPr="004D704F">
        <w:rPr>
          <w:rFonts w:ascii="Arial" w:hAnsi="Arial"/>
          <w:u w:val="single"/>
        </w:rPr>
        <w:t>certainly outweigh the positives</w:t>
      </w:r>
      <w:r w:rsidRPr="004D704F">
        <w:rPr>
          <w:rFonts w:ascii="Arial" w:hAnsi="Arial"/>
        </w:rPr>
        <w:t xml:space="preserve">, by a long shot. We're talking </w:t>
      </w:r>
      <w:r w:rsidRPr="004D704F">
        <w:rPr>
          <w:rFonts w:ascii="Arial" w:hAnsi="Arial"/>
          <w:u w:val="single"/>
        </w:rPr>
        <w:t>decreased biodiversity</w:t>
      </w:r>
      <w:r w:rsidRPr="004D704F">
        <w:rPr>
          <w:rFonts w:ascii="Arial" w:hAnsi="Arial"/>
        </w:rPr>
        <w:t xml:space="preserve">, </w:t>
      </w:r>
      <w:r w:rsidRPr="004D704F">
        <w:rPr>
          <w:rFonts w:ascii="Arial" w:hAnsi="Arial"/>
          <w:u w:val="single"/>
        </w:rPr>
        <w:t>water shortages</w:t>
      </w:r>
      <w:r w:rsidRPr="004D704F">
        <w:rPr>
          <w:rFonts w:ascii="Arial" w:hAnsi="Arial"/>
        </w:rPr>
        <w:t xml:space="preserve">, </w:t>
      </w:r>
      <w:r w:rsidRPr="004D704F">
        <w:rPr>
          <w:rFonts w:ascii="Arial" w:hAnsi="Arial"/>
          <w:u w:val="single"/>
        </w:rPr>
        <w:t>increasing heat waves</w:t>
      </w:r>
      <w:r w:rsidRPr="004D704F">
        <w:rPr>
          <w:rFonts w:ascii="Arial" w:hAnsi="Arial"/>
        </w:rPr>
        <w:t xml:space="preserve"> (both in frequency and intensity), </w:t>
      </w:r>
      <w:r w:rsidRPr="004D704F">
        <w:rPr>
          <w:rFonts w:ascii="Arial" w:hAnsi="Arial"/>
          <w:u w:val="single"/>
        </w:rPr>
        <w:t>decreased crop yields</w:t>
      </w:r>
      <w:r w:rsidRPr="004D704F">
        <w:rPr>
          <w:rFonts w:ascii="Arial" w:hAnsi="Arial"/>
        </w:rPr>
        <w:t xml:space="preserve"> due to these impacts, </w:t>
      </w:r>
      <w:r w:rsidRPr="004D704F">
        <w:rPr>
          <w:rFonts w:ascii="Arial" w:hAnsi="Arial"/>
          <w:u w:val="single"/>
        </w:rPr>
        <w:t>damage to infrastructure</w:t>
      </w:r>
      <w:r w:rsidRPr="004D704F">
        <w:rPr>
          <w:rFonts w:ascii="Arial" w:hAnsi="Arial"/>
        </w:rPr>
        <w:t xml:space="preserve">, </w:t>
      </w:r>
      <w:r w:rsidRPr="004D704F">
        <w:rPr>
          <w:rFonts w:ascii="Arial" w:hAnsi="Arial"/>
          <w:u w:val="single"/>
        </w:rPr>
        <w:t>displacement of millions of people</w:t>
      </w:r>
      <w:r w:rsidRPr="004D704F">
        <w:rPr>
          <w:rFonts w:ascii="Arial" w:hAnsi="Arial"/>
        </w:rPr>
        <w:t>, etc.</w:t>
      </w:r>
    </w:p>
    <w:p w:rsidR="001C7A8D" w:rsidRPr="004D704F" w:rsidRDefault="001C7A8D" w:rsidP="001C7A8D">
      <w:pPr>
        <w:rPr>
          <w:rFonts w:ascii="Arial" w:hAnsi="Arial"/>
        </w:rPr>
      </w:pPr>
      <w:r w:rsidRPr="004D704F">
        <w:rPr>
          <w:rFonts w:ascii="Arial" w:hAnsi="Arial"/>
        </w:rPr>
        <w:t>Arguments to the contrary are superficial</w:t>
      </w:r>
    </w:p>
    <w:p w:rsidR="001C7A8D" w:rsidRPr="004D704F" w:rsidRDefault="001C7A8D" w:rsidP="001C7A8D">
      <w:pPr>
        <w:rPr>
          <w:rFonts w:ascii="Arial" w:hAnsi="Arial"/>
        </w:rPr>
      </w:pPr>
      <w:r w:rsidRPr="004D704F">
        <w:rPr>
          <w:rFonts w:ascii="Arial" w:hAnsi="Arial"/>
        </w:rPr>
        <w:t xml:space="preserve">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17144B">
        <w:rPr>
          <w:rFonts w:ascii="Arial" w:hAnsi="Arial"/>
          <w:highlight w:val="yellow"/>
          <w:u w:val="single"/>
        </w:rPr>
        <w:t>those who argue</w:t>
      </w:r>
      <w:r w:rsidRPr="004D704F">
        <w:rPr>
          <w:rFonts w:ascii="Arial" w:hAnsi="Arial"/>
          <w:u w:val="single"/>
        </w:rPr>
        <w:t xml:space="preserve"> that</w:t>
      </w:r>
      <w:r w:rsidRPr="004D704F">
        <w:rPr>
          <w:rFonts w:ascii="Arial" w:hAnsi="Arial"/>
        </w:rPr>
        <w:t xml:space="preserve"> "</w:t>
      </w:r>
      <w:r w:rsidRPr="0017144B">
        <w:rPr>
          <w:rFonts w:ascii="Arial" w:hAnsi="Arial"/>
          <w:highlight w:val="yellow"/>
          <w:u w:val="single"/>
        </w:rPr>
        <w:t>it's the Sun</w:t>
      </w:r>
      <w:r w:rsidRPr="004D704F">
        <w:rPr>
          <w:rFonts w:ascii="Arial" w:hAnsi="Arial"/>
        </w:rPr>
        <w:t xml:space="preserve">" </w:t>
      </w:r>
      <w:r w:rsidRPr="004D704F">
        <w:rPr>
          <w:rFonts w:ascii="Arial" w:hAnsi="Arial"/>
          <w:u w:val="single"/>
        </w:rPr>
        <w:t>fail to comprehend</w:t>
      </w:r>
      <w:r w:rsidRPr="004D704F">
        <w:rPr>
          <w:rFonts w:ascii="Arial" w:hAnsi="Arial"/>
        </w:rPr>
        <w:t xml:space="preserve"> that </w:t>
      </w:r>
      <w:r w:rsidRPr="004D704F">
        <w:rPr>
          <w:rFonts w:ascii="Arial" w:hAnsi="Arial"/>
          <w:u w:val="single"/>
        </w:rPr>
        <w:t>we understand the major mechanisms by which the Sun influences the global climate</w:t>
      </w:r>
      <w:r w:rsidRPr="004D704F">
        <w:rPr>
          <w:rFonts w:ascii="Arial" w:hAnsi="Arial"/>
        </w:rPr>
        <w:t xml:space="preserve">, </w:t>
      </w:r>
      <w:r w:rsidRPr="004D704F">
        <w:rPr>
          <w:rFonts w:ascii="Arial" w:hAnsi="Arial"/>
          <w:u w:val="single"/>
        </w:rPr>
        <w:t>and</w:t>
      </w:r>
      <w:r w:rsidRPr="004D704F">
        <w:rPr>
          <w:rFonts w:ascii="Arial" w:hAnsi="Arial"/>
        </w:rPr>
        <w:t xml:space="preserve"> that </w:t>
      </w:r>
      <w:r w:rsidRPr="004D704F">
        <w:rPr>
          <w:rFonts w:ascii="Arial" w:hAnsi="Arial"/>
          <w:u w:val="single"/>
        </w:rPr>
        <w:t xml:space="preserve">they </w:t>
      </w:r>
      <w:r w:rsidRPr="0017144B">
        <w:rPr>
          <w:rFonts w:ascii="Arial" w:hAnsi="Arial"/>
          <w:highlight w:val="yellow"/>
          <w:u w:val="single"/>
        </w:rPr>
        <w:t>cannot explain</w:t>
      </w:r>
      <w:r w:rsidRPr="004D704F">
        <w:rPr>
          <w:rFonts w:ascii="Arial" w:hAnsi="Arial"/>
        </w:rPr>
        <w:t xml:space="preserve"> the </w:t>
      </w:r>
      <w:r w:rsidRPr="004D704F">
        <w:rPr>
          <w:rFonts w:ascii="Arial" w:hAnsi="Arial"/>
          <w:u w:val="single"/>
        </w:rPr>
        <w:t>current</w:t>
      </w:r>
      <w:r w:rsidRPr="004D704F">
        <w:rPr>
          <w:rFonts w:ascii="Arial" w:hAnsi="Arial"/>
        </w:rPr>
        <w:t xml:space="preserve"> global </w:t>
      </w:r>
      <w:r w:rsidRPr="0017144B">
        <w:rPr>
          <w:rFonts w:ascii="Arial" w:hAnsi="Arial"/>
          <w:highlight w:val="yellow"/>
          <w:u w:val="single"/>
        </w:rPr>
        <w:t>warming</w:t>
      </w:r>
      <w:r w:rsidRPr="004D704F">
        <w:rPr>
          <w:rFonts w:ascii="Arial" w:hAnsi="Arial"/>
        </w:rPr>
        <w:t xml:space="preserve"> trend. And </w:t>
      </w:r>
      <w:r w:rsidRPr="0017144B">
        <w:rPr>
          <w:rFonts w:ascii="Arial" w:hAnsi="Arial"/>
          <w:highlight w:val="yellow"/>
          <w:u w:val="single"/>
        </w:rPr>
        <w:t>those who argue</w:t>
      </w:r>
      <w:r w:rsidRPr="004D704F">
        <w:rPr>
          <w:rFonts w:ascii="Arial" w:hAnsi="Arial"/>
        </w:rPr>
        <w:t xml:space="preserve"> "</w:t>
      </w:r>
      <w:r w:rsidRPr="0017144B">
        <w:rPr>
          <w:rFonts w:ascii="Arial" w:hAnsi="Arial"/>
          <w:highlight w:val="yellow"/>
          <w:u w:val="single"/>
        </w:rPr>
        <w:t>it's</w:t>
      </w:r>
      <w:r w:rsidRPr="004D704F">
        <w:rPr>
          <w:rFonts w:ascii="Arial" w:hAnsi="Arial"/>
          <w:u w:val="single"/>
        </w:rPr>
        <w:t xml:space="preserve"> just </w:t>
      </w:r>
      <w:r w:rsidRPr="0017144B">
        <w:rPr>
          <w:rFonts w:ascii="Arial" w:hAnsi="Arial"/>
          <w:highlight w:val="yellow"/>
          <w:u w:val="single"/>
        </w:rPr>
        <w:t>a natural cycle</w:t>
      </w:r>
      <w:r w:rsidRPr="004D704F">
        <w:rPr>
          <w:rFonts w:ascii="Arial" w:hAnsi="Arial"/>
        </w:rPr>
        <w:t xml:space="preserve">" </w:t>
      </w:r>
      <w:r w:rsidRPr="004D704F">
        <w:rPr>
          <w:rFonts w:ascii="Arial" w:hAnsi="Arial"/>
          <w:u w:val="single"/>
        </w:rPr>
        <w:t xml:space="preserve">can </w:t>
      </w:r>
      <w:r w:rsidRPr="0017144B">
        <w:rPr>
          <w:rFonts w:ascii="Arial" w:hAnsi="Arial"/>
          <w:highlight w:val="yellow"/>
          <w:u w:val="single"/>
        </w:rPr>
        <w:t>never seem to identify</w:t>
      </w:r>
      <w:r w:rsidRPr="004D704F">
        <w:rPr>
          <w:rFonts w:ascii="Arial" w:hAnsi="Arial"/>
        </w:rPr>
        <w:t xml:space="preserve"> exactly </w:t>
      </w:r>
      <w:r w:rsidRPr="0017144B">
        <w:rPr>
          <w:rFonts w:ascii="Arial" w:hAnsi="Arial"/>
          <w:highlight w:val="yellow"/>
          <w:u w:val="single"/>
        </w:rPr>
        <w:t>which natural cycle can explain</w:t>
      </w:r>
      <w:r w:rsidRPr="004D704F">
        <w:rPr>
          <w:rFonts w:ascii="Arial" w:hAnsi="Arial"/>
          <w:u w:val="single"/>
        </w:rPr>
        <w:t xml:space="preserve"> the current </w:t>
      </w:r>
      <w:r w:rsidRPr="0017144B">
        <w:rPr>
          <w:rFonts w:ascii="Arial" w:hAnsi="Arial"/>
          <w:highlight w:val="yellow"/>
          <w:u w:val="single"/>
        </w:rPr>
        <w:t>warming</w:t>
      </w:r>
      <w:r w:rsidRPr="004D704F">
        <w:rPr>
          <w:rFonts w:ascii="Arial" w:hAnsi="Arial"/>
        </w:rPr>
        <w:t xml:space="preserve">, </w:t>
      </w:r>
      <w:r w:rsidRPr="0017144B">
        <w:rPr>
          <w:rFonts w:ascii="Arial" w:hAnsi="Arial"/>
          <w:highlight w:val="yellow"/>
          <w:u w:val="single"/>
        </w:rPr>
        <w:t>nor can they explain how</w:t>
      </w:r>
      <w:r w:rsidRPr="004D704F">
        <w:rPr>
          <w:rFonts w:ascii="Arial" w:hAnsi="Arial"/>
          <w:u w:val="single"/>
        </w:rPr>
        <w:t xml:space="preserve"> our understanding of</w:t>
      </w:r>
      <w:r w:rsidRPr="004D704F">
        <w:rPr>
          <w:rFonts w:ascii="Arial" w:hAnsi="Arial"/>
        </w:rPr>
        <w:t xml:space="preserve"> the fundamental </w:t>
      </w:r>
      <w:r w:rsidRPr="0017144B">
        <w:rPr>
          <w:rFonts w:ascii="Arial" w:hAnsi="Arial"/>
          <w:highlight w:val="yellow"/>
          <w:u w:val="single"/>
        </w:rPr>
        <w:t>climate physics is wrong</w:t>
      </w:r>
      <w:r w:rsidRPr="004D704F">
        <w:rPr>
          <w:rFonts w:ascii="Arial" w:hAnsi="Arial"/>
          <w:u w:val="single"/>
        </w:rPr>
        <w:t>.</w:t>
      </w:r>
    </w:p>
    <w:p w:rsidR="001C7A8D" w:rsidRPr="004D704F" w:rsidRDefault="001C7A8D" w:rsidP="001C7A8D">
      <w:pPr>
        <w:rPr>
          <w:rFonts w:ascii="Arial" w:hAnsi="Arial"/>
        </w:rPr>
      </w:pPr>
      <w:r w:rsidRPr="004D704F">
        <w:rPr>
          <w:rFonts w:ascii="Arial" w:hAnsi="Arial"/>
        </w:rPr>
        <w:t>There are legitimate unresolved questions</w:t>
      </w:r>
    </w:p>
    <w:p w:rsidR="001C7A8D" w:rsidRPr="004D704F" w:rsidRDefault="001C7A8D" w:rsidP="001C7A8D">
      <w:pPr>
        <w:rPr>
          <w:rFonts w:ascii="Arial" w:hAnsi="Arial"/>
        </w:rPr>
      </w:pPr>
      <w:r w:rsidRPr="004D704F">
        <w:rPr>
          <w:rFonts w:ascii="Arial" w:hAnsi="Arial"/>
        </w:rPr>
        <w:t xml:space="preserve">Much ado is made out of the expression "the science is settled."  The </w:t>
      </w:r>
      <w:r w:rsidRPr="004D704F">
        <w:rPr>
          <w:rFonts w:ascii="Arial" w:hAnsi="Arial"/>
          <w:u w:val="single"/>
        </w:rPr>
        <w:t>science is settled in terms of knowing that the planet is warming rapidly</w:t>
      </w:r>
      <w:r w:rsidRPr="004D704F">
        <w:rPr>
          <w:rFonts w:ascii="Arial" w:hAnsi="Arial"/>
        </w:rPr>
        <w:t xml:space="preserve">, </w:t>
      </w:r>
      <w:r w:rsidRPr="004D704F">
        <w:rPr>
          <w:rFonts w:ascii="Arial" w:hAnsi="Arial"/>
          <w:u w:val="single"/>
        </w:rPr>
        <w:t>and that humans are the dominant cause</w:t>
      </w:r>
      <w:r w:rsidRPr="004D704F">
        <w:rPr>
          <w:rFonts w:ascii="Arial" w:hAnsi="Arial"/>
        </w:rPr>
        <w:t>.</w:t>
      </w:r>
    </w:p>
    <w:p w:rsidR="001C7A8D" w:rsidRPr="004D704F" w:rsidRDefault="001C7A8D" w:rsidP="001C7A8D">
      <w:pPr>
        <w:rPr>
          <w:rFonts w:ascii="Arial" w:hAnsi="Arial"/>
        </w:rPr>
      </w:pPr>
      <w:r w:rsidRPr="004D704F">
        <w:rPr>
          <w:rFonts w:ascii="Arial" w:hAnsi="Arial"/>
          <w:u w:val="single"/>
        </w:rPr>
        <w:t>There are certainly unresolved issues</w:t>
      </w:r>
      <w:r w:rsidRPr="004D704F">
        <w:rPr>
          <w:rFonts w:ascii="Arial" w:hAnsi="Arial"/>
        </w:rPr>
        <w:t>.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w:t>
      </w:r>
    </w:p>
    <w:p w:rsidR="001C7A8D" w:rsidRPr="004D704F" w:rsidRDefault="001C7A8D" w:rsidP="001C7A8D">
      <w:pPr>
        <w:rPr>
          <w:rFonts w:ascii="Arial" w:hAnsi="Arial"/>
        </w:rPr>
      </w:pPr>
      <w:r w:rsidRPr="004D704F">
        <w:rPr>
          <w:rFonts w:ascii="Arial" w:hAnsi="Arial"/>
        </w:rPr>
        <w:t>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w:t>
      </w:r>
    </w:p>
    <w:p w:rsidR="001C7A8D" w:rsidRPr="004D704F" w:rsidRDefault="001C7A8D" w:rsidP="001C7A8D">
      <w:pPr>
        <w:rPr>
          <w:rFonts w:ascii="Arial" w:hAnsi="Arial"/>
        </w:rPr>
      </w:pPr>
      <w:r w:rsidRPr="004D704F">
        <w:rPr>
          <w:rFonts w:ascii="Arial" w:hAnsi="Arial"/>
        </w:rPr>
        <w:t>Smart Risk Management Means Taking Action</w:t>
      </w:r>
    </w:p>
    <w:p w:rsidR="001C7A8D" w:rsidRPr="004D704F" w:rsidRDefault="001C7A8D" w:rsidP="001C7A8D">
      <w:pPr>
        <w:rPr>
          <w:rFonts w:ascii="Arial" w:hAnsi="Arial"/>
        </w:rPr>
      </w:pPr>
      <w:r w:rsidRPr="004D704F">
        <w:rPr>
          <w:rFonts w:ascii="Arial" w:hAnsi="Arial"/>
        </w:rPr>
        <w:t xml:space="preserve">People are usually very conservative when it comes to risk management.  Some of us buy fire insurance for our homes when the risk of a house fire is less than 1%, for example.  </w:t>
      </w:r>
      <w:r w:rsidRPr="004D704F">
        <w:rPr>
          <w:rFonts w:ascii="Arial" w:hAnsi="Arial"/>
          <w:u w:val="single"/>
        </w:rPr>
        <w:t>When it comes to important objects</w:t>
      </w:r>
      <w:r w:rsidRPr="004D704F">
        <w:rPr>
          <w:rFonts w:ascii="Arial" w:hAnsi="Arial"/>
        </w:rPr>
        <w:t xml:space="preserve"> like cars and homes, </w:t>
      </w:r>
      <w:r w:rsidRPr="0017144B">
        <w:rPr>
          <w:rFonts w:ascii="Arial" w:hAnsi="Arial"/>
          <w:highlight w:val="yellow"/>
          <w:u w:val="single"/>
        </w:rPr>
        <w:t xml:space="preserve">we would rather be </w:t>
      </w:r>
      <w:r w:rsidRPr="0017144B">
        <w:rPr>
          <w:rFonts w:ascii="Arial" w:hAnsi="Arial"/>
          <w:b/>
          <w:sz w:val="26"/>
          <w:highlight w:val="yellow"/>
          <w:u w:val="single"/>
          <w:bdr w:val="single" w:sz="4" w:space="0" w:color="auto"/>
        </w:rPr>
        <w:t>safe than sorry</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But </w:t>
      </w:r>
      <w:r w:rsidRPr="004D704F">
        <w:rPr>
          <w:rFonts w:ascii="Arial" w:hAnsi="Arial"/>
          <w:u w:val="single"/>
        </w:rPr>
        <w:t>there is arguably no more important object than the global climate</w:t>
      </w:r>
      <w:r w:rsidRPr="004D704F">
        <w:rPr>
          <w:rFonts w:ascii="Arial" w:hAnsi="Arial"/>
        </w:rPr>
        <w:t xml:space="preserve">.  We rely on the climate for our basic requirements, like having enough accessible food and water.  </w:t>
      </w:r>
      <w:r w:rsidRPr="004D704F">
        <w:rPr>
          <w:rFonts w:ascii="Arial" w:hAnsi="Arial"/>
          <w:u w:val="single"/>
        </w:rPr>
        <w:t xml:space="preserve">Prudent </w:t>
      </w:r>
      <w:r w:rsidRPr="0017144B">
        <w:rPr>
          <w:rFonts w:ascii="Arial" w:hAnsi="Arial"/>
          <w:highlight w:val="yellow"/>
          <w:u w:val="single"/>
        </w:rPr>
        <w:t>risk management</w:t>
      </w:r>
      <w:r w:rsidRPr="004D704F">
        <w:rPr>
          <w:rFonts w:ascii="Arial" w:hAnsi="Arial"/>
        </w:rPr>
        <w:t xml:space="preserve"> in this case </w:t>
      </w:r>
      <w:r w:rsidRPr="0017144B">
        <w:rPr>
          <w:rFonts w:ascii="Arial" w:hAnsi="Arial"/>
          <w:highlight w:val="yellow"/>
          <w:u w:val="single"/>
        </w:rPr>
        <w:t>is clear</w:t>
      </w:r>
      <w:r w:rsidRPr="004D704F">
        <w:rPr>
          <w:rFonts w:ascii="Arial" w:hAnsi="Arial"/>
        </w:rPr>
        <w:t xml:space="preserve">.  The scientific evidence discussed above shows indisputably that there is a risk that we are headed towards very harmful climate change.  There are uncertainties as to how harmful the consequences will be, but </w:t>
      </w:r>
      <w:r w:rsidRPr="004D704F">
        <w:rPr>
          <w:rFonts w:ascii="Arial" w:hAnsi="Arial"/>
          <w:u w:val="single"/>
        </w:rPr>
        <w:t>uncertainty is not a valid reason for inaction</w:t>
      </w:r>
      <w:r w:rsidRPr="004D704F">
        <w:rPr>
          <w:rFonts w:ascii="Arial" w:hAnsi="Arial"/>
        </w:rPr>
        <w:t xml:space="preserve">.  There's very high uncertainty whether I'll ever be in a car accident, but it would be foolish of me not to prepare for that possibility by purchasing auto insurance.  Moreover, </w:t>
      </w:r>
      <w:r w:rsidRPr="0017144B">
        <w:rPr>
          <w:rFonts w:ascii="Arial" w:hAnsi="Arial"/>
          <w:b/>
          <w:sz w:val="26"/>
          <w:highlight w:val="yellow"/>
          <w:u w:val="single"/>
          <w:bdr w:val="single" w:sz="4" w:space="0" w:color="auto"/>
        </w:rPr>
        <w:t>uncertainty cuts both ways</w:t>
      </w:r>
      <w:r w:rsidRPr="004D704F">
        <w:rPr>
          <w:rFonts w:ascii="Arial" w:hAnsi="Arial"/>
        </w:rPr>
        <w:t xml:space="preserve">, and </w:t>
      </w:r>
      <w:r w:rsidRPr="0017144B">
        <w:rPr>
          <w:rFonts w:ascii="Arial" w:hAnsi="Arial"/>
          <w:highlight w:val="yellow"/>
          <w:u w:val="single"/>
        </w:rPr>
        <w:t>it's just as likely</w:t>
      </w:r>
      <w:r w:rsidRPr="004D704F">
        <w:rPr>
          <w:rFonts w:ascii="Arial" w:hAnsi="Arial"/>
          <w:u w:val="single"/>
        </w:rPr>
        <w:t xml:space="preserve"> that the </w:t>
      </w:r>
      <w:r w:rsidRPr="0017144B">
        <w:rPr>
          <w:rFonts w:ascii="Arial" w:hAnsi="Arial"/>
          <w:highlight w:val="yellow"/>
          <w:u w:val="single"/>
        </w:rPr>
        <w:t>consequences will be worse than we expect</w:t>
      </w:r>
      <w:r w:rsidRPr="004D704F">
        <w:rPr>
          <w:rFonts w:ascii="Arial" w:hAnsi="Arial"/>
        </w:rPr>
        <w:t xml:space="preserve"> as it is that the consequences won't be very bad.</w:t>
      </w:r>
    </w:p>
    <w:p w:rsidR="001C7A8D" w:rsidRPr="004D704F" w:rsidRDefault="001C7A8D" w:rsidP="001C7A8D">
      <w:pPr>
        <w:rPr>
          <w:rFonts w:ascii="Arial" w:hAnsi="Arial"/>
        </w:rPr>
      </w:pPr>
      <w:r w:rsidRPr="004D704F">
        <w:rPr>
          <w:rFonts w:ascii="Arial" w:hAnsi="Arial"/>
        </w:rPr>
        <w:t>We Can Solve the Problem</w:t>
      </w:r>
    </w:p>
    <w:p w:rsidR="001C7A8D" w:rsidRPr="004D704F" w:rsidRDefault="001C7A8D" w:rsidP="001C7A8D">
      <w:pPr>
        <w:rPr>
          <w:rFonts w:ascii="Arial" w:hAnsi="Arial"/>
        </w:rPr>
      </w:pPr>
      <w:r w:rsidRPr="004D704F">
        <w:rPr>
          <w:rFonts w:ascii="Arial" w:hAnsi="Arial"/>
        </w:rPr>
        <w:t xml:space="preserve">The good news is that </w:t>
      </w:r>
      <w:r w:rsidRPr="0017144B">
        <w:rPr>
          <w:rFonts w:ascii="Arial" w:hAnsi="Arial"/>
          <w:highlight w:val="yellow"/>
          <w:u w:val="single"/>
        </w:rPr>
        <w:t>we have the tools</w:t>
      </w:r>
      <w:r w:rsidRPr="004D704F">
        <w:rPr>
          <w:rFonts w:ascii="Arial" w:hAnsi="Arial"/>
          <w:u w:val="single"/>
        </w:rPr>
        <w:t xml:space="preserve"> we need </w:t>
      </w:r>
      <w:r w:rsidRPr="0017144B">
        <w:rPr>
          <w:rFonts w:ascii="Arial" w:hAnsi="Arial"/>
          <w:highlight w:val="yellow"/>
          <w:u w:val="single"/>
        </w:rPr>
        <w:t>to mitigate</w:t>
      </w:r>
      <w:r w:rsidRPr="004D704F">
        <w:rPr>
          <w:rFonts w:ascii="Arial" w:hAnsi="Arial"/>
        </w:rPr>
        <w:t xml:space="preserve"> the </w:t>
      </w:r>
      <w:r w:rsidRPr="004D704F">
        <w:rPr>
          <w:rFonts w:ascii="Arial" w:hAnsi="Arial"/>
          <w:u w:val="single"/>
        </w:rPr>
        <w:t xml:space="preserve">risk posed by </w:t>
      </w:r>
      <w:r w:rsidRPr="0017144B">
        <w:rPr>
          <w:rFonts w:ascii="Arial" w:hAnsi="Arial"/>
          <w:highlight w:val="yellow"/>
          <w:u w:val="single"/>
        </w:rPr>
        <w:t>climate change</w:t>
      </w:r>
      <w:r w:rsidRPr="004D704F">
        <w:rPr>
          <w:rFonts w:ascii="Arial" w:hAnsi="Arial"/>
        </w:rPr>
        <w:t xml:space="preserve">.  A number of </w:t>
      </w:r>
      <w:r w:rsidRPr="0017144B">
        <w:rPr>
          <w:rFonts w:ascii="Arial" w:hAnsi="Arial"/>
          <w:highlight w:val="yellow"/>
          <w:u w:val="single"/>
        </w:rPr>
        <w:t>plans have been put forth</w:t>
      </w:r>
      <w:r w:rsidRPr="004D704F">
        <w:rPr>
          <w:rFonts w:ascii="Arial" w:hAnsi="Arial"/>
          <w:u w:val="single"/>
        </w:rPr>
        <w:t xml:space="preserve"> to achieve</w:t>
      </w:r>
      <w:r w:rsidRPr="004D704F">
        <w:rPr>
          <w:rFonts w:ascii="Arial" w:hAnsi="Arial"/>
        </w:rPr>
        <w:t xml:space="preserve"> the </w:t>
      </w:r>
      <w:r w:rsidRPr="004D704F">
        <w:rPr>
          <w:rFonts w:ascii="Arial" w:hAnsi="Arial"/>
          <w:u w:val="single"/>
        </w:rPr>
        <w:t>necessary</w:t>
      </w:r>
      <w:r w:rsidRPr="004D704F">
        <w:rPr>
          <w:rFonts w:ascii="Arial" w:hAnsi="Arial"/>
        </w:rPr>
        <w:t xml:space="preserve"> greenhouse gas </w:t>
      </w:r>
      <w:r w:rsidRPr="004D704F">
        <w:rPr>
          <w:rFonts w:ascii="Arial" w:hAnsi="Arial"/>
          <w:u w:val="single"/>
        </w:rPr>
        <w:t>emissions cuts</w:t>
      </w:r>
      <w:r w:rsidRPr="004D704F">
        <w:rPr>
          <w:rFonts w:ascii="Arial" w:hAnsi="Arial"/>
        </w:rPr>
        <w:t xml:space="preserve"> (i.e. here and here and here).  </w:t>
      </w:r>
      <w:r w:rsidRPr="0017144B">
        <w:rPr>
          <w:rFonts w:ascii="Arial" w:hAnsi="Arial"/>
          <w:highlight w:val="yellow"/>
          <w:u w:val="single"/>
        </w:rPr>
        <w:t>We</w:t>
      </w:r>
      <w:r w:rsidRPr="004D704F">
        <w:rPr>
          <w:rFonts w:ascii="Arial" w:hAnsi="Arial"/>
          <w:u w:val="single"/>
        </w:rPr>
        <w:t xml:space="preserve"> already </w:t>
      </w:r>
      <w:r w:rsidRPr="0017144B">
        <w:rPr>
          <w:rFonts w:ascii="Arial" w:hAnsi="Arial"/>
          <w:highlight w:val="yellow"/>
          <w:u w:val="single"/>
        </w:rPr>
        <w:t>have</w:t>
      </w:r>
      <w:r w:rsidRPr="004D704F">
        <w:rPr>
          <w:rFonts w:ascii="Arial" w:hAnsi="Arial"/>
          <w:u w:val="single"/>
        </w:rPr>
        <w:t xml:space="preserve"> </w:t>
      </w:r>
      <w:r w:rsidRPr="004D704F">
        <w:rPr>
          <w:rFonts w:ascii="Arial" w:hAnsi="Arial"/>
        </w:rPr>
        <w:t xml:space="preserve">all </w:t>
      </w:r>
      <w:r w:rsidRPr="0017144B">
        <w:rPr>
          <w:rFonts w:ascii="Arial" w:hAnsi="Arial"/>
          <w:highlight w:val="yellow"/>
          <w:u w:val="single"/>
        </w:rPr>
        <w:t>the tech</w:t>
      </w:r>
      <w:r w:rsidRPr="004D704F">
        <w:rPr>
          <w:rFonts w:ascii="Arial" w:hAnsi="Arial"/>
        </w:rPr>
        <w:t>nology we need.</w:t>
      </w:r>
    </w:p>
    <w:p w:rsidR="001C7A8D" w:rsidRPr="004D704F" w:rsidRDefault="001C7A8D" w:rsidP="001C7A8D">
      <w:pPr>
        <w:rPr>
          <w:rFonts w:ascii="Arial" w:hAnsi="Arial"/>
        </w:rPr>
      </w:pPr>
      <w:r w:rsidRPr="004D704F">
        <w:rPr>
          <w:rFonts w:ascii="Arial" w:hAnsi="Arial"/>
        </w:rPr>
        <w:t xml:space="preserve">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w:t>
      </w:r>
    </w:p>
    <w:p w:rsidR="001C7A8D" w:rsidRPr="004D704F" w:rsidRDefault="001C7A8D" w:rsidP="001C7A8D">
      <w:pPr>
        <w:rPr>
          <w:rFonts w:ascii="Arial" w:hAnsi="Arial"/>
        </w:rPr>
      </w:pPr>
      <w:r w:rsidRPr="004D704F">
        <w:rPr>
          <w:rFonts w:ascii="Arial" w:hAnsi="Arial"/>
        </w:rPr>
        <w:t>The Big Picture</w:t>
      </w:r>
    </w:p>
    <w:p w:rsidR="001C7A8D" w:rsidRPr="004D704F" w:rsidRDefault="001C7A8D" w:rsidP="001C7A8D">
      <w:pPr>
        <w:rPr>
          <w:rFonts w:ascii="Arial" w:hAnsi="Arial"/>
        </w:rPr>
      </w:pPr>
      <w:r w:rsidRPr="004D704F">
        <w:rPr>
          <w:rFonts w:ascii="Arial" w:hAnsi="Arial"/>
        </w:rPr>
        <w:t xml:space="preserve">The big picture is that we know the planet is warming, humans are causing it, there is a substantial risk to continuing on our current path, but we don't know exactly how large the risk is. However, uncertainty regarding the magnitude of the risk is not an excuse to ignore it. We also know that </w:t>
      </w:r>
      <w:r w:rsidRPr="004D704F">
        <w:rPr>
          <w:rFonts w:ascii="Arial" w:hAnsi="Arial"/>
          <w:u w:val="single"/>
        </w:rPr>
        <w:t>if we continue on a business-as-usual path</w:t>
      </w:r>
      <w:r w:rsidRPr="004D704F">
        <w:rPr>
          <w:rFonts w:ascii="Arial" w:hAnsi="Arial"/>
        </w:rPr>
        <w:t xml:space="preserve">, the </w:t>
      </w:r>
      <w:r w:rsidRPr="004D704F">
        <w:rPr>
          <w:rFonts w:ascii="Arial" w:hAnsi="Arial"/>
          <w:u w:val="single"/>
        </w:rPr>
        <w:t>risk of catastrophic consequences is very high.</w:t>
      </w:r>
      <w:r w:rsidRPr="004D704F">
        <w:rPr>
          <w:rFonts w:ascii="Arial" w:hAnsi="Arial"/>
        </w:rPr>
        <w:t xml:space="preserve">  </w:t>
      </w:r>
      <w:proofErr w:type="gramStart"/>
      <w:r w:rsidRPr="004D704F">
        <w:rPr>
          <w:rFonts w:ascii="Arial" w:hAnsi="Arial"/>
        </w:rPr>
        <w:t xml:space="preserve">In fact, </w:t>
      </w:r>
      <w:r w:rsidRPr="004D704F">
        <w:rPr>
          <w:rFonts w:ascii="Arial" w:hAnsi="Arial"/>
          <w:u w:val="single"/>
        </w:rPr>
        <w:t>the larger the uncertainty</w:t>
      </w:r>
      <w:r w:rsidRPr="004D704F">
        <w:rPr>
          <w:rFonts w:ascii="Arial" w:hAnsi="Arial"/>
        </w:rPr>
        <w:t xml:space="preserve">, </w:t>
      </w:r>
      <w:r w:rsidRPr="004D704F">
        <w:rPr>
          <w:rFonts w:ascii="Arial" w:hAnsi="Arial"/>
          <w:u w:val="single"/>
        </w:rPr>
        <w:t>the greater the potential for the exceptionally high-risk scenario to become reality</w:t>
      </w:r>
      <w:r w:rsidRPr="004D704F">
        <w:rPr>
          <w:rFonts w:ascii="Arial" w:hAnsi="Arial"/>
        </w:rPr>
        <w:t>.</w:t>
      </w:r>
      <w:proofErr w:type="gramEnd"/>
      <w:r w:rsidRPr="004D704F">
        <w:rPr>
          <w:rFonts w:ascii="Arial" w:hAnsi="Arial"/>
        </w:rPr>
        <w:t xml:space="preserve"> We need to continue to decrease the uncertainty, but it's also critical to acknowledge what we know and what questions have been resolved, and that taking no action is not an option.  The good news is that we know how to solve the problem, and that doing so will minimize the impact not only on the climate, but also on the economy.</w:t>
      </w:r>
    </w:p>
    <w:p w:rsidR="001C7A8D" w:rsidRPr="004D704F" w:rsidRDefault="001C7A8D" w:rsidP="001C7A8D">
      <w:pPr>
        <w:rPr>
          <w:rFonts w:ascii="Arial" w:hAnsi="Arial"/>
        </w:rPr>
      </w:pPr>
      <w:r w:rsidRPr="004D704F">
        <w:rPr>
          <w:rFonts w:ascii="Arial" w:hAnsi="Arial"/>
        </w:rPr>
        <w:t xml:space="preserve">The bottom line is that </w:t>
      </w:r>
      <w:r w:rsidRPr="004D704F">
        <w:rPr>
          <w:rFonts w:ascii="Arial" w:hAnsi="Arial"/>
          <w:u w:val="single"/>
        </w:rPr>
        <w:t>from every perspective</w:t>
      </w:r>
      <w:r w:rsidRPr="004D704F">
        <w:rPr>
          <w:rFonts w:ascii="Arial" w:hAnsi="Arial"/>
        </w:rPr>
        <w:t xml:space="preserve"> - scientific, risk management, economic, etc. - ther</w:t>
      </w:r>
      <w:r w:rsidRPr="004D704F">
        <w:rPr>
          <w:rFonts w:ascii="Arial" w:hAnsi="Arial"/>
          <w:u w:val="single"/>
        </w:rPr>
        <w:t>e is no reason not to immediately take serious action to mitigate climate change</w:t>
      </w:r>
      <w:r w:rsidRPr="004D704F">
        <w:rPr>
          <w:rFonts w:ascii="Arial" w:hAnsi="Arial"/>
        </w:rPr>
        <w:t>, and failing to do so would be exceptionally foolish.</w:t>
      </w:r>
    </w:p>
    <w:p w:rsidR="001C7A8D" w:rsidRPr="004D704F" w:rsidRDefault="001C7A8D" w:rsidP="001C7A8D">
      <w:pPr>
        <w:rPr>
          <w:rFonts w:ascii="Arial" w:hAnsi="Arial"/>
        </w:rPr>
      </w:pPr>
    </w:p>
    <w:p w:rsidR="001C7A8D" w:rsidRPr="004D704F" w:rsidRDefault="001C7A8D" w:rsidP="001C7A8D">
      <w:pPr>
        <w:widowControl w:val="0"/>
        <w:rPr>
          <w:rFonts w:ascii="Arial" w:hAnsi="Arial"/>
          <w:b/>
        </w:rPr>
      </w:pPr>
      <w:r>
        <w:rPr>
          <w:rFonts w:ascii="Arial" w:hAnsi="Arial"/>
          <w:b/>
        </w:rPr>
        <w:t xml:space="preserve">Warming causes extinction. </w:t>
      </w:r>
    </w:p>
    <w:p w:rsidR="001C7A8D" w:rsidRPr="004D704F" w:rsidRDefault="001C7A8D" w:rsidP="001C7A8D">
      <w:pPr>
        <w:widowControl w:val="0"/>
        <w:rPr>
          <w:rFonts w:ascii="Arial" w:hAnsi="Arial"/>
          <w:sz w:val="20"/>
        </w:rPr>
      </w:pPr>
      <w:proofErr w:type="spellStart"/>
      <w:r w:rsidRPr="004D704F">
        <w:rPr>
          <w:rFonts w:ascii="Arial" w:hAnsi="Arial"/>
          <w:b/>
        </w:rPr>
        <w:t>Brandenberg</w:t>
      </w:r>
      <w:proofErr w:type="spellEnd"/>
      <w:r w:rsidRPr="004D704F">
        <w:rPr>
          <w:rFonts w:ascii="Arial" w:hAnsi="Arial"/>
          <w:b/>
        </w:rPr>
        <w:t xml:space="preserve"> 99</w:t>
      </w:r>
      <w:r w:rsidRPr="004D704F">
        <w:rPr>
          <w:rFonts w:ascii="Arial" w:hAnsi="Arial"/>
        </w:rPr>
        <w:t xml:space="preserve"> </w:t>
      </w:r>
      <w:r w:rsidRPr="004D704F">
        <w:rPr>
          <w:rFonts w:ascii="Arial" w:hAnsi="Arial"/>
          <w:sz w:val="20"/>
        </w:rPr>
        <w:t xml:space="preserve">(John &amp; Monica </w:t>
      </w:r>
      <w:proofErr w:type="spellStart"/>
      <w:r w:rsidRPr="004D704F">
        <w:rPr>
          <w:rFonts w:ascii="Arial" w:hAnsi="Arial"/>
          <w:sz w:val="20"/>
        </w:rPr>
        <w:t>Paxson</w:t>
      </w:r>
      <w:proofErr w:type="spellEnd"/>
      <w:r w:rsidRPr="004D704F">
        <w:rPr>
          <w:rFonts w:ascii="Arial" w:hAnsi="Arial"/>
          <w:sz w:val="20"/>
        </w:rPr>
        <w:t xml:space="preserve">, Visiting Prof. Researcher @ Florida Space Institute, Physicist Ph.D., Science Writer, Dead Mars Dying Earth, </w:t>
      </w:r>
      <w:proofErr w:type="spellStart"/>
      <w:r w:rsidRPr="004D704F">
        <w:rPr>
          <w:rFonts w:ascii="Arial" w:hAnsi="Arial"/>
          <w:sz w:val="20"/>
        </w:rPr>
        <w:t>Pg</w:t>
      </w:r>
      <w:proofErr w:type="spellEnd"/>
      <w:r w:rsidRPr="004D704F">
        <w:rPr>
          <w:rFonts w:ascii="Arial" w:hAnsi="Arial"/>
          <w:sz w:val="20"/>
        </w:rPr>
        <w:t xml:space="preserve"> 232-233)</w:t>
      </w:r>
    </w:p>
    <w:p w:rsidR="001C7A8D" w:rsidRPr="004D704F" w:rsidRDefault="001C7A8D" w:rsidP="001C7A8D">
      <w:pPr>
        <w:widowControl w:val="0"/>
        <w:rPr>
          <w:rFonts w:ascii="Arial" w:hAnsi="Arial"/>
        </w:rPr>
      </w:pPr>
    </w:p>
    <w:p w:rsidR="001C7A8D" w:rsidRPr="004D704F" w:rsidRDefault="001C7A8D" w:rsidP="001C7A8D">
      <w:pPr>
        <w:widowControl w:val="0"/>
        <w:rPr>
          <w:rFonts w:ascii="Arial" w:hAnsi="Arial"/>
        </w:rPr>
      </w:pPr>
      <w:r w:rsidRPr="004D704F">
        <w:rPr>
          <w:rFonts w:ascii="Arial" w:hAnsi="Arial"/>
        </w:rPr>
        <w:t xml:space="preserve">The ozone hole expands, driven by a monstrous synergy with </w:t>
      </w:r>
      <w:r w:rsidRPr="0017144B">
        <w:rPr>
          <w:rFonts w:ascii="Arial" w:hAnsi="Arial"/>
          <w:highlight w:val="yellow"/>
          <w:u w:val="single"/>
        </w:rPr>
        <w:t>global warming</w:t>
      </w:r>
      <w:r w:rsidRPr="004D704F">
        <w:rPr>
          <w:rFonts w:ascii="Arial" w:hAnsi="Arial"/>
        </w:rPr>
        <w:t xml:space="preserve"> that </w:t>
      </w:r>
      <w:r w:rsidRPr="0017144B">
        <w:rPr>
          <w:rFonts w:ascii="Arial" w:hAnsi="Arial"/>
          <w:highlight w:val="yellow"/>
          <w:u w:val="single"/>
        </w:rPr>
        <w:t>puts</w:t>
      </w:r>
      <w:r w:rsidRPr="004D704F">
        <w:rPr>
          <w:rFonts w:ascii="Arial" w:hAnsi="Arial"/>
          <w:u w:val="single"/>
        </w:rPr>
        <w:t xml:space="preserve"> more catalytic </w:t>
      </w:r>
      <w:r w:rsidRPr="0017144B">
        <w:rPr>
          <w:rFonts w:ascii="Arial" w:hAnsi="Arial"/>
          <w:b/>
          <w:sz w:val="26"/>
          <w:highlight w:val="yellow"/>
          <w:u w:val="single"/>
          <w:bdr w:val="single" w:sz="4" w:space="0" w:color="auto"/>
        </w:rPr>
        <w:t>ice crystals</w:t>
      </w:r>
      <w:r w:rsidRPr="0017144B">
        <w:rPr>
          <w:rFonts w:ascii="Arial" w:hAnsi="Arial"/>
          <w:sz w:val="26"/>
          <w:highlight w:val="yellow"/>
          <w:u w:val="single"/>
        </w:rPr>
        <w:t xml:space="preserve"> </w:t>
      </w:r>
      <w:r w:rsidRPr="0017144B">
        <w:rPr>
          <w:rFonts w:ascii="Arial" w:hAnsi="Arial"/>
          <w:highlight w:val="yellow"/>
          <w:u w:val="single"/>
        </w:rPr>
        <w:t>into the stratosphere</w:t>
      </w:r>
      <w:r w:rsidRPr="004D704F">
        <w:rPr>
          <w:rFonts w:ascii="Arial" w:hAnsi="Arial"/>
        </w:rPr>
        <w:t xml:space="preserve">, but this affects the far north and south and not the major nations’ heartlands.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seas rise</w:t>
      </w:r>
      <w:r w:rsidRPr="004D704F">
        <w:rPr>
          <w:rFonts w:ascii="Arial" w:hAnsi="Arial"/>
        </w:rPr>
        <w:t xml:space="preserv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tropics roast</w:t>
      </w:r>
      <w:r w:rsidRPr="004D704F">
        <w:rPr>
          <w:rFonts w:ascii="Arial" w:hAnsi="Arial"/>
        </w:rPr>
        <w:t xml:space="preserve"> but the media networks no longer cover it.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Amazon</w:t>
      </w:r>
      <w:r w:rsidRPr="004D704F">
        <w:rPr>
          <w:rFonts w:ascii="Arial" w:hAnsi="Arial"/>
          <w:u w:val="single"/>
        </w:rPr>
        <w:t xml:space="preserve"> rainforest </w:t>
      </w:r>
      <w:r w:rsidRPr="0017144B">
        <w:rPr>
          <w:rFonts w:ascii="Arial" w:hAnsi="Arial"/>
          <w:highlight w:val="yellow"/>
          <w:u w:val="single"/>
        </w:rPr>
        <w:t>becomes</w:t>
      </w:r>
      <w:r w:rsidRPr="004D704F">
        <w:rPr>
          <w:rFonts w:ascii="Arial" w:hAnsi="Arial"/>
        </w:rPr>
        <w:t xml:space="preserve"> the Amazon </w:t>
      </w:r>
      <w:r w:rsidRPr="0017144B">
        <w:rPr>
          <w:rFonts w:ascii="Arial" w:hAnsi="Arial"/>
          <w:highlight w:val="yellow"/>
          <w:u w:val="single"/>
        </w:rPr>
        <w:t>desert</w:t>
      </w:r>
      <w:r w:rsidRPr="004D704F">
        <w:rPr>
          <w:rFonts w:ascii="Arial" w:hAnsi="Arial"/>
        </w:rPr>
        <w:t xml:space="preserve">. </w:t>
      </w:r>
      <w:r w:rsidRPr="0017144B">
        <w:rPr>
          <w:rFonts w:ascii="Arial" w:hAnsi="Arial"/>
          <w:b/>
          <w:sz w:val="26"/>
          <w:highlight w:val="yellow"/>
          <w:u w:val="single"/>
          <w:bdr w:val="single" w:sz="4" w:space="0" w:color="auto"/>
        </w:rPr>
        <w:t>Oxygen levels</w:t>
      </w:r>
      <w:r w:rsidRPr="0017144B">
        <w:rPr>
          <w:rFonts w:ascii="Arial" w:hAnsi="Arial"/>
          <w:highlight w:val="yellow"/>
          <w:u w:val="single"/>
        </w:rPr>
        <w:t xml:space="preserve"> fall</w:t>
      </w:r>
      <w:r w:rsidRPr="004D704F">
        <w:rPr>
          <w:rFonts w:ascii="Arial" w:hAnsi="Arial"/>
        </w:rPr>
        <w:t xml:space="preserve">, but profits rise for those who can provide it in bottles. </w:t>
      </w:r>
      <w:r w:rsidRPr="0017144B">
        <w:rPr>
          <w:rFonts w:ascii="Arial" w:hAnsi="Arial"/>
          <w:highlight w:val="yellow"/>
          <w:u w:val="single"/>
        </w:rPr>
        <w:t>A</w:t>
      </w:r>
      <w:r w:rsidRPr="004D704F">
        <w:rPr>
          <w:rFonts w:ascii="Arial" w:hAnsi="Arial"/>
          <w:u w:val="single"/>
        </w:rPr>
        <w:t>n equatorial high-</w:t>
      </w:r>
      <w:r w:rsidRPr="0017144B">
        <w:rPr>
          <w:rFonts w:ascii="Arial" w:hAnsi="Arial"/>
          <w:highlight w:val="yellow"/>
          <w:u w:val="single"/>
        </w:rPr>
        <w:t>pressure zone forms</w:t>
      </w:r>
      <w:r w:rsidRPr="004D704F">
        <w:rPr>
          <w:rFonts w:ascii="Arial" w:hAnsi="Arial"/>
        </w:rPr>
        <w:t xml:space="preserve">, </w:t>
      </w:r>
      <w:r w:rsidRPr="0017144B">
        <w:rPr>
          <w:rFonts w:ascii="Arial" w:hAnsi="Arial"/>
          <w:highlight w:val="yellow"/>
          <w:u w:val="single"/>
        </w:rPr>
        <w:t xml:space="preserve">forcing </w:t>
      </w:r>
      <w:r w:rsidRPr="0017144B">
        <w:rPr>
          <w:rFonts w:ascii="Arial" w:hAnsi="Arial"/>
          <w:b/>
          <w:sz w:val="26"/>
          <w:highlight w:val="yellow"/>
          <w:u w:val="single"/>
          <w:bdr w:val="single" w:sz="4" w:space="0" w:color="auto"/>
        </w:rPr>
        <w:t>drought</w:t>
      </w:r>
      <w:r w:rsidRPr="0017144B">
        <w:rPr>
          <w:rFonts w:ascii="Arial" w:hAnsi="Arial"/>
          <w:highlight w:val="yellow"/>
          <w:u w:val="single"/>
        </w:rPr>
        <w:t xml:space="preserve"> in</w:t>
      </w:r>
      <w:r w:rsidRPr="004D704F">
        <w:rPr>
          <w:rFonts w:ascii="Arial" w:hAnsi="Arial"/>
        </w:rPr>
        <w:t xml:space="preserve"> central </w:t>
      </w:r>
      <w:r w:rsidRPr="0017144B">
        <w:rPr>
          <w:rFonts w:ascii="Arial" w:hAnsi="Arial"/>
          <w:highlight w:val="yellow"/>
          <w:u w:val="single"/>
        </w:rPr>
        <w:t>Africa and Brazil</w:t>
      </w:r>
      <w:r w:rsidRPr="004D704F">
        <w:rPr>
          <w:rFonts w:ascii="Arial" w:hAnsi="Arial"/>
        </w:rPr>
        <w:t xml:space="preserv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Nile dries up</w:t>
      </w:r>
      <w:r w:rsidRPr="004D704F">
        <w:rPr>
          <w:rFonts w:ascii="Arial" w:hAnsi="Arial"/>
        </w:rPr>
        <w:t xml:space="preserve"> and the monsoons fail.  </w:t>
      </w:r>
      <w:r w:rsidRPr="004D704F">
        <w:rPr>
          <w:rFonts w:ascii="Arial" w:hAnsi="Arial"/>
          <w:u w:val="single"/>
        </w:rPr>
        <w:t>Then</w:t>
      </w:r>
      <w:r w:rsidRPr="004D704F">
        <w:rPr>
          <w:rFonts w:ascii="Arial" w:hAnsi="Arial"/>
        </w:rPr>
        <w:t xml:space="preserve"> inevitably, </w:t>
      </w:r>
      <w:r w:rsidRPr="004D704F">
        <w:rPr>
          <w:rFonts w:ascii="Arial" w:hAnsi="Arial"/>
          <w:u w:val="single"/>
        </w:rPr>
        <w:t>at some unlucky point</w:t>
      </w:r>
      <w:r w:rsidRPr="004D704F">
        <w:rPr>
          <w:rFonts w:ascii="Arial" w:hAnsi="Arial"/>
        </w:rPr>
        <w:t xml:space="preserve"> in time, </w:t>
      </w:r>
      <w:r w:rsidRPr="004D704F">
        <w:rPr>
          <w:rFonts w:ascii="Arial" w:hAnsi="Arial"/>
          <w:u w:val="single"/>
        </w:rPr>
        <w:t>a major unexpected event occurs</w:t>
      </w:r>
      <w:r w:rsidRPr="004D704F">
        <w:rPr>
          <w:rFonts w:ascii="Arial" w:hAnsi="Arial"/>
        </w:rPr>
        <w:t>—</w:t>
      </w:r>
      <w:r w:rsidRPr="004D704F">
        <w:rPr>
          <w:rFonts w:ascii="Arial" w:hAnsi="Arial"/>
          <w:u w:val="single"/>
        </w:rPr>
        <w:t>a major volcanic eruption</w:t>
      </w:r>
      <w:r w:rsidRPr="004D704F">
        <w:rPr>
          <w:rFonts w:ascii="Arial" w:hAnsi="Arial"/>
        </w:rPr>
        <w:t xml:space="preserve">, </w:t>
      </w:r>
      <w:r w:rsidRPr="004D704F">
        <w:rPr>
          <w:rFonts w:ascii="Arial" w:hAnsi="Arial"/>
          <w:u w:val="single"/>
        </w:rPr>
        <w:t>a sudden</w:t>
      </w:r>
      <w:r w:rsidRPr="004D704F">
        <w:rPr>
          <w:rFonts w:ascii="Arial" w:hAnsi="Arial"/>
        </w:rPr>
        <w:t xml:space="preserve"> and dramatic </w:t>
      </w:r>
      <w:r w:rsidRPr="004D704F">
        <w:rPr>
          <w:rFonts w:ascii="Arial" w:hAnsi="Arial"/>
          <w:u w:val="single"/>
        </w:rPr>
        <w:t>shift in ocean circulation</w:t>
      </w:r>
      <w:r w:rsidRPr="004D704F">
        <w:rPr>
          <w:rFonts w:ascii="Arial" w:hAnsi="Arial"/>
        </w:rPr>
        <w:t xml:space="preserve"> or a large asteroid impact (those who think freakish accidents do not occur have paid little attention to life or Mars), or </w:t>
      </w:r>
      <w:r w:rsidRPr="004D704F">
        <w:rPr>
          <w:rFonts w:ascii="Arial" w:hAnsi="Arial"/>
          <w:u w:val="single"/>
        </w:rPr>
        <w:t xml:space="preserve">a </w:t>
      </w:r>
      <w:r w:rsidRPr="0017144B">
        <w:rPr>
          <w:rFonts w:ascii="Arial" w:hAnsi="Arial"/>
          <w:b/>
          <w:sz w:val="26"/>
          <w:highlight w:val="yellow"/>
          <w:u w:val="single"/>
          <w:bdr w:val="single" w:sz="4" w:space="0" w:color="auto"/>
        </w:rPr>
        <w:t>nuclear war</w:t>
      </w:r>
      <w:r w:rsidRPr="004D704F">
        <w:rPr>
          <w:rFonts w:ascii="Arial" w:hAnsi="Arial"/>
        </w:rPr>
        <w:t xml:space="preserve"> that </w:t>
      </w:r>
      <w:r w:rsidRPr="0017144B">
        <w:rPr>
          <w:rFonts w:ascii="Arial" w:hAnsi="Arial"/>
          <w:highlight w:val="yellow"/>
          <w:u w:val="single"/>
        </w:rPr>
        <w:t xml:space="preserve">starts between </w:t>
      </w:r>
      <w:r w:rsidRPr="0017144B">
        <w:rPr>
          <w:rFonts w:ascii="Arial" w:hAnsi="Arial"/>
          <w:b/>
          <w:sz w:val="26"/>
          <w:highlight w:val="yellow"/>
          <w:u w:val="single"/>
          <w:bdr w:val="single" w:sz="4" w:space="0" w:color="auto"/>
        </w:rPr>
        <w:t>Pakistan</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India</w:t>
      </w:r>
      <w:r w:rsidRPr="0017144B">
        <w:rPr>
          <w:rFonts w:ascii="Arial" w:hAnsi="Arial"/>
          <w:highlight w:val="yellow"/>
          <w:u w:val="single"/>
        </w:rPr>
        <w:t xml:space="preserve"> and escalates to involve </w:t>
      </w:r>
      <w:r w:rsidRPr="0017144B">
        <w:rPr>
          <w:rFonts w:ascii="Arial" w:hAnsi="Arial"/>
          <w:b/>
          <w:sz w:val="26"/>
          <w:highlight w:val="yellow"/>
          <w:u w:val="single"/>
          <w:bdr w:val="single" w:sz="4" w:space="0" w:color="auto"/>
        </w:rPr>
        <w:t>China</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Russia</w:t>
      </w:r>
      <w:r w:rsidRPr="004D704F">
        <w:rPr>
          <w:rFonts w:ascii="Arial" w:hAnsi="Arial"/>
        </w:rPr>
        <w:t xml:space="preserve"> . . . Suddenly the gradual climb in global temperatures goes on a mad excursion as the oceans warm and release large amounts of dissolved carbon dioxide from their lower depths into the atmosphere. </w:t>
      </w:r>
      <w:r w:rsidRPr="004D704F">
        <w:rPr>
          <w:rFonts w:ascii="Arial" w:hAnsi="Arial"/>
          <w:u w:val="single"/>
        </w:rPr>
        <w:t>Oxygen levels go down precipitously</w:t>
      </w:r>
      <w:r w:rsidRPr="004D704F">
        <w:rPr>
          <w:rFonts w:ascii="Arial" w:hAnsi="Arial"/>
        </w:rPr>
        <w:t xml:space="preserve"> as oxygen replaces lost oceanic carbon dioxide. Asthma cases double and then double again. </w:t>
      </w:r>
      <w:proofErr w:type="gramStart"/>
      <w:r w:rsidRPr="004D704F">
        <w:rPr>
          <w:rFonts w:ascii="Arial" w:hAnsi="Arial"/>
        </w:rPr>
        <w:t>Now a third of the world fears breathing.</w:t>
      </w:r>
      <w:proofErr w:type="gramEnd"/>
      <w:r w:rsidRPr="004D704F">
        <w:rPr>
          <w:rFonts w:ascii="Arial" w:hAnsi="Arial"/>
        </w:rPr>
        <w:t xml:space="preserve"> As the oceans dump carbon dioxide, the greenhouse effect increases, </w:t>
      </w:r>
      <w:proofErr w:type="gramStart"/>
      <w:r w:rsidRPr="004D704F">
        <w:rPr>
          <w:rFonts w:ascii="Arial" w:hAnsi="Arial"/>
        </w:rPr>
        <w:t>which further warms the oceans, causing them to dump even more carbon.</w:t>
      </w:r>
      <w:proofErr w:type="gramEnd"/>
      <w:r w:rsidRPr="004D704F">
        <w:rPr>
          <w:rFonts w:ascii="Arial" w:hAnsi="Arial"/>
        </w:rPr>
        <w:t xml:space="preserve"> </w:t>
      </w:r>
      <w:r w:rsidRPr="004D704F">
        <w:rPr>
          <w:rFonts w:ascii="Arial" w:hAnsi="Arial"/>
          <w:u w:val="single"/>
        </w:rPr>
        <w:t>Because of the heat</w:t>
      </w:r>
      <w:r w:rsidRPr="004D704F">
        <w:rPr>
          <w:rFonts w:ascii="Arial" w:hAnsi="Arial"/>
        </w:rPr>
        <w:t xml:space="preserve">, </w:t>
      </w:r>
      <w:r w:rsidRPr="0017144B">
        <w:rPr>
          <w:rFonts w:ascii="Arial" w:hAnsi="Arial"/>
          <w:b/>
          <w:sz w:val="26"/>
          <w:highlight w:val="yellow"/>
          <w:u w:val="single"/>
          <w:bdr w:val="single" w:sz="4" w:space="0" w:color="auto"/>
        </w:rPr>
        <w:t>plants die</w:t>
      </w:r>
      <w:r w:rsidRPr="0017144B">
        <w:rPr>
          <w:rFonts w:ascii="Arial" w:hAnsi="Arial"/>
          <w:highlight w:val="yellow"/>
          <w:u w:val="single"/>
        </w:rPr>
        <w:t xml:space="preserve"> and burn in </w:t>
      </w:r>
      <w:r w:rsidRPr="0017144B">
        <w:rPr>
          <w:rFonts w:ascii="Arial" w:hAnsi="Arial"/>
          <w:b/>
          <w:sz w:val="26"/>
          <w:highlight w:val="yellow"/>
          <w:u w:val="single"/>
          <w:bdr w:val="single" w:sz="4" w:space="0" w:color="auto"/>
        </w:rPr>
        <w:t>enormous fires</w:t>
      </w:r>
      <w:r w:rsidRPr="004D704F">
        <w:rPr>
          <w:rFonts w:ascii="Arial" w:hAnsi="Arial"/>
          <w:u w:val="single"/>
        </w:rPr>
        <w:t xml:space="preserve">, which release more carbon </w:t>
      </w:r>
      <w:proofErr w:type="gramStart"/>
      <w:r w:rsidRPr="004D704F">
        <w:rPr>
          <w:rFonts w:ascii="Arial" w:hAnsi="Arial"/>
          <w:u w:val="single"/>
        </w:rPr>
        <w:t>dioxide</w:t>
      </w:r>
      <w:r w:rsidRPr="004D704F">
        <w:rPr>
          <w:rFonts w:ascii="Arial" w:hAnsi="Arial"/>
        </w:rPr>
        <w:t>,</w:t>
      </w:r>
      <w:proofErr w:type="gramEnd"/>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oceans evaporate</w:t>
      </w:r>
      <w:r w:rsidRPr="004D704F">
        <w:rPr>
          <w:rFonts w:ascii="Arial" w:hAnsi="Arial"/>
        </w:rPr>
        <w:t xml:space="preserve">, </w:t>
      </w:r>
      <w:r w:rsidRPr="004D704F">
        <w:rPr>
          <w:rFonts w:ascii="Arial" w:hAnsi="Arial"/>
          <w:u w:val="single"/>
        </w:rPr>
        <w:t>adding more water vapor to the greenhouse</w:t>
      </w:r>
      <w:r w:rsidRPr="004D704F">
        <w:rPr>
          <w:rFonts w:ascii="Arial" w:hAnsi="Arial"/>
        </w:rPr>
        <w:t xml:space="preserve">. </w:t>
      </w:r>
      <w:r w:rsidRPr="004D704F">
        <w:rPr>
          <w:rFonts w:ascii="Arial" w:hAnsi="Arial"/>
          <w:u w:val="single"/>
        </w:rPr>
        <w:t>Soon</w:t>
      </w:r>
      <w:r w:rsidRPr="004D704F">
        <w:rPr>
          <w:rFonts w:ascii="Arial" w:hAnsi="Arial"/>
        </w:rPr>
        <w:t xml:space="preserve">, </w:t>
      </w:r>
      <w:r w:rsidRPr="004D704F">
        <w:rPr>
          <w:rFonts w:ascii="Arial" w:hAnsi="Arial"/>
          <w:u w:val="single"/>
        </w:rPr>
        <w:t>we are in</w:t>
      </w:r>
      <w:r w:rsidRPr="004D704F">
        <w:rPr>
          <w:rFonts w:ascii="Arial" w:hAnsi="Arial"/>
        </w:rPr>
        <w:t xml:space="preserve"> what is termed </w:t>
      </w:r>
      <w:r w:rsidRPr="004D704F">
        <w:rPr>
          <w:rFonts w:ascii="Arial" w:hAnsi="Arial"/>
          <w:u w:val="single"/>
        </w:rPr>
        <w:t>a runaway greenhouse effect</w:t>
      </w:r>
      <w:r w:rsidRPr="004D704F">
        <w:rPr>
          <w:rFonts w:ascii="Arial" w:hAnsi="Arial"/>
        </w:rPr>
        <w:t xml:space="preserve">, as happened to Venus eons ago. The last two surviving scientists inevitably argue, one telling the other, “See! I told you the missing sink was in the ocean!” </w:t>
      </w:r>
      <w:r w:rsidRPr="0017144B">
        <w:rPr>
          <w:rFonts w:ascii="Arial" w:hAnsi="Arial"/>
          <w:highlight w:val="yellow"/>
          <w:u w:val="single"/>
        </w:rPr>
        <w:t>Earth</w:t>
      </w:r>
      <w:r w:rsidRPr="004D704F">
        <w:rPr>
          <w:rFonts w:ascii="Arial" w:hAnsi="Arial"/>
        </w:rPr>
        <w:t xml:space="preserve">, as we know it, </w:t>
      </w:r>
      <w:r w:rsidRPr="0017144B">
        <w:rPr>
          <w:rFonts w:ascii="Arial" w:hAnsi="Arial"/>
          <w:highlight w:val="yellow"/>
          <w:u w:val="single"/>
        </w:rPr>
        <w:t>dies</w:t>
      </w:r>
      <w:r w:rsidRPr="004D704F">
        <w:rPr>
          <w:rFonts w:ascii="Arial" w:hAnsi="Arial"/>
        </w:rPr>
        <w:t xml:space="preserve">. After this Venusian excursion in temperatures, </w:t>
      </w:r>
      <w:r w:rsidRPr="004D704F">
        <w:rPr>
          <w:rFonts w:ascii="Arial" w:hAnsi="Arial"/>
          <w:u w:val="single"/>
        </w:rPr>
        <w:t xml:space="preserve">the </w:t>
      </w:r>
      <w:r w:rsidRPr="0017144B">
        <w:rPr>
          <w:rFonts w:ascii="Arial" w:hAnsi="Arial"/>
          <w:b/>
          <w:sz w:val="26"/>
          <w:highlight w:val="yellow"/>
          <w:u w:val="single"/>
          <w:bdr w:val="single" w:sz="4" w:space="0" w:color="auto"/>
        </w:rPr>
        <w:t>oxygen disappears</w:t>
      </w:r>
      <w:r w:rsidRPr="004D704F">
        <w:rPr>
          <w:rFonts w:ascii="Arial" w:hAnsi="Arial"/>
          <w:u w:val="single"/>
        </w:rPr>
        <w:t xml:space="preserve"> into the soil</w:t>
      </w:r>
      <w:r w:rsidRPr="004D704F">
        <w:rPr>
          <w:rFonts w:ascii="Arial" w:hAnsi="Arial"/>
        </w:rPr>
        <w:t xml:space="preserve">, </w:t>
      </w:r>
      <w:r w:rsidRPr="004D704F">
        <w:rPr>
          <w:rFonts w:ascii="Arial" w:hAnsi="Arial"/>
          <w:u w:val="single"/>
        </w:rPr>
        <w:t xml:space="preserve">the </w:t>
      </w:r>
      <w:r w:rsidRPr="0017144B">
        <w:rPr>
          <w:rFonts w:ascii="Arial" w:hAnsi="Arial"/>
          <w:b/>
          <w:sz w:val="26"/>
          <w:highlight w:val="yellow"/>
          <w:u w:val="single"/>
          <w:bdr w:val="single" w:sz="4" w:space="0" w:color="auto"/>
        </w:rPr>
        <w:t>oceans evaporate</w:t>
      </w:r>
      <w:r w:rsidRPr="004D704F">
        <w:rPr>
          <w:rFonts w:ascii="Arial" w:hAnsi="Arial"/>
          <w:u w:val="single"/>
        </w:rPr>
        <w:t xml:space="preserve"> and are lost and the dead </w:t>
      </w:r>
      <w:r w:rsidRPr="0017144B">
        <w:rPr>
          <w:rFonts w:ascii="Arial" w:hAnsi="Arial"/>
          <w:highlight w:val="yellow"/>
          <w:u w:val="single"/>
        </w:rPr>
        <w:t>Earth loses its ozone layer completely</w:t>
      </w:r>
      <w:r w:rsidRPr="004D704F">
        <w:rPr>
          <w:rFonts w:ascii="Arial" w:hAnsi="Arial"/>
        </w:rPr>
        <w:t xml:space="preserve">. Earth is too far from the Sun for it to be the second Venus for long. </w:t>
      </w:r>
      <w:r w:rsidRPr="004D704F">
        <w:rPr>
          <w:rFonts w:ascii="Arial" w:hAnsi="Arial"/>
          <w:u w:val="single"/>
        </w:rPr>
        <w:t>Its atmosphere is slowly lost</w:t>
      </w:r>
      <w:r w:rsidRPr="004D704F">
        <w:rPr>
          <w:rFonts w:ascii="Arial" w:hAnsi="Arial"/>
        </w:rPr>
        <w:t>—</w:t>
      </w:r>
      <w:r w:rsidRPr="004D704F">
        <w:rPr>
          <w:rFonts w:ascii="Arial" w:hAnsi="Arial"/>
          <w:u w:val="single"/>
        </w:rPr>
        <w:t>as is its water</w:t>
      </w:r>
      <w:r w:rsidRPr="004D704F">
        <w:rPr>
          <w:rFonts w:ascii="Arial" w:hAnsi="Arial"/>
        </w:rPr>
        <w:t>—</w:t>
      </w:r>
      <w:r w:rsidRPr="004D704F">
        <w:rPr>
          <w:rFonts w:ascii="Arial" w:hAnsi="Arial"/>
          <w:u w:val="single"/>
        </w:rPr>
        <w:t>because of ultraviolet bombardment breaking up all the molecules apart from carbon dioxide</w:t>
      </w:r>
      <w:r w:rsidRPr="004D704F">
        <w:rPr>
          <w:rFonts w:ascii="Arial" w:hAnsi="Arial"/>
        </w:rPr>
        <w:t xml:space="preserve">. As the atmosphere becomes thin, the Earth becomes colder. For a short while temperatures are nearly normal, but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ultraviolet</w:t>
      </w:r>
      <w:r w:rsidRPr="0017144B">
        <w:rPr>
          <w:rFonts w:ascii="Arial" w:hAnsi="Arial"/>
          <w:highlight w:val="yellow"/>
          <w:u w:val="single"/>
        </w:rPr>
        <w:t xml:space="preserve"> sears any life that tries to make a comeback</w:t>
      </w:r>
      <w:r w:rsidRPr="004D704F">
        <w:rPr>
          <w:rFonts w:ascii="Arial" w:hAnsi="Arial"/>
        </w:rPr>
        <w:t xml:space="preserve">. The carbon dioxide thins out to form a thin veneer with a few wispy clouds and dust devils. </w:t>
      </w:r>
      <w:r w:rsidRPr="0017144B">
        <w:rPr>
          <w:rFonts w:ascii="Arial" w:hAnsi="Arial"/>
          <w:highlight w:val="yellow"/>
          <w:u w:val="single"/>
        </w:rPr>
        <w:t>Earth becomes the second Mars</w:t>
      </w:r>
      <w:r w:rsidRPr="004D704F">
        <w:rPr>
          <w:rFonts w:ascii="Arial" w:hAnsi="Arial"/>
        </w:rPr>
        <w:t>—</w:t>
      </w:r>
      <w:r w:rsidRPr="0017144B">
        <w:rPr>
          <w:rFonts w:ascii="Arial" w:hAnsi="Arial"/>
          <w:highlight w:val="yellow"/>
          <w:u w:val="single"/>
        </w:rPr>
        <w:t>red</w:t>
      </w:r>
      <w:r w:rsidRPr="004D704F">
        <w:rPr>
          <w:rFonts w:ascii="Arial" w:hAnsi="Arial"/>
        </w:rPr>
        <w:t xml:space="preserve">, </w:t>
      </w:r>
      <w:r w:rsidRPr="0017144B">
        <w:rPr>
          <w:rFonts w:ascii="Arial" w:hAnsi="Arial"/>
          <w:highlight w:val="yellow"/>
          <w:u w:val="single"/>
        </w:rPr>
        <w:t>desolate</w:t>
      </w:r>
      <w:r w:rsidRPr="004D704F">
        <w:rPr>
          <w:rFonts w:ascii="Arial" w:hAnsi="Arial"/>
        </w:rPr>
        <w:t xml:space="preserve">, </w:t>
      </w:r>
      <w:r w:rsidRPr="0017144B">
        <w:rPr>
          <w:rFonts w:ascii="Arial" w:hAnsi="Arial"/>
          <w:highlight w:val="yellow"/>
          <w:u w:val="single"/>
        </w:rPr>
        <w:t>with</w:t>
      </w:r>
      <w:r w:rsidRPr="004D704F">
        <w:rPr>
          <w:rFonts w:ascii="Arial" w:hAnsi="Arial"/>
          <w:u w:val="single"/>
        </w:rPr>
        <w:t xml:space="preserve"> </w:t>
      </w:r>
      <w:r w:rsidRPr="004D704F">
        <w:rPr>
          <w:rFonts w:ascii="Arial" w:hAnsi="Arial"/>
        </w:rPr>
        <w:t xml:space="preserve">perhaps </w:t>
      </w:r>
      <w:r w:rsidRPr="0017144B">
        <w:rPr>
          <w:rFonts w:ascii="Arial" w:hAnsi="Arial"/>
          <w:highlight w:val="yellow"/>
          <w:u w:val="single"/>
        </w:rPr>
        <w:t>a few</w:t>
      </w:r>
      <w:r w:rsidRPr="004D704F">
        <w:rPr>
          <w:rFonts w:ascii="Arial" w:hAnsi="Arial"/>
          <w:u w:val="single"/>
        </w:rPr>
        <w:t xml:space="preserve"> </w:t>
      </w:r>
      <w:r w:rsidRPr="004D704F">
        <w:rPr>
          <w:rFonts w:ascii="Arial" w:hAnsi="Arial"/>
        </w:rPr>
        <w:t xml:space="preserve">hardy </w:t>
      </w:r>
      <w:r w:rsidRPr="0017144B">
        <w:rPr>
          <w:rFonts w:ascii="Arial" w:hAnsi="Arial"/>
          <w:highlight w:val="yellow"/>
          <w:u w:val="single"/>
        </w:rPr>
        <w:t>microbes surviving</w:t>
      </w:r>
      <w:r w:rsidRPr="004D704F">
        <w:rPr>
          <w:rFonts w:ascii="Arial" w:hAnsi="Arial"/>
        </w:rPr>
        <w:t>.</w:t>
      </w:r>
    </w:p>
    <w:p w:rsidR="001C7A8D" w:rsidRPr="004D704F" w:rsidRDefault="001C7A8D" w:rsidP="001C7A8D">
      <w:pPr>
        <w:rPr>
          <w:rFonts w:ascii="Arial" w:hAnsi="Arial"/>
        </w:rPr>
      </w:pPr>
    </w:p>
    <w:p w:rsidR="001C7A8D" w:rsidRPr="004D704F" w:rsidRDefault="001C7A8D" w:rsidP="001C7A8D">
      <w:pPr>
        <w:rPr>
          <w:rFonts w:ascii="Arial" w:hAnsi="Arial"/>
          <w:b/>
        </w:rPr>
      </w:pPr>
      <w:r w:rsidRPr="004D704F">
        <w:rPr>
          <w:rFonts w:ascii="Arial" w:hAnsi="Arial"/>
          <w:b/>
        </w:rPr>
        <w:t>Air pollution causes extinction.</w:t>
      </w:r>
    </w:p>
    <w:p w:rsidR="001C7A8D" w:rsidRPr="004D704F" w:rsidRDefault="001C7A8D" w:rsidP="001C7A8D">
      <w:pPr>
        <w:rPr>
          <w:rFonts w:ascii="Arial" w:hAnsi="Arial"/>
        </w:rPr>
      </w:pPr>
      <w:proofErr w:type="spellStart"/>
      <w:r w:rsidRPr="004D704F">
        <w:rPr>
          <w:rFonts w:ascii="Arial" w:hAnsi="Arial"/>
          <w:b/>
        </w:rPr>
        <w:t>Driesen</w:t>
      </w:r>
      <w:proofErr w:type="spellEnd"/>
      <w:r w:rsidRPr="004D704F">
        <w:rPr>
          <w:rFonts w:ascii="Arial" w:hAnsi="Arial"/>
          <w:b/>
        </w:rPr>
        <w:t xml:space="preserve"> 3</w:t>
      </w:r>
      <w:r w:rsidRPr="004D704F">
        <w:rPr>
          <w:rFonts w:ascii="Arial" w:hAnsi="Arial"/>
        </w:rPr>
        <w:t xml:space="preserve"> </w:t>
      </w:r>
      <w:r w:rsidRPr="004D704F">
        <w:rPr>
          <w:rFonts w:ascii="Arial" w:hAnsi="Arial"/>
          <w:sz w:val="20"/>
        </w:rPr>
        <w:t xml:space="preserve">(David, Associate Professor at Syracuse University College of Law, J.D. Yale Law School, Stumbling Toward Sustainability, 1989,Fall/Spring, 10 Buff. </w:t>
      </w:r>
      <w:proofErr w:type="spellStart"/>
      <w:r w:rsidRPr="004D704F">
        <w:rPr>
          <w:rFonts w:ascii="Arial" w:hAnsi="Arial"/>
          <w:sz w:val="20"/>
        </w:rPr>
        <w:t>Envt'l</w:t>
      </w:r>
      <w:proofErr w:type="spellEnd"/>
      <w:r w:rsidRPr="004D704F">
        <w:rPr>
          <w:rFonts w:ascii="Arial" w:hAnsi="Arial"/>
          <w:sz w:val="20"/>
        </w:rPr>
        <w:t>. L.J. 25</w:t>
      </w:r>
      <w:r>
        <w:rPr>
          <w:rFonts w:ascii="Arial" w:hAnsi="Arial"/>
          <w:sz w:val="20"/>
        </w:rPr>
        <w:t>)</w:t>
      </w:r>
    </w:p>
    <w:p w:rsidR="001C7A8D" w:rsidRPr="004D704F" w:rsidRDefault="001C7A8D" w:rsidP="001C7A8D">
      <w:pPr>
        <w:rPr>
          <w:rFonts w:ascii="Arial" w:hAnsi="Arial"/>
        </w:rPr>
      </w:pPr>
    </w:p>
    <w:p w:rsidR="001C7A8D" w:rsidRPr="004D704F" w:rsidRDefault="001C7A8D" w:rsidP="001C7A8D">
      <w:pPr>
        <w:rPr>
          <w:rFonts w:ascii="Arial" w:hAnsi="Arial"/>
        </w:rPr>
      </w:pPr>
      <w:r w:rsidRPr="000541F4">
        <w:rPr>
          <w:rFonts w:ascii="Arial" w:hAnsi="Arial"/>
          <w:highlight w:val="yellow"/>
          <w:u w:val="single"/>
        </w:rPr>
        <w:t xml:space="preserve">Air pollution </w:t>
      </w:r>
      <w:r w:rsidRPr="0017144B">
        <w:rPr>
          <w:rFonts w:ascii="Arial" w:hAnsi="Arial"/>
          <w:highlight w:val="yellow"/>
          <w:u w:val="single"/>
        </w:rPr>
        <w:t xml:space="preserve">can </w:t>
      </w:r>
      <w:r w:rsidRPr="0017144B">
        <w:rPr>
          <w:rFonts w:ascii="Arial" w:hAnsi="Arial"/>
          <w:b/>
          <w:sz w:val="26"/>
          <w:highlight w:val="yellow"/>
          <w:u w:val="single"/>
          <w:bdr w:val="single" w:sz="4" w:space="0" w:color="auto"/>
        </w:rPr>
        <w:t>make life unsustainable</w:t>
      </w:r>
      <w:r w:rsidRPr="004D704F">
        <w:rPr>
          <w:rFonts w:ascii="Arial" w:hAnsi="Arial"/>
        </w:rPr>
        <w:t xml:space="preserve"> by </w:t>
      </w:r>
      <w:r w:rsidRPr="0017144B">
        <w:rPr>
          <w:rFonts w:ascii="Arial" w:hAnsi="Arial"/>
          <w:highlight w:val="yellow"/>
          <w:u w:val="single"/>
        </w:rPr>
        <w:t xml:space="preserve">harming the ecosystem upon which </w:t>
      </w:r>
      <w:r w:rsidRPr="0017144B">
        <w:rPr>
          <w:rFonts w:ascii="Arial" w:hAnsi="Arial"/>
          <w:b/>
          <w:sz w:val="26"/>
          <w:highlight w:val="yellow"/>
          <w:u w:val="single"/>
          <w:bdr w:val="single" w:sz="4" w:space="0" w:color="auto"/>
        </w:rPr>
        <w:t>all life depends</w:t>
      </w:r>
      <w:r w:rsidRPr="004D704F">
        <w:rPr>
          <w:rFonts w:ascii="Arial" w:hAnsi="Arial"/>
        </w:rPr>
        <w:t xml:space="preserve"> and harming the health of both future and present generations.</w:t>
      </w:r>
    </w:p>
    <w:p w:rsidR="001C7A8D" w:rsidRPr="004D704F" w:rsidRDefault="001C7A8D" w:rsidP="001C7A8D">
      <w:pPr>
        <w:rPr>
          <w:rFonts w:ascii="Arial" w:hAnsi="Arial"/>
        </w:rPr>
      </w:pPr>
      <w:r w:rsidRPr="004D704F">
        <w:rPr>
          <w:rFonts w:ascii="Arial" w:hAnsi="Arial"/>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beings . . . are entitled to a healthy and productive life in harmony with nature", because they are "at the center of concerns for sustainable development." While the Rio Declaration refers to human health, its reference to life "in harmony with nature" also reflects a concern about the natural environment.</w:t>
      </w:r>
    </w:p>
    <w:p w:rsidR="001C7A8D" w:rsidRPr="004D704F" w:rsidRDefault="001C7A8D" w:rsidP="001C7A8D">
      <w:pPr>
        <w:rPr>
          <w:rFonts w:ascii="Arial" w:hAnsi="Arial"/>
        </w:rPr>
      </w:pPr>
      <w:r w:rsidRPr="004D704F">
        <w:rPr>
          <w:rFonts w:ascii="Arial" w:hAnsi="Arial"/>
        </w:rPr>
        <w:t xml:space="preserve">Since </w:t>
      </w:r>
      <w:r w:rsidRPr="0017144B">
        <w:rPr>
          <w:rFonts w:ascii="Arial" w:hAnsi="Arial"/>
          <w:highlight w:val="yellow"/>
          <w:u w:val="single"/>
        </w:rPr>
        <w:t>air pollution damages</w:t>
      </w:r>
      <w:r w:rsidRPr="004D704F">
        <w:rPr>
          <w:rFonts w:ascii="Arial" w:hAnsi="Arial"/>
        </w:rPr>
        <w:t xml:space="preserve"> both </w:t>
      </w:r>
      <w:r w:rsidRPr="004D704F">
        <w:rPr>
          <w:rFonts w:ascii="Arial" w:hAnsi="Arial"/>
          <w:u w:val="single"/>
        </w:rPr>
        <w:t xml:space="preserve">human health and </w:t>
      </w:r>
      <w:r w:rsidRPr="0017144B">
        <w:rPr>
          <w:rFonts w:ascii="Arial" w:hAnsi="Arial"/>
          <w:highlight w:val="yellow"/>
          <w:u w:val="single"/>
        </w:rPr>
        <w:t>the environment</w:t>
      </w:r>
      <w:r w:rsidRPr="004D704F">
        <w:rPr>
          <w:rFonts w:ascii="Arial" w:hAnsi="Arial"/>
        </w:rPr>
        <w:t xml:space="preserve">, air quality implicates both of these concerns. Lead, </w:t>
      </w:r>
      <w:r w:rsidRPr="004D704F">
        <w:rPr>
          <w:rFonts w:ascii="Arial" w:hAnsi="Arial"/>
          <w:u w:val="single"/>
        </w:rPr>
        <w:t>carbon monoxide</w:t>
      </w:r>
      <w:r w:rsidRPr="004D704F">
        <w:rPr>
          <w:rFonts w:ascii="Arial" w:hAnsi="Arial"/>
        </w:rPr>
        <w:t xml:space="preserve">, </w:t>
      </w:r>
      <w:r w:rsidRPr="004D704F">
        <w:rPr>
          <w:rFonts w:ascii="Arial" w:hAnsi="Arial"/>
          <w:u w:val="single"/>
        </w:rPr>
        <w:t>particulate</w:t>
      </w:r>
      <w:r w:rsidRPr="004D704F">
        <w:rPr>
          <w:rFonts w:ascii="Arial" w:hAnsi="Arial"/>
        </w:rPr>
        <w:t xml:space="preserve">, tropospheric ozone, </w:t>
      </w:r>
      <w:r w:rsidRPr="004D704F">
        <w:rPr>
          <w:rFonts w:ascii="Arial" w:hAnsi="Arial"/>
          <w:u w:val="single"/>
        </w:rPr>
        <w:t>sulfur dioxide</w:t>
      </w:r>
      <w:r w:rsidRPr="004D704F">
        <w:rPr>
          <w:rFonts w:ascii="Arial" w:hAnsi="Arial"/>
        </w:rPr>
        <w:t xml:space="preserve">, </w:t>
      </w:r>
      <w:r w:rsidRPr="004D704F">
        <w:rPr>
          <w:rFonts w:ascii="Arial" w:hAnsi="Arial"/>
          <w:u w:val="single"/>
        </w:rPr>
        <w:t>and nitrogen oxides have historically threatened</w:t>
      </w:r>
      <w:r w:rsidRPr="004D704F">
        <w:rPr>
          <w:rFonts w:ascii="Arial" w:hAnsi="Arial"/>
        </w:rPr>
        <w:t xml:space="preserve"> urban </w:t>
      </w:r>
      <w:r w:rsidRPr="004D704F">
        <w:rPr>
          <w:rFonts w:ascii="Arial" w:hAnsi="Arial"/>
          <w:u w:val="single"/>
        </w:rPr>
        <w:t>air quality</w:t>
      </w:r>
      <w:r w:rsidRPr="004D704F">
        <w:rPr>
          <w:rFonts w:ascii="Arial" w:hAnsi="Arial"/>
        </w:rPr>
        <w:t xml:space="preserve"> in the United States. This review will focus upon tropospheric ozone, particulate, and carbon monoxide, because these pollutants present the most widespread of the remaining urban </w:t>
      </w:r>
      <w:proofErr w:type="gramStart"/>
      <w:r w:rsidRPr="004D704F">
        <w:rPr>
          <w:rFonts w:ascii="Arial" w:hAnsi="Arial"/>
        </w:rPr>
        <w:t>air  problems</w:t>
      </w:r>
      <w:proofErr w:type="gramEnd"/>
      <w:r w:rsidRPr="004D704F">
        <w:rPr>
          <w:rFonts w:ascii="Arial" w:hAnsi="Arial"/>
        </w:rPr>
        <w:t xml:space="preserve">, and did so at the time of the earth summit. </w:t>
      </w:r>
      <w:proofErr w:type="gramStart"/>
      <w:r w:rsidRPr="004D704F">
        <w:rPr>
          <w:rFonts w:ascii="Arial" w:hAnsi="Arial"/>
        </w:rPr>
        <w:t>6 Tropospheric ozone</w:t>
      </w:r>
      <w:proofErr w:type="gramEnd"/>
      <w:r w:rsidRPr="004D704F">
        <w:rPr>
          <w:rFonts w:ascii="Arial" w:hAnsi="Arial"/>
        </w:rPr>
        <w:t xml:space="preserve"> refers to ozone fairly near to the ground, as opposed to stratospheric ozone high in the atmosphere. The stratospheric ozone layer protects human health and the environment from ultraviolet radiation, and its depletion causes problems. By contrast, tropospheric ozone damages human health and the environment. 8 In the United States, the pollutants causing "urban" air quality problems also affect human health and the environment well beyond urban boundaries. Yet, the health problems these pollutants present remain most acute in urban and suburban areas.</w:t>
      </w:r>
    </w:p>
    <w:p w:rsidR="001C7A8D" w:rsidRPr="004D704F" w:rsidRDefault="001C7A8D" w:rsidP="001C7A8D">
      <w:pPr>
        <w:rPr>
          <w:rFonts w:ascii="Arial" w:hAnsi="Arial"/>
        </w:rPr>
      </w:pPr>
      <w:r w:rsidRPr="004D704F">
        <w:rPr>
          <w:rFonts w:ascii="Arial" w:hAnsi="Arial"/>
        </w:rPr>
        <w:t>Ozone, carbon monoxide, and particulate cause very serious public health problems</w:t>
      </w:r>
    </w:p>
    <w:p w:rsidR="001C7A8D" w:rsidRPr="004D704F" w:rsidRDefault="001C7A8D" w:rsidP="001C7A8D">
      <w:pPr>
        <w:rPr>
          <w:rFonts w:ascii="Arial" w:hAnsi="Arial"/>
        </w:rPr>
      </w:pPr>
      <w:proofErr w:type="gramStart"/>
      <w:r w:rsidRPr="004D704F">
        <w:rPr>
          <w:rFonts w:ascii="Arial" w:hAnsi="Arial"/>
        </w:rPr>
        <w:t>that</w:t>
      </w:r>
      <w:proofErr w:type="gramEnd"/>
      <w:r w:rsidRPr="004D704F">
        <w:rPr>
          <w:rFonts w:ascii="Arial" w:hAnsi="Arial"/>
        </w:rPr>
        <w:t xml:space="preserve"> have been well recognized for a long time. Ozone forms in the atmosphere from a reaction between volatile organic compounds, nitrogen oxides, and sunlight. </w:t>
      </w:r>
      <w:r w:rsidRPr="004D704F">
        <w:rPr>
          <w:rFonts w:ascii="Arial" w:hAnsi="Arial"/>
          <w:u w:val="single"/>
        </w:rPr>
        <w:t xml:space="preserve">Volatile organic </w:t>
      </w:r>
      <w:r w:rsidRPr="0017144B">
        <w:rPr>
          <w:rFonts w:ascii="Arial" w:hAnsi="Arial"/>
          <w:highlight w:val="yellow"/>
          <w:u w:val="single"/>
        </w:rPr>
        <w:t>compounds</w:t>
      </w:r>
      <w:r w:rsidRPr="004D704F">
        <w:rPr>
          <w:rFonts w:ascii="Arial" w:hAnsi="Arial"/>
        </w:rPr>
        <w:t xml:space="preserve"> include a large number of hazardous </w:t>
      </w:r>
      <w:proofErr w:type="gramStart"/>
      <w:r w:rsidRPr="004D704F">
        <w:rPr>
          <w:rFonts w:ascii="Arial" w:hAnsi="Arial"/>
        </w:rPr>
        <w:t>air  pollutants</w:t>
      </w:r>
      <w:proofErr w:type="gramEnd"/>
      <w:r w:rsidRPr="004D704F">
        <w:rPr>
          <w:rFonts w:ascii="Arial" w:hAnsi="Arial"/>
        </w:rPr>
        <w:t xml:space="preserve">. Nitrogen oxides, as discussed below, also </w:t>
      </w:r>
      <w:r w:rsidRPr="0017144B">
        <w:rPr>
          <w:rFonts w:ascii="Arial" w:hAnsi="Arial"/>
          <w:highlight w:val="yellow"/>
          <w:u w:val="single"/>
        </w:rPr>
        <w:t>play a role in acidifying ecosystems</w:t>
      </w:r>
      <w:r w:rsidRPr="004D704F">
        <w:rPr>
          <w:rFonts w:ascii="Arial" w:hAnsi="Arial"/>
        </w:rPr>
        <w:t xml:space="preserve">. Ozone damages lung tissue. It plays a role in triggering asthma attacks, sending thousands to the hospital every summer. It </w:t>
      </w:r>
      <w:proofErr w:type="gramStart"/>
      <w:r w:rsidRPr="004D704F">
        <w:rPr>
          <w:rFonts w:ascii="Arial" w:hAnsi="Arial"/>
        </w:rPr>
        <w:t>effects</w:t>
      </w:r>
      <w:proofErr w:type="gramEnd"/>
      <w:r w:rsidRPr="004D704F">
        <w:rPr>
          <w:rFonts w:ascii="Arial" w:hAnsi="Arial"/>
        </w:rPr>
        <w:t xml:space="preserve"> young children and people engaged in heavy exercise especially severely. Particulate pollution, or soot, consists of combinations of a wide variety of pollutants. Nitrogen oxide and sulfur dioxide contribute to formation of fine particulate, which is associated with the most serious health problems. 13 Studies link particulate to tens of thousands of annual premature deaths in the United States. Like ozone it contributes to respiratory illness, but it also seems to play a [*29] role in triggering heart attacks among the elderly. The data suggest that fine particulate, which EPA did not regulate explicitly until recently, plays a major role in these problems. 16 Health researchers have associated carbon monoxide with various types of neurological symptoms, such as visual impairment, reduced work capacity, </w:t>
      </w:r>
      <w:proofErr w:type="gramStart"/>
      <w:r w:rsidRPr="004D704F">
        <w:rPr>
          <w:rFonts w:ascii="Arial" w:hAnsi="Arial"/>
        </w:rPr>
        <w:t>reduced</w:t>
      </w:r>
      <w:proofErr w:type="gramEnd"/>
      <w:r w:rsidRPr="004D704F">
        <w:rPr>
          <w:rFonts w:ascii="Arial" w:hAnsi="Arial"/>
        </w:rPr>
        <w:t xml:space="preserve"> manual dexterity, poor learning ability, and difficulty in performing complex tasks. The same </w:t>
      </w:r>
      <w:r w:rsidRPr="0017144B">
        <w:rPr>
          <w:rFonts w:ascii="Arial" w:hAnsi="Arial"/>
          <w:highlight w:val="yellow"/>
          <w:u w:val="single"/>
        </w:rPr>
        <w:t>pollution problems</w:t>
      </w:r>
      <w:r w:rsidRPr="004D704F">
        <w:rPr>
          <w:rFonts w:ascii="Arial" w:hAnsi="Arial"/>
          <w:u w:val="single"/>
        </w:rPr>
        <w:t xml:space="preserve"> causing</w:t>
      </w:r>
      <w:r w:rsidRPr="004D704F">
        <w:rPr>
          <w:rFonts w:ascii="Arial" w:hAnsi="Arial"/>
        </w:rPr>
        <w:t xml:space="preserve"> current urban </w:t>
      </w:r>
      <w:r w:rsidRPr="004D704F">
        <w:rPr>
          <w:rFonts w:ascii="Arial" w:hAnsi="Arial"/>
          <w:u w:val="single"/>
        </w:rPr>
        <w:t>health problems also contribute to long lasting ecological problems</w:t>
      </w:r>
      <w:r w:rsidRPr="004D704F">
        <w:rPr>
          <w:rFonts w:ascii="Arial" w:hAnsi="Arial"/>
        </w:rPr>
        <w:t xml:space="preserve">. </w:t>
      </w:r>
      <w:r w:rsidRPr="004D704F">
        <w:rPr>
          <w:rFonts w:ascii="Arial" w:hAnsi="Arial"/>
          <w:u w:val="single"/>
        </w:rPr>
        <w:t xml:space="preserve">Ozone </w:t>
      </w:r>
      <w:r w:rsidRPr="0017144B">
        <w:rPr>
          <w:rFonts w:ascii="Arial" w:hAnsi="Arial"/>
          <w:highlight w:val="yellow"/>
          <w:u w:val="single"/>
        </w:rPr>
        <w:t>harm</w:t>
      </w:r>
      <w:r w:rsidRPr="004D704F">
        <w:rPr>
          <w:rFonts w:ascii="Arial" w:hAnsi="Arial"/>
          <w:u w:val="single"/>
        </w:rPr>
        <w:t xml:space="preserve">s </w:t>
      </w:r>
      <w:r w:rsidRPr="0017144B">
        <w:rPr>
          <w:rFonts w:ascii="Arial" w:hAnsi="Arial"/>
          <w:highlight w:val="yellow"/>
          <w:u w:val="single"/>
        </w:rPr>
        <w:t>crops and trees</w:t>
      </w:r>
      <w:r w:rsidRPr="004D704F">
        <w:rPr>
          <w:rFonts w:ascii="Arial" w:hAnsi="Arial"/>
        </w:rPr>
        <w:t xml:space="preserve">. These harms affect ecosystems and future generations. Similarly, particulate precursors, including </w:t>
      </w:r>
      <w:r w:rsidRPr="004D704F">
        <w:rPr>
          <w:rFonts w:ascii="Arial" w:hAnsi="Arial"/>
          <w:u w:val="single"/>
        </w:rPr>
        <w:t>nitrogen oxide and sulfur dioxide</w:t>
      </w:r>
      <w:r w:rsidRPr="004D704F">
        <w:rPr>
          <w:rFonts w:ascii="Arial" w:hAnsi="Arial"/>
        </w:rPr>
        <w:t xml:space="preserve">, </w:t>
      </w:r>
      <w:r w:rsidRPr="0017144B">
        <w:rPr>
          <w:rFonts w:ascii="Arial" w:hAnsi="Arial"/>
          <w:highlight w:val="yellow"/>
          <w:u w:val="single"/>
        </w:rPr>
        <w:t>contribute to acid rain</w:t>
      </w:r>
      <w:r w:rsidRPr="004D704F">
        <w:rPr>
          <w:rFonts w:ascii="Arial" w:hAnsi="Arial"/>
        </w:rPr>
        <w:t xml:space="preserve">, </w:t>
      </w:r>
      <w:r w:rsidRPr="0017144B">
        <w:rPr>
          <w:rFonts w:ascii="Arial" w:hAnsi="Arial"/>
          <w:highlight w:val="yellow"/>
          <w:u w:val="single"/>
        </w:rPr>
        <w:t>which is not</w:t>
      </w:r>
      <w:r w:rsidRPr="004D704F">
        <w:rPr>
          <w:rFonts w:ascii="Arial" w:hAnsi="Arial"/>
          <w:u w:val="single"/>
        </w:rPr>
        <w:t xml:space="preserve"> easily </w:t>
      </w:r>
      <w:r w:rsidRPr="0017144B">
        <w:rPr>
          <w:rFonts w:ascii="Arial" w:hAnsi="Arial"/>
          <w:highlight w:val="yellow"/>
          <w:u w:val="single"/>
        </w:rPr>
        <w:t>reversible</w:t>
      </w:r>
      <w:r w:rsidRPr="004D704F">
        <w:rPr>
          <w:rFonts w:ascii="Arial" w:hAnsi="Arial"/>
        </w:rPr>
        <w:t>. To address these problems, Agenda 21 recommends the adoption of national programs to reduce health risks from air pollution, including urban air pollution. These programs are to include development of "appropriate pollution control technology . . . for the introduction of environmentally sound production processes." It calls for this development "on the basis of risk assessment and epidemiological research." It also recommends development of "air pollution control capacities in large cities emphasizing enforcement programs using monitoring networks as appropriate." A second principle, the precautionary principle, provides support for the first. As stated in the Rio Declaration, the precautionary principle means that "lack of full scientific certainty shall not be used as a reason for postponing cost-effective measures to prevent environmental degradation" when "</w:t>
      </w:r>
      <w:r w:rsidRPr="0017144B">
        <w:rPr>
          <w:rFonts w:ascii="Arial" w:hAnsi="Arial"/>
          <w:highlight w:val="yellow"/>
          <w:u w:val="single"/>
        </w:rPr>
        <w:t>there are threats of</w:t>
      </w:r>
      <w:r w:rsidRPr="004D704F">
        <w:rPr>
          <w:rFonts w:ascii="Arial" w:hAnsi="Arial"/>
          <w:u w:val="single"/>
        </w:rPr>
        <w:t xml:space="preserve"> serious or </w:t>
      </w:r>
      <w:r w:rsidRPr="0017144B">
        <w:rPr>
          <w:rFonts w:ascii="Arial" w:hAnsi="Arial"/>
          <w:b/>
          <w:sz w:val="26"/>
          <w:highlight w:val="yellow"/>
          <w:u w:val="single"/>
          <w:bdr w:val="single" w:sz="4" w:space="0" w:color="auto"/>
        </w:rPr>
        <w:t>irreversible damage</w:t>
      </w:r>
      <w:r w:rsidRPr="004D704F">
        <w:rPr>
          <w:rFonts w:ascii="Arial" w:hAnsi="Arial"/>
        </w:rPr>
        <w:t xml:space="preserve">." Thus, </w:t>
      </w:r>
      <w:r w:rsidRPr="0017144B">
        <w:rPr>
          <w:rFonts w:ascii="Arial" w:hAnsi="Arial"/>
          <w:highlight w:val="yellow"/>
          <w:u w:val="single"/>
        </w:rPr>
        <w:t xml:space="preserve">lack of </w:t>
      </w:r>
      <w:r w:rsidRPr="0017144B">
        <w:rPr>
          <w:rFonts w:ascii="Arial" w:hAnsi="Arial"/>
          <w:b/>
          <w:sz w:val="26"/>
          <w:highlight w:val="yellow"/>
          <w:u w:val="single"/>
          <w:bdr w:val="single" w:sz="4" w:space="0" w:color="auto"/>
        </w:rPr>
        <w:t>complete certainty</w:t>
      </w:r>
      <w:r w:rsidRPr="004D704F">
        <w:rPr>
          <w:rFonts w:ascii="Arial" w:hAnsi="Arial"/>
          <w:u w:val="single"/>
        </w:rPr>
        <w:t xml:space="preserve"> about the adverse environmental and human health effects of air pollutants </w:t>
      </w:r>
      <w:r w:rsidRPr="0017144B">
        <w:rPr>
          <w:rFonts w:ascii="Arial" w:hAnsi="Arial"/>
          <w:highlight w:val="yellow"/>
          <w:u w:val="single"/>
        </w:rPr>
        <w:t>does not</w:t>
      </w:r>
      <w:r w:rsidRPr="004D704F">
        <w:rPr>
          <w:rFonts w:ascii="Arial" w:hAnsi="Arial"/>
        </w:rPr>
        <w:t xml:space="preserve">, by itself, </w:t>
      </w:r>
      <w:r w:rsidRPr="0017144B">
        <w:rPr>
          <w:rFonts w:ascii="Arial" w:hAnsi="Arial"/>
          <w:highlight w:val="yellow"/>
          <w:u w:val="single"/>
        </w:rPr>
        <w:t>provide a reason for tolerating them</w:t>
      </w:r>
      <w:r w:rsidRPr="004D704F">
        <w:rPr>
          <w:rFonts w:ascii="Arial" w:hAnsi="Arial"/>
        </w:rPr>
        <w:t xml:space="preserve">. Put differently, governments need to address air pollution on a precautionary basis to ensure that </w:t>
      </w:r>
      <w:proofErr w:type="spellStart"/>
      <w:r w:rsidRPr="004D704F">
        <w:rPr>
          <w:rFonts w:ascii="Arial" w:hAnsi="Arial"/>
        </w:rPr>
        <w:t>human’s</w:t>
      </w:r>
      <w:proofErr w:type="spellEnd"/>
      <w:r w:rsidRPr="004D704F">
        <w:rPr>
          <w:rFonts w:ascii="Arial" w:hAnsi="Arial"/>
        </w:rPr>
        <w:t xml:space="preserve"> can life a healthy and productive life. 8</w:t>
      </w:r>
    </w:p>
    <w:p w:rsidR="001C7A8D" w:rsidRPr="004D704F" w:rsidRDefault="001C7A8D" w:rsidP="001C7A8D">
      <w:pPr>
        <w:rPr>
          <w:rFonts w:ascii="Arial" w:hAnsi="Arial"/>
          <w:b/>
        </w:rPr>
      </w:pPr>
    </w:p>
    <w:p w:rsidR="001C7A8D" w:rsidRPr="004D704F" w:rsidRDefault="001C7A8D" w:rsidP="001C7A8D">
      <w:pPr>
        <w:rPr>
          <w:rFonts w:ascii="Arial" w:hAnsi="Arial"/>
        </w:rPr>
      </w:pPr>
      <w:r w:rsidRPr="004D704F">
        <w:rPr>
          <w:rFonts w:ascii="Arial" w:hAnsi="Arial"/>
          <w:b/>
        </w:rPr>
        <w:t>Evaluate these impacts through the lens of precaution</w:t>
      </w:r>
      <w:r w:rsidRPr="004D704F">
        <w:rPr>
          <w:rFonts w:ascii="Arial" w:hAnsi="Arial"/>
        </w:rPr>
        <w:t>.</w:t>
      </w:r>
    </w:p>
    <w:p w:rsidR="001C7A8D" w:rsidRPr="004D704F" w:rsidRDefault="001C7A8D" w:rsidP="001C7A8D">
      <w:pPr>
        <w:rPr>
          <w:rFonts w:ascii="Arial" w:hAnsi="Arial"/>
        </w:rPr>
      </w:pPr>
      <w:proofErr w:type="spellStart"/>
      <w:r w:rsidRPr="004D704F">
        <w:rPr>
          <w:rFonts w:ascii="Arial" w:hAnsi="Arial"/>
          <w:b/>
        </w:rPr>
        <w:t>Pittock</w:t>
      </w:r>
      <w:proofErr w:type="spellEnd"/>
      <w:r w:rsidRPr="004D704F">
        <w:rPr>
          <w:rFonts w:ascii="Arial" w:hAnsi="Arial"/>
          <w:b/>
        </w:rPr>
        <w:t xml:space="preserve"> 10</w:t>
      </w:r>
      <w:r w:rsidRPr="004D704F">
        <w:rPr>
          <w:rFonts w:ascii="Arial" w:hAnsi="Arial"/>
        </w:rPr>
        <w:t xml:space="preserve"> </w:t>
      </w:r>
      <w:r w:rsidRPr="004D704F">
        <w:rPr>
          <w:rFonts w:ascii="Arial" w:hAnsi="Arial"/>
          <w:sz w:val="20"/>
        </w:rPr>
        <w:t>(Barrie, Led the Climate Impact Group in CSIRO until his retirement in 1999. He contributed to or was the lead author of all four major reports of the Intergovernmental Panel on Climate Change. He was awarded a Public Service Medal in 1999 and is CSIRO Honorary Fellow, Climate Change: The Science, Impacts, and Solutions, 2010, pg. 326)</w:t>
      </w:r>
    </w:p>
    <w:p w:rsidR="001C7A8D" w:rsidRPr="004D704F" w:rsidRDefault="001C7A8D" w:rsidP="001C7A8D">
      <w:pPr>
        <w:rPr>
          <w:rFonts w:ascii="Arial" w:eastAsia="Calibri" w:hAnsi="Arial"/>
          <w:sz w:val="22"/>
          <w:szCs w:val="22"/>
        </w:rPr>
      </w:pPr>
    </w:p>
    <w:p w:rsidR="001C7A8D" w:rsidRPr="004D704F" w:rsidRDefault="001C7A8D" w:rsidP="001C7A8D">
      <w:pPr>
        <w:rPr>
          <w:rFonts w:ascii="Arial" w:eastAsia="Calibri" w:hAnsi="Arial"/>
          <w:szCs w:val="22"/>
        </w:rPr>
      </w:pPr>
      <w:r w:rsidRPr="0017144B">
        <w:rPr>
          <w:rFonts w:ascii="Arial" w:eastAsia="Calibri" w:hAnsi="Arial"/>
          <w:bCs/>
          <w:szCs w:val="22"/>
          <w:highlight w:val="yellow"/>
          <w:u w:val="single"/>
        </w:rPr>
        <w:t>It is</w:t>
      </w:r>
      <w:r w:rsidRPr="004D704F">
        <w:rPr>
          <w:rFonts w:ascii="Arial" w:eastAsia="Calibri" w:hAnsi="Arial"/>
          <w:szCs w:val="22"/>
        </w:rPr>
        <w:t xml:space="preserve"> absolutely </w:t>
      </w:r>
      <w:r w:rsidRPr="0017144B">
        <w:rPr>
          <w:rFonts w:ascii="Arial" w:eastAsia="Calibri" w:hAnsi="Arial"/>
          <w:bCs/>
          <w:szCs w:val="22"/>
          <w:highlight w:val="yellow"/>
          <w:u w:val="single"/>
        </w:rPr>
        <w:t>crucial</w:t>
      </w:r>
      <w:r w:rsidRPr="004D704F">
        <w:rPr>
          <w:rFonts w:ascii="Arial" w:eastAsia="Calibri" w:hAnsi="Arial"/>
          <w:bCs/>
          <w:szCs w:val="22"/>
          <w:u w:val="single"/>
        </w:rPr>
        <w:t xml:space="preserve"> that </w:t>
      </w:r>
      <w:r w:rsidRPr="0017144B">
        <w:rPr>
          <w:rFonts w:ascii="Arial" w:eastAsia="Calibri" w:hAnsi="Arial"/>
          <w:bCs/>
          <w:szCs w:val="22"/>
          <w:highlight w:val="yellow"/>
          <w:u w:val="single"/>
        </w:rPr>
        <w:t xml:space="preserve">options for reducing greenhouse gas emissions be pursued with </w:t>
      </w:r>
      <w:r w:rsidRPr="004D704F">
        <w:rPr>
          <w:rFonts w:ascii="Arial" w:eastAsia="Calibri" w:hAnsi="Arial"/>
          <w:bCs/>
          <w:szCs w:val="22"/>
          <w:u w:val="single"/>
        </w:rPr>
        <w:t xml:space="preserve">a real sense of </w:t>
      </w:r>
      <w:r w:rsidRPr="0017144B">
        <w:rPr>
          <w:rFonts w:ascii="Arial" w:eastAsia="Calibri" w:hAnsi="Arial"/>
          <w:bCs/>
          <w:szCs w:val="22"/>
          <w:highlight w:val="yellow"/>
          <w:u w:val="single"/>
        </w:rPr>
        <w:t>urgency</w:t>
      </w:r>
      <w:r w:rsidRPr="004D704F">
        <w:rPr>
          <w:rFonts w:ascii="Arial" w:eastAsia="Calibri" w:hAnsi="Arial"/>
          <w:bCs/>
          <w:szCs w:val="22"/>
          <w:u w:val="single"/>
        </w:rPr>
        <w:t>.</w:t>
      </w:r>
      <w:r w:rsidRPr="004D704F">
        <w:rPr>
          <w:rFonts w:ascii="Arial" w:eastAsia="Calibri" w:hAnsi="Arial"/>
          <w:szCs w:val="22"/>
        </w:rPr>
        <w:t xml:space="preserve"> </w:t>
      </w:r>
      <w:r w:rsidRPr="0017144B">
        <w:rPr>
          <w:rFonts w:ascii="Arial" w:eastAsia="Calibri" w:hAnsi="Arial"/>
          <w:b/>
          <w:iCs/>
          <w:sz w:val="26"/>
          <w:szCs w:val="22"/>
          <w:highlight w:val="yellow"/>
          <w:u w:val="single"/>
          <w:bdr w:val="single" w:sz="6" w:space="0" w:color="auto"/>
        </w:rPr>
        <w:t xml:space="preserve">Every extra </w:t>
      </w:r>
      <w:proofErr w:type="spellStart"/>
      <w:r w:rsidRPr="0017144B">
        <w:rPr>
          <w:rFonts w:ascii="Arial" w:eastAsia="Calibri" w:hAnsi="Arial"/>
          <w:b/>
          <w:iCs/>
          <w:sz w:val="26"/>
          <w:szCs w:val="22"/>
          <w:highlight w:val="yellow"/>
          <w:u w:val="single"/>
          <w:bdr w:val="single" w:sz="6" w:space="0" w:color="auto"/>
        </w:rPr>
        <w:t>tonne</w:t>
      </w:r>
      <w:proofErr w:type="spellEnd"/>
      <w:r w:rsidRPr="004D704F">
        <w:rPr>
          <w:rFonts w:ascii="Arial" w:eastAsia="Calibri" w:hAnsi="Arial"/>
          <w:bCs/>
          <w:szCs w:val="22"/>
          <w:u w:val="single"/>
        </w:rPr>
        <w:t xml:space="preserve"> of carbon dioxide placed into the atmosphere </w:t>
      </w:r>
      <w:r w:rsidRPr="0017144B">
        <w:rPr>
          <w:rFonts w:ascii="Arial" w:eastAsia="Calibri" w:hAnsi="Arial"/>
          <w:bCs/>
          <w:szCs w:val="22"/>
          <w:highlight w:val="yellow"/>
          <w:u w:val="single"/>
        </w:rPr>
        <w:t>increases the</w:t>
      </w:r>
      <w:r w:rsidRPr="004D704F">
        <w:rPr>
          <w:rFonts w:ascii="Arial" w:eastAsia="Calibri" w:hAnsi="Arial"/>
          <w:bCs/>
          <w:szCs w:val="22"/>
          <w:u w:val="single"/>
        </w:rPr>
        <w:t xml:space="preserve"> very real </w:t>
      </w:r>
      <w:r w:rsidRPr="000541F4">
        <w:rPr>
          <w:rFonts w:ascii="Arial" w:eastAsia="Calibri" w:hAnsi="Arial"/>
          <w:bCs/>
          <w:szCs w:val="22"/>
          <w:highlight w:val="yellow"/>
          <w:u w:val="single"/>
        </w:rPr>
        <w:t xml:space="preserve">risk of dangerous </w:t>
      </w:r>
      <w:r w:rsidRPr="0017144B">
        <w:rPr>
          <w:rFonts w:ascii="Arial" w:eastAsia="Calibri" w:hAnsi="Arial"/>
          <w:bCs/>
          <w:szCs w:val="22"/>
          <w:highlight w:val="yellow"/>
          <w:u w:val="single"/>
        </w:rPr>
        <w:t>climate change</w:t>
      </w:r>
      <w:r w:rsidRPr="004D704F">
        <w:rPr>
          <w:rFonts w:ascii="Arial" w:eastAsia="Calibri" w:hAnsi="Arial"/>
          <w:szCs w:val="22"/>
        </w:rPr>
        <w:t xml:space="preserve">, </w:t>
      </w:r>
      <w:r w:rsidRPr="004D704F">
        <w:rPr>
          <w:rFonts w:ascii="Arial" w:eastAsia="Calibri" w:hAnsi="Arial"/>
          <w:bCs/>
          <w:szCs w:val="22"/>
          <w:u w:val="single"/>
        </w:rPr>
        <w:t xml:space="preserve">and </w:t>
      </w:r>
      <w:r w:rsidRPr="0017144B">
        <w:rPr>
          <w:rFonts w:ascii="Arial" w:eastAsia="Calibri" w:hAnsi="Arial"/>
          <w:iCs/>
          <w:szCs w:val="22"/>
          <w:highlight w:val="yellow"/>
          <w:u w:val="single"/>
        </w:rPr>
        <w:t>nobody</w:t>
      </w:r>
      <w:r w:rsidRPr="0017144B">
        <w:rPr>
          <w:rFonts w:ascii="Arial" w:eastAsia="Calibri" w:hAnsi="Arial"/>
          <w:bCs/>
          <w:szCs w:val="22"/>
          <w:highlight w:val="yellow"/>
          <w:u w:val="single"/>
        </w:rPr>
        <w:t xml:space="preserve"> will escape</w:t>
      </w:r>
      <w:r w:rsidRPr="004D704F">
        <w:rPr>
          <w:rFonts w:ascii="Arial" w:eastAsia="Calibri" w:hAnsi="Arial"/>
          <w:bCs/>
          <w:szCs w:val="22"/>
          <w:u w:val="single"/>
        </w:rPr>
        <w:t xml:space="preserve"> the direct or indirect consequences.</w:t>
      </w:r>
      <w:r w:rsidRPr="004D704F">
        <w:rPr>
          <w:rFonts w:ascii="Arial" w:eastAsia="Calibri" w:hAnsi="Arial"/>
          <w:szCs w:val="22"/>
        </w:rPr>
        <w:t xml:space="preserve"> </w:t>
      </w:r>
      <w:r w:rsidRPr="0017144B">
        <w:rPr>
          <w:rFonts w:ascii="Arial" w:eastAsia="Calibri" w:hAnsi="Arial"/>
          <w:bCs/>
          <w:szCs w:val="22"/>
          <w:highlight w:val="yellow"/>
          <w:u w:val="single"/>
        </w:rPr>
        <w:t xml:space="preserve">We are in danger of inadvertently </w:t>
      </w:r>
      <w:r w:rsidRPr="0017144B">
        <w:rPr>
          <w:rFonts w:ascii="Arial" w:eastAsia="Calibri" w:hAnsi="Arial"/>
          <w:b/>
          <w:iCs/>
          <w:sz w:val="26"/>
          <w:szCs w:val="22"/>
          <w:highlight w:val="yellow"/>
          <w:u w:val="single"/>
          <w:bdr w:val="single" w:sz="6" w:space="0" w:color="auto"/>
        </w:rPr>
        <w:t>tripping the 'on' switch</w:t>
      </w:r>
      <w:r w:rsidRPr="0017144B">
        <w:rPr>
          <w:rFonts w:ascii="Arial" w:eastAsia="Calibri" w:hAnsi="Arial"/>
          <w:iCs/>
          <w:szCs w:val="22"/>
          <w:highlight w:val="yellow"/>
          <w:u w:val="single"/>
        </w:rPr>
        <w:t xml:space="preserve"> to disaster</w:t>
      </w:r>
      <w:r w:rsidRPr="004D704F">
        <w:rPr>
          <w:rFonts w:ascii="Arial" w:eastAsia="Calibri" w:hAnsi="Arial"/>
          <w:szCs w:val="22"/>
        </w:rPr>
        <w:t xml:space="preserve">, with an inevitably long delay before it can be turned off again. What is done now that enhances </w:t>
      </w:r>
      <w:r w:rsidRPr="004D704F">
        <w:rPr>
          <w:rFonts w:ascii="Arial" w:eastAsia="Calibri" w:hAnsi="Arial"/>
          <w:bCs/>
          <w:szCs w:val="22"/>
          <w:u w:val="single"/>
        </w:rPr>
        <w:t>climate change cannot be easily undone</w:t>
      </w:r>
      <w:r w:rsidRPr="004D704F">
        <w:rPr>
          <w:rFonts w:ascii="Arial" w:eastAsia="Calibri" w:hAnsi="Arial"/>
          <w:szCs w:val="22"/>
        </w:rPr>
        <w:t xml:space="preserve">, </w:t>
      </w:r>
      <w:r w:rsidRPr="004D704F">
        <w:rPr>
          <w:rFonts w:ascii="Arial" w:eastAsia="Calibri" w:hAnsi="Arial"/>
          <w:iCs/>
          <w:szCs w:val="22"/>
          <w:u w:val="single"/>
        </w:rPr>
        <w:t xml:space="preserve">so </w:t>
      </w:r>
      <w:r w:rsidRPr="0017144B">
        <w:rPr>
          <w:rFonts w:ascii="Arial" w:eastAsia="Calibri" w:hAnsi="Arial"/>
          <w:iCs/>
          <w:szCs w:val="22"/>
          <w:highlight w:val="yellow"/>
          <w:u w:val="single"/>
        </w:rPr>
        <w:t>we should err on the side of caution.</w:t>
      </w:r>
      <w:r w:rsidRPr="004D704F">
        <w:rPr>
          <w:rFonts w:ascii="Arial" w:eastAsia="Calibri" w:hAnsi="Arial"/>
          <w:szCs w:val="22"/>
        </w:rPr>
        <w:t xml:space="preserve"> But </w:t>
      </w:r>
      <w:r w:rsidRPr="004D704F">
        <w:rPr>
          <w:rFonts w:ascii="Arial" w:eastAsia="Calibri" w:hAnsi="Arial"/>
          <w:bCs/>
          <w:szCs w:val="22"/>
          <w:u w:val="single"/>
        </w:rPr>
        <w:t>it is not all doom and gloom:</w:t>
      </w:r>
      <w:r w:rsidRPr="004D704F">
        <w:rPr>
          <w:rFonts w:ascii="Arial" w:eastAsia="Calibri" w:hAnsi="Arial"/>
          <w:szCs w:val="22"/>
        </w:rPr>
        <w:t xml:space="preserve"> </w:t>
      </w:r>
      <w:r w:rsidRPr="004D704F">
        <w:rPr>
          <w:rFonts w:ascii="Arial" w:eastAsia="Calibri" w:hAnsi="Arial"/>
          <w:iCs/>
          <w:szCs w:val="22"/>
          <w:u w:val="single"/>
        </w:rPr>
        <w:t>we can save the day</w:t>
      </w:r>
      <w:r w:rsidRPr="004D704F">
        <w:rPr>
          <w:rFonts w:ascii="Arial" w:eastAsia="Calibri" w:hAnsi="Arial"/>
          <w:szCs w:val="22"/>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minimized and then brought down. </w:t>
      </w:r>
      <w:r w:rsidRPr="0017144B">
        <w:rPr>
          <w:rFonts w:ascii="Arial" w:eastAsia="Calibri" w:hAnsi="Arial"/>
          <w:bCs/>
          <w:szCs w:val="22"/>
          <w:highlight w:val="yellow"/>
          <w:u w:val="single"/>
        </w:rPr>
        <w:t>We need to reduce carbon emissions</w:t>
      </w:r>
      <w:r w:rsidRPr="004D704F">
        <w:rPr>
          <w:rFonts w:ascii="Arial" w:eastAsia="Calibri" w:hAnsi="Arial"/>
          <w:szCs w:val="22"/>
        </w:rPr>
        <w:t xml:space="preserve">, </w:t>
      </w:r>
      <w:r w:rsidRPr="0017144B">
        <w:rPr>
          <w:rFonts w:ascii="Arial" w:eastAsia="Calibri" w:hAnsi="Arial"/>
          <w:iCs/>
          <w:szCs w:val="22"/>
          <w:highlight w:val="yellow"/>
          <w:u w:val="single"/>
        </w:rPr>
        <w:t xml:space="preserve">and </w:t>
      </w:r>
      <w:r w:rsidRPr="0017144B">
        <w:rPr>
          <w:rFonts w:ascii="Arial" w:eastAsia="Calibri" w:hAnsi="Arial"/>
          <w:b/>
          <w:iCs/>
          <w:sz w:val="26"/>
          <w:szCs w:val="22"/>
          <w:highlight w:val="yellow"/>
          <w:u w:val="single"/>
          <w:bdr w:val="single" w:sz="6" w:space="0" w:color="auto"/>
        </w:rPr>
        <w:t>we need to do it fast</w:t>
      </w:r>
      <w:r w:rsidRPr="004D704F">
        <w:rPr>
          <w:rFonts w:ascii="Arial" w:eastAsia="Calibri" w:hAnsi="Arial"/>
          <w:szCs w:val="22"/>
        </w:rPr>
        <w:t xml:space="preserve">. </w:t>
      </w:r>
      <w:r w:rsidRPr="004D704F">
        <w:rPr>
          <w:rFonts w:ascii="Arial" w:eastAsia="Calibri" w:hAnsi="Arial"/>
          <w:bCs/>
          <w:szCs w:val="22"/>
          <w:u w:val="single"/>
        </w:rPr>
        <w:t>Although we are facing an emergency</w:t>
      </w:r>
      <w:r w:rsidRPr="004D704F">
        <w:rPr>
          <w:rFonts w:ascii="Arial" w:eastAsia="Calibri" w:hAnsi="Arial"/>
          <w:szCs w:val="22"/>
        </w:rPr>
        <w:t xml:space="preserve">, </w:t>
      </w:r>
      <w:r w:rsidRPr="004D704F">
        <w:rPr>
          <w:rFonts w:ascii="Arial" w:eastAsia="Calibri" w:hAnsi="Arial"/>
          <w:bCs/>
          <w:szCs w:val="22"/>
          <w:u w:val="single"/>
        </w:rPr>
        <w:t>with an appropriate allocation of ingenuity and resources</w:t>
      </w:r>
      <w:r w:rsidRPr="004D704F">
        <w:rPr>
          <w:rFonts w:ascii="Arial" w:eastAsia="Calibri" w:hAnsi="Arial"/>
          <w:szCs w:val="22"/>
        </w:rPr>
        <w:t xml:space="preserve">, </w:t>
      </w:r>
      <w:r w:rsidRPr="004D704F">
        <w:rPr>
          <w:rFonts w:ascii="Arial" w:eastAsia="Calibri" w:hAnsi="Arial"/>
          <w:iCs/>
          <w:szCs w:val="22"/>
          <w:u w:val="single"/>
        </w:rPr>
        <w:t>together we can do it.</w:t>
      </w:r>
      <w:r w:rsidRPr="004D704F">
        <w:rPr>
          <w:rFonts w:ascii="Arial" w:eastAsia="Calibri" w:hAnsi="Arial"/>
          <w:szCs w:val="22"/>
        </w:rPr>
        <w:t xml:space="preserve"> </w:t>
      </w:r>
      <w:r w:rsidRPr="004D704F">
        <w:rPr>
          <w:rFonts w:ascii="Arial" w:eastAsia="Calibri" w:hAnsi="Arial"/>
          <w:bCs/>
          <w:szCs w:val="22"/>
          <w:u w:val="single"/>
        </w:rPr>
        <w:t>We owe that, at least, to our children</w:t>
      </w:r>
      <w:r w:rsidRPr="004D704F">
        <w:rPr>
          <w:rFonts w:ascii="Arial" w:eastAsia="Calibri" w:hAnsi="Arial"/>
          <w:szCs w:val="22"/>
        </w:rPr>
        <w:t>.</w:t>
      </w:r>
    </w:p>
    <w:p w:rsidR="001C7A8D" w:rsidRPr="004D704F" w:rsidRDefault="001C7A8D" w:rsidP="001C7A8D">
      <w:pPr>
        <w:rPr>
          <w:rFonts w:ascii="Arial" w:hAnsi="Arial"/>
          <w:b/>
        </w:rPr>
      </w:pPr>
    </w:p>
    <w:p w:rsidR="001C7A8D" w:rsidRPr="004D704F" w:rsidRDefault="001C7A8D" w:rsidP="001C7A8D">
      <w:pPr>
        <w:rPr>
          <w:rFonts w:ascii="Arial" w:hAnsi="Arial"/>
          <w:b/>
        </w:rPr>
      </w:pPr>
      <w:r w:rsidRPr="004D704F">
        <w:rPr>
          <w:rFonts w:ascii="Arial" w:hAnsi="Arial"/>
          <w:b/>
        </w:rPr>
        <w:t xml:space="preserve">Wind power trades off with dirty fuels --- it prevents climate change and particle pollution. </w:t>
      </w:r>
    </w:p>
    <w:p w:rsidR="001C7A8D" w:rsidRPr="004D704F" w:rsidRDefault="001C7A8D" w:rsidP="001C7A8D">
      <w:pPr>
        <w:rPr>
          <w:rFonts w:ascii="Arial" w:hAnsi="Arial"/>
          <w:sz w:val="20"/>
        </w:rPr>
      </w:pPr>
      <w:proofErr w:type="spellStart"/>
      <w:r w:rsidRPr="004D704F">
        <w:rPr>
          <w:rFonts w:ascii="Arial" w:hAnsi="Arial"/>
          <w:b/>
        </w:rPr>
        <w:t>Sovacool</w:t>
      </w:r>
      <w:proofErr w:type="spellEnd"/>
      <w:r w:rsidRPr="004D704F">
        <w:rPr>
          <w:rFonts w:ascii="Arial" w:hAnsi="Arial"/>
          <w:b/>
        </w:rPr>
        <w:t xml:space="preserve"> 11</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Hidden Factors That Make Wind Energy Cheaper than Natural Gas in the United States, The Electricity Journal, Volume 24, Issue 9, November 2011, Pages 84–95)</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I. Introduction</w:t>
      </w:r>
    </w:p>
    <w:p w:rsidR="001C7A8D" w:rsidRPr="004D704F" w:rsidRDefault="001C7A8D" w:rsidP="001C7A8D">
      <w:pPr>
        <w:rPr>
          <w:rFonts w:ascii="Arial" w:hAnsi="Arial"/>
        </w:rPr>
      </w:pPr>
      <w:r w:rsidRPr="0017144B">
        <w:rPr>
          <w:rFonts w:ascii="Arial" w:hAnsi="Arial"/>
          <w:highlight w:val="yellow"/>
          <w:u w:val="single"/>
        </w:rPr>
        <w:t>With</w:t>
      </w:r>
      <w:r w:rsidRPr="004D704F">
        <w:rPr>
          <w:rFonts w:ascii="Arial" w:hAnsi="Arial"/>
          <w:u w:val="single"/>
        </w:rPr>
        <w:t xml:space="preserve"> the </w:t>
      </w:r>
      <w:r w:rsidRPr="0017144B">
        <w:rPr>
          <w:rFonts w:ascii="Arial" w:hAnsi="Arial"/>
          <w:highlight w:val="yellow"/>
          <w:u w:val="single"/>
        </w:rPr>
        <w:t>Fukushima</w:t>
      </w:r>
      <w:r w:rsidRPr="004D704F">
        <w:rPr>
          <w:rFonts w:ascii="Arial" w:hAnsi="Arial"/>
          <w:u w:val="single"/>
        </w:rPr>
        <w:t xml:space="preserve"> nuclear accident</w:t>
      </w:r>
      <w:r w:rsidRPr="004D704F">
        <w:rPr>
          <w:rFonts w:ascii="Arial" w:hAnsi="Arial"/>
        </w:rPr>
        <w:t xml:space="preserve"> in Japan still </w:t>
      </w:r>
      <w:r w:rsidRPr="0017144B">
        <w:rPr>
          <w:rFonts w:ascii="Arial" w:hAnsi="Arial"/>
          <w:highlight w:val="yellow"/>
          <w:u w:val="single"/>
        </w:rPr>
        <w:t>lingering</w:t>
      </w:r>
      <w:r w:rsidRPr="004D704F">
        <w:rPr>
          <w:rFonts w:ascii="Arial" w:hAnsi="Arial"/>
        </w:rPr>
        <w:t xml:space="preserve"> in the public memory, </w:t>
      </w:r>
      <w:r w:rsidRPr="004D704F">
        <w:rPr>
          <w:rFonts w:ascii="Arial" w:hAnsi="Arial"/>
          <w:u w:val="single"/>
        </w:rPr>
        <w:t xml:space="preserve">the </w:t>
      </w:r>
      <w:r w:rsidRPr="0017144B">
        <w:rPr>
          <w:rFonts w:ascii="Arial" w:hAnsi="Arial"/>
          <w:highlight w:val="yellow"/>
          <w:u w:val="single"/>
        </w:rPr>
        <w:t>environmental costs of coal</w:t>
      </w:r>
      <w:r w:rsidRPr="004D704F">
        <w:rPr>
          <w:rFonts w:ascii="Arial" w:hAnsi="Arial"/>
        </w:rPr>
        <w:t xml:space="preserve">-fired power </w:t>
      </w:r>
      <w:r w:rsidRPr="0017144B">
        <w:rPr>
          <w:rFonts w:ascii="Arial" w:hAnsi="Arial"/>
          <w:highlight w:val="yellow"/>
          <w:u w:val="single"/>
        </w:rPr>
        <w:t>continuing to mount</w:t>
      </w:r>
      <w:r w:rsidRPr="004D704F">
        <w:rPr>
          <w:rFonts w:ascii="Arial" w:hAnsi="Arial"/>
        </w:rPr>
        <w:t xml:space="preserve">, </w:t>
      </w:r>
      <w:r w:rsidRPr="0017144B">
        <w:rPr>
          <w:rFonts w:ascii="Arial" w:hAnsi="Arial"/>
          <w:highlight w:val="yellow"/>
          <w:u w:val="single"/>
        </w:rPr>
        <w:t>and</w:t>
      </w:r>
      <w:r w:rsidRPr="004D704F">
        <w:rPr>
          <w:rFonts w:ascii="Arial" w:hAnsi="Arial"/>
        </w:rPr>
        <w:t xml:space="preserve"> the expense of </w:t>
      </w:r>
      <w:r w:rsidRPr="0017144B">
        <w:rPr>
          <w:rFonts w:ascii="Arial" w:hAnsi="Arial"/>
          <w:highlight w:val="yellow"/>
          <w:u w:val="single"/>
        </w:rPr>
        <w:t>oil</w:t>
      </w:r>
      <w:r w:rsidRPr="004D704F">
        <w:rPr>
          <w:rFonts w:ascii="Arial" w:hAnsi="Arial"/>
        </w:rPr>
        <w:t xml:space="preserve">-fired </w:t>
      </w:r>
      <w:r w:rsidRPr="0017144B">
        <w:rPr>
          <w:rFonts w:ascii="Arial" w:hAnsi="Arial"/>
          <w:highlight w:val="yellow"/>
          <w:u w:val="single"/>
        </w:rPr>
        <w:t>electricity generation maintaining cost-prohibitive levels</w:t>
      </w:r>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true </w:t>
      </w:r>
      <w:r w:rsidRPr="0017144B">
        <w:rPr>
          <w:rFonts w:ascii="Arial" w:hAnsi="Arial"/>
          <w:highlight w:val="yellow"/>
          <w:u w:val="single"/>
        </w:rPr>
        <w:t>contest for</w:t>
      </w:r>
      <w:r w:rsidRPr="004D704F">
        <w:rPr>
          <w:rFonts w:ascii="Arial" w:hAnsi="Arial"/>
        </w:rPr>
        <w:t xml:space="preserve"> new </w:t>
      </w:r>
      <w:r w:rsidRPr="004D704F">
        <w:rPr>
          <w:rFonts w:ascii="Arial" w:hAnsi="Arial"/>
          <w:u w:val="single"/>
        </w:rPr>
        <w:t xml:space="preserve">electricity </w:t>
      </w:r>
      <w:r w:rsidRPr="0017144B">
        <w:rPr>
          <w:rFonts w:ascii="Arial" w:hAnsi="Arial"/>
          <w:highlight w:val="yellow"/>
          <w:u w:val="single"/>
        </w:rPr>
        <w:t>facilities</w:t>
      </w:r>
      <w:r w:rsidRPr="004D704F">
        <w:rPr>
          <w:rFonts w:ascii="Arial" w:hAnsi="Arial"/>
        </w:rPr>
        <w:t xml:space="preserve"> in the United States </w:t>
      </w:r>
      <w:r w:rsidRPr="0017144B">
        <w:rPr>
          <w:rFonts w:ascii="Arial" w:hAnsi="Arial"/>
          <w:highlight w:val="yellow"/>
          <w:u w:val="single"/>
        </w:rPr>
        <w:t>appears to be between wind</w:t>
      </w:r>
      <w:r w:rsidRPr="004D704F">
        <w:rPr>
          <w:rFonts w:ascii="Arial" w:hAnsi="Arial"/>
        </w:rPr>
        <w:t xml:space="preserve"> energy </w:t>
      </w:r>
      <w:r w:rsidRPr="004D704F">
        <w:rPr>
          <w:rFonts w:ascii="Arial" w:hAnsi="Arial"/>
          <w:u w:val="single"/>
        </w:rPr>
        <w:t xml:space="preserve">and </w:t>
      </w:r>
      <w:r w:rsidRPr="0017144B">
        <w:rPr>
          <w:rFonts w:ascii="Arial" w:hAnsi="Arial"/>
          <w:highlight w:val="yellow"/>
          <w:u w:val="single"/>
        </w:rPr>
        <w:t>natural gas</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Total installed capacity for wind energy throughout the country exceeded 40,000 MW at the end of 2010, an increase of 15 percent over the year before, and state renewable portfolio standards continue to drive strong investment. </w:t>
      </w:r>
      <w:r w:rsidRPr="004D704F">
        <w:rPr>
          <w:rFonts w:ascii="Arial" w:hAnsi="Arial"/>
          <w:u w:val="single"/>
        </w:rPr>
        <w:t>Wind</w:t>
      </w:r>
      <w:r w:rsidRPr="004D704F">
        <w:rPr>
          <w:rFonts w:ascii="Arial" w:hAnsi="Arial"/>
        </w:rPr>
        <w:t xml:space="preserve"> power </w:t>
      </w:r>
      <w:r w:rsidRPr="004D704F">
        <w:rPr>
          <w:rFonts w:ascii="Arial" w:hAnsi="Arial"/>
          <w:u w:val="single"/>
        </w:rPr>
        <w:t>contributed 42 percent of</w:t>
      </w:r>
      <w:r w:rsidRPr="004D704F">
        <w:rPr>
          <w:rFonts w:ascii="Arial" w:hAnsi="Arial"/>
        </w:rPr>
        <w:t xml:space="preserve"> electric </w:t>
      </w:r>
      <w:r w:rsidRPr="004D704F">
        <w:rPr>
          <w:rFonts w:ascii="Arial" w:hAnsi="Arial"/>
          <w:u w:val="single"/>
        </w:rPr>
        <w:t>generating capacity</w:t>
      </w:r>
      <w:r w:rsidRPr="004D704F">
        <w:rPr>
          <w:rFonts w:ascii="Arial" w:hAnsi="Arial"/>
        </w:rPr>
        <w:t xml:space="preserve"> additions </w:t>
      </w:r>
      <w:r w:rsidRPr="004D704F">
        <w:rPr>
          <w:rFonts w:ascii="Arial" w:hAnsi="Arial"/>
          <w:u w:val="single"/>
        </w:rPr>
        <w:t>in 2009</w:t>
      </w:r>
      <w:r w:rsidRPr="004D704F">
        <w:rPr>
          <w:rFonts w:ascii="Arial" w:hAnsi="Arial"/>
        </w:rPr>
        <w:t xml:space="preserve">, and according to the most recent data available from the U.S. Department of Energy, at the end of 2010 there were 258 GW of planned wind power capacity – more than six times current installed wind power capacity – within the transmission interconnection queues administered by independent system operators, regional transmission organizations, and electric utilities. These </w:t>
      </w:r>
      <w:r w:rsidRPr="004D704F">
        <w:rPr>
          <w:rFonts w:ascii="Arial" w:hAnsi="Arial"/>
          <w:u w:val="single"/>
        </w:rPr>
        <w:t xml:space="preserve">additions constituted more than 50 percent of all </w:t>
      </w:r>
      <w:r w:rsidRPr="004D704F">
        <w:rPr>
          <w:rFonts w:ascii="Arial" w:hAnsi="Arial"/>
        </w:rPr>
        <w:t xml:space="preserve">planned </w:t>
      </w:r>
      <w:r w:rsidRPr="004D704F">
        <w:rPr>
          <w:rFonts w:ascii="Arial" w:hAnsi="Arial"/>
          <w:u w:val="single"/>
        </w:rPr>
        <w:t>generating capacity</w:t>
      </w:r>
      <w:r w:rsidRPr="004D704F">
        <w:rPr>
          <w:rFonts w:ascii="Arial" w:hAnsi="Arial"/>
        </w:rPr>
        <w:t xml:space="preserve">, </w:t>
      </w:r>
      <w:r w:rsidRPr="004D704F">
        <w:rPr>
          <w:rFonts w:ascii="Arial" w:hAnsi="Arial"/>
          <w:u w:val="single"/>
        </w:rPr>
        <w:t xml:space="preserve">more than twice as much as </w:t>
      </w:r>
      <w:r w:rsidRPr="004D704F">
        <w:rPr>
          <w:rFonts w:ascii="Arial" w:hAnsi="Arial"/>
        </w:rPr>
        <w:t xml:space="preserve">the next largest source, </w:t>
      </w:r>
      <w:r w:rsidRPr="004D704F">
        <w:rPr>
          <w:rFonts w:ascii="Arial" w:hAnsi="Arial"/>
          <w:u w:val="single"/>
        </w:rPr>
        <w:t>natural gas</w:t>
      </w:r>
      <w:r w:rsidRPr="004D704F">
        <w:rPr>
          <w:rFonts w:ascii="Arial" w:hAnsi="Arial"/>
        </w:rPr>
        <w:t>.1 Researchers at Lawrence Berkeley National Laboratory also surveyed the actual production costs from 128 separate wind projects in the United States totaling 8,303 MW in 2007 and found they tended to produce electricity for less than 5 cents per kWh, making them more attractive than natural gas in many markets.2</w:t>
      </w:r>
    </w:p>
    <w:p w:rsidR="001C7A8D" w:rsidRPr="004D704F" w:rsidRDefault="001C7A8D" w:rsidP="001C7A8D">
      <w:pPr>
        <w:rPr>
          <w:rFonts w:ascii="Arial" w:hAnsi="Arial"/>
        </w:rPr>
      </w:pPr>
      <w:r w:rsidRPr="004D704F">
        <w:rPr>
          <w:rFonts w:ascii="Arial" w:hAnsi="Arial"/>
        </w:rPr>
        <w:t xml:space="preserve">The U.S. Energy Information Administration (EIA) reports, however, that natural gas use is on the rise, with electric utility consumption outweighing industrial demand for the first time ever in 2007.3 The agency states that the </w:t>
      </w:r>
      <w:proofErr w:type="spellStart"/>
      <w:r w:rsidRPr="004D704F">
        <w:rPr>
          <w:rFonts w:ascii="Arial" w:hAnsi="Arial"/>
        </w:rPr>
        <w:t>levelized</w:t>
      </w:r>
      <w:proofErr w:type="spellEnd"/>
      <w:r w:rsidRPr="004D704F">
        <w:rPr>
          <w:rFonts w:ascii="Arial" w:hAnsi="Arial"/>
        </w:rPr>
        <w:t xml:space="preserve"> cost of electricity in 2010 for natural-gas-fired power plants, excluding externalities, was competitive with onshore and offshore wind turbines.4 Natural gas is widely viewed as the “cleanest fossil fuel,” the United States has plentiful conventional reserves, and it can be stored in underground formations.5 Moreover, natural gas can be transported relatively easily through existing pipelines and requires no new transmission infrastructure to reach commercial markets.</w:t>
      </w:r>
    </w:p>
    <w:p w:rsidR="001C7A8D" w:rsidRPr="004D704F" w:rsidRDefault="001C7A8D" w:rsidP="001C7A8D">
      <w:pPr>
        <w:rPr>
          <w:rFonts w:ascii="Arial" w:hAnsi="Arial"/>
        </w:rPr>
      </w:pPr>
      <w:r w:rsidRPr="004D704F">
        <w:rPr>
          <w:rFonts w:ascii="Arial" w:hAnsi="Arial"/>
        </w:rPr>
        <w:t xml:space="preserve">Furthermore, improvements in technology have recently enabled the cheap production of unconventional forms of natural gas, with a blossoming “shale gas boom” underway in Texas and the Midwest.6 The term “shale gas” refers to natural gas extracted from gas </w:t>
      </w:r>
      <w:proofErr w:type="spellStart"/>
      <w:r w:rsidRPr="004D704F">
        <w:rPr>
          <w:rFonts w:ascii="Arial" w:hAnsi="Arial"/>
        </w:rPr>
        <w:t>shales</w:t>
      </w:r>
      <w:proofErr w:type="spellEnd"/>
      <w:r w:rsidRPr="004D704F">
        <w:rPr>
          <w:rFonts w:ascii="Arial" w:hAnsi="Arial"/>
        </w:rPr>
        <w:t xml:space="preserve">, porous rocks that hold gas in pockets. Shale gas is most commonly captured by hydraulic fracturing, or </w:t>
      </w:r>
      <w:proofErr w:type="spellStart"/>
      <w:r w:rsidRPr="004D704F">
        <w:rPr>
          <w:rFonts w:ascii="Arial" w:hAnsi="Arial"/>
        </w:rPr>
        <w:t>fracking</w:t>
      </w:r>
      <w:proofErr w:type="spellEnd"/>
      <w:r w:rsidRPr="004D704F">
        <w:rPr>
          <w:rFonts w:ascii="Arial" w:hAnsi="Arial"/>
        </w:rPr>
        <w:t xml:space="preserve">, a process which shatters rocks by injecting water, sand, and chemicals to release the gas.7 The EIA estimates that “technically recoverable” shale gas reserves could meet domestic natural gas consumption in the United States for more than 30 years,8 conclusions backed by independent studies.9 A few years ago experts were warning that the United States could become a net natural gas importer; with shale gas, the country in 2009 became the largest gas producer in the world.10 The </w:t>
      </w:r>
      <w:proofErr w:type="spellStart"/>
      <w:r w:rsidRPr="004D704F">
        <w:rPr>
          <w:rFonts w:ascii="Arial" w:hAnsi="Arial"/>
        </w:rPr>
        <w:t>Worldwatch</w:t>
      </w:r>
      <w:proofErr w:type="spellEnd"/>
      <w:r w:rsidRPr="004D704F">
        <w:rPr>
          <w:rFonts w:ascii="Arial" w:hAnsi="Arial"/>
        </w:rPr>
        <w:t xml:space="preserve"> Institute, an environmental nongovernmental organization, even concluded that “the rapid development of shale gas resources in the past few years has already dramatically affected U.S. energy markets—lowering energy prices and carbon dioxide emissions.”11</w:t>
      </w:r>
    </w:p>
    <w:p w:rsidR="001C7A8D" w:rsidRPr="004D704F" w:rsidRDefault="001C7A8D" w:rsidP="001C7A8D">
      <w:pPr>
        <w:rPr>
          <w:rFonts w:ascii="Arial" w:hAnsi="Arial"/>
        </w:rPr>
      </w:pPr>
      <w:r w:rsidRPr="0017144B">
        <w:rPr>
          <w:rFonts w:ascii="Arial" w:hAnsi="Arial"/>
          <w:highlight w:val="yellow"/>
          <w:u w:val="single"/>
        </w:rPr>
        <w:t>With uncertainty around</w:t>
      </w:r>
      <w:r w:rsidRPr="004D704F">
        <w:rPr>
          <w:rFonts w:ascii="Arial" w:hAnsi="Arial"/>
          <w:u w:val="single"/>
        </w:rPr>
        <w:t xml:space="preserve"> natural </w:t>
      </w:r>
      <w:r w:rsidRPr="0017144B">
        <w:rPr>
          <w:rFonts w:ascii="Arial" w:hAnsi="Arial"/>
          <w:highlight w:val="yellow"/>
          <w:u w:val="single"/>
        </w:rPr>
        <w:t>gas</w:t>
      </w:r>
      <w:r w:rsidRPr="004D704F">
        <w:rPr>
          <w:rFonts w:ascii="Arial" w:hAnsi="Arial"/>
        </w:rPr>
        <w:t xml:space="preserve"> and power prices as the economy recovers, </w:t>
      </w:r>
      <w:r w:rsidRPr="0017144B">
        <w:rPr>
          <w:rFonts w:ascii="Arial" w:hAnsi="Arial"/>
          <w:highlight w:val="yellow"/>
          <w:u w:val="single"/>
        </w:rPr>
        <w:t>wind's</w:t>
      </w:r>
      <w:r w:rsidRPr="004D704F">
        <w:rPr>
          <w:rFonts w:ascii="Arial" w:hAnsi="Arial"/>
          <w:u w:val="single"/>
        </w:rPr>
        <w:t xml:space="preserve"> long-term </w:t>
      </w:r>
      <w:r w:rsidRPr="0017144B">
        <w:rPr>
          <w:rFonts w:ascii="Arial" w:hAnsi="Arial"/>
          <w:highlight w:val="yellow"/>
          <w:u w:val="single"/>
        </w:rPr>
        <w:t>price stability is</w:t>
      </w:r>
      <w:r w:rsidRPr="004D704F">
        <w:rPr>
          <w:rFonts w:ascii="Arial" w:hAnsi="Arial"/>
          <w:u w:val="single"/>
        </w:rPr>
        <w:t xml:space="preserve"> even more </w:t>
      </w:r>
      <w:r w:rsidRPr="0017144B">
        <w:rPr>
          <w:rFonts w:ascii="Arial" w:hAnsi="Arial"/>
          <w:highlight w:val="yellow"/>
          <w:u w:val="single"/>
        </w:rPr>
        <w:t>valued</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Such close competition between wind and natural gas has led to some contradictory and confusing statements from energy experts. Taking just two examples, Elizabeth Salerno, director of industry data and analysis for the American Wind Energy Association, commented earlier this year that “wind's costs have dropped over the past two years, with power purchase agreements being signed in the range of 5 to 6 cents per kilowatt-hour recently. With uncertainty around natural gas and power prices as the economy recovers, wind's long-term price stability is even more valued. We expect that utilities will move to lock in more wind contracts, given the cost-competitive nature of wind in today's market.”12 Conversely, </w:t>
      </w:r>
      <w:proofErr w:type="spellStart"/>
      <w:r w:rsidRPr="004D704F">
        <w:rPr>
          <w:rFonts w:ascii="Arial" w:hAnsi="Arial"/>
        </w:rPr>
        <w:t>Sherle</w:t>
      </w:r>
      <w:proofErr w:type="spellEnd"/>
      <w:r w:rsidRPr="004D704F">
        <w:rPr>
          <w:rFonts w:ascii="Arial" w:hAnsi="Arial"/>
        </w:rPr>
        <w:t xml:space="preserve"> </w:t>
      </w:r>
      <w:proofErr w:type="spellStart"/>
      <w:r w:rsidRPr="004D704F">
        <w:rPr>
          <w:rFonts w:ascii="Arial" w:hAnsi="Arial"/>
        </w:rPr>
        <w:t>Schwenninger</w:t>
      </w:r>
      <w:proofErr w:type="spellEnd"/>
      <w:r w:rsidRPr="004D704F">
        <w:rPr>
          <w:rFonts w:ascii="Arial" w:hAnsi="Arial"/>
        </w:rPr>
        <w:t>, director of economic growth programs at the New America Foundation, stated the opposite this summer when he said that “it makes no economic sense … to subsidize the installation of imported wind turbines when natural-gas-fired generators can produce an equivalent amount of energy for one-third to one-half the cost.”13</w:t>
      </w:r>
    </w:p>
    <w:p w:rsidR="001C7A8D" w:rsidRPr="004D704F" w:rsidRDefault="001C7A8D" w:rsidP="001C7A8D">
      <w:pPr>
        <w:rPr>
          <w:rFonts w:ascii="Arial" w:hAnsi="Arial"/>
        </w:rPr>
      </w:pPr>
      <w:r w:rsidRPr="004D704F">
        <w:rPr>
          <w:rFonts w:ascii="Arial" w:hAnsi="Arial"/>
        </w:rPr>
        <w:t xml:space="preserve">Which side is right? In an attempt to contribute to the debate, this study looks at a broader set of costs and benefits associated with natural gas and wind energy including human health, wildlife, and climate change implications. We compare two sources of energy at two locations: natural-gas-fired peaking plants run by Pacific Gas &amp; Electric (PG&amp;E) in California with the wind energy from 580 MW Altamont Pass, and combined cycle natural-gas-fired power plants operated by Idaho Power with the 12 MW </w:t>
      </w:r>
      <w:proofErr w:type="spellStart"/>
      <w:r w:rsidRPr="004D704F">
        <w:rPr>
          <w:rFonts w:ascii="Arial" w:hAnsi="Arial"/>
        </w:rPr>
        <w:t>Sawtooth</w:t>
      </w:r>
      <w:proofErr w:type="spellEnd"/>
      <w:r w:rsidRPr="004D704F">
        <w:rPr>
          <w:rFonts w:ascii="Arial" w:hAnsi="Arial"/>
        </w:rPr>
        <w:t xml:space="preserve"> wind farm.</w:t>
      </w:r>
    </w:p>
    <w:p w:rsidR="001C7A8D" w:rsidRPr="004D704F" w:rsidRDefault="001C7A8D" w:rsidP="001C7A8D">
      <w:pPr>
        <w:rPr>
          <w:rFonts w:ascii="Arial" w:hAnsi="Arial"/>
        </w:rPr>
      </w:pPr>
      <w:r w:rsidRPr="004D704F">
        <w:rPr>
          <w:rFonts w:ascii="Arial" w:hAnsi="Arial"/>
        </w:rPr>
        <w:t>As discussed below, we find that negative externalities, associated with air-pollution-related health effects and climate change, add about 2–12 cents per kWh for natural-gas-fired generation, depending on the location of the wind farms and other factors. These readily quantifiable negative externalities, while not a full accounting of all possible externalities, suggest that the cost of natural-gas-fired electricity exceeds that of wind power.</w:t>
      </w:r>
    </w:p>
    <w:p w:rsidR="001C7A8D" w:rsidRPr="004D704F" w:rsidRDefault="001C7A8D" w:rsidP="001C7A8D">
      <w:pPr>
        <w:rPr>
          <w:rFonts w:ascii="Arial" w:hAnsi="Arial"/>
        </w:rPr>
      </w:pPr>
      <w:r w:rsidRPr="004D704F">
        <w:rPr>
          <w:rFonts w:ascii="Arial" w:hAnsi="Arial"/>
        </w:rPr>
        <w:t>II. Human Health and Air Pollution</w:t>
      </w:r>
    </w:p>
    <w:p w:rsidR="001C7A8D" w:rsidRPr="004D704F" w:rsidRDefault="001C7A8D" w:rsidP="001C7A8D">
      <w:pPr>
        <w:rPr>
          <w:rFonts w:ascii="Arial" w:hAnsi="Arial"/>
        </w:rPr>
      </w:pPr>
      <w:r w:rsidRPr="0017144B">
        <w:rPr>
          <w:rFonts w:ascii="Arial" w:hAnsi="Arial"/>
          <w:highlight w:val="yellow"/>
          <w:u w:val="single"/>
        </w:rPr>
        <w:t>A significant benefit of wind</w:t>
      </w:r>
      <w:r w:rsidRPr="004D704F">
        <w:rPr>
          <w:rFonts w:ascii="Arial" w:hAnsi="Arial"/>
        </w:rPr>
        <w:t xml:space="preserve"> power </w:t>
      </w:r>
      <w:r w:rsidRPr="0017144B">
        <w:rPr>
          <w:rFonts w:ascii="Arial" w:hAnsi="Arial"/>
          <w:highlight w:val="yellow"/>
          <w:u w:val="single"/>
        </w:rPr>
        <w:t>compared to</w:t>
      </w:r>
      <w:r w:rsidRPr="004D704F">
        <w:rPr>
          <w:rFonts w:ascii="Arial" w:hAnsi="Arial"/>
        </w:rPr>
        <w:t xml:space="preserve"> natural </w:t>
      </w:r>
      <w:r w:rsidRPr="0017144B">
        <w:rPr>
          <w:rFonts w:ascii="Arial" w:hAnsi="Arial"/>
          <w:highlight w:val="yellow"/>
          <w:u w:val="single"/>
        </w:rPr>
        <w:t>gas is</w:t>
      </w:r>
      <w:r w:rsidRPr="004D704F">
        <w:rPr>
          <w:rFonts w:ascii="Arial" w:hAnsi="Arial"/>
          <w:u w:val="single"/>
        </w:rPr>
        <w:t xml:space="preserve"> the</w:t>
      </w:r>
      <w:r w:rsidRPr="004D704F">
        <w:rPr>
          <w:rFonts w:ascii="Arial" w:hAnsi="Arial"/>
        </w:rPr>
        <w:t xml:space="preserve"> almost </w:t>
      </w:r>
      <w:r w:rsidRPr="0017144B">
        <w:rPr>
          <w:rFonts w:ascii="Arial" w:hAnsi="Arial"/>
          <w:highlight w:val="yellow"/>
          <w:u w:val="single"/>
        </w:rPr>
        <w:t>complete elimination of fossil-fuel</w:t>
      </w:r>
      <w:r w:rsidRPr="004D704F">
        <w:rPr>
          <w:rFonts w:ascii="Arial" w:hAnsi="Arial"/>
        </w:rPr>
        <w:t xml:space="preserve">-related </w:t>
      </w:r>
      <w:r w:rsidRPr="0017144B">
        <w:rPr>
          <w:rFonts w:ascii="Arial" w:hAnsi="Arial"/>
          <w:highlight w:val="yellow"/>
          <w:u w:val="single"/>
        </w:rPr>
        <w:t>emissions</w:t>
      </w:r>
      <w:r w:rsidRPr="004D704F">
        <w:rPr>
          <w:rFonts w:ascii="Arial" w:hAnsi="Arial"/>
        </w:rPr>
        <w:t xml:space="preserve">. </w:t>
      </w:r>
      <w:r w:rsidRPr="0017144B">
        <w:rPr>
          <w:rFonts w:ascii="Arial" w:hAnsi="Arial"/>
          <w:highlight w:val="yellow"/>
          <w:u w:val="single"/>
        </w:rPr>
        <w:t>Natural gas</w:t>
      </w:r>
      <w:r w:rsidRPr="004D704F">
        <w:rPr>
          <w:rFonts w:ascii="Arial" w:hAnsi="Arial"/>
        </w:rPr>
        <w:t xml:space="preserve"> combustion </w:t>
      </w:r>
      <w:r w:rsidRPr="0017144B">
        <w:rPr>
          <w:rFonts w:ascii="Arial" w:hAnsi="Arial"/>
          <w:highlight w:val="yellow"/>
          <w:u w:val="single"/>
        </w:rPr>
        <w:t>directly emits</w:t>
      </w:r>
      <w:r w:rsidRPr="004D704F">
        <w:rPr>
          <w:rFonts w:ascii="Arial" w:hAnsi="Arial"/>
          <w:u w:val="single"/>
        </w:rPr>
        <w:t xml:space="preserve"> fine particulate matter</w:t>
      </w:r>
      <w:r w:rsidRPr="004D704F">
        <w:rPr>
          <w:rFonts w:ascii="Arial" w:hAnsi="Arial"/>
        </w:rPr>
        <w:t xml:space="preserve"> less than 2.5 microns in diameter (PM2.5) </w:t>
      </w:r>
      <w:r w:rsidRPr="004D704F">
        <w:rPr>
          <w:rFonts w:ascii="Arial" w:hAnsi="Arial"/>
          <w:u w:val="single"/>
        </w:rPr>
        <w:t xml:space="preserve">as well as noxious gases such as </w:t>
      </w:r>
      <w:r w:rsidRPr="0017144B">
        <w:rPr>
          <w:rFonts w:ascii="Arial" w:hAnsi="Arial"/>
          <w:b/>
          <w:sz w:val="26"/>
          <w:highlight w:val="yellow"/>
          <w:u w:val="single"/>
          <w:bdr w:val="single" w:sz="6" w:space="0" w:color="auto"/>
        </w:rPr>
        <w:t>sulfur dioxide</w:t>
      </w:r>
      <w:r w:rsidRPr="004D704F">
        <w:rPr>
          <w:rFonts w:ascii="Arial" w:hAnsi="Arial"/>
        </w:rPr>
        <w:t xml:space="preserve"> (SO2), </w:t>
      </w:r>
      <w:r w:rsidRPr="0017144B">
        <w:rPr>
          <w:rFonts w:ascii="Arial" w:hAnsi="Arial"/>
          <w:b/>
          <w:sz w:val="26"/>
          <w:highlight w:val="yellow"/>
          <w:u w:val="single"/>
          <w:bdr w:val="single" w:sz="6" w:space="0" w:color="auto"/>
        </w:rPr>
        <w:t>nitrogen oxides</w:t>
      </w:r>
      <w:r w:rsidRPr="004D704F">
        <w:rPr>
          <w:rFonts w:ascii="Arial" w:hAnsi="Arial"/>
        </w:rPr>
        <w:t xml:space="preserve"> (</w:t>
      </w:r>
      <w:proofErr w:type="spellStart"/>
      <w:r w:rsidRPr="004D704F">
        <w:rPr>
          <w:rFonts w:ascii="Arial" w:hAnsi="Arial"/>
        </w:rPr>
        <w:t>NOx</w:t>
      </w:r>
      <w:proofErr w:type="spellEnd"/>
      <w:r w:rsidRPr="004D704F">
        <w:rPr>
          <w:rFonts w:ascii="Arial" w:hAnsi="Arial"/>
        </w:rPr>
        <w:t xml:space="preserve">), </w:t>
      </w:r>
      <w:r w:rsidRPr="0017144B">
        <w:rPr>
          <w:rFonts w:ascii="Arial" w:hAnsi="Arial"/>
          <w:b/>
          <w:sz w:val="26"/>
          <w:highlight w:val="yellow"/>
          <w:u w:val="single"/>
          <w:bdr w:val="single" w:sz="6" w:space="0" w:color="auto"/>
        </w:rPr>
        <w:t>volatile organic carbons</w:t>
      </w:r>
      <w:r w:rsidRPr="004D704F">
        <w:rPr>
          <w:rFonts w:ascii="Arial" w:hAnsi="Arial"/>
        </w:rPr>
        <w:t xml:space="preserve"> (VOCs), </w:t>
      </w:r>
      <w:r w:rsidRPr="0017144B">
        <w:rPr>
          <w:rFonts w:ascii="Arial" w:hAnsi="Arial"/>
          <w:highlight w:val="yellow"/>
          <w:u w:val="single"/>
        </w:rPr>
        <w:t xml:space="preserve">and </w:t>
      </w:r>
      <w:r w:rsidRPr="0017144B">
        <w:rPr>
          <w:rFonts w:ascii="Arial" w:hAnsi="Arial"/>
          <w:b/>
          <w:sz w:val="26"/>
          <w:highlight w:val="yellow"/>
          <w:u w:val="single"/>
          <w:bdr w:val="single" w:sz="6" w:space="0" w:color="auto"/>
        </w:rPr>
        <w:t>ammonia</w:t>
      </w:r>
      <w:r w:rsidRPr="004D704F">
        <w:rPr>
          <w:rFonts w:ascii="Arial" w:hAnsi="Arial"/>
        </w:rPr>
        <w:t xml:space="preserve"> (NH3) that contribute to secondary PM2.5 and ozone formation. Both PM2.5 and ozone have serious health consequences. PM2.5 is more harmful and it is easier to model, so the present analysis focuses on PM2.5, and simply notes that our estimate of the air-pollution-related health impacts of natural gas is an underestimate to the extent that it does not include ozone.</w:t>
      </w:r>
    </w:p>
    <w:p w:rsidR="001C7A8D" w:rsidRPr="004D704F" w:rsidRDefault="001C7A8D" w:rsidP="001C7A8D">
      <w:pPr>
        <w:rPr>
          <w:rFonts w:ascii="Arial" w:hAnsi="Arial"/>
        </w:rPr>
      </w:pPr>
      <w:r w:rsidRPr="004D704F">
        <w:rPr>
          <w:rFonts w:ascii="Arial" w:hAnsi="Arial"/>
          <w:u w:val="single"/>
        </w:rPr>
        <w:t>To estimate</w:t>
      </w:r>
      <w:r w:rsidRPr="004D704F">
        <w:rPr>
          <w:rFonts w:ascii="Arial" w:hAnsi="Arial"/>
        </w:rPr>
        <w:t xml:space="preserve"> the PM2.5-related health </w:t>
      </w:r>
      <w:r w:rsidRPr="004D704F">
        <w:rPr>
          <w:rFonts w:ascii="Arial" w:hAnsi="Arial"/>
          <w:u w:val="single"/>
        </w:rPr>
        <w:t>benefits of wind power</w:t>
      </w:r>
      <w:r w:rsidRPr="004D704F">
        <w:rPr>
          <w:rFonts w:ascii="Arial" w:hAnsi="Arial"/>
        </w:rPr>
        <w:t xml:space="preserve">, </w:t>
      </w:r>
      <w:r w:rsidRPr="004D704F">
        <w:rPr>
          <w:rFonts w:ascii="Arial" w:hAnsi="Arial"/>
          <w:u w:val="single"/>
        </w:rPr>
        <w:t>we relied on</w:t>
      </w:r>
      <w:r w:rsidRPr="004D704F">
        <w:rPr>
          <w:rFonts w:ascii="Arial" w:hAnsi="Arial"/>
        </w:rPr>
        <w:t xml:space="preserve"> the Co-Benefits Risk Assessment Tool (</w:t>
      </w:r>
      <w:r w:rsidRPr="004D704F">
        <w:rPr>
          <w:rFonts w:ascii="Arial" w:hAnsi="Arial"/>
          <w:u w:val="single"/>
        </w:rPr>
        <w:t>COBRA</w:t>
      </w:r>
      <w:r w:rsidRPr="004D704F">
        <w:rPr>
          <w:rFonts w:ascii="Arial" w:hAnsi="Arial"/>
        </w:rPr>
        <w:t xml:space="preserve">), which is a screening instrument developed by </w:t>
      </w:r>
      <w:proofErr w:type="spellStart"/>
      <w:r w:rsidRPr="004D704F">
        <w:rPr>
          <w:rFonts w:ascii="Arial" w:hAnsi="Arial"/>
        </w:rPr>
        <w:t>Abt</w:t>
      </w:r>
      <w:proofErr w:type="spellEnd"/>
      <w:r w:rsidRPr="004D704F">
        <w:rPr>
          <w:rFonts w:ascii="Arial" w:hAnsi="Arial"/>
        </w:rPr>
        <w:t xml:space="preserve"> Associates for the U.S. Environmental Protection Agency to support assessments of the human health and economic benefits of air pollution reductions.14 COBRA essentially has four components.</w:t>
      </w:r>
    </w:p>
    <w:p w:rsidR="001C7A8D" w:rsidRPr="004D704F" w:rsidRDefault="001C7A8D" w:rsidP="001C7A8D">
      <w:pPr>
        <w:rPr>
          <w:rFonts w:ascii="Arial" w:hAnsi="Arial"/>
        </w:rPr>
      </w:pPr>
      <w:r w:rsidRPr="004D704F">
        <w:rPr>
          <w:rFonts w:ascii="Arial" w:hAnsi="Arial"/>
        </w:rPr>
        <w:t xml:space="preserve">First, it has a detailed, county-level emission inventory that EPA developed for its analysis of the Clean Air Interstate Rule.15 </w:t>
      </w:r>
      <w:proofErr w:type="gramStart"/>
      <w:r w:rsidRPr="004D704F">
        <w:rPr>
          <w:rFonts w:ascii="Arial" w:hAnsi="Arial"/>
        </w:rPr>
        <w:t>The</w:t>
      </w:r>
      <w:proofErr w:type="gramEnd"/>
      <w:r w:rsidRPr="004D704F">
        <w:rPr>
          <w:rFonts w:ascii="Arial" w:hAnsi="Arial"/>
        </w:rPr>
        <w:t xml:space="preserve"> inventory includes direct emissions of PM2.5, as well as precursors associated with the formation of PM2.5 in the atmosphere: </w:t>
      </w:r>
      <w:proofErr w:type="spellStart"/>
      <w:r w:rsidRPr="004D704F">
        <w:rPr>
          <w:rFonts w:ascii="Arial" w:hAnsi="Arial"/>
        </w:rPr>
        <w:t>NOx</w:t>
      </w:r>
      <w:proofErr w:type="spellEnd"/>
      <w:r w:rsidRPr="004D704F">
        <w:rPr>
          <w:rFonts w:ascii="Arial" w:hAnsi="Arial"/>
        </w:rPr>
        <w:t>, SO2, VOC, and NH3.</w:t>
      </w:r>
    </w:p>
    <w:p w:rsidR="001C7A8D" w:rsidRPr="004D704F" w:rsidRDefault="001C7A8D" w:rsidP="001C7A8D">
      <w:pPr>
        <w:rPr>
          <w:rFonts w:ascii="Arial" w:hAnsi="Arial"/>
        </w:rPr>
      </w:pPr>
      <w:r w:rsidRPr="004D704F">
        <w:rPr>
          <w:rFonts w:ascii="Arial" w:hAnsi="Arial"/>
        </w:rPr>
        <w:t>Second, COBRA has a relatively simple, reduced-form air quality model, to estimate the impact of a change in natural gas combustion emissions on ambient PM2.5. The change in PM2.5 can then be used to estimate health impacts.</w:t>
      </w:r>
    </w:p>
    <w:p w:rsidR="001C7A8D" w:rsidRPr="004D704F" w:rsidRDefault="001C7A8D" w:rsidP="001C7A8D">
      <w:pPr>
        <w:rPr>
          <w:rFonts w:ascii="Arial" w:hAnsi="Arial"/>
        </w:rPr>
      </w:pPr>
      <w:r w:rsidRPr="004D704F">
        <w:rPr>
          <w:rFonts w:ascii="Arial" w:hAnsi="Arial"/>
        </w:rPr>
        <w:t>Third, COBRA has a suite of mortality and morbidity health impact functions that the EPA has used in recent regulatory benefit assessments.16 The health effects estimated include premature mortality, hospital admissions, emergency room visits, acute bronchitis, respiratory symptoms, asthma exacerbation, work loss days, and minor restricted activity days.</w:t>
      </w:r>
    </w:p>
    <w:p w:rsidR="001C7A8D" w:rsidRPr="004D704F" w:rsidRDefault="001C7A8D" w:rsidP="001C7A8D">
      <w:pPr>
        <w:rPr>
          <w:rFonts w:ascii="Arial" w:hAnsi="Arial"/>
        </w:rPr>
      </w:pPr>
      <w:r w:rsidRPr="004D704F">
        <w:rPr>
          <w:rFonts w:ascii="Arial" w:hAnsi="Arial"/>
        </w:rPr>
        <w:t>Finally, COBRA has valuation functions, which place a dollar value per estimated case of an adverse health effect. COBRA multiplies the number of adverse health effects with the appropriate dollar value per case to estimate the overall economic cost of adverse health impacts.</w:t>
      </w:r>
    </w:p>
    <w:p w:rsidR="001C7A8D" w:rsidRPr="004D704F" w:rsidRDefault="001C7A8D" w:rsidP="001C7A8D">
      <w:pPr>
        <w:rPr>
          <w:rFonts w:ascii="Arial" w:hAnsi="Arial"/>
        </w:rPr>
      </w:pPr>
      <w:r w:rsidRPr="004D704F">
        <w:rPr>
          <w:rFonts w:ascii="Arial" w:hAnsi="Arial"/>
        </w:rPr>
        <w:t xml:space="preserve">Using COBRA, we first estimated the reduction in air pollutant emissions due to wind power from the </w:t>
      </w:r>
      <w:proofErr w:type="spellStart"/>
      <w:r w:rsidRPr="004D704F">
        <w:rPr>
          <w:rFonts w:ascii="Arial" w:hAnsi="Arial"/>
        </w:rPr>
        <w:t>Sawtooth</w:t>
      </w:r>
      <w:proofErr w:type="spellEnd"/>
      <w:r w:rsidRPr="004D704F">
        <w:rPr>
          <w:rFonts w:ascii="Arial" w:hAnsi="Arial"/>
        </w:rPr>
        <w:t xml:space="preserve"> and Altamont wind farms compared to natural gas. This involved estimating the megawatt-hours (</w:t>
      </w:r>
      <w:proofErr w:type="spellStart"/>
      <w:r w:rsidRPr="004D704F">
        <w:rPr>
          <w:rFonts w:ascii="Arial" w:hAnsi="Arial"/>
        </w:rPr>
        <w:t>MWh</w:t>
      </w:r>
      <w:proofErr w:type="spellEnd"/>
      <w:r w:rsidRPr="004D704F">
        <w:rPr>
          <w:rFonts w:ascii="Arial" w:hAnsi="Arial"/>
        </w:rPr>
        <w:t xml:space="preserve">) of power generated at both facilities, and then multiplying the estimated </w:t>
      </w:r>
      <w:proofErr w:type="spellStart"/>
      <w:r w:rsidRPr="004D704F">
        <w:rPr>
          <w:rFonts w:ascii="Arial" w:hAnsi="Arial"/>
        </w:rPr>
        <w:t>MWh</w:t>
      </w:r>
      <w:proofErr w:type="spellEnd"/>
      <w:r w:rsidRPr="004D704F">
        <w:rPr>
          <w:rFonts w:ascii="Arial" w:hAnsi="Arial"/>
        </w:rPr>
        <w:t xml:space="preserve"> by the estimated avoided emissions per </w:t>
      </w:r>
      <w:proofErr w:type="spellStart"/>
      <w:r w:rsidRPr="004D704F">
        <w:rPr>
          <w:rFonts w:ascii="Arial" w:hAnsi="Arial"/>
        </w:rPr>
        <w:t>MWh</w:t>
      </w:r>
      <w:proofErr w:type="spellEnd"/>
      <w:r w:rsidRPr="004D704F">
        <w:rPr>
          <w:rFonts w:ascii="Arial" w:hAnsi="Arial"/>
        </w:rPr>
        <w:t>. Then, an adjustment was made to account for a small loss in efficiency due to the intermittent nature of wind power.17</w:t>
      </w:r>
    </w:p>
    <w:p w:rsidR="001C7A8D" w:rsidRPr="004D704F" w:rsidRDefault="001C7A8D" w:rsidP="001C7A8D">
      <w:pPr>
        <w:rPr>
          <w:rFonts w:ascii="Arial" w:hAnsi="Arial"/>
        </w:rPr>
      </w:pPr>
      <w:r w:rsidRPr="004D704F">
        <w:rPr>
          <w:rFonts w:ascii="Arial" w:hAnsi="Arial"/>
        </w:rPr>
        <w:t xml:space="preserve">To estimate the </w:t>
      </w:r>
      <w:proofErr w:type="spellStart"/>
      <w:r w:rsidRPr="004D704F">
        <w:rPr>
          <w:rFonts w:ascii="Arial" w:hAnsi="Arial"/>
        </w:rPr>
        <w:t>MWh</w:t>
      </w:r>
      <w:proofErr w:type="spellEnd"/>
      <w:r w:rsidRPr="004D704F">
        <w:rPr>
          <w:rFonts w:ascii="Arial" w:hAnsi="Arial"/>
        </w:rPr>
        <w:t xml:space="preserve"> of power production for the period 1987 to 2006 for Altamont, we relied on historical calculations provided by Altamont Winds Incorporated, which operates about 20 percent of the generating capacity at Altamont Pass. We presume that its operating experience is generally representative of the other companies operating turbines in Altamont Pass, as most of these companies rely on the same type of turbines. For the forecasted production period of 2012–2031, we estimate that there will be 580 MW of capacity, running at an average capacity factor of 38 percent. This translates into 1,931 </w:t>
      </w:r>
      <w:proofErr w:type="spellStart"/>
      <w:r w:rsidRPr="004D704F">
        <w:rPr>
          <w:rFonts w:ascii="Arial" w:hAnsi="Arial"/>
        </w:rPr>
        <w:t>GWh</w:t>
      </w:r>
      <w:proofErr w:type="spellEnd"/>
      <w:r w:rsidRPr="004D704F">
        <w:rPr>
          <w:rFonts w:ascii="Arial" w:hAnsi="Arial"/>
        </w:rPr>
        <w:t xml:space="preserve"> of electricity production annually. For the forecasted production period of 2012–2031 for </w:t>
      </w:r>
      <w:proofErr w:type="spellStart"/>
      <w:r w:rsidRPr="004D704F">
        <w:rPr>
          <w:rFonts w:ascii="Arial" w:hAnsi="Arial"/>
        </w:rPr>
        <w:t>Sawtooth</w:t>
      </w:r>
      <w:proofErr w:type="spellEnd"/>
      <w:r w:rsidRPr="004D704F">
        <w:rPr>
          <w:rFonts w:ascii="Arial" w:hAnsi="Arial"/>
        </w:rPr>
        <w:t xml:space="preserve">, we assume that there will be 22.4 MW of capacity, running at a somewhat lower average capacity factor of 33 percent, due to differences in the local environment. This translates into 65 </w:t>
      </w:r>
      <w:proofErr w:type="spellStart"/>
      <w:r w:rsidRPr="004D704F">
        <w:rPr>
          <w:rFonts w:ascii="Arial" w:hAnsi="Arial"/>
        </w:rPr>
        <w:t>GWh</w:t>
      </w:r>
      <w:proofErr w:type="spellEnd"/>
      <w:r w:rsidRPr="004D704F">
        <w:rPr>
          <w:rFonts w:ascii="Arial" w:hAnsi="Arial"/>
        </w:rPr>
        <w:t xml:space="preserve"> of electricity production annually.</w:t>
      </w:r>
    </w:p>
    <w:p w:rsidR="001C7A8D" w:rsidRPr="004D704F" w:rsidRDefault="001C7A8D" w:rsidP="001C7A8D">
      <w:pPr>
        <w:rPr>
          <w:rFonts w:ascii="Arial" w:hAnsi="Arial"/>
        </w:rPr>
      </w:pPr>
      <w:r w:rsidRPr="004D704F">
        <w:rPr>
          <w:rFonts w:ascii="Arial" w:hAnsi="Arial"/>
        </w:rPr>
        <w:t xml:space="preserve">To estimate the emissions per </w:t>
      </w:r>
      <w:proofErr w:type="spellStart"/>
      <w:r w:rsidRPr="004D704F">
        <w:rPr>
          <w:rFonts w:ascii="Arial" w:hAnsi="Arial"/>
        </w:rPr>
        <w:t>MWh</w:t>
      </w:r>
      <w:proofErr w:type="spellEnd"/>
      <w:r w:rsidRPr="004D704F">
        <w:rPr>
          <w:rFonts w:ascii="Arial" w:hAnsi="Arial"/>
        </w:rPr>
        <w:t xml:space="preserve">, we used facility-level SO2 and </w:t>
      </w:r>
      <w:proofErr w:type="spellStart"/>
      <w:r w:rsidRPr="004D704F">
        <w:rPr>
          <w:rFonts w:ascii="Arial" w:hAnsi="Arial"/>
        </w:rPr>
        <w:t>NOx</w:t>
      </w:r>
      <w:proofErr w:type="spellEnd"/>
      <w:r w:rsidRPr="004D704F">
        <w:rPr>
          <w:rFonts w:ascii="Arial" w:hAnsi="Arial"/>
        </w:rPr>
        <w:t xml:space="preserve"> emissions data from the EPA Clean Air Markets Division18, and PM2.5 emissions data from the California Air Resources Board19 and the Idaho Department of Environmental Quality.20Table 1 summarizes the estimated emissions reduction; further details can be found in two reports by </w:t>
      </w:r>
      <w:proofErr w:type="spellStart"/>
      <w:r w:rsidRPr="004D704F">
        <w:rPr>
          <w:rFonts w:ascii="Arial" w:hAnsi="Arial"/>
        </w:rPr>
        <w:t>McCubbin</w:t>
      </w:r>
      <w:proofErr w:type="spellEnd"/>
      <w:r w:rsidRPr="004D704F">
        <w:rPr>
          <w:rFonts w:ascii="Arial" w:hAnsi="Arial"/>
        </w:rPr>
        <w:t xml:space="preserve"> and Sovacool.21</w:t>
      </w:r>
    </w:p>
    <w:p w:rsidR="001C7A8D" w:rsidRPr="004D704F" w:rsidRDefault="001C7A8D" w:rsidP="001C7A8D">
      <w:pPr>
        <w:rPr>
          <w:rFonts w:ascii="Arial" w:hAnsi="Arial"/>
        </w:rPr>
      </w:pPr>
      <w:r w:rsidRPr="004D704F">
        <w:rPr>
          <w:rFonts w:ascii="Arial" w:hAnsi="Arial"/>
        </w:rPr>
        <w:t xml:space="preserve">We include in our analysis estimated emissions of PM2.5, SO2, and </w:t>
      </w:r>
      <w:proofErr w:type="spellStart"/>
      <w:r w:rsidRPr="004D704F">
        <w:rPr>
          <w:rFonts w:ascii="Arial" w:hAnsi="Arial"/>
        </w:rPr>
        <w:t>NOx</w:t>
      </w:r>
      <w:proofErr w:type="spellEnd"/>
      <w:r w:rsidRPr="004D704F">
        <w:rPr>
          <w:rFonts w:ascii="Arial" w:hAnsi="Arial"/>
        </w:rPr>
        <w:t xml:space="preserve"> associated with the combustion of natural gas, and we do not attempt to estimate the impact of emissions associated with the production and distribution of natural gas. Combustion-related emissions of NH3 and VOC, which have some effect on ambient PM2.5, are relatively minor, so we do not include them. In addition, while upstream emissions, particularly of </w:t>
      </w:r>
      <w:proofErr w:type="spellStart"/>
      <w:r w:rsidRPr="004D704F">
        <w:rPr>
          <w:rFonts w:ascii="Arial" w:hAnsi="Arial"/>
        </w:rPr>
        <w:t>NOx</w:t>
      </w:r>
      <w:proofErr w:type="spellEnd"/>
      <w:r w:rsidRPr="004D704F">
        <w:rPr>
          <w:rFonts w:ascii="Arial" w:hAnsi="Arial"/>
        </w:rPr>
        <w:t>, are perhaps nontrivial,22 we do not include them, as it would require developing emission factors and estimating where the emissions occur, steps which are beyond the scope of the present analysis. As a result, our estimate of the impact on ambient PM2.5 will tend to be conservative.</w:t>
      </w:r>
    </w:p>
    <w:p w:rsidR="001C7A8D" w:rsidRPr="004D704F" w:rsidRDefault="001C7A8D" w:rsidP="001C7A8D">
      <w:pPr>
        <w:rPr>
          <w:rFonts w:ascii="Arial" w:hAnsi="Arial"/>
        </w:rPr>
      </w:pPr>
      <w:r w:rsidRPr="004D704F">
        <w:rPr>
          <w:rFonts w:ascii="Arial" w:hAnsi="Arial"/>
        </w:rPr>
        <w:t xml:space="preserve">Given an emissions reduction associated with using power generated at the Altamont and </w:t>
      </w:r>
      <w:proofErr w:type="spellStart"/>
      <w:r w:rsidRPr="004D704F">
        <w:rPr>
          <w:rFonts w:ascii="Arial" w:hAnsi="Arial"/>
        </w:rPr>
        <w:t>Sawtooth</w:t>
      </w:r>
      <w:proofErr w:type="spellEnd"/>
      <w:r w:rsidRPr="004D704F">
        <w:rPr>
          <w:rFonts w:ascii="Arial" w:hAnsi="Arial"/>
        </w:rPr>
        <w:t xml:space="preserve"> wind farms, as opposed to natural gas facilities, COBRA uses it reduced form air quality model to estimate the change in ambient PM2.5 levels in the continental U.S. In turn, COBRA can then use the change in ambient PM2.5 to estimate the impact on premature mortality and a variety of morbidity endpoints.</w:t>
      </w:r>
    </w:p>
    <w:p w:rsidR="001C7A8D" w:rsidRPr="004D704F" w:rsidRDefault="001C7A8D" w:rsidP="001C7A8D">
      <w:pPr>
        <w:rPr>
          <w:rFonts w:ascii="Arial" w:hAnsi="Arial"/>
        </w:rPr>
      </w:pPr>
      <w:r w:rsidRPr="004D704F">
        <w:rPr>
          <w:rFonts w:ascii="Arial" w:hAnsi="Arial"/>
        </w:rPr>
        <w:t xml:space="preserve">To estimate premature deaths, </w:t>
      </w:r>
      <w:r w:rsidRPr="004D704F">
        <w:rPr>
          <w:rFonts w:ascii="Arial" w:hAnsi="Arial"/>
          <w:u w:val="single"/>
        </w:rPr>
        <w:t>COBRA relies on</w:t>
      </w:r>
      <w:r w:rsidRPr="004D704F">
        <w:rPr>
          <w:rFonts w:ascii="Arial" w:hAnsi="Arial"/>
        </w:rPr>
        <w:t xml:space="preserve"> epidemiological </w:t>
      </w:r>
      <w:r w:rsidRPr="0017144B">
        <w:rPr>
          <w:rFonts w:ascii="Arial" w:hAnsi="Arial"/>
          <w:highlight w:val="yellow"/>
          <w:u w:val="single"/>
        </w:rPr>
        <w:t>evidence</w:t>
      </w:r>
      <w:r w:rsidRPr="004D704F">
        <w:rPr>
          <w:rFonts w:ascii="Arial" w:hAnsi="Arial"/>
        </w:rPr>
        <w:t xml:space="preserve"> from Pope et al.23, </w:t>
      </w:r>
      <w:r w:rsidRPr="004D704F">
        <w:rPr>
          <w:rFonts w:ascii="Arial" w:hAnsi="Arial"/>
          <w:u w:val="single"/>
        </w:rPr>
        <w:t xml:space="preserve">which </w:t>
      </w:r>
      <w:r w:rsidRPr="0017144B">
        <w:rPr>
          <w:rFonts w:ascii="Arial" w:hAnsi="Arial"/>
          <w:highlight w:val="yellow"/>
          <w:u w:val="single"/>
        </w:rPr>
        <w:t>is quite conservative</w:t>
      </w:r>
      <w:r w:rsidRPr="004D704F">
        <w:rPr>
          <w:rFonts w:ascii="Arial" w:hAnsi="Arial"/>
        </w:rPr>
        <w:t xml:space="preserve"> in comparison to the results from the expert elicitation conducted for EPA.24 We also use a more recent study by Laden et al.25, which found a much larger impact of PM2.5 on mortality, one toward the upper end of the range of results from the expert elicitation.26 To estimate premature mortality in this analysis, the Pope et al. result is used in the low-impact scenario and Laden et al. is used in the high-impact scenario.</w:t>
      </w:r>
    </w:p>
    <w:p w:rsidR="001C7A8D" w:rsidRPr="004D704F" w:rsidRDefault="001C7A8D" w:rsidP="001C7A8D">
      <w:pPr>
        <w:rPr>
          <w:rFonts w:ascii="Arial" w:hAnsi="Arial"/>
        </w:rPr>
      </w:pPr>
      <w:r w:rsidRPr="004D704F">
        <w:rPr>
          <w:rFonts w:ascii="Arial" w:hAnsi="Arial"/>
        </w:rPr>
        <w:t>In addition to premature mortality, a variety of morbidity endpoints, including non-fatal heart attacks, hospital admissions, and asthma attacks, are estimated as well. Table 2 presents the estimated number of PM2.5-related cases of adverse health impacts. Finally, to estimate the economic benefit of the estimated change in health incidence, the number of adverse cases of a specific type of effect (e.g., mortality) is multiplied by its associated unit value and then adjusted for the estimated change in income over time and when the deaths are estimated to occur. Table 3 presents the estimated external cost per kWh of using natural gas in place of wind energy.</w:t>
      </w:r>
    </w:p>
    <w:p w:rsidR="001C7A8D" w:rsidRPr="004D704F" w:rsidRDefault="001C7A8D" w:rsidP="001C7A8D">
      <w:pPr>
        <w:rPr>
          <w:rFonts w:ascii="Arial" w:hAnsi="Arial"/>
        </w:rPr>
      </w:pPr>
      <w:r w:rsidRPr="004D704F">
        <w:rPr>
          <w:rFonts w:ascii="Arial" w:hAnsi="Arial"/>
        </w:rPr>
        <w:t>III. Impoverished Avian Wildlife</w:t>
      </w:r>
    </w:p>
    <w:p w:rsidR="001C7A8D" w:rsidRPr="004D704F" w:rsidRDefault="001C7A8D" w:rsidP="001C7A8D">
      <w:pPr>
        <w:rPr>
          <w:rFonts w:ascii="Arial" w:hAnsi="Arial"/>
        </w:rPr>
      </w:pPr>
      <w:r w:rsidRPr="0017144B">
        <w:rPr>
          <w:rFonts w:ascii="Arial" w:hAnsi="Arial"/>
          <w:highlight w:val="yellow"/>
          <w:u w:val="single"/>
        </w:rPr>
        <w:t>Unlike wind</w:t>
      </w:r>
      <w:r w:rsidRPr="004D704F">
        <w:rPr>
          <w:rFonts w:ascii="Arial" w:hAnsi="Arial"/>
        </w:rPr>
        <w:t xml:space="preserve"> energy, </w:t>
      </w:r>
      <w:r w:rsidRPr="004D704F">
        <w:rPr>
          <w:rFonts w:ascii="Arial" w:hAnsi="Arial"/>
          <w:u w:val="single"/>
        </w:rPr>
        <w:t>the lifecycle of</w:t>
      </w:r>
      <w:r w:rsidRPr="004D704F">
        <w:rPr>
          <w:rFonts w:ascii="Arial" w:hAnsi="Arial"/>
        </w:rPr>
        <w:t xml:space="preserve"> natural </w:t>
      </w:r>
      <w:r w:rsidRPr="0017144B">
        <w:rPr>
          <w:rFonts w:ascii="Arial" w:hAnsi="Arial"/>
          <w:highlight w:val="yellow"/>
          <w:u w:val="single"/>
        </w:rPr>
        <w:t>gas</w:t>
      </w:r>
      <w:r w:rsidRPr="004D704F">
        <w:rPr>
          <w:rFonts w:ascii="Arial" w:hAnsi="Arial"/>
        </w:rPr>
        <w:t xml:space="preserve"> also </w:t>
      </w:r>
      <w:r w:rsidRPr="0017144B">
        <w:rPr>
          <w:rFonts w:ascii="Arial" w:hAnsi="Arial"/>
          <w:highlight w:val="yellow"/>
          <w:u w:val="single"/>
        </w:rPr>
        <w:t xml:space="preserve">involves deleterious impacts on </w:t>
      </w:r>
      <w:r w:rsidRPr="0017144B">
        <w:rPr>
          <w:rFonts w:ascii="Arial" w:hAnsi="Arial"/>
          <w:b/>
          <w:sz w:val="26"/>
          <w:highlight w:val="yellow"/>
          <w:u w:val="single"/>
          <w:bdr w:val="single" w:sz="6" w:space="0" w:color="auto"/>
        </w:rPr>
        <w:t>wildlife</w:t>
      </w:r>
      <w:r w:rsidRPr="004D704F">
        <w:rPr>
          <w:rFonts w:ascii="Arial" w:hAnsi="Arial"/>
        </w:rPr>
        <w:t xml:space="preserve">. The </w:t>
      </w:r>
      <w:r w:rsidRPr="004D704F">
        <w:rPr>
          <w:rFonts w:ascii="Arial" w:hAnsi="Arial"/>
          <w:u w:val="single"/>
        </w:rPr>
        <w:t>production and extraction of</w:t>
      </w:r>
      <w:r w:rsidRPr="004D704F">
        <w:rPr>
          <w:rFonts w:ascii="Arial" w:hAnsi="Arial"/>
        </w:rPr>
        <w:t xml:space="preserve"> natural </w:t>
      </w:r>
      <w:r w:rsidRPr="0017144B">
        <w:rPr>
          <w:rFonts w:ascii="Arial" w:hAnsi="Arial"/>
          <w:highlight w:val="yellow"/>
          <w:u w:val="single"/>
        </w:rPr>
        <w:t>gas</w:t>
      </w:r>
      <w:r w:rsidRPr="004D704F">
        <w:rPr>
          <w:rFonts w:ascii="Arial" w:hAnsi="Arial"/>
        </w:rPr>
        <w:t xml:space="preserve">, </w:t>
      </w:r>
      <w:r w:rsidRPr="0017144B">
        <w:rPr>
          <w:rFonts w:ascii="Arial" w:hAnsi="Arial"/>
          <w:highlight w:val="yellow"/>
          <w:u w:val="single"/>
        </w:rPr>
        <w:t>which is</w:t>
      </w:r>
      <w:r w:rsidRPr="004D704F">
        <w:rPr>
          <w:rFonts w:ascii="Arial" w:hAnsi="Arial"/>
          <w:u w:val="single"/>
        </w:rPr>
        <w:t xml:space="preserve"> </w:t>
      </w:r>
      <w:proofErr w:type="gramStart"/>
      <w:r w:rsidRPr="004D704F">
        <w:rPr>
          <w:rFonts w:ascii="Arial" w:hAnsi="Arial"/>
          <w:u w:val="single"/>
        </w:rPr>
        <w:t>itself</w:t>
      </w:r>
      <w:proofErr w:type="gramEnd"/>
      <w:r w:rsidRPr="004D704F">
        <w:rPr>
          <w:rFonts w:ascii="Arial" w:hAnsi="Arial"/>
          <w:u w:val="single"/>
        </w:rPr>
        <w:t xml:space="preserve"> </w:t>
      </w:r>
      <w:r w:rsidRPr="0017144B">
        <w:rPr>
          <w:rFonts w:ascii="Arial" w:hAnsi="Arial"/>
          <w:highlight w:val="yellow"/>
          <w:u w:val="single"/>
        </w:rPr>
        <w:t>toxic</w:t>
      </w:r>
      <w:r w:rsidRPr="004D704F">
        <w:rPr>
          <w:rFonts w:ascii="Arial" w:hAnsi="Arial"/>
        </w:rPr>
        <w:t xml:space="preserve">, </w:t>
      </w:r>
      <w:r w:rsidRPr="0017144B">
        <w:rPr>
          <w:rFonts w:ascii="Arial" w:hAnsi="Arial"/>
          <w:highlight w:val="yellow"/>
          <w:u w:val="single"/>
        </w:rPr>
        <w:t>involves bringing</w:t>
      </w:r>
      <w:r w:rsidRPr="004D704F">
        <w:rPr>
          <w:rFonts w:ascii="Arial" w:hAnsi="Arial"/>
          <w:u w:val="single"/>
        </w:rPr>
        <w:t xml:space="preserve"> large quantities of rock fragments</w:t>
      </w:r>
      <w:r w:rsidRPr="004D704F">
        <w:rPr>
          <w:rFonts w:ascii="Arial" w:hAnsi="Arial"/>
        </w:rPr>
        <w:t xml:space="preserve">, called “cuttings,” </w:t>
      </w:r>
      <w:r w:rsidRPr="0017144B">
        <w:rPr>
          <w:rFonts w:ascii="Arial" w:hAnsi="Arial"/>
          <w:highlight w:val="yellow"/>
          <w:u w:val="single"/>
        </w:rPr>
        <w:t>to the surface</w:t>
      </w:r>
      <w:r w:rsidRPr="004D704F">
        <w:rPr>
          <w:rFonts w:ascii="Arial" w:hAnsi="Arial"/>
        </w:rPr>
        <w:t xml:space="preserve">, and </w:t>
      </w:r>
      <w:r w:rsidRPr="004D704F">
        <w:rPr>
          <w:rFonts w:ascii="Arial" w:hAnsi="Arial"/>
          <w:u w:val="single"/>
        </w:rPr>
        <w:t>these cuttings are coated with drilling fluids</w:t>
      </w:r>
      <w:r w:rsidRPr="004D704F">
        <w:rPr>
          <w:rFonts w:ascii="Arial" w:hAnsi="Arial"/>
        </w:rPr>
        <w:t xml:space="preserve">, called “drilling muds,” which operators use to lubricate drill bits and stabilize pressure within oil and gas wells. </w:t>
      </w:r>
      <w:r w:rsidRPr="0017144B">
        <w:rPr>
          <w:rFonts w:ascii="Arial" w:hAnsi="Arial"/>
          <w:highlight w:val="yellow"/>
          <w:u w:val="single"/>
        </w:rPr>
        <w:t>The quantity of toxic cuttings</w:t>
      </w:r>
      <w:r w:rsidRPr="004D704F">
        <w:rPr>
          <w:rFonts w:ascii="Arial" w:hAnsi="Arial"/>
        </w:rPr>
        <w:t xml:space="preserve"> and mud </w:t>
      </w:r>
      <w:r w:rsidRPr="004D704F">
        <w:rPr>
          <w:rFonts w:ascii="Arial" w:hAnsi="Arial"/>
          <w:u w:val="single"/>
        </w:rPr>
        <w:t xml:space="preserve">released for each facility </w:t>
      </w:r>
      <w:r w:rsidRPr="0017144B">
        <w:rPr>
          <w:rFonts w:ascii="Arial" w:hAnsi="Arial"/>
          <w:highlight w:val="yellow"/>
          <w:u w:val="single"/>
        </w:rPr>
        <w:t>is gargantuan</w:t>
      </w:r>
      <w:r w:rsidRPr="004D704F">
        <w:rPr>
          <w:rFonts w:ascii="Arial" w:hAnsi="Arial"/>
        </w:rPr>
        <w:t xml:space="preserve">, ranging between 60,000 and 300,000 gallons per day. In addition to cuttings and drilling muds, </w:t>
      </w:r>
      <w:r w:rsidRPr="004D704F">
        <w:rPr>
          <w:rFonts w:ascii="Arial" w:hAnsi="Arial"/>
          <w:u w:val="single"/>
        </w:rPr>
        <w:t>vast quantities of water</w:t>
      </w:r>
      <w:r w:rsidRPr="004D704F">
        <w:rPr>
          <w:rFonts w:ascii="Arial" w:hAnsi="Arial"/>
        </w:rPr>
        <w:t xml:space="preserve"> contaminated with suspended and dissolved solids </w:t>
      </w:r>
      <w:r w:rsidRPr="004D704F">
        <w:rPr>
          <w:rFonts w:ascii="Arial" w:hAnsi="Arial"/>
          <w:u w:val="single"/>
        </w:rPr>
        <w:t>are also brought to the surface</w:t>
      </w:r>
      <w:r w:rsidRPr="004D704F">
        <w:rPr>
          <w:rFonts w:ascii="Arial" w:hAnsi="Arial"/>
        </w:rPr>
        <w:t xml:space="preserve">, creating what geologists refer to as “produced water.” The average offshore oil and gas platform in the United States releases about 400,000 gallons of produced water back into the ocean or sea every day.27 </w:t>
      </w:r>
      <w:r w:rsidRPr="004D704F">
        <w:rPr>
          <w:rFonts w:ascii="Arial" w:hAnsi="Arial"/>
          <w:u w:val="single"/>
        </w:rPr>
        <w:t xml:space="preserve">Produced </w:t>
      </w:r>
      <w:r w:rsidRPr="0017144B">
        <w:rPr>
          <w:rFonts w:ascii="Arial" w:hAnsi="Arial"/>
          <w:highlight w:val="yellow"/>
          <w:u w:val="single"/>
        </w:rPr>
        <w:t xml:space="preserve">water contains </w:t>
      </w:r>
      <w:r w:rsidRPr="0017144B">
        <w:rPr>
          <w:rFonts w:ascii="Arial" w:hAnsi="Arial"/>
          <w:b/>
          <w:sz w:val="26"/>
          <w:highlight w:val="yellow"/>
          <w:u w:val="single"/>
          <w:bdr w:val="single" w:sz="6" w:space="0" w:color="auto"/>
        </w:rPr>
        <w:t>lead</w:t>
      </w:r>
      <w:r w:rsidRPr="004D704F">
        <w:rPr>
          <w:rFonts w:ascii="Arial" w:hAnsi="Arial"/>
        </w:rPr>
        <w:t xml:space="preserve">, </w:t>
      </w:r>
      <w:r w:rsidRPr="0017144B">
        <w:rPr>
          <w:rFonts w:ascii="Arial" w:hAnsi="Arial"/>
          <w:b/>
          <w:sz w:val="26"/>
          <w:highlight w:val="yellow"/>
          <w:u w:val="single"/>
          <w:bdr w:val="single" w:sz="6" w:space="0" w:color="auto"/>
        </w:rPr>
        <w:t>zinc</w:t>
      </w:r>
      <w:r w:rsidRPr="004D704F">
        <w:rPr>
          <w:rFonts w:ascii="Arial" w:hAnsi="Arial"/>
        </w:rPr>
        <w:t xml:space="preserve">, </w:t>
      </w:r>
      <w:r w:rsidRPr="0017144B">
        <w:rPr>
          <w:rFonts w:ascii="Arial" w:hAnsi="Arial"/>
          <w:b/>
          <w:sz w:val="26"/>
          <w:highlight w:val="yellow"/>
          <w:u w:val="single"/>
          <w:bdr w:val="single" w:sz="6" w:space="0" w:color="auto"/>
        </w:rPr>
        <w:t>mercury</w:t>
      </w:r>
      <w:r w:rsidRPr="004D704F">
        <w:rPr>
          <w:rFonts w:ascii="Arial" w:hAnsi="Arial"/>
        </w:rPr>
        <w:t xml:space="preserve">, </w:t>
      </w:r>
      <w:r w:rsidRPr="0017144B">
        <w:rPr>
          <w:rFonts w:ascii="Arial" w:hAnsi="Arial"/>
          <w:b/>
          <w:sz w:val="26"/>
          <w:highlight w:val="yellow"/>
          <w:u w:val="single"/>
          <w:bdr w:val="single" w:sz="6" w:space="0" w:color="auto"/>
        </w:rPr>
        <w:t>benzene</w:t>
      </w:r>
      <w:r w:rsidRPr="004D704F">
        <w:rPr>
          <w:rFonts w:ascii="Arial" w:hAnsi="Arial"/>
        </w:rPr>
        <w:t xml:space="preserve">, </w:t>
      </w:r>
      <w:r w:rsidRPr="0017144B">
        <w:rPr>
          <w:rFonts w:ascii="Arial" w:hAnsi="Arial"/>
          <w:highlight w:val="yellow"/>
          <w:u w:val="single"/>
        </w:rPr>
        <w:t xml:space="preserve">and </w:t>
      </w:r>
      <w:r w:rsidRPr="0017144B">
        <w:rPr>
          <w:rFonts w:ascii="Arial" w:hAnsi="Arial"/>
          <w:b/>
          <w:sz w:val="26"/>
          <w:highlight w:val="yellow"/>
          <w:u w:val="single"/>
          <w:bdr w:val="single" w:sz="6" w:space="0" w:color="auto"/>
        </w:rPr>
        <w:t>toluene</w:t>
      </w:r>
      <w:r w:rsidRPr="004D704F">
        <w:rPr>
          <w:rFonts w:ascii="Arial" w:hAnsi="Arial"/>
        </w:rPr>
        <w:t xml:space="preserve">, </w:t>
      </w:r>
      <w:r w:rsidRPr="0017144B">
        <w:rPr>
          <w:rFonts w:ascii="Arial" w:hAnsi="Arial"/>
          <w:highlight w:val="yellow"/>
          <w:u w:val="single"/>
        </w:rPr>
        <w:t>making it highly toxic and requiring</w:t>
      </w:r>
      <w:r w:rsidRPr="004D704F">
        <w:rPr>
          <w:rFonts w:ascii="Arial" w:hAnsi="Arial"/>
          <w:u w:val="single"/>
        </w:rPr>
        <w:t xml:space="preserve"> operators to often treat it with </w:t>
      </w:r>
      <w:r w:rsidRPr="0017144B">
        <w:rPr>
          <w:rFonts w:ascii="Arial" w:hAnsi="Arial"/>
          <w:highlight w:val="yellow"/>
          <w:u w:val="single"/>
        </w:rPr>
        <w:t>chemicals</w:t>
      </w:r>
      <w:r w:rsidRPr="004D704F">
        <w:rPr>
          <w:rFonts w:ascii="Arial" w:hAnsi="Arial"/>
        </w:rPr>
        <w:t xml:space="preserve">, </w:t>
      </w:r>
      <w:r w:rsidRPr="0017144B">
        <w:rPr>
          <w:rFonts w:ascii="Arial" w:hAnsi="Arial"/>
          <w:highlight w:val="yellow"/>
          <w:u w:val="single"/>
        </w:rPr>
        <w:t xml:space="preserve">increasing its </w:t>
      </w:r>
      <w:r w:rsidRPr="0017144B">
        <w:rPr>
          <w:rFonts w:ascii="Arial" w:hAnsi="Arial"/>
          <w:b/>
          <w:sz w:val="26"/>
          <w:highlight w:val="yellow"/>
          <w:u w:val="single"/>
          <w:bdr w:val="single" w:sz="6" w:space="0" w:color="auto"/>
        </w:rPr>
        <w:t>salinity</w:t>
      </w:r>
      <w:r w:rsidRPr="0017144B">
        <w:rPr>
          <w:rFonts w:ascii="Arial" w:hAnsi="Arial"/>
          <w:highlight w:val="yellow"/>
          <w:u w:val="single"/>
        </w:rPr>
        <w:t xml:space="preserve"> and making</w:t>
      </w:r>
      <w:r w:rsidRPr="004D704F">
        <w:rPr>
          <w:rFonts w:ascii="Arial" w:hAnsi="Arial"/>
        </w:rPr>
        <w:t xml:space="preserve"> it </w:t>
      </w:r>
      <w:r w:rsidRPr="0017144B">
        <w:rPr>
          <w:rFonts w:ascii="Arial" w:hAnsi="Arial"/>
          <w:highlight w:val="yellow"/>
          <w:u w:val="single"/>
        </w:rPr>
        <w:t>fatal to</w:t>
      </w:r>
      <w:r w:rsidRPr="004D704F">
        <w:rPr>
          <w:rFonts w:ascii="Arial" w:hAnsi="Arial"/>
          <w:u w:val="single"/>
        </w:rPr>
        <w:t xml:space="preserve"> many types of </w:t>
      </w:r>
      <w:r w:rsidRPr="0017144B">
        <w:rPr>
          <w:rFonts w:ascii="Arial" w:hAnsi="Arial"/>
          <w:b/>
          <w:sz w:val="26"/>
          <w:highlight w:val="yellow"/>
          <w:u w:val="single"/>
          <w:bdr w:val="single" w:sz="6" w:space="0" w:color="auto"/>
        </w:rPr>
        <w:t>plants</w:t>
      </w:r>
      <w:r w:rsidRPr="004D704F">
        <w:rPr>
          <w:rFonts w:ascii="Arial" w:hAnsi="Arial"/>
        </w:rPr>
        <w:t>, before releasing it into the environment</w:t>
      </w:r>
    </w:p>
    <w:p w:rsidR="001C7A8D" w:rsidRPr="004D704F" w:rsidRDefault="001C7A8D" w:rsidP="001C7A8D">
      <w:pPr>
        <w:rPr>
          <w:rFonts w:ascii="Arial" w:hAnsi="Arial"/>
        </w:rPr>
      </w:pPr>
      <w:r w:rsidRPr="004D704F">
        <w:rPr>
          <w:rFonts w:ascii="Arial" w:hAnsi="Arial"/>
        </w:rPr>
        <w:t xml:space="preserve">The U.S. Geological Survey (USGS) estimated that there are more than 2 million oil and natural gas wells in the continental United States. But the most intense areas of oil and gas production are off the shores of the Gulf of Mexico and along the northern coast of Alaska. Offshore natural gas exploration and production in the Gulf of Mexico exposes aquatic and marine wildlife to chronic, low-level releases of many toxic chemicals through the discharge and seafloor accumulation of drilling muds and cuttings, as well as the continual release of hydrocarbons around production platforms.28 Drilling operations there generate massive amounts of polluted water (an average of 180,000 gallons per well every year), releasing toxic metals including mercury, lead, and cadmium into the local environment.29 The Natural Resources Defense Council also noted that the onshore </w:t>
      </w:r>
      <w:r w:rsidRPr="004D704F">
        <w:rPr>
          <w:rFonts w:ascii="Arial" w:hAnsi="Arial"/>
          <w:u w:val="single"/>
        </w:rPr>
        <w:t>infrastructure required to sustain</w:t>
      </w:r>
      <w:r w:rsidRPr="004D704F">
        <w:rPr>
          <w:rFonts w:ascii="Arial" w:hAnsi="Arial"/>
        </w:rPr>
        <w:t xml:space="preserve"> oil and </w:t>
      </w:r>
      <w:r w:rsidRPr="004D704F">
        <w:rPr>
          <w:rFonts w:ascii="Arial" w:hAnsi="Arial"/>
          <w:u w:val="single"/>
        </w:rPr>
        <w:t xml:space="preserve">natural </w:t>
      </w:r>
      <w:r w:rsidRPr="0017144B">
        <w:rPr>
          <w:rFonts w:ascii="Arial" w:hAnsi="Arial"/>
          <w:highlight w:val="yellow"/>
          <w:u w:val="single"/>
        </w:rPr>
        <w:t>gas processing</w:t>
      </w:r>
      <w:r w:rsidRPr="004D704F">
        <w:rPr>
          <w:rFonts w:ascii="Arial" w:hAnsi="Arial"/>
        </w:rPr>
        <w:t xml:space="preserve"> in the United States </w:t>
      </w:r>
      <w:r w:rsidRPr="0017144B">
        <w:rPr>
          <w:rFonts w:ascii="Arial" w:hAnsi="Arial"/>
          <w:highlight w:val="yellow"/>
          <w:u w:val="single"/>
        </w:rPr>
        <w:t>has destroyed more</w:t>
      </w:r>
      <w:r w:rsidRPr="004D704F">
        <w:rPr>
          <w:rFonts w:ascii="Arial" w:hAnsi="Arial"/>
          <w:u w:val="single"/>
        </w:rPr>
        <w:t xml:space="preserve"> coastal </w:t>
      </w:r>
      <w:r w:rsidRPr="0017144B">
        <w:rPr>
          <w:rFonts w:ascii="Arial" w:hAnsi="Arial"/>
          <w:b/>
          <w:sz w:val="26"/>
          <w:highlight w:val="yellow"/>
          <w:u w:val="single"/>
          <w:bdr w:val="single" w:sz="6" w:space="0" w:color="auto"/>
        </w:rPr>
        <w:t>wetlands</w:t>
      </w:r>
      <w:r w:rsidRPr="0017144B">
        <w:rPr>
          <w:rFonts w:ascii="Arial" w:hAnsi="Arial"/>
          <w:highlight w:val="yellow"/>
          <w:u w:val="single"/>
        </w:rPr>
        <w:t xml:space="preserve"> and </w:t>
      </w:r>
      <w:r w:rsidRPr="0017144B">
        <w:rPr>
          <w:rFonts w:ascii="Arial" w:hAnsi="Arial"/>
          <w:b/>
          <w:sz w:val="26"/>
          <w:highlight w:val="yellow"/>
          <w:u w:val="single"/>
          <w:bdr w:val="single" w:sz="6" w:space="0" w:color="auto"/>
        </w:rPr>
        <w:t>salt marsh</w:t>
      </w:r>
      <w:r w:rsidRPr="0017144B">
        <w:rPr>
          <w:rFonts w:ascii="Arial" w:hAnsi="Arial"/>
          <w:highlight w:val="yellow"/>
          <w:u w:val="single"/>
        </w:rPr>
        <w:t xml:space="preserve"> than can be found in the</w:t>
      </w:r>
      <w:r w:rsidRPr="004D704F">
        <w:rPr>
          <w:rFonts w:ascii="Arial" w:hAnsi="Arial"/>
        </w:rPr>
        <w:t xml:space="preserve"> total </w:t>
      </w:r>
      <w:r w:rsidRPr="0017144B">
        <w:rPr>
          <w:rFonts w:ascii="Arial" w:hAnsi="Arial"/>
          <w:highlight w:val="yellow"/>
          <w:u w:val="single"/>
        </w:rPr>
        <w:t>area stretching from New Jersey through Maine</w:t>
      </w:r>
      <w:r w:rsidRPr="004D704F">
        <w:rPr>
          <w:rFonts w:ascii="Arial" w:hAnsi="Arial"/>
        </w:rPr>
        <w:t xml:space="preserve">, </w:t>
      </w:r>
      <w:r w:rsidRPr="004D704F">
        <w:rPr>
          <w:rFonts w:ascii="Arial" w:hAnsi="Arial"/>
          <w:u w:val="single"/>
        </w:rPr>
        <w:t xml:space="preserve">and that estimate was made before the </w:t>
      </w:r>
      <w:proofErr w:type="spellStart"/>
      <w:r w:rsidRPr="004D704F">
        <w:rPr>
          <w:rFonts w:ascii="Arial" w:hAnsi="Arial"/>
          <w:u w:val="single"/>
        </w:rPr>
        <w:t>Deepwater</w:t>
      </w:r>
      <w:proofErr w:type="spellEnd"/>
      <w:r w:rsidRPr="004D704F">
        <w:rPr>
          <w:rFonts w:ascii="Arial" w:hAnsi="Arial"/>
          <w:u w:val="single"/>
        </w:rPr>
        <w:t xml:space="preserve"> Horizon disaster</w:t>
      </w:r>
      <w:r w:rsidRPr="004D704F">
        <w:rPr>
          <w:rFonts w:ascii="Arial" w:hAnsi="Arial"/>
        </w:rPr>
        <w:t>.30</w:t>
      </w:r>
    </w:p>
    <w:p w:rsidR="001C7A8D" w:rsidRPr="004D704F" w:rsidRDefault="001C7A8D" w:rsidP="001C7A8D">
      <w:pPr>
        <w:rPr>
          <w:rFonts w:ascii="Arial" w:hAnsi="Arial"/>
        </w:rPr>
      </w:pPr>
      <w:r w:rsidRPr="004D704F">
        <w:rPr>
          <w:rFonts w:ascii="Arial" w:hAnsi="Arial"/>
        </w:rPr>
        <w:t xml:space="preserve">In addition, the </w:t>
      </w:r>
      <w:proofErr w:type="spellStart"/>
      <w:r w:rsidRPr="004D704F">
        <w:rPr>
          <w:rFonts w:ascii="Arial" w:hAnsi="Arial"/>
        </w:rPr>
        <w:t>fracking</w:t>
      </w:r>
      <w:proofErr w:type="spellEnd"/>
      <w:r w:rsidRPr="004D704F">
        <w:rPr>
          <w:rFonts w:ascii="Arial" w:hAnsi="Arial"/>
        </w:rPr>
        <w:t xml:space="preserve"> of shale gas produces liquid wastes that can contaminate surface and drinking water.31 The </w:t>
      </w:r>
      <w:proofErr w:type="spellStart"/>
      <w:r w:rsidRPr="004D704F">
        <w:rPr>
          <w:rFonts w:ascii="Arial" w:hAnsi="Arial"/>
        </w:rPr>
        <w:t>Worldwatch</w:t>
      </w:r>
      <w:proofErr w:type="spellEnd"/>
      <w:r w:rsidRPr="004D704F">
        <w:rPr>
          <w:rFonts w:ascii="Arial" w:hAnsi="Arial"/>
        </w:rPr>
        <w:t xml:space="preserve"> Institute reports that:</w:t>
      </w:r>
    </w:p>
    <w:p w:rsidR="001C7A8D" w:rsidRPr="004D704F" w:rsidRDefault="001C7A8D" w:rsidP="001C7A8D">
      <w:pPr>
        <w:rPr>
          <w:rFonts w:ascii="Arial" w:hAnsi="Arial"/>
        </w:rPr>
      </w:pPr>
      <w:r w:rsidRPr="004D704F">
        <w:rPr>
          <w:rFonts w:ascii="Arial" w:hAnsi="Arial"/>
        </w:rPr>
        <w:t>The environmental risks associated with the development of shale gas are similar to those associated with conventional onshore gas, including gas migration and groundwater contamination due to faulty well construction, blowouts, and above-ground leaks and spill of waste water and chemicals used during drilling and hydraulic fracturing.32</w:t>
      </w:r>
    </w:p>
    <w:p w:rsidR="001C7A8D" w:rsidRPr="004D704F" w:rsidRDefault="001C7A8D" w:rsidP="001C7A8D">
      <w:pPr>
        <w:rPr>
          <w:rFonts w:ascii="Arial" w:hAnsi="Arial"/>
        </w:rPr>
      </w:pPr>
      <w:r w:rsidRPr="004D704F">
        <w:rPr>
          <w:rFonts w:ascii="Arial" w:hAnsi="Arial"/>
        </w:rPr>
        <w:t>Another study cautioned that “residents living near shale gas drilling complain of headaches, diarrhea, nosebleeds, dizziness, blackouts, muscle spasms, and other problems,”33 implying that shale gas production, too, has negative impacts on the local environment.</w:t>
      </w:r>
    </w:p>
    <w:p w:rsidR="001C7A8D" w:rsidRPr="004D704F" w:rsidRDefault="001C7A8D" w:rsidP="001C7A8D">
      <w:pPr>
        <w:rPr>
          <w:rFonts w:ascii="Arial" w:hAnsi="Arial"/>
        </w:rPr>
      </w:pPr>
      <w:r w:rsidRPr="004D704F">
        <w:rPr>
          <w:rFonts w:ascii="Arial" w:hAnsi="Arial"/>
        </w:rPr>
        <w:t xml:space="preserve">In their review of impacts of power generation on wildlife, EBF34 noted that toxic air emissions have been associated with mortality, injury, and behavioral changes in wildlife. </w:t>
      </w:r>
      <w:proofErr w:type="spellStart"/>
      <w:r w:rsidRPr="004D704F">
        <w:rPr>
          <w:rFonts w:ascii="Arial" w:hAnsi="Arial"/>
        </w:rPr>
        <w:t>Olsgard</w:t>
      </w:r>
      <w:proofErr w:type="spellEnd"/>
      <w:r w:rsidRPr="004D704F">
        <w:rPr>
          <w:rFonts w:ascii="Arial" w:hAnsi="Arial"/>
        </w:rPr>
        <w:t xml:space="preserve"> </w:t>
      </w:r>
      <w:proofErr w:type="gramStart"/>
      <w:r w:rsidRPr="004D704F">
        <w:rPr>
          <w:rFonts w:ascii="Arial" w:hAnsi="Arial"/>
        </w:rPr>
        <w:t>et</w:t>
      </w:r>
      <w:proofErr w:type="gramEnd"/>
      <w:r w:rsidRPr="004D704F">
        <w:rPr>
          <w:rFonts w:ascii="Arial" w:hAnsi="Arial"/>
        </w:rPr>
        <w:t xml:space="preserve"> al.35 report that the immune system in kestrels was adversely affected by benzene and toluene exposure, which are common pollutants associated with natural gas extraction. Brown et al.36 report that </w:t>
      </w:r>
      <w:r w:rsidRPr="004D704F">
        <w:rPr>
          <w:rFonts w:ascii="Arial" w:hAnsi="Arial"/>
          <w:u w:val="single"/>
        </w:rPr>
        <w:t xml:space="preserve">ambient </w:t>
      </w:r>
      <w:r w:rsidRPr="0017144B">
        <w:rPr>
          <w:rFonts w:ascii="Arial" w:hAnsi="Arial"/>
          <w:highlight w:val="yellow"/>
          <w:u w:val="single"/>
        </w:rPr>
        <w:t xml:space="preserve">particulate matter has harmed </w:t>
      </w:r>
      <w:r w:rsidRPr="0017144B">
        <w:rPr>
          <w:rFonts w:ascii="Arial" w:hAnsi="Arial"/>
          <w:b/>
          <w:highlight w:val="yellow"/>
          <w:u w:val="single"/>
        </w:rPr>
        <w:t>birds</w:t>
      </w:r>
      <w:r w:rsidRPr="004D704F">
        <w:rPr>
          <w:rFonts w:ascii="Arial" w:hAnsi="Arial"/>
          <w:u w:val="single"/>
        </w:rPr>
        <w:t xml:space="preserve"> in a variety of environments</w:t>
      </w:r>
      <w:r w:rsidRPr="004D704F">
        <w:rPr>
          <w:rFonts w:ascii="Arial" w:hAnsi="Arial"/>
        </w:rPr>
        <w:t>, with “significant pathology after only a short duration of exposure,” giving examples of kiwis foraging within loose dust and sand, birds living in or near desert like conditions, birds exposed to volcanic ash, and poultry exposed to aerosols in crowded production houses. Canaries were used for many years in mines to test for carbon monoxide, as they are exquisitely sensitive to certain pollutants.</w:t>
      </w:r>
    </w:p>
    <w:p w:rsidR="001C7A8D" w:rsidRPr="004D704F" w:rsidRDefault="001C7A8D" w:rsidP="001C7A8D">
      <w:pPr>
        <w:rPr>
          <w:rFonts w:ascii="Arial" w:hAnsi="Arial"/>
        </w:rPr>
      </w:pPr>
      <w:r w:rsidRPr="004D704F">
        <w:rPr>
          <w:rFonts w:ascii="Arial" w:hAnsi="Arial"/>
        </w:rPr>
        <w:t xml:space="preserve">To generate a preliminary estimate of the impact of ambient PM2.5 on birds, we use the relatively conservative study by Pope </w:t>
      </w:r>
      <w:proofErr w:type="gramStart"/>
      <w:r w:rsidRPr="004D704F">
        <w:rPr>
          <w:rFonts w:ascii="Arial" w:hAnsi="Arial"/>
        </w:rPr>
        <w:t>et</w:t>
      </w:r>
      <w:proofErr w:type="gramEnd"/>
      <w:r w:rsidRPr="004D704F">
        <w:rPr>
          <w:rFonts w:ascii="Arial" w:hAnsi="Arial"/>
        </w:rPr>
        <w:t xml:space="preserve"> al.37 as our high impact scenario estimate, and in the low-impact scenario we assume half of the estimated coefficient from the Pope et al. study. At Altamont we estimate 1,200–8,400 avoided bird deaths in 1987–2006 and 1,300–10,500 in 2012–2031, while at </w:t>
      </w:r>
      <w:proofErr w:type="spellStart"/>
      <w:r w:rsidRPr="004D704F">
        <w:rPr>
          <w:rFonts w:ascii="Arial" w:hAnsi="Arial"/>
        </w:rPr>
        <w:t>Sawtooth</w:t>
      </w:r>
      <w:proofErr w:type="spellEnd"/>
      <w:r w:rsidRPr="004D704F">
        <w:rPr>
          <w:rFonts w:ascii="Arial" w:hAnsi="Arial"/>
        </w:rPr>
        <w:t xml:space="preserve"> we estimate 50–350 avoided bird deaths in 2012–2031.</w:t>
      </w:r>
    </w:p>
    <w:p w:rsidR="001C7A8D" w:rsidRPr="004D704F" w:rsidRDefault="001C7A8D" w:rsidP="001C7A8D">
      <w:pPr>
        <w:rPr>
          <w:rFonts w:ascii="Arial" w:hAnsi="Arial"/>
        </w:rPr>
      </w:pPr>
      <w:r w:rsidRPr="004D704F">
        <w:rPr>
          <w:rFonts w:ascii="Arial" w:hAnsi="Arial"/>
        </w:rPr>
        <w:t>IV. Climate Change</w:t>
      </w:r>
    </w:p>
    <w:p w:rsidR="001C7A8D" w:rsidRPr="004D704F" w:rsidRDefault="001C7A8D" w:rsidP="001C7A8D">
      <w:pPr>
        <w:rPr>
          <w:rFonts w:ascii="Arial" w:hAnsi="Arial"/>
        </w:rPr>
      </w:pPr>
      <w:r w:rsidRPr="004D704F">
        <w:rPr>
          <w:rFonts w:ascii="Arial" w:hAnsi="Arial"/>
          <w:u w:val="single"/>
        </w:rPr>
        <w:t xml:space="preserve">Natural </w:t>
      </w:r>
      <w:r w:rsidRPr="0017144B">
        <w:rPr>
          <w:rFonts w:ascii="Arial" w:hAnsi="Arial"/>
          <w:highlight w:val="yellow"/>
          <w:u w:val="single"/>
        </w:rPr>
        <w:t>gas</w:t>
      </w:r>
      <w:r w:rsidRPr="004D704F">
        <w:rPr>
          <w:rFonts w:ascii="Arial" w:hAnsi="Arial"/>
        </w:rPr>
        <w:t xml:space="preserve"> power </w:t>
      </w:r>
      <w:r w:rsidRPr="0017144B">
        <w:rPr>
          <w:rFonts w:ascii="Arial" w:hAnsi="Arial"/>
          <w:highlight w:val="yellow"/>
          <w:u w:val="single"/>
        </w:rPr>
        <w:t>plants contribute to climate change by emitting</w:t>
      </w:r>
      <w:r w:rsidRPr="004D704F">
        <w:rPr>
          <w:rFonts w:ascii="Arial" w:hAnsi="Arial"/>
        </w:rPr>
        <w:t xml:space="preserve"> significant amounts of </w:t>
      </w:r>
      <w:r w:rsidRPr="0017144B">
        <w:rPr>
          <w:rFonts w:ascii="Arial" w:hAnsi="Arial"/>
          <w:b/>
          <w:sz w:val="26"/>
          <w:highlight w:val="yellow"/>
          <w:u w:val="single"/>
          <w:bdr w:val="single" w:sz="6" w:space="0" w:color="auto"/>
        </w:rPr>
        <w:t>methane</w:t>
      </w:r>
      <w:r w:rsidRPr="0017144B">
        <w:rPr>
          <w:rFonts w:ascii="Arial" w:hAnsi="Arial"/>
          <w:highlight w:val="yellow"/>
          <w:u w:val="single"/>
        </w:rPr>
        <w:t xml:space="preserve"> during</w:t>
      </w:r>
      <w:r w:rsidRPr="004D704F">
        <w:rPr>
          <w:rFonts w:ascii="Arial" w:hAnsi="Arial"/>
          <w:u w:val="single"/>
        </w:rPr>
        <w:t xml:space="preserve"> the </w:t>
      </w:r>
      <w:r w:rsidRPr="0017144B">
        <w:rPr>
          <w:rFonts w:ascii="Arial" w:hAnsi="Arial"/>
          <w:highlight w:val="yellow"/>
          <w:u w:val="single"/>
        </w:rPr>
        <w:t>production</w:t>
      </w:r>
      <w:r w:rsidRPr="004D704F">
        <w:rPr>
          <w:rFonts w:ascii="Arial" w:hAnsi="Arial"/>
          <w:u w:val="single"/>
        </w:rPr>
        <w:t xml:space="preserve"> process</w:t>
      </w:r>
      <w:r w:rsidRPr="004D704F">
        <w:rPr>
          <w:rFonts w:ascii="Arial" w:hAnsi="Arial"/>
        </w:rPr>
        <w:t xml:space="preserve">. </w:t>
      </w:r>
      <w:r w:rsidRPr="004D704F">
        <w:rPr>
          <w:rFonts w:ascii="Arial" w:hAnsi="Arial"/>
          <w:u w:val="single"/>
        </w:rPr>
        <w:t xml:space="preserve">Natural </w:t>
      </w:r>
      <w:r w:rsidRPr="0017144B">
        <w:rPr>
          <w:rFonts w:ascii="Arial" w:hAnsi="Arial"/>
          <w:highlight w:val="yellow"/>
          <w:u w:val="single"/>
        </w:rPr>
        <w:t>gas</w:t>
      </w:r>
      <w:r w:rsidRPr="004D704F">
        <w:rPr>
          <w:rFonts w:ascii="Arial" w:hAnsi="Arial"/>
        </w:rPr>
        <w:t xml:space="preserve">, when not separated from oil deposits, </w:t>
      </w:r>
      <w:r w:rsidRPr="0017144B">
        <w:rPr>
          <w:rFonts w:ascii="Arial" w:hAnsi="Arial"/>
          <w:highlight w:val="yellow"/>
          <w:u w:val="single"/>
        </w:rPr>
        <w:t>is</w:t>
      </w:r>
      <w:r w:rsidRPr="004D704F">
        <w:rPr>
          <w:rFonts w:ascii="Arial" w:hAnsi="Arial"/>
        </w:rPr>
        <w:t xml:space="preserve"> often </w:t>
      </w:r>
      <w:r w:rsidRPr="0017144B">
        <w:rPr>
          <w:rFonts w:ascii="Arial" w:hAnsi="Arial"/>
          <w:highlight w:val="yellow"/>
          <w:u w:val="single"/>
        </w:rPr>
        <w:t>burned off</w:t>
      </w:r>
      <w:r w:rsidRPr="004D704F">
        <w:rPr>
          <w:rFonts w:ascii="Arial" w:hAnsi="Arial"/>
          <w:u w:val="single"/>
        </w:rPr>
        <w:t xml:space="preserve"> at the well </w:t>
      </w:r>
      <w:r w:rsidRPr="0017144B">
        <w:rPr>
          <w:rFonts w:ascii="Arial" w:hAnsi="Arial"/>
          <w:highlight w:val="yellow"/>
          <w:u w:val="single"/>
        </w:rPr>
        <w:t>site</w:t>
      </w:r>
      <w:r w:rsidRPr="004D704F">
        <w:rPr>
          <w:rFonts w:ascii="Arial" w:hAnsi="Arial"/>
        </w:rPr>
        <w:t xml:space="preserve">, </w:t>
      </w:r>
      <w:r w:rsidRPr="0017144B">
        <w:rPr>
          <w:rFonts w:ascii="Arial" w:hAnsi="Arial"/>
          <w:highlight w:val="yellow"/>
          <w:u w:val="single"/>
        </w:rPr>
        <w:t>flared</w:t>
      </w:r>
      <w:r w:rsidRPr="004D704F">
        <w:rPr>
          <w:rFonts w:ascii="Arial" w:hAnsi="Arial"/>
        </w:rPr>
        <w:t xml:space="preserve"> (combusted into carbon dioxide and water vapor), </w:t>
      </w:r>
      <w:r w:rsidRPr="0017144B">
        <w:rPr>
          <w:rFonts w:ascii="Arial" w:hAnsi="Arial"/>
          <w:highlight w:val="yellow"/>
          <w:u w:val="single"/>
        </w:rPr>
        <w:t>or vented</w:t>
      </w:r>
      <w:r w:rsidRPr="004D704F">
        <w:rPr>
          <w:rFonts w:ascii="Arial" w:hAnsi="Arial"/>
          <w:u w:val="single"/>
        </w:rPr>
        <w:t xml:space="preserve"> directly </w:t>
      </w:r>
      <w:r w:rsidRPr="0017144B">
        <w:rPr>
          <w:rFonts w:ascii="Arial" w:hAnsi="Arial"/>
          <w:highlight w:val="yellow"/>
          <w:u w:val="single"/>
        </w:rPr>
        <w:t>into the atmosphere</w:t>
      </w:r>
      <w:r w:rsidRPr="004D704F">
        <w:rPr>
          <w:rFonts w:ascii="Arial" w:hAnsi="Arial"/>
        </w:rPr>
        <w:t xml:space="preserve">. </w:t>
      </w:r>
      <w:r w:rsidRPr="004D704F">
        <w:rPr>
          <w:rFonts w:ascii="Arial" w:hAnsi="Arial"/>
          <w:u w:val="single"/>
        </w:rPr>
        <w:t>Five percent of world</w:t>
      </w:r>
      <w:r w:rsidRPr="004D704F">
        <w:rPr>
          <w:rFonts w:ascii="Arial" w:hAnsi="Arial"/>
        </w:rPr>
        <w:t xml:space="preserve"> natural </w:t>
      </w:r>
      <w:r w:rsidRPr="004D704F">
        <w:rPr>
          <w:rFonts w:ascii="Arial" w:hAnsi="Arial"/>
          <w:u w:val="single"/>
        </w:rPr>
        <w:t>gas production</w:t>
      </w:r>
      <w:r w:rsidRPr="004D704F">
        <w:rPr>
          <w:rFonts w:ascii="Arial" w:hAnsi="Arial"/>
        </w:rPr>
        <w:t>—or 150 billion cubic meters of natural gas, more than 2 billion tons of carbon dioxide equivalent (CO2-e)—</w:t>
      </w:r>
      <w:r w:rsidRPr="004D704F">
        <w:rPr>
          <w:rFonts w:ascii="Arial" w:hAnsi="Arial"/>
          <w:u w:val="single"/>
        </w:rPr>
        <w:t>is lost to flaring and venting each year</w:t>
      </w:r>
      <w:r w:rsidRPr="004D704F">
        <w:rPr>
          <w:rFonts w:ascii="Arial" w:hAnsi="Arial"/>
        </w:rPr>
        <w:t xml:space="preserve">, </w:t>
      </w:r>
      <w:r w:rsidRPr="004D704F">
        <w:rPr>
          <w:rFonts w:ascii="Arial" w:hAnsi="Arial"/>
          <w:u w:val="single"/>
        </w:rPr>
        <w:t>making the gas industry responsible for</w:t>
      </w:r>
      <w:r w:rsidRPr="004D704F">
        <w:rPr>
          <w:rFonts w:ascii="Arial" w:hAnsi="Arial"/>
        </w:rPr>
        <w:t xml:space="preserve"> roughly </w:t>
      </w:r>
      <w:r w:rsidRPr="004D704F">
        <w:rPr>
          <w:rFonts w:ascii="Arial" w:hAnsi="Arial"/>
          <w:u w:val="single"/>
        </w:rPr>
        <w:t>10 percent of annual</w:t>
      </w:r>
      <w:r w:rsidRPr="004D704F">
        <w:rPr>
          <w:rFonts w:ascii="Arial" w:hAnsi="Arial"/>
        </w:rPr>
        <w:t xml:space="preserve"> global </w:t>
      </w:r>
      <w:r w:rsidRPr="004D704F">
        <w:rPr>
          <w:rFonts w:ascii="Arial" w:hAnsi="Arial"/>
          <w:u w:val="single"/>
        </w:rPr>
        <w:t>methane emissions</w:t>
      </w:r>
      <w:r w:rsidRPr="004D704F">
        <w:rPr>
          <w:rFonts w:ascii="Arial" w:hAnsi="Arial"/>
        </w:rPr>
        <w:t>.38</w:t>
      </w:r>
    </w:p>
    <w:p w:rsidR="001C7A8D" w:rsidRPr="004D704F" w:rsidRDefault="001C7A8D" w:rsidP="001C7A8D">
      <w:pPr>
        <w:rPr>
          <w:rFonts w:ascii="Arial" w:hAnsi="Arial"/>
        </w:rPr>
      </w:pPr>
      <w:r w:rsidRPr="0017144B">
        <w:rPr>
          <w:rFonts w:ascii="Arial" w:hAnsi="Arial"/>
          <w:highlight w:val="yellow"/>
          <w:u w:val="single"/>
        </w:rPr>
        <w:t>Methane is</w:t>
      </w:r>
      <w:r w:rsidRPr="004D704F">
        <w:rPr>
          <w:rFonts w:ascii="Arial" w:hAnsi="Arial"/>
        </w:rPr>
        <w:t xml:space="preserve"> also a greenhouse gas 21 to </w:t>
      </w:r>
      <w:r w:rsidRPr="0017144B">
        <w:rPr>
          <w:rFonts w:ascii="Arial" w:hAnsi="Arial"/>
          <w:b/>
          <w:sz w:val="26"/>
          <w:highlight w:val="yellow"/>
          <w:u w:val="single"/>
          <w:bdr w:val="single" w:sz="6" w:space="0" w:color="auto"/>
        </w:rPr>
        <w:t>23 times more potent</w:t>
      </w:r>
      <w:r w:rsidRPr="0017144B">
        <w:rPr>
          <w:rFonts w:ascii="Arial" w:hAnsi="Arial"/>
          <w:highlight w:val="yellow"/>
          <w:u w:val="single"/>
        </w:rPr>
        <w:t xml:space="preserve"> than carbon</w:t>
      </w:r>
      <w:r w:rsidRPr="004D704F">
        <w:rPr>
          <w:rFonts w:ascii="Arial" w:hAnsi="Arial"/>
          <w:u w:val="single"/>
        </w:rPr>
        <w:t xml:space="preserve"> dioxide</w:t>
      </w:r>
      <w:r w:rsidRPr="004D704F">
        <w:rPr>
          <w:rFonts w:ascii="Arial" w:hAnsi="Arial"/>
        </w:rPr>
        <w:t xml:space="preserve"> on a 100-year timeframe, </w:t>
      </w:r>
      <w:r w:rsidRPr="0017144B">
        <w:rPr>
          <w:rFonts w:ascii="Arial" w:hAnsi="Arial"/>
          <w:highlight w:val="yellow"/>
          <w:u w:val="single"/>
        </w:rPr>
        <w:t>and its half-life is only 12 years</w:t>
      </w:r>
      <w:r w:rsidRPr="004D704F">
        <w:rPr>
          <w:rFonts w:ascii="Arial" w:hAnsi="Arial"/>
        </w:rPr>
        <w:t xml:space="preserve">, </w:t>
      </w:r>
      <w:r w:rsidRPr="0017144B">
        <w:rPr>
          <w:rFonts w:ascii="Arial" w:hAnsi="Arial"/>
          <w:highlight w:val="yellow"/>
          <w:u w:val="single"/>
        </w:rPr>
        <w:t>meaning its instantaneous impact is much larger</w:t>
      </w:r>
      <w:r w:rsidRPr="004D704F">
        <w:rPr>
          <w:rFonts w:ascii="Arial" w:hAnsi="Arial"/>
          <w:u w:val="single"/>
        </w:rPr>
        <w:t xml:space="preserve"> on the climate system</w:t>
      </w:r>
      <w:r w:rsidRPr="004D704F">
        <w:rPr>
          <w:rFonts w:ascii="Arial" w:hAnsi="Arial"/>
        </w:rPr>
        <w:t xml:space="preserve">. </w:t>
      </w:r>
      <w:r w:rsidRPr="004D704F">
        <w:rPr>
          <w:rFonts w:ascii="Arial" w:hAnsi="Arial"/>
          <w:u w:val="single"/>
        </w:rPr>
        <w:t>Methane is</w:t>
      </w:r>
      <w:r w:rsidRPr="004D704F">
        <w:rPr>
          <w:rFonts w:ascii="Arial" w:hAnsi="Arial"/>
        </w:rPr>
        <w:t xml:space="preserve"> already </w:t>
      </w:r>
      <w:r w:rsidRPr="004D704F">
        <w:rPr>
          <w:rFonts w:ascii="Arial" w:hAnsi="Arial"/>
          <w:u w:val="single"/>
        </w:rPr>
        <w:t>the second-largest contributor to</w:t>
      </w:r>
      <w:r w:rsidRPr="004D704F">
        <w:rPr>
          <w:rFonts w:ascii="Arial" w:hAnsi="Arial"/>
        </w:rPr>
        <w:t xml:space="preserve"> anthropogenic greenhouse </w:t>
      </w:r>
      <w:r w:rsidRPr="004D704F">
        <w:rPr>
          <w:rFonts w:ascii="Arial" w:hAnsi="Arial"/>
          <w:u w:val="single"/>
        </w:rPr>
        <w:t>gas emissions</w:t>
      </w:r>
      <w:r w:rsidRPr="004D704F">
        <w:rPr>
          <w:rFonts w:ascii="Arial" w:hAnsi="Arial"/>
        </w:rPr>
        <w:t xml:space="preserve"> after carbon dioxide, accounting for 16 percent of the total on a CO2-e basis.39 Researchers at the International Association of Oil and Gas Producers and the Society of Petroleum Engineers have calculated that </w:t>
      </w:r>
      <w:r w:rsidRPr="004D704F">
        <w:rPr>
          <w:rFonts w:ascii="Arial" w:hAnsi="Arial"/>
          <w:u w:val="single"/>
        </w:rPr>
        <w:t>the global average emission ratio for gas</w:t>
      </w:r>
      <w:r w:rsidRPr="004D704F">
        <w:rPr>
          <w:rFonts w:ascii="Arial" w:hAnsi="Arial"/>
        </w:rPr>
        <w:t xml:space="preserve"> production </w:t>
      </w:r>
      <w:r w:rsidRPr="004D704F">
        <w:rPr>
          <w:rFonts w:ascii="Arial" w:hAnsi="Arial"/>
          <w:u w:val="single"/>
        </w:rPr>
        <w:t>is</w:t>
      </w:r>
      <w:r w:rsidRPr="004D704F">
        <w:rPr>
          <w:rFonts w:ascii="Arial" w:hAnsi="Arial"/>
        </w:rPr>
        <w:t xml:space="preserve"> about 130 to </w:t>
      </w:r>
      <w:r w:rsidRPr="004D704F">
        <w:rPr>
          <w:rFonts w:ascii="Arial" w:hAnsi="Arial"/>
          <w:u w:val="single"/>
        </w:rPr>
        <w:t>140 tons of CO2</w:t>
      </w:r>
      <w:r w:rsidRPr="004D704F">
        <w:rPr>
          <w:rFonts w:ascii="Arial" w:hAnsi="Arial"/>
        </w:rPr>
        <w:t xml:space="preserve">-e </w:t>
      </w:r>
      <w:r w:rsidRPr="004D704F">
        <w:rPr>
          <w:rFonts w:ascii="Arial" w:hAnsi="Arial"/>
          <w:u w:val="single"/>
        </w:rPr>
        <w:t>for every thousand tons of production</w:t>
      </w:r>
      <w:r w:rsidRPr="004D704F">
        <w:rPr>
          <w:rFonts w:ascii="Arial" w:hAnsi="Arial"/>
        </w:rPr>
        <w:t>—more than any other electricity fuel besides oil and coal.40</w:t>
      </w:r>
    </w:p>
    <w:p w:rsidR="001C7A8D" w:rsidRPr="004D704F" w:rsidRDefault="001C7A8D" w:rsidP="001C7A8D">
      <w:pPr>
        <w:rPr>
          <w:rFonts w:ascii="Arial" w:hAnsi="Arial"/>
        </w:rPr>
      </w:pPr>
      <w:r w:rsidRPr="004D704F">
        <w:rPr>
          <w:rFonts w:ascii="Arial" w:hAnsi="Arial"/>
          <w:u w:val="single"/>
        </w:rPr>
        <w:t>New evidence has surfaced</w:t>
      </w:r>
      <w:r w:rsidRPr="004D704F">
        <w:rPr>
          <w:rFonts w:ascii="Arial" w:hAnsi="Arial"/>
        </w:rPr>
        <w:t xml:space="preserve"> that </w:t>
      </w:r>
      <w:r w:rsidRPr="004D704F">
        <w:rPr>
          <w:rFonts w:ascii="Arial" w:hAnsi="Arial"/>
          <w:u w:val="single"/>
        </w:rPr>
        <w:t xml:space="preserve">the </w:t>
      </w:r>
      <w:r w:rsidRPr="0017144B">
        <w:rPr>
          <w:rFonts w:ascii="Arial" w:hAnsi="Arial"/>
          <w:highlight w:val="yellow"/>
          <w:u w:val="single"/>
        </w:rPr>
        <w:t>lifecycle of gas is more carbon-intensive than previously thought</w:t>
      </w:r>
      <w:r w:rsidRPr="004D704F">
        <w:rPr>
          <w:rFonts w:ascii="Arial" w:hAnsi="Arial"/>
        </w:rPr>
        <w:t>. This refers to not just the gas produced or used in Idaho and California, but its entire lifecycle.41 Natural gas must be extracted from wells and processing plants before it enters the transmission system in the United States which includes storage systems like aquifers and salt caverns.</w:t>
      </w:r>
    </w:p>
    <w:p w:rsidR="001C7A8D" w:rsidRPr="004D704F" w:rsidRDefault="001C7A8D" w:rsidP="001C7A8D">
      <w:pPr>
        <w:rPr>
          <w:rFonts w:ascii="Arial" w:hAnsi="Arial"/>
        </w:rPr>
      </w:pPr>
      <w:r w:rsidRPr="004D704F">
        <w:rPr>
          <w:rFonts w:ascii="Arial" w:hAnsi="Arial"/>
        </w:rPr>
        <w:t xml:space="preserve">Previous estimates of the carbon footprint of gas did not account for losses within this system. </w:t>
      </w:r>
      <w:r w:rsidRPr="0017144B">
        <w:rPr>
          <w:rFonts w:ascii="Arial" w:hAnsi="Arial"/>
          <w:highlight w:val="yellow"/>
          <w:u w:val="single"/>
        </w:rPr>
        <w:t>Taking into account</w:t>
      </w:r>
      <w:r w:rsidRPr="004D704F">
        <w:rPr>
          <w:rFonts w:ascii="Arial" w:hAnsi="Arial"/>
        </w:rPr>
        <w:t xml:space="preserve"> new information regarding </w:t>
      </w:r>
      <w:r w:rsidRPr="004D704F">
        <w:rPr>
          <w:rFonts w:ascii="Arial" w:hAnsi="Arial"/>
          <w:u w:val="single"/>
        </w:rPr>
        <w:t xml:space="preserve">methane </w:t>
      </w:r>
      <w:r w:rsidRPr="0017144B">
        <w:rPr>
          <w:rFonts w:ascii="Arial" w:hAnsi="Arial"/>
          <w:highlight w:val="yellow"/>
          <w:u w:val="single"/>
        </w:rPr>
        <w:t>leaks</w:t>
      </w:r>
      <w:r w:rsidRPr="004D704F">
        <w:rPr>
          <w:rFonts w:ascii="Arial" w:hAnsi="Arial"/>
        </w:rPr>
        <w:t xml:space="preserve"> from loose pipe fittings and methane vented from gas wells, </w:t>
      </w:r>
      <w:r w:rsidRPr="0017144B">
        <w:rPr>
          <w:rFonts w:ascii="Arial" w:hAnsi="Arial"/>
          <w:highlight w:val="yellow"/>
          <w:u w:val="single"/>
        </w:rPr>
        <w:t>the</w:t>
      </w:r>
      <w:r w:rsidRPr="004D704F">
        <w:rPr>
          <w:rFonts w:ascii="Arial" w:hAnsi="Arial"/>
          <w:u w:val="single"/>
        </w:rPr>
        <w:t xml:space="preserve"> </w:t>
      </w:r>
      <w:r w:rsidRPr="004D704F">
        <w:rPr>
          <w:rFonts w:ascii="Arial" w:hAnsi="Arial"/>
        </w:rPr>
        <w:t xml:space="preserve">U.S. </w:t>
      </w:r>
      <w:r w:rsidRPr="0017144B">
        <w:rPr>
          <w:rFonts w:ascii="Arial" w:hAnsi="Arial"/>
          <w:highlight w:val="yellow"/>
          <w:u w:val="single"/>
        </w:rPr>
        <w:t>E</w:t>
      </w:r>
      <w:r w:rsidRPr="004D704F">
        <w:rPr>
          <w:rFonts w:ascii="Arial" w:hAnsi="Arial"/>
        </w:rPr>
        <w:t xml:space="preserve">nvironmental </w:t>
      </w:r>
      <w:r w:rsidRPr="0017144B">
        <w:rPr>
          <w:rFonts w:ascii="Arial" w:hAnsi="Arial"/>
          <w:highlight w:val="yellow"/>
          <w:u w:val="single"/>
        </w:rPr>
        <w:t>P</w:t>
      </w:r>
      <w:r w:rsidRPr="004D704F">
        <w:rPr>
          <w:rFonts w:ascii="Arial" w:hAnsi="Arial"/>
        </w:rPr>
        <w:t xml:space="preserve">rotection </w:t>
      </w:r>
      <w:r w:rsidRPr="0017144B">
        <w:rPr>
          <w:rFonts w:ascii="Arial" w:hAnsi="Arial"/>
          <w:highlight w:val="yellow"/>
          <w:u w:val="single"/>
        </w:rPr>
        <w:t>A</w:t>
      </w:r>
      <w:r w:rsidRPr="004D704F">
        <w:rPr>
          <w:rFonts w:ascii="Arial" w:hAnsi="Arial"/>
        </w:rPr>
        <w:t xml:space="preserve">gency </w:t>
      </w:r>
      <w:r w:rsidRPr="0017144B">
        <w:rPr>
          <w:rFonts w:ascii="Arial" w:hAnsi="Arial"/>
          <w:highlight w:val="yellow"/>
          <w:u w:val="single"/>
        </w:rPr>
        <w:t>doubled its previous estimate</w:t>
      </w:r>
      <w:r w:rsidRPr="004D704F">
        <w:rPr>
          <w:rFonts w:ascii="Arial" w:hAnsi="Arial"/>
          <w:u w:val="single"/>
        </w:rPr>
        <w:t xml:space="preserve"> of the carbon footprint of</w:t>
      </w:r>
      <w:r w:rsidRPr="004D704F">
        <w:rPr>
          <w:rFonts w:ascii="Arial" w:hAnsi="Arial"/>
        </w:rPr>
        <w:t xml:space="preserve"> natural </w:t>
      </w:r>
      <w:r w:rsidRPr="004D704F">
        <w:rPr>
          <w:rFonts w:ascii="Arial" w:hAnsi="Arial"/>
          <w:u w:val="single"/>
        </w:rPr>
        <w:t>gas</w:t>
      </w:r>
      <w:r w:rsidRPr="004D704F">
        <w:rPr>
          <w:rFonts w:ascii="Arial" w:hAnsi="Arial"/>
        </w:rPr>
        <w:t xml:space="preserve">. When included, these </w:t>
      </w:r>
      <w:r w:rsidRPr="0017144B">
        <w:rPr>
          <w:rFonts w:ascii="Arial" w:hAnsi="Arial"/>
          <w:highlight w:val="yellow"/>
          <w:u w:val="single"/>
        </w:rPr>
        <w:t>losses make gas</w:t>
      </w:r>
      <w:r w:rsidRPr="004D704F">
        <w:rPr>
          <w:rFonts w:ascii="Arial" w:hAnsi="Arial"/>
          <w:u w:val="single"/>
        </w:rPr>
        <w:t xml:space="preserve"> as little as </w:t>
      </w:r>
      <w:r w:rsidRPr="0017144B">
        <w:rPr>
          <w:rFonts w:ascii="Arial" w:hAnsi="Arial"/>
          <w:highlight w:val="yellow"/>
          <w:u w:val="single"/>
        </w:rPr>
        <w:t>25 percent cleaner than coal</w:t>
      </w:r>
      <w:r w:rsidRPr="004D704F">
        <w:rPr>
          <w:rFonts w:ascii="Arial" w:hAnsi="Arial"/>
        </w:rPr>
        <w:t xml:space="preserve"> from a carbon standpoint.42</w:t>
      </w:r>
    </w:p>
    <w:p w:rsidR="001C7A8D" w:rsidRPr="004D704F" w:rsidRDefault="001C7A8D" w:rsidP="001C7A8D">
      <w:pPr>
        <w:rPr>
          <w:rFonts w:ascii="Arial" w:hAnsi="Arial"/>
        </w:rPr>
      </w:pPr>
      <w:r w:rsidRPr="004D704F">
        <w:rPr>
          <w:rFonts w:ascii="Arial" w:hAnsi="Arial"/>
        </w:rPr>
        <w:t xml:space="preserve">In addition, the EIA notes that natural gas storage </w:t>
      </w:r>
      <w:r w:rsidRPr="0017144B">
        <w:rPr>
          <w:rFonts w:ascii="Arial" w:hAnsi="Arial"/>
          <w:highlight w:val="yellow"/>
          <w:u w:val="single"/>
        </w:rPr>
        <w:t>operators must</w:t>
      </w:r>
      <w:r w:rsidRPr="004D704F">
        <w:rPr>
          <w:rFonts w:ascii="Arial" w:hAnsi="Arial"/>
        </w:rPr>
        <w:t xml:space="preserve"> “</w:t>
      </w:r>
      <w:r w:rsidRPr="0017144B">
        <w:rPr>
          <w:rFonts w:ascii="Arial" w:hAnsi="Arial"/>
          <w:highlight w:val="yellow"/>
          <w:u w:val="single"/>
        </w:rPr>
        <w:t>boil off</w:t>
      </w:r>
      <w:r w:rsidRPr="004D704F">
        <w:rPr>
          <w:rFonts w:ascii="Arial" w:hAnsi="Arial"/>
        </w:rPr>
        <w:t xml:space="preserve">” </w:t>
      </w:r>
      <w:r w:rsidRPr="0017144B">
        <w:rPr>
          <w:rFonts w:ascii="Arial" w:hAnsi="Arial"/>
          <w:highlight w:val="yellow"/>
          <w:u w:val="single"/>
        </w:rPr>
        <w:t>significant quantities</w:t>
      </w:r>
      <w:r w:rsidRPr="004D704F">
        <w:rPr>
          <w:rFonts w:ascii="Arial" w:hAnsi="Arial"/>
          <w:u w:val="single"/>
        </w:rPr>
        <w:t xml:space="preserve"> of</w:t>
      </w:r>
      <w:r w:rsidRPr="004D704F">
        <w:rPr>
          <w:rFonts w:ascii="Arial" w:hAnsi="Arial"/>
        </w:rPr>
        <w:t xml:space="preserve"> natural </w:t>
      </w:r>
      <w:r w:rsidRPr="004D704F">
        <w:rPr>
          <w:rFonts w:ascii="Arial" w:hAnsi="Arial"/>
          <w:u w:val="single"/>
        </w:rPr>
        <w:t xml:space="preserve">gas every day </w:t>
      </w:r>
      <w:r w:rsidRPr="0017144B">
        <w:rPr>
          <w:rFonts w:ascii="Arial" w:hAnsi="Arial"/>
          <w:highlight w:val="yellow"/>
          <w:u w:val="single"/>
        </w:rPr>
        <w:t>to maintain</w:t>
      </w:r>
      <w:r w:rsidRPr="004D704F">
        <w:rPr>
          <w:rFonts w:ascii="Arial" w:hAnsi="Arial"/>
          <w:u w:val="single"/>
        </w:rPr>
        <w:t xml:space="preserve"> adequate </w:t>
      </w:r>
      <w:r w:rsidRPr="0017144B">
        <w:rPr>
          <w:rFonts w:ascii="Arial" w:hAnsi="Arial"/>
          <w:highlight w:val="yellow"/>
          <w:u w:val="single"/>
        </w:rPr>
        <w:t>pressure</w:t>
      </w:r>
      <w:r w:rsidRPr="004D704F">
        <w:rPr>
          <w:rFonts w:ascii="Arial" w:hAnsi="Arial"/>
        </w:rPr>
        <w:t xml:space="preserve">—meaning that approximately 0.25 to </w:t>
      </w:r>
      <w:r w:rsidRPr="004D704F">
        <w:rPr>
          <w:rFonts w:ascii="Arial" w:hAnsi="Arial"/>
          <w:u w:val="single"/>
        </w:rPr>
        <w:t>0.50 percent of their inventory is lost every day due to vaporization</w:t>
      </w:r>
      <w:r w:rsidRPr="004D704F">
        <w:rPr>
          <w:rFonts w:ascii="Arial" w:hAnsi="Arial"/>
        </w:rPr>
        <w:t>.43 One report from the Lawrence Berkeley National Laboratory noted that leaks in natural gas storage facilities can occur due to improper well design, construction, maintenance, and operation.44 The report cautioned that leakage from natural gas storage structures can be especially hazardous when they cause natural gas to migrate into drinking water aquifers or escape to the surface, creating a “significant safety risk.”</w:t>
      </w:r>
    </w:p>
    <w:p w:rsidR="001C7A8D" w:rsidRPr="004D704F" w:rsidRDefault="001C7A8D" w:rsidP="001C7A8D">
      <w:pPr>
        <w:rPr>
          <w:rFonts w:ascii="Arial" w:hAnsi="Arial"/>
        </w:rPr>
      </w:pPr>
      <w:r w:rsidRPr="004D704F">
        <w:rPr>
          <w:rFonts w:ascii="Arial" w:hAnsi="Arial"/>
          <w:u w:val="single"/>
        </w:rPr>
        <w:t xml:space="preserve">Natural gas </w:t>
      </w:r>
      <w:r w:rsidRPr="0017144B">
        <w:rPr>
          <w:rFonts w:ascii="Arial" w:hAnsi="Arial"/>
          <w:highlight w:val="yellow"/>
          <w:u w:val="single"/>
        </w:rPr>
        <w:t>storage facilities</w:t>
      </w:r>
      <w:r w:rsidRPr="004D704F">
        <w:rPr>
          <w:rFonts w:ascii="Arial" w:hAnsi="Arial"/>
        </w:rPr>
        <w:t xml:space="preserve">, in addition to significantly adding to the cost of natural gas infrastructure, </w:t>
      </w:r>
      <w:r w:rsidRPr="0017144B">
        <w:rPr>
          <w:rFonts w:ascii="Arial" w:hAnsi="Arial"/>
          <w:highlight w:val="yellow"/>
          <w:u w:val="single"/>
        </w:rPr>
        <w:t>are</w:t>
      </w:r>
      <w:r w:rsidRPr="004D704F">
        <w:rPr>
          <w:rFonts w:ascii="Arial" w:hAnsi="Arial"/>
          <w:u w:val="single"/>
        </w:rPr>
        <w:t xml:space="preserve"> also inefficient and </w:t>
      </w:r>
      <w:r w:rsidRPr="0017144B">
        <w:rPr>
          <w:rFonts w:ascii="Arial" w:hAnsi="Arial"/>
          <w:highlight w:val="yellow"/>
          <w:u w:val="single"/>
        </w:rPr>
        <w:t>susceptible to</w:t>
      </w:r>
      <w:r w:rsidRPr="004D704F">
        <w:rPr>
          <w:rFonts w:ascii="Arial" w:hAnsi="Arial"/>
          <w:u w:val="single"/>
        </w:rPr>
        <w:t xml:space="preserve"> serious </w:t>
      </w:r>
      <w:r w:rsidRPr="0017144B">
        <w:rPr>
          <w:rFonts w:ascii="Arial" w:hAnsi="Arial"/>
          <w:highlight w:val="yellow"/>
          <w:u w:val="single"/>
        </w:rPr>
        <w:t>accidents</w:t>
      </w:r>
      <w:r w:rsidRPr="004D704F">
        <w:rPr>
          <w:rFonts w:ascii="Arial" w:hAnsi="Arial"/>
          <w:u w:val="single"/>
        </w:rPr>
        <w:t xml:space="preserve"> that can release methane and pollute the air</w:t>
      </w:r>
      <w:r w:rsidRPr="004D704F">
        <w:rPr>
          <w:rFonts w:ascii="Arial" w:hAnsi="Arial"/>
        </w:rPr>
        <w:t xml:space="preserve"> and water of local communities. In January 2001, hundreds of explosions rocked the </w:t>
      </w:r>
      <w:proofErr w:type="spellStart"/>
      <w:r w:rsidRPr="004D704F">
        <w:rPr>
          <w:rFonts w:ascii="Arial" w:hAnsi="Arial"/>
        </w:rPr>
        <w:t>Yaggy</w:t>
      </w:r>
      <w:proofErr w:type="spellEnd"/>
      <w:r w:rsidRPr="004D704F">
        <w:rPr>
          <w:rFonts w:ascii="Arial" w:hAnsi="Arial"/>
        </w:rPr>
        <w:t xml:space="preserve"> field—a natural gas salt formation storage site in Hutchinson, Kan.—when natural gas escaped from one of the storage wells and erupted into a seven-mile wall of fire (burning an estimated 143 million cubic feet of natural gas). Cleanup for the disaster necessitated the construction of 57 new venting wells extending a distance </w:t>
      </w:r>
      <w:proofErr w:type="gramStart"/>
      <w:r w:rsidRPr="004D704F">
        <w:rPr>
          <w:rFonts w:ascii="Arial" w:hAnsi="Arial"/>
        </w:rPr>
        <w:t>of more than nine miles.45</w:t>
      </w:r>
      <w:proofErr w:type="gramEnd"/>
    </w:p>
    <w:p w:rsidR="001C7A8D" w:rsidRPr="004D704F" w:rsidRDefault="001C7A8D" w:rsidP="001C7A8D">
      <w:pPr>
        <w:rPr>
          <w:rFonts w:ascii="Arial" w:hAnsi="Arial"/>
        </w:rPr>
      </w:pPr>
      <w:proofErr w:type="spellStart"/>
      <w:r w:rsidRPr="004D704F">
        <w:rPr>
          <w:rFonts w:ascii="Arial" w:hAnsi="Arial"/>
        </w:rPr>
        <w:t>Overpressurization</w:t>
      </w:r>
      <w:proofErr w:type="spellEnd"/>
      <w:r w:rsidRPr="004D704F">
        <w:rPr>
          <w:rFonts w:ascii="Arial" w:hAnsi="Arial"/>
        </w:rPr>
        <w:t xml:space="preserve"> (needed to enlarge gas bubbles and obtain higher delivery rates) is another main cause of leakage, as many underground natural gas storage projects tend to be operated at pressures exceeding their original designs. Such leaks can become excessively costly: the Gulf South Pipeline Company's Magnolia facility, a $234 million salt-cavern storage system, opened in 2003 only to permanently close a few months later after a well collapsed.46</w:t>
      </w:r>
    </w:p>
    <w:p w:rsidR="001C7A8D" w:rsidRPr="004D704F" w:rsidRDefault="001C7A8D" w:rsidP="001C7A8D">
      <w:pPr>
        <w:rPr>
          <w:rFonts w:ascii="Arial" w:hAnsi="Arial"/>
        </w:rPr>
      </w:pPr>
      <w:r w:rsidRPr="0017144B">
        <w:rPr>
          <w:rFonts w:ascii="Arial" w:hAnsi="Arial"/>
          <w:highlight w:val="yellow"/>
          <w:u w:val="single"/>
        </w:rPr>
        <w:t>Pipelines are prone to catastrophic failure</w:t>
      </w:r>
      <w:r w:rsidRPr="004D704F">
        <w:rPr>
          <w:rFonts w:ascii="Arial" w:hAnsi="Arial"/>
        </w:rPr>
        <w:t xml:space="preserve">, which can release methane into the atmosphere as well. </w:t>
      </w:r>
      <w:r w:rsidRPr="004D704F">
        <w:rPr>
          <w:rFonts w:ascii="Arial" w:hAnsi="Arial"/>
          <w:u w:val="single"/>
        </w:rPr>
        <w:t>Faulty joints connecting pipeline components</w:t>
      </w:r>
      <w:r w:rsidRPr="004D704F">
        <w:rPr>
          <w:rFonts w:ascii="Arial" w:hAnsi="Arial"/>
        </w:rPr>
        <w:t xml:space="preserve">, </w:t>
      </w:r>
      <w:r w:rsidRPr="004D704F">
        <w:rPr>
          <w:rFonts w:ascii="Arial" w:hAnsi="Arial"/>
          <w:u w:val="single"/>
        </w:rPr>
        <w:t>malfunctioning valves</w:t>
      </w:r>
      <w:r w:rsidRPr="004D704F">
        <w:rPr>
          <w:rFonts w:ascii="Arial" w:hAnsi="Arial"/>
        </w:rPr>
        <w:t xml:space="preserve">, </w:t>
      </w:r>
      <w:r w:rsidRPr="004D704F">
        <w:rPr>
          <w:rFonts w:ascii="Arial" w:hAnsi="Arial"/>
          <w:u w:val="single"/>
        </w:rPr>
        <w:t>operator error</w:t>
      </w:r>
      <w:r w:rsidRPr="004D704F">
        <w:rPr>
          <w:rFonts w:ascii="Arial" w:hAnsi="Arial"/>
        </w:rPr>
        <w:t xml:space="preserve">, </w:t>
      </w:r>
      <w:r w:rsidRPr="004D704F">
        <w:rPr>
          <w:rFonts w:ascii="Arial" w:hAnsi="Arial"/>
          <w:u w:val="single"/>
        </w:rPr>
        <w:t>and corrosion induce frequent leaks and ruptures</w:t>
      </w:r>
      <w:r w:rsidRPr="004D704F">
        <w:rPr>
          <w:rFonts w:ascii="Arial" w:hAnsi="Arial"/>
        </w:rPr>
        <w:t>. Looking back from 1907 to 2007, natural gas pipelines are the type of energy infrastructure most frequent to fail, accounting for 33 percent of all major energy accidents worldwide.47 The U.S. Department of Transportation has noted that gas pipelines fail so often that they expect 2,241 major accidents and an additional 16,000 spills every 10 years.48</w:t>
      </w:r>
    </w:p>
    <w:p w:rsidR="001C7A8D" w:rsidRPr="004D704F" w:rsidRDefault="001C7A8D" w:rsidP="001C7A8D">
      <w:pPr>
        <w:rPr>
          <w:rFonts w:ascii="Arial" w:hAnsi="Arial"/>
        </w:rPr>
      </w:pPr>
      <w:r w:rsidRPr="004D704F">
        <w:rPr>
          <w:rFonts w:ascii="Arial" w:hAnsi="Arial"/>
        </w:rPr>
        <w:t xml:space="preserve">Greater reliance on shale gas would also significantly increase the carbon footprint of natural gas power plants. Nature cautions that 0.6 to 3.2 percent of the methane in shale gas can escape directly, and that on a 20-year timeframe methane is 70 times more powerful at heating the atmosphere.49 Other </w:t>
      </w:r>
      <w:r w:rsidRPr="0017144B">
        <w:rPr>
          <w:rFonts w:ascii="Arial" w:hAnsi="Arial"/>
          <w:highlight w:val="yellow"/>
          <w:u w:val="single"/>
        </w:rPr>
        <w:t>studies</w:t>
      </w:r>
      <w:r w:rsidRPr="004D704F">
        <w:rPr>
          <w:rFonts w:ascii="Arial" w:hAnsi="Arial"/>
        </w:rPr>
        <w:t xml:space="preserve"> have </w:t>
      </w:r>
      <w:r w:rsidRPr="0017144B">
        <w:rPr>
          <w:rFonts w:ascii="Arial" w:hAnsi="Arial"/>
          <w:highlight w:val="yellow"/>
          <w:u w:val="single"/>
        </w:rPr>
        <w:t>noted</w:t>
      </w:r>
      <w:r w:rsidRPr="004D704F">
        <w:rPr>
          <w:rFonts w:ascii="Arial" w:hAnsi="Arial"/>
        </w:rPr>
        <w:t xml:space="preserve"> that 3.6 to </w:t>
      </w:r>
      <w:r w:rsidRPr="0017144B">
        <w:rPr>
          <w:rFonts w:ascii="Arial" w:hAnsi="Arial"/>
          <w:highlight w:val="yellow"/>
          <w:u w:val="single"/>
        </w:rPr>
        <w:t>7.9 percent of methane</w:t>
      </w:r>
      <w:r w:rsidRPr="004D704F">
        <w:rPr>
          <w:rFonts w:ascii="Arial" w:hAnsi="Arial"/>
          <w:u w:val="single"/>
        </w:rPr>
        <w:t xml:space="preserve"> from shale gas production </w:t>
      </w:r>
      <w:r w:rsidRPr="0017144B">
        <w:rPr>
          <w:rFonts w:ascii="Arial" w:hAnsi="Arial"/>
          <w:highlight w:val="yellow"/>
          <w:u w:val="single"/>
        </w:rPr>
        <w:t>escapes to the atmosphere through</w:t>
      </w:r>
      <w:r w:rsidRPr="004D704F">
        <w:rPr>
          <w:rFonts w:ascii="Arial" w:hAnsi="Arial"/>
          <w:u w:val="single"/>
        </w:rPr>
        <w:t xml:space="preserve"> venting and </w:t>
      </w:r>
      <w:r w:rsidRPr="0017144B">
        <w:rPr>
          <w:rFonts w:ascii="Arial" w:hAnsi="Arial"/>
          <w:highlight w:val="yellow"/>
          <w:u w:val="single"/>
        </w:rPr>
        <w:t>leaks</w:t>
      </w:r>
      <w:r w:rsidRPr="004D704F">
        <w:rPr>
          <w:rFonts w:ascii="Arial" w:hAnsi="Arial"/>
        </w:rPr>
        <w:t xml:space="preserve">, </w:t>
      </w:r>
      <w:r w:rsidRPr="004D704F">
        <w:rPr>
          <w:rFonts w:ascii="Arial" w:hAnsi="Arial"/>
          <w:u w:val="single"/>
        </w:rPr>
        <w:t>which make methane emissions from shale ga</w:t>
      </w:r>
      <w:r w:rsidRPr="004D704F">
        <w:rPr>
          <w:rFonts w:ascii="Arial" w:hAnsi="Arial"/>
        </w:rPr>
        <w:t xml:space="preserve">s between </w:t>
      </w:r>
      <w:r w:rsidRPr="004D704F">
        <w:rPr>
          <w:rFonts w:ascii="Arial" w:hAnsi="Arial"/>
          <w:u w:val="single"/>
        </w:rPr>
        <w:t>30 percent more and as much as twice as great compared to conventional natural gas</w:t>
      </w:r>
      <w:r w:rsidRPr="004D704F">
        <w:rPr>
          <w:rFonts w:ascii="Arial" w:hAnsi="Arial"/>
        </w:rPr>
        <w:t>.50</w:t>
      </w:r>
    </w:p>
    <w:p w:rsidR="001C7A8D" w:rsidRPr="004D704F" w:rsidRDefault="001C7A8D" w:rsidP="001C7A8D">
      <w:pPr>
        <w:rPr>
          <w:rFonts w:ascii="Arial" w:hAnsi="Arial"/>
        </w:rPr>
      </w:pPr>
      <w:r w:rsidRPr="004D704F">
        <w:rPr>
          <w:rFonts w:ascii="Arial" w:hAnsi="Arial"/>
          <w:u w:val="single"/>
        </w:rPr>
        <w:t>Although</w:t>
      </w:r>
      <w:r w:rsidRPr="004D704F">
        <w:rPr>
          <w:rFonts w:ascii="Arial" w:hAnsi="Arial"/>
        </w:rPr>
        <w:t xml:space="preserve"> the natural </w:t>
      </w:r>
      <w:r w:rsidRPr="004D704F">
        <w:rPr>
          <w:rFonts w:ascii="Arial" w:hAnsi="Arial"/>
          <w:u w:val="single"/>
        </w:rPr>
        <w:t>gas industry has fiercely contested their findings</w:t>
      </w:r>
      <w:proofErr w:type="gramStart"/>
      <w:r w:rsidRPr="004D704F">
        <w:rPr>
          <w:rFonts w:ascii="Arial" w:hAnsi="Arial"/>
        </w:rPr>
        <w:t>,51</w:t>
      </w:r>
      <w:proofErr w:type="gramEnd"/>
      <w:r w:rsidRPr="004D704F">
        <w:rPr>
          <w:rFonts w:ascii="Arial" w:hAnsi="Arial"/>
        </w:rPr>
        <w:t xml:space="preserve"> </w:t>
      </w:r>
      <w:r w:rsidRPr="004D704F">
        <w:rPr>
          <w:rFonts w:ascii="Arial" w:hAnsi="Arial"/>
          <w:u w:val="single"/>
        </w:rPr>
        <w:t>these studies have noted</w:t>
      </w:r>
      <w:r w:rsidRPr="004D704F">
        <w:rPr>
          <w:rFonts w:ascii="Arial" w:hAnsi="Arial"/>
        </w:rPr>
        <w:t xml:space="preserve"> that </w:t>
      </w:r>
      <w:r w:rsidRPr="004D704F">
        <w:rPr>
          <w:rFonts w:ascii="Arial" w:hAnsi="Arial"/>
          <w:u w:val="single"/>
        </w:rPr>
        <w:t>fugitive methane emissions escape during the completion of wells</w:t>
      </w:r>
      <w:r w:rsidRPr="004D704F">
        <w:rPr>
          <w:rFonts w:ascii="Arial" w:hAnsi="Arial"/>
        </w:rPr>
        <w:t xml:space="preserve">, </w:t>
      </w:r>
      <w:r w:rsidRPr="004D704F">
        <w:rPr>
          <w:rFonts w:ascii="Arial" w:hAnsi="Arial"/>
          <w:u w:val="single"/>
        </w:rPr>
        <w:t>especially the drilling stage of new reserves</w:t>
      </w:r>
      <w:r w:rsidRPr="004D704F">
        <w:rPr>
          <w:rFonts w:ascii="Arial" w:hAnsi="Arial"/>
        </w:rPr>
        <w:t>. Venting and equipment leaks of methane are common, too, with the typical well having 55 to 150 different connections to equipment including heaters, meters, dehydrators, and compressors, as well as vapor recovery systems that can all fail and induce leakage. Processing, where hydrocarbons and impurities such as sulfur are removed, is energy and carbon intensive, and shale gas needs more extensively processed to make it ready for existing pipelines.</w:t>
      </w:r>
    </w:p>
    <w:p w:rsidR="001C7A8D" w:rsidRPr="004D704F" w:rsidRDefault="001C7A8D" w:rsidP="001C7A8D">
      <w:pPr>
        <w:rPr>
          <w:rFonts w:ascii="Arial" w:hAnsi="Arial"/>
        </w:rPr>
      </w:pPr>
      <w:r w:rsidRPr="004D704F">
        <w:rPr>
          <w:rFonts w:ascii="Arial" w:hAnsi="Arial"/>
        </w:rPr>
        <w:t xml:space="preserve">Lastly, </w:t>
      </w:r>
      <w:r w:rsidRPr="004D704F">
        <w:rPr>
          <w:rFonts w:ascii="Arial" w:hAnsi="Arial"/>
          <w:u w:val="single"/>
        </w:rPr>
        <w:t xml:space="preserve">greater </w:t>
      </w:r>
      <w:r w:rsidRPr="0017144B">
        <w:rPr>
          <w:rFonts w:ascii="Arial" w:hAnsi="Arial"/>
          <w:highlight w:val="yellow"/>
          <w:u w:val="single"/>
        </w:rPr>
        <w:t>reliance on</w:t>
      </w:r>
      <w:r w:rsidRPr="004D704F">
        <w:rPr>
          <w:rFonts w:ascii="Arial" w:hAnsi="Arial"/>
        </w:rPr>
        <w:t xml:space="preserve"> liquefied natural gas (</w:t>
      </w:r>
      <w:r w:rsidRPr="0017144B">
        <w:rPr>
          <w:rFonts w:ascii="Arial" w:hAnsi="Arial"/>
          <w:highlight w:val="yellow"/>
          <w:u w:val="single"/>
        </w:rPr>
        <w:t>LNG</w:t>
      </w:r>
      <w:r w:rsidRPr="004D704F">
        <w:rPr>
          <w:rFonts w:ascii="Arial" w:hAnsi="Arial"/>
        </w:rPr>
        <w:t xml:space="preserve">) </w:t>
      </w:r>
      <w:r w:rsidRPr="0017144B">
        <w:rPr>
          <w:rFonts w:ascii="Arial" w:hAnsi="Arial"/>
          <w:highlight w:val="yellow"/>
          <w:u w:val="single"/>
        </w:rPr>
        <w:t>imports</w:t>
      </w:r>
      <w:r w:rsidRPr="004D704F">
        <w:rPr>
          <w:rFonts w:ascii="Arial" w:hAnsi="Arial"/>
        </w:rPr>
        <w:t xml:space="preserve"> with greater travel times and distances </w:t>
      </w:r>
      <w:r w:rsidRPr="0017144B">
        <w:rPr>
          <w:rFonts w:ascii="Arial" w:hAnsi="Arial"/>
          <w:highlight w:val="yellow"/>
          <w:u w:val="single"/>
        </w:rPr>
        <w:t>will also raise the</w:t>
      </w:r>
      <w:r w:rsidRPr="004D704F">
        <w:rPr>
          <w:rFonts w:ascii="Arial" w:hAnsi="Arial"/>
          <w:u w:val="single"/>
        </w:rPr>
        <w:t xml:space="preserve"> carbon </w:t>
      </w:r>
      <w:r w:rsidRPr="0017144B">
        <w:rPr>
          <w:rFonts w:ascii="Arial" w:hAnsi="Arial"/>
          <w:highlight w:val="yellow"/>
          <w:u w:val="single"/>
        </w:rPr>
        <w:t>footprint of</w:t>
      </w:r>
      <w:r w:rsidRPr="004D704F">
        <w:rPr>
          <w:rFonts w:ascii="Arial" w:hAnsi="Arial"/>
          <w:u w:val="single"/>
        </w:rPr>
        <w:t xml:space="preserve"> natural </w:t>
      </w:r>
      <w:r w:rsidRPr="0017144B">
        <w:rPr>
          <w:rFonts w:ascii="Arial" w:hAnsi="Arial"/>
          <w:highlight w:val="yellow"/>
          <w:u w:val="single"/>
        </w:rPr>
        <w:t>gas</w:t>
      </w:r>
      <w:r w:rsidRPr="004D704F">
        <w:rPr>
          <w:rFonts w:ascii="Arial" w:hAnsi="Arial"/>
        </w:rPr>
        <w:t>. LNG has three significant parts of its lifecycle that make it more carbon-intensive, and less efficient, than ordinary gas:</w:t>
      </w:r>
    </w:p>
    <w:p w:rsidR="001C7A8D" w:rsidRPr="004D704F" w:rsidRDefault="001C7A8D" w:rsidP="001C7A8D">
      <w:pPr>
        <w:rPr>
          <w:rFonts w:ascii="Arial" w:hAnsi="Arial"/>
        </w:rPr>
      </w:pPr>
      <w:r w:rsidRPr="004D704F">
        <w:rPr>
          <w:rFonts w:ascii="Arial" w:hAnsi="Arial"/>
        </w:rPr>
        <w:t>•The liquefaction phase is needed to cool and pressurize natural gas into LNG for transport, usually via ocean tanker;</w:t>
      </w:r>
    </w:p>
    <w:p w:rsidR="001C7A8D" w:rsidRPr="004D704F" w:rsidRDefault="001C7A8D" w:rsidP="001C7A8D">
      <w:pPr>
        <w:rPr>
          <w:rFonts w:ascii="Arial" w:hAnsi="Arial"/>
        </w:rPr>
      </w:pPr>
      <w:r w:rsidRPr="004D704F">
        <w:rPr>
          <w:rFonts w:ascii="Arial" w:hAnsi="Arial"/>
        </w:rPr>
        <w:t>•The LNG tankers themselves operate on oil and diesel and travel long distances;</w:t>
      </w:r>
    </w:p>
    <w:p w:rsidR="001C7A8D" w:rsidRPr="004D704F" w:rsidRDefault="001C7A8D" w:rsidP="001C7A8D">
      <w:pPr>
        <w:rPr>
          <w:rFonts w:ascii="Arial" w:hAnsi="Arial"/>
        </w:rPr>
      </w:pPr>
      <w:r w:rsidRPr="004D704F">
        <w:rPr>
          <w:rFonts w:ascii="Arial" w:hAnsi="Arial"/>
        </w:rPr>
        <w:t>•Regasification must occur when those tankers reach their destinations and offload the LNG so it can enter the US transmission system.</w:t>
      </w:r>
    </w:p>
    <w:p w:rsidR="001C7A8D" w:rsidRPr="004D704F" w:rsidRDefault="001C7A8D" w:rsidP="001C7A8D">
      <w:pPr>
        <w:rPr>
          <w:rFonts w:ascii="Arial" w:hAnsi="Arial"/>
        </w:rPr>
      </w:pPr>
      <w:r w:rsidRPr="004D704F">
        <w:rPr>
          <w:rFonts w:ascii="Arial" w:hAnsi="Arial"/>
        </w:rPr>
        <w:t xml:space="preserve">Though for much of the last decade 75 percent of LNG imported to the United States came from nearby Trinidad and Tobago, the coming decade will see more LNG from Russia, the Middle East, and Southeast Asia.52 These </w:t>
      </w:r>
      <w:r w:rsidRPr="004D704F">
        <w:rPr>
          <w:rFonts w:ascii="Arial" w:hAnsi="Arial"/>
          <w:u w:val="single"/>
        </w:rPr>
        <w:t>longer transport times equate to higher affiliated emissions</w:t>
      </w:r>
      <w:r w:rsidRPr="004D704F">
        <w:rPr>
          <w:rFonts w:ascii="Arial" w:hAnsi="Arial"/>
        </w:rPr>
        <w:t xml:space="preserve">. John </w:t>
      </w:r>
      <w:proofErr w:type="spellStart"/>
      <w:r w:rsidRPr="004D704F">
        <w:rPr>
          <w:rFonts w:ascii="Arial" w:hAnsi="Arial"/>
        </w:rPr>
        <w:t>Hritcko</w:t>
      </w:r>
      <w:proofErr w:type="spellEnd"/>
      <w:r w:rsidRPr="004D704F">
        <w:rPr>
          <w:rFonts w:ascii="Arial" w:hAnsi="Arial"/>
        </w:rPr>
        <w:t xml:space="preserve">, the vice president for Strategy and Development for Shell U.S. Gas &amp; Power Company, recently estimated that by 2025, the United States is expected to import the equivalent of today's global LNG trade just to satisfy its own domestic demand.53 Greenpeace recently concluded that the </w:t>
      </w:r>
      <w:r w:rsidRPr="004D704F">
        <w:rPr>
          <w:rFonts w:ascii="Arial" w:hAnsi="Arial"/>
          <w:u w:val="single"/>
        </w:rPr>
        <w:t>energy-intensive fuel cycle for LNG exacts an energy penalty of</w:t>
      </w:r>
      <w:r w:rsidRPr="004D704F">
        <w:rPr>
          <w:rFonts w:ascii="Arial" w:hAnsi="Arial"/>
        </w:rPr>
        <w:t xml:space="preserve"> 18 to </w:t>
      </w:r>
      <w:r w:rsidRPr="004D704F">
        <w:rPr>
          <w:rFonts w:ascii="Arial" w:hAnsi="Arial"/>
          <w:u w:val="single"/>
        </w:rPr>
        <w:t>22 percent</w:t>
      </w:r>
      <w:r w:rsidRPr="004D704F">
        <w:rPr>
          <w:rFonts w:ascii="Arial" w:hAnsi="Arial"/>
        </w:rPr>
        <w:t>—</w:t>
      </w:r>
      <w:r w:rsidRPr="004D704F">
        <w:rPr>
          <w:rFonts w:ascii="Arial" w:hAnsi="Arial"/>
          <w:u w:val="single"/>
        </w:rPr>
        <w:t>contributing an additional</w:t>
      </w:r>
      <w:r w:rsidRPr="004D704F">
        <w:rPr>
          <w:rFonts w:ascii="Arial" w:hAnsi="Arial"/>
        </w:rPr>
        <w:t xml:space="preserve"> 11 to </w:t>
      </w:r>
      <w:r w:rsidRPr="004D704F">
        <w:rPr>
          <w:rFonts w:ascii="Arial" w:hAnsi="Arial"/>
          <w:u w:val="single"/>
        </w:rPr>
        <w:t>18 percent in CO2 emissions</w:t>
      </w:r>
      <w:r w:rsidRPr="004D704F">
        <w:rPr>
          <w:rFonts w:ascii="Arial" w:hAnsi="Arial"/>
        </w:rPr>
        <w:t>, compared to the same amount of non-liquefied natural gas.54</w:t>
      </w:r>
    </w:p>
    <w:p w:rsidR="001C7A8D" w:rsidRPr="004D704F" w:rsidRDefault="001C7A8D" w:rsidP="001C7A8D">
      <w:pPr>
        <w:rPr>
          <w:rFonts w:ascii="Arial" w:hAnsi="Arial"/>
        </w:rPr>
      </w:pPr>
      <w:r w:rsidRPr="004D704F">
        <w:rPr>
          <w:rFonts w:ascii="Arial" w:hAnsi="Arial"/>
        </w:rPr>
        <w:t xml:space="preserve">Thankfully, </w:t>
      </w:r>
      <w:r w:rsidRPr="004D704F">
        <w:rPr>
          <w:rFonts w:ascii="Arial" w:hAnsi="Arial"/>
          <w:u w:val="single"/>
        </w:rPr>
        <w:t xml:space="preserve">natural </w:t>
      </w:r>
      <w:r w:rsidRPr="0017144B">
        <w:rPr>
          <w:rFonts w:ascii="Arial" w:hAnsi="Arial"/>
          <w:highlight w:val="yellow"/>
          <w:u w:val="single"/>
        </w:rPr>
        <w:t>gas</w:t>
      </w:r>
      <w:r w:rsidRPr="004D704F">
        <w:rPr>
          <w:rFonts w:ascii="Arial" w:hAnsi="Arial"/>
          <w:u w:val="single"/>
        </w:rPr>
        <w:t xml:space="preserve"> </w:t>
      </w:r>
      <w:r w:rsidRPr="004D704F">
        <w:rPr>
          <w:rFonts w:ascii="Arial" w:hAnsi="Arial"/>
        </w:rPr>
        <w:t xml:space="preserve">greenhouse gas </w:t>
      </w:r>
      <w:r w:rsidRPr="0017144B">
        <w:rPr>
          <w:rFonts w:ascii="Arial" w:hAnsi="Arial"/>
          <w:highlight w:val="yellow"/>
          <w:u w:val="single"/>
        </w:rPr>
        <w:t>emissions are</w:t>
      </w:r>
      <w:r w:rsidRPr="004D704F">
        <w:rPr>
          <w:rFonts w:ascii="Arial" w:hAnsi="Arial"/>
          <w:u w:val="single"/>
        </w:rPr>
        <w:t xml:space="preserve"> at least partially </w:t>
      </w:r>
      <w:r w:rsidRPr="0017144B">
        <w:rPr>
          <w:rFonts w:ascii="Arial" w:hAnsi="Arial"/>
          <w:highlight w:val="yellow"/>
          <w:u w:val="single"/>
        </w:rPr>
        <w:t>offset by</w:t>
      </w:r>
      <w:r w:rsidRPr="004D704F">
        <w:rPr>
          <w:rFonts w:ascii="Arial" w:hAnsi="Arial"/>
          <w:u w:val="single"/>
        </w:rPr>
        <w:t xml:space="preserve"> cleaner forms of electricity </w:t>
      </w:r>
      <w:r w:rsidRPr="004D704F">
        <w:rPr>
          <w:rFonts w:ascii="Arial" w:hAnsi="Arial"/>
        </w:rPr>
        <w:t xml:space="preserve">generation </w:t>
      </w:r>
      <w:r w:rsidRPr="004D704F">
        <w:rPr>
          <w:rFonts w:ascii="Arial" w:hAnsi="Arial"/>
          <w:u w:val="single"/>
        </w:rPr>
        <w:t xml:space="preserve">such as </w:t>
      </w:r>
      <w:r w:rsidRPr="0017144B">
        <w:rPr>
          <w:rFonts w:ascii="Arial" w:hAnsi="Arial"/>
          <w:highlight w:val="yellow"/>
          <w:u w:val="single"/>
        </w:rPr>
        <w:t>wind</w:t>
      </w:r>
      <w:r w:rsidRPr="004D704F">
        <w:rPr>
          <w:rFonts w:ascii="Arial" w:hAnsi="Arial"/>
          <w:u w:val="single"/>
        </w:rPr>
        <w:t xml:space="preserve"> power</w:t>
      </w:r>
      <w:r w:rsidRPr="004D704F">
        <w:rPr>
          <w:rFonts w:ascii="Arial" w:hAnsi="Arial"/>
        </w:rPr>
        <w:t>. For our comparison in this study, avoided GHG emissions are calculated as the difference between emissions from natural-gas-fired power and wind energy across resource extraction, fuel transportation, facility construction, power generation, transmission and delivery, and decommissioning. For natural-gas-fired power, the stage with the most GHG emissions is power generation. Other stages, particularly resource extraction and fuel transportation, also contribute GHGs.</w:t>
      </w:r>
    </w:p>
    <w:p w:rsidR="001C7A8D" w:rsidRPr="004D704F" w:rsidRDefault="001C7A8D" w:rsidP="001C7A8D">
      <w:pPr>
        <w:rPr>
          <w:rFonts w:ascii="Arial" w:hAnsi="Arial"/>
        </w:rPr>
      </w:pPr>
      <w:r w:rsidRPr="004D704F">
        <w:rPr>
          <w:rFonts w:ascii="Arial" w:hAnsi="Arial"/>
        </w:rPr>
        <w:t xml:space="preserve">The </w:t>
      </w:r>
      <w:r w:rsidRPr="0017144B">
        <w:rPr>
          <w:rFonts w:ascii="Arial" w:hAnsi="Arial"/>
          <w:highlight w:val="yellow"/>
          <w:u w:val="single"/>
        </w:rPr>
        <w:t>emissions associated with wind</w:t>
      </w:r>
      <w:r w:rsidRPr="004D704F">
        <w:rPr>
          <w:rFonts w:ascii="Arial" w:hAnsi="Arial"/>
          <w:u w:val="single"/>
        </w:rPr>
        <w:t xml:space="preserve"> power </w:t>
      </w:r>
      <w:r w:rsidRPr="0017144B">
        <w:rPr>
          <w:rFonts w:ascii="Arial" w:hAnsi="Arial"/>
          <w:highlight w:val="yellow"/>
          <w:u w:val="single"/>
        </w:rPr>
        <w:t>are</w:t>
      </w:r>
      <w:r w:rsidRPr="004D704F">
        <w:rPr>
          <w:rFonts w:ascii="Arial" w:hAnsi="Arial"/>
          <w:u w:val="single"/>
        </w:rPr>
        <w:t xml:space="preserve"> quite </w:t>
      </w:r>
      <w:r w:rsidRPr="0017144B">
        <w:rPr>
          <w:rFonts w:ascii="Arial" w:hAnsi="Arial"/>
          <w:highlight w:val="yellow"/>
          <w:u w:val="single"/>
        </w:rPr>
        <w:t>low and</w:t>
      </w:r>
      <w:r w:rsidRPr="004D704F">
        <w:rPr>
          <w:rFonts w:ascii="Arial" w:hAnsi="Arial"/>
        </w:rPr>
        <w:t xml:space="preserve"> are </w:t>
      </w:r>
      <w:r w:rsidRPr="0017144B">
        <w:rPr>
          <w:rFonts w:ascii="Arial" w:hAnsi="Arial"/>
          <w:highlight w:val="yellow"/>
          <w:u w:val="single"/>
        </w:rPr>
        <w:t>associated with</w:t>
      </w:r>
      <w:r w:rsidRPr="004D704F">
        <w:rPr>
          <w:rFonts w:ascii="Arial" w:hAnsi="Arial"/>
          <w:u w:val="single"/>
        </w:rPr>
        <w:t xml:space="preserve"> such activities as </w:t>
      </w:r>
      <w:r w:rsidRPr="0017144B">
        <w:rPr>
          <w:rFonts w:ascii="Arial" w:hAnsi="Arial"/>
          <w:highlight w:val="yellow"/>
          <w:u w:val="single"/>
        </w:rPr>
        <w:t>building the wind</w:t>
      </w:r>
      <w:r w:rsidRPr="004D704F">
        <w:rPr>
          <w:rFonts w:ascii="Arial" w:hAnsi="Arial"/>
          <w:u w:val="single"/>
        </w:rPr>
        <w:t xml:space="preserve"> energy </w:t>
      </w:r>
      <w:r w:rsidRPr="0017144B">
        <w:rPr>
          <w:rFonts w:ascii="Arial" w:hAnsi="Arial"/>
          <w:highlight w:val="yellow"/>
          <w:u w:val="single"/>
        </w:rPr>
        <w:t>farm</w:t>
      </w:r>
      <w:r w:rsidRPr="004D704F">
        <w:rPr>
          <w:rFonts w:ascii="Arial" w:hAnsi="Arial"/>
        </w:rPr>
        <w:t xml:space="preserve">, </w:t>
      </w:r>
      <w:r w:rsidRPr="004D704F">
        <w:rPr>
          <w:rFonts w:ascii="Arial" w:hAnsi="Arial"/>
          <w:u w:val="single"/>
        </w:rPr>
        <w:t>maintenance</w:t>
      </w:r>
      <w:r w:rsidRPr="004D704F">
        <w:rPr>
          <w:rFonts w:ascii="Arial" w:hAnsi="Arial"/>
        </w:rPr>
        <w:t xml:space="preserve">, </w:t>
      </w:r>
      <w:r w:rsidRPr="004D704F">
        <w:rPr>
          <w:rFonts w:ascii="Arial" w:hAnsi="Arial"/>
          <w:u w:val="single"/>
        </w:rPr>
        <w:t>and eventual decommissioning</w:t>
      </w:r>
      <w:r w:rsidRPr="004D704F">
        <w:rPr>
          <w:rFonts w:ascii="Arial" w:hAnsi="Arial"/>
        </w:rPr>
        <w:t>. Lifecycle analyses by Weisser55 and Hondo56 both report cumulative CO2-e emissions across all lifecycle stages of wind power ranging between 10 and 30 g-CO2-e per kWh. In contrast, they report that cumulative lifecycle emissions from natural-gas-powered electricity can exceed 500 g-CO2-e per kWh.</w:t>
      </w:r>
    </w:p>
    <w:p w:rsidR="001C7A8D" w:rsidRPr="004D704F" w:rsidRDefault="001C7A8D" w:rsidP="001C7A8D">
      <w:pPr>
        <w:rPr>
          <w:rFonts w:ascii="Arial" w:hAnsi="Arial"/>
        </w:rPr>
      </w:pPr>
      <w:r w:rsidRPr="004D704F">
        <w:rPr>
          <w:rFonts w:ascii="Arial" w:hAnsi="Arial"/>
        </w:rPr>
        <w:t>To estimate CO2 emissions, we used facility-level data on CO2 emissions and megawatts generated from the EPA's Clean Air Markets Division.57 For the period 2012–2031 for both wind farms, there will likely be decreases in CO2 emissions due to improved natural gas technology and strong regulatory pressures, so it is assumed that emissions would be somewhat lower relative to 2006. We assume a loss of 1.4 percent of CH4 in the low-impact scenario, and a loss of 5.0 percent is assumed in the high-impact scenario.</w:t>
      </w:r>
    </w:p>
    <w:p w:rsidR="001C7A8D" w:rsidRPr="004D704F" w:rsidRDefault="001C7A8D" w:rsidP="001C7A8D">
      <w:pPr>
        <w:rPr>
          <w:rFonts w:ascii="Arial" w:hAnsi="Arial"/>
        </w:rPr>
      </w:pPr>
      <w:r w:rsidRPr="004D704F">
        <w:rPr>
          <w:rFonts w:ascii="Arial" w:hAnsi="Arial"/>
        </w:rPr>
        <w:t xml:space="preserve">Taking into account a GWP of 33, this translates into 219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in the low-impact scenario and 513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in the high-impact scenario. In addition, calculating upstream emissions associated with the production and distribution of natural gas, Meier et al.58 estimate 3.4 metric tons of CO2-e emissions per </w:t>
      </w:r>
      <w:proofErr w:type="spellStart"/>
      <w:r w:rsidRPr="004D704F">
        <w:rPr>
          <w:rFonts w:ascii="Arial" w:hAnsi="Arial"/>
        </w:rPr>
        <w:t>GHh</w:t>
      </w:r>
      <w:proofErr w:type="spellEnd"/>
      <w:r w:rsidRPr="004D704F">
        <w:rPr>
          <w:rFonts w:ascii="Arial" w:hAnsi="Arial"/>
        </w:rPr>
        <w:t xml:space="preserve">, or about 7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are emitted during plant construction, maintenance, and decommissioning. Finally, to account for wind power's lifecycle emissions, an estimated 20 g-CO2-e per kWh (44 </w:t>
      </w:r>
      <w:proofErr w:type="spellStart"/>
      <w:r w:rsidRPr="004D704F">
        <w:rPr>
          <w:rFonts w:ascii="Arial" w:hAnsi="Arial"/>
        </w:rPr>
        <w:t>lbs</w:t>
      </w:r>
      <w:proofErr w:type="spellEnd"/>
      <w:r w:rsidRPr="004D704F">
        <w:rPr>
          <w:rFonts w:ascii="Arial" w:hAnsi="Arial"/>
        </w:rPr>
        <w:t>/</w:t>
      </w:r>
      <w:proofErr w:type="spellStart"/>
      <w:r w:rsidRPr="004D704F">
        <w:rPr>
          <w:rFonts w:ascii="Arial" w:hAnsi="Arial"/>
        </w:rPr>
        <w:t>MWh</w:t>
      </w:r>
      <w:proofErr w:type="spellEnd"/>
      <w:r w:rsidRPr="004D704F">
        <w:rPr>
          <w:rFonts w:ascii="Arial" w:hAnsi="Arial"/>
        </w:rPr>
        <w:t>), based on work by Weisser59 and Hondo60, is subtracted across all years.</w:t>
      </w:r>
    </w:p>
    <w:p w:rsidR="001C7A8D" w:rsidRPr="004D704F" w:rsidRDefault="001C7A8D" w:rsidP="001C7A8D">
      <w:pPr>
        <w:rPr>
          <w:rFonts w:ascii="Arial" w:hAnsi="Arial"/>
        </w:rPr>
      </w:pPr>
      <w:r w:rsidRPr="004D704F">
        <w:rPr>
          <w:rFonts w:ascii="Arial" w:hAnsi="Arial"/>
        </w:rPr>
        <w:t xml:space="preserve">To value CO2-e emissions, we use estimates of the damage per ton of CO2, developed by the U.S. federal government in 2010 for use in cost-benefit analysis of federal regulations.61 As noted by Kopp and Mignone62, the estimates rely upon the results from three integrated assessment models examining five socio-economic scenarios and three fixed discount rates (5 percent, 3 percent, and 2.5 percent). The estimated benefits of these avoided emissions from Altamont and </w:t>
      </w:r>
      <w:proofErr w:type="spellStart"/>
      <w:r w:rsidRPr="004D704F">
        <w:rPr>
          <w:rFonts w:ascii="Arial" w:hAnsi="Arial"/>
        </w:rPr>
        <w:t>Sawtooth</w:t>
      </w:r>
      <w:proofErr w:type="spellEnd"/>
      <w:r w:rsidRPr="004D704F">
        <w:rPr>
          <w:rFonts w:ascii="Arial" w:hAnsi="Arial"/>
        </w:rPr>
        <w:t xml:space="preserve"> wind power generation are presented in Table 4.</w:t>
      </w:r>
    </w:p>
    <w:p w:rsidR="001C7A8D" w:rsidRPr="004D704F" w:rsidRDefault="001C7A8D" w:rsidP="001C7A8D">
      <w:pPr>
        <w:rPr>
          <w:rFonts w:ascii="Arial" w:hAnsi="Arial"/>
        </w:rPr>
      </w:pPr>
      <w:r w:rsidRPr="004D704F">
        <w:rPr>
          <w:rFonts w:ascii="Arial" w:hAnsi="Arial"/>
        </w:rPr>
        <w:t xml:space="preserve">In addition to valuing the CO2-e emissions, we used the work of Sovacool63 to develop a preliminary estimate of the climate change impact on bird extinctions in the United States. Assuming that natural gas has one-third (lower bound) to one-half (upper bound) of the impact of </w:t>
      </w:r>
      <w:proofErr w:type="spellStart"/>
      <w:r w:rsidRPr="004D704F">
        <w:rPr>
          <w:rFonts w:ascii="Arial" w:hAnsi="Arial"/>
        </w:rPr>
        <w:t>Sovacool's</w:t>
      </w:r>
      <w:proofErr w:type="spellEnd"/>
      <w:r w:rsidRPr="004D704F">
        <w:rPr>
          <w:rFonts w:ascii="Arial" w:hAnsi="Arial"/>
        </w:rPr>
        <w:t xml:space="preserve"> estimate of 4.98 deaths per </w:t>
      </w:r>
      <w:proofErr w:type="spellStart"/>
      <w:r w:rsidRPr="004D704F">
        <w:rPr>
          <w:rFonts w:ascii="Arial" w:hAnsi="Arial"/>
        </w:rPr>
        <w:t>GWh</w:t>
      </w:r>
      <w:proofErr w:type="spellEnd"/>
      <w:r w:rsidRPr="004D704F">
        <w:rPr>
          <w:rFonts w:ascii="Arial" w:hAnsi="Arial"/>
        </w:rPr>
        <w:t xml:space="preserve"> for “fossil fuels,” which is a mixture of coal-, oil- and natural gas-fired electricity production, we estimate that wind power from Altamont avoids 32,000–49,000 avian deaths due to reduced emissions in 1987–2006 and 62,000–93,000 in 2012–2031. At </w:t>
      </w:r>
      <w:proofErr w:type="spellStart"/>
      <w:r w:rsidRPr="004D704F">
        <w:rPr>
          <w:rFonts w:ascii="Arial" w:hAnsi="Arial"/>
        </w:rPr>
        <w:t>Sawtooth</w:t>
      </w:r>
      <w:proofErr w:type="spellEnd"/>
      <w:r w:rsidRPr="004D704F">
        <w:rPr>
          <w:rFonts w:ascii="Arial" w:hAnsi="Arial"/>
        </w:rPr>
        <w:t>, we estimate 2,100–3,200 avoided bird deaths due to reduced emissions in 2012–2031.</w:t>
      </w:r>
    </w:p>
    <w:p w:rsidR="001C7A8D" w:rsidRPr="004D704F" w:rsidRDefault="001C7A8D" w:rsidP="001C7A8D">
      <w:pPr>
        <w:rPr>
          <w:rFonts w:ascii="Arial" w:hAnsi="Arial"/>
        </w:rPr>
      </w:pPr>
      <w:r w:rsidRPr="004D704F">
        <w:rPr>
          <w:rFonts w:ascii="Arial" w:hAnsi="Arial"/>
        </w:rPr>
        <w:t>V. Conclusion</w:t>
      </w:r>
    </w:p>
    <w:p w:rsidR="001C7A8D" w:rsidRPr="004D704F" w:rsidRDefault="001C7A8D" w:rsidP="001C7A8D">
      <w:pPr>
        <w:rPr>
          <w:rFonts w:ascii="Arial" w:hAnsi="Arial"/>
        </w:rPr>
      </w:pPr>
      <w:r w:rsidRPr="004D704F">
        <w:rPr>
          <w:rFonts w:ascii="Arial" w:hAnsi="Arial"/>
        </w:rPr>
        <w:t>Perhaps surprisingly, both wind farms examined have immense environmental and economic benefits that may exceed the capital costs of the wind farms themselves, externalities summarized in Table 5. The turbines at Altamont Pass have a replacement cost of about $900 million</w:t>
      </w:r>
      <w:proofErr w:type="gramStart"/>
      <w:r w:rsidRPr="004D704F">
        <w:rPr>
          <w:rFonts w:ascii="Arial" w:hAnsi="Arial"/>
        </w:rPr>
        <w:t>,64</w:t>
      </w:r>
      <w:proofErr w:type="gramEnd"/>
      <w:r w:rsidRPr="004D704F">
        <w:rPr>
          <w:rFonts w:ascii="Arial" w:hAnsi="Arial"/>
        </w:rPr>
        <w:t xml:space="preserve"> and avoid anywhere from $300 million to $3.6 billion in human health and climate related externalities. Similarly, the turbines at </w:t>
      </w:r>
      <w:proofErr w:type="spellStart"/>
      <w:r w:rsidRPr="004D704F">
        <w:rPr>
          <w:rFonts w:ascii="Arial" w:hAnsi="Arial"/>
        </w:rPr>
        <w:t>Sawtooth</w:t>
      </w:r>
      <w:proofErr w:type="spellEnd"/>
      <w:r w:rsidRPr="004D704F">
        <w:rPr>
          <w:rFonts w:ascii="Arial" w:hAnsi="Arial"/>
        </w:rPr>
        <w:t xml:space="preserve"> have a replacement cost of about $35 million, and avoid $20 million to $110 million of human health and climate-related externalities. Translating these negative externalities into a cost per kWh of electricity, we find that the price of natural gas rises from about 9.6 cents per kWh to 11.7–20.5 cents per kWh, with a best estimate of about 15 cents per kWh. This is more than the estimated cost associated with onshore wind power of about 10.95 cents per kWh.65</w:t>
      </w:r>
    </w:p>
    <w:p w:rsidR="001C7A8D" w:rsidRPr="004D704F" w:rsidRDefault="001C7A8D" w:rsidP="001C7A8D">
      <w:pPr>
        <w:rPr>
          <w:rFonts w:ascii="Arial" w:hAnsi="Arial"/>
        </w:rPr>
      </w:pPr>
      <w:r w:rsidRPr="004D704F">
        <w:rPr>
          <w:rFonts w:ascii="Arial" w:hAnsi="Arial"/>
        </w:rPr>
        <w:t>Three sobering conclusions arise for readers of this Journal and those concerned about American energy policy.</w:t>
      </w:r>
    </w:p>
    <w:p w:rsidR="001C7A8D" w:rsidRPr="004D704F" w:rsidRDefault="001C7A8D" w:rsidP="001C7A8D">
      <w:pPr>
        <w:rPr>
          <w:rFonts w:ascii="Arial" w:hAnsi="Arial"/>
        </w:rPr>
      </w:pPr>
      <w:r w:rsidRPr="004D704F">
        <w:rPr>
          <w:rFonts w:ascii="Arial" w:hAnsi="Arial"/>
        </w:rPr>
        <w:t xml:space="preserve">First, externalities matter, perhaps much more than we commonly wish to acknowledge. Looking at only three in this study – human health, avian deaths, and climate change – dramatically changes the game in how we view both wind energy and natural gas. </w:t>
      </w:r>
      <w:r w:rsidRPr="004D704F">
        <w:rPr>
          <w:rFonts w:ascii="Arial" w:hAnsi="Arial"/>
          <w:u w:val="single"/>
        </w:rPr>
        <w:t>Society still pays</w:t>
      </w:r>
      <w:r w:rsidRPr="004D704F">
        <w:rPr>
          <w:rFonts w:ascii="Arial" w:hAnsi="Arial"/>
        </w:rPr>
        <w:t xml:space="preserve"> for the </w:t>
      </w:r>
      <w:r w:rsidRPr="004D704F">
        <w:rPr>
          <w:rFonts w:ascii="Arial" w:hAnsi="Arial"/>
          <w:u w:val="single"/>
        </w:rPr>
        <w:t>debilitating externalities from natural gas even though they are not reflected in</w:t>
      </w:r>
      <w:r w:rsidRPr="004D704F">
        <w:rPr>
          <w:rFonts w:ascii="Arial" w:hAnsi="Arial"/>
        </w:rPr>
        <w:t xml:space="preserve"> our electricity or </w:t>
      </w:r>
      <w:r w:rsidRPr="004D704F">
        <w:rPr>
          <w:rFonts w:ascii="Arial" w:hAnsi="Arial"/>
          <w:u w:val="single"/>
        </w:rPr>
        <w:t>energy bills</w:t>
      </w:r>
      <w:r w:rsidRPr="004D704F">
        <w:rPr>
          <w:rFonts w:ascii="Arial" w:hAnsi="Arial"/>
        </w:rPr>
        <w:t xml:space="preserve">. A significantly greater number of human deaths, hospital admissions, insurance damages, degraded cities, and blighted ecosystems come from greater reliance on natural-gas-fired generation. </w:t>
      </w:r>
      <w:r w:rsidRPr="004D704F">
        <w:rPr>
          <w:rFonts w:ascii="Arial" w:hAnsi="Arial"/>
          <w:u w:val="single"/>
        </w:rPr>
        <w:t>The difference between price and cost is a reminder that</w:t>
      </w:r>
      <w:r w:rsidRPr="004D704F">
        <w:rPr>
          <w:rFonts w:ascii="Arial" w:hAnsi="Arial"/>
        </w:rPr>
        <w:t xml:space="preserve">, </w:t>
      </w:r>
      <w:r w:rsidRPr="004D704F">
        <w:rPr>
          <w:rFonts w:ascii="Arial" w:hAnsi="Arial"/>
          <w:u w:val="single"/>
        </w:rPr>
        <w:t>sooner or later</w:t>
      </w:r>
      <w:r w:rsidRPr="004D704F">
        <w:rPr>
          <w:rFonts w:ascii="Arial" w:hAnsi="Arial"/>
        </w:rPr>
        <w:t xml:space="preserve">, </w:t>
      </w:r>
      <w:r w:rsidRPr="004D704F">
        <w:rPr>
          <w:rFonts w:ascii="Arial" w:hAnsi="Arial"/>
          <w:u w:val="single"/>
        </w:rPr>
        <w:t>someone will pay</w:t>
      </w:r>
      <w:r w:rsidRPr="004D704F">
        <w:rPr>
          <w:rFonts w:ascii="Arial" w:hAnsi="Arial"/>
        </w:rPr>
        <w:t xml:space="preserve"> (although this “someone” is often in the future and not the person imposing the cost).</w:t>
      </w:r>
    </w:p>
    <w:p w:rsidR="001C7A8D" w:rsidRPr="004D704F" w:rsidRDefault="001C7A8D" w:rsidP="001C7A8D">
      <w:pPr>
        <w:rPr>
          <w:rFonts w:ascii="Arial" w:hAnsi="Arial"/>
        </w:rPr>
      </w:pPr>
      <w:r w:rsidRPr="004D704F">
        <w:rPr>
          <w:rFonts w:ascii="Arial" w:hAnsi="Arial"/>
        </w:rPr>
        <w:t xml:space="preserve">Second, </w:t>
      </w:r>
      <w:r w:rsidRPr="004D704F">
        <w:rPr>
          <w:rFonts w:ascii="Arial" w:hAnsi="Arial"/>
          <w:u w:val="single"/>
        </w:rPr>
        <w:t>there is good reason to suppose</w:t>
      </w:r>
      <w:r w:rsidRPr="004D704F">
        <w:rPr>
          <w:rFonts w:ascii="Arial" w:hAnsi="Arial"/>
        </w:rPr>
        <w:t xml:space="preserve"> that the </w:t>
      </w:r>
      <w:r w:rsidRPr="0017144B">
        <w:rPr>
          <w:rFonts w:ascii="Arial" w:hAnsi="Arial"/>
          <w:highlight w:val="yellow"/>
          <w:u w:val="single"/>
        </w:rPr>
        <w:t xml:space="preserve">calculations presented in this study are </w:t>
      </w:r>
      <w:r w:rsidRPr="0017144B">
        <w:rPr>
          <w:rFonts w:ascii="Arial" w:hAnsi="Arial"/>
          <w:b/>
          <w:sz w:val="26"/>
          <w:highlight w:val="yellow"/>
          <w:u w:val="single"/>
          <w:bdr w:val="single" w:sz="4" w:space="0" w:color="auto"/>
        </w:rPr>
        <w:t>conservative</w:t>
      </w:r>
      <w:r w:rsidRPr="004D704F">
        <w:rPr>
          <w:rFonts w:ascii="Arial" w:hAnsi="Arial"/>
        </w:rPr>
        <w:t xml:space="preserve">, </w:t>
      </w:r>
      <w:r w:rsidRPr="0017144B">
        <w:rPr>
          <w:rFonts w:ascii="Arial" w:hAnsi="Arial"/>
          <w:highlight w:val="yellow"/>
          <w:u w:val="single"/>
        </w:rPr>
        <w:t xml:space="preserve">and </w:t>
      </w:r>
      <w:r w:rsidRPr="0017144B">
        <w:rPr>
          <w:rFonts w:ascii="Arial" w:hAnsi="Arial"/>
          <w:b/>
          <w:sz w:val="26"/>
          <w:highlight w:val="yellow"/>
          <w:u w:val="single"/>
          <w:bdr w:val="single" w:sz="4" w:space="0" w:color="auto"/>
        </w:rPr>
        <w:t>underestimate</w:t>
      </w:r>
      <w:r w:rsidRPr="004D704F">
        <w:rPr>
          <w:rFonts w:ascii="Arial" w:hAnsi="Arial"/>
        </w:rPr>
        <w:t xml:space="preserve"> both </w:t>
      </w:r>
      <w:r w:rsidRPr="004D704F">
        <w:rPr>
          <w:rFonts w:ascii="Arial" w:hAnsi="Arial"/>
          <w:u w:val="single"/>
        </w:rPr>
        <w:t xml:space="preserve">the </w:t>
      </w:r>
      <w:r w:rsidRPr="0017144B">
        <w:rPr>
          <w:rFonts w:ascii="Arial" w:hAnsi="Arial"/>
          <w:highlight w:val="yellow"/>
          <w:u w:val="single"/>
        </w:rPr>
        <w:t>damage from</w:t>
      </w:r>
      <w:r w:rsidRPr="004D704F">
        <w:rPr>
          <w:rFonts w:ascii="Arial" w:hAnsi="Arial"/>
        </w:rPr>
        <w:t xml:space="preserve"> natural </w:t>
      </w:r>
      <w:r w:rsidRPr="0017144B">
        <w:rPr>
          <w:rFonts w:ascii="Arial" w:hAnsi="Arial"/>
          <w:highlight w:val="yellow"/>
          <w:u w:val="single"/>
        </w:rPr>
        <w:t>gas and the benefits from wind</w:t>
      </w:r>
      <w:r w:rsidRPr="004D704F">
        <w:rPr>
          <w:rFonts w:ascii="Arial" w:hAnsi="Arial"/>
        </w:rPr>
        <w:t xml:space="preserve"> energy. </w:t>
      </w:r>
    </w:p>
    <w:p w:rsidR="001C7A8D" w:rsidRPr="004D704F" w:rsidRDefault="001C7A8D" w:rsidP="001C7A8D">
      <w:pPr>
        <w:rPr>
          <w:rFonts w:ascii="Arial" w:hAnsi="Arial"/>
        </w:rPr>
      </w:pPr>
      <w:r w:rsidRPr="004D704F">
        <w:rPr>
          <w:rFonts w:ascii="Arial" w:hAnsi="Arial"/>
        </w:rPr>
        <w:t>Power plants in California operate under more stringent environmental regulations than most facilities around the world, meaning the benefits of wind energy are likely greater in other regions. The estimated impact on ambient PM2.5 is quite low, as we did not include upstream emissions associated with the production and distribution of natural gas; moreover, we assumed that premature mortality occurs with a conservative 20-year lag, when work by Schwartz et al. suggests that most deaths occur within the first two or three years.66 Finally, we haven’t systematically explored negative externalities associated with natural gas for vertebrate wildlife and fish, nor have we included the adverse effects caused by ozone to human health, crops, and forests.</w:t>
      </w:r>
    </w:p>
    <w:p w:rsidR="001C7A8D" w:rsidRPr="004D704F" w:rsidRDefault="001C7A8D" w:rsidP="001C7A8D">
      <w:pPr>
        <w:rPr>
          <w:rFonts w:ascii="Arial" w:hAnsi="Arial"/>
        </w:rPr>
      </w:pPr>
      <w:r w:rsidRPr="004D704F">
        <w:rPr>
          <w:rFonts w:ascii="Arial" w:hAnsi="Arial"/>
        </w:rPr>
        <w:t xml:space="preserve">Third, </w:t>
      </w:r>
      <w:r w:rsidRPr="0017144B">
        <w:rPr>
          <w:rFonts w:ascii="Arial" w:hAnsi="Arial"/>
          <w:highlight w:val="yellow"/>
          <w:u w:val="single"/>
        </w:rPr>
        <w:t>the fact</w:t>
      </w:r>
      <w:r w:rsidRPr="004D704F">
        <w:rPr>
          <w:rFonts w:ascii="Arial" w:hAnsi="Arial"/>
        </w:rPr>
        <w:t xml:space="preserve"> that </w:t>
      </w:r>
      <w:r w:rsidRPr="004D704F">
        <w:rPr>
          <w:rFonts w:ascii="Arial" w:hAnsi="Arial"/>
          <w:u w:val="single"/>
        </w:rPr>
        <w:t xml:space="preserve">most </w:t>
      </w:r>
      <w:r w:rsidRPr="0017144B">
        <w:rPr>
          <w:rFonts w:ascii="Arial" w:hAnsi="Arial"/>
          <w:highlight w:val="yellow"/>
          <w:u w:val="single"/>
        </w:rPr>
        <w:t>people believe</w:t>
      </w:r>
      <w:r w:rsidRPr="004D704F">
        <w:rPr>
          <w:rFonts w:ascii="Arial" w:hAnsi="Arial"/>
        </w:rPr>
        <w:t xml:space="preserve"> natural </w:t>
      </w:r>
      <w:r w:rsidRPr="0017144B">
        <w:rPr>
          <w:rFonts w:ascii="Arial" w:hAnsi="Arial"/>
          <w:highlight w:val="yellow"/>
          <w:u w:val="single"/>
        </w:rPr>
        <w:t>gas is cheaper</w:t>
      </w:r>
      <w:r w:rsidRPr="004D704F">
        <w:rPr>
          <w:rFonts w:ascii="Arial" w:hAnsi="Arial"/>
          <w:u w:val="single"/>
        </w:rPr>
        <w:t xml:space="preserve"> than wind</w:t>
      </w:r>
      <w:r w:rsidRPr="004D704F">
        <w:rPr>
          <w:rFonts w:ascii="Arial" w:hAnsi="Arial"/>
        </w:rPr>
        <w:t xml:space="preserve"> energy, </w:t>
      </w:r>
      <w:r w:rsidRPr="004D704F">
        <w:rPr>
          <w:rFonts w:ascii="Arial" w:hAnsi="Arial"/>
          <w:u w:val="single"/>
        </w:rPr>
        <w:t>and therefore a more desirable</w:t>
      </w:r>
      <w:r w:rsidRPr="004D704F">
        <w:rPr>
          <w:rFonts w:ascii="Arial" w:hAnsi="Arial"/>
        </w:rPr>
        <w:t xml:space="preserve"> option for the U.S. electricity sector, </w:t>
      </w:r>
      <w:r w:rsidRPr="0017144B">
        <w:rPr>
          <w:rFonts w:ascii="Arial" w:hAnsi="Arial"/>
          <w:highlight w:val="yellow"/>
          <w:u w:val="single"/>
        </w:rPr>
        <w:t>shows just how far we need to go at educating policymakers</w:t>
      </w:r>
      <w:r w:rsidRPr="004D704F">
        <w:rPr>
          <w:rFonts w:ascii="Arial" w:hAnsi="Arial"/>
        </w:rPr>
        <w:t xml:space="preserve"> and altering attitudes. Simply put, the </w:t>
      </w:r>
      <w:r w:rsidRPr="004D704F">
        <w:rPr>
          <w:rFonts w:ascii="Arial" w:hAnsi="Arial"/>
          <w:u w:val="single"/>
        </w:rPr>
        <w:t>misalignment of natural gas's cost with its true price means we</w:t>
      </w:r>
      <w:r w:rsidRPr="004D704F">
        <w:rPr>
          <w:rFonts w:ascii="Arial" w:hAnsi="Arial"/>
        </w:rPr>
        <w:t xml:space="preserve"> all continue to </w:t>
      </w:r>
      <w:r w:rsidRPr="004D704F">
        <w:rPr>
          <w:rFonts w:ascii="Arial" w:hAnsi="Arial"/>
          <w:u w:val="single"/>
        </w:rPr>
        <w:t>make suboptimal and inefficient decisions</w:t>
      </w:r>
      <w:r w:rsidRPr="004D704F">
        <w:rPr>
          <w:rFonts w:ascii="Arial" w:hAnsi="Arial"/>
        </w:rPr>
        <w:t xml:space="preserve"> about new power plants. The negative externalities associated with the lifecycle of natural gas have become normalized and accepted so that utility executives and consumers have learned to tolerate them. Making them visible again, as we have tried to do with our study, is an important first step toward devising ways that actually start saving lives, money, and wildlife.</w:t>
      </w:r>
    </w:p>
    <w:p w:rsidR="001C7A8D" w:rsidRPr="004D704F" w:rsidRDefault="001C7A8D" w:rsidP="001C7A8D">
      <w:pPr>
        <w:rPr>
          <w:rFonts w:ascii="Arial" w:hAnsi="Arial"/>
        </w:rPr>
      </w:pPr>
    </w:p>
    <w:p w:rsidR="001C7A8D" w:rsidRPr="004D704F" w:rsidRDefault="001C7A8D" w:rsidP="001C7A8D">
      <w:pPr>
        <w:rPr>
          <w:rFonts w:ascii="Arial" w:hAnsi="Arial"/>
          <w:b/>
        </w:rPr>
      </w:pPr>
      <w:r w:rsidRPr="004D704F">
        <w:rPr>
          <w:rFonts w:ascii="Arial" w:hAnsi="Arial"/>
          <w:b/>
        </w:rPr>
        <w:t>The most recent rigorous studies point to the necessity</w:t>
      </w:r>
      <w:r>
        <w:rPr>
          <w:rFonts w:ascii="Arial" w:hAnsi="Arial"/>
          <w:b/>
        </w:rPr>
        <w:t xml:space="preserve"> and sufficiency</w:t>
      </w:r>
      <w:r w:rsidRPr="004D704F">
        <w:rPr>
          <w:rFonts w:ascii="Arial" w:hAnsi="Arial"/>
          <w:b/>
        </w:rPr>
        <w:t xml:space="preserve"> of wind power.</w:t>
      </w:r>
    </w:p>
    <w:p w:rsidR="001C7A8D" w:rsidRPr="004D704F" w:rsidRDefault="001C7A8D" w:rsidP="001C7A8D">
      <w:pPr>
        <w:rPr>
          <w:rFonts w:ascii="Arial" w:hAnsi="Arial"/>
          <w:sz w:val="20"/>
        </w:rPr>
      </w:pPr>
      <w:proofErr w:type="spellStart"/>
      <w:r w:rsidRPr="004D704F">
        <w:rPr>
          <w:rFonts w:ascii="Arial" w:hAnsi="Arial"/>
          <w:b/>
        </w:rPr>
        <w:t>Goggin</w:t>
      </w:r>
      <w:proofErr w:type="spellEnd"/>
      <w:r w:rsidRPr="004D704F">
        <w:rPr>
          <w:rFonts w:ascii="Arial" w:hAnsi="Arial"/>
          <w:b/>
        </w:rPr>
        <w:t xml:space="preserve"> 12</w:t>
      </w:r>
      <w:r w:rsidRPr="004D704F">
        <w:rPr>
          <w:rFonts w:ascii="Arial" w:hAnsi="Arial"/>
        </w:rPr>
        <w:t xml:space="preserve"> </w:t>
      </w:r>
      <w:r w:rsidRPr="004D704F">
        <w:rPr>
          <w:rFonts w:ascii="Arial" w:hAnsi="Arial"/>
          <w:sz w:val="20"/>
        </w:rPr>
        <w:t>(Michael, Manager of Transmission Policy at the American Wind Energy Association, Previously consulted for two environmental advocacy groups and a consulting firm supporting the U.S. Department of Energy’s renewable energy programs, Holds an undergraduate degree with honors from Harvard University, Fact check: Coverage of Argonne wind and emissions study flawed, June 2006, http://www.awea.org/blog/index.cfm? customel_dataPageID_1699=16631)</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 xml:space="preserve">Other </w:t>
      </w:r>
      <w:r w:rsidRPr="0017144B">
        <w:rPr>
          <w:rFonts w:ascii="Arial" w:hAnsi="Arial"/>
          <w:highlight w:val="yellow"/>
          <w:u w:val="single"/>
        </w:rPr>
        <w:t>analyses using</w:t>
      </w:r>
      <w:r w:rsidRPr="004D704F">
        <w:rPr>
          <w:rFonts w:ascii="Arial" w:hAnsi="Arial"/>
          <w:u w:val="single"/>
        </w:rPr>
        <w:t xml:space="preserve"> more </w:t>
      </w:r>
      <w:r w:rsidRPr="0017144B">
        <w:rPr>
          <w:rFonts w:ascii="Arial" w:hAnsi="Arial"/>
          <w:b/>
          <w:sz w:val="26"/>
          <w:highlight w:val="yellow"/>
          <w:u w:val="single"/>
          <w:bdr w:val="single" w:sz="6" w:space="0" w:color="auto"/>
        </w:rPr>
        <w:t>accurate assumptions</w:t>
      </w:r>
      <w:r w:rsidRPr="0017144B">
        <w:rPr>
          <w:rFonts w:ascii="Arial" w:hAnsi="Arial"/>
          <w:highlight w:val="yellow"/>
          <w:u w:val="single"/>
        </w:rPr>
        <w:t xml:space="preserve"> and</w:t>
      </w:r>
      <w:r w:rsidRPr="004D704F">
        <w:rPr>
          <w:rFonts w:ascii="Arial" w:hAnsi="Arial"/>
          <w:u w:val="single"/>
        </w:rPr>
        <w:t xml:space="preserve"> more </w:t>
      </w:r>
      <w:r w:rsidRPr="0017144B">
        <w:rPr>
          <w:rFonts w:ascii="Arial" w:hAnsi="Arial"/>
          <w:b/>
          <w:sz w:val="26"/>
          <w:highlight w:val="yellow"/>
          <w:u w:val="single"/>
          <w:bdr w:val="single" w:sz="6" w:space="0" w:color="auto"/>
        </w:rPr>
        <w:t>reliable sources</w:t>
      </w:r>
      <w:r w:rsidRPr="004D704F">
        <w:rPr>
          <w:rFonts w:ascii="Arial" w:hAnsi="Arial"/>
        </w:rPr>
        <w:t xml:space="preserve"> have </w:t>
      </w:r>
      <w:r w:rsidRPr="0017144B">
        <w:rPr>
          <w:rFonts w:ascii="Arial" w:hAnsi="Arial"/>
          <w:highlight w:val="yellow"/>
          <w:u w:val="single"/>
        </w:rPr>
        <w:t>found</w:t>
      </w:r>
      <w:r w:rsidRPr="004D704F">
        <w:rPr>
          <w:rFonts w:ascii="Arial" w:hAnsi="Arial"/>
        </w:rPr>
        <w:t xml:space="preserve"> that </w:t>
      </w:r>
      <w:r w:rsidRPr="0017144B">
        <w:rPr>
          <w:rFonts w:ascii="Arial" w:hAnsi="Arial"/>
          <w:highlight w:val="yellow"/>
          <w:u w:val="single"/>
        </w:rPr>
        <w:t>wind’s emissions savings are</w:t>
      </w:r>
      <w:r w:rsidRPr="004D704F">
        <w:rPr>
          <w:rFonts w:ascii="Arial" w:hAnsi="Arial"/>
        </w:rPr>
        <w:t xml:space="preserve"> as </w:t>
      </w:r>
      <w:proofErr w:type="gramStart"/>
      <w:r w:rsidRPr="004D704F">
        <w:rPr>
          <w:rFonts w:ascii="Arial" w:hAnsi="Arial"/>
        </w:rPr>
        <w:t>large or</w:t>
      </w:r>
      <w:proofErr w:type="gramEnd"/>
      <w:r w:rsidRPr="004D704F">
        <w:rPr>
          <w:rFonts w:ascii="Arial" w:hAnsi="Arial"/>
        </w:rPr>
        <w:t xml:space="preserve"> </w:t>
      </w:r>
      <w:r w:rsidRPr="0017144B">
        <w:rPr>
          <w:rFonts w:ascii="Arial" w:hAnsi="Arial"/>
          <w:highlight w:val="yellow"/>
          <w:u w:val="single"/>
        </w:rPr>
        <w:t>larger than expected</w:t>
      </w:r>
      <w:r w:rsidRPr="004D704F">
        <w:rPr>
          <w:rFonts w:ascii="Arial" w:hAnsi="Arial"/>
        </w:rPr>
        <w:t xml:space="preserve">. A </w:t>
      </w:r>
      <w:r w:rsidRPr="0017144B">
        <w:rPr>
          <w:rFonts w:ascii="Arial" w:hAnsi="Arial"/>
          <w:highlight w:val="yellow"/>
          <w:u w:val="single"/>
        </w:rPr>
        <w:t xml:space="preserve">recent analysis using </w:t>
      </w:r>
      <w:r w:rsidRPr="0017144B">
        <w:rPr>
          <w:rFonts w:ascii="Arial" w:hAnsi="Arial"/>
          <w:b/>
          <w:sz w:val="26"/>
          <w:highlight w:val="yellow"/>
          <w:u w:val="single"/>
          <w:bdr w:val="single" w:sz="6" w:space="0" w:color="auto"/>
        </w:rPr>
        <w:t>real-world data</w:t>
      </w:r>
      <w:r w:rsidRPr="0017144B">
        <w:rPr>
          <w:rFonts w:ascii="Arial" w:hAnsi="Arial"/>
          <w:highlight w:val="yellow"/>
          <w:u w:val="single"/>
        </w:rPr>
        <w:t xml:space="preserve"> derived from</w:t>
      </w:r>
      <w:r w:rsidRPr="004D704F">
        <w:rPr>
          <w:rFonts w:ascii="Arial" w:hAnsi="Arial"/>
          <w:u w:val="single"/>
        </w:rPr>
        <w:t xml:space="preserve"> EPA </w:t>
      </w:r>
      <w:r w:rsidRPr="0017144B">
        <w:rPr>
          <w:rFonts w:ascii="Arial" w:hAnsi="Arial"/>
          <w:highlight w:val="yellow"/>
          <w:u w:val="single"/>
        </w:rPr>
        <w:t>emission monitors found</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 xml:space="preserve">in an </w:t>
      </w:r>
      <w:r w:rsidRPr="0017144B">
        <w:rPr>
          <w:rFonts w:ascii="Arial" w:hAnsi="Arial"/>
          <w:b/>
          <w:sz w:val="26"/>
          <w:highlight w:val="yellow"/>
          <w:u w:val="single"/>
          <w:bdr w:val="single" w:sz="6" w:space="0" w:color="auto"/>
        </w:rPr>
        <w:t>absolute worst case</w:t>
      </w:r>
      <w:r w:rsidRPr="004D704F">
        <w:rPr>
          <w:rFonts w:ascii="Arial" w:hAnsi="Arial"/>
        </w:rPr>
        <w:t xml:space="preserve">, </w:t>
      </w:r>
      <w:r w:rsidRPr="0017144B">
        <w:rPr>
          <w:rFonts w:ascii="Arial" w:hAnsi="Arial"/>
          <w:highlight w:val="yellow"/>
          <w:u w:val="single"/>
        </w:rPr>
        <w:t>wind</w:t>
      </w:r>
      <w:r w:rsidRPr="004D704F">
        <w:rPr>
          <w:rFonts w:ascii="Arial" w:hAnsi="Arial"/>
          <w:u w:val="single"/>
        </w:rPr>
        <w:t xml:space="preserve"> energy </w:t>
      </w:r>
      <w:r w:rsidRPr="0017144B">
        <w:rPr>
          <w:rFonts w:ascii="Arial" w:hAnsi="Arial"/>
          <w:highlight w:val="yellow"/>
          <w:u w:val="single"/>
        </w:rPr>
        <w:t>achieves 98</w:t>
      </w:r>
      <w:r w:rsidRPr="004D704F">
        <w:rPr>
          <w:rFonts w:ascii="Arial" w:hAnsi="Arial"/>
        </w:rPr>
        <w:t>.3</w:t>
      </w:r>
      <w:r w:rsidRPr="0017144B">
        <w:rPr>
          <w:rFonts w:ascii="Arial" w:hAnsi="Arial"/>
          <w:highlight w:val="yellow"/>
          <w:u w:val="single"/>
        </w:rPr>
        <w:t>%</w:t>
      </w:r>
      <w:r w:rsidRPr="004D704F">
        <w:rPr>
          <w:rFonts w:ascii="Arial" w:hAnsi="Arial"/>
          <w:u w:val="single"/>
        </w:rPr>
        <w:t xml:space="preserve"> of the expected </w:t>
      </w:r>
      <w:r w:rsidRPr="0017144B">
        <w:rPr>
          <w:rFonts w:ascii="Arial" w:hAnsi="Arial"/>
          <w:highlight w:val="yellow"/>
          <w:u w:val="single"/>
        </w:rPr>
        <w:t>carbon dioxide</w:t>
      </w:r>
      <w:r w:rsidRPr="004D704F">
        <w:rPr>
          <w:rFonts w:ascii="Arial" w:hAnsi="Arial"/>
        </w:rPr>
        <w:t xml:space="preserve"> emissions </w:t>
      </w:r>
      <w:r w:rsidRPr="0017144B">
        <w:rPr>
          <w:rFonts w:ascii="Arial" w:hAnsi="Arial"/>
          <w:highlight w:val="yellow"/>
          <w:u w:val="single"/>
        </w:rPr>
        <w:t>savings</w:t>
      </w:r>
      <w:r w:rsidRPr="004D704F">
        <w:rPr>
          <w:rFonts w:ascii="Arial" w:hAnsi="Arial"/>
        </w:rPr>
        <w:t xml:space="preserve">, </w:t>
      </w:r>
      <w:r w:rsidRPr="0017144B">
        <w:rPr>
          <w:rFonts w:ascii="Arial" w:hAnsi="Arial"/>
          <w:highlight w:val="yellow"/>
          <w:u w:val="single"/>
        </w:rPr>
        <w:t>and 103</w:t>
      </w:r>
      <w:r w:rsidRPr="004D704F">
        <w:rPr>
          <w:rFonts w:ascii="Arial" w:hAnsi="Arial"/>
        </w:rPr>
        <w:t>.3</w:t>
      </w:r>
      <w:r w:rsidRPr="0017144B">
        <w:rPr>
          <w:rFonts w:ascii="Arial" w:hAnsi="Arial"/>
          <w:highlight w:val="yellow"/>
          <w:u w:val="single"/>
        </w:rPr>
        <w:t>% of</w:t>
      </w:r>
      <w:r w:rsidRPr="004D704F">
        <w:rPr>
          <w:rFonts w:ascii="Arial" w:hAnsi="Arial"/>
        </w:rPr>
        <w:t xml:space="preserve"> the expected </w:t>
      </w:r>
      <w:r w:rsidRPr="0017144B">
        <w:rPr>
          <w:rFonts w:ascii="Arial" w:hAnsi="Arial"/>
          <w:highlight w:val="yellow"/>
          <w:u w:val="single"/>
        </w:rPr>
        <w:t>nitrogen oxide</w:t>
      </w:r>
      <w:r w:rsidRPr="004D704F">
        <w:rPr>
          <w:rFonts w:ascii="Arial" w:hAnsi="Arial"/>
        </w:rPr>
        <w:t xml:space="preserve"> emissions </w:t>
      </w:r>
      <w:r w:rsidRPr="0017144B">
        <w:rPr>
          <w:rFonts w:ascii="Arial" w:hAnsi="Arial"/>
          <w:highlight w:val="yellow"/>
          <w:u w:val="single"/>
        </w:rPr>
        <w:t>savings</w:t>
      </w:r>
      <w:r w:rsidRPr="004D704F">
        <w:rPr>
          <w:rFonts w:ascii="Arial" w:hAnsi="Arial"/>
        </w:rPr>
        <w:t xml:space="preserve">.  An </w:t>
      </w:r>
      <w:r w:rsidRPr="0017144B">
        <w:rPr>
          <w:rFonts w:ascii="Arial" w:hAnsi="Arial"/>
          <w:highlight w:val="yellow"/>
          <w:u w:val="single"/>
        </w:rPr>
        <w:t>ongoing</w:t>
      </w:r>
      <w:r w:rsidRPr="004D704F">
        <w:rPr>
          <w:rFonts w:ascii="Arial" w:hAnsi="Arial"/>
        </w:rPr>
        <w:t xml:space="preserve"> phase of that </w:t>
      </w:r>
      <w:r w:rsidRPr="0017144B">
        <w:rPr>
          <w:rFonts w:ascii="Arial" w:hAnsi="Arial"/>
          <w:highlight w:val="yellow"/>
          <w:u w:val="single"/>
        </w:rPr>
        <w:t>analysis</w:t>
      </w:r>
      <w:r w:rsidRPr="004D704F">
        <w:rPr>
          <w:rFonts w:ascii="Arial" w:hAnsi="Arial"/>
        </w:rPr>
        <w:t xml:space="preserve">, due to be completed within the next several months, </w:t>
      </w:r>
      <w:r w:rsidRPr="0017144B">
        <w:rPr>
          <w:rFonts w:ascii="Arial" w:hAnsi="Arial"/>
          <w:highlight w:val="yellow"/>
          <w:u w:val="single"/>
        </w:rPr>
        <w:t>is likely to show</w:t>
      </w:r>
      <w:r w:rsidRPr="004D704F">
        <w:rPr>
          <w:rFonts w:ascii="Arial" w:hAnsi="Arial"/>
        </w:rPr>
        <w:t xml:space="preserve"> that </w:t>
      </w:r>
      <w:r w:rsidRPr="0017144B">
        <w:rPr>
          <w:rFonts w:ascii="Arial" w:hAnsi="Arial"/>
          <w:highlight w:val="yellow"/>
          <w:u w:val="single"/>
        </w:rPr>
        <w:t>wind’s</w:t>
      </w:r>
      <w:r w:rsidRPr="004D704F">
        <w:rPr>
          <w:rFonts w:ascii="Arial" w:hAnsi="Arial"/>
          <w:u w:val="single"/>
        </w:rPr>
        <w:t xml:space="preserve"> net </w:t>
      </w:r>
      <w:r w:rsidRPr="0017144B">
        <w:rPr>
          <w:rFonts w:ascii="Arial" w:hAnsi="Arial"/>
          <w:highlight w:val="yellow"/>
          <w:u w:val="single"/>
        </w:rPr>
        <w:t xml:space="preserve">emissions savings are </w:t>
      </w:r>
      <w:r w:rsidRPr="0017144B">
        <w:rPr>
          <w:rFonts w:ascii="Arial" w:hAnsi="Arial"/>
          <w:b/>
          <w:sz w:val="26"/>
          <w:highlight w:val="yellow"/>
          <w:u w:val="single"/>
          <w:bdr w:val="single" w:sz="6" w:space="0" w:color="auto"/>
        </w:rPr>
        <w:t>even larger</w:t>
      </w:r>
      <w:r w:rsidRPr="004D704F">
        <w:rPr>
          <w:rFonts w:ascii="Arial" w:hAnsi="Arial"/>
          <w:u w:val="single"/>
        </w:rPr>
        <w:t xml:space="preserve"> than expected</w:t>
      </w:r>
      <w:r w:rsidRPr="004D704F">
        <w:rPr>
          <w:rFonts w:ascii="Arial" w:hAnsi="Arial"/>
        </w:rPr>
        <w:t xml:space="preserve">. </w:t>
      </w:r>
      <w:r w:rsidRPr="0017144B">
        <w:rPr>
          <w:rFonts w:ascii="Arial" w:hAnsi="Arial"/>
          <w:highlight w:val="yellow"/>
          <w:u w:val="single"/>
        </w:rPr>
        <w:t>This</w:t>
      </w:r>
      <w:r w:rsidRPr="004D704F">
        <w:rPr>
          <w:rFonts w:ascii="Arial" w:hAnsi="Arial"/>
        </w:rPr>
        <w:t xml:space="preserve"> result </w:t>
      </w:r>
      <w:r w:rsidRPr="0017144B">
        <w:rPr>
          <w:rFonts w:ascii="Arial" w:hAnsi="Arial"/>
          <w:highlight w:val="yellow"/>
          <w:u w:val="single"/>
        </w:rPr>
        <w:t>occurs because wind</w:t>
      </w:r>
      <w:r w:rsidRPr="004D704F">
        <w:rPr>
          <w:rFonts w:ascii="Arial" w:hAnsi="Arial"/>
        </w:rPr>
        <w:t xml:space="preserve"> energy </w:t>
      </w:r>
      <w:r w:rsidRPr="0017144B">
        <w:rPr>
          <w:rFonts w:ascii="Arial" w:hAnsi="Arial"/>
          <w:highlight w:val="yellow"/>
          <w:u w:val="single"/>
        </w:rPr>
        <w:t>tends to</w:t>
      </w:r>
      <w:r w:rsidRPr="004D704F">
        <w:rPr>
          <w:rFonts w:ascii="Arial" w:hAnsi="Arial"/>
        </w:rPr>
        <w:t xml:space="preserve"> disproportionately </w:t>
      </w:r>
      <w:r w:rsidRPr="0017144B">
        <w:rPr>
          <w:rFonts w:ascii="Arial" w:hAnsi="Arial"/>
          <w:highlight w:val="yellow"/>
          <w:u w:val="single"/>
        </w:rPr>
        <w:t>displace</w:t>
      </w:r>
      <w:r w:rsidRPr="004D704F">
        <w:rPr>
          <w:rFonts w:ascii="Arial" w:hAnsi="Arial"/>
          <w:u w:val="single"/>
        </w:rPr>
        <w:t xml:space="preserve"> dirtier</w:t>
      </w:r>
      <w:r w:rsidRPr="004D704F">
        <w:rPr>
          <w:rFonts w:ascii="Arial" w:hAnsi="Arial"/>
        </w:rPr>
        <w:t xml:space="preserve"> and less flexible </w:t>
      </w:r>
      <w:r w:rsidRPr="0017144B">
        <w:rPr>
          <w:rFonts w:ascii="Arial" w:hAnsi="Arial"/>
          <w:highlight w:val="yellow"/>
          <w:u w:val="single"/>
        </w:rPr>
        <w:t>coal</w:t>
      </w:r>
      <w:r w:rsidRPr="004D704F">
        <w:rPr>
          <w:rFonts w:ascii="Arial" w:hAnsi="Arial"/>
        </w:rPr>
        <w:t xml:space="preserve"> generation instead of more flexible natural gas generation, so any slight decrease in power plant efficiency is more than offset by this additional emissions savings. This result was also found in the Argonne analysis, which noted that “…increasing wind generation leads to a shift in dispatch from coal toward natural gas,” though those emissions savings were masked by the larger impact of the incorrect assumption that wind energy would displace nuclear generation. - </w:t>
      </w:r>
      <w:r w:rsidRPr="004D704F">
        <w:rPr>
          <w:rFonts w:ascii="Arial" w:hAnsi="Arial"/>
          <w:u w:val="single"/>
        </w:rPr>
        <w:t>Real-world data confirms</w:t>
      </w:r>
      <w:r w:rsidRPr="004D704F">
        <w:rPr>
          <w:rFonts w:ascii="Arial" w:hAnsi="Arial"/>
        </w:rPr>
        <w:t xml:space="preserve"> that </w:t>
      </w:r>
      <w:r w:rsidRPr="0017144B">
        <w:rPr>
          <w:rFonts w:ascii="Arial" w:hAnsi="Arial"/>
          <w:highlight w:val="yellow"/>
          <w:u w:val="single"/>
        </w:rPr>
        <w:t>states that have added</w:t>
      </w:r>
      <w:r w:rsidRPr="004D704F">
        <w:rPr>
          <w:rFonts w:ascii="Arial" w:hAnsi="Arial"/>
          <w:u w:val="single"/>
        </w:rPr>
        <w:t xml:space="preserve"> significant amounts of </w:t>
      </w:r>
      <w:r w:rsidRPr="0017144B">
        <w:rPr>
          <w:rFonts w:ascii="Arial" w:hAnsi="Arial"/>
          <w:highlight w:val="yellow"/>
          <w:u w:val="single"/>
        </w:rPr>
        <w:t>wind</w:t>
      </w:r>
      <w:r w:rsidRPr="004D704F">
        <w:rPr>
          <w:rFonts w:ascii="Arial" w:hAnsi="Arial"/>
        </w:rPr>
        <w:t xml:space="preserve"> energy, such as Illinois, </w:t>
      </w:r>
      <w:r w:rsidRPr="0017144B">
        <w:rPr>
          <w:rFonts w:ascii="Arial" w:hAnsi="Arial"/>
          <w:highlight w:val="yellow"/>
          <w:u w:val="single"/>
        </w:rPr>
        <w:t>have seen</w:t>
      </w:r>
      <w:r w:rsidRPr="004D704F">
        <w:rPr>
          <w:rFonts w:ascii="Arial" w:hAnsi="Arial"/>
          <w:u w:val="single"/>
        </w:rPr>
        <w:t xml:space="preserve"> fossil fuel use and </w:t>
      </w:r>
      <w:r w:rsidRPr="0017144B">
        <w:rPr>
          <w:rFonts w:ascii="Arial" w:hAnsi="Arial"/>
          <w:highlight w:val="yellow"/>
          <w:u w:val="single"/>
        </w:rPr>
        <w:t>emissions decline</w:t>
      </w:r>
      <w:r w:rsidRPr="004D704F">
        <w:rPr>
          <w:rFonts w:ascii="Arial" w:hAnsi="Arial"/>
          <w:u w:val="single"/>
        </w:rPr>
        <w:t xml:space="preserve"> by</w:t>
      </w:r>
      <w:r w:rsidRPr="004D704F">
        <w:rPr>
          <w:rFonts w:ascii="Arial" w:hAnsi="Arial"/>
        </w:rPr>
        <w:t xml:space="preserve"> as much as or </w:t>
      </w:r>
      <w:r w:rsidRPr="004D704F">
        <w:rPr>
          <w:rFonts w:ascii="Arial" w:hAnsi="Arial"/>
          <w:u w:val="single"/>
        </w:rPr>
        <w:t>more than expected</w:t>
      </w:r>
      <w:r w:rsidRPr="004D704F">
        <w:rPr>
          <w:rFonts w:ascii="Arial" w:hAnsi="Arial"/>
        </w:rPr>
        <w:t xml:space="preserve">. Department of Energy data for Colorado show that as wind energy jumped from providing 2.5% of the state’s electricity in 2007 to 6.1% of the state’s electricity in 2008, carbon dioxide emissions fell by 4.4%, nitrogen oxide and sulfur dioxide emissions fell by 6%, coal use fell by 3% (571,000 tons), and electric-sector natural gas use fell by 14%. DOE data for Texas show that as wind and other renewables’ share of Texas’s electric mix increased from 1.3% in 2005 to 4.4% in 2008, an increase in share of 3.1 percentage points. During that period, electric sector carbon dioxide emissions declined by 3.3%, even though electricity </w:t>
      </w:r>
      <w:proofErr w:type="gramStart"/>
      <w:r w:rsidRPr="004D704F">
        <w:rPr>
          <w:rFonts w:ascii="Arial" w:hAnsi="Arial"/>
        </w:rPr>
        <w:t>use</w:t>
      </w:r>
      <w:proofErr w:type="gramEnd"/>
      <w:r w:rsidRPr="004D704F">
        <w:rPr>
          <w:rFonts w:ascii="Arial" w:hAnsi="Arial"/>
        </w:rPr>
        <w:t xml:space="preserve"> actually increased by 2% during that time. Because of wind energy, the state of Texas was able to turn what would have been a carbon emissions increase into a decrease of 8,690,000 metric tons per year, equal to the emissions savings of taking around 1.5 million cars off the road. Similarly, thanks to the growth of wind energy in the state, Illinois saw a 0.5% decrease in CO2 emissions from 2006 to 2009, even though electricity use actually increased by 0.75% over that time period. In Minnesota, as wind energy grew from providing less than 4% of the state’s electricity in 2006 to almost 10% in 2009, electric sector carbon dioxide emissions fell by more than 10%, or 4 million metric tons per year.</w:t>
      </w:r>
    </w:p>
    <w:p w:rsidR="001C7A8D" w:rsidRPr="004D704F" w:rsidRDefault="001C7A8D" w:rsidP="001C7A8D">
      <w:pPr>
        <w:rPr>
          <w:rFonts w:ascii="Arial" w:hAnsi="Arial"/>
        </w:rPr>
      </w:pPr>
      <w:r w:rsidRPr="004D704F">
        <w:rPr>
          <w:rFonts w:ascii="Arial" w:hAnsi="Arial"/>
        </w:rPr>
        <w:t xml:space="preserve">As further evidence, </w:t>
      </w:r>
      <w:r w:rsidRPr="0017144B">
        <w:rPr>
          <w:rFonts w:ascii="Arial" w:hAnsi="Arial"/>
          <w:highlight w:val="yellow"/>
          <w:u w:val="single"/>
        </w:rPr>
        <w:t>four of the</w:t>
      </w:r>
      <w:r w:rsidRPr="004D704F">
        <w:rPr>
          <w:rFonts w:ascii="Arial" w:hAnsi="Arial"/>
          <w:u w:val="single"/>
        </w:rPr>
        <w:t xml:space="preserve"> seven </w:t>
      </w:r>
      <w:r w:rsidRPr="0017144B">
        <w:rPr>
          <w:rFonts w:ascii="Arial" w:hAnsi="Arial"/>
          <w:highlight w:val="yellow"/>
          <w:u w:val="single"/>
        </w:rPr>
        <w:t>major</w:t>
      </w:r>
      <w:r w:rsidRPr="004D704F">
        <w:rPr>
          <w:rFonts w:ascii="Arial" w:hAnsi="Arial"/>
          <w:u w:val="single"/>
        </w:rPr>
        <w:t xml:space="preserve"> independent </w:t>
      </w:r>
      <w:r w:rsidRPr="0017144B">
        <w:rPr>
          <w:rFonts w:ascii="Arial" w:hAnsi="Arial"/>
          <w:highlight w:val="yellow"/>
          <w:u w:val="single"/>
        </w:rPr>
        <w:t>grid operators</w:t>
      </w:r>
      <w:r w:rsidRPr="004D704F">
        <w:rPr>
          <w:rFonts w:ascii="Arial" w:hAnsi="Arial"/>
          <w:u w:val="single"/>
        </w:rPr>
        <w:t xml:space="preserve"> </w:t>
      </w:r>
      <w:r w:rsidRPr="004D704F">
        <w:rPr>
          <w:rFonts w:ascii="Arial" w:hAnsi="Arial"/>
        </w:rPr>
        <w:t xml:space="preserve">in the U.S. </w:t>
      </w:r>
      <w:r w:rsidRPr="0017144B">
        <w:rPr>
          <w:rFonts w:ascii="Arial" w:hAnsi="Arial"/>
          <w:highlight w:val="yellow"/>
          <w:u w:val="single"/>
        </w:rPr>
        <w:t>have studied the emissions impact of adding wind</w:t>
      </w:r>
      <w:r w:rsidRPr="004D704F">
        <w:rPr>
          <w:rFonts w:ascii="Arial" w:hAnsi="Arial"/>
          <w:u w:val="single"/>
        </w:rPr>
        <w:t xml:space="preserve"> energy to their power grids</w:t>
      </w:r>
      <w:r w:rsidRPr="004D704F">
        <w:rPr>
          <w:rFonts w:ascii="Arial" w:hAnsi="Arial"/>
        </w:rPr>
        <w:t xml:space="preserve">, and </w:t>
      </w:r>
      <w:r w:rsidRPr="0017144B">
        <w:rPr>
          <w:rFonts w:ascii="Arial" w:hAnsi="Arial"/>
          <w:b/>
          <w:sz w:val="26"/>
          <w:highlight w:val="yellow"/>
          <w:u w:val="single"/>
          <w:bdr w:val="single" w:sz="6" w:space="0" w:color="auto"/>
        </w:rPr>
        <w:t>all four</w:t>
      </w:r>
      <w:r w:rsidRPr="004D704F">
        <w:rPr>
          <w:rFonts w:ascii="Arial" w:hAnsi="Arial"/>
          <w:u w:val="single"/>
        </w:rPr>
        <w:t xml:space="preserve"> </w:t>
      </w:r>
      <w:r w:rsidRPr="004D704F">
        <w:rPr>
          <w:rFonts w:ascii="Arial" w:hAnsi="Arial"/>
        </w:rPr>
        <w:t xml:space="preserve">have </w:t>
      </w:r>
      <w:r w:rsidRPr="0017144B">
        <w:rPr>
          <w:rFonts w:ascii="Arial" w:hAnsi="Arial"/>
          <w:highlight w:val="yellow"/>
          <w:u w:val="single"/>
        </w:rPr>
        <w:t>found</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adding wind</w:t>
      </w:r>
      <w:r w:rsidRPr="004D704F">
        <w:rPr>
          <w:rFonts w:ascii="Arial" w:hAnsi="Arial"/>
          <w:u w:val="single"/>
        </w:rPr>
        <w:t xml:space="preserve"> </w:t>
      </w:r>
      <w:r w:rsidRPr="004D704F">
        <w:rPr>
          <w:rFonts w:ascii="Arial" w:hAnsi="Arial"/>
        </w:rPr>
        <w:t xml:space="preserve">energy </w:t>
      </w:r>
      <w:r w:rsidRPr="0017144B">
        <w:rPr>
          <w:rFonts w:ascii="Arial" w:hAnsi="Arial"/>
          <w:highlight w:val="yellow"/>
          <w:u w:val="single"/>
        </w:rPr>
        <w:t>drastically reduces emissions</w:t>
      </w:r>
      <w:r w:rsidRPr="004D704F">
        <w:rPr>
          <w:rFonts w:ascii="Arial" w:hAnsi="Arial"/>
          <w:u w:val="single"/>
        </w:rPr>
        <w:t xml:space="preserve"> of carbon dioxide and other harmful pollutants</w:t>
      </w:r>
      <w:r w:rsidRPr="004D704F">
        <w:rPr>
          <w:rFonts w:ascii="Arial" w:hAnsi="Arial"/>
        </w:rPr>
        <w:t xml:space="preserve">. While the emissions savings depend somewhat on the existing share of coal-fired versus gas-fired generation in the region, as one would expect, </w:t>
      </w:r>
      <w:r w:rsidRPr="0017144B">
        <w:rPr>
          <w:rFonts w:ascii="Arial" w:hAnsi="Arial"/>
          <w:highlight w:val="yellow"/>
          <w:u w:val="single"/>
        </w:rPr>
        <w:t xml:space="preserve">it is </w:t>
      </w:r>
      <w:r w:rsidRPr="0017144B">
        <w:rPr>
          <w:rFonts w:ascii="Arial" w:hAnsi="Arial"/>
          <w:b/>
          <w:sz w:val="26"/>
          <w:highlight w:val="yellow"/>
          <w:u w:val="single"/>
          <w:bdr w:val="single" w:sz="6" w:space="0" w:color="auto"/>
        </w:rPr>
        <w:t>impossible to dispute</w:t>
      </w:r>
      <w:r w:rsidRPr="004D704F">
        <w:rPr>
          <w:rFonts w:ascii="Arial" w:hAnsi="Arial"/>
        </w:rPr>
        <w:t xml:space="preserve"> the </w:t>
      </w:r>
      <w:r w:rsidRPr="0017144B">
        <w:rPr>
          <w:rFonts w:ascii="Arial" w:hAnsi="Arial"/>
          <w:highlight w:val="yellow"/>
          <w:u w:val="single"/>
        </w:rPr>
        <w:t>findings of</w:t>
      </w:r>
      <w:r w:rsidRPr="004D704F">
        <w:rPr>
          <w:rFonts w:ascii="Arial" w:hAnsi="Arial"/>
          <w:u w:val="single"/>
        </w:rPr>
        <w:t xml:space="preserve"> these</w:t>
      </w:r>
      <w:r w:rsidRPr="004D704F">
        <w:rPr>
          <w:rFonts w:ascii="Arial" w:hAnsi="Arial"/>
        </w:rPr>
        <w:t xml:space="preserve"> four </w:t>
      </w:r>
      <w:r w:rsidRPr="0017144B">
        <w:rPr>
          <w:rFonts w:ascii="Arial" w:hAnsi="Arial"/>
          <w:highlight w:val="yellow"/>
          <w:u w:val="single"/>
        </w:rPr>
        <w:t>independent grid operators</w:t>
      </w:r>
      <w:r w:rsidRPr="004D704F">
        <w:rPr>
          <w:rFonts w:ascii="Arial" w:hAnsi="Arial"/>
        </w:rPr>
        <w:t xml:space="preserve"> that adding wind energy to their grids has significantly reduced emissions. The results of these studies are summarized below.</w:t>
      </w:r>
    </w:p>
    <w:p w:rsidR="001C7A8D" w:rsidRPr="004D704F" w:rsidRDefault="001C7A8D" w:rsidP="001C7A8D">
      <w:pPr>
        <w:rPr>
          <w:rFonts w:ascii="Arial" w:hAnsi="Arial"/>
        </w:rPr>
      </w:pPr>
      <w:r w:rsidRPr="004D704F">
        <w:rPr>
          <w:rFonts w:ascii="Arial" w:hAnsi="Arial"/>
        </w:rPr>
        <w:t xml:space="preserve">Finally, </w:t>
      </w:r>
      <w:r w:rsidRPr="004D704F">
        <w:rPr>
          <w:rFonts w:ascii="Arial" w:hAnsi="Arial"/>
          <w:u w:val="single"/>
        </w:rPr>
        <w:t>analysis of</w:t>
      </w:r>
      <w:r w:rsidRPr="004D704F">
        <w:rPr>
          <w:rFonts w:ascii="Arial" w:hAnsi="Arial"/>
        </w:rPr>
        <w:t xml:space="preserve"> readily available </w:t>
      </w:r>
      <w:r w:rsidRPr="004D704F">
        <w:rPr>
          <w:rFonts w:ascii="Arial" w:hAnsi="Arial"/>
          <w:u w:val="single"/>
        </w:rPr>
        <w:t>DOE data puts to rest the idea</w:t>
      </w:r>
      <w:r w:rsidRPr="004D704F">
        <w:rPr>
          <w:rFonts w:ascii="Arial" w:hAnsi="Arial"/>
        </w:rPr>
        <w:t xml:space="preserve"> that </w:t>
      </w:r>
      <w:r w:rsidRPr="004D704F">
        <w:rPr>
          <w:rFonts w:ascii="Arial" w:hAnsi="Arial"/>
          <w:u w:val="single"/>
        </w:rPr>
        <w:t>wind</w:t>
      </w:r>
      <w:r w:rsidRPr="004D704F">
        <w:rPr>
          <w:rFonts w:ascii="Arial" w:hAnsi="Arial"/>
        </w:rPr>
        <w:t xml:space="preserve"> energy </w:t>
      </w:r>
      <w:r w:rsidRPr="004D704F">
        <w:rPr>
          <w:rFonts w:ascii="Arial" w:hAnsi="Arial"/>
          <w:u w:val="single"/>
        </w:rPr>
        <w:t>has a</w:t>
      </w:r>
      <w:r w:rsidRPr="004D704F">
        <w:rPr>
          <w:rFonts w:ascii="Arial" w:hAnsi="Arial"/>
        </w:rPr>
        <w:t xml:space="preserve"> significant </w:t>
      </w:r>
      <w:r w:rsidRPr="004D704F">
        <w:rPr>
          <w:rFonts w:ascii="Arial" w:hAnsi="Arial"/>
          <w:u w:val="single"/>
        </w:rPr>
        <w:t>negative impact on the efficiency of fossil-fired power plants</w:t>
      </w:r>
      <w:r w:rsidRPr="004D704F">
        <w:rPr>
          <w:rFonts w:ascii="Arial" w:hAnsi="Arial"/>
        </w:rPr>
        <w:t xml:space="preserve">. The Department of Energy collects detailed data on the amount of fossil fuels consumed at power plants, as well as the amount of electricity produced by those power plants. By comparing how the efficiency of power plants has changed in states that have added significant amounts of wind energy against how it has changed in states that have not, one can test the hypothesis that wind energy is having a negative impact on the efficiency of fossil-fired power plants. The data clearly shows that there is no such relationship, and in fact </w:t>
      </w:r>
      <w:r w:rsidRPr="0017144B">
        <w:rPr>
          <w:rFonts w:ascii="Arial" w:hAnsi="Arial"/>
          <w:highlight w:val="yellow"/>
          <w:u w:val="single"/>
        </w:rPr>
        <w:t>states that use</w:t>
      </w:r>
      <w:r w:rsidRPr="004D704F">
        <w:rPr>
          <w:rFonts w:ascii="Arial" w:hAnsi="Arial"/>
          <w:u w:val="single"/>
        </w:rPr>
        <w:t xml:space="preserve"> more </w:t>
      </w:r>
      <w:r w:rsidRPr="0017144B">
        <w:rPr>
          <w:rFonts w:ascii="Arial" w:hAnsi="Arial"/>
          <w:highlight w:val="yellow"/>
          <w:u w:val="single"/>
        </w:rPr>
        <w:t>wind</w:t>
      </w:r>
      <w:r w:rsidRPr="004D704F">
        <w:rPr>
          <w:rFonts w:ascii="Arial" w:hAnsi="Arial"/>
        </w:rPr>
        <w:t xml:space="preserve"> energy </w:t>
      </w:r>
      <w:r w:rsidRPr="0017144B">
        <w:rPr>
          <w:rFonts w:ascii="Arial" w:hAnsi="Arial"/>
          <w:highlight w:val="yellow"/>
          <w:u w:val="single"/>
        </w:rPr>
        <w:t>have seen greater improvements in</w:t>
      </w:r>
      <w:r w:rsidRPr="004D704F">
        <w:rPr>
          <w:rFonts w:ascii="Arial" w:hAnsi="Arial"/>
        </w:rPr>
        <w:t xml:space="preserve"> the </w:t>
      </w:r>
      <w:r w:rsidRPr="0017144B">
        <w:rPr>
          <w:rFonts w:ascii="Arial" w:hAnsi="Arial"/>
          <w:b/>
          <w:sz w:val="26"/>
          <w:highlight w:val="yellow"/>
          <w:u w:val="single"/>
          <w:bdr w:val="single" w:sz="6" w:space="0" w:color="auto"/>
        </w:rPr>
        <w:t>efficiency</w:t>
      </w:r>
      <w:r w:rsidRPr="0017144B">
        <w:rPr>
          <w:rFonts w:ascii="Arial" w:hAnsi="Arial"/>
          <w:highlight w:val="yellow"/>
          <w:u w:val="single"/>
        </w:rPr>
        <w:t xml:space="preserve"> of their fossil-fired</w:t>
      </w:r>
      <w:r w:rsidRPr="004D704F">
        <w:rPr>
          <w:rFonts w:ascii="Arial" w:hAnsi="Arial"/>
          <w:u w:val="single"/>
        </w:rPr>
        <w:t xml:space="preserve"> power </w:t>
      </w:r>
      <w:r w:rsidRPr="0017144B">
        <w:rPr>
          <w:rFonts w:ascii="Arial" w:hAnsi="Arial"/>
          <w:highlight w:val="yellow"/>
          <w:u w:val="single"/>
        </w:rPr>
        <w:t>plants</w:t>
      </w:r>
      <w:r w:rsidRPr="004D704F">
        <w:rPr>
          <w:rFonts w:ascii="Arial" w:hAnsi="Arial"/>
        </w:rPr>
        <w:t xml:space="preserve"> than states that use less wind energy. Specifically, coal plants in the 20 states that obtain the most electricity from wind saw their efficiency decline by only 1.00% between 2005 and 2010, versus 2.65% in the 30 other states. Increases in the efficiency at natural gas power plants were virtually identical in the top 20 wind states and the other states, at 1.89% and 2.03% improvements respectively. </w:t>
      </w:r>
      <w:r w:rsidRPr="0017144B">
        <w:rPr>
          <w:rFonts w:ascii="Arial" w:hAnsi="Arial"/>
          <w:highlight w:val="yellow"/>
          <w:u w:val="single"/>
        </w:rPr>
        <w:t>The conclusion</w:t>
      </w:r>
      <w:r w:rsidRPr="004D704F">
        <w:rPr>
          <w:rFonts w:ascii="Arial" w:hAnsi="Arial"/>
        </w:rPr>
        <w:t xml:space="preserve"> that adding wind energy actually increases fossil plant efficiency </w:t>
      </w:r>
      <w:r w:rsidRPr="0017144B">
        <w:rPr>
          <w:rFonts w:ascii="Arial" w:hAnsi="Arial"/>
          <w:highlight w:val="yellow"/>
          <w:u w:val="single"/>
        </w:rPr>
        <w:t>makes intuitive sense</w:t>
      </w:r>
      <w:r w:rsidRPr="004D704F">
        <w:rPr>
          <w:rFonts w:ascii="Arial" w:hAnsi="Arial"/>
        </w:rPr>
        <w:t xml:space="preserve">, because as explained above, </w:t>
      </w:r>
      <w:r w:rsidRPr="0017144B">
        <w:rPr>
          <w:rFonts w:ascii="Arial" w:hAnsi="Arial"/>
          <w:highlight w:val="yellow"/>
          <w:u w:val="single"/>
        </w:rPr>
        <w:t>adding wind</w:t>
      </w:r>
      <w:r w:rsidRPr="004D704F">
        <w:rPr>
          <w:rFonts w:ascii="Arial" w:hAnsi="Arial"/>
        </w:rPr>
        <w:t xml:space="preserve"> energy </w:t>
      </w:r>
      <w:r w:rsidRPr="004D704F">
        <w:rPr>
          <w:rFonts w:ascii="Arial" w:hAnsi="Arial"/>
          <w:u w:val="single"/>
        </w:rPr>
        <w:t xml:space="preserve">to the grid </w:t>
      </w:r>
      <w:r w:rsidRPr="0017144B">
        <w:rPr>
          <w:rFonts w:ascii="Arial" w:hAnsi="Arial"/>
          <w:highlight w:val="yellow"/>
          <w:u w:val="single"/>
        </w:rPr>
        <w:t>displaces</w:t>
      </w:r>
      <w:r w:rsidRPr="004D704F">
        <w:rPr>
          <w:rFonts w:ascii="Arial" w:hAnsi="Arial"/>
          <w:u w:val="single"/>
        </w:rPr>
        <w:t xml:space="preserve"> the output of </w:t>
      </w:r>
      <w:r w:rsidRPr="0017144B">
        <w:rPr>
          <w:rFonts w:ascii="Arial" w:hAnsi="Arial"/>
          <w:highlight w:val="yellow"/>
          <w:u w:val="single"/>
        </w:rPr>
        <w:t>the most expensive</w:t>
      </w:r>
      <w:r w:rsidRPr="004D704F">
        <w:rPr>
          <w:rFonts w:ascii="Arial" w:hAnsi="Arial"/>
        </w:rPr>
        <w:t xml:space="preserve">, </w:t>
      </w:r>
      <w:r w:rsidRPr="0017144B">
        <w:rPr>
          <w:rFonts w:ascii="Arial" w:hAnsi="Arial"/>
          <w:highlight w:val="yellow"/>
          <w:u w:val="single"/>
        </w:rPr>
        <w:t>and therefore least efficient</w:t>
      </w:r>
      <w:r w:rsidRPr="004D704F">
        <w:rPr>
          <w:rFonts w:ascii="Arial" w:hAnsi="Arial"/>
        </w:rPr>
        <w:t xml:space="preserve">, </w:t>
      </w:r>
      <w:r w:rsidRPr="0017144B">
        <w:rPr>
          <w:rFonts w:ascii="Arial" w:hAnsi="Arial"/>
          <w:highlight w:val="yellow"/>
          <w:u w:val="single"/>
        </w:rPr>
        <w:t>fossil-fired</w:t>
      </w:r>
      <w:r w:rsidRPr="004D704F">
        <w:rPr>
          <w:rFonts w:ascii="Arial" w:hAnsi="Arial"/>
          <w:u w:val="single"/>
        </w:rPr>
        <w:t xml:space="preserve"> power </w:t>
      </w:r>
      <w:r w:rsidRPr="0017144B">
        <w:rPr>
          <w:rFonts w:ascii="Arial" w:hAnsi="Arial"/>
          <w:highlight w:val="yellow"/>
          <w:u w:val="single"/>
        </w:rPr>
        <w:t>plants</w:t>
      </w:r>
      <w:r w:rsidRPr="004D704F">
        <w:rPr>
          <w:rFonts w:ascii="Arial" w:hAnsi="Arial"/>
        </w:rPr>
        <w:t xml:space="preserve"> first.</w:t>
      </w:r>
    </w:p>
    <w:p w:rsidR="001C7A8D" w:rsidRPr="004D704F" w:rsidRDefault="001C7A8D" w:rsidP="001C7A8D">
      <w:pPr>
        <w:rPr>
          <w:rFonts w:ascii="Arial" w:hAnsi="Arial"/>
        </w:rPr>
      </w:pPr>
    </w:p>
    <w:p w:rsidR="001C7A8D" w:rsidRPr="004D704F" w:rsidRDefault="001C7A8D" w:rsidP="001C7A8D">
      <w:pPr>
        <w:rPr>
          <w:rFonts w:ascii="Arial" w:hAnsi="Arial"/>
          <w:b/>
        </w:rPr>
      </w:pPr>
      <w:r w:rsidRPr="004D704F">
        <w:rPr>
          <w:rFonts w:ascii="Arial" w:hAnsi="Arial"/>
          <w:b/>
        </w:rPr>
        <w:t xml:space="preserve">Wind power is capable of meeting all domestic energy needs.  </w:t>
      </w:r>
    </w:p>
    <w:p w:rsidR="001C7A8D" w:rsidRPr="004D704F" w:rsidRDefault="001C7A8D" w:rsidP="001C7A8D">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B. United States</w:t>
      </w:r>
    </w:p>
    <w:p w:rsidR="001C7A8D" w:rsidRPr="004D704F" w:rsidRDefault="001C7A8D" w:rsidP="001C7A8D">
      <w:pPr>
        <w:rPr>
          <w:rFonts w:ascii="Arial" w:hAnsi="Arial"/>
        </w:rPr>
      </w:pPr>
      <w:r w:rsidRPr="004D704F">
        <w:rPr>
          <w:rFonts w:ascii="Arial" w:hAnsi="Arial"/>
        </w:rPr>
        <w:t xml:space="preserve">The electricity sector in the United States is a curious mix of partially restructured and deregulated markets along with a collection of states that still adhere to the classic form of monopoly regulation. In 2007, total installed capacity was slightly more than 1,000 GW composed of about 16,000 power plants sending their power through 351,000 miles of high-voltage transmission lines and 21,688 substations. These power plants generated 4,157 million </w:t>
      </w:r>
      <w:proofErr w:type="spellStart"/>
      <w:r w:rsidRPr="004D704F">
        <w:rPr>
          <w:rFonts w:ascii="Arial" w:hAnsi="Arial"/>
        </w:rPr>
        <w:t>MWh</w:t>
      </w:r>
      <w:proofErr w:type="spellEnd"/>
      <w:r w:rsidRPr="004D704F">
        <w:rPr>
          <w:rFonts w:ascii="Arial" w:hAnsi="Arial"/>
        </w:rPr>
        <w:t xml:space="preserve"> of electricity, with roughly two-thirds coming from fossil-fueled units, 20 percent coming from nuclear units, and the remainder (about 10 percent) coming from renewable resources (including hydroelectric facilities).</w:t>
      </w:r>
    </w:p>
    <w:p w:rsidR="001C7A8D" w:rsidRPr="004D704F" w:rsidRDefault="001C7A8D" w:rsidP="001C7A8D">
      <w:pPr>
        <w:rPr>
          <w:rFonts w:ascii="Arial" w:hAnsi="Arial"/>
        </w:rPr>
      </w:pPr>
      <w:r w:rsidRPr="004D704F">
        <w:rPr>
          <w:rFonts w:ascii="Arial" w:hAnsi="Arial"/>
        </w:rPr>
        <w:t xml:space="preserve">Fortuitously, </w:t>
      </w:r>
      <w:r w:rsidRPr="004D704F">
        <w:rPr>
          <w:rFonts w:ascii="Arial" w:hAnsi="Arial"/>
          <w:u w:val="single"/>
        </w:rPr>
        <w:t>the U</w:t>
      </w:r>
      <w:r w:rsidRPr="004D704F">
        <w:rPr>
          <w:rFonts w:ascii="Arial" w:hAnsi="Arial"/>
        </w:rPr>
        <w:t xml:space="preserve">nited </w:t>
      </w:r>
      <w:r w:rsidRPr="004D704F">
        <w:rPr>
          <w:rFonts w:ascii="Arial" w:hAnsi="Arial"/>
          <w:u w:val="single"/>
        </w:rPr>
        <w:t>S</w:t>
      </w:r>
      <w:r w:rsidRPr="004D704F">
        <w:rPr>
          <w:rFonts w:ascii="Arial" w:hAnsi="Arial"/>
        </w:rPr>
        <w:t xml:space="preserve">tates </w:t>
      </w:r>
      <w:r w:rsidRPr="004D704F">
        <w:rPr>
          <w:rFonts w:ascii="Arial" w:hAnsi="Arial"/>
          <w:u w:val="single"/>
        </w:rPr>
        <w:t>has an enormous cache of renewable energy</w:t>
      </w:r>
      <w:r w:rsidRPr="004D704F">
        <w:rPr>
          <w:rFonts w:ascii="Arial" w:hAnsi="Arial"/>
        </w:rPr>
        <w:t xml:space="preserve"> resources that </w:t>
      </w:r>
      <w:r w:rsidRPr="004D704F">
        <w:rPr>
          <w:rFonts w:ascii="Arial" w:hAnsi="Arial"/>
          <w:u w:val="single"/>
        </w:rPr>
        <w:t>it has only begun to utilize</w:t>
      </w:r>
      <w:r w:rsidRPr="004D704F">
        <w:rPr>
          <w:rFonts w:ascii="Arial" w:hAnsi="Arial"/>
        </w:rPr>
        <w:t xml:space="preserve">. While a bit dated, a </w:t>
      </w:r>
      <w:r w:rsidRPr="0017144B">
        <w:rPr>
          <w:rFonts w:ascii="Arial" w:hAnsi="Arial"/>
          <w:b/>
          <w:sz w:val="26"/>
          <w:highlight w:val="yellow"/>
          <w:u w:val="single"/>
          <w:bdr w:val="single" w:sz="4" w:space="0" w:color="auto"/>
        </w:rPr>
        <w:t>comprehensive study</w:t>
      </w:r>
      <w:r w:rsidRPr="0017144B">
        <w:rPr>
          <w:rFonts w:ascii="Arial" w:hAnsi="Arial"/>
          <w:highlight w:val="yellow"/>
          <w:u w:val="single"/>
        </w:rPr>
        <w:t xml:space="preserve"> undertaken by the</w:t>
      </w:r>
      <w:r w:rsidRPr="004D704F">
        <w:rPr>
          <w:rFonts w:ascii="Arial" w:hAnsi="Arial"/>
        </w:rPr>
        <w:t xml:space="preserve"> U.S. </w:t>
      </w:r>
      <w:r w:rsidRPr="0017144B">
        <w:rPr>
          <w:rFonts w:ascii="Arial" w:hAnsi="Arial"/>
          <w:highlight w:val="yellow"/>
          <w:u w:val="single"/>
          <w:bdr w:val="single" w:sz="4" w:space="0" w:color="auto"/>
        </w:rPr>
        <w:t>D</w:t>
      </w:r>
      <w:r w:rsidRPr="004D704F">
        <w:rPr>
          <w:rFonts w:ascii="Arial" w:hAnsi="Arial"/>
        </w:rPr>
        <w:t xml:space="preserve">epartment </w:t>
      </w:r>
      <w:r w:rsidRPr="0017144B">
        <w:rPr>
          <w:rFonts w:ascii="Arial" w:hAnsi="Arial"/>
          <w:highlight w:val="yellow"/>
          <w:u w:val="single"/>
          <w:bdr w:val="single" w:sz="4" w:space="0" w:color="auto"/>
        </w:rPr>
        <w:t>o</w:t>
      </w:r>
      <w:r w:rsidRPr="004D704F">
        <w:rPr>
          <w:rFonts w:ascii="Arial" w:hAnsi="Arial"/>
        </w:rPr>
        <w:t xml:space="preserve">f </w:t>
      </w:r>
      <w:r w:rsidRPr="0017144B">
        <w:rPr>
          <w:rFonts w:ascii="Arial" w:hAnsi="Arial"/>
          <w:highlight w:val="yellow"/>
          <w:u w:val="single"/>
          <w:bdr w:val="single" w:sz="4" w:space="0" w:color="auto"/>
        </w:rPr>
        <w:t>E</w:t>
      </w:r>
      <w:r w:rsidRPr="004D704F">
        <w:rPr>
          <w:rFonts w:ascii="Arial" w:hAnsi="Arial"/>
        </w:rPr>
        <w:t xml:space="preserve">nergy </w:t>
      </w:r>
      <w:r w:rsidRPr="0017144B">
        <w:rPr>
          <w:rFonts w:ascii="Arial" w:hAnsi="Arial"/>
          <w:highlight w:val="yellow"/>
          <w:u w:val="single"/>
        </w:rPr>
        <w:t>calculated</w:t>
      </w:r>
      <w:r w:rsidRPr="004D704F">
        <w:rPr>
          <w:rFonts w:ascii="Arial" w:hAnsi="Arial"/>
        </w:rPr>
        <w:t xml:space="preserve"> that </w:t>
      </w:r>
      <w:r w:rsidRPr="0017144B">
        <w:rPr>
          <w:rFonts w:ascii="Arial" w:hAnsi="Arial"/>
          <w:highlight w:val="yellow"/>
          <w:u w:val="single"/>
        </w:rPr>
        <w:t>93</w:t>
      </w:r>
      <w:r w:rsidRPr="004D704F">
        <w:rPr>
          <w:rFonts w:ascii="Arial" w:hAnsi="Arial"/>
        </w:rPr>
        <w:t xml:space="preserve">.2 </w:t>
      </w:r>
      <w:r w:rsidRPr="0017144B">
        <w:rPr>
          <w:rFonts w:ascii="Arial" w:hAnsi="Arial"/>
          <w:highlight w:val="yellow"/>
          <w:u w:val="single"/>
        </w:rPr>
        <w:t>percent of all</w:t>
      </w:r>
      <w:r w:rsidRPr="004D704F">
        <w:rPr>
          <w:rFonts w:ascii="Arial" w:hAnsi="Arial"/>
        </w:rPr>
        <w:t xml:space="preserve"> domestically </w:t>
      </w:r>
      <w:r w:rsidRPr="004D704F">
        <w:rPr>
          <w:rFonts w:ascii="Arial" w:hAnsi="Arial"/>
          <w:u w:val="single"/>
        </w:rPr>
        <w:t xml:space="preserve">available </w:t>
      </w:r>
      <w:r w:rsidRPr="0017144B">
        <w:rPr>
          <w:rFonts w:ascii="Arial" w:hAnsi="Arial"/>
          <w:highlight w:val="yellow"/>
          <w:u w:val="single"/>
        </w:rPr>
        <w:t>energy was in the form of just wind</w:t>
      </w:r>
      <w:r w:rsidRPr="004D704F">
        <w:rPr>
          <w:rFonts w:ascii="Arial" w:hAnsi="Arial"/>
        </w:rPr>
        <w:t xml:space="preserve">, geothermal, solar, and biomass resources. </w:t>
      </w:r>
      <w:r w:rsidRPr="004D704F">
        <w:rPr>
          <w:rFonts w:ascii="Arial" w:hAnsi="Arial"/>
          <w:u w:val="single"/>
        </w:rPr>
        <w:t xml:space="preserve">The amount of </w:t>
      </w:r>
      <w:r w:rsidRPr="0017144B">
        <w:rPr>
          <w:rFonts w:ascii="Arial" w:hAnsi="Arial"/>
          <w:highlight w:val="yellow"/>
          <w:u w:val="single"/>
        </w:rPr>
        <w:t>renewable resources</w:t>
      </w:r>
      <w:r w:rsidRPr="004D704F">
        <w:rPr>
          <w:rFonts w:ascii="Arial" w:hAnsi="Arial"/>
          <w:u w:val="single"/>
        </w:rPr>
        <w:t xml:space="preserve"> found</w:t>
      </w:r>
      <w:r w:rsidRPr="004D704F">
        <w:rPr>
          <w:rFonts w:ascii="Arial" w:hAnsi="Arial"/>
        </w:rPr>
        <w:t xml:space="preserve"> within the country, in other words, </w:t>
      </w:r>
      <w:r w:rsidRPr="0017144B">
        <w:rPr>
          <w:rFonts w:ascii="Arial" w:hAnsi="Arial"/>
          <w:highlight w:val="yellow"/>
          <w:u w:val="single"/>
        </w:rPr>
        <w:t>amounted to</w:t>
      </w:r>
      <w:r w:rsidRPr="004D704F">
        <w:rPr>
          <w:rFonts w:ascii="Arial" w:hAnsi="Arial"/>
          <w:u w:val="single"/>
        </w:rPr>
        <w:t xml:space="preserve"> a total resource base</w:t>
      </w:r>
      <w:r w:rsidRPr="004D704F">
        <w:rPr>
          <w:rFonts w:ascii="Arial" w:hAnsi="Arial"/>
        </w:rPr>
        <w:t xml:space="preserve"> the equivalent of 657,000 billion barrels </w:t>
      </w:r>
      <w:r w:rsidRPr="004D704F">
        <w:rPr>
          <w:rFonts w:ascii="Arial" w:hAnsi="Arial"/>
          <w:u w:val="single"/>
        </w:rPr>
        <w:t>of</w:t>
      </w:r>
      <w:r w:rsidRPr="004D704F">
        <w:rPr>
          <w:rFonts w:ascii="Arial" w:hAnsi="Arial"/>
        </w:rPr>
        <w:t xml:space="preserve"> oil, </w:t>
      </w:r>
      <w:r w:rsidRPr="0017144B">
        <w:rPr>
          <w:rFonts w:ascii="Arial" w:hAnsi="Arial"/>
          <w:highlight w:val="yellow"/>
          <w:u w:val="single"/>
        </w:rPr>
        <w:t>more than 46,800 times the</w:t>
      </w:r>
      <w:r w:rsidRPr="004D704F">
        <w:rPr>
          <w:rFonts w:ascii="Arial" w:hAnsi="Arial"/>
        </w:rPr>
        <w:t xml:space="preserve"> annual </w:t>
      </w:r>
      <w:r w:rsidRPr="0017144B">
        <w:rPr>
          <w:rFonts w:ascii="Arial" w:hAnsi="Arial"/>
          <w:highlight w:val="yellow"/>
          <w:u w:val="single"/>
        </w:rPr>
        <w:t>rate of</w:t>
      </w:r>
      <w:r w:rsidRPr="004D704F">
        <w:rPr>
          <w:rFonts w:ascii="Arial" w:hAnsi="Arial"/>
        </w:rPr>
        <w:t xml:space="preserve"> national </w:t>
      </w:r>
      <w:r w:rsidRPr="004D704F">
        <w:rPr>
          <w:rFonts w:ascii="Arial" w:hAnsi="Arial"/>
          <w:u w:val="single"/>
        </w:rPr>
        <w:t xml:space="preserve">energy </w:t>
      </w:r>
      <w:r w:rsidRPr="0017144B">
        <w:rPr>
          <w:rFonts w:ascii="Arial" w:hAnsi="Arial"/>
          <w:highlight w:val="yellow"/>
          <w:u w:val="single"/>
        </w:rPr>
        <w:t>consumption</w:t>
      </w:r>
      <w:r w:rsidRPr="004D704F">
        <w:rPr>
          <w:rFonts w:ascii="Arial" w:hAnsi="Arial"/>
          <w:u w:val="single"/>
        </w:rPr>
        <w:t xml:space="preserve"> at that point in time</w:t>
      </w:r>
      <w:r w:rsidRPr="004D704F">
        <w:rPr>
          <w:rFonts w:ascii="Arial" w:hAnsi="Arial"/>
        </w:rPr>
        <w:t xml:space="preserve">.32 Perhaps an even more amazing feature of </w:t>
      </w:r>
      <w:r w:rsidRPr="0017144B">
        <w:rPr>
          <w:rFonts w:ascii="Arial" w:hAnsi="Arial"/>
          <w:highlight w:val="yellow"/>
          <w:u w:val="single"/>
        </w:rPr>
        <w:t>this</w:t>
      </w:r>
      <w:r w:rsidRPr="004D704F">
        <w:rPr>
          <w:rFonts w:ascii="Arial" w:hAnsi="Arial"/>
          <w:u w:val="single"/>
        </w:rPr>
        <w:t xml:space="preserve"> estimate </w:t>
      </w:r>
      <w:r w:rsidRPr="0017144B">
        <w:rPr>
          <w:rFonts w:ascii="Arial" w:hAnsi="Arial"/>
          <w:highlight w:val="yellow"/>
          <w:u w:val="single"/>
        </w:rPr>
        <w:t>is</w:t>
      </w:r>
      <w:r w:rsidRPr="004D704F">
        <w:rPr>
          <w:rFonts w:ascii="Arial" w:hAnsi="Arial"/>
        </w:rPr>
        <w:t xml:space="preserve"> that it was </w:t>
      </w:r>
      <w:r w:rsidRPr="0017144B">
        <w:rPr>
          <w:rFonts w:ascii="Arial" w:hAnsi="Arial"/>
          <w:b/>
          <w:sz w:val="26"/>
          <w:highlight w:val="yellow"/>
          <w:u w:val="single"/>
          <w:bdr w:val="single" w:sz="4" w:space="0" w:color="auto"/>
        </w:rPr>
        <w:t>validated by</w:t>
      </w:r>
      <w:r w:rsidRPr="004D704F">
        <w:rPr>
          <w:rFonts w:ascii="Arial" w:hAnsi="Arial"/>
          <w:u w:val="single"/>
        </w:rPr>
        <w:t xml:space="preserve"> researchers at </w:t>
      </w:r>
      <w:r w:rsidRPr="0017144B">
        <w:rPr>
          <w:rFonts w:ascii="Arial" w:hAnsi="Arial"/>
          <w:highlight w:val="yellow"/>
          <w:u w:val="single"/>
        </w:rPr>
        <w:t>the U.S. Geologic Survey</w:t>
      </w:r>
      <w:r w:rsidRPr="004D704F">
        <w:rPr>
          <w:rFonts w:ascii="Arial" w:hAnsi="Arial"/>
        </w:rPr>
        <w:t xml:space="preserve">, </w:t>
      </w:r>
      <w:r w:rsidRPr="0017144B">
        <w:rPr>
          <w:rFonts w:ascii="Arial" w:hAnsi="Arial"/>
          <w:highlight w:val="yellow"/>
          <w:u w:val="single"/>
        </w:rPr>
        <w:t>Oak Ridge National Lab</w:t>
      </w:r>
      <w:r w:rsidRPr="004D704F">
        <w:rPr>
          <w:rFonts w:ascii="Arial" w:hAnsi="Arial"/>
          <w:u w:val="single"/>
        </w:rPr>
        <w:t>oratory</w:t>
      </w:r>
      <w:r w:rsidRPr="004D704F">
        <w:rPr>
          <w:rFonts w:ascii="Arial" w:hAnsi="Arial"/>
        </w:rPr>
        <w:t xml:space="preserve">, </w:t>
      </w:r>
      <w:r w:rsidRPr="0017144B">
        <w:rPr>
          <w:rFonts w:ascii="Arial" w:hAnsi="Arial"/>
          <w:highlight w:val="yellow"/>
          <w:u w:val="single"/>
          <w:bdr w:val="single" w:sz="4" w:space="0" w:color="auto"/>
        </w:rPr>
        <w:t>P</w:t>
      </w:r>
      <w:r w:rsidRPr="004D704F">
        <w:rPr>
          <w:rFonts w:ascii="Arial" w:hAnsi="Arial"/>
        </w:rPr>
        <w:t xml:space="preserve">acific </w:t>
      </w:r>
      <w:r w:rsidRPr="0017144B">
        <w:rPr>
          <w:rFonts w:ascii="Arial" w:hAnsi="Arial"/>
          <w:highlight w:val="yellow"/>
          <w:u w:val="single"/>
          <w:bdr w:val="single" w:sz="4" w:space="0" w:color="auto"/>
        </w:rPr>
        <w:t>N</w:t>
      </w:r>
      <w:r w:rsidRPr="004D704F">
        <w:rPr>
          <w:rFonts w:ascii="Arial" w:hAnsi="Arial"/>
        </w:rPr>
        <w:t xml:space="preserve">orthwest </w:t>
      </w:r>
      <w:r w:rsidRPr="0017144B">
        <w:rPr>
          <w:rFonts w:ascii="Arial" w:hAnsi="Arial"/>
          <w:highlight w:val="yellow"/>
          <w:u w:val="single"/>
          <w:bdr w:val="single" w:sz="4" w:space="0" w:color="auto"/>
        </w:rPr>
        <w:t>N</w:t>
      </w:r>
      <w:r w:rsidRPr="004D704F">
        <w:rPr>
          <w:rFonts w:ascii="Arial" w:hAnsi="Arial"/>
        </w:rPr>
        <w:t xml:space="preserve">ational </w:t>
      </w:r>
      <w:r w:rsidRPr="0017144B">
        <w:rPr>
          <w:rFonts w:ascii="Arial" w:hAnsi="Arial"/>
          <w:highlight w:val="yellow"/>
          <w:u w:val="single"/>
          <w:bdr w:val="single" w:sz="4" w:space="0" w:color="auto"/>
        </w:rPr>
        <w:t>L</w:t>
      </w:r>
      <w:r w:rsidRPr="004D704F">
        <w:rPr>
          <w:rFonts w:ascii="Arial" w:hAnsi="Arial"/>
        </w:rPr>
        <w:t xml:space="preserve">aboratory, </w:t>
      </w:r>
      <w:r w:rsidRPr="0017144B">
        <w:rPr>
          <w:rFonts w:ascii="Arial" w:hAnsi="Arial"/>
          <w:highlight w:val="yellow"/>
          <w:u w:val="single"/>
        </w:rPr>
        <w:t>Sandia National Lab</w:t>
      </w:r>
      <w:r w:rsidRPr="004D704F">
        <w:rPr>
          <w:rFonts w:ascii="Arial" w:hAnsi="Arial"/>
          <w:u w:val="single"/>
        </w:rPr>
        <w:t>oratory</w:t>
      </w:r>
      <w:r w:rsidRPr="004D704F">
        <w:rPr>
          <w:rFonts w:ascii="Arial" w:hAnsi="Arial"/>
        </w:rPr>
        <w:t xml:space="preserve">, </w:t>
      </w:r>
      <w:r w:rsidRPr="0017144B">
        <w:rPr>
          <w:rFonts w:ascii="Arial" w:hAnsi="Arial"/>
          <w:highlight w:val="yellow"/>
          <w:u w:val="single"/>
          <w:bdr w:val="single" w:sz="4" w:space="0" w:color="auto"/>
        </w:rPr>
        <w:t>N</w:t>
      </w:r>
      <w:r w:rsidRPr="004D704F">
        <w:rPr>
          <w:rFonts w:ascii="Arial" w:hAnsi="Arial"/>
        </w:rPr>
        <w:t xml:space="preserve">ational </w:t>
      </w:r>
      <w:r w:rsidRPr="0017144B">
        <w:rPr>
          <w:rFonts w:ascii="Arial" w:hAnsi="Arial"/>
          <w:highlight w:val="yellow"/>
          <w:u w:val="single"/>
          <w:bdr w:val="single" w:sz="4" w:space="0" w:color="auto"/>
        </w:rPr>
        <w:t>R</w:t>
      </w:r>
      <w:r w:rsidRPr="004D704F">
        <w:rPr>
          <w:rFonts w:ascii="Arial" w:hAnsi="Arial"/>
        </w:rPr>
        <w:t xml:space="preserve">enewable </w:t>
      </w:r>
      <w:r w:rsidRPr="0017144B">
        <w:rPr>
          <w:rFonts w:ascii="Arial" w:hAnsi="Arial"/>
          <w:highlight w:val="yellow"/>
          <w:u w:val="single"/>
          <w:bdr w:val="single" w:sz="4" w:space="0" w:color="auto"/>
        </w:rPr>
        <w:t>E</w:t>
      </w:r>
      <w:r w:rsidRPr="004D704F">
        <w:rPr>
          <w:rFonts w:ascii="Arial" w:hAnsi="Arial"/>
        </w:rPr>
        <w:t xml:space="preserve">nergy </w:t>
      </w:r>
      <w:r w:rsidRPr="0017144B">
        <w:rPr>
          <w:rFonts w:ascii="Arial" w:hAnsi="Arial"/>
          <w:highlight w:val="yellow"/>
          <w:u w:val="single"/>
          <w:bdr w:val="single" w:sz="4" w:space="0" w:color="auto"/>
        </w:rPr>
        <w:t>L</w:t>
      </w:r>
      <w:r w:rsidRPr="004D704F">
        <w:rPr>
          <w:rFonts w:ascii="Arial" w:hAnsi="Arial"/>
        </w:rPr>
        <w:t xml:space="preserve">aboratory, </w:t>
      </w:r>
      <w:r w:rsidRPr="0017144B">
        <w:rPr>
          <w:rFonts w:ascii="Arial" w:hAnsi="Arial"/>
          <w:highlight w:val="yellow"/>
          <w:u w:val="single"/>
        </w:rPr>
        <w:t>Colorado School of Mines</w:t>
      </w:r>
      <w:r w:rsidRPr="004D704F">
        <w:rPr>
          <w:rFonts w:ascii="Arial" w:hAnsi="Arial"/>
        </w:rPr>
        <w:t xml:space="preserve">, </w:t>
      </w:r>
      <w:r w:rsidRPr="0017144B">
        <w:rPr>
          <w:rFonts w:ascii="Arial" w:hAnsi="Arial"/>
          <w:highlight w:val="yellow"/>
          <w:u w:val="single"/>
        </w:rPr>
        <w:t>and Pen</w:t>
      </w:r>
      <w:r w:rsidRPr="004D704F">
        <w:rPr>
          <w:rFonts w:ascii="Arial" w:hAnsi="Arial"/>
        </w:rPr>
        <w:t xml:space="preserve">nsylvania </w:t>
      </w:r>
      <w:r w:rsidRPr="0017144B">
        <w:rPr>
          <w:rFonts w:ascii="Arial" w:hAnsi="Arial"/>
          <w:highlight w:val="yellow"/>
          <w:u w:val="single"/>
        </w:rPr>
        <w:t>State</w:t>
      </w:r>
      <w:r w:rsidRPr="004D704F">
        <w:rPr>
          <w:rFonts w:ascii="Arial" w:hAnsi="Arial"/>
        </w:rPr>
        <w:t xml:space="preserve"> University.</w:t>
      </w:r>
    </w:p>
    <w:p w:rsidR="001C7A8D" w:rsidRPr="004D704F" w:rsidRDefault="001C7A8D" w:rsidP="001C7A8D">
      <w:pPr>
        <w:rPr>
          <w:rFonts w:ascii="Arial" w:hAnsi="Arial"/>
        </w:rPr>
      </w:pPr>
      <w:r w:rsidRPr="004D704F">
        <w:rPr>
          <w:rFonts w:ascii="Arial" w:hAnsi="Arial"/>
        </w:rPr>
        <w:t>Compiling data from a collection of peer-reviewed reports, the United States has 3,730,721 MW of renewable energy potential presuming the utilization of existing, commercially available technologies (Table 5). Two things pop out when looking at Table 5. First, the table shows that renewable resources have the capability to provide 3.7 times the total amount of installed electricity capacity operating in 2008. Second, the country has so far harnessed only a whopping 2.9 percent of this potential generation.</w:t>
      </w:r>
    </w:p>
    <w:p w:rsidR="001C7A8D" w:rsidRPr="004D704F" w:rsidRDefault="001C7A8D" w:rsidP="001C7A8D">
      <w:pPr>
        <w:rPr>
          <w:rFonts w:ascii="Arial" w:hAnsi="Arial"/>
        </w:rPr>
      </w:pPr>
      <w:r w:rsidRPr="004D704F">
        <w:rPr>
          <w:rFonts w:ascii="Arial" w:hAnsi="Arial"/>
        </w:rPr>
        <w:t xml:space="preserve">As Table 5 implies, </w:t>
      </w:r>
      <w:r w:rsidRPr="0017144B">
        <w:rPr>
          <w:rFonts w:ascii="Arial" w:hAnsi="Arial"/>
          <w:highlight w:val="yellow"/>
          <w:u w:val="single"/>
        </w:rPr>
        <w:t>the U</w:t>
      </w:r>
      <w:r w:rsidRPr="004D704F">
        <w:rPr>
          <w:rFonts w:ascii="Arial" w:hAnsi="Arial"/>
        </w:rPr>
        <w:t xml:space="preserve">nited </w:t>
      </w:r>
      <w:r w:rsidRPr="0017144B">
        <w:rPr>
          <w:rFonts w:ascii="Arial" w:hAnsi="Arial"/>
          <w:highlight w:val="yellow"/>
          <w:u w:val="single"/>
        </w:rPr>
        <w:t>S</w:t>
      </w:r>
      <w:r w:rsidRPr="004D704F">
        <w:rPr>
          <w:rFonts w:ascii="Arial" w:hAnsi="Arial"/>
        </w:rPr>
        <w:t xml:space="preserve">tates </w:t>
      </w:r>
      <w:r w:rsidRPr="0017144B">
        <w:rPr>
          <w:rFonts w:ascii="Arial" w:hAnsi="Arial"/>
          <w:highlight w:val="yellow"/>
          <w:u w:val="single"/>
        </w:rPr>
        <w:t>possesses</w:t>
      </w:r>
      <w:r w:rsidRPr="004D704F">
        <w:rPr>
          <w:rFonts w:ascii="Arial" w:hAnsi="Arial"/>
          <w:u w:val="single"/>
        </w:rPr>
        <w:t xml:space="preserve"> an </w:t>
      </w:r>
      <w:r w:rsidRPr="0017144B">
        <w:rPr>
          <w:rFonts w:ascii="Arial" w:hAnsi="Arial"/>
          <w:b/>
          <w:sz w:val="26"/>
          <w:highlight w:val="yellow"/>
          <w:u w:val="single"/>
          <w:bdr w:val="single" w:sz="4" w:space="0" w:color="auto"/>
        </w:rPr>
        <w:t>exceptional abundance</w:t>
      </w:r>
      <w:r w:rsidRPr="0017144B">
        <w:rPr>
          <w:rFonts w:ascii="Arial" w:hAnsi="Arial"/>
          <w:highlight w:val="yellow"/>
          <w:u w:val="single"/>
        </w:rPr>
        <w:t xml:space="preserve"> of</w:t>
      </w:r>
      <w:r w:rsidRPr="004D704F">
        <w:rPr>
          <w:rFonts w:ascii="Arial" w:hAnsi="Arial"/>
        </w:rPr>
        <w:t xml:space="preserve"> onshore </w:t>
      </w:r>
      <w:r w:rsidRPr="0017144B">
        <w:rPr>
          <w:rFonts w:ascii="Arial" w:hAnsi="Arial"/>
          <w:highlight w:val="yellow"/>
          <w:u w:val="single"/>
        </w:rPr>
        <w:t>wind</w:t>
      </w:r>
      <w:r w:rsidRPr="004D704F">
        <w:rPr>
          <w:rFonts w:ascii="Arial" w:hAnsi="Arial"/>
          <w:u w:val="single"/>
        </w:rPr>
        <w:t xml:space="preserve"> resources</w:t>
      </w:r>
      <w:r w:rsidRPr="004D704F">
        <w:rPr>
          <w:rFonts w:ascii="Arial" w:hAnsi="Arial"/>
        </w:rPr>
        <w:t xml:space="preserve">. The fuel </w:t>
      </w:r>
      <w:r w:rsidRPr="0017144B">
        <w:rPr>
          <w:rFonts w:ascii="Arial" w:hAnsi="Arial"/>
          <w:highlight w:val="yellow"/>
          <w:u w:val="single"/>
        </w:rPr>
        <w:t>potential</w:t>
      </w:r>
      <w:r w:rsidRPr="004D704F">
        <w:rPr>
          <w:rFonts w:ascii="Arial" w:hAnsi="Arial"/>
          <w:u w:val="single"/>
        </w:rPr>
        <w:t xml:space="preserve"> for wind</w:t>
      </w:r>
      <w:r w:rsidRPr="004D704F">
        <w:rPr>
          <w:rFonts w:ascii="Arial" w:hAnsi="Arial"/>
        </w:rPr>
        <w:t xml:space="preserve"> energy, particularly in areas with frequent and strong winds, </w:t>
      </w:r>
      <w:r w:rsidRPr="0017144B">
        <w:rPr>
          <w:rFonts w:ascii="Arial" w:hAnsi="Arial"/>
          <w:highlight w:val="yellow"/>
          <w:u w:val="single"/>
        </w:rPr>
        <w:t>remains</w:t>
      </w:r>
      <w:r w:rsidRPr="004D704F">
        <w:rPr>
          <w:rFonts w:ascii="Arial" w:hAnsi="Arial"/>
          <w:u w:val="single"/>
        </w:rPr>
        <w:t xml:space="preserve"> largely </w:t>
      </w:r>
      <w:r w:rsidRPr="0017144B">
        <w:rPr>
          <w:rFonts w:ascii="Arial" w:hAnsi="Arial"/>
          <w:highlight w:val="yellow"/>
          <w:u w:val="single"/>
        </w:rPr>
        <w:t>untapped</w:t>
      </w:r>
      <w:r w:rsidRPr="004D704F">
        <w:rPr>
          <w:rFonts w:ascii="Arial" w:hAnsi="Arial"/>
        </w:rPr>
        <w:t xml:space="preserve">. The Midwest and </w:t>
      </w:r>
      <w:r w:rsidRPr="0017144B">
        <w:rPr>
          <w:rFonts w:ascii="Arial" w:hAnsi="Arial"/>
          <w:highlight w:val="yellow"/>
          <w:u w:val="single"/>
        </w:rPr>
        <w:t>the Great Plains have been called the</w:t>
      </w:r>
      <w:r w:rsidRPr="004D704F">
        <w:rPr>
          <w:rFonts w:ascii="Arial" w:hAnsi="Arial"/>
        </w:rPr>
        <w:t xml:space="preserve"> “</w:t>
      </w:r>
      <w:r w:rsidRPr="0017144B">
        <w:rPr>
          <w:rFonts w:ascii="Arial" w:hAnsi="Arial"/>
          <w:highlight w:val="yellow"/>
          <w:u w:val="single"/>
        </w:rPr>
        <w:t>Saudi Arabia of wind</w:t>
      </w:r>
      <w:r w:rsidRPr="004D704F">
        <w:rPr>
          <w:rFonts w:ascii="Arial" w:hAnsi="Arial"/>
        </w:rPr>
        <w:t xml:space="preserve">” </w:t>
      </w:r>
      <w:r w:rsidRPr="0017144B">
        <w:rPr>
          <w:rFonts w:ascii="Arial" w:hAnsi="Arial"/>
          <w:highlight w:val="yellow"/>
          <w:u w:val="single"/>
        </w:rPr>
        <w:t>and</w:t>
      </w:r>
      <w:r w:rsidRPr="004D704F">
        <w:rPr>
          <w:rFonts w:ascii="Arial" w:hAnsi="Arial"/>
        </w:rPr>
        <w:t xml:space="preserve"> theoretically </w:t>
      </w:r>
      <w:r w:rsidRPr="0017144B">
        <w:rPr>
          <w:rFonts w:ascii="Arial" w:hAnsi="Arial"/>
          <w:highlight w:val="yellow"/>
          <w:u w:val="single"/>
        </w:rPr>
        <w:t>hold enough</w:t>
      </w:r>
      <w:r w:rsidRPr="004D704F">
        <w:rPr>
          <w:rFonts w:ascii="Arial" w:hAnsi="Arial"/>
        </w:rPr>
        <w:t xml:space="preserve"> technical </w:t>
      </w:r>
      <w:r w:rsidRPr="0017144B">
        <w:rPr>
          <w:rFonts w:ascii="Arial" w:hAnsi="Arial"/>
          <w:highlight w:val="yellow"/>
          <w:u w:val="single"/>
        </w:rPr>
        <w:t xml:space="preserve">potential to fulfill the </w:t>
      </w:r>
      <w:r w:rsidRPr="0017144B">
        <w:rPr>
          <w:rFonts w:ascii="Arial" w:hAnsi="Arial"/>
          <w:b/>
          <w:sz w:val="26"/>
          <w:highlight w:val="yellow"/>
          <w:u w:val="single"/>
          <w:bdr w:val="single" w:sz="4" w:space="0" w:color="auto"/>
        </w:rPr>
        <w:t>entire country's energy needs</w:t>
      </w:r>
      <w:r w:rsidRPr="004D704F">
        <w:rPr>
          <w:rFonts w:ascii="Arial" w:hAnsi="Arial"/>
        </w:rPr>
        <w:t>. The energy potential for offshore wind is even larger, as offshore wind turbines can harness stronger, more consistent winds than those that course through mountain passes or across open plains. An abundance of available roofs, parking lots, highway walls, and buildings are available for integrated solar PV systems and the West has immense solar thermal and geothermal potential. The Midwest has very large reserves of biomass fuel in the form of crop residues and energy crops, and every state has hydroelectric capacity that could still be developed after excluding national battlefields, parks, parkways, monuments, preserves, wildlife refuges, management areas, and wilderness reserves.</w:t>
      </w:r>
    </w:p>
    <w:p w:rsidR="001C7A8D" w:rsidRDefault="001C7A8D" w:rsidP="001C7A8D"/>
    <w:p w:rsidR="001C7A8D" w:rsidRPr="004D704F" w:rsidRDefault="001C7A8D" w:rsidP="001C7A8D">
      <w:pPr>
        <w:pStyle w:val="Heading3"/>
        <w:rPr>
          <w:rFonts w:ascii="Arial" w:hAnsi="Arial"/>
        </w:rPr>
      </w:pPr>
      <w:r w:rsidRPr="004D704F">
        <w:rPr>
          <w:rFonts w:ascii="Arial" w:hAnsi="Arial"/>
        </w:rPr>
        <w:t>1AC—</w:t>
      </w:r>
      <w:r>
        <w:rPr>
          <w:rFonts w:ascii="Arial" w:hAnsi="Arial"/>
        </w:rPr>
        <w:t>Plan</w:t>
      </w:r>
    </w:p>
    <w:p w:rsidR="001C7A8D" w:rsidRPr="00784EF0" w:rsidRDefault="001C7A8D" w:rsidP="001C7A8D">
      <w:pPr>
        <w:rPr>
          <w:rFonts w:ascii="Arial" w:hAnsi="Arial"/>
          <w:b/>
        </w:rPr>
      </w:pPr>
    </w:p>
    <w:p w:rsidR="001C7A8D" w:rsidRDefault="001C7A8D" w:rsidP="001C7A8D">
      <w:pPr>
        <w:rPr>
          <w:rFonts w:ascii="Arial" w:hAnsi="Arial"/>
          <w:sz w:val="26"/>
        </w:rPr>
      </w:pPr>
      <w:r w:rsidRPr="00784EF0">
        <w:rPr>
          <w:rFonts w:ascii="Arial" w:hAnsi="Arial"/>
          <w:b/>
          <w:sz w:val="26"/>
        </w:rPr>
        <w:t>Plan --- The United States federal government shoul</w:t>
      </w:r>
      <w:r>
        <w:rPr>
          <w:rFonts w:ascii="Arial" w:hAnsi="Arial"/>
          <w:b/>
          <w:sz w:val="26"/>
        </w:rPr>
        <w:t>d permanently extend the production tax credit for wind energy in the United States.</w:t>
      </w:r>
    </w:p>
    <w:p w:rsidR="001C7A8D" w:rsidRPr="00784EF0" w:rsidRDefault="001C7A8D" w:rsidP="001C7A8D">
      <w:pPr>
        <w:rPr>
          <w:rFonts w:ascii="Arial" w:hAnsi="Arial"/>
          <w:b/>
          <w:sz w:val="26"/>
        </w:rPr>
      </w:pPr>
    </w:p>
    <w:p w:rsidR="001C7A8D" w:rsidRPr="004D704F" w:rsidRDefault="001C7A8D" w:rsidP="001C7A8D">
      <w:pPr>
        <w:pStyle w:val="Heading3"/>
        <w:rPr>
          <w:rFonts w:ascii="Arial" w:hAnsi="Arial"/>
        </w:rPr>
      </w:pPr>
      <w:r w:rsidRPr="004D704F">
        <w:rPr>
          <w:rFonts w:ascii="Arial" w:hAnsi="Arial"/>
        </w:rPr>
        <w:t>1AC—Solvency</w:t>
      </w:r>
    </w:p>
    <w:p w:rsidR="001C7A8D" w:rsidRPr="004D704F" w:rsidRDefault="001C7A8D" w:rsidP="001C7A8D">
      <w:pPr>
        <w:rPr>
          <w:rFonts w:ascii="Arial" w:hAnsi="Arial"/>
        </w:rPr>
      </w:pPr>
    </w:p>
    <w:p w:rsidR="001C7A8D" w:rsidRPr="004D704F" w:rsidRDefault="001C7A8D" w:rsidP="001C7A8D">
      <w:pPr>
        <w:rPr>
          <w:rFonts w:ascii="Arial" w:hAnsi="Arial"/>
          <w:b/>
        </w:rPr>
      </w:pPr>
      <w:r w:rsidRPr="004D704F">
        <w:rPr>
          <w:rFonts w:ascii="Arial" w:hAnsi="Arial"/>
          <w:b/>
        </w:rPr>
        <w:t>Contention Three – Solvency</w:t>
      </w:r>
    </w:p>
    <w:p w:rsidR="001C7A8D" w:rsidRDefault="001C7A8D" w:rsidP="001C7A8D">
      <w:pPr>
        <w:rPr>
          <w:rFonts w:ascii="Arial" w:hAnsi="Arial"/>
          <w:b/>
        </w:rPr>
      </w:pPr>
    </w:p>
    <w:p w:rsidR="001C7A8D" w:rsidRPr="004D704F" w:rsidRDefault="001C7A8D" w:rsidP="001C7A8D">
      <w:pPr>
        <w:rPr>
          <w:rFonts w:ascii="Arial" w:hAnsi="Arial"/>
          <w:b/>
        </w:rPr>
      </w:pPr>
      <w:r>
        <w:rPr>
          <w:rFonts w:ascii="Arial" w:hAnsi="Arial"/>
          <w:b/>
        </w:rPr>
        <w:t xml:space="preserve">Only the </w:t>
      </w:r>
      <w:r w:rsidRPr="004D704F">
        <w:rPr>
          <w:rFonts w:ascii="Arial" w:hAnsi="Arial"/>
          <w:b/>
        </w:rPr>
        <w:t xml:space="preserve">PTC </w:t>
      </w:r>
      <w:r>
        <w:rPr>
          <w:rFonts w:ascii="Arial" w:hAnsi="Arial"/>
          <w:b/>
        </w:rPr>
        <w:t>can provide</w:t>
      </w:r>
      <w:r w:rsidRPr="004D704F">
        <w:rPr>
          <w:rFonts w:ascii="Arial" w:hAnsi="Arial"/>
          <w:b/>
        </w:rPr>
        <w:t xml:space="preserve"> investor predictability. </w:t>
      </w:r>
    </w:p>
    <w:p w:rsidR="001C7A8D" w:rsidRPr="00AF5582" w:rsidRDefault="001C7A8D" w:rsidP="001C7A8D">
      <w:pPr>
        <w:rPr>
          <w:rFonts w:ascii="Arial" w:hAnsi="Arial"/>
          <w:sz w:val="20"/>
        </w:rPr>
      </w:pPr>
      <w:r w:rsidRPr="004D704F">
        <w:rPr>
          <w:rFonts w:ascii="Arial" w:hAnsi="Arial"/>
          <w:b/>
        </w:rPr>
        <w:t>Dewey 11</w:t>
      </w:r>
      <w:r w:rsidRPr="004D704F">
        <w:rPr>
          <w:rFonts w:ascii="Arial" w:hAnsi="Arial"/>
        </w:rPr>
        <w:t xml:space="preserve"> </w:t>
      </w:r>
      <w:r w:rsidRPr="00AF5582">
        <w:rPr>
          <w:rFonts w:ascii="Arial" w:hAnsi="Arial"/>
          <w:sz w:val="20"/>
        </w:rPr>
        <w:t>(Erin, Graduated Editor in Chief of the Boston College Law Review, Sundown and You Better Take Care: Why Sunset Provisions Harm the Renewable Energy Industry and Violate Tax Principles, May, Boston College Law Review, 52 B.C. L. Rev 1105)</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 xml:space="preserve">B. </w:t>
      </w:r>
      <w:proofErr w:type="spellStart"/>
      <w:r w:rsidRPr="004D704F">
        <w:rPr>
          <w:rFonts w:ascii="Arial" w:hAnsi="Arial"/>
        </w:rPr>
        <w:t>Sunsetting</w:t>
      </w:r>
      <w:proofErr w:type="spellEnd"/>
      <w:r w:rsidRPr="004D704F">
        <w:rPr>
          <w:rFonts w:ascii="Arial" w:hAnsi="Arial"/>
        </w:rPr>
        <w:t xml:space="preserve"> the Production Tax Credit</w:t>
      </w:r>
    </w:p>
    <w:p w:rsidR="001C7A8D" w:rsidRPr="004D704F" w:rsidRDefault="001C7A8D" w:rsidP="001C7A8D">
      <w:pPr>
        <w:rPr>
          <w:rFonts w:ascii="Arial" w:hAnsi="Arial"/>
        </w:rPr>
      </w:pPr>
      <w:r w:rsidRPr="004D704F">
        <w:rPr>
          <w:rFonts w:ascii="Arial" w:hAnsi="Arial"/>
          <w:u w:val="single"/>
        </w:rPr>
        <w:t>Despite disagreement among scholars regarding the value of sunset dates</w:t>
      </w:r>
      <w:r w:rsidRPr="004D704F">
        <w:rPr>
          <w:rFonts w:ascii="Arial" w:hAnsi="Arial"/>
        </w:rPr>
        <w:t xml:space="preserve"> generally, </w:t>
      </w:r>
      <w:r w:rsidRPr="0017144B">
        <w:rPr>
          <w:rFonts w:ascii="Arial" w:hAnsi="Arial"/>
          <w:highlight w:val="yellow"/>
          <w:u w:val="single"/>
        </w:rPr>
        <w:t>those in the</w:t>
      </w:r>
      <w:r w:rsidRPr="004D704F">
        <w:rPr>
          <w:rFonts w:ascii="Arial" w:hAnsi="Arial"/>
        </w:rPr>
        <w:t xml:space="preserve"> renewable </w:t>
      </w:r>
      <w:r w:rsidRPr="0017144B">
        <w:rPr>
          <w:rFonts w:ascii="Arial" w:hAnsi="Arial"/>
          <w:b/>
          <w:sz w:val="26"/>
          <w:highlight w:val="yellow"/>
          <w:u w:val="single"/>
          <w:bdr w:val="single" w:sz="4" w:space="0" w:color="auto"/>
        </w:rPr>
        <w:t>energy industry</w:t>
      </w:r>
      <w:r w:rsidRPr="0017144B">
        <w:rPr>
          <w:rFonts w:ascii="Arial" w:hAnsi="Arial"/>
          <w:highlight w:val="yellow"/>
          <w:u w:val="single"/>
        </w:rPr>
        <w:t xml:space="preserve"> agree</w:t>
      </w:r>
      <w:r w:rsidRPr="004D704F">
        <w:rPr>
          <w:rFonts w:ascii="Arial" w:hAnsi="Arial"/>
        </w:rPr>
        <w:t xml:space="preserve"> that </w:t>
      </w:r>
      <w:r w:rsidRPr="0017144B">
        <w:rPr>
          <w:rFonts w:ascii="Arial" w:hAnsi="Arial"/>
          <w:highlight w:val="yellow"/>
          <w:u w:val="single"/>
        </w:rPr>
        <w:t>sun setting</w:t>
      </w:r>
      <w:r w:rsidRPr="004D704F">
        <w:rPr>
          <w:rFonts w:ascii="Arial" w:hAnsi="Arial"/>
        </w:rPr>
        <w:t xml:space="preserve"> of </w:t>
      </w:r>
      <w:r w:rsidRPr="0017144B">
        <w:rPr>
          <w:rFonts w:ascii="Arial" w:hAnsi="Arial"/>
          <w:highlight w:val="yellow"/>
          <w:u w:val="single"/>
        </w:rPr>
        <w:t>the PTC has impacted the industry and</w:t>
      </w:r>
      <w:r w:rsidRPr="004D704F">
        <w:rPr>
          <w:rFonts w:ascii="Arial" w:hAnsi="Arial"/>
          <w:u w:val="single"/>
        </w:rPr>
        <w:t xml:space="preserve"> that </w:t>
      </w:r>
      <w:r w:rsidRPr="0017144B">
        <w:rPr>
          <w:rFonts w:ascii="Arial" w:hAnsi="Arial"/>
          <w:highlight w:val="yellow"/>
          <w:u w:val="single"/>
        </w:rPr>
        <w:t>a permanent PTC would result in</w:t>
      </w:r>
      <w:r w:rsidRPr="004D704F">
        <w:rPr>
          <w:rFonts w:ascii="Arial" w:hAnsi="Arial"/>
          <w:u w:val="single"/>
        </w:rPr>
        <w:t xml:space="preserve"> more </w:t>
      </w:r>
      <w:r w:rsidRPr="0017144B">
        <w:rPr>
          <w:rFonts w:ascii="Arial" w:hAnsi="Arial"/>
          <w:b/>
          <w:sz w:val="26"/>
          <w:highlight w:val="yellow"/>
          <w:u w:val="single"/>
          <w:bdr w:val="single" w:sz="4" w:space="0" w:color="auto"/>
        </w:rPr>
        <w:t>long-term investment</w:t>
      </w:r>
      <w:r w:rsidRPr="004D704F">
        <w:rPr>
          <w:rFonts w:ascii="Arial" w:hAnsi="Arial"/>
        </w:rPr>
        <w:t xml:space="preserve"> in renewable energy. </w:t>
      </w:r>
      <w:proofErr w:type="gramStart"/>
      <w:r w:rsidRPr="004D704F">
        <w:rPr>
          <w:rFonts w:ascii="Arial" w:hAnsi="Arial"/>
        </w:rPr>
        <w:t>n164</w:t>
      </w:r>
      <w:proofErr w:type="gramEnd"/>
      <w:r w:rsidRPr="004D704F">
        <w:rPr>
          <w:rFonts w:ascii="Arial" w:hAnsi="Arial"/>
        </w:rPr>
        <w:t xml:space="preserve"> </w:t>
      </w:r>
      <w:r w:rsidRPr="004D704F">
        <w:rPr>
          <w:rFonts w:ascii="Arial" w:hAnsi="Arial"/>
          <w:u w:val="single"/>
        </w:rPr>
        <w:t>Despite</w:t>
      </w:r>
      <w:r w:rsidRPr="004D704F">
        <w:rPr>
          <w:rFonts w:ascii="Arial" w:hAnsi="Arial"/>
        </w:rPr>
        <w:t xml:space="preserve"> the </w:t>
      </w:r>
      <w:r w:rsidRPr="004D704F">
        <w:rPr>
          <w:rFonts w:ascii="Arial" w:hAnsi="Arial"/>
          <w:u w:val="single"/>
        </w:rPr>
        <w:t>success of the PTC</w:t>
      </w:r>
      <w:r w:rsidRPr="004D704F">
        <w:rPr>
          <w:rFonts w:ascii="Arial" w:hAnsi="Arial"/>
        </w:rPr>
        <w:t xml:space="preserve">, </w:t>
      </w:r>
      <w:r w:rsidRPr="004D704F">
        <w:rPr>
          <w:rFonts w:ascii="Arial" w:hAnsi="Arial"/>
          <w:u w:val="single"/>
        </w:rPr>
        <w:t>the credit has not become</w:t>
      </w:r>
      <w:r w:rsidRPr="004D704F">
        <w:rPr>
          <w:rFonts w:ascii="Arial" w:hAnsi="Arial"/>
        </w:rPr>
        <w:t xml:space="preserve"> a </w:t>
      </w:r>
      <w:r w:rsidRPr="004D704F">
        <w:rPr>
          <w:rFonts w:ascii="Arial" w:hAnsi="Arial"/>
          <w:u w:val="single"/>
        </w:rPr>
        <w:t>permanent</w:t>
      </w:r>
      <w:r w:rsidRPr="004D704F">
        <w:rPr>
          <w:rFonts w:ascii="Arial" w:hAnsi="Arial"/>
        </w:rPr>
        <w:t xml:space="preserve"> feature of the Internal Revenue Code and has been subject to the current sunset trend in Congress. </w:t>
      </w:r>
      <w:proofErr w:type="gramStart"/>
      <w:r w:rsidRPr="004D704F">
        <w:rPr>
          <w:rFonts w:ascii="Arial" w:hAnsi="Arial"/>
        </w:rPr>
        <w:t>n165</w:t>
      </w:r>
      <w:proofErr w:type="gramEnd"/>
      <w:r w:rsidRPr="004D704F">
        <w:rPr>
          <w:rFonts w:ascii="Arial" w:hAnsi="Arial"/>
        </w:rPr>
        <w:t xml:space="preserve"> When the PTC was originally adopted in 1992, the taxpayer could only receive the credit if the qualifying facility was placed in service after December 31, 1993 and before July 1, 1999. </w:t>
      </w:r>
      <w:proofErr w:type="gramStart"/>
      <w:r w:rsidRPr="004D704F">
        <w:rPr>
          <w:rFonts w:ascii="Arial" w:hAnsi="Arial"/>
        </w:rPr>
        <w:t>n166</w:t>
      </w:r>
      <w:proofErr w:type="gramEnd"/>
      <w:r w:rsidRPr="004D704F">
        <w:rPr>
          <w:rFonts w:ascii="Arial" w:hAnsi="Arial"/>
        </w:rPr>
        <w:t xml:space="preserve"> The latter date was the sunset date, at which point Congress would decide whether to renew the PTC. </w:t>
      </w:r>
      <w:proofErr w:type="gramStart"/>
      <w:r w:rsidRPr="004D704F">
        <w:rPr>
          <w:rFonts w:ascii="Arial" w:hAnsi="Arial"/>
        </w:rPr>
        <w:t>n167</w:t>
      </w:r>
      <w:proofErr w:type="gramEnd"/>
      <w:r w:rsidRPr="004D704F">
        <w:rPr>
          <w:rFonts w:ascii="Arial" w:hAnsi="Arial"/>
        </w:rPr>
        <w:t xml:space="preserve"> Taxpayers that placed a facility in service prior to the sunset date would enjoy the full ten-year credit period. n168</w:t>
      </w:r>
    </w:p>
    <w:p w:rsidR="001C7A8D" w:rsidRPr="004D704F" w:rsidRDefault="001C7A8D" w:rsidP="001C7A8D">
      <w:pPr>
        <w:rPr>
          <w:rFonts w:ascii="Arial" w:hAnsi="Arial"/>
        </w:rPr>
      </w:pPr>
      <w:r w:rsidRPr="004D704F">
        <w:rPr>
          <w:rFonts w:ascii="Arial" w:hAnsi="Arial"/>
        </w:rPr>
        <w:t xml:space="preserve">As such, Congress initially gave investors a six-and-a-half-year window to begin to develop and construct projects to claim the credit </w:t>
      </w:r>
      <w:proofErr w:type="gramStart"/>
      <w:r w:rsidRPr="004D704F">
        <w:rPr>
          <w:rFonts w:ascii="Arial" w:hAnsi="Arial"/>
        </w:rPr>
        <w:t>before  [</w:t>
      </w:r>
      <w:proofErr w:type="gramEnd"/>
      <w:r w:rsidRPr="004D704F">
        <w:rPr>
          <w:rFonts w:ascii="Arial" w:hAnsi="Arial"/>
        </w:rPr>
        <w:t xml:space="preserve">*1126]  the PTC expired on July 1, 1999. </w:t>
      </w:r>
      <w:proofErr w:type="gramStart"/>
      <w:r w:rsidRPr="004D704F">
        <w:rPr>
          <w:rFonts w:ascii="Arial" w:hAnsi="Arial"/>
        </w:rPr>
        <w:t>n169</w:t>
      </w:r>
      <w:proofErr w:type="gramEnd"/>
      <w:r w:rsidRPr="004D704F">
        <w:rPr>
          <w:rFonts w:ascii="Arial" w:hAnsi="Arial"/>
        </w:rPr>
        <w:t xml:space="preserve"> Five months after the credit expired, Congress extended it for two more years; the credit then expired for a second time on January 1, 2002. </w:t>
      </w:r>
      <w:proofErr w:type="gramStart"/>
      <w:r w:rsidRPr="004D704F">
        <w:rPr>
          <w:rFonts w:ascii="Arial" w:hAnsi="Arial"/>
        </w:rPr>
        <w:t>n170</w:t>
      </w:r>
      <w:proofErr w:type="gramEnd"/>
      <w:r w:rsidRPr="004D704F">
        <w:rPr>
          <w:rFonts w:ascii="Arial" w:hAnsi="Arial"/>
        </w:rPr>
        <w:t xml:space="preserve"> Two months later, in March 2002, Congress renewed the PTC for qualifying facilities placed in service before 2004. </w:t>
      </w:r>
      <w:proofErr w:type="gramStart"/>
      <w:r w:rsidRPr="004D704F">
        <w:rPr>
          <w:rFonts w:ascii="Arial" w:hAnsi="Arial"/>
        </w:rPr>
        <w:t>n171</w:t>
      </w:r>
      <w:proofErr w:type="gramEnd"/>
      <w:r w:rsidRPr="004D704F">
        <w:rPr>
          <w:rFonts w:ascii="Arial" w:hAnsi="Arial"/>
        </w:rPr>
        <w:t xml:space="preserve"> Again, in January 2004, the PTC expired for a third time, and Congress renewed it in October 2004 until the end of 2005. </w:t>
      </w:r>
      <w:proofErr w:type="gramStart"/>
      <w:r w:rsidRPr="004D704F">
        <w:rPr>
          <w:rFonts w:ascii="Arial" w:hAnsi="Arial"/>
        </w:rPr>
        <w:t>n172</w:t>
      </w:r>
      <w:proofErr w:type="gramEnd"/>
      <w:r w:rsidRPr="004D704F">
        <w:rPr>
          <w:rFonts w:ascii="Arial" w:hAnsi="Arial"/>
        </w:rPr>
        <w:t xml:space="preserve"> At this point, the Energy Policy Act of 2005 renewed the PTC for facilities placed in service before 2008. </w:t>
      </w:r>
      <w:proofErr w:type="gramStart"/>
      <w:r w:rsidRPr="004D704F">
        <w:rPr>
          <w:rFonts w:ascii="Arial" w:hAnsi="Arial"/>
        </w:rPr>
        <w:t>n173</w:t>
      </w:r>
      <w:proofErr w:type="gramEnd"/>
      <w:r w:rsidRPr="004D704F">
        <w:rPr>
          <w:rFonts w:ascii="Arial" w:hAnsi="Arial"/>
        </w:rPr>
        <w:t xml:space="preserve"> Congress then extended it for an additional year in December of 2008. </w:t>
      </w:r>
      <w:proofErr w:type="gramStart"/>
      <w:r w:rsidRPr="004D704F">
        <w:rPr>
          <w:rFonts w:ascii="Arial" w:hAnsi="Arial"/>
        </w:rPr>
        <w:t>n174</w:t>
      </w:r>
      <w:proofErr w:type="gramEnd"/>
      <w:r w:rsidRPr="004D704F">
        <w:rPr>
          <w:rFonts w:ascii="Arial" w:hAnsi="Arial"/>
        </w:rPr>
        <w:t xml:space="preserve"> Finally, the American Recovery and Reinvestment Tax Act extended the PTC once again until the end of 2012 for wind energy. n175</w:t>
      </w:r>
    </w:p>
    <w:p w:rsidR="001C7A8D" w:rsidRPr="004D704F" w:rsidRDefault="001C7A8D" w:rsidP="001C7A8D">
      <w:pPr>
        <w:rPr>
          <w:rFonts w:ascii="Arial" w:hAnsi="Arial"/>
        </w:rPr>
      </w:pPr>
      <w:r w:rsidRPr="004D704F">
        <w:rPr>
          <w:rFonts w:ascii="Arial" w:hAnsi="Arial"/>
        </w:rPr>
        <w:t xml:space="preserve">Therefore, beyond the initial six-and-a-half-year period, </w:t>
      </w:r>
      <w:r w:rsidRPr="004D704F">
        <w:rPr>
          <w:rFonts w:ascii="Arial" w:hAnsi="Arial"/>
          <w:u w:val="single"/>
        </w:rPr>
        <w:t>the PTC has been extended only for one to three years at a time and only with frequent expirations</w:t>
      </w:r>
      <w:r w:rsidRPr="004D704F">
        <w:rPr>
          <w:rFonts w:ascii="Arial" w:hAnsi="Arial"/>
        </w:rPr>
        <w:t xml:space="preserve">. n176 It was effective for two years, and then two more years, and then one year, and then two years again, and then three years. </w:t>
      </w:r>
      <w:proofErr w:type="gramStart"/>
      <w:r w:rsidRPr="004D704F">
        <w:rPr>
          <w:rFonts w:ascii="Arial" w:hAnsi="Arial"/>
        </w:rPr>
        <w:t>n177</w:t>
      </w:r>
      <w:proofErr w:type="gramEnd"/>
      <w:r w:rsidRPr="004D704F">
        <w:rPr>
          <w:rFonts w:ascii="Arial" w:hAnsi="Arial"/>
        </w:rPr>
        <w:t xml:space="preserve"> On three separate occasions, in 1999, 2001, and 2003, Congress let the PTC expire. </w:t>
      </w:r>
      <w:proofErr w:type="gramStart"/>
      <w:r w:rsidRPr="004D704F">
        <w:rPr>
          <w:rFonts w:ascii="Arial" w:hAnsi="Arial"/>
        </w:rPr>
        <w:t>n178</w:t>
      </w:r>
      <w:proofErr w:type="gramEnd"/>
      <w:r w:rsidRPr="004D704F">
        <w:rPr>
          <w:rFonts w:ascii="Arial" w:hAnsi="Arial"/>
        </w:rPr>
        <w:t xml:space="preserve"> Political disagreements have contributed  [*1127]  to this staggered expiration and extension schedule. </w:t>
      </w:r>
      <w:proofErr w:type="gramStart"/>
      <w:r w:rsidRPr="004D704F">
        <w:rPr>
          <w:rFonts w:ascii="Arial" w:hAnsi="Arial"/>
        </w:rPr>
        <w:t>n179</w:t>
      </w:r>
      <w:proofErr w:type="gramEnd"/>
      <w:r w:rsidRPr="004D704F">
        <w:rPr>
          <w:rFonts w:ascii="Arial" w:hAnsi="Arial"/>
        </w:rPr>
        <w:t xml:space="preserve"> </w:t>
      </w:r>
      <w:r w:rsidRPr="004D704F">
        <w:rPr>
          <w:rFonts w:ascii="Arial" w:hAnsi="Arial"/>
          <w:u w:val="single"/>
        </w:rPr>
        <w:t>Clearly</w:t>
      </w:r>
      <w:r w:rsidRPr="004D704F">
        <w:rPr>
          <w:rFonts w:ascii="Arial" w:hAnsi="Arial"/>
        </w:rPr>
        <w:t xml:space="preserve">, even though the PTC has been consistently renewed since 2005, </w:t>
      </w:r>
      <w:r w:rsidRPr="004D704F">
        <w:rPr>
          <w:rFonts w:ascii="Arial" w:hAnsi="Arial"/>
          <w:u w:val="single"/>
        </w:rPr>
        <w:t>uncertainty over its continuation</w:t>
      </w:r>
      <w:r w:rsidRPr="004D704F">
        <w:rPr>
          <w:rFonts w:ascii="Arial" w:hAnsi="Arial"/>
        </w:rPr>
        <w:t xml:space="preserve"> still </w:t>
      </w:r>
      <w:r w:rsidRPr="004D704F">
        <w:rPr>
          <w:rFonts w:ascii="Arial" w:hAnsi="Arial"/>
          <w:u w:val="single"/>
        </w:rPr>
        <w:t xml:space="preserve">exists because </w:t>
      </w:r>
      <w:r w:rsidRPr="004D704F">
        <w:rPr>
          <w:rFonts w:ascii="Arial" w:hAnsi="Arial"/>
        </w:rPr>
        <w:t xml:space="preserve">each </w:t>
      </w:r>
      <w:r w:rsidRPr="004D704F">
        <w:rPr>
          <w:rFonts w:ascii="Arial" w:hAnsi="Arial"/>
          <w:u w:val="single"/>
        </w:rPr>
        <w:t>renewal in Congress has introduced political posturing and debate.</w:t>
      </w:r>
      <w:r w:rsidRPr="004D704F">
        <w:rPr>
          <w:rFonts w:ascii="Arial" w:hAnsi="Arial"/>
        </w:rPr>
        <w:t xml:space="preserve"> n180</w:t>
      </w:r>
    </w:p>
    <w:p w:rsidR="001C7A8D" w:rsidRPr="004D704F" w:rsidRDefault="001C7A8D" w:rsidP="001C7A8D">
      <w:pPr>
        <w:rPr>
          <w:rFonts w:ascii="Arial" w:hAnsi="Arial"/>
        </w:rPr>
      </w:pPr>
      <w:r w:rsidRPr="004D704F">
        <w:rPr>
          <w:rFonts w:ascii="Arial" w:hAnsi="Arial"/>
        </w:rPr>
        <w:t xml:space="preserve">The American Wind Energy Association states that </w:t>
      </w:r>
      <w:r w:rsidRPr="004D704F">
        <w:rPr>
          <w:rFonts w:ascii="Arial" w:hAnsi="Arial"/>
          <w:u w:val="single"/>
        </w:rPr>
        <w:t xml:space="preserve">the </w:t>
      </w:r>
      <w:r w:rsidRPr="004D704F">
        <w:rPr>
          <w:rFonts w:ascii="Arial" w:hAnsi="Arial"/>
        </w:rPr>
        <w:t>"</w:t>
      </w:r>
      <w:r w:rsidRPr="004D704F">
        <w:rPr>
          <w:rFonts w:ascii="Arial" w:hAnsi="Arial"/>
          <w:u w:val="single"/>
        </w:rPr>
        <w:t>on-again</w:t>
      </w:r>
      <w:r w:rsidRPr="004D704F">
        <w:rPr>
          <w:rFonts w:ascii="Arial" w:hAnsi="Arial"/>
        </w:rPr>
        <w:t xml:space="preserve">, </w:t>
      </w:r>
      <w:r w:rsidRPr="004D704F">
        <w:rPr>
          <w:rFonts w:ascii="Arial" w:hAnsi="Arial"/>
          <w:u w:val="single"/>
        </w:rPr>
        <w:t>off-again</w:t>
      </w:r>
      <w:r w:rsidRPr="004D704F">
        <w:rPr>
          <w:rFonts w:ascii="Arial" w:hAnsi="Arial"/>
        </w:rPr>
        <w:t xml:space="preserve">" </w:t>
      </w:r>
      <w:r w:rsidRPr="004D704F">
        <w:rPr>
          <w:rFonts w:ascii="Arial" w:hAnsi="Arial"/>
          <w:u w:val="single"/>
        </w:rPr>
        <w:t>production tax credit causes uncertainty</w:t>
      </w:r>
      <w:r w:rsidRPr="004D704F">
        <w:rPr>
          <w:rFonts w:ascii="Arial" w:hAnsi="Arial"/>
        </w:rPr>
        <w:t xml:space="preserve">, </w:t>
      </w:r>
      <w:r w:rsidRPr="004D704F">
        <w:rPr>
          <w:rFonts w:ascii="Arial" w:hAnsi="Arial"/>
          <w:u w:val="single"/>
        </w:rPr>
        <w:t>which discourages long-term investment in wind power manufacturing and development.</w:t>
      </w:r>
      <w:r w:rsidRPr="004D704F">
        <w:rPr>
          <w:rFonts w:ascii="Arial" w:hAnsi="Arial"/>
        </w:rPr>
        <w:t xml:space="preserve"> </w:t>
      </w:r>
      <w:proofErr w:type="gramStart"/>
      <w:r w:rsidRPr="004D704F">
        <w:rPr>
          <w:rFonts w:ascii="Arial" w:hAnsi="Arial"/>
        </w:rPr>
        <w:t>n181</w:t>
      </w:r>
      <w:proofErr w:type="gramEnd"/>
      <w:r w:rsidRPr="004D704F">
        <w:rPr>
          <w:rFonts w:ascii="Arial" w:hAnsi="Arial"/>
        </w:rPr>
        <w:t xml:space="preserve"> This impact is evidenced in Table 1, below.</w:t>
      </w:r>
    </w:p>
    <w:p w:rsidR="001C7A8D" w:rsidRPr="004D704F" w:rsidRDefault="001C7A8D" w:rsidP="001C7A8D">
      <w:pPr>
        <w:rPr>
          <w:rFonts w:ascii="Arial" w:hAnsi="Arial"/>
        </w:rPr>
      </w:pPr>
      <w:r w:rsidRPr="004D704F">
        <w:rPr>
          <w:rFonts w:ascii="Arial" w:hAnsi="Arial"/>
        </w:rPr>
        <w:t xml:space="preserve">Notably, Table 1 demonstrates that </w:t>
      </w:r>
      <w:r w:rsidRPr="0017144B">
        <w:rPr>
          <w:rFonts w:ascii="Arial" w:hAnsi="Arial"/>
          <w:highlight w:val="yellow"/>
          <w:u w:val="single"/>
        </w:rPr>
        <w:t xml:space="preserve">newly installed wind capacity </w:t>
      </w:r>
      <w:r w:rsidRPr="0017144B">
        <w:rPr>
          <w:rFonts w:ascii="Arial" w:hAnsi="Arial"/>
          <w:b/>
          <w:sz w:val="26"/>
          <w:highlight w:val="yellow"/>
          <w:u w:val="single"/>
          <w:bdr w:val="single" w:sz="4" w:space="0" w:color="auto"/>
        </w:rPr>
        <w:t>dropped precipitously</w:t>
      </w:r>
      <w:r w:rsidRPr="0017144B">
        <w:rPr>
          <w:rFonts w:ascii="Arial" w:hAnsi="Arial"/>
          <w:highlight w:val="yellow"/>
          <w:u w:val="single"/>
        </w:rPr>
        <w:t xml:space="preserve"> in the years</w:t>
      </w:r>
      <w:r w:rsidRPr="004D704F">
        <w:rPr>
          <w:rFonts w:ascii="Arial" w:hAnsi="Arial"/>
          <w:u w:val="single"/>
        </w:rPr>
        <w:t xml:space="preserve"> in which </w:t>
      </w:r>
      <w:r w:rsidRPr="0017144B">
        <w:rPr>
          <w:rFonts w:ascii="Arial" w:hAnsi="Arial"/>
          <w:highlight w:val="yellow"/>
          <w:u w:val="single"/>
        </w:rPr>
        <w:t>the PTC expired</w:t>
      </w:r>
      <w:r w:rsidRPr="004D704F">
        <w:rPr>
          <w:rFonts w:ascii="Arial" w:hAnsi="Arial"/>
        </w:rPr>
        <w:t xml:space="preserve">. </w:t>
      </w:r>
      <w:proofErr w:type="gramStart"/>
      <w:r w:rsidRPr="004D704F">
        <w:rPr>
          <w:rFonts w:ascii="Arial" w:hAnsi="Arial"/>
        </w:rPr>
        <w:t>n183</w:t>
      </w:r>
      <w:proofErr w:type="gramEnd"/>
      <w:r w:rsidRPr="004D704F">
        <w:rPr>
          <w:rFonts w:ascii="Arial" w:hAnsi="Arial"/>
        </w:rPr>
        <w:t xml:space="preserve"> This drop is particularly evident in 2002 and 2004, where the newly installed capacity dropped by over 1200 megawatts each year. </w:t>
      </w:r>
      <w:proofErr w:type="gramStart"/>
      <w:r w:rsidRPr="004D704F">
        <w:rPr>
          <w:rFonts w:ascii="Arial" w:hAnsi="Arial"/>
        </w:rPr>
        <w:t>n184</w:t>
      </w:r>
      <w:proofErr w:type="gramEnd"/>
      <w:r w:rsidRPr="004D704F">
        <w:rPr>
          <w:rFonts w:ascii="Arial" w:hAnsi="Arial"/>
        </w:rPr>
        <w:t xml:space="preserve"> </w:t>
      </w:r>
      <w:r w:rsidRPr="0017144B">
        <w:rPr>
          <w:rFonts w:ascii="Arial" w:hAnsi="Arial"/>
          <w:highlight w:val="yellow"/>
          <w:u w:val="single"/>
        </w:rPr>
        <w:t>This</w:t>
      </w:r>
      <w:r w:rsidRPr="004D704F">
        <w:rPr>
          <w:rFonts w:ascii="Arial" w:hAnsi="Arial"/>
          <w:u w:val="single"/>
        </w:rPr>
        <w:t xml:space="preserve"> trend </w:t>
      </w:r>
      <w:r w:rsidRPr="0017144B">
        <w:rPr>
          <w:rFonts w:ascii="Arial" w:hAnsi="Arial"/>
          <w:highlight w:val="yellow"/>
          <w:u w:val="single"/>
        </w:rPr>
        <w:t>suggests</w:t>
      </w:r>
      <w:r w:rsidRPr="004D704F">
        <w:rPr>
          <w:rFonts w:ascii="Arial" w:hAnsi="Arial"/>
          <w:u w:val="single"/>
        </w:rPr>
        <w:t xml:space="preserve"> that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PTC is essential</w:t>
      </w:r>
      <w:r w:rsidRPr="0017144B">
        <w:rPr>
          <w:rFonts w:ascii="Arial" w:hAnsi="Arial"/>
          <w:highlight w:val="yellow"/>
          <w:u w:val="single"/>
        </w:rPr>
        <w:t xml:space="preserve"> to the</w:t>
      </w:r>
      <w:r w:rsidRPr="004D704F">
        <w:rPr>
          <w:rFonts w:ascii="Arial" w:hAnsi="Arial"/>
          <w:u w:val="single"/>
        </w:rPr>
        <w:t xml:space="preserve"> wind </w:t>
      </w:r>
      <w:r w:rsidRPr="0017144B">
        <w:rPr>
          <w:rFonts w:ascii="Arial" w:hAnsi="Arial"/>
          <w:highlight w:val="yellow"/>
          <w:u w:val="single"/>
        </w:rPr>
        <w:t>industr</w:t>
      </w:r>
      <w:r w:rsidRPr="0017144B">
        <w:rPr>
          <w:rFonts w:ascii="Arial" w:hAnsi="Arial"/>
          <w:highlight w:val="yellow"/>
        </w:rPr>
        <w:t>y</w:t>
      </w:r>
      <w:r w:rsidRPr="004D704F">
        <w:rPr>
          <w:rFonts w:ascii="Arial" w:hAnsi="Arial"/>
        </w:rPr>
        <w:t xml:space="preserve">. </w:t>
      </w:r>
      <w:proofErr w:type="gramStart"/>
      <w:r w:rsidRPr="004D704F">
        <w:rPr>
          <w:rFonts w:ascii="Arial" w:hAnsi="Arial"/>
        </w:rPr>
        <w:t>n185</w:t>
      </w:r>
      <w:proofErr w:type="gramEnd"/>
      <w:r w:rsidRPr="004D704F">
        <w:rPr>
          <w:rFonts w:ascii="Arial" w:hAnsi="Arial"/>
        </w:rPr>
        <w:t xml:space="preserve"> Conversely, continuity  [*1128]  in the availability of the PTC promoted steady growth from 2005 to 2009, albeit at an inconsistent growth rate. </w:t>
      </w:r>
      <w:proofErr w:type="gramStart"/>
      <w:r w:rsidRPr="004D704F">
        <w:rPr>
          <w:rFonts w:ascii="Arial" w:hAnsi="Arial"/>
        </w:rPr>
        <w:t>n186</w:t>
      </w:r>
      <w:proofErr w:type="gramEnd"/>
      <w:r w:rsidRPr="004D704F">
        <w:rPr>
          <w:rFonts w:ascii="Arial" w:hAnsi="Arial"/>
        </w:rPr>
        <w:t xml:space="preserve"> Furthermore, one study indicates that </w:t>
      </w:r>
      <w:r w:rsidRPr="0017144B">
        <w:rPr>
          <w:rFonts w:ascii="Arial" w:hAnsi="Arial"/>
          <w:highlight w:val="yellow"/>
          <w:u w:val="single"/>
        </w:rPr>
        <w:t xml:space="preserve">expiration could result in </w:t>
      </w:r>
      <w:r w:rsidRPr="0017144B">
        <w:rPr>
          <w:rFonts w:ascii="Arial" w:hAnsi="Arial"/>
          <w:b/>
          <w:sz w:val="26"/>
          <w:highlight w:val="yellow"/>
          <w:u w:val="single"/>
          <w:bdr w:val="single" w:sz="4" w:space="0" w:color="auto"/>
        </w:rPr>
        <w:t>$19 billion</w:t>
      </w:r>
      <w:r w:rsidRPr="0017144B">
        <w:rPr>
          <w:rFonts w:ascii="Arial" w:hAnsi="Arial"/>
          <w:highlight w:val="yellow"/>
          <w:u w:val="single"/>
        </w:rPr>
        <w:t xml:space="preserve"> of lost investment and</w:t>
      </w:r>
      <w:r w:rsidRPr="004D704F">
        <w:rPr>
          <w:rFonts w:ascii="Arial" w:hAnsi="Arial"/>
        </w:rPr>
        <w:t xml:space="preserve"> 116,000 lost jobs. n187 If the PTC expired in 2009, this study projected that only 500 megawatts of wind energy would have been produced, compared with 6500 megawatts with the PTC in place; another study projected that the </w:t>
      </w:r>
      <w:r w:rsidRPr="004D704F">
        <w:rPr>
          <w:rFonts w:ascii="Arial" w:hAnsi="Arial"/>
          <w:u w:val="single"/>
        </w:rPr>
        <w:t xml:space="preserve">lack of the PTC would result </w:t>
      </w:r>
      <w:r w:rsidRPr="0017144B">
        <w:rPr>
          <w:rFonts w:ascii="Arial" w:hAnsi="Arial"/>
          <w:highlight w:val="yellow"/>
          <w:u w:val="single"/>
        </w:rPr>
        <w:t xml:space="preserve">in </w:t>
      </w:r>
      <w:r w:rsidRPr="0017144B">
        <w:rPr>
          <w:rFonts w:ascii="Arial" w:hAnsi="Arial"/>
          <w:b/>
          <w:sz w:val="26"/>
          <w:highlight w:val="yellow"/>
          <w:u w:val="single"/>
          <w:bdr w:val="single" w:sz="4" w:space="0" w:color="auto"/>
        </w:rPr>
        <w:t>fifty percent less</w:t>
      </w:r>
      <w:r w:rsidRPr="004D704F">
        <w:rPr>
          <w:rFonts w:ascii="Arial" w:hAnsi="Arial"/>
          <w:u w:val="single"/>
        </w:rPr>
        <w:t xml:space="preserve"> added </w:t>
      </w:r>
      <w:r w:rsidRPr="0017144B">
        <w:rPr>
          <w:rFonts w:ascii="Arial" w:hAnsi="Arial"/>
          <w:highlight w:val="yellow"/>
          <w:u w:val="single"/>
        </w:rPr>
        <w:t>wind capacity</w:t>
      </w:r>
      <w:r w:rsidRPr="004D704F">
        <w:rPr>
          <w:rFonts w:ascii="Arial" w:hAnsi="Arial"/>
          <w:u w:val="single"/>
        </w:rPr>
        <w:t xml:space="preserve"> by 2025</w:t>
      </w:r>
      <w:r w:rsidRPr="004D704F">
        <w:rPr>
          <w:rFonts w:ascii="Arial" w:hAnsi="Arial"/>
        </w:rPr>
        <w:t>. n188</w:t>
      </w:r>
    </w:p>
    <w:p w:rsidR="001C7A8D" w:rsidRPr="004D704F" w:rsidRDefault="001C7A8D" w:rsidP="001C7A8D">
      <w:pPr>
        <w:rPr>
          <w:rFonts w:ascii="Arial" w:hAnsi="Arial"/>
        </w:rPr>
      </w:pPr>
      <w:r w:rsidRPr="004D704F">
        <w:rPr>
          <w:rFonts w:ascii="Arial" w:hAnsi="Arial"/>
          <w:u w:val="single"/>
        </w:rPr>
        <w:t>Even though the PTC has spurred investment</w:t>
      </w:r>
      <w:r w:rsidRPr="004D704F">
        <w:rPr>
          <w:rFonts w:ascii="Arial" w:hAnsi="Arial"/>
        </w:rPr>
        <w:t xml:space="preserve"> in renewable energy, it appears that </w:t>
      </w:r>
      <w:r w:rsidRPr="004D704F">
        <w:rPr>
          <w:rFonts w:ascii="Arial" w:hAnsi="Arial"/>
          <w:u w:val="single"/>
        </w:rPr>
        <w:t>the credit has been unable to reach its full potential</w:t>
      </w:r>
      <w:r w:rsidRPr="004D704F">
        <w:rPr>
          <w:rFonts w:ascii="Arial" w:hAnsi="Arial"/>
        </w:rPr>
        <w:t xml:space="preserve">. </w:t>
      </w:r>
      <w:proofErr w:type="gramStart"/>
      <w:r w:rsidRPr="004D704F">
        <w:rPr>
          <w:rFonts w:ascii="Arial" w:hAnsi="Arial"/>
        </w:rPr>
        <w:t>n189</w:t>
      </w:r>
      <w:proofErr w:type="gramEnd"/>
      <w:r w:rsidRPr="004D704F">
        <w:rPr>
          <w:rFonts w:ascii="Arial" w:hAnsi="Arial"/>
        </w:rPr>
        <w:t xml:space="preserve"> It is possible that the drops in added capacity represent mere timing shifts, such that no change in added capacity results. </w:t>
      </w:r>
      <w:proofErr w:type="gramStart"/>
      <w:r w:rsidRPr="004D704F">
        <w:rPr>
          <w:rFonts w:ascii="Arial" w:hAnsi="Arial"/>
        </w:rPr>
        <w:t>n190</w:t>
      </w:r>
      <w:proofErr w:type="gramEnd"/>
      <w:r w:rsidRPr="004D704F">
        <w:rPr>
          <w:rFonts w:ascii="Arial" w:hAnsi="Arial"/>
        </w:rPr>
        <w:t xml:space="preserve"> Nonetheless, staggered renewals have caused investors to rush to complete projects before the PTC expiration, leading to a "boom-and-bust" investment cycle, particularly since 1999, whereby the PTC was renewed only on a 1-3 year basis and was repeatedly allowed to expire. </w:t>
      </w:r>
      <w:proofErr w:type="gramStart"/>
      <w:r w:rsidRPr="004D704F">
        <w:rPr>
          <w:rFonts w:ascii="Arial" w:hAnsi="Arial"/>
        </w:rPr>
        <w:t>n191</w:t>
      </w:r>
      <w:proofErr w:type="gramEnd"/>
      <w:r w:rsidRPr="004D704F">
        <w:rPr>
          <w:rFonts w:ascii="Arial" w:hAnsi="Arial"/>
        </w:rPr>
        <w:t xml:space="preserve"> As a result of this, </w:t>
      </w:r>
      <w:r w:rsidRPr="004D704F">
        <w:rPr>
          <w:rFonts w:ascii="Arial" w:hAnsi="Arial"/>
          <w:u w:val="single"/>
        </w:rPr>
        <w:t>wind production has occurred in</w:t>
      </w:r>
      <w:r w:rsidRPr="004D704F">
        <w:rPr>
          <w:rFonts w:ascii="Arial" w:hAnsi="Arial"/>
        </w:rPr>
        <w:t xml:space="preserve"> "</w:t>
      </w:r>
      <w:r w:rsidRPr="004D704F">
        <w:rPr>
          <w:rFonts w:ascii="Arial" w:hAnsi="Arial"/>
          <w:u w:val="single"/>
        </w:rPr>
        <w:t>tight and frenzied windows of development</w:t>
      </w:r>
      <w:r w:rsidRPr="004D704F">
        <w:rPr>
          <w:rFonts w:ascii="Arial" w:hAnsi="Arial"/>
        </w:rPr>
        <w:t xml:space="preserve">," </w:t>
      </w:r>
      <w:r w:rsidRPr="004D704F">
        <w:rPr>
          <w:rFonts w:ascii="Arial" w:hAnsi="Arial"/>
          <w:u w:val="single"/>
        </w:rPr>
        <w:t>leading to a number of negative outcomes for the</w:t>
      </w:r>
      <w:r w:rsidRPr="004D704F">
        <w:rPr>
          <w:rFonts w:ascii="Arial" w:hAnsi="Arial"/>
        </w:rPr>
        <w:t xml:space="preserve"> U.S. </w:t>
      </w:r>
      <w:r w:rsidRPr="004D704F">
        <w:rPr>
          <w:rFonts w:ascii="Arial" w:hAnsi="Arial"/>
          <w:u w:val="single"/>
        </w:rPr>
        <w:t>wind industry</w:t>
      </w:r>
      <w:r w:rsidRPr="004D704F">
        <w:rPr>
          <w:rFonts w:ascii="Arial" w:hAnsi="Arial"/>
        </w:rPr>
        <w:t>. n192</w:t>
      </w:r>
    </w:p>
    <w:p w:rsidR="001C7A8D" w:rsidRPr="004D704F" w:rsidRDefault="001C7A8D" w:rsidP="001C7A8D">
      <w:pPr>
        <w:rPr>
          <w:rFonts w:ascii="Arial" w:hAnsi="Arial"/>
        </w:rPr>
      </w:pPr>
      <w:r w:rsidRPr="004D704F">
        <w:rPr>
          <w:rFonts w:ascii="Arial" w:hAnsi="Arial"/>
        </w:rPr>
        <w:t xml:space="preserve">Industry experts suggest that </w:t>
      </w:r>
      <w:r w:rsidRPr="0017144B">
        <w:rPr>
          <w:rFonts w:ascii="Arial" w:hAnsi="Arial"/>
          <w:highlight w:val="yellow"/>
          <w:u w:val="single"/>
        </w:rPr>
        <w:t>this</w:t>
      </w:r>
      <w:r w:rsidRPr="004D704F">
        <w:rPr>
          <w:rFonts w:ascii="Arial" w:hAnsi="Arial"/>
        </w:rPr>
        <w:t xml:space="preserve"> "</w:t>
      </w:r>
      <w:r w:rsidRPr="0017144B">
        <w:rPr>
          <w:rFonts w:ascii="Arial" w:hAnsi="Arial"/>
          <w:highlight w:val="yellow"/>
          <w:u w:val="single"/>
        </w:rPr>
        <w:t>boom-and-bust</w:t>
      </w:r>
      <w:r w:rsidRPr="004D704F">
        <w:rPr>
          <w:rFonts w:ascii="Arial" w:hAnsi="Arial"/>
        </w:rPr>
        <w:t xml:space="preserve">" </w:t>
      </w:r>
      <w:r w:rsidRPr="0017144B">
        <w:rPr>
          <w:rFonts w:ascii="Arial" w:hAnsi="Arial"/>
          <w:highlight w:val="yellow"/>
          <w:u w:val="single"/>
        </w:rPr>
        <w:t>cycle leads to decreased</w:t>
      </w:r>
      <w:r w:rsidRPr="004D704F">
        <w:rPr>
          <w:rFonts w:ascii="Arial" w:hAnsi="Arial"/>
          <w:u w:val="single"/>
        </w:rPr>
        <w:t xml:space="preserve"> renewable energy </w:t>
      </w:r>
      <w:r w:rsidRPr="0017144B">
        <w:rPr>
          <w:rFonts w:ascii="Arial" w:hAnsi="Arial"/>
          <w:highlight w:val="yellow"/>
          <w:u w:val="single"/>
        </w:rPr>
        <w:t>development</w:t>
      </w:r>
      <w:r w:rsidRPr="004D704F">
        <w:rPr>
          <w:rFonts w:ascii="Arial" w:hAnsi="Arial"/>
        </w:rPr>
        <w:t xml:space="preserve">. </w:t>
      </w:r>
      <w:proofErr w:type="gramStart"/>
      <w:r w:rsidRPr="004D704F">
        <w:rPr>
          <w:rFonts w:ascii="Arial" w:hAnsi="Arial"/>
        </w:rPr>
        <w:t>n193</w:t>
      </w:r>
      <w:proofErr w:type="gramEnd"/>
      <w:r w:rsidRPr="004D704F">
        <w:rPr>
          <w:rFonts w:ascii="Arial" w:hAnsi="Arial"/>
        </w:rPr>
        <w:t xml:space="preserve"> </w:t>
      </w:r>
      <w:r w:rsidRPr="004D704F">
        <w:rPr>
          <w:rFonts w:ascii="Arial" w:hAnsi="Arial"/>
          <w:u w:val="single"/>
        </w:rPr>
        <w:t>First</w:t>
      </w:r>
      <w:r w:rsidRPr="004D704F">
        <w:rPr>
          <w:rFonts w:ascii="Arial" w:hAnsi="Arial"/>
        </w:rPr>
        <w:t xml:space="preserve">, </w:t>
      </w:r>
      <w:r w:rsidRPr="0017144B">
        <w:rPr>
          <w:rFonts w:ascii="Arial" w:hAnsi="Arial"/>
          <w:highlight w:val="yellow"/>
          <w:u w:val="single"/>
        </w:rPr>
        <w:t xml:space="preserve">it </w:t>
      </w:r>
      <w:r w:rsidRPr="0017144B">
        <w:rPr>
          <w:rFonts w:ascii="Arial" w:hAnsi="Arial"/>
          <w:b/>
          <w:sz w:val="26"/>
          <w:highlight w:val="yellow"/>
          <w:u w:val="single"/>
          <w:bdr w:val="single" w:sz="4" w:space="0" w:color="auto"/>
        </w:rPr>
        <w:t>increases the cost</w:t>
      </w:r>
      <w:r w:rsidRPr="0017144B">
        <w:rPr>
          <w:rFonts w:ascii="Arial" w:hAnsi="Arial"/>
          <w:highlight w:val="yellow"/>
          <w:u w:val="single"/>
        </w:rPr>
        <w:t xml:space="preserve"> of</w:t>
      </w:r>
      <w:r w:rsidRPr="004D704F">
        <w:rPr>
          <w:rFonts w:ascii="Arial" w:hAnsi="Arial"/>
          <w:u w:val="single"/>
        </w:rPr>
        <w:t xml:space="preserve"> renewable </w:t>
      </w:r>
      <w:r w:rsidRPr="0017144B">
        <w:rPr>
          <w:rFonts w:ascii="Arial" w:hAnsi="Arial"/>
          <w:highlight w:val="yellow"/>
          <w:u w:val="single"/>
        </w:rPr>
        <w:t>projects</w:t>
      </w:r>
      <w:r w:rsidRPr="004D704F">
        <w:rPr>
          <w:rFonts w:ascii="Arial" w:hAnsi="Arial"/>
        </w:rPr>
        <w:t xml:space="preserve">. </w:t>
      </w:r>
      <w:proofErr w:type="gramStart"/>
      <w:r w:rsidRPr="004D704F">
        <w:rPr>
          <w:rFonts w:ascii="Arial" w:hAnsi="Arial"/>
        </w:rPr>
        <w:t>n194</w:t>
      </w:r>
      <w:proofErr w:type="gramEnd"/>
      <w:r w:rsidRPr="004D704F">
        <w:rPr>
          <w:rFonts w:ascii="Arial" w:hAnsi="Arial"/>
        </w:rPr>
        <w:t xml:space="preserve"> </w:t>
      </w:r>
      <w:r w:rsidRPr="0017144B">
        <w:rPr>
          <w:rFonts w:ascii="Arial" w:hAnsi="Arial"/>
          <w:highlight w:val="yellow"/>
          <w:u w:val="single"/>
        </w:rPr>
        <w:t>A</w:t>
      </w:r>
      <w:r w:rsidRPr="004D704F">
        <w:rPr>
          <w:rFonts w:ascii="Arial" w:hAnsi="Arial"/>
        </w:rPr>
        <w:t xml:space="preserve"> "</w:t>
      </w:r>
      <w:r w:rsidRPr="0017144B">
        <w:rPr>
          <w:rFonts w:ascii="Arial" w:hAnsi="Arial"/>
          <w:sz w:val="26"/>
          <w:highlight w:val="yellow"/>
          <w:u w:val="single"/>
          <w:bdr w:val="single" w:sz="4" w:space="0" w:color="auto"/>
        </w:rPr>
        <w:t>herd effect</w:t>
      </w:r>
      <w:r w:rsidRPr="004D704F">
        <w:rPr>
          <w:rFonts w:ascii="Arial" w:hAnsi="Arial"/>
        </w:rPr>
        <w:t xml:space="preserve">" </w:t>
      </w:r>
      <w:r w:rsidRPr="0017144B">
        <w:rPr>
          <w:rFonts w:ascii="Arial" w:hAnsi="Arial"/>
          <w:highlight w:val="yellow"/>
          <w:u w:val="single"/>
        </w:rPr>
        <w:t>results when</w:t>
      </w:r>
      <w:r w:rsidRPr="004D704F">
        <w:rPr>
          <w:rFonts w:ascii="Arial" w:hAnsi="Arial"/>
          <w:u w:val="single"/>
        </w:rPr>
        <w:t xml:space="preserve"> all </w:t>
      </w:r>
      <w:r w:rsidRPr="0017144B">
        <w:rPr>
          <w:rFonts w:ascii="Arial" w:hAnsi="Arial"/>
          <w:highlight w:val="yellow"/>
          <w:u w:val="single"/>
        </w:rPr>
        <w:t>developers strive to finish</w:t>
      </w:r>
      <w:r w:rsidRPr="004D704F">
        <w:rPr>
          <w:rFonts w:ascii="Arial" w:hAnsi="Arial"/>
          <w:u w:val="single"/>
        </w:rPr>
        <w:t xml:space="preserve"> renewable </w:t>
      </w:r>
      <w:r w:rsidRPr="0017144B">
        <w:rPr>
          <w:rFonts w:ascii="Arial" w:hAnsi="Arial"/>
          <w:highlight w:val="yellow"/>
          <w:u w:val="single"/>
        </w:rPr>
        <w:t>projects at the same time</w:t>
      </w:r>
      <w:r w:rsidRPr="004D704F">
        <w:rPr>
          <w:rFonts w:ascii="Arial" w:hAnsi="Arial"/>
        </w:rPr>
        <w:t xml:space="preserve">: </w:t>
      </w:r>
      <w:r w:rsidRPr="0017144B">
        <w:rPr>
          <w:rFonts w:ascii="Arial" w:hAnsi="Arial"/>
          <w:highlight w:val="yellow"/>
          <w:u w:val="single"/>
        </w:rPr>
        <w:t>the resulting concurrent</w:t>
      </w:r>
      <w:r w:rsidRPr="004D704F">
        <w:rPr>
          <w:rFonts w:ascii="Arial" w:hAnsi="Arial"/>
          <w:u w:val="single"/>
        </w:rPr>
        <w:t xml:space="preserve"> added </w:t>
      </w:r>
      <w:r w:rsidRPr="0017144B">
        <w:rPr>
          <w:rFonts w:ascii="Arial" w:hAnsi="Arial"/>
          <w:highlight w:val="yellow"/>
          <w:u w:val="single"/>
        </w:rPr>
        <w:t>demand increases</w:t>
      </w:r>
      <w:r w:rsidRPr="004D704F">
        <w:rPr>
          <w:rFonts w:ascii="Arial" w:hAnsi="Arial"/>
          <w:u w:val="single"/>
        </w:rPr>
        <w:t xml:space="preserve"> the </w:t>
      </w:r>
      <w:r w:rsidRPr="0017144B">
        <w:rPr>
          <w:rFonts w:ascii="Arial" w:hAnsi="Arial"/>
          <w:highlight w:val="yellow"/>
          <w:u w:val="single"/>
        </w:rPr>
        <w:t>cost</w:t>
      </w:r>
      <w:r w:rsidRPr="004D704F">
        <w:rPr>
          <w:rFonts w:ascii="Arial" w:hAnsi="Arial"/>
          <w:u w:val="single"/>
        </w:rPr>
        <w:t xml:space="preserve"> of materials and construction services</w:t>
      </w:r>
      <w:r w:rsidRPr="004D704F">
        <w:rPr>
          <w:rFonts w:ascii="Arial" w:hAnsi="Arial"/>
        </w:rPr>
        <w:t xml:space="preserve">. </w:t>
      </w:r>
      <w:proofErr w:type="gramStart"/>
      <w:r w:rsidRPr="004D704F">
        <w:rPr>
          <w:rFonts w:ascii="Arial" w:hAnsi="Arial"/>
        </w:rPr>
        <w:t>n195</w:t>
      </w:r>
      <w:proofErr w:type="gramEnd"/>
      <w:r w:rsidRPr="004D704F">
        <w:rPr>
          <w:rFonts w:ascii="Arial" w:hAnsi="Arial"/>
        </w:rPr>
        <w:t xml:space="preserve"> </w:t>
      </w:r>
      <w:r w:rsidRPr="004D704F">
        <w:rPr>
          <w:rFonts w:ascii="Arial" w:hAnsi="Arial"/>
          <w:u w:val="single"/>
        </w:rPr>
        <w:t>Second</w:t>
      </w:r>
      <w:r w:rsidRPr="004D704F">
        <w:rPr>
          <w:rFonts w:ascii="Arial" w:hAnsi="Arial"/>
        </w:rPr>
        <w:t xml:space="preserve">, </w:t>
      </w:r>
      <w:r w:rsidRPr="004D704F">
        <w:rPr>
          <w:rFonts w:ascii="Arial" w:hAnsi="Arial"/>
          <w:u w:val="single"/>
        </w:rPr>
        <w:t xml:space="preserve">this </w:t>
      </w:r>
      <w:r w:rsidRPr="0017144B">
        <w:rPr>
          <w:rFonts w:ascii="Arial" w:hAnsi="Arial"/>
          <w:b/>
          <w:sz w:val="26"/>
          <w:highlight w:val="yellow"/>
          <w:u w:val="single"/>
          <w:bdr w:val="single" w:sz="4" w:space="0" w:color="auto"/>
        </w:rPr>
        <w:t>increased cost</w:t>
      </w:r>
      <w:r w:rsidRPr="004D704F">
        <w:rPr>
          <w:rFonts w:ascii="Arial" w:hAnsi="Arial"/>
          <w:u w:val="single"/>
        </w:rPr>
        <w:t xml:space="preserve"> in manufactured components </w:t>
      </w:r>
      <w:r w:rsidRPr="0017144B">
        <w:rPr>
          <w:rFonts w:ascii="Arial" w:hAnsi="Arial"/>
          <w:highlight w:val="yellow"/>
          <w:u w:val="single"/>
        </w:rPr>
        <w:t>may result in</w:t>
      </w:r>
      <w:r w:rsidRPr="004D704F">
        <w:rPr>
          <w:rFonts w:ascii="Arial" w:hAnsi="Arial"/>
          <w:u w:val="single"/>
        </w:rPr>
        <w:t xml:space="preserve"> greater </w:t>
      </w:r>
      <w:r w:rsidRPr="0017144B">
        <w:rPr>
          <w:rFonts w:ascii="Arial" w:hAnsi="Arial"/>
          <w:b/>
          <w:sz w:val="26"/>
          <w:highlight w:val="yellow"/>
          <w:u w:val="single"/>
          <w:bdr w:val="single" w:sz="4" w:space="0" w:color="auto"/>
        </w:rPr>
        <w:t>reliance on foreign manufacturing</w:t>
      </w:r>
      <w:r w:rsidRPr="004D704F">
        <w:rPr>
          <w:rFonts w:ascii="Arial" w:hAnsi="Arial"/>
        </w:rPr>
        <w:t xml:space="preserve"> and may decrease foreign investment in U.S. manufacturing facilities of renewable  [*1129]  components. n196 </w:t>
      </w:r>
      <w:r w:rsidRPr="004D704F">
        <w:rPr>
          <w:rFonts w:ascii="Arial" w:hAnsi="Arial"/>
          <w:u w:val="single"/>
        </w:rPr>
        <w:t>Third</w:t>
      </w:r>
      <w:r w:rsidRPr="004D704F">
        <w:rPr>
          <w:rFonts w:ascii="Arial" w:hAnsi="Arial"/>
        </w:rPr>
        <w:t xml:space="preserve">, </w:t>
      </w:r>
      <w:r w:rsidRPr="004D704F">
        <w:rPr>
          <w:rFonts w:ascii="Arial" w:hAnsi="Arial"/>
          <w:u w:val="single"/>
        </w:rPr>
        <w:t xml:space="preserve">the </w:t>
      </w:r>
      <w:r w:rsidRPr="0017144B">
        <w:rPr>
          <w:rFonts w:ascii="Arial" w:hAnsi="Arial"/>
          <w:highlight w:val="yellow"/>
          <w:u w:val="single"/>
        </w:rPr>
        <w:t>rush</w:t>
      </w:r>
      <w:r w:rsidRPr="004D704F">
        <w:rPr>
          <w:rFonts w:ascii="Arial" w:hAnsi="Arial"/>
          <w:u w:val="single"/>
        </w:rPr>
        <w:t xml:space="preserve"> to complete a project </w:t>
      </w:r>
      <w:r w:rsidRPr="0017144B">
        <w:rPr>
          <w:rFonts w:ascii="Arial" w:hAnsi="Arial"/>
          <w:highlight w:val="yellow"/>
          <w:u w:val="single"/>
        </w:rPr>
        <w:t>may lead to</w:t>
      </w:r>
      <w:r w:rsidRPr="004D704F">
        <w:rPr>
          <w:rFonts w:ascii="Arial" w:hAnsi="Arial"/>
          <w:u w:val="single"/>
        </w:rPr>
        <w:t xml:space="preserve"> smaller projects because to meet the</w:t>
      </w:r>
      <w:r w:rsidRPr="004D704F">
        <w:rPr>
          <w:rFonts w:ascii="Arial" w:hAnsi="Arial"/>
        </w:rPr>
        <w:t xml:space="preserve"> "</w:t>
      </w:r>
      <w:r w:rsidRPr="004D704F">
        <w:rPr>
          <w:rFonts w:ascii="Arial" w:hAnsi="Arial"/>
          <w:u w:val="single"/>
        </w:rPr>
        <w:t>placed in service</w:t>
      </w:r>
      <w:r w:rsidRPr="004D704F">
        <w:rPr>
          <w:rFonts w:ascii="Arial" w:hAnsi="Arial"/>
        </w:rPr>
        <w:t xml:space="preserve">" </w:t>
      </w:r>
      <w:r w:rsidRPr="004D704F">
        <w:rPr>
          <w:rFonts w:ascii="Arial" w:hAnsi="Arial"/>
          <w:u w:val="single"/>
        </w:rPr>
        <w:t>date and be eligible for the credit</w:t>
      </w:r>
      <w:r w:rsidRPr="004D704F">
        <w:rPr>
          <w:rFonts w:ascii="Arial" w:hAnsi="Arial"/>
        </w:rPr>
        <w:t xml:space="preserve">, </w:t>
      </w:r>
      <w:r w:rsidRPr="0017144B">
        <w:rPr>
          <w:rFonts w:ascii="Arial" w:hAnsi="Arial"/>
          <w:highlight w:val="yellow"/>
          <w:u w:val="single"/>
        </w:rPr>
        <w:t>developers settle for</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smaller projects</w:t>
      </w:r>
      <w:r w:rsidRPr="0017144B">
        <w:rPr>
          <w:rFonts w:ascii="Arial" w:hAnsi="Arial"/>
          <w:highlight w:val="yellow"/>
          <w:u w:val="single"/>
        </w:rPr>
        <w:t xml:space="preserve"> that can be finished on time</w:t>
      </w:r>
      <w:r w:rsidRPr="004D704F">
        <w:rPr>
          <w:rFonts w:ascii="Arial" w:hAnsi="Arial"/>
        </w:rPr>
        <w:t xml:space="preserve">. </w:t>
      </w:r>
      <w:proofErr w:type="gramStart"/>
      <w:r w:rsidRPr="004D704F">
        <w:rPr>
          <w:rFonts w:ascii="Arial" w:hAnsi="Arial"/>
        </w:rPr>
        <w:t>n197</w:t>
      </w:r>
      <w:proofErr w:type="gramEnd"/>
      <w:r w:rsidRPr="004D704F">
        <w:rPr>
          <w:rFonts w:ascii="Arial" w:hAnsi="Arial"/>
        </w:rPr>
        <w:t xml:space="preserve"> </w:t>
      </w:r>
      <w:r w:rsidRPr="0017144B">
        <w:rPr>
          <w:rFonts w:ascii="Arial" w:hAnsi="Arial"/>
          <w:highlight w:val="yellow"/>
          <w:u w:val="single"/>
        </w:rPr>
        <w:t>Currently</w:t>
      </w:r>
      <w:r w:rsidRPr="004D704F">
        <w:rPr>
          <w:rFonts w:ascii="Arial" w:hAnsi="Arial"/>
        </w:rPr>
        <w:t xml:space="preserve">, development has been slowing because </w:t>
      </w:r>
      <w:r w:rsidRPr="0017144B">
        <w:rPr>
          <w:rFonts w:ascii="Arial" w:hAnsi="Arial"/>
          <w:b/>
          <w:sz w:val="26"/>
          <w:highlight w:val="yellow"/>
          <w:u w:val="single"/>
          <w:bdr w:val="single" w:sz="4" w:space="0" w:color="auto"/>
        </w:rPr>
        <w:t>lenders will not loan</w:t>
      </w:r>
      <w:r w:rsidRPr="004D704F">
        <w:rPr>
          <w:rFonts w:ascii="Arial" w:hAnsi="Arial"/>
          <w:u w:val="single"/>
        </w:rPr>
        <w:t xml:space="preserve"> money </w:t>
      </w:r>
      <w:r w:rsidRPr="0017144B">
        <w:rPr>
          <w:rFonts w:ascii="Arial" w:hAnsi="Arial"/>
          <w:highlight w:val="yellow"/>
          <w:u w:val="single"/>
        </w:rPr>
        <w:t>if the project is not comfortably scheduled</w:t>
      </w:r>
      <w:r w:rsidRPr="004D704F">
        <w:rPr>
          <w:rFonts w:ascii="Arial" w:hAnsi="Arial"/>
          <w:u w:val="single"/>
        </w:rPr>
        <w:t xml:space="preserve"> to be in service within the year the PTC sunsets</w:t>
      </w:r>
      <w:r w:rsidRPr="004D704F">
        <w:rPr>
          <w:rFonts w:ascii="Arial" w:hAnsi="Arial"/>
        </w:rPr>
        <w:t>. n198</w:t>
      </w:r>
    </w:p>
    <w:p w:rsidR="001C7A8D" w:rsidRPr="004D704F" w:rsidRDefault="001C7A8D" w:rsidP="001C7A8D">
      <w:pPr>
        <w:rPr>
          <w:rFonts w:ascii="Arial" w:hAnsi="Arial"/>
        </w:rPr>
      </w:pPr>
      <w:r w:rsidRPr="004D704F">
        <w:rPr>
          <w:rFonts w:ascii="Arial" w:hAnsi="Arial"/>
        </w:rPr>
        <w:t xml:space="preserve">Furthermore, </w:t>
      </w:r>
      <w:r w:rsidRPr="004D704F">
        <w:rPr>
          <w:rFonts w:ascii="Arial" w:hAnsi="Arial"/>
          <w:u w:val="single"/>
        </w:rPr>
        <w:t>the</w:t>
      </w:r>
      <w:r w:rsidRPr="004D704F">
        <w:rPr>
          <w:rFonts w:ascii="Arial" w:hAnsi="Arial"/>
        </w:rPr>
        <w:t xml:space="preserve"> renewable </w:t>
      </w:r>
      <w:r w:rsidRPr="004D704F">
        <w:rPr>
          <w:rFonts w:ascii="Arial" w:hAnsi="Arial"/>
          <w:u w:val="single"/>
        </w:rPr>
        <w:t xml:space="preserve">projects suffer from the enhanced risk of </w:t>
      </w:r>
      <w:proofErr w:type="spellStart"/>
      <w:r w:rsidRPr="004D704F">
        <w:rPr>
          <w:rFonts w:ascii="Arial" w:hAnsi="Arial"/>
          <w:u w:val="single"/>
        </w:rPr>
        <w:t>sunsetting</w:t>
      </w:r>
      <w:proofErr w:type="spellEnd"/>
      <w:r w:rsidRPr="004D704F">
        <w:rPr>
          <w:rFonts w:ascii="Arial" w:hAnsi="Arial"/>
        </w:rPr>
        <w:t xml:space="preserve"> tax credits </w:t>
      </w:r>
      <w:r w:rsidRPr="004D704F">
        <w:rPr>
          <w:rFonts w:ascii="Arial" w:hAnsi="Arial"/>
          <w:u w:val="single"/>
        </w:rPr>
        <w:t>during the riskiest phase of the project</w:t>
      </w:r>
      <w:r w:rsidRPr="004D704F">
        <w:rPr>
          <w:rFonts w:ascii="Arial" w:hAnsi="Arial"/>
        </w:rPr>
        <w:t xml:space="preserve">. </w:t>
      </w:r>
      <w:proofErr w:type="gramStart"/>
      <w:r w:rsidRPr="004D704F">
        <w:rPr>
          <w:rFonts w:ascii="Arial" w:hAnsi="Arial"/>
        </w:rPr>
        <w:t>n199</w:t>
      </w:r>
      <w:proofErr w:type="gramEnd"/>
      <w:r w:rsidRPr="004D704F">
        <w:rPr>
          <w:rFonts w:ascii="Arial" w:hAnsi="Arial"/>
        </w:rPr>
        <w:t xml:space="preserve"> Typically </w:t>
      </w:r>
      <w:r w:rsidRPr="0017144B">
        <w:rPr>
          <w:rFonts w:ascii="Arial" w:hAnsi="Arial"/>
          <w:highlight w:val="yellow"/>
          <w:u w:val="single"/>
        </w:rPr>
        <w:t>the</w:t>
      </w:r>
      <w:r w:rsidRPr="004D704F">
        <w:rPr>
          <w:rFonts w:ascii="Arial" w:hAnsi="Arial"/>
          <w:u w:val="single"/>
        </w:rPr>
        <w:t xml:space="preserve"> first </w:t>
      </w:r>
      <w:r w:rsidRPr="0017144B">
        <w:rPr>
          <w:rFonts w:ascii="Arial" w:hAnsi="Arial"/>
          <w:highlight w:val="yellow"/>
          <w:u w:val="single"/>
        </w:rPr>
        <w:t>financial phase</w:t>
      </w:r>
      <w:r w:rsidRPr="004D704F">
        <w:rPr>
          <w:rFonts w:ascii="Arial" w:hAnsi="Arial"/>
          <w:u w:val="single"/>
        </w:rPr>
        <w:t xml:space="preserve"> of a project</w:t>
      </w:r>
      <w:r w:rsidRPr="004D704F">
        <w:rPr>
          <w:rFonts w:ascii="Arial" w:hAnsi="Arial"/>
        </w:rPr>
        <w:t xml:space="preserve"> is the development and permitting phase, </w:t>
      </w:r>
      <w:r w:rsidRPr="004D704F">
        <w:rPr>
          <w:rFonts w:ascii="Arial" w:hAnsi="Arial"/>
          <w:u w:val="single"/>
        </w:rPr>
        <w:t xml:space="preserve">which </w:t>
      </w:r>
      <w:r w:rsidRPr="0017144B">
        <w:rPr>
          <w:rFonts w:ascii="Arial" w:hAnsi="Arial"/>
          <w:highlight w:val="yellow"/>
          <w:u w:val="single"/>
        </w:rPr>
        <w:t>requires</w:t>
      </w:r>
      <w:r w:rsidRPr="004D704F">
        <w:rPr>
          <w:rFonts w:ascii="Arial" w:hAnsi="Arial"/>
          <w:u w:val="single"/>
        </w:rPr>
        <w:t xml:space="preserve"> equity funding</w:t>
      </w:r>
      <w:r w:rsidRPr="004D704F">
        <w:rPr>
          <w:rFonts w:ascii="Arial" w:hAnsi="Arial"/>
        </w:rPr>
        <w:t xml:space="preserve">. </w:t>
      </w:r>
      <w:proofErr w:type="gramStart"/>
      <w:r w:rsidRPr="004D704F">
        <w:rPr>
          <w:rFonts w:ascii="Arial" w:hAnsi="Arial"/>
        </w:rPr>
        <w:t>n200</w:t>
      </w:r>
      <w:proofErr w:type="gramEnd"/>
      <w:r w:rsidRPr="004D704F">
        <w:rPr>
          <w:rFonts w:ascii="Arial" w:hAnsi="Arial"/>
        </w:rPr>
        <w:t xml:space="preserve"> Second, the construction phase occurs upon full permitting and relies on both debt and equity. </w:t>
      </w:r>
      <w:proofErr w:type="gramStart"/>
      <w:r w:rsidRPr="004D704F">
        <w:rPr>
          <w:rFonts w:ascii="Arial" w:hAnsi="Arial"/>
        </w:rPr>
        <w:t>n201</w:t>
      </w:r>
      <w:proofErr w:type="gramEnd"/>
      <w:r w:rsidRPr="004D704F">
        <w:rPr>
          <w:rFonts w:ascii="Arial" w:hAnsi="Arial"/>
        </w:rPr>
        <w:t xml:space="preserve"> Lastly, the least risky phase is operation which requires only a construction loan refinanced with long-term, low rates. </w:t>
      </w:r>
      <w:proofErr w:type="gramStart"/>
      <w:r w:rsidRPr="004D704F">
        <w:rPr>
          <w:rFonts w:ascii="Arial" w:hAnsi="Arial"/>
        </w:rPr>
        <w:t>n202</w:t>
      </w:r>
      <w:proofErr w:type="gramEnd"/>
      <w:r w:rsidRPr="004D704F">
        <w:rPr>
          <w:rFonts w:ascii="Arial" w:hAnsi="Arial"/>
        </w:rPr>
        <w:t xml:space="preserve"> </w:t>
      </w:r>
      <w:r w:rsidRPr="004D704F">
        <w:rPr>
          <w:rFonts w:ascii="Arial" w:hAnsi="Arial"/>
          <w:u w:val="single"/>
        </w:rPr>
        <w:t>The first</w:t>
      </w:r>
      <w:r w:rsidRPr="004D704F">
        <w:rPr>
          <w:rFonts w:ascii="Arial" w:hAnsi="Arial"/>
        </w:rPr>
        <w:t xml:space="preserve"> financial </w:t>
      </w:r>
      <w:r w:rsidRPr="004D704F">
        <w:rPr>
          <w:rFonts w:ascii="Arial" w:hAnsi="Arial"/>
          <w:u w:val="single"/>
        </w:rPr>
        <w:t xml:space="preserve">stage requires </w:t>
      </w:r>
      <w:r w:rsidRPr="0017144B">
        <w:rPr>
          <w:rFonts w:ascii="Arial" w:hAnsi="Arial"/>
          <w:highlight w:val="yellow"/>
          <w:u w:val="single"/>
        </w:rPr>
        <w:t xml:space="preserve">commitments of </w:t>
      </w:r>
      <w:r w:rsidRPr="0017144B">
        <w:rPr>
          <w:rFonts w:ascii="Arial" w:hAnsi="Arial"/>
          <w:b/>
          <w:sz w:val="26"/>
          <w:highlight w:val="yellow"/>
          <w:u w:val="single"/>
          <w:bdr w:val="single" w:sz="4" w:space="0" w:color="auto"/>
        </w:rPr>
        <w:t>high risk equity</w:t>
      </w:r>
      <w:r w:rsidRPr="004D704F">
        <w:rPr>
          <w:rFonts w:ascii="Arial" w:hAnsi="Arial"/>
        </w:rPr>
        <w:t xml:space="preserve">, </w:t>
      </w:r>
      <w:r w:rsidRPr="004D704F">
        <w:rPr>
          <w:rFonts w:ascii="Arial" w:hAnsi="Arial"/>
          <w:u w:val="single"/>
        </w:rPr>
        <w:t>including tax equity investors</w:t>
      </w:r>
      <w:r w:rsidRPr="004D704F">
        <w:rPr>
          <w:rFonts w:ascii="Arial" w:hAnsi="Arial"/>
        </w:rPr>
        <w:t xml:space="preserve">; </w:t>
      </w:r>
      <w:r w:rsidRPr="0017144B">
        <w:rPr>
          <w:rFonts w:ascii="Arial" w:hAnsi="Arial"/>
          <w:highlight w:val="yellow"/>
          <w:u w:val="single"/>
        </w:rPr>
        <w:t>uncertainty over</w:t>
      </w:r>
      <w:r w:rsidRPr="004D704F">
        <w:rPr>
          <w:rFonts w:ascii="Arial" w:hAnsi="Arial"/>
          <w:u w:val="single"/>
        </w:rPr>
        <w:t xml:space="preserve"> whether </w:t>
      </w:r>
      <w:r w:rsidRPr="0017144B">
        <w:rPr>
          <w:rFonts w:ascii="Arial" w:hAnsi="Arial"/>
          <w:highlight w:val="yellow"/>
          <w:u w:val="single"/>
        </w:rPr>
        <w:t>the PTC</w:t>
      </w:r>
      <w:r w:rsidRPr="004D704F">
        <w:rPr>
          <w:rFonts w:ascii="Arial" w:hAnsi="Arial"/>
          <w:u w:val="single"/>
        </w:rPr>
        <w:t xml:space="preserve"> will be available </w:t>
      </w:r>
      <w:r w:rsidRPr="0017144B">
        <w:rPr>
          <w:rFonts w:ascii="Arial" w:hAnsi="Arial"/>
          <w:highlight w:val="yellow"/>
          <w:u w:val="single"/>
        </w:rPr>
        <w:t>makes</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investors unwilling</w:t>
      </w:r>
      <w:r w:rsidRPr="0017144B">
        <w:rPr>
          <w:rFonts w:ascii="Arial" w:hAnsi="Arial"/>
          <w:b/>
          <w:highlight w:val="yellow"/>
          <w:u w:val="single"/>
        </w:rPr>
        <w:t xml:space="preserve"> </w:t>
      </w:r>
      <w:r w:rsidRPr="0017144B">
        <w:rPr>
          <w:rFonts w:ascii="Arial" w:hAnsi="Arial"/>
          <w:highlight w:val="yellow"/>
          <w:u w:val="single"/>
        </w:rPr>
        <w:t>to commit</w:t>
      </w:r>
      <w:r w:rsidRPr="004D704F">
        <w:rPr>
          <w:rFonts w:ascii="Arial" w:hAnsi="Arial"/>
          <w:u w:val="single"/>
        </w:rPr>
        <w:t xml:space="preserve"> to the project</w:t>
      </w:r>
      <w:r w:rsidRPr="004D704F">
        <w:rPr>
          <w:rFonts w:ascii="Arial" w:hAnsi="Arial"/>
        </w:rPr>
        <w:t xml:space="preserve">. </w:t>
      </w:r>
      <w:proofErr w:type="gramStart"/>
      <w:r w:rsidRPr="004D704F">
        <w:rPr>
          <w:rFonts w:ascii="Arial" w:hAnsi="Arial"/>
        </w:rPr>
        <w:t>n203</w:t>
      </w:r>
      <w:proofErr w:type="gramEnd"/>
      <w:r w:rsidRPr="004D704F">
        <w:rPr>
          <w:rFonts w:ascii="Arial" w:hAnsi="Arial"/>
        </w:rPr>
        <w:t xml:space="preserve"> </w:t>
      </w:r>
      <w:r w:rsidRPr="004D704F">
        <w:rPr>
          <w:rFonts w:ascii="Arial" w:hAnsi="Arial"/>
          <w:u w:val="single"/>
        </w:rPr>
        <w:t>As a result</w:t>
      </w:r>
      <w:r w:rsidRPr="004D704F">
        <w:rPr>
          <w:rFonts w:ascii="Arial" w:hAnsi="Arial"/>
        </w:rPr>
        <w:t xml:space="preserve">, </w:t>
      </w:r>
      <w:r w:rsidRPr="004D704F">
        <w:rPr>
          <w:rFonts w:ascii="Arial" w:hAnsi="Arial"/>
          <w:u w:val="single"/>
        </w:rPr>
        <w:t>it is unlikely</w:t>
      </w:r>
      <w:r w:rsidRPr="004D704F">
        <w:rPr>
          <w:rFonts w:ascii="Arial" w:hAnsi="Arial"/>
        </w:rPr>
        <w:t xml:space="preserve"> that </w:t>
      </w:r>
      <w:r w:rsidRPr="004D704F">
        <w:rPr>
          <w:rFonts w:ascii="Arial" w:hAnsi="Arial"/>
          <w:u w:val="single"/>
        </w:rPr>
        <w:t>projects would receive sufficient financing</w:t>
      </w:r>
      <w:r w:rsidRPr="004D704F">
        <w:rPr>
          <w:rFonts w:ascii="Arial" w:hAnsi="Arial"/>
        </w:rPr>
        <w:t xml:space="preserve"> at the construction or operating stages. n204</w:t>
      </w:r>
    </w:p>
    <w:p w:rsidR="001C7A8D" w:rsidRPr="004D704F" w:rsidRDefault="001C7A8D" w:rsidP="001C7A8D">
      <w:pPr>
        <w:rPr>
          <w:rFonts w:ascii="Arial" w:hAnsi="Arial"/>
          <w:sz w:val="20"/>
        </w:rPr>
      </w:pPr>
      <w:r w:rsidRPr="004D704F">
        <w:rPr>
          <w:rFonts w:ascii="Arial" w:hAnsi="Arial"/>
          <w:sz w:val="20"/>
        </w:rPr>
        <w:t>C. The Sun Rises on the Low-Income Housing Credit</w:t>
      </w:r>
    </w:p>
    <w:p w:rsidR="001C7A8D" w:rsidRPr="004D704F" w:rsidRDefault="001C7A8D" w:rsidP="001C7A8D">
      <w:pPr>
        <w:rPr>
          <w:rFonts w:ascii="Arial" w:hAnsi="Arial"/>
          <w:sz w:val="20"/>
        </w:rPr>
      </w:pPr>
      <w:r w:rsidRPr="004D704F">
        <w:rPr>
          <w:rFonts w:ascii="Arial" w:hAnsi="Arial"/>
          <w:sz w:val="20"/>
        </w:rPr>
        <w:t xml:space="preserve">This Section discusses the LIHTC, a tax credit to promote investment in low-income housing that is a useful tool for comparison to the PTC because: (1) unlike the PTC, it has become a permanent feature of the tax code and escaped the recent sunset trend in Congress, </w:t>
      </w:r>
      <w:proofErr w:type="gramStart"/>
      <w:r w:rsidRPr="004D704F">
        <w:rPr>
          <w:rFonts w:ascii="Arial" w:hAnsi="Arial"/>
          <w:sz w:val="20"/>
        </w:rPr>
        <w:t>and  [</w:t>
      </w:r>
      <w:proofErr w:type="gramEnd"/>
      <w:r w:rsidRPr="004D704F">
        <w:rPr>
          <w:rFonts w:ascii="Arial" w:hAnsi="Arial"/>
          <w:sz w:val="20"/>
        </w:rPr>
        <w:t xml:space="preserve">*1130]  (2) it incentives private investment in low-income housing, a socially beneficial but relatively unprofitable industry, like renewable energy. </w:t>
      </w:r>
      <w:proofErr w:type="gramStart"/>
      <w:r w:rsidRPr="004D704F">
        <w:rPr>
          <w:rFonts w:ascii="Arial" w:hAnsi="Arial"/>
          <w:sz w:val="20"/>
        </w:rPr>
        <w:t>n205</w:t>
      </w:r>
      <w:proofErr w:type="gramEnd"/>
      <w:r w:rsidRPr="004D704F">
        <w:rPr>
          <w:rFonts w:ascii="Arial" w:hAnsi="Arial"/>
          <w:sz w:val="20"/>
        </w:rPr>
        <w:t xml:space="preserve"> Congress created the LIHTC in 1986, and it has since become the primary federal program to incentivize the production of affordable housing. </w:t>
      </w:r>
      <w:proofErr w:type="gramStart"/>
      <w:r w:rsidRPr="004D704F">
        <w:rPr>
          <w:rFonts w:ascii="Arial" w:hAnsi="Arial"/>
          <w:sz w:val="20"/>
        </w:rPr>
        <w:t>n206</w:t>
      </w:r>
      <w:proofErr w:type="gramEnd"/>
      <w:r w:rsidRPr="004D704F">
        <w:rPr>
          <w:rFonts w:ascii="Arial" w:hAnsi="Arial"/>
          <w:sz w:val="20"/>
        </w:rPr>
        <w:t xml:space="preserve"> Like the PTC and renewable energy, the program has resulted in private investment in poor communities and promoted a public-private partnership in the development of low-income housing. </w:t>
      </w:r>
      <w:proofErr w:type="gramStart"/>
      <w:r w:rsidRPr="004D704F">
        <w:rPr>
          <w:rFonts w:ascii="Arial" w:hAnsi="Arial"/>
          <w:sz w:val="20"/>
        </w:rPr>
        <w:t>n207</w:t>
      </w:r>
      <w:proofErr w:type="gramEnd"/>
      <w:r w:rsidRPr="004D704F">
        <w:rPr>
          <w:rFonts w:ascii="Arial" w:hAnsi="Arial"/>
          <w:sz w:val="20"/>
        </w:rPr>
        <w:t xml:space="preserve"> The LIHTC amounts to a certain percentage of the "qualified basis of each qualified low-income building." n208</w:t>
      </w:r>
    </w:p>
    <w:p w:rsidR="001C7A8D" w:rsidRPr="004D704F" w:rsidRDefault="001C7A8D" w:rsidP="001C7A8D">
      <w:pPr>
        <w:rPr>
          <w:rFonts w:ascii="Arial" w:hAnsi="Arial"/>
          <w:sz w:val="20"/>
        </w:rPr>
      </w:pPr>
      <w:r w:rsidRPr="004D704F">
        <w:rPr>
          <w:rFonts w:ascii="Arial" w:hAnsi="Arial"/>
          <w:sz w:val="20"/>
        </w:rPr>
        <w:t xml:space="preserve">The LIHTC was subject to a few sunset provisions during the nascent stages of the program, but it eventually became permanent. </w:t>
      </w:r>
      <w:proofErr w:type="gramStart"/>
      <w:r w:rsidRPr="004D704F">
        <w:rPr>
          <w:rFonts w:ascii="Arial" w:hAnsi="Arial"/>
          <w:sz w:val="20"/>
        </w:rPr>
        <w:t>n209</w:t>
      </w:r>
      <w:proofErr w:type="gramEnd"/>
      <w:r w:rsidRPr="004D704F">
        <w:rPr>
          <w:rFonts w:ascii="Arial" w:hAnsi="Arial"/>
          <w:sz w:val="20"/>
        </w:rPr>
        <w:t xml:space="preserve"> Originally, it was slated to expire in 1989. </w:t>
      </w:r>
      <w:proofErr w:type="gramStart"/>
      <w:r w:rsidRPr="004D704F">
        <w:rPr>
          <w:rFonts w:ascii="Arial" w:hAnsi="Arial"/>
          <w:sz w:val="20"/>
        </w:rPr>
        <w:t>n210</w:t>
      </w:r>
      <w:proofErr w:type="gramEnd"/>
      <w:r w:rsidRPr="004D704F">
        <w:rPr>
          <w:rFonts w:ascii="Arial" w:hAnsi="Arial"/>
          <w:sz w:val="20"/>
        </w:rPr>
        <w:t xml:space="preserve"> Subsequently, Congress extended the LIHTC program for a year at a time in 1989, 1990, and 1991. </w:t>
      </w:r>
      <w:proofErr w:type="gramStart"/>
      <w:r w:rsidRPr="004D704F">
        <w:rPr>
          <w:rFonts w:ascii="Arial" w:hAnsi="Arial"/>
          <w:sz w:val="20"/>
        </w:rPr>
        <w:t>n211</w:t>
      </w:r>
      <w:proofErr w:type="gramEnd"/>
      <w:r w:rsidRPr="004D704F">
        <w:rPr>
          <w:rFonts w:ascii="Arial" w:hAnsi="Arial"/>
          <w:sz w:val="20"/>
        </w:rPr>
        <w:t xml:space="preserve"> Finally, in 1993, the tax provision became a permanent part of the tax code through the Omnibus Budget Reconciliation Act. </w:t>
      </w:r>
      <w:proofErr w:type="gramStart"/>
      <w:r w:rsidRPr="004D704F">
        <w:rPr>
          <w:rFonts w:ascii="Arial" w:hAnsi="Arial"/>
          <w:sz w:val="20"/>
        </w:rPr>
        <w:t>n212</w:t>
      </w:r>
      <w:proofErr w:type="gramEnd"/>
      <w:r w:rsidRPr="004D704F">
        <w:rPr>
          <w:rFonts w:ascii="Arial" w:hAnsi="Arial"/>
          <w:sz w:val="20"/>
        </w:rPr>
        <w:t xml:space="preserve"> One expert in the program writes the following of the period prior to permanent codification of the LIHTC:</w:t>
      </w:r>
    </w:p>
    <w:p w:rsidR="001C7A8D" w:rsidRPr="004D704F" w:rsidRDefault="001C7A8D" w:rsidP="001C7A8D">
      <w:pPr>
        <w:rPr>
          <w:rFonts w:ascii="Arial" w:hAnsi="Arial"/>
          <w:sz w:val="20"/>
        </w:rPr>
      </w:pPr>
      <w:r w:rsidRPr="004D704F">
        <w:rPr>
          <w:rFonts w:ascii="Arial" w:hAnsi="Arial"/>
          <w:sz w:val="20"/>
        </w:rPr>
        <w:t xml:space="preserve"> [*1131]  Up to this point, the LIHTC program was making halting progress, given that the development community could not be sure of its future existence. With the 1993 Act, Congress finally made the program permanent. As a result, developers could begin to prepare proposals with the knowledge that the program would survive from year to year. n213</w:t>
      </w:r>
    </w:p>
    <w:p w:rsidR="001C7A8D" w:rsidRPr="004D704F" w:rsidRDefault="001C7A8D" w:rsidP="001C7A8D">
      <w:pPr>
        <w:rPr>
          <w:rFonts w:ascii="Arial" w:hAnsi="Arial"/>
          <w:sz w:val="20"/>
        </w:rPr>
      </w:pPr>
      <w:r w:rsidRPr="004D704F">
        <w:rPr>
          <w:rFonts w:ascii="Arial" w:hAnsi="Arial"/>
          <w:sz w:val="20"/>
        </w:rPr>
        <w:t xml:space="preserve">In fact, the House Committee on Ways and Means corroborated this rationale for a permanent extension, requiring the permanency of the tax credit in the interest of certainty for investment and efficiency. n214B. </w:t>
      </w:r>
    </w:p>
    <w:p w:rsidR="001C7A8D" w:rsidRPr="004D704F" w:rsidRDefault="001C7A8D" w:rsidP="001C7A8D">
      <w:pPr>
        <w:rPr>
          <w:rFonts w:ascii="Arial" w:hAnsi="Arial"/>
          <w:sz w:val="20"/>
        </w:rPr>
      </w:pPr>
      <w:r w:rsidRPr="004D704F">
        <w:rPr>
          <w:rFonts w:ascii="Arial" w:hAnsi="Arial"/>
          <w:sz w:val="20"/>
        </w:rPr>
        <w:t>III. SUNSETTING THE PTC FRUSTRATES THE POLICY GOAL OF LONG-TERM INVESTMENT</w:t>
      </w:r>
    </w:p>
    <w:p w:rsidR="001C7A8D" w:rsidRPr="004D704F" w:rsidRDefault="001C7A8D" w:rsidP="001C7A8D">
      <w:pPr>
        <w:rPr>
          <w:rFonts w:ascii="Arial" w:hAnsi="Arial"/>
          <w:sz w:val="20"/>
        </w:rPr>
      </w:pPr>
      <w:r w:rsidRPr="004D704F">
        <w:rPr>
          <w:rFonts w:ascii="Arial" w:hAnsi="Arial"/>
          <w:sz w:val="20"/>
        </w:rPr>
        <w:t xml:space="preserve">The PTC's sunset provisions frustrate the congressional policy of promoting long-term investment in renewable energy. </w:t>
      </w:r>
      <w:proofErr w:type="gramStart"/>
      <w:r w:rsidRPr="004D704F">
        <w:rPr>
          <w:rFonts w:ascii="Arial" w:hAnsi="Arial"/>
          <w:sz w:val="20"/>
        </w:rPr>
        <w:t>n215</w:t>
      </w:r>
      <w:proofErr w:type="gramEnd"/>
      <w:r w:rsidRPr="004D704F">
        <w:rPr>
          <w:rFonts w:ascii="Arial" w:hAnsi="Arial"/>
          <w:sz w:val="20"/>
        </w:rPr>
        <w:t xml:space="preserve"> This Part first establishes that the theoretical argument favoring sunset dates as a means to promote long-term investment does not apply to the PTC and the renewable energy industry. </w:t>
      </w:r>
      <w:proofErr w:type="gramStart"/>
      <w:r w:rsidRPr="004D704F">
        <w:rPr>
          <w:rFonts w:ascii="Arial" w:hAnsi="Arial"/>
          <w:sz w:val="20"/>
        </w:rPr>
        <w:t>n216</w:t>
      </w:r>
      <w:proofErr w:type="gramEnd"/>
      <w:r w:rsidRPr="004D704F">
        <w:rPr>
          <w:rFonts w:ascii="Arial" w:hAnsi="Arial"/>
          <w:sz w:val="20"/>
        </w:rPr>
        <w:t xml:space="preserve"> Next, this Part utilizes the LIHTC to illustrate how permanent tax credits enhance long-term investment and efficiency. </w:t>
      </w:r>
      <w:proofErr w:type="gramStart"/>
      <w:r w:rsidRPr="004D704F">
        <w:rPr>
          <w:rFonts w:ascii="Arial" w:hAnsi="Arial"/>
          <w:sz w:val="20"/>
        </w:rPr>
        <w:t>n217</w:t>
      </w:r>
      <w:proofErr w:type="gramEnd"/>
      <w:r w:rsidRPr="004D704F">
        <w:rPr>
          <w:rFonts w:ascii="Arial" w:hAnsi="Arial"/>
          <w:sz w:val="20"/>
        </w:rPr>
        <w:t xml:space="preserve"> Other than its permanency, the LIHTC has many features analogous to the PTC: the structure of the credit, the syndication requirements, and the incentivized industry. </w:t>
      </w:r>
      <w:proofErr w:type="gramStart"/>
      <w:r w:rsidRPr="004D704F">
        <w:rPr>
          <w:rFonts w:ascii="Arial" w:hAnsi="Arial"/>
          <w:sz w:val="20"/>
        </w:rPr>
        <w:t>n218</w:t>
      </w:r>
      <w:proofErr w:type="gramEnd"/>
      <w:r w:rsidRPr="004D704F">
        <w:rPr>
          <w:rFonts w:ascii="Arial" w:hAnsi="Arial"/>
          <w:sz w:val="20"/>
        </w:rPr>
        <w:t xml:space="preserve"> Therefore, it serves as an appropriate lens to analyze what impact the PTC's incessant </w:t>
      </w:r>
      <w:proofErr w:type="spellStart"/>
      <w:r w:rsidRPr="004D704F">
        <w:rPr>
          <w:rFonts w:ascii="Arial" w:hAnsi="Arial"/>
          <w:sz w:val="20"/>
        </w:rPr>
        <w:t>sunsetting</w:t>
      </w:r>
      <w:proofErr w:type="spellEnd"/>
      <w:r w:rsidRPr="004D704F">
        <w:rPr>
          <w:rFonts w:ascii="Arial" w:hAnsi="Arial"/>
          <w:sz w:val="20"/>
        </w:rPr>
        <w:t xml:space="preserve"> has on long-term investment. n219</w:t>
      </w:r>
    </w:p>
    <w:p w:rsidR="001C7A8D" w:rsidRPr="004D704F" w:rsidRDefault="001C7A8D" w:rsidP="001C7A8D">
      <w:pPr>
        <w:rPr>
          <w:rFonts w:ascii="Arial" w:hAnsi="Arial"/>
          <w:sz w:val="20"/>
        </w:rPr>
      </w:pPr>
      <w:r w:rsidRPr="004D704F">
        <w:rPr>
          <w:rFonts w:ascii="Arial" w:hAnsi="Arial"/>
          <w:sz w:val="20"/>
        </w:rPr>
        <w:t>A. Sunset Dates Do Not Promote Long-Term Investment in the Renewable Energy Industry</w:t>
      </w:r>
    </w:p>
    <w:p w:rsidR="001C7A8D" w:rsidRPr="004D704F" w:rsidRDefault="001C7A8D" w:rsidP="001C7A8D">
      <w:pPr>
        <w:rPr>
          <w:rFonts w:ascii="Arial" w:hAnsi="Arial"/>
          <w:sz w:val="20"/>
        </w:rPr>
      </w:pPr>
      <w:r w:rsidRPr="004D704F">
        <w:rPr>
          <w:rFonts w:ascii="Arial" w:hAnsi="Arial"/>
          <w:sz w:val="20"/>
        </w:rPr>
        <w:t xml:space="preserve">The example of the PTC contradicts any contention by tax scholars that sunset dates promote long-term investment in the renewable energy industry. </w:t>
      </w:r>
      <w:proofErr w:type="gramStart"/>
      <w:r w:rsidRPr="004D704F">
        <w:rPr>
          <w:rFonts w:ascii="Arial" w:hAnsi="Arial"/>
          <w:sz w:val="20"/>
        </w:rPr>
        <w:t>n220</w:t>
      </w:r>
      <w:proofErr w:type="gramEnd"/>
      <w:r w:rsidRPr="004D704F">
        <w:rPr>
          <w:rFonts w:ascii="Arial" w:hAnsi="Arial"/>
          <w:sz w:val="20"/>
        </w:rPr>
        <w:t xml:space="preserve"> First, renewable energy projects are irreversible investments  [*1132]  with long lead times, and therefore investors cannot easily retract their investments upon expiration of the PTC. </w:t>
      </w:r>
      <w:proofErr w:type="gramStart"/>
      <w:r w:rsidRPr="004D704F">
        <w:rPr>
          <w:rFonts w:ascii="Arial" w:hAnsi="Arial"/>
          <w:sz w:val="20"/>
        </w:rPr>
        <w:t>n221</w:t>
      </w:r>
      <w:proofErr w:type="gramEnd"/>
      <w:r w:rsidRPr="004D704F">
        <w:rPr>
          <w:rFonts w:ascii="Arial" w:hAnsi="Arial"/>
          <w:sz w:val="20"/>
        </w:rPr>
        <w:t xml:space="preserve"> Second, the sunset dates deal with complete abrogation of the credit, not mere lessening of the incentive. </w:t>
      </w:r>
      <w:proofErr w:type="gramStart"/>
      <w:r w:rsidRPr="004D704F">
        <w:rPr>
          <w:rFonts w:ascii="Arial" w:hAnsi="Arial"/>
          <w:sz w:val="20"/>
        </w:rPr>
        <w:t>n222</w:t>
      </w:r>
      <w:proofErr w:type="gramEnd"/>
      <w:r w:rsidRPr="004D704F">
        <w:rPr>
          <w:rFonts w:ascii="Arial" w:hAnsi="Arial"/>
          <w:sz w:val="20"/>
        </w:rPr>
        <w:t xml:space="preserve"> Finally, the PTC does not have an "illusion of certainty." n223</w:t>
      </w:r>
    </w:p>
    <w:p w:rsidR="001C7A8D" w:rsidRPr="004D704F" w:rsidRDefault="001C7A8D" w:rsidP="001C7A8D">
      <w:pPr>
        <w:rPr>
          <w:rFonts w:ascii="Arial" w:hAnsi="Arial"/>
          <w:sz w:val="20"/>
        </w:rPr>
      </w:pPr>
      <w:r w:rsidRPr="004D704F">
        <w:rPr>
          <w:rFonts w:ascii="Arial" w:hAnsi="Arial"/>
          <w:sz w:val="20"/>
        </w:rPr>
        <w:t xml:space="preserve">The argument that uncertainty in tax incentives promotes investment in reversible investments does not apply to renewable energy projects, which are not reversible investments. </w:t>
      </w:r>
      <w:proofErr w:type="gramStart"/>
      <w:r w:rsidRPr="004D704F">
        <w:rPr>
          <w:rFonts w:ascii="Arial" w:hAnsi="Arial"/>
          <w:sz w:val="20"/>
        </w:rPr>
        <w:t>n224</w:t>
      </w:r>
      <w:proofErr w:type="gramEnd"/>
      <w:r w:rsidRPr="004D704F">
        <w:rPr>
          <w:rFonts w:ascii="Arial" w:hAnsi="Arial"/>
          <w:sz w:val="20"/>
        </w:rPr>
        <w:t xml:space="preserve"> Renewable energy investment often requires specialized syndication agreements to monetize the PTC and large amounts of debt and equity. </w:t>
      </w:r>
      <w:proofErr w:type="gramStart"/>
      <w:r w:rsidRPr="004D704F">
        <w:rPr>
          <w:rFonts w:ascii="Arial" w:hAnsi="Arial"/>
          <w:sz w:val="20"/>
        </w:rPr>
        <w:t>n225</w:t>
      </w:r>
      <w:proofErr w:type="gramEnd"/>
      <w:r w:rsidRPr="004D704F">
        <w:rPr>
          <w:rFonts w:ascii="Arial" w:hAnsi="Arial"/>
          <w:sz w:val="20"/>
        </w:rPr>
        <w:t xml:space="preserve"> Furthermore, electricity generation is a specialized industry, rendering the equipment, property, and investments relatively illiquid. </w:t>
      </w:r>
      <w:proofErr w:type="gramStart"/>
      <w:r w:rsidRPr="004D704F">
        <w:rPr>
          <w:rFonts w:ascii="Arial" w:hAnsi="Arial"/>
          <w:sz w:val="20"/>
        </w:rPr>
        <w:t>n226</w:t>
      </w:r>
      <w:proofErr w:type="gramEnd"/>
      <w:r w:rsidRPr="004D704F">
        <w:rPr>
          <w:rFonts w:ascii="Arial" w:hAnsi="Arial"/>
          <w:sz w:val="20"/>
        </w:rPr>
        <w:t xml:space="preserve"> Also, the length of time required to develop renewable projects, particularly wind, makes such investments irreversible. </w:t>
      </w:r>
      <w:proofErr w:type="gramStart"/>
      <w:r w:rsidRPr="004D704F">
        <w:rPr>
          <w:rFonts w:ascii="Arial" w:hAnsi="Arial"/>
          <w:sz w:val="20"/>
        </w:rPr>
        <w:t>n227</w:t>
      </w:r>
      <w:proofErr w:type="gramEnd"/>
      <w:r w:rsidRPr="004D704F">
        <w:rPr>
          <w:rFonts w:ascii="Arial" w:hAnsi="Arial"/>
          <w:sz w:val="20"/>
        </w:rPr>
        <w:t xml:space="preserve"> Therefore, the argument that sunset dates are beneficial for reversible investments simply does not apply to the PTC. n228</w:t>
      </w:r>
    </w:p>
    <w:p w:rsidR="001C7A8D" w:rsidRPr="004D704F" w:rsidRDefault="001C7A8D" w:rsidP="001C7A8D">
      <w:pPr>
        <w:rPr>
          <w:rFonts w:ascii="Arial" w:hAnsi="Arial"/>
          <w:sz w:val="20"/>
        </w:rPr>
      </w:pPr>
      <w:r w:rsidRPr="004D704F">
        <w:rPr>
          <w:rFonts w:ascii="Arial" w:hAnsi="Arial"/>
          <w:sz w:val="20"/>
        </w:rPr>
        <w:t xml:space="preserve">The "use it or lose it" phenomenon, whereby investment increases as taxpayers seek to utilize the credit prior to expiration, also does not apply to renewable energy projects, nor to their respective tax credits. </w:t>
      </w:r>
      <w:proofErr w:type="gramStart"/>
      <w:r w:rsidRPr="004D704F">
        <w:rPr>
          <w:rFonts w:ascii="Arial" w:hAnsi="Arial"/>
          <w:sz w:val="20"/>
        </w:rPr>
        <w:t>n229</w:t>
      </w:r>
      <w:proofErr w:type="gramEnd"/>
      <w:r w:rsidRPr="004D704F">
        <w:rPr>
          <w:rFonts w:ascii="Arial" w:hAnsi="Arial"/>
          <w:sz w:val="20"/>
        </w:rPr>
        <w:t xml:space="preserve"> Again, the assumption underlying this phenomenon is that expiration would merely revert to a less beneficial, yet still existent, tax incentive. </w:t>
      </w:r>
      <w:proofErr w:type="gramStart"/>
      <w:r w:rsidRPr="004D704F">
        <w:rPr>
          <w:rFonts w:ascii="Arial" w:hAnsi="Arial"/>
          <w:sz w:val="20"/>
        </w:rPr>
        <w:t>n230</w:t>
      </w:r>
      <w:proofErr w:type="gramEnd"/>
      <w:r w:rsidRPr="004D704F">
        <w:rPr>
          <w:rFonts w:ascii="Arial" w:hAnsi="Arial"/>
          <w:sz w:val="20"/>
        </w:rPr>
        <w:t xml:space="preserve"> With the PTC, expiration due to sunset provisions results in the abrogation of the credit altogether; indeed, the PTC has expired on three separate occasions. </w:t>
      </w:r>
      <w:proofErr w:type="gramStart"/>
      <w:r w:rsidRPr="004D704F">
        <w:rPr>
          <w:rFonts w:ascii="Arial" w:hAnsi="Arial"/>
          <w:sz w:val="20"/>
        </w:rPr>
        <w:t>n231</w:t>
      </w:r>
      <w:proofErr w:type="gramEnd"/>
      <w:r w:rsidRPr="004D704F">
        <w:rPr>
          <w:rFonts w:ascii="Arial" w:hAnsi="Arial"/>
          <w:sz w:val="20"/>
        </w:rPr>
        <w:t xml:space="preserve"> Such uncertainty about the actual existence of the PTC (which is required to make renewable projects cost competitive) chills private investment in the renewable energy industry. n232</w:t>
      </w:r>
    </w:p>
    <w:p w:rsidR="001C7A8D" w:rsidRPr="004D704F" w:rsidRDefault="001C7A8D" w:rsidP="001C7A8D">
      <w:pPr>
        <w:rPr>
          <w:rFonts w:ascii="Arial" w:hAnsi="Arial"/>
          <w:sz w:val="20"/>
        </w:rPr>
      </w:pPr>
      <w:r w:rsidRPr="004D704F">
        <w:rPr>
          <w:rFonts w:ascii="Arial" w:hAnsi="Arial"/>
          <w:sz w:val="20"/>
        </w:rPr>
        <w:t xml:space="preserve">The "use it or lose it" argument further does not apply because renewable energy projects typically take longer to plan and </w:t>
      </w:r>
      <w:proofErr w:type="gramStart"/>
      <w:r w:rsidRPr="004D704F">
        <w:rPr>
          <w:rFonts w:ascii="Arial" w:hAnsi="Arial"/>
          <w:sz w:val="20"/>
        </w:rPr>
        <w:t>facilitate  [</w:t>
      </w:r>
      <w:proofErr w:type="gramEnd"/>
      <w:r w:rsidRPr="004D704F">
        <w:rPr>
          <w:rFonts w:ascii="Arial" w:hAnsi="Arial"/>
          <w:sz w:val="20"/>
        </w:rPr>
        <w:t xml:space="preserve">*1133]  than the actual renewal period. n233 The behavior incentivized is not merely acquiring certain property or investing money (investment activities that can be done in a short period of time); rather, the PTC aims to incentivize placing a renewable energy project in service, an activity that entails investment, permitting, long-term contracts with utilities, construction, grid access, and NEPA review, all of which take three to seven years rather than the one to four years offered by the renewal period. </w:t>
      </w:r>
      <w:proofErr w:type="gramStart"/>
      <w:r w:rsidRPr="004D704F">
        <w:rPr>
          <w:rFonts w:ascii="Arial" w:hAnsi="Arial"/>
          <w:sz w:val="20"/>
        </w:rPr>
        <w:t>n234</w:t>
      </w:r>
      <w:proofErr w:type="gramEnd"/>
      <w:r w:rsidRPr="004D704F">
        <w:rPr>
          <w:rFonts w:ascii="Arial" w:hAnsi="Arial"/>
          <w:sz w:val="20"/>
        </w:rPr>
        <w:t xml:space="preserve"> Furthermore, for the PTC, the electricity must be sold to a third party, which introduces more challenges. n235 Investors may endeavor to place a wind farm in service during the proper year to benefit from a tax credit, but there are a number of factors that may slow this process and prevent the ability of the investor to "use it." n236 Therefore, the unpredictability and length of renewable energy project timelines may prevent the taxpayer from "using" the credit before it sunsets. n237</w:t>
      </w:r>
    </w:p>
    <w:p w:rsidR="001C7A8D" w:rsidRPr="004D704F" w:rsidRDefault="001C7A8D" w:rsidP="001C7A8D">
      <w:pPr>
        <w:rPr>
          <w:rFonts w:ascii="Arial" w:hAnsi="Arial"/>
        </w:rPr>
      </w:pPr>
      <w:r w:rsidRPr="004D704F">
        <w:rPr>
          <w:rFonts w:ascii="Arial" w:hAnsi="Arial"/>
        </w:rPr>
        <w:t xml:space="preserve">The argument that </w:t>
      </w:r>
      <w:proofErr w:type="spellStart"/>
      <w:r w:rsidRPr="004D704F">
        <w:rPr>
          <w:rFonts w:ascii="Arial" w:hAnsi="Arial"/>
        </w:rPr>
        <w:t>sunsetted</w:t>
      </w:r>
      <w:proofErr w:type="spellEnd"/>
      <w:r w:rsidRPr="004D704F">
        <w:rPr>
          <w:rFonts w:ascii="Arial" w:hAnsi="Arial"/>
        </w:rPr>
        <w:t xml:space="preserve"> tax credits are essentially permanent does not apply to the PTC, n238 which has in fact expired on three different occasions. </w:t>
      </w:r>
      <w:proofErr w:type="gramStart"/>
      <w:r w:rsidRPr="004D704F">
        <w:rPr>
          <w:rFonts w:ascii="Arial" w:hAnsi="Arial"/>
        </w:rPr>
        <w:t>n239</w:t>
      </w:r>
      <w:proofErr w:type="gramEnd"/>
      <w:r w:rsidRPr="004D704F">
        <w:rPr>
          <w:rFonts w:ascii="Arial" w:hAnsi="Arial"/>
        </w:rPr>
        <w:t xml:space="preserve"> Those in the industry continually doubt the PTC's renewal by Congress, due to political posturing during renewals. </w:t>
      </w:r>
      <w:proofErr w:type="gramStart"/>
      <w:r w:rsidRPr="004D704F">
        <w:rPr>
          <w:rFonts w:ascii="Arial" w:hAnsi="Arial"/>
        </w:rPr>
        <w:t>n240</w:t>
      </w:r>
      <w:proofErr w:type="gramEnd"/>
      <w:r w:rsidRPr="004D704F">
        <w:rPr>
          <w:rFonts w:ascii="Arial" w:hAnsi="Arial"/>
        </w:rPr>
        <w:t xml:space="preserve"> </w:t>
      </w:r>
      <w:r w:rsidRPr="0017144B">
        <w:rPr>
          <w:rFonts w:ascii="Arial" w:hAnsi="Arial"/>
          <w:highlight w:val="yellow"/>
          <w:u w:val="single"/>
        </w:rPr>
        <w:t>Any</w:t>
      </w:r>
      <w:r w:rsidRPr="004D704F">
        <w:rPr>
          <w:rFonts w:ascii="Arial" w:hAnsi="Arial"/>
          <w:u w:val="single"/>
        </w:rPr>
        <w:t xml:space="preserve"> spurring of </w:t>
      </w:r>
      <w:r w:rsidRPr="0017144B">
        <w:rPr>
          <w:rFonts w:ascii="Arial" w:hAnsi="Arial"/>
          <w:highlight w:val="yellow"/>
          <w:u w:val="single"/>
        </w:rPr>
        <w:t>growth</w:t>
      </w:r>
      <w:r w:rsidRPr="004D704F">
        <w:rPr>
          <w:rFonts w:ascii="Arial" w:hAnsi="Arial"/>
        </w:rPr>
        <w:t xml:space="preserve"> that does occur </w:t>
      </w:r>
      <w:r w:rsidRPr="0017144B">
        <w:rPr>
          <w:rFonts w:ascii="Arial" w:hAnsi="Arial"/>
          <w:highlight w:val="yellow"/>
          <w:u w:val="single"/>
        </w:rPr>
        <w:t>may</w:t>
      </w:r>
      <w:r w:rsidRPr="004D704F">
        <w:rPr>
          <w:rFonts w:ascii="Arial" w:hAnsi="Arial"/>
          <w:u w:val="single"/>
        </w:rPr>
        <w:t xml:space="preserve"> actually </w:t>
      </w:r>
      <w:r w:rsidRPr="0017144B">
        <w:rPr>
          <w:rFonts w:ascii="Arial" w:hAnsi="Arial"/>
          <w:highlight w:val="yellow"/>
          <w:u w:val="single"/>
        </w:rPr>
        <w:t>hurt the</w:t>
      </w:r>
      <w:r w:rsidRPr="004D704F">
        <w:rPr>
          <w:rFonts w:ascii="Arial" w:hAnsi="Arial"/>
          <w:u w:val="single"/>
        </w:rPr>
        <w:t xml:space="preserve"> renewable </w:t>
      </w:r>
      <w:r w:rsidRPr="0017144B">
        <w:rPr>
          <w:rFonts w:ascii="Arial" w:hAnsi="Arial"/>
          <w:highlight w:val="yellow"/>
          <w:u w:val="single"/>
        </w:rPr>
        <w:t>industry</w:t>
      </w:r>
      <w:r w:rsidRPr="004D704F">
        <w:rPr>
          <w:rFonts w:ascii="Arial" w:hAnsi="Arial"/>
        </w:rPr>
        <w:t xml:space="preserve"> as a whole </w:t>
      </w:r>
      <w:r w:rsidRPr="0017144B">
        <w:rPr>
          <w:rFonts w:ascii="Arial" w:hAnsi="Arial"/>
          <w:highlight w:val="yellow"/>
          <w:u w:val="single"/>
        </w:rPr>
        <w:t xml:space="preserve">due to its </w:t>
      </w:r>
      <w:r w:rsidRPr="0017144B">
        <w:rPr>
          <w:rFonts w:ascii="Arial" w:hAnsi="Arial"/>
          <w:b/>
          <w:sz w:val="26"/>
          <w:highlight w:val="yellow"/>
          <w:u w:val="single"/>
          <w:bdr w:val="single" w:sz="4" w:space="0" w:color="auto"/>
        </w:rPr>
        <w:t>irregular nature</w:t>
      </w:r>
      <w:r w:rsidRPr="004D704F">
        <w:rPr>
          <w:rFonts w:ascii="Arial" w:hAnsi="Arial"/>
        </w:rPr>
        <w:t>. n241</w:t>
      </w:r>
    </w:p>
    <w:p w:rsidR="001C7A8D" w:rsidRPr="004D704F" w:rsidRDefault="001C7A8D" w:rsidP="001C7A8D">
      <w:pPr>
        <w:rPr>
          <w:rFonts w:ascii="Arial" w:hAnsi="Arial"/>
        </w:rPr>
      </w:pPr>
      <w:r w:rsidRPr="004D704F">
        <w:rPr>
          <w:rFonts w:ascii="Arial" w:hAnsi="Arial"/>
        </w:rPr>
        <w:t xml:space="preserve">[*1134]  The "illusion of certainty" argument is also misguided. n242 Although all investments that result from tax credits suffer from some degree of repeal risks, it is more likely that Congress will fail to renew a provision than take affirmative action to change or repeal a provision, as has been established by </w:t>
      </w:r>
      <w:proofErr w:type="spellStart"/>
      <w:r w:rsidRPr="004D704F">
        <w:rPr>
          <w:rFonts w:ascii="Arial" w:hAnsi="Arial"/>
        </w:rPr>
        <w:t>Calabresi</w:t>
      </w:r>
      <w:proofErr w:type="spellEnd"/>
      <w:r w:rsidRPr="004D704F">
        <w:rPr>
          <w:rFonts w:ascii="Arial" w:hAnsi="Arial"/>
        </w:rPr>
        <w:t xml:space="preserve">. </w:t>
      </w:r>
      <w:proofErr w:type="gramStart"/>
      <w:r w:rsidRPr="004D704F">
        <w:rPr>
          <w:rFonts w:ascii="Arial" w:hAnsi="Arial"/>
        </w:rPr>
        <w:t>n243</w:t>
      </w:r>
      <w:proofErr w:type="gramEnd"/>
      <w:r w:rsidRPr="004D704F">
        <w:rPr>
          <w:rFonts w:ascii="Arial" w:hAnsi="Arial"/>
        </w:rPr>
        <w:t xml:space="preserve"> Scholars refer to this tendency towards inaction as "legislative inertia." n244 After all, repeal and amendment require passage in both houses and presidential signature, whereas expiration requires no action at all. </w:t>
      </w:r>
      <w:proofErr w:type="gramStart"/>
      <w:r w:rsidRPr="004D704F">
        <w:rPr>
          <w:rFonts w:ascii="Arial" w:hAnsi="Arial"/>
        </w:rPr>
        <w:t>n245</w:t>
      </w:r>
      <w:proofErr w:type="gramEnd"/>
      <w:r w:rsidRPr="004D704F">
        <w:rPr>
          <w:rFonts w:ascii="Arial" w:hAnsi="Arial"/>
        </w:rPr>
        <w:t xml:space="preserve"> As such, it is riskier for investors to rely on a tax provision with a sunset date than a permanent tax provision, even though the permanent provision is subject to repeal or revision. </w:t>
      </w:r>
      <w:proofErr w:type="gramStart"/>
      <w:r w:rsidRPr="004D704F">
        <w:rPr>
          <w:rFonts w:ascii="Arial" w:hAnsi="Arial"/>
        </w:rPr>
        <w:t>n246</w:t>
      </w:r>
      <w:proofErr w:type="gramEnd"/>
      <w:r w:rsidRPr="004D704F">
        <w:rPr>
          <w:rFonts w:ascii="Arial" w:hAnsi="Arial"/>
        </w:rPr>
        <w:t xml:space="preserve"> Again, such lapse in availability is precisely what occurred with the PTC. n247</w:t>
      </w:r>
    </w:p>
    <w:p w:rsidR="001C7A8D" w:rsidRPr="004D704F" w:rsidRDefault="001C7A8D" w:rsidP="001C7A8D">
      <w:pPr>
        <w:rPr>
          <w:rFonts w:ascii="Arial" w:hAnsi="Arial"/>
        </w:rPr>
      </w:pPr>
      <w:r w:rsidRPr="004D704F">
        <w:rPr>
          <w:rFonts w:ascii="Arial" w:hAnsi="Arial"/>
        </w:rPr>
        <w:t xml:space="preserve">In sum, </w:t>
      </w:r>
      <w:r w:rsidRPr="0017144B">
        <w:rPr>
          <w:rFonts w:ascii="Arial" w:hAnsi="Arial"/>
          <w:b/>
          <w:sz w:val="26"/>
          <w:highlight w:val="yellow"/>
          <w:u w:val="single"/>
          <w:bdr w:val="single" w:sz="4" w:space="0" w:color="auto"/>
        </w:rPr>
        <w:t>none of the arguments</w:t>
      </w:r>
      <w:r w:rsidRPr="0017144B">
        <w:rPr>
          <w:rFonts w:ascii="Arial" w:hAnsi="Arial"/>
          <w:highlight w:val="yellow"/>
          <w:u w:val="single"/>
        </w:rPr>
        <w:t xml:space="preserve"> suggesting</w:t>
      </w:r>
      <w:r w:rsidRPr="004D704F">
        <w:rPr>
          <w:rFonts w:ascii="Arial" w:hAnsi="Arial"/>
          <w:u w:val="single"/>
        </w:rPr>
        <w:t xml:space="preserve"> that </w:t>
      </w:r>
      <w:r w:rsidRPr="0017144B">
        <w:rPr>
          <w:rFonts w:ascii="Arial" w:hAnsi="Arial"/>
          <w:highlight w:val="yellow"/>
          <w:u w:val="single"/>
        </w:rPr>
        <w:t>sunset provisions</w:t>
      </w:r>
      <w:r w:rsidRPr="004D704F">
        <w:rPr>
          <w:rFonts w:ascii="Arial" w:hAnsi="Arial"/>
          <w:u w:val="single"/>
        </w:rPr>
        <w:t xml:space="preserve"> actually </w:t>
      </w:r>
      <w:r w:rsidRPr="0017144B">
        <w:rPr>
          <w:rFonts w:ascii="Arial" w:hAnsi="Arial"/>
          <w:highlight w:val="yellow"/>
          <w:u w:val="single"/>
        </w:rPr>
        <w:t>promote</w:t>
      </w:r>
      <w:r w:rsidRPr="004D704F">
        <w:rPr>
          <w:rFonts w:ascii="Arial" w:hAnsi="Arial"/>
          <w:u w:val="single"/>
        </w:rPr>
        <w:t xml:space="preserve"> long-term </w:t>
      </w:r>
      <w:r w:rsidRPr="0017144B">
        <w:rPr>
          <w:rFonts w:ascii="Arial" w:hAnsi="Arial"/>
          <w:highlight w:val="yellow"/>
          <w:u w:val="single"/>
        </w:rPr>
        <w:t>investment apply to the PTC</w:t>
      </w:r>
      <w:r w:rsidRPr="004D704F">
        <w:rPr>
          <w:rFonts w:ascii="Arial" w:hAnsi="Arial"/>
          <w:u w:val="single"/>
        </w:rPr>
        <w:t xml:space="preserve"> and renewable</w:t>
      </w:r>
      <w:r w:rsidRPr="004D704F">
        <w:rPr>
          <w:rFonts w:ascii="Arial" w:hAnsi="Arial"/>
        </w:rPr>
        <w:t xml:space="preserve"> energy </w:t>
      </w:r>
      <w:r w:rsidRPr="004D704F">
        <w:rPr>
          <w:rFonts w:ascii="Arial" w:hAnsi="Arial"/>
          <w:u w:val="single"/>
        </w:rPr>
        <w:t>industry</w:t>
      </w:r>
      <w:r w:rsidRPr="004D704F">
        <w:rPr>
          <w:rFonts w:ascii="Arial" w:hAnsi="Arial"/>
        </w:rPr>
        <w:t xml:space="preserve">. </w:t>
      </w:r>
      <w:proofErr w:type="gramStart"/>
      <w:r w:rsidRPr="004D704F">
        <w:rPr>
          <w:rFonts w:ascii="Arial" w:hAnsi="Arial"/>
        </w:rPr>
        <w:t>n248</w:t>
      </w:r>
      <w:proofErr w:type="gramEnd"/>
      <w:r w:rsidRPr="004D704F">
        <w:rPr>
          <w:rFonts w:ascii="Arial" w:hAnsi="Arial"/>
        </w:rPr>
        <w:t xml:space="preserve"> Instead, the </w:t>
      </w:r>
      <w:r w:rsidRPr="004D704F">
        <w:rPr>
          <w:rFonts w:ascii="Arial" w:hAnsi="Arial"/>
          <w:u w:val="single"/>
        </w:rPr>
        <w:t>frequent sunset provisions</w:t>
      </w:r>
      <w:r w:rsidRPr="004D704F">
        <w:rPr>
          <w:rFonts w:ascii="Arial" w:hAnsi="Arial"/>
        </w:rPr>
        <w:t xml:space="preserve"> of the PTC </w:t>
      </w:r>
      <w:r w:rsidRPr="004D704F">
        <w:rPr>
          <w:rFonts w:ascii="Arial" w:hAnsi="Arial"/>
          <w:u w:val="single"/>
        </w:rPr>
        <w:t xml:space="preserve">discourage long-term investment because those in </w:t>
      </w:r>
      <w:r w:rsidRPr="0017144B">
        <w:rPr>
          <w:rFonts w:ascii="Arial" w:hAnsi="Arial"/>
          <w:highlight w:val="yellow"/>
          <w:u w:val="single"/>
        </w:rPr>
        <w:t>the industry cannot rely on its continued existence</w:t>
      </w:r>
      <w:r w:rsidRPr="004D704F">
        <w:rPr>
          <w:rFonts w:ascii="Arial" w:hAnsi="Arial"/>
        </w:rPr>
        <w:t xml:space="preserve">; to the extent that it does spur investment, </w:t>
      </w:r>
      <w:r w:rsidRPr="0017144B">
        <w:rPr>
          <w:rFonts w:ascii="Arial" w:hAnsi="Arial"/>
          <w:highlight w:val="yellow"/>
          <w:u w:val="single"/>
        </w:rPr>
        <w:t>the resultant</w:t>
      </w:r>
      <w:r w:rsidRPr="004D704F">
        <w:rPr>
          <w:rFonts w:ascii="Arial" w:hAnsi="Arial"/>
        </w:rPr>
        <w:t xml:space="preserve"> "</w:t>
      </w:r>
      <w:r w:rsidRPr="0017144B">
        <w:rPr>
          <w:rFonts w:ascii="Arial" w:hAnsi="Arial"/>
          <w:highlight w:val="yellow"/>
          <w:u w:val="single"/>
        </w:rPr>
        <w:t>boom-and-bust</w:t>
      </w:r>
      <w:r w:rsidRPr="004D704F">
        <w:rPr>
          <w:rFonts w:ascii="Arial" w:hAnsi="Arial"/>
        </w:rPr>
        <w:t xml:space="preserve">" </w:t>
      </w:r>
      <w:r w:rsidRPr="0017144B">
        <w:rPr>
          <w:rFonts w:ascii="Arial" w:hAnsi="Arial"/>
          <w:highlight w:val="yellow"/>
          <w:u w:val="single"/>
        </w:rPr>
        <w:t>cycle harms the industry</w:t>
      </w:r>
      <w:r w:rsidRPr="004D704F">
        <w:rPr>
          <w:rFonts w:ascii="Arial" w:hAnsi="Arial"/>
          <w:u w:val="single"/>
        </w:rPr>
        <w:t xml:space="preserve"> by raising manufacturing and capital costs</w:t>
      </w:r>
      <w:r w:rsidRPr="004D704F">
        <w:rPr>
          <w:rFonts w:ascii="Arial" w:hAnsi="Arial"/>
        </w:rPr>
        <w:t>. n249</w:t>
      </w:r>
    </w:p>
    <w:p w:rsidR="001C7A8D" w:rsidRPr="004D704F" w:rsidRDefault="001C7A8D" w:rsidP="001C7A8D">
      <w:pPr>
        <w:rPr>
          <w:rFonts w:ascii="Arial" w:hAnsi="Arial"/>
        </w:rPr>
      </w:pPr>
      <w:r w:rsidRPr="0017144B">
        <w:rPr>
          <w:rFonts w:ascii="Arial" w:hAnsi="Arial"/>
          <w:highlight w:val="yellow"/>
          <w:u w:val="single"/>
        </w:rPr>
        <w:t>These concerns</w:t>
      </w:r>
      <w:r w:rsidRPr="004D704F">
        <w:rPr>
          <w:rFonts w:ascii="Arial" w:hAnsi="Arial"/>
        </w:rPr>
        <w:t xml:space="preserve"> over long-term investment </w:t>
      </w:r>
      <w:r w:rsidRPr="0017144B">
        <w:rPr>
          <w:rFonts w:ascii="Arial" w:hAnsi="Arial"/>
          <w:highlight w:val="yellow"/>
          <w:u w:val="single"/>
        </w:rPr>
        <w:t>are felt by those in the</w:t>
      </w:r>
      <w:r w:rsidRPr="004D704F">
        <w:rPr>
          <w:rFonts w:ascii="Arial" w:hAnsi="Arial"/>
          <w:u w:val="single"/>
        </w:rPr>
        <w:t xml:space="preserve"> renewable energy </w:t>
      </w:r>
      <w:r w:rsidRPr="0017144B">
        <w:rPr>
          <w:rFonts w:ascii="Arial" w:hAnsi="Arial"/>
          <w:highlight w:val="yellow"/>
          <w:u w:val="single"/>
        </w:rPr>
        <w:t>industry</w:t>
      </w:r>
      <w:r w:rsidRPr="004D704F">
        <w:rPr>
          <w:rFonts w:ascii="Arial" w:hAnsi="Arial"/>
        </w:rPr>
        <w:t xml:space="preserve">. </w:t>
      </w:r>
      <w:proofErr w:type="gramStart"/>
      <w:r w:rsidRPr="004D704F">
        <w:rPr>
          <w:rFonts w:ascii="Arial" w:hAnsi="Arial"/>
        </w:rPr>
        <w:t>n250</w:t>
      </w:r>
      <w:proofErr w:type="gramEnd"/>
      <w:r w:rsidRPr="004D704F">
        <w:rPr>
          <w:rFonts w:ascii="Arial" w:hAnsi="Arial"/>
        </w:rPr>
        <w:t xml:space="preserve"> </w:t>
      </w:r>
      <w:r w:rsidRPr="0017144B">
        <w:rPr>
          <w:rFonts w:ascii="Arial" w:hAnsi="Arial"/>
          <w:highlight w:val="yellow"/>
          <w:u w:val="single"/>
        </w:rPr>
        <w:t>Many recommend a</w:t>
      </w:r>
      <w:r w:rsidRPr="004D704F">
        <w:rPr>
          <w:rFonts w:ascii="Arial" w:hAnsi="Arial"/>
        </w:rPr>
        <w:t xml:space="preserve"> more </w:t>
      </w:r>
      <w:r w:rsidRPr="0017144B">
        <w:rPr>
          <w:rFonts w:ascii="Arial" w:hAnsi="Arial"/>
          <w:highlight w:val="yellow"/>
          <w:u w:val="single"/>
        </w:rPr>
        <w:t>permanent PTC</w:t>
      </w:r>
      <w:r w:rsidRPr="004D704F">
        <w:rPr>
          <w:rFonts w:ascii="Arial" w:hAnsi="Arial"/>
          <w:u w:val="single"/>
        </w:rPr>
        <w:t xml:space="preserve"> to promote steadier growth</w:t>
      </w:r>
      <w:r w:rsidRPr="004D704F">
        <w:rPr>
          <w:rFonts w:ascii="Arial" w:hAnsi="Arial"/>
        </w:rPr>
        <w:t xml:space="preserve">. </w:t>
      </w:r>
      <w:proofErr w:type="gramStart"/>
      <w:r w:rsidRPr="004D704F">
        <w:rPr>
          <w:rFonts w:ascii="Arial" w:hAnsi="Arial"/>
        </w:rPr>
        <w:t>n251</w:t>
      </w:r>
      <w:proofErr w:type="gramEnd"/>
      <w:r w:rsidRPr="004D704F">
        <w:rPr>
          <w:rFonts w:ascii="Arial" w:hAnsi="Arial"/>
        </w:rPr>
        <w:t xml:space="preserve"> The American Wind Energy Association recommends that the credit be extended for at least five more  [*1135]  years. </w:t>
      </w:r>
      <w:proofErr w:type="gramStart"/>
      <w:r w:rsidRPr="004D704F">
        <w:rPr>
          <w:rFonts w:ascii="Arial" w:hAnsi="Arial"/>
        </w:rPr>
        <w:t>n252</w:t>
      </w:r>
      <w:proofErr w:type="gramEnd"/>
      <w:r w:rsidRPr="004D704F">
        <w:rPr>
          <w:rFonts w:ascii="Arial" w:hAnsi="Arial"/>
        </w:rPr>
        <w:t xml:space="preserve"> The House Ways and Means Committee and the Senate Finance Committee both mirrored this recommendation in the 110th Congress. </w:t>
      </w:r>
      <w:proofErr w:type="gramStart"/>
      <w:r w:rsidRPr="004D704F">
        <w:rPr>
          <w:rFonts w:ascii="Arial" w:hAnsi="Arial"/>
        </w:rPr>
        <w:t>n253</w:t>
      </w:r>
      <w:proofErr w:type="gramEnd"/>
      <w:r w:rsidRPr="004D704F">
        <w:rPr>
          <w:rFonts w:ascii="Arial" w:hAnsi="Arial"/>
        </w:rPr>
        <w:t xml:space="preserve"> Those in the industry have consistently testified to Congress regarding the importance of a predictable tax incentive policy to the industry. </w:t>
      </w:r>
      <w:proofErr w:type="gramStart"/>
      <w:r w:rsidRPr="004D704F">
        <w:rPr>
          <w:rFonts w:ascii="Arial" w:hAnsi="Arial"/>
        </w:rPr>
        <w:t>n254</w:t>
      </w:r>
      <w:proofErr w:type="gramEnd"/>
      <w:r w:rsidRPr="004D704F">
        <w:rPr>
          <w:rFonts w:ascii="Arial" w:hAnsi="Arial"/>
        </w:rPr>
        <w:t xml:space="preserve"> Dean </w:t>
      </w:r>
      <w:proofErr w:type="spellStart"/>
      <w:r w:rsidRPr="004D704F">
        <w:rPr>
          <w:rFonts w:ascii="Arial" w:hAnsi="Arial"/>
        </w:rPr>
        <w:t>Gosselin</w:t>
      </w:r>
      <w:proofErr w:type="spellEnd"/>
      <w:r w:rsidRPr="004D704F">
        <w:rPr>
          <w:rFonts w:ascii="Arial" w:hAnsi="Arial"/>
        </w:rPr>
        <w:t>, of Business Development for Wind Power, stated:</w:t>
      </w:r>
    </w:p>
    <w:p w:rsidR="001C7A8D" w:rsidRPr="004D704F" w:rsidRDefault="001C7A8D" w:rsidP="001C7A8D">
      <w:pPr>
        <w:rPr>
          <w:rFonts w:ascii="Arial" w:hAnsi="Arial"/>
        </w:rPr>
      </w:pPr>
      <w:r w:rsidRPr="004D704F">
        <w:rPr>
          <w:rFonts w:ascii="Arial" w:hAnsi="Arial"/>
        </w:rPr>
        <w:t xml:space="preserve">Unfortunately in this instance, </w:t>
      </w:r>
      <w:r w:rsidRPr="004D704F">
        <w:rPr>
          <w:rFonts w:ascii="Arial" w:hAnsi="Arial"/>
          <w:u w:val="single"/>
        </w:rPr>
        <w:t>two plus one plus one plus one does not</w:t>
      </w:r>
      <w:r w:rsidRPr="004D704F">
        <w:rPr>
          <w:rFonts w:ascii="Arial" w:hAnsi="Arial"/>
        </w:rPr>
        <w:t xml:space="preserve"> necessarily </w:t>
      </w:r>
      <w:r w:rsidRPr="004D704F">
        <w:rPr>
          <w:rFonts w:ascii="Arial" w:hAnsi="Arial"/>
          <w:u w:val="single"/>
        </w:rPr>
        <w:t>equal five predictable years</w:t>
      </w:r>
      <w:r w:rsidRPr="004D704F">
        <w:rPr>
          <w:rFonts w:ascii="Arial" w:hAnsi="Arial"/>
        </w:rPr>
        <w:t xml:space="preserve">. . . . </w:t>
      </w:r>
      <w:r w:rsidRPr="0017144B">
        <w:rPr>
          <w:rFonts w:ascii="Arial" w:hAnsi="Arial"/>
          <w:highlight w:val="yellow"/>
          <w:u w:val="single"/>
        </w:rPr>
        <w:t xml:space="preserve">Business thrives </w:t>
      </w:r>
      <w:r w:rsidRPr="0017144B">
        <w:rPr>
          <w:rFonts w:ascii="Arial" w:hAnsi="Arial"/>
          <w:b/>
          <w:sz w:val="26"/>
          <w:highlight w:val="yellow"/>
          <w:u w:val="single"/>
          <w:bdr w:val="single" w:sz="4" w:space="0" w:color="auto"/>
        </w:rPr>
        <w:t>on the known</w:t>
      </w:r>
      <w:r w:rsidRPr="0017144B">
        <w:rPr>
          <w:rFonts w:ascii="Arial" w:hAnsi="Arial"/>
          <w:highlight w:val="yellow"/>
          <w:u w:val="single"/>
        </w:rPr>
        <w:t xml:space="preserve"> and fails on the unknown</w:t>
      </w:r>
      <w:r w:rsidRPr="004D704F">
        <w:rPr>
          <w:rFonts w:ascii="Arial" w:hAnsi="Arial"/>
        </w:rPr>
        <w:t xml:space="preserve">. </w:t>
      </w:r>
      <w:r w:rsidRPr="0017144B">
        <w:rPr>
          <w:rFonts w:ascii="Arial" w:hAnsi="Arial"/>
          <w:highlight w:val="yellow"/>
          <w:u w:val="single"/>
        </w:rPr>
        <w:t>The unpredictable nature of</w:t>
      </w:r>
      <w:r w:rsidRPr="004D704F">
        <w:rPr>
          <w:rFonts w:ascii="Arial" w:hAnsi="Arial"/>
          <w:u w:val="single"/>
        </w:rPr>
        <w:t xml:space="preserve"> the </w:t>
      </w:r>
      <w:r w:rsidRPr="0017144B">
        <w:rPr>
          <w:rFonts w:ascii="Arial" w:hAnsi="Arial"/>
          <w:highlight w:val="yellow"/>
          <w:u w:val="single"/>
        </w:rPr>
        <w:t>credit has prevented</w:t>
      </w:r>
      <w:r w:rsidRPr="004D704F">
        <w:rPr>
          <w:rFonts w:ascii="Arial" w:hAnsi="Arial"/>
        </w:rPr>
        <w:t xml:space="preserve"> the </w:t>
      </w:r>
      <w:r w:rsidRPr="004D704F">
        <w:rPr>
          <w:rFonts w:ascii="Arial" w:hAnsi="Arial"/>
          <w:u w:val="single"/>
        </w:rPr>
        <w:t xml:space="preserve">needed </w:t>
      </w:r>
      <w:r w:rsidRPr="0017144B">
        <w:rPr>
          <w:rFonts w:ascii="Arial" w:hAnsi="Arial"/>
          <w:highlight w:val="yellow"/>
          <w:u w:val="single"/>
        </w:rPr>
        <w:t>investment</w:t>
      </w:r>
      <w:r w:rsidRPr="004D704F">
        <w:rPr>
          <w:rFonts w:ascii="Arial" w:hAnsi="Arial"/>
          <w:u w:val="single"/>
        </w:rPr>
        <w:t xml:space="preserve"> in U.S.-based facilities </w:t>
      </w:r>
      <w:r w:rsidRPr="0017144B">
        <w:rPr>
          <w:rFonts w:ascii="Arial" w:hAnsi="Arial"/>
          <w:highlight w:val="yellow"/>
          <w:u w:val="single"/>
        </w:rPr>
        <w:t xml:space="preserve">that will drive </w:t>
      </w:r>
      <w:r w:rsidRPr="0017144B">
        <w:rPr>
          <w:rFonts w:ascii="Arial" w:hAnsi="Arial"/>
          <w:b/>
          <w:sz w:val="26"/>
          <w:highlight w:val="yellow"/>
          <w:u w:val="single"/>
          <w:bdr w:val="single" w:sz="4" w:space="0" w:color="auto"/>
        </w:rPr>
        <w:t>economies of scale</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efficiencies</w:t>
      </w:r>
      <w:r w:rsidRPr="004D704F">
        <w:rPr>
          <w:rFonts w:ascii="Arial" w:hAnsi="Arial"/>
        </w:rPr>
        <w:t>. n255</w:t>
      </w:r>
    </w:p>
    <w:p w:rsidR="001C7A8D" w:rsidRPr="004D704F" w:rsidRDefault="001C7A8D" w:rsidP="001C7A8D">
      <w:pPr>
        <w:rPr>
          <w:rFonts w:ascii="Arial" w:hAnsi="Arial"/>
        </w:rPr>
      </w:pPr>
      <w:r w:rsidRPr="0017144B">
        <w:rPr>
          <w:rFonts w:ascii="Arial" w:hAnsi="Arial"/>
          <w:highlight w:val="yellow"/>
          <w:u w:val="single"/>
        </w:rPr>
        <w:t>As such</w:t>
      </w:r>
      <w:r w:rsidRPr="004D704F">
        <w:rPr>
          <w:rFonts w:ascii="Arial" w:hAnsi="Arial"/>
        </w:rPr>
        <w:t xml:space="preserve">, the </w:t>
      </w:r>
      <w:r w:rsidRPr="0017144B">
        <w:rPr>
          <w:rFonts w:ascii="Arial" w:hAnsi="Arial"/>
          <w:highlight w:val="yellow"/>
          <w:u w:val="single"/>
        </w:rPr>
        <w:t>uncertainty</w:t>
      </w:r>
      <w:r w:rsidRPr="004D704F">
        <w:rPr>
          <w:rFonts w:ascii="Arial" w:hAnsi="Arial"/>
        </w:rPr>
        <w:t xml:space="preserve">, </w:t>
      </w:r>
      <w:r w:rsidRPr="0017144B">
        <w:rPr>
          <w:rFonts w:ascii="Arial" w:hAnsi="Arial"/>
          <w:highlight w:val="yellow"/>
          <w:u w:val="single"/>
        </w:rPr>
        <w:t>despite continuous renewal</w:t>
      </w:r>
      <w:r w:rsidRPr="0017144B">
        <w:rPr>
          <w:rFonts w:ascii="Arial" w:hAnsi="Arial"/>
          <w:highlight w:val="yellow"/>
        </w:rPr>
        <w:t>,</w:t>
      </w:r>
      <w:r w:rsidRPr="004D704F">
        <w:rPr>
          <w:rFonts w:ascii="Arial" w:hAnsi="Arial"/>
        </w:rPr>
        <w:t xml:space="preserve"> </w:t>
      </w:r>
      <w:r w:rsidRPr="0017144B">
        <w:rPr>
          <w:rFonts w:ascii="Arial" w:hAnsi="Arial"/>
          <w:highlight w:val="yellow"/>
          <w:u w:val="single"/>
        </w:rPr>
        <w:t>may discourage investment</w:t>
      </w:r>
      <w:r w:rsidRPr="004D704F">
        <w:rPr>
          <w:rFonts w:ascii="Arial" w:hAnsi="Arial"/>
          <w:u w:val="single"/>
        </w:rPr>
        <w:t xml:space="preserve"> in the</w:t>
      </w:r>
      <w:r w:rsidRPr="004D704F">
        <w:rPr>
          <w:rFonts w:ascii="Arial" w:hAnsi="Arial"/>
        </w:rPr>
        <w:t xml:space="preserve"> renewable </w:t>
      </w:r>
      <w:r w:rsidRPr="004D704F">
        <w:rPr>
          <w:rFonts w:ascii="Arial" w:hAnsi="Arial"/>
          <w:u w:val="single"/>
        </w:rPr>
        <w:t>industry</w:t>
      </w:r>
      <w:r w:rsidRPr="004D704F">
        <w:rPr>
          <w:rFonts w:ascii="Arial" w:hAnsi="Arial"/>
        </w:rPr>
        <w:t>. n256</w:t>
      </w:r>
    </w:p>
    <w:p w:rsidR="001C7A8D" w:rsidRPr="004D704F" w:rsidRDefault="001C7A8D" w:rsidP="001C7A8D">
      <w:pPr>
        <w:rPr>
          <w:rFonts w:ascii="Arial" w:hAnsi="Arial"/>
          <w:sz w:val="20"/>
        </w:rPr>
      </w:pPr>
      <w:r w:rsidRPr="004D704F">
        <w:rPr>
          <w:rFonts w:ascii="Arial" w:hAnsi="Arial"/>
          <w:sz w:val="20"/>
        </w:rPr>
        <w:t>B. Success of the Permanent LIHTC as a Lesson for the PTC</w:t>
      </w:r>
    </w:p>
    <w:p w:rsidR="001C7A8D" w:rsidRPr="004D704F" w:rsidRDefault="001C7A8D" w:rsidP="001C7A8D">
      <w:pPr>
        <w:rPr>
          <w:rFonts w:ascii="Arial" w:hAnsi="Arial"/>
          <w:sz w:val="20"/>
        </w:rPr>
      </w:pPr>
      <w:r w:rsidRPr="004D704F">
        <w:rPr>
          <w:rFonts w:ascii="Arial" w:hAnsi="Arial"/>
          <w:sz w:val="20"/>
        </w:rPr>
        <w:t>The LIHTC is a valuable tool to assess the impact of sunset provisions on the effectiveness of the PTC because it similarly incentivizes private investment in the low-income housing industry, but, unlike the PTC, has become a permanent feature of the tax code. n257   [*1136</w:t>
      </w:r>
      <w:proofErr w:type="gramStart"/>
      <w:r w:rsidRPr="004D704F">
        <w:rPr>
          <w:rFonts w:ascii="Arial" w:hAnsi="Arial"/>
          <w:sz w:val="20"/>
        </w:rPr>
        <w:t>]  1</w:t>
      </w:r>
      <w:proofErr w:type="gramEnd"/>
      <w:r w:rsidRPr="004D704F">
        <w:rPr>
          <w:rFonts w:ascii="Arial" w:hAnsi="Arial"/>
          <w:sz w:val="20"/>
        </w:rPr>
        <w:t xml:space="preserve">. Similarities </w:t>
      </w:r>
      <w:proofErr w:type="gramStart"/>
      <w:r w:rsidRPr="004D704F">
        <w:rPr>
          <w:rFonts w:ascii="Arial" w:hAnsi="Arial"/>
          <w:sz w:val="20"/>
        </w:rPr>
        <w:t>Between</w:t>
      </w:r>
      <w:proofErr w:type="gramEnd"/>
      <w:r w:rsidRPr="004D704F">
        <w:rPr>
          <w:rFonts w:ascii="Arial" w:hAnsi="Arial"/>
          <w:sz w:val="20"/>
        </w:rPr>
        <w:t xml:space="preserve"> the PTC and the LIHTC</w:t>
      </w:r>
    </w:p>
    <w:p w:rsidR="001C7A8D" w:rsidRPr="004D704F" w:rsidRDefault="001C7A8D" w:rsidP="001C7A8D">
      <w:pPr>
        <w:rPr>
          <w:rFonts w:ascii="Arial" w:hAnsi="Arial"/>
          <w:sz w:val="20"/>
        </w:rPr>
      </w:pPr>
      <w:r w:rsidRPr="004D704F">
        <w:rPr>
          <w:rFonts w:ascii="Arial" w:hAnsi="Arial"/>
          <w:sz w:val="20"/>
        </w:rPr>
        <w:t xml:space="preserve">Like renewable energy, low-income housing is an important social concern, particularly since the recession, as the gap has widened between the number of renting households and the availability of affordable units to rent. </w:t>
      </w:r>
      <w:proofErr w:type="gramStart"/>
      <w:r w:rsidRPr="004D704F">
        <w:rPr>
          <w:rFonts w:ascii="Arial" w:hAnsi="Arial"/>
          <w:sz w:val="20"/>
        </w:rPr>
        <w:t>n258</w:t>
      </w:r>
      <w:proofErr w:type="gramEnd"/>
      <w:r w:rsidRPr="004D704F">
        <w:rPr>
          <w:rFonts w:ascii="Arial" w:hAnsi="Arial"/>
          <w:sz w:val="20"/>
        </w:rPr>
        <w:t xml:space="preserve"> Currently, twelve million households spend over fifty percent of household income on housing. </w:t>
      </w:r>
      <w:proofErr w:type="gramStart"/>
      <w:r w:rsidRPr="004D704F">
        <w:rPr>
          <w:rFonts w:ascii="Arial" w:hAnsi="Arial"/>
          <w:sz w:val="20"/>
        </w:rPr>
        <w:t>n259</w:t>
      </w:r>
      <w:proofErr w:type="gramEnd"/>
      <w:r w:rsidRPr="004D704F">
        <w:rPr>
          <w:rFonts w:ascii="Arial" w:hAnsi="Arial"/>
          <w:sz w:val="20"/>
        </w:rPr>
        <w:t xml:space="preserve"> A family with only one full-time, minimum wage earner cannot afford a fair-market, two-bedroom rental anywhere in the United States. </w:t>
      </w:r>
      <w:proofErr w:type="gramStart"/>
      <w:r w:rsidRPr="004D704F">
        <w:rPr>
          <w:rFonts w:ascii="Arial" w:hAnsi="Arial"/>
          <w:sz w:val="20"/>
        </w:rPr>
        <w:t>n260</w:t>
      </w:r>
      <w:proofErr w:type="gramEnd"/>
      <w:r w:rsidRPr="004D704F">
        <w:rPr>
          <w:rFonts w:ascii="Arial" w:hAnsi="Arial"/>
          <w:sz w:val="20"/>
        </w:rPr>
        <w:t xml:space="preserve"> The production of low-income housing is therefore necessary, much like the production of renewable energy. n261</w:t>
      </w:r>
    </w:p>
    <w:p w:rsidR="001C7A8D" w:rsidRPr="004D704F" w:rsidRDefault="001C7A8D" w:rsidP="001C7A8D">
      <w:pPr>
        <w:rPr>
          <w:rFonts w:ascii="Arial" w:hAnsi="Arial"/>
          <w:sz w:val="20"/>
        </w:rPr>
      </w:pPr>
      <w:r w:rsidRPr="004D704F">
        <w:rPr>
          <w:rFonts w:ascii="Arial" w:hAnsi="Arial"/>
          <w:sz w:val="20"/>
        </w:rPr>
        <w:t xml:space="preserve">Furthermore, affordable housing development, like renewable energy production, faces barriers to market entry. </w:t>
      </w:r>
      <w:proofErr w:type="gramStart"/>
      <w:r w:rsidRPr="004D704F">
        <w:rPr>
          <w:rFonts w:ascii="Arial" w:hAnsi="Arial"/>
          <w:sz w:val="20"/>
        </w:rPr>
        <w:t>n262</w:t>
      </w:r>
      <w:proofErr w:type="gramEnd"/>
      <w:r w:rsidRPr="004D704F">
        <w:rPr>
          <w:rFonts w:ascii="Arial" w:hAnsi="Arial"/>
          <w:sz w:val="20"/>
        </w:rPr>
        <w:t xml:space="preserve"> Renting or selling housing units for below market rates would be a less profitable, perhaps even unprofitable, venture for developers and investors. </w:t>
      </w:r>
      <w:proofErr w:type="gramStart"/>
      <w:r w:rsidRPr="004D704F">
        <w:rPr>
          <w:rFonts w:ascii="Arial" w:hAnsi="Arial"/>
          <w:sz w:val="20"/>
        </w:rPr>
        <w:t>n263</w:t>
      </w:r>
      <w:proofErr w:type="gramEnd"/>
      <w:r w:rsidRPr="004D704F">
        <w:rPr>
          <w:rFonts w:ascii="Arial" w:hAnsi="Arial"/>
          <w:sz w:val="20"/>
        </w:rPr>
        <w:t xml:space="preserve"> Furthermore, there tend to be many objections to siting affordable housing developments. n264</w:t>
      </w:r>
    </w:p>
    <w:p w:rsidR="001C7A8D" w:rsidRPr="004D704F" w:rsidRDefault="001C7A8D" w:rsidP="001C7A8D">
      <w:pPr>
        <w:rPr>
          <w:rFonts w:ascii="Arial" w:hAnsi="Arial"/>
          <w:sz w:val="20"/>
        </w:rPr>
      </w:pPr>
      <w:r w:rsidRPr="004D704F">
        <w:rPr>
          <w:rFonts w:ascii="Arial" w:hAnsi="Arial"/>
          <w:sz w:val="20"/>
        </w:rPr>
        <w:t xml:space="preserve">The PTC and LIHTC share many structural similarities: both require that the project comply with certain guidelines during the life of the tax credit, and both are based on production, not just initiation. </w:t>
      </w:r>
      <w:proofErr w:type="gramStart"/>
      <w:r w:rsidRPr="004D704F">
        <w:rPr>
          <w:rFonts w:ascii="Arial" w:hAnsi="Arial"/>
          <w:sz w:val="20"/>
        </w:rPr>
        <w:t>n265</w:t>
      </w:r>
      <w:proofErr w:type="gramEnd"/>
      <w:r w:rsidRPr="004D704F">
        <w:rPr>
          <w:rFonts w:ascii="Arial" w:hAnsi="Arial"/>
          <w:sz w:val="20"/>
        </w:rPr>
        <w:t xml:space="preserve"> For the PTC, the electricity must be produced and sold, and for the LIHTC the units must be consistently occupied by low-income tenants. </w:t>
      </w:r>
      <w:proofErr w:type="gramStart"/>
      <w:r w:rsidRPr="004D704F">
        <w:rPr>
          <w:rFonts w:ascii="Arial" w:hAnsi="Arial"/>
          <w:sz w:val="20"/>
        </w:rPr>
        <w:t>n266</w:t>
      </w:r>
      <w:proofErr w:type="gramEnd"/>
      <w:r w:rsidRPr="004D704F">
        <w:rPr>
          <w:rFonts w:ascii="Arial" w:hAnsi="Arial"/>
          <w:sz w:val="20"/>
        </w:rPr>
        <w:t xml:space="preserve"> As such, the investment is necessarily long term and irreversible for both the LIHTC and the PTC. n267</w:t>
      </w:r>
    </w:p>
    <w:p w:rsidR="001C7A8D" w:rsidRPr="004D704F" w:rsidRDefault="001C7A8D" w:rsidP="001C7A8D">
      <w:pPr>
        <w:rPr>
          <w:rFonts w:ascii="Arial" w:hAnsi="Arial"/>
          <w:sz w:val="20"/>
        </w:rPr>
      </w:pPr>
      <w:r w:rsidRPr="004D704F">
        <w:rPr>
          <w:rFonts w:ascii="Arial" w:hAnsi="Arial"/>
          <w:sz w:val="20"/>
        </w:rPr>
        <w:t xml:space="preserve">Additionally, like the renewable energy tax credits, the LIHTC requires that developers monetize the tax credits by entering </w:t>
      </w:r>
      <w:proofErr w:type="gramStart"/>
      <w:r w:rsidRPr="004D704F">
        <w:rPr>
          <w:rFonts w:ascii="Arial" w:hAnsi="Arial"/>
          <w:sz w:val="20"/>
        </w:rPr>
        <w:t>financing  [</w:t>
      </w:r>
      <w:proofErr w:type="gramEnd"/>
      <w:r w:rsidRPr="004D704F">
        <w:rPr>
          <w:rFonts w:ascii="Arial" w:hAnsi="Arial"/>
          <w:sz w:val="20"/>
        </w:rPr>
        <w:t xml:space="preserve">*1137]  agreements with tax equity investors. </w:t>
      </w:r>
      <w:proofErr w:type="gramStart"/>
      <w:r w:rsidRPr="004D704F">
        <w:rPr>
          <w:rFonts w:ascii="Arial" w:hAnsi="Arial"/>
          <w:sz w:val="20"/>
        </w:rPr>
        <w:t>n268</w:t>
      </w:r>
      <w:proofErr w:type="gramEnd"/>
      <w:r w:rsidRPr="004D704F">
        <w:rPr>
          <w:rFonts w:ascii="Arial" w:hAnsi="Arial"/>
          <w:sz w:val="20"/>
        </w:rPr>
        <w:t xml:space="preserve"> If real estate developers do not expect to have such income tax liability and require capital investment, then tax equity investors will infuse the projects with capital and capture the tax credits during the ten-year period. n269</w:t>
      </w:r>
    </w:p>
    <w:p w:rsidR="001C7A8D" w:rsidRPr="004D704F" w:rsidRDefault="001C7A8D" w:rsidP="001C7A8D">
      <w:pPr>
        <w:rPr>
          <w:rFonts w:ascii="Arial" w:hAnsi="Arial"/>
          <w:sz w:val="20"/>
        </w:rPr>
      </w:pPr>
      <w:r w:rsidRPr="004D704F">
        <w:rPr>
          <w:rFonts w:ascii="Arial" w:hAnsi="Arial"/>
          <w:sz w:val="20"/>
        </w:rPr>
        <w:t xml:space="preserve">Finally, both programs have been successful. </w:t>
      </w:r>
      <w:proofErr w:type="gramStart"/>
      <w:r w:rsidRPr="004D704F">
        <w:rPr>
          <w:rFonts w:ascii="Arial" w:hAnsi="Arial"/>
          <w:sz w:val="20"/>
        </w:rPr>
        <w:t>n270</w:t>
      </w:r>
      <w:proofErr w:type="gramEnd"/>
      <w:r w:rsidRPr="004D704F">
        <w:rPr>
          <w:rFonts w:ascii="Arial" w:hAnsi="Arial"/>
          <w:sz w:val="20"/>
        </w:rPr>
        <w:t xml:space="preserve"> Due to the LIHTC, millions of affordable units have been built and restored over the past twenty-five years. </w:t>
      </w:r>
      <w:proofErr w:type="gramStart"/>
      <w:r w:rsidRPr="004D704F">
        <w:rPr>
          <w:rFonts w:ascii="Arial" w:hAnsi="Arial"/>
          <w:sz w:val="20"/>
        </w:rPr>
        <w:t>n271</w:t>
      </w:r>
      <w:proofErr w:type="gramEnd"/>
      <w:r w:rsidRPr="004D704F">
        <w:rPr>
          <w:rFonts w:ascii="Arial" w:hAnsi="Arial"/>
          <w:sz w:val="20"/>
        </w:rPr>
        <w:t xml:space="preserve"> The PTC has similarly led to increased production of renewable energy projects, and leaders in the industry opine that most such projects would not be built without the PTC program. n272  2. Promoting Permanency for Long-Term Investment</w:t>
      </w:r>
    </w:p>
    <w:p w:rsidR="001C7A8D" w:rsidRPr="004D704F" w:rsidRDefault="001C7A8D" w:rsidP="001C7A8D">
      <w:pPr>
        <w:rPr>
          <w:rFonts w:ascii="Arial" w:hAnsi="Arial"/>
          <w:sz w:val="20"/>
        </w:rPr>
      </w:pPr>
      <w:r w:rsidRPr="004D704F">
        <w:rPr>
          <w:rFonts w:ascii="Arial" w:hAnsi="Arial"/>
          <w:sz w:val="20"/>
        </w:rPr>
        <w:t xml:space="preserve">The LIHTC's success after becoming permanent supports the conclusion that permanent extension of tax credits can promote long-term investment in certain industries. n273 Both the LIHTC and the PTC, over the course of their legislative histories, have been subject to sunset provisions; unlike the PTC, which Congress continues to sunset, however, LIHTC was made permanent in 1993. </w:t>
      </w:r>
      <w:proofErr w:type="gramStart"/>
      <w:r w:rsidRPr="004D704F">
        <w:rPr>
          <w:rFonts w:ascii="Arial" w:hAnsi="Arial"/>
          <w:sz w:val="20"/>
        </w:rPr>
        <w:t>n274</w:t>
      </w:r>
      <w:proofErr w:type="gramEnd"/>
      <w:r w:rsidRPr="004D704F">
        <w:rPr>
          <w:rFonts w:ascii="Arial" w:hAnsi="Arial"/>
          <w:sz w:val="20"/>
        </w:rPr>
        <w:t xml:space="preserve"> Those in the real estate development industry communicated the same need that those in the wind industry are communicating: certainty that the tax credit will exist is needed for long-term planning and investment. </w:t>
      </w:r>
      <w:proofErr w:type="gramStart"/>
      <w:r w:rsidRPr="004D704F">
        <w:rPr>
          <w:rFonts w:ascii="Arial" w:hAnsi="Arial"/>
          <w:sz w:val="20"/>
        </w:rPr>
        <w:t>n275</w:t>
      </w:r>
      <w:proofErr w:type="gramEnd"/>
      <w:r w:rsidRPr="004D704F">
        <w:rPr>
          <w:rFonts w:ascii="Arial" w:hAnsi="Arial"/>
          <w:sz w:val="20"/>
        </w:rPr>
        <w:t xml:space="preserve"> Real estate developers began to make long-term plans more frequently once the LIHTC became permanent and certain. </w:t>
      </w:r>
      <w:proofErr w:type="gramStart"/>
      <w:r w:rsidRPr="004D704F">
        <w:rPr>
          <w:rFonts w:ascii="Arial" w:hAnsi="Arial"/>
          <w:sz w:val="20"/>
        </w:rPr>
        <w:t>n276</w:t>
      </w:r>
      <w:proofErr w:type="gramEnd"/>
      <w:r w:rsidRPr="004D704F">
        <w:rPr>
          <w:rFonts w:ascii="Arial" w:hAnsi="Arial"/>
          <w:sz w:val="20"/>
        </w:rPr>
        <w:t xml:space="preserve"> In fact, the very rationale for making the LIHTC permanent was to accommodate the long-term investment interests of real estate developers. </w:t>
      </w:r>
      <w:proofErr w:type="gramStart"/>
      <w:r w:rsidRPr="004D704F">
        <w:rPr>
          <w:rFonts w:ascii="Arial" w:hAnsi="Arial"/>
          <w:sz w:val="20"/>
        </w:rPr>
        <w:t>n277</w:t>
      </w:r>
      <w:proofErr w:type="gramEnd"/>
      <w:r w:rsidRPr="004D704F">
        <w:rPr>
          <w:rFonts w:ascii="Arial" w:hAnsi="Arial"/>
          <w:sz w:val="20"/>
        </w:rPr>
        <w:t xml:space="preserve"> A report from the House Committee on Ways and Means stated:</w:t>
      </w:r>
    </w:p>
    <w:p w:rsidR="001C7A8D" w:rsidRPr="004D704F" w:rsidRDefault="001C7A8D" w:rsidP="001C7A8D">
      <w:pPr>
        <w:rPr>
          <w:rFonts w:ascii="Arial" w:hAnsi="Arial"/>
          <w:sz w:val="20"/>
        </w:rPr>
      </w:pPr>
      <w:r w:rsidRPr="004D704F">
        <w:rPr>
          <w:rFonts w:ascii="Arial" w:hAnsi="Arial"/>
          <w:sz w:val="20"/>
        </w:rPr>
        <w:t>[T]he committee believes that a permanent extension of the low-income housing credit will provide the greater planning  [*1138]  certainty needed for the efficient delivery of this Federal subsidy without sacrificing Congress's ability to exercise appropriate oversight of the administration of, and need for, programs such as the tax credit. n278</w:t>
      </w:r>
    </w:p>
    <w:p w:rsidR="001C7A8D" w:rsidRPr="004D704F" w:rsidRDefault="001C7A8D" w:rsidP="001C7A8D">
      <w:pPr>
        <w:rPr>
          <w:rFonts w:ascii="Arial" w:hAnsi="Arial"/>
          <w:sz w:val="20"/>
        </w:rPr>
      </w:pPr>
      <w:r w:rsidRPr="004D704F">
        <w:rPr>
          <w:rFonts w:ascii="Arial" w:hAnsi="Arial"/>
          <w:sz w:val="20"/>
        </w:rPr>
        <w:t>The committee addressed the need for better "planning certainty" to promote the efficiency of the credit to incentivize low-income housing. n279</w:t>
      </w:r>
    </w:p>
    <w:p w:rsidR="001C7A8D" w:rsidRPr="004D704F" w:rsidRDefault="001C7A8D" w:rsidP="001C7A8D">
      <w:pPr>
        <w:rPr>
          <w:rFonts w:ascii="Arial" w:hAnsi="Arial"/>
          <w:sz w:val="20"/>
        </w:rPr>
      </w:pPr>
      <w:r w:rsidRPr="004D704F">
        <w:rPr>
          <w:rFonts w:ascii="Arial" w:hAnsi="Arial"/>
          <w:sz w:val="20"/>
        </w:rPr>
        <w:t xml:space="preserve">Furthermore, corporate investors in low-income housing were rare before 1993, but when the program became permanent, more large-scale corporate investors began to utilize the credits. </w:t>
      </w:r>
      <w:proofErr w:type="gramStart"/>
      <w:r w:rsidRPr="004D704F">
        <w:rPr>
          <w:rFonts w:ascii="Arial" w:hAnsi="Arial"/>
          <w:sz w:val="20"/>
        </w:rPr>
        <w:t>n280</w:t>
      </w:r>
      <w:proofErr w:type="gramEnd"/>
      <w:r w:rsidRPr="004D704F">
        <w:rPr>
          <w:rFonts w:ascii="Arial" w:hAnsi="Arial"/>
          <w:sz w:val="20"/>
        </w:rPr>
        <w:t xml:space="preserve"> Prior to 1992, most low-income projects raised equity through individual investors by way of broker-organized retail funds. </w:t>
      </w:r>
      <w:proofErr w:type="gramStart"/>
      <w:r w:rsidRPr="004D704F">
        <w:rPr>
          <w:rFonts w:ascii="Arial" w:hAnsi="Arial"/>
          <w:sz w:val="20"/>
        </w:rPr>
        <w:t>n281</w:t>
      </w:r>
      <w:proofErr w:type="gramEnd"/>
      <w:r w:rsidRPr="004D704F">
        <w:rPr>
          <w:rFonts w:ascii="Arial" w:hAnsi="Arial"/>
          <w:sz w:val="20"/>
        </w:rPr>
        <w:t xml:space="preserve"> The permanency of the credit, however, attracted larger investors to the low-income housing market. n282</w:t>
      </w:r>
    </w:p>
    <w:p w:rsidR="001C7A8D" w:rsidRPr="004D704F" w:rsidRDefault="001C7A8D" w:rsidP="001C7A8D">
      <w:pPr>
        <w:rPr>
          <w:rFonts w:ascii="Arial" w:hAnsi="Arial"/>
          <w:sz w:val="20"/>
        </w:rPr>
      </w:pPr>
      <w:r w:rsidRPr="004D704F">
        <w:rPr>
          <w:rFonts w:ascii="Arial" w:hAnsi="Arial"/>
          <w:sz w:val="20"/>
        </w:rPr>
        <w:t xml:space="preserve">Congress renewed the LIHTC for one to three years at a time, the credit was less successful. </w:t>
      </w:r>
      <w:proofErr w:type="gramStart"/>
      <w:r w:rsidRPr="004D704F">
        <w:rPr>
          <w:rFonts w:ascii="Arial" w:hAnsi="Arial"/>
          <w:sz w:val="20"/>
        </w:rPr>
        <w:t>n284</w:t>
      </w:r>
      <w:proofErr w:type="gramEnd"/>
      <w:r w:rsidRPr="004D704F">
        <w:rPr>
          <w:rFonts w:ascii="Arial" w:hAnsi="Arial"/>
          <w:sz w:val="20"/>
        </w:rPr>
        <w:t xml:space="preserve"> Since  [*1139]  being made permanent, the total allocation has steadily increased without drastic spikes and drops. n285</w:t>
      </w:r>
    </w:p>
    <w:p w:rsidR="001C7A8D" w:rsidRPr="004D704F" w:rsidRDefault="001C7A8D" w:rsidP="001C7A8D">
      <w:pPr>
        <w:rPr>
          <w:rFonts w:ascii="Arial" w:hAnsi="Arial"/>
          <w:sz w:val="20"/>
        </w:rPr>
      </w:pPr>
      <w:r w:rsidRPr="004D704F">
        <w:rPr>
          <w:rFonts w:ascii="Arial" w:hAnsi="Arial"/>
          <w:sz w:val="20"/>
        </w:rPr>
        <w:t xml:space="preserve">Similarly, the PTC has experienced only halted and inconsistent progress due to its frequent sunset provisions. </w:t>
      </w:r>
      <w:proofErr w:type="gramStart"/>
      <w:r w:rsidRPr="004D704F">
        <w:rPr>
          <w:rFonts w:ascii="Arial" w:hAnsi="Arial"/>
          <w:sz w:val="20"/>
        </w:rPr>
        <w:t>n286</w:t>
      </w:r>
      <w:proofErr w:type="gramEnd"/>
      <w:r w:rsidRPr="004D704F">
        <w:rPr>
          <w:rFonts w:ascii="Arial" w:hAnsi="Arial"/>
          <w:sz w:val="20"/>
        </w:rPr>
        <w:t xml:space="preserve"> Therefore, the PTC, unlike the LIHTC, has not had the opportunity to reach its full potential as a result of frequent sunset dates. </w:t>
      </w:r>
      <w:proofErr w:type="gramStart"/>
      <w:r w:rsidRPr="004D704F">
        <w:rPr>
          <w:rFonts w:ascii="Arial" w:hAnsi="Arial"/>
          <w:sz w:val="20"/>
        </w:rPr>
        <w:t>n287</w:t>
      </w:r>
      <w:proofErr w:type="gramEnd"/>
      <w:r w:rsidRPr="004D704F">
        <w:rPr>
          <w:rFonts w:ascii="Arial" w:hAnsi="Arial"/>
          <w:sz w:val="20"/>
        </w:rPr>
        <w:t xml:space="preserve"> Production dropped during the expirations and the rate of growth has been inconsistent in the past six years. </w:t>
      </w:r>
      <w:proofErr w:type="gramStart"/>
      <w:r w:rsidRPr="004D704F">
        <w:rPr>
          <w:rFonts w:ascii="Arial" w:hAnsi="Arial"/>
          <w:sz w:val="20"/>
        </w:rPr>
        <w:t>n288</w:t>
      </w:r>
      <w:proofErr w:type="gramEnd"/>
      <w:r w:rsidRPr="004D704F">
        <w:rPr>
          <w:rFonts w:ascii="Arial" w:hAnsi="Arial"/>
          <w:sz w:val="20"/>
        </w:rPr>
        <w:t xml:space="preserve"> To the extent that the PTC has increased renewable capacity in the United States, the "boom-and-bust" investment cycle that results from rushing projects prior to sunset dates actually harms the renewable energy industry. n289</w:t>
      </w:r>
    </w:p>
    <w:p w:rsidR="001C7A8D" w:rsidRPr="004D704F" w:rsidRDefault="001C7A8D" w:rsidP="001C7A8D">
      <w:pPr>
        <w:rPr>
          <w:rFonts w:ascii="Arial" w:hAnsi="Arial"/>
          <w:sz w:val="20"/>
        </w:rPr>
      </w:pPr>
      <w:r w:rsidRPr="004D704F">
        <w:rPr>
          <w:rFonts w:ascii="Arial" w:hAnsi="Arial"/>
          <w:sz w:val="20"/>
        </w:rPr>
        <w:t xml:space="preserve">Congress should therefore apply the same certainty and efficiency rationale to permanently extend the PTC in order to promote long-term investment. </w:t>
      </w:r>
      <w:proofErr w:type="gramStart"/>
      <w:r w:rsidRPr="004D704F">
        <w:rPr>
          <w:rFonts w:ascii="Arial" w:hAnsi="Arial"/>
          <w:sz w:val="20"/>
        </w:rPr>
        <w:t>n290</w:t>
      </w:r>
      <w:proofErr w:type="gramEnd"/>
      <w:r w:rsidRPr="004D704F">
        <w:rPr>
          <w:rFonts w:ascii="Arial" w:hAnsi="Arial"/>
          <w:sz w:val="20"/>
        </w:rPr>
        <w:t xml:space="preserve"> The wind industry and development of renewable energy suffer from the uncertainty of the renewable tax credits due to the frequent expirations and need for renewals. </w:t>
      </w:r>
      <w:proofErr w:type="gramStart"/>
      <w:r w:rsidRPr="004D704F">
        <w:rPr>
          <w:rFonts w:ascii="Arial" w:hAnsi="Arial"/>
          <w:sz w:val="20"/>
        </w:rPr>
        <w:t>n291</w:t>
      </w:r>
      <w:proofErr w:type="gramEnd"/>
      <w:r w:rsidRPr="004D704F">
        <w:rPr>
          <w:rFonts w:ascii="Arial" w:hAnsi="Arial"/>
          <w:sz w:val="20"/>
        </w:rPr>
        <w:t xml:space="preserve"> Furthermore, those in the renewable energy industry strongly advocate for a more permanent tax credit for planning purposes, like those in the low-income housing industry. n292</w:t>
      </w:r>
    </w:p>
    <w:p w:rsidR="001C7A8D" w:rsidRPr="004D704F" w:rsidRDefault="001C7A8D" w:rsidP="001C7A8D">
      <w:pPr>
        <w:rPr>
          <w:rFonts w:ascii="Arial" w:hAnsi="Arial"/>
          <w:sz w:val="20"/>
        </w:rPr>
      </w:pPr>
      <w:r w:rsidRPr="004D704F">
        <w:rPr>
          <w:rFonts w:ascii="Arial" w:hAnsi="Arial"/>
          <w:sz w:val="20"/>
        </w:rPr>
        <w:t>IV. THE SUNSETTING OF RENEWABLE ENERGY TAX CREDITS UNDERMINES THE GOALS OF THE TAX SYSTEM</w:t>
      </w:r>
    </w:p>
    <w:p w:rsidR="001C7A8D" w:rsidRPr="004D704F" w:rsidRDefault="001C7A8D" w:rsidP="001C7A8D">
      <w:pPr>
        <w:rPr>
          <w:rFonts w:ascii="Arial" w:hAnsi="Arial"/>
          <w:sz w:val="20"/>
        </w:rPr>
      </w:pPr>
      <w:r w:rsidRPr="004D704F">
        <w:rPr>
          <w:rFonts w:ascii="Arial" w:hAnsi="Arial"/>
          <w:sz w:val="20"/>
        </w:rPr>
        <w:t xml:space="preserve">The </w:t>
      </w:r>
      <w:proofErr w:type="spellStart"/>
      <w:r w:rsidRPr="004D704F">
        <w:rPr>
          <w:rFonts w:ascii="Arial" w:hAnsi="Arial"/>
          <w:sz w:val="20"/>
        </w:rPr>
        <w:t>sunsetting</w:t>
      </w:r>
      <w:proofErr w:type="spellEnd"/>
      <w:r w:rsidRPr="004D704F">
        <w:rPr>
          <w:rFonts w:ascii="Arial" w:hAnsi="Arial"/>
          <w:sz w:val="20"/>
        </w:rPr>
        <w:t xml:space="preserve"> feature of the PTC contravenes the underlying principles of the U.S. tax system. </w:t>
      </w:r>
      <w:proofErr w:type="gramStart"/>
      <w:r w:rsidRPr="004D704F">
        <w:rPr>
          <w:rFonts w:ascii="Arial" w:hAnsi="Arial"/>
          <w:sz w:val="20"/>
        </w:rPr>
        <w:t>n293</w:t>
      </w:r>
      <w:proofErr w:type="gramEnd"/>
      <w:r w:rsidRPr="004D704F">
        <w:rPr>
          <w:rFonts w:ascii="Arial" w:hAnsi="Arial"/>
          <w:sz w:val="20"/>
        </w:rPr>
        <w:t xml:space="preserve"> The extensive use of </w:t>
      </w:r>
      <w:proofErr w:type="spellStart"/>
      <w:r w:rsidRPr="004D704F">
        <w:rPr>
          <w:rFonts w:ascii="Arial" w:hAnsi="Arial"/>
          <w:sz w:val="20"/>
        </w:rPr>
        <w:t>sunsetting</w:t>
      </w:r>
      <w:proofErr w:type="spellEnd"/>
      <w:r w:rsidRPr="004D704F">
        <w:rPr>
          <w:rFonts w:ascii="Arial" w:hAnsi="Arial"/>
          <w:sz w:val="20"/>
        </w:rPr>
        <w:t xml:space="preserve"> in the tax code and with respect to the PTC warrants a policy analysis. </w:t>
      </w:r>
      <w:proofErr w:type="gramStart"/>
      <w:r w:rsidRPr="004D704F">
        <w:rPr>
          <w:rFonts w:ascii="Arial" w:hAnsi="Arial"/>
          <w:sz w:val="20"/>
        </w:rPr>
        <w:t>n294</w:t>
      </w:r>
      <w:proofErr w:type="gramEnd"/>
      <w:r w:rsidRPr="004D704F">
        <w:rPr>
          <w:rFonts w:ascii="Arial" w:hAnsi="Arial"/>
          <w:sz w:val="20"/>
        </w:rPr>
        <w:t xml:space="preserve"> This Part analyzes the frequent </w:t>
      </w:r>
      <w:proofErr w:type="spellStart"/>
      <w:r w:rsidRPr="004D704F">
        <w:rPr>
          <w:rFonts w:ascii="Arial" w:hAnsi="Arial"/>
          <w:sz w:val="20"/>
        </w:rPr>
        <w:t>sunsetting</w:t>
      </w:r>
      <w:proofErr w:type="spellEnd"/>
      <w:r w:rsidRPr="004D704F">
        <w:rPr>
          <w:rFonts w:ascii="Arial" w:hAnsi="Arial"/>
          <w:sz w:val="20"/>
        </w:rPr>
        <w:t xml:space="preserve"> of the PTC as a feature of the  [*1140]  tax system within the framework of the three goals of a tax system: simplicity, equity, and economic efficiency. n295 Because budgetary manipulation and special interest involvement is the primary motivating factor of sunset provisions, the inefficiencies and complexities that these provisions create are not offset by any countervailing tax policy. n296</w:t>
      </w:r>
    </w:p>
    <w:p w:rsidR="001C7A8D" w:rsidRPr="004D704F" w:rsidRDefault="001C7A8D" w:rsidP="001C7A8D">
      <w:pPr>
        <w:rPr>
          <w:rFonts w:ascii="Arial" w:hAnsi="Arial"/>
          <w:sz w:val="20"/>
        </w:rPr>
      </w:pPr>
      <w:r w:rsidRPr="004D704F">
        <w:rPr>
          <w:rFonts w:ascii="Arial" w:hAnsi="Arial"/>
          <w:sz w:val="20"/>
        </w:rPr>
        <w:t xml:space="preserve">Analyses of tax proposals and policy, including renewable energy incentives, traditionally consider the following criteria: equity, simplicity, and efficiency. </w:t>
      </w:r>
      <w:proofErr w:type="gramStart"/>
      <w:r w:rsidRPr="004D704F">
        <w:rPr>
          <w:rFonts w:ascii="Arial" w:hAnsi="Arial"/>
          <w:sz w:val="20"/>
        </w:rPr>
        <w:t>n297</w:t>
      </w:r>
      <w:proofErr w:type="gramEnd"/>
      <w:r w:rsidRPr="004D704F">
        <w:rPr>
          <w:rFonts w:ascii="Arial" w:hAnsi="Arial"/>
          <w:sz w:val="20"/>
        </w:rPr>
        <w:t xml:space="preserve"> Ideally, tax collection will be fair, simple to administer, and easy to understand. </w:t>
      </w:r>
      <w:proofErr w:type="gramStart"/>
      <w:r w:rsidRPr="004D704F">
        <w:rPr>
          <w:rFonts w:ascii="Arial" w:hAnsi="Arial"/>
          <w:sz w:val="20"/>
        </w:rPr>
        <w:t>n298</w:t>
      </w:r>
      <w:proofErr w:type="gramEnd"/>
      <w:r w:rsidRPr="004D704F">
        <w:rPr>
          <w:rFonts w:ascii="Arial" w:hAnsi="Arial"/>
          <w:sz w:val="20"/>
        </w:rPr>
        <w:t xml:space="preserve"> Finally, tax collection should limit unintended distortions of the economy. n299</w:t>
      </w:r>
    </w:p>
    <w:p w:rsidR="001C7A8D" w:rsidRPr="004D704F" w:rsidRDefault="001C7A8D" w:rsidP="001C7A8D">
      <w:pPr>
        <w:rPr>
          <w:rFonts w:ascii="Arial" w:hAnsi="Arial"/>
        </w:rPr>
      </w:pPr>
      <w:r w:rsidRPr="004D704F">
        <w:rPr>
          <w:rFonts w:ascii="Arial" w:hAnsi="Arial"/>
          <w:u w:val="single"/>
        </w:rPr>
        <w:t>Creating a simple</w:t>
      </w:r>
      <w:r w:rsidRPr="004D704F">
        <w:rPr>
          <w:rFonts w:ascii="Arial" w:hAnsi="Arial"/>
        </w:rPr>
        <w:t xml:space="preserve">, </w:t>
      </w:r>
      <w:r w:rsidRPr="004D704F">
        <w:rPr>
          <w:rFonts w:ascii="Arial" w:hAnsi="Arial"/>
          <w:u w:val="single"/>
        </w:rPr>
        <w:t>easily understood</w:t>
      </w:r>
      <w:r w:rsidRPr="004D704F">
        <w:rPr>
          <w:rFonts w:ascii="Arial" w:hAnsi="Arial"/>
        </w:rPr>
        <w:t xml:space="preserve"> tax </w:t>
      </w:r>
      <w:r w:rsidRPr="004D704F">
        <w:rPr>
          <w:rFonts w:ascii="Arial" w:hAnsi="Arial"/>
          <w:u w:val="single"/>
        </w:rPr>
        <w:t>system has been a public policy objective of legislators and courts for years</w:t>
      </w:r>
      <w:r w:rsidRPr="004D704F">
        <w:rPr>
          <w:rFonts w:ascii="Arial" w:hAnsi="Arial"/>
        </w:rPr>
        <w:t xml:space="preserve">. </w:t>
      </w:r>
      <w:proofErr w:type="gramStart"/>
      <w:r w:rsidRPr="004D704F">
        <w:rPr>
          <w:rFonts w:ascii="Arial" w:hAnsi="Arial"/>
        </w:rPr>
        <w:t>n300</w:t>
      </w:r>
      <w:proofErr w:type="gramEnd"/>
      <w:r w:rsidRPr="004D704F">
        <w:rPr>
          <w:rFonts w:ascii="Arial" w:hAnsi="Arial"/>
        </w:rPr>
        <w:t xml:space="preserve"> Simplicity is typically evaluated based on the ease of taxpayer understanding and the costs of compliance. </w:t>
      </w:r>
      <w:proofErr w:type="gramStart"/>
      <w:r w:rsidRPr="004D704F">
        <w:rPr>
          <w:rFonts w:ascii="Arial" w:hAnsi="Arial"/>
        </w:rPr>
        <w:t>n301</w:t>
      </w:r>
      <w:proofErr w:type="gramEnd"/>
      <w:r w:rsidRPr="004D704F">
        <w:rPr>
          <w:rFonts w:ascii="Arial" w:hAnsi="Arial"/>
        </w:rPr>
        <w:t xml:space="preserve"> Nonetheless, some scholars maintain that complexity is a necessary trade-off for achieving equity. </w:t>
      </w:r>
      <w:proofErr w:type="gramStart"/>
      <w:r w:rsidRPr="004D704F">
        <w:rPr>
          <w:rFonts w:ascii="Arial" w:hAnsi="Arial"/>
        </w:rPr>
        <w:t>n302</w:t>
      </w:r>
      <w:proofErr w:type="gramEnd"/>
      <w:r w:rsidRPr="004D704F">
        <w:rPr>
          <w:rFonts w:ascii="Arial" w:hAnsi="Arial"/>
        </w:rPr>
        <w:t xml:space="preserve"> The equity analysis of tax collection falls into two categories, horizontal equity and vertical equity. </w:t>
      </w:r>
      <w:proofErr w:type="gramStart"/>
      <w:r w:rsidRPr="004D704F">
        <w:rPr>
          <w:rFonts w:ascii="Arial" w:hAnsi="Arial"/>
        </w:rPr>
        <w:t>n303</w:t>
      </w:r>
      <w:proofErr w:type="gramEnd"/>
      <w:r w:rsidRPr="004D704F">
        <w:rPr>
          <w:rFonts w:ascii="Arial" w:hAnsi="Arial"/>
        </w:rPr>
        <w:t xml:space="preserve"> The former concerns equally situated taxpayers paying equal amounts of tax. </w:t>
      </w:r>
      <w:proofErr w:type="gramStart"/>
      <w:r w:rsidRPr="004D704F">
        <w:rPr>
          <w:rFonts w:ascii="Arial" w:hAnsi="Arial"/>
        </w:rPr>
        <w:t>n304</w:t>
      </w:r>
      <w:proofErr w:type="gramEnd"/>
      <w:r w:rsidRPr="004D704F">
        <w:rPr>
          <w:rFonts w:ascii="Arial" w:hAnsi="Arial"/>
        </w:rPr>
        <w:t xml:space="preserve"> The latter concerns appropriate differences among taxpayers who are different. n305</w:t>
      </w:r>
    </w:p>
    <w:p w:rsidR="001C7A8D" w:rsidRPr="004D704F" w:rsidRDefault="001C7A8D" w:rsidP="001C7A8D">
      <w:pPr>
        <w:rPr>
          <w:rFonts w:ascii="Arial" w:hAnsi="Arial"/>
        </w:rPr>
      </w:pPr>
      <w:r w:rsidRPr="004D704F">
        <w:rPr>
          <w:rFonts w:ascii="Arial" w:hAnsi="Arial"/>
        </w:rPr>
        <w:t xml:space="preserve"> [*1141]  Finally, economic efficiency measures the extent to which a tax interferes with economic behavior. </w:t>
      </w:r>
      <w:proofErr w:type="gramStart"/>
      <w:r w:rsidRPr="004D704F">
        <w:rPr>
          <w:rFonts w:ascii="Arial" w:hAnsi="Arial"/>
        </w:rPr>
        <w:t>n306</w:t>
      </w:r>
      <w:proofErr w:type="gramEnd"/>
      <w:r w:rsidRPr="004D704F">
        <w:rPr>
          <w:rFonts w:ascii="Arial" w:hAnsi="Arial"/>
        </w:rPr>
        <w:t xml:space="preserve"> Taxes reduce economic efficiency to the extent that price distortion results. </w:t>
      </w:r>
      <w:proofErr w:type="gramStart"/>
      <w:r w:rsidRPr="004D704F">
        <w:rPr>
          <w:rFonts w:ascii="Arial" w:hAnsi="Arial"/>
        </w:rPr>
        <w:t>n307</w:t>
      </w:r>
      <w:proofErr w:type="gramEnd"/>
      <w:r w:rsidRPr="004D704F">
        <w:rPr>
          <w:rFonts w:ascii="Arial" w:hAnsi="Arial"/>
        </w:rPr>
        <w:t xml:space="preserve"> Some scholars, however, ascribe to the "</w:t>
      </w:r>
      <w:proofErr w:type="spellStart"/>
      <w:r w:rsidRPr="004D704F">
        <w:rPr>
          <w:rFonts w:ascii="Arial" w:hAnsi="Arial"/>
        </w:rPr>
        <w:t>Pigouvian</w:t>
      </w:r>
      <w:proofErr w:type="spellEnd"/>
      <w:r w:rsidRPr="004D704F">
        <w:rPr>
          <w:rFonts w:ascii="Arial" w:hAnsi="Arial"/>
        </w:rPr>
        <w:t xml:space="preserve">" theory, whereby the tax system can achieve economic efficiency by actually correcting market inefficiencies, such as positive and negative externalities. </w:t>
      </w:r>
      <w:proofErr w:type="gramStart"/>
      <w:r w:rsidRPr="004D704F">
        <w:rPr>
          <w:rFonts w:ascii="Arial" w:hAnsi="Arial"/>
        </w:rPr>
        <w:t>n308</w:t>
      </w:r>
      <w:proofErr w:type="gramEnd"/>
      <w:r w:rsidRPr="004D704F">
        <w:rPr>
          <w:rFonts w:ascii="Arial" w:hAnsi="Arial"/>
        </w:rPr>
        <w:t xml:space="preserve"> As such, a higher level of economic efficiency is attained through the tax system than through imperfect, albeit natural, market activity. n309</w:t>
      </w:r>
    </w:p>
    <w:p w:rsidR="001C7A8D" w:rsidRPr="004D704F" w:rsidRDefault="001C7A8D" w:rsidP="001C7A8D">
      <w:pPr>
        <w:rPr>
          <w:rFonts w:ascii="Arial" w:hAnsi="Arial"/>
        </w:rPr>
      </w:pPr>
      <w:r w:rsidRPr="004D704F">
        <w:rPr>
          <w:rFonts w:ascii="Arial" w:hAnsi="Arial"/>
        </w:rPr>
        <w:t>A. Sunset Provisions Frustrate the Simplicity Goal of the Tax System</w:t>
      </w:r>
    </w:p>
    <w:p w:rsidR="001C7A8D" w:rsidRPr="004D704F" w:rsidRDefault="001C7A8D" w:rsidP="001C7A8D">
      <w:pPr>
        <w:rPr>
          <w:rFonts w:ascii="Arial" w:hAnsi="Arial"/>
        </w:rPr>
      </w:pPr>
      <w:r w:rsidRPr="0017144B">
        <w:rPr>
          <w:rFonts w:ascii="Arial" w:hAnsi="Arial"/>
          <w:highlight w:val="yellow"/>
          <w:u w:val="single"/>
        </w:rPr>
        <w:t xml:space="preserve">Sunset provisions make the </w:t>
      </w:r>
      <w:r w:rsidRPr="0017144B">
        <w:rPr>
          <w:rFonts w:ascii="Arial" w:hAnsi="Arial"/>
          <w:b/>
          <w:sz w:val="26"/>
          <w:highlight w:val="yellow"/>
          <w:u w:val="single"/>
          <w:bdr w:val="single" w:sz="4" w:space="0" w:color="auto"/>
        </w:rPr>
        <w:t>tax code more complex</w:t>
      </w:r>
      <w:r w:rsidRPr="004D704F">
        <w:rPr>
          <w:rFonts w:ascii="Arial" w:hAnsi="Arial"/>
        </w:rPr>
        <w:t xml:space="preserve">, violating the simplicity goal, </w:t>
      </w:r>
      <w:r w:rsidRPr="004D704F">
        <w:rPr>
          <w:rFonts w:ascii="Arial" w:hAnsi="Arial"/>
          <w:u w:val="single"/>
        </w:rPr>
        <w:t xml:space="preserve">by </w:t>
      </w:r>
      <w:r w:rsidRPr="0017144B">
        <w:rPr>
          <w:rFonts w:ascii="Arial" w:hAnsi="Arial"/>
          <w:highlight w:val="yellow"/>
          <w:u w:val="single"/>
        </w:rPr>
        <w:t>increasing</w:t>
      </w:r>
      <w:r w:rsidRPr="004D704F">
        <w:rPr>
          <w:rFonts w:ascii="Arial" w:hAnsi="Arial"/>
          <w:u w:val="single"/>
        </w:rPr>
        <w:t xml:space="preserve"> the </w:t>
      </w:r>
      <w:r w:rsidRPr="0017144B">
        <w:rPr>
          <w:rFonts w:ascii="Arial" w:hAnsi="Arial"/>
          <w:b/>
          <w:sz w:val="26"/>
          <w:highlight w:val="yellow"/>
          <w:u w:val="single"/>
          <w:bdr w:val="single" w:sz="4" w:space="0" w:color="auto"/>
        </w:rPr>
        <w:t>costs of compliance</w:t>
      </w:r>
      <w:r w:rsidRPr="0017144B">
        <w:rPr>
          <w:rFonts w:ascii="Arial" w:hAnsi="Arial"/>
          <w:highlight w:val="yellow"/>
          <w:u w:val="single"/>
        </w:rPr>
        <w:t xml:space="preserve"> and frustrating</w:t>
      </w:r>
      <w:r w:rsidRPr="004D704F">
        <w:rPr>
          <w:rFonts w:ascii="Arial" w:hAnsi="Arial"/>
          <w:u w:val="single"/>
        </w:rPr>
        <w:t xml:space="preserve"> taxpayer </w:t>
      </w:r>
      <w:r w:rsidRPr="0017144B">
        <w:rPr>
          <w:rFonts w:ascii="Arial" w:hAnsi="Arial"/>
          <w:b/>
          <w:sz w:val="26"/>
          <w:highlight w:val="yellow"/>
          <w:u w:val="single"/>
          <w:bdr w:val="single" w:sz="4" w:space="0" w:color="auto"/>
        </w:rPr>
        <w:t>understanding</w:t>
      </w:r>
      <w:r w:rsidRPr="004D704F">
        <w:rPr>
          <w:rFonts w:ascii="Arial" w:hAnsi="Arial"/>
        </w:rPr>
        <w:t xml:space="preserve">. </w:t>
      </w:r>
      <w:proofErr w:type="gramStart"/>
      <w:r w:rsidRPr="004D704F">
        <w:rPr>
          <w:rFonts w:ascii="Arial" w:hAnsi="Arial"/>
        </w:rPr>
        <w:t>n310</w:t>
      </w:r>
      <w:proofErr w:type="gramEnd"/>
      <w:r w:rsidRPr="004D704F">
        <w:rPr>
          <w:rFonts w:ascii="Arial" w:hAnsi="Arial"/>
        </w:rPr>
        <w:t xml:space="preserve"> </w:t>
      </w:r>
      <w:r w:rsidRPr="0017144B">
        <w:rPr>
          <w:rFonts w:ascii="Arial" w:hAnsi="Arial"/>
          <w:highlight w:val="yellow"/>
          <w:u w:val="single"/>
        </w:rPr>
        <w:t>Non-seamless extensions</w:t>
      </w:r>
      <w:r w:rsidRPr="004D704F">
        <w:rPr>
          <w:rFonts w:ascii="Arial" w:hAnsi="Arial"/>
          <w:u w:val="single"/>
        </w:rPr>
        <w:t xml:space="preserve"> and retroactive renewals</w:t>
      </w:r>
      <w:r w:rsidRPr="004D704F">
        <w:rPr>
          <w:rFonts w:ascii="Arial" w:hAnsi="Arial"/>
        </w:rPr>
        <w:t xml:space="preserve"> further </w:t>
      </w:r>
      <w:r w:rsidRPr="0017144B">
        <w:rPr>
          <w:rFonts w:ascii="Arial" w:hAnsi="Arial"/>
          <w:highlight w:val="yellow"/>
          <w:u w:val="single"/>
        </w:rPr>
        <w:t>impose administrative costs</w:t>
      </w:r>
      <w:r w:rsidRPr="004D704F">
        <w:rPr>
          <w:rFonts w:ascii="Arial" w:hAnsi="Arial"/>
        </w:rPr>
        <w:t xml:space="preserve"> in the form of reissued tax forms. </w:t>
      </w:r>
      <w:proofErr w:type="gramStart"/>
      <w:r w:rsidRPr="004D704F">
        <w:rPr>
          <w:rFonts w:ascii="Arial" w:hAnsi="Arial"/>
        </w:rPr>
        <w:t>n311</w:t>
      </w:r>
      <w:proofErr w:type="gramEnd"/>
      <w:r w:rsidRPr="004D704F">
        <w:rPr>
          <w:rFonts w:ascii="Arial" w:hAnsi="Arial"/>
        </w:rPr>
        <w:t xml:space="preserve"> Also, </w:t>
      </w:r>
      <w:r w:rsidRPr="004D704F">
        <w:rPr>
          <w:rFonts w:ascii="Arial" w:hAnsi="Arial"/>
          <w:u w:val="single"/>
        </w:rPr>
        <w:t>the consistent threat of expiration creates transactional waste</w:t>
      </w:r>
      <w:r w:rsidRPr="004D704F">
        <w:rPr>
          <w:rFonts w:ascii="Arial" w:hAnsi="Arial"/>
        </w:rPr>
        <w:t xml:space="preserve">, </w:t>
      </w:r>
      <w:r w:rsidRPr="0017144B">
        <w:rPr>
          <w:rFonts w:ascii="Arial" w:hAnsi="Arial"/>
          <w:highlight w:val="yellow"/>
          <w:u w:val="single"/>
        </w:rPr>
        <w:t>as interest groups must lobby</w:t>
      </w:r>
      <w:r w:rsidRPr="004D704F">
        <w:rPr>
          <w:rFonts w:ascii="Arial" w:hAnsi="Arial"/>
          <w:u w:val="single"/>
        </w:rPr>
        <w:t xml:space="preserve"> for extension</w:t>
      </w:r>
      <w:r w:rsidRPr="004D704F">
        <w:rPr>
          <w:rFonts w:ascii="Arial" w:hAnsi="Arial"/>
        </w:rPr>
        <w:t xml:space="preserve"> to realize the benefits of the tax credit. </w:t>
      </w:r>
      <w:proofErr w:type="gramStart"/>
      <w:r w:rsidRPr="004D704F">
        <w:rPr>
          <w:rFonts w:ascii="Arial" w:hAnsi="Arial"/>
        </w:rPr>
        <w:t>n312</w:t>
      </w:r>
      <w:proofErr w:type="gramEnd"/>
      <w:r w:rsidRPr="004D704F">
        <w:rPr>
          <w:rFonts w:ascii="Arial" w:hAnsi="Arial"/>
        </w:rPr>
        <w:t xml:space="preserve"> For instance, the American Wind Energy Association and other renewable energy companies frequently lobby for PTC renewal. </w:t>
      </w:r>
      <w:proofErr w:type="gramStart"/>
      <w:r w:rsidRPr="004D704F">
        <w:rPr>
          <w:rFonts w:ascii="Arial" w:hAnsi="Arial"/>
        </w:rPr>
        <w:t>n313</w:t>
      </w:r>
      <w:proofErr w:type="gramEnd"/>
      <w:r w:rsidRPr="004D704F">
        <w:rPr>
          <w:rFonts w:ascii="Arial" w:hAnsi="Arial"/>
        </w:rPr>
        <w:t xml:space="preserve"> Furthermore, </w:t>
      </w:r>
      <w:r w:rsidRPr="004D704F">
        <w:rPr>
          <w:rFonts w:ascii="Arial" w:hAnsi="Arial"/>
          <w:u w:val="single"/>
        </w:rPr>
        <w:t xml:space="preserve">temporal gaps result from expired and then renewed </w:t>
      </w:r>
      <w:proofErr w:type="spellStart"/>
      <w:r w:rsidRPr="004D704F">
        <w:rPr>
          <w:rFonts w:ascii="Arial" w:hAnsi="Arial"/>
          <w:u w:val="single"/>
        </w:rPr>
        <w:t>sunsetting</w:t>
      </w:r>
      <w:proofErr w:type="spellEnd"/>
      <w:r w:rsidRPr="004D704F">
        <w:rPr>
          <w:rFonts w:ascii="Arial" w:hAnsi="Arial"/>
          <w:u w:val="single"/>
        </w:rPr>
        <w:t xml:space="preserve"> tax provisions</w:t>
      </w:r>
      <w:r w:rsidRPr="004D704F">
        <w:rPr>
          <w:rFonts w:ascii="Arial" w:hAnsi="Arial"/>
        </w:rPr>
        <w:t xml:space="preserve">, </w:t>
      </w:r>
      <w:r w:rsidRPr="004D704F">
        <w:rPr>
          <w:rFonts w:ascii="Arial" w:hAnsi="Arial"/>
          <w:u w:val="single"/>
        </w:rPr>
        <w:t>further complicating the code</w:t>
      </w:r>
      <w:r w:rsidRPr="004D704F">
        <w:rPr>
          <w:rFonts w:ascii="Arial" w:hAnsi="Arial"/>
        </w:rPr>
        <w:t xml:space="preserve">. </w:t>
      </w:r>
      <w:proofErr w:type="gramStart"/>
      <w:r w:rsidRPr="004D704F">
        <w:rPr>
          <w:rFonts w:ascii="Arial" w:hAnsi="Arial"/>
        </w:rPr>
        <w:t>n314</w:t>
      </w:r>
      <w:proofErr w:type="gramEnd"/>
      <w:r w:rsidRPr="004D704F">
        <w:rPr>
          <w:rFonts w:ascii="Arial" w:hAnsi="Arial"/>
        </w:rPr>
        <w:t xml:space="preserve"> This has occurred with the PTC: the sunset provisions complicate the investment process for renewable energy because the credits are not certain until the project has been completed, such that additional care  [*1142]  and expense must be taken to ensure to the degree possible that the project is placed in service prior to the sunset date. n315</w:t>
      </w:r>
    </w:p>
    <w:p w:rsidR="001C7A8D" w:rsidRPr="004D704F" w:rsidRDefault="001C7A8D" w:rsidP="001C7A8D">
      <w:pPr>
        <w:rPr>
          <w:rFonts w:ascii="Arial" w:hAnsi="Arial"/>
        </w:rPr>
      </w:pPr>
      <w:r w:rsidRPr="004D704F">
        <w:rPr>
          <w:rFonts w:ascii="Arial" w:hAnsi="Arial"/>
        </w:rPr>
        <w:t xml:space="preserve">Sunset provisions complicate the code as a result of the potential multifarious </w:t>
      </w:r>
      <w:r w:rsidRPr="0017144B">
        <w:rPr>
          <w:rFonts w:ascii="Arial" w:hAnsi="Arial"/>
          <w:b/>
          <w:sz w:val="26"/>
          <w:highlight w:val="yellow"/>
          <w:u w:val="single"/>
          <w:bdr w:val="single" w:sz="4" w:space="0" w:color="auto"/>
        </w:rPr>
        <w:t>amendments</w:t>
      </w:r>
      <w:r w:rsidRPr="004D704F">
        <w:rPr>
          <w:rFonts w:ascii="Arial" w:hAnsi="Arial"/>
          <w:u w:val="single"/>
        </w:rPr>
        <w:t xml:space="preserve"> to substantive provisions each time the credits must be renewed</w:t>
      </w:r>
      <w:r w:rsidRPr="004D704F">
        <w:rPr>
          <w:rFonts w:ascii="Arial" w:hAnsi="Arial"/>
        </w:rPr>
        <w:t xml:space="preserve">, which </w:t>
      </w:r>
      <w:r w:rsidRPr="0017144B">
        <w:rPr>
          <w:rFonts w:ascii="Arial" w:hAnsi="Arial"/>
          <w:highlight w:val="yellow"/>
          <w:u w:val="single"/>
        </w:rPr>
        <w:t>create</w:t>
      </w:r>
      <w:r w:rsidRPr="004D704F">
        <w:rPr>
          <w:rFonts w:ascii="Arial" w:hAnsi="Arial"/>
          <w:u w:val="single"/>
        </w:rPr>
        <w:t xml:space="preserve">s </w:t>
      </w:r>
      <w:r w:rsidRPr="0017144B">
        <w:rPr>
          <w:rFonts w:ascii="Arial" w:hAnsi="Arial"/>
          <w:highlight w:val="yellow"/>
          <w:u w:val="single"/>
        </w:rPr>
        <w:t>opportunities for changes in the</w:t>
      </w:r>
      <w:r w:rsidRPr="004D704F">
        <w:rPr>
          <w:rFonts w:ascii="Arial" w:hAnsi="Arial"/>
          <w:u w:val="single"/>
        </w:rPr>
        <w:t xml:space="preserve"> economic </w:t>
      </w:r>
      <w:r w:rsidRPr="0017144B">
        <w:rPr>
          <w:rFonts w:ascii="Arial" w:hAnsi="Arial"/>
          <w:highlight w:val="yellow"/>
          <w:u w:val="single"/>
        </w:rPr>
        <w:t>incentives themselves</w:t>
      </w:r>
      <w:r w:rsidRPr="004D704F">
        <w:rPr>
          <w:rFonts w:ascii="Arial" w:hAnsi="Arial"/>
        </w:rPr>
        <w:t xml:space="preserve">. </w:t>
      </w:r>
      <w:proofErr w:type="gramStart"/>
      <w:r w:rsidRPr="004D704F">
        <w:rPr>
          <w:rFonts w:ascii="Arial" w:hAnsi="Arial"/>
        </w:rPr>
        <w:t>n316</w:t>
      </w:r>
      <w:proofErr w:type="gramEnd"/>
      <w:r w:rsidRPr="004D704F">
        <w:rPr>
          <w:rFonts w:ascii="Arial" w:hAnsi="Arial"/>
        </w:rPr>
        <w:t xml:space="preserve"> The PTC, particularly, has been amended seven times in the past fifteen years for renewals alone. </w:t>
      </w:r>
      <w:proofErr w:type="gramStart"/>
      <w:r w:rsidRPr="004D704F">
        <w:rPr>
          <w:rFonts w:ascii="Arial" w:hAnsi="Arial"/>
        </w:rPr>
        <w:t>n317</w:t>
      </w:r>
      <w:proofErr w:type="gramEnd"/>
      <w:r w:rsidRPr="004D704F">
        <w:rPr>
          <w:rFonts w:ascii="Arial" w:hAnsi="Arial"/>
        </w:rPr>
        <w:t xml:space="preserve"> Furthermore, no trade-off in enhanced equity accompanies this increased complication; in fact, the sunset provisions create inequity, as discussed in the following Section. n318</w:t>
      </w:r>
    </w:p>
    <w:p w:rsidR="001C7A8D" w:rsidRPr="004D704F" w:rsidRDefault="001C7A8D" w:rsidP="001C7A8D">
      <w:pPr>
        <w:rPr>
          <w:rFonts w:ascii="Arial" w:hAnsi="Arial"/>
          <w:sz w:val="20"/>
        </w:rPr>
      </w:pPr>
      <w:r w:rsidRPr="004D704F">
        <w:rPr>
          <w:rFonts w:ascii="Arial" w:hAnsi="Arial"/>
          <w:sz w:val="20"/>
        </w:rPr>
        <w:t>B. The Inequity of Sunset Provisions</w:t>
      </w:r>
    </w:p>
    <w:p w:rsidR="001C7A8D" w:rsidRPr="004D704F" w:rsidRDefault="001C7A8D" w:rsidP="001C7A8D">
      <w:pPr>
        <w:rPr>
          <w:rFonts w:ascii="Arial" w:hAnsi="Arial"/>
          <w:sz w:val="20"/>
        </w:rPr>
      </w:pPr>
      <w:r w:rsidRPr="004D704F">
        <w:rPr>
          <w:rFonts w:ascii="Arial" w:hAnsi="Arial"/>
          <w:sz w:val="20"/>
        </w:rPr>
        <w:t xml:space="preserve">Frequent </w:t>
      </w:r>
      <w:proofErr w:type="spellStart"/>
      <w:r w:rsidRPr="004D704F">
        <w:rPr>
          <w:rFonts w:ascii="Arial" w:hAnsi="Arial"/>
          <w:sz w:val="20"/>
        </w:rPr>
        <w:t>sunsetting</w:t>
      </w:r>
      <w:proofErr w:type="spellEnd"/>
      <w:r w:rsidRPr="004D704F">
        <w:rPr>
          <w:rFonts w:ascii="Arial" w:hAnsi="Arial"/>
          <w:sz w:val="20"/>
        </w:rPr>
        <w:t xml:space="preserve"> of the PTC also frustrates the vertical equity goal of the tax system. </w:t>
      </w:r>
      <w:proofErr w:type="gramStart"/>
      <w:r w:rsidRPr="004D704F">
        <w:rPr>
          <w:rFonts w:ascii="Arial" w:hAnsi="Arial"/>
          <w:sz w:val="20"/>
        </w:rPr>
        <w:t>n319</w:t>
      </w:r>
      <w:proofErr w:type="gramEnd"/>
      <w:r w:rsidRPr="004D704F">
        <w:rPr>
          <w:rFonts w:ascii="Arial" w:hAnsi="Arial"/>
          <w:sz w:val="20"/>
        </w:rPr>
        <w:t xml:space="preserve"> Sunset dates and the consistent need for renewal introduce more opportunity for lobbying, which inequitably advantages those who have more lobbying resources. </w:t>
      </w:r>
      <w:proofErr w:type="gramStart"/>
      <w:r w:rsidRPr="004D704F">
        <w:rPr>
          <w:rFonts w:ascii="Arial" w:hAnsi="Arial"/>
          <w:sz w:val="20"/>
        </w:rPr>
        <w:t>n320</w:t>
      </w:r>
      <w:proofErr w:type="gramEnd"/>
      <w:r w:rsidRPr="004D704F">
        <w:rPr>
          <w:rFonts w:ascii="Arial" w:hAnsi="Arial"/>
          <w:sz w:val="20"/>
        </w:rPr>
        <w:t xml:space="preserve"> Often, the requirement  [*1143]  for renewal creates a battle between special interest groups due to the budgetary rules. n321 The pay-as-you-go (PAYGO) budgetary rules require that Congress match each increase to the deficit with a corresponding increase in revenue or decrease in deficit. </w:t>
      </w:r>
      <w:proofErr w:type="gramStart"/>
      <w:r w:rsidRPr="004D704F">
        <w:rPr>
          <w:rFonts w:ascii="Arial" w:hAnsi="Arial"/>
          <w:sz w:val="20"/>
        </w:rPr>
        <w:t>n322</w:t>
      </w:r>
      <w:proofErr w:type="gramEnd"/>
      <w:r w:rsidRPr="004D704F">
        <w:rPr>
          <w:rFonts w:ascii="Arial" w:hAnsi="Arial"/>
          <w:sz w:val="20"/>
        </w:rPr>
        <w:t xml:space="preserve"> As such, each renewal of a </w:t>
      </w:r>
      <w:proofErr w:type="spellStart"/>
      <w:r w:rsidRPr="004D704F">
        <w:rPr>
          <w:rFonts w:ascii="Arial" w:hAnsi="Arial"/>
          <w:sz w:val="20"/>
        </w:rPr>
        <w:t>sunsetted</w:t>
      </w:r>
      <w:proofErr w:type="spellEnd"/>
      <w:r w:rsidRPr="004D704F">
        <w:rPr>
          <w:rFonts w:ascii="Arial" w:hAnsi="Arial"/>
          <w:sz w:val="20"/>
        </w:rPr>
        <w:t xml:space="preserve"> PTC must be matched with a corresponding elimination of tax credit/subsidy or an increase in tax revenue. </w:t>
      </w:r>
      <w:proofErr w:type="gramStart"/>
      <w:r w:rsidRPr="004D704F">
        <w:rPr>
          <w:rFonts w:ascii="Arial" w:hAnsi="Arial"/>
          <w:sz w:val="20"/>
        </w:rPr>
        <w:t>n323</w:t>
      </w:r>
      <w:proofErr w:type="gramEnd"/>
      <w:r w:rsidRPr="004D704F">
        <w:rPr>
          <w:rFonts w:ascii="Arial" w:hAnsi="Arial"/>
          <w:sz w:val="20"/>
        </w:rPr>
        <w:t xml:space="preserve"> Therefore, different policies and special interests are often pitted against each other in this budgetary battle; frequently, the group with greater lobbying power prevails. n324 For example, with respect to the </w:t>
      </w:r>
      <w:proofErr w:type="spellStart"/>
      <w:r w:rsidRPr="004D704F">
        <w:rPr>
          <w:rFonts w:ascii="Arial" w:hAnsi="Arial"/>
          <w:sz w:val="20"/>
        </w:rPr>
        <w:t>sunsetted</w:t>
      </w:r>
      <w:proofErr w:type="spellEnd"/>
      <w:r w:rsidRPr="004D704F">
        <w:rPr>
          <w:rFonts w:ascii="Arial" w:hAnsi="Arial"/>
          <w:sz w:val="20"/>
        </w:rPr>
        <w:t xml:space="preserve"> PTC, the renewable industry must be prepared to increase lobbying efforts each time a renewal date approaches and often must compete against the fossil fuel industry in this endeavor. </w:t>
      </w:r>
      <w:proofErr w:type="gramStart"/>
      <w:r w:rsidRPr="004D704F">
        <w:rPr>
          <w:rFonts w:ascii="Arial" w:hAnsi="Arial"/>
          <w:sz w:val="20"/>
        </w:rPr>
        <w:t>n325</w:t>
      </w:r>
      <w:proofErr w:type="gramEnd"/>
      <w:r w:rsidRPr="004D704F">
        <w:rPr>
          <w:rFonts w:ascii="Arial" w:hAnsi="Arial"/>
          <w:sz w:val="20"/>
        </w:rPr>
        <w:t xml:space="preserve"> In 2007, during an attempt to renew the PTC, the bill's sponsors recommended repealing subsidies to more established energy industries, such as oil and gas. </w:t>
      </w:r>
      <w:proofErr w:type="gramStart"/>
      <w:r w:rsidRPr="004D704F">
        <w:rPr>
          <w:rFonts w:ascii="Arial" w:hAnsi="Arial"/>
          <w:sz w:val="20"/>
        </w:rPr>
        <w:t>n326</w:t>
      </w:r>
      <w:proofErr w:type="gramEnd"/>
      <w:r w:rsidRPr="004D704F">
        <w:rPr>
          <w:rFonts w:ascii="Arial" w:hAnsi="Arial"/>
          <w:sz w:val="20"/>
        </w:rPr>
        <w:t xml:space="preserve"> This prompted a strong backlash by the powerful supporters of the oil and gas industry, resulting in a failure to renew the PTC, despite increased lobbying efforts. </w:t>
      </w:r>
      <w:proofErr w:type="gramStart"/>
      <w:r w:rsidRPr="004D704F">
        <w:rPr>
          <w:rFonts w:ascii="Arial" w:hAnsi="Arial"/>
          <w:sz w:val="20"/>
        </w:rPr>
        <w:t>n327</w:t>
      </w:r>
      <w:proofErr w:type="gramEnd"/>
      <w:r w:rsidRPr="004D704F">
        <w:rPr>
          <w:rFonts w:ascii="Arial" w:hAnsi="Arial"/>
          <w:sz w:val="20"/>
        </w:rPr>
        <w:t xml:space="preserve"> The inequitable treatment of the renewable energy industry with respect to tax benefits is also apparent through a budgetary analysis: the total cost of the production tax credit from 1994 to 2007 amounted to $ 2.7 billion and the amount of subsidies for fossil fuels in 2006 alone amounted to $ 49 billion. n328</w:t>
      </w:r>
    </w:p>
    <w:p w:rsidR="001C7A8D" w:rsidRPr="004D704F" w:rsidRDefault="001C7A8D" w:rsidP="001C7A8D">
      <w:pPr>
        <w:rPr>
          <w:rFonts w:ascii="Arial" w:hAnsi="Arial"/>
          <w:sz w:val="20"/>
        </w:rPr>
      </w:pPr>
      <w:r w:rsidRPr="004D704F">
        <w:rPr>
          <w:rFonts w:ascii="Arial" w:hAnsi="Arial"/>
          <w:sz w:val="20"/>
        </w:rPr>
        <w:t xml:space="preserve">This result is contrary to </w:t>
      </w:r>
      <w:proofErr w:type="spellStart"/>
      <w:r w:rsidRPr="004D704F">
        <w:rPr>
          <w:rFonts w:ascii="Arial" w:hAnsi="Arial"/>
          <w:sz w:val="20"/>
        </w:rPr>
        <w:t>Lowi's</w:t>
      </w:r>
      <w:proofErr w:type="spellEnd"/>
      <w:r w:rsidRPr="004D704F">
        <w:rPr>
          <w:rFonts w:ascii="Arial" w:hAnsi="Arial"/>
          <w:sz w:val="20"/>
        </w:rPr>
        <w:t xml:space="preserve"> theory that </w:t>
      </w:r>
      <w:proofErr w:type="spellStart"/>
      <w:r w:rsidRPr="004D704F">
        <w:rPr>
          <w:rFonts w:ascii="Arial" w:hAnsi="Arial"/>
          <w:sz w:val="20"/>
        </w:rPr>
        <w:t>sunsetting</w:t>
      </w:r>
      <w:proofErr w:type="spellEnd"/>
      <w:r w:rsidRPr="004D704F">
        <w:rPr>
          <w:rFonts w:ascii="Arial" w:hAnsi="Arial"/>
          <w:sz w:val="20"/>
        </w:rPr>
        <w:t xml:space="preserve"> legislation will weaken the power of special interest groups in the legislative process--instead, sunset dates enhance the role of special interest groups. </w:t>
      </w:r>
      <w:proofErr w:type="gramStart"/>
      <w:r w:rsidRPr="004D704F">
        <w:rPr>
          <w:rFonts w:ascii="Arial" w:hAnsi="Arial"/>
          <w:sz w:val="20"/>
        </w:rPr>
        <w:t>n329</w:t>
      </w:r>
      <w:proofErr w:type="gramEnd"/>
      <w:r w:rsidRPr="004D704F">
        <w:rPr>
          <w:rFonts w:ascii="Arial" w:hAnsi="Arial"/>
          <w:sz w:val="20"/>
        </w:rPr>
        <w:t xml:space="preserve"> </w:t>
      </w:r>
      <w:proofErr w:type="spellStart"/>
      <w:r w:rsidRPr="004D704F">
        <w:rPr>
          <w:rFonts w:ascii="Arial" w:hAnsi="Arial"/>
          <w:sz w:val="20"/>
        </w:rPr>
        <w:t>Lowi</w:t>
      </w:r>
      <w:proofErr w:type="spellEnd"/>
      <w:r w:rsidRPr="004D704F">
        <w:rPr>
          <w:rFonts w:ascii="Arial" w:hAnsi="Arial"/>
          <w:sz w:val="20"/>
        </w:rPr>
        <w:t xml:space="preserve"> hypothesized that a periodic review would disrupt special interest group influence. </w:t>
      </w:r>
      <w:proofErr w:type="gramStart"/>
      <w:r w:rsidRPr="004D704F">
        <w:rPr>
          <w:rFonts w:ascii="Arial" w:hAnsi="Arial"/>
          <w:sz w:val="20"/>
        </w:rPr>
        <w:t>n330</w:t>
      </w:r>
      <w:proofErr w:type="gramEnd"/>
      <w:r w:rsidRPr="004D704F">
        <w:rPr>
          <w:rFonts w:ascii="Arial" w:hAnsi="Arial"/>
          <w:sz w:val="20"/>
        </w:rPr>
        <w:t xml:space="preserve"> </w:t>
      </w:r>
      <w:proofErr w:type="spellStart"/>
      <w:r w:rsidRPr="004D704F">
        <w:rPr>
          <w:rFonts w:ascii="Arial" w:hAnsi="Arial"/>
          <w:sz w:val="20"/>
        </w:rPr>
        <w:t>Sunsetting</w:t>
      </w:r>
      <w:proofErr w:type="spellEnd"/>
      <w:r w:rsidRPr="004D704F">
        <w:rPr>
          <w:rFonts w:ascii="Arial" w:hAnsi="Arial"/>
          <w:sz w:val="20"/>
        </w:rPr>
        <w:t xml:space="preserve"> tax provisions in particular, however have  [*1144]  introduced more special interest group influence. </w:t>
      </w:r>
      <w:proofErr w:type="gramStart"/>
      <w:r w:rsidRPr="004D704F">
        <w:rPr>
          <w:rFonts w:ascii="Arial" w:hAnsi="Arial"/>
          <w:sz w:val="20"/>
        </w:rPr>
        <w:t>n331</w:t>
      </w:r>
      <w:proofErr w:type="gramEnd"/>
      <w:r w:rsidRPr="004D704F">
        <w:rPr>
          <w:rFonts w:ascii="Arial" w:hAnsi="Arial"/>
          <w:sz w:val="20"/>
        </w:rPr>
        <w:t xml:space="preserve"> One scholar writes of how the increased presence of special interests results in inequity:</w:t>
      </w:r>
    </w:p>
    <w:p w:rsidR="001C7A8D" w:rsidRPr="004D704F" w:rsidRDefault="001C7A8D" w:rsidP="001C7A8D">
      <w:pPr>
        <w:rPr>
          <w:rFonts w:ascii="Arial" w:hAnsi="Arial"/>
          <w:sz w:val="20"/>
        </w:rPr>
      </w:pPr>
      <w:r w:rsidRPr="004D704F">
        <w:rPr>
          <w:rFonts w:ascii="Arial" w:hAnsi="Arial"/>
          <w:sz w:val="20"/>
        </w:rPr>
        <w:t xml:space="preserve">Sunset provisions are problematic because they demand the expenditure of resources by interested parties on a continual basis (until, of course, the law is </w:t>
      </w:r>
      <w:proofErr w:type="spellStart"/>
      <w:r w:rsidRPr="004D704F">
        <w:rPr>
          <w:rFonts w:ascii="Arial" w:hAnsi="Arial"/>
          <w:sz w:val="20"/>
        </w:rPr>
        <w:t>sunsetted</w:t>
      </w:r>
      <w:proofErr w:type="spellEnd"/>
      <w:r w:rsidRPr="004D704F">
        <w:rPr>
          <w:rFonts w:ascii="Arial" w:hAnsi="Arial"/>
          <w:sz w:val="20"/>
        </w:rPr>
        <w:t xml:space="preserve">). Thus, the well-connected and well-resourced players have a significant advantage, which increases across time, in the competition over </w:t>
      </w:r>
      <w:proofErr w:type="spellStart"/>
      <w:r w:rsidRPr="004D704F">
        <w:rPr>
          <w:rFonts w:ascii="Arial" w:hAnsi="Arial"/>
          <w:sz w:val="20"/>
        </w:rPr>
        <w:t>sunsetted</w:t>
      </w:r>
      <w:proofErr w:type="spellEnd"/>
      <w:r w:rsidRPr="004D704F">
        <w:rPr>
          <w:rFonts w:ascii="Arial" w:hAnsi="Arial"/>
          <w:sz w:val="20"/>
        </w:rPr>
        <w:t xml:space="preserve"> legislation. Indeed, the expansive use of sunset provisions may lead to more tax legislation that, from the outset, benefits such well-financed players, because legislators will want to engage those interest groups that contribute upon each sunset date. n332</w:t>
      </w:r>
    </w:p>
    <w:p w:rsidR="001C7A8D" w:rsidRPr="004D704F" w:rsidRDefault="001C7A8D" w:rsidP="001C7A8D">
      <w:pPr>
        <w:rPr>
          <w:rFonts w:ascii="Arial" w:hAnsi="Arial"/>
          <w:sz w:val="20"/>
        </w:rPr>
      </w:pPr>
      <w:r w:rsidRPr="004D704F">
        <w:rPr>
          <w:rFonts w:ascii="Arial" w:hAnsi="Arial"/>
          <w:sz w:val="20"/>
        </w:rPr>
        <w:t xml:space="preserve">The experience of the PTC is inconsistent with </w:t>
      </w:r>
      <w:proofErr w:type="spellStart"/>
      <w:r w:rsidRPr="004D704F">
        <w:rPr>
          <w:rFonts w:ascii="Arial" w:hAnsi="Arial"/>
          <w:sz w:val="20"/>
        </w:rPr>
        <w:t>Lowi's</w:t>
      </w:r>
      <w:proofErr w:type="spellEnd"/>
      <w:r w:rsidRPr="004D704F">
        <w:rPr>
          <w:rFonts w:ascii="Arial" w:hAnsi="Arial"/>
          <w:sz w:val="20"/>
        </w:rPr>
        <w:t xml:space="preserve"> theory of sunset dates. </w:t>
      </w:r>
      <w:proofErr w:type="gramStart"/>
      <w:r w:rsidRPr="004D704F">
        <w:rPr>
          <w:rFonts w:ascii="Arial" w:hAnsi="Arial"/>
          <w:sz w:val="20"/>
        </w:rPr>
        <w:t>n333</w:t>
      </w:r>
      <w:proofErr w:type="gramEnd"/>
      <w:r w:rsidRPr="004D704F">
        <w:rPr>
          <w:rFonts w:ascii="Arial" w:hAnsi="Arial"/>
          <w:sz w:val="20"/>
        </w:rPr>
        <w:t xml:space="preserve"> The PTC's sunset dates increase special interest lobbying inequitably because the powerful oil and gas industries can divert more lobbying resources to win budgetary battles. </w:t>
      </w:r>
      <w:proofErr w:type="gramStart"/>
      <w:r w:rsidRPr="004D704F">
        <w:rPr>
          <w:rFonts w:ascii="Arial" w:hAnsi="Arial"/>
          <w:sz w:val="20"/>
        </w:rPr>
        <w:t>n334</w:t>
      </w:r>
      <w:proofErr w:type="gramEnd"/>
      <w:r w:rsidRPr="004D704F">
        <w:rPr>
          <w:rFonts w:ascii="Arial" w:hAnsi="Arial"/>
          <w:sz w:val="20"/>
        </w:rPr>
        <w:t xml:space="preserve"> Therefore, sunset provisions violate the vertical equity principle by failing to make appropriate differences between taxpayers who are different; instead they inequitably favor those with more resources to the detriment of the renewable energy industry. n335</w:t>
      </w:r>
    </w:p>
    <w:p w:rsidR="001C7A8D" w:rsidRPr="004D704F" w:rsidRDefault="001C7A8D" w:rsidP="001C7A8D">
      <w:pPr>
        <w:rPr>
          <w:rFonts w:ascii="Arial" w:hAnsi="Arial"/>
          <w:sz w:val="20"/>
        </w:rPr>
      </w:pPr>
      <w:r w:rsidRPr="004D704F">
        <w:rPr>
          <w:rFonts w:ascii="Arial" w:hAnsi="Arial"/>
          <w:sz w:val="20"/>
        </w:rPr>
        <w:t>C. Economic Inefficiencies of Sunset Dates</w:t>
      </w:r>
    </w:p>
    <w:p w:rsidR="001C7A8D" w:rsidRPr="004D704F" w:rsidRDefault="001C7A8D" w:rsidP="001C7A8D">
      <w:pPr>
        <w:rPr>
          <w:rFonts w:ascii="Arial" w:hAnsi="Arial"/>
          <w:sz w:val="20"/>
        </w:rPr>
      </w:pPr>
      <w:r w:rsidRPr="004D704F">
        <w:rPr>
          <w:rFonts w:ascii="Arial" w:hAnsi="Arial"/>
          <w:sz w:val="20"/>
        </w:rPr>
        <w:t xml:space="preserve">Sunset provisions in the PTC also violate the tax goal of economic efficiency. </w:t>
      </w:r>
      <w:proofErr w:type="gramStart"/>
      <w:r w:rsidRPr="004D704F">
        <w:rPr>
          <w:rFonts w:ascii="Arial" w:hAnsi="Arial"/>
          <w:sz w:val="20"/>
        </w:rPr>
        <w:t>n336</w:t>
      </w:r>
      <w:proofErr w:type="gramEnd"/>
      <w:r w:rsidRPr="004D704F">
        <w:rPr>
          <w:rFonts w:ascii="Arial" w:hAnsi="Arial"/>
          <w:sz w:val="20"/>
        </w:rPr>
        <w:t xml:space="preserve"> Again, the "</w:t>
      </w:r>
      <w:proofErr w:type="spellStart"/>
      <w:r w:rsidRPr="004D704F">
        <w:rPr>
          <w:rFonts w:ascii="Arial" w:hAnsi="Arial"/>
          <w:sz w:val="20"/>
        </w:rPr>
        <w:t>Pigouvian</w:t>
      </w:r>
      <w:proofErr w:type="spellEnd"/>
      <w:r w:rsidRPr="004D704F">
        <w:rPr>
          <w:rFonts w:ascii="Arial" w:hAnsi="Arial"/>
          <w:sz w:val="20"/>
        </w:rPr>
        <w:t xml:space="preserve">" theory permits the tax system to fix market inefficiencies, and therefore a tax system may attain a higher level of economic efficiency than an imperfect, albeit natural, market. </w:t>
      </w:r>
      <w:proofErr w:type="gramStart"/>
      <w:r w:rsidRPr="004D704F">
        <w:rPr>
          <w:rFonts w:ascii="Arial" w:hAnsi="Arial"/>
          <w:sz w:val="20"/>
        </w:rPr>
        <w:t>n337</w:t>
      </w:r>
      <w:proofErr w:type="gramEnd"/>
      <w:r w:rsidRPr="004D704F">
        <w:rPr>
          <w:rFonts w:ascii="Arial" w:hAnsi="Arial"/>
          <w:sz w:val="20"/>
        </w:rPr>
        <w:t xml:space="preserve"> One such inefficiency can be the failure of the market to correct for externalities or divergences between the private costs of an activity and the social costs of an economic activity. n338</w:t>
      </w:r>
    </w:p>
    <w:p w:rsidR="001C7A8D" w:rsidRPr="004D704F" w:rsidRDefault="001C7A8D" w:rsidP="001C7A8D">
      <w:pPr>
        <w:rPr>
          <w:rFonts w:ascii="Arial" w:hAnsi="Arial"/>
          <w:sz w:val="20"/>
        </w:rPr>
      </w:pPr>
      <w:r w:rsidRPr="004D704F">
        <w:rPr>
          <w:rFonts w:ascii="Arial" w:hAnsi="Arial"/>
          <w:sz w:val="20"/>
        </w:rPr>
        <w:t xml:space="preserve"> [*1145]  The PTC, by incentivizing the production of renewable energy, promotes efficiency because of the uncorrected positive externalities in the renewable energy market and negative externalities of non-renewable energy. </w:t>
      </w:r>
      <w:proofErr w:type="gramStart"/>
      <w:r w:rsidRPr="004D704F">
        <w:rPr>
          <w:rFonts w:ascii="Arial" w:hAnsi="Arial"/>
          <w:sz w:val="20"/>
        </w:rPr>
        <w:t>n339</w:t>
      </w:r>
      <w:proofErr w:type="gramEnd"/>
      <w:r w:rsidRPr="004D704F">
        <w:rPr>
          <w:rFonts w:ascii="Arial" w:hAnsi="Arial"/>
          <w:sz w:val="20"/>
        </w:rPr>
        <w:t xml:space="preserve"> The positive externalities of renewable energy production include cleaner, domestic energy sources for electricity, and increased job growth. </w:t>
      </w:r>
      <w:proofErr w:type="gramStart"/>
      <w:r w:rsidRPr="004D704F">
        <w:rPr>
          <w:rFonts w:ascii="Arial" w:hAnsi="Arial"/>
          <w:sz w:val="20"/>
        </w:rPr>
        <w:t>n340</w:t>
      </w:r>
      <w:proofErr w:type="gramEnd"/>
      <w:r w:rsidRPr="004D704F">
        <w:rPr>
          <w:rFonts w:ascii="Arial" w:hAnsi="Arial"/>
          <w:sz w:val="20"/>
        </w:rPr>
        <w:t xml:space="preserve"> These social returns of renewable energy arguably dwarf the monetary returns of investment, because high costs and risks frustrate the profitability of renewable energy projects. </w:t>
      </w:r>
      <w:proofErr w:type="gramStart"/>
      <w:r w:rsidRPr="004D704F">
        <w:rPr>
          <w:rFonts w:ascii="Arial" w:hAnsi="Arial"/>
          <w:sz w:val="20"/>
        </w:rPr>
        <w:t>n341</w:t>
      </w:r>
      <w:proofErr w:type="gramEnd"/>
      <w:r w:rsidRPr="004D704F">
        <w:rPr>
          <w:rFonts w:ascii="Arial" w:hAnsi="Arial"/>
          <w:sz w:val="20"/>
        </w:rPr>
        <w:t xml:space="preserve"> As such, the production tax credit achieves economic efficiency by "paying for" those positive externalities through a deduction in income tax liability. </w:t>
      </w:r>
      <w:proofErr w:type="gramStart"/>
      <w:r w:rsidRPr="004D704F">
        <w:rPr>
          <w:rFonts w:ascii="Arial" w:hAnsi="Arial"/>
          <w:sz w:val="20"/>
        </w:rPr>
        <w:t>n342</w:t>
      </w:r>
      <w:proofErr w:type="gramEnd"/>
      <w:r w:rsidRPr="004D704F">
        <w:rPr>
          <w:rFonts w:ascii="Arial" w:hAnsi="Arial"/>
          <w:sz w:val="20"/>
        </w:rPr>
        <w:t xml:space="preserve"> Furthermore, pollution from non-renewable energy sources creates negative externalities because the negative social costs of environmental degradation diverge from the cost of production for such energy. n343 Therefore, incentivizing renewable energy through tax credits leads to a more efficient outcome by accounting for such positive and negative externalities and closing the divergence between these costs/benefits and the cost of production of renewable energy. n344</w:t>
      </w:r>
    </w:p>
    <w:p w:rsidR="001C7A8D" w:rsidRPr="004D704F" w:rsidRDefault="001C7A8D" w:rsidP="001C7A8D">
      <w:pPr>
        <w:rPr>
          <w:rFonts w:ascii="Arial" w:hAnsi="Arial"/>
        </w:rPr>
      </w:pPr>
      <w:r w:rsidRPr="0017144B">
        <w:rPr>
          <w:rFonts w:ascii="Arial" w:hAnsi="Arial"/>
          <w:highlight w:val="yellow"/>
          <w:u w:val="single"/>
        </w:rPr>
        <w:t>Sunset provisions</w:t>
      </w:r>
      <w:r w:rsidRPr="004D704F">
        <w:rPr>
          <w:rFonts w:ascii="Arial" w:hAnsi="Arial"/>
        </w:rPr>
        <w:t xml:space="preserve">, however, undermine this economic efficiency and decrease the potential social benefits attained by the PTC. </w:t>
      </w:r>
      <w:proofErr w:type="gramStart"/>
      <w:r w:rsidRPr="004D704F">
        <w:rPr>
          <w:rFonts w:ascii="Arial" w:hAnsi="Arial"/>
        </w:rPr>
        <w:t>n345</w:t>
      </w:r>
      <w:proofErr w:type="gramEnd"/>
      <w:r w:rsidRPr="004D704F">
        <w:rPr>
          <w:rFonts w:ascii="Arial" w:hAnsi="Arial"/>
        </w:rPr>
        <w:t xml:space="preserve"> They </w:t>
      </w:r>
      <w:r w:rsidRPr="0017144B">
        <w:rPr>
          <w:rFonts w:ascii="Arial" w:hAnsi="Arial"/>
          <w:highlight w:val="yellow"/>
          <w:u w:val="single"/>
        </w:rPr>
        <w:t>frustrate</w:t>
      </w:r>
      <w:r w:rsidRPr="004D704F">
        <w:rPr>
          <w:rFonts w:ascii="Arial" w:hAnsi="Arial"/>
          <w:u w:val="single"/>
        </w:rPr>
        <w:t xml:space="preserve"> these </w:t>
      </w:r>
      <w:r w:rsidRPr="0017144B">
        <w:rPr>
          <w:rFonts w:ascii="Arial" w:hAnsi="Arial"/>
          <w:b/>
          <w:sz w:val="26"/>
          <w:highlight w:val="yellow"/>
          <w:u w:val="single"/>
          <w:bdr w:val="single" w:sz="4" w:space="0" w:color="auto"/>
        </w:rPr>
        <w:t>market-correcting features</w:t>
      </w:r>
      <w:r w:rsidRPr="0017144B">
        <w:rPr>
          <w:rFonts w:ascii="Arial" w:hAnsi="Arial"/>
          <w:highlight w:val="yellow"/>
          <w:u w:val="single"/>
        </w:rPr>
        <w:t xml:space="preserve"> of the PTC</w:t>
      </w:r>
      <w:r w:rsidRPr="004D704F">
        <w:rPr>
          <w:rFonts w:ascii="Arial" w:hAnsi="Arial"/>
        </w:rPr>
        <w:t xml:space="preserve">, </w:t>
      </w:r>
      <w:r w:rsidRPr="0017144B">
        <w:rPr>
          <w:rFonts w:ascii="Arial" w:hAnsi="Arial"/>
          <w:highlight w:val="yellow"/>
          <w:u w:val="single"/>
        </w:rPr>
        <w:t xml:space="preserve">as they </w:t>
      </w:r>
      <w:r w:rsidRPr="0017144B">
        <w:rPr>
          <w:rFonts w:ascii="Arial" w:hAnsi="Arial"/>
          <w:b/>
          <w:sz w:val="26"/>
          <w:highlight w:val="yellow"/>
          <w:u w:val="single"/>
          <w:bdr w:val="single" w:sz="4" w:space="0" w:color="auto"/>
        </w:rPr>
        <w:t>discourage long-term investment</w:t>
      </w:r>
      <w:r w:rsidRPr="0017144B">
        <w:rPr>
          <w:rFonts w:ascii="Arial" w:hAnsi="Arial"/>
          <w:highlight w:val="yellow"/>
          <w:u w:val="single"/>
        </w:rPr>
        <w:t xml:space="preserve"> and</w:t>
      </w:r>
      <w:r w:rsidRPr="004D704F">
        <w:rPr>
          <w:rFonts w:ascii="Arial" w:hAnsi="Arial"/>
          <w:u w:val="single"/>
        </w:rPr>
        <w:t xml:space="preserve"> therefore </w:t>
      </w:r>
      <w:r w:rsidRPr="0017144B">
        <w:rPr>
          <w:rFonts w:ascii="Arial" w:hAnsi="Arial"/>
          <w:highlight w:val="yellow"/>
          <w:u w:val="single"/>
        </w:rPr>
        <w:t xml:space="preserve">frustrate the </w:t>
      </w:r>
      <w:r w:rsidRPr="0017144B">
        <w:rPr>
          <w:rFonts w:ascii="Arial" w:hAnsi="Arial"/>
          <w:b/>
          <w:sz w:val="26"/>
          <w:highlight w:val="yellow"/>
          <w:u w:val="single"/>
          <w:bdr w:val="single" w:sz="4" w:space="0" w:color="auto"/>
        </w:rPr>
        <w:t>externality-correcting potential</w:t>
      </w:r>
      <w:r w:rsidRPr="0017144B">
        <w:rPr>
          <w:rFonts w:ascii="Arial" w:hAnsi="Arial"/>
          <w:highlight w:val="yellow"/>
          <w:u w:val="single"/>
        </w:rPr>
        <w:t xml:space="preserve"> of the</w:t>
      </w:r>
      <w:r w:rsidRPr="004D704F">
        <w:rPr>
          <w:rFonts w:ascii="Arial" w:hAnsi="Arial"/>
          <w:u w:val="single"/>
        </w:rPr>
        <w:t xml:space="preserve"> tax </w:t>
      </w:r>
      <w:r w:rsidRPr="0017144B">
        <w:rPr>
          <w:rFonts w:ascii="Arial" w:hAnsi="Arial"/>
          <w:highlight w:val="yellow"/>
          <w:u w:val="single"/>
        </w:rPr>
        <w:t>credit</w:t>
      </w:r>
      <w:r w:rsidRPr="004D704F">
        <w:rPr>
          <w:rFonts w:ascii="Arial" w:hAnsi="Arial"/>
        </w:rPr>
        <w:t xml:space="preserve">. </w:t>
      </w:r>
      <w:proofErr w:type="gramStart"/>
      <w:r w:rsidRPr="004D704F">
        <w:rPr>
          <w:rFonts w:ascii="Arial" w:hAnsi="Arial"/>
        </w:rPr>
        <w:t>n346</w:t>
      </w:r>
      <w:proofErr w:type="gramEnd"/>
      <w:r w:rsidRPr="004D704F">
        <w:rPr>
          <w:rFonts w:ascii="Arial" w:hAnsi="Arial"/>
        </w:rPr>
        <w:t xml:space="preserve"> Furthermore,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price of renewable energy</w:t>
      </w:r>
      <w:r w:rsidRPr="0017144B">
        <w:rPr>
          <w:rFonts w:ascii="Arial" w:hAnsi="Arial"/>
          <w:highlight w:val="yellow"/>
          <w:u w:val="single"/>
        </w:rPr>
        <w:t xml:space="preserve"> will reflect this uncertainty</w:t>
      </w:r>
      <w:r w:rsidRPr="004D704F">
        <w:rPr>
          <w:rFonts w:ascii="Arial" w:hAnsi="Arial"/>
        </w:rPr>
        <w:t xml:space="preserve">, </w:t>
      </w:r>
      <w:r w:rsidRPr="0017144B">
        <w:rPr>
          <w:rFonts w:ascii="Arial" w:hAnsi="Arial"/>
          <w:highlight w:val="yellow"/>
          <w:u w:val="single"/>
        </w:rPr>
        <w:t>increasing</w:t>
      </w:r>
      <w:r w:rsidRPr="004D704F">
        <w:rPr>
          <w:rFonts w:ascii="Arial" w:hAnsi="Arial"/>
          <w:u w:val="single"/>
        </w:rPr>
        <w:t xml:space="preserve"> the </w:t>
      </w:r>
      <w:r w:rsidRPr="0017144B">
        <w:rPr>
          <w:rFonts w:ascii="Arial" w:hAnsi="Arial"/>
          <w:highlight w:val="yellow"/>
          <w:u w:val="single"/>
        </w:rPr>
        <w:t>price and decreasing</w:t>
      </w:r>
      <w:r w:rsidRPr="004D704F">
        <w:rPr>
          <w:rFonts w:ascii="Arial" w:hAnsi="Arial"/>
          <w:u w:val="single"/>
        </w:rPr>
        <w:t xml:space="preserve"> the </w:t>
      </w:r>
      <w:r w:rsidRPr="0017144B">
        <w:rPr>
          <w:rFonts w:ascii="Arial" w:hAnsi="Arial"/>
          <w:highlight w:val="yellow"/>
          <w:u w:val="single"/>
        </w:rPr>
        <w:t>efficiency</w:t>
      </w:r>
      <w:r w:rsidRPr="004D704F">
        <w:rPr>
          <w:rFonts w:ascii="Arial" w:hAnsi="Arial"/>
          <w:u w:val="single"/>
        </w:rPr>
        <w:t>-promoting function of the credit</w:t>
      </w:r>
      <w:r w:rsidRPr="004D704F">
        <w:rPr>
          <w:rFonts w:ascii="Arial" w:hAnsi="Arial"/>
        </w:rPr>
        <w:t xml:space="preserve">. </w:t>
      </w:r>
      <w:proofErr w:type="gramStart"/>
      <w:r w:rsidRPr="004D704F">
        <w:rPr>
          <w:rFonts w:ascii="Arial" w:hAnsi="Arial"/>
        </w:rPr>
        <w:t>n347</w:t>
      </w:r>
      <w:proofErr w:type="gramEnd"/>
      <w:r w:rsidRPr="004D704F">
        <w:rPr>
          <w:rFonts w:ascii="Arial" w:hAnsi="Arial"/>
        </w:rPr>
        <w:t xml:space="preserve"> One expert writes:</w:t>
      </w:r>
    </w:p>
    <w:p w:rsidR="001C7A8D" w:rsidRPr="004D704F" w:rsidRDefault="001C7A8D" w:rsidP="001C7A8D">
      <w:pPr>
        <w:rPr>
          <w:rFonts w:ascii="Arial" w:hAnsi="Arial"/>
        </w:rPr>
      </w:pPr>
      <w:r w:rsidRPr="004D704F">
        <w:rPr>
          <w:rFonts w:ascii="Arial" w:hAnsi="Arial"/>
        </w:rPr>
        <w:t xml:space="preserve">[W]e can capture economic efficiency gains by permitting taxpayers to count on [the credit's] continued availability. . . . [The reflection of uncertainty in price] is a </w:t>
      </w:r>
      <w:proofErr w:type="gramStart"/>
      <w:r w:rsidRPr="004D704F">
        <w:rPr>
          <w:rFonts w:ascii="Arial" w:hAnsi="Arial"/>
        </w:rPr>
        <w:t>phenomenon  [</w:t>
      </w:r>
      <w:proofErr w:type="gramEnd"/>
      <w:r w:rsidRPr="004D704F">
        <w:rPr>
          <w:rFonts w:ascii="Arial" w:hAnsi="Arial"/>
        </w:rPr>
        <w:t>*1146]  clearly visible, for example, in the wind and solar power industries, which rely on a "temporary" tax subsidy for their existence. Industry participants, including suppliers like wind turbine manufacturers, are subject to violent swings of fortune as the fate of the subsidy periodically teeters: the result is that the industry is smaller, and its cost of capital is higher, than would be true if there were greater certainty in the program. n348</w:t>
      </w:r>
    </w:p>
    <w:p w:rsidR="001C7A8D" w:rsidRPr="004D704F" w:rsidRDefault="001C7A8D" w:rsidP="001C7A8D">
      <w:pPr>
        <w:rPr>
          <w:rFonts w:ascii="Arial" w:hAnsi="Arial"/>
        </w:rPr>
      </w:pPr>
      <w:r w:rsidRPr="004D704F">
        <w:rPr>
          <w:rFonts w:ascii="Arial" w:hAnsi="Arial"/>
        </w:rPr>
        <w:t xml:space="preserve">Thus, </w:t>
      </w:r>
      <w:r w:rsidRPr="0017144B">
        <w:rPr>
          <w:rFonts w:ascii="Arial" w:hAnsi="Arial"/>
          <w:highlight w:val="yellow"/>
          <w:u w:val="single"/>
        </w:rPr>
        <w:t>not only is</w:t>
      </w:r>
      <w:r w:rsidRPr="004D704F">
        <w:rPr>
          <w:rFonts w:ascii="Arial" w:hAnsi="Arial"/>
          <w:u w:val="single"/>
        </w:rPr>
        <w:t xml:space="preserve"> the </w:t>
      </w:r>
      <w:r w:rsidRPr="0017144B">
        <w:rPr>
          <w:rFonts w:ascii="Arial" w:hAnsi="Arial"/>
          <w:highlight w:val="yellow"/>
          <w:u w:val="single"/>
        </w:rPr>
        <w:t>uncertainty</w:t>
      </w:r>
      <w:r w:rsidRPr="004D704F">
        <w:rPr>
          <w:rFonts w:ascii="Arial" w:hAnsi="Arial"/>
          <w:u w:val="single"/>
        </w:rPr>
        <w:t xml:space="preserve"> of PTC availability </w:t>
      </w:r>
      <w:r w:rsidRPr="0017144B">
        <w:rPr>
          <w:rFonts w:ascii="Arial" w:hAnsi="Arial"/>
          <w:highlight w:val="yellow"/>
          <w:u w:val="single"/>
        </w:rPr>
        <w:t>transferred to the price of</w:t>
      </w:r>
      <w:r w:rsidRPr="004D704F">
        <w:rPr>
          <w:rFonts w:ascii="Arial" w:hAnsi="Arial"/>
          <w:u w:val="single"/>
        </w:rPr>
        <w:t xml:space="preserve"> renewable </w:t>
      </w:r>
      <w:r w:rsidRPr="0017144B">
        <w:rPr>
          <w:rFonts w:ascii="Arial" w:hAnsi="Arial"/>
          <w:highlight w:val="yellow"/>
          <w:u w:val="single"/>
        </w:rPr>
        <w:t>energy</w:t>
      </w:r>
      <w:r w:rsidRPr="004D704F">
        <w:rPr>
          <w:rFonts w:ascii="Arial" w:hAnsi="Arial"/>
        </w:rPr>
        <w:t xml:space="preserve">, </w:t>
      </w:r>
      <w:r w:rsidRPr="0017144B">
        <w:rPr>
          <w:rFonts w:ascii="Arial" w:hAnsi="Arial"/>
          <w:highlight w:val="yellow"/>
          <w:u w:val="single"/>
        </w:rPr>
        <w:t>but also to</w:t>
      </w:r>
      <w:r w:rsidRPr="004D704F">
        <w:rPr>
          <w:rFonts w:ascii="Arial" w:hAnsi="Arial"/>
          <w:u w:val="single"/>
        </w:rPr>
        <w:t xml:space="preserve"> the </w:t>
      </w:r>
      <w:r w:rsidRPr="0017144B">
        <w:rPr>
          <w:rFonts w:ascii="Arial" w:hAnsi="Arial"/>
          <w:highlight w:val="yellow"/>
          <w:u w:val="single"/>
        </w:rPr>
        <w:t>costs of capital and</w:t>
      </w:r>
      <w:r w:rsidRPr="004D704F">
        <w:rPr>
          <w:rFonts w:ascii="Arial" w:hAnsi="Arial"/>
          <w:u w:val="single"/>
        </w:rPr>
        <w:t xml:space="preserve"> industry </w:t>
      </w:r>
      <w:r w:rsidRPr="0017144B">
        <w:rPr>
          <w:rFonts w:ascii="Arial" w:hAnsi="Arial"/>
          <w:b/>
          <w:sz w:val="26"/>
          <w:highlight w:val="yellow"/>
          <w:u w:val="single"/>
          <w:bdr w:val="single" w:sz="4" w:space="0" w:color="auto"/>
        </w:rPr>
        <w:t>manufacturing</w:t>
      </w:r>
      <w:r w:rsidRPr="004D704F">
        <w:rPr>
          <w:rFonts w:ascii="Arial" w:hAnsi="Arial"/>
        </w:rPr>
        <w:t xml:space="preserve">. </w:t>
      </w:r>
      <w:proofErr w:type="gramStart"/>
      <w:r w:rsidRPr="004D704F">
        <w:rPr>
          <w:rFonts w:ascii="Arial" w:hAnsi="Arial"/>
        </w:rPr>
        <w:t>n349</w:t>
      </w:r>
      <w:proofErr w:type="gramEnd"/>
      <w:r w:rsidRPr="004D704F">
        <w:rPr>
          <w:rFonts w:ascii="Arial" w:hAnsi="Arial"/>
        </w:rPr>
        <w:t xml:space="preserve"> </w:t>
      </w:r>
      <w:r w:rsidRPr="004D704F">
        <w:rPr>
          <w:rFonts w:ascii="Arial" w:hAnsi="Arial"/>
          <w:u w:val="single"/>
        </w:rPr>
        <w:t>Therefore</w:t>
      </w:r>
      <w:r w:rsidRPr="004D704F">
        <w:rPr>
          <w:rFonts w:ascii="Arial" w:hAnsi="Arial"/>
        </w:rPr>
        <w:t xml:space="preserve">, the </w:t>
      </w:r>
      <w:r w:rsidRPr="004D704F">
        <w:rPr>
          <w:rFonts w:ascii="Arial" w:hAnsi="Arial"/>
          <w:u w:val="single"/>
        </w:rPr>
        <w:t>credit's ability to account for positive externalities</w:t>
      </w:r>
      <w:r w:rsidRPr="004D704F">
        <w:rPr>
          <w:rFonts w:ascii="Arial" w:hAnsi="Arial"/>
        </w:rPr>
        <w:t xml:space="preserve">, </w:t>
      </w:r>
      <w:r w:rsidRPr="004D704F">
        <w:rPr>
          <w:rFonts w:ascii="Arial" w:hAnsi="Arial"/>
          <w:u w:val="single"/>
        </w:rPr>
        <w:t>and hence to promote economic efficiency</w:t>
      </w:r>
      <w:r w:rsidRPr="004D704F">
        <w:rPr>
          <w:rFonts w:ascii="Arial" w:hAnsi="Arial"/>
        </w:rPr>
        <w:t xml:space="preserve">, </w:t>
      </w:r>
      <w:r w:rsidRPr="004D704F">
        <w:rPr>
          <w:rFonts w:ascii="Arial" w:hAnsi="Arial"/>
          <w:u w:val="single"/>
        </w:rPr>
        <w:t>is offset by</w:t>
      </w:r>
      <w:r w:rsidRPr="004D704F">
        <w:rPr>
          <w:rFonts w:ascii="Arial" w:hAnsi="Arial"/>
        </w:rPr>
        <w:t xml:space="preserve"> the </w:t>
      </w:r>
      <w:r w:rsidRPr="004D704F">
        <w:rPr>
          <w:rFonts w:ascii="Arial" w:hAnsi="Arial"/>
          <w:u w:val="single"/>
        </w:rPr>
        <w:t>increased uncertainty</w:t>
      </w:r>
      <w:r w:rsidRPr="004D704F">
        <w:rPr>
          <w:rFonts w:ascii="Arial" w:hAnsi="Arial"/>
        </w:rPr>
        <w:t xml:space="preserve"> costs to a renewable project. n350</w:t>
      </w:r>
    </w:p>
    <w:p w:rsidR="001C7A8D" w:rsidRPr="004D704F" w:rsidRDefault="001C7A8D" w:rsidP="001C7A8D">
      <w:pPr>
        <w:rPr>
          <w:rFonts w:ascii="Arial" w:hAnsi="Arial"/>
        </w:rPr>
      </w:pPr>
      <w:r w:rsidRPr="004D704F">
        <w:rPr>
          <w:rFonts w:ascii="Arial" w:hAnsi="Arial"/>
        </w:rPr>
        <w:t>CONCLUSION</w:t>
      </w:r>
    </w:p>
    <w:p w:rsidR="001C7A8D" w:rsidRDefault="001C7A8D" w:rsidP="001C7A8D">
      <w:pPr>
        <w:rPr>
          <w:rFonts w:ascii="Arial" w:hAnsi="Arial"/>
        </w:rPr>
      </w:pPr>
      <w:r w:rsidRPr="004D704F">
        <w:rPr>
          <w:rFonts w:ascii="Arial" w:hAnsi="Arial"/>
          <w:u w:val="single"/>
        </w:rPr>
        <w:t xml:space="preserve">The </w:t>
      </w:r>
      <w:r w:rsidRPr="0017144B">
        <w:rPr>
          <w:rFonts w:ascii="Arial" w:hAnsi="Arial"/>
          <w:highlight w:val="yellow"/>
          <w:u w:val="single"/>
        </w:rPr>
        <w:t>permanent extension</w:t>
      </w:r>
      <w:r w:rsidRPr="004D704F">
        <w:rPr>
          <w:rFonts w:ascii="Arial" w:hAnsi="Arial"/>
          <w:u w:val="single"/>
        </w:rPr>
        <w:t xml:space="preserve"> of the PTC </w:t>
      </w:r>
      <w:r w:rsidRPr="0017144B">
        <w:rPr>
          <w:rFonts w:ascii="Arial" w:hAnsi="Arial"/>
          <w:highlight w:val="yellow"/>
          <w:u w:val="single"/>
        </w:rPr>
        <w:t xml:space="preserve">is </w:t>
      </w:r>
      <w:r w:rsidRPr="0017144B">
        <w:rPr>
          <w:rFonts w:ascii="Arial" w:hAnsi="Arial"/>
          <w:b/>
          <w:sz w:val="28"/>
          <w:highlight w:val="yellow"/>
          <w:u w:val="single"/>
          <w:bdr w:val="single" w:sz="4" w:space="0" w:color="auto"/>
        </w:rPr>
        <w:t>necessary to promote</w:t>
      </w:r>
      <w:r w:rsidRPr="0017144B">
        <w:rPr>
          <w:rFonts w:ascii="Arial" w:hAnsi="Arial"/>
          <w:highlight w:val="yellow"/>
          <w:u w:val="single"/>
        </w:rPr>
        <w:t xml:space="preserve"> renewable energy</w:t>
      </w:r>
      <w:r w:rsidRPr="004D704F">
        <w:rPr>
          <w:rFonts w:ascii="Arial" w:hAnsi="Arial"/>
          <w:u w:val="single"/>
        </w:rPr>
        <w:t xml:space="preserve"> in the</w:t>
      </w:r>
      <w:r w:rsidRPr="004D704F">
        <w:rPr>
          <w:rFonts w:ascii="Arial" w:hAnsi="Arial"/>
        </w:rPr>
        <w:t xml:space="preserve"> </w:t>
      </w:r>
      <w:r w:rsidRPr="004D704F">
        <w:rPr>
          <w:rFonts w:ascii="Arial" w:hAnsi="Arial"/>
          <w:u w:val="single"/>
        </w:rPr>
        <w:t>U</w:t>
      </w:r>
      <w:r w:rsidRPr="004D704F">
        <w:rPr>
          <w:rFonts w:ascii="Arial" w:hAnsi="Arial"/>
        </w:rPr>
        <w:t xml:space="preserve">nited </w:t>
      </w:r>
      <w:r w:rsidRPr="004D704F">
        <w:rPr>
          <w:rFonts w:ascii="Arial" w:hAnsi="Arial"/>
          <w:u w:val="single"/>
        </w:rPr>
        <w:t>S</w:t>
      </w:r>
      <w:r w:rsidRPr="004D704F">
        <w:rPr>
          <w:rFonts w:ascii="Arial" w:hAnsi="Arial"/>
        </w:rPr>
        <w:t xml:space="preserve">tates </w:t>
      </w:r>
      <w:r w:rsidRPr="0017144B">
        <w:rPr>
          <w:rFonts w:ascii="Arial" w:hAnsi="Arial"/>
          <w:highlight w:val="yellow"/>
          <w:u w:val="single"/>
        </w:rPr>
        <w:t>and</w:t>
      </w:r>
      <w:r w:rsidRPr="004D704F">
        <w:rPr>
          <w:rFonts w:ascii="Arial" w:hAnsi="Arial"/>
          <w:u w:val="single"/>
        </w:rPr>
        <w:t xml:space="preserve"> to </w:t>
      </w:r>
      <w:r w:rsidRPr="0017144B">
        <w:rPr>
          <w:rFonts w:ascii="Arial" w:hAnsi="Arial"/>
          <w:highlight w:val="yellow"/>
          <w:u w:val="single"/>
        </w:rPr>
        <w:t>achieve</w:t>
      </w:r>
      <w:r w:rsidRPr="004D704F">
        <w:rPr>
          <w:rFonts w:ascii="Arial" w:hAnsi="Arial"/>
          <w:u w:val="single"/>
        </w:rPr>
        <w:t xml:space="preserve"> </w:t>
      </w:r>
      <w:r w:rsidRPr="004D704F">
        <w:rPr>
          <w:rFonts w:ascii="Arial" w:hAnsi="Arial"/>
        </w:rPr>
        <w:t xml:space="preserve">President </w:t>
      </w:r>
      <w:r w:rsidRPr="0017144B">
        <w:rPr>
          <w:rFonts w:ascii="Arial" w:hAnsi="Arial"/>
          <w:highlight w:val="yellow"/>
          <w:u w:val="single"/>
        </w:rPr>
        <w:t>Obama's goal of</w:t>
      </w:r>
      <w:r w:rsidRPr="004D704F">
        <w:rPr>
          <w:rFonts w:ascii="Arial" w:hAnsi="Arial"/>
          <w:u w:val="single"/>
        </w:rPr>
        <w:t xml:space="preserve"> </w:t>
      </w:r>
      <w:r w:rsidRPr="004D704F">
        <w:rPr>
          <w:rFonts w:ascii="Arial" w:hAnsi="Arial"/>
        </w:rPr>
        <w:t>"</w:t>
      </w:r>
      <w:r w:rsidRPr="0017144B">
        <w:rPr>
          <w:rFonts w:ascii="Arial" w:hAnsi="Arial"/>
          <w:highlight w:val="yellow"/>
          <w:u w:val="single"/>
        </w:rPr>
        <w:t>reinventing</w:t>
      </w:r>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nation's </w:t>
      </w:r>
      <w:r w:rsidRPr="0017144B">
        <w:rPr>
          <w:rFonts w:ascii="Arial" w:hAnsi="Arial"/>
          <w:highlight w:val="yellow"/>
          <w:u w:val="single"/>
        </w:rPr>
        <w:t>clean energy economy</w:t>
      </w:r>
      <w:r w:rsidRPr="004D704F">
        <w:rPr>
          <w:rFonts w:ascii="Arial" w:hAnsi="Arial"/>
        </w:rPr>
        <w:t xml:space="preserve">. The frequent </w:t>
      </w:r>
      <w:r w:rsidRPr="0017144B">
        <w:rPr>
          <w:rFonts w:ascii="Arial" w:hAnsi="Arial"/>
          <w:highlight w:val="yellow"/>
          <w:u w:val="single"/>
        </w:rPr>
        <w:t>expiration</w:t>
      </w:r>
      <w:r w:rsidRPr="004D704F">
        <w:rPr>
          <w:rFonts w:ascii="Arial" w:hAnsi="Arial"/>
          <w:u w:val="single"/>
        </w:rPr>
        <w:t xml:space="preserve"> of the PTC through sunset provisions</w:t>
      </w:r>
      <w:r w:rsidRPr="004D704F">
        <w:rPr>
          <w:rFonts w:ascii="Arial" w:hAnsi="Arial"/>
        </w:rPr>
        <w:t xml:space="preserve"> of the PTC, by contrast, </w:t>
      </w:r>
      <w:r w:rsidRPr="0017144B">
        <w:rPr>
          <w:rFonts w:ascii="Arial" w:hAnsi="Arial"/>
          <w:b/>
          <w:sz w:val="26"/>
          <w:highlight w:val="yellow"/>
          <w:u w:val="single"/>
          <w:bdr w:val="single" w:sz="4" w:space="0" w:color="auto"/>
        </w:rPr>
        <w:t>impedes these ends</w:t>
      </w:r>
      <w:r w:rsidRPr="004D704F">
        <w:rPr>
          <w:rFonts w:ascii="Arial" w:hAnsi="Arial"/>
        </w:rPr>
        <w:t>. Congress rationalizes PTC sunset provisions on political gain and budgetary manipulation alone; they are not offset by any countervailing tax policy. In fact</w:t>
      </w:r>
      <w:r w:rsidRPr="004D704F">
        <w:rPr>
          <w:rFonts w:ascii="Arial" w:hAnsi="Arial"/>
          <w:u w:val="single"/>
        </w:rPr>
        <w:t>, sunset dates frustrate all fundamental goals of tax collection</w:t>
      </w:r>
      <w:r w:rsidRPr="004D704F">
        <w:rPr>
          <w:rFonts w:ascii="Arial" w:hAnsi="Arial"/>
        </w:rPr>
        <w:t xml:space="preserve">. The financial incentive of </w:t>
      </w:r>
      <w:r w:rsidRPr="0017144B">
        <w:rPr>
          <w:rFonts w:ascii="Arial" w:hAnsi="Arial"/>
          <w:highlight w:val="yellow"/>
          <w:u w:val="single"/>
        </w:rPr>
        <w:t>the PTC spurs investment in renewable energy</w:t>
      </w:r>
      <w:r w:rsidRPr="004D704F">
        <w:rPr>
          <w:rFonts w:ascii="Arial" w:hAnsi="Arial"/>
        </w:rPr>
        <w:t xml:space="preserve">, </w:t>
      </w:r>
      <w:r w:rsidRPr="0017144B">
        <w:rPr>
          <w:rFonts w:ascii="Arial" w:hAnsi="Arial"/>
          <w:highlight w:val="yellow"/>
          <w:u w:val="single"/>
        </w:rPr>
        <w:t xml:space="preserve">making it </w:t>
      </w:r>
      <w:r w:rsidRPr="0017144B">
        <w:rPr>
          <w:rFonts w:ascii="Arial" w:hAnsi="Arial"/>
          <w:b/>
          <w:sz w:val="26"/>
          <w:highlight w:val="yellow"/>
          <w:u w:val="single"/>
          <w:bdr w:val="single" w:sz="4" w:space="0" w:color="auto"/>
        </w:rPr>
        <w:t>cost-competitive</w:t>
      </w:r>
      <w:r w:rsidRPr="0017144B">
        <w:rPr>
          <w:rFonts w:ascii="Arial" w:hAnsi="Arial"/>
          <w:highlight w:val="yellow"/>
          <w:u w:val="single"/>
        </w:rPr>
        <w:t xml:space="preserve"> with non-renewable energy</w:t>
      </w:r>
      <w:r w:rsidRPr="004D704F">
        <w:rPr>
          <w:rFonts w:ascii="Arial" w:hAnsi="Arial"/>
          <w:u w:val="single"/>
        </w:rPr>
        <w:t xml:space="preserve"> sources</w:t>
      </w:r>
      <w:r w:rsidRPr="004D704F">
        <w:rPr>
          <w:rFonts w:ascii="Arial" w:hAnsi="Arial"/>
        </w:rPr>
        <w:t xml:space="preserve">. </w:t>
      </w:r>
      <w:r w:rsidRPr="004D704F">
        <w:rPr>
          <w:rFonts w:ascii="Arial" w:hAnsi="Arial"/>
          <w:u w:val="single"/>
        </w:rPr>
        <w:t>Investors and those in the renewable energy industry</w:t>
      </w:r>
      <w:r w:rsidRPr="004D704F">
        <w:rPr>
          <w:rFonts w:ascii="Arial" w:hAnsi="Arial"/>
        </w:rPr>
        <w:t xml:space="preserve">, therefore, </w:t>
      </w:r>
      <w:r w:rsidRPr="004D704F">
        <w:rPr>
          <w:rFonts w:ascii="Arial" w:hAnsi="Arial"/>
          <w:u w:val="single"/>
        </w:rPr>
        <w:t>require certainty with regards to the PTC's</w:t>
      </w:r>
      <w:r w:rsidRPr="004D704F">
        <w:rPr>
          <w:rFonts w:ascii="Arial" w:hAnsi="Arial"/>
        </w:rPr>
        <w:t xml:space="preserve"> continued </w:t>
      </w:r>
      <w:r w:rsidRPr="004D704F">
        <w:rPr>
          <w:rFonts w:ascii="Arial" w:hAnsi="Arial"/>
          <w:u w:val="single"/>
        </w:rPr>
        <w:t>existence</w:t>
      </w:r>
      <w:r w:rsidRPr="004D704F">
        <w:rPr>
          <w:rFonts w:ascii="Arial" w:hAnsi="Arial"/>
        </w:rPr>
        <w:t xml:space="preserve">. </w:t>
      </w:r>
      <w:r w:rsidRPr="004D704F">
        <w:rPr>
          <w:rFonts w:ascii="Arial" w:hAnsi="Arial"/>
          <w:u w:val="single"/>
        </w:rPr>
        <w:t>Without such certainty</w:t>
      </w:r>
      <w:r w:rsidRPr="004D704F">
        <w:rPr>
          <w:rFonts w:ascii="Arial" w:hAnsi="Arial"/>
        </w:rPr>
        <w:t xml:space="preserve">, </w:t>
      </w:r>
      <w:r w:rsidRPr="004D704F">
        <w:rPr>
          <w:rFonts w:ascii="Arial" w:hAnsi="Arial"/>
          <w:u w:val="single"/>
        </w:rPr>
        <w:t>renewable projects will be substantially reduced and the</w:t>
      </w:r>
      <w:r w:rsidRPr="004D704F">
        <w:rPr>
          <w:rFonts w:ascii="Arial" w:hAnsi="Arial"/>
        </w:rPr>
        <w:t xml:space="preserve"> renewable </w:t>
      </w:r>
      <w:r w:rsidRPr="004D704F">
        <w:rPr>
          <w:rFonts w:ascii="Arial" w:hAnsi="Arial"/>
          <w:u w:val="single"/>
        </w:rPr>
        <w:t>industry as a whole harmed</w:t>
      </w:r>
      <w:r w:rsidRPr="004D704F">
        <w:rPr>
          <w:rFonts w:ascii="Arial" w:hAnsi="Arial"/>
        </w:rPr>
        <w:t xml:space="preserve">. </w:t>
      </w:r>
      <w:r w:rsidRPr="004D704F">
        <w:rPr>
          <w:rFonts w:ascii="Arial" w:hAnsi="Arial"/>
          <w:u w:val="single"/>
        </w:rPr>
        <w:t>The LIHTC serves as an important example of how permanency can positively affect the incentivizing feature of a tax credit.</w:t>
      </w:r>
      <w:r w:rsidRPr="004D704F">
        <w:rPr>
          <w:rFonts w:ascii="Arial" w:hAnsi="Arial"/>
        </w:rPr>
        <w:t xml:space="preserve"> For the foregoing reasons, </w:t>
      </w:r>
      <w:r w:rsidRPr="0017144B">
        <w:rPr>
          <w:rFonts w:ascii="Arial" w:hAnsi="Arial"/>
          <w:highlight w:val="yellow"/>
          <w:u w:val="single"/>
        </w:rPr>
        <w:t>Congress should</w:t>
      </w:r>
      <w:r w:rsidRPr="004D704F">
        <w:rPr>
          <w:rFonts w:ascii="Arial" w:hAnsi="Arial"/>
          <w:u w:val="single"/>
        </w:rPr>
        <w:t xml:space="preserve"> heed the</w:t>
      </w:r>
      <w:r w:rsidRPr="004D704F">
        <w:rPr>
          <w:rFonts w:ascii="Arial" w:hAnsi="Arial"/>
        </w:rPr>
        <w:t xml:space="preserve"> renewable </w:t>
      </w:r>
      <w:r w:rsidRPr="004D704F">
        <w:rPr>
          <w:rFonts w:ascii="Arial" w:hAnsi="Arial"/>
          <w:u w:val="single"/>
        </w:rPr>
        <w:t xml:space="preserve">industry's recommendation to </w:t>
      </w:r>
      <w:r w:rsidRPr="0017144B">
        <w:rPr>
          <w:rFonts w:ascii="Arial" w:hAnsi="Arial"/>
          <w:highlight w:val="yellow"/>
          <w:u w:val="single"/>
        </w:rPr>
        <w:t>permanently extend the PTC</w:t>
      </w:r>
      <w:r w:rsidRPr="004D704F">
        <w:rPr>
          <w:rFonts w:ascii="Arial" w:hAnsi="Arial"/>
        </w:rPr>
        <w:t xml:space="preserve"> in the interest of realizing the social and economic benefits of renewable energy.</w:t>
      </w:r>
    </w:p>
    <w:p w:rsidR="001C7A8D" w:rsidRPr="004D704F" w:rsidRDefault="001C7A8D" w:rsidP="001C7A8D">
      <w:pPr>
        <w:rPr>
          <w:rFonts w:ascii="Arial" w:hAnsi="Arial"/>
          <w:b/>
        </w:rPr>
      </w:pPr>
    </w:p>
    <w:p w:rsidR="001C7A8D" w:rsidRPr="004D704F" w:rsidRDefault="001C7A8D" w:rsidP="001C7A8D">
      <w:pPr>
        <w:rPr>
          <w:rFonts w:ascii="Arial" w:hAnsi="Arial"/>
          <w:b/>
        </w:rPr>
      </w:pPr>
      <w:r w:rsidRPr="004D704F">
        <w:rPr>
          <w:rFonts w:ascii="Arial" w:hAnsi="Arial"/>
          <w:b/>
        </w:rPr>
        <w:t xml:space="preserve">Federal action is needed to ensure investors. </w:t>
      </w:r>
    </w:p>
    <w:p w:rsidR="001C7A8D" w:rsidRPr="004D704F" w:rsidRDefault="001C7A8D" w:rsidP="001C7A8D">
      <w:pPr>
        <w:rPr>
          <w:rFonts w:ascii="Arial" w:hAnsi="Arial"/>
        </w:rPr>
      </w:pPr>
      <w:proofErr w:type="spellStart"/>
      <w:r w:rsidRPr="004D704F">
        <w:rPr>
          <w:rFonts w:ascii="Arial" w:hAnsi="Arial"/>
          <w:b/>
        </w:rPr>
        <w:t>Sovacool</w:t>
      </w:r>
      <w:proofErr w:type="spellEnd"/>
      <w:r w:rsidRPr="004D704F">
        <w:rPr>
          <w:rFonts w:ascii="Arial" w:hAnsi="Arial"/>
          <w:b/>
        </w:rPr>
        <w:t xml:space="preserve"> 8</w:t>
      </w:r>
      <w:r w:rsidRPr="004D704F">
        <w:rPr>
          <w:rFonts w:ascii="Arial" w:hAnsi="Arial"/>
          <w:sz w:val="20"/>
        </w:rPr>
        <w:t xml:space="preserve"> (Benjamin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w:t>
      </w:r>
      <w:proofErr w:type="spellStart"/>
      <w:proofErr w:type="gramStart"/>
      <w:r w:rsidRPr="004D704F">
        <w:rPr>
          <w:rFonts w:ascii="Arial" w:hAnsi="Arial"/>
          <w:sz w:val="20"/>
        </w:rPr>
        <w:t>Envtl</w:t>
      </w:r>
      <w:proofErr w:type="spellEnd"/>
      <w:r w:rsidRPr="004D704F">
        <w:rPr>
          <w:rFonts w:ascii="Arial" w:hAnsi="Arial"/>
          <w:sz w:val="20"/>
        </w:rPr>
        <w:t>.</w:t>
      </w:r>
      <w:proofErr w:type="gramEnd"/>
      <w:r w:rsidRPr="004D704F">
        <w:rPr>
          <w:rFonts w:ascii="Arial" w:hAnsi="Arial"/>
          <w:sz w:val="20"/>
        </w:rPr>
        <w:t xml:space="preserve"> L.J. 397)</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B. State Climate Change Policies</w:t>
      </w:r>
    </w:p>
    <w:p w:rsidR="001C7A8D" w:rsidRPr="004D704F" w:rsidRDefault="001C7A8D" w:rsidP="001C7A8D">
      <w:pPr>
        <w:rPr>
          <w:rFonts w:ascii="Arial" w:hAnsi="Arial"/>
        </w:rPr>
      </w:pPr>
      <w:r w:rsidRPr="004D704F">
        <w:rPr>
          <w:rFonts w:ascii="Arial" w:hAnsi="Arial"/>
        </w:rPr>
        <w:t xml:space="preserve">Similarly, the </w:t>
      </w:r>
      <w:r w:rsidRPr="004D704F">
        <w:rPr>
          <w:rFonts w:ascii="Arial" w:hAnsi="Arial"/>
          <w:u w:val="single"/>
        </w:rPr>
        <w:t>states have taken the initiative in addressing climate change</w:t>
      </w:r>
      <w:r w:rsidRPr="004D704F">
        <w:rPr>
          <w:rFonts w:ascii="Arial" w:hAnsi="Arial"/>
        </w:rPr>
        <w:t xml:space="preserve"> under a devolved federalist paradigm, </w:t>
      </w:r>
      <w:r w:rsidRPr="004D704F">
        <w:rPr>
          <w:rFonts w:ascii="Arial" w:hAnsi="Arial"/>
          <w:u w:val="single"/>
        </w:rPr>
        <w:t>implementing comprehensive</w:t>
      </w:r>
      <w:r w:rsidRPr="004D704F">
        <w:rPr>
          <w:rFonts w:ascii="Arial" w:hAnsi="Arial"/>
        </w:rPr>
        <w:t xml:space="preserve"> and crosscutting </w:t>
      </w:r>
      <w:r w:rsidRPr="004D704F">
        <w:rPr>
          <w:rFonts w:ascii="Arial" w:hAnsi="Arial"/>
          <w:u w:val="single"/>
        </w:rPr>
        <w:t>programs</w:t>
      </w:r>
      <w:r w:rsidRPr="004D704F">
        <w:rPr>
          <w:rFonts w:ascii="Arial" w:hAnsi="Arial"/>
        </w:rPr>
        <w:t xml:space="preserve"> as well as those narrowly focused on agriculture, transportation, education, and energy. As of 2006, more than forty states have developed comprehensive greenhouse gas inventories, twenty-eight have completed climate change action plans, and fourteen have mandated greenhouse gas emissions targets. n279 The most aggressive is New York, aiming for five percent below 1990 carbon dioxide emissions levels by 2010, followed by Connecticut, Illinois, Massachusetts, Maine, New Hampshire, New Jersey, Rhode Island, and Vermont, aiming for 1990 levels by 2010. n280 Motivated to encompass a broader geographic area, eliminate duplication of work, and create more uniform regulatory environments, many states have also established regional initiatives to fight climate change such as the Western Climate Initiative on the West Coast  [*461]  and the Regional Greenhouse Gas Initiative (RGGI) on the East Coast. n281</w:t>
      </w:r>
    </w:p>
    <w:p w:rsidR="001C7A8D" w:rsidRPr="004D704F" w:rsidRDefault="001C7A8D" w:rsidP="001C7A8D">
      <w:pPr>
        <w:rPr>
          <w:rFonts w:ascii="Arial" w:hAnsi="Arial"/>
        </w:rPr>
      </w:pPr>
      <w:r w:rsidRPr="004D704F">
        <w:rPr>
          <w:rFonts w:ascii="Arial" w:hAnsi="Arial"/>
        </w:rPr>
        <w:t>California has also tried to forge ahead in adopting greenhouse gas standards for new cars, trucks, and vans.</w:t>
      </w:r>
    </w:p>
    <w:p w:rsidR="001C7A8D" w:rsidRPr="004D704F" w:rsidRDefault="001C7A8D" w:rsidP="001C7A8D">
      <w:pPr>
        <w:rPr>
          <w:rFonts w:ascii="Arial" w:hAnsi="Arial"/>
        </w:rPr>
      </w:pPr>
      <w:r w:rsidRPr="004D704F">
        <w:rPr>
          <w:rFonts w:ascii="Arial" w:hAnsi="Arial"/>
        </w:rPr>
        <w:t>Effective for the 2009 model year and later, rules proposed by the California Air Resources Board (CARB) will require manufacturers to reduce emissions of carbon dioxide and other greenhouse gases by 30 percent. The standards will apply to  [*463]  automakers' fleet averages, rather than each individual vehicle, and automobile manufacturers are given the option of qualifying for credits through the use of alternative compliance strategies - such as the increased use of a [sic] less greenhouse gas intensive fuels ... in certain vehicles. n284</w:t>
      </w:r>
    </w:p>
    <w:p w:rsidR="001C7A8D" w:rsidRPr="004D704F" w:rsidRDefault="001C7A8D" w:rsidP="001C7A8D">
      <w:pPr>
        <w:rPr>
          <w:rFonts w:ascii="Arial" w:hAnsi="Arial"/>
        </w:rPr>
      </w:pPr>
      <w:r w:rsidRPr="004D704F">
        <w:rPr>
          <w:rFonts w:ascii="Arial" w:hAnsi="Arial"/>
        </w:rPr>
        <w:t>Under increased pressure from automobile manufacturers, the EPA is currently attempting to thwart California's effort on the grounds that the Clean Air Act already establishes stringent enough regulations. n285</w:t>
      </w:r>
    </w:p>
    <w:p w:rsidR="001C7A8D" w:rsidRPr="004D704F" w:rsidRDefault="001C7A8D" w:rsidP="001C7A8D">
      <w:pPr>
        <w:rPr>
          <w:rFonts w:ascii="Arial" w:hAnsi="Arial"/>
        </w:rPr>
      </w:pPr>
      <w:r w:rsidRPr="004D704F">
        <w:rPr>
          <w:rFonts w:ascii="Arial" w:hAnsi="Arial"/>
        </w:rPr>
        <w:t>Furthermore, Oregon, New Hampshire, Massachusetts, and Washington, call for regulation of carbon dioxide from electric power generators. Under the ... Washington law ... new power plants must offset twenty percent of their carbon dioxide emissions by planting trees, buying natural gas-powered buses or taking other steps to cure such emissions. n286</w:t>
      </w:r>
    </w:p>
    <w:p w:rsidR="001C7A8D" w:rsidRPr="004D704F" w:rsidRDefault="001C7A8D" w:rsidP="001C7A8D">
      <w:pPr>
        <w:rPr>
          <w:rFonts w:ascii="Arial" w:hAnsi="Arial"/>
        </w:rPr>
      </w:pPr>
      <w:r w:rsidRPr="004D704F">
        <w:rPr>
          <w:rFonts w:ascii="Arial" w:hAnsi="Arial"/>
        </w:rPr>
        <w:t xml:space="preserve">New Hampshire and Massachusetts laws apply to existing power plants, capping emissions and allowing plants to meet the standard through energy efficiency and credit trading. n287 In their assessment of worldwide action on climate change, David G. Victor, Joshua C. House, and Sarah Joy concluded that that the "fragmented "bottom-up' approach to carbon-trading ... is pragmatic and effective." n288 </w:t>
      </w:r>
      <w:r w:rsidRPr="004D704F">
        <w:rPr>
          <w:rFonts w:ascii="Arial" w:hAnsi="Arial"/>
          <w:u w:val="single"/>
        </w:rPr>
        <w:t>Despite</w:t>
      </w:r>
      <w:r w:rsidRPr="004D704F">
        <w:rPr>
          <w:rFonts w:ascii="Arial" w:hAnsi="Arial"/>
        </w:rPr>
        <w:t xml:space="preserve"> these </w:t>
      </w:r>
      <w:r w:rsidRPr="004D704F">
        <w:rPr>
          <w:rFonts w:ascii="Arial" w:hAnsi="Arial"/>
          <w:u w:val="single"/>
        </w:rPr>
        <w:t>impressive strides</w:t>
      </w:r>
      <w:r w:rsidRPr="004D704F">
        <w:rPr>
          <w:rFonts w:ascii="Arial" w:hAnsi="Arial"/>
        </w:rPr>
        <w:t xml:space="preserve"> and the claims put forth from Victor and his colleagues, however, </w:t>
      </w:r>
      <w:r w:rsidRPr="004D704F">
        <w:rPr>
          <w:rFonts w:ascii="Arial" w:hAnsi="Arial"/>
          <w:u w:val="single"/>
        </w:rPr>
        <w:t xml:space="preserve">local and </w:t>
      </w:r>
      <w:r w:rsidRPr="0017144B">
        <w:rPr>
          <w:rFonts w:ascii="Arial" w:hAnsi="Arial"/>
          <w:highlight w:val="yellow"/>
          <w:u w:val="single"/>
        </w:rPr>
        <w:t>regional efforts to combat climate change</w:t>
      </w:r>
      <w:r w:rsidRPr="004D704F">
        <w:rPr>
          <w:rFonts w:ascii="Arial" w:hAnsi="Arial"/>
          <w:u w:val="single"/>
        </w:rPr>
        <w:t xml:space="preserve"> suffer from difficulties relating to design</w:t>
      </w:r>
      <w:r w:rsidRPr="004D704F">
        <w:rPr>
          <w:rFonts w:ascii="Arial" w:hAnsi="Arial"/>
        </w:rPr>
        <w:t>, fairness, and legality.</w:t>
      </w:r>
    </w:p>
    <w:p w:rsidR="001C7A8D" w:rsidRPr="004D704F" w:rsidRDefault="001C7A8D" w:rsidP="001C7A8D">
      <w:pPr>
        <w:rPr>
          <w:rFonts w:ascii="Arial" w:hAnsi="Arial"/>
        </w:rPr>
      </w:pPr>
      <w:r w:rsidRPr="004D704F">
        <w:rPr>
          <w:rFonts w:ascii="Arial" w:hAnsi="Arial"/>
        </w:rPr>
        <w:t>1. Design.</w:t>
      </w:r>
    </w:p>
    <w:p w:rsidR="001C7A8D" w:rsidRPr="004D704F" w:rsidRDefault="001C7A8D" w:rsidP="001C7A8D">
      <w:pPr>
        <w:rPr>
          <w:rFonts w:ascii="Arial" w:hAnsi="Arial"/>
        </w:rPr>
      </w:pPr>
      <w:r w:rsidRPr="004D704F">
        <w:rPr>
          <w:rFonts w:ascii="Arial" w:hAnsi="Arial"/>
        </w:rPr>
        <w:t xml:space="preserve">Like RPS programs, </w:t>
      </w:r>
      <w:r w:rsidRPr="004D704F">
        <w:rPr>
          <w:rFonts w:ascii="Arial" w:hAnsi="Arial"/>
          <w:u w:val="single"/>
        </w:rPr>
        <w:t xml:space="preserve">state climate change policies </w:t>
      </w:r>
      <w:r w:rsidRPr="0017144B">
        <w:rPr>
          <w:rFonts w:ascii="Arial" w:hAnsi="Arial"/>
          <w:highlight w:val="yellow"/>
          <w:u w:val="single"/>
        </w:rPr>
        <w:t>lack</w:t>
      </w:r>
      <w:r w:rsidRPr="004D704F">
        <w:rPr>
          <w:rFonts w:ascii="Arial" w:hAnsi="Arial"/>
        </w:rPr>
        <w:t xml:space="preserve"> consistency and </w:t>
      </w:r>
      <w:r w:rsidRPr="0017144B">
        <w:rPr>
          <w:rFonts w:ascii="Arial" w:hAnsi="Arial"/>
          <w:highlight w:val="yellow"/>
          <w:u w:val="single"/>
        </w:rPr>
        <w:t>harmony</w:t>
      </w:r>
      <w:r w:rsidRPr="004D704F">
        <w:rPr>
          <w:rFonts w:ascii="Arial" w:hAnsi="Arial"/>
        </w:rPr>
        <w:t xml:space="preserve">. </w:t>
      </w:r>
      <w:r w:rsidRPr="004D704F">
        <w:rPr>
          <w:rFonts w:ascii="Arial" w:hAnsi="Arial"/>
          <w:u w:val="single"/>
        </w:rPr>
        <w:t xml:space="preserve">Most </w:t>
      </w:r>
      <w:r w:rsidRPr="0017144B">
        <w:rPr>
          <w:rFonts w:ascii="Arial" w:hAnsi="Arial"/>
          <w:highlight w:val="yellow"/>
          <w:u w:val="single"/>
        </w:rPr>
        <w:t>states</w:t>
      </w:r>
      <w:r w:rsidRPr="004D704F">
        <w:rPr>
          <w:rFonts w:ascii="Arial" w:hAnsi="Arial"/>
        </w:rPr>
        <w:t xml:space="preserve"> attempt to promote research, ensure economic stability, and encourage public and private cooperation. However, they tend to place very </w:t>
      </w:r>
      <w:proofErr w:type="gramStart"/>
      <w:r w:rsidRPr="004D704F">
        <w:rPr>
          <w:rFonts w:ascii="Arial" w:hAnsi="Arial"/>
        </w:rPr>
        <w:t>little  [</w:t>
      </w:r>
      <w:proofErr w:type="gramEnd"/>
      <w:r w:rsidRPr="004D704F">
        <w:rPr>
          <w:rFonts w:ascii="Arial" w:hAnsi="Arial"/>
        </w:rPr>
        <w:t xml:space="preserve">*464]  emphasis on mandatory standards, and they </w:t>
      </w:r>
      <w:r w:rsidRPr="0017144B">
        <w:rPr>
          <w:rFonts w:ascii="Arial" w:hAnsi="Arial"/>
          <w:highlight w:val="yellow"/>
          <w:u w:val="single"/>
        </w:rPr>
        <w:t xml:space="preserve">fail to create </w:t>
      </w:r>
      <w:r w:rsidRPr="0017144B">
        <w:rPr>
          <w:rFonts w:ascii="Arial" w:hAnsi="Arial"/>
          <w:b/>
          <w:sz w:val="26"/>
          <w:highlight w:val="yellow"/>
          <w:u w:val="single"/>
          <w:bdr w:val="single" w:sz="4" w:space="0" w:color="auto"/>
        </w:rPr>
        <w:t>predictable regulatory environments</w:t>
      </w:r>
      <w:r w:rsidRPr="004D704F">
        <w:rPr>
          <w:rFonts w:ascii="Arial" w:hAnsi="Arial"/>
        </w:rPr>
        <w:t>. In other words, United States policy has so far provided "lots of carrots but without any sticks." n289</w:t>
      </w:r>
    </w:p>
    <w:p w:rsidR="001C7A8D" w:rsidRPr="004D704F" w:rsidRDefault="001C7A8D" w:rsidP="001C7A8D">
      <w:pPr>
        <w:rPr>
          <w:rFonts w:ascii="Arial" w:hAnsi="Arial"/>
        </w:rPr>
      </w:pPr>
      <w:r w:rsidRPr="004D704F">
        <w:rPr>
          <w:rFonts w:ascii="Arial" w:hAnsi="Arial"/>
        </w:rPr>
        <w:t xml:space="preserve">True to the devolved federalism thesis that states will act as laboratories of democracy, states have demonstrated great variability in addressing climate change. The states have, in short, created a "flurry of sub-federal activity" on climate change. n290 Thomas D. Peterson identified "over 200 specific policy actions with [greenhouse gas] objectives [that] are under development or have been implemented by the states... ." n291 These actions range from appliance standards to alternative fuel mandates for the transportation sector, industrial process regulations, and farm conservation programs. </w:t>
      </w:r>
      <w:proofErr w:type="gramStart"/>
      <w:r w:rsidRPr="004D704F">
        <w:rPr>
          <w:rFonts w:ascii="Arial" w:hAnsi="Arial"/>
        </w:rPr>
        <w:t>n292</w:t>
      </w:r>
      <w:proofErr w:type="gramEnd"/>
      <w:r w:rsidRPr="004D704F">
        <w:rPr>
          <w:rFonts w:ascii="Arial" w:hAnsi="Arial"/>
        </w:rPr>
        <w:t xml:space="preserve"> They "use a variety of voluntary and mandatory approaches," such as codes and standards, permits, technical assistance, procurement, information, and education. </w:t>
      </w:r>
      <w:proofErr w:type="gramStart"/>
      <w:r w:rsidRPr="004D704F">
        <w:rPr>
          <w:rFonts w:ascii="Arial" w:hAnsi="Arial"/>
        </w:rPr>
        <w:t>n293</w:t>
      </w:r>
      <w:proofErr w:type="gramEnd"/>
      <w:r w:rsidRPr="004D704F">
        <w:rPr>
          <w:rFonts w:ascii="Arial" w:hAnsi="Arial"/>
        </w:rPr>
        <w:t xml:space="preserve"> They also span different greenhouse-gas-emitting sources. Some focus on power supply, while others focus on transportation, land use, and waste management. n294</w:t>
      </w:r>
    </w:p>
    <w:p w:rsidR="001C7A8D" w:rsidRPr="004D704F" w:rsidRDefault="001C7A8D" w:rsidP="001C7A8D">
      <w:pPr>
        <w:rPr>
          <w:rFonts w:ascii="Arial" w:hAnsi="Arial"/>
        </w:rPr>
      </w:pPr>
      <w:r w:rsidRPr="004D704F">
        <w:rPr>
          <w:rFonts w:ascii="Arial" w:hAnsi="Arial"/>
        </w:rPr>
        <w:t xml:space="preserve">Even those that focus solely on particular greenhouse-gas-emitting sources such as electricity generators differ greatly. Some state standards are input-based, enabling allowances to be "auctioned to individual generators based on historical emissions or fuel input." n295 Some are load-based, allowing utilities to achieve carbon credits not from historical emissions or projections, but from real-time generation. Others are offset-based, enabling carbon-reducing actions such as the planting of trees to count. </w:t>
      </w:r>
      <w:proofErr w:type="gramStart"/>
      <w:r w:rsidRPr="004D704F">
        <w:rPr>
          <w:rFonts w:ascii="Arial" w:hAnsi="Arial"/>
        </w:rPr>
        <w:t>n296</w:t>
      </w:r>
      <w:proofErr w:type="gramEnd"/>
      <w:r w:rsidRPr="004D704F">
        <w:rPr>
          <w:rFonts w:ascii="Arial" w:hAnsi="Arial"/>
        </w:rPr>
        <w:t xml:space="preserve"> Still others are set-aside-based, counting allowances retired by customers in the voluntary market through green power programs. n297</w:t>
      </w:r>
    </w:p>
    <w:p w:rsidR="001C7A8D" w:rsidRPr="004D704F" w:rsidRDefault="001C7A8D" w:rsidP="001C7A8D">
      <w:pPr>
        <w:rPr>
          <w:rFonts w:ascii="Arial" w:hAnsi="Arial"/>
        </w:rPr>
      </w:pPr>
      <w:r w:rsidRPr="004D704F">
        <w:rPr>
          <w:rFonts w:ascii="Arial" w:hAnsi="Arial"/>
        </w:rPr>
        <w:t xml:space="preserve">Such </w:t>
      </w:r>
      <w:r w:rsidRPr="004D704F">
        <w:rPr>
          <w:rFonts w:ascii="Arial" w:hAnsi="Arial"/>
          <w:u w:val="single"/>
        </w:rPr>
        <w:t xml:space="preserve">variability and </w:t>
      </w:r>
      <w:r w:rsidRPr="0017144B">
        <w:rPr>
          <w:rFonts w:ascii="Arial" w:hAnsi="Arial"/>
          <w:highlight w:val="yellow"/>
          <w:u w:val="single"/>
        </w:rPr>
        <w:t>experimentation</w:t>
      </w:r>
      <w:r w:rsidRPr="004D704F">
        <w:rPr>
          <w:rFonts w:ascii="Arial" w:hAnsi="Arial"/>
        </w:rPr>
        <w:t xml:space="preserve">, however, </w:t>
      </w:r>
      <w:r w:rsidRPr="0017144B">
        <w:rPr>
          <w:rFonts w:ascii="Arial" w:hAnsi="Arial"/>
          <w:highlight w:val="yellow"/>
          <w:u w:val="single"/>
        </w:rPr>
        <w:t>is</w:t>
      </w:r>
      <w:r w:rsidRPr="004D704F">
        <w:rPr>
          <w:rFonts w:ascii="Arial" w:hAnsi="Arial"/>
          <w:u w:val="single"/>
        </w:rPr>
        <w:t xml:space="preserve"> becoming </w:t>
      </w:r>
      <w:r w:rsidRPr="0017144B">
        <w:rPr>
          <w:rFonts w:ascii="Arial" w:hAnsi="Arial"/>
          <w:highlight w:val="yellow"/>
          <w:u w:val="single"/>
        </w:rPr>
        <w:t>a weakness</w:t>
      </w:r>
      <w:r w:rsidRPr="004D704F">
        <w:rPr>
          <w:rFonts w:ascii="Arial" w:hAnsi="Arial"/>
        </w:rPr>
        <w:t xml:space="preserve">. The </w:t>
      </w:r>
      <w:r w:rsidRPr="0017144B">
        <w:rPr>
          <w:rFonts w:ascii="Arial" w:hAnsi="Arial"/>
          <w:highlight w:val="yellow"/>
          <w:u w:val="single"/>
        </w:rPr>
        <w:t>multitude of state</w:t>
      </w:r>
      <w:r w:rsidRPr="004D704F">
        <w:rPr>
          <w:rFonts w:ascii="Arial" w:hAnsi="Arial"/>
        </w:rPr>
        <w:t xml:space="preserve"> greenhouse gas </w:t>
      </w:r>
      <w:r w:rsidRPr="0017144B">
        <w:rPr>
          <w:rFonts w:ascii="Arial" w:hAnsi="Arial"/>
          <w:highlight w:val="yellow"/>
          <w:u w:val="single"/>
        </w:rPr>
        <w:t>policies is more costly than a single</w:t>
      </w:r>
      <w:r w:rsidRPr="004D704F">
        <w:rPr>
          <w:rFonts w:ascii="Arial" w:hAnsi="Arial"/>
        </w:rPr>
        <w:t xml:space="preserve">, </w:t>
      </w:r>
      <w:r w:rsidRPr="0017144B">
        <w:rPr>
          <w:rFonts w:ascii="Arial" w:hAnsi="Arial"/>
          <w:highlight w:val="yellow"/>
          <w:u w:val="single"/>
        </w:rPr>
        <w:t>federal</w:t>
      </w:r>
      <w:r w:rsidRPr="004D704F">
        <w:rPr>
          <w:rFonts w:ascii="Arial" w:hAnsi="Arial"/>
        </w:rPr>
        <w:t xml:space="preserve"> standard </w:t>
      </w:r>
      <w:r w:rsidRPr="0017144B">
        <w:rPr>
          <w:rFonts w:ascii="Arial" w:hAnsi="Arial"/>
          <w:highlight w:val="yellow"/>
          <w:u w:val="single"/>
        </w:rPr>
        <w:t xml:space="preserve">because it </w:t>
      </w:r>
      <w:r w:rsidRPr="0017144B">
        <w:rPr>
          <w:rFonts w:ascii="Arial" w:hAnsi="Arial"/>
          <w:b/>
          <w:sz w:val="26"/>
          <w:highlight w:val="yellow"/>
          <w:u w:val="single"/>
          <w:bdr w:val="single" w:sz="4" w:space="0" w:color="auto"/>
        </w:rPr>
        <w:t>creates complexity for investors</w:t>
      </w:r>
      <w:r w:rsidRPr="004D704F">
        <w:rPr>
          <w:rFonts w:ascii="Arial" w:hAnsi="Arial"/>
        </w:rPr>
        <w:t xml:space="preserve">. </w:t>
      </w:r>
      <w:r w:rsidRPr="0017144B">
        <w:rPr>
          <w:rFonts w:ascii="Arial" w:hAnsi="Arial"/>
          <w:highlight w:val="yellow"/>
          <w:u w:val="single"/>
        </w:rPr>
        <w:t>State-by-state standards</w:t>
      </w:r>
      <w:r w:rsidRPr="004D704F">
        <w:rPr>
          <w:rFonts w:ascii="Arial" w:hAnsi="Arial"/>
        </w:rPr>
        <w:t xml:space="preserve"> significantly </w:t>
      </w:r>
      <w:r w:rsidRPr="0017144B">
        <w:rPr>
          <w:rFonts w:ascii="Arial" w:hAnsi="Arial"/>
          <w:highlight w:val="yellow"/>
          <w:u w:val="single"/>
        </w:rPr>
        <w:t>increase</w:t>
      </w:r>
      <w:r w:rsidRPr="004D704F">
        <w:rPr>
          <w:rFonts w:ascii="Arial" w:hAnsi="Arial"/>
          <w:u w:val="single"/>
        </w:rPr>
        <w:t xml:space="preserve"> the </w:t>
      </w:r>
      <w:proofErr w:type="gramStart"/>
      <w:r w:rsidRPr="0017144B">
        <w:rPr>
          <w:rFonts w:ascii="Arial" w:hAnsi="Arial"/>
          <w:highlight w:val="yellow"/>
          <w:u w:val="single"/>
        </w:rPr>
        <w:t>cost</w:t>
      </w:r>
      <w:r w:rsidRPr="004D704F">
        <w:rPr>
          <w:rFonts w:ascii="Arial" w:hAnsi="Arial"/>
        </w:rPr>
        <w:t xml:space="preserve">  [</w:t>
      </w:r>
      <w:proofErr w:type="gramEnd"/>
      <w:r w:rsidRPr="004D704F">
        <w:rPr>
          <w:rFonts w:ascii="Arial" w:hAnsi="Arial"/>
        </w:rPr>
        <w:t xml:space="preserve">*465] </w:t>
      </w:r>
      <w:r w:rsidRPr="0017144B">
        <w:rPr>
          <w:rFonts w:ascii="Arial" w:hAnsi="Arial"/>
          <w:highlight w:val="yellow"/>
          <w:u w:val="single"/>
        </w:rPr>
        <w:t>for</w:t>
      </w:r>
      <w:r w:rsidRPr="004D704F">
        <w:rPr>
          <w:rFonts w:ascii="Arial" w:hAnsi="Arial"/>
          <w:u w:val="single"/>
        </w:rPr>
        <w:t xml:space="preserve"> those attempting to conduct </w:t>
      </w:r>
      <w:r w:rsidRPr="0017144B">
        <w:rPr>
          <w:rFonts w:ascii="Arial" w:hAnsi="Arial"/>
          <w:highlight w:val="yellow"/>
          <w:u w:val="single"/>
        </w:rPr>
        <w:t>business</w:t>
      </w:r>
      <w:r w:rsidRPr="004D704F">
        <w:rPr>
          <w:rFonts w:ascii="Arial" w:hAnsi="Arial"/>
          <w:u w:val="single"/>
        </w:rPr>
        <w:t xml:space="preserve"> in multi-state regions</w:t>
      </w:r>
      <w:r w:rsidRPr="004D704F">
        <w:rPr>
          <w:rFonts w:ascii="Arial" w:hAnsi="Arial"/>
        </w:rPr>
        <w:t xml:space="preserve">. </w:t>
      </w:r>
      <w:proofErr w:type="gramStart"/>
      <w:r w:rsidRPr="004D704F">
        <w:rPr>
          <w:rFonts w:ascii="Arial" w:hAnsi="Arial"/>
        </w:rPr>
        <w:t>n298</w:t>
      </w:r>
      <w:proofErr w:type="gramEnd"/>
      <w:r w:rsidRPr="004D704F">
        <w:rPr>
          <w:rFonts w:ascii="Arial" w:hAnsi="Arial"/>
        </w:rPr>
        <w:t xml:space="preserve"> </w:t>
      </w:r>
      <w:r w:rsidRPr="0017144B">
        <w:rPr>
          <w:rFonts w:ascii="Arial" w:hAnsi="Arial"/>
          <w:highlight w:val="yellow"/>
          <w:u w:val="single"/>
        </w:rPr>
        <w:t>State</w:t>
      </w:r>
      <w:r w:rsidRPr="004D704F">
        <w:rPr>
          <w:rFonts w:ascii="Arial" w:hAnsi="Arial"/>
          <w:u w:val="single"/>
        </w:rPr>
        <w:t>wide</w:t>
      </w:r>
      <w:r w:rsidRPr="004D704F">
        <w:rPr>
          <w:rFonts w:ascii="Arial" w:hAnsi="Arial"/>
        </w:rPr>
        <w:t xml:space="preserve"> implementation </w:t>
      </w:r>
      <w:r w:rsidRPr="0017144B">
        <w:rPr>
          <w:rFonts w:ascii="Arial" w:hAnsi="Arial"/>
          <w:highlight w:val="yellow"/>
          <w:u w:val="single"/>
        </w:rPr>
        <w:t>programs</w:t>
      </w:r>
      <w:r w:rsidRPr="004D704F">
        <w:rPr>
          <w:rFonts w:ascii="Arial" w:hAnsi="Arial"/>
        </w:rPr>
        <w:t xml:space="preserve"> also </w:t>
      </w:r>
      <w:r w:rsidRPr="0017144B">
        <w:rPr>
          <w:rFonts w:ascii="Arial" w:hAnsi="Arial"/>
          <w:highlight w:val="yellow"/>
          <w:u w:val="single"/>
        </w:rPr>
        <w:t>require separate inventory</w:t>
      </w:r>
      <w:r w:rsidRPr="004D704F">
        <w:rPr>
          <w:rFonts w:ascii="Arial" w:hAnsi="Arial"/>
        </w:rPr>
        <w:t xml:space="preserve">, </w:t>
      </w:r>
      <w:r w:rsidRPr="0017144B">
        <w:rPr>
          <w:rFonts w:ascii="Arial" w:hAnsi="Arial"/>
          <w:highlight w:val="yellow"/>
          <w:u w:val="single"/>
        </w:rPr>
        <w:t>monitoring</w:t>
      </w:r>
      <w:r w:rsidRPr="004D704F">
        <w:rPr>
          <w:rFonts w:ascii="Arial" w:hAnsi="Arial"/>
        </w:rPr>
        <w:t xml:space="preserve">, </w:t>
      </w:r>
      <w:r w:rsidRPr="0017144B">
        <w:rPr>
          <w:rFonts w:ascii="Arial" w:hAnsi="Arial"/>
          <w:highlight w:val="yellow"/>
          <w:u w:val="single"/>
        </w:rPr>
        <w:t>and implementation mechanisms</w:t>
      </w:r>
      <w:r w:rsidRPr="004D704F">
        <w:rPr>
          <w:rFonts w:ascii="Arial" w:hAnsi="Arial"/>
          <w:u w:val="single"/>
        </w:rPr>
        <w:t xml:space="preserve"> to check progress against goals and provide feedback</w:t>
      </w:r>
      <w:r w:rsidRPr="004D704F">
        <w:rPr>
          <w:rFonts w:ascii="Arial" w:hAnsi="Arial"/>
        </w:rPr>
        <w:t xml:space="preserve">, </w:t>
      </w:r>
      <w:r w:rsidRPr="004D704F">
        <w:rPr>
          <w:rFonts w:ascii="Arial" w:hAnsi="Arial"/>
          <w:u w:val="single"/>
        </w:rPr>
        <w:t>adding to their cost</w:t>
      </w:r>
      <w:r w:rsidRPr="004D704F">
        <w:rPr>
          <w:rFonts w:ascii="Arial" w:hAnsi="Arial"/>
        </w:rPr>
        <w:t xml:space="preserve">. </w:t>
      </w:r>
      <w:proofErr w:type="gramStart"/>
      <w:r w:rsidRPr="004D704F">
        <w:rPr>
          <w:rFonts w:ascii="Arial" w:hAnsi="Arial"/>
        </w:rPr>
        <w:t>n299</w:t>
      </w:r>
      <w:proofErr w:type="gramEnd"/>
      <w:r w:rsidRPr="004D704F">
        <w:rPr>
          <w:rFonts w:ascii="Arial" w:hAnsi="Arial"/>
        </w:rPr>
        <w:t xml:space="preserve"> And state programs provide incentives for local and regional actors to duplicate their research-and-development efforts on carbon-saving building technologies and energy systems, compromising efficiency. n300 </w:t>
      </w:r>
      <w:r w:rsidRPr="0017144B">
        <w:rPr>
          <w:rFonts w:ascii="Arial" w:hAnsi="Arial"/>
          <w:highlight w:val="yellow"/>
          <w:u w:val="single"/>
        </w:rPr>
        <w:t>Lack of a</w:t>
      </w:r>
      <w:r w:rsidRPr="004D704F">
        <w:rPr>
          <w:rFonts w:ascii="Arial" w:hAnsi="Arial"/>
        </w:rPr>
        <w:t xml:space="preserve"> "</w:t>
      </w:r>
      <w:r w:rsidRPr="0017144B">
        <w:rPr>
          <w:rFonts w:ascii="Arial" w:hAnsi="Arial"/>
          <w:b/>
          <w:sz w:val="26"/>
          <w:highlight w:val="yellow"/>
          <w:u w:val="single"/>
          <w:bdr w:val="single" w:sz="4" w:space="0" w:color="auto"/>
        </w:rPr>
        <w:t>meaningful federal policy</w:t>
      </w:r>
      <w:r w:rsidRPr="004D704F">
        <w:rPr>
          <w:rFonts w:ascii="Arial" w:hAnsi="Arial"/>
        </w:rPr>
        <w:t xml:space="preserve"> on greenhouse gas emissions [also </w:t>
      </w:r>
      <w:r w:rsidRPr="0017144B">
        <w:rPr>
          <w:rFonts w:ascii="Arial" w:hAnsi="Arial"/>
          <w:highlight w:val="yellow"/>
          <w:u w:val="single"/>
        </w:rPr>
        <w:t>means</w:t>
      </w:r>
      <w:r w:rsidRPr="004D704F">
        <w:rPr>
          <w:rFonts w:ascii="Arial" w:hAnsi="Arial"/>
          <w:u w:val="single"/>
        </w:rPr>
        <w:t xml:space="preserve"> that</w:t>
      </w:r>
      <w:r w:rsidRPr="004D704F">
        <w:rPr>
          <w:rFonts w:ascii="Arial" w:hAnsi="Arial"/>
        </w:rPr>
        <w:t xml:space="preserve">] </w:t>
      </w:r>
      <w:r w:rsidRPr="0017144B">
        <w:rPr>
          <w:rFonts w:ascii="Arial" w:hAnsi="Arial"/>
          <w:highlight w:val="yellow"/>
          <w:u w:val="single"/>
        </w:rPr>
        <w:t>investors</w:t>
      </w:r>
      <w:r w:rsidRPr="004D704F">
        <w:rPr>
          <w:rFonts w:ascii="Arial" w:hAnsi="Arial"/>
          <w:u w:val="single"/>
        </w:rPr>
        <w:t xml:space="preserve"> in long-term energy assets</w:t>
      </w:r>
      <w:r w:rsidRPr="004D704F">
        <w:rPr>
          <w:rFonts w:ascii="Arial" w:hAnsi="Arial"/>
        </w:rPr>
        <w:t xml:space="preserve"> such as power plants (the single greatest emitters of carbon dioxide) </w:t>
      </w:r>
      <w:r w:rsidRPr="0017144B">
        <w:rPr>
          <w:rFonts w:ascii="Arial" w:hAnsi="Arial"/>
          <w:highlight w:val="yellow"/>
          <w:u w:val="single"/>
        </w:rPr>
        <w:t>must make</w:t>
      </w:r>
      <w:r w:rsidRPr="004D704F">
        <w:rPr>
          <w:rFonts w:ascii="Arial" w:hAnsi="Arial"/>
          <w:u w:val="single"/>
        </w:rPr>
        <w:t xml:space="preserve"> multibillion-dollar </w:t>
      </w:r>
      <w:r w:rsidRPr="0017144B">
        <w:rPr>
          <w:rFonts w:ascii="Arial" w:hAnsi="Arial"/>
          <w:highlight w:val="yellow"/>
          <w:u w:val="single"/>
        </w:rPr>
        <w:t>commitments without knowing what</w:t>
      </w:r>
      <w:r w:rsidRPr="004D704F">
        <w:rPr>
          <w:rFonts w:ascii="Arial" w:hAnsi="Arial"/>
        </w:rPr>
        <w:t xml:space="preserve"> regulatory </w:t>
      </w:r>
      <w:r w:rsidRPr="0017144B">
        <w:rPr>
          <w:rFonts w:ascii="Arial" w:hAnsi="Arial"/>
          <w:highlight w:val="yellow"/>
          <w:u w:val="single"/>
        </w:rPr>
        <w:t>regime may exist</w:t>
      </w:r>
      <w:r w:rsidRPr="004D704F">
        <w:rPr>
          <w:rFonts w:ascii="Arial" w:hAnsi="Arial"/>
          <w:u w:val="single"/>
        </w:rPr>
        <w:t xml:space="preserve"> in the future</w:t>
      </w:r>
      <w:r w:rsidRPr="004D704F">
        <w:rPr>
          <w:rFonts w:ascii="Arial" w:hAnsi="Arial"/>
        </w:rPr>
        <w:t>." n301</w:t>
      </w:r>
    </w:p>
    <w:p w:rsidR="001C7A8D" w:rsidRPr="004D704F" w:rsidRDefault="001C7A8D" w:rsidP="001C7A8D">
      <w:pPr>
        <w:rPr>
          <w:rFonts w:ascii="Arial" w:hAnsi="Arial"/>
        </w:rPr>
      </w:pPr>
      <w:r w:rsidRPr="004D704F">
        <w:rPr>
          <w:rFonts w:ascii="Arial" w:hAnsi="Arial"/>
        </w:rPr>
        <w:t>2. Free-riding and leakage.</w:t>
      </w:r>
    </w:p>
    <w:p w:rsidR="001C7A8D" w:rsidRPr="004D704F" w:rsidRDefault="001C7A8D" w:rsidP="001C7A8D">
      <w:pPr>
        <w:rPr>
          <w:rFonts w:ascii="Arial" w:hAnsi="Arial"/>
        </w:rPr>
      </w:pPr>
      <w:r w:rsidRPr="004D704F">
        <w:rPr>
          <w:rFonts w:ascii="Arial" w:hAnsi="Arial"/>
          <w:u w:val="single"/>
        </w:rPr>
        <w:t>State-by-state action on climate change is prone to the</w:t>
      </w:r>
      <w:r w:rsidRPr="004D704F">
        <w:rPr>
          <w:rFonts w:ascii="Arial" w:hAnsi="Arial"/>
        </w:rPr>
        <w:t xml:space="preserve"> "</w:t>
      </w:r>
      <w:r w:rsidRPr="004D704F">
        <w:rPr>
          <w:rFonts w:ascii="Arial" w:hAnsi="Arial"/>
          <w:u w:val="single"/>
        </w:rPr>
        <w:t>free rider</w:t>
      </w:r>
      <w:r w:rsidRPr="004D704F">
        <w:rPr>
          <w:rFonts w:ascii="Arial" w:hAnsi="Arial"/>
        </w:rPr>
        <w:t xml:space="preserve">" </w:t>
      </w:r>
      <w:r w:rsidRPr="004D704F">
        <w:rPr>
          <w:rFonts w:ascii="Arial" w:hAnsi="Arial"/>
          <w:u w:val="single"/>
        </w:rPr>
        <w:t>phenomenon</w:t>
      </w:r>
      <w:r w:rsidRPr="004D704F">
        <w:rPr>
          <w:rFonts w:ascii="Arial" w:hAnsi="Arial"/>
        </w:rPr>
        <w:t xml:space="preserve">. A very high "political hurdle" exists for state-level action on climate change, mainly "because [greenhouse gases] mix globally and have global impacts, </w:t>
      </w:r>
      <w:r w:rsidRPr="004D704F">
        <w:rPr>
          <w:rFonts w:ascii="Arial" w:hAnsi="Arial"/>
          <w:u w:val="single"/>
        </w:rPr>
        <w:t>local abatement actions pose local costs</w:t>
      </w:r>
      <w:r w:rsidRPr="004D704F">
        <w:rPr>
          <w:rFonts w:ascii="Arial" w:hAnsi="Arial"/>
        </w:rPr>
        <w:t xml:space="preserve">, </w:t>
      </w:r>
      <w:r w:rsidRPr="004D704F">
        <w:rPr>
          <w:rFonts w:ascii="Arial" w:hAnsi="Arial"/>
          <w:u w:val="single"/>
        </w:rPr>
        <w:t>yet deliver essentially no local climate benefits</w:t>
      </w:r>
      <w:r w:rsidRPr="004D704F">
        <w:rPr>
          <w:rFonts w:ascii="Arial" w:hAnsi="Arial"/>
        </w:rPr>
        <w:t xml:space="preserve">." n302 Utilities operating in a region that includes states with mandatory emissions regulations and those without have an extra incentive to build new power plants only in those without. For example, PacifiCorp, a utility serving customers in the Pacific Northwest, has repeatedly attempted to build coal-fired power plants in Wyoming and Utah, states without mandatory greenhouse gas reduction targets, but not in Oregon (which has mandated a stabilization of greenhouse gas emissions by 2010) and Washington (which has mandated 1990 levels by 2020). </w:t>
      </w:r>
      <w:proofErr w:type="gramStart"/>
      <w:r w:rsidRPr="004D704F">
        <w:rPr>
          <w:rFonts w:ascii="Arial" w:hAnsi="Arial"/>
        </w:rPr>
        <w:t>n303</w:t>
      </w:r>
      <w:proofErr w:type="gramEnd"/>
      <w:r w:rsidRPr="004D704F">
        <w:rPr>
          <w:rFonts w:ascii="Arial" w:hAnsi="Arial"/>
        </w:rPr>
        <w:t xml:space="preserve"> </w:t>
      </w:r>
      <w:r w:rsidRPr="004D704F">
        <w:rPr>
          <w:rFonts w:ascii="Arial" w:hAnsi="Arial"/>
          <w:u w:val="single"/>
        </w:rPr>
        <w:t xml:space="preserve">The state-by-state </w:t>
      </w:r>
      <w:r w:rsidRPr="0017144B">
        <w:rPr>
          <w:rFonts w:ascii="Arial" w:hAnsi="Arial"/>
          <w:highlight w:val="yellow"/>
          <w:u w:val="single"/>
        </w:rPr>
        <w:t>patchwork</w:t>
      </w:r>
      <w:r w:rsidRPr="004D704F">
        <w:rPr>
          <w:rFonts w:ascii="Arial" w:hAnsi="Arial"/>
        </w:rPr>
        <w:t xml:space="preserve"> of climate change policies, in other words, </w:t>
      </w:r>
      <w:r w:rsidRPr="0017144B">
        <w:rPr>
          <w:rFonts w:ascii="Arial" w:hAnsi="Arial"/>
          <w:highlight w:val="yellow"/>
          <w:u w:val="single"/>
        </w:rPr>
        <w:t>allows stakeholders to manipulate the</w:t>
      </w:r>
      <w:r w:rsidRPr="004D704F">
        <w:rPr>
          <w:rFonts w:ascii="Arial" w:hAnsi="Arial"/>
          <w:u w:val="single"/>
        </w:rPr>
        <w:t xml:space="preserve"> existing </w:t>
      </w:r>
      <w:r w:rsidRPr="0017144B">
        <w:rPr>
          <w:rFonts w:ascii="Arial" w:hAnsi="Arial"/>
          <w:highlight w:val="yellow"/>
          <w:u w:val="single"/>
        </w:rPr>
        <w:t>market</w:t>
      </w:r>
      <w:r w:rsidRPr="004D704F">
        <w:rPr>
          <w:rFonts w:ascii="Arial" w:hAnsi="Arial"/>
          <w:u w:val="single"/>
        </w:rPr>
        <w:t xml:space="preserve"> to their advantage</w:t>
      </w:r>
      <w:r w:rsidRPr="004D704F">
        <w:rPr>
          <w:rFonts w:ascii="Arial" w:hAnsi="Arial"/>
        </w:rPr>
        <w:t>.</w:t>
      </w:r>
    </w:p>
    <w:p w:rsidR="001C7A8D" w:rsidRPr="004D704F" w:rsidRDefault="001C7A8D" w:rsidP="001C7A8D">
      <w:pPr>
        <w:rPr>
          <w:rFonts w:ascii="Arial" w:hAnsi="Arial"/>
        </w:rPr>
      </w:pPr>
      <w:r w:rsidRPr="004D704F">
        <w:rPr>
          <w:rFonts w:ascii="Arial" w:hAnsi="Arial"/>
          <w:u w:val="single"/>
        </w:rPr>
        <w:t>This is exactly what is happening in RGGI</w:t>
      </w:r>
      <w:r w:rsidRPr="004D704F">
        <w:rPr>
          <w:rFonts w:ascii="Arial" w:hAnsi="Arial"/>
        </w:rPr>
        <w:t xml:space="preserve">. RGGI is a carbon cap-and-trade program where fossil fuel plants are allotted </w:t>
      </w:r>
      <w:proofErr w:type="gramStart"/>
      <w:r w:rsidRPr="004D704F">
        <w:rPr>
          <w:rFonts w:ascii="Arial" w:hAnsi="Arial"/>
        </w:rPr>
        <w:t>a  [</w:t>
      </w:r>
      <w:proofErr w:type="gramEnd"/>
      <w:r w:rsidRPr="004D704F">
        <w:rPr>
          <w:rFonts w:ascii="Arial" w:hAnsi="Arial"/>
        </w:rPr>
        <w:t xml:space="preserve">*466]  certain number of allowances that permit emission of greenhouse gases. These allowances are based on the plant's historical emissions or the input of fuel needed to generate every unit of electricity, making it an "input-or generator-based" scheme. </w:t>
      </w:r>
      <w:proofErr w:type="gramStart"/>
      <w:r w:rsidRPr="004D704F">
        <w:rPr>
          <w:rFonts w:ascii="Arial" w:hAnsi="Arial"/>
        </w:rPr>
        <w:t>n304</w:t>
      </w:r>
      <w:proofErr w:type="gramEnd"/>
      <w:r w:rsidRPr="004D704F">
        <w:rPr>
          <w:rFonts w:ascii="Arial" w:hAnsi="Arial"/>
        </w:rPr>
        <w:t xml:space="preserve"> Power plants that need more allowances than they are given must purchase them from another plant that has an excess number, retrofit old equipment, sequester carbon geologically or in algae, or purchase offsets. Offsets come in five categories: landfill methane capture, reductions of sulfur hexafluoride emissions, carbon sequestration due to reforestation or afforestation, reduction of fossil fuel use due to improved energy efficiency, and avoidance of methane emissions from agricultural manure management. </w:t>
      </w:r>
      <w:proofErr w:type="gramStart"/>
      <w:r w:rsidRPr="004D704F">
        <w:rPr>
          <w:rFonts w:ascii="Arial" w:hAnsi="Arial"/>
        </w:rPr>
        <w:t>n305</w:t>
      </w:r>
      <w:proofErr w:type="gramEnd"/>
      <w:r w:rsidRPr="004D704F">
        <w:rPr>
          <w:rFonts w:ascii="Arial" w:hAnsi="Arial"/>
        </w:rPr>
        <w:t xml:space="preserve"> Over time, the total number of allowances is decreased, making it harder for generators to pollute. The design of the program, however, creates perverse incentives for generators to lower emissions by purchasing energy from fossil fuel plants in neighboring states that do not have carbon restrictions. Estimates for RGGI have shown leakage rates as high as sixty to ninety percent due to the importation of electricity alone, as power plants in adjacent states have increased their output to sell into the higher-priced electricity markets in RGGI states. </w:t>
      </w:r>
      <w:proofErr w:type="gramStart"/>
      <w:r w:rsidRPr="004D704F">
        <w:rPr>
          <w:rFonts w:ascii="Arial" w:hAnsi="Arial"/>
        </w:rPr>
        <w:t>n306</w:t>
      </w:r>
      <w:proofErr w:type="gramEnd"/>
      <w:r w:rsidRPr="004D704F">
        <w:rPr>
          <w:rFonts w:ascii="Arial" w:hAnsi="Arial"/>
        </w:rPr>
        <w:t xml:space="preserve"> Since carbon emitted into the atmosphere has the same warming potential regardless of its geographic source, such gaming of the system does not result in meaningful carbon reductions.</w:t>
      </w:r>
    </w:p>
    <w:p w:rsidR="001C7A8D" w:rsidRPr="004D704F" w:rsidRDefault="001C7A8D" w:rsidP="001C7A8D">
      <w:pPr>
        <w:rPr>
          <w:rFonts w:ascii="Arial" w:hAnsi="Arial"/>
        </w:rPr>
      </w:pPr>
      <w:r w:rsidRPr="0017144B">
        <w:rPr>
          <w:rFonts w:ascii="Arial" w:hAnsi="Arial"/>
          <w:highlight w:val="yellow"/>
          <w:u w:val="single"/>
        </w:rPr>
        <w:t>Localized</w:t>
      </w:r>
      <w:r w:rsidRPr="004D704F">
        <w:rPr>
          <w:rFonts w:ascii="Arial" w:hAnsi="Arial"/>
          <w:u w:val="single"/>
        </w:rPr>
        <w:t xml:space="preserve"> </w:t>
      </w:r>
      <w:r w:rsidRPr="004D704F">
        <w:rPr>
          <w:rFonts w:ascii="Arial" w:hAnsi="Arial"/>
        </w:rPr>
        <w:t xml:space="preserve">climate </w:t>
      </w:r>
      <w:r w:rsidRPr="0017144B">
        <w:rPr>
          <w:rFonts w:ascii="Arial" w:hAnsi="Arial"/>
          <w:highlight w:val="yellow"/>
          <w:u w:val="single"/>
        </w:rPr>
        <w:t>action</w:t>
      </w:r>
      <w:r w:rsidRPr="004D704F">
        <w:rPr>
          <w:rFonts w:ascii="Arial" w:hAnsi="Arial"/>
          <w:u w:val="single"/>
        </w:rPr>
        <w:t xml:space="preserve"> </w:t>
      </w:r>
      <w:r w:rsidRPr="004D704F">
        <w:rPr>
          <w:rFonts w:ascii="Arial" w:hAnsi="Arial"/>
        </w:rPr>
        <w:t xml:space="preserve">also </w:t>
      </w:r>
      <w:r w:rsidRPr="0017144B">
        <w:rPr>
          <w:rFonts w:ascii="Arial" w:hAnsi="Arial"/>
          <w:highlight w:val="yellow"/>
          <w:u w:val="single"/>
        </w:rPr>
        <w:t xml:space="preserve">sends </w:t>
      </w:r>
      <w:r w:rsidRPr="0017144B">
        <w:rPr>
          <w:rFonts w:ascii="Arial" w:hAnsi="Arial"/>
          <w:b/>
          <w:sz w:val="26"/>
          <w:highlight w:val="yellow"/>
          <w:u w:val="single"/>
          <w:bdr w:val="single" w:sz="4" w:space="0" w:color="auto"/>
        </w:rPr>
        <w:t>distorted price signals</w:t>
      </w:r>
      <w:r w:rsidRPr="004D704F">
        <w:rPr>
          <w:rFonts w:ascii="Arial" w:hAnsi="Arial"/>
        </w:rPr>
        <w:t xml:space="preserve">. By lowering demand for carbon-intense products, </w:t>
      </w:r>
      <w:r w:rsidRPr="004D704F">
        <w:rPr>
          <w:rFonts w:ascii="Arial" w:hAnsi="Arial"/>
          <w:u w:val="single"/>
        </w:rPr>
        <w:t>state standards reduce the regional</w:t>
      </w:r>
      <w:r w:rsidRPr="004D704F">
        <w:rPr>
          <w:rFonts w:ascii="Arial" w:hAnsi="Arial"/>
        </w:rPr>
        <w:t xml:space="preserve"> (and even global) </w:t>
      </w:r>
      <w:r w:rsidRPr="004D704F">
        <w:rPr>
          <w:rFonts w:ascii="Arial" w:hAnsi="Arial"/>
          <w:u w:val="single"/>
        </w:rPr>
        <w:t>price for carbon-intense fuels</w:t>
      </w:r>
      <w:r w:rsidRPr="004D704F">
        <w:rPr>
          <w:rFonts w:ascii="Arial" w:hAnsi="Arial"/>
        </w:rPr>
        <w:t xml:space="preserve">. But </w:t>
      </w:r>
      <w:r w:rsidRPr="004D704F">
        <w:rPr>
          <w:rFonts w:ascii="Arial" w:hAnsi="Arial"/>
          <w:u w:val="single"/>
        </w:rPr>
        <w:t>in doing so</w:t>
      </w:r>
      <w:r w:rsidRPr="004D704F">
        <w:rPr>
          <w:rFonts w:ascii="Arial" w:hAnsi="Arial"/>
        </w:rPr>
        <w:t xml:space="preserve">, </w:t>
      </w:r>
      <w:r w:rsidRPr="004D704F">
        <w:rPr>
          <w:rFonts w:ascii="Arial" w:hAnsi="Arial"/>
          <w:u w:val="single"/>
        </w:rPr>
        <w:t>they provide further incentives for nearby states without climate regulation to do nothing because of lowered prices</w:t>
      </w:r>
      <w:r w:rsidRPr="004D704F">
        <w:rPr>
          <w:rFonts w:ascii="Arial" w:hAnsi="Arial"/>
        </w:rPr>
        <w:t xml:space="preserve">. </w:t>
      </w:r>
      <w:proofErr w:type="gramStart"/>
      <w:r w:rsidRPr="004D704F">
        <w:rPr>
          <w:rFonts w:ascii="Arial" w:hAnsi="Arial"/>
        </w:rPr>
        <w:t>n307</w:t>
      </w:r>
      <w:proofErr w:type="gramEnd"/>
      <w:r w:rsidRPr="004D704F">
        <w:rPr>
          <w:rFonts w:ascii="Arial" w:hAnsi="Arial"/>
        </w:rPr>
        <w:t xml:space="preserve"> Put another way, states acting on climate change depress the cost of fossil fuels and other carbon-intense commodities by lowering demand for them, and thus lowering their price. Yet reduced prices encourage over-consumption in areas </w:t>
      </w:r>
      <w:proofErr w:type="gramStart"/>
      <w:r w:rsidRPr="004D704F">
        <w:rPr>
          <w:rFonts w:ascii="Arial" w:hAnsi="Arial"/>
        </w:rPr>
        <w:t>without  [</w:t>
      </w:r>
      <w:proofErr w:type="gramEnd"/>
      <w:r w:rsidRPr="004D704F">
        <w:rPr>
          <w:rFonts w:ascii="Arial" w:hAnsi="Arial"/>
        </w:rPr>
        <w:t xml:space="preserve">*467]  carbon caps, decrease the incentive to enact energy efficiency and conservation measures, and discourage the adoption of alternative fuels for vehicles and renewable energy technologies. After assessing state and local climate change programs, for example, Robert B. </w:t>
      </w:r>
      <w:proofErr w:type="spellStart"/>
      <w:r w:rsidRPr="004D704F">
        <w:rPr>
          <w:rFonts w:ascii="Arial" w:hAnsi="Arial"/>
        </w:rPr>
        <w:t>McKinstry</w:t>
      </w:r>
      <w:proofErr w:type="spellEnd"/>
      <w:r w:rsidRPr="004D704F">
        <w:rPr>
          <w:rFonts w:ascii="Arial" w:hAnsi="Arial"/>
        </w:rPr>
        <w:t>, Jr. noted that without coordinated action, "reduction in demand for fossil fuel in the industrial sector may keep prices down and encourage growth in the transportation sector. Similarly, in the short run, reductions required in one state may benefit competitors operating in states that do not require reductions." n308</w:t>
      </w:r>
    </w:p>
    <w:p w:rsidR="001C7A8D" w:rsidRPr="004D704F" w:rsidRDefault="001C7A8D" w:rsidP="001C7A8D">
      <w:pPr>
        <w:rPr>
          <w:rFonts w:ascii="Arial" w:hAnsi="Arial"/>
        </w:rPr>
      </w:pPr>
      <w:r w:rsidRPr="004D704F">
        <w:rPr>
          <w:rFonts w:ascii="Arial" w:hAnsi="Arial"/>
        </w:rPr>
        <w:t xml:space="preserve">The danger of </w:t>
      </w:r>
      <w:r w:rsidRPr="004D704F">
        <w:rPr>
          <w:rFonts w:ascii="Arial" w:hAnsi="Arial"/>
          <w:u w:val="single"/>
        </w:rPr>
        <w:t xml:space="preserve">this </w:t>
      </w:r>
      <w:r w:rsidRPr="0017144B">
        <w:rPr>
          <w:rFonts w:ascii="Arial" w:hAnsi="Arial"/>
          <w:highlight w:val="yellow"/>
          <w:u w:val="single"/>
        </w:rPr>
        <w:t>free riding</w:t>
      </w:r>
      <w:r w:rsidRPr="004D704F">
        <w:rPr>
          <w:rFonts w:ascii="Arial" w:hAnsi="Arial"/>
        </w:rPr>
        <w:t xml:space="preserve"> and leakage is threefold. Most obviously, it</w:t>
      </w:r>
      <w:r w:rsidRPr="004D704F">
        <w:rPr>
          <w:rFonts w:ascii="Arial" w:hAnsi="Arial"/>
          <w:u w:val="single"/>
        </w:rPr>
        <w:t xml:space="preserve"> </w:t>
      </w:r>
      <w:r w:rsidRPr="0017144B">
        <w:rPr>
          <w:rFonts w:ascii="Arial" w:hAnsi="Arial"/>
          <w:highlight w:val="yellow"/>
          <w:u w:val="single"/>
        </w:rPr>
        <w:t>undermines</w:t>
      </w:r>
      <w:r w:rsidRPr="004D704F">
        <w:rPr>
          <w:rFonts w:ascii="Arial" w:hAnsi="Arial"/>
          <w:u w:val="single"/>
        </w:rPr>
        <w:t xml:space="preserve"> the environmental </w:t>
      </w:r>
      <w:r w:rsidRPr="0017144B">
        <w:rPr>
          <w:rFonts w:ascii="Arial" w:hAnsi="Arial"/>
          <w:highlight w:val="yellow"/>
          <w:u w:val="single"/>
        </w:rPr>
        <w:t>effectiveness</w:t>
      </w:r>
      <w:r w:rsidRPr="004D704F">
        <w:rPr>
          <w:rFonts w:ascii="Arial" w:hAnsi="Arial"/>
        </w:rPr>
        <w:t xml:space="preserve"> of any restrictions on greenhouse gas emissions, and if leakage exceeds 100 percent (something possible given the experiences with RGGI), </w:t>
      </w:r>
      <w:r w:rsidRPr="0017144B">
        <w:rPr>
          <w:rFonts w:ascii="Arial" w:hAnsi="Arial"/>
          <w:highlight w:val="yellow"/>
          <w:u w:val="single"/>
        </w:rPr>
        <w:t>net emissions</w:t>
      </w:r>
      <w:r w:rsidRPr="004D704F">
        <w:rPr>
          <w:rFonts w:ascii="Arial" w:hAnsi="Arial"/>
          <w:u w:val="single"/>
        </w:rPr>
        <w:t xml:space="preserve"> of greenhouse gases </w:t>
      </w:r>
      <w:r w:rsidRPr="0017144B">
        <w:rPr>
          <w:rFonts w:ascii="Arial" w:hAnsi="Arial"/>
          <w:highlight w:val="yellow"/>
          <w:u w:val="single"/>
        </w:rPr>
        <w:t>could</w:t>
      </w:r>
      <w:r w:rsidRPr="004D704F">
        <w:rPr>
          <w:rFonts w:ascii="Arial" w:hAnsi="Arial"/>
          <w:u w:val="single"/>
        </w:rPr>
        <w:t xml:space="preserve"> hypothetically </w:t>
      </w:r>
      <w:r w:rsidRPr="0017144B">
        <w:rPr>
          <w:rFonts w:ascii="Arial" w:hAnsi="Arial"/>
          <w:b/>
          <w:sz w:val="26"/>
          <w:highlight w:val="yellow"/>
          <w:u w:val="single"/>
          <w:bdr w:val="single" w:sz="4" w:space="0" w:color="auto"/>
        </w:rPr>
        <w:t>increase</w:t>
      </w:r>
      <w:r w:rsidRPr="004D704F">
        <w:rPr>
          <w:rFonts w:ascii="Arial" w:hAnsi="Arial"/>
        </w:rPr>
        <w:t xml:space="preserve">. </w:t>
      </w:r>
      <w:proofErr w:type="gramStart"/>
      <w:r w:rsidRPr="004D704F">
        <w:rPr>
          <w:rFonts w:ascii="Arial" w:hAnsi="Arial"/>
        </w:rPr>
        <w:t>n309</w:t>
      </w:r>
      <w:proofErr w:type="gramEnd"/>
      <w:r w:rsidRPr="004D704F">
        <w:rPr>
          <w:rFonts w:ascii="Arial" w:hAnsi="Arial"/>
        </w:rPr>
        <w:t xml:space="preserve"> Even if physical leakage does not occur, the fear of leakage and its adverse effects on economic competitiveness may create political obstacles to meaningful climate change action. </w:t>
      </w:r>
      <w:proofErr w:type="gramStart"/>
      <w:r w:rsidRPr="004D704F">
        <w:rPr>
          <w:rFonts w:ascii="Arial" w:hAnsi="Arial"/>
        </w:rPr>
        <w:t>n310</w:t>
      </w:r>
      <w:proofErr w:type="gramEnd"/>
      <w:r w:rsidRPr="004D704F">
        <w:rPr>
          <w:rFonts w:ascii="Arial" w:hAnsi="Arial"/>
        </w:rPr>
        <w:t xml:space="preserve"> Finally, leakage has a tendency to lock in asymmetries between carbon-intensive and climate-friendly regions and commit nonparticipants to a path of future emissions. As leakage proceeds over time, it shifts greenhouse gas emissions from regulated regions to unregulated ones. </w:t>
      </w:r>
      <w:r w:rsidRPr="004D704F">
        <w:rPr>
          <w:rFonts w:ascii="Arial" w:hAnsi="Arial"/>
          <w:u w:val="single"/>
        </w:rPr>
        <w:t>It</w:t>
      </w:r>
      <w:r w:rsidRPr="004D704F">
        <w:rPr>
          <w:rFonts w:ascii="Arial" w:hAnsi="Arial"/>
        </w:rPr>
        <w:t xml:space="preserve"> thereby </w:t>
      </w:r>
      <w:r w:rsidRPr="004D704F">
        <w:rPr>
          <w:rFonts w:ascii="Arial" w:hAnsi="Arial"/>
          <w:u w:val="single"/>
        </w:rPr>
        <w:t>renders the</w:t>
      </w:r>
      <w:r w:rsidRPr="004D704F">
        <w:rPr>
          <w:rFonts w:ascii="Arial" w:hAnsi="Arial"/>
        </w:rPr>
        <w:t xml:space="preserve"> unregulated </w:t>
      </w:r>
      <w:r w:rsidRPr="004D704F">
        <w:rPr>
          <w:rFonts w:ascii="Arial" w:hAnsi="Arial"/>
          <w:u w:val="single"/>
        </w:rPr>
        <w:t>region's economy more emissions-intensive than it otherwise would have been</w:t>
      </w:r>
      <w:r w:rsidRPr="004D704F">
        <w:rPr>
          <w:rFonts w:ascii="Arial" w:hAnsi="Arial"/>
        </w:rPr>
        <w:t xml:space="preserve">, </w:t>
      </w:r>
      <w:r w:rsidRPr="004D704F">
        <w:rPr>
          <w:rFonts w:ascii="Arial" w:hAnsi="Arial"/>
          <w:u w:val="single"/>
        </w:rPr>
        <w:t>making it more difficult to persuade communities</w:t>
      </w:r>
      <w:r w:rsidRPr="004D704F">
        <w:rPr>
          <w:rFonts w:ascii="Arial" w:hAnsi="Arial"/>
        </w:rPr>
        <w:t xml:space="preserve"> that initially decided to avoid participation </w:t>
      </w:r>
      <w:r w:rsidRPr="004D704F">
        <w:rPr>
          <w:rFonts w:ascii="Arial" w:hAnsi="Arial"/>
          <w:u w:val="single"/>
        </w:rPr>
        <w:t>ever to commit to greenhouse gas reductions</w:t>
      </w:r>
      <w:r w:rsidRPr="004D704F">
        <w:rPr>
          <w:rFonts w:ascii="Arial" w:hAnsi="Arial"/>
        </w:rPr>
        <w:t>. n311</w:t>
      </w:r>
    </w:p>
    <w:p w:rsidR="001C7A8D" w:rsidRPr="004D704F" w:rsidRDefault="001C7A8D" w:rsidP="001C7A8D">
      <w:pPr>
        <w:rPr>
          <w:rFonts w:ascii="Arial" w:hAnsi="Arial"/>
        </w:rPr>
      </w:pPr>
      <w:r w:rsidRPr="004D704F">
        <w:rPr>
          <w:rFonts w:ascii="Arial" w:hAnsi="Arial"/>
        </w:rPr>
        <w:t>3. Legality.</w:t>
      </w:r>
    </w:p>
    <w:p w:rsidR="001C7A8D" w:rsidRPr="004D704F" w:rsidRDefault="001C7A8D" w:rsidP="001C7A8D">
      <w:pPr>
        <w:rPr>
          <w:rFonts w:ascii="Arial" w:hAnsi="Arial"/>
        </w:rPr>
      </w:pPr>
      <w:r w:rsidRPr="004D704F">
        <w:rPr>
          <w:rFonts w:ascii="Arial" w:hAnsi="Arial"/>
        </w:rPr>
        <w:t xml:space="preserve">As is the case with state RPSs, state action on climate change risks constitutional challenge under the Compacts Clause of the constitution (states are not permitted to form compacts with each other) and the Supremacy Clause (federal regulation preempts contradicting state law). </w:t>
      </w:r>
      <w:proofErr w:type="gramStart"/>
      <w:r w:rsidRPr="004D704F">
        <w:rPr>
          <w:rFonts w:ascii="Arial" w:hAnsi="Arial"/>
        </w:rPr>
        <w:t>n312</w:t>
      </w:r>
      <w:proofErr w:type="gramEnd"/>
      <w:r w:rsidRPr="004D704F">
        <w:rPr>
          <w:rFonts w:ascii="Arial" w:hAnsi="Arial"/>
        </w:rPr>
        <w:t xml:space="preserve"> The Clean Air Act expressly prohibits  [*468]  state regulation of vehicle emissions standards. </w:t>
      </w:r>
      <w:proofErr w:type="gramStart"/>
      <w:r w:rsidRPr="004D704F">
        <w:rPr>
          <w:rFonts w:ascii="Arial" w:hAnsi="Arial"/>
        </w:rPr>
        <w:t>n313</w:t>
      </w:r>
      <w:proofErr w:type="gramEnd"/>
      <w:r w:rsidRPr="004D704F">
        <w:rPr>
          <w:rFonts w:ascii="Arial" w:hAnsi="Arial"/>
        </w:rPr>
        <w:t xml:space="preserve"> Likewise, by mandating national corporate fuel economy standards, the federal government preempts state regulations related to the efficiency of automobiles. This means that most states are unable to legally address carbon emissions from the transportation sector (thus the current battle between California and the EPA). n314</w:t>
      </w:r>
    </w:p>
    <w:p w:rsidR="001C7A8D" w:rsidRPr="004D704F" w:rsidRDefault="001C7A8D" w:rsidP="001C7A8D">
      <w:pPr>
        <w:rPr>
          <w:rFonts w:ascii="Arial" w:hAnsi="Arial"/>
        </w:rPr>
      </w:pPr>
      <w:r w:rsidRPr="004D704F">
        <w:rPr>
          <w:rFonts w:ascii="Arial" w:hAnsi="Arial"/>
        </w:rPr>
        <w:t>4. Insufficiency.</w:t>
      </w:r>
    </w:p>
    <w:p w:rsidR="001C7A8D" w:rsidRPr="004D704F" w:rsidRDefault="001C7A8D" w:rsidP="001C7A8D">
      <w:pPr>
        <w:rPr>
          <w:rFonts w:ascii="Arial" w:hAnsi="Arial"/>
        </w:rPr>
      </w:pPr>
      <w:r w:rsidRPr="004D704F">
        <w:rPr>
          <w:rFonts w:ascii="Arial" w:hAnsi="Arial"/>
        </w:rPr>
        <w:t>Finally, even the most aggressive climate statutes will make only a negligible contribution to offsetting greenhouse gas emissions. In the Northeast, states with mandatory greenhouse gas regulations all rank relatively low in greenhouse gas emissions, with the exceptions of New York and New Jersey (which rank ninth and seventeenth respectively). According to the EIA, by 2030, total energy-related carbon dioxide emissions in the United States will equal approximately 8.115 billion metric tons per year, equal to a sixty-two percent increase from 1990 levels with an average increase of 1.2 percent per year. n315 "Yet those states that had committed to achieving time-bounded, quantitative reduction targets for greenhouse gas emissions as of 2006 accounted for only around twenty percent of nationwide emissions in 2001." n316 Even if all attained their targets, which is not certain, state policies would result in a reduction of around just 460 million metric tons of carbon dioxide by 2020, or a reduction of 6.38 percent compared to business as usual. Furthermore, the other states would not just offset these gains; the overall growth rate still would increase at 1.06 percent each year. n317</w:t>
      </w:r>
    </w:p>
    <w:p w:rsidR="001C7A8D" w:rsidRPr="004D704F" w:rsidRDefault="001C7A8D" w:rsidP="001C7A8D">
      <w:pPr>
        <w:rPr>
          <w:rFonts w:ascii="Arial" w:hAnsi="Arial"/>
        </w:rPr>
      </w:pPr>
      <w:r w:rsidRPr="004D704F">
        <w:rPr>
          <w:rFonts w:ascii="Arial" w:hAnsi="Arial"/>
        </w:rPr>
        <w:t xml:space="preserve"> [*469]  A few examples help prove this point. If Alabama, Florida, Georgia, Kentucky, Mississippi, North Carolina, South Carolina, and Tennessee were considered a country, it would rank fifth in the world for greenhouse gas emissions, ahead of even India and Germany - yet none of these states have mandatory greenhouse gas targets. </w:t>
      </w:r>
      <w:proofErr w:type="gramStart"/>
      <w:r w:rsidRPr="004D704F">
        <w:rPr>
          <w:rFonts w:ascii="Arial" w:hAnsi="Arial"/>
        </w:rPr>
        <w:t>n318</w:t>
      </w:r>
      <w:proofErr w:type="gramEnd"/>
      <w:r w:rsidRPr="004D704F">
        <w:rPr>
          <w:rFonts w:ascii="Arial" w:hAnsi="Arial"/>
        </w:rPr>
        <w:t xml:space="preserve"> Similarly, on the West Coast, most states emit more greenhouse gases than a majority of countries on the planet: California exceeds the emissions of 211 nations; Arizona and Colorado, 174 nations each; Oregon, 151 nations; and Idaho, 129 nations. </w:t>
      </w:r>
      <w:proofErr w:type="gramStart"/>
      <w:r w:rsidRPr="004D704F">
        <w:rPr>
          <w:rFonts w:ascii="Arial" w:hAnsi="Arial"/>
        </w:rPr>
        <w:t>n319</w:t>
      </w:r>
      <w:proofErr w:type="gramEnd"/>
      <w:r w:rsidRPr="004D704F">
        <w:rPr>
          <w:rFonts w:ascii="Arial" w:hAnsi="Arial"/>
        </w:rPr>
        <w:t xml:space="preserve"> The scale of the challenge is enormous, and </w:t>
      </w:r>
      <w:r w:rsidRPr="0017144B">
        <w:rPr>
          <w:rFonts w:ascii="Arial" w:hAnsi="Arial"/>
          <w:highlight w:val="yellow"/>
          <w:u w:val="single"/>
        </w:rPr>
        <w:t>as</w:t>
      </w:r>
      <w:r w:rsidRPr="004D704F">
        <w:rPr>
          <w:rFonts w:ascii="Arial" w:hAnsi="Arial"/>
          <w:u w:val="single"/>
        </w:rPr>
        <w:t xml:space="preserve"> Scott </w:t>
      </w:r>
      <w:r w:rsidRPr="0017144B">
        <w:rPr>
          <w:rFonts w:ascii="Arial" w:hAnsi="Arial"/>
          <w:highlight w:val="yellow"/>
          <w:u w:val="single"/>
        </w:rPr>
        <w:t>Segal</w:t>
      </w:r>
      <w:r w:rsidRPr="004D704F">
        <w:rPr>
          <w:rFonts w:ascii="Arial" w:hAnsi="Arial"/>
        </w:rPr>
        <w:t xml:space="preserve"> from the Electric Reliability Coordinating Council </w:t>
      </w:r>
      <w:r w:rsidRPr="0017144B">
        <w:rPr>
          <w:rFonts w:ascii="Arial" w:hAnsi="Arial"/>
          <w:highlight w:val="yellow"/>
          <w:u w:val="single"/>
        </w:rPr>
        <w:t>put it</w:t>
      </w:r>
      <w:r w:rsidRPr="004D704F">
        <w:rPr>
          <w:rFonts w:ascii="Arial" w:hAnsi="Arial"/>
        </w:rPr>
        <w:t>, "</w:t>
      </w:r>
      <w:r w:rsidRPr="0017144B">
        <w:rPr>
          <w:rFonts w:ascii="Arial" w:hAnsi="Arial"/>
          <w:highlight w:val="yellow"/>
          <w:u w:val="single"/>
        </w:rPr>
        <w:t>the notion</w:t>
      </w:r>
      <w:r w:rsidRPr="004D704F">
        <w:rPr>
          <w:rFonts w:ascii="Arial" w:hAnsi="Arial"/>
        </w:rPr>
        <w:t xml:space="preserve"> that </w:t>
      </w:r>
      <w:r w:rsidRPr="0017144B">
        <w:rPr>
          <w:rFonts w:ascii="Arial" w:hAnsi="Arial"/>
          <w:highlight w:val="yellow"/>
          <w:u w:val="single"/>
        </w:rPr>
        <w:t>any</w:t>
      </w:r>
      <w:r w:rsidRPr="004D704F">
        <w:rPr>
          <w:rFonts w:ascii="Arial" w:hAnsi="Arial"/>
        </w:rPr>
        <w:t xml:space="preserve"> one state or </w:t>
      </w:r>
      <w:r w:rsidRPr="0017144B">
        <w:rPr>
          <w:rFonts w:ascii="Arial" w:hAnsi="Arial"/>
          <w:highlight w:val="yellow"/>
          <w:u w:val="single"/>
        </w:rPr>
        <w:t>group of states could make a</w:t>
      </w:r>
      <w:r w:rsidRPr="004D704F">
        <w:rPr>
          <w:rFonts w:ascii="Arial" w:hAnsi="Arial"/>
          <w:u w:val="single"/>
        </w:rPr>
        <w:t xml:space="preserve"> material </w:t>
      </w:r>
      <w:r w:rsidRPr="0017144B">
        <w:rPr>
          <w:rFonts w:ascii="Arial" w:hAnsi="Arial"/>
          <w:highlight w:val="yellow"/>
          <w:u w:val="single"/>
        </w:rPr>
        <w:t>contribution to solving</w:t>
      </w:r>
      <w:r w:rsidRPr="004D704F">
        <w:rPr>
          <w:rFonts w:ascii="Arial" w:hAnsi="Arial"/>
          <w:u w:val="single"/>
        </w:rPr>
        <w:t xml:space="preserve"> the problem</w:t>
      </w:r>
      <w:r w:rsidRPr="004D704F">
        <w:rPr>
          <w:rFonts w:ascii="Arial" w:hAnsi="Arial"/>
        </w:rPr>
        <w:t xml:space="preserve"> [</w:t>
      </w:r>
      <w:r w:rsidRPr="004D704F">
        <w:rPr>
          <w:rFonts w:ascii="Arial" w:hAnsi="Arial"/>
          <w:u w:val="single"/>
        </w:rPr>
        <w:t xml:space="preserve">of global </w:t>
      </w:r>
      <w:r w:rsidRPr="0017144B">
        <w:rPr>
          <w:rFonts w:ascii="Arial" w:hAnsi="Arial"/>
          <w:highlight w:val="yellow"/>
          <w:u w:val="single"/>
        </w:rPr>
        <w:t>climate change</w:t>
      </w:r>
      <w:r w:rsidRPr="004D704F">
        <w:rPr>
          <w:rFonts w:ascii="Arial" w:hAnsi="Arial"/>
        </w:rPr>
        <w:t xml:space="preserve">] </w:t>
      </w:r>
      <w:r w:rsidRPr="0017144B">
        <w:rPr>
          <w:rFonts w:ascii="Arial" w:hAnsi="Arial"/>
          <w:highlight w:val="yellow"/>
          <w:u w:val="single"/>
        </w:rPr>
        <w:t>is</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farcical</w:t>
      </w:r>
      <w:r w:rsidRPr="004D704F">
        <w:rPr>
          <w:rFonts w:ascii="Arial" w:hAnsi="Arial"/>
        </w:rPr>
        <w:t>." n320</w:t>
      </w:r>
    </w:p>
    <w:p w:rsidR="001C7A8D" w:rsidRPr="004D704F" w:rsidRDefault="001C7A8D" w:rsidP="001C7A8D">
      <w:pPr>
        <w:rPr>
          <w:rFonts w:ascii="Arial" w:hAnsi="Arial"/>
        </w:rPr>
      </w:pPr>
      <w:r w:rsidRPr="004D704F">
        <w:rPr>
          <w:rFonts w:ascii="Arial" w:hAnsi="Arial"/>
          <w:u w:val="single"/>
        </w:rPr>
        <w:t xml:space="preserve">Local and </w:t>
      </w:r>
      <w:r w:rsidRPr="0017144B">
        <w:rPr>
          <w:rFonts w:ascii="Arial" w:hAnsi="Arial"/>
          <w:highlight w:val="yellow"/>
          <w:u w:val="single"/>
        </w:rPr>
        <w:t>state efforts</w:t>
      </w:r>
      <w:r w:rsidRPr="004D704F">
        <w:rPr>
          <w:rFonts w:ascii="Arial" w:hAnsi="Arial"/>
          <w:u w:val="single"/>
        </w:rPr>
        <w:t xml:space="preserve"> to address climate change </w:t>
      </w:r>
      <w:r w:rsidRPr="0017144B">
        <w:rPr>
          <w:rFonts w:ascii="Arial" w:hAnsi="Arial"/>
          <w:highlight w:val="yellow"/>
          <w:u w:val="single"/>
        </w:rPr>
        <w:t>are</w:t>
      </w:r>
      <w:r w:rsidRPr="004D704F">
        <w:rPr>
          <w:rFonts w:ascii="Arial" w:hAnsi="Arial"/>
        </w:rPr>
        <w:t xml:space="preserve"> also </w:t>
      </w:r>
      <w:r w:rsidRPr="0017144B">
        <w:rPr>
          <w:rFonts w:ascii="Arial" w:hAnsi="Arial"/>
          <w:highlight w:val="yellow"/>
          <w:u w:val="single"/>
        </w:rPr>
        <w:t>inadequate</w:t>
      </w:r>
      <w:r w:rsidRPr="004D704F">
        <w:rPr>
          <w:rFonts w:ascii="Arial" w:hAnsi="Arial"/>
        </w:rPr>
        <w:t xml:space="preserve"> in a second sense: </w:t>
      </w:r>
      <w:r w:rsidRPr="0017144B">
        <w:rPr>
          <w:rFonts w:ascii="Arial" w:hAnsi="Arial"/>
          <w:highlight w:val="yellow"/>
          <w:u w:val="single"/>
        </w:rPr>
        <w:t>they do nothing to</w:t>
      </w:r>
      <w:r w:rsidRPr="004D704F">
        <w:rPr>
          <w:rFonts w:ascii="Arial" w:hAnsi="Arial"/>
          <w:u w:val="single"/>
        </w:rPr>
        <w:t xml:space="preserve"> significantly </w:t>
      </w:r>
      <w:r w:rsidRPr="0017144B">
        <w:rPr>
          <w:rFonts w:ascii="Arial" w:hAnsi="Arial"/>
          <w:highlight w:val="yellow"/>
          <w:u w:val="single"/>
        </w:rPr>
        <w:t>reduce ambient levels of carbon</w:t>
      </w:r>
      <w:r w:rsidRPr="004D704F">
        <w:rPr>
          <w:rFonts w:ascii="Arial" w:hAnsi="Arial"/>
          <w:u w:val="single"/>
        </w:rPr>
        <w:t xml:space="preserve"> dioxide</w:t>
      </w:r>
      <w:r w:rsidRPr="004D704F">
        <w:rPr>
          <w:rFonts w:ascii="Arial" w:hAnsi="Arial"/>
        </w:rPr>
        <w:t xml:space="preserve">. Jonathan B. Wiener argues that </w:t>
      </w:r>
      <w:r w:rsidRPr="004D704F">
        <w:rPr>
          <w:rFonts w:ascii="Arial" w:hAnsi="Arial"/>
          <w:u w:val="single"/>
        </w:rPr>
        <w:t>no single city</w:t>
      </w:r>
      <w:r w:rsidRPr="004D704F">
        <w:rPr>
          <w:rFonts w:ascii="Arial" w:hAnsi="Arial"/>
        </w:rPr>
        <w:t xml:space="preserve">, </w:t>
      </w:r>
      <w:r w:rsidRPr="004D704F">
        <w:rPr>
          <w:rFonts w:ascii="Arial" w:hAnsi="Arial"/>
          <w:u w:val="single"/>
        </w:rPr>
        <w:t>state</w:t>
      </w:r>
      <w:r w:rsidRPr="004D704F">
        <w:rPr>
          <w:rFonts w:ascii="Arial" w:hAnsi="Arial"/>
        </w:rPr>
        <w:t xml:space="preserve">, </w:t>
      </w:r>
      <w:r w:rsidRPr="004D704F">
        <w:rPr>
          <w:rFonts w:ascii="Arial" w:hAnsi="Arial"/>
          <w:u w:val="single"/>
        </w:rPr>
        <w:t>or region can effectively control ambient levels of carbon dioxide</w:t>
      </w:r>
      <w:r w:rsidRPr="004D704F">
        <w:rPr>
          <w:rFonts w:ascii="Arial" w:hAnsi="Arial"/>
        </w:rPr>
        <w:t xml:space="preserve"> and other greenhouse gases on its own. </w:t>
      </w:r>
      <w:proofErr w:type="gramStart"/>
      <w:r w:rsidRPr="004D704F">
        <w:rPr>
          <w:rFonts w:ascii="Arial" w:hAnsi="Arial"/>
        </w:rPr>
        <w:t>n321</w:t>
      </w:r>
      <w:proofErr w:type="gramEnd"/>
      <w:r w:rsidRPr="004D704F">
        <w:rPr>
          <w:rFonts w:ascii="Arial" w:hAnsi="Arial"/>
        </w:rPr>
        <w:t xml:space="preserve"> Ambient concentrations of carbon dioxide are determined only by worldwide concentrations in the atmosphere. Wiener concludes that the nature of greenhouse gas emissions demonstrates why attempts to regulate carbon dioxide as a pollutant under the National Ambient Air Quality Standards and State Implementation Plans of sections 109 and 110 of the Clean Air Act will face immense challenges. </w:t>
      </w:r>
      <w:r w:rsidRPr="0017144B">
        <w:rPr>
          <w:rFonts w:ascii="Arial" w:hAnsi="Arial"/>
          <w:b/>
          <w:sz w:val="26"/>
          <w:highlight w:val="yellow"/>
          <w:u w:val="single"/>
          <w:bdr w:val="single" w:sz="4" w:space="0" w:color="auto"/>
        </w:rPr>
        <w:t>No state mechanism</w:t>
      </w:r>
      <w:r w:rsidRPr="004D704F">
        <w:rPr>
          <w:rFonts w:ascii="Arial" w:hAnsi="Arial"/>
        </w:rPr>
        <w:t xml:space="preserve">, in isolation, </w:t>
      </w:r>
      <w:r w:rsidRPr="0017144B">
        <w:rPr>
          <w:rFonts w:ascii="Arial" w:hAnsi="Arial"/>
          <w:highlight w:val="yellow"/>
          <w:u w:val="single"/>
        </w:rPr>
        <w:t>could attain serious reductions</w:t>
      </w:r>
      <w:r w:rsidRPr="004D704F">
        <w:rPr>
          <w:rFonts w:ascii="Arial" w:hAnsi="Arial"/>
          <w:u w:val="single"/>
        </w:rPr>
        <w:t xml:space="preserve"> in the ambient level of CO2 without</w:t>
      </w:r>
      <w:r w:rsidRPr="004D704F">
        <w:rPr>
          <w:rFonts w:ascii="Arial" w:hAnsi="Arial"/>
        </w:rPr>
        <w:t xml:space="preserve"> significant </w:t>
      </w:r>
      <w:r w:rsidRPr="004D704F">
        <w:rPr>
          <w:rFonts w:ascii="Arial" w:hAnsi="Arial"/>
          <w:u w:val="single"/>
        </w:rPr>
        <w:t>international cooperation</w:t>
      </w:r>
      <w:r w:rsidRPr="004D704F">
        <w:rPr>
          <w:rFonts w:ascii="Arial" w:hAnsi="Arial"/>
        </w:rPr>
        <w:t>. n322</w:t>
      </w:r>
    </w:p>
    <w:p w:rsidR="001C7A8D" w:rsidRPr="004D704F" w:rsidRDefault="001C7A8D" w:rsidP="001C7A8D">
      <w:pPr>
        <w:rPr>
          <w:rFonts w:ascii="Arial" w:hAnsi="Arial"/>
        </w:rPr>
      </w:pPr>
      <w:r w:rsidRPr="004D704F">
        <w:rPr>
          <w:rFonts w:ascii="Arial" w:hAnsi="Arial"/>
        </w:rPr>
        <w:t xml:space="preserve">As a result, state-by-state reductions do not lower emissions quickly enough nor do they reduce ambient levels of carbon dioxide. </w:t>
      </w:r>
      <w:r w:rsidRPr="004D704F">
        <w:rPr>
          <w:rFonts w:ascii="Arial" w:hAnsi="Arial"/>
          <w:u w:val="single"/>
        </w:rPr>
        <w:t>They</w:t>
      </w:r>
      <w:r w:rsidRPr="004D704F">
        <w:rPr>
          <w:rFonts w:ascii="Arial" w:hAnsi="Arial"/>
        </w:rPr>
        <w:t xml:space="preserve"> "</w:t>
      </w:r>
      <w:r w:rsidRPr="004D704F">
        <w:rPr>
          <w:rFonts w:ascii="Arial" w:hAnsi="Arial"/>
          <w:u w:val="single"/>
        </w:rPr>
        <w:t xml:space="preserve">are </w:t>
      </w:r>
      <w:r w:rsidRPr="0017144B">
        <w:rPr>
          <w:rFonts w:ascii="Arial" w:hAnsi="Arial"/>
          <w:highlight w:val="yellow"/>
          <w:u w:val="single"/>
        </w:rPr>
        <w:t>nowhere near</w:t>
      </w:r>
      <w:r w:rsidRPr="004D704F">
        <w:rPr>
          <w:rFonts w:ascii="Arial" w:hAnsi="Arial"/>
          <w:u w:val="single"/>
        </w:rPr>
        <w:t xml:space="preserve"> the magnitude of </w:t>
      </w:r>
      <w:r w:rsidRPr="0017144B">
        <w:rPr>
          <w:rFonts w:ascii="Arial" w:hAnsi="Arial"/>
          <w:highlight w:val="yellow"/>
          <w:u w:val="single"/>
        </w:rPr>
        <w:t>reductions needed to</w:t>
      </w:r>
      <w:r w:rsidRPr="004D704F">
        <w:rPr>
          <w:rFonts w:ascii="Arial" w:hAnsi="Arial"/>
        </w:rPr>
        <w:t xml:space="preserve"> bring the United States into compliance with the Kyoto Protocol's call for reductions of five percent below 1990 levels from 2008 to 2012 - much less the reductions needed to </w:t>
      </w:r>
      <w:r w:rsidRPr="0017144B">
        <w:rPr>
          <w:rFonts w:ascii="Arial" w:hAnsi="Arial"/>
          <w:highlight w:val="yellow"/>
          <w:u w:val="single"/>
        </w:rPr>
        <w:t>avert</w:t>
      </w:r>
      <w:r w:rsidRPr="004D704F">
        <w:rPr>
          <w:rFonts w:ascii="Arial" w:hAnsi="Arial"/>
        </w:rPr>
        <w:t xml:space="preserve">  [*470]  "</w:t>
      </w:r>
      <w:r w:rsidRPr="0017144B">
        <w:rPr>
          <w:rFonts w:ascii="Arial" w:hAnsi="Arial"/>
          <w:highlight w:val="yellow"/>
          <w:u w:val="single"/>
        </w:rPr>
        <w:t>dangerous</w:t>
      </w:r>
      <w:r w:rsidRPr="004D704F">
        <w:rPr>
          <w:rFonts w:ascii="Arial" w:hAnsi="Arial"/>
          <w:u w:val="single"/>
        </w:rPr>
        <w:t xml:space="preserve"> anthropogenic </w:t>
      </w:r>
      <w:r w:rsidRPr="0017144B">
        <w:rPr>
          <w:rFonts w:ascii="Arial" w:hAnsi="Arial"/>
          <w:highlight w:val="yellow"/>
          <w:u w:val="single"/>
        </w:rPr>
        <w:t>interference</w:t>
      </w:r>
      <w:r w:rsidRPr="004D704F">
        <w:rPr>
          <w:rFonts w:ascii="Arial" w:hAnsi="Arial"/>
          <w:u w:val="single"/>
        </w:rPr>
        <w:t xml:space="preserve"> with the climate system</w:t>
      </w:r>
      <w:r w:rsidRPr="004D704F">
        <w:rPr>
          <w:rFonts w:ascii="Arial" w:hAnsi="Arial"/>
        </w:rPr>
        <w:t>.'" n323</w:t>
      </w:r>
    </w:p>
    <w:p w:rsidR="001C7A8D" w:rsidRPr="004D704F" w:rsidRDefault="001C7A8D" w:rsidP="001C7A8D">
      <w:pPr>
        <w:rPr>
          <w:rFonts w:ascii="Arial" w:hAnsi="Arial"/>
        </w:rPr>
      </w:pPr>
      <w:r w:rsidRPr="004D704F">
        <w:rPr>
          <w:rFonts w:ascii="Arial" w:hAnsi="Arial"/>
        </w:rPr>
        <w:t>V. Part Four: The Case for Federal Interaction</w:t>
      </w:r>
    </w:p>
    <w:p w:rsidR="001C7A8D" w:rsidRPr="004D704F" w:rsidRDefault="001C7A8D" w:rsidP="001C7A8D">
      <w:pPr>
        <w:rPr>
          <w:rFonts w:ascii="Arial" w:hAnsi="Arial"/>
        </w:rPr>
      </w:pPr>
      <w:r w:rsidRPr="004D704F">
        <w:rPr>
          <w:rFonts w:ascii="Arial" w:hAnsi="Arial"/>
        </w:rPr>
        <w:t xml:space="preserve">The above examples with state-based RPS and climate change policies demonstrate that </w:t>
      </w:r>
      <w:r w:rsidRPr="004D704F">
        <w:rPr>
          <w:rFonts w:ascii="Arial" w:hAnsi="Arial"/>
          <w:u w:val="single"/>
        </w:rPr>
        <w:t>there are situations in which federal interaction is</w:t>
      </w:r>
      <w:r w:rsidRPr="004D704F">
        <w:rPr>
          <w:rFonts w:ascii="Arial" w:hAnsi="Arial"/>
        </w:rPr>
        <w:t xml:space="preserve"> desirable, or even </w:t>
      </w:r>
      <w:r w:rsidRPr="004D704F">
        <w:rPr>
          <w:rFonts w:ascii="Arial" w:hAnsi="Arial"/>
          <w:u w:val="single"/>
        </w:rPr>
        <w:t>essential</w:t>
      </w:r>
      <w:r w:rsidRPr="004D704F">
        <w:rPr>
          <w:rFonts w:ascii="Arial" w:hAnsi="Arial"/>
        </w:rPr>
        <w:t xml:space="preserve">, </w:t>
      </w:r>
      <w:r w:rsidRPr="004D704F">
        <w:rPr>
          <w:rFonts w:ascii="Arial" w:hAnsi="Arial"/>
          <w:u w:val="single"/>
        </w:rPr>
        <w:t>to avoid</w:t>
      </w:r>
      <w:r w:rsidRPr="004D704F">
        <w:rPr>
          <w:rFonts w:ascii="Arial" w:hAnsi="Arial"/>
        </w:rPr>
        <w:t xml:space="preserve"> many of the </w:t>
      </w:r>
      <w:r w:rsidRPr="004D704F">
        <w:rPr>
          <w:rFonts w:ascii="Arial" w:hAnsi="Arial"/>
          <w:u w:val="single"/>
        </w:rPr>
        <w:t>shortcomings presented by</w:t>
      </w:r>
      <w:r w:rsidRPr="004D704F">
        <w:rPr>
          <w:rFonts w:ascii="Arial" w:hAnsi="Arial"/>
        </w:rPr>
        <w:t xml:space="preserve"> centralized, </w:t>
      </w:r>
      <w:r w:rsidRPr="004D704F">
        <w:rPr>
          <w:rFonts w:ascii="Arial" w:hAnsi="Arial"/>
          <w:u w:val="single"/>
        </w:rPr>
        <w:t>devolved</w:t>
      </w:r>
      <w:r w:rsidRPr="004D704F">
        <w:rPr>
          <w:rFonts w:ascii="Arial" w:hAnsi="Arial"/>
        </w:rPr>
        <w:t xml:space="preserve">, and dual federalist </w:t>
      </w:r>
      <w:r w:rsidRPr="004D704F">
        <w:rPr>
          <w:rFonts w:ascii="Arial" w:hAnsi="Arial"/>
          <w:u w:val="single"/>
        </w:rPr>
        <w:t>attempts to protect the environment</w:t>
      </w:r>
      <w:r w:rsidRPr="004D704F">
        <w:rPr>
          <w:rFonts w:ascii="Arial" w:hAnsi="Arial"/>
        </w:rPr>
        <w:t>. As a rule of environmental policy, such examples seem to suggest that the prevalence of four distinct conditions warrant federal interaction.</w:t>
      </w:r>
    </w:p>
    <w:p w:rsidR="001C7A8D" w:rsidRPr="004D704F" w:rsidRDefault="001C7A8D" w:rsidP="001C7A8D">
      <w:pPr>
        <w:rPr>
          <w:rFonts w:ascii="Arial" w:hAnsi="Arial"/>
        </w:rPr>
      </w:pPr>
      <w:r w:rsidRPr="004D704F">
        <w:rPr>
          <w:rFonts w:ascii="Arial" w:hAnsi="Arial"/>
        </w:rPr>
        <w:t xml:space="preserve">First, general agreement must exist on the magnitude of the environmental problem, and existing state actions must be insufficient to prevent it. </w:t>
      </w:r>
      <w:proofErr w:type="gramStart"/>
      <w:r w:rsidRPr="004D704F">
        <w:rPr>
          <w:rFonts w:ascii="Arial" w:hAnsi="Arial"/>
        </w:rPr>
        <w:t>n324</w:t>
      </w:r>
      <w:proofErr w:type="gramEnd"/>
      <w:r w:rsidRPr="004D704F">
        <w:rPr>
          <w:rFonts w:ascii="Arial" w:hAnsi="Arial"/>
        </w:rPr>
        <w:t xml:space="preserve"> Unless the worst offenders can be persuaded to join them, state and regional attempts to improve the environment, particularly when they are voluntary, will do little to substantially enhance environmental quality. As the previous section on renewable energy and climate change demonstrates, </w:t>
      </w:r>
      <w:r w:rsidRPr="0017144B">
        <w:rPr>
          <w:rFonts w:ascii="Arial" w:hAnsi="Arial"/>
          <w:highlight w:val="yellow"/>
          <w:u w:val="single"/>
        </w:rPr>
        <w:t xml:space="preserve">this is </w:t>
      </w:r>
      <w:r w:rsidRPr="0017144B">
        <w:rPr>
          <w:rFonts w:ascii="Arial" w:hAnsi="Arial"/>
          <w:b/>
          <w:sz w:val="26"/>
          <w:highlight w:val="yellow"/>
          <w:u w:val="single"/>
          <w:bdr w:val="single" w:sz="4" w:space="0" w:color="auto"/>
        </w:rPr>
        <w:t>especially the case</w:t>
      </w:r>
      <w:r w:rsidRPr="0017144B">
        <w:rPr>
          <w:rFonts w:ascii="Arial" w:hAnsi="Arial"/>
          <w:highlight w:val="yellow"/>
          <w:u w:val="single"/>
        </w:rPr>
        <w:t xml:space="preserve"> concerning renewable energy</w:t>
      </w:r>
      <w:r w:rsidRPr="004D704F">
        <w:rPr>
          <w:rFonts w:ascii="Arial" w:hAnsi="Arial"/>
        </w:rPr>
        <w:t xml:space="preserve"> (which will grow to only four percent of national capacity by 2030 under state initiatives) </w:t>
      </w:r>
      <w:r w:rsidRPr="004D704F">
        <w:rPr>
          <w:rFonts w:ascii="Arial" w:hAnsi="Arial"/>
          <w:u w:val="single"/>
        </w:rPr>
        <w:t>and greenhouse gases</w:t>
      </w:r>
      <w:r w:rsidRPr="004D704F">
        <w:rPr>
          <w:rFonts w:ascii="Arial" w:hAnsi="Arial"/>
        </w:rPr>
        <w:t xml:space="preserve"> (where state action will do nothing to slow, let alone equalize or reverse, emissions).</w:t>
      </w:r>
    </w:p>
    <w:p w:rsidR="001C7A8D" w:rsidRPr="004D704F" w:rsidRDefault="001C7A8D" w:rsidP="001C7A8D">
      <w:pPr>
        <w:rPr>
          <w:rFonts w:ascii="Arial" w:hAnsi="Arial"/>
        </w:rPr>
      </w:pPr>
      <w:r w:rsidRPr="004D704F">
        <w:rPr>
          <w:rFonts w:ascii="Arial" w:hAnsi="Arial"/>
        </w:rPr>
        <w:t>Second, the states must face constitutional challenges to dealing with the problem individually. Innovative state programs dealing with interstate spillovers will always face challenges alleging that they interfere with interstate commerce under the dormant commerce clause. Moreover, attempts to forge interstate and international cooperation face legal questions based upon the Compacts Clause and the Supremacy Clause of the Constitution. For these reasons, federal interaction is needed to remove the underlying tensions between state-by-state environmental action and the United States Constitution.</w:t>
      </w:r>
    </w:p>
    <w:p w:rsidR="001C7A8D" w:rsidRPr="004D704F" w:rsidRDefault="001C7A8D" w:rsidP="001C7A8D">
      <w:pPr>
        <w:rPr>
          <w:rFonts w:ascii="Arial" w:hAnsi="Arial"/>
        </w:rPr>
      </w:pPr>
      <w:r w:rsidRPr="004D704F">
        <w:rPr>
          <w:rFonts w:ascii="Arial" w:hAnsi="Arial"/>
        </w:rPr>
        <w:t xml:space="preserve">Third, the existing state regulatory environment must impose additional costs on businesses and consumers. </w:t>
      </w:r>
      <w:r w:rsidRPr="004D704F">
        <w:rPr>
          <w:rFonts w:ascii="Arial" w:hAnsi="Arial"/>
          <w:u w:val="single"/>
        </w:rPr>
        <w:t>Differing state statutes</w:t>
      </w:r>
      <w:r w:rsidRPr="004D704F">
        <w:rPr>
          <w:rFonts w:ascii="Arial" w:hAnsi="Arial"/>
        </w:rPr>
        <w:t xml:space="preserve"> can complicate efforts to conduct business in multiple states. They risk creating incentives for multiple firms to duplicate costly research and development. And they can </w:t>
      </w:r>
      <w:r w:rsidRPr="004D704F">
        <w:rPr>
          <w:rFonts w:ascii="Arial" w:hAnsi="Arial"/>
          <w:u w:val="single"/>
        </w:rPr>
        <w:t xml:space="preserve">significantly increase transaction costs associated with enforcing </w:t>
      </w:r>
      <w:proofErr w:type="gramStart"/>
      <w:r w:rsidRPr="004D704F">
        <w:rPr>
          <w:rFonts w:ascii="Arial" w:hAnsi="Arial"/>
          <w:u w:val="single"/>
        </w:rPr>
        <w:t>and</w:t>
      </w:r>
      <w:r w:rsidRPr="004D704F">
        <w:rPr>
          <w:rFonts w:ascii="Arial" w:hAnsi="Arial"/>
        </w:rPr>
        <w:t xml:space="preserve">  [</w:t>
      </w:r>
      <w:proofErr w:type="gramEnd"/>
      <w:r w:rsidRPr="004D704F">
        <w:rPr>
          <w:rFonts w:ascii="Arial" w:hAnsi="Arial"/>
        </w:rPr>
        <w:t xml:space="preserve">*471] </w:t>
      </w:r>
      <w:r w:rsidRPr="004D704F">
        <w:rPr>
          <w:rFonts w:ascii="Arial" w:hAnsi="Arial"/>
          <w:u w:val="single"/>
        </w:rPr>
        <w:t>monitoring a plethora of distinct individual programs</w:t>
      </w:r>
      <w:r w:rsidRPr="004D704F">
        <w:rPr>
          <w:rFonts w:ascii="Arial" w:hAnsi="Arial"/>
        </w:rPr>
        <w:t xml:space="preserve">. </w:t>
      </w:r>
      <w:r w:rsidRPr="0017144B">
        <w:rPr>
          <w:rFonts w:ascii="Arial" w:hAnsi="Arial"/>
          <w:highlight w:val="yellow"/>
          <w:u w:val="single"/>
        </w:rPr>
        <w:t>Federal interaction can provide investors with</w:t>
      </w:r>
      <w:r w:rsidRPr="004D704F">
        <w:rPr>
          <w:rFonts w:ascii="Arial" w:hAnsi="Arial"/>
        </w:rPr>
        <w:t xml:space="preserve"> a level of </w:t>
      </w:r>
      <w:r w:rsidRPr="0017144B">
        <w:rPr>
          <w:rFonts w:ascii="Arial" w:hAnsi="Arial"/>
          <w:b/>
          <w:sz w:val="26"/>
          <w:highlight w:val="yellow"/>
          <w:u w:val="single"/>
          <w:bdr w:val="single" w:sz="4" w:space="0" w:color="auto"/>
        </w:rPr>
        <w:t>simplicity and clarity</w:t>
      </w:r>
      <w:r w:rsidRPr="0017144B">
        <w:rPr>
          <w:rFonts w:ascii="Arial" w:hAnsi="Arial"/>
          <w:highlight w:val="yellow"/>
          <w:u w:val="single"/>
        </w:rPr>
        <w:t xml:space="preserve"> needed</w:t>
      </w:r>
      <w:r w:rsidRPr="004D704F">
        <w:rPr>
          <w:rFonts w:ascii="Arial" w:hAnsi="Arial"/>
          <w:u w:val="single"/>
        </w:rPr>
        <w:t xml:space="preserve"> to facilitate sound decisions</w:t>
      </w:r>
      <w:r w:rsidRPr="004D704F">
        <w:rPr>
          <w:rFonts w:ascii="Arial" w:hAnsi="Arial"/>
        </w:rPr>
        <w:t xml:space="preserve">. </w:t>
      </w:r>
      <w:proofErr w:type="gramStart"/>
      <w:r w:rsidRPr="004D704F">
        <w:rPr>
          <w:rFonts w:ascii="Arial" w:hAnsi="Arial"/>
        </w:rPr>
        <w:t>n325</w:t>
      </w:r>
      <w:proofErr w:type="gramEnd"/>
      <w:r w:rsidRPr="004D704F">
        <w:rPr>
          <w:rFonts w:ascii="Arial" w:hAnsi="Arial"/>
        </w:rPr>
        <w:t xml:space="preserve"> </w:t>
      </w:r>
      <w:r w:rsidRPr="004D704F">
        <w:rPr>
          <w:rFonts w:ascii="Arial" w:hAnsi="Arial"/>
          <w:u w:val="single"/>
        </w:rPr>
        <w:t xml:space="preserve">Redundant and </w:t>
      </w:r>
      <w:r w:rsidRPr="0017144B">
        <w:rPr>
          <w:rFonts w:ascii="Arial" w:hAnsi="Arial"/>
          <w:highlight w:val="yellow"/>
          <w:u w:val="single"/>
        </w:rPr>
        <w:t>overlapping state regulation</w:t>
      </w:r>
      <w:r w:rsidRPr="004D704F">
        <w:rPr>
          <w:rFonts w:ascii="Arial" w:hAnsi="Arial"/>
          <w:u w:val="single"/>
        </w:rPr>
        <w:t xml:space="preserve"> can </w:t>
      </w:r>
      <w:r w:rsidRPr="0017144B">
        <w:rPr>
          <w:rFonts w:ascii="Arial" w:hAnsi="Arial"/>
          <w:b/>
          <w:sz w:val="26"/>
          <w:highlight w:val="yellow"/>
          <w:u w:val="single"/>
          <w:bdr w:val="single" w:sz="4" w:space="0" w:color="auto"/>
        </w:rPr>
        <w:t>lead to confusion</w:t>
      </w:r>
      <w:r w:rsidRPr="004D704F">
        <w:rPr>
          <w:rFonts w:ascii="Arial" w:hAnsi="Arial"/>
        </w:rPr>
        <w:t xml:space="preserve">, </w:t>
      </w:r>
      <w:r w:rsidRPr="0017144B">
        <w:rPr>
          <w:rFonts w:ascii="Arial" w:hAnsi="Arial"/>
          <w:highlight w:val="yellow"/>
          <w:u w:val="single"/>
        </w:rPr>
        <w:t>high compliance costs</w:t>
      </w:r>
      <w:r w:rsidRPr="004D704F">
        <w:rPr>
          <w:rFonts w:ascii="Arial" w:hAnsi="Arial"/>
        </w:rPr>
        <w:t xml:space="preserve">, </w:t>
      </w:r>
      <w:r w:rsidRPr="0017144B">
        <w:rPr>
          <w:rFonts w:ascii="Arial" w:hAnsi="Arial"/>
          <w:highlight w:val="yellow"/>
          <w:u w:val="single"/>
        </w:rPr>
        <w:t>and a drag on</w:t>
      </w:r>
      <w:r w:rsidRPr="004D704F">
        <w:rPr>
          <w:rFonts w:ascii="Arial" w:hAnsi="Arial"/>
          <w:u w:val="single"/>
        </w:rPr>
        <w:t xml:space="preserve"> otherwise </w:t>
      </w:r>
      <w:r w:rsidRPr="0017144B">
        <w:rPr>
          <w:rFonts w:ascii="Arial" w:hAnsi="Arial"/>
          <w:highlight w:val="yellow"/>
          <w:u w:val="single"/>
        </w:rPr>
        <w:t>beneficial activities</w:t>
      </w:r>
      <w:r w:rsidRPr="004D704F">
        <w:rPr>
          <w:rFonts w:ascii="Arial" w:hAnsi="Arial"/>
        </w:rPr>
        <w:t>. A multiplicity of regulators that do not match well with an underlying social ill can lead to a regulatory commons problem, where neither potential regulators nor those desiring regulation know where to turn. n326</w:t>
      </w:r>
    </w:p>
    <w:p w:rsidR="001C7A8D" w:rsidRPr="004D704F" w:rsidRDefault="001C7A8D" w:rsidP="001C7A8D">
      <w:pPr>
        <w:rPr>
          <w:rFonts w:ascii="Arial" w:hAnsi="Arial"/>
        </w:rPr>
      </w:pPr>
      <w:r w:rsidRPr="004D704F">
        <w:rPr>
          <w:rFonts w:ascii="Arial" w:hAnsi="Arial"/>
        </w:rPr>
        <w:t xml:space="preserve">Fourth, the matching principle must illustrate that the proper scale in addressing the problem is national or international, not local. </w:t>
      </w:r>
      <w:r w:rsidRPr="004D704F">
        <w:rPr>
          <w:rFonts w:ascii="Arial" w:hAnsi="Arial"/>
          <w:u w:val="single"/>
        </w:rPr>
        <w:t>When problems are national</w:t>
      </w:r>
      <w:r w:rsidRPr="004D704F">
        <w:rPr>
          <w:rFonts w:ascii="Arial" w:hAnsi="Arial"/>
        </w:rPr>
        <w:t xml:space="preserve"> or international </w:t>
      </w:r>
      <w:r w:rsidRPr="004D704F">
        <w:rPr>
          <w:rFonts w:ascii="Arial" w:hAnsi="Arial"/>
          <w:u w:val="single"/>
        </w:rPr>
        <w:t>in scale</w:t>
      </w:r>
      <w:r w:rsidRPr="004D704F">
        <w:rPr>
          <w:rFonts w:ascii="Arial" w:hAnsi="Arial"/>
        </w:rPr>
        <w:t xml:space="preserve">, </w:t>
      </w:r>
      <w:r w:rsidRPr="004D704F">
        <w:rPr>
          <w:rFonts w:ascii="Arial" w:hAnsi="Arial"/>
          <w:u w:val="single"/>
        </w:rPr>
        <w:t>the matching principle</w:t>
      </w:r>
      <w:r w:rsidRPr="004D704F">
        <w:rPr>
          <w:rFonts w:ascii="Arial" w:hAnsi="Arial"/>
        </w:rPr>
        <w:t xml:space="preserve"> in environmental law </w:t>
      </w:r>
      <w:r w:rsidRPr="004D704F">
        <w:rPr>
          <w:rFonts w:ascii="Arial" w:hAnsi="Arial"/>
          <w:u w:val="single"/>
        </w:rPr>
        <w:t>suggests that the level of jurisdictional authority should best</w:t>
      </w:r>
      <w:r w:rsidRPr="004D704F">
        <w:rPr>
          <w:rFonts w:ascii="Arial" w:hAnsi="Arial"/>
        </w:rPr>
        <w:t xml:space="preserve"> "</w:t>
      </w:r>
      <w:r w:rsidRPr="004D704F">
        <w:rPr>
          <w:rFonts w:ascii="Arial" w:hAnsi="Arial"/>
          <w:u w:val="single"/>
        </w:rPr>
        <w:t>match</w:t>
      </w:r>
      <w:r w:rsidRPr="004D704F">
        <w:rPr>
          <w:rFonts w:ascii="Arial" w:hAnsi="Arial"/>
        </w:rPr>
        <w:t xml:space="preserve">" the </w:t>
      </w:r>
      <w:r w:rsidRPr="004D704F">
        <w:rPr>
          <w:rFonts w:ascii="Arial" w:hAnsi="Arial"/>
          <w:u w:val="single"/>
        </w:rPr>
        <w:t>geographic scale of that very problem</w:t>
      </w:r>
      <w:r w:rsidRPr="004D704F">
        <w:rPr>
          <w:rFonts w:ascii="Arial" w:hAnsi="Arial"/>
        </w:rPr>
        <w:t xml:space="preserve">. </w:t>
      </w:r>
      <w:proofErr w:type="gramStart"/>
      <w:r w:rsidRPr="004D704F">
        <w:rPr>
          <w:rFonts w:ascii="Arial" w:hAnsi="Arial"/>
        </w:rPr>
        <w:t>n327</w:t>
      </w:r>
      <w:proofErr w:type="gramEnd"/>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current </w:t>
      </w:r>
      <w:r w:rsidRPr="0017144B">
        <w:rPr>
          <w:rFonts w:ascii="Arial" w:hAnsi="Arial"/>
          <w:highlight w:val="yellow"/>
          <w:u w:val="single"/>
        </w:rPr>
        <w:t>state-by-state approach ensures</w:t>
      </w:r>
      <w:r w:rsidRPr="004D704F">
        <w:rPr>
          <w:rFonts w:ascii="Arial" w:hAnsi="Arial"/>
          <w:u w:val="single"/>
        </w:rPr>
        <w:t xml:space="preserve"> that the </w:t>
      </w:r>
      <w:r w:rsidRPr="0017144B">
        <w:rPr>
          <w:rFonts w:ascii="Arial" w:hAnsi="Arial"/>
          <w:highlight w:val="yellow"/>
          <w:u w:val="single"/>
        </w:rPr>
        <w:t>distribution of</w:t>
      </w:r>
      <w:r w:rsidRPr="004D704F">
        <w:rPr>
          <w:rFonts w:ascii="Arial" w:hAnsi="Arial"/>
          <w:u w:val="single"/>
        </w:rPr>
        <w:t xml:space="preserve"> the costs and benefits of providing </w:t>
      </w:r>
      <w:r w:rsidRPr="0017144B">
        <w:rPr>
          <w:rFonts w:ascii="Arial" w:hAnsi="Arial"/>
          <w:highlight w:val="yellow"/>
          <w:u w:val="single"/>
        </w:rPr>
        <w:t xml:space="preserve">public goods remains </w:t>
      </w:r>
      <w:r w:rsidRPr="0017144B">
        <w:rPr>
          <w:rFonts w:ascii="Arial" w:hAnsi="Arial"/>
          <w:b/>
          <w:sz w:val="26"/>
          <w:highlight w:val="yellow"/>
          <w:u w:val="single"/>
          <w:bdr w:val="single" w:sz="4" w:space="0" w:color="auto"/>
        </w:rPr>
        <w:t>uneven and asymmetrical</w:t>
      </w:r>
      <w:r w:rsidRPr="004D704F">
        <w:rPr>
          <w:rFonts w:ascii="Arial" w:hAnsi="Arial"/>
        </w:rPr>
        <w:t xml:space="preserve">. </w:t>
      </w:r>
      <w:proofErr w:type="gramStart"/>
      <w:r w:rsidRPr="004D704F">
        <w:rPr>
          <w:rFonts w:ascii="Arial" w:hAnsi="Arial"/>
        </w:rPr>
        <w:t>n328</w:t>
      </w:r>
      <w:proofErr w:type="gramEnd"/>
      <w:r w:rsidRPr="004D704F">
        <w:rPr>
          <w:rFonts w:ascii="Arial" w:hAnsi="Arial"/>
        </w:rPr>
        <w:t xml:space="preserve"> Generally, </w:t>
      </w:r>
      <w:r w:rsidRPr="0017144B">
        <w:rPr>
          <w:rFonts w:ascii="Arial" w:hAnsi="Arial"/>
          <w:highlight w:val="yellow"/>
          <w:u w:val="single"/>
        </w:rPr>
        <w:t>it is more</w:t>
      </w:r>
      <w:r w:rsidRPr="004D704F">
        <w:rPr>
          <w:rFonts w:ascii="Arial" w:hAnsi="Arial"/>
          <w:u w:val="single"/>
        </w:rPr>
        <w:t xml:space="preserve"> efficient and </w:t>
      </w:r>
      <w:r w:rsidRPr="0017144B">
        <w:rPr>
          <w:rFonts w:ascii="Arial" w:hAnsi="Arial"/>
          <w:highlight w:val="yellow"/>
          <w:u w:val="single"/>
        </w:rPr>
        <w:t>effective to address</w:t>
      </w:r>
      <w:r w:rsidRPr="004D704F">
        <w:rPr>
          <w:rFonts w:ascii="Arial" w:hAnsi="Arial"/>
          <w:u w:val="single"/>
        </w:rPr>
        <w:t xml:space="preserve"> national</w:t>
      </w:r>
      <w:r w:rsidRPr="004D704F">
        <w:rPr>
          <w:rFonts w:ascii="Arial" w:hAnsi="Arial"/>
        </w:rPr>
        <w:t xml:space="preserve"> or international </w:t>
      </w:r>
      <w:r w:rsidRPr="0017144B">
        <w:rPr>
          <w:rFonts w:ascii="Arial" w:hAnsi="Arial"/>
          <w:highlight w:val="yellow"/>
          <w:u w:val="single"/>
        </w:rPr>
        <w:t xml:space="preserve">environmental problems through </w:t>
      </w:r>
      <w:r w:rsidRPr="0017144B">
        <w:rPr>
          <w:rFonts w:ascii="Arial" w:hAnsi="Arial"/>
          <w:b/>
          <w:sz w:val="26"/>
          <w:highlight w:val="yellow"/>
          <w:u w:val="single"/>
          <w:bdr w:val="single" w:sz="4" w:space="0" w:color="auto"/>
        </w:rPr>
        <w:t>institutions of equivalent scope</w:t>
      </w:r>
      <w:r w:rsidRPr="004D704F">
        <w:rPr>
          <w:rFonts w:ascii="Arial" w:hAnsi="Arial"/>
        </w:rPr>
        <w:t xml:space="preserve"> of the problem in question. The matching principle ensures that "</w:t>
      </w:r>
      <w:r w:rsidRPr="0017144B">
        <w:rPr>
          <w:rFonts w:ascii="Arial" w:hAnsi="Arial"/>
          <w:highlight w:val="yellow"/>
          <w:u w:val="single"/>
        </w:rPr>
        <w:t>ecologies of scale</w:t>
      </w:r>
      <w:r w:rsidRPr="004D704F">
        <w:rPr>
          <w:rFonts w:ascii="Arial" w:hAnsi="Arial"/>
        </w:rPr>
        <w:t xml:space="preserve">" </w:t>
      </w:r>
      <w:r w:rsidRPr="0017144B">
        <w:rPr>
          <w:rFonts w:ascii="Arial" w:hAnsi="Arial"/>
          <w:highlight w:val="yellow"/>
          <w:u w:val="single"/>
        </w:rPr>
        <w:t>are created</w:t>
      </w:r>
      <w:r w:rsidRPr="004D704F">
        <w:rPr>
          <w:rFonts w:ascii="Arial" w:hAnsi="Arial"/>
          <w:u w:val="single"/>
        </w:rPr>
        <w:t xml:space="preserve"> so that environmental degradation or pollution extending beyond individual state borders can be addressed</w:t>
      </w:r>
      <w:r w:rsidRPr="004D704F">
        <w:rPr>
          <w:rFonts w:ascii="Arial" w:hAnsi="Arial"/>
        </w:rPr>
        <w:t xml:space="preserve">. </w:t>
      </w:r>
      <w:proofErr w:type="gramStart"/>
      <w:r w:rsidRPr="004D704F">
        <w:rPr>
          <w:rFonts w:ascii="Arial" w:hAnsi="Arial"/>
        </w:rPr>
        <w:t>n329</w:t>
      </w:r>
      <w:proofErr w:type="gramEnd"/>
      <w:r w:rsidRPr="004D704F">
        <w:rPr>
          <w:rFonts w:ascii="Arial" w:hAnsi="Arial"/>
        </w:rPr>
        <w:t xml:space="preserve"> </w:t>
      </w:r>
      <w:r w:rsidRPr="004D704F">
        <w:rPr>
          <w:rFonts w:ascii="Arial" w:hAnsi="Arial"/>
          <w:u w:val="single"/>
        </w:rPr>
        <w:t>When interstate spillovers or public goods are involved</w:t>
      </w:r>
      <w:r w:rsidRPr="004D704F">
        <w:rPr>
          <w:rFonts w:ascii="Arial" w:hAnsi="Arial"/>
        </w:rPr>
        <w:t xml:space="preserve">, </w:t>
      </w:r>
      <w:r w:rsidRPr="004D704F">
        <w:rPr>
          <w:rFonts w:ascii="Arial" w:hAnsi="Arial"/>
          <w:u w:val="single"/>
        </w:rPr>
        <w:t>federal intervention is needed to equalize disparities between upstream and downstream communities</w:t>
      </w:r>
      <w:r w:rsidRPr="004D704F">
        <w:rPr>
          <w:rFonts w:ascii="Arial" w:hAnsi="Arial"/>
        </w:rPr>
        <w:t>. n330</w:t>
      </w:r>
    </w:p>
    <w:p w:rsidR="001C7A8D" w:rsidRPr="004D704F" w:rsidRDefault="001C7A8D" w:rsidP="001C7A8D">
      <w:pPr>
        <w:rPr>
          <w:rFonts w:ascii="Arial" w:hAnsi="Arial"/>
        </w:rPr>
      </w:pPr>
      <w:r w:rsidRPr="004D704F">
        <w:rPr>
          <w:rFonts w:ascii="Arial" w:hAnsi="Arial"/>
        </w:rPr>
        <w:t xml:space="preserve"> [*472]  The </w:t>
      </w:r>
      <w:r w:rsidRPr="0017144B">
        <w:rPr>
          <w:rFonts w:ascii="Arial" w:hAnsi="Arial"/>
          <w:b/>
          <w:sz w:val="26"/>
          <w:highlight w:val="yellow"/>
          <w:u w:val="single"/>
          <w:bdr w:val="single" w:sz="4" w:space="0" w:color="auto"/>
        </w:rPr>
        <w:t>historical support</w:t>
      </w:r>
      <w:r w:rsidRPr="0017144B">
        <w:rPr>
          <w:rFonts w:ascii="Arial" w:hAnsi="Arial"/>
          <w:highlight w:val="yellow"/>
          <w:u w:val="single"/>
        </w:rPr>
        <w:t xml:space="preserve"> for federal interaction</w:t>
      </w:r>
      <w:r w:rsidRPr="004D704F">
        <w:rPr>
          <w:rFonts w:ascii="Arial" w:hAnsi="Arial"/>
          <w:u w:val="single"/>
        </w:rPr>
        <w:t xml:space="preserve"> </w:t>
      </w:r>
      <w:r w:rsidRPr="004D704F">
        <w:rPr>
          <w:rFonts w:ascii="Arial" w:hAnsi="Arial"/>
        </w:rPr>
        <w:t xml:space="preserve">based on these four conditions </w:t>
      </w:r>
      <w:r w:rsidRPr="0017144B">
        <w:rPr>
          <w:rFonts w:ascii="Arial" w:hAnsi="Arial"/>
          <w:highlight w:val="yellow"/>
          <w:u w:val="single"/>
        </w:rPr>
        <w:t>seems strong</w:t>
      </w:r>
      <w:r w:rsidRPr="004D704F">
        <w:rPr>
          <w:rFonts w:ascii="Arial" w:hAnsi="Arial"/>
        </w:rPr>
        <w:t>. Examples of areas where state action made the way for an eventual federal statute include air quality, low emissions vehicles, hazardous waste, water quality, land reclamation, energy efficiency, acid rain, mercury emissions, and wetlands development. When Congress wants uniformity but still wants to enable the states to experiment, it can allow for the development of a single standard met by all of the states themselves, but should set a "floor" instead of a "ceiling." Federal floors allow for greater state stringency, as well as diversity and creativity in implementing federal regulatory standards. Especially in the setting of environmental regulation, with its developed delegated program structure, the process of setting federal floors can achieve many of the benefits of both devolution and centralization at once. n331</w:t>
      </w:r>
    </w:p>
    <w:p w:rsidR="001C7A8D" w:rsidRPr="004D704F" w:rsidRDefault="001C7A8D" w:rsidP="001C7A8D">
      <w:pPr>
        <w:rPr>
          <w:rFonts w:ascii="Arial" w:hAnsi="Arial"/>
        </w:rPr>
      </w:pPr>
      <w:r w:rsidRPr="004D704F">
        <w:rPr>
          <w:rFonts w:ascii="Arial" w:hAnsi="Arial"/>
        </w:rPr>
        <w:t xml:space="preserve">Congress did something similar with the Clean Air Act of 1965, which allowed California to establish air pollution emission standards for vehicles. All other states were given the opportunity to adopt California's standards or remain subject to the federal standards developed by the Environmental Protection Agency. </w:t>
      </w:r>
      <w:proofErr w:type="gramStart"/>
      <w:r w:rsidRPr="004D704F">
        <w:rPr>
          <w:rFonts w:ascii="Arial" w:hAnsi="Arial"/>
        </w:rPr>
        <w:t>n332</w:t>
      </w:r>
      <w:proofErr w:type="gramEnd"/>
      <w:r w:rsidRPr="004D704F">
        <w:rPr>
          <w:rFonts w:ascii="Arial" w:hAnsi="Arial"/>
        </w:rPr>
        <w:t xml:space="preserve"> Similarly, California implemented its Low Emission Vehicle Standards (Cal LEV) in the 1990s, well before a national standard. </w:t>
      </w:r>
      <w:proofErr w:type="gramStart"/>
      <w:r w:rsidRPr="004D704F">
        <w:rPr>
          <w:rFonts w:ascii="Arial" w:hAnsi="Arial"/>
        </w:rPr>
        <w:t>n333</w:t>
      </w:r>
      <w:proofErr w:type="gramEnd"/>
      <w:r w:rsidRPr="004D704F">
        <w:rPr>
          <w:rFonts w:ascii="Arial" w:hAnsi="Arial"/>
        </w:rPr>
        <w:t xml:space="preserve"> California mandated that the state phase in four categories of progressively lower-emitting vehicles. The automobile industry reacted negatively, fearing the spread of California's stringent standards. The federal government brokered a compromise in which the industry produced automobiles meeting nationally uniform standards that were less stringent than California's but more stringent than the existing ones. The states were free to adopt nationally low emission vehicles (NLEV) or Cal LEV, but not both. n334</w:t>
      </w:r>
    </w:p>
    <w:p w:rsidR="001C7A8D" w:rsidRPr="004D704F" w:rsidRDefault="001C7A8D" w:rsidP="001C7A8D">
      <w:pPr>
        <w:rPr>
          <w:rFonts w:ascii="Arial" w:hAnsi="Arial"/>
          <w:b/>
        </w:rPr>
      </w:pPr>
    </w:p>
    <w:p w:rsidR="001C7A8D" w:rsidRPr="004D704F" w:rsidRDefault="001C7A8D" w:rsidP="001C7A8D">
      <w:pPr>
        <w:rPr>
          <w:rFonts w:ascii="Arial" w:hAnsi="Arial"/>
          <w:b/>
        </w:rPr>
      </w:pPr>
      <w:r w:rsidRPr="004D704F">
        <w:rPr>
          <w:rFonts w:ascii="Arial" w:hAnsi="Arial"/>
          <w:b/>
        </w:rPr>
        <w:t xml:space="preserve">The free market fails to correct market imperfections. </w:t>
      </w:r>
    </w:p>
    <w:p w:rsidR="001C7A8D" w:rsidRPr="00AF5582" w:rsidRDefault="001C7A8D" w:rsidP="001C7A8D">
      <w:pPr>
        <w:rPr>
          <w:rFonts w:ascii="Arial" w:hAnsi="Arial"/>
          <w:sz w:val="20"/>
        </w:rPr>
      </w:pPr>
      <w:r w:rsidRPr="004D704F">
        <w:rPr>
          <w:rFonts w:ascii="Arial" w:hAnsi="Arial"/>
          <w:b/>
        </w:rPr>
        <w:t>Arnold 8</w:t>
      </w:r>
      <w:r w:rsidRPr="004D704F">
        <w:rPr>
          <w:rFonts w:ascii="Arial" w:hAnsi="Arial"/>
        </w:rPr>
        <w:t xml:space="preserve"> </w:t>
      </w:r>
      <w:r w:rsidRPr="00AF5582">
        <w:rPr>
          <w:rFonts w:ascii="Arial" w:hAnsi="Arial"/>
          <w:sz w:val="20"/>
        </w:rPr>
        <w:t>(Zach, Fellow at the Breakthrough Institute, Co-Chair and Communications Director of the Environmental Action Committee at Harvard University, Urban Gardener In the Cambridge School System – UN Commission on Sustainable Development, Breakthrough Responds: Why Carbon Pricing Won’t Cut It, http://thebreakthrough.org/archive/breakthrough_responds_why_carb#)</w:t>
      </w:r>
    </w:p>
    <w:p w:rsidR="001C7A8D" w:rsidRPr="004D704F" w:rsidRDefault="001C7A8D" w:rsidP="001C7A8D">
      <w:pPr>
        <w:rPr>
          <w:rFonts w:ascii="Arial" w:hAnsi="Arial"/>
        </w:rPr>
      </w:pPr>
    </w:p>
    <w:p w:rsidR="001C7A8D" w:rsidRPr="004D704F" w:rsidRDefault="001C7A8D" w:rsidP="001C7A8D">
      <w:pPr>
        <w:rPr>
          <w:rFonts w:ascii="Arial" w:hAnsi="Arial"/>
        </w:rPr>
      </w:pPr>
      <w:r w:rsidRPr="004D704F">
        <w:rPr>
          <w:rFonts w:ascii="Arial" w:hAnsi="Arial"/>
        </w:rPr>
        <w:t>Reality, part II: trouble in the market</w:t>
      </w:r>
    </w:p>
    <w:p w:rsidR="001C7A8D" w:rsidRPr="004D704F" w:rsidRDefault="001C7A8D" w:rsidP="001C7A8D">
      <w:pPr>
        <w:rPr>
          <w:rFonts w:ascii="Arial" w:hAnsi="Arial"/>
        </w:rPr>
      </w:pPr>
      <w:r w:rsidRPr="004D704F">
        <w:rPr>
          <w:rFonts w:ascii="Arial" w:hAnsi="Arial"/>
        </w:rPr>
        <w:t>But carbon pricing doesn't merely face political problems. "</w:t>
      </w:r>
      <w:r w:rsidRPr="0017144B">
        <w:rPr>
          <w:rFonts w:ascii="Arial" w:hAnsi="Arial"/>
          <w:highlight w:val="yellow"/>
          <w:u w:val="single"/>
        </w:rPr>
        <w:t>Market-driven solutions</w:t>
      </w:r>
      <w:r w:rsidRPr="004D704F">
        <w:rPr>
          <w:rFonts w:ascii="Arial" w:hAnsi="Arial"/>
        </w:rPr>
        <w:t xml:space="preserve">" like cap-and-trade </w:t>
      </w:r>
      <w:r w:rsidRPr="0017144B">
        <w:rPr>
          <w:rFonts w:ascii="Arial" w:hAnsi="Arial"/>
          <w:highlight w:val="yellow"/>
          <w:u w:val="single"/>
        </w:rPr>
        <w:t>are</w:t>
      </w:r>
      <w:r w:rsidRPr="004D704F">
        <w:rPr>
          <w:rFonts w:ascii="Arial" w:hAnsi="Arial"/>
          <w:u w:val="single"/>
        </w:rPr>
        <w:t xml:space="preserve"> also </w:t>
      </w:r>
      <w:r w:rsidRPr="0017144B">
        <w:rPr>
          <w:rFonts w:ascii="Arial" w:hAnsi="Arial"/>
          <w:highlight w:val="yellow"/>
          <w:u w:val="single"/>
        </w:rPr>
        <w:t>subject to</w:t>
      </w:r>
      <w:r w:rsidRPr="004D704F">
        <w:rPr>
          <w:rFonts w:ascii="Arial" w:hAnsi="Arial"/>
          <w:u w:val="single"/>
        </w:rPr>
        <w:t xml:space="preserve"> myriad </w:t>
      </w:r>
      <w:r w:rsidRPr="0017144B">
        <w:rPr>
          <w:rFonts w:ascii="Arial" w:hAnsi="Arial"/>
          <w:highlight w:val="yellow"/>
          <w:u w:val="single"/>
        </w:rPr>
        <w:t xml:space="preserve">market </w:t>
      </w:r>
      <w:r w:rsidRPr="0017144B">
        <w:rPr>
          <w:rFonts w:ascii="Arial" w:hAnsi="Arial"/>
          <w:b/>
          <w:sz w:val="26"/>
          <w:highlight w:val="yellow"/>
          <w:u w:val="single"/>
          <w:bdr w:val="single" w:sz="4" w:space="0" w:color="auto"/>
        </w:rPr>
        <w:t>inefficiencies</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inelasticity’s</w:t>
      </w:r>
      <w:r w:rsidRPr="004D704F">
        <w:rPr>
          <w:rFonts w:ascii="Arial" w:hAnsi="Arial"/>
        </w:rPr>
        <w:t>. Max highlights a few of these, but the fact is</w:t>
      </w:r>
      <w:proofErr w:type="gramStart"/>
      <w:r w:rsidRPr="004D704F">
        <w:rPr>
          <w:rFonts w:ascii="Arial" w:hAnsi="Arial"/>
        </w:rPr>
        <w:t>,</w:t>
      </w:r>
      <w:proofErr w:type="gramEnd"/>
      <w:r w:rsidRPr="004D704F">
        <w:rPr>
          <w:rFonts w:ascii="Arial" w:hAnsi="Arial"/>
        </w:rPr>
        <w:t xml:space="preserve"> </w:t>
      </w:r>
      <w:r w:rsidRPr="004D704F">
        <w:rPr>
          <w:rFonts w:ascii="Arial" w:hAnsi="Arial"/>
          <w:u w:val="single"/>
        </w:rPr>
        <w:t>these troublesome dynamics are everywhere</w:t>
      </w:r>
      <w:r w:rsidRPr="004D704F">
        <w:rPr>
          <w:rFonts w:ascii="Arial" w:hAnsi="Arial"/>
        </w:rPr>
        <w:t xml:space="preserve">. </w:t>
      </w:r>
      <w:r w:rsidRPr="0017144B">
        <w:rPr>
          <w:rFonts w:ascii="Arial" w:hAnsi="Arial"/>
          <w:highlight w:val="yellow"/>
          <w:u w:val="single"/>
        </w:rPr>
        <w:t>A wide variety of factors</w:t>
      </w:r>
      <w:r w:rsidRPr="004D704F">
        <w:rPr>
          <w:rFonts w:ascii="Arial" w:hAnsi="Arial"/>
        </w:rPr>
        <w:t xml:space="preserve">, </w:t>
      </w:r>
      <w:r w:rsidRPr="004D704F">
        <w:rPr>
          <w:rFonts w:ascii="Arial" w:hAnsi="Arial"/>
          <w:u w:val="single"/>
        </w:rPr>
        <w:t>of which price is one</w:t>
      </w:r>
      <w:r w:rsidRPr="004D704F">
        <w:rPr>
          <w:rFonts w:ascii="Arial" w:hAnsi="Arial"/>
        </w:rPr>
        <w:t xml:space="preserve">, </w:t>
      </w:r>
      <w:r w:rsidRPr="0017144B">
        <w:rPr>
          <w:rFonts w:ascii="Arial" w:hAnsi="Arial"/>
          <w:highlight w:val="yellow"/>
          <w:u w:val="single"/>
        </w:rPr>
        <w:t>influence</w:t>
      </w:r>
      <w:r w:rsidRPr="004D704F">
        <w:rPr>
          <w:rFonts w:ascii="Arial" w:hAnsi="Arial"/>
          <w:u w:val="single"/>
        </w:rPr>
        <w:t xml:space="preserve"> people's </w:t>
      </w:r>
      <w:r w:rsidRPr="0017144B">
        <w:rPr>
          <w:rFonts w:ascii="Arial" w:hAnsi="Arial"/>
          <w:highlight w:val="yellow"/>
          <w:u w:val="single"/>
        </w:rPr>
        <w:t>decision making about</w:t>
      </w:r>
      <w:r w:rsidRPr="004D704F">
        <w:rPr>
          <w:rFonts w:ascii="Arial" w:hAnsi="Arial"/>
          <w:u w:val="single"/>
        </w:rPr>
        <w:t xml:space="preserve"> how much energy they'll consume</w:t>
      </w:r>
      <w:r w:rsidRPr="004D704F">
        <w:rPr>
          <w:rFonts w:ascii="Arial" w:hAnsi="Arial"/>
        </w:rPr>
        <w:t xml:space="preserve">, </w:t>
      </w:r>
      <w:r w:rsidRPr="004D704F">
        <w:rPr>
          <w:rFonts w:ascii="Arial" w:hAnsi="Arial"/>
          <w:u w:val="single"/>
        </w:rPr>
        <w:t xml:space="preserve">or </w:t>
      </w:r>
      <w:r w:rsidRPr="0017144B">
        <w:rPr>
          <w:rFonts w:ascii="Arial" w:hAnsi="Arial"/>
          <w:highlight w:val="yellow"/>
          <w:u w:val="single"/>
        </w:rPr>
        <w:t>what sort of</w:t>
      </w:r>
      <w:r w:rsidRPr="004D704F">
        <w:rPr>
          <w:rFonts w:ascii="Arial" w:hAnsi="Arial"/>
        </w:rPr>
        <w:t xml:space="preserve"> car, factory, or </w:t>
      </w:r>
      <w:r w:rsidRPr="0017144B">
        <w:rPr>
          <w:rFonts w:ascii="Arial" w:hAnsi="Arial"/>
          <w:highlight w:val="yellow"/>
          <w:u w:val="single"/>
        </w:rPr>
        <w:t>power plant</w:t>
      </w:r>
      <w:r w:rsidRPr="004D704F">
        <w:rPr>
          <w:rFonts w:ascii="Arial" w:hAnsi="Arial"/>
          <w:u w:val="single"/>
        </w:rPr>
        <w:t xml:space="preserve"> they want </w:t>
      </w:r>
      <w:r w:rsidRPr="0017144B">
        <w:rPr>
          <w:rFonts w:ascii="Arial" w:hAnsi="Arial"/>
          <w:highlight w:val="yellow"/>
          <w:u w:val="single"/>
        </w:rPr>
        <w:t>to buy</w:t>
      </w:r>
      <w:r w:rsidRPr="004D704F">
        <w:rPr>
          <w:rFonts w:ascii="Arial" w:hAnsi="Arial"/>
        </w:rPr>
        <w:t xml:space="preserve"> - </w:t>
      </w:r>
      <w:r w:rsidRPr="004D704F">
        <w:rPr>
          <w:rFonts w:ascii="Arial" w:hAnsi="Arial"/>
          <w:u w:val="single"/>
        </w:rPr>
        <w:t xml:space="preserve">so </w:t>
      </w:r>
      <w:r w:rsidRPr="004D704F">
        <w:rPr>
          <w:rFonts w:ascii="Arial" w:hAnsi="Arial"/>
        </w:rPr>
        <w:t xml:space="preserve">in most cases, </w:t>
      </w:r>
      <w:r w:rsidRPr="0017144B">
        <w:rPr>
          <w:rFonts w:ascii="Arial" w:hAnsi="Arial"/>
          <w:highlight w:val="yellow"/>
          <w:u w:val="single"/>
        </w:rPr>
        <w:t>simply nudging</w:t>
      </w:r>
      <w:r w:rsidRPr="004D704F">
        <w:rPr>
          <w:rFonts w:ascii="Arial" w:hAnsi="Arial"/>
          <w:u w:val="single"/>
        </w:rPr>
        <w:t xml:space="preserve"> the </w:t>
      </w:r>
      <w:r w:rsidRPr="0017144B">
        <w:rPr>
          <w:rFonts w:ascii="Arial" w:hAnsi="Arial"/>
          <w:highlight w:val="yellow"/>
          <w:u w:val="single"/>
        </w:rPr>
        <w:t>prices</w:t>
      </w:r>
      <w:r w:rsidRPr="004D704F">
        <w:rPr>
          <w:rFonts w:ascii="Arial" w:hAnsi="Arial"/>
          <w:u w:val="single"/>
        </w:rPr>
        <w:t xml:space="preserve"> in play </w:t>
      </w:r>
      <w:r w:rsidRPr="0017144B">
        <w:rPr>
          <w:rFonts w:ascii="Arial" w:hAnsi="Arial"/>
          <w:b/>
          <w:sz w:val="26"/>
          <w:highlight w:val="yellow"/>
          <w:u w:val="single"/>
          <w:bdr w:val="single" w:sz="4" w:space="0" w:color="auto"/>
        </w:rPr>
        <w:t>isn't enough</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Generally, </w:t>
      </w:r>
      <w:r w:rsidRPr="004D704F">
        <w:rPr>
          <w:rFonts w:ascii="Arial" w:hAnsi="Arial"/>
          <w:u w:val="single"/>
        </w:rPr>
        <w:t xml:space="preserve">the </w:t>
      </w:r>
      <w:r w:rsidRPr="0017144B">
        <w:rPr>
          <w:rFonts w:ascii="Arial" w:hAnsi="Arial"/>
          <w:highlight w:val="yellow"/>
          <w:u w:val="single"/>
        </w:rPr>
        <w:t>phenomena</w:t>
      </w:r>
      <w:r w:rsidRPr="004D704F">
        <w:rPr>
          <w:rFonts w:ascii="Arial" w:hAnsi="Arial"/>
          <w:u w:val="single"/>
        </w:rPr>
        <w:t xml:space="preserve"> </w:t>
      </w:r>
      <w:r w:rsidRPr="004D704F">
        <w:rPr>
          <w:rFonts w:ascii="Arial" w:hAnsi="Arial"/>
        </w:rPr>
        <w:t xml:space="preserve">I'm referring to </w:t>
      </w:r>
      <w:r w:rsidRPr="0017144B">
        <w:rPr>
          <w:rFonts w:ascii="Arial" w:hAnsi="Arial"/>
          <w:highlight w:val="yellow"/>
          <w:u w:val="single"/>
        </w:rPr>
        <w:t>are known as</w:t>
      </w:r>
      <w:r w:rsidRPr="004D704F">
        <w:rPr>
          <w:rFonts w:ascii="Arial" w:hAnsi="Arial"/>
          <w:u w:val="single"/>
        </w:rPr>
        <w:t xml:space="preserve"> </w:t>
      </w:r>
      <w:r w:rsidRPr="004D704F">
        <w:rPr>
          <w:rFonts w:ascii="Arial" w:hAnsi="Arial"/>
        </w:rPr>
        <w:t>"</w:t>
      </w:r>
      <w:r w:rsidRPr="0017144B">
        <w:rPr>
          <w:rFonts w:ascii="Arial" w:hAnsi="Arial"/>
          <w:b/>
          <w:sz w:val="26"/>
          <w:highlight w:val="yellow"/>
          <w:u w:val="single"/>
          <w:bdr w:val="single" w:sz="4" w:space="0" w:color="auto"/>
        </w:rPr>
        <w:t>market failures</w:t>
      </w:r>
      <w:r w:rsidRPr="004D704F">
        <w:rPr>
          <w:rFonts w:ascii="Arial" w:hAnsi="Arial"/>
        </w:rPr>
        <w:t xml:space="preserve">" - situations </w:t>
      </w:r>
      <w:r w:rsidRPr="0017144B">
        <w:rPr>
          <w:rFonts w:ascii="Arial" w:hAnsi="Arial"/>
          <w:highlight w:val="yellow"/>
          <w:u w:val="single"/>
        </w:rPr>
        <w:t>where</w:t>
      </w:r>
      <w:r w:rsidRPr="004D704F">
        <w:rPr>
          <w:rFonts w:ascii="Arial" w:hAnsi="Arial"/>
        </w:rPr>
        <w:t xml:space="preserve">, for one reason or another, people or </w:t>
      </w:r>
      <w:r w:rsidRPr="0017144B">
        <w:rPr>
          <w:rFonts w:ascii="Arial" w:hAnsi="Arial"/>
          <w:highlight w:val="yellow"/>
          <w:u w:val="single"/>
        </w:rPr>
        <w:t>firms don't make decisions that would be</w:t>
      </w:r>
      <w:r w:rsidRPr="004D704F">
        <w:rPr>
          <w:rFonts w:ascii="Arial" w:hAnsi="Arial"/>
          <w:u w:val="single"/>
        </w:rPr>
        <w:t xml:space="preserve"> a </w:t>
      </w:r>
      <w:r w:rsidRPr="0017144B">
        <w:rPr>
          <w:rFonts w:ascii="Arial" w:hAnsi="Arial"/>
          <w:highlight w:val="yellow"/>
          <w:u w:val="single"/>
        </w:rPr>
        <w:t>net positive for society</w:t>
      </w:r>
      <w:r w:rsidRPr="004D704F">
        <w:rPr>
          <w:rFonts w:ascii="Arial" w:hAnsi="Arial"/>
          <w:u w:val="single"/>
        </w:rPr>
        <w:t xml:space="preserve"> </w:t>
      </w:r>
      <w:r w:rsidRPr="004D704F">
        <w:rPr>
          <w:rFonts w:ascii="Arial" w:hAnsi="Arial"/>
        </w:rPr>
        <w:t xml:space="preserve">- or even for their own pocketbooks. </w:t>
      </w:r>
      <w:r w:rsidRPr="0017144B">
        <w:rPr>
          <w:rFonts w:ascii="Arial" w:hAnsi="Arial"/>
          <w:highlight w:val="yellow"/>
          <w:u w:val="single"/>
        </w:rPr>
        <w:t>These are extremely common</w:t>
      </w:r>
      <w:r w:rsidRPr="004D704F">
        <w:rPr>
          <w:rFonts w:ascii="Arial" w:hAnsi="Arial"/>
        </w:rPr>
        <w:t xml:space="preserve"> in the areas near and dear to energy policymakers' hearts. After all (to cite one example), </w:t>
      </w:r>
      <w:r w:rsidRPr="0017144B">
        <w:rPr>
          <w:rFonts w:ascii="Arial" w:hAnsi="Arial"/>
          <w:highlight w:val="yellow"/>
          <w:u w:val="single"/>
        </w:rPr>
        <w:t>if people made decisions based</w:t>
      </w:r>
      <w:r w:rsidRPr="004D704F">
        <w:rPr>
          <w:rFonts w:ascii="Arial" w:hAnsi="Arial"/>
          <w:u w:val="single"/>
        </w:rPr>
        <w:t xml:space="preserve"> simply </w:t>
      </w:r>
      <w:r w:rsidRPr="0017144B">
        <w:rPr>
          <w:rFonts w:ascii="Arial" w:hAnsi="Arial"/>
          <w:highlight w:val="yellow"/>
          <w:u w:val="single"/>
        </w:rPr>
        <w:t>on</w:t>
      </w:r>
      <w:r w:rsidRPr="004D704F">
        <w:rPr>
          <w:rFonts w:ascii="Arial" w:hAnsi="Arial"/>
        </w:rPr>
        <w:t xml:space="preserve"> overall </w:t>
      </w:r>
      <w:r w:rsidRPr="0017144B">
        <w:rPr>
          <w:rFonts w:ascii="Arial" w:hAnsi="Arial"/>
          <w:highlight w:val="yellow"/>
          <w:u w:val="single"/>
        </w:rPr>
        <w:t>cost vs. benefit</w:t>
      </w:r>
      <w:r w:rsidRPr="004D704F">
        <w:rPr>
          <w:rFonts w:ascii="Arial" w:hAnsi="Arial"/>
        </w:rPr>
        <w:t xml:space="preserve">, </w:t>
      </w:r>
      <w:r w:rsidRPr="004D704F">
        <w:rPr>
          <w:rFonts w:ascii="Arial" w:hAnsi="Arial"/>
          <w:u w:val="single"/>
        </w:rPr>
        <w:t xml:space="preserve">then </w:t>
      </w:r>
      <w:r w:rsidRPr="0017144B">
        <w:rPr>
          <w:rFonts w:ascii="Arial" w:hAnsi="Arial"/>
          <w:highlight w:val="yellow"/>
          <w:u w:val="single"/>
        </w:rPr>
        <w:t>every house in America would</w:t>
      </w:r>
      <w:r w:rsidRPr="004D704F">
        <w:rPr>
          <w:rFonts w:ascii="Arial" w:hAnsi="Arial"/>
        </w:rPr>
        <w:t xml:space="preserve"> already </w:t>
      </w:r>
      <w:r w:rsidRPr="0017144B">
        <w:rPr>
          <w:rFonts w:ascii="Arial" w:hAnsi="Arial"/>
          <w:highlight w:val="yellow"/>
          <w:u w:val="single"/>
        </w:rPr>
        <w:t>be outfitted with a solar</w:t>
      </w:r>
      <w:r w:rsidRPr="004D704F">
        <w:rPr>
          <w:rFonts w:ascii="Arial" w:hAnsi="Arial"/>
          <w:u w:val="single"/>
        </w:rPr>
        <w:t xml:space="preserve"> water </w:t>
      </w:r>
      <w:r w:rsidRPr="0017144B">
        <w:rPr>
          <w:rFonts w:ascii="Arial" w:hAnsi="Arial"/>
          <w:highlight w:val="yellow"/>
          <w:u w:val="single"/>
        </w:rPr>
        <w:t>heater and</w:t>
      </w:r>
      <w:r w:rsidRPr="004D704F">
        <w:rPr>
          <w:rFonts w:ascii="Arial" w:hAnsi="Arial"/>
        </w:rPr>
        <w:t xml:space="preserve"> decent </w:t>
      </w:r>
      <w:r w:rsidRPr="0017144B">
        <w:rPr>
          <w:rFonts w:ascii="Arial" w:hAnsi="Arial"/>
          <w:highlight w:val="yellow"/>
          <w:u w:val="single"/>
        </w:rPr>
        <w:t>insulation</w:t>
      </w:r>
      <w:r w:rsidRPr="004D704F">
        <w:rPr>
          <w:rFonts w:ascii="Arial" w:hAnsi="Arial"/>
        </w:rPr>
        <w:t xml:space="preserve"> - </w:t>
      </w:r>
      <w:r w:rsidRPr="004D704F">
        <w:rPr>
          <w:rFonts w:ascii="Arial" w:hAnsi="Arial"/>
          <w:u w:val="single"/>
        </w:rPr>
        <w:t>measures</w:t>
      </w:r>
      <w:r w:rsidRPr="004D704F">
        <w:rPr>
          <w:rFonts w:ascii="Arial" w:hAnsi="Arial"/>
        </w:rPr>
        <w:t xml:space="preserve"> that are </w:t>
      </w:r>
      <w:r w:rsidRPr="004D704F">
        <w:rPr>
          <w:rFonts w:ascii="Arial" w:hAnsi="Arial"/>
          <w:u w:val="single"/>
        </w:rPr>
        <w:t>already profitable</w:t>
      </w:r>
      <w:r w:rsidRPr="004D704F">
        <w:rPr>
          <w:rFonts w:ascii="Arial" w:hAnsi="Arial"/>
        </w:rPr>
        <w:t xml:space="preserve"> for both individual actors and society at large, even </w:t>
      </w:r>
      <w:r w:rsidRPr="004D704F">
        <w:rPr>
          <w:rFonts w:ascii="Arial" w:hAnsi="Arial"/>
          <w:u w:val="single"/>
        </w:rPr>
        <w:t>without a carbon price</w:t>
      </w:r>
      <w:r w:rsidRPr="004D704F">
        <w:rPr>
          <w:rFonts w:ascii="Arial" w:hAnsi="Arial"/>
        </w:rPr>
        <w:t>. Or consider the serious dearth of energy research - total basic energy R&amp;D in the U.S. is less than the R&amp;D budget of one biotech company.</w:t>
      </w:r>
    </w:p>
    <w:p w:rsidR="001C7A8D" w:rsidRPr="004D704F" w:rsidRDefault="001C7A8D" w:rsidP="001C7A8D">
      <w:pPr>
        <w:rPr>
          <w:rFonts w:ascii="Arial" w:hAnsi="Arial"/>
        </w:rPr>
      </w:pPr>
      <w:r w:rsidRPr="004D704F">
        <w:rPr>
          <w:rFonts w:ascii="Arial" w:hAnsi="Arial"/>
          <w:u w:val="single"/>
        </w:rPr>
        <w:t>Market failures</w:t>
      </w:r>
      <w:r w:rsidRPr="004D704F">
        <w:rPr>
          <w:rFonts w:ascii="Arial" w:hAnsi="Arial"/>
        </w:rPr>
        <w:t xml:space="preserve"> like these </w:t>
      </w:r>
      <w:r w:rsidRPr="004D704F">
        <w:rPr>
          <w:rFonts w:ascii="Arial" w:hAnsi="Arial"/>
          <w:u w:val="single"/>
        </w:rPr>
        <w:t>have a million causes</w:t>
      </w:r>
      <w:r w:rsidRPr="004D704F">
        <w:rPr>
          <w:rFonts w:ascii="Arial" w:hAnsi="Arial"/>
        </w:rPr>
        <w:t xml:space="preserve">, </w:t>
      </w:r>
      <w:r w:rsidRPr="004D704F">
        <w:rPr>
          <w:rFonts w:ascii="Arial" w:hAnsi="Arial"/>
          <w:u w:val="single"/>
        </w:rPr>
        <w:t xml:space="preserve">which perhaps </w:t>
      </w:r>
      <w:proofErr w:type="gramStart"/>
      <w:r w:rsidRPr="004D704F">
        <w:rPr>
          <w:rFonts w:ascii="Arial" w:hAnsi="Arial"/>
          <w:u w:val="single"/>
        </w:rPr>
        <w:t>explains</w:t>
      </w:r>
      <w:proofErr w:type="gramEnd"/>
      <w:r w:rsidRPr="004D704F">
        <w:rPr>
          <w:rFonts w:ascii="Arial" w:hAnsi="Arial"/>
          <w:u w:val="single"/>
        </w:rPr>
        <w:t xml:space="preserve"> why</w:t>
      </w:r>
      <w:r w:rsidRPr="004D704F">
        <w:rPr>
          <w:rFonts w:ascii="Arial" w:hAnsi="Arial"/>
        </w:rPr>
        <w:t xml:space="preserve"> most </w:t>
      </w:r>
      <w:r w:rsidRPr="004D704F">
        <w:rPr>
          <w:rFonts w:ascii="Arial" w:hAnsi="Arial"/>
          <w:u w:val="single"/>
        </w:rPr>
        <w:t>cap-and-trade advocates</w:t>
      </w:r>
      <w:r w:rsidRPr="004D704F">
        <w:rPr>
          <w:rFonts w:ascii="Arial" w:hAnsi="Arial"/>
        </w:rPr>
        <w:t xml:space="preserve"> tend to </w:t>
      </w:r>
      <w:r w:rsidRPr="004D704F">
        <w:rPr>
          <w:rFonts w:ascii="Arial" w:hAnsi="Arial"/>
          <w:u w:val="single"/>
        </w:rPr>
        <w:t>avoid talking about them beyond a generic</w:t>
      </w:r>
      <w:r w:rsidRPr="004D704F">
        <w:rPr>
          <w:rFonts w:ascii="Arial" w:hAnsi="Arial"/>
        </w:rPr>
        <w:t xml:space="preserve"> "</w:t>
      </w:r>
      <w:r w:rsidRPr="004D704F">
        <w:rPr>
          <w:rFonts w:ascii="Arial" w:hAnsi="Arial"/>
          <w:u w:val="single"/>
        </w:rPr>
        <w:t>the government should fix them</w:t>
      </w:r>
      <w:r w:rsidRPr="004D704F">
        <w:rPr>
          <w:rFonts w:ascii="Arial" w:hAnsi="Arial"/>
        </w:rPr>
        <w:t>." However, not only do carbon-price proposals generally not seek to "fix them," but these failures are far more widespread than most admit.</w:t>
      </w:r>
    </w:p>
    <w:p w:rsidR="001C7A8D" w:rsidRPr="004D704F" w:rsidRDefault="001C7A8D" w:rsidP="001C7A8D">
      <w:pPr>
        <w:rPr>
          <w:rFonts w:ascii="Arial" w:hAnsi="Arial"/>
        </w:rPr>
      </w:pPr>
      <w:r w:rsidRPr="004D704F">
        <w:rPr>
          <w:rFonts w:ascii="Arial" w:hAnsi="Arial"/>
        </w:rPr>
        <w:t xml:space="preserve">Take electricity production, for example. As a recent article on this subject opined, "Ultimately, </w:t>
      </w:r>
      <w:r w:rsidRPr="0017144B">
        <w:rPr>
          <w:rFonts w:ascii="Arial" w:hAnsi="Arial"/>
          <w:highlight w:val="yellow"/>
          <w:u w:val="single"/>
        </w:rPr>
        <w:t>the belief</w:t>
      </w:r>
      <w:r w:rsidRPr="004D704F">
        <w:rPr>
          <w:rFonts w:ascii="Arial" w:hAnsi="Arial"/>
        </w:rPr>
        <w:t xml:space="preserve"> that </w:t>
      </w:r>
      <w:r w:rsidRPr="0017144B">
        <w:rPr>
          <w:rFonts w:ascii="Arial" w:hAnsi="Arial"/>
          <w:highlight w:val="yellow"/>
          <w:u w:val="single"/>
        </w:rPr>
        <w:t>prices</w:t>
      </w:r>
      <w:r w:rsidRPr="004D704F">
        <w:rPr>
          <w:rFonts w:ascii="Arial" w:hAnsi="Arial"/>
        </w:rPr>
        <w:t xml:space="preserve"> alone </w:t>
      </w:r>
      <w:r w:rsidRPr="004D704F">
        <w:rPr>
          <w:rFonts w:ascii="Arial" w:hAnsi="Arial"/>
          <w:u w:val="single"/>
        </w:rPr>
        <w:t xml:space="preserve">will </w:t>
      </w:r>
      <w:r w:rsidRPr="0017144B">
        <w:rPr>
          <w:rFonts w:ascii="Arial" w:hAnsi="Arial"/>
          <w:highlight w:val="yellow"/>
          <w:u w:val="single"/>
        </w:rPr>
        <w:t xml:space="preserve">solve the climate problem is </w:t>
      </w:r>
      <w:r w:rsidRPr="0017144B">
        <w:rPr>
          <w:rFonts w:ascii="Arial" w:hAnsi="Arial"/>
          <w:b/>
          <w:sz w:val="26"/>
          <w:highlight w:val="yellow"/>
          <w:u w:val="single"/>
          <w:bdr w:val="single" w:sz="4" w:space="0" w:color="auto"/>
        </w:rPr>
        <w:t>rooted in the fiction</w:t>
      </w:r>
      <w:r w:rsidRPr="004D704F">
        <w:rPr>
          <w:rFonts w:ascii="Arial" w:hAnsi="Arial"/>
        </w:rPr>
        <w:t xml:space="preserve"> that </w:t>
      </w:r>
      <w:r w:rsidRPr="0017144B">
        <w:rPr>
          <w:rFonts w:ascii="Arial" w:hAnsi="Arial"/>
          <w:highlight w:val="yellow"/>
          <w:u w:val="single"/>
        </w:rPr>
        <w:t>investors</w:t>
      </w:r>
      <w:r w:rsidRPr="004D704F">
        <w:rPr>
          <w:rFonts w:ascii="Arial" w:hAnsi="Arial"/>
          <w:u w:val="single"/>
        </w:rPr>
        <w:t xml:space="preserve"> in large-scale</w:t>
      </w:r>
      <w:r w:rsidRPr="004D704F">
        <w:rPr>
          <w:rFonts w:ascii="Arial" w:hAnsi="Arial"/>
        </w:rPr>
        <w:t xml:space="preserve"> and long-lived </w:t>
      </w:r>
      <w:r w:rsidRPr="004D704F">
        <w:rPr>
          <w:rFonts w:ascii="Arial" w:hAnsi="Arial"/>
          <w:u w:val="single"/>
        </w:rPr>
        <w:t xml:space="preserve">energy infrastructures </w:t>
      </w:r>
      <w:r w:rsidRPr="0017144B">
        <w:rPr>
          <w:rFonts w:ascii="Arial" w:hAnsi="Arial"/>
          <w:highlight w:val="yellow"/>
          <w:u w:val="single"/>
        </w:rPr>
        <w:t>sit on a fence</w:t>
      </w:r>
      <w:r w:rsidRPr="0017144B">
        <w:rPr>
          <w:rFonts w:ascii="Arial" w:hAnsi="Arial"/>
          <w:b/>
          <w:highlight w:val="yellow"/>
          <w:u w:val="single"/>
        </w:rPr>
        <w:t xml:space="preserve"> </w:t>
      </w:r>
      <w:r w:rsidRPr="0017144B">
        <w:rPr>
          <w:rFonts w:ascii="Arial" w:hAnsi="Arial"/>
          <w:highlight w:val="yellow"/>
          <w:u w:val="single"/>
        </w:rPr>
        <w:t>waiting</w:t>
      </w:r>
      <w:r w:rsidRPr="004D704F">
        <w:rPr>
          <w:rFonts w:ascii="Arial" w:hAnsi="Arial"/>
          <w:u w:val="single"/>
        </w:rPr>
        <w:t xml:space="preserve"> for higher carbon prices </w:t>
      </w:r>
      <w:r w:rsidRPr="0017144B">
        <w:rPr>
          <w:rFonts w:ascii="Arial" w:hAnsi="Arial"/>
          <w:highlight w:val="yellow"/>
          <w:u w:val="single"/>
        </w:rPr>
        <w:t>to tip their decisions</w:t>
      </w:r>
      <w:r w:rsidRPr="004D704F">
        <w:rPr>
          <w:rFonts w:ascii="Arial" w:hAnsi="Arial"/>
        </w:rPr>
        <w:t xml:space="preserve">." </w:t>
      </w:r>
      <w:r w:rsidRPr="0017144B">
        <w:rPr>
          <w:rFonts w:ascii="Arial" w:hAnsi="Arial"/>
          <w:highlight w:val="yellow"/>
          <w:u w:val="single"/>
        </w:rPr>
        <w:t>Investors</w:t>
      </w:r>
      <w:r w:rsidRPr="004D704F">
        <w:rPr>
          <w:rFonts w:ascii="Arial" w:hAnsi="Arial"/>
          <w:u w:val="single"/>
        </w:rPr>
        <w:t xml:space="preserve"> in power plants </w:t>
      </w:r>
      <w:r w:rsidRPr="0017144B">
        <w:rPr>
          <w:rFonts w:ascii="Arial" w:hAnsi="Arial"/>
          <w:highlight w:val="yellow"/>
          <w:u w:val="single"/>
        </w:rPr>
        <w:t>aren't likely to choose clean options</w:t>
      </w:r>
      <w:r w:rsidRPr="004D704F">
        <w:rPr>
          <w:rFonts w:ascii="Arial" w:hAnsi="Arial"/>
        </w:rPr>
        <w:t xml:space="preserve"> (cogeneration, renewables, even natural gas) </w:t>
      </w:r>
      <w:r w:rsidRPr="0017144B">
        <w:rPr>
          <w:rFonts w:ascii="Arial" w:hAnsi="Arial"/>
          <w:highlight w:val="yellow"/>
          <w:u w:val="single"/>
        </w:rPr>
        <w:t xml:space="preserve">if there's </w:t>
      </w:r>
      <w:r w:rsidRPr="0017144B">
        <w:rPr>
          <w:rFonts w:ascii="Arial" w:hAnsi="Arial"/>
          <w:b/>
          <w:sz w:val="26"/>
          <w:highlight w:val="yellow"/>
          <w:u w:val="single"/>
          <w:bdr w:val="single" w:sz="4" w:space="0" w:color="auto"/>
        </w:rPr>
        <w:t>uncertainty</w:t>
      </w:r>
      <w:r w:rsidRPr="004D704F">
        <w:rPr>
          <w:rFonts w:ascii="Arial" w:hAnsi="Arial"/>
          <w:u w:val="single"/>
        </w:rPr>
        <w:t xml:space="preserve"> over the future price of carbon</w:t>
      </w:r>
      <w:r w:rsidRPr="004D704F">
        <w:rPr>
          <w:rFonts w:ascii="Arial" w:hAnsi="Arial"/>
        </w:rPr>
        <w:t xml:space="preserve">, or over the lifetime emissions of a proposed project. Moreover, </w:t>
      </w:r>
      <w:r w:rsidRPr="0017144B">
        <w:rPr>
          <w:rFonts w:ascii="Arial" w:hAnsi="Arial"/>
          <w:highlight w:val="yellow"/>
          <w:u w:val="single"/>
        </w:rPr>
        <w:t xml:space="preserve">insufficient </w:t>
      </w:r>
      <w:r w:rsidRPr="0017144B">
        <w:rPr>
          <w:rFonts w:ascii="Arial" w:hAnsi="Arial"/>
          <w:b/>
          <w:sz w:val="26"/>
          <w:highlight w:val="yellow"/>
          <w:u w:val="single"/>
          <w:bdr w:val="single" w:sz="4" w:space="0" w:color="auto"/>
        </w:rPr>
        <w:t>public infrastructure</w:t>
      </w:r>
      <w:r w:rsidRPr="004D704F">
        <w:rPr>
          <w:rFonts w:ascii="Arial" w:hAnsi="Arial"/>
        </w:rPr>
        <w:t xml:space="preserve"> (like transmission lines) </w:t>
      </w:r>
      <w:r w:rsidRPr="0017144B">
        <w:rPr>
          <w:rFonts w:ascii="Arial" w:hAnsi="Arial"/>
          <w:highlight w:val="yellow"/>
          <w:u w:val="single"/>
        </w:rPr>
        <w:t xml:space="preserve">and </w:t>
      </w:r>
      <w:r w:rsidRPr="0017144B">
        <w:rPr>
          <w:rFonts w:ascii="Arial" w:hAnsi="Arial"/>
          <w:b/>
          <w:sz w:val="26"/>
          <w:highlight w:val="yellow"/>
          <w:u w:val="single"/>
          <w:bdr w:val="single" w:sz="4" w:space="0" w:color="auto"/>
        </w:rPr>
        <w:t>human capital</w:t>
      </w:r>
      <w:r w:rsidRPr="004D704F">
        <w:rPr>
          <w:rFonts w:ascii="Arial" w:hAnsi="Arial"/>
        </w:rPr>
        <w:t xml:space="preserve"> (solar installers, wind turbine technicians) </w:t>
      </w:r>
      <w:r w:rsidRPr="004D704F">
        <w:rPr>
          <w:rFonts w:ascii="Arial" w:hAnsi="Arial"/>
          <w:u w:val="single"/>
        </w:rPr>
        <w:t xml:space="preserve">often </w:t>
      </w:r>
      <w:r w:rsidRPr="0017144B">
        <w:rPr>
          <w:rFonts w:ascii="Arial" w:hAnsi="Arial"/>
          <w:highlight w:val="yellow"/>
          <w:u w:val="single"/>
        </w:rPr>
        <w:t>obstruct clean energy</w:t>
      </w:r>
      <w:r w:rsidRPr="004D704F">
        <w:rPr>
          <w:rFonts w:ascii="Arial" w:hAnsi="Arial"/>
          <w:u w:val="single"/>
        </w:rPr>
        <w:t xml:space="preserve"> development</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There's also pervasive inelasticity’s in the areas that carbon pricing targets. As I alluded to before, </w:t>
      </w:r>
      <w:r w:rsidRPr="0017144B">
        <w:rPr>
          <w:rFonts w:ascii="Arial" w:hAnsi="Arial"/>
          <w:highlight w:val="yellow"/>
          <w:u w:val="single"/>
        </w:rPr>
        <w:t>heating and transportation</w:t>
      </w:r>
      <w:r w:rsidRPr="004D704F">
        <w:rPr>
          <w:rFonts w:ascii="Arial" w:hAnsi="Arial"/>
        </w:rPr>
        <w:t xml:space="preserve"> - which together account for over half of American emissions - </w:t>
      </w:r>
      <w:r w:rsidRPr="0017144B">
        <w:rPr>
          <w:rFonts w:ascii="Arial" w:hAnsi="Arial"/>
          <w:highlight w:val="yellow"/>
          <w:u w:val="single"/>
        </w:rPr>
        <w:t>have</w:t>
      </w:r>
      <w:r w:rsidRPr="004D704F">
        <w:rPr>
          <w:rFonts w:ascii="Arial" w:hAnsi="Arial"/>
        </w:rPr>
        <w:t xml:space="preserve"> really </w:t>
      </w:r>
      <w:r w:rsidRPr="0017144B">
        <w:rPr>
          <w:rFonts w:ascii="Arial" w:hAnsi="Arial"/>
          <w:highlight w:val="yellow"/>
          <w:u w:val="single"/>
        </w:rPr>
        <w:t>inelastic demand</w:t>
      </w:r>
      <w:r w:rsidRPr="004D704F">
        <w:rPr>
          <w:rFonts w:ascii="Arial" w:hAnsi="Arial"/>
        </w:rPr>
        <w:t xml:space="preserve">, </w:t>
      </w:r>
      <w:r w:rsidRPr="004D704F">
        <w:rPr>
          <w:rFonts w:ascii="Arial" w:hAnsi="Arial"/>
          <w:u w:val="single"/>
        </w:rPr>
        <w:t>meaning</w:t>
      </w:r>
      <w:r w:rsidRPr="004D704F">
        <w:rPr>
          <w:rFonts w:ascii="Arial" w:hAnsi="Arial"/>
        </w:rPr>
        <w:t xml:space="preserve"> that </w:t>
      </w:r>
      <w:r w:rsidRPr="004D704F">
        <w:rPr>
          <w:rFonts w:ascii="Arial" w:hAnsi="Arial"/>
          <w:u w:val="single"/>
        </w:rPr>
        <w:t>big price hikes don't translate to big changes in behavior</w:t>
      </w:r>
      <w:r w:rsidRPr="004D704F">
        <w:rPr>
          <w:rFonts w:ascii="Arial" w:hAnsi="Arial"/>
        </w:rPr>
        <w:t xml:space="preserve">. </w:t>
      </w:r>
      <w:r w:rsidRPr="004D704F">
        <w:rPr>
          <w:rFonts w:ascii="Arial" w:hAnsi="Arial"/>
          <w:u w:val="single"/>
        </w:rPr>
        <w:t>People drive and heat their homes because they have to</w:t>
      </w:r>
      <w:r w:rsidRPr="004D704F">
        <w:rPr>
          <w:rFonts w:ascii="Arial" w:hAnsi="Arial"/>
        </w:rPr>
        <w:t xml:space="preserve">, </w:t>
      </w:r>
      <w:r w:rsidRPr="004D704F">
        <w:rPr>
          <w:rFonts w:ascii="Arial" w:hAnsi="Arial"/>
          <w:u w:val="single"/>
        </w:rPr>
        <w:t>not because it's affordable</w:t>
      </w:r>
      <w:r w:rsidRPr="004D704F">
        <w:rPr>
          <w:rFonts w:ascii="Arial" w:hAnsi="Arial"/>
        </w:rPr>
        <w:t>.</w:t>
      </w:r>
    </w:p>
    <w:p w:rsidR="001C7A8D" w:rsidRPr="004D704F" w:rsidRDefault="001C7A8D" w:rsidP="001C7A8D">
      <w:pPr>
        <w:rPr>
          <w:rFonts w:ascii="Arial" w:hAnsi="Arial"/>
        </w:rPr>
      </w:pPr>
      <w:r w:rsidRPr="004D704F">
        <w:rPr>
          <w:rFonts w:ascii="Arial" w:hAnsi="Arial"/>
        </w:rPr>
        <w:t xml:space="preserve">Some of these dynamics (e.g., inelasticity) can't be changed through policy, making a carbon price somewhat irrelevant in those instances. But most market failures can. However, if legislation doesn't address a fair few of them (and I'm not aware of an existing carbon price proposal that does), then the impact of a carbon price could be seriously compromised. Were the levels of CO2 pricing currently being thrown around in legislative proposals (low double digits per ton) to be implemented directly, </w:t>
      </w:r>
      <w:r w:rsidRPr="004D704F">
        <w:rPr>
          <w:rFonts w:ascii="Arial" w:hAnsi="Arial"/>
          <w:u w:val="single"/>
        </w:rPr>
        <w:t>via a carbon tax or cap-and-trade</w:t>
      </w:r>
      <w:r w:rsidRPr="004D704F">
        <w:rPr>
          <w:rFonts w:ascii="Arial" w:hAnsi="Arial"/>
        </w:rPr>
        <w:t xml:space="preserve"> "safety valve" </w:t>
      </w:r>
      <w:r w:rsidRPr="004D704F">
        <w:rPr>
          <w:rFonts w:ascii="Arial" w:hAnsi="Arial"/>
          <w:u w:val="single"/>
        </w:rPr>
        <w:t>mechanism</w:t>
      </w:r>
      <w:r w:rsidRPr="004D704F">
        <w:rPr>
          <w:rFonts w:ascii="Arial" w:hAnsi="Arial"/>
        </w:rPr>
        <w:t xml:space="preserve">, </w:t>
      </w:r>
      <w:r w:rsidRPr="004D704F">
        <w:rPr>
          <w:rFonts w:ascii="Arial" w:hAnsi="Arial"/>
          <w:u w:val="single"/>
        </w:rPr>
        <w:t>we might achieve the worst of both worlds</w:t>
      </w:r>
      <w:r w:rsidRPr="004D704F">
        <w:rPr>
          <w:rFonts w:ascii="Arial" w:hAnsi="Arial"/>
        </w:rPr>
        <w:t xml:space="preserve"> - </w:t>
      </w:r>
      <w:r w:rsidRPr="004D704F">
        <w:rPr>
          <w:rFonts w:ascii="Arial" w:hAnsi="Arial"/>
          <w:u w:val="single"/>
        </w:rPr>
        <w:t>real financial costs to consumers</w:t>
      </w:r>
      <w:r w:rsidRPr="004D704F">
        <w:rPr>
          <w:rFonts w:ascii="Arial" w:hAnsi="Arial"/>
        </w:rPr>
        <w:t xml:space="preserve">, </w:t>
      </w:r>
      <w:r w:rsidRPr="004D704F">
        <w:rPr>
          <w:rFonts w:ascii="Arial" w:hAnsi="Arial"/>
          <w:u w:val="single"/>
        </w:rPr>
        <w:t>but little change in emissions</w:t>
      </w:r>
      <w:r w:rsidRPr="004D704F">
        <w:rPr>
          <w:rFonts w:ascii="Arial" w:hAnsi="Arial"/>
        </w:rPr>
        <w:t>. On the other hand, if the government stood firmly by the principles of cap-and-trade, limited overall emissions, and allowed the market to set its carbon price autonomously, the presence of failures would drive the price up higher and higher, bringing us back to a tricky political problem likely to result in the weakening of the regime.</w:t>
      </w:r>
    </w:p>
    <w:p w:rsidR="001C7A8D" w:rsidRPr="004D704F" w:rsidRDefault="001C7A8D" w:rsidP="001C7A8D">
      <w:pPr>
        <w:rPr>
          <w:rFonts w:ascii="Arial" w:hAnsi="Arial"/>
        </w:rPr>
      </w:pPr>
      <w:r w:rsidRPr="004D704F">
        <w:rPr>
          <w:rFonts w:ascii="Arial" w:hAnsi="Arial"/>
          <w:u w:val="single"/>
        </w:rPr>
        <w:t xml:space="preserve">Market failures </w:t>
      </w:r>
      <w:r w:rsidRPr="004D704F">
        <w:rPr>
          <w:rFonts w:ascii="Arial" w:hAnsi="Arial"/>
        </w:rPr>
        <w:t xml:space="preserve">don't invalidate the idea of carbon pricing per se - any energy policy will have to take them on. However, they do </w:t>
      </w:r>
      <w:r w:rsidRPr="004D704F">
        <w:rPr>
          <w:rFonts w:ascii="Arial" w:hAnsi="Arial"/>
          <w:u w:val="single"/>
        </w:rPr>
        <w:t>demonstrate that it would be unwise to focus excessively on pricing as a panacea</w:t>
      </w:r>
      <w:r w:rsidRPr="004D704F">
        <w:rPr>
          <w:rFonts w:ascii="Arial" w:hAnsi="Arial"/>
        </w:rPr>
        <w:t>. Max writes, "The government should stick to targets and let the market figure out how to achieve them. Government action should be targeted to address specific market failures." But when you consider the vast array of dynamics (including, but not limited to, classical market failures) that conspire to limit the impact of a carbon price, it becomes clear that a wide variety of government interventions will be necessary, and not simply a quick fix tacked on here and there. And if these interventions aren't made, as I discussed above, big problems materialize.</w:t>
      </w:r>
    </w:p>
    <w:p w:rsidR="001C7A8D" w:rsidRPr="004D704F" w:rsidRDefault="001C7A8D" w:rsidP="001C7A8D">
      <w:pPr>
        <w:rPr>
          <w:rFonts w:ascii="Arial" w:hAnsi="Arial"/>
        </w:rPr>
      </w:pPr>
      <w:r w:rsidRPr="004D704F">
        <w:rPr>
          <w:rFonts w:ascii="Arial" w:hAnsi="Arial"/>
        </w:rPr>
        <w:t>The alternative</w:t>
      </w:r>
    </w:p>
    <w:p w:rsidR="001C7A8D" w:rsidRPr="004D704F" w:rsidRDefault="001C7A8D" w:rsidP="001C7A8D">
      <w:pPr>
        <w:rPr>
          <w:rFonts w:ascii="Arial" w:hAnsi="Arial"/>
        </w:rPr>
      </w:pPr>
      <w:r w:rsidRPr="004D704F">
        <w:rPr>
          <w:rFonts w:ascii="Arial" w:hAnsi="Arial"/>
        </w:rPr>
        <w:t>Pursuing a cap-and-trade-led regime today would entail taking a massive political risk. The payoff, were it to materialize, would be a complicated regulatory regime, one whose efficacy would require costs far above the realm of the politically possible - making it an instant non-starter.</w:t>
      </w:r>
    </w:p>
    <w:p w:rsidR="001C7A8D" w:rsidRPr="004D704F" w:rsidRDefault="001C7A8D" w:rsidP="001C7A8D">
      <w:pPr>
        <w:rPr>
          <w:rFonts w:ascii="Arial" w:hAnsi="Arial"/>
        </w:rPr>
      </w:pPr>
      <w:r w:rsidRPr="004D704F">
        <w:rPr>
          <w:rFonts w:ascii="Arial" w:hAnsi="Arial"/>
        </w:rPr>
        <w:t>You'll forgive me for being underwhelmed.</w:t>
      </w:r>
    </w:p>
    <w:p w:rsidR="001C7A8D" w:rsidRPr="004D704F" w:rsidRDefault="001C7A8D" w:rsidP="001C7A8D">
      <w:pPr>
        <w:rPr>
          <w:rFonts w:ascii="Arial" w:hAnsi="Arial"/>
        </w:rPr>
      </w:pPr>
      <w:r w:rsidRPr="004D704F">
        <w:rPr>
          <w:rFonts w:ascii="Arial" w:hAnsi="Arial"/>
        </w:rPr>
        <w:t xml:space="preserve">Max is right to point out that the challenge we aim to tackle is vast, and we're going to need all the tools we can get to take it on. Would an ideally administered, quickly implemented, high carbon price (supported by various complementary policies) be a good tool to have? Sure. But </w:t>
      </w:r>
      <w:r w:rsidRPr="004D704F">
        <w:rPr>
          <w:rFonts w:ascii="Arial" w:hAnsi="Arial"/>
          <w:u w:val="single"/>
        </w:rPr>
        <w:t>debating idealized policies doesn't help anything.</w:t>
      </w:r>
      <w:r w:rsidRPr="004D704F">
        <w:rPr>
          <w:rFonts w:ascii="Arial" w:hAnsi="Arial"/>
        </w:rPr>
        <w:t xml:space="preserve"> </w:t>
      </w:r>
      <w:r w:rsidRPr="004D704F">
        <w:rPr>
          <w:rFonts w:ascii="Arial" w:hAnsi="Arial"/>
          <w:u w:val="single"/>
        </w:rPr>
        <w:t>In the real world</w:t>
      </w:r>
      <w:r w:rsidRPr="004D704F">
        <w:rPr>
          <w:rFonts w:ascii="Arial" w:hAnsi="Arial"/>
        </w:rPr>
        <w:t xml:space="preserve">, </w:t>
      </w:r>
      <w:r w:rsidRPr="004D704F">
        <w:rPr>
          <w:rFonts w:ascii="Arial" w:hAnsi="Arial"/>
          <w:u w:val="single"/>
        </w:rPr>
        <w:t>the American polity and the American market are not ready for a tough carbon price</w:t>
      </w:r>
      <w:r w:rsidRPr="004D704F">
        <w:rPr>
          <w:rFonts w:ascii="Arial" w:hAnsi="Arial"/>
        </w:rPr>
        <w:t xml:space="preserve">. With this in mind, </w:t>
      </w:r>
      <w:r w:rsidRPr="004D704F">
        <w:rPr>
          <w:rFonts w:ascii="Arial" w:hAnsi="Arial"/>
          <w:u w:val="single"/>
        </w:rPr>
        <w:t xml:space="preserve">the proper response is not to continue to advocate an </w:t>
      </w:r>
      <w:proofErr w:type="spellStart"/>
      <w:r w:rsidRPr="004D704F">
        <w:rPr>
          <w:rFonts w:ascii="Arial" w:hAnsi="Arial"/>
          <w:u w:val="single"/>
        </w:rPr>
        <w:t>unimplementable</w:t>
      </w:r>
      <w:proofErr w:type="spellEnd"/>
      <w:r w:rsidRPr="004D704F">
        <w:rPr>
          <w:rFonts w:ascii="Arial" w:hAnsi="Arial"/>
          <w:u w:val="single"/>
        </w:rPr>
        <w:t xml:space="preserve"> strategy</w:t>
      </w:r>
      <w:r w:rsidRPr="004D704F">
        <w:rPr>
          <w:rFonts w:ascii="Arial" w:hAnsi="Arial"/>
        </w:rPr>
        <w:t xml:space="preserve">. </w:t>
      </w:r>
      <w:r w:rsidRPr="004D704F">
        <w:rPr>
          <w:rFonts w:ascii="Arial" w:hAnsi="Arial"/>
          <w:u w:val="single"/>
        </w:rPr>
        <w:t>Instead</w:t>
      </w:r>
      <w:r w:rsidRPr="004D704F">
        <w:rPr>
          <w:rFonts w:ascii="Arial" w:hAnsi="Arial"/>
        </w:rPr>
        <w:t xml:space="preserve">, we believe that </w:t>
      </w:r>
      <w:r w:rsidRPr="0017144B">
        <w:rPr>
          <w:rFonts w:ascii="Arial" w:hAnsi="Arial"/>
          <w:highlight w:val="yellow"/>
          <w:u w:val="single"/>
        </w:rPr>
        <w:t>the best way to respond to the climate challenge</w:t>
      </w:r>
      <w:r w:rsidRPr="004D704F">
        <w:rPr>
          <w:rFonts w:ascii="Arial" w:hAnsi="Arial"/>
        </w:rPr>
        <w:t xml:space="preserve"> right now </w:t>
      </w:r>
      <w:r w:rsidRPr="0017144B">
        <w:rPr>
          <w:rFonts w:ascii="Arial" w:hAnsi="Arial"/>
          <w:highlight w:val="yellow"/>
          <w:u w:val="single"/>
        </w:rPr>
        <w:t xml:space="preserve">is to </w:t>
      </w:r>
      <w:r w:rsidRPr="0017144B">
        <w:rPr>
          <w:rFonts w:ascii="Arial" w:hAnsi="Arial"/>
          <w:b/>
          <w:sz w:val="26"/>
          <w:highlight w:val="yellow"/>
          <w:u w:val="single"/>
          <w:bdr w:val="single" w:sz="4" w:space="0" w:color="auto"/>
        </w:rPr>
        <w:t>massively expand</w:t>
      </w:r>
      <w:r w:rsidRPr="0017144B">
        <w:rPr>
          <w:rFonts w:ascii="Arial" w:hAnsi="Arial"/>
          <w:highlight w:val="yellow"/>
          <w:u w:val="single"/>
        </w:rPr>
        <w:t xml:space="preserve"> the role of the</w:t>
      </w:r>
      <w:r w:rsidRPr="004D704F">
        <w:rPr>
          <w:rFonts w:ascii="Arial" w:hAnsi="Arial"/>
          <w:u w:val="single"/>
        </w:rPr>
        <w:t xml:space="preserve"> federal </w:t>
      </w:r>
      <w:r w:rsidRPr="0017144B">
        <w:rPr>
          <w:rFonts w:ascii="Arial" w:hAnsi="Arial"/>
          <w:highlight w:val="yellow"/>
          <w:u w:val="single"/>
        </w:rPr>
        <w:t>government in</w:t>
      </w:r>
      <w:r w:rsidRPr="004D704F">
        <w:rPr>
          <w:rFonts w:ascii="Arial" w:hAnsi="Arial"/>
        </w:rPr>
        <w:t xml:space="preserve"> researching, developing, and </w:t>
      </w:r>
      <w:r w:rsidRPr="0017144B">
        <w:rPr>
          <w:rFonts w:ascii="Arial" w:hAnsi="Arial"/>
          <w:highlight w:val="yellow"/>
          <w:u w:val="single"/>
        </w:rPr>
        <w:t>deploying clean tech</w:t>
      </w:r>
      <w:r w:rsidRPr="004D704F">
        <w:rPr>
          <w:rFonts w:ascii="Arial" w:hAnsi="Arial"/>
        </w:rPr>
        <w:t xml:space="preserve">nology. </w:t>
      </w:r>
    </w:p>
    <w:p w:rsidR="001C7A8D" w:rsidRPr="004D704F" w:rsidRDefault="001C7A8D" w:rsidP="001C7A8D">
      <w:pPr>
        <w:rPr>
          <w:rFonts w:ascii="Arial" w:hAnsi="Arial"/>
        </w:rPr>
      </w:pPr>
      <w:r w:rsidRPr="004D704F">
        <w:rPr>
          <w:rFonts w:ascii="Arial" w:hAnsi="Arial"/>
        </w:rPr>
        <w:t>Unlike cap-and-trade, such a strategy is politically feasible; Americans are eager for an energy initiative based not on limits and regulation, but on large-scale investment and a public push for energy independence. With energy prices at the top of Americans' concerns, a policy focused on providing new, clean and affordable energy sources - rather than pricing our way to greenhouse gas emissions reductions - would stand on significantly stronger political footing.</w:t>
      </w:r>
    </w:p>
    <w:p w:rsidR="001C7A8D" w:rsidRPr="004D704F" w:rsidRDefault="001C7A8D" w:rsidP="001C7A8D">
      <w:pPr>
        <w:rPr>
          <w:rFonts w:ascii="Arial" w:hAnsi="Arial"/>
        </w:rPr>
      </w:pPr>
      <w:r w:rsidRPr="004D704F">
        <w:rPr>
          <w:rFonts w:ascii="Arial" w:hAnsi="Arial"/>
        </w:rPr>
        <w:t xml:space="preserve">And importantly, this strategy isn't a simple compromise, or a capitulation to the prevailing political winds. </w:t>
      </w:r>
      <w:r w:rsidRPr="0017144B">
        <w:rPr>
          <w:rFonts w:ascii="Arial" w:hAnsi="Arial"/>
          <w:highlight w:val="yellow"/>
          <w:u w:val="single"/>
        </w:rPr>
        <w:t>Government action can spark real change</w:t>
      </w:r>
      <w:r w:rsidRPr="004D704F">
        <w:rPr>
          <w:rFonts w:ascii="Arial" w:hAnsi="Arial"/>
        </w:rPr>
        <w:t xml:space="preserve"> - </w:t>
      </w:r>
      <w:r w:rsidRPr="004D704F">
        <w:rPr>
          <w:rFonts w:ascii="Arial" w:hAnsi="Arial"/>
          <w:u w:val="single"/>
        </w:rPr>
        <w:t xml:space="preserve">and </w:t>
      </w:r>
      <w:r w:rsidRPr="004D704F">
        <w:rPr>
          <w:rFonts w:ascii="Arial" w:hAnsi="Arial"/>
        </w:rPr>
        <w:t xml:space="preserve">in fact, </w:t>
      </w:r>
      <w:r w:rsidRPr="0017144B">
        <w:rPr>
          <w:rFonts w:ascii="Arial" w:hAnsi="Arial"/>
          <w:highlight w:val="yellow"/>
          <w:u w:val="single"/>
        </w:rPr>
        <w:t>it always has</w:t>
      </w:r>
      <w:r w:rsidRPr="004D704F">
        <w:rPr>
          <w:rFonts w:ascii="Arial" w:hAnsi="Arial"/>
        </w:rPr>
        <w:t xml:space="preserve">. </w:t>
      </w:r>
      <w:r w:rsidRPr="004D704F">
        <w:rPr>
          <w:rFonts w:ascii="Arial" w:hAnsi="Arial"/>
          <w:u w:val="single"/>
        </w:rPr>
        <w:t>Stepping up public involvement</w:t>
      </w:r>
      <w:r w:rsidRPr="004D704F">
        <w:rPr>
          <w:rFonts w:ascii="Arial" w:hAnsi="Arial"/>
        </w:rPr>
        <w:t xml:space="preserve"> to such a degree </w:t>
      </w:r>
      <w:r w:rsidRPr="004D704F">
        <w:rPr>
          <w:rFonts w:ascii="Arial" w:hAnsi="Arial"/>
          <w:u w:val="single"/>
        </w:rPr>
        <w:t>is often dismissed as</w:t>
      </w:r>
      <w:r w:rsidRPr="004D704F">
        <w:rPr>
          <w:rFonts w:ascii="Arial" w:hAnsi="Arial"/>
        </w:rPr>
        <w:t xml:space="preserve"> "</w:t>
      </w:r>
      <w:r w:rsidRPr="004D704F">
        <w:rPr>
          <w:rFonts w:ascii="Arial" w:hAnsi="Arial"/>
          <w:u w:val="single"/>
        </w:rPr>
        <w:t>picking winners</w:t>
      </w:r>
      <w:r w:rsidRPr="004D704F">
        <w:rPr>
          <w:rFonts w:ascii="Arial" w:hAnsi="Arial"/>
        </w:rPr>
        <w:t xml:space="preserve">" - </w:t>
      </w:r>
      <w:r w:rsidRPr="004D704F">
        <w:rPr>
          <w:rFonts w:ascii="Arial" w:hAnsi="Arial"/>
          <w:u w:val="single"/>
        </w:rPr>
        <w:t>substituting</w:t>
      </w:r>
      <w:r w:rsidRPr="004D704F">
        <w:rPr>
          <w:rFonts w:ascii="Arial" w:hAnsi="Arial"/>
        </w:rPr>
        <w:t xml:space="preserve"> the </w:t>
      </w:r>
      <w:r w:rsidRPr="004D704F">
        <w:rPr>
          <w:rFonts w:ascii="Arial" w:hAnsi="Arial"/>
          <w:u w:val="single"/>
        </w:rPr>
        <w:t>imperfect expertise of the government for the invisible hand of the market</w:t>
      </w:r>
      <w:r w:rsidRPr="004D704F">
        <w:rPr>
          <w:rFonts w:ascii="Arial" w:hAnsi="Arial"/>
        </w:rPr>
        <w:t xml:space="preserve">. </w:t>
      </w:r>
      <w:r w:rsidRPr="004D704F">
        <w:rPr>
          <w:rFonts w:ascii="Arial" w:hAnsi="Arial"/>
          <w:u w:val="single"/>
        </w:rPr>
        <w:t>However</w:t>
      </w:r>
      <w:r w:rsidRPr="004D704F">
        <w:rPr>
          <w:rFonts w:ascii="Arial" w:hAnsi="Arial"/>
        </w:rPr>
        <w:t xml:space="preserve">, </w:t>
      </w:r>
      <w:r w:rsidRPr="004D704F">
        <w:rPr>
          <w:rFonts w:ascii="Arial" w:hAnsi="Arial"/>
          <w:u w:val="single"/>
        </w:rPr>
        <w:t>leaving the very real imperfections of the market</w:t>
      </w:r>
      <w:r w:rsidRPr="004D704F">
        <w:rPr>
          <w:rFonts w:ascii="Arial" w:hAnsi="Arial"/>
        </w:rPr>
        <w:t xml:space="preserve"> (not to mention every extant cap-and-trade proposal) </w:t>
      </w:r>
      <w:r w:rsidRPr="004D704F">
        <w:rPr>
          <w:rFonts w:ascii="Arial" w:hAnsi="Arial"/>
          <w:u w:val="single"/>
        </w:rPr>
        <w:t>aside</w:t>
      </w:r>
      <w:r w:rsidRPr="004D704F">
        <w:rPr>
          <w:rFonts w:ascii="Arial" w:hAnsi="Arial"/>
        </w:rPr>
        <w:t xml:space="preserve">, </w:t>
      </w:r>
      <w:r w:rsidRPr="0017144B">
        <w:rPr>
          <w:rFonts w:ascii="Arial" w:hAnsi="Arial"/>
          <w:b/>
          <w:sz w:val="26"/>
          <w:highlight w:val="yellow"/>
          <w:u w:val="single"/>
          <w:bdr w:val="single" w:sz="4" w:space="0" w:color="auto"/>
        </w:rPr>
        <w:t>history</w:t>
      </w:r>
      <w:r w:rsidRPr="0017144B">
        <w:rPr>
          <w:rFonts w:ascii="Arial" w:hAnsi="Arial"/>
          <w:highlight w:val="yellow"/>
          <w:u w:val="single"/>
        </w:rPr>
        <w:t xml:space="preserve"> indicates</w:t>
      </w:r>
      <w:r w:rsidRPr="004D704F">
        <w:rPr>
          <w:rFonts w:ascii="Arial" w:hAnsi="Arial"/>
          <w:u w:val="single"/>
        </w:rPr>
        <w:t xml:space="preserve"> that</w:t>
      </w:r>
      <w:r w:rsidRPr="004D704F">
        <w:rPr>
          <w:rFonts w:ascii="Arial" w:hAnsi="Arial"/>
        </w:rPr>
        <w:t xml:space="preserve"> the </w:t>
      </w:r>
      <w:r w:rsidRPr="0017144B">
        <w:rPr>
          <w:rFonts w:ascii="Arial" w:hAnsi="Arial"/>
          <w:highlight w:val="yellow"/>
          <w:u w:val="single"/>
        </w:rPr>
        <w:t>government</w:t>
      </w:r>
      <w:r w:rsidRPr="004D704F">
        <w:rPr>
          <w:rFonts w:ascii="Arial" w:hAnsi="Arial"/>
          <w:u w:val="single"/>
        </w:rPr>
        <w:t xml:space="preserve"> can and </w:t>
      </w:r>
      <w:r w:rsidRPr="0017144B">
        <w:rPr>
          <w:rFonts w:ascii="Arial" w:hAnsi="Arial"/>
          <w:highlight w:val="yellow"/>
          <w:u w:val="single"/>
        </w:rPr>
        <w:t>almost always does play a key role in tech</w:t>
      </w:r>
      <w:r w:rsidRPr="004D704F">
        <w:rPr>
          <w:rFonts w:ascii="Arial" w:hAnsi="Arial"/>
        </w:rPr>
        <w:t xml:space="preserve">nological </w:t>
      </w:r>
      <w:r w:rsidRPr="004D704F">
        <w:rPr>
          <w:rFonts w:ascii="Arial" w:hAnsi="Arial"/>
          <w:u w:val="single"/>
        </w:rPr>
        <w:t>transition</w:t>
      </w:r>
      <w:r w:rsidRPr="004D704F">
        <w:rPr>
          <w:rFonts w:ascii="Arial" w:hAnsi="Arial"/>
        </w:rPr>
        <w:t xml:space="preserve">. </w:t>
      </w:r>
      <w:r w:rsidRPr="0017144B">
        <w:rPr>
          <w:rFonts w:ascii="Arial" w:hAnsi="Arial"/>
          <w:highlight w:val="yellow"/>
          <w:u w:val="single"/>
        </w:rPr>
        <w:t>From</w:t>
      </w:r>
      <w:r w:rsidRPr="004D704F">
        <w:rPr>
          <w:rFonts w:ascii="Arial" w:hAnsi="Arial"/>
          <w:u w:val="single"/>
        </w:rPr>
        <w:t xml:space="preserve"> R&amp;D support for </w:t>
      </w:r>
      <w:r w:rsidRPr="0017144B">
        <w:rPr>
          <w:rFonts w:ascii="Arial" w:hAnsi="Arial"/>
          <w:highlight w:val="yellow"/>
          <w:u w:val="single"/>
        </w:rPr>
        <w:t>civil aviation</w:t>
      </w:r>
      <w:r w:rsidRPr="004D704F">
        <w:rPr>
          <w:rFonts w:ascii="Arial" w:hAnsi="Arial"/>
        </w:rPr>
        <w:t xml:space="preserve">, </w:t>
      </w:r>
      <w:r w:rsidRPr="0017144B">
        <w:rPr>
          <w:rFonts w:ascii="Arial" w:hAnsi="Arial"/>
          <w:highlight w:val="yellow"/>
          <w:u w:val="single"/>
        </w:rPr>
        <w:t>lasers</w:t>
      </w:r>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software to</w:t>
      </w:r>
      <w:r w:rsidRPr="004D704F">
        <w:rPr>
          <w:rFonts w:ascii="Arial" w:hAnsi="Arial"/>
          <w:u w:val="single"/>
        </w:rPr>
        <w:t xml:space="preserve"> the demonstration</w:t>
      </w:r>
      <w:r w:rsidRPr="004D704F">
        <w:rPr>
          <w:rFonts w:ascii="Arial" w:hAnsi="Arial"/>
        </w:rPr>
        <w:t xml:space="preserve"> and deployment </w:t>
      </w:r>
      <w:r w:rsidRPr="004D704F">
        <w:rPr>
          <w:rFonts w:ascii="Arial" w:hAnsi="Arial"/>
          <w:u w:val="single"/>
        </w:rPr>
        <w:t>of tech</w:t>
      </w:r>
      <w:r w:rsidRPr="004D704F">
        <w:rPr>
          <w:rFonts w:ascii="Arial" w:hAnsi="Arial"/>
        </w:rPr>
        <w:t xml:space="preserve">nologies </w:t>
      </w:r>
      <w:r w:rsidRPr="004D704F">
        <w:rPr>
          <w:rFonts w:ascii="Arial" w:hAnsi="Arial"/>
          <w:u w:val="single"/>
        </w:rPr>
        <w:t xml:space="preserve">like </w:t>
      </w:r>
      <w:r w:rsidRPr="0017144B">
        <w:rPr>
          <w:rFonts w:ascii="Arial" w:hAnsi="Arial"/>
          <w:highlight w:val="yellow"/>
          <w:u w:val="single"/>
        </w:rPr>
        <w:t>computer networks</w:t>
      </w:r>
      <w:r w:rsidRPr="004D704F">
        <w:rPr>
          <w:rFonts w:ascii="Arial" w:hAnsi="Arial"/>
          <w:u w:val="single"/>
        </w:rPr>
        <w:t xml:space="preserve"> </w:t>
      </w:r>
      <w:r w:rsidRPr="0017144B">
        <w:rPr>
          <w:rFonts w:ascii="Arial" w:hAnsi="Arial"/>
          <w:highlight w:val="yellow"/>
          <w:u w:val="single"/>
        </w:rPr>
        <w:t>and</w:t>
      </w:r>
      <w:r w:rsidRPr="004D704F">
        <w:rPr>
          <w:rFonts w:ascii="Arial" w:hAnsi="Arial"/>
          <w:u w:val="single"/>
        </w:rPr>
        <w:t xml:space="preserve"> modern </w:t>
      </w:r>
      <w:r w:rsidRPr="0017144B">
        <w:rPr>
          <w:rFonts w:ascii="Arial" w:hAnsi="Arial"/>
          <w:highlight w:val="yellow"/>
          <w:u w:val="single"/>
        </w:rPr>
        <w:t>wind turbines</w:t>
      </w:r>
      <w:r w:rsidRPr="004D704F">
        <w:rPr>
          <w:rFonts w:ascii="Arial" w:hAnsi="Arial"/>
        </w:rPr>
        <w:t xml:space="preserve">, </w:t>
      </w:r>
      <w:r w:rsidRPr="0017144B">
        <w:rPr>
          <w:rFonts w:ascii="Arial" w:hAnsi="Arial"/>
          <w:highlight w:val="yellow"/>
          <w:u w:val="single"/>
        </w:rPr>
        <w:t>direct</w:t>
      </w:r>
      <w:r w:rsidRPr="004D704F">
        <w:rPr>
          <w:rFonts w:ascii="Arial" w:hAnsi="Arial"/>
          <w:u w:val="single"/>
        </w:rPr>
        <w:t xml:space="preserve"> public </w:t>
      </w:r>
      <w:r w:rsidRPr="0017144B">
        <w:rPr>
          <w:rFonts w:ascii="Arial" w:hAnsi="Arial"/>
          <w:highlight w:val="yellow"/>
          <w:u w:val="single"/>
        </w:rPr>
        <w:t>intervention has been essential</w:t>
      </w:r>
      <w:r w:rsidRPr="004D704F">
        <w:rPr>
          <w:rFonts w:ascii="Arial" w:hAnsi="Arial"/>
        </w:rPr>
        <w:t xml:space="preserve"> over the past century - </w:t>
      </w:r>
      <w:r w:rsidRPr="004D704F">
        <w:rPr>
          <w:rFonts w:ascii="Arial" w:hAnsi="Arial"/>
          <w:u w:val="single"/>
        </w:rPr>
        <w:t>in every step of the development process</w:t>
      </w:r>
      <w:r w:rsidRPr="004D704F">
        <w:rPr>
          <w:rFonts w:ascii="Arial" w:hAnsi="Arial"/>
        </w:rPr>
        <w:t>, not simply basic research.</w:t>
      </w:r>
    </w:p>
    <w:p w:rsidR="001C7A8D" w:rsidRPr="004D704F" w:rsidRDefault="001C7A8D" w:rsidP="001C7A8D">
      <w:pPr>
        <w:rPr>
          <w:rFonts w:ascii="Arial" w:hAnsi="Arial"/>
        </w:rPr>
      </w:pPr>
      <w:r w:rsidRPr="004D704F">
        <w:rPr>
          <w:rFonts w:ascii="Arial" w:hAnsi="Arial"/>
        </w:rPr>
        <w:t xml:space="preserve">(As an aside: it's interesting that Max brings up the PC revolution in this context. While the U.S. government might not have subsidized the IBM 5150 (as Max dryly observes), it actually did buy copious amounts of early microchips, leading to a precipitous decline in per-unit cost and fueling the development of today's semiconductor and personal computer industries. </w:t>
      </w:r>
      <w:proofErr w:type="gramStart"/>
      <w:r w:rsidRPr="004D704F">
        <w:rPr>
          <w:rFonts w:ascii="Arial" w:hAnsi="Arial"/>
        </w:rPr>
        <w:t>Government deployment strategy at work!)</w:t>
      </w:r>
      <w:proofErr w:type="gramEnd"/>
    </w:p>
    <w:p w:rsidR="001C7A8D" w:rsidRPr="004D704F" w:rsidRDefault="001C7A8D" w:rsidP="001C7A8D">
      <w:pPr>
        <w:rPr>
          <w:rFonts w:ascii="Arial" w:hAnsi="Arial"/>
        </w:rPr>
      </w:pPr>
      <w:r w:rsidRPr="004D704F">
        <w:rPr>
          <w:rFonts w:ascii="Arial" w:hAnsi="Arial"/>
          <w:u w:val="single"/>
        </w:rPr>
        <w:t>It's time to embrace the role</w:t>
      </w:r>
      <w:r w:rsidRPr="004D704F">
        <w:rPr>
          <w:rFonts w:ascii="Arial" w:hAnsi="Arial"/>
        </w:rPr>
        <w:t xml:space="preserve"> the </w:t>
      </w:r>
      <w:r w:rsidRPr="004D704F">
        <w:rPr>
          <w:rFonts w:ascii="Arial" w:hAnsi="Arial"/>
          <w:u w:val="single"/>
        </w:rPr>
        <w:t>government can play</w:t>
      </w:r>
      <w:r w:rsidRPr="004D704F">
        <w:rPr>
          <w:rFonts w:ascii="Arial" w:hAnsi="Arial"/>
        </w:rPr>
        <w:t xml:space="preserve">. </w:t>
      </w:r>
      <w:r w:rsidRPr="0017144B">
        <w:rPr>
          <w:rFonts w:ascii="Arial" w:hAnsi="Arial"/>
          <w:highlight w:val="yellow"/>
          <w:u w:val="single"/>
        </w:rPr>
        <w:t>There's no doub</w:t>
      </w:r>
      <w:r w:rsidRPr="0017144B">
        <w:rPr>
          <w:rFonts w:ascii="Arial" w:hAnsi="Arial"/>
          <w:highlight w:val="yellow"/>
        </w:rPr>
        <w:t>t</w:t>
      </w:r>
      <w:r w:rsidRPr="004D704F">
        <w:rPr>
          <w:rFonts w:ascii="Arial" w:hAnsi="Arial"/>
        </w:rPr>
        <w:t xml:space="preserve"> that </w:t>
      </w:r>
      <w:r w:rsidRPr="004D704F">
        <w:rPr>
          <w:rFonts w:ascii="Arial" w:hAnsi="Arial"/>
          <w:u w:val="single"/>
        </w:rPr>
        <w:t xml:space="preserve">a </w:t>
      </w:r>
      <w:r w:rsidRPr="0017144B">
        <w:rPr>
          <w:rFonts w:ascii="Arial" w:hAnsi="Arial"/>
          <w:highlight w:val="yellow"/>
          <w:u w:val="single"/>
        </w:rPr>
        <w:t>government</w:t>
      </w:r>
      <w:r w:rsidRPr="004D704F">
        <w:rPr>
          <w:rFonts w:ascii="Arial" w:hAnsi="Arial"/>
          <w:u w:val="single"/>
        </w:rPr>
        <w:t>-led</w:t>
      </w:r>
      <w:r w:rsidRPr="004D704F">
        <w:rPr>
          <w:rFonts w:ascii="Arial" w:hAnsi="Arial"/>
        </w:rPr>
        <w:t xml:space="preserve"> investment </w:t>
      </w:r>
      <w:r w:rsidRPr="004D704F">
        <w:rPr>
          <w:rFonts w:ascii="Arial" w:hAnsi="Arial"/>
          <w:u w:val="single"/>
        </w:rPr>
        <w:t xml:space="preserve">strategy </w:t>
      </w:r>
      <w:r w:rsidRPr="0017144B">
        <w:rPr>
          <w:rFonts w:ascii="Arial" w:hAnsi="Arial"/>
          <w:highlight w:val="yellow"/>
          <w:u w:val="single"/>
        </w:rPr>
        <w:t>comes with</w:t>
      </w:r>
      <w:r w:rsidRPr="004D704F">
        <w:rPr>
          <w:rFonts w:ascii="Arial" w:hAnsi="Arial"/>
          <w:u w:val="single"/>
        </w:rPr>
        <w:t xml:space="preserve"> many </w:t>
      </w:r>
      <w:r w:rsidRPr="0017144B">
        <w:rPr>
          <w:rFonts w:ascii="Arial" w:hAnsi="Arial"/>
          <w:highlight w:val="yellow"/>
          <w:u w:val="single"/>
        </w:rPr>
        <w:t>problems</w:t>
      </w:r>
      <w:r w:rsidRPr="004D704F">
        <w:rPr>
          <w:rFonts w:ascii="Arial" w:hAnsi="Arial"/>
        </w:rPr>
        <w:t xml:space="preserve"> of its own. We are aware, for example, that </w:t>
      </w:r>
      <w:r w:rsidRPr="004D704F">
        <w:rPr>
          <w:rFonts w:ascii="Arial" w:hAnsi="Arial"/>
          <w:u w:val="single"/>
        </w:rPr>
        <w:t>public investment and</w:t>
      </w:r>
      <w:r w:rsidRPr="004D704F">
        <w:rPr>
          <w:rFonts w:ascii="Arial" w:hAnsi="Arial"/>
        </w:rPr>
        <w:t xml:space="preserve"> continuing </w:t>
      </w:r>
      <w:r w:rsidRPr="004D704F">
        <w:rPr>
          <w:rFonts w:ascii="Arial" w:hAnsi="Arial"/>
          <w:u w:val="single"/>
        </w:rPr>
        <w:t>subsidies have all too effectively created mature fossil fuel and corn ethanol industries</w:t>
      </w:r>
      <w:r w:rsidRPr="004D704F">
        <w:rPr>
          <w:rFonts w:ascii="Arial" w:hAnsi="Arial"/>
        </w:rPr>
        <w:t xml:space="preserve">. </w:t>
      </w:r>
      <w:r w:rsidRPr="0017144B">
        <w:rPr>
          <w:rFonts w:ascii="Arial" w:hAnsi="Arial"/>
          <w:highlight w:val="yellow"/>
          <w:u w:val="single"/>
        </w:rPr>
        <w:t>But a</w:t>
      </w:r>
      <w:r w:rsidRPr="004D704F">
        <w:rPr>
          <w:rFonts w:ascii="Arial" w:hAnsi="Arial"/>
        </w:rPr>
        <w:t xml:space="preserve"> well-designed, </w:t>
      </w:r>
      <w:r w:rsidRPr="004D704F">
        <w:rPr>
          <w:rFonts w:ascii="Arial" w:hAnsi="Arial"/>
          <w:u w:val="single"/>
        </w:rPr>
        <w:t xml:space="preserve">investment-centered </w:t>
      </w:r>
      <w:r w:rsidRPr="0017144B">
        <w:rPr>
          <w:rFonts w:ascii="Arial" w:hAnsi="Arial"/>
          <w:highlight w:val="yellow"/>
          <w:u w:val="single"/>
        </w:rPr>
        <w:t>policy</w:t>
      </w:r>
      <w:r w:rsidRPr="004D704F">
        <w:rPr>
          <w:rFonts w:ascii="Arial" w:hAnsi="Arial"/>
        </w:rPr>
        <w:t xml:space="preserve"> - a policy </w:t>
      </w:r>
      <w:r w:rsidRPr="0017144B">
        <w:rPr>
          <w:rFonts w:ascii="Arial" w:hAnsi="Arial"/>
          <w:highlight w:val="yellow"/>
          <w:u w:val="single"/>
        </w:rPr>
        <w:t>that mobilizes</w:t>
      </w:r>
      <w:r w:rsidRPr="004D704F">
        <w:rPr>
          <w:rFonts w:ascii="Arial" w:hAnsi="Arial"/>
        </w:rPr>
        <w:t xml:space="preserve"> public and </w:t>
      </w:r>
      <w:r w:rsidRPr="0017144B">
        <w:rPr>
          <w:rFonts w:ascii="Arial" w:hAnsi="Arial"/>
          <w:highlight w:val="yellow"/>
          <w:u w:val="single"/>
        </w:rPr>
        <w:t>private capital</w:t>
      </w:r>
      <w:r w:rsidRPr="004D704F">
        <w:rPr>
          <w:rFonts w:ascii="Arial" w:hAnsi="Arial"/>
          <w:u w:val="single"/>
        </w:rPr>
        <w:t xml:space="preserve"> through</w:t>
      </w:r>
      <w:r w:rsidRPr="004D704F">
        <w:rPr>
          <w:rFonts w:ascii="Arial" w:hAnsi="Arial"/>
        </w:rPr>
        <w:t xml:space="preserve"> direct funding and </w:t>
      </w:r>
      <w:r w:rsidRPr="004D704F">
        <w:rPr>
          <w:rFonts w:ascii="Arial" w:hAnsi="Arial"/>
          <w:u w:val="single"/>
        </w:rPr>
        <w:t>indirect incentives</w:t>
      </w:r>
      <w:r w:rsidRPr="004D704F">
        <w:rPr>
          <w:rFonts w:ascii="Arial" w:hAnsi="Arial"/>
        </w:rPr>
        <w:t xml:space="preserve">, </w:t>
      </w:r>
      <w:r w:rsidRPr="0017144B">
        <w:rPr>
          <w:rFonts w:ascii="Arial" w:hAnsi="Arial"/>
          <w:highlight w:val="yellow"/>
          <w:u w:val="single"/>
        </w:rPr>
        <w:t>addresses</w:t>
      </w:r>
      <w:r w:rsidRPr="004D704F">
        <w:rPr>
          <w:rFonts w:ascii="Arial" w:hAnsi="Arial"/>
          <w:u w:val="single"/>
        </w:rPr>
        <w:t xml:space="preserve"> pervasive </w:t>
      </w:r>
      <w:r w:rsidRPr="0017144B">
        <w:rPr>
          <w:rFonts w:ascii="Arial" w:hAnsi="Arial"/>
          <w:highlight w:val="yellow"/>
          <w:u w:val="single"/>
        </w:rPr>
        <w:t>market failures</w:t>
      </w:r>
      <w:r w:rsidRPr="004D704F">
        <w:rPr>
          <w:rFonts w:ascii="Arial" w:hAnsi="Arial"/>
        </w:rPr>
        <w:t xml:space="preserve">, </w:t>
      </w:r>
      <w:r w:rsidRPr="004D704F">
        <w:rPr>
          <w:rFonts w:ascii="Arial" w:hAnsi="Arial"/>
          <w:u w:val="single"/>
        </w:rPr>
        <w:t>and inspires Americans to</w:t>
      </w:r>
      <w:r w:rsidRPr="004D704F">
        <w:rPr>
          <w:rFonts w:ascii="Arial" w:hAnsi="Arial"/>
        </w:rPr>
        <w:t xml:space="preserve"> help </w:t>
      </w:r>
      <w:r w:rsidRPr="004D704F">
        <w:rPr>
          <w:rFonts w:ascii="Arial" w:hAnsi="Arial"/>
          <w:u w:val="single"/>
        </w:rPr>
        <w:t>create our new energy future</w:t>
      </w:r>
      <w:r w:rsidRPr="004D704F">
        <w:rPr>
          <w:rFonts w:ascii="Arial" w:hAnsi="Arial"/>
        </w:rPr>
        <w:t xml:space="preserve"> - has the potential to be truly transformative. We're still working through the details of what such a policy looks like, and we'd love the help of other policy and political minds. But for now, given the circumstances of our time and the nature of the challenge we face, we're confident that this is the direction to choose.</w:t>
      </w:r>
    </w:p>
    <w:p w:rsidR="001C7A8D" w:rsidRPr="004D704F" w:rsidRDefault="001C7A8D" w:rsidP="001C7A8D">
      <w:pPr>
        <w:rPr>
          <w:rFonts w:ascii="Arial" w:hAnsi="Arial"/>
          <w:b/>
        </w:rPr>
      </w:pPr>
    </w:p>
    <w:p w:rsidR="001C7A8D" w:rsidRDefault="001C7A8D" w:rsidP="001C7A8D">
      <w:pPr>
        <w:pStyle w:val="Heading2"/>
      </w:pPr>
    </w:p>
    <w:p w:rsidR="001C7A8D" w:rsidRDefault="001C7A8D" w:rsidP="001C7A8D">
      <w:pPr>
        <w:pStyle w:val="Heading2"/>
      </w:pPr>
      <w:r>
        <w:t>*** 2AC</w:t>
      </w:r>
    </w:p>
    <w:p w:rsidR="001C7A8D" w:rsidRDefault="001C7A8D" w:rsidP="001C7A8D"/>
    <w:p w:rsidR="001C7A8D" w:rsidRPr="00400657" w:rsidRDefault="001C7A8D" w:rsidP="001C7A8D">
      <w:pPr>
        <w:keepNext/>
        <w:keepLines/>
        <w:pageBreakBefore/>
        <w:spacing w:before="200"/>
        <w:jc w:val="center"/>
        <w:outlineLvl w:val="2"/>
        <w:rPr>
          <w:rFonts w:ascii="Garamond" w:eastAsia="MS Gothic" w:hAnsi="Garamond"/>
          <w:b/>
          <w:bCs/>
          <w:sz w:val="32"/>
          <w:u w:val="single"/>
        </w:rPr>
      </w:pPr>
      <w:r>
        <w:rPr>
          <w:rFonts w:ascii="Garamond" w:eastAsia="MS Gothic" w:hAnsi="Garamond"/>
          <w:b/>
          <w:bCs/>
          <w:sz w:val="32"/>
          <w:u w:val="single"/>
        </w:rPr>
        <w:t>2AC—Manufacturing</w:t>
      </w:r>
    </w:p>
    <w:p w:rsidR="001C7A8D" w:rsidRPr="00400657" w:rsidRDefault="001C7A8D" w:rsidP="001C7A8D">
      <w:pPr>
        <w:keepNext/>
        <w:keepLines/>
        <w:spacing w:before="200"/>
        <w:outlineLvl w:val="3"/>
        <w:rPr>
          <w:rFonts w:ascii="Garamond" w:eastAsia="MS Gothic" w:hAnsi="Garamond"/>
          <w:b/>
          <w:bCs/>
          <w:iCs/>
          <w:sz w:val="22"/>
        </w:rPr>
      </w:pPr>
      <w:r w:rsidRPr="00400657">
        <w:rPr>
          <w:rFonts w:ascii="Garamond" w:eastAsia="MS Gothic" w:hAnsi="Garamond"/>
          <w:b/>
          <w:bCs/>
          <w:iCs/>
          <w:sz w:val="22"/>
        </w:rPr>
        <w:t>Reports of re-shoring are hype --- careful analysis shows foreign imports are capturing a larger share of manufacturing, undermining job growth.</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 xml:space="preserve">Adam </w:t>
      </w:r>
      <w:proofErr w:type="spellStart"/>
      <w:r w:rsidRPr="00400657">
        <w:rPr>
          <w:rFonts w:ascii="Garamond" w:eastAsia="MS Gothic" w:hAnsi="Garamond"/>
          <w:b/>
          <w:bCs/>
          <w:iCs/>
          <w:sz w:val="22"/>
        </w:rPr>
        <w:t>Belz</w:t>
      </w:r>
      <w:proofErr w:type="spellEnd"/>
      <w:r w:rsidRPr="00400657">
        <w:rPr>
          <w:rFonts w:ascii="Garamond" w:eastAsia="MS Mincho" w:hAnsi="Garamond"/>
          <w:sz w:val="18"/>
          <w:szCs w:val="18"/>
        </w:rPr>
        <w:t xml:space="preserve">, </w:t>
      </w:r>
      <w:r w:rsidRPr="00400657">
        <w:rPr>
          <w:rFonts w:ascii="Garamond" w:eastAsia="MS Gothic" w:hAnsi="Garamond"/>
          <w:b/>
          <w:bCs/>
          <w:iCs/>
          <w:sz w:val="22"/>
        </w:rPr>
        <w:t>1/13</w:t>
      </w:r>
      <w:r w:rsidRPr="00400657">
        <w:rPr>
          <w:rFonts w:ascii="Garamond" w:eastAsia="MS Mincho" w:hAnsi="Garamond"/>
          <w:sz w:val="18"/>
          <w:szCs w:val="18"/>
        </w:rPr>
        <w:t xml:space="preserve">/2013. </w:t>
      </w:r>
      <w:proofErr w:type="gramStart"/>
      <w:r w:rsidRPr="00400657">
        <w:rPr>
          <w:rFonts w:ascii="Garamond" w:eastAsia="MS Mincho" w:hAnsi="Garamond"/>
          <w:sz w:val="18"/>
          <w:szCs w:val="18"/>
        </w:rPr>
        <w:t>“Report shows U.S. manufacturers continue to lag,” Minneapolis Star Tribune, http://www.startribune.com/business/186574671.html?refer=y.</w:t>
      </w:r>
      <w:proofErr w:type="gramEnd"/>
    </w:p>
    <w:p w:rsidR="001C7A8D" w:rsidRPr="00400657" w:rsidRDefault="001C7A8D" w:rsidP="001C7A8D">
      <w:pPr>
        <w:rPr>
          <w:rFonts w:ascii="Garamond" w:eastAsia="MS Mincho" w:hAnsi="Garamond"/>
          <w:sz w:val="22"/>
        </w:rPr>
      </w:pPr>
    </w:p>
    <w:p w:rsidR="001C7A8D" w:rsidRPr="00400657" w:rsidRDefault="001C7A8D" w:rsidP="001C7A8D">
      <w:pPr>
        <w:rPr>
          <w:rFonts w:ascii="Garamond" w:eastAsia="MS Mincho" w:hAnsi="Garamond"/>
          <w:sz w:val="18"/>
          <w:szCs w:val="18"/>
        </w:rPr>
      </w:pPr>
      <w:r w:rsidRPr="00400657">
        <w:rPr>
          <w:rFonts w:ascii="Garamond" w:eastAsia="MS Mincho" w:hAnsi="Garamond"/>
          <w:sz w:val="22"/>
          <w:highlight w:val="yellow"/>
          <w:u w:val="single"/>
        </w:rPr>
        <w:t>American manufacturing is</w:t>
      </w:r>
      <w:r w:rsidRPr="00400657">
        <w:rPr>
          <w:rFonts w:ascii="Garamond" w:eastAsia="MS Mincho" w:hAnsi="Garamond"/>
          <w:sz w:val="22"/>
          <w:u w:val="single"/>
        </w:rPr>
        <w:t xml:space="preserve"> still </w:t>
      </w:r>
      <w:r w:rsidRPr="00400657">
        <w:rPr>
          <w:rFonts w:ascii="Garamond" w:eastAsia="MS Mincho" w:hAnsi="Garamond"/>
          <w:sz w:val="22"/>
          <w:highlight w:val="yellow"/>
          <w:u w:val="single"/>
        </w:rPr>
        <w:t>falling</w:t>
      </w:r>
      <w:r w:rsidRPr="00400657">
        <w:rPr>
          <w:rFonts w:ascii="Garamond" w:eastAsia="MS Mincho" w:hAnsi="Garamond"/>
          <w:sz w:val="22"/>
          <w:u w:val="single"/>
        </w:rPr>
        <w:t xml:space="preserve"> behind its foreign competitors</w:t>
      </w:r>
      <w:r w:rsidRPr="00400657">
        <w:rPr>
          <w:rFonts w:ascii="Garamond" w:eastAsia="MS Mincho" w:hAnsi="Garamond"/>
          <w:sz w:val="18"/>
          <w:szCs w:val="18"/>
        </w:rPr>
        <w:t>.</w:t>
      </w:r>
    </w:p>
    <w:p w:rsidR="001C7A8D" w:rsidRPr="00400657" w:rsidRDefault="001C7A8D" w:rsidP="001C7A8D">
      <w:pPr>
        <w:rPr>
          <w:rFonts w:ascii="Garamond" w:eastAsia="MS Mincho" w:hAnsi="Garamond"/>
          <w:sz w:val="18"/>
          <w:szCs w:val="18"/>
        </w:rPr>
      </w:pPr>
      <w:r w:rsidRPr="00400657">
        <w:rPr>
          <w:rFonts w:ascii="Garamond" w:eastAsia="MS Mincho" w:hAnsi="Garamond"/>
          <w:sz w:val="22"/>
          <w:highlight w:val="yellow"/>
          <w:u w:val="single"/>
        </w:rPr>
        <w:t>The nation's</w:t>
      </w:r>
      <w:r w:rsidRPr="00400657">
        <w:rPr>
          <w:rFonts w:ascii="Garamond" w:eastAsia="MS Mincho" w:hAnsi="Garamond"/>
          <w:sz w:val="22"/>
          <w:u w:val="single"/>
        </w:rPr>
        <w:t xml:space="preserve"> overall </w:t>
      </w:r>
      <w:r w:rsidRPr="00400657">
        <w:rPr>
          <w:rFonts w:ascii="Garamond" w:eastAsia="MS Mincho" w:hAnsi="Garamond"/>
          <w:sz w:val="22"/>
          <w:highlight w:val="yellow"/>
          <w:u w:val="single"/>
        </w:rPr>
        <w:t>trade deficit widened</w:t>
      </w:r>
      <w:r w:rsidRPr="00400657">
        <w:rPr>
          <w:rFonts w:ascii="Garamond" w:eastAsia="MS Mincho" w:hAnsi="Garamond"/>
          <w:sz w:val="22"/>
          <w:u w:val="single"/>
        </w:rPr>
        <w:t xml:space="preserve"> by </w:t>
      </w:r>
      <w:r w:rsidRPr="00400657">
        <w:rPr>
          <w:rFonts w:ascii="Garamond" w:eastAsia="MS Mincho" w:hAnsi="Garamond"/>
          <w:sz w:val="22"/>
          <w:highlight w:val="yellow"/>
          <w:u w:val="single"/>
        </w:rPr>
        <w:t>16 percent</w:t>
      </w:r>
      <w:r w:rsidRPr="00400657">
        <w:rPr>
          <w:rFonts w:ascii="Garamond" w:eastAsia="MS Mincho" w:hAnsi="Garamond"/>
          <w:sz w:val="22"/>
          <w:u w:val="single"/>
        </w:rPr>
        <w:t xml:space="preserve"> in November as foreign imports of consumer goods outpaced domestic sales</w:t>
      </w:r>
      <w:r w:rsidRPr="00400657">
        <w:rPr>
          <w:rFonts w:ascii="Garamond" w:eastAsia="MS Mincho" w:hAnsi="Garamond"/>
          <w:sz w:val="18"/>
          <w:szCs w:val="18"/>
        </w:rPr>
        <w:t xml:space="preserve">. </w:t>
      </w:r>
      <w:r w:rsidRPr="00400657">
        <w:rPr>
          <w:rFonts w:ascii="Garamond" w:eastAsia="MS Mincho" w:hAnsi="Garamond"/>
          <w:sz w:val="22"/>
          <w:u w:val="single"/>
        </w:rPr>
        <w:t xml:space="preserve">And </w:t>
      </w:r>
      <w:r w:rsidRPr="00400657">
        <w:rPr>
          <w:rFonts w:ascii="Garamond" w:eastAsia="MS Mincho" w:hAnsi="Garamond"/>
          <w:sz w:val="22"/>
          <w:highlight w:val="yellow"/>
          <w:u w:val="single"/>
        </w:rPr>
        <w:t>U.S</w:t>
      </w:r>
      <w:r w:rsidRPr="00400657">
        <w:rPr>
          <w:rFonts w:ascii="Garamond" w:eastAsia="MS Mincho" w:hAnsi="Garamond"/>
          <w:sz w:val="22"/>
          <w:u w:val="single"/>
        </w:rPr>
        <w:t xml:space="preserve">. industry </w:t>
      </w:r>
      <w:r w:rsidRPr="00400657">
        <w:rPr>
          <w:rFonts w:ascii="Garamond" w:eastAsia="MS Mincho" w:hAnsi="Garamond"/>
          <w:sz w:val="22"/>
          <w:highlight w:val="yellow"/>
          <w:u w:val="single"/>
        </w:rPr>
        <w:t>is losing ground</w:t>
      </w:r>
      <w:r w:rsidRPr="00400657">
        <w:rPr>
          <w:rFonts w:ascii="Garamond" w:eastAsia="MS Mincho" w:hAnsi="Garamond"/>
          <w:sz w:val="22"/>
          <w:u w:val="single"/>
        </w:rPr>
        <w:t xml:space="preserve"> at home </w:t>
      </w:r>
      <w:r w:rsidRPr="00400657">
        <w:rPr>
          <w:rFonts w:ascii="Garamond" w:eastAsia="MS Mincho" w:hAnsi="Garamond"/>
          <w:sz w:val="22"/>
          <w:highlight w:val="yellow"/>
          <w:u w:val="single"/>
        </w:rPr>
        <w:t>to overseas businesses in</w:t>
      </w:r>
      <w:r w:rsidRPr="00400657">
        <w:rPr>
          <w:rFonts w:ascii="Garamond" w:eastAsia="MS Mincho" w:hAnsi="Garamond"/>
          <w:sz w:val="22"/>
          <w:u w:val="single"/>
        </w:rPr>
        <w:t xml:space="preserve"> advanced </w:t>
      </w:r>
      <w:r w:rsidRPr="00400657">
        <w:rPr>
          <w:rFonts w:ascii="Garamond" w:eastAsia="MS Mincho" w:hAnsi="Garamond"/>
          <w:sz w:val="22"/>
          <w:highlight w:val="yellow"/>
          <w:u w:val="single"/>
        </w:rPr>
        <w:t>manufacturing</w:t>
      </w:r>
      <w:r w:rsidRPr="00400657">
        <w:rPr>
          <w:rFonts w:ascii="Garamond" w:eastAsia="MS Mincho" w:hAnsi="Garamond"/>
          <w:sz w:val="18"/>
          <w:szCs w:val="18"/>
        </w:rPr>
        <w:t xml:space="preserve">, the making of high-value goods that has been touted as key to the future of the American economy, </w:t>
      </w:r>
      <w:r w:rsidRPr="00400657">
        <w:rPr>
          <w:rFonts w:ascii="Garamond" w:eastAsia="MS Mincho" w:hAnsi="Garamond"/>
          <w:sz w:val="22"/>
          <w:highlight w:val="yellow"/>
          <w:u w:val="single"/>
        </w:rPr>
        <w:t>according to</w:t>
      </w:r>
      <w:r w:rsidRPr="00400657">
        <w:rPr>
          <w:rFonts w:ascii="Garamond" w:eastAsia="MS Mincho" w:hAnsi="Garamond"/>
          <w:sz w:val="22"/>
          <w:u w:val="single"/>
        </w:rPr>
        <w:t xml:space="preserve"> a report from </w:t>
      </w:r>
      <w:r w:rsidRPr="00400657">
        <w:rPr>
          <w:rFonts w:ascii="Garamond" w:eastAsia="MS Mincho" w:hAnsi="Garamond"/>
          <w:sz w:val="22"/>
          <w:highlight w:val="yellow"/>
          <w:u w:val="single"/>
        </w:rPr>
        <w:t>the</w:t>
      </w:r>
      <w:r w:rsidRPr="00400657">
        <w:rPr>
          <w:rFonts w:ascii="Garamond" w:eastAsia="MS Mincho" w:hAnsi="Garamond"/>
          <w:sz w:val="22"/>
          <w:u w:val="single"/>
        </w:rPr>
        <w:t xml:space="preserve"> U.S. </w:t>
      </w:r>
      <w:r w:rsidRPr="00400657">
        <w:rPr>
          <w:rFonts w:ascii="Garamond" w:eastAsia="MS Mincho" w:hAnsi="Garamond"/>
          <w:sz w:val="22"/>
          <w:highlight w:val="yellow"/>
          <w:u w:val="single"/>
        </w:rPr>
        <w:t>Business and Industry Council</w:t>
      </w:r>
      <w:r w:rsidRPr="00400657">
        <w:rPr>
          <w:rFonts w:ascii="Garamond" w:eastAsia="MS Mincho" w:hAnsi="Garamond"/>
          <w:sz w:val="18"/>
          <w:szCs w:val="18"/>
        </w:rPr>
        <w:t>.</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w:t>
      </w:r>
      <w:r w:rsidRPr="00400657">
        <w:rPr>
          <w:rFonts w:ascii="Garamond" w:eastAsia="MS Mincho" w:hAnsi="Garamond"/>
          <w:sz w:val="22"/>
          <w:u w:val="single"/>
        </w:rPr>
        <w:t xml:space="preserve">Contrary to widespread optimism about an American industrial renaissance, </w:t>
      </w:r>
      <w:r w:rsidRPr="00400657">
        <w:rPr>
          <w:rFonts w:ascii="Garamond" w:eastAsia="MS Mincho" w:hAnsi="Garamond"/>
          <w:sz w:val="22"/>
          <w:highlight w:val="yellow"/>
          <w:u w:val="single"/>
        </w:rPr>
        <w:t>domestic manufacturing's highest-value sectors keep falling behind foreign</w:t>
      </w:r>
      <w:r w:rsidRPr="00400657">
        <w:rPr>
          <w:rFonts w:ascii="Garamond" w:eastAsia="MS Mincho" w:hAnsi="Garamond"/>
          <w:sz w:val="22"/>
          <w:u w:val="single"/>
        </w:rPr>
        <w:t xml:space="preserve">-based </w:t>
      </w:r>
      <w:r w:rsidRPr="00400657">
        <w:rPr>
          <w:rFonts w:ascii="Garamond" w:eastAsia="MS Mincho" w:hAnsi="Garamond"/>
          <w:sz w:val="22"/>
          <w:highlight w:val="yellow"/>
          <w:u w:val="single"/>
        </w:rPr>
        <w:t>rivals</w:t>
      </w:r>
      <w:r w:rsidRPr="00400657">
        <w:rPr>
          <w:rFonts w:ascii="Garamond" w:eastAsia="MS Mincho" w:hAnsi="Garamond"/>
          <w:sz w:val="18"/>
          <w:szCs w:val="18"/>
        </w:rPr>
        <w:t xml:space="preserve">," the report's author, Alan </w:t>
      </w:r>
      <w:proofErr w:type="spellStart"/>
      <w:r w:rsidRPr="00400657">
        <w:rPr>
          <w:rFonts w:ascii="Garamond" w:eastAsia="MS Mincho" w:hAnsi="Garamond"/>
          <w:sz w:val="22"/>
          <w:u w:val="single"/>
        </w:rPr>
        <w:t>Tonelson</w:t>
      </w:r>
      <w:proofErr w:type="spellEnd"/>
      <w:r w:rsidRPr="00400657">
        <w:rPr>
          <w:rFonts w:ascii="Garamond" w:eastAsia="MS Mincho" w:hAnsi="Garamond"/>
          <w:sz w:val="22"/>
          <w:u w:val="single"/>
        </w:rPr>
        <w:t>, wrote</w:t>
      </w:r>
      <w:r w:rsidRPr="00400657">
        <w:rPr>
          <w:rFonts w:ascii="Garamond" w:eastAsia="MS Mincho" w:hAnsi="Garamond"/>
          <w:sz w:val="18"/>
          <w:szCs w:val="18"/>
        </w:rPr>
        <w:t>.</w:t>
      </w:r>
    </w:p>
    <w:p w:rsidR="001C7A8D" w:rsidRPr="00400657" w:rsidRDefault="001C7A8D" w:rsidP="001C7A8D">
      <w:pPr>
        <w:rPr>
          <w:rFonts w:ascii="Garamond" w:eastAsia="MS Mincho" w:hAnsi="Garamond"/>
          <w:sz w:val="18"/>
          <w:szCs w:val="18"/>
        </w:rPr>
      </w:pPr>
      <w:r w:rsidRPr="00400657">
        <w:rPr>
          <w:rFonts w:ascii="Garamond" w:eastAsia="MS Mincho" w:hAnsi="Garamond"/>
          <w:sz w:val="22"/>
          <w:u w:val="single"/>
        </w:rPr>
        <w:t xml:space="preserve">Amid hopes that American manufacturers are bringing jobs back to U.S. soil as the economy recovers from the recession, </w:t>
      </w:r>
      <w:proofErr w:type="spellStart"/>
      <w:r w:rsidRPr="00400657">
        <w:rPr>
          <w:rFonts w:ascii="Garamond" w:eastAsia="MS Mincho" w:hAnsi="Garamond"/>
          <w:sz w:val="22"/>
          <w:highlight w:val="yellow"/>
          <w:u w:val="single"/>
        </w:rPr>
        <w:t>Tonelson's</w:t>
      </w:r>
      <w:proofErr w:type="spellEnd"/>
      <w:r w:rsidRPr="00400657">
        <w:rPr>
          <w:rFonts w:ascii="Garamond" w:eastAsia="MS Mincho" w:hAnsi="Garamond"/>
          <w:sz w:val="22"/>
          <w:highlight w:val="yellow"/>
          <w:u w:val="single"/>
        </w:rPr>
        <w:t xml:space="preserve"> report is a</w:t>
      </w:r>
      <w:r w:rsidRPr="00400657">
        <w:rPr>
          <w:rFonts w:ascii="Garamond" w:eastAsia="MS Mincho" w:hAnsi="Garamond"/>
          <w:sz w:val="22"/>
          <w:u w:val="single"/>
        </w:rPr>
        <w:t xml:space="preserve"> cold </w:t>
      </w:r>
      <w:r w:rsidRPr="00400657">
        <w:rPr>
          <w:rFonts w:ascii="Garamond" w:eastAsia="MS Mincho" w:hAnsi="Garamond"/>
          <w:sz w:val="22"/>
          <w:highlight w:val="yellow"/>
          <w:u w:val="single"/>
        </w:rPr>
        <w:t>shot of realism</w:t>
      </w:r>
      <w:r w:rsidRPr="00400657">
        <w:rPr>
          <w:rFonts w:ascii="Garamond" w:eastAsia="MS Mincho" w:hAnsi="Garamond"/>
          <w:sz w:val="18"/>
          <w:szCs w:val="18"/>
        </w:rPr>
        <w:t>.</w:t>
      </w:r>
    </w:p>
    <w:p w:rsidR="001C7A8D" w:rsidRPr="00400657" w:rsidRDefault="001C7A8D" w:rsidP="001C7A8D">
      <w:pPr>
        <w:rPr>
          <w:rFonts w:ascii="Garamond" w:eastAsia="MS Mincho" w:hAnsi="Garamond"/>
          <w:sz w:val="18"/>
          <w:szCs w:val="18"/>
        </w:rPr>
      </w:pPr>
      <w:r w:rsidRPr="00400657">
        <w:rPr>
          <w:rFonts w:ascii="Garamond" w:eastAsia="MS Mincho" w:hAnsi="Garamond"/>
          <w:sz w:val="22"/>
          <w:highlight w:val="yellow"/>
          <w:u w:val="single"/>
        </w:rPr>
        <w:t>He analyzed 106</w:t>
      </w:r>
      <w:r w:rsidRPr="00400657">
        <w:rPr>
          <w:rFonts w:ascii="Garamond" w:eastAsia="MS Mincho" w:hAnsi="Garamond"/>
          <w:sz w:val="22"/>
          <w:u w:val="single"/>
        </w:rPr>
        <w:t xml:space="preserve"> </w:t>
      </w:r>
      <w:proofErr w:type="gramStart"/>
      <w:r w:rsidRPr="00400657">
        <w:rPr>
          <w:rFonts w:ascii="Garamond" w:eastAsia="MS Mincho" w:hAnsi="Garamond"/>
          <w:sz w:val="22"/>
          <w:u w:val="single"/>
        </w:rPr>
        <w:t>high-tech</w:t>
      </w:r>
      <w:proofErr w:type="gramEnd"/>
      <w:r w:rsidRPr="00400657">
        <w:rPr>
          <w:rFonts w:ascii="Garamond" w:eastAsia="MS Mincho" w:hAnsi="Garamond"/>
          <w:sz w:val="22"/>
          <w:u w:val="single"/>
        </w:rPr>
        <w:t xml:space="preserve"> and capital-intensive </w:t>
      </w:r>
      <w:r w:rsidRPr="00400657">
        <w:rPr>
          <w:rFonts w:ascii="Garamond" w:eastAsia="MS Mincho" w:hAnsi="Garamond"/>
          <w:sz w:val="22"/>
          <w:highlight w:val="yellow"/>
          <w:u w:val="single"/>
        </w:rPr>
        <w:t>manufacturing sectors</w:t>
      </w:r>
      <w:r w:rsidRPr="00400657">
        <w:rPr>
          <w:rFonts w:ascii="Garamond" w:eastAsia="MS Mincho" w:hAnsi="Garamond"/>
          <w:sz w:val="18"/>
          <w:szCs w:val="18"/>
        </w:rPr>
        <w:t xml:space="preserve"> from the Census Bureau's Annual Survey of Manufacturers and found that imports accounted for 37.5 percent of the $2 trillion in high-value manufactured goods sold in the United States in 2011, a larger share than 2010.</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Early indicators show foreign imports likely took a larger share of the market in 2012, the report said. U.S.-based manufacturers have gained market share against foreign competition in only eight of the more than 100 categories since 1997.</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It's not that manufacturers aren't thriving. Companies that survived the recession snapped back quickly, with total U.S. manufacturing output rising 19 percent between 2009 and 2011, to $1.8 trillion. Minnesota manufacturing output rose 25 percent over the same period.</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 xml:space="preserve">But </w:t>
      </w:r>
      <w:r w:rsidRPr="00400657">
        <w:rPr>
          <w:rFonts w:ascii="Garamond" w:eastAsia="MS Mincho" w:hAnsi="Garamond"/>
          <w:sz w:val="22"/>
          <w:highlight w:val="yellow"/>
          <w:u w:val="single"/>
        </w:rPr>
        <w:t xml:space="preserve">overseas industry continues to win a larger share of the U.S. </w:t>
      </w:r>
      <w:proofErr w:type="gramStart"/>
      <w:r w:rsidRPr="00400657">
        <w:rPr>
          <w:rFonts w:ascii="Garamond" w:eastAsia="MS Mincho" w:hAnsi="Garamond"/>
          <w:sz w:val="22"/>
          <w:highlight w:val="yellow"/>
          <w:u w:val="single"/>
        </w:rPr>
        <w:t>market</w:t>
      </w:r>
      <w:r w:rsidRPr="00400657">
        <w:rPr>
          <w:rFonts w:ascii="Garamond" w:eastAsia="MS Mincho" w:hAnsi="Garamond"/>
          <w:sz w:val="22"/>
          <w:u w:val="single"/>
        </w:rPr>
        <w:t>,</w:t>
      </w:r>
      <w:proofErr w:type="gramEnd"/>
      <w:r w:rsidRPr="00400657">
        <w:rPr>
          <w:rFonts w:ascii="Garamond" w:eastAsia="MS Mincho" w:hAnsi="Garamond"/>
          <w:sz w:val="22"/>
          <w:u w:val="single"/>
        </w:rPr>
        <w:t xml:space="preserve"> one reason manufacturing has failed to put together sustained job gains</w:t>
      </w:r>
      <w:r w:rsidRPr="00400657">
        <w:rPr>
          <w:rFonts w:ascii="Garamond" w:eastAsia="MS Mincho" w:hAnsi="Garamond"/>
          <w:sz w:val="18"/>
          <w:szCs w:val="18"/>
        </w:rPr>
        <w:t xml:space="preserve">. </w:t>
      </w:r>
      <w:r w:rsidRPr="00400657">
        <w:rPr>
          <w:rFonts w:ascii="Garamond" w:eastAsia="MS Mincho" w:hAnsi="Garamond"/>
          <w:sz w:val="22"/>
          <w:u w:val="single"/>
        </w:rPr>
        <w:t>In Minnesota, manufacturer hiring grew steadily in the first half of 2012 and then stalled, declining more than 2 percent between July and November</w:t>
      </w:r>
      <w:r w:rsidRPr="00400657">
        <w:rPr>
          <w:rFonts w:ascii="Garamond" w:eastAsia="MS Mincho" w:hAnsi="Garamond"/>
          <w:sz w:val="18"/>
          <w:szCs w:val="18"/>
        </w:rPr>
        <w:t>, according to state job data.</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w:t>
      </w:r>
      <w:r w:rsidRPr="00400657">
        <w:rPr>
          <w:rFonts w:ascii="Garamond" w:eastAsia="MS Mincho" w:hAnsi="Garamond"/>
          <w:sz w:val="22"/>
          <w:u w:val="single"/>
        </w:rPr>
        <w:t>I think there is some level of [</w:t>
      </w:r>
      <w:proofErr w:type="spellStart"/>
      <w:r w:rsidRPr="00400657">
        <w:rPr>
          <w:rFonts w:ascii="Garamond" w:eastAsia="MS Mincho" w:hAnsi="Garamond"/>
          <w:sz w:val="22"/>
          <w:u w:val="single"/>
        </w:rPr>
        <w:t>reshoring</w:t>
      </w:r>
      <w:proofErr w:type="spellEnd"/>
      <w:r w:rsidRPr="00400657">
        <w:rPr>
          <w:rFonts w:ascii="Garamond" w:eastAsia="MS Mincho" w:hAnsi="Garamond"/>
          <w:sz w:val="22"/>
          <w:u w:val="single"/>
        </w:rPr>
        <w:t>], but I don't think it's as big as the hype says it is," sai</w:t>
      </w:r>
      <w:r w:rsidRPr="00400657">
        <w:rPr>
          <w:rFonts w:ascii="Garamond" w:eastAsia="MS Mincho" w:hAnsi="Garamond"/>
          <w:sz w:val="18"/>
          <w:szCs w:val="18"/>
        </w:rPr>
        <w:t xml:space="preserve">d Paul </w:t>
      </w:r>
      <w:proofErr w:type="spellStart"/>
      <w:r w:rsidRPr="00400657">
        <w:rPr>
          <w:rFonts w:ascii="Garamond" w:eastAsia="MS Mincho" w:hAnsi="Garamond"/>
          <w:sz w:val="22"/>
          <w:u w:val="single"/>
        </w:rPr>
        <w:t>Skehan</w:t>
      </w:r>
      <w:proofErr w:type="spellEnd"/>
      <w:r w:rsidRPr="00400657">
        <w:rPr>
          <w:rFonts w:ascii="Garamond" w:eastAsia="MS Mincho" w:hAnsi="Garamond"/>
          <w:sz w:val="18"/>
          <w:szCs w:val="18"/>
        </w:rPr>
        <w:t>, director of operations for BTW Inc., a Coon Rapids firm that makes various electronics parts for other manufacturers.</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 xml:space="preserve">BTW has grown 15 to 20 percent each of the past three years. But 90 percent of the firm's customers have no plans to bring jobs back to the United States, </w:t>
      </w:r>
      <w:proofErr w:type="spellStart"/>
      <w:r w:rsidRPr="00400657">
        <w:rPr>
          <w:rFonts w:ascii="Garamond" w:eastAsia="MS Mincho" w:hAnsi="Garamond"/>
          <w:sz w:val="18"/>
          <w:szCs w:val="18"/>
        </w:rPr>
        <w:t>Skehan</w:t>
      </w:r>
      <w:proofErr w:type="spellEnd"/>
      <w:r w:rsidRPr="00400657">
        <w:rPr>
          <w:rFonts w:ascii="Garamond" w:eastAsia="MS Mincho" w:hAnsi="Garamond"/>
          <w:sz w:val="18"/>
          <w:szCs w:val="18"/>
        </w:rPr>
        <w:t xml:space="preserve"> said. Those companies who do move production to the United States are building goods that are time-sensitive or don't fit efficiently into a shipping container.</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When it comes to high-volume products that account for a huge share of the manufactured goods sold in the United States, including consumer goods, the economics of offshoring are tough to resist.</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 xml:space="preserve">"When they're over $100 million, companies are being forced more and more to send stuff overseas," </w:t>
      </w:r>
      <w:proofErr w:type="spellStart"/>
      <w:r w:rsidRPr="00400657">
        <w:rPr>
          <w:rFonts w:ascii="Garamond" w:eastAsia="MS Mincho" w:hAnsi="Garamond"/>
          <w:sz w:val="18"/>
          <w:szCs w:val="18"/>
        </w:rPr>
        <w:t>Skehan</w:t>
      </w:r>
      <w:proofErr w:type="spellEnd"/>
      <w:r w:rsidRPr="00400657">
        <w:rPr>
          <w:rFonts w:ascii="Garamond" w:eastAsia="MS Mincho" w:hAnsi="Garamond"/>
          <w:sz w:val="18"/>
          <w:szCs w:val="18"/>
        </w:rPr>
        <w:t xml:space="preserve"> said.</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In November, the U.S. trade deficit grew 16 percent from $42.1 billion to $48.7 billion, the Commerce Department said Friday.</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Nationally, goods for which imports account for more than half of U.S. sales are construction equipment, electricity measuring and test equipment, turbines and turbine generator sets, metal-cutting machine tools, mining machinery and equipment, industrial process controls, and broadcast and wireless communications equipment.</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 xml:space="preserve">Minnesota's strongest manufacturing is in computer and related electronics products, machinery and fabricated metal products. These are sectors where imports have taken a larger share of the U.S. market in recent years, </w:t>
      </w:r>
      <w:proofErr w:type="spellStart"/>
      <w:r w:rsidRPr="00400657">
        <w:rPr>
          <w:rFonts w:ascii="Garamond" w:eastAsia="MS Mincho" w:hAnsi="Garamond"/>
          <w:sz w:val="18"/>
          <w:szCs w:val="18"/>
        </w:rPr>
        <w:t>Tonelson</w:t>
      </w:r>
      <w:proofErr w:type="spellEnd"/>
      <w:r w:rsidRPr="00400657">
        <w:rPr>
          <w:rFonts w:ascii="Garamond" w:eastAsia="MS Mincho" w:hAnsi="Garamond"/>
          <w:sz w:val="18"/>
          <w:szCs w:val="18"/>
        </w:rPr>
        <w:t xml:space="preserve"> said.</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 xml:space="preserve">Mark Thomas, CEO of Victoria-based HEI Inc., said some </w:t>
      </w:r>
      <w:proofErr w:type="spellStart"/>
      <w:r w:rsidRPr="00400657">
        <w:rPr>
          <w:rFonts w:ascii="Garamond" w:eastAsia="MS Mincho" w:hAnsi="Garamond"/>
          <w:sz w:val="18"/>
          <w:szCs w:val="18"/>
        </w:rPr>
        <w:t>reshoring</w:t>
      </w:r>
      <w:proofErr w:type="spellEnd"/>
      <w:r w:rsidRPr="00400657">
        <w:rPr>
          <w:rFonts w:ascii="Garamond" w:eastAsia="MS Mincho" w:hAnsi="Garamond"/>
          <w:sz w:val="18"/>
          <w:szCs w:val="18"/>
        </w:rPr>
        <w:t xml:space="preserve"> has occurred as Asian companies facing an improved economy dump smaller contracts.</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Companies that want long-term relationships with suppliers, low inventory, design flexibility and attention to quality will pay for goods made in the United States. But those business relationships are rare and confined largely to specialty goods that command top dollar. For instance, HEI makes complex microelectronics for hearing aids, medical devices and military radios, among other things, at locations in Minnesota, Colorado and Arizona.</w:t>
      </w:r>
    </w:p>
    <w:p w:rsidR="001C7A8D" w:rsidRPr="00400657" w:rsidRDefault="001C7A8D" w:rsidP="001C7A8D">
      <w:pPr>
        <w:rPr>
          <w:rFonts w:ascii="Garamond" w:eastAsia="MS Mincho" w:hAnsi="Garamond"/>
          <w:sz w:val="18"/>
          <w:szCs w:val="18"/>
        </w:rPr>
      </w:pPr>
      <w:r w:rsidRPr="00400657">
        <w:rPr>
          <w:rFonts w:ascii="Garamond" w:eastAsia="MS Mincho" w:hAnsi="Garamond"/>
          <w:sz w:val="18"/>
          <w:szCs w:val="18"/>
        </w:rPr>
        <w:t xml:space="preserve">Even in those special cases, Thomas said, </w:t>
      </w:r>
      <w:r w:rsidRPr="00400657">
        <w:rPr>
          <w:rFonts w:ascii="Garamond" w:eastAsia="MS Mincho" w:hAnsi="Garamond"/>
          <w:sz w:val="22"/>
          <w:u w:val="single"/>
        </w:rPr>
        <w:t>the return of manufacturing jobs to the U.S. is more exception than rule</w:t>
      </w:r>
      <w:r w:rsidRPr="00400657">
        <w:rPr>
          <w:rFonts w:ascii="Garamond" w:eastAsia="MS Mincho" w:hAnsi="Garamond"/>
          <w:sz w:val="18"/>
          <w:szCs w:val="18"/>
        </w:rPr>
        <w:t>.</w:t>
      </w:r>
    </w:p>
    <w:p w:rsidR="001C7A8D" w:rsidRDefault="001C7A8D" w:rsidP="001C7A8D">
      <w:pPr>
        <w:rPr>
          <w:rFonts w:ascii="Garamond" w:eastAsia="MS Mincho" w:hAnsi="Garamond"/>
          <w:sz w:val="18"/>
          <w:szCs w:val="18"/>
        </w:rPr>
      </w:pPr>
      <w:r w:rsidRPr="00400657">
        <w:rPr>
          <w:rFonts w:ascii="Garamond" w:eastAsia="MS Mincho" w:hAnsi="Garamond"/>
          <w:sz w:val="18"/>
          <w:szCs w:val="18"/>
        </w:rPr>
        <w:t>"</w:t>
      </w:r>
      <w:r w:rsidRPr="00400657">
        <w:rPr>
          <w:rFonts w:ascii="Garamond" w:eastAsia="MS Mincho" w:hAnsi="Garamond"/>
          <w:sz w:val="22"/>
          <w:highlight w:val="yellow"/>
          <w:u w:val="single"/>
        </w:rPr>
        <w:t>We have not seen</w:t>
      </w:r>
      <w:r w:rsidRPr="00400657">
        <w:rPr>
          <w:rFonts w:ascii="Garamond" w:eastAsia="MS Mincho" w:hAnsi="Garamond"/>
          <w:sz w:val="22"/>
          <w:u w:val="single"/>
        </w:rPr>
        <w:t xml:space="preserve"> a </w:t>
      </w:r>
      <w:r w:rsidRPr="00400657">
        <w:rPr>
          <w:rFonts w:ascii="Garamond" w:eastAsia="MS Mincho" w:hAnsi="Garamond"/>
          <w:sz w:val="22"/>
          <w:highlight w:val="yellow"/>
          <w:u w:val="single"/>
        </w:rPr>
        <w:t>significant</w:t>
      </w:r>
      <w:r w:rsidRPr="00400657">
        <w:rPr>
          <w:rFonts w:ascii="Garamond" w:eastAsia="MS Mincho" w:hAnsi="Garamond"/>
          <w:sz w:val="22"/>
          <w:u w:val="single"/>
        </w:rPr>
        <w:t xml:space="preserve"> amount of </w:t>
      </w:r>
      <w:proofErr w:type="spellStart"/>
      <w:r w:rsidRPr="00400657">
        <w:rPr>
          <w:rFonts w:ascii="Garamond" w:eastAsia="MS Mincho" w:hAnsi="Garamond"/>
          <w:sz w:val="22"/>
          <w:highlight w:val="yellow"/>
          <w:u w:val="single"/>
        </w:rPr>
        <w:t>reshoring</w:t>
      </w:r>
      <w:proofErr w:type="spellEnd"/>
      <w:r w:rsidRPr="00400657">
        <w:rPr>
          <w:rFonts w:ascii="Garamond" w:eastAsia="MS Mincho" w:hAnsi="Garamond"/>
          <w:sz w:val="22"/>
          <w:u w:val="single"/>
        </w:rPr>
        <w:t xml:space="preserve">," Thomas said. "I think </w:t>
      </w:r>
      <w:r w:rsidRPr="00400657">
        <w:rPr>
          <w:rFonts w:ascii="Garamond" w:eastAsia="MS Mincho" w:hAnsi="Garamond"/>
          <w:sz w:val="22"/>
          <w:highlight w:val="yellow"/>
          <w:u w:val="single"/>
        </w:rPr>
        <w:t>there's an element of wishful thinking</w:t>
      </w:r>
      <w:r w:rsidRPr="00400657">
        <w:rPr>
          <w:rFonts w:ascii="Garamond" w:eastAsia="MS Mincho" w:hAnsi="Garamond"/>
          <w:sz w:val="18"/>
          <w:szCs w:val="18"/>
        </w:rPr>
        <w:t>."</w:t>
      </w:r>
    </w:p>
    <w:p w:rsidR="001C7A8D" w:rsidRDefault="001C7A8D" w:rsidP="001C7A8D">
      <w:pPr>
        <w:rPr>
          <w:rFonts w:ascii="Garamond" w:eastAsia="MS Mincho" w:hAnsi="Garamond"/>
          <w:sz w:val="18"/>
          <w:szCs w:val="18"/>
        </w:rPr>
      </w:pPr>
    </w:p>
    <w:p w:rsidR="001C7A8D" w:rsidRPr="004D704F" w:rsidRDefault="001C7A8D" w:rsidP="001C7A8D">
      <w:pPr>
        <w:pStyle w:val="Heading3"/>
        <w:rPr>
          <w:rFonts w:ascii="Arial" w:hAnsi="Arial"/>
        </w:rPr>
      </w:pPr>
      <w:r>
        <w:rPr>
          <w:rFonts w:ascii="Arial" w:hAnsi="Arial"/>
        </w:rPr>
        <w:t>2AC—Warming</w:t>
      </w:r>
    </w:p>
    <w:p w:rsidR="001C7A8D" w:rsidRPr="00400657" w:rsidRDefault="001C7A8D" w:rsidP="001C7A8D">
      <w:pPr>
        <w:rPr>
          <w:rFonts w:ascii="Garamond" w:hAnsi="Garamond"/>
        </w:rPr>
      </w:pPr>
    </w:p>
    <w:p w:rsidR="001C7A8D" w:rsidRPr="00400657" w:rsidRDefault="001C7A8D" w:rsidP="001C7A8D">
      <w:pPr>
        <w:rPr>
          <w:rFonts w:ascii="Garamond" w:hAnsi="Garamond"/>
          <w:b/>
        </w:rPr>
      </w:pPr>
      <w:r w:rsidRPr="00400657">
        <w:rPr>
          <w:rFonts w:ascii="Garamond" w:hAnsi="Garamond"/>
          <w:b/>
        </w:rPr>
        <w:t xml:space="preserve">Positive feedbacks overwhelm negative ones. </w:t>
      </w:r>
    </w:p>
    <w:p w:rsidR="001C7A8D" w:rsidRPr="00400657" w:rsidRDefault="001C7A8D" w:rsidP="001C7A8D">
      <w:pPr>
        <w:rPr>
          <w:rFonts w:ascii="Garamond" w:hAnsi="Garamond"/>
        </w:rPr>
      </w:pPr>
      <w:r w:rsidRPr="00400657">
        <w:rPr>
          <w:rFonts w:ascii="Garamond" w:hAnsi="Garamond"/>
          <w:b/>
          <w:bCs/>
        </w:rPr>
        <w:t>Hansen 9</w:t>
      </w:r>
      <w:r w:rsidRPr="00400657">
        <w:rPr>
          <w:rFonts w:ascii="Garamond" w:hAnsi="Garamond"/>
          <w:bCs/>
        </w:rPr>
        <w:t xml:space="preserve"> (James, </w:t>
      </w:r>
      <w:r w:rsidRPr="00400657">
        <w:rPr>
          <w:rFonts w:ascii="Garamond" w:hAnsi="Garamond"/>
        </w:rPr>
        <w:t xml:space="preserve">Best known for bringing global warming to the world’s attention in the 1980s, when he first testified before Congress. An adjunct professor in the Department of Earth and Environmental Sciences at Columbia University and at Columbia’s Earth Institute, and director of the NASA Goddard Institute for Space Studies, he is frequently called to testify before Congress on climate issues, </w:t>
      </w:r>
      <w:r w:rsidRPr="00400657">
        <w:rPr>
          <w:rFonts w:ascii="Garamond" w:hAnsi="Garamond"/>
          <w:bCs/>
        </w:rPr>
        <w:t>Storms of My Grandchildren</w:t>
      </w:r>
      <w:r w:rsidRPr="00400657">
        <w:rPr>
          <w:rFonts w:ascii="Garamond" w:hAnsi="Garamond"/>
        </w:rPr>
        <w:t>, Published by Bloomsbury, Pg. 74)</w:t>
      </w:r>
    </w:p>
    <w:p w:rsidR="001C7A8D" w:rsidRPr="00400657" w:rsidRDefault="001C7A8D" w:rsidP="001C7A8D">
      <w:pPr>
        <w:rPr>
          <w:rFonts w:ascii="Garamond" w:hAnsi="Garamond"/>
        </w:rPr>
      </w:pPr>
    </w:p>
    <w:p w:rsidR="001C7A8D" w:rsidRPr="00400657" w:rsidRDefault="001C7A8D" w:rsidP="001C7A8D">
      <w:pPr>
        <w:rPr>
          <w:rFonts w:ascii="Garamond" w:hAnsi="Garamond"/>
        </w:rPr>
      </w:pPr>
      <w:r w:rsidRPr="00400657">
        <w:rPr>
          <w:rFonts w:ascii="Garamond" w:hAnsi="Garamond"/>
        </w:rPr>
        <w:t xml:space="preserve">Climate feedbacks interact with inertia. </w:t>
      </w:r>
      <w:r w:rsidRPr="00400657">
        <w:rPr>
          <w:rFonts w:ascii="Garamond" w:hAnsi="Garamond"/>
          <w:bCs/>
          <w:u w:val="single"/>
        </w:rPr>
        <w:t>Feedbacks</w:t>
      </w:r>
      <w:r w:rsidRPr="00400657">
        <w:rPr>
          <w:rFonts w:ascii="Garamond" w:hAnsi="Garamond"/>
        </w:rPr>
        <w:t xml:space="preserve"> (as discussed in chapter 3</w:t>
      </w:r>
      <w:r w:rsidRPr="00400657">
        <w:rPr>
          <w:rFonts w:ascii="Garamond" w:hAnsi="Garamond"/>
          <w:bCs/>
          <w:u w:val="single"/>
        </w:rPr>
        <w:t>) are responses to climate change that can either amplify or diminish the climate change</w:t>
      </w:r>
      <w:r w:rsidRPr="00400657">
        <w:rPr>
          <w:rFonts w:ascii="Garamond" w:hAnsi="Garamond"/>
        </w:rPr>
        <w:t xml:space="preserve">. There is no inherent reason </w:t>
      </w:r>
      <w:proofErr w:type="spellStart"/>
      <w:r w:rsidRPr="00400657">
        <w:rPr>
          <w:rFonts w:ascii="Garamond" w:hAnsi="Garamond"/>
        </w:rPr>
        <w:t>lor</w:t>
      </w:r>
      <w:proofErr w:type="spellEnd"/>
      <w:r w:rsidRPr="00400657">
        <w:rPr>
          <w:rFonts w:ascii="Garamond" w:hAnsi="Garamond"/>
        </w:rPr>
        <w:t xml:space="preserve"> our climate to be dominated by amplifying feedbacks. Indeed, on very long time scales important diminishing feedbacks come into play (see chapters 8 and 10).</w:t>
      </w:r>
    </w:p>
    <w:p w:rsidR="001C7A8D" w:rsidRPr="00400657" w:rsidRDefault="001C7A8D" w:rsidP="001C7A8D">
      <w:pPr>
        <w:rPr>
          <w:rFonts w:ascii="Garamond" w:hAnsi="Garamond"/>
        </w:rPr>
      </w:pPr>
      <w:r w:rsidRPr="00400657">
        <w:rPr>
          <w:rFonts w:ascii="Garamond" w:hAnsi="Garamond"/>
        </w:rPr>
        <w:t xml:space="preserve">However, </w:t>
      </w:r>
      <w:r w:rsidRPr="00400657">
        <w:rPr>
          <w:rFonts w:ascii="Garamond" w:hAnsi="Garamond"/>
          <w:bCs/>
          <w:u w:val="single"/>
        </w:rPr>
        <w:t xml:space="preserve">it turns out that </w:t>
      </w:r>
      <w:r w:rsidRPr="00400657">
        <w:rPr>
          <w:rFonts w:ascii="Garamond" w:hAnsi="Garamond"/>
          <w:bCs/>
          <w:highlight w:val="yellow"/>
          <w:u w:val="single"/>
        </w:rPr>
        <w:t xml:space="preserve">amplifying feedbacks are </w:t>
      </w:r>
      <w:r w:rsidRPr="00400657">
        <w:rPr>
          <w:rFonts w:ascii="Garamond" w:hAnsi="Garamond"/>
          <w:b/>
          <w:iCs/>
          <w:highlight w:val="yellow"/>
          <w:u w:val="single"/>
          <w:bdr w:val="single" w:sz="6" w:space="0" w:color="auto"/>
        </w:rPr>
        <w:t>dominant</w:t>
      </w:r>
      <w:r w:rsidRPr="00400657">
        <w:rPr>
          <w:rFonts w:ascii="Garamond" w:hAnsi="Garamond"/>
          <w:bCs/>
          <w:u w:val="single"/>
        </w:rPr>
        <w:t xml:space="preserve"> on time scales from decades to hundreds of thousands of years</w:t>
      </w:r>
      <w:r w:rsidRPr="00400657">
        <w:rPr>
          <w:rFonts w:ascii="Garamond" w:hAnsi="Garamond"/>
        </w:rPr>
        <w:t xml:space="preserve">. </w:t>
      </w:r>
      <w:r w:rsidRPr="00400657">
        <w:rPr>
          <w:rFonts w:ascii="Garamond" w:hAnsi="Garamond"/>
          <w:bCs/>
          <w:u w:val="single"/>
        </w:rPr>
        <w:t>Water</w:t>
      </w:r>
      <w:r w:rsidRPr="00400657">
        <w:rPr>
          <w:rFonts w:ascii="Garamond" w:hAnsi="Garamond"/>
        </w:rPr>
        <w:t xml:space="preserve"> (including water vapor, ice, and snow) </w:t>
      </w:r>
      <w:r w:rsidRPr="00400657">
        <w:rPr>
          <w:rFonts w:ascii="Garamond" w:hAnsi="Garamond"/>
          <w:bCs/>
          <w:u w:val="single"/>
        </w:rPr>
        <w:t>plays a big role</w:t>
      </w:r>
      <w:r w:rsidRPr="00400657">
        <w:rPr>
          <w:rFonts w:ascii="Garamond" w:hAnsi="Garamond"/>
        </w:rPr>
        <w:t xml:space="preserve">. </w:t>
      </w:r>
      <w:r w:rsidRPr="00400657">
        <w:rPr>
          <w:rFonts w:ascii="Garamond" w:hAnsi="Garamond"/>
          <w:bCs/>
          <w:highlight w:val="yellow"/>
          <w:u w:val="single"/>
        </w:rPr>
        <w:t>A warmer planet</w:t>
      </w:r>
      <w:r w:rsidRPr="00400657">
        <w:rPr>
          <w:rFonts w:ascii="Garamond" w:hAnsi="Garamond"/>
          <w:bCs/>
          <w:u w:val="single"/>
        </w:rPr>
        <w:t xml:space="preserve"> has a brighter surface and </w:t>
      </w:r>
      <w:r w:rsidRPr="00400657">
        <w:rPr>
          <w:rFonts w:ascii="Garamond" w:hAnsi="Garamond"/>
          <w:bCs/>
          <w:highlight w:val="yellow"/>
          <w:u w:val="single"/>
        </w:rPr>
        <w:t>absorbs less sunlight</w:t>
      </w:r>
      <w:r w:rsidRPr="00400657">
        <w:rPr>
          <w:rFonts w:ascii="Garamond" w:hAnsi="Garamond"/>
          <w:bCs/>
          <w:u w:val="single"/>
        </w:rPr>
        <w:t xml:space="preserve">, mainly </w:t>
      </w:r>
      <w:r w:rsidRPr="00400657">
        <w:rPr>
          <w:rFonts w:ascii="Garamond" w:hAnsi="Garamond"/>
          <w:bCs/>
          <w:highlight w:val="yellow"/>
          <w:u w:val="single"/>
        </w:rPr>
        <w:t>because of</w:t>
      </w:r>
      <w:r w:rsidRPr="00400657">
        <w:rPr>
          <w:rFonts w:ascii="Garamond" w:hAnsi="Garamond"/>
          <w:bCs/>
          <w:u w:val="single"/>
        </w:rPr>
        <w:t xml:space="preserve"> the </w:t>
      </w:r>
      <w:r w:rsidRPr="00400657">
        <w:rPr>
          <w:rFonts w:ascii="Garamond" w:hAnsi="Garamond"/>
          <w:bCs/>
          <w:highlight w:val="yellow"/>
          <w:u w:val="single"/>
        </w:rPr>
        <w:t>high reflectivity of ice and snow</w:t>
      </w:r>
      <w:r w:rsidRPr="00400657">
        <w:rPr>
          <w:rFonts w:ascii="Garamond" w:hAnsi="Garamond"/>
          <w:bCs/>
          <w:u w:val="single"/>
        </w:rPr>
        <w:t xml:space="preserve"> surfaces</w:t>
      </w:r>
      <w:r w:rsidRPr="00400657">
        <w:rPr>
          <w:rFonts w:ascii="Garamond" w:hAnsi="Garamond"/>
        </w:rPr>
        <w:t xml:space="preserve">. </w:t>
      </w:r>
      <w:r w:rsidRPr="00400657">
        <w:rPr>
          <w:rFonts w:ascii="Garamond" w:hAnsi="Garamond"/>
          <w:bCs/>
          <w:highlight w:val="yellow"/>
          <w:u w:val="single"/>
        </w:rPr>
        <w:t>A warmer planet has more</w:t>
      </w:r>
      <w:r w:rsidRPr="00400657">
        <w:rPr>
          <w:rFonts w:ascii="Garamond" w:hAnsi="Garamond"/>
          <w:bCs/>
          <w:u w:val="single"/>
        </w:rPr>
        <w:t xml:space="preserve"> greenhouse gases in the air, especially </w:t>
      </w:r>
      <w:r w:rsidRPr="00400657">
        <w:rPr>
          <w:rFonts w:ascii="Garamond" w:hAnsi="Garamond"/>
          <w:bCs/>
          <w:highlight w:val="yellow"/>
          <w:u w:val="single"/>
        </w:rPr>
        <w:t>water vapor</w:t>
      </w:r>
      <w:r w:rsidRPr="00400657">
        <w:rPr>
          <w:rFonts w:ascii="Garamond" w:hAnsi="Garamond"/>
          <w:bCs/>
          <w:u w:val="single"/>
        </w:rPr>
        <w:t xml:space="preserve">, </w:t>
      </w:r>
      <w:r w:rsidRPr="00400657">
        <w:rPr>
          <w:rFonts w:ascii="Garamond" w:hAnsi="Garamond"/>
          <w:bCs/>
          <w:highlight w:val="yellow"/>
          <w:u w:val="single"/>
        </w:rPr>
        <w:t>as well as darker</w:t>
      </w:r>
      <w:r w:rsidRPr="00400657">
        <w:rPr>
          <w:rFonts w:ascii="Garamond" w:hAnsi="Garamond"/>
          <w:bCs/>
          <w:u w:val="single"/>
        </w:rPr>
        <w:t xml:space="preserve"> vegetated </w:t>
      </w:r>
      <w:r w:rsidRPr="00400657">
        <w:rPr>
          <w:rFonts w:ascii="Garamond" w:hAnsi="Garamond"/>
          <w:bCs/>
          <w:highlight w:val="yellow"/>
          <w:u w:val="single"/>
        </w:rPr>
        <w:t>land areas</w:t>
      </w:r>
      <w:r w:rsidRPr="00400657">
        <w:rPr>
          <w:rFonts w:ascii="Garamond" w:hAnsi="Garamond"/>
        </w:rPr>
        <w:t xml:space="preserve">. </w:t>
      </w:r>
      <w:r w:rsidRPr="00400657">
        <w:rPr>
          <w:rFonts w:ascii="Garamond" w:hAnsi="Garamond"/>
          <w:iCs/>
          <w:highlight w:val="yellow"/>
          <w:u w:val="single"/>
          <w:bdr w:val="single" w:sz="6" w:space="0" w:color="auto"/>
        </w:rPr>
        <w:t>Dominance</w:t>
      </w:r>
      <w:r w:rsidRPr="00400657">
        <w:rPr>
          <w:rFonts w:ascii="Garamond" w:hAnsi="Garamond"/>
          <w:bCs/>
          <w:highlight w:val="yellow"/>
          <w:u w:val="single"/>
        </w:rPr>
        <w:t xml:space="preserve"> of these</w:t>
      </w:r>
      <w:r w:rsidRPr="00400657">
        <w:rPr>
          <w:rFonts w:ascii="Garamond" w:hAnsi="Garamond"/>
          <w:bCs/>
          <w:u w:val="single"/>
        </w:rPr>
        <w:t xml:space="preserve"> two amplifying </w:t>
      </w:r>
      <w:r w:rsidRPr="00400657">
        <w:rPr>
          <w:rFonts w:ascii="Garamond" w:hAnsi="Garamond"/>
          <w:bCs/>
          <w:highlight w:val="yellow"/>
          <w:u w:val="single"/>
        </w:rPr>
        <w:t>feedbacks</w:t>
      </w:r>
      <w:r w:rsidRPr="00400657">
        <w:rPr>
          <w:rFonts w:ascii="Garamond" w:hAnsi="Garamond"/>
        </w:rPr>
        <w:t xml:space="preserve">, </w:t>
      </w:r>
      <w:r w:rsidRPr="00400657">
        <w:rPr>
          <w:rFonts w:ascii="Garamond" w:hAnsi="Garamond"/>
          <w:bCs/>
          <w:u w:val="single"/>
        </w:rPr>
        <w:t>the planet's surface reflectivity and the amount of greenhouse gases in the air</w:t>
      </w:r>
      <w:r w:rsidRPr="00400657">
        <w:rPr>
          <w:rFonts w:ascii="Garamond" w:hAnsi="Garamond"/>
        </w:rPr>
        <w:t xml:space="preserve">, </w:t>
      </w:r>
      <w:r w:rsidRPr="00400657">
        <w:rPr>
          <w:rFonts w:ascii="Garamond" w:hAnsi="Garamond"/>
          <w:bCs/>
          <w:highlight w:val="yellow"/>
          <w:u w:val="single"/>
        </w:rPr>
        <w:t>is the reason climate whipsawed</w:t>
      </w:r>
      <w:r w:rsidRPr="00400657">
        <w:rPr>
          <w:rFonts w:ascii="Garamond" w:hAnsi="Garamond"/>
          <w:bCs/>
          <w:u w:val="single"/>
        </w:rPr>
        <w:t xml:space="preserve"> between glacial and interglacial states in response to small </w:t>
      </w:r>
      <w:proofErr w:type="spellStart"/>
      <w:r w:rsidRPr="00400657">
        <w:rPr>
          <w:rFonts w:ascii="Garamond" w:hAnsi="Garamond"/>
          <w:bCs/>
          <w:u w:val="single"/>
        </w:rPr>
        <w:t>insolution</w:t>
      </w:r>
      <w:proofErr w:type="spellEnd"/>
      <w:r w:rsidRPr="00400657">
        <w:rPr>
          <w:rFonts w:ascii="Garamond" w:hAnsi="Garamond"/>
          <w:bCs/>
          <w:u w:val="single"/>
        </w:rPr>
        <w:t xml:space="preserve"> changes caused by slight perturbations of Earth's orbit</w:t>
      </w:r>
      <w:r w:rsidRPr="00400657">
        <w:rPr>
          <w:rFonts w:ascii="Garamond" w:hAnsi="Garamond"/>
        </w:rPr>
        <w:t xml:space="preserve">. </w:t>
      </w:r>
    </w:p>
    <w:p w:rsidR="001C7A8D" w:rsidRPr="00400657" w:rsidRDefault="001C7A8D" w:rsidP="001C7A8D">
      <w:pPr>
        <w:rPr>
          <w:rFonts w:ascii="Garamond" w:hAnsi="Garamond"/>
        </w:rPr>
      </w:pPr>
      <w:r w:rsidRPr="00400657">
        <w:rPr>
          <w:rFonts w:ascii="Garamond" w:hAnsi="Garamond"/>
          <w:bCs/>
          <w:u w:val="single"/>
        </w:rPr>
        <w:t>Amplifying feedbacks that were expected to occur only slowly have begun to come into play</w:t>
      </w:r>
      <w:r w:rsidRPr="00400657">
        <w:rPr>
          <w:rFonts w:ascii="Garamond" w:hAnsi="Garamond"/>
        </w:rPr>
        <w:t xml:space="preserve"> in the past few years. </w:t>
      </w:r>
      <w:r w:rsidRPr="00400657">
        <w:rPr>
          <w:rFonts w:ascii="Garamond" w:hAnsi="Garamond"/>
          <w:bCs/>
          <w:u w:val="single"/>
        </w:rPr>
        <w:t xml:space="preserve">These </w:t>
      </w:r>
      <w:r w:rsidRPr="00400657">
        <w:rPr>
          <w:rFonts w:ascii="Garamond" w:hAnsi="Garamond"/>
          <w:bCs/>
          <w:highlight w:val="yellow"/>
          <w:u w:val="single"/>
        </w:rPr>
        <w:t>feedbacks include</w:t>
      </w:r>
      <w:r w:rsidRPr="00400657">
        <w:rPr>
          <w:rFonts w:ascii="Garamond" w:hAnsi="Garamond"/>
          <w:bCs/>
          <w:u w:val="single"/>
        </w:rPr>
        <w:t xml:space="preserve"> significant </w:t>
      </w:r>
      <w:r w:rsidRPr="00400657">
        <w:rPr>
          <w:rFonts w:ascii="Garamond" w:hAnsi="Garamond"/>
          <w:bCs/>
          <w:highlight w:val="yellow"/>
          <w:u w:val="single"/>
        </w:rPr>
        <w:t>reduction in ice sheet</w:t>
      </w:r>
      <w:r w:rsidRPr="00400657">
        <w:rPr>
          <w:rFonts w:ascii="Garamond" w:hAnsi="Garamond"/>
          <w:bCs/>
          <w:u w:val="single"/>
        </w:rPr>
        <w:t xml:space="preserve">s, release of greenhouse gases from </w:t>
      </w:r>
      <w:r w:rsidRPr="00400657">
        <w:rPr>
          <w:rFonts w:ascii="Garamond" w:hAnsi="Garamond"/>
          <w:bCs/>
          <w:highlight w:val="yellow"/>
          <w:u w:val="single"/>
        </w:rPr>
        <w:t>melting permafrost and Arctic continental shelves</w:t>
      </w:r>
      <w:r w:rsidRPr="00400657">
        <w:rPr>
          <w:rFonts w:ascii="Garamond" w:hAnsi="Garamond"/>
          <w:bCs/>
          <w:u w:val="single"/>
        </w:rPr>
        <w:t xml:space="preserve">, </w:t>
      </w:r>
      <w:r w:rsidRPr="00400657">
        <w:rPr>
          <w:rFonts w:ascii="Garamond" w:hAnsi="Garamond"/>
          <w:bCs/>
          <w:highlight w:val="yellow"/>
          <w:u w:val="single"/>
        </w:rPr>
        <w:t>and movement of climatic zones with</w:t>
      </w:r>
      <w:r w:rsidRPr="00400657">
        <w:rPr>
          <w:rFonts w:ascii="Garamond" w:hAnsi="Garamond"/>
          <w:bCs/>
          <w:u w:val="single"/>
        </w:rPr>
        <w:t xml:space="preserve"> resulting </w:t>
      </w:r>
      <w:r w:rsidRPr="00400657">
        <w:rPr>
          <w:rFonts w:ascii="Garamond" w:hAnsi="Garamond"/>
          <w:bCs/>
          <w:highlight w:val="yellow"/>
          <w:u w:val="single"/>
        </w:rPr>
        <w:t>changes in vegetation distributions</w:t>
      </w:r>
      <w:r w:rsidRPr="00400657">
        <w:rPr>
          <w:rFonts w:ascii="Garamond" w:hAnsi="Garamond"/>
        </w:rPr>
        <w:t xml:space="preserve">. These feedbacks were not incorporated in most climate simulations, such as those of the Intergovernmental Panel on Climate Change (IPCC). Yet </w:t>
      </w:r>
      <w:r w:rsidRPr="00400657">
        <w:rPr>
          <w:rFonts w:ascii="Garamond" w:hAnsi="Garamond"/>
          <w:bCs/>
          <w:u w:val="single"/>
        </w:rPr>
        <w:t>these "slow” feedbacks are already beg ginning to emerge in the real world</w:t>
      </w:r>
      <w:r w:rsidRPr="00400657">
        <w:rPr>
          <w:rFonts w:ascii="Garamond" w:hAnsi="Garamond"/>
        </w:rPr>
        <w:t>.</w:t>
      </w:r>
    </w:p>
    <w:p w:rsidR="001C7A8D" w:rsidRPr="00400657" w:rsidRDefault="001C7A8D" w:rsidP="001C7A8D">
      <w:pPr>
        <w:rPr>
          <w:rFonts w:ascii="Garamond" w:hAnsi="Garamond"/>
        </w:rPr>
      </w:pPr>
      <w:r w:rsidRPr="00400657">
        <w:rPr>
          <w:rFonts w:ascii="Garamond" w:hAnsi="Garamond"/>
          <w:bCs/>
          <w:u w:val="single"/>
        </w:rPr>
        <w:t>Rats</w:t>
      </w:r>
      <w:r w:rsidRPr="00400657">
        <w:rPr>
          <w:rFonts w:ascii="Garamond" w:hAnsi="Garamond"/>
        </w:rPr>
        <w:t xml:space="preserve">! </w:t>
      </w:r>
      <w:r w:rsidRPr="00400657">
        <w:rPr>
          <w:rFonts w:ascii="Garamond" w:hAnsi="Garamond"/>
          <w:b/>
          <w:iCs/>
          <w:highlight w:val="yellow"/>
          <w:u w:val="single"/>
          <w:bdr w:val="single" w:sz="6" w:space="0" w:color="auto"/>
        </w:rPr>
        <w:t>That is a problem</w:t>
      </w:r>
      <w:r w:rsidRPr="00400657">
        <w:rPr>
          <w:rFonts w:ascii="Garamond" w:hAnsi="Garamond"/>
        </w:rPr>
        <w:t xml:space="preserve">. </w:t>
      </w:r>
      <w:r w:rsidRPr="00400657">
        <w:rPr>
          <w:rFonts w:ascii="Garamond" w:hAnsi="Garamond"/>
          <w:bCs/>
          <w:u w:val="single"/>
        </w:rPr>
        <w:t xml:space="preserve">Climate </w:t>
      </w:r>
      <w:r w:rsidRPr="00400657">
        <w:rPr>
          <w:rFonts w:ascii="Garamond" w:hAnsi="Garamond"/>
          <w:bCs/>
          <w:highlight w:val="yellow"/>
          <w:u w:val="single"/>
        </w:rPr>
        <w:t xml:space="preserve">inertia causes more warming to the </w:t>
      </w:r>
      <w:r w:rsidRPr="00400657">
        <w:rPr>
          <w:rFonts w:ascii="Garamond" w:hAnsi="Garamond"/>
          <w:b/>
          <w:iCs/>
          <w:highlight w:val="yellow"/>
          <w:u w:val="single"/>
          <w:bdr w:val="single" w:sz="6" w:space="0" w:color="auto"/>
        </w:rPr>
        <w:t>in the pipeline.</w:t>
      </w:r>
      <w:r w:rsidRPr="00400657">
        <w:rPr>
          <w:rFonts w:ascii="Garamond" w:hAnsi="Garamond"/>
          <w:bCs/>
        </w:rPr>
        <w:t xml:space="preserve"> F</w:t>
      </w:r>
      <w:r w:rsidRPr="00400657">
        <w:rPr>
          <w:rFonts w:ascii="Garamond" w:hAnsi="Garamond"/>
        </w:rPr>
        <w:t xml:space="preserve">eedbacks will amplify that warming. So </w:t>
      </w:r>
      <w:r w:rsidRPr="00400657">
        <w:rPr>
          <w:rFonts w:ascii="Garamond" w:hAnsi="Garamond"/>
          <w:bCs/>
          <w:u w:val="single"/>
        </w:rPr>
        <w:t>"inertia" was a Trojan horse</w:t>
      </w:r>
      <w:r w:rsidRPr="00400657">
        <w:rPr>
          <w:rFonts w:ascii="Garamond" w:hAnsi="Garamond"/>
        </w:rPr>
        <w:t xml:space="preserve">-it only seemed like a friend. </w:t>
      </w:r>
      <w:proofErr w:type="spellStart"/>
      <w:proofErr w:type="gramStart"/>
      <w:r w:rsidRPr="00400657">
        <w:rPr>
          <w:rFonts w:ascii="Garamond" w:hAnsi="Garamond"/>
        </w:rPr>
        <w:t>lt</w:t>
      </w:r>
      <w:proofErr w:type="spellEnd"/>
      <w:proofErr w:type="gramEnd"/>
      <w:r w:rsidRPr="00400657">
        <w:rPr>
          <w:rFonts w:ascii="Garamond" w:hAnsi="Garamond"/>
        </w:rPr>
        <w:t xml:space="preserve"> lulled us to sleep, and we did not see what was happening. </w:t>
      </w:r>
      <w:r w:rsidRPr="00400657">
        <w:rPr>
          <w:rFonts w:ascii="Garamond" w:hAnsi="Garamond"/>
          <w:bCs/>
          <w:highlight w:val="yellow"/>
          <w:u w:val="single"/>
        </w:rPr>
        <w:t>Now we have</w:t>
      </w:r>
      <w:r w:rsidRPr="00400657">
        <w:rPr>
          <w:rFonts w:ascii="Garamond" w:hAnsi="Garamond"/>
          <w:bCs/>
          <w:u w:val="single"/>
        </w:rPr>
        <w:t xml:space="preserve"> a situation with big impacts on the horizon-possibly including </w:t>
      </w:r>
      <w:r w:rsidRPr="00400657">
        <w:rPr>
          <w:rFonts w:ascii="Garamond" w:hAnsi="Garamond"/>
          <w:b/>
          <w:iCs/>
          <w:highlight w:val="yellow"/>
          <w:u w:val="single"/>
          <w:bdr w:val="single" w:sz="6" w:space="0" w:color="auto"/>
        </w:rPr>
        <w:t>ice sheet collapse</w:t>
      </w:r>
      <w:r w:rsidRPr="00400657">
        <w:rPr>
          <w:rFonts w:ascii="Garamond" w:hAnsi="Garamond"/>
          <w:bCs/>
        </w:rPr>
        <w:t xml:space="preserve">, </w:t>
      </w:r>
      <w:r w:rsidRPr="00400657">
        <w:rPr>
          <w:rFonts w:ascii="Garamond" w:hAnsi="Garamond"/>
          <w:b/>
          <w:iCs/>
          <w:highlight w:val="yellow"/>
          <w:u w:val="single"/>
          <w:bdr w:val="single" w:sz="6" w:space="0" w:color="auto"/>
        </w:rPr>
        <w:t>ecosystem collapse</w:t>
      </w:r>
      <w:r w:rsidRPr="00400657">
        <w:rPr>
          <w:rFonts w:ascii="Garamond" w:hAnsi="Garamond"/>
          <w:bCs/>
        </w:rPr>
        <w:t xml:space="preserve">, </w:t>
      </w:r>
      <w:r w:rsidRPr="00400657">
        <w:rPr>
          <w:rFonts w:ascii="Garamond" w:hAnsi="Garamond"/>
          <w:bCs/>
          <w:highlight w:val="yellow"/>
          <w:u w:val="single"/>
        </w:rPr>
        <w:t xml:space="preserve">and </w:t>
      </w:r>
      <w:r w:rsidRPr="00400657">
        <w:rPr>
          <w:rFonts w:ascii="Garamond" w:hAnsi="Garamond"/>
          <w:b/>
          <w:iCs/>
          <w:highlight w:val="yellow"/>
          <w:u w:val="single"/>
          <w:bdr w:val="single" w:sz="6" w:space="0" w:color="auto"/>
        </w:rPr>
        <w:t>species extinction</w:t>
      </w:r>
      <w:r w:rsidRPr="00400657">
        <w:rPr>
          <w:rFonts w:ascii="Garamond" w:hAnsi="Garamond"/>
          <w:bCs/>
          <w:u w:val="single"/>
        </w:rPr>
        <w:t>,</w:t>
      </w:r>
      <w:r w:rsidRPr="00400657">
        <w:rPr>
          <w:rFonts w:ascii="Garamond" w:hAnsi="Garamond"/>
        </w:rPr>
        <w:t xml:space="preserve"> the dangers of which I will discuss later.</w:t>
      </w:r>
    </w:p>
    <w:p w:rsidR="001C7A8D" w:rsidRPr="004D704F" w:rsidRDefault="001C7A8D" w:rsidP="001C7A8D">
      <w:pPr>
        <w:rPr>
          <w:b/>
        </w:rPr>
      </w:pPr>
      <w:r w:rsidRPr="004D704F">
        <w:rPr>
          <w:b/>
        </w:rPr>
        <w:t>And it collapses the earth’s oceans.</w:t>
      </w:r>
    </w:p>
    <w:p w:rsidR="001C7A8D" w:rsidRPr="004D704F" w:rsidRDefault="001C7A8D" w:rsidP="001C7A8D">
      <w:r w:rsidRPr="004D704F">
        <w:rPr>
          <w:b/>
        </w:rPr>
        <w:t>IANS 10</w:t>
      </w:r>
      <w:r w:rsidRPr="004D704F">
        <w:t xml:space="preserve"> (Indo-Asian News Service, Citing </w:t>
      </w:r>
      <w:proofErr w:type="spellStart"/>
      <w:r w:rsidRPr="004D704F">
        <w:t>Ove</w:t>
      </w:r>
      <w:proofErr w:type="spellEnd"/>
      <w:r w:rsidRPr="004D704F">
        <w:t xml:space="preserve"> </w:t>
      </w:r>
      <w:proofErr w:type="spellStart"/>
      <w:r w:rsidRPr="004D704F">
        <w:t>Hoegh-Guldberg</w:t>
      </w:r>
      <w:proofErr w:type="spellEnd"/>
      <w:r w:rsidRPr="004D704F">
        <w:t>, Professor at University of Queensland and Director of the Global Change Institute, John Bruno – Associate Professor of Marine Science at UNC, http://www.thaindian.com/newsportal/sci-tech/could-unbridled-climate-changes-lead-to-human-extinction_100382787.html)</w:t>
      </w:r>
    </w:p>
    <w:p w:rsidR="001C7A8D" w:rsidRPr="004D704F" w:rsidRDefault="001C7A8D" w:rsidP="001C7A8D"/>
    <w:p w:rsidR="001C7A8D" w:rsidRDefault="001C7A8D" w:rsidP="001C7A8D">
      <w:r w:rsidRPr="004D704F">
        <w:t xml:space="preserve">Sydney: Scientists have sounded alarm bells about how growing concentrations of greenhouse gases are driving irreversible and dramatic changes in the way the oceans function, providing evidence that </w:t>
      </w:r>
      <w:r w:rsidRPr="0017144B">
        <w:rPr>
          <w:highlight w:val="yellow"/>
          <w:u w:val="single"/>
        </w:rPr>
        <w:t>humankind could</w:t>
      </w:r>
      <w:r w:rsidRPr="004D704F">
        <w:t xml:space="preserve"> well </w:t>
      </w:r>
      <w:r w:rsidRPr="0017144B">
        <w:rPr>
          <w:highlight w:val="yellow"/>
          <w:u w:val="single"/>
        </w:rPr>
        <w:t>be on the way to</w:t>
      </w:r>
      <w:r w:rsidRPr="004D704F">
        <w:rPr>
          <w:u w:val="single"/>
        </w:rPr>
        <w:t xml:space="preserve"> the</w:t>
      </w:r>
      <w:r w:rsidRPr="004D704F">
        <w:t xml:space="preserve"> next great </w:t>
      </w:r>
      <w:r w:rsidRPr="0017144B">
        <w:rPr>
          <w:b/>
          <w:sz w:val="26"/>
          <w:highlight w:val="yellow"/>
          <w:u w:val="single"/>
          <w:bdr w:val="single" w:sz="4" w:space="0" w:color="auto"/>
        </w:rPr>
        <w:t>extinction</w:t>
      </w:r>
      <w:r w:rsidRPr="004D704F">
        <w:t xml:space="preserve">. The findings of the comprehensive </w:t>
      </w:r>
      <w:r w:rsidRPr="0017144B">
        <w:rPr>
          <w:highlight w:val="yellow"/>
          <w:u w:val="single"/>
        </w:rPr>
        <w:t>report</w:t>
      </w:r>
      <w:r w:rsidRPr="004D704F">
        <w:t xml:space="preserve">: 'The impact of climate change on the world's marine ecosystems' emerged from a synthesis of recent research on the world's oceans, </w:t>
      </w:r>
      <w:r w:rsidRPr="004D704F">
        <w:rPr>
          <w:u w:val="single"/>
        </w:rPr>
        <w:t>carried out by</w:t>
      </w:r>
      <w:r w:rsidRPr="004D704F">
        <w:t xml:space="preserve"> two of </w:t>
      </w:r>
      <w:r w:rsidRPr="0017144B">
        <w:rPr>
          <w:highlight w:val="yellow"/>
          <w:u w:val="single"/>
        </w:rPr>
        <w:t>the world's leading</w:t>
      </w:r>
      <w:r w:rsidRPr="004D704F">
        <w:rPr>
          <w:u w:val="single"/>
        </w:rPr>
        <w:t xml:space="preserve"> marine </w:t>
      </w:r>
      <w:r w:rsidRPr="0017144B">
        <w:rPr>
          <w:highlight w:val="yellow"/>
          <w:u w:val="single"/>
        </w:rPr>
        <w:t>scientists</w:t>
      </w:r>
      <w:r w:rsidRPr="004D704F">
        <w:t xml:space="preserve">. </w:t>
      </w:r>
      <w:r w:rsidRPr="004D704F">
        <w:rPr>
          <w:u w:val="single"/>
        </w:rPr>
        <w:t>One of the authors</w:t>
      </w:r>
      <w:r w:rsidRPr="004D704F">
        <w:t xml:space="preserve"> of the report </w:t>
      </w:r>
      <w:r w:rsidRPr="004D704F">
        <w:rPr>
          <w:u w:val="single"/>
        </w:rPr>
        <w:t>is</w:t>
      </w:r>
      <w:r w:rsidRPr="004D704F">
        <w:t xml:space="preserve"> </w:t>
      </w:r>
      <w:proofErr w:type="spellStart"/>
      <w:r w:rsidRPr="004D704F">
        <w:t>Ove</w:t>
      </w:r>
      <w:proofErr w:type="spellEnd"/>
      <w:r w:rsidRPr="004D704F">
        <w:t xml:space="preserve"> </w:t>
      </w:r>
      <w:proofErr w:type="spellStart"/>
      <w:r w:rsidRPr="004D704F">
        <w:rPr>
          <w:u w:val="single"/>
        </w:rPr>
        <w:t>Hoegh-Guldberg</w:t>
      </w:r>
      <w:proofErr w:type="spellEnd"/>
      <w:r w:rsidRPr="004D704F">
        <w:t xml:space="preserve">, professor at The University of Queensland and the </w:t>
      </w:r>
      <w:r w:rsidRPr="004D704F">
        <w:rPr>
          <w:u w:val="single"/>
        </w:rPr>
        <w:t>director of</w:t>
      </w:r>
      <w:r w:rsidRPr="004D704F">
        <w:t xml:space="preserve"> its Global Change Institute (</w:t>
      </w:r>
      <w:r w:rsidRPr="004D704F">
        <w:rPr>
          <w:u w:val="single"/>
        </w:rPr>
        <w:t>GCI</w:t>
      </w:r>
      <w:r w:rsidRPr="004D704F">
        <w:t xml:space="preserve">). 'We may see sudden, unexpected changes that have serious ramifications for the overall well-being of humans, including the capacity of the planet to support people. This is further evidence that </w:t>
      </w:r>
      <w:r w:rsidRPr="004D704F">
        <w:rPr>
          <w:u w:val="single"/>
        </w:rPr>
        <w:t xml:space="preserve">we are well on the way to the next great extinction </w:t>
      </w:r>
      <w:r w:rsidRPr="004D704F">
        <w:t xml:space="preserve">event,' says </w:t>
      </w:r>
      <w:proofErr w:type="spellStart"/>
      <w:r w:rsidRPr="004D704F">
        <w:t>Hoegh-Guldberg</w:t>
      </w:r>
      <w:proofErr w:type="spellEnd"/>
      <w:r w:rsidRPr="004D704F">
        <w:t xml:space="preserve">. 'The findings have enormous implications for mankind, particularly if the trend continues. </w:t>
      </w:r>
      <w:r w:rsidRPr="0017144B">
        <w:rPr>
          <w:highlight w:val="yellow"/>
          <w:u w:val="single"/>
        </w:rPr>
        <w:t xml:space="preserve">The </w:t>
      </w:r>
      <w:r w:rsidRPr="0017144B">
        <w:rPr>
          <w:b/>
          <w:sz w:val="26"/>
          <w:highlight w:val="yellow"/>
          <w:u w:val="single"/>
          <w:bdr w:val="single" w:sz="4" w:space="0" w:color="auto"/>
        </w:rPr>
        <w:t>earth's ocean</w:t>
      </w:r>
      <w:r w:rsidRPr="004D704F">
        <w:t xml:space="preserve">, </w:t>
      </w:r>
      <w:r w:rsidRPr="004D704F">
        <w:rPr>
          <w:u w:val="single"/>
        </w:rPr>
        <w:t>which</w:t>
      </w:r>
      <w:r w:rsidRPr="004D704F">
        <w:t xml:space="preserve"> produces half of the oxygen we breathe and </w:t>
      </w:r>
      <w:r w:rsidRPr="004D704F">
        <w:rPr>
          <w:u w:val="single"/>
        </w:rPr>
        <w:t>absorbs 30 per cent o</w:t>
      </w:r>
      <w:r w:rsidRPr="004D704F">
        <w:t xml:space="preserve">f human-generated </w:t>
      </w:r>
      <w:r w:rsidRPr="004D704F">
        <w:rPr>
          <w:u w:val="single"/>
        </w:rPr>
        <w:t>carbon dioxide</w:t>
      </w:r>
      <w:r w:rsidRPr="004D704F">
        <w:t xml:space="preserve">, </w:t>
      </w:r>
      <w:r w:rsidRPr="0017144B">
        <w:rPr>
          <w:highlight w:val="yellow"/>
          <w:u w:val="single"/>
        </w:rPr>
        <w:t>is</w:t>
      </w:r>
      <w:r w:rsidRPr="004D704F">
        <w:rPr>
          <w:u w:val="single"/>
        </w:rPr>
        <w:t xml:space="preserve"> equivalent to </w:t>
      </w:r>
      <w:r w:rsidRPr="0017144B">
        <w:rPr>
          <w:highlight w:val="yellow"/>
          <w:u w:val="single"/>
        </w:rPr>
        <w:t>its heart and lungs</w:t>
      </w:r>
      <w:r w:rsidRPr="004D704F">
        <w:t>. This study shows worrying signs of ill-health. It's as if the earth has been smoking two packs of cigarettes a day</w:t>
      </w:r>
      <w:proofErr w:type="gramStart"/>
      <w:r w:rsidRPr="004D704F">
        <w:t>!,</w:t>
      </w:r>
      <w:proofErr w:type="gramEnd"/>
      <w:r w:rsidRPr="004D704F">
        <w:t xml:space="preserve">' he added. 'We are entering a period in which the </w:t>
      </w:r>
      <w:r w:rsidRPr="0017144B">
        <w:rPr>
          <w:highlight w:val="yellow"/>
          <w:u w:val="single"/>
        </w:rPr>
        <w:t>ocean services</w:t>
      </w:r>
      <w:r w:rsidRPr="004D704F">
        <w:t xml:space="preserve"> upon which humanity depends </w:t>
      </w:r>
      <w:r w:rsidRPr="0017144B">
        <w:rPr>
          <w:highlight w:val="yellow"/>
          <w:u w:val="single"/>
        </w:rPr>
        <w:t>are</w:t>
      </w:r>
      <w:r w:rsidRPr="004D704F">
        <w:rPr>
          <w:u w:val="single"/>
        </w:rPr>
        <w:t xml:space="preserve"> undergoing massive change and in some cases </w:t>
      </w:r>
      <w:r w:rsidRPr="0017144B">
        <w:rPr>
          <w:b/>
          <w:sz w:val="26"/>
          <w:highlight w:val="yellow"/>
          <w:u w:val="single"/>
          <w:bdr w:val="single" w:sz="4" w:space="0" w:color="auto"/>
        </w:rPr>
        <w:t>beginning to fail</w:t>
      </w:r>
      <w:r w:rsidRPr="004D704F">
        <w:t xml:space="preserve">’, he added. The 'fundamental and comprehensive' </w:t>
      </w:r>
      <w:r w:rsidRPr="0017144B">
        <w:rPr>
          <w:highlight w:val="yellow"/>
          <w:u w:val="single"/>
        </w:rPr>
        <w:t>changes</w:t>
      </w:r>
      <w:r w:rsidRPr="004D704F">
        <w:t xml:space="preserve"> to marine life identified in the report </w:t>
      </w:r>
      <w:r w:rsidRPr="0017144B">
        <w:rPr>
          <w:highlight w:val="yellow"/>
          <w:u w:val="single"/>
        </w:rPr>
        <w:t>include</w:t>
      </w:r>
      <w:r w:rsidRPr="004D704F">
        <w:t xml:space="preserve"> rapidly warming and </w:t>
      </w:r>
      <w:r w:rsidRPr="0017144B">
        <w:rPr>
          <w:highlight w:val="yellow"/>
          <w:u w:val="single"/>
        </w:rPr>
        <w:t>acidifying oceans</w:t>
      </w:r>
      <w:r w:rsidRPr="004D704F">
        <w:t xml:space="preserve">, changes in water circulation </w:t>
      </w:r>
      <w:r w:rsidRPr="0017144B">
        <w:rPr>
          <w:highlight w:val="yellow"/>
          <w:u w:val="single"/>
        </w:rPr>
        <w:t>and expansion of dead zones</w:t>
      </w:r>
      <w:r w:rsidRPr="004D704F">
        <w:t xml:space="preserve"> within the ocean depths. </w:t>
      </w:r>
      <w:r w:rsidRPr="0017144B">
        <w:rPr>
          <w:highlight w:val="yellow"/>
          <w:u w:val="single"/>
        </w:rPr>
        <w:t>These are driving</w:t>
      </w:r>
      <w:r w:rsidRPr="004D704F">
        <w:t xml:space="preserve"> major changes in marine ecosystems: </w:t>
      </w:r>
      <w:r w:rsidRPr="004D704F">
        <w:rPr>
          <w:u w:val="single"/>
        </w:rPr>
        <w:t>less abundant coral reefs</w:t>
      </w:r>
      <w:r w:rsidRPr="004D704F">
        <w:t xml:space="preserve">, </w:t>
      </w:r>
      <w:r w:rsidRPr="004D704F">
        <w:rPr>
          <w:u w:val="single"/>
        </w:rPr>
        <w:t>sea grasses and mangroves</w:t>
      </w:r>
      <w:r w:rsidRPr="004D704F">
        <w:t xml:space="preserve"> (important fish nurseries); </w:t>
      </w:r>
      <w:r w:rsidRPr="004D704F">
        <w:rPr>
          <w:u w:val="single"/>
        </w:rPr>
        <w:t>fewer</w:t>
      </w:r>
      <w:r w:rsidRPr="004D704F">
        <w:t xml:space="preserve">, smaller </w:t>
      </w:r>
      <w:r w:rsidRPr="004D704F">
        <w:rPr>
          <w:u w:val="single"/>
        </w:rPr>
        <w:t>fish</w:t>
      </w:r>
      <w:r w:rsidRPr="004D704F">
        <w:t xml:space="preserve">; </w:t>
      </w:r>
      <w:r w:rsidRPr="0017144B">
        <w:rPr>
          <w:highlight w:val="yellow"/>
          <w:u w:val="single"/>
        </w:rPr>
        <w:t>a breakdown in food chains</w:t>
      </w:r>
      <w:r w:rsidRPr="004D704F">
        <w:t xml:space="preserve">; changes in the distribution of marine life; </w:t>
      </w:r>
      <w:r w:rsidRPr="0017144B">
        <w:rPr>
          <w:highlight w:val="yellow"/>
          <w:u w:val="single"/>
        </w:rPr>
        <w:t>and</w:t>
      </w:r>
      <w:r w:rsidRPr="004D704F">
        <w:rPr>
          <w:u w:val="single"/>
        </w:rPr>
        <w:t xml:space="preserve"> more frequent </w:t>
      </w:r>
      <w:r w:rsidRPr="0017144B">
        <w:rPr>
          <w:highlight w:val="yellow"/>
          <w:u w:val="single"/>
        </w:rPr>
        <w:t>diseases</w:t>
      </w:r>
      <w:r w:rsidRPr="004D704F">
        <w:t xml:space="preserve"> and pests among marine organisms. Study co-author John F Bruno, associate professor in marine science at The University of North Carolina, says </w:t>
      </w:r>
      <w:r w:rsidRPr="004D704F">
        <w:rPr>
          <w:u w:val="single"/>
        </w:rPr>
        <w:t xml:space="preserve">greenhouse </w:t>
      </w:r>
      <w:r w:rsidRPr="0017144B">
        <w:rPr>
          <w:highlight w:val="yellow"/>
          <w:u w:val="single"/>
        </w:rPr>
        <w:t>gas emissions are modifying</w:t>
      </w:r>
      <w:r w:rsidRPr="004D704F">
        <w:t xml:space="preserve"> many </w:t>
      </w:r>
      <w:r w:rsidRPr="0017144B">
        <w:rPr>
          <w:b/>
          <w:sz w:val="26"/>
          <w:highlight w:val="yellow"/>
          <w:u w:val="single"/>
          <w:bdr w:val="single" w:sz="4" w:space="0" w:color="auto"/>
        </w:rPr>
        <w:t>physical and geochemical</w:t>
      </w:r>
      <w:r w:rsidRPr="0017144B">
        <w:rPr>
          <w:highlight w:val="yellow"/>
          <w:u w:val="single"/>
        </w:rPr>
        <w:t xml:space="preserve"> aspects of</w:t>
      </w:r>
      <w:r w:rsidRPr="004D704F">
        <w:rPr>
          <w:u w:val="single"/>
        </w:rPr>
        <w:t xml:space="preserve"> the planet's </w:t>
      </w:r>
      <w:r w:rsidRPr="0017144B">
        <w:rPr>
          <w:highlight w:val="yellow"/>
          <w:u w:val="single"/>
        </w:rPr>
        <w:t>oceans</w:t>
      </w:r>
      <w:r w:rsidRPr="004D704F">
        <w:t xml:space="preserve">, </w:t>
      </w:r>
      <w:r w:rsidRPr="0017144B">
        <w:rPr>
          <w:highlight w:val="yellow"/>
          <w:u w:val="single"/>
        </w:rPr>
        <w:t>in ways</w:t>
      </w:r>
      <w:r w:rsidRPr="004D704F">
        <w:t xml:space="preserve"> </w:t>
      </w:r>
      <w:r w:rsidRPr="0017144B">
        <w:rPr>
          <w:highlight w:val="yellow"/>
          <w:u w:val="single"/>
        </w:rPr>
        <w:t>'unprecedented in</w:t>
      </w:r>
      <w:r w:rsidRPr="004D704F">
        <w:rPr>
          <w:u w:val="single"/>
        </w:rPr>
        <w:t xml:space="preserve"> nearly </w:t>
      </w:r>
      <w:r w:rsidRPr="0017144B">
        <w:rPr>
          <w:highlight w:val="yellow"/>
          <w:u w:val="single"/>
        </w:rPr>
        <w:t>a million years'</w:t>
      </w:r>
      <w:r w:rsidRPr="004D704F">
        <w:t>. 'This is causing fundamental and comprehensive changes to the way marine ecosystems function,' Bruno warned, according to a GCI release.</w:t>
      </w:r>
    </w:p>
    <w:p w:rsidR="001C7A8D" w:rsidRDefault="001C7A8D" w:rsidP="001C7A8D"/>
    <w:p w:rsidR="001C7A8D" w:rsidRPr="00244796" w:rsidRDefault="001C7A8D" w:rsidP="001C7A8D">
      <w:pPr>
        <w:keepNext/>
        <w:keepLines/>
        <w:pageBreakBefore/>
        <w:spacing w:before="200"/>
        <w:jc w:val="center"/>
        <w:outlineLvl w:val="2"/>
        <w:rPr>
          <w:rFonts w:ascii="Garamond" w:eastAsia="MS Gothic" w:hAnsi="Garamond"/>
          <w:b/>
          <w:bCs/>
          <w:sz w:val="32"/>
          <w:u w:val="single"/>
        </w:rPr>
      </w:pPr>
      <w:r>
        <w:rPr>
          <w:rFonts w:ascii="Garamond" w:eastAsia="MS Gothic" w:hAnsi="Garamond"/>
          <w:b/>
          <w:bCs/>
          <w:sz w:val="32"/>
          <w:u w:val="single"/>
        </w:rPr>
        <w:t>2AC—States CP</w:t>
      </w:r>
    </w:p>
    <w:p w:rsidR="001C7A8D" w:rsidRPr="00C0588F" w:rsidRDefault="001C7A8D" w:rsidP="001C7A8D">
      <w:pPr>
        <w:rPr>
          <w:rFonts w:ascii="Garamond" w:hAnsi="Garamond"/>
          <w:b/>
        </w:rPr>
      </w:pPr>
      <w:r w:rsidRPr="00C0588F">
        <w:rPr>
          <w:rFonts w:ascii="Garamond" w:hAnsi="Garamond"/>
          <w:b/>
        </w:rPr>
        <w:t>States have conflicting investment climates.</w:t>
      </w:r>
    </w:p>
    <w:p w:rsidR="001C7A8D" w:rsidRPr="00C0588F" w:rsidRDefault="001C7A8D" w:rsidP="001C7A8D">
      <w:pPr>
        <w:rPr>
          <w:rFonts w:ascii="Garamond" w:hAnsi="Garamond"/>
        </w:rPr>
      </w:pPr>
      <w:proofErr w:type="spellStart"/>
      <w:r w:rsidRPr="00C0588F">
        <w:rPr>
          <w:rFonts w:ascii="Garamond" w:hAnsi="Garamond"/>
          <w:b/>
        </w:rPr>
        <w:t>Sovacool</w:t>
      </w:r>
      <w:proofErr w:type="spellEnd"/>
      <w:r w:rsidRPr="00C0588F">
        <w:rPr>
          <w:rFonts w:ascii="Garamond" w:hAnsi="Garamond"/>
          <w:b/>
        </w:rPr>
        <w:t xml:space="preserve"> 8</w:t>
      </w:r>
      <w:r w:rsidRPr="00C0588F">
        <w:rPr>
          <w:rFonts w:ascii="Garamond" w:hAnsi="Garamond"/>
        </w:rPr>
        <w:t xml:space="preserve"> (Benjamin K., Assistant Professor at the Lee </w:t>
      </w:r>
      <w:proofErr w:type="spellStart"/>
      <w:r w:rsidRPr="00C0588F">
        <w:rPr>
          <w:rFonts w:ascii="Garamond" w:hAnsi="Garamond"/>
        </w:rPr>
        <w:t>Kuan</w:t>
      </w:r>
      <w:proofErr w:type="spellEnd"/>
      <w:r w:rsidRPr="00C0588F">
        <w:rPr>
          <w:rFonts w:ascii="Garamond" w:hAnsi="Garamond"/>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w:t>
      </w:r>
      <w:proofErr w:type="spellStart"/>
      <w:proofErr w:type="gramStart"/>
      <w:r w:rsidRPr="00C0588F">
        <w:rPr>
          <w:rFonts w:ascii="Garamond" w:hAnsi="Garamond"/>
        </w:rPr>
        <w:t>Envtl</w:t>
      </w:r>
      <w:proofErr w:type="spellEnd"/>
      <w:r w:rsidRPr="00C0588F">
        <w:rPr>
          <w:rFonts w:ascii="Garamond" w:hAnsi="Garamond"/>
        </w:rPr>
        <w:t>.</w:t>
      </w:r>
      <w:proofErr w:type="gramEnd"/>
      <w:r w:rsidRPr="00C0588F">
        <w:rPr>
          <w:rFonts w:ascii="Garamond" w:hAnsi="Garamond"/>
        </w:rPr>
        <w:t xml:space="preserve"> L.J. 397)</w:t>
      </w:r>
    </w:p>
    <w:p w:rsidR="001C7A8D" w:rsidRPr="00C0588F" w:rsidRDefault="001C7A8D" w:rsidP="001C7A8D">
      <w:pPr>
        <w:rPr>
          <w:rFonts w:ascii="Garamond" w:hAnsi="Garamond"/>
        </w:rPr>
      </w:pPr>
    </w:p>
    <w:p w:rsidR="001C7A8D" w:rsidRPr="00C0588F" w:rsidRDefault="001C7A8D" w:rsidP="001C7A8D">
      <w:pPr>
        <w:rPr>
          <w:rFonts w:ascii="Garamond" w:hAnsi="Garamond"/>
        </w:rPr>
      </w:pPr>
      <w:r w:rsidRPr="00C0588F">
        <w:rPr>
          <w:rFonts w:ascii="Garamond" w:hAnsi="Garamond"/>
        </w:rPr>
        <w:t xml:space="preserve">Despite the immense progress individual states have made in promoting RPS, however, adherence to a dual federalist or devolved federalist stance whereby the states remain the exclusive actors in terms of RPS </w:t>
      </w:r>
      <w:proofErr w:type="gramStart"/>
      <w:r w:rsidRPr="00C0588F">
        <w:rPr>
          <w:rFonts w:ascii="Garamond" w:hAnsi="Garamond"/>
        </w:rPr>
        <w:t>policy,</w:t>
      </w:r>
      <w:proofErr w:type="gramEnd"/>
      <w:r w:rsidRPr="00C0588F">
        <w:rPr>
          <w:rFonts w:ascii="Garamond" w:hAnsi="Garamond"/>
        </w:rPr>
        <w:t xml:space="preserve"> is producing difficulties. Overall, </w:t>
      </w:r>
      <w:r w:rsidRPr="00C0588F">
        <w:rPr>
          <w:rFonts w:ascii="Garamond" w:hAnsi="Garamond"/>
          <w:highlight w:val="yellow"/>
          <w:u w:val="single"/>
        </w:rPr>
        <w:t xml:space="preserve">state contributions </w:t>
      </w:r>
      <w:r w:rsidRPr="00C0588F">
        <w:rPr>
          <w:rFonts w:ascii="Garamond" w:hAnsi="Garamond"/>
          <w:b/>
          <w:highlight w:val="yellow"/>
          <w:u w:val="single"/>
        </w:rPr>
        <w:t>remain constrained</w:t>
      </w:r>
      <w:r w:rsidRPr="00C0588F">
        <w:rPr>
          <w:rFonts w:ascii="Garamond" w:hAnsi="Garamond"/>
          <w:u w:val="single"/>
        </w:rPr>
        <w:t xml:space="preserve"> by </w:t>
      </w:r>
      <w:proofErr w:type="gramStart"/>
      <w:r w:rsidRPr="00C0588F">
        <w:rPr>
          <w:rFonts w:ascii="Garamond" w:hAnsi="Garamond"/>
          <w:u w:val="single"/>
        </w:rPr>
        <w:t>the</w:t>
      </w:r>
      <w:proofErr w:type="gramEnd"/>
      <w:r w:rsidRPr="00C0588F">
        <w:rPr>
          <w:rFonts w:ascii="Garamond" w:hAnsi="Garamond"/>
          <w:u w:val="single"/>
        </w:rPr>
        <w:t xml:space="preserve"> design</w:t>
      </w:r>
      <w:r w:rsidRPr="00C0588F">
        <w:rPr>
          <w:rFonts w:ascii="Garamond" w:hAnsi="Garamond"/>
        </w:rPr>
        <w:t xml:space="preserve">, </w:t>
      </w:r>
      <w:r w:rsidRPr="00C0588F">
        <w:rPr>
          <w:rFonts w:ascii="Garamond" w:hAnsi="Garamond"/>
          <w:u w:val="single"/>
        </w:rPr>
        <w:t>fairness</w:t>
      </w:r>
      <w:r w:rsidRPr="00C0588F">
        <w:rPr>
          <w:rFonts w:ascii="Garamond" w:hAnsi="Garamond"/>
        </w:rPr>
        <w:t xml:space="preserve">, </w:t>
      </w:r>
      <w:r w:rsidRPr="00C0588F">
        <w:rPr>
          <w:rFonts w:ascii="Garamond" w:hAnsi="Garamond"/>
          <w:u w:val="single"/>
        </w:rPr>
        <w:t>scale</w:t>
      </w:r>
      <w:r w:rsidRPr="00C0588F">
        <w:rPr>
          <w:rFonts w:ascii="Garamond" w:hAnsi="Garamond"/>
        </w:rPr>
        <w:t xml:space="preserve">, </w:t>
      </w:r>
      <w:r w:rsidRPr="00C0588F">
        <w:rPr>
          <w:rFonts w:ascii="Garamond" w:hAnsi="Garamond"/>
          <w:u w:val="single"/>
        </w:rPr>
        <w:t>and legality of their differing statutes</w:t>
      </w:r>
      <w:r w:rsidRPr="00C0588F">
        <w:rPr>
          <w:rFonts w:ascii="Garamond" w:hAnsi="Garamond"/>
        </w:rPr>
        <w:t>.</w:t>
      </w:r>
    </w:p>
    <w:p w:rsidR="001C7A8D" w:rsidRPr="00C0588F" w:rsidRDefault="001C7A8D" w:rsidP="001C7A8D">
      <w:pPr>
        <w:rPr>
          <w:rFonts w:ascii="Garamond" w:hAnsi="Garamond"/>
        </w:rPr>
      </w:pPr>
      <w:r w:rsidRPr="00C0588F">
        <w:rPr>
          <w:rFonts w:ascii="Garamond" w:hAnsi="Garamond"/>
        </w:rPr>
        <w:t>1. Design.</w:t>
      </w:r>
    </w:p>
    <w:p w:rsidR="001C7A8D" w:rsidRPr="00C0588F" w:rsidRDefault="001C7A8D" w:rsidP="001C7A8D">
      <w:pPr>
        <w:rPr>
          <w:rFonts w:ascii="Garamond" w:hAnsi="Garamond"/>
        </w:rPr>
      </w:pPr>
      <w:r w:rsidRPr="00C0588F">
        <w:rPr>
          <w:rFonts w:ascii="Garamond" w:hAnsi="Garamond"/>
          <w:highlight w:val="yellow"/>
          <w:u w:val="single"/>
        </w:rPr>
        <w:t>Contrary to enabling a well-lubricated national</w:t>
      </w:r>
      <w:r w:rsidRPr="00C0588F">
        <w:rPr>
          <w:rFonts w:ascii="Garamond" w:hAnsi="Garamond"/>
        </w:rPr>
        <w:t xml:space="preserve"> renewable </w:t>
      </w:r>
      <w:r w:rsidRPr="00C0588F">
        <w:rPr>
          <w:rFonts w:ascii="Garamond" w:hAnsi="Garamond"/>
          <w:u w:val="single"/>
        </w:rPr>
        <w:t xml:space="preserve">energy </w:t>
      </w:r>
      <w:r w:rsidRPr="00C0588F">
        <w:rPr>
          <w:rFonts w:ascii="Garamond" w:hAnsi="Garamond"/>
          <w:highlight w:val="yellow"/>
          <w:u w:val="single"/>
        </w:rPr>
        <w:t>market</w:t>
      </w:r>
      <w:r w:rsidRPr="00C0588F">
        <w:rPr>
          <w:rFonts w:ascii="Garamond" w:hAnsi="Garamond"/>
        </w:rPr>
        <w:t xml:space="preserve">, </w:t>
      </w:r>
      <w:r w:rsidRPr="00C0588F">
        <w:rPr>
          <w:rFonts w:ascii="Garamond" w:hAnsi="Garamond"/>
          <w:highlight w:val="yellow"/>
          <w:u w:val="single"/>
        </w:rPr>
        <w:t>inconsistencies between states</w:t>
      </w:r>
      <w:r w:rsidRPr="00C0588F">
        <w:rPr>
          <w:rFonts w:ascii="Garamond" w:hAnsi="Garamond"/>
          <w:u w:val="single"/>
        </w:rPr>
        <w:t xml:space="preserve"> over what counts</w:t>
      </w:r>
      <w:r w:rsidRPr="00C0588F">
        <w:rPr>
          <w:rFonts w:ascii="Garamond" w:hAnsi="Garamond"/>
        </w:rPr>
        <w:t xml:space="preserve"> as renewable energy, </w:t>
      </w:r>
      <w:r w:rsidRPr="00C0588F">
        <w:rPr>
          <w:rFonts w:ascii="Garamond" w:hAnsi="Garamond"/>
          <w:u w:val="single"/>
        </w:rPr>
        <w:t>when it has to come online</w:t>
      </w:r>
      <w:r w:rsidRPr="00C0588F">
        <w:rPr>
          <w:rFonts w:ascii="Garamond" w:hAnsi="Garamond"/>
        </w:rPr>
        <w:t xml:space="preserve">, </w:t>
      </w:r>
      <w:r w:rsidRPr="00C0588F">
        <w:rPr>
          <w:rFonts w:ascii="Garamond" w:hAnsi="Garamond"/>
          <w:u w:val="single"/>
        </w:rPr>
        <w:t>how large it has to be</w:t>
      </w:r>
      <w:r w:rsidRPr="00C0588F">
        <w:rPr>
          <w:rFonts w:ascii="Garamond" w:hAnsi="Garamond"/>
        </w:rPr>
        <w:t xml:space="preserve">, </w:t>
      </w:r>
      <w:r w:rsidRPr="00C0588F">
        <w:rPr>
          <w:rFonts w:ascii="Garamond" w:hAnsi="Garamond"/>
          <w:u w:val="single"/>
        </w:rPr>
        <w:t>where it must be delivered</w:t>
      </w:r>
      <w:r w:rsidRPr="00C0588F">
        <w:rPr>
          <w:rFonts w:ascii="Garamond" w:hAnsi="Garamond"/>
        </w:rPr>
        <w:t xml:space="preserve">, and how it may be traded </w:t>
      </w:r>
      <w:r w:rsidRPr="00C0588F">
        <w:rPr>
          <w:rFonts w:ascii="Garamond" w:hAnsi="Garamond"/>
          <w:highlight w:val="yellow"/>
          <w:u w:val="single"/>
        </w:rPr>
        <w:t>clog the</w:t>
      </w:r>
      <w:r w:rsidRPr="00C0588F">
        <w:rPr>
          <w:rFonts w:ascii="Garamond" w:hAnsi="Garamond"/>
        </w:rPr>
        <w:t xml:space="preserve">  [*454] </w:t>
      </w:r>
      <w:r w:rsidRPr="00C0588F">
        <w:rPr>
          <w:rFonts w:ascii="Garamond" w:hAnsi="Garamond"/>
          <w:u w:val="single"/>
        </w:rPr>
        <w:t xml:space="preserve">renewable energy </w:t>
      </w:r>
      <w:r w:rsidRPr="00C0588F">
        <w:rPr>
          <w:rFonts w:ascii="Garamond" w:hAnsi="Garamond"/>
          <w:highlight w:val="yellow"/>
          <w:u w:val="single"/>
        </w:rPr>
        <w:t xml:space="preserve">market like </w:t>
      </w:r>
      <w:r w:rsidRPr="00C0588F">
        <w:rPr>
          <w:rFonts w:ascii="Garamond" w:hAnsi="Garamond"/>
          <w:b/>
          <w:highlight w:val="yellow"/>
          <w:u w:val="single"/>
        </w:rPr>
        <w:t>coffee grounds in a sink</w:t>
      </w:r>
      <w:r w:rsidRPr="00C0588F">
        <w:rPr>
          <w:rFonts w:ascii="Garamond" w:hAnsi="Garamond"/>
        </w:rPr>
        <w:t xml:space="preserve">. Implementing agencies and stakeholders must grapple with inconsistent state RPS goals, and </w:t>
      </w:r>
      <w:r w:rsidRPr="00C0588F">
        <w:rPr>
          <w:rFonts w:ascii="Garamond" w:hAnsi="Garamond"/>
          <w:highlight w:val="yellow"/>
          <w:u w:val="single"/>
        </w:rPr>
        <w:t xml:space="preserve">investors must interpret </w:t>
      </w:r>
      <w:r w:rsidRPr="00C0588F">
        <w:rPr>
          <w:rFonts w:ascii="Garamond" w:hAnsi="Garamond"/>
          <w:b/>
          <w:highlight w:val="yellow"/>
          <w:u w:val="single"/>
        </w:rPr>
        <w:t>competing</w:t>
      </w:r>
      <w:r w:rsidRPr="00C0588F">
        <w:rPr>
          <w:rFonts w:ascii="Garamond" w:hAnsi="Garamond"/>
          <w:u w:val="single"/>
        </w:rPr>
        <w:t xml:space="preserve"> and often </w:t>
      </w:r>
      <w:r w:rsidRPr="00C0588F">
        <w:rPr>
          <w:rFonts w:ascii="Garamond" w:hAnsi="Garamond"/>
          <w:b/>
          <w:highlight w:val="yellow"/>
          <w:u w:val="single"/>
        </w:rPr>
        <w:t>arbitrary</w:t>
      </w:r>
      <w:r w:rsidRPr="00C0588F">
        <w:rPr>
          <w:rFonts w:ascii="Garamond" w:hAnsi="Garamond"/>
          <w:highlight w:val="yellow"/>
          <w:u w:val="single"/>
        </w:rPr>
        <w:t xml:space="preserve"> statutes</w:t>
      </w:r>
      <w:r w:rsidRPr="00C0588F">
        <w:rPr>
          <w:rFonts w:ascii="Garamond" w:hAnsi="Garamond"/>
        </w:rPr>
        <w:t>.</w:t>
      </w:r>
    </w:p>
    <w:p w:rsidR="001C7A8D" w:rsidRPr="00C0588F" w:rsidRDefault="001C7A8D" w:rsidP="001C7A8D">
      <w:pPr>
        <w:rPr>
          <w:rFonts w:ascii="Garamond" w:hAnsi="Garamond"/>
        </w:rPr>
      </w:pPr>
      <w:r w:rsidRPr="00C0588F">
        <w:rPr>
          <w:rFonts w:ascii="Garamond" w:hAnsi="Garamond"/>
        </w:rPr>
        <w:t xml:space="preserve">To pick just a few prominent examples, Wisconsin set its target at 2.2 percent by 2011, while Rhode Island chose sixteen percent by 2020. In Maine, fuel cells and high efficiency cogeneration </w:t>
      </w:r>
      <w:proofErr w:type="gramStart"/>
      <w:r w:rsidRPr="00C0588F">
        <w:rPr>
          <w:rFonts w:ascii="Garamond" w:hAnsi="Garamond"/>
        </w:rPr>
        <w:t>units</w:t>
      </w:r>
      <w:proofErr w:type="gramEnd"/>
      <w:r w:rsidRPr="00C0588F">
        <w:rPr>
          <w:rFonts w:ascii="Garamond" w:hAnsi="Garamond"/>
        </w:rPr>
        <w:t xml:space="preserve"> count as "renewables," while the standard in Pennsylvania includes coal gasification and fossil fueled distributed generation technologies. </w:t>
      </w:r>
      <w:proofErr w:type="gramStart"/>
      <w:r w:rsidRPr="00C0588F">
        <w:rPr>
          <w:rFonts w:ascii="Garamond" w:hAnsi="Garamond"/>
        </w:rPr>
        <w:t>n244</w:t>
      </w:r>
      <w:proofErr w:type="gramEnd"/>
      <w:r w:rsidRPr="00C0588F">
        <w:rPr>
          <w:rFonts w:ascii="Garamond" w:hAnsi="Garamond"/>
        </w:rPr>
        <w:t xml:space="preserve"> Iowa, Minnesota, and Texas set their purchase requirements based on installed capacity, whereas other states set them relative to electricity sales. </w:t>
      </w:r>
      <w:proofErr w:type="gramStart"/>
      <w:r w:rsidRPr="00C0588F">
        <w:rPr>
          <w:rFonts w:ascii="Garamond" w:hAnsi="Garamond"/>
        </w:rPr>
        <w:t>n245</w:t>
      </w:r>
      <w:proofErr w:type="gramEnd"/>
      <w:r w:rsidRPr="00C0588F">
        <w:rPr>
          <w:rFonts w:ascii="Garamond" w:hAnsi="Garamond"/>
        </w:rPr>
        <w:t xml:space="preserve"> Maine, New Hampshire, Vermont, Connecticut, and Rhode Island trade renewable energy credits (RECs) under the New England Power Pool, whereas California and Texas use their own REC trading systems. Minnesota and Iowa have voluntary standards with no penalties, whereas Massachusetts, Connecticut, Rhode Island, and Pennsylvania all levy different noncompliance fees. </w:t>
      </w:r>
      <w:proofErr w:type="gramStart"/>
      <w:r w:rsidRPr="00C0588F">
        <w:rPr>
          <w:rFonts w:ascii="Garamond" w:hAnsi="Garamond"/>
        </w:rPr>
        <w:t>n246</w:t>
      </w:r>
      <w:proofErr w:type="gramEnd"/>
      <w:r w:rsidRPr="00C0588F">
        <w:rPr>
          <w:rFonts w:ascii="Garamond" w:hAnsi="Garamond"/>
        </w:rPr>
        <w:t xml:space="preserve"> The result is a renewable energy market that deters investment, complicates compliance, discourages interstate cooperation and encourages tedious and expensive litigation. n247</w:t>
      </w:r>
    </w:p>
    <w:p w:rsidR="001C7A8D" w:rsidRPr="00C0588F" w:rsidRDefault="001C7A8D" w:rsidP="001C7A8D">
      <w:pPr>
        <w:rPr>
          <w:rFonts w:ascii="Garamond" w:hAnsi="Garamond"/>
        </w:rPr>
      </w:pPr>
      <w:r w:rsidRPr="00C0588F">
        <w:rPr>
          <w:rFonts w:ascii="Garamond" w:hAnsi="Garamond"/>
        </w:rPr>
        <w:t>2. Free-riding and leakage.</w:t>
      </w:r>
    </w:p>
    <w:p w:rsidR="001C7A8D" w:rsidRPr="00C0588F" w:rsidRDefault="001C7A8D" w:rsidP="001C7A8D">
      <w:pPr>
        <w:rPr>
          <w:rFonts w:ascii="Garamond" w:hAnsi="Garamond"/>
        </w:rPr>
      </w:pPr>
      <w:r w:rsidRPr="00C0588F">
        <w:rPr>
          <w:rFonts w:ascii="Garamond" w:hAnsi="Garamond"/>
        </w:rPr>
        <w:t xml:space="preserve">In terms of fairness, as long as adjacent or regional states support renewable power, residents in nearby states without RPS receive the benefit at no additional cost. </w:t>
      </w:r>
      <w:r w:rsidRPr="00C0588F">
        <w:rPr>
          <w:rFonts w:ascii="Garamond" w:hAnsi="Garamond"/>
          <w:u w:val="single"/>
        </w:rPr>
        <w:t xml:space="preserve">Economically savvy </w:t>
      </w:r>
      <w:r w:rsidRPr="00C0588F">
        <w:rPr>
          <w:rFonts w:ascii="Garamond" w:hAnsi="Garamond"/>
          <w:highlight w:val="yellow"/>
          <w:u w:val="single"/>
        </w:rPr>
        <w:t>state politicians</w:t>
      </w:r>
      <w:r w:rsidRPr="00C0588F">
        <w:rPr>
          <w:rFonts w:ascii="Garamond" w:hAnsi="Garamond"/>
          <w:u w:val="single"/>
        </w:rPr>
        <w:t xml:space="preserve"> therefore have </w:t>
      </w:r>
      <w:r w:rsidRPr="00C0588F">
        <w:rPr>
          <w:rFonts w:ascii="Garamond" w:hAnsi="Garamond"/>
          <w:highlight w:val="yellow"/>
          <w:u w:val="single"/>
        </w:rPr>
        <w:t>an incentive to</w:t>
      </w:r>
      <w:r w:rsidRPr="00C0588F">
        <w:rPr>
          <w:rFonts w:ascii="Garamond" w:hAnsi="Garamond"/>
          <w:u w:val="single"/>
        </w:rPr>
        <w:t xml:space="preserve"> be</w:t>
      </w:r>
      <w:r w:rsidRPr="00C0588F">
        <w:rPr>
          <w:rFonts w:ascii="Garamond" w:hAnsi="Garamond"/>
        </w:rPr>
        <w:t xml:space="preserve"> "</w:t>
      </w:r>
      <w:r w:rsidRPr="00C0588F">
        <w:rPr>
          <w:rFonts w:ascii="Garamond" w:hAnsi="Garamond"/>
          <w:b/>
          <w:highlight w:val="yellow"/>
          <w:u w:val="single"/>
        </w:rPr>
        <w:t>free rider</w:t>
      </w:r>
      <w:r w:rsidRPr="00C0588F">
        <w:rPr>
          <w:rFonts w:ascii="Garamond" w:hAnsi="Garamond"/>
        </w:rPr>
        <w:t xml:space="preserve">s," </w:t>
      </w:r>
      <w:r w:rsidRPr="00C0588F">
        <w:rPr>
          <w:rFonts w:ascii="Garamond" w:hAnsi="Garamond"/>
          <w:highlight w:val="yellow"/>
          <w:u w:val="single"/>
        </w:rPr>
        <w:t>benefiting from investments</w:t>
      </w:r>
      <w:r w:rsidRPr="00C0588F">
        <w:rPr>
          <w:rFonts w:ascii="Garamond" w:hAnsi="Garamond"/>
        </w:rPr>
        <w:t xml:space="preserve"> by other states </w:t>
      </w:r>
      <w:r w:rsidRPr="00C0588F">
        <w:rPr>
          <w:rFonts w:ascii="Garamond" w:hAnsi="Garamond"/>
          <w:highlight w:val="yellow"/>
          <w:u w:val="single"/>
        </w:rPr>
        <w:t>while spending</w:t>
      </w:r>
      <w:r w:rsidRPr="00C0588F">
        <w:rPr>
          <w:rFonts w:ascii="Garamond" w:hAnsi="Garamond"/>
        </w:rPr>
        <w:t xml:space="preserve"> their own state's </w:t>
      </w:r>
      <w:r w:rsidRPr="00C0588F">
        <w:rPr>
          <w:rFonts w:ascii="Garamond" w:hAnsi="Garamond"/>
          <w:highlight w:val="yellow"/>
          <w:u w:val="single"/>
        </w:rPr>
        <w:t>money on measures guaranteed to</w:t>
      </w:r>
      <w:r w:rsidRPr="00C0588F">
        <w:rPr>
          <w:rFonts w:ascii="Garamond" w:hAnsi="Garamond"/>
          <w:u w:val="single"/>
        </w:rPr>
        <w:t xml:space="preserve"> directly </w:t>
      </w:r>
      <w:r w:rsidRPr="00C0588F">
        <w:rPr>
          <w:rFonts w:ascii="Garamond" w:hAnsi="Garamond"/>
          <w:highlight w:val="yellow"/>
          <w:u w:val="single"/>
        </w:rPr>
        <w:t>benefit constituents</w:t>
      </w:r>
      <w:r w:rsidRPr="00C0588F">
        <w:rPr>
          <w:rFonts w:ascii="Garamond" w:hAnsi="Garamond"/>
        </w:rPr>
        <w:t xml:space="preserve">. </w:t>
      </w:r>
      <w:proofErr w:type="gramStart"/>
      <w:r w:rsidRPr="00C0588F">
        <w:rPr>
          <w:rFonts w:ascii="Garamond" w:hAnsi="Garamond"/>
        </w:rPr>
        <w:t>n248</w:t>
      </w:r>
      <w:proofErr w:type="gramEnd"/>
      <w:r w:rsidRPr="00C0588F">
        <w:rPr>
          <w:rFonts w:ascii="Garamond" w:hAnsi="Garamond"/>
        </w:rPr>
        <w:t xml:space="preserve"> If one accepts that cleaner air, land, and water are not state problems, it is a mistake to approach them through a state-based RPS market.</w:t>
      </w:r>
    </w:p>
    <w:p w:rsidR="001C7A8D" w:rsidRPr="00C0588F" w:rsidRDefault="001C7A8D" w:rsidP="001C7A8D">
      <w:pPr>
        <w:rPr>
          <w:rFonts w:ascii="Garamond" w:hAnsi="Garamond"/>
        </w:rPr>
      </w:pPr>
      <w:r w:rsidRPr="00C0588F">
        <w:rPr>
          <w:rFonts w:ascii="Garamond" w:hAnsi="Garamond"/>
        </w:rPr>
        <w:t>3. Scale.</w:t>
      </w:r>
    </w:p>
    <w:p w:rsidR="001C7A8D" w:rsidRPr="00C0588F" w:rsidRDefault="001C7A8D" w:rsidP="001C7A8D">
      <w:pPr>
        <w:rPr>
          <w:rFonts w:ascii="Garamond" w:hAnsi="Garamond"/>
        </w:rPr>
      </w:pPr>
      <w:r w:rsidRPr="00C0588F">
        <w:rPr>
          <w:rFonts w:ascii="Garamond" w:hAnsi="Garamond"/>
          <w:u w:val="single"/>
        </w:rPr>
        <w:t xml:space="preserve">The electric utility </w:t>
      </w:r>
      <w:r w:rsidRPr="00C0588F">
        <w:rPr>
          <w:rFonts w:ascii="Garamond" w:hAnsi="Garamond"/>
          <w:highlight w:val="yellow"/>
          <w:u w:val="single"/>
        </w:rPr>
        <w:t xml:space="preserve">industry is </w:t>
      </w:r>
      <w:r w:rsidRPr="00C0588F">
        <w:rPr>
          <w:rFonts w:ascii="Garamond" w:hAnsi="Garamond"/>
          <w:b/>
          <w:highlight w:val="yellow"/>
          <w:u w:val="single"/>
        </w:rPr>
        <w:t>transitioning away</w:t>
      </w:r>
      <w:r w:rsidRPr="00C0588F">
        <w:rPr>
          <w:rFonts w:ascii="Garamond" w:hAnsi="Garamond"/>
          <w:highlight w:val="yellow"/>
          <w:u w:val="single"/>
        </w:rPr>
        <w:t xml:space="preserve"> from a state-by-state</w:t>
      </w:r>
      <w:r w:rsidRPr="00C0588F">
        <w:rPr>
          <w:rFonts w:ascii="Garamond" w:hAnsi="Garamond"/>
          <w:u w:val="single"/>
        </w:rPr>
        <w:t xml:space="preserve"> energy </w:t>
      </w:r>
      <w:r w:rsidRPr="00C0588F">
        <w:rPr>
          <w:rFonts w:ascii="Garamond" w:hAnsi="Garamond"/>
          <w:highlight w:val="yellow"/>
          <w:u w:val="single"/>
        </w:rPr>
        <w:t>market</w:t>
      </w:r>
      <w:r w:rsidRPr="00C0588F">
        <w:rPr>
          <w:rFonts w:ascii="Garamond" w:hAnsi="Garamond"/>
        </w:rPr>
        <w:t xml:space="preserve">, making a state-by-state RPS approach anachronistic. The Energy Policy Act of 2005 removed the geographical restrictions that limited public utility holding companies to single, integrated systems. </w:t>
      </w:r>
      <w:proofErr w:type="gramStart"/>
      <w:r w:rsidRPr="00C0588F">
        <w:rPr>
          <w:rFonts w:ascii="Garamond" w:hAnsi="Garamond"/>
        </w:rPr>
        <w:t>n249</w:t>
      </w:r>
      <w:proofErr w:type="gramEnd"/>
      <w:r w:rsidRPr="00C0588F">
        <w:rPr>
          <w:rFonts w:ascii="Garamond" w:hAnsi="Garamond"/>
        </w:rPr>
        <w:t xml:space="preserve"> More </w:t>
      </w:r>
      <w:r w:rsidRPr="00C0588F">
        <w:rPr>
          <w:rFonts w:ascii="Garamond" w:hAnsi="Garamond"/>
          <w:highlight w:val="yellow"/>
          <w:u w:val="single"/>
        </w:rPr>
        <w:t>utilities operate across state lines</w:t>
      </w:r>
      <w:r w:rsidRPr="00C0588F">
        <w:rPr>
          <w:rFonts w:ascii="Garamond" w:hAnsi="Garamond"/>
        </w:rPr>
        <w:t xml:space="preserve">, </w:t>
      </w:r>
      <w:r w:rsidRPr="00C0588F">
        <w:rPr>
          <w:rFonts w:ascii="Garamond" w:hAnsi="Garamond"/>
          <w:u w:val="single"/>
        </w:rPr>
        <w:t xml:space="preserve">and </w:t>
      </w:r>
      <w:r w:rsidRPr="00C0588F">
        <w:rPr>
          <w:rFonts w:ascii="Garamond" w:hAnsi="Garamond"/>
          <w:highlight w:val="yellow"/>
          <w:u w:val="single"/>
        </w:rPr>
        <w:t>many have begun to</w:t>
      </w:r>
      <w:r w:rsidRPr="00C0588F">
        <w:rPr>
          <w:rFonts w:ascii="Garamond" w:hAnsi="Garamond"/>
          <w:u w:val="single"/>
        </w:rPr>
        <w:t xml:space="preserve"> merge and </w:t>
      </w:r>
      <w:r w:rsidRPr="00C0588F">
        <w:rPr>
          <w:rFonts w:ascii="Garamond" w:hAnsi="Garamond"/>
          <w:highlight w:val="yellow"/>
          <w:u w:val="single"/>
        </w:rPr>
        <w:t>consolidate to maximize profits</w:t>
      </w:r>
      <w:r w:rsidRPr="00C0588F">
        <w:rPr>
          <w:rFonts w:ascii="Garamond" w:hAnsi="Garamond"/>
        </w:rPr>
        <w:t xml:space="preserve"> and deal with the perceived challenges of electric utility restructuring. Using individual states as a crucible for innovations in electricity generation and marketing may have made sense when limits were placed on the size and geographic scope of utility holding companies. But now, </w:t>
      </w:r>
      <w:r w:rsidRPr="00C0588F">
        <w:rPr>
          <w:rFonts w:ascii="Garamond" w:hAnsi="Garamond"/>
          <w:u w:val="single"/>
        </w:rPr>
        <w:t xml:space="preserve">multistate </w:t>
      </w:r>
      <w:r w:rsidRPr="00C0588F">
        <w:rPr>
          <w:rFonts w:ascii="Garamond" w:hAnsi="Garamond"/>
          <w:highlight w:val="yellow"/>
          <w:u w:val="single"/>
        </w:rPr>
        <w:t xml:space="preserve">utilities </w:t>
      </w:r>
      <w:r w:rsidRPr="00C0588F">
        <w:rPr>
          <w:rFonts w:ascii="Garamond" w:hAnsi="Garamond"/>
          <w:b/>
          <w:highlight w:val="yellow"/>
          <w:u w:val="single"/>
        </w:rPr>
        <w:t>must struggle</w:t>
      </w:r>
      <w:r w:rsidRPr="00C0588F">
        <w:rPr>
          <w:rFonts w:ascii="Garamond" w:hAnsi="Garamond"/>
          <w:highlight w:val="yellow"/>
          <w:u w:val="single"/>
        </w:rPr>
        <w:t xml:space="preserve"> with competing statutes</w:t>
      </w:r>
      <w:r w:rsidRPr="00C0588F">
        <w:rPr>
          <w:rFonts w:ascii="Garamond" w:hAnsi="Garamond"/>
        </w:rPr>
        <w:t>.</w:t>
      </w:r>
    </w:p>
    <w:p w:rsidR="001C7A8D" w:rsidRPr="00C0588F" w:rsidRDefault="001C7A8D" w:rsidP="001C7A8D">
      <w:pPr>
        <w:rPr>
          <w:rFonts w:ascii="Garamond" w:hAnsi="Garamond"/>
        </w:rPr>
      </w:pPr>
      <w:r w:rsidRPr="00C0588F">
        <w:rPr>
          <w:rFonts w:ascii="Garamond" w:hAnsi="Garamond"/>
        </w:rPr>
        <w:t xml:space="preserve">For instance, American Electric Power (AEP) serves more than five million power customers in eleven different states. The utility operates in Texas, where it must meet the state's mandatory RPS target; Virginia, where it is encouraged to meet the state's voluntary RPS; Indiana, which is considering an RPS; and Tennessee, which has no RPS at all. </w:t>
      </w:r>
      <w:proofErr w:type="gramStart"/>
      <w:r w:rsidRPr="00C0588F">
        <w:rPr>
          <w:rFonts w:ascii="Garamond" w:hAnsi="Garamond"/>
        </w:rPr>
        <w:t>n250</w:t>
      </w:r>
      <w:proofErr w:type="gramEnd"/>
      <w:r w:rsidRPr="00C0588F">
        <w:rPr>
          <w:rFonts w:ascii="Garamond" w:hAnsi="Garamond"/>
        </w:rPr>
        <w:t xml:space="preserve"> In the Pacific Northwest, state RPS statutes demand that PacifiCorp generate 25% of its electricity from renewable resources in Oregon by 2025, 20% in California by 2010, and 15% in Washington by 2020. </w:t>
      </w:r>
      <w:proofErr w:type="gramStart"/>
      <w:r w:rsidRPr="00C0588F">
        <w:rPr>
          <w:rFonts w:ascii="Garamond" w:hAnsi="Garamond"/>
        </w:rPr>
        <w:t>n251</w:t>
      </w:r>
      <w:proofErr w:type="gramEnd"/>
      <w:r w:rsidRPr="00C0588F">
        <w:rPr>
          <w:rFonts w:ascii="Garamond" w:hAnsi="Garamond"/>
        </w:rPr>
        <w:t xml:space="preserve"> Xcel energy must similarly juggle differing RPS statutes in Colorado and New Mexico (20% by 2020), Minnesota (30% by 2025), Wisconsin (10% by 2015), and Texas (a proportion of 5,880 additional megawatts). </w:t>
      </w:r>
    </w:p>
    <w:p w:rsidR="001C7A8D" w:rsidRDefault="001C7A8D" w:rsidP="001C7A8D">
      <w:pPr>
        <w:rPr>
          <w:rFonts w:ascii="Garamond" w:hAnsi="Garamond"/>
          <w:b/>
        </w:rPr>
      </w:pPr>
    </w:p>
    <w:p w:rsidR="001C7A8D" w:rsidRPr="00C0588F" w:rsidRDefault="001C7A8D" w:rsidP="001C7A8D">
      <w:pPr>
        <w:rPr>
          <w:rFonts w:ascii="Garamond" w:hAnsi="Garamond"/>
          <w:b/>
        </w:rPr>
      </w:pPr>
      <w:r w:rsidRPr="00C0588F">
        <w:rPr>
          <w:rFonts w:ascii="Garamond" w:hAnsi="Garamond"/>
          <w:b/>
        </w:rPr>
        <w:t>State penetration rates are too low.</w:t>
      </w:r>
    </w:p>
    <w:p w:rsidR="001C7A8D" w:rsidRPr="00C0588F" w:rsidRDefault="001C7A8D" w:rsidP="001C7A8D">
      <w:pPr>
        <w:rPr>
          <w:rFonts w:ascii="Garamond" w:hAnsi="Garamond"/>
        </w:rPr>
      </w:pPr>
      <w:proofErr w:type="spellStart"/>
      <w:r w:rsidRPr="00C0588F">
        <w:rPr>
          <w:rFonts w:ascii="Garamond" w:hAnsi="Garamond"/>
          <w:b/>
        </w:rPr>
        <w:t>Sovacool</w:t>
      </w:r>
      <w:proofErr w:type="spellEnd"/>
      <w:r w:rsidRPr="00C0588F">
        <w:rPr>
          <w:rFonts w:ascii="Garamond" w:hAnsi="Garamond"/>
          <w:b/>
        </w:rPr>
        <w:t xml:space="preserve"> 7</w:t>
      </w:r>
      <w:r w:rsidRPr="00C0588F">
        <w:rPr>
          <w:rFonts w:ascii="Garamond" w:hAnsi="Garamond"/>
        </w:rPr>
        <w:t xml:space="preserve"> (Benjamin K., Assistant Professor at the Lee </w:t>
      </w:r>
      <w:proofErr w:type="spellStart"/>
      <w:r w:rsidRPr="00C0588F">
        <w:rPr>
          <w:rFonts w:ascii="Garamond" w:hAnsi="Garamond"/>
        </w:rPr>
        <w:t>Kuan</w:t>
      </w:r>
      <w:proofErr w:type="spellEnd"/>
      <w:r w:rsidRPr="00C0588F">
        <w:rPr>
          <w:rFonts w:ascii="Garamond" w:hAnsi="Garamond"/>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State Efforts to Promote Renewable Energy: Tripping the Horse with the Cart?, Sustainable Development Law &amp; Policy, Volume 8 Issue 1 Fall 2007: Federal Environmental Policy)</w:t>
      </w:r>
    </w:p>
    <w:p w:rsidR="001C7A8D" w:rsidRPr="00C0588F" w:rsidRDefault="001C7A8D" w:rsidP="001C7A8D">
      <w:pPr>
        <w:rPr>
          <w:rFonts w:ascii="Garamond" w:hAnsi="Garamond"/>
        </w:rPr>
      </w:pPr>
    </w:p>
    <w:p w:rsidR="001C7A8D" w:rsidRPr="00C0588F" w:rsidRDefault="001C7A8D" w:rsidP="001C7A8D">
      <w:pPr>
        <w:rPr>
          <w:rFonts w:ascii="Garamond" w:hAnsi="Garamond"/>
        </w:rPr>
      </w:pPr>
      <w:r w:rsidRPr="00C0588F">
        <w:rPr>
          <w:rFonts w:ascii="Garamond" w:hAnsi="Garamond"/>
        </w:rPr>
        <w:t>Improving reliability</w:t>
      </w:r>
    </w:p>
    <w:p w:rsidR="001C7A8D" w:rsidRPr="00C0588F" w:rsidRDefault="001C7A8D" w:rsidP="001C7A8D">
      <w:pPr>
        <w:rPr>
          <w:rFonts w:ascii="Garamond" w:hAnsi="Garamond"/>
        </w:rPr>
      </w:pPr>
      <w:r w:rsidRPr="00C0588F">
        <w:rPr>
          <w:rFonts w:ascii="Garamond" w:hAnsi="Garamond"/>
        </w:rPr>
        <w:t xml:space="preserve">First, </w:t>
      </w:r>
      <w:r w:rsidRPr="00C0588F">
        <w:rPr>
          <w:rFonts w:ascii="Garamond" w:hAnsi="Garamond"/>
          <w:highlight w:val="yellow"/>
          <w:u w:val="single"/>
        </w:rPr>
        <w:t>federal intervention is needed to improve electricity reliability</w:t>
      </w:r>
      <w:r w:rsidRPr="00C0588F">
        <w:rPr>
          <w:rFonts w:ascii="Garamond" w:hAnsi="Garamond"/>
        </w:rPr>
        <w:t xml:space="preserve">. Contrary to what some opponents of renewable energy assert, the variability of renewable resources becomes easier to manage the more they are deployed. Electrical and power systems engineers have long held the principle that </w:t>
      </w:r>
      <w:r w:rsidRPr="00C0588F">
        <w:rPr>
          <w:rFonts w:ascii="Garamond" w:hAnsi="Garamond"/>
          <w:u w:val="single"/>
        </w:rPr>
        <w:t>the larger a system becomes</w:t>
      </w:r>
      <w:r w:rsidRPr="00C0588F">
        <w:rPr>
          <w:rFonts w:ascii="Garamond" w:hAnsi="Garamond"/>
        </w:rPr>
        <w:t xml:space="preserve">, </w:t>
      </w:r>
      <w:r w:rsidRPr="00C0588F">
        <w:rPr>
          <w:rFonts w:ascii="Garamond" w:hAnsi="Garamond"/>
          <w:u w:val="single"/>
        </w:rPr>
        <w:t>the less reserve capacity it needs</w:t>
      </w:r>
      <w:r w:rsidRPr="00C0588F">
        <w:rPr>
          <w:rFonts w:ascii="Garamond" w:hAnsi="Garamond"/>
        </w:rPr>
        <w:t xml:space="preserve">. </w:t>
      </w:r>
      <w:r w:rsidRPr="00C0588F">
        <w:rPr>
          <w:rFonts w:ascii="Garamond" w:hAnsi="Garamond"/>
          <w:u w:val="single"/>
        </w:rPr>
        <w:t xml:space="preserve">Demand variations </w:t>
      </w:r>
      <w:r w:rsidRPr="00C0588F">
        <w:rPr>
          <w:rFonts w:ascii="Garamond" w:hAnsi="Garamond"/>
        </w:rPr>
        <w:t xml:space="preserve">between individual consumers </w:t>
      </w:r>
      <w:r w:rsidRPr="00C0588F">
        <w:rPr>
          <w:rFonts w:ascii="Garamond" w:hAnsi="Garamond"/>
          <w:u w:val="single"/>
        </w:rPr>
        <w:t>are mitigated by grid interconnection in exactly this manner</w:t>
      </w:r>
      <w:r w:rsidRPr="00C0588F">
        <w:rPr>
          <w:rFonts w:ascii="Garamond" w:hAnsi="Garamond"/>
        </w:rPr>
        <w:t xml:space="preserve">. When a single electricity consumer, for example, starts drawing more electricity than the system allocated for each consumer, the strain on the system is insignificant because so many consumers are drawing from the grid that it is entirely likely another consumer will be drawing less to make up the difference. </w:t>
      </w:r>
      <w:proofErr w:type="gramStart"/>
      <w:r w:rsidRPr="00C0588F">
        <w:rPr>
          <w:rFonts w:ascii="Garamond" w:hAnsi="Garamond"/>
          <w:u w:val="single"/>
        </w:rPr>
        <w:t>This</w:t>
      </w:r>
      <w:r w:rsidRPr="00C0588F">
        <w:rPr>
          <w:rFonts w:ascii="Garamond" w:hAnsi="Garamond"/>
        </w:rPr>
        <w:t xml:space="preserve"> “</w:t>
      </w:r>
      <w:r w:rsidRPr="00C0588F">
        <w:rPr>
          <w:rFonts w:ascii="Garamond" w:hAnsi="Garamond"/>
          <w:u w:val="single"/>
        </w:rPr>
        <w:t>averaging</w:t>
      </w:r>
      <w:r w:rsidRPr="00C0588F">
        <w:rPr>
          <w:rFonts w:ascii="Garamond" w:hAnsi="Garamond"/>
        </w:rPr>
        <w:t xml:space="preserve">” </w:t>
      </w:r>
      <w:r w:rsidRPr="00C0588F">
        <w:rPr>
          <w:rFonts w:ascii="Garamond" w:hAnsi="Garamond"/>
          <w:u w:val="single"/>
        </w:rPr>
        <w:t>works in a similar fashion on the supply side of the grid</w:t>
      </w:r>
      <w:r w:rsidRPr="00C0588F">
        <w:rPr>
          <w:rFonts w:ascii="Garamond" w:hAnsi="Garamond"/>
        </w:rPr>
        <w:t>.</w:t>
      </w:r>
      <w:proofErr w:type="gramEnd"/>
      <w:r w:rsidRPr="00C0588F">
        <w:rPr>
          <w:rFonts w:ascii="Garamond" w:hAnsi="Garamond"/>
        </w:rPr>
        <w:t xml:space="preserve"> </w:t>
      </w:r>
      <w:r w:rsidRPr="00C0588F">
        <w:rPr>
          <w:rFonts w:ascii="Garamond" w:hAnsi="Garamond"/>
          <w:u w:val="single"/>
        </w:rPr>
        <w:t>Individual wind turbines average out each other in electricity supply</w:t>
      </w:r>
      <w:r w:rsidRPr="00C0588F">
        <w:rPr>
          <w:rFonts w:ascii="Garamond" w:hAnsi="Garamond"/>
        </w:rPr>
        <w:t xml:space="preserve">.18 </w:t>
      </w:r>
      <w:proofErr w:type="gramStart"/>
      <w:r w:rsidRPr="00C0588F">
        <w:rPr>
          <w:rFonts w:ascii="Garamond" w:hAnsi="Garamond"/>
          <w:u w:val="single"/>
        </w:rPr>
        <w:t>So</w:t>
      </w:r>
      <w:proofErr w:type="gramEnd"/>
      <w:r w:rsidRPr="00C0588F">
        <w:rPr>
          <w:rFonts w:ascii="Garamond" w:hAnsi="Garamond"/>
          <w:u w:val="single"/>
        </w:rPr>
        <w:t xml:space="preserve"> when the wind is not blowing through one wind farm</w:t>
      </w:r>
      <w:r w:rsidRPr="00C0588F">
        <w:rPr>
          <w:rFonts w:ascii="Garamond" w:hAnsi="Garamond"/>
        </w:rPr>
        <w:t xml:space="preserve">, </w:t>
      </w:r>
      <w:r w:rsidRPr="00C0588F">
        <w:rPr>
          <w:rFonts w:ascii="Garamond" w:hAnsi="Garamond"/>
          <w:u w:val="single"/>
        </w:rPr>
        <w:t>it is likely blowing harder through another</w:t>
      </w:r>
      <w:r w:rsidRPr="00C0588F">
        <w:rPr>
          <w:rFonts w:ascii="Garamond" w:hAnsi="Garamond"/>
        </w:rPr>
        <w:t>.</w:t>
      </w:r>
    </w:p>
    <w:p w:rsidR="001C7A8D" w:rsidRPr="00C0588F" w:rsidRDefault="001C7A8D" w:rsidP="001C7A8D">
      <w:pPr>
        <w:rPr>
          <w:rFonts w:ascii="Garamond" w:hAnsi="Garamond"/>
        </w:rPr>
      </w:pPr>
      <w:r w:rsidRPr="00C0588F">
        <w:rPr>
          <w:rFonts w:ascii="Garamond" w:hAnsi="Garamond"/>
        </w:rPr>
        <w:t>Because the technical availability of one wind turbine rivals that of a single conventional power plant, wind farms of hundreds or thousands of turbines have even greater reliability because it is unlikely that all turbines would be down at the same time. Furthermore, when turbines do malfunction, they take far less time to recover than massive conventional power plants or nuclear reactors that have literally millions of individual components, arranged in complex circuits prone to mechanical failure.19 Analysts already confirmed the benefit of wind power’s greater technical availability in the United States. Indeed, a November 2006 study assessing the widespread use of wind power in Minnesota concluded that “wind generation does make a calculable contribution to system reliability” by decreasing the risk of large, unexpected outages.20</w:t>
      </w:r>
    </w:p>
    <w:p w:rsidR="001C7A8D" w:rsidRPr="00C0588F" w:rsidRDefault="001C7A8D" w:rsidP="001C7A8D">
      <w:pPr>
        <w:rPr>
          <w:rFonts w:ascii="Garamond" w:hAnsi="Garamond"/>
        </w:rPr>
      </w:pPr>
      <w:r w:rsidRPr="00C0588F">
        <w:rPr>
          <w:rFonts w:ascii="Garamond" w:hAnsi="Garamond"/>
        </w:rPr>
        <w:t>Improved reliability of supply is important, as blackouts and brownouts exact a considerable toll on the American economy. The U.S. Department of Energy (“DOE”) estimates that while power interruptions often last only seconds or minutes, they cost consumers an average of $150 to 400 billion every year.21 The Electric Power Research Institute projects the annual costs of poor power reliability at $119 billion, or forty-four percent of all electricity sales in 1995.22</w:t>
      </w:r>
    </w:p>
    <w:p w:rsidR="001C7A8D" w:rsidRPr="00C0588F" w:rsidRDefault="001C7A8D" w:rsidP="001C7A8D">
      <w:pPr>
        <w:rPr>
          <w:rFonts w:ascii="Garamond" w:hAnsi="Garamond"/>
        </w:rPr>
      </w:pPr>
      <w:r w:rsidRPr="00C0588F">
        <w:rPr>
          <w:rFonts w:ascii="Garamond" w:hAnsi="Garamond"/>
        </w:rPr>
        <w:t xml:space="preserve">However, </w:t>
      </w:r>
      <w:r w:rsidRPr="00C0588F">
        <w:rPr>
          <w:rFonts w:ascii="Garamond" w:hAnsi="Garamond"/>
          <w:u w:val="single"/>
        </w:rPr>
        <w:t>to capture</w:t>
      </w:r>
      <w:r w:rsidRPr="00C0588F">
        <w:rPr>
          <w:rFonts w:ascii="Garamond" w:hAnsi="Garamond"/>
        </w:rPr>
        <w:t xml:space="preserve"> such </w:t>
      </w:r>
      <w:r w:rsidRPr="00C0588F">
        <w:rPr>
          <w:rFonts w:ascii="Garamond" w:hAnsi="Garamond"/>
          <w:u w:val="single"/>
        </w:rPr>
        <w:t>benefits</w:t>
      </w:r>
      <w:r w:rsidRPr="00C0588F">
        <w:rPr>
          <w:rFonts w:ascii="Garamond" w:hAnsi="Garamond"/>
        </w:rPr>
        <w:t xml:space="preserve">, </w:t>
      </w:r>
      <w:r w:rsidRPr="00C0588F">
        <w:rPr>
          <w:rFonts w:ascii="Garamond" w:hAnsi="Garamond"/>
          <w:u w:val="single"/>
        </w:rPr>
        <w:t xml:space="preserve">renewable energy </w:t>
      </w:r>
      <w:r w:rsidRPr="00C0588F">
        <w:rPr>
          <w:rFonts w:ascii="Garamond" w:hAnsi="Garamond"/>
          <w:highlight w:val="yellow"/>
          <w:u w:val="single"/>
        </w:rPr>
        <w:t>tech</w:t>
      </w:r>
      <w:r w:rsidRPr="00C0588F">
        <w:rPr>
          <w:rFonts w:ascii="Garamond" w:hAnsi="Garamond"/>
        </w:rPr>
        <w:t xml:space="preserve">nologies </w:t>
      </w:r>
      <w:r w:rsidRPr="00C0588F">
        <w:rPr>
          <w:rFonts w:ascii="Garamond" w:hAnsi="Garamond"/>
          <w:highlight w:val="yellow"/>
          <w:u w:val="single"/>
        </w:rPr>
        <w:t xml:space="preserve">must be </w:t>
      </w:r>
      <w:r w:rsidRPr="00C0588F">
        <w:rPr>
          <w:rFonts w:ascii="Garamond" w:hAnsi="Garamond"/>
          <w:b/>
          <w:highlight w:val="yellow"/>
          <w:u w:val="single"/>
        </w:rPr>
        <w:t>spatially deployed</w:t>
      </w:r>
      <w:r w:rsidRPr="00C0588F">
        <w:rPr>
          <w:rFonts w:ascii="Garamond" w:hAnsi="Garamond"/>
          <w:highlight w:val="yellow"/>
          <w:u w:val="single"/>
        </w:rPr>
        <w:t xml:space="preserve"> in every state and</w:t>
      </w:r>
      <w:r w:rsidRPr="00C0588F">
        <w:rPr>
          <w:rFonts w:ascii="Garamond" w:hAnsi="Garamond"/>
          <w:u w:val="single"/>
        </w:rPr>
        <w:t xml:space="preserve"> must </w:t>
      </w:r>
      <w:r w:rsidRPr="00C0588F">
        <w:rPr>
          <w:rFonts w:ascii="Garamond" w:hAnsi="Garamond"/>
          <w:highlight w:val="yellow"/>
          <w:u w:val="single"/>
        </w:rPr>
        <w:t xml:space="preserve">have national </w:t>
      </w:r>
      <w:r w:rsidRPr="00C0588F">
        <w:rPr>
          <w:rFonts w:ascii="Garamond" w:hAnsi="Garamond"/>
          <w:b/>
          <w:highlight w:val="yellow"/>
          <w:u w:val="single"/>
        </w:rPr>
        <w:t>penetration rates</w:t>
      </w:r>
      <w:r w:rsidRPr="00C0588F">
        <w:rPr>
          <w:rFonts w:ascii="Garamond" w:hAnsi="Garamond"/>
          <w:highlight w:val="yellow"/>
          <w:u w:val="single"/>
        </w:rPr>
        <w:t xml:space="preserve"> above </w:t>
      </w:r>
      <w:r w:rsidRPr="00C0588F">
        <w:rPr>
          <w:rFonts w:ascii="Garamond" w:hAnsi="Garamond"/>
          <w:b/>
          <w:highlight w:val="yellow"/>
          <w:u w:val="single"/>
        </w:rPr>
        <w:t>ten percent</w:t>
      </w:r>
      <w:r w:rsidRPr="00C0588F">
        <w:rPr>
          <w:rFonts w:ascii="Garamond" w:hAnsi="Garamond"/>
        </w:rPr>
        <w:t xml:space="preserve">. </w:t>
      </w:r>
      <w:r w:rsidRPr="00C0588F">
        <w:rPr>
          <w:rFonts w:ascii="Garamond" w:hAnsi="Garamond"/>
          <w:u w:val="single"/>
        </w:rPr>
        <w:t>Penetration rates of renewable energy tech</w:t>
      </w:r>
      <w:r w:rsidRPr="00C0588F">
        <w:rPr>
          <w:rFonts w:ascii="Garamond" w:hAnsi="Garamond"/>
        </w:rPr>
        <w:t xml:space="preserve">nologies </w:t>
      </w:r>
      <w:r w:rsidRPr="00C0588F">
        <w:rPr>
          <w:rFonts w:ascii="Garamond" w:hAnsi="Garamond"/>
          <w:u w:val="single"/>
        </w:rPr>
        <w:t>nationwide are still low</w:t>
      </w:r>
      <w:r w:rsidRPr="00C0588F">
        <w:rPr>
          <w:rFonts w:ascii="Garamond" w:hAnsi="Garamond"/>
        </w:rPr>
        <w:t xml:space="preserve">—around three percent of overall installed electricity capacity in 2007. </w:t>
      </w:r>
      <w:r w:rsidRPr="00C0588F">
        <w:rPr>
          <w:rFonts w:ascii="Garamond" w:hAnsi="Garamond"/>
          <w:b/>
          <w:highlight w:val="yellow"/>
          <w:u w:val="single"/>
        </w:rPr>
        <w:t>Collective state efforts</w:t>
      </w:r>
      <w:r w:rsidRPr="00C0588F">
        <w:rPr>
          <w:rFonts w:ascii="Garamond" w:hAnsi="Garamond"/>
          <w:highlight w:val="yellow"/>
          <w:u w:val="single"/>
        </w:rPr>
        <w:t xml:space="preserve"> are expected to increase this amount</w:t>
      </w:r>
      <w:r w:rsidRPr="00C0588F">
        <w:rPr>
          <w:rFonts w:ascii="Garamond" w:hAnsi="Garamond"/>
          <w:u w:val="single"/>
        </w:rPr>
        <w:t xml:space="preserve"> to only</w:t>
      </w:r>
      <w:r w:rsidRPr="00C0588F">
        <w:rPr>
          <w:rFonts w:ascii="Garamond" w:hAnsi="Garamond"/>
        </w:rPr>
        <w:t xml:space="preserve"> around </w:t>
      </w:r>
      <w:r w:rsidRPr="00C0588F">
        <w:rPr>
          <w:rFonts w:ascii="Garamond" w:hAnsi="Garamond"/>
          <w:b/>
          <w:highlight w:val="yellow"/>
          <w:u w:val="single"/>
        </w:rPr>
        <w:t>four percent</w:t>
      </w:r>
      <w:r w:rsidRPr="00C0588F">
        <w:rPr>
          <w:rFonts w:ascii="Garamond" w:hAnsi="Garamond"/>
        </w:rPr>
        <w:t xml:space="preserve"> by 2015 and five percent by 2030, </w:t>
      </w:r>
      <w:r w:rsidRPr="00C0588F">
        <w:rPr>
          <w:rFonts w:ascii="Garamond" w:hAnsi="Garamond"/>
          <w:highlight w:val="yellow"/>
          <w:u w:val="single"/>
        </w:rPr>
        <w:t>but</w:t>
      </w:r>
      <w:r w:rsidRPr="00C0588F">
        <w:rPr>
          <w:rFonts w:ascii="Garamond" w:hAnsi="Garamond"/>
          <w:u w:val="single"/>
        </w:rPr>
        <w:t xml:space="preserve"> the </w:t>
      </w:r>
      <w:r w:rsidRPr="00C0588F">
        <w:rPr>
          <w:rFonts w:ascii="Garamond" w:hAnsi="Garamond"/>
          <w:highlight w:val="yellow"/>
          <w:u w:val="single"/>
        </w:rPr>
        <w:t>environmental benefits</w:t>
      </w:r>
      <w:r w:rsidRPr="00C0588F">
        <w:rPr>
          <w:rFonts w:ascii="Garamond" w:hAnsi="Garamond"/>
          <w:u w:val="single"/>
        </w:rPr>
        <w:t xml:space="preserve"> of renewable energy </w:t>
      </w:r>
      <w:r w:rsidRPr="00C0588F">
        <w:rPr>
          <w:rFonts w:ascii="Garamond" w:hAnsi="Garamond"/>
          <w:highlight w:val="yellow"/>
          <w:u w:val="single"/>
        </w:rPr>
        <w:t>only</w:t>
      </w:r>
      <w:r w:rsidRPr="00C0588F">
        <w:rPr>
          <w:rFonts w:ascii="Garamond" w:hAnsi="Garamond"/>
        </w:rPr>
        <w:t xml:space="preserve"> really </w:t>
      </w:r>
      <w:r w:rsidRPr="00C0588F">
        <w:rPr>
          <w:rFonts w:ascii="Garamond" w:hAnsi="Garamond"/>
          <w:highlight w:val="yellow"/>
          <w:u w:val="single"/>
        </w:rPr>
        <w:t>start to accrue at penetration rates well above this rate</w:t>
      </w:r>
      <w:r w:rsidRPr="00C0588F">
        <w:rPr>
          <w:rFonts w:ascii="Garamond" w:hAnsi="Garamond"/>
        </w:rPr>
        <w:t xml:space="preserve">. </w:t>
      </w:r>
    </w:p>
    <w:p w:rsidR="001C7A8D" w:rsidRPr="00C0588F" w:rsidRDefault="001C7A8D" w:rsidP="001C7A8D">
      <w:pPr>
        <w:rPr>
          <w:rFonts w:ascii="Garamond" w:hAnsi="Garamond"/>
        </w:rPr>
      </w:pPr>
      <w:r w:rsidRPr="00C0588F">
        <w:rPr>
          <w:rFonts w:ascii="Garamond" w:hAnsi="Garamond"/>
        </w:rPr>
        <w:t>Improving Energy Security</w:t>
      </w:r>
    </w:p>
    <w:p w:rsidR="001C7A8D" w:rsidRPr="00C0588F" w:rsidRDefault="001C7A8D" w:rsidP="001C7A8D">
      <w:pPr>
        <w:rPr>
          <w:rFonts w:ascii="Garamond" w:hAnsi="Garamond"/>
        </w:rPr>
      </w:pPr>
    </w:p>
    <w:p w:rsidR="001C7A8D" w:rsidRDefault="001C7A8D" w:rsidP="001C7A8D">
      <w:pPr>
        <w:rPr>
          <w:rFonts w:ascii="Garamond" w:eastAsia="Times New Roman" w:hAnsi="Garamond"/>
          <w:b/>
          <w:bCs/>
          <w:iCs/>
        </w:rPr>
      </w:pPr>
      <w:r>
        <w:rPr>
          <w:rFonts w:ascii="Garamond" w:eastAsia="Times New Roman" w:hAnsi="Garamond"/>
          <w:b/>
          <w:bCs/>
          <w:iCs/>
        </w:rPr>
        <w:t xml:space="preserve">State spending kills the economy. </w:t>
      </w:r>
    </w:p>
    <w:p w:rsidR="001C7A8D" w:rsidRPr="00004309" w:rsidRDefault="001C7A8D" w:rsidP="001C7A8D">
      <w:pPr>
        <w:rPr>
          <w:rFonts w:ascii="Garamond" w:hAnsi="Garamond" w:cs="Calibri"/>
        </w:rPr>
      </w:pPr>
      <w:r w:rsidRPr="00004309">
        <w:rPr>
          <w:rFonts w:ascii="Garamond" w:hAnsi="Garamond" w:cs="Calibri"/>
          <w:b/>
          <w:bCs/>
        </w:rPr>
        <w:t>Pollack 11</w:t>
      </w:r>
      <w:r w:rsidRPr="00004309">
        <w:rPr>
          <w:rFonts w:ascii="Garamond" w:hAnsi="Garamond" w:cs="Calibri"/>
        </w:rPr>
        <w:t>—Economic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http://www.epi.org/blog/years-austerity-counting/]</w:t>
      </w:r>
    </w:p>
    <w:p w:rsidR="001C7A8D" w:rsidRPr="00004309" w:rsidRDefault="001C7A8D" w:rsidP="001C7A8D">
      <w:pPr>
        <w:rPr>
          <w:rFonts w:ascii="Garamond" w:hAnsi="Garamond" w:cs="Calibri"/>
        </w:rPr>
      </w:pPr>
    </w:p>
    <w:p w:rsidR="001C7A8D" w:rsidRPr="00004309" w:rsidRDefault="001C7A8D" w:rsidP="001C7A8D">
      <w:pPr>
        <w:rPr>
          <w:rFonts w:ascii="Garamond" w:hAnsi="Garamond" w:cs="Calibri"/>
        </w:rPr>
      </w:pPr>
      <w:r w:rsidRPr="00004309">
        <w:rPr>
          <w:rFonts w:ascii="Garamond" w:hAnsi="Garamond" w:cs="Calibri"/>
        </w:rPr>
        <w:t>It’s popular to criticize Keynesian economics by alleging that the Recovery Act was an experiment in fiscal expansion, and because two-and-a-half years later the economy still hasn’t roared back to life, it must have failed. What this criticism forgets is that the federal government isn’t the only government setting fiscal policy. While the federal government did conduct Keynesian expansionary fiscal policy over the last few years</w:t>
      </w:r>
      <w:r w:rsidRPr="00004309">
        <w:rPr>
          <w:rFonts w:ascii="Garamond" w:hAnsi="Garamond" w:cs="Calibri"/>
          <w:bCs/>
          <w:u w:val="single"/>
        </w:rPr>
        <w:t xml:space="preserve">, </w:t>
      </w:r>
      <w:r w:rsidRPr="00004309">
        <w:rPr>
          <w:rFonts w:ascii="Garamond" w:hAnsi="Garamond" w:cs="Calibri"/>
          <w:bCs/>
          <w:highlight w:val="yellow"/>
          <w:u w:val="single"/>
        </w:rPr>
        <w:t xml:space="preserve">the states have been </w:t>
      </w:r>
      <w:r w:rsidRPr="00004309">
        <w:rPr>
          <w:rFonts w:ascii="Garamond" w:hAnsi="Garamond" w:cs="Calibri"/>
          <w:bCs/>
          <w:u w:val="single"/>
        </w:rPr>
        <w:t xml:space="preserve">doing the reverse, </w:t>
      </w:r>
      <w:r w:rsidRPr="00004309">
        <w:rPr>
          <w:rFonts w:ascii="Garamond" w:hAnsi="Garamond" w:cs="Calibri"/>
          <w:bCs/>
          <w:highlight w:val="yellow"/>
          <w:u w:val="single"/>
        </w:rPr>
        <w:t>acting</w:t>
      </w:r>
      <w:r w:rsidRPr="00004309">
        <w:rPr>
          <w:rFonts w:ascii="Garamond" w:hAnsi="Garamond" w:cs="Calibri"/>
          <w:bCs/>
          <w:u w:val="single"/>
        </w:rPr>
        <w:t xml:space="preserve">, as Paul </w:t>
      </w:r>
      <w:proofErr w:type="spellStart"/>
      <w:r w:rsidRPr="00004309">
        <w:rPr>
          <w:rFonts w:ascii="Garamond" w:hAnsi="Garamond" w:cs="Calibri"/>
          <w:bCs/>
          <w:u w:val="single"/>
        </w:rPr>
        <w:t>Krugman</w:t>
      </w:r>
      <w:proofErr w:type="spellEnd"/>
      <w:r w:rsidRPr="00004309">
        <w:rPr>
          <w:rFonts w:ascii="Garamond" w:hAnsi="Garamond" w:cs="Calibri"/>
          <w:bCs/>
          <w:u w:val="single"/>
        </w:rPr>
        <w:t xml:space="preserve"> put it, </w:t>
      </w:r>
      <w:r w:rsidRPr="00004309">
        <w:rPr>
          <w:rFonts w:ascii="Garamond" w:hAnsi="Garamond" w:cs="Calibri"/>
          <w:bCs/>
          <w:highlight w:val="yellow"/>
          <w:u w:val="single"/>
        </w:rPr>
        <w:t xml:space="preserve">like </w:t>
      </w:r>
      <w:r w:rsidRPr="00004309">
        <w:rPr>
          <w:rFonts w:ascii="Garamond" w:hAnsi="Garamond" w:cs="Calibri"/>
          <w:b/>
          <w:iCs/>
          <w:highlight w:val="yellow"/>
          <w:u w:val="single"/>
          <w:bdr w:val="single" w:sz="18" w:space="0" w:color="auto"/>
        </w:rPr>
        <w:t>“50 Herbert Hoovers”</w:t>
      </w:r>
      <w:r w:rsidRPr="00004309">
        <w:rPr>
          <w:rFonts w:ascii="Garamond" w:hAnsi="Garamond" w:cs="Calibri"/>
          <w:bCs/>
          <w:highlight w:val="yellow"/>
          <w:u w:val="single"/>
        </w:rPr>
        <w:t xml:space="preserve"> as they cut budgets and raise taxes. They’re forced to do this because </w:t>
      </w:r>
      <w:r w:rsidRPr="00004309">
        <w:rPr>
          <w:rFonts w:ascii="Garamond" w:hAnsi="Garamond" w:cs="Calibri"/>
        </w:rPr>
        <w:t>the cratering of private-sector spending which threw the economy into recession blew huge holes in their budgets (in particular with a huge fall in income, sales, and property taxes, and increases in demands on safety-net programs), and</w:t>
      </w:r>
      <w:r w:rsidRPr="00004309">
        <w:rPr>
          <w:rFonts w:ascii="Garamond" w:hAnsi="Garamond" w:cs="Calibri"/>
          <w:bCs/>
          <w:u w:val="single"/>
        </w:rPr>
        <w:t xml:space="preserve"> just about </w:t>
      </w:r>
      <w:r w:rsidRPr="00004309">
        <w:rPr>
          <w:rFonts w:ascii="Garamond" w:hAnsi="Garamond" w:cs="Calibri"/>
          <w:bCs/>
          <w:highlight w:val="yellow"/>
          <w:u w:val="single"/>
        </w:rPr>
        <w:t>all of them are required to balance their budgets</w:t>
      </w:r>
      <w:r w:rsidRPr="00004309">
        <w:rPr>
          <w:rFonts w:ascii="Garamond" w:hAnsi="Garamond" w:cs="Calibri"/>
        </w:rPr>
        <w:t xml:space="preserve"> each year. Overall, </w:t>
      </w:r>
      <w:r w:rsidRPr="00004309">
        <w:rPr>
          <w:rFonts w:ascii="Garamond" w:hAnsi="Garamond" w:cs="Calibri"/>
          <w:bCs/>
          <w:u w:val="single"/>
        </w:rPr>
        <w:t>states have had to close over $400 billion in shortfalls</w:t>
      </w:r>
      <w:r w:rsidRPr="00004309">
        <w:rPr>
          <w:rFonts w:ascii="Garamond" w:hAnsi="Garamond" w:cs="Calibri"/>
        </w:rPr>
        <w:t xml:space="preserve"> over the last few years—</w:t>
      </w:r>
      <w:r w:rsidRPr="00004309">
        <w:rPr>
          <w:rFonts w:ascii="Garamond" w:hAnsi="Garamond" w:cs="Calibri"/>
          <w:bCs/>
          <w:highlight w:val="yellow"/>
          <w:u w:val="single"/>
        </w:rPr>
        <w:t>this</w:t>
      </w:r>
      <w:r w:rsidRPr="00004309">
        <w:rPr>
          <w:rFonts w:ascii="Garamond" w:hAnsi="Garamond" w:cs="Calibri"/>
          <w:bCs/>
          <w:u w:val="single"/>
        </w:rPr>
        <w:t xml:space="preserve"> is spending power siphoned off from the economy and </w:t>
      </w:r>
      <w:r w:rsidRPr="00004309">
        <w:rPr>
          <w:rFonts w:ascii="Garamond" w:hAnsi="Garamond" w:cs="Calibri"/>
          <w:bCs/>
          <w:highlight w:val="yellow"/>
          <w:u w:val="single"/>
        </w:rPr>
        <w:t>acts as a significant “anti-stimulus</w:t>
      </w:r>
      <w:r w:rsidRPr="00004309">
        <w:rPr>
          <w:rFonts w:ascii="Garamond" w:hAnsi="Garamond" w:cs="Calibri"/>
        </w:rPr>
        <w:t xml:space="preserve">.” 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004309">
        <w:rPr>
          <w:rFonts w:ascii="Garamond" w:hAnsi="Garamond" w:cs="Calibri"/>
          <w:bCs/>
          <w:highlight w:val="yellow"/>
          <w:u w:val="single"/>
        </w:rPr>
        <w:t>state</w:t>
      </w:r>
      <w:r w:rsidRPr="00004309">
        <w:rPr>
          <w:rFonts w:ascii="Garamond" w:hAnsi="Garamond" w:cs="Calibri"/>
          <w:bCs/>
          <w:u w:val="single"/>
        </w:rPr>
        <w:t xml:space="preserve"> and local </w:t>
      </w:r>
      <w:r w:rsidRPr="00004309">
        <w:rPr>
          <w:rFonts w:ascii="Garamond" w:hAnsi="Garamond" w:cs="Calibri"/>
          <w:bCs/>
          <w:highlight w:val="yellow"/>
          <w:u w:val="single"/>
        </w:rPr>
        <w:t>cuts have been overwhelming</w:t>
      </w:r>
      <w:r w:rsidRPr="00004309">
        <w:rPr>
          <w:rFonts w:ascii="Garamond" w:hAnsi="Garamond" w:cs="Calibri"/>
          <w:bCs/>
          <w:u w:val="single"/>
        </w:rPr>
        <w:t xml:space="preserve"> the </w:t>
      </w:r>
      <w:r w:rsidRPr="00004309">
        <w:rPr>
          <w:rFonts w:ascii="Garamond" w:hAnsi="Garamond" w:cs="Calibri"/>
          <w:bCs/>
          <w:highlight w:val="yellow"/>
          <w:u w:val="single"/>
        </w:rPr>
        <w:t>federal</w:t>
      </w:r>
      <w:r w:rsidRPr="00004309">
        <w:rPr>
          <w:rFonts w:ascii="Garamond" w:hAnsi="Garamond" w:cs="Calibri"/>
          <w:bCs/>
          <w:u w:val="single"/>
        </w:rPr>
        <w:t xml:space="preserve"> fiscal </w:t>
      </w:r>
      <w:r w:rsidRPr="00004309">
        <w:rPr>
          <w:rFonts w:ascii="Garamond" w:hAnsi="Garamond" w:cs="Calibri"/>
          <w:bCs/>
          <w:highlight w:val="yellow"/>
          <w:u w:val="single"/>
        </w:rPr>
        <w:t>expansion</w:t>
      </w:r>
      <w:r w:rsidRPr="00004309">
        <w:rPr>
          <w:rFonts w:ascii="Garamond" w:hAnsi="Garamond" w:cs="Calibri"/>
          <w:bCs/>
          <w:u w:val="single"/>
        </w:rPr>
        <w:t xml:space="preserve">, making overall fiscal policy across all levels of government actually </w:t>
      </w:r>
      <w:proofErr w:type="spellStart"/>
      <w:r w:rsidRPr="00004309">
        <w:rPr>
          <w:rFonts w:ascii="Garamond" w:hAnsi="Garamond" w:cs="Calibri"/>
          <w:bCs/>
          <w:u w:val="single"/>
        </w:rPr>
        <w:t>contractionary</w:t>
      </w:r>
      <w:proofErr w:type="spellEnd"/>
      <w:r w:rsidRPr="00004309">
        <w:rPr>
          <w:rFonts w:ascii="Garamond" w:hAnsi="Garamond" w:cs="Calibri"/>
          <w:bCs/>
          <w:u w:val="single"/>
        </w:rPr>
        <w:t xml:space="preserve"> and </w:t>
      </w:r>
      <w:r w:rsidRPr="00004309">
        <w:rPr>
          <w:rFonts w:ascii="Garamond" w:hAnsi="Garamond" w:cs="Calibri"/>
          <w:bCs/>
          <w:highlight w:val="yellow"/>
          <w:u w:val="single"/>
        </w:rPr>
        <w:t>creating a net drag on</w:t>
      </w:r>
      <w:r w:rsidRPr="00004309">
        <w:rPr>
          <w:rFonts w:ascii="Garamond" w:hAnsi="Garamond" w:cs="Calibri"/>
          <w:bCs/>
          <w:u w:val="single"/>
        </w:rPr>
        <w:t xml:space="preserve"> economic </w:t>
      </w:r>
      <w:r w:rsidRPr="00004309">
        <w:rPr>
          <w:rFonts w:ascii="Garamond" w:hAnsi="Garamond" w:cs="Calibri"/>
          <w:bCs/>
          <w:highlight w:val="yellow"/>
          <w:u w:val="single"/>
        </w:rPr>
        <w:t>growth</w:t>
      </w:r>
      <w:r w:rsidRPr="00004309">
        <w:rPr>
          <w:rFonts w:ascii="Garamond" w:hAnsi="Garamond" w:cs="Calibri"/>
        </w:rPr>
        <w:t xml:space="preserve">. What’s needed to reverse this drag of public-sector austerity on growth? The $35 billion for state and local aid that’s part of the American Jobs Act is a good start, as it would help keep states and local governments from being forced to cut further. As the last two years of </w:t>
      </w:r>
      <w:r w:rsidRPr="00004309">
        <w:rPr>
          <w:rFonts w:ascii="Garamond" w:hAnsi="Garamond" w:cs="Calibri"/>
          <w:bCs/>
          <w:u w:val="single"/>
        </w:rPr>
        <w:t>austerity</w:t>
      </w:r>
      <w:r w:rsidRPr="00004309">
        <w:rPr>
          <w:rFonts w:ascii="Garamond" w:hAnsi="Garamond" w:cs="Calibri"/>
        </w:rPr>
        <w:t xml:space="preserve"> have shown, this </w:t>
      </w:r>
      <w:r w:rsidRPr="00004309">
        <w:rPr>
          <w:rFonts w:ascii="Garamond" w:hAnsi="Garamond" w:cs="Calibri"/>
          <w:bCs/>
          <w:u w:val="single"/>
        </w:rPr>
        <w:t>would only serve to further weaken the economy</w:t>
      </w:r>
      <w:r w:rsidRPr="00004309">
        <w:rPr>
          <w:rFonts w:ascii="Garamond" w:hAnsi="Garamond" w:cs="Calibri"/>
        </w:rPr>
        <w:t xml:space="preserve">. And if we’re going to get out of this economic hole, </w:t>
      </w:r>
      <w:r w:rsidRPr="00004309">
        <w:rPr>
          <w:rFonts w:ascii="Garamond" w:hAnsi="Garamond" w:cs="Calibri"/>
          <w:bCs/>
          <w:u w:val="single"/>
        </w:rPr>
        <w:t>we</w:t>
      </w:r>
      <w:r w:rsidRPr="00004309">
        <w:rPr>
          <w:rFonts w:ascii="Garamond" w:hAnsi="Garamond" w:cs="Calibri"/>
        </w:rPr>
        <w:t xml:space="preserve"> first </w:t>
      </w:r>
      <w:r w:rsidRPr="00004309">
        <w:rPr>
          <w:rFonts w:ascii="Garamond" w:hAnsi="Garamond" w:cs="Calibri"/>
          <w:bCs/>
          <w:u w:val="single"/>
        </w:rPr>
        <w:t>need to stop digging down further.</w:t>
      </w:r>
    </w:p>
    <w:p w:rsidR="001C7A8D" w:rsidRPr="00004309" w:rsidRDefault="001C7A8D" w:rsidP="001C7A8D">
      <w:pPr>
        <w:rPr>
          <w:rFonts w:ascii="Garamond" w:hAnsi="Garamond" w:cs="Calibri"/>
        </w:rPr>
      </w:pPr>
    </w:p>
    <w:p w:rsidR="001C7A8D" w:rsidRDefault="001C7A8D" w:rsidP="001C7A8D">
      <w:pPr>
        <w:rPr>
          <w:rFonts w:ascii="Garamond" w:eastAsia="Times New Roman" w:hAnsi="Garamond"/>
          <w:b/>
          <w:bCs/>
          <w:iCs/>
        </w:rPr>
      </w:pPr>
      <w:proofErr w:type="gramStart"/>
      <w:r>
        <w:rPr>
          <w:rFonts w:ascii="Garamond" w:eastAsia="Times New Roman" w:hAnsi="Garamond"/>
          <w:b/>
          <w:bCs/>
          <w:iCs/>
        </w:rPr>
        <w:t>Links to politics.</w:t>
      </w:r>
      <w:proofErr w:type="gramEnd"/>
      <w:r>
        <w:rPr>
          <w:rFonts w:ascii="Garamond" w:eastAsia="Times New Roman" w:hAnsi="Garamond"/>
          <w:b/>
          <w:bCs/>
          <w:iCs/>
        </w:rPr>
        <w:t xml:space="preserve"> </w:t>
      </w:r>
    </w:p>
    <w:p w:rsidR="001C7A8D" w:rsidRPr="00004309" w:rsidRDefault="001C7A8D" w:rsidP="001C7A8D">
      <w:pPr>
        <w:rPr>
          <w:rFonts w:ascii="Garamond" w:hAnsi="Garamond" w:cs="Calibri"/>
        </w:rPr>
      </w:pPr>
      <w:proofErr w:type="spellStart"/>
      <w:r w:rsidRPr="00004309">
        <w:rPr>
          <w:rFonts w:ascii="Garamond" w:hAnsi="Garamond" w:cs="Calibri"/>
          <w:b/>
          <w:bCs/>
        </w:rPr>
        <w:t>Kiely</w:t>
      </w:r>
      <w:proofErr w:type="spellEnd"/>
      <w:r w:rsidRPr="00004309">
        <w:rPr>
          <w:rFonts w:ascii="Garamond" w:hAnsi="Garamond" w:cs="Calibri"/>
          <w:b/>
          <w:bCs/>
        </w:rPr>
        <w:t xml:space="preserve"> 12</w:t>
      </w:r>
      <w:r w:rsidRPr="00004309">
        <w:rPr>
          <w:rFonts w:ascii="Garamond" w:hAnsi="Garamond" w:cs="Calibri"/>
        </w:rPr>
        <w:t xml:space="preserve"> [</w:t>
      </w:r>
      <w:hyperlink r:id="rId11" w:history="1">
        <w:r w:rsidRPr="00004309">
          <w:rPr>
            <w:rFonts w:ascii="Garamond" w:hAnsi="Garamond" w:cs="Calibri"/>
          </w:rPr>
          <w:t>Eugene Kiely</w:t>
        </w:r>
      </w:hyperlink>
      <w:r w:rsidRPr="00004309">
        <w:rPr>
          <w:rFonts w:ascii="Garamond" w:hAnsi="Garamond" w:cs="Calibri"/>
        </w:rPr>
        <w:t>, Washington assignment editor USA today, February 17, 2012 Factcheck.org “Did Obama ‘Approve’ Bridge Work for Chinese Firms?” http://www.factcheck.org/2012/02/did-obama-approve-bridge-work-for-chinese-firms/]</w:t>
      </w:r>
    </w:p>
    <w:p w:rsidR="001C7A8D" w:rsidRPr="00004309" w:rsidRDefault="001C7A8D" w:rsidP="001C7A8D">
      <w:pPr>
        <w:rPr>
          <w:rFonts w:ascii="Garamond" w:hAnsi="Garamond" w:cs="Calibri"/>
          <w:highlight w:val="yellow"/>
        </w:rPr>
      </w:pPr>
    </w:p>
    <w:p w:rsidR="001C7A8D" w:rsidRDefault="001C7A8D" w:rsidP="001C7A8D">
      <w:pPr>
        <w:rPr>
          <w:rFonts w:ascii="Garamond" w:hAnsi="Garamond" w:cs="Calibri"/>
          <w:bCs/>
          <w:u w:val="single"/>
        </w:rPr>
      </w:pPr>
      <w:r w:rsidRPr="00004309">
        <w:rPr>
          <w:rFonts w:ascii="Garamond" w:hAnsi="Garamond" w:cs="Calibri"/>
        </w:rPr>
        <w:t xml:space="preserve">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 </w:t>
      </w:r>
      <w:r w:rsidRPr="00004309">
        <w:rPr>
          <w:rFonts w:ascii="Garamond" w:hAnsi="Garamond" w:cs="Calibri"/>
          <w:bCs/>
          <w:highlight w:val="yellow"/>
          <w:u w:val="single"/>
        </w:rPr>
        <w:t>how did Obama get blamed for the decisions by state agencies and</w:t>
      </w:r>
      <w:r w:rsidRPr="00004309">
        <w:rPr>
          <w:rFonts w:ascii="Garamond" w:hAnsi="Garamond" w:cs="Calibri"/>
          <w:bCs/>
          <w:u w:val="single"/>
        </w:rPr>
        <w:t xml:space="preserve"> for state </w:t>
      </w:r>
      <w:r w:rsidRPr="00004309">
        <w:rPr>
          <w:rFonts w:ascii="Garamond" w:hAnsi="Garamond" w:cs="Calibri"/>
          <w:bCs/>
          <w:highlight w:val="yellow"/>
          <w:u w:val="single"/>
        </w:rPr>
        <w:t>projects that</w:t>
      </w:r>
      <w:r w:rsidRPr="00004309">
        <w:rPr>
          <w:rFonts w:ascii="Garamond" w:hAnsi="Garamond" w:cs="Calibri"/>
          <w:bCs/>
          <w:u w:val="single"/>
        </w:rPr>
        <w:t xml:space="preserve">, in at least one case, </w:t>
      </w:r>
      <w:r w:rsidRPr="00004309">
        <w:rPr>
          <w:rFonts w:ascii="Garamond" w:hAnsi="Garamond" w:cs="Calibri"/>
          <w:bCs/>
          <w:highlight w:val="yellow"/>
          <w:u w:val="single"/>
        </w:rPr>
        <w:t>didn’t even use federal funds?</w:t>
      </w:r>
      <w:r w:rsidRPr="00004309">
        <w:rPr>
          <w:rFonts w:ascii="Garamond" w:hAnsi="Garamond" w:cs="Calibri"/>
          <w:bCs/>
          <w:u w:val="single"/>
        </w:rPr>
        <w:t xml:space="preserve"> The answer is a textbook lesson in how </w:t>
      </w:r>
      <w:r w:rsidRPr="00004309">
        <w:rPr>
          <w:rFonts w:ascii="Garamond" w:hAnsi="Garamond" w:cs="Calibri"/>
          <w:bCs/>
          <w:highlight w:val="yellow"/>
          <w:u w:val="single"/>
        </w:rPr>
        <w:t>information gets distorted</w:t>
      </w:r>
      <w:r w:rsidRPr="00004309">
        <w:rPr>
          <w:rFonts w:ascii="Garamond" w:hAnsi="Garamond" w:cs="Calibri"/>
          <w:bCs/>
          <w:u w:val="single"/>
        </w:rPr>
        <w:t xml:space="preserve"> </w:t>
      </w:r>
      <w:r w:rsidRPr="00004309">
        <w:rPr>
          <w:rFonts w:ascii="Garamond" w:hAnsi="Garamond" w:cs="Calibri"/>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004309">
        <w:rPr>
          <w:rFonts w:ascii="Garamond" w:hAnsi="Garamond" w:cs="Calibri"/>
        </w:rPr>
        <w:t>that Chinese firm were</w:t>
      </w:r>
      <w:proofErr w:type="gramEnd"/>
      <w:r w:rsidRPr="00004309">
        <w:rPr>
          <w:rFonts w:ascii="Garamond" w:hAnsi="Garamond" w:cs="Calibri"/>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004309">
        <w:rPr>
          <w:rFonts w:ascii="Garamond" w:hAnsi="Garamond" w:cs="Calibri"/>
          <w:bCs/>
          <w:highlight w:val="yellow"/>
          <w:u w:val="single"/>
        </w:rPr>
        <w:t>It didn’t take long for Obama to be blamed</w:t>
      </w:r>
      <w:r w:rsidRPr="00004309">
        <w:rPr>
          <w:rFonts w:ascii="Garamond" w:hAnsi="Garamond" w:cs="Calibri"/>
        </w:rPr>
        <w:t xml:space="preserve">. That same day — Nov. 4, 2011 — we received an email that made this leap to Obama: “SOME CHINESE COMPANIES WHO ARE BUILDING ‘OUR’ BRIDGES. (3000 JOBS LOST TO THE CHINESE FIRM)…..AND NOW OBAMA WANTS ‘MORE STIMULUS MONEY’…..THIS IS </w:t>
      </w:r>
      <w:proofErr w:type="gramStart"/>
      <w:r w:rsidRPr="00004309">
        <w:rPr>
          <w:rFonts w:ascii="Garamond" w:hAnsi="Garamond" w:cs="Calibri"/>
        </w:rPr>
        <w:t>NUTS !</w:t>
      </w:r>
      <w:proofErr w:type="gramEnd"/>
      <w:r w:rsidRPr="00004309">
        <w:rPr>
          <w:rFonts w:ascii="Garamond" w:hAnsi="Garamond" w:cs="Calibri"/>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w:t>
      </w:r>
      <w:proofErr w:type="gramStart"/>
      <w:r w:rsidRPr="00004309">
        <w:rPr>
          <w:rFonts w:ascii="Garamond" w:hAnsi="Garamond" w:cs="Calibri"/>
        </w:rPr>
        <w:t>preceded</w:t>
      </w:r>
      <w:proofErr w:type="gramEnd"/>
      <w:r w:rsidRPr="00004309">
        <w:rPr>
          <w:rFonts w:ascii="Garamond" w:hAnsi="Garamond" w:cs="Calibri"/>
        </w:rPr>
        <w:t xml:space="preserve">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sidRPr="00004309">
        <w:rPr>
          <w:rFonts w:ascii="Garamond" w:hAnsi="Garamond" w:cs="Calibri"/>
          <w:bCs/>
          <w:u w:val="single"/>
        </w:rPr>
        <w:t xml:space="preserve">Tell me again how Obama’s looking out for blue collar guys. </w:t>
      </w:r>
      <w:r w:rsidRPr="00004309">
        <w:rPr>
          <w:rFonts w:ascii="Garamond" w:hAnsi="Garamond" w:cs="Calibri"/>
          <w:bCs/>
          <w:highlight w:val="yellow"/>
          <w:u w:val="single"/>
        </w:rPr>
        <w:t>He</w:t>
      </w:r>
      <w:r w:rsidRPr="00004309">
        <w:rPr>
          <w:rFonts w:ascii="Garamond" w:hAnsi="Garamond" w:cs="Calibri"/>
          <w:bCs/>
          <w:u w:val="single"/>
        </w:rPr>
        <w:t xml:space="preserve"> cancels pipelines, and </w:t>
      </w:r>
      <w:r w:rsidRPr="00004309">
        <w:rPr>
          <w:rFonts w:ascii="Garamond" w:hAnsi="Garamond" w:cs="Calibri"/>
          <w:bCs/>
          <w:highlight w:val="yellow"/>
          <w:u w:val="single"/>
        </w:rPr>
        <w:t>lets Chinese contractors build our bridges…” And so</w:t>
      </w:r>
      <w:r w:rsidRPr="00004309">
        <w:rPr>
          <w:rFonts w:ascii="Garamond" w:hAnsi="Garamond" w:cs="Calibri"/>
          <w:bCs/>
          <w:u w:val="single"/>
        </w:rPr>
        <w:t xml:space="preserve"> it goes, </w:t>
      </w:r>
      <w:r w:rsidRPr="00004309">
        <w:rPr>
          <w:rFonts w:ascii="Garamond" w:hAnsi="Garamond" w:cs="Calibri"/>
          <w:bCs/>
          <w:highlight w:val="yellow"/>
          <w:u w:val="single"/>
        </w:rPr>
        <w:t>on</w:t>
      </w:r>
      <w:r w:rsidRPr="00004309">
        <w:rPr>
          <w:rFonts w:ascii="Garamond" w:hAnsi="Garamond" w:cs="Calibri"/>
          <w:bCs/>
          <w:u w:val="single"/>
        </w:rPr>
        <w:t xml:space="preserve"> and on. </w:t>
      </w:r>
      <w:r w:rsidRPr="00004309">
        <w:rPr>
          <w:rFonts w:ascii="Garamond" w:hAnsi="Garamond" w:cs="Calibri"/>
          <w:b/>
          <w:iCs/>
          <w:highlight w:val="yellow"/>
          <w:u w:val="single"/>
          <w:bdr w:val="single" w:sz="18" w:space="0" w:color="auto"/>
        </w:rPr>
        <w:t>All from a news report that blamed state officials — not Obama — for spending taxpayer money</w:t>
      </w:r>
      <w:r w:rsidRPr="00004309">
        <w:rPr>
          <w:rFonts w:ascii="Garamond" w:hAnsi="Garamond" w:cs="Calibri"/>
          <w:bCs/>
          <w:u w:val="single"/>
        </w:rPr>
        <w:t xml:space="preserve"> on Chinese firms to build U.S. bridges.</w:t>
      </w:r>
    </w:p>
    <w:p w:rsidR="001C7A8D" w:rsidRPr="00004309" w:rsidRDefault="001C7A8D" w:rsidP="001C7A8D">
      <w:pPr>
        <w:rPr>
          <w:rFonts w:ascii="Garamond" w:hAnsi="Garamond" w:cs="Calibri"/>
          <w:bCs/>
          <w:u w:val="single"/>
        </w:rPr>
      </w:pPr>
    </w:p>
    <w:p w:rsidR="001C7A8D" w:rsidRPr="00244796" w:rsidRDefault="001C7A8D" w:rsidP="001C7A8D">
      <w:pPr>
        <w:keepNext/>
        <w:keepLines/>
        <w:pageBreakBefore/>
        <w:spacing w:before="200"/>
        <w:jc w:val="center"/>
        <w:outlineLvl w:val="2"/>
        <w:rPr>
          <w:rFonts w:ascii="Garamond" w:eastAsia="MS Gothic" w:hAnsi="Garamond"/>
          <w:b/>
          <w:bCs/>
          <w:sz w:val="32"/>
          <w:u w:val="single"/>
        </w:rPr>
      </w:pPr>
      <w:r>
        <w:rPr>
          <w:rFonts w:ascii="Garamond" w:eastAsia="MS Gothic" w:hAnsi="Garamond"/>
          <w:b/>
          <w:bCs/>
          <w:sz w:val="32"/>
          <w:u w:val="single"/>
        </w:rPr>
        <w:t>2AC—Politics DA</w:t>
      </w:r>
    </w:p>
    <w:p w:rsidR="001C7A8D" w:rsidRPr="001C47E5" w:rsidRDefault="001C7A8D" w:rsidP="001C7A8D">
      <w:pPr>
        <w:rPr>
          <w:rFonts w:ascii="Garamond" w:hAnsi="Garamond"/>
        </w:rPr>
      </w:pPr>
    </w:p>
    <w:p w:rsidR="001C7A8D" w:rsidRPr="002A6A74" w:rsidRDefault="001C7A8D" w:rsidP="001C7A8D">
      <w:pPr>
        <w:rPr>
          <w:b/>
        </w:rPr>
      </w:pPr>
      <w:r w:rsidRPr="002A6A74">
        <w:rPr>
          <w:b/>
        </w:rPr>
        <w:t>Gun control won’t pass</w:t>
      </w:r>
    </w:p>
    <w:p w:rsidR="001C7A8D" w:rsidRPr="002A6A74" w:rsidRDefault="001C7A8D" w:rsidP="001C7A8D">
      <w:proofErr w:type="spellStart"/>
      <w:r w:rsidRPr="002A6A74">
        <w:rPr>
          <w:b/>
        </w:rPr>
        <w:t>NewsMax</w:t>
      </w:r>
      <w:proofErr w:type="spellEnd"/>
      <w:r w:rsidRPr="002A6A74">
        <w:rPr>
          <w:b/>
        </w:rPr>
        <w:t xml:space="preserve"> 1-25</w:t>
      </w:r>
      <w:r w:rsidRPr="002A6A74">
        <w:t xml:space="preserve"> [Sandy Fitzgerald, http://www.newsmax.com/Newsfront/obama-gun-control-efforts/2013/01/25/id/472951]</w:t>
      </w:r>
    </w:p>
    <w:p w:rsidR="001C7A8D" w:rsidRPr="002A6A74" w:rsidRDefault="001C7A8D" w:rsidP="001C7A8D">
      <w:r w:rsidRPr="002A6A74">
        <w:t xml:space="preserve">However, </w:t>
      </w:r>
      <w:r w:rsidRPr="002A6A74">
        <w:rPr>
          <w:u w:val="single"/>
        </w:rPr>
        <w:t>unless Obama can mobilize voters, his gun control plans will have problems in Congress</w:t>
      </w:r>
      <w:r w:rsidRPr="002A6A74">
        <w:t xml:space="preserve">. The </w:t>
      </w:r>
      <w:r w:rsidRPr="002A6A74">
        <w:rPr>
          <w:u w:val="single"/>
        </w:rPr>
        <w:t>National Rifle Association</w:t>
      </w:r>
      <w:r w:rsidRPr="002A6A74">
        <w:t xml:space="preserve"> says that the American people know bans don't work, and </w:t>
      </w:r>
      <w:proofErr w:type="gramStart"/>
      <w:r w:rsidRPr="002A6A74">
        <w:rPr>
          <w:u w:val="single"/>
        </w:rPr>
        <w:t>it's</w:t>
      </w:r>
      <w:proofErr w:type="gramEnd"/>
      <w:r w:rsidRPr="002A6A74">
        <w:rPr>
          <w:u w:val="single"/>
        </w:rPr>
        <w:t xml:space="preserve"> confident Congress will reject the measures being proposed by</w:t>
      </w:r>
      <w:r w:rsidRPr="002A6A74">
        <w:t xml:space="preserve"> Democratic Sens. Diane </w:t>
      </w:r>
      <w:r w:rsidRPr="002A6A74">
        <w:rPr>
          <w:u w:val="single"/>
        </w:rPr>
        <w:t>Feinstein</w:t>
      </w:r>
      <w:r w:rsidRPr="002A6A74">
        <w:t xml:space="preserve">, of California, and Dick Durbin, of Illinois. </w:t>
      </w:r>
      <w:r w:rsidRPr="002A6A74">
        <w:rPr>
          <w:u w:val="single"/>
        </w:rPr>
        <w:t>The bills also are unlikely to attract partisan support, particularly among lawmakers who have NRA backing</w:t>
      </w:r>
      <w:r w:rsidRPr="002A6A74">
        <w:t xml:space="preserve">. Democratic U.S. Sen. Joe </w:t>
      </w:r>
      <w:proofErr w:type="spellStart"/>
      <w:r w:rsidRPr="002A6A74">
        <w:rPr>
          <w:u w:val="single"/>
        </w:rPr>
        <w:t>Manchin</w:t>
      </w:r>
      <w:proofErr w:type="spellEnd"/>
      <w:r w:rsidRPr="002A6A74">
        <w:t xml:space="preserve">, of West Virginia, has an "A" rating from the powerful lobbying group. He </w:t>
      </w:r>
      <w:r w:rsidRPr="002A6A74">
        <w:rPr>
          <w:u w:val="single"/>
        </w:rPr>
        <w:t>said he's talking to the NRA about backing "common sense" background checks</w:t>
      </w:r>
      <w:r w:rsidRPr="002A6A74">
        <w:t>.</w:t>
      </w:r>
    </w:p>
    <w:p w:rsidR="001C7A8D" w:rsidRPr="00C43D5E" w:rsidRDefault="001C7A8D" w:rsidP="001C7A8D">
      <w:pPr>
        <w:rPr>
          <w:rFonts w:ascii="Garamond" w:hAnsi="Garamond"/>
          <w:b/>
        </w:rPr>
      </w:pPr>
    </w:p>
    <w:p w:rsidR="001C7A8D" w:rsidRPr="001C47E5" w:rsidRDefault="001C7A8D" w:rsidP="001C7A8D">
      <w:pPr>
        <w:pStyle w:val="Heading4"/>
        <w:rPr>
          <w:rFonts w:ascii="Garamond" w:hAnsi="Garamond"/>
        </w:rPr>
      </w:pPr>
      <w:r w:rsidRPr="001C47E5">
        <w:rPr>
          <w:rFonts w:ascii="Garamond" w:hAnsi="Garamond"/>
        </w:rPr>
        <w:t>Fiscal fights thump.</w:t>
      </w:r>
    </w:p>
    <w:p w:rsidR="001C7A8D" w:rsidRPr="001C47E5" w:rsidRDefault="001C7A8D" w:rsidP="001C7A8D">
      <w:pPr>
        <w:rPr>
          <w:rFonts w:ascii="Garamond" w:hAnsi="Garamond"/>
        </w:rPr>
      </w:pPr>
      <w:proofErr w:type="spellStart"/>
      <w:r w:rsidRPr="001C47E5">
        <w:rPr>
          <w:rFonts w:ascii="Garamond" w:hAnsi="Garamond"/>
          <w:b/>
        </w:rPr>
        <w:t>Helderman</w:t>
      </w:r>
      <w:proofErr w:type="spellEnd"/>
      <w:r w:rsidRPr="001C47E5">
        <w:rPr>
          <w:rFonts w:ascii="Garamond" w:hAnsi="Garamond"/>
          <w:b/>
        </w:rPr>
        <w:t xml:space="preserve"> 1/20</w:t>
      </w:r>
      <w:r w:rsidRPr="001C47E5">
        <w:rPr>
          <w:rFonts w:ascii="Garamond" w:hAnsi="Garamond"/>
        </w:rPr>
        <w:t xml:space="preserve"> </w:t>
      </w:r>
      <w:proofErr w:type="spellStart"/>
      <w:r w:rsidRPr="001C47E5">
        <w:rPr>
          <w:rFonts w:ascii="Garamond" w:hAnsi="Garamond"/>
        </w:rPr>
        <w:t>Josalin</w:t>
      </w:r>
      <w:proofErr w:type="spellEnd"/>
      <w:r w:rsidRPr="001C47E5">
        <w:rPr>
          <w:rFonts w:ascii="Garamond" w:hAnsi="Garamond"/>
        </w:rPr>
        <w:t xml:space="preserve">, </w:t>
      </w:r>
      <w:proofErr w:type="gramStart"/>
      <w:r w:rsidRPr="001C47E5">
        <w:rPr>
          <w:rFonts w:ascii="Garamond" w:hAnsi="Garamond"/>
        </w:rPr>
        <w:t>Despite</w:t>
      </w:r>
      <w:proofErr w:type="gramEnd"/>
      <w:r w:rsidRPr="001C47E5">
        <w:rPr>
          <w:rFonts w:ascii="Garamond" w:hAnsi="Garamond"/>
        </w:rPr>
        <w:t xml:space="preserve"> inaugural respite, more fights lay ahead for Obama and Congress, articles.washingtonpost.com/2013-01-20/national/36473714_1_fiscal-cliff-immigration-laws-house-republicans</w:t>
      </w:r>
    </w:p>
    <w:p w:rsidR="001C7A8D" w:rsidRPr="001C47E5" w:rsidRDefault="001C7A8D" w:rsidP="001C7A8D">
      <w:pPr>
        <w:rPr>
          <w:rFonts w:ascii="Garamond" w:hAnsi="Garamond"/>
        </w:rPr>
      </w:pPr>
    </w:p>
    <w:p w:rsidR="001C7A8D" w:rsidRPr="001C47E5" w:rsidRDefault="001C7A8D" w:rsidP="001C7A8D">
      <w:pPr>
        <w:rPr>
          <w:rFonts w:ascii="Garamond" w:hAnsi="Garamond"/>
        </w:rPr>
      </w:pPr>
      <w:r w:rsidRPr="001C47E5">
        <w:rPr>
          <w:rFonts w:ascii="Garamond" w:hAnsi="Garamond"/>
        </w:rPr>
        <w:t xml:space="preserve">As President </w:t>
      </w:r>
      <w:r w:rsidRPr="001C47E5">
        <w:rPr>
          <w:rStyle w:val="StyleBoldUnderline"/>
          <w:rFonts w:ascii="Garamond" w:hAnsi="Garamond"/>
        </w:rPr>
        <w:t>Obama</w:t>
      </w:r>
      <w:r w:rsidRPr="001C47E5">
        <w:rPr>
          <w:rFonts w:ascii="Garamond" w:hAnsi="Garamond"/>
        </w:rPr>
        <w:t xml:space="preserve"> begins his second term, he </w:t>
      </w:r>
      <w:r w:rsidRPr="001C47E5">
        <w:rPr>
          <w:rStyle w:val="StyleBoldUnderline"/>
          <w:rFonts w:ascii="Garamond" w:hAnsi="Garamond"/>
        </w:rPr>
        <w:t>faces a difficult</w:t>
      </w:r>
      <w:r w:rsidRPr="001C47E5">
        <w:rPr>
          <w:rFonts w:ascii="Garamond" w:hAnsi="Garamond"/>
        </w:rPr>
        <w:t xml:space="preserve">, if familiar, </w:t>
      </w:r>
      <w:r w:rsidRPr="001C47E5">
        <w:rPr>
          <w:rStyle w:val="StyleBoldUnderline"/>
          <w:rFonts w:ascii="Garamond" w:hAnsi="Garamond"/>
        </w:rPr>
        <w:t>conundrum</w:t>
      </w:r>
      <w:r w:rsidRPr="001C47E5">
        <w:rPr>
          <w:rFonts w:ascii="Garamond" w:hAnsi="Garamond"/>
        </w:rPr>
        <w:t xml:space="preserve">: Much of </w:t>
      </w:r>
      <w:r w:rsidRPr="001C47E5">
        <w:rPr>
          <w:rStyle w:val="StyleBoldUnderline"/>
          <w:rFonts w:ascii="Garamond" w:hAnsi="Garamond"/>
        </w:rPr>
        <w:t>the ambitious agenda</w:t>
      </w:r>
      <w:r w:rsidRPr="001C47E5">
        <w:rPr>
          <w:rFonts w:ascii="Garamond" w:hAnsi="Garamond"/>
        </w:rPr>
        <w:t xml:space="preserve"> he has laid out for the next four years </w:t>
      </w:r>
      <w:r w:rsidRPr="001C47E5">
        <w:rPr>
          <w:rStyle w:val="StyleBoldUnderline"/>
          <w:rFonts w:ascii="Garamond" w:hAnsi="Garamond"/>
        </w:rPr>
        <w:t>requires action from a</w:t>
      </w:r>
      <w:r w:rsidRPr="001C47E5">
        <w:rPr>
          <w:rFonts w:ascii="Garamond" w:hAnsi="Garamond"/>
        </w:rPr>
        <w:t xml:space="preserve"> sometimes </w:t>
      </w:r>
      <w:r w:rsidRPr="001C47E5">
        <w:rPr>
          <w:rStyle w:val="StyleBoldUnderline"/>
          <w:rFonts w:ascii="Garamond" w:hAnsi="Garamond"/>
        </w:rPr>
        <w:t>hostile Congress</w:t>
      </w:r>
      <w:r w:rsidRPr="001C47E5">
        <w:rPr>
          <w:rFonts w:ascii="Garamond" w:hAnsi="Garamond"/>
        </w:rPr>
        <w:t xml:space="preserve">. </w:t>
      </w:r>
      <w:r w:rsidRPr="001C47E5">
        <w:rPr>
          <w:rStyle w:val="StyleBoldUnderline"/>
          <w:rFonts w:ascii="Garamond" w:hAnsi="Garamond"/>
          <w:highlight w:val="yellow"/>
        </w:rPr>
        <w:t>Rarely have</w:t>
      </w:r>
      <w:r w:rsidRPr="001C47E5">
        <w:rPr>
          <w:rStyle w:val="StyleBoldUnderline"/>
          <w:rFonts w:ascii="Garamond" w:hAnsi="Garamond"/>
        </w:rPr>
        <w:t xml:space="preserve"> a </w:t>
      </w:r>
      <w:r w:rsidRPr="001C47E5">
        <w:rPr>
          <w:rStyle w:val="StyleBoldUnderline"/>
          <w:rFonts w:ascii="Garamond" w:hAnsi="Garamond"/>
          <w:highlight w:val="yellow"/>
        </w:rPr>
        <w:t>president and</w:t>
      </w:r>
      <w:r w:rsidRPr="001C47E5">
        <w:rPr>
          <w:rStyle w:val="StyleBoldUnderline"/>
          <w:rFonts w:ascii="Garamond" w:hAnsi="Garamond"/>
        </w:rPr>
        <w:t xml:space="preserve"> a </w:t>
      </w:r>
      <w:r w:rsidRPr="001C47E5">
        <w:rPr>
          <w:rStyle w:val="StyleBoldUnderline"/>
          <w:rFonts w:ascii="Garamond" w:hAnsi="Garamond"/>
          <w:highlight w:val="yellow"/>
        </w:rPr>
        <w:t xml:space="preserve">Congress been </w:t>
      </w:r>
      <w:r w:rsidRPr="001C47E5">
        <w:rPr>
          <w:rStyle w:val="Emphasis"/>
          <w:highlight w:val="yellow"/>
        </w:rPr>
        <w:t>as intractably at odds</w:t>
      </w:r>
      <w:r w:rsidRPr="001C47E5">
        <w:rPr>
          <w:rFonts w:ascii="Garamond" w:hAnsi="Garamond"/>
        </w:rPr>
        <w:t xml:space="preserve"> as Obama has been with the Republicans who control the House and hold the power to block his agenda with the filibuster in the Senate. Rather than a moment of renewal, </w:t>
      </w:r>
      <w:r w:rsidRPr="001C47E5">
        <w:rPr>
          <w:rStyle w:val="StyleBoldUnderline"/>
          <w:rFonts w:ascii="Garamond" w:hAnsi="Garamond"/>
        </w:rPr>
        <w:t>Monday’s</w:t>
      </w:r>
      <w:r w:rsidRPr="001C47E5">
        <w:rPr>
          <w:rFonts w:ascii="Garamond" w:hAnsi="Garamond"/>
        </w:rPr>
        <w:t xml:space="preserve"> public presidential </w:t>
      </w:r>
      <w:r w:rsidRPr="001C47E5">
        <w:rPr>
          <w:rStyle w:val="StyleBoldUnderline"/>
          <w:rFonts w:ascii="Garamond" w:hAnsi="Garamond"/>
        </w:rPr>
        <w:t>swearing-in</w:t>
      </w:r>
      <w:r w:rsidRPr="001C47E5">
        <w:rPr>
          <w:rFonts w:ascii="Garamond" w:hAnsi="Garamond"/>
        </w:rPr>
        <w:t xml:space="preserve"> </w:t>
      </w:r>
      <w:r w:rsidRPr="001C47E5">
        <w:rPr>
          <w:rStyle w:val="StyleBoldUnderline"/>
          <w:rFonts w:ascii="Garamond" w:hAnsi="Garamond"/>
        </w:rPr>
        <w:t>is</w:t>
      </w:r>
      <w:r w:rsidRPr="001C47E5">
        <w:rPr>
          <w:rFonts w:ascii="Garamond" w:hAnsi="Garamond"/>
        </w:rPr>
        <w:t xml:space="preserve"> likely to serve as </w:t>
      </w:r>
      <w:r w:rsidRPr="001C47E5">
        <w:rPr>
          <w:rStyle w:val="StyleBoldUnderline"/>
          <w:rFonts w:ascii="Garamond" w:hAnsi="Garamond"/>
        </w:rPr>
        <w:t>only a brief cease-fire in the fights that have consumed the White House and Capitol Hill</w:t>
      </w:r>
      <w:r w:rsidRPr="001C47E5">
        <w:rPr>
          <w:rFonts w:ascii="Garamond" w:hAnsi="Garamond"/>
        </w:rPr>
        <w:t xml:space="preserve"> since Republicans swept the House two years ago. </w:t>
      </w:r>
      <w:r w:rsidRPr="001C47E5">
        <w:rPr>
          <w:rStyle w:val="StyleBoldUnderline"/>
          <w:rFonts w:ascii="Garamond" w:hAnsi="Garamond"/>
          <w:highlight w:val="yellow"/>
        </w:rPr>
        <w:t xml:space="preserve">At the core of Obama’s fractious relationship with Congress has been a </w:t>
      </w:r>
      <w:r w:rsidRPr="001C47E5">
        <w:rPr>
          <w:rStyle w:val="StyleBoldUnderline"/>
          <w:rFonts w:ascii="Garamond" w:hAnsi="Garamond"/>
        </w:rPr>
        <w:t xml:space="preserve">running </w:t>
      </w:r>
      <w:r w:rsidRPr="001C47E5">
        <w:rPr>
          <w:rStyle w:val="StyleBoldUnderline"/>
          <w:rFonts w:ascii="Garamond" w:hAnsi="Garamond"/>
          <w:highlight w:val="yellow"/>
        </w:rPr>
        <w:t>battle</w:t>
      </w:r>
      <w:r w:rsidRPr="001C47E5">
        <w:rPr>
          <w:rStyle w:val="StyleBoldUnderline"/>
          <w:rFonts w:ascii="Garamond" w:hAnsi="Garamond"/>
        </w:rPr>
        <w:t xml:space="preserve"> with Republicans </w:t>
      </w:r>
      <w:r w:rsidRPr="001C47E5">
        <w:rPr>
          <w:rStyle w:val="StyleBoldUnderline"/>
          <w:rFonts w:ascii="Garamond" w:hAnsi="Garamond"/>
          <w:highlight w:val="yellow"/>
        </w:rPr>
        <w:t>over taxes and spending</w:t>
      </w:r>
      <w:r w:rsidRPr="001C47E5">
        <w:rPr>
          <w:rFonts w:ascii="Garamond" w:hAnsi="Garamond"/>
        </w:rPr>
        <w:t xml:space="preserve">, and the pomp and circumstance of the </w:t>
      </w:r>
      <w:r w:rsidRPr="001C47E5">
        <w:rPr>
          <w:rStyle w:val="StyleBoldUnderline"/>
          <w:rFonts w:ascii="Garamond" w:hAnsi="Garamond"/>
        </w:rPr>
        <w:t>inauguration will</w:t>
      </w:r>
      <w:r w:rsidRPr="001C47E5">
        <w:rPr>
          <w:rFonts w:ascii="Garamond" w:hAnsi="Garamond"/>
        </w:rPr>
        <w:t xml:space="preserve"> probably </w:t>
      </w:r>
      <w:r w:rsidRPr="001C47E5">
        <w:rPr>
          <w:rStyle w:val="StyleBoldUnderline"/>
          <w:rFonts w:ascii="Garamond" w:hAnsi="Garamond"/>
        </w:rPr>
        <w:t>do little to ease the tensions that fuel that struggle</w:t>
      </w:r>
      <w:r w:rsidRPr="001C47E5">
        <w:rPr>
          <w:rFonts w:ascii="Garamond" w:hAnsi="Garamond"/>
        </w:rPr>
        <w:t xml:space="preserve">. </w:t>
      </w:r>
      <w:r w:rsidRPr="001C47E5">
        <w:rPr>
          <w:rStyle w:val="StyleBoldUnderline"/>
          <w:rFonts w:ascii="Garamond" w:hAnsi="Garamond"/>
          <w:highlight w:val="yellow"/>
        </w:rPr>
        <w:t>The</w:t>
      </w:r>
      <w:r w:rsidRPr="001C47E5">
        <w:rPr>
          <w:rFonts w:ascii="Garamond" w:hAnsi="Garamond"/>
          <w:highlight w:val="yellow"/>
        </w:rPr>
        <w:t xml:space="preserve"> </w:t>
      </w:r>
      <w:r w:rsidRPr="001C47E5">
        <w:rPr>
          <w:rStyle w:val="StyleBoldUnderline"/>
          <w:rFonts w:ascii="Garamond" w:hAnsi="Garamond"/>
          <w:highlight w:val="yellow"/>
        </w:rPr>
        <w:t>last</w:t>
      </w:r>
      <w:r w:rsidRPr="001C47E5">
        <w:rPr>
          <w:rFonts w:ascii="Garamond" w:hAnsi="Garamond"/>
        </w:rPr>
        <w:t xml:space="preserve"> dispute in </w:t>
      </w:r>
      <w:r w:rsidRPr="001C47E5">
        <w:rPr>
          <w:rStyle w:val="StyleBoldUnderline"/>
          <w:rFonts w:ascii="Garamond" w:hAnsi="Garamond"/>
        </w:rPr>
        <w:t>that</w:t>
      </w:r>
      <w:r w:rsidRPr="001C47E5">
        <w:rPr>
          <w:rFonts w:ascii="Garamond" w:hAnsi="Garamond"/>
        </w:rPr>
        <w:t xml:space="preserve"> </w:t>
      </w:r>
      <w:r w:rsidRPr="001C47E5">
        <w:rPr>
          <w:rStyle w:val="StyleBoldUnderline"/>
          <w:rFonts w:ascii="Garamond" w:hAnsi="Garamond"/>
          <w:highlight w:val="yellow"/>
        </w:rPr>
        <w:t>fight</w:t>
      </w:r>
      <w:r w:rsidRPr="001C47E5">
        <w:rPr>
          <w:rFonts w:ascii="Garamond" w:hAnsi="Garamond"/>
        </w:rPr>
        <w:t xml:space="preserve"> — the year-end clash </w:t>
      </w:r>
      <w:r w:rsidRPr="001C47E5">
        <w:rPr>
          <w:rStyle w:val="StyleBoldUnderline"/>
          <w:rFonts w:ascii="Garamond" w:hAnsi="Garamond"/>
        </w:rPr>
        <w:t>over</w:t>
      </w:r>
      <w:r w:rsidRPr="001C47E5">
        <w:rPr>
          <w:rFonts w:ascii="Garamond" w:hAnsi="Garamond"/>
        </w:rPr>
        <w:t xml:space="preserve"> how to avoid the “</w:t>
      </w:r>
      <w:r w:rsidRPr="001C47E5">
        <w:rPr>
          <w:rStyle w:val="StyleBoldUnderline"/>
          <w:rFonts w:ascii="Garamond" w:hAnsi="Garamond"/>
        </w:rPr>
        <w:t>fiscal cliff</w:t>
      </w:r>
      <w:r w:rsidRPr="001C47E5">
        <w:rPr>
          <w:rFonts w:ascii="Garamond" w:hAnsi="Garamond"/>
        </w:rPr>
        <w:t xml:space="preserve">” — </w:t>
      </w:r>
      <w:r w:rsidRPr="001C47E5">
        <w:rPr>
          <w:rStyle w:val="Emphasis"/>
          <w:highlight w:val="yellow"/>
        </w:rPr>
        <w:t>will bleed seamlessly into the next</w:t>
      </w:r>
      <w:r w:rsidRPr="001C47E5">
        <w:rPr>
          <w:rStyle w:val="Emphasis"/>
        </w:rPr>
        <w:t xml:space="preserve"> fight</w:t>
      </w:r>
      <w:r w:rsidRPr="001C47E5">
        <w:rPr>
          <w:rFonts w:ascii="Garamond" w:hAnsi="Garamond"/>
        </w:rPr>
        <w:t xml:space="preserve"> over whether to raise the nation’s $16.4 trillion borrowing limit. A new proposal unveiled Friday by House Republican leaders to extend the nation’s borrowing authority for the next three months could offer both sides a bit of breathing room. But their goal was not to disengage from the spending battle but to boost GOP leverage as discussions roll into the spring. What happens in the next 90 days on that front could prove critical to the fate of the rest of Obama’s legislative agenda, including attempts to reform the nation’s immigration system and institute sweeping new gun-control laws. </w:t>
      </w:r>
      <w:r w:rsidRPr="001C47E5">
        <w:rPr>
          <w:rStyle w:val="StyleBoldUnderline"/>
          <w:rFonts w:ascii="Garamond" w:hAnsi="Garamond"/>
        </w:rPr>
        <w:t>Second-term presidents usually enjoy a post-election glow</w:t>
      </w:r>
      <w:r w:rsidRPr="001C47E5">
        <w:rPr>
          <w:rFonts w:ascii="Garamond" w:hAnsi="Garamond"/>
        </w:rPr>
        <w:t xml:space="preserve"> of up to eight months, said James A. Thurber, a professor who studies Congress and the presidency at American University. “</w:t>
      </w:r>
      <w:r w:rsidRPr="001C47E5">
        <w:rPr>
          <w:rStyle w:val="StyleBoldUnderline"/>
          <w:rFonts w:ascii="Garamond" w:hAnsi="Garamond"/>
        </w:rPr>
        <w:t>He’ll have barely a month</w:t>
      </w:r>
      <w:r w:rsidRPr="001C47E5">
        <w:rPr>
          <w:rFonts w:ascii="Garamond" w:hAnsi="Garamond"/>
        </w:rPr>
        <w:t xml:space="preserve">,” Thurber said of Obama, arguing that the debate over </w:t>
      </w:r>
      <w:r w:rsidRPr="001C47E5">
        <w:rPr>
          <w:rStyle w:val="StyleBoldUnderline"/>
          <w:rFonts w:ascii="Garamond" w:hAnsi="Garamond"/>
          <w:highlight w:val="yellow"/>
        </w:rPr>
        <w:t>the</w:t>
      </w:r>
      <w:r w:rsidRPr="001C47E5">
        <w:rPr>
          <w:rStyle w:val="StyleBoldUnderline"/>
          <w:rFonts w:ascii="Garamond" w:hAnsi="Garamond"/>
        </w:rPr>
        <w:t xml:space="preserve"> fiscal </w:t>
      </w:r>
      <w:r w:rsidRPr="001C47E5">
        <w:rPr>
          <w:rStyle w:val="StyleBoldUnderline"/>
          <w:rFonts w:ascii="Garamond" w:hAnsi="Garamond"/>
          <w:highlight w:val="yellow"/>
        </w:rPr>
        <w:t>cliff</w:t>
      </w:r>
      <w:r w:rsidRPr="001C47E5">
        <w:rPr>
          <w:rStyle w:val="StyleBoldUnderline"/>
          <w:rFonts w:ascii="Garamond" w:hAnsi="Garamond"/>
        </w:rPr>
        <w:t>,</w:t>
      </w:r>
      <w:r w:rsidRPr="001C47E5">
        <w:rPr>
          <w:rFonts w:ascii="Garamond" w:hAnsi="Garamond"/>
        </w:rPr>
        <w:t xml:space="preserve"> in which Republicans unhappily agreed to allow taxes to rise on those making more than $450,000 a year, has </w:t>
      </w:r>
      <w:r w:rsidRPr="001C47E5">
        <w:rPr>
          <w:rStyle w:val="StyleBoldUnderline"/>
          <w:rFonts w:ascii="Garamond" w:hAnsi="Garamond"/>
          <w:highlight w:val="yellow"/>
        </w:rPr>
        <w:t>left Washington</w:t>
      </w:r>
      <w:r w:rsidRPr="001C47E5">
        <w:rPr>
          <w:rStyle w:val="StyleBoldUnderline"/>
          <w:rFonts w:ascii="Garamond" w:hAnsi="Garamond"/>
        </w:rPr>
        <w:t xml:space="preserve"> </w:t>
      </w:r>
      <w:r w:rsidRPr="001C47E5">
        <w:rPr>
          <w:rStyle w:val="StyleBoldUnderline"/>
          <w:rFonts w:ascii="Garamond" w:hAnsi="Garamond"/>
          <w:highlight w:val="yellow"/>
        </w:rPr>
        <w:t xml:space="preserve">with a </w:t>
      </w:r>
      <w:r w:rsidRPr="001C47E5">
        <w:rPr>
          <w:rStyle w:val="Emphasis"/>
          <w:highlight w:val="yellow"/>
        </w:rPr>
        <w:t>toxic hangover</w:t>
      </w:r>
      <w:r w:rsidRPr="001C47E5">
        <w:rPr>
          <w:rFonts w:ascii="Garamond" w:hAnsi="Garamond"/>
        </w:rPr>
        <w:t xml:space="preserve">. “I don’t like the cliff analogy. I think </w:t>
      </w:r>
      <w:r w:rsidRPr="001C47E5">
        <w:rPr>
          <w:rStyle w:val="Emphasis"/>
          <w:highlight w:val="yellow"/>
        </w:rPr>
        <w:t>it</w:t>
      </w:r>
      <w:r w:rsidRPr="001C47E5">
        <w:rPr>
          <w:rStyle w:val="Emphasis"/>
        </w:rPr>
        <w:t>’s been</w:t>
      </w:r>
      <w:r w:rsidRPr="001C47E5">
        <w:rPr>
          <w:rFonts w:ascii="Garamond" w:hAnsi="Garamond"/>
        </w:rPr>
        <w:t xml:space="preserve"> more of </w:t>
      </w:r>
      <w:r w:rsidRPr="001C47E5">
        <w:rPr>
          <w:rStyle w:val="Emphasis"/>
        </w:rPr>
        <w:t>an avalanche</w:t>
      </w:r>
      <w:r w:rsidRPr="001C47E5">
        <w:rPr>
          <w:rFonts w:ascii="Garamond" w:hAnsi="Garamond"/>
        </w:rPr>
        <w:t>,” he said. “</w:t>
      </w:r>
      <w:r w:rsidRPr="001C47E5">
        <w:rPr>
          <w:rStyle w:val="StyleBoldUnderline"/>
          <w:rFonts w:ascii="Garamond" w:hAnsi="Garamond"/>
        </w:rPr>
        <w:t>We’ve had an avalanche of work that</w:t>
      </w:r>
      <w:r w:rsidRPr="001C47E5">
        <w:rPr>
          <w:rFonts w:ascii="Garamond" w:hAnsi="Garamond"/>
        </w:rPr>
        <w:t xml:space="preserve"> really </w:t>
      </w:r>
      <w:r w:rsidRPr="001C47E5">
        <w:rPr>
          <w:rStyle w:val="Emphasis"/>
          <w:highlight w:val="yellow"/>
        </w:rPr>
        <w:t>undermines his political capital and</w:t>
      </w:r>
      <w:r w:rsidRPr="001C47E5">
        <w:rPr>
          <w:rStyle w:val="Emphasis"/>
        </w:rPr>
        <w:t xml:space="preserve"> undermines </w:t>
      </w:r>
      <w:r w:rsidRPr="001C47E5">
        <w:rPr>
          <w:rStyle w:val="Emphasis"/>
          <w:highlight w:val="yellow"/>
        </w:rPr>
        <w:t>the capacity to come together</w:t>
      </w:r>
      <w:r w:rsidRPr="001C47E5">
        <w:rPr>
          <w:rFonts w:ascii="Garamond" w:hAnsi="Garamond"/>
        </w:rPr>
        <w:t xml:space="preserve">.” The </w:t>
      </w:r>
      <w:r w:rsidRPr="001C47E5">
        <w:rPr>
          <w:rStyle w:val="Emphasis"/>
          <w:highlight w:val="yellow"/>
        </w:rPr>
        <w:t>fights over spending could swamp Obama</w:t>
      </w:r>
      <w:r w:rsidRPr="001C47E5">
        <w:rPr>
          <w:rFonts w:ascii="Garamond" w:hAnsi="Garamond"/>
        </w:rPr>
        <w:t xml:space="preserve">’s call last week for new background checks for gun buyers, a reinstituted ban on assault weapons and a restriction on high-capacity magazines. Broad </w:t>
      </w:r>
      <w:r w:rsidRPr="001C47E5">
        <w:rPr>
          <w:rStyle w:val="StyleBoldUnderline"/>
          <w:rFonts w:ascii="Garamond" w:hAnsi="Garamond"/>
          <w:highlight w:val="yellow"/>
        </w:rPr>
        <w:t>changes to</w:t>
      </w:r>
      <w:r w:rsidRPr="001C47E5">
        <w:rPr>
          <w:rStyle w:val="StyleBoldUnderline"/>
          <w:rFonts w:ascii="Garamond" w:hAnsi="Garamond"/>
        </w:rPr>
        <w:t xml:space="preserve"> the nation’s </w:t>
      </w:r>
      <w:r w:rsidRPr="001C47E5">
        <w:rPr>
          <w:rStyle w:val="StyleBoldUnderline"/>
          <w:rFonts w:ascii="Garamond" w:hAnsi="Garamond"/>
          <w:highlight w:val="yellow"/>
        </w:rPr>
        <w:t>immigration</w:t>
      </w:r>
      <w:r w:rsidRPr="001C47E5">
        <w:rPr>
          <w:rFonts w:ascii="Garamond" w:hAnsi="Garamond"/>
        </w:rPr>
        <w:t xml:space="preserve"> laws </w:t>
      </w:r>
      <w:r w:rsidRPr="001C47E5">
        <w:rPr>
          <w:rStyle w:val="StyleBoldUnderline"/>
          <w:rFonts w:ascii="Garamond" w:hAnsi="Garamond"/>
          <w:highlight w:val="yellow"/>
        </w:rPr>
        <w:t>would seem to have brighter</w:t>
      </w:r>
      <w:r w:rsidRPr="001C47E5">
        <w:rPr>
          <w:rFonts w:ascii="Garamond" w:hAnsi="Garamond"/>
          <w:highlight w:val="yellow"/>
        </w:rPr>
        <w:t xml:space="preserve"> </w:t>
      </w:r>
      <w:r w:rsidRPr="001C47E5">
        <w:rPr>
          <w:rStyle w:val="StyleBoldUnderline"/>
          <w:rFonts w:ascii="Garamond" w:hAnsi="Garamond"/>
          <w:highlight w:val="yellow"/>
        </w:rPr>
        <w:t>prospects</w:t>
      </w:r>
      <w:r w:rsidRPr="001C47E5">
        <w:rPr>
          <w:rFonts w:ascii="Garamond" w:hAnsi="Garamond"/>
        </w:rPr>
        <w:t xml:space="preserve"> in Congress. At the retreat, Republicans were told by several speakers that the party must join with Democrats to support immigration reform or risk becoming a permanent minority as the number of Latino voters grows. </w:t>
      </w:r>
      <w:r w:rsidRPr="001C47E5">
        <w:rPr>
          <w:rStyle w:val="Emphasis"/>
          <w:highlight w:val="yellow"/>
        </w:rPr>
        <w:t>But there exists significant opposition</w:t>
      </w:r>
      <w:r w:rsidRPr="001C47E5">
        <w:rPr>
          <w:rFonts w:ascii="Garamond" w:hAnsi="Garamond"/>
          <w:highlight w:val="yellow"/>
        </w:rPr>
        <w:t xml:space="preserve"> </w:t>
      </w:r>
      <w:r w:rsidRPr="001C47E5">
        <w:rPr>
          <w:rStyle w:val="StyleBoldUnderline"/>
          <w:rFonts w:ascii="Garamond" w:hAnsi="Garamond"/>
          <w:highlight w:val="yellow"/>
        </w:rPr>
        <w:t>among</w:t>
      </w:r>
      <w:r w:rsidRPr="001C47E5">
        <w:rPr>
          <w:rFonts w:ascii="Garamond" w:hAnsi="Garamond"/>
        </w:rPr>
        <w:t xml:space="preserve"> some </w:t>
      </w:r>
      <w:r w:rsidRPr="001C47E5">
        <w:rPr>
          <w:rStyle w:val="StyleBoldUnderline"/>
          <w:rFonts w:ascii="Garamond" w:hAnsi="Garamond"/>
          <w:highlight w:val="yellow"/>
        </w:rPr>
        <w:t>Republicans</w:t>
      </w:r>
      <w:r w:rsidRPr="001C47E5">
        <w:rPr>
          <w:rFonts w:ascii="Garamond" w:hAnsi="Garamond"/>
        </w:rPr>
        <w:t xml:space="preserve"> to changes that could be seen as amnesty for people who entered the country illegally. </w:t>
      </w:r>
      <w:r w:rsidRPr="001C47E5">
        <w:rPr>
          <w:rStyle w:val="StyleBoldUnderline"/>
          <w:rFonts w:ascii="Garamond" w:hAnsi="Garamond"/>
          <w:highlight w:val="yellow"/>
        </w:rPr>
        <w:t>Changes</w:t>
      </w:r>
      <w:r w:rsidRPr="001C47E5">
        <w:rPr>
          <w:rFonts w:ascii="Garamond" w:hAnsi="Garamond"/>
        </w:rPr>
        <w:t xml:space="preserve"> will </w:t>
      </w:r>
      <w:r w:rsidRPr="001C47E5">
        <w:rPr>
          <w:rStyle w:val="StyleBoldUnderline"/>
          <w:rFonts w:ascii="Garamond" w:hAnsi="Garamond"/>
          <w:highlight w:val="yellow"/>
        </w:rPr>
        <w:t>require</w:t>
      </w:r>
      <w:r w:rsidRPr="001C47E5">
        <w:rPr>
          <w:rFonts w:ascii="Garamond" w:hAnsi="Garamond"/>
        </w:rPr>
        <w:t xml:space="preserve"> </w:t>
      </w:r>
      <w:r w:rsidRPr="001C47E5">
        <w:rPr>
          <w:rStyle w:val="StyleBoldUnderline"/>
          <w:rFonts w:ascii="Garamond" w:hAnsi="Garamond"/>
        </w:rPr>
        <w:t>a level of</w:t>
      </w:r>
      <w:r w:rsidRPr="001C47E5">
        <w:rPr>
          <w:rFonts w:ascii="Garamond" w:hAnsi="Garamond"/>
        </w:rPr>
        <w:t xml:space="preserve"> across-the-aisle </w:t>
      </w:r>
      <w:r w:rsidRPr="001C47E5">
        <w:rPr>
          <w:rStyle w:val="Emphasis"/>
          <w:highlight w:val="yellow"/>
        </w:rPr>
        <w:t>cooperation</w:t>
      </w:r>
      <w:r w:rsidRPr="001C47E5">
        <w:rPr>
          <w:rStyle w:val="StyleBoldUnderline"/>
          <w:rFonts w:ascii="Garamond" w:hAnsi="Garamond"/>
          <w:highlight w:val="yellow"/>
        </w:rPr>
        <w:t xml:space="preserve"> between the White House and</w:t>
      </w:r>
      <w:r w:rsidRPr="001C47E5">
        <w:rPr>
          <w:rStyle w:val="StyleBoldUnderline"/>
          <w:rFonts w:ascii="Garamond" w:hAnsi="Garamond"/>
        </w:rPr>
        <w:t xml:space="preserve"> individually supportive </w:t>
      </w:r>
      <w:r w:rsidRPr="001C47E5">
        <w:rPr>
          <w:rStyle w:val="StyleBoldUnderline"/>
          <w:rFonts w:ascii="Garamond" w:hAnsi="Garamond"/>
          <w:highlight w:val="yellow"/>
        </w:rPr>
        <w:t>Republicans</w:t>
      </w:r>
      <w:r w:rsidRPr="001C47E5">
        <w:rPr>
          <w:rFonts w:ascii="Garamond" w:hAnsi="Garamond"/>
        </w:rPr>
        <w:t xml:space="preserve"> </w:t>
      </w:r>
      <w:r w:rsidRPr="001C47E5">
        <w:rPr>
          <w:rStyle w:val="StyleBoldUnderline"/>
          <w:rFonts w:ascii="Garamond" w:hAnsi="Garamond"/>
        </w:rPr>
        <w:t>rare</w:t>
      </w:r>
      <w:r w:rsidRPr="001C47E5">
        <w:rPr>
          <w:rFonts w:ascii="Garamond" w:hAnsi="Garamond"/>
        </w:rPr>
        <w:t xml:space="preserve"> </w:t>
      </w:r>
      <w:r w:rsidRPr="001C47E5">
        <w:rPr>
          <w:rStyle w:val="StyleBoldUnderline"/>
          <w:rFonts w:ascii="Garamond" w:hAnsi="Garamond"/>
        </w:rPr>
        <w:t>over the</w:t>
      </w:r>
      <w:r w:rsidRPr="001C47E5">
        <w:rPr>
          <w:rFonts w:ascii="Garamond" w:hAnsi="Garamond"/>
        </w:rPr>
        <w:t xml:space="preserve"> past two </w:t>
      </w:r>
      <w:r w:rsidRPr="001C47E5">
        <w:rPr>
          <w:rStyle w:val="StyleBoldUnderline"/>
          <w:rFonts w:ascii="Garamond" w:hAnsi="Garamond"/>
        </w:rPr>
        <w:t>years</w:t>
      </w:r>
      <w:r w:rsidRPr="001C47E5">
        <w:rPr>
          <w:rFonts w:ascii="Garamond" w:hAnsi="Garamond"/>
        </w:rPr>
        <w:t xml:space="preserve">. </w:t>
      </w:r>
      <w:r w:rsidRPr="001C47E5">
        <w:rPr>
          <w:rStyle w:val="Emphasis"/>
          <w:highlight w:val="yellow"/>
        </w:rPr>
        <w:t>But first,</w:t>
      </w:r>
      <w:r w:rsidRPr="001C47E5">
        <w:rPr>
          <w:rFonts w:ascii="Garamond" w:hAnsi="Garamond"/>
        </w:rPr>
        <w:t xml:space="preserve"> </w:t>
      </w:r>
      <w:r w:rsidRPr="001C47E5">
        <w:rPr>
          <w:rStyle w:val="StyleBoldUnderline"/>
          <w:rFonts w:ascii="Garamond" w:hAnsi="Garamond"/>
          <w:highlight w:val="yellow"/>
        </w:rPr>
        <w:t>Congress will address</w:t>
      </w:r>
      <w:r w:rsidRPr="001C47E5">
        <w:rPr>
          <w:rFonts w:ascii="Garamond" w:hAnsi="Garamond"/>
        </w:rPr>
        <w:t xml:space="preserve"> a series of complex </w:t>
      </w:r>
      <w:r w:rsidRPr="001C47E5">
        <w:rPr>
          <w:rStyle w:val="StyleBoldUnderline"/>
          <w:rFonts w:ascii="Garamond" w:hAnsi="Garamond"/>
          <w:highlight w:val="yellow"/>
        </w:rPr>
        <w:t>fiscal decisions</w:t>
      </w:r>
      <w:r w:rsidRPr="001C47E5">
        <w:rPr>
          <w:rFonts w:ascii="Garamond" w:hAnsi="Garamond"/>
          <w:highlight w:val="yellow"/>
        </w:rPr>
        <w:t>.</w:t>
      </w:r>
    </w:p>
    <w:p w:rsidR="001C7A8D" w:rsidRPr="001C47E5" w:rsidRDefault="001C7A8D" w:rsidP="001C7A8D">
      <w:pPr>
        <w:rPr>
          <w:rFonts w:ascii="Garamond" w:hAnsi="Garamond"/>
        </w:rPr>
      </w:pPr>
    </w:p>
    <w:p w:rsidR="001C7A8D" w:rsidRPr="001C47E5" w:rsidRDefault="001C7A8D" w:rsidP="001C7A8D">
      <w:pPr>
        <w:pStyle w:val="Heading4"/>
        <w:rPr>
          <w:rFonts w:ascii="Garamond" w:hAnsi="Garamond"/>
        </w:rPr>
      </w:pPr>
      <w:proofErr w:type="gramStart"/>
      <w:r w:rsidRPr="001C47E5">
        <w:rPr>
          <w:rFonts w:ascii="Garamond" w:hAnsi="Garamond"/>
        </w:rPr>
        <w:t>Forcing controversial fights key to Obama’s agenda.</w:t>
      </w:r>
      <w:proofErr w:type="gramEnd"/>
    </w:p>
    <w:p w:rsidR="001C7A8D" w:rsidRPr="001C47E5" w:rsidRDefault="001C7A8D" w:rsidP="001C7A8D">
      <w:pPr>
        <w:rPr>
          <w:rFonts w:ascii="Garamond" w:hAnsi="Garamond"/>
        </w:rPr>
      </w:pPr>
      <w:r w:rsidRPr="001C47E5">
        <w:rPr>
          <w:rFonts w:ascii="Garamond" w:hAnsi="Garamond"/>
          <w:b/>
        </w:rPr>
        <w:t>Dickerson 1/18</w:t>
      </w:r>
      <w:r w:rsidRPr="001C47E5">
        <w:rPr>
          <w:rFonts w:ascii="Garamond" w:hAnsi="Garamond"/>
        </w:rPr>
        <w:t xml:space="preserve"> (John, Slate, Go for the Throat</w:t>
      </w:r>
      <w:proofErr w:type="gramStart"/>
      <w:r w:rsidRPr="001C47E5">
        <w:rPr>
          <w:rFonts w:ascii="Garamond" w:hAnsi="Garamond"/>
        </w:rPr>
        <w:t>!,</w:t>
      </w:r>
      <w:proofErr w:type="gramEnd"/>
      <w:r w:rsidRPr="001C47E5">
        <w:rPr>
          <w:rFonts w:ascii="Garamond" w:hAnsi="Garamond"/>
        </w:rPr>
        <w:t xml:space="preserve"> www.slate.com/articles/news_and_politics/politics/2013/01/barack_obama_s_second_inaugural_address_the_president_should_declare_war.single.html)</w:t>
      </w:r>
    </w:p>
    <w:p w:rsidR="001C7A8D" w:rsidRPr="001C47E5" w:rsidRDefault="001C7A8D" w:rsidP="001C7A8D">
      <w:pPr>
        <w:rPr>
          <w:rFonts w:ascii="Garamond" w:hAnsi="Garamond"/>
        </w:rPr>
      </w:pPr>
    </w:p>
    <w:p w:rsidR="001C7A8D" w:rsidRDefault="001C7A8D" w:rsidP="001C7A8D">
      <w:pPr>
        <w:rPr>
          <w:rFonts w:ascii="Garamond" w:hAnsi="Garamond"/>
        </w:rPr>
      </w:pPr>
      <w:r w:rsidRPr="001C47E5">
        <w:rPr>
          <w:rFonts w:ascii="Garamond" w:hAnsi="Garamond"/>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1C47E5">
        <w:rPr>
          <w:rStyle w:val="StyleBoldUnderline"/>
          <w:rFonts w:ascii="Garamond" w:hAnsi="Garamond"/>
        </w:rPr>
        <w:t>Gridlock</w:t>
      </w:r>
      <w:r w:rsidRPr="001C47E5">
        <w:rPr>
          <w:rFonts w:ascii="Garamond" w:hAnsi="Garamond"/>
        </w:rPr>
        <w:t xml:space="preserve"> over the fiscal cliff </w:t>
      </w:r>
      <w:r w:rsidRPr="001C47E5">
        <w:rPr>
          <w:rStyle w:val="StyleBoldUnderline"/>
          <w:rFonts w:ascii="Garamond" w:hAnsi="Garamond"/>
        </w:rPr>
        <w:t>preceded</w:t>
      </w:r>
      <w:r w:rsidRPr="001C47E5">
        <w:rPr>
          <w:rFonts w:ascii="Garamond" w:hAnsi="Garamond"/>
        </w:rPr>
        <w:t xml:space="preserve"> it and </w:t>
      </w:r>
      <w:r w:rsidRPr="001C47E5">
        <w:rPr>
          <w:rStyle w:val="StyleBoldUnderline"/>
          <w:rFonts w:ascii="Garamond" w:hAnsi="Garamond"/>
        </w:rPr>
        <w:t>gridlock</w:t>
      </w:r>
      <w:r w:rsidRPr="001C47E5">
        <w:rPr>
          <w:rFonts w:ascii="Garamond" w:hAnsi="Garamond"/>
        </w:rPr>
        <w:t xml:space="preserve"> over the debt limit, sequester, and budget will follow. After the election, </w:t>
      </w:r>
      <w:r w:rsidRPr="001C47E5">
        <w:rPr>
          <w:rStyle w:val="StyleBoldUnderline"/>
          <w:rFonts w:ascii="Garamond" w:hAnsi="Garamond"/>
        </w:rPr>
        <w:t>the same people are in power in all the branches of government and they don't get along. There's no indication that</w:t>
      </w:r>
      <w:r w:rsidRPr="001C47E5">
        <w:rPr>
          <w:rFonts w:ascii="Garamond" w:hAnsi="Garamond"/>
        </w:rPr>
        <w:t xml:space="preserve"> the president's </w:t>
      </w:r>
      <w:r w:rsidRPr="001C47E5">
        <w:rPr>
          <w:rStyle w:val="StyleBoldUnderline"/>
          <w:rFonts w:ascii="Garamond" w:hAnsi="Garamond"/>
        </w:rPr>
        <w:t>clashes with</w:t>
      </w:r>
      <w:r w:rsidRPr="001C47E5">
        <w:rPr>
          <w:rFonts w:ascii="Garamond" w:hAnsi="Garamond"/>
        </w:rPr>
        <w:t xml:space="preserve"> House Republicans </w:t>
      </w:r>
      <w:r w:rsidRPr="001C47E5">
        <w:rPr>
          <w:rStyle w:val="StyleBoldUnderline"/>
          <w:rFonts w:ascii="Garamond" w:hAnsi="Garamond"/>
        </w:rPr>
        <w:t>will end soon</w:t>
      </w:r>
      <w:r w:rsidRPr="001C47E5">
        <w:rPr>
          <w:rFonts w:ascii="Garamond" w:hAnsi="Garamond"/>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1C47E5">
        <w:rPr>
          <w:rStyle w:val="StyleBoldUnderline"/>
          <w:rFonts w:ascii="Garamond" w:hAnsi="Garamond"/>
          <w:highlight w:val="yellow"/>
        </w:rPr>
        <w:t>The challenge for</w:t>
      </w:r>
      <w:r w:rsidRPr="001C47E5">
        <w:rPr>
          <w:rFonts w:ascii="Garamond" w:hAnsi="Garamond"/>
        </w:rPr>
        <w:t xml:space="preserve"> President </w:t>
      </w:r>
      <w:r w:rsidRPr="001C47E5">
        <w:rPr>
          <w:rStyle w:val="StyleBoldUnderline"/>
          <w:rFonts w:ascii="Garamond" w:hAnsi="Garamond"/>
          <w:highlight w:val="yellow"/>
        </w:rPr>
        <w:t>Obama’s</w:t>
      </w:r>
      <w:r w:rsidRPr="001C47E5">
        <w:rPr>
          <w:rFonts w:ascii="Garamond" w:hAnsi="Garamond"/>
        </w:rPr>
        <w:t xml:space="preserve"> speech is the challenge of his </w:t>
      </w:r>
      <w:r w:rsidRPr="001C47E5">
        <w:rPr>
          <w:rStyle w:val="StyleBoldUnderline"/>
          <w:rFonts w:ascii="Garamond" w:hAnsi="Garamond"/>
          <w:highlight w:val="yellow"/>
        </w:rPr>
        <w:t>second term:</w:t>
      </w:r>
      <w:r w:rsidRPr="001C47E5">
        <w:rPr>
          <w:rStyle w:val="StyleBoldUnderline"/>
          <w:rFonts w:ascii="Garamond" w:hAnsi="Garamond"/>
        </w:rPr>
        <w:t xml:space="preserve"> </w:t>
      </w:r>
      <w:r w:rsidRPr="001C47E5">
        <w:rPr>
          <w:rStyle w:val="StyleBoldUnderline"/>
          <w:rFonts w:ascii="Garamond" w:hAnsi="Garamond"/>
          <w:highlight w:val="yellow"/>
        </w:rPr>
        <w:t>how to be great when the environment stinks</w:t>
      </w:r>
      <w:r w:rsidRPr="001C47E5">
        <w:rPr>
          <w:rStyle w:val="StyleBoldUnderline"/>
          <w:rFonts w:ascii="Garamond" w:hAnsi="Garamond"/>
        </w:rPr>
        <w:t>. Enhancing the president’s legacy requires</w:t>
      </w:r>
      <w:r w:rsidRPr="001C47E5">
        <w:rPr>
          <w:rFonts w:ascii="Garamond" w:hAnsi="Garamond"/>
        </w:rPr>
        <w:t xml:space="preserve"> something </w:t>
      </w:r>
      <w:r w:rsidRPr="001C47E5">
        <w:rPr>
          <w:rStyle w:val="Emphasis"/>
        </w:rPr>
        <w:t>more than</w:t>
      </w:r>
      <w:r w:rsidRPr="001C47E5">
        <w:rPr>
          <w:rFonts w:ascii="Garamond" w:hAnsi="Garamond"/>
        </w:rPr>
        <w:t xml:space="preserve"> simply the clever application of </w:t>
      </w:r>
      <w:r w:rsidRPr="001C47E5">
        <w:rPr>
          <w:rStyle w:val="Emphasis"/>
        </w:rPr>
        <w:t>predictable stratagems</w:t>
      </w:r>
      <w:r w:rsidRPr="001C47E5">
        <w:rPr>
          <w:rFonts w:ascii="Garamond" w:hAnsi="Garamond"/>
        </w:rPr>
        <w:t xml:space="preserve">. Washington’s </w:t>
      </w:r>
      <w:r w:rsidRPr="001C47E5">
        <w:rPr>
          <w:rStyle w:val="StyleBoldUnderline"/>
          <w:rFonts w:ascii="Garamond" w:hAnsi="Garamond"/>
        </w:rPr>
        <w:t>partisan rancor</w:t>
      </w:r>
      <w:r w:rsidRPr="001C47E5">
        <w:rPr>
          <w:rFonts w:ascii="Garamond" w:hAnsi="Garamond"/>
        </w:rPr>
        <w:t xml:space="preserve">, the size of the problems facing government, </w:t>
      </w:r>
      <w:r w:rsidRPr="001C47E5">
        <w:rPr>
          <w:rStyle w:val="StyleBoldUnderline"/>
          <w:rFonts w:ascii="Garamond" w:hAnsi="Garamond"/>
        </w:rPr>
        <w:t xml:space="preserve">and the limited amount of time before Obama is a lame duck all point to a single conclusion: </w:t>
      </w:r>
      <w:r w:rsidRPr="001C47E5">
        <w:rPr>
          <w:rStyle w:val="StyleBoldUnderline"/>
          <w:rFonts w:ascii="Garamond" w:hAnsi="Garamond"/>
          <w:highlight w:val="yellow"/>
        </w:rPr>
        <w:t>The president</w:t>
      </w:r>
      <w:r w:rsidRPr="001C47E5">
        <w:rPr>
          <w:rFonts w:ascii="Garamond" w:hAnsi="Garamond"/>
        </w:rPr>
        <w:t xml:space="preserve"> who came into office speaking in lofty terms about bipartisanship and cooperation </w:t>
      </w:r>
      <w:r w:rsidRPr="001C47E5">
        <w:rPr>
          <w:rStyle w:val="StyleBoldUnderline"/>
          <w:rFonts w:ascii="Garamond" w:hAnsi="Garamond"/>
          <w:highlight w:val="yellow"/>
        </w:rPr>
        <w:t>can only cement his legacy</w:t>
      </w:r>
      <w:r w:rsidRPr="001C47E5">
        <w:rPr>
          <w:rStyle w:val="StyleBoldUnderline"/>
          <w:rFonts w:ascii="Garamond" w:hAnsi="Garamond"/>
        </w:rPr>
        <w:t xml:space="preserve"> </w:t>
      </w:r>
      <w:r w:rsidRPr="001C47E5">
        <w:rPr>
          <w:rStyle w:val="Emphasis"/>
          <w:highlight w:val="yellow"/>
        </w:rPr>
        <w:t>if he destroys the GOP</w:t>
      </w:r>
      <w:r w:rsidRPr="001C47E5">
        <w:rPr>
          <w:rFonts w:ascii="Garamond" w:hAnsi="Garamond"/>
        </w:rPr>
        <w:t xml:space="preserve">. If he wants to transform American politics, </w:t>
      </w:r>
      <w:r w:rsidRPr="001C47E5">
        <w:rPr>
          <w:rStyle w:val="Emphasis"/>
          <w:highlight w:val="yellow"/>
        </w:rPr>
        <w:t>he must go for the throa</w:t>
      </w:r>
      <w:r w:rsidRPr="001C47E5">
        <w:rPr>
          <w:rStyle w:val="Emphasis"/>
        </w:rPr>
        <w:t>t</w:t>
      </w:r>
      <w:r w:rsidRPr="001C47E5">
        <w:rPr>
          <w:rFonts w:ascii="Garamond" w:hAnsi="Garamond"/>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1C47E5">
        <w:rPr>
          <w:rFonts w:ascii="Garamond" w:hAnsi="Garamond"/>
        </w:rPr>
        <w:t>Barcalounger</w:t>
      </w:r>
      <w:proofErr w:type="spellEnd"/>
      <w:r w:rsidRPr="001C47E5">
        <w:rPr>
          <w:rFonts w:ascii="Garamond" w:hAnsi="Garamond"/>
        </w:rPr>
        <w:t xml:space="preserve">. He is approaching gun control, climate change, and immigration with wide and excited eyes. He's not going for caretaker. How should the president proceed then, if he wants to be bold? The Barack </w:t>
      </w:r>
      <w:r w:rsidRPr="001C47E5">
        <w:rPr>
          <w:rStyle w:val="StyleBoldUnderline"/>
          <w:rFonts w:ascii="Garamond" w:hAnsi="Garamond"/>
          <w:highlight w:val="yellow"/>
        </w:rPr>
        <w:t>Obama</w:t>
      </w:r>
      <w:r w:rsidRPr="001C47E5">
        <w:rPr>
          <w:rFonts w:ascii="Garamond" w:hAnsi="Garamond"/>
        </w:rPr>
        <w:t xml:space="preserve"> of the first administration </w:t>
      </w:r>
      <w:r w:rsidRPr="001C47E5">
        <w:rPr>
          <w:rStyle w:val="StyleBoldUnderline"/>
          <w:rFonts w:ascii="Garamond" w:hAnsi="Garamond"/>
          <w:highlight w:val="yellow"/>
        </w:rPr>
        <w:t>might have approached the task by</w:t>
      </w:r>
      <w:r w:rsidRPr="001C47E5">
        <w:rPr>
          <w:rStyle w:val="StyleBoldUnderline"/>
          <w:rFonts w:ascii="Garamond" w:hAnsi="Garamond"/>
        </w:rPr>
        <w:t xml:space="preserve"> </w:t>
      </w:r>
      <w:r w:rsidRPr="001C47E5">
        <w:rPr>
          <w:rStyle w:val="StyleBoldUnderline"/>
          <w:rFonts w:ascii="Garamond" w:hAnsi="Garamond"/>
          <w:highlight w:val="yellow"/>
        </w:rPr>
        <w:t>finding</w:t>
      </w:r>
      <w:r w:rsidRPr="001C47E5">
        <w:rPr>
          <w:rFonts w:ascii="Garamond" w:hAnsi="Garamond"/>
        </w:rPr>
        <w:t xml:space="preserve"> some </w:t>
      </w:r>
      <w:r w:rsidRPr="001C47E5">
        <w:rPr>
          <w:rStyle w:val="StyleBoldUnderline"/>
          <w:rFonts w:ascii="Garamond" w:hAnsi="Garamond"/>
          <w:highlight w:val="yellow"/>
        </w:rPr>
        <w:t>Republicans to deal with</w:t>
      </w:r>
      <w:r w:rsidRPr="001C47E5">
        <w:rPr>
          <w:rStyle w:val="StyleBoldUnderline"/>
          <w:rFonts w:ascii="Garamond" w:hAnsi="Garamond"/>
        </w:rPr>
        <w:t xml:space="preserve"> </w:t>
      </w:r>
      <w:r w:rsidRPr="001C47E5">
        <w:rPr>
          <w:rStyle w:val="StyleBoldUnderline"/>
          <w:rFonts w:ascii="Garamond" w:hAnsi="Garamond"/>
          <w:highlight w:val="yellow"/>
        </w:rPr>
        <w:t>and</w:t>
      </w:r>
      <w:r w:rsidRPr="001C47E5">
        <w:rPr>
          <w:rFonts w:ascii="Garamond" w:hAnsi="Garamond"/>
        </w:rPr>
        <w:t xml:space="preserve"> then start agreeing to some of their demands in hope that he would </w:t>
      </w:r>
      <w:r w:rsidRPr="001C47E5">
        <w:rPr>
          <w:rStyle w:val="StyleBoldUnderline"/>
          <w:rFonts w:ascii="Garamond" w:hAnsi="Garamond"/>
          <w:highlight w:val="yellow"/>
        </w:rPr>
        <w:t>win</w:t>
      </w:r>
      <w:r w:rsidRPr="001C47E5">
        <w:rPr>
          <w:rStyle w:val="StyleBoldUnderline"/>
          <w:rFonts w:ascii="Garamond" w:hAnsi="Garamond"/>
        </w:rPr>
        <w:t xml:space="preserve"> some of </w:t>
      </w:r>
      <w:r w:rsidRPr="001C47E5">
        <w:rPr>
          <w:rStyle w:val="StyleBoldUnderline"/>
          <w:rFonts w:ascii="Garamond" w:hAnsi="Garamond"/>
          <w:highlight w:val="yellow"/>
        </w:rPr>
        <w:t>their votes</w:t>
      </w:r>
      <w:r w:rsidRPr="001C47E5">
        <w:rPr>
          <w:rFonts w:ascii="Garamond" w:hAnsi="Garamond"/>
        </w:rPr>
        <w:t xml:space="preserve">. It's the traditional approach. Perhaps he could add a good deal more schmoozing with lawmakers, too. </w:t>
      </w:r>
      <w:r w:rsidRPr="001C47E5">
        <w:rPr>
          <w:rStyle w:val="Emphasis"/>
          <w:highlight w:val="yellow"/>
        </w:rPr>
        <w:t>That's the old way. He</w:t>
      </w:r>
      <w:r w:rsidRPr="001C47E5">
        <w:rPr>
          <w:rStyle w:val="Emphasis"/>
        </w:rPr>
        <w:t xml:space="preserve"> has </w:t>
      </w:r>
      <w:r w:rsidRPr="001C47E5">
        <w:rPr>
          <w:rStyle w:val="Emphasis"/>
          <w:highlight w:val="yellow"/>
        </w:rPr>
        <w:t>abandoned that.</w:t>
      </w:r>
      <w:r w:rsidRPr="001C47E5">
        <w:rPr>
          <w:rFonts w:ascii="Garamond" w:hAnsi="Garamond"/>
        </w:rPr>
        <w:t xml:space="preserve"> </w:t>
      </w:r>
      <w:r w:rsidRPr="001C47E5">
        <w:rPr>
          <w:rStyle w:val="StyleBoldUnderline"/>
          <w:rFonts w:ascii="Garamond" w:hAnsi="Garamond"/>
        </w:rPr>
        <w:t>He doesn't think it will work</w:t>
      </w:r>
      <w:r w:rsidRPr="001C47E5">
        <w:rPr>
          <w:rFonts w:ascii="Garamond" w:hAnsi="Garamond"/>
        </w:rPr>
        <w:t xml:space="preserve"> and </w:t>
      </w:r>
      <w:r w:rsidRPr="001C47E5">
        <w:rPr>
          <w:rStyle w:val="StyleBoldUnderline"/>
          <w:rFonts w:ascii="Garamond" w:hAnsi="Garamond"/>
        </w:rPr>
        <w:t xml:space="preserve">he doesn't have the time. </w:t>
      </w:r>
      <w:r w:rsidRPr="001C47E5">
        <w:rPr>
          <w:rFonts w:ascii="Garamond" w:hAnsi="Garamond"/>
        </w:rPr>
        <w:t xml:space="preserve">As Obama explained in his last press conference, he thinks the </w:t>
      </w:r>
      <w:r w:rsidRPr="001C47E5">
        <w:rPr>
          <w:rStyle w:val="Emphasis"/>
          <w:highlight w:val="yellow"/>
        </w:rPr>
        <w:t>Republicans are dead set on opposing him</w:t>
      </w:r>
      <w:r w:rsidRPr="001C47E5">
        <w:rPr>
          <w:rFonts w:ascii="Garamond" w:hAnsi="Garamond"/>
        </w:rPr>
        <w:t xml:space="preserve">. </w:t>
      </w:r>
      <w:r w:rsidRPr="001C47E5">
        <w:rPr>
          <w:rStyle w:val="StyleBoldUnderline"/>
          <w:rFonts w:ascii="Garamond" w:hAnsi="Garamond"/>
          <w:highlight w:val="yellow"/>
        </w:rPr>
        <w:t>They cannot be unchained by schmoozing</w:t>
      </w:r>
      <w:r w:rsidRPr="001C47E5">
        <w:rPr>
          <w:rFonts w:ascii="Garamond" w:hAnsi="Garamond"/>
        </w:rPr>
        <w:t xml:space="preserve">. </w:t>
      </w:r>
      <w:r w:rsidRPr="001C47E5">
        <w:rPr>
          <w:rStyle w:val="StyleBoldUnderline"/>
          <w:rFonts w:ascii="Garamond" w:hAnsi="Garamond"/>
          <w:highlight w:val="yellow"/>
        </w:rPr>
        <w:t>Even if Obama were wrong</w:t>
      </w:r>
      <w:r w:rsidRPr="001C47E5">
        <w:rPr>
          <w:rStyle w:val="StyleBoldUnderline"/>
          <w:rFonts w:ascii="Garamond" w:hAnsi="Garamond"/>
        </w:rPr>
        <w:t xml:space="preserve"> about Republican intransigence, other </w:t>
      </w:r>
      <w:r w:rsidRPr="001C47E5">
        <w:rPr>
          <w:rStyle w:val="StyleBoldUnderline"/>
          <w:rFonts w:ascii="Garamond" w:hAnsi="Garamond"/>
          <w:highlight w:val="yellow"/>
        </w:rPr>
        <w:t>constraints will</w:t>
      </w:r>
      <w:r w:rsidRPr="001C47E5">
        <w:rPr>
          <w:rStyle w:val="StyleBoldUnderline"/>
          <w:rFonts w:ascii="Garamond" w:hAnsi="Garamond"/>
        </w:rPr>
        <w:t xml:space="preserve"> </w:t>
      </w:r>
      <w:r w:rsidRPr="001C47E5">
        <w:rPr>
          <w:rStyle w:val="StyleBoldUnderline"/>
          <w:rFonts w:ascii="Garamond" w:hAnsi="Garamond"/>
          <w:highlight w:val="yellow"/>
        </w:rPr>
        <w:t>limit</w:t>
      </w:r>
      <w:r w:rsidRPr="001C47E5">
        <w:rPr>
          <w:rStyle w:val="StyleBoldUnderline"/>
          <w:rFonts w:ascii="Garamond" w:hAnsi="Garamond"/>
        </w:rPr>
        <w:t xml:space="preserve"> the chance for </w:t>
      </w:r>
      <w:r w:rsidRPr="001C47E5">
        <w:rPr>
          <w:rStyle w:val="StyleBoldUnderline"/>
          <w:rFonts w:ascii="Garamond" w:hAnsi="Garamond"/>
          <w:highlight w:val="yellow"/>
        </w:rPr>
        <w:t>cooperation</w:t>
      </w:r>
      <w:r w:rsidRPr="001C47E5">
        <w:rPr>
          <w:rFonts w:ascii="Garamond" w:hAnsi="Garamond"/>
        </w:rPr>
        <w:t xml:space="preserve">. </w:t>
      </w:r>
      <w:r w:rsidRPr="001C47E5">
        <w:rPr>
          <w:rStyle w:val="StyleBoldUnderline"/>
          <w:rFonts w:ascii="Garamond" w:hAnsi="Garamond"/>
        </w:rPr>
        <w:t>Republican lawmakers worried about primary challenges</w:t>
      </w:r>
      <w:r w:rsidRPr="001C47E5">
        <w:rPr>
          <w:rFonts w:ascii="Garamond" w:hAnsi="Garamond"/>
        </w:rPr>
        <w:t xml:space="preserve"> in 2014 </w:t>
      </w:r>
      <w:r w:rsidRPr="001C47E5">
        <w:rPr>
          <w:rStyle w:val="StyleBoldUnderline"/>
          <w:rFonts w:ascii="Garamond" w:hAnsi="Garamond"/>
        </w:rPr>
        <w:t>are not going to be willing partners.</w:t>
      </w:r>
      <w:r w:rsidRPr="001C47E5">
        <w:rPr>
          <w:rFonts w:ascii="Garamond" w:hAnsi="Garamond"/>
        </w:rPr>
        <w:t xml:space="preserve"> He probably has at most 18 months before people start dropping the lame-duck label in close proximity to his name. </w:t>
      </w:r>
      <w:r w:rsidRPr="001C47E5">
        <w:rPr>
          <w:rStyle w:val="StyleBoldUnderline"/>
          <w:rFonts w:ascii="Garamond" w:hAnsi="Garamond"/>
        </w:rPr>
        <w:t>Obama’s only remaining option is to pulverize</w:t>
      </w:r>
      <w:r w:rsidRPr="001C47E5">
        <w:rPr>
          <w:rFonts w:ascii="Garamond" w:hAnsi="Garamond"/>
        </w:rPr>
        <w:t xml:space="preserve">. Whether he succeeds in passing legislation or not, given his ambitions, his goal should be to delegitimize his opponents. </w:t>
      </w:r>
      <w:r w:rsidRPr="001C47E5">
        <w:rPr>
          <w:rStyle w:val="StyleBoldUnderline"/>
          <w:rFonts w:ascii="Garamond" w:hAnsi="Garamond"/>
          <w:highlight w:val="yellow"/>
        </w:rPr>
        <w:t>Through a series of</w:t>
      </w:r>
      <w:r w:rsidRPr="001C47E5">
        <w:rPr>
          <w:rStyle w:val="StyleBoldUnderline"/>
          <w:rFonts w:ascii="Garamond" w:hAnsi="Garamond"/>
        </w:rPr>
        <w:t xml:space="preserve"> clarifying </w:t>
      </w:r>
      <w:r w:rsidRPr="001C47E5">
        <w:rPr>
          <w:rStyle w:val="Emphasis"/>
          <w:highlight w:val="yellow"/>
        </w:rPr>
        <w:t>fights over controversial issues</w:t>
      </w:r>
      <w:r w:rsidRPr="001C47E5">
        <w:rPr>
          <w:rStyle w:val="StyleBoldUnderline"/>
          <w:rFonts w:ascii="Garamond" w:hAnsi="Garamond"/>
          <w:highlight w:val="yellow"/>
        </w:rPr>
        <w:t>, he can force Republicans to</w:t>
      </w:r>
      <w:r w:rsidRPr="001C47E5">
        <w:rPr>
          <w:rFonts w:ascii="Garamond" w:hAnsi="Garamond"/>
        </w:rPr>
        <w:t xml:space="preserve"> either side with their coalition's most extreme elements or </w:t>
      </w:r>
      <w:r w:rsidRPr="001C47E5">
        <w:rPr>
          <w:rStyle w:val="StyleBoldUnderline"/>
          <w:rFonts w:ascii="Garamond" w:hAnsi="Garamond"/>
          <w:highlight w:val="yellow"/>
        </w:rPr>
        <w:t xml:space="preserve">cause a </w:t>
      </w:r>
      <w:r w:rsidRPr="001C47E5">
        <w:rPr>
          <w:rStyle w:val="Emphasis"/>
          <w:highlight w:val="yellow"/>
        </w:rPr>
        <w:t>rift in the party</w:t>
      </w:r>
      <w:r w:rsidRPr="001C47E5">
        <w:rPr>
          <w:rStyle w:val="StyleBoldUnderline"/>
          <w:rFonts w:ascii="Garamond" w:hAnsi="Garamond"/>
          <w:highlight w:val="yellow"/>
        </w:rPr>
        <w:t xml:space="preserve"> that will leave it</w:t>
      </w:r>
      <w:r w:rsidRPr="001C47E5">
        <w:rPr>
          <w:rFonts w:ascii="Garamond" w:hAnsi="Garamond"/>
        </w:rPr>
        <w:t xml:space="preserve">, at least temporarily, </w:t>
      </w:r>
      <w:r w:rsidRPr="001C47E5">
        <w:rPr>
          <w:rStyle w:val="StyleBoldUnderline"/>
          <w:rFonts w:ascii="Garamond" w:hAnsi="Garamond"/>
          <w:highlight w:val="yellow"/>
        </w:rPr>
        <w:t xml:space="preserve">in </w:t>
      </w:r>
      <w:r w:rsidRPr="001C47E5">
        <w:rPr>
          <w:rStyle w:val="Emphasis"/>
          <w:highlight w:val="yellow"/>
        </w:rPr>
        <w:t>disarray</w:t>
      </w:r>
      <w:r w:rsidRPr="001C47E5">
        <w:rPr>
          <w:rFonts w:ascii="Garamond" w:hAnsi="Garamond"/>
          <w:highlight w:val="yellow"/>
        </w:rPr>
        <w:t>.</w:t>
      </w:r>
      <w:r w:rsidRPr="001C47E5">
        <w:rPr>
          <w:rFonts w:ascii="Garamond" w:hAnsi="Garamond"/>
        </w:rPr>
        <w:t xml:space="preserve"> </w:t>
      </w:r>
    </w:p>
    <w:p w:rsidR="001C7A8D" w:rsidRPr="00584352" w:rsidRDefault="001C7A8D" w:rsidP="001C7A8D"/>
    <w:p w:rsidR="001C7A8D" w:rsidRPr="00584352" w:rsidRDefault="001C7A8D" w:rsidP="001C7A8D">
      <w:pPr>
        <w:rPr>
          <w:b/>
          <w:sz w:val="26"/>
        </w:rPr>
      </w:pPr>
      <w:r w:rsidRPr="00584352">
        <w:rPr>
          <w:b/>
          <w:sz w:val="26"/>
        </w:rPr>
        <w:t>PC theory is wrong.</w:t>
      </w:r>
    </w:p>
    <w:p w:rsidR="001C7A8D" w:rsidRPr="00584352" w:rsidRDefault="001C7A8D" w:rsidP="001C7A8D">
      <w:r w:rsidRPr="00584352">
        <w:rPr>
          <w:b/>
          <w:sz w:val="26"/>
        </w:rPr>
        <w:t>Dickinson 9</w:t>
      </w:r>
      <w:r w:rsidRPr="00584352">
        <w:t xml:space="preserve"> [Matthew, Professor of Political Science at Middlebury College, Previously Taught at Harvard University under the supervision of Presidential Scholar Richard </w:t>
      </w:r>
      <w:proofErr w:type="spellStart"/>
      <w:r w:rsidRPr="00584352">
        <w:t>Neustadt</w:t>
      </w:r>
      <w:proofErr w:type="spellEnd"/>
      <w:r w:rsidRPr="00584352">
        <w:t xml:space="preserve">, </w:t>
      </w:r>
      <w:r w:rsidRPr="00584352">
        <w:rPr>
          <w:i/>
        </w:rPr>
        <w:t xml:space="preserve">Presidential Power: A </w:t>
      </w:r>
      <w:proofErr w:type="spellStart"/>
      <w:r w:rsidRPr="00584352">
        <w:rPr>
          <w:i/>
        </w:rPr>
        <w:t>NonPartisan</w:t>
      </w:r>
      <w:proofErr w:type="spellEnd"/>
      <w:r w:rsidRPr="00584352">
        <w:rPr>
          <w:i/>
        </w:rPr>
        <w:t xml:space="preserve"> Analysis of Presidential Politics</w:t>
      </w:r>
      <w:r w:rsidRPr="00584352">
        <w:t>, May 26</w:t>
      </w:r>
      <w:r w:rsidRPr="00584352">
        <w:rPr>
          <w:vertAlign w:val="superscript"/>
        </w:rPr>
        <w:t>th</w:t>
      </w:r>
      <w:r w:rsidRPr="00584352">
        <w:t>, http://blogs.middlebury.edu/presidentialpower/2009/05/26/sotamayor-obama-and-presidential-power/]</w:t>
      </w:r>
    </w:p>
    <w:p w:rsidR="001C7A8D" w:rsidRPr="00584352" w:rsidRDefault="001C7A8D" w:rsidP="001C7A8D"/>
    <w:p w:rsidR="001C7A8D" w:rsidRPr="00584352" w:rsidRDefault="001C7A8D" w:rsidP="001C7A8D">
      <w:r w:rsidRPr="00584352">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584352">
        <w:rPr>
          <w:u w:val="single"/>
        </w:rPr>
        <w:t>Political scientists</w:t>
      </w:r>
      <w:r w:rsidRPr="00584352">
        <w:t xml:space="preserve">, like baseball writers evaluating hitters, </w:t>
      </w:r>
      <w:r w:rsidRPr="00584352">
        <w:rPr>
          <w:u w:val="single"/>
        </w:rPr>
        <w:t>have devised</w:t>
      </w:r>
      <w:r w:rsidRPr="00584352">
        <w:t xml:space="preserve"> numerous </w:t>
      </w:r>
      <w:r w:rsidRPr="00584352">
        <w:rPr>
          <w:u w:val="single"/>
        </w:rPr>
        <w:t>means of measuring a president’s influence in Congress</w:t>
      </w:r>
      <w:r w:rsidRPr="00584352">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584352">
        <w:rPr>
          <w:u w:val="single"/>
        </w:rPr>
        <w:t xml:space="preserve">These </w:t>
      </w:r>
      <w:r w:rsidRPr="00584352">
        <w:rPr>
          <w:highlight w:val="yellow"/>
          <w:u w:val="single"/>
        </w:rPr>
        <w:t>measures</w:t>
      </w:r>
      <w:r w:rsidRPr="00584352">
        <w:t xml:space="preserve">, however, </w:t>
      </w:r>
      <w:r w:rsidRPr="00584352">
        <w:rPr>
          <w:highlight w:val="yellow"/>
          <w:u w:val="single"/>
        </w:rPr>
        <w:t>are</w:t>
      </w:r>
      <w:r w:rsidRPr="00584352">
        <w:rPr>
          <w:u w:val="single"/>
        </w:rPr>
        <w:t xml:space="preserve"> a </w:t>
      </w:r>
      <w:r w:rsidRPr="00584352">
        <w:rPr>
          <w:b/>
          <w:highlight w:val="yellow"/>
          <w:u w:val="single"/>
          <w:bdr w:val="single" w:sz="4" w:space="0" w:color="auto"/>
        </w:rPr>
        <w:t>misleading</w:t>
      </w:r>
      <w:r w:rsidRPr="00584352">
        <w:rPr>
          <w:u w:val="single"/>
        </w:rPr>
        <w:t xml:space="preserve"> gauge of presidential power</w:t>
      </w:r>
      <w:r w:rsidRPr="00584352">
        <w:t xml:space="preserve"> – </w:t>
      </w:r>
      <w:r w:rsidRPr="00584352">
        <w:rPr>
          <w:highlight w:val="yellow"/>
          <w:u w:val="single"/>
        </w:rPr>
        <w:t>they are a</w:t>
      </w:r>
      <w:r w:rsidRPr="00584352">
        <w:rPr>
          <w:u w:val="single"/>
        </w:rPr>
        <w:t xml:space="preserve"> better </w:t>
      </w:r>
      <w:r w:rsidRPr="00584352">
        <w:rPr>
          <w:highlight w:val="yellow"/>
          <w:u w:val="single"/>
        </w:rPr>
        <w:t>indicator of congressional power</w:t>
      </w:r>
      <w:r w:rsidRPr="00584352">
        <w:t xml:space="preserve">.  </w:t>
      </w:r>
      <w:r w:rsidRPr="00584352">
        <w:rPr>
          <w:u w:val="single"/>
        </w:rPr>
        <w:t xml:space="preserve">This is because </w:t>
      </w:r>
      <w:r w:rsidRPr="00584352">
        <w:rPr>
          <w:highlight w:val="yellow"/>
          <w:u w:val="single"/>
        </w:rPr>
        <w:t>how members of Congress vote</w:t>
      </w:r>
      <w:r w:rsidRPr="00584352">
        <w:t xml:space="preserve"> on a nominee or legislative item </w:t>
      </w:r>
      <w:r w:rsidRPr="00584352">
        <w:rPr>
          <w:highlight w:val="yellow"/>
          <w:u w:val="single"/>
        </w:rPr>
        <w:t>is rarely influenced by</w:t>
      </w:r>
      <w:r w:rsidRPr="00584352">
        <w:rPr>
          <w:u w:val="single"/>
        </w:rPr>
        <w:t xml:space="preserve"> anything </w:t>
      </w:r>
      <w:r w:rsidRPr="00584352">
        <w:rPr>
          <w:highlight w:val="yellow"/>
          <w:u w:val="single"/>
        </w:rPr>
        <w:t>a president</w:t>
      </w:r>
      <w:r w:rsidRPr="00584352">
        <w:rPr>
          <w:u w:val="single"/>
        </w:rPr>
        <w:t xml:space="preserve"> does</w:t>
      </w:r>
      <w:r w:rsidRPr="00584352">
        <w:t xml:space="preserve">.  </w:t>
      </w:r>
      <w:r w:rsidRPr="00584352">
        <w:rPr>
          <w:highlight w:val="yellow"/>
          <w:u w:val="single"/>
        </w:rPr>
        <w:t>Although journalists</w:t>
      </w:r>
      <w:r w:rsidRPr="00584352">
        <w:t xml:space="preserve"> (</w:t>
      </w:r>
      <w:r w:rsidRPr="00584352">
        <w:rPr>
          <w:u w:val="single"/>
        </w:rPr>
        <w:t>and political scientists</w:t>
      </w:r>
      <w:r w:rsidRPr="00584352">
        <w:t xml:space="preserve">) often </w:t>
      </w:r>
      <w:r w:rsidRPr="00584352">
        <w:rPr>
          <w:highlight w:val="yellow"/>
          <w:u w:val="single"/>
        </w:rPr>
        <w:t>focus on</w:t>
      </w:r>
      <w:r w:rsidRPr="00584352">
        <w:rPr>
          <w:u w:val="single"/>
        </w:rPr>
        <w:t xml:space="preserve"> the </w:t>
      </w:r>
      <w:r w:rsidRPr="00584352">
        <w:rPr>
          <w:highlight w:val="yellow"/>
          <w:u w:val="single"/>
        </w:rPr>
        <w:t>legislative</w:t>
      </w:r>
      <w:r w:rsidRPr="00584352">
        <w:t xml:space="preserve"> “</w:t>
      </w:r>
      <w:r w:rsidRPr="00584352">
        <w:rPr>
          <w:highlight w:val="yellow"/>
          <w:u w:val="single"/>
        </w:rPr>
        <w:t>endgame</w:t>
      </w:r>
      <w:r w:rsidRPr="00584352">
        <w:t xml:space="preserve">” </w:t>
      </w:r>
      <w:r w:rsidRPr="00584352">
        <w:rPr>
          <w:u w:val="single"/>
        </w:rPr>
        <w:t>to gauge</w:t>
      </w:r>
      <w:r w:rsidRPr="00584352">
        <w:t xml:space="preserve"> presidential </w:t>
      </w:r>
      <w:r w:rsidRPr="00584352">
        <w:rPr>
          <w:u w:val="single"/>
        </w:rPr>
        <w:t>influence</w:t>
      </w:r>
      <w:r w:rsidRPr="00584352">
        <w:t xml:space="preserve"> – </w:t>
      </w:r>
      <w:r w:rsidRPr="00584352">
        <w:rPr>
          <w:u w:val="single"/>
        </w:rPr>
        <w:t>will the President swing enough votes to get his</w:t>
      </w:r>
      <w:r w:rsidRPr="00584352">
        <w:t xml:space="preserve"> preferred </w:t>
      </w:r>
      <w:r w:rsidRPr="00584352">
        <w:rPr>
          <w:u w:val="single"/>
        </w:rPr>
        <w:t>legislation enacted</w:t>
      </w:r>
      <w:r w:rsidRPr="00584352">
        <w:t xml:space="preserve">? – </w:t>
      </w:r>
      <w:proofErr w:type="gramStart"/>
      <w:r w:rsidRPr="00584352">
        <w:rPr>
          <w:highlight w:val="yellow"/>
          <w:u w:val="single"/>
        </w:rPr>
        <w:t>this</w:t>
      </w:r>
      <w:proofErr w:type="gramEnd"/>
      <w:r w:rsidRPr="00584352">
        <w:rPr>
          <w:highlight w:val="yellow"/>
          <w:u w:val="single"/>
        </w:rPr>
        <w:t xml:space="preserve"> mistakes</w:t>
      </w:r>
      <w:r w:rsidRPr="00584352">
        <w:rPr>
          <w:u w:val="single"/>
        </w:rPr>
        <w:t xml:space="preserve"> an </w:t>
      </w:r>
      <w:r w:rsidRPr="00584352">
        <w:rPr>
          <w:b/>
          <w:highlight w:val="yellow"/>
          <w:u w:val="single"/>
          <w:bdr w:val="single" w:sz="4" w:space="0" w:color="auto"/>
        </w:rPr>
        <w:t>outcome</w:t>
      </w:r>
      <w:r w:rsidRPr="00584352">
        <w:rPr>
          <w:highlight w:val="yellow"/>
          <w:u w:val="single"/>
        </w:rPr>
        <w:t xml:space="preserve"> with</w:t>
      </w:r>
      <w:r w:rsidRPr="00584352">
        <w:rPr>
          <w:u w:val="single"/>
        </w:rPr>
        <w:t xml:space="preserve"> actual </w:t>
      </w:r>
      <w:r w:rsidRPr="00584352">
        <w:rPr>
          <w:b/>
          <w:highlight w:val="yellow"/>
          <w:u w:val="single"/>
          <w:bdr w:val="single" w:sz="4" w:space="0" w:color="auto"/>
        </w:rPr>
        <w:t>evidence</w:t>
      </w:r>
      <w:r w:rsidRPr="00584352">
        <w:rPr>
          <w:highlight w:val="yellow"/>
          <w:u w:val="single"/>
        </w:rPr>
        <w:t xml:space="preserve"> of</w:t>
      </w:r>
      <w:r w:rsidRPr="00584352">
        <w:rPr>
          <w:u w:val="single"/>
        </w:rPr>
        <w:t xml:space="preserve"> presidential </w:t>
      </w:r>
      <w:r w:rsidRPr="00584352">
        <w:rPr>
          <w:highlight w:val="yellow"/>
          <w:u w:val="single"/>
        </w:rPr>
        <w:t>influence</w:t>
      </w:r>
      <w:r w:rsidRPr="00584352">
        <w:t xml:space="preserve">.  </w:t>
      </w:r>
      <w:r w:rsidRPr="00584352">
        <w:rPr>
          <w:highlight w:val="yellow"/>
          <w:u w:val="single"/>
        </w:rPr>
        <w:t xml:space="preserve">Once we </w:t>
      </w:r>
      <w:r w:rsidRPr="00584352">
        <w:rPr>
          <w:b/>
          <w:highlight w:val="yellow"/>
          <w:u w:val="single"/>
          <w:bdr w:val="single" w:sz="4" w:space="0" w:color="auto"/>
        </w:rPr>
        <w:t>control</w:t>
      </w:r>
      <w:r w:rsidRPr="00584352">
        <w:rPr>
          <w:highlight w:val="yellow"/>
          <w:u w:val="single"/>
        </w:rPr>
        <w:t xml:space="preserve"> for</w:t>
      </w:r>
      <w:r w:rsidRPr="00584352">
        <w:rPr>
          <w:u w:val="single"/>
        </w:rPr>
        <w:t xml:space="preserve"> other </w:t>
      </w:r>
      <w:r w:rsidRPr="00584352">
        <w:rPr>
          <w:highlight w:val="yellow"/>
          <w:u w:val="single"/>
        </w:rPr>
        <w:t>factors</w:t>
      </w:r>
      <w:r w:rsidRPr="00584352">
        <w:t xml:space="preserve"> – a member of Congress’ </w:t>
      </w:r>
      <w:r w:rsidRPr="00584352">
        <w:rPr>
          <w:highlight w:val="yellow"/>
          <w:u w:val="single"/>
        </w:rPr>
        <w:t>ideological</w:t>
      </w:r>
      <w:r w:rsidRPr="00584352">
        <w:rPr>
          <w:u w:val="single"/>
        </w:rPr>
        <w:t xml:space="preserve"> and </w:t>
      </w:r>
      <w:r w:rsidRPr="00584352">
        <w:rPr>
          <w:highlight w:val="yellow"/>
          <w:u w:val="single"/>
        </w:rPr>
        <w:t>partisan leanings</w:t>
      </w:r>
      <w:r w:rsidRPr="00584352">
        <w:t xml:space="preserve">, the political </w:t>
      </w:r>
      <w:r w:rsidRPr="00584352">
        <w:rPr>
          <w:u w:val="single"/>
        </w:rPr>
        <w:t>leanings of</w:t>
      </w:r>
      <w:r w:rsidRPr="00584352">
        <w:t xml:space="preserve"> her </w:t>
      </w:r>
      <w:r w:rsidRPr="00584352">
        <w:rPr>
          <w:highlight w:val="yellow"/>
          <w:u w:val="single"/>
        </w:rPr>
        <w:t>constituency</w:t>
      </w:r>
      <w:r w:rsidRPr="00584352">
        <w:t xml:space="preserve">, </w:t>
      </w:r>
      <w:r w:rsidRPr="00584352">
        <w:rPr>
          <w:u w:val="single"/>
        </w:rPr>
        <w:t xml:space="preserve">whether she’s up for </w:t>
      </w:r>
      <w:r w:rsidRPr="00584352">
        <w:rPr>
          <w:highlight w:val="yellow"/>
          <w:u w:val="single"/>
        </w:rPr>
        <w:t>reelection</w:t>
      </w:r>
      <w:r w:rsidRPr="00584352">
        <w:t xml:space="preserve"> or not – </w:t>
      </w:r>
      <w:r w:rsidRPr="00584352">
        <w:rPr>
          <w:highlight w:val="yellow"/>
          <w:u w:val="single"/>
        </w:rPr>
        <w:t>we can</w:t>
      </w:r>
      <w:r w:rsidRPr="00584352">
        <w:t xml:space="preserve"> usually </w:t>
      </w:r>
      <w:r w:rsidRPr="00584352">
        <w:rPr>
          <w:highlight w:val="yellow"/>
          <w:u w:val="single"/>
        </w:rPr>
        <w:t>predict how she will vote</w:t>
      </w:r>
      <w:r w:rsidRPr="00584352">
        <w:rPr>
          <w:u w:val="single"/>
        </w:rPr>
        <w:t xml:space="preserve"> without needing to know much of anything about</w:t>
      </w:r>
      <w:r w:rsidRPr="00584352">
        <w:t xml:space="preserve"> what </w:t>
      </w:r>
      <w:r w:rsidRPr="00584352">
        <w:rPr>
          <w:u w:val="single"/>
        </w:rPr>
        <w:t>the president wants</w:t>
      </w:r>
      <w:r w:rsidRPr="00584352">
        <w:t xml:space="preserve">.  (I am ignoring the importance of a president’s veto power for the moment.) </w:t>
      </w:r>
      <w:r w:rsidRPr="00584352">
        <w:rPr>
          <w:highlight w:val="yellow"/>
          <w:u w:val="single"/>
        </w:rPr>
        <w:t>Despite</w:t>
      </w:r>
      <w:r w:rsidRPr="00584352">
        <w:t xml:space="preserve"> the </w:t>
      </w:r>
      <w:r w:rsidRPr="00584352">
        <w:rPr>
          <w:u w:val="single"/>
        </w:rPr>
        <w:t>much</w:t>
      </w:r>
      <w:r w:rsidRPr="00584352">
        <w:t xml:space="preserve"> publicized and </w:t>
      </w:r>
      <w:r w:rsidRPr="00584352">
        <w:rPr>
          <w:u w:val="single"/>
        </w:rPr>
        <w:t>celebrated instances of</w:t>
      </w:r>
      <w:r w:rsidRPr="00584352">
        <w:t xml:space="preserve"> presidential </w:t>
      </w:r>
      <w:r w:rsidRPr="00584352">
        <w:rPr>
          <w:highlight w:val="yellow"/>
          <w:u w:val="single"/>
        </w:rPr>
        <w:t>arm-twisting</w:t>
      </w:r>
      <w:r w:rsidRPr="00584352">
        <w:t xml:space="preserve"> during the legislative endgame, then, </w:t>
      </w:r>
      <w:r w:rsidRPr="00584352">
        <w:rPr>
          <w:u w:val="single"/>
        </w:rPr>
        <w:t>most</w:t>
      </w:r>
      <w:r w:rsidRPr="00584352">
        <w:t xml:space="preserve"> legislative </w:t>
      </w:r>
      <w:r w:rsidRPr="00584352">
        <w:rPr>
          <w:highlight w:val="yellow"/>
          <w:u w:val="single"/>
        </w:rPr>
        <w:t>outcomes don’t depend on</w:t>
      </w:r>
      <w:r w:rsidRPr="00584352">
        <w:rPr>
          <w:u w:val="single"/>
        </w:rPr>
        <w:t xml:space="preserve"> presidential </w:t>
      </w:r>
      <w:r w:rsidRPr="00584352">
        <w:rPr>
          <w:highlight w:val="yellow"/>
          <w:u w:val="single"/>
        </w:rPr>
        <w:t>lobbying</w:t>
      </w:r>
      <w:r w:rsidRPr="00584352">
        <w:t xml:space="preserve">.  But </w:t>
      </w:r>
      <w:r w:rsidRPr="00584352">
        <w:rPr>
          <w:u w:val="single"/>
        </w:rPr>
        <w:t>this is not to say</w:t>
      </w:r>
      <w:r w:rsidRPr="00584352">
        <w:t xml:space="preserve"> that </w:t>
      </w:r>
      <w:r w:rsidRPr="00584352">
        <w:rPr>
          <w:u w:val="single"/>
        </w:rPr>
        <w:t>presidents lack influence</w:t>
      </w:r>
      <w:r w:rsidRPr="00584352">
        <w:t xml:space="preserve">.  Instead, the primary means by which presidents influence what Congress does is through their ability to determine the alternatives from which Congress must choose.  That is, </w:t>
      </w:r>
      <w:r w:rsidRPr="00584352">
        <w:rPr>
          <w:u w:val="single"/>
        </w:rPr>
        <w:t xml:space="preserve">presidential </w:t>
      </w:r>
      <w:r w:rsidRPr="00584352">
        <w:rPr>
          <w:highlight w:val="yellow"/>
          <w:u w:val="single"/>
        </w:rPr>
        <w:t>power is</w:t>
      </w:r>
      <w:r w:rsidRPr="00584352">
        <w:t xml:space="preserve"> largely </w:t>
      </w:r>
      <w:r w:rsidRPr="00584352">
        <w:rPr>
          <w:u w:val="single"/>
        </w:rPr>
        <w:t xml:space="preserve">an exercise in </w:t>
      </w:r>
      <w:r w:rsidRPr="00584352">
        <w:rPr>
          <w:highlight w:val="yellow"/>
          <w:u w:val="single"/>
        </w:rPr>
        <w:t>agenda setting</w:t>
      </w:r>
      <w:r w:rsidRPr="00584352">
        <w:t xml:space="preserve"> – </w:t>
      </w:r>
      <w:r w:rsidRPr="00584352">
        <w:rPr>
          <w:b/>
          <w:highlight w:val="yellow"/>
          <w:u w:val="single"/>
          <w:bdr w:val="single" w:sz="4" w:space="0" w:color="auto"/>
        </w:rPr>
        <w:t>not arm-twisting</w:t>
      </w:r>
      <w:r w:rsidRPr="00584352">
        <w:t xml:space="preserve">.   And </w:t>
      </w:r>
      <w:r w:rsidRPr="00584352">
        <w:rPr>
          <w:u w:val="single"/>
        </w:rPr>
        <w:t xml:space="preserve">we see this in the </w:t>
      </w:r>
      <w:proofErr w:type="spellStart"/>
      <w:r w:rsidRPr="00584352">
        <w:rPr>
          <w:u w:val="single"/>
        </w:rPr>
        <w:t>Sotomayer</w:t>
      </w:r>
      <w:proofErr w:type="spellEnd"/>
      <w:r w:rsidRPr="00584352">
        <w:rPr>
          <w:u w:val="single"/>
        </w:rPr>
        <w:t xml:space="preserve"> nomination</w:t>
      </w:r>
      <w:r w:rsidRPr="00584352">
        <w:t xml:space="preserve">.  Barring a major scandal, </w:t>
      </w:r>
      <w:r w:rsidRPr="00584352">
        <w:rPr>
          <w:u w:val="single"/>
        </w:rPr>
        <w:t>she will almost certainly be confirmed</w:t>
      </w:r>
      <w:r w:rsidRPr="00584352">
        <w:t xml:space="preserve"> to the Supreme Court </w:t>
      </w:r>
      <w:r w:rsidRPr="00584352">
        <w:rPr>
          <w:u w:val="single"/>
        </w:rPr>
        <w:t>whether Obama spends</w:t>
      </w:r>
      <w:r w:rsidRPr="00584352">
        <w:t xml:space="preserve"> the confirmation </w:t>
      </w:r>
      <w:r w:rsidRPr="00584352">
        <w:rPr>
          <w:u w:val="single"/>
        </w:rPr>
        <w:t>hearings calling every Senator or</w:t>
      </w:r>
      <w:r w:rsidRPr="00584352">
        <w:t xml:space="preserve"> instead </w:t>
      </w:r>
      <w:r w:rsidRPr="00584352">
        <w:rPr>
          <w:u w:val="single"/>
        </w:rPr>
        <w:t>spends the next few weeks ignoring the Senate debate in order to play Halo III</w:t>
      </w:r>
      <w:r w:rsidRPr="00584352">
        <w:t xml:space="preserve"> on his Xbox.  That is, </w:t>
      </w:r>
      <w:r w:rsidRPr="00584352">
        <w:rPr>
          <w:highlight w:val="yellow"/>
          <w:u w:val="single"/>
        </w:rPr>
        <w:t>how senators decide</w:t>
      </w:r>
      <w:r w:rsidRPr="00584352">
        <w:rPr>
          <w:u w:val="single"/>
        </w:rPr>
        <w:t xml:space="preserve"> to vote</w:t>
      </w:r>
      <w:r w:rsidRPr="00584352">
        <w:t xml:space="preserve"> on Sotomayor </w:t>
      </w:r>
      <w:r w:rsidRPr="00584352">
        <w:rPr>
          <w:highlight w:val="yellow"/>
          <w:u w:val="single"/>
        </w:rPr>
        <w:t>will have</w:t>
      </w:r>
      <w:r w:rsidRPr="00584352">
        <w:t xml:space="preserve"> almost </w:t>
      </w:r>
      <w:r w:rsidRPr="00584352">
        <w:rPr>
          <w:b/>
          <w:highlight w:val="yellow"/>
          <w:u w:val="single"/>
          <w:bdr w:val="single" w:sz="4" w:space="0" w:color="auto"/>
        </w:rPr>
        <w:t>nothing</w:t>
      </w:r>
      <w:r w:rsidRPr="00584352">
        <w:rPr>
          <w:highlight w:val="yellow"/>
          <w:u w:val="single"/>
        </w:rPr>
        <w:t xml:space="preserve"> to do with Obama’s lobbying</w:t>
      </w:r>
      <w:r w:rsidRPr="00584352">
        <w:rPr>
          <w:u w:val="single"/>
        </w:rPr>
        <w:t xml:space="preserve"> from here on in</w:t>
      </w:r>
      <w:r w:rsidRPr="00584352">
        <w:t xml:space="preserve">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584352">
        <w:t>Sotomayer</w:t>
      </w:r>
      <w:proofErr w:type="spellEnd"/>
      <w:r w:rsidRPr="00584352">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w:t>
      </w:r>
      <w:r w:rsidRPr="00584352">
        <w:rPr>
          <w:u w:val="single"/>
        </w:rPr>
        <w:t xml:space="preserve">Obama reveals an important aspect of presidential </w:t>
      </w:r>
      <w:r w:rsidRPr="00584352">
        <w:rPr>
          <w:highlight w:val="yellow"/>
          <w:u w:val="single"/>
        </w:rPr>
        <w:t>power</w:t>
      </w:r>
      <w:r w:rsidRPr="00584352">
        <w:rPr>
          <w:u w:val="single"/>
        </w:rPr>
        <w:t xml:space="preserve"> </w:t>
      </w:r>
      <w:r w:rsidRPr="00584352">
        <w:t>that</w:t>
      </w:r>
      <w:r w:rsidRPr="00584352">
        <w:rPr>
          <w:u w:val="single"/>
        </w:rPr>
        <w:t xml:space="preserve"> </w:t>
      </w:r>
      <w:r w:rsidRPr="00584352">
        <w:rPr>
          <w:b/>
          <w:highlight w:val="yellow"/>
          <w:u w:val="single"/>
          <w:bdr w:val="single" w:sz="4" w:space="0" w:color="auto"/>
        </w:rPr>
        <w:t>cannot be measured</w:t>
      </w:r>
      <w:r w:rsidRPr="00584352">
        <w:rPr>
          <w:highlight w:val="yellow"/>
          <w:u w:val="single"/>
        </w:rPr>
        <w:t xml:space="preserve"> through</w:t>
      </w:r>
      <w:r w:rsidRPr="00584352">
        <w:rPr>
          <w:u w:val="single"/>
        </w:rPr>
        <w:t xml:space="preserve"> legislative </w:t>
      </w:r>
      <w:r w:rsidRPr="00584352">
        <w:rPr>
          <w:highlight w:val="yellow"/>
          <w:u w:val="single"/>
        </w:rPr>
        <w:t>box scores</w:t>
      </w:r>
      <w:r w:rsidRPr="00584352">
        <w:t xml:space="preserve">. Of perhaps greater significance – not one of you predicted Sotomayor’s nomination, and thus no one is the recipient of an “It’s the Fundamentals, Stupid!” </w:t>
      </w:r>
      <w:proofErr w:type="gramStart"/>
      <w:r w:rsidRPr="00584352">
        <w:t>T-Shirt.</w:t>
      </w:r>
      <w:proofErr w:type="gramEnd"/>
      <w:r w:rsidRPr="00584352">
        <w:t xml:space="preserve">  I am deeply, deeply disappointed in all of you.  If it were in my power, those diplomas that were handed out in the pouring rain would be rescinded.  What kind of an education did you pay for?  I’m shocked…SHOCKED!</w:t>
      </w:r>
    </w:p>
    <w:p w:rsidR="001C7A8D" w:rsidRPr="001C47E5" w:rsidRDefault="001C7A8D" w:rsidP="001C7A8D">
      <w:pPr>
        <w:rPr>
          <w:rFonts w:ascii="Garamond" w:hAnsi="Garamond"/>
        </w:rPr>
      </w:pPr>
    </w:p>
    <w:p w:rsidR="001C7A8D" w:rsidRPr="001B03ED" w:rsidRDefault="001C7A8D" w:rsidP="001C7A8D">
      <w:pPr>
        <w:pStyle w:val="Heading4"/>
      </w:pPr>
      <w:r>
        <w:t>No Mexico collapse</w:t>
      </w:r>
    </w:p>
    <w:p w:rsidR="001C7A8D" w:rsidRDefault="001C7A8D" w:rsidP="001C7A8D">
      <w:pPr>
        <w:pStyle w:val="card"/>
        <w:ind w:left="0"/>
      </w:pPr>
      <w:r w:rsidRPr="004A2BD8">
        <w:rPr>
          <w:rStyle w:val="StyleStyleBold12pt"/>
          <w:rFonts w:eastAsia="Cambria"/>
        </w:rPr>
        <w:t>TM 5</w:t>
      </w:r>
      <w:r w:rsidRPr="00373DA5">
        <w:rPr>
          <w:sz w:val="24"/>
        </w:rPr>
        <w:t xml:space="preserve"> </w:t>
      </w:r>
      <w:r>
        <w:t>(Terrorism Monitor, volume 3 issue 1, published by Jamestown Foundation, http://mexidata.info/id381.html</w:t>
      </w:r>
    </w:p>
    <w:p w:rsidR="001C7A8D" w:rsidRDefault="001C7A8D" w:rsidP="001C7A8D">
      <w:pPr>
        <w:pStyle w:val="card"/>
        <w:ind w:left="0"/>
      </w:pPr>
      <w:r>
        <w:t>Al-Qaeda's unlikely allies in Central America and Mexico)</w:t>
      </w:r>
    </w:p>
    <w:p w:rsidR="001C7A8D" w:rsidRPr="00DA77A0" w:rsidRDefault="001C7A8D" w:rsidP="001C7A8D">
      <w:pPr>
        <w:pStyle w:val="card"/>
        <w:rPr>
          <w:sz w:val="12"/>
        </w:rPr>
      </w:pPr>
      <w:r w:rsidRPr="00DA77A0">
        <w:rPr>
          <w:sz w:val="12"/>
        </w:rPr>
        <w:t xml:space="preserve">Recently </w:t>
      </w:r>
      <w:r w:rsidRPr="001B03ED">
        <w:rPr>
          <w:rStyle w:val="underline"/>
        </w:rPr>
        <w:t>there have been reported sightings of al-Qaeda operatives in Honduras</w:t>
      </w:r>
      <w:r w:rsidRPr="00DA77A0">
        <w:rPr>
          <w:sz w:val="12"/>
        </w:rPr>
        <w:t xml:space="preserve">. According to some observers, their alleged presence in that country conforms to their desire to secure land routes to the United States, through collaboration with Central American gangs. This report, compiled with the assistance of Central American diplomats, promotes the view that </w:t>
      </w:r>
      <w:r w:rsidRPr="00DA77A0">
        <w:rPr>
          <w:rStyle w:val="boldunderline1"/>
          <w:rFonts w:eastAsia="Calibri"/>
          <w:highlight w:val="yellow"/>
        </w:rPr>
        <w:t>cooperation between al-Qaeda and Central American gangs</w:t>
      </w:r>
      <w:r w:rsidRPr="00DA77A0">
        <w:rPr>
          <w:sz w:val="12"/>
        </w:rPr>
        <w:t xml:space="preserve"> – while theoretically possible – </w:t>
      </w:r>
      <w:r w:rsidRPr="00DA77A0">
        <w:rPr>
          <w:rStyle w:val="boldunderline1"/>
          <w:rFonts w:eastAsia="Calibri"/>
          <w:highlight w:val="yellow"/>
        </w:rPr>
        <w:t>is unlikely</w:t>
      </w:r>
      <w:r w:rsidRPr="00DA77A0">
        <w:rPr>
          <w:sz w:val="12"/>
        </w:rPr>
        <w:t>. To better understand why al-Qaeda could be interested in contacting these loose criminal networks, and to appreciate why these contacts are unlikely to develop into sustained relationships, it is necessary to explore the background of these street gangs.</w:t>
      </w:r>
    </w:p>
    <w:p w:rsidR="001C7A8D" w:rsidRPr="00DA77A0" w:rsidRDefault="001C7A8D" w:rsidP="001C7A8D">
      <w:pPr>
        <w:pStyle w:val="card"/>
        <w:rPr>
          <w:sz w:val="12"/>
        </w:rPr>
      </w:pPr>
      <w:r w:rsidRPr="00DA77A0">
        <w:rPr>
          <w:sz w:val="12"/>
        </w:rPr>
        <w:t xml:space="preserve">These gangs are a recent phenomenon, originating in U.S. inner cities, during the Central American migration of the 1980s. The problems and threats encountered by these migrants led them to create their own security networks, which in time came to be recognized as the "Mara </w:t>
      </w:r>
      <w:proofErr w:type="spellStart"/>
      <w:r w:rsidRPr="00DA77A0">
        <w:rPr>
          <w:sz w:val="12"/>
        </w:rPr>
        <w:t>Salvatrucha</w:t>
      </w:r>
      <w:proofErr w:type="spellEnd"/>
      <w:r w:rsidRPr="00DA77A0">
        <w:rPr>
          <w:sz w:val="12"/>
        </w:rPr>
        <w:t xml:space="preserve">." This name is composed of two slang terms of endearment and loosely translates into "group of streetwise Salvadorans.” At the beginning, the gang was mostly composed of youths from El Salvador, but as the Mara </w:t>
      </w:r>
      <w:proofErr w:type="spellStart"/>
      <w:r w:rsidRPr="00DA77A0">
        <w:rPr>
          <w:sz w:val="12"/>
        </w:rPr>
        <w:t>Salvatrucha</w:t>
      </w:r>
      <w:proofErr w:type="spellEnd"/>
      <w:r w:rsidRPr="00DA77A0">
        <w:rPr>
          <w:sz w:val="12"/>
        </w:rPr>
        <w:t xml:space="preserve"> expanded into other inner cities within the U.S., it started to absorb members of other Central American nationalities. Today, there are two predominant Maras in American inner cities, the Mara </w:t>
      </w:r>
      <w:proofErr w:type="spellStart"/>
      <w:r w:rsidRPr="00DA77A0">
        <w:rPr>
          <w:sz w:val="12"/>
        </w:rPr>
        <w:t>Salvatrucha</w:t>
      </w:r>
      <w:proofErr w:type="spellEnd"/>
      <w:r w:rsidRPr="00DA77A0">
        <w:rPr>
          <w:sz w:val="12"/>
        </w:rPr>
        <w:t xml:space="preserve"> (MS) and Mara 18th street (M18) – they are regarded as deadly rivals. These two Maras cover the whole of the continental U.S. including Alaska [1], and since 1988 have been catalogued by the Los Angeles and New York Police Departments as being among the most dangerous street gangs in the country. [2]  The MS and the M18 expanded into Central America and Mexico by means of a vicious, migration-related circle which started around 1992. At that time, the United States began to apply a migratory policy of deporting convicted criminals of foreign nationality to their countries of origin. Among these deportees were thousands of </w:t>
      </w:r>
      <w:proofErr w:type="spellStart"/>
      <w:r w:rsidRPr="00DA77A0">
        <w:rPr>
          <w:sz w:val="12"/>
        </w:rPr>
        <w:t>Mareros</w:t>
      </w:r>
      <w:proofErr w:type="spellEnd"/>
      <w:r w:rsidRPr="00DA77A0">
        <w:rPr>
          <w:sz w:val="12"/>
        </w:rPr>
        <w:t xml:space="preserve"> who arrived in Guatemala, El Salvador and Honduras, and began recruiting and setting up branch operations. In Central America, the problems posed by MS and M18 gradually escalated from local nuisance to national security threat, as their membership and criminal activities increased. The Maras were recognized as an official threat to Central American regional security at the beginning of 2004. [3]  A combination of factors propelled the penetration of the Maras into Mexico, thus starting the second half of the vicious circle and their return to the United States. The first </w:t>
      </w:r>
      <w:proofErr w:type="spellStart"/>
      <w:r w:rsidRPr="00DA77A0">
        <w:rPr>
          <w:sz w:val="12"/>
        </w:rPr>
        <w:t>Mareros</w:t>
      </w:r>
      <w:proofErr w:type="spellEnd"/>
      <w:r w:rsidRPr="00DA77A0">
        <w:rPr>
          <w:sz w:val="12"/>
        </w:rPr>
        <w:t xml:space="preserve"> to arrive in Mexico were most likely many of the original U.S.-based gang members of Central American origin who had been deported but wished to return to the inner cities of Los Angeles and Washington D.C. The presence of the Maras in Mexico was consolidated by local recruitment, and an influx of Central American </w:t>
      </w:r>
      <w:proofErr w:type="spellStart"/>
      <w:r w:rsidRPr="00DA77A0">
        <w:rPr>
          <w:sz w:val="12"/>
        </w:rPr>
        <w:t>Mareros</w:t>
      </w:r>
      <w:proofErr w:type="spellEnd"/>
      <w:r w:rsidRPr="00DA77A0">
        <w:rPr>
          <w:sz w:val="12"/>
        </w:rPr>
        <w:t xml:space="preserve"> fleeing from the law enforcement initiatives adopted in their countries since 2003. Once in Mexico, the Maras flourished in the corrupt environment found along the Guatemala–Mexico border in the Mexican state of Chiapas. There they rule over considerable portions of the smuggling networks which transport people, drugs and weapons between these two countries, and into the north of Mexico, by means of a cargo railroad which departs from the border city of </w:t>
      </w:r>
      <w:proofErr w:type="spellStart"/>
      <w:r w:rsidRPr="00DA77A0">
        <w:rPr>
          <w:sz w:val="12"/>
        </w:rPr>
        <w:t>Tapachula</w:t>
      </w:r>
      <w:proofErr w:type="spellEnd"/>
      <w:r w:rsidRPr="00DA77A0">
        <w:rPr>
          <w:sz w:val="12"/>
        </w:rPr>
        <w:t xml:space="preserve">.  The inexorable expansion of Mara activities has not been ignored by the U.S. government. Indeed last summer, U.S. Attorney General John Ashcroft claimed that Adnan G. El </w:t>
      </w:r>
      <w:proofErr w:type="spellStart"/>
      <w:r w:rsidRPr="00DA77A0">
        <w:rPr>
          <w:sz w:val="12"/>
        </w:rPr>
        <w:t>Shukrijumah</w:t>
      </w:r>
      <w:proofErr w:type="spellEnd"/>
      <w:r w:rsidRPr="00DA77A0">
        <w:rPr>
          <w:sz w:val="12"/>
        </w:rPr>
        <w:t xml:space="preserve">, a known al-Qaeda member and suspect in the planning of 9/11 (and for whom the U.S. has offered a $5 million reward) was allegedly spotted in July 2004 in Honduras meeting with leaders of the Mara </w:t>
      </w:r>
      <w:proofErr w:type="spellStart"/>
      <w:r w:rsidRPr="00DA77A0">
        <w:rPr>
          <w:sz w:val="12"/>
        </w:rPr>
        <w:t>Salvatrucha</w:t>
      </w:r>
      <w:proofErr w:type="spellEnd"/>
      <w:r w:rsidRPr="00DA77A0">
        <w:rPr>
          <w:sz w:val="12"/>
        </w:rPr>
        <w:t xml:space="preserve">. </w:t>
      </w:r>
      <w:proofErr w:type="spellStart"/>
      <w:r w:rsidRPr="00DA77A0">
        <w:rPr>
          <w:sz w:val="12"/>
        </w:rPr>
        <w:t>Shukrijumah</w:t>
      </w:r>
      <w:proofErr w:type="spellEnd"/>
      <w:r w:rsidRPr="00DA77A0">
        <w:rPr>
          <w:sz w:val="12"/>
        </w:rPr>
        <w:t xml:space="preserve"> was allegedly trying to secure entry routes into the U.S., along the Mexican border, as the MS is purported to have established a major smuggling center in Matamoros, Mexico, just south of Brownsville, Texas. [4] The announcement by Ashcroft was followed by a "confirmation" by U.S. officials on October 5 that </w:t>
      </w:r>
      <w:proofErr w:type="spellStart"/>
      <w:r w:rsidRPr="00DA77A0">
        <w:rPr>
          <w:sz w:val="12"/>
        </w:rPr>
        <w:t>Shukrijumah</w:t>
      </w:r>
      <w:proofErr w:type="spellEnd"/>
      <w:r w:rsidRPr="00DA77A0">
        <w:rPr>
          <w:sz w:val="12"/>
        </w:rPr>
        <w:t xml:space="preserve"> had attempted to acquire radioactive material for the production and smuggling of a "dirty bomb" into the United States. After such declarations, the Maras are likely to be </w:t>
      </w:r>
      <w:proofErr w:type="spellStart"/>
      <w:r w:rsidRPr="00DA77A0">
        <w:rPr>
          <w:sz w:val="12"/>
        </w:rPr>
        <w:t>surveilled</w:t>
      </w:r>
      <w:proofErr w:type="spellEnd"/>
      <w:r w:rsidRPr="00DA77A0">
        <w:rPr>
          <w:sz w:val="12"/>
        </w:rPr>
        <w:t xml:space="preserve"> more closely by the Mexican government, especially since it has signed with its U.S. counterpart a series of bilateral initiatives on shared security responsibilities along their common border. Nevertheless, Central American diplomatic sources consulted for this article claimed that the subject of </w:t>
      </w:r>
      <w:proofErr w:type="spellStart"/>
      <w:r w:rsidRPr="00DA77A0">
        <w:rPr>
          <w:sz w:val="12"/>
        </w:rPr>
        <w:t>Shukrijumah's</w:t>
      </w:r>
      <w:proofErr w:type="spellEnd"/>
      <w:r w:rsidRPr="00DA77A0">
        <w:rPr>
          <w:sz w:val="12"/>
        </w:rPr>
        <w:t xml:space="preserve"> presence has not been raised as an issue in the diplomatic summits recently held in Central America. However, the matter has likely been addressed by the region's intelligence community.  The U.S. has also worked at the hemispheric level, in order to develop an institutional framework to address a possible cooperation between the Maras and al-Qaeda. The Special Conference on Security of the Organization of the American States (OAS), held in Mexico City on October 2003, at the request of Mexico and the U.S. government, led to the "Declaration on Security in the Americas.” Through this declaration, the conference recognized that the hemisphere, aside from facing traditional threats, is now confronted with new security threats which merit a multi-dimensional response. [5]</w:t>
      </w:r>
    </w:p>
    <w:p w:rsidR="001C7A8D" w:rsidRPr="004A2BD8" w:rsidRDefault="001C7A8D" w:rsidP="001C7A8D">
      <w:pPr>
        <w:pStyle w:val="card"/>
        <w:rPr>
          <w:u w:val="single"/>
        </w:rPr>
      </w:pPr>
      <w:r w:rsidRPr="00DA77A0">
        <w:rPr>
          <w:sz w:val="12"/>
        </w:rPr>
        <w:t xml:space="preserve">The key question, of course, revolves around the likelihood of Mara/al-Qaeda cooperation. Broadly speaking there are four </w:t>
      </w:r>
      <w:r w:rsidRPr="00DA77A0">
        <w:rPr>
          <w:rStyle w:val="underline"/>
          <w:highlight w:val="yellow"/>
        </w:rPr>
        <w:t>factors</w:t>
      </w:r>
      <w:r w:rsidRPr="00DA77A0">
        <w:rPr>
          <w:sz w:val="12"/>
        </w:rPr>
        <w:t xml:space="preserve"> which </w:t>
      </w:r>
      <w:r w:rsidRPr="00DA77A0">
        <w:rPr>
          <w:rStyle w:val="underline"/>
          <w:highlight w:val="yellow"/>
        </w:rPr>
        <w:t xml:space="preserve">make such </w:t>
      </w:r>
      <w:r w:rsidRPr="00DA77A0">
        <w:rPr>
          <w:rStyle w:val="Box0"/>
          <w:highlight w:val="yellow"/>
        </w:rPr>
        <w:t>cooperation unlikely</w:t>
      </w:r>
      <w:r w:rsidRPr="00DA77A0">
        <w:rPr>
          <w:rStyle w:val="underline"/>
          <w:highlight w:val="yellow"/>
        </w:rPr>
        <w:t>.</w:t>
      </w:r>
      <w:r w:rsidRPr="00DA77A0">
        <w:rPr>
          <w:sz w:val="12"/>
        </w:rPr>
        <w:t xml:space="preserve"> Firstly the </w:t>
      </w:r>
      <w:r w:rsidRPr="00DA77A0">
        <w:rPr>
          <w:rStyle w:val="underline"/>
          <w:highlight w:val="yellow"/>
        </w:rPr>
        <w:t>Maras are not a centralized</w:t>
      </w:r>
      <w:r w:rsidRPr="001B03ED">
        <w:rPr>
          <w:rStyle w:val="underline"/>
        </w:rPr>
        <w:t xml:space="preserve"> organization; on the contrary they are a highly de-centralized transnational criminal network</w:t>
      </w:r>
      <w:r w:rsidRPr="00DA77A0">
        <w:rPr>
          <w:sz w:val="12"/>
        </w:rPr>
        <w:t xml:space="preserve">. In short they </w:t>
      </w:r>
      <w:r w:rsidRPr="00DA77A0">
        <w:rPr>
          <w:rStyle w:val="boldunderline1"/>
          <w:rFonts w:eastAsia="Calibri"/>
          <w:highlight w:val="yellow"/>
        </w:rPr>
        <w:t>do not have</w:t>
      </w:r>
      <w:r w:rsidRPr="001B03ED">
        <w:rPr>
          <w:rStyle w:val="boldunderline1"/>
          <w:rFonts w:eastAsia="Calibri"/>
        </w:rPr>
        <w:t xml:space="preserve"> the </w:t>
      </w:r>
      <w:r w:rsidRPr="00DA77A0">
        <w:rPr>
          <w:rStyle w:val="boldunderline1"/>
          <w:rFonts w:eastAsia="Calibri"/>
          <w:highlight w:val="yellow"/>
        </w:rPr>
        <w:t>central decision-making mechanisms to establish a relationship with</w:t>
      </w:r>
      <w:r w:rsidRPr="001B03ED">
        <w:rPr>
          <w:rStyle w:val="boldunderline1"/>
          <w:rFonts w:eastAsia="Calibri"/>
        </w:rPr>
        <w:t xml:space="preserve"> a sophisticated, non-indigenous organization like </w:t>
      </w:r>
      <w:r w:rsidRPr="00DA77A0">
        <w:rPr>
          <w:rStyle w:val="boldunderline1"/>
          <w:rFonts w:eastAsia="Calibri"/>
          <w:highlight w:val="yellow"/>
        </w:rPr>
        <w:t>al-Qaeda</w:t>
      </w:r>
      <w:r w:rsidRPr="001B03ED">
        <w:rPr>
          <w:rStyle w:val="boldunderline1"/>
          <w:rFonts w:eastAsia="Calibri"/>
        </w:rPr>
        <w:t>.</w:t>
      </w:r>
      <w:r>
        <w:rPr>
          <w:rStyle w:val="boldunderline1"/>
          <w:rFonts w:eastAsia="Calibri"/>
        </w:rPr>
        <w:t xml:space="preserve"> </w:t>
      </w:r>
      <w:r w:rsidRPr="00DA77A0">
        <w:rPr>
          <w:sz w:val="12"/>
        </w:rPr>
        <w:t xml:space="preserve"> Secondly the </w:t>
      </w:r>
      <w:r w:rsidRPr="00DA77A0">
        <w:rPr>
          <w:rStyle w:val="Box0"/>
          <w:highlight w:val="yellow"/>
        </w:rPr>
        <w:t>Maras do not have an anti-American agenda.</w:t>
      </w:r>
      <w:r w:rsidRPr="00AE40B3">
        <w:rPr>
          <w:rStyle w:val="Box0"/>
        </w:rPr>
        <w:t xml:space="preserve"> </w:t>
      </w:r>
      <w:r w:rsidRPr="00DA77A0">
        <w:rPr>
          <w:sz w:val="12"/>
        </w:rPr>
        <w:t xml:space="preserve">However, their crimes are becoming more political in Honduras, where </w:t>
      </w:r>
      <w:proofErr w:type="spellStart"/>
      <w:r w:rsidRPr="00DA77A0">
        <w:rPr>
          <w:sz w:val="12"/>
        </w:rPr>
        <w:t>Shukrijumah</w:t>
      </w:r>
      <w:proofErr w:type="spellEnd"/>
      <w:r w:rsidRPr="00DA77A0">
        <w:rPr>
          <w:sz w:val="12"/>
        </w:rPr>
        <w:t xml:space="preserve"> was allegedly spotted. In late December 2004 Honduran Maras committed mass murder by machine-gunning a bus, killing more than 20 people. The perpetrators left a banner justifying the killings as a protest against the anti-Maras policies adopted by the Honduran government.  Thirdly the </w:t>
      </w:r>
      <w:r w:rsidRPr="00DA77A0">
        <w:rPr>
          <w:rStyle w:val="underline"/>
          <w:highlight w:val="yellow"/>
        </w:rPr>
        <w:t>Maras are a public and widely known</w:t>
      </w:r>
      <w:r w:rsidRPr="001B03ED">
        <w:rPr>
          <w:rStyle w:val="underline"/>
        </w:rPr>
        <w:t xml:space="preserve"> organization, </w:t>
      </w:r>
      <w:r w:rsidRPr="00DA77A0">
        <w:rPr>
          <w:rStyle w:val="underline"/>
          <w:highlight w:val="yellow"/>
        </w:rPr>
        <w:t>which makes</w:t>
      </w:r>
      <w:r w:rsidRPr="001B03ED">
        <w:rPr>
          <w:rStyle w:val="underline"/>
        </w:rPr>
        <w:t xml:space="preserve"> them </w:t>
      </w:r>
      <w:r w:rsidRPr="00DA77A0">
        <w:rPr>
          <w:rStyle w:val="underline"/>
          <w:highlight w:val="yellow"/>
        </w:rPr>
        <w:t>unlikely partners for</w:t>
      </w:r>
      <w:r w:rsidRPr="001B03ED">
        <w:rPr>
          <w:rStyle w:val="underline"/>
        </w:rPr>
        <w:t xml:space="preserve"> an </w:t>
      </w:r>
      <w:r w:rsidRPr="00DA77A0">
        <w:rPr>
          <w:rStyle w:val="underline"/>
          <w:highlight w:val="yellow"/>
        </w:rPr>
        <w:t>ultra-secretive</w:t>
      </w:r>
      <w:r w:rsidRPr="001B03ED">
        <w:rPr>
          <w:rStyle w:val="underline"/>
        </w:rPr>
        <w:t xml:space="preserve"> network like </w:t>
      </w:r>
      <w:r w:rsidRPr="00DA77A0">
        <w:rPr>
          <w:rStyle w:val="underline"/>
          <w:highlight w:val="yellow"/>
        </w:rPr>
        <w:t>al-Qaeda</w:t>
      </w:r>
      <w:r w:rsidRPr="001B03ED">
        <w:rPr>
          <w:rStyle w:val="underline"/>
        </w:rPr>
        <w:t>.</w:t>
      </w:r>
      <w:r w:rsidRPr="00DA77A0">
        <w:rPr>
          <w:sz w:val="12"/>
        </w:rPr>
        <w:t xml:space="preserve"> Moreover the Maras' original territories lie in Los Angeles and Washington D.C., and this makes their extended social and criminal networks, not only a collateral target for an al-Qaeda attack, but an easy target of Homeland Security actions. This is especially the case since many of their members are well known to local and federal law enforcement agencies. On the other hand, it is possible for their branches inside Mexico to act independently upon offers of money and provide human smuggling services to al-Qaeda. But this does not explain why </w:t>
      </w:r>
      <w:proofErr w:type="spellStart"/>
      <w:r w:rsidRPr="00DA77A0">
        <w:rPr>
          <w:sz w:val="12"/>
        </w:rPr>
        <w:t>Shukrijumah</w:t>
      </w:r>
      <w:proofErr w:type="spellEnd"/>
      <w:r w:rsidRPr="00DA77A0">
        <w:rPr>
          <w:sz w:val="12"/>
        </w:rPr>
        <w:t xml:space="preserve"> would want to meet Maras members in Honduras.  Finally, </w:t>
      </w:r>
      <w:r w:rsidRPr="00DA77A0">
        <w:rPr>
          <w:rStyle w:val="underline"/>
          <w:highlight w:val="yellow"/>
        </w:rPr>
        <w:t>although the U.S.-Mexico border is vulnerable to penetration</w:t>
      </w:r>
      <w:r w:rsidRPr="00DA77A0">
        <w:rPr>
          <w:sz w:val="12"/>
        </w:rPr>
        <w:t xml:space="preserve"> – a reality underscored by the many migrants that cross it every day – </w:t>
      </w:r>
      <w:r w:rsidRPr="00DA77A0">
        <w:rPr>
          <w:rStyle w:val="boldunderline1"/>
          <w:rFonts w:eastAsia="Calibri"/>
          <w:highlight w:val="yellow"/>
        </w:rPr>
        <w:t>this fact alone does not make it the first choice of entry to the U.S. for al-Qaeda</w:t>
      </w:r>
      <w:r w:rsidRPr="00DA77A0">
        <w:rPr>
          <w:sz w:val="12"/>
        </w:rPr>
        <w:t xml:space="preserve">. The </w:t>
      </w:r>
      <w:r w:rsidRPr="001B03ED">
        <w:rPr>
          <w:rStyle w:val="underline"/>
        </w:rPr>
        <w:t xml:space="preserve">very fact that the border is vulnerable to penetration means that </w:t>
      </w:r>
      <w:r w:rsidRPr="00DA77A0">
        <w:rPr>
          <w:rStyle w:val="underline"/>
          <w:highlight w:val="yellow"/>
        </w:rPr>
        <w:t>it is subject to</w:t>
      </w:r>
      <w:r w:rsidRPr="001B03ED">
        <w:rPr>
          <w:rStyle w:val="underline"/>
        </w:rPr>
        <w:t xml:space="preserve"> </w:t>
      </w:r>
      <w:r w:rsidRPr="00DA77A0">
        <w:rPr>
          <w:rStyle w:val="underline"/>
          <w:highlight w:val="yellow"/>
        </w:rPr>
        <w:t>constant surveillance by a multitude of U.S. agencies</w:t>
      </w:r>
      <w:r w:rsidRPr="001B03ED">
        <w:rPr>
          <w:rStyle w:val="underline"/>
        </w:rPr>
        <w:t>, including the intelligence community.</w:t>
      </w:r>
      <w:r w:rsidRPr="00DA77A0">
        <w:rPr>
          <w:sz w:val="12"/>
        </w:rPr>
        <w:t xml:space="preserve"> Moreover Canada offers more penetration routes to al-Qaeda since it has a larger division line and shares two borders with the continental U.S. (mainland and Alaska). Furthermore the Canadian borders are not subject to the same intense surveillance as the Mexican borders.  The upshot is that </w:t>
      </w:r>
      <w:r w:rsidRPr="00AE40B3">
        <w:rPr>
          <w:rStyle w:val="underline"/>
        </w:rPr>
        <w:t>the Maras</w:t>
      </w:r>
      <w:r w:rsidRPr="00DA77A0">
        <w:rPr>
          <w:sz w:val="12"/>
        </w:rPr>
        <w:t xml:space="preserve">, despite their status as a regional security threat, </w:t>
      </w:r>
      <w:r w:rsidRPr="001B03ED">
        <w:rPr>
          <w:rStyle w:val="underline"/>
        </w:rPr>
        <w:t>constitute unlikely and problematic allies for</w:t>
      </w:r>
      <w:r w:rsidRPr="00DA77A0">
        <w:rPr>
          <w:sz w:val="12"/>
        </w:rPr>
        <w:t xml:space="preserve"> al-Qaeda or any other </w:t>
      </w:r>
      <w:r w:rsidRPr="001B03ED">
        <w:rPr>
          <w:rStyle w:val="underline"/>
        </w:rPr>
        <w:t>sophisticated and secretive terrorist network.</w:t>
      </w:r>
    </w:p>
    <w:p w:rsidR="001C7A8D" w:rsidRPr="00C56DB4" w:rsidRDefault="001C7A8D" w:rsidP="001C7A8D"/>
    <w:p w:rsidR="001C7A8D" w:rsidRPr="00C56DB4" w:rsidRDefault="001C7A8D" w:rsidP="001C7A8D">
      <w:pPr>
        <w:rPr>
          <w:b/>
        </w:rPr>
      </w:pPr>
      <w:r w:rsidRPr="00C56DB4">
        <w:rPr>
          <w:b/>
        </w:rPr>
        <w:t>Obama won’t retaliate --- he knows the costs.</w:t>
      </w:r>
    </w:p>
    <w:p w:rsidR="001C7A8D" w:rsidRPr="00C56DB4" w:rsidRDefault="001C7A8D" w:rsidP="001C7A8D">
      <w:pPr>
        <w:rPr>
          <w:sz w:val="16"/>
          <w:szCs w:val="16"/>
        </w:rPr>
      </w:pPr>
      <w:r w:rsidRPr="00C56DB4">
        <w:rPr>
          <w:b/>
        </w:rPr>
        <w:t>Crowley ‘10</w:t>
      </w:r>
      <w:r w:rsidRPr="00C56DB4">
        <w:t xml:space="preserve"> </w:t>
      </w:r>
      <w:r w:rsidRPr="00C56DB4">
        <w:rPr>
          <w:sz w:val="16"/>
          <w:szCs w:val="16"/>
        </w:rPr>
        <w:t xml:space="preserve">(Michael, Senior Editor the New Republic, “Obama and Nuclear Deterrence”, </w:t>
      </w:r>
      <w:hyperlink r:id="rId12" w:history="1">
        <w:r w:rsidRPr="00C56DB4">
          <w:rPr>
            <w:rStyle w:val="Hyperlink"/>
            <w:sz w:val="16"/>
            <w:szCs w:val="16"/>
          </w:rPr>
          <w:t>http://www.tnr.com/node/72263</w:t>
        </w:r>
      </w:hyperlink>
      <w:r w:rsidRPr="00C56DB4">
        <w:rPr>
          <w:sz w:val="16"/>
          <w:szCs w:val="16"/>
        </w:rPr>
        <w:t>)</w:t>
      </w:r>
    </w:p>
    <w:p w:rsidR="001C7A8D" w:rsidRPr="00C56DB4" w:rsidRDefault="001C7A8D" w:rsidP="001C7A8D"/>
    <w:p w:rsidR="001C7A8D" w:rsidRPr="00C56DB4" w:rsidRDefault="001C7A8D" w:rsidP="001C7A8D">
      <w:r w:rsidRPr="00C56DB4">
        <w:t xml:space="preserve">Others argue that the United States should promise that it would never use nuclear weapons first, but only in response to a nuclear attack. As the story notes, some </w:t>
      </w:r>
      <w:r w:rsidRPr="00C56DB4">
        <w:rPr>
          <w:highlight w:val="cyan"/>
          <w:u w:val="single"/>
        </w:rPr>
        <w:t>experts don't place</w:t>
      </w:r>
      <w:r w:rsidRPr="00C56DB4">
        <w:rPr>
          <w:u w:val="single"/>
        </w:rPr>
        <w:t xml:space="preserve"> much </w:t>
      </w:r>
      <w:r w:rsidRPr="00C56DB4">
        <w:rPr>
          <w:highlight w:val="cyan"/>
          <w:u w:val="single"/>
        </w:rPr>
        <w:t>weight on</w:t>
      </w:r>
      <w:r w:rsidRPr="00C56DB4">
        <w:rPr>
          <w:u w:val="single"/>
        </w:rPr>
        <w:t xml:space="preserve"> how our </w:t>
      </w:r>
      <w:r w:rsidRPr="00C56DB4">
        <w:rPr>
          <w:highlight w:val="cyan"/>
          <w:u w:val="single"/>
        </w:rPr>
        <w:t>publicly-stated doctrine emerges</w:t>
      </w:r>
      <w:r w:rsidRPr="00C56DB4">
        <w:rPr>
          <w:u w:val="single"/>
        </w:rPr>
        <w:t xml:space="preserve"> because they don't expect foreign nations to take it literally</w:t>
      </w:r>
      <w:r w:rsidRPr="00C56DB4">
        <w:t xml:space="preserve">. And </w:t>
      </w:r>
      <w:r w:rsidRPr="00C56DB4">
        <w:rPr>
          <w:u w:val="single"/>
        </w:rPr>
        <w:t xml:space="preserve">the reality is that </w:t>
      </w:r>
      <w:r w:rsidRPr="00C56DB4">
        <w:rPr>
          <w:highlight w:val="cyan"/>
          <w:u w:val="single"/>
        </w:rPr>
        <w:t>any decisions about using nukes will certainly be case-by-case</w:t>
      </w:r>
      <w:r w:rsidRPr="00C56DB4">
        <w:t xml:space="preserve">. But I'd still like to see some wider discussion of the underlying questions, which are among the most consequential that policymakers can consider. </w:t>
      </w:r>
      <w:r w:rsidRPr="00C56DB4">
        <w:rPr>
          <w:highlight w:val="cyan"/>
          <w:u w:val="single"/>
        </w:rPr>
        <w:t>The questions are</w:t>
      </w:r>
      <w:r w:rsidRPr="00C56DB4">
        <w:rPr>
          <w:u w:val="single"/>
        </w:rPr>
        <w:t xml:space="preserve"> particularly </w:t>
      </w:r>
      <w:r w:rsidRPr="00C56DB4">
        <w:rPr>
          <w:highlight w:val="cyan"/>
          <w:u w:val="single"/>
        </w:rPr>
        <w:t>vexing when it comes to terrorist groups</w:t>
      </w:r>
      <w:r w:rsidRPr="00C56DB4">
        <w:rPr>
          <w:u w:val="single"/>
        </w:rPr>
        <w:t xml:space="preserve"> and rogue states. </w:t>
      </w:r>
      <w:r w:rsidRPr="00C56DB4">
        <w:rPr>
          <w:highlight w:val="cyan"/>
          <w:u w:val="single"/>
        </w:rPr>
        <w:t>Would we</w:t>
      </w:r>
      <w:r w:rsidRPr="00C56DB4">
        <w:t xml:space="preserve">, for instance, </w:t>
      </w:r>
      <w:r w:rsidRPr="00C56DB4">
        <w:rPr>
          <w:highlight w:val="cyan"/>
          <w:u w:val="single"/>
        </w:rPr>
        <w:t>actually nuke Pyongyang if it sold a weapon to terrorists</w:t>
      </w:r>
      <w:r w:rsidRPr="00C56DB4">
        <w:rPr>
          <w:u w:val="single"/>
        </w:rPr>
        <w:t xml:space="preserve"> who used it in America?</w:t>
      </w:r>
      <w:r w:rsidRPr="00C56DB4">
        <w:t xml:space="preserve"> </w:t>
      </w:r>
      <w:r w:rsidRPr="00C56DB4">
        <w:rPr>
          <w:highlight w:val="cyan"/>
          <w:u w:val="single"/>
        </w:rPr>
        <w:t>That implied threat</w:t>
      </w:r>
      <w:r w:rsidRPr="00C56DB4">
        <w:rPr>
          <w:u w:val="single"/>
        </w:rPr>
        <w:t xml:space="preserve"> </w:t>
      </w:r>
      <w:r w:rsidRPr="00C56DB4">
        <w:rPr>
          <w:highlight w:val="cyan"/>
          <w:u w:val="single"/>
        </w:rPr>
        <w:t>seems to exist</w:t>
      </w:r>
      <w:r w:rsidRPr="00C56DB4">
        <w:rPr>
          <w:u w:val="single"/>
        </w:rPr>
        <w:t xml:space="preserve">, </w:t>
      </w:r>
      <w:r w:rsidRPr="00C56DB4">
        <w:rPr>
          <w:highlight w:val="cyan"/>
          <w:u w:val="single"/>
        </w:rPr>
        <w:t>but I</w:t>
      </w:r>
      <w:r w:rsidRPr="00C56DB4">
        <w:rPr>
          <w:u w:val="single"/>
        </w:rPr>
        <w:t xml:space="preserve"> actually </w:t>
      </w:r>
      <w:r w:rsidRPr="00C56DB4">
        <w:rPr>
          <w:highlight w:val="cyan"/>
          <w:u w:val="single"/>
        </w:rPr>
        <w:t>doubt that</w:t>
      </w:r>
      <w:r w:rsidRPr="00C56DB4">
        <w:t xml:space="preserve"> a President </w:t>
      </w:r>
      <w:r w:rsidRPr="00C56DB4">
        <w:rPr>
          <w:highlight w:val="cyan"/>
          <w:u w:val="single"/>
        </w:rPr>
        <w:t>Obama</w:t>
      </w:r>
      <w:r w:rsidRPr="00C56DB4">
        <w:t>--</w:t>
      </w:r>
      <w:r w:rsidRPr="00C56DB4">
        <w:rPr>
          <w:highlight w:val="cyan"/>
          <w:u w:val="single"/>
        </w:rPr>
        <w:t>or any president</w:t>
      </w:r>
      <w:r w:rsidRPr="00C56DB4">
        <w:t>, for that matter--</w:t>
      </w:r>
      <w:r w:rsidRPr="00C56DB4">
        <w:rPr>
          <w:highlight w:val="cyan"/>
          <w:u w:val="single"/>
        </w:rPr>
        <w:t>would go through with it</w:t>
      </w:r>
      <w:r w:rsidRPr="00C56DB4">
        <w:rPr>
          <w:u w:val="single"/>
        </w:rPr>
        <w:t>.</w:t>
      </w:r>
    </w:p>
    <w:p w:rsidR="001C7A8D" w:rsidRPr="00AA0DB4" w:rsidRDefault="001C7A8D" w:rsidP="001C7A8D">
      <w:pPr>
        <w:rPr>
          <w:rFonts w:ascii="Garamond" w:hAnsi="Garamond"/>
        </w:rPr>
      </w:pPr>
    </w:p>
    <w:p w:rsidR="001C7A8D" w:rsidRPr="00B309A0" w:rsidRDefault="001C7A8D" w:rsidP="001C7A8D">
      <w:pPr>
        <w:pStyle w:val="Heading3"/>
        <w:rPr>
          <w:rFonts w:ascii="Arial" w:hAnsi="Arial"/>
        </w:rPr>
      </w:pPr>
      <w:r w:rsidRPr="00B309A0">
        <w:rPr>
          <w:rFonts w:ascii="Arial" w:hAnsi="Arial"/>
        </w:rPr>
        <w:t>2AC—China DA</w:t>
      </w:r>
    </w:p>
    <w:p w:rsidR="001C7A8D" w:rsidRPr="00B309A0" w:rsidRDefault="001C7A8D" w:rsidP="001C7A8D">
      <w:pPr>
        <w:rPr>
          <w:b/>
        </w:rPr>
      </w:pPr>
      <w:r w:rsidRPr="00B309A0">
        <w:rPr>
          <w:b/>
        </w:rPr>
        <w:t>The Chinese wind industry is unsustainable.</w:t>
      </w:r>
    </w:p>
    <w:p w:rsidR="001C7A8D" w:rsidRPr="00B309A0" w:rsidRDefault="001C7A8D" w:rsidP="001C7A8D">
      <w:proofErr w:type="spellStart"/>
      <w:r w:rsidRPr="00B309A0">
        <w:rPr>
          <w:b/>
        </w:rPr>
        <w:t>Wanga</w:t>
      </w:r>
      <w:proofErr w:type="spellEnd"/>
      <w:r w:rsidRPr="00B309A0">
        <w:rPr>
          <w:b/>
        </w:rPr>
        <w:t xml:space="preserve"> 12</w:t>
      </w:r>
      <w:r w:rsidRPr="00B309A0">
        <w:t xml:space="preserve"> (</w:t>
      </w:r>
      <w:proofErr w:type="spellStart"/>
      <w:r w:rsidRPr="00B309A0">
        <w:t>Zhongying</w:t>
      </w:r>
      <w:proofErr w:type="spellEnd"/>
      <w:r w:rsidRPr="00B309A0">
        <w:t xml:space="preserve"> – Energy Research Institute of the National Development and Reform Commission (NDRC), PR China, </w:t>
      </w:r>
      <w:proofErr w:type="spellStart"/>
      <w:r w:rsidRPr="00B309A0">
        <w:t>Haiyan</w:t>
      </w:r>
      <w:proofErr w:type="spellEnd"/>
      <w:r w:rsidRPr="00B309A0">
        <w:t xml:space="preserve"> </w:t>
      </w:r>
      <w:proofErr w:type="spellStart"/>
      <w:r w:rsidRPr="00B309A0">
        <w:t>Qinb</w:t>
      </w:r>
      <w:proofErr w:type="spellEnd"/>
      <w:r w:rsidRPr="00B309A0">
        <w:t xml:space="preserve"> – China General Certification Center (CGC), PR China, Joanna I. </w:t>
      </w:r>
      <w:proofErr w:type="spellStart"/>
      <w:r w:rsidRPr="00B309A0">
        <w:t>Lewisc</w:t>
      </w:r>
      <w:proofErr w:type="spellEnd"/>
      <w:r w:rsidRPr="00B309A0">
        <w:t xml:space="preserve"> – Edmund A. Walsh School of Foreign Service, Georgetown University – United States, China's wind power industry: Policy support, technological achievements, and emerging challenges, Energy Policy, Volume 51, December 2012, Pages 80–88)</w:t>
      </w:r>
    </w:p>
    <w:p w:rsidR="001C7A8D" w:rsidRPr="00B309A0" w:rsidRDefault="001C7A8D" w:rsidP="001C7A8D"/>
    <w:p w:rsidR="001C7A8D" w:rsidRPr="00B309A0" w:rsidRDefault="001C7A8D" w:rsidP="001C7A8D">
      <w:r w:rsidRPr="00B309A0">
        <w:t>3. Obstacles to continued success</w:t>
      </w:r>
    </w:p>
    <w:p w:rsidR="001C7A8D" w:rsidRPr="00B309A0" w:rsidRDefault="001C7A8D" w:rsidP="001C7A8D">
      <w:r w:rsidRPr="00B309A0">
        <w:rPr>
          <w:highlight w:val="yellow"/>
          <w:u w:val="single"/>
        </w:rPr>
        <w:t>While</w:t>
      </w:r>
      <w:r w:rsidRPr="00B309A0">
        <w:rPr>
          <w:u w:val="single"/>
        </w:rPr>
        <w:t xml:space="preserve"> China's wind</w:t>
      </w:r>
      <w:r w:rsidRPr="00B309A0">
        <w:t xml:space="preserve"> power </w:t>
      </w:r>
      <w:r w:rsidRPr="00B309A0">
        <w:rPr>
          <w:highlight w:val="yellow"/>
          <w:u w:val="single"/>
        </w:rPr>
        <w:t>achievements are</w:t>
      </w:r>
      <w:r w:rsidRPr="00B309A0">
        <w:t xml:space="preserve"> certainly </w:t>
      </w:r>
      <w:r w:rsidRPr="00B309A0">
        <w:rPr>
          <w:highlight w:val="yellow"/>
          <w:u w:val="single"/>
        </w:rPr>
        <w:t>remarkable</w:t>
      </w:r>
      <w:r w:rsidRPr="00B309A0">
        <w:t xml:space="preserve">, several </w:t>
      </w:r>
      <w:r w:rsidRPr="00B309A0">
        <w:rPr>
          <w:highlight w:val="yellow"/>
          <w:u w:val="single"/>
        </w:rPr>
        <w:t>challenges to</w:t>
      </w:r>
      <w:r w:rsidRPr="00B309A0">
        <w:t xml:space="preserve"> its sustained </w:t>
      </w:r>
      <w:r w:rsidRPr="00B309A0">
        <w:rPr>
          <w:highlight w:val="yellow"/>
          <w:u w:val="single"/>
        </w:rPr>
        <w:t>growth have emerged</w:t>
      </w:r>
      <w:r w:rsidRPr="00B309A0">
        <w:t xml:space="preserve">. </w:t>
      </w:r>
      <w:r w:rsidRPr="00B309A0">
        <w:rPr>
          <w:highlight w:val="yellow"/>
          <w:u w:val="single"/>
        </w:rPr>
        <w:t>The</w:t>
      </w:r>
      <w:r w:rsidRPr="00B309A0">
        <w:t xml:space="preserve"> electric </w:t>
      </w:r>
      <w:r w:rsidRPr="00B309A0">
        <w:rPr>
          <w:highlight w:val="yellow"/>
          <w:u w:val="single"/>
        </w:rPr>
        <w:t>grid has become</w:t>
      </w:r>
      <w:r w:rsidRPr="00B309A0">
        <w:t xml:space="preserve"> perhaps </w:t>
      </w:r>
      <w:r w:rsidRPr="00B309A0">
        <w:rPr>
          <w:highlight w:val="yellow"/>
          <w:u w:val="single"/>
        </w:rPr>
        <w:t>the biggest obstacle</w:t>
      </w:r>
      <w:r w:rsidRPr="00B309A0">
        <w:rPr>
          <w:u w:val="single"/>
        </w:rPr>
        <w:t xml:space="preserve"> to the growth of the</w:t>
      </w:r>
      <w:r w:rsidRPr="00B309A0">
        <w:t xml:space="preserve"> Chinese </w:t>
      </w:r>
      <w:r w:rsidRPr="00B309A0">
        <w:rPr>
          <w:u w:val="single"/>
        </w:rPr>
        <w:t>wind</w:t>
      </w:r>
      <w:r w:rsidRPr="00B309A0">
        <w:t xml:space="preserve"> power </w:t>
      </w:r>
      <w:r w:rsidRPr="00B309A0">
        <w:rPr>
          <w:u w:val="single"/>
        </w:rPr>
        <w:t>industry</w:t>
      </w:r>
      <w:r w:rsidRPr="00B309A0">
        <w:t xml:space="preserve"> due to transmission and integration challenges. In addition, the innovative capacity of Chinese wind turbine manufacturers is likely inadequate to continue to sustain the industry. While systemic technical challenges in the form of possible equipment failures have yet to emerge, there are some signs that this could a hidden challenge for the industry. Finally, the shortage of human resources in the wind power industry is becoming evident and poses a long-term threat to the sustainability of the industry.</w:t>
      </w:r>
    </w:p>
    <w:p w:rsidR="001C7A8D" w:rsidRPr="00B309A0" w:rsidRDefault="001C7A8D" w:rsidP="001C7A8D">
      <w:r w:rsidRPr="00B309A0">
        <w:t>3.1. Grid barriers</w:t>
      </w:r>
    </w:p>
    <w:p w:rsidR="001C7A8D" w:rsidRPr="00B309A0" w:rsidRDefault="001C7A8D" w:rsidP="001C7A8D">
      <w:r w:rsidRPr="00B309A0">
        <w:t xml:space="preserve">Although several regions in China have rich wind power resources conducive to becoming sites for </w:t>
      </w:r>
      <w:proofErr w:type="spellStart"/>
      <w:r w:rsidRPr="00B309A0">
        <w:t>gigawatt</w:t>
      </w:r>
      <w:proofErr w:type="spellEnd"/>
      <w:r w:rsidRPr="00B309A0">
        <w:t xml:space="preserve">-scale wind farms, they are primarily located far from electricity load centers. The geographical </w:t>
      </w:r>
      <w:r w:rsidRPr="00B309A0">
        <w:rPr>
          <w:highlight w:val="yellow"/>
          <w:u w:val="single"/>
        </w:rPr>
        <w:t>discrepancy between</w:t>
      </w:r>
      <w:r w:rsidRPr="00B309A0">
        <w:t xml:space="preserve"> the </w:t>
      </w:r>
      <w:r w:rsidRPr="00B309A0">
        <w:rPr>
          <w:u w:val="single"/>
        </w:rPr>
        <w:t xml:space="preserve">location of </w:t>
      </w:r>
      <w:r w:rsidRPr="00B309A0">
        <w:rPr>
          <w:highlight w:val="yellow"/>
          <w:u w:val="single"/>
        </w:rPr>
        <w:t>wind</w:t>
      </w:r>
      <w:r w:rsidRPr="00B309A0">
        <w:t xml:space="preserve"> resources </w:t>
      </w:r>
      <w:r w:rsidRPr="00B309A0">
        <w:rPr>
          <w:highlight w:val="yellow"/>
          <w:u w:val="single"/>
        </w:rPr>
        <w:t>and electricity</w:t>
      </w:r>
      <w:r w:rsidRPr="00B309A0">
        <w:t xml:space="preserve"> demand </w:t>
      </w:r>
      <w:r w:rsidRPr="00B309A0">
        <w:rPr>
          <w:highlight w:val="yellow"/>
          <w:u w:val="single"/>
        </w:rPr>
        <w:t xml:space="preserve">makes </w:t>
      </w:r>
      <w:r w:rsidRPr="00B309A0">
        <w:rPr>
          <w:b/>
          <w:highlight w:val="yellow"/>
          <w:u w:val="single"/>
        </w:rPr>
        <w:t>transmission</w:t>
      </w:r>
      <w:r w:rsidRPr="00B309A0">
        <w:rPr>
          <w:highlight w:val="yellow"/>
          <w:u w:val="single"/>
        </w:rPr>
        <w:t xml:space="preserve"> crucial</w:t>
      </w:r>
      <w:r w:rsidRPr="00B309A0">
        <w:t xml:space="preserve"> to wind power development. For example, two of the wind power bases located in </w:t>
      </w:r>
      <w:proofErr w:type="spellStart"/>
      <w:r w:rsidRPr="00B309A0">
        <w:t>Taonan</w:t>
      </w:r>
      <w:proofErr w:type="spellEnd"/>
      <w:r w:rsidRPr="00B309A0">
        <w:t xml:space="preserve"> and </w:t>
      </w:r>
      <w:proofErr w:type="spellStart"/>
      <w:r w:rsidRPr="00B309A0">
        <w:t>Qian'an</w:t>
      </w:r>
      <w:proofErr w:type="spellEnd"/>
      <w:r w:rsidRPr="00B309A0">
        <w:t xml:space="preserve"> in the </w:t>
      </w:r>
      <w:proofErr w:type="spellStart"/>
      <w:r w:rsidRPr="00B309A0">
        <w:t>Tongyu</w:t>
      </w:r>
      <w:proofErr w:type="spellEnd"/>
      <w:r w:rsidRPr="00B309A0">
        <w:t xml:space="preserve"> area of Jilin Province have excellent wind potential, but since no large cities nearby there are no major transmission lines in the area. The nearest 220 kV line is 150 km away, and the nearest cities are around 300 km away. Several of the other large wind power bases face similar situations, including </w:t>
      </w:r>
      <w:proofErr w:type="spellStart"/>
      <w:r w:rsidRPr="00B309A0">
        <w:t>Chifeng</w:t>
      </w:r>
      <w:proofErr w:type="spellEnd"/>
      <w:r w:rsidRPr="00B309A0">
        <w:t xml:space="preserve"> in Inner Mongolia, </w:t>
      </w:r>
      <w:proofErr w:type="spellStart"/>
      <w:r w:rsidRPr="00B309A0">
        <w:t>Zhangbei</w:t>
      </w:r>
      <w:proofErr w:type="spellEnd"/>
      <w:r w:rsidRPr="00B309A0">
        <w:t xml:space="preserve"> in </w:t>
      </w:r>
      <w:proofErr w:type="spellStart"/>
      <w:r w:rsidRPr="00B309A0">
        <w:t>Hebei</w:t>
      </w:r>
      <w:proofErr w:type="spellEnd"/>
      <w:r w:rsidRPr="00B309A0">
        <w:t xml:space="preserve"> Province, and </w:t>
      </w:r>
      <w:proofErr w:type="spellStart"/>
      <w:r w:rsidRPr="00B309A0">
        <w:t>Anxi</w:t>
      </w:r>
      <w:proofErr w:type="spellEnd"/>
      <w:r w:rsidRPr="00B309A0">
        <w:t xml:space="preserve"> of </w:t>
      </w:r>
      <w:proofErr w:type="spellStart"/>
      <w:r w:rsidRPr="00B309A0">
        <w:t>Yumen</w:t>
      </w:r>
      <w:proofErr w:type="spellEnd"/>
      <w:r w:rsidRPr="00B309A0">
        <w:t xml:space="preserve"> in the </w:t>
      </w:r>
      <w:proofErr w:type="spellStart"/>
      <w:r w:rsidRPr="00B309A0">
        <w:t>Hexi</w:t>
      </w:r>
      <w:proofErr w:type="spellEnd"/>
      <w:r w:rsidRPr="00B309A0">
        <w:t xml:space="preserve"> corridor. While other energy resources in China are similarly located far from population demand, the geographic distribution of coal or hydropower resources, for example, are still distinct from that of wind resources, so transmission lines specifically to connect wind power facilities are frequently needed.</w:t>
      </w:r>
    </w:p>
    <w:p w:rsidR="001C7A8D" w:rsidRPr="00B309A0" w:rsidRDefault="001C7A8D" w:rsidP="001C7A8D">
      <w:r w:rsidRPr="00B309A0">
        <w:t xml:space="preserve">Once wind farms have been connected to the electric grid, additional challenges result when the </w:t>
      </w:r>
      <w:r w:rsidRPr="00B309A0">
        <w:rPr>
          <w:u w:val="single"/>
        </w:rPr>
        <w:t>wind</w:t>
      </w:r>
      <w:r w:rsidRPr="00B309A0">
        <w:t xml:space="preserve"> electricity </w:t>
      </w:r>
      <w:r w:rsidRPr="00B309A0">
        <w:rPr>
          <w:u w:val="single"/>
        </w:rPr>
        <w:t>must be integrated into the grid</w:t>
      </w:r>
      <w:r w:rsidRPr="00B309A0">
        <w:t xml:space="preserve">. Many </w:t>
      </w:r>
      <w:r w:rsidRPr="00B309A0">
        <w:rPr>
          <w:highlight w:val="yellow"/>
          <w:u w:val="single"/>
        </w:rPr>
        <w:t>wind farms</w:t>
      </w:r>
      <w:r w:rsidRPr="00B309A0">
        <w:rPr>
          <w:u w:val="single"/>
        </w:rPr>
        <w:t xml:space="preserve"> </w:t>
      </w:r>
      <w:r w:rsidRPr="00B309A0">
        <w:t xml:space="preserve">in China </w:t>
      </w:r>
      <w:r w:rsidRPr="00B309A0">
        <w:rPr>
          <w:highlight w:val="yellow"/>
          <w:u w:val="single"/>
        </w:rPr>
        <w:t xml:space="preserve">are being curtailed due to challenges in maintaining </w:t>
      </w:r>
      <w:r w:rsidRPr="00B309A0">
        <w:rPr>
          <w:b/>
          <w:highlight w:val="yellow"/>
          <w:u w:val="single"/>
        </w:rPr>
        <w:t>grid stability</w:t>
      </w:r>
      <w:r w:rsidRPr="00B309A0">
        <w:rPr>
          <w:u w:val="single"/>
        </w:rPr>
        <w:t xml:space="preserve"> </w:t>
      </w:r>
      <w:r w:rsidRPr="00B309A0">
        <w:t xml:space="preserve">with other sources of electricity generation. </w:t>
      </w:r>
      <w:r w:rsidRPr="00B309A0">
        <w:rPr>
          <w:u w:val="single"/>
        </w:rPr>
        <w:t>China faces unique challenges</w:t>
      </w:r>
      <w:r w:rsidRPr="00B309A0">
        <w:t xml:space="preserve"> in this area </w:t>
      </w:r>
      <w:r w:rsidRPr="00B309A0">
        <w:rPr>
          <w:u w:val="single"/>
        </w:rPr>
        <w:t xml:space="preserve">due to its reliance on </w:t>
      </w:r>
      <w:r w:rsidRPr="00B309A0">
        <w:rPr>
          <w:highlight w:val="yellow"/>
          <w:u w:val="single"/>
        </w:rPr>
        <w:t>coal</w:t>
      </w:r>
      <w:r w:rsidRPr="00B309A0">
        <w:t xml:space="preserve"> generation </w:t>
      </w:r>
      <w:r w:rsidRPr="00B309A0">
        <w:rPr>
          <w:highlight w:val="yellow"/>
          <w:u w:val="single"/>
        </w:rPr>
        <w:t>facilities</w:t>
      </w:r>
      <w:r w:rsidRPr="00B309A0">
        <w:rPr>
          <w:u w:val="single"/>
        </w:rPr>
        <w:t xml:space="preserve"> that</w:t>
      </w:r>
      <w:r w:rsidRPr="00B309A0">
        <w:t xml:space="preserve"> generally have long ramp-up times and therefore </w:t>
      </w:r>
      <w:r w:rsidRPr="00B309A0">
        <w:rPr>
          <w:highlight w:val="yellow"/>
          <w:u w:val="single"/>
        </w:rPr>
        <w:t xml:space="preserve">provide </w:t>
      </w:r>
      <w:r w:rsidRPr="00B309A0">
        <w:rPr>
          <w:b/>
          <w:highlight w:val="yellow"/>
          <w:u w:val="single"/>
        </w:rPr>
        <w:t>little flexibility</w:t>
      </w:r>
      <w:r w:rsidRPr="00B309A0">
        <w:rPr>
          <w:u w:val="single"/>
        </w:rPr>
        <w:t xml:space="preserve"> to grid operators</w:t>
      </w:r>
      <w:r w:rsidRPr="00B309A0">
        <w:t xml:space="preserve"> in balancing the intermittent nature of wind power. Grid </w:t>
      </w:r>
      <w:r w:rsidRPr="00B309A0">
        <w:rPr>
          <w:highlight w:val="yellow"/>
          <w:u w:val="single"/>
        </w:rPr>
        <w:t>integration</w:t>
      </w:r>
      <w:r w:rsidRPr="00B309A0">
        <w:rPr>
          <w:u w:val="single"/>
        </w:rPr>
        <w:t xml:space="preserve"> challenges </w:t>
      </w:r>
      <w:r w:rsidRPr="00B309A0">
        <w:rPr>
          <w:highlight w:val="yellow"/>
          <w:u w:val="single"/>
        </w:rPr>
        <w:t>will</w:t>
      </w:r>
      <w:r w:rsidRPr="00B309A0">
        <w:rPr>
          <w:u w:val="single"/>
        </w:rPr>
        <w:t xml:space="preserve"> likely </w:t>
      </w:r>
      <w:r w:rsidRPr="00B309A0">
        <w:rPr>
          <w:highlight w:val="yellow"/>
          <w:u w:val="single"/>
        </w:rPr>
        <w:t>be further exacerbated</w:t>
      </w:r>
      <w:r w:rsidRPr="00B309A0">
        <w:t xml:space="preserve"> as the seven 10-gigawatt (GW) wind power bases are developed over the next few years.</w:t>
      </w:r>
    </w:p>
    <w:p w:rsidR="001C7A8D" w:rsidRPr="00B309A0" w:rsidRDefault="001C7A8D" w:rsidP="001C7A8D">
      <w:r w:rsidRPr="00B309A0">
        <w:t>3.2. Policy and regulatory issues</w:t>
      </w:r>
    </w:p>
    <w:p w:rsidR="001C7A8D" w:rsidRPr="00B309A0" w:rsidRDefault="001C7A8D" w:rsidP="001C7A8D">
      <w:r w:rsidRPr="00B309A0">
        <w:t xml:space="preserve">The Renewable Energy </w:t>
      </w:r>
      <w:r w:rsidRPr="00B309A0">
        <w:rPr>
          <w:u w:val="single"/>
        </w:rPr>
        <w:t>Law</w:t>
      </w:r>
      <w:r w:rsidRPr="00B309A0">
        <w:t xml:space="preserve"> and its associated measures have established a framework for the large-scale development of wind power in China. While many of the core policies have only been in place for a short time, several </w:t>
      </w:r>
      <w:r w:rsidRPr="00B309A0">
        <w:rPr>
          <w:u w:val="single"/>
        </w:rPr>
        <w:t>deficiencies are already becoming clear</w:t>
      </w:r>
      <w:r w:rsidRPr="00B309A0">
        <w:t xml:space="preserve">. In some cases, </w:t>
      </w:r>
      <w:r w:rsidRPr="00B309A0">
        <w:rPr>
          <w:u w:val="single"/>
        </w:rPr>
        <w:t>policies have unintended consequences</w:t>
      </w:r>
      <w:r w:rsidRPr="00B309A0">
        <w:t xml:space="preserve"> which do </w:t>
      </w:r>
      <w:r w:rsidRPr="00B309A0">
        <w:rPr>
          <w:u w:val="single"/>
        </w:rPr>
        <w:t>not</w:t>
      </w:r>
      <w:r w:rsidRPr="00B309A0">
        <w:t xml:space="preserve"> become </w:t>
      </w:r>
      <w:r w:rsidRPr="00B309A0">
        <w:rPr>
          <w:u w:val="single"/>
        </w:rPr>
        <w:t>clear until after they are implemented</w:t>
      </w:r>
      <w:r w:rsidRPr="00B309A0">
        <w:t>.</w:t>
      </w:r>
    </w:p>
    <w:p w:rsidR="001C7A8D" w:rsidRPr="00B309A0" w:rsidRDefault="001C7A8D" w:rsidP="001C7A8D">
      <w:r w:rsidRPr="00B309A0">
        <w:t>An example of a policy that resulted in both positive and negative consequences for the wind industry was the decision to change the way that value-added tax (VAT) is levied on wind power. In January 1, 2009, China introduced a “Consumption Type VAT” regime in which input VAT was to be included in the purchase price of fixed assets and could be credited against output VAT when calculating VAT payable. The VAT reform also eliminated the problem of “double taxation” on fixed assets, reducing the overall taxes on fixed assets investment (Lu and Chen, 2008). This change reduced the tax burden placed on wind power developers, and as a result likely contributed to increased investment in wind power.</w:t>
      </w:r>
    </w:p>
    <w:p w:rsidR="001C7A8D" w:rsidRPr="00B309A0" w:rsidRDefault="001C7A8D" w:rsidP="001C7A8D">
      <w:r w:rsidRPr="00B309A0">
        <w:t xml:space="preserve">A less positive, perhaps unintended outcome from the shift has been the reduction of the direct benefit that local governments gain from hosting wind projects. As a result, local governments have turned to other means of reaping direct benefits from wind farm development in their regions, including by encouraging local manufacturing. While local manufacturing can certainly be beneficial to a region, in some cases it has become a bargaining tool that local officials use in approving wind projects. As a result, </w:t>
      </w:r>
      <w:r w:rsidRPr="00B309A0">
        <w:rPr>
          <w:b/>
          <w:highlight w:val="yellow"/>
          <w:u w:val="single"/>
        </w:rPr>
        <w:t>excess manufacturing</w:t>
      </w:r>
      <w:r w:rsidRPr="00B309A0">
        <w:rPr>
          <w:highlight w:val="yellow"/>
          <w:u w:val="single"/>
        </w:rPr>
        <w:t xml:space="preserve"> facilities have been reported</w:t>
      </w:r>
      <w:r w:rsidRPr="00B309A0">
        <w:rPr>
          <w:u w:val="single"/>
        </w:rPr>
        <w:t xml:space="preserve"> </w:t>
      </w:r>
      <w:r w:rsidRPr="00B309A0">
        <w:t xml:space="preserve">around the country in order to meet local manufacturing requirements </w:t>
      </w:r>
      <w:r w:rsidRPr="00B309A0">
        <w:rPr>
          <w:u w:val="single"/>
        </w:rPr>
        <w:t xml:space="preserve">even </w:t>
      </w:r>
      <w:r w:rsidRPr="00B309A0">
        <w:rPr>
          <w:highlight w:val="yellow"/>
          <w:u w:val="single"/>
        </w:rPr>
        <w:t>when they make little economic sense</w:t>
      </w:r>
      <w:r w:rsidRPr="00B309A0">
        <w:rPr>
          <w:u w:val="single"/>
        </w:rPr>
        <w:t>.</w:t>
      </w:r>
      <w:r w:rsidRPr="00B309A0">
        <w:t xml:space="preserve"> Local content </w:t>
      </w:r>
      <w:r w:rsidRPr="00B309A0">
        <w:rPr>
          <w:highlight w:val="yellow"/>
          <w:u w:val="single"/>
        </w:rPr>
        <w:t>policies have</w:t>
      </w:r>
      <w:r w:rsidRPr="00B309A0">
        <w:t xml:space="preserve"> also </w:t>
      </w:r>
      <w:r w:rsidRPr="00B309A0">
        <w:rPr>
          <w:highlight w:val="yellow"/>
          <w:u w:val="single"/>
        </w:rPr>
        <w:t>been</w:t>
      </w:r>
      <w:r w:rsidRPr="00B309A0">
        <w:rPr>
          <w:u w:val="single"/>
        </w:rPr>
        <w:t xml:space="preserve"> increasingly </w:t>
      </w:r>
      <w:r w:rsidRPr="00B309A0">
        <w:rPr>
          <w:highlight w:val="yellow"/>
          <w:u w:val="single"/>
        </w:rPr>
        <w:t>subject to</w:t>
      </w:r>
      <w:r w:rsidRPr="00B309A0">
        <w:t xml:space="preserve"> international </w:t>
      </w:r>
      <w:r w:rsidRPr="00B309A0">
        <w:rPr>
          <w:u w:val="single"/>
        </w:rPr>
        <w:t xml:space="preserve">scrutiny under </w:t>
      </w:r>
      <w:r w:rsidRPr="00B309A0">
        <w:rPr>
          <w:b/>
          <w:highlight w:val="yellow"/>
          <w:u w:val="single"/>
        </w:rPr>
        <w:t>WTO disputes</w:t>
      </w:r>
      <w:r w:rsidRPr="00B309A0">
        <w:t>.</w:t>
      </w:r>
    </w:p>
    <w:p w:rsidR="001C7A8D" w:rsidRPr="00B309A0" w:rsidRDefault="001C7A8D" w:rsidP="001C7A8D">
      <w:r w:rsidRPr="00B309A0">
        <w:t>3.3. Limited innovation</w:t>
      </w:r>
    </w:p>
    <w:p w:rsidR="001C7A8D" w:rsidRPr="00B309A0" w:rsidRDefault="001C7A8D" w:rsidP="001C7A8D">
      <w:r w:rsidRPr="00B309A0">
        <w:t xml:space="preserve">China's wind turbine manufacturers have made great strides in developing advanced wind power technology. Some challenges remain, however, in raising the technological level of Chinese wind turbines to that of the global leaders. While the number of Chinese firms capable of conducting independent innovation without relying on foreign designs and intellectual property is increasing, as illustrated in Fig. 4, </w:t>
      </w:r>
      <w:r w:rsidRPr="00B309A0">
        <w:rPr>
          <w:highlight w:val="yellow"/>
          <w:u w:val="single"/>
        </w:rPr>
        <w:t>there are</w:t>
      </w:r>
      <w:r w:rsidRPr="00B309A0">
        <w:t xml:space="preserve"> still reliably </w:t>
      </w:r>
      <w:r w:rsidRPr="00B309A0">
        <w:rPr>
          <w:highlight w:val="yellow"/>
          <w:u w:val="single"/>
        </w:rPr>
        <w:t>few firms</w:t>
      </w:r>
      <w:r w:rsidRPr="00B309A0">
        <w:rPr>
          <w:u w:val="single"/>
        </w:rPr>
        <w:t xml:space="preserve"> in the Chinese wind industry </w:t>
      </w:r>
      <w:r w:rsidRPr="00B309A0">
        <w:rPr>
          <w:highlight w:val="yellow"/>
          <w:u w:val="single"/>
        </w:rPr>
        <w:t>capable of</w:t>
      </w:r>
      <w:r w:rsidRPr="00B309A0">
        <w:rPr>
          <w:u w:val="single"/>
        </w:rPr>
        <w:t xml:space="preserve"> sophisticated</w:t>
      </w:r>
      <w:r w:rsidRPr="00B309A0">
        <w:t xml:space="preserve">, </w:t>
      </w:r>
      <w:r w:rsidRPr="00B309A0">
        <w:rPr>
          <w:u w:val="single"/>
        </w:rPr>
        <w:t xml:space="preserve">world-class </w:t>
      </w:r>
      <w:r w:rsidRPr="00B309A0">
        <w:rPr>
          <w:b/>
          <w:highlight w:val="yellow"/>
          <w:u w:val="single"/>
        </w:rPr>
        <w:t>innovation</w:t>
      </w:r>
      <w:r w:rsidRPr="00B309A0">
        <w:t xml:space="preserve">. In addition, </w:t>
      </w:r>
      <w:r w:rsidRPr="00B309A0">
        <w:rPr>
          <w:b/>
          <w:highlight w:val="yellow"/>
          <w:u w:val="single"/>
        </w:rPr>
        <w:t>quality control</w:t>
      </w:r>
      <w:r w:rsidRPr="00B309A0">
        <w:rPr>
          <w:highlight w:val="yellow"/>
          <w:u w:val="single"/>
        </w:rPr>
        <w:t xml:space="preserve"> remains a concern</w:t>
      </w:r>
      <w:r w:rsidRPr="00B309A0">
        <w:t xml:space="preserve">, and there are many opportunities for improving quality control across the supply chain. Finally, </w:t>
      </w:r>
      <w:r w:rsidRPr="00B309A0">
        <w:rPr>
          <w:highlight w:val="yellow"/>
          <w:u w:val="single"/>
        </w:rPr>
        <w:t>there remains a lack of transparency in evaluating performance data</w:t>
      </w:r>
      <w:r w:rsidRPr="00B309A0">
        <w:t xml:space="preserve"> from many Chinese turbine designs due the need for additional third-party certification and testing.</w:t>
      </w:r>
    </w:p>
    <w:p w:rsidR="001C7A8D" w:rsidRPr="00B309A0" w:rsidRDefault="001C7A8D" w:rsidP="001C7A8D">
      <w:r w:rsidRPr="00B309A0">
        <w:t>3.4. Technical flaws</w:t>
      </w:r>
    </w:p>
    <w:p w:rsidR="001C7A8D" w:rsidRPr="00B309A0" w:rsidRDefault="001C7A8D" w:rsidP="001C7A8D">
      <w:r w:rsidRPr="00B309A0">
        <w:t xml:space="preserve">China has experienced dramatic wind power deployment in a relatively short timeframe. Few turbine designs have been indigenously developed for local conditions, with many firms relying on foreign designs originally demonstrated in other countries and potentially other wind and environmental conditions. Although there have not been reports of systemic wind equipment failures in China to date, </w:t>
      </w:r>
      <w:r w:rsidRPr="00B309A0">
        <w:rPr>
          <w:highlight w:val="yellow"/>
          <w:u w:val="single"/>
        </w:rPr>
        <w:t>rumors of problems</w:t>
      </w:r>
      <w:r w:rsidRPr="00B309A0">
        <w:rPr>
          <w:u w:val="single"/>
        </w:rPr>
        <w:t xml:space="preserve"> with key components </w:t>
      </w:r>
      <w:r w:rsidRPr="00B309A0">
        <w:rPr>
          <w:highlight w:val="yellow"/>
          <w:u w:val="single"/>
        </w:rPr>
        <w:t>are</w:t>
      </w:r>
      <w:r w:rsidRPr="00B309A0">
        <w:rPr>
          <w:u w:val="single"/>
        </w:rPr>
        <w:t xml:space="preserve"> increasingly </w:t>
      </w:r>
      <w:r w:rsidRPr="00B309A0">
        <w:rPr>
          <w:highlight w:val="yellow"/>
          <w:u w:val="single"/>
        </w:rPr>
        <w:t>widespread</w:t>
      </w:r>
      <w:r w:rsidRPr="00B309A0">
        <w:t xml:space="preserve">. </w:t>
      </w:r>
      <w:r w:rsidRPr="00B309A0">
        <w:rPr>
          <w:u w:val="single"/>
        </w:rPr>
        <w:t>Blades</w:t>
      </w:r>
      <w:r w:rsidRPr="00B309A0">
        <w:t xml:space="preserve">, </w:t>
      </w:r>
      <w:r w:rsidRPr="00B309A0">
        <w:rPr>
          <w:u w:val="single"/>
        </w:rPr>
        <w:t>gearboxes</w:t>
      </w:r>
      <w:r w:rsidRPr="00B309A0">
        <w:t xml:space="preserve">, </w:t>
      </w:r>
      <w:r w:rsidRPr="00B309A0">
        <w:rPr>
          <w:u w:val="single"/>
        </w:rPr>
        <w:t>generators</w:t>
      </w:r>
      <w:r w:rsidRPr="00B309A0">
        <w:t xml:space="preserve">, </w:t>
      </w:r>
      <w:r w:rsidRPr="00B309A0">
        <w:rPr>
          <w:u w:val="single"/>
        </w:rPr>
        <w:t>converters and pitch control systems have broken down</w:t>
      </w:r>
      <w:r w:rsidRPr="00B309A0">
        <w:t xml:space="preserve">, </w:t>
      </w:r>
      <w:r w:rsidRPr="00B309A0">
        <w:rPr>
          <w:u w:val="single"/>
        </w:rPr>
        <w:t>or</w:t>
      </w:r>
      <w:r w:rsidRPr="00B309A0">
        <w:t xml:space="preserve"> in some cases have </w:t>
      </w:r>
      <w:r w:rsidRPr="00B309A0">
        <w:rPr>
          <w:u w:val="single"/>
        </w:rPr>
        <w:t>experienced dangerous failures</w:t>
      </w:r>
      <w:r w:rsidRPr="00B309A0">
        <w:t>.</w:t>
      </w:r>
    </w:p>
    <w:p w:rsidR="001C7A8D" w:rsidRPr="00B309A0" w:rsidRDefault="001C7A8D" w:rsidP="001C7A8D">
      <w:r w:rsidRPr="00B309A0">
        <w:t xml:space="preserve">Systemic technology failures have been very common in the wind power industry, particularly in the early stages of wind power technology development. An estimated 21,581 wind turbines were installed in China through the year 2009, and another 10,000 wind turbines will likely be installed in the next 5–10 years. </w:t>
      </w:r>
      <w:r w:rsidRPr="00B309A0">
        <w:rPr>
          <w:u w:val="single"/>
        </w:rPr>
        <w:t>A</w:t>
      </w:r>
      <w:r w:rsidRPr="00B309A0">
        <w:t xml:space="preserve"> high profile </w:t>
      </w:r>
      <w:r w:rsidRPr="00B309A0">
        <w:rPr>
          <w:highlight w:val="yellow"/>
          <w:u w:val="single"/>
        </w:rPr>
        <w:t>tech</w:t>
      </w:r>
      <w:r w:rsidRPr="00B309A0">
        <w:t xml:space="preserve">nology </w:t>
      </w:r>
      <w:r w:rsidRPr="00B309A0">
        <w:rPr>
          <w:highlight w:val="yellow"/>
          <w:u w:val="single"/>
        </w:rPr>
        <w:t>failure</w:t>
      </w:r>
      <w:r w:rsidRPr="00B309A0">
        <w:rPr>
          <w:u w:val="single"/>
        </w:rPr>
        <w:t xml:space="preserve"> in China </w:t>
      </w:r>
      <w:r w:rsidRPr="00B309A0">
        <w:rPr>
          <w:highlight w:val="yellow"/>
          <w:u w:val="single"/>
        </w:rPr>
        <w:t>would be</w:t>
      </w:r>
      <w:r w:rsidRPr="00B309A0">
        <w:t xml:space="preserve"> very costly for an individual firm, and by association it could be </w:t>
      </w:r>
      <w:r w:rsidRPr="00B309A0">
        <w:rPr>
          <w:highlight w:val="yellow"/>
          <w:u w:val="single"/>
        </w:rPr>
        <w:t>devastating for the entire</w:t>
      </w:r>
      <w:r w:rsidRPr="00B309A0">
        <w:rPr>
          <w:u w:val="single"/>
        </w:rPr>
        <w:t xml:space="preserve"> Chinese</w:t>
      </w:r>
      <w:r w:rsidRPr="00B309A0">
        <w:t xml:space="preserve"> wind </w:t>
      </w:r>
      <w:r w:rsidRPr="00B309A0">
        <w:rPr>
          <w:highlight w:val="yellow"/>
          <w:u w:val="single"/>
        </w:rPr>
        <w:t>industry</w:t>
      </w:r>
      <w:r w:rsidRPr="00B309A0">
        <w:t>.</w:t>
      </w:r>
    </w:p>
    <w:p w:rsidR="001C7A8D" w:rsidRDefault="001C7A8D" w:rsidP="001C7A8D">
      <w:pPr>
        <w:rPr>
          <w:b/>
        </w:rPr>
      </w:pPr>
    </w:p>
    <w:p w:rsidR="001C7A8D" w:rsidRPr="003C153E" w:rsidRDefault="001C7A8D" w:rsidP="001C7A8D">
      <w:pPr>
        <w:pStyle w:val="Heading3"/>
        <w:rPr>
          <w:rFonts w:ascii="Arial" w:hAnsi="Arial"/>
        </w:rPr>
      </w:pPr>
      <w:r>
        <w:rPr>
          <w:rFonts w:ascii="Arial" w:hAnsi="Arial"/>
        </w:rPr>
        <w:t>2AC—Production K</w:t>
      </w:r>
    </w:p>
    <w:p w:rsidR="001C7A8D" w:rsidRPr="003C153E" w:rsidRDefault="001C7A8D" w:rsidP="001C7A8D">
      <w:pPr>
        <w:rPr>
          <w:b/>
        </w:rPr>
      </w:pPr>
      <w:r w:rsidRPr="003C153E">
        <w:rPr>
          <w:b/>
        </w:rPr>
        <w:t>Policy focus is necessary to prevent environmental destruction.</w:t>
      </w:r>
    </w:p>
    <w:p w:rsidR="001C7A8D" w:rsidRPr="003C153E" w:rsidRDefault="001C7A8D" w:rsidP="001C7A8D">
      <w:pPr>
        <w:rPr>
          <w:rFonts w:cs="Calibri"/>
        </w:rPr>
      </w:pPr>
      <w:r w:rsidRPr="003C153E">
        <w:rPr>
          <w:b/>
        </w:rPr>
        <w:t xml:space="preserve">Crist 4 </w:t>
      </w:r>
      <w:r w:rsidRPr="003C153E">
        <w:t>(</w:t>
      </w:r>
      <w:r w:rsidRPr="003C153E">
        <w:rPr>
          <w:rFonts w:cs="Calibri"/>
        </w:rPr>
        <w:t>Eileen, Professor at Virginia Tech in the Department of Science and Technology, “Against the social construction of nature and wilderness”, Environmental Ethics 26</w:t>
      </w:r>
      <w:proofErr w:type="gramStart"/>
      <w:r w:rsidRPr="003C153E">
        <w:rPr>
          <w:rFonts w:cs="Calibri"/>
        </w:rPr>
        <w:t>;1</w:t>
      </w:r>
      <w:proofErr w:type="gramEnd"/>
      <w:r w:rsidRPr="003C153E">
        <w:rPr>
          <w:rFonts w:cs="Calibri"/>
        </w:rPr>
        <w:t>, p 13-6, http://www.sts.vt.edu/faculty/crist/againstsocialconstruction.pdf)</w:t>
      </w:r>
    </w:p>
    <w:p w:rsidR="001C7A8D" w:rsidRPr="003C153E" w:rsidRDefault="001C7A8D" w:rsidP="001C7A8D">
      <w:pPr>
        <w:rPr>
          <w:rFonts w:cs="Calibri"/>
        </w:rPr>
      </w:pPr>
    </w:p>
    <w:p w:rsidR="001C7A8D" w:rsidRPr="003C153E" w:rsidRDefault="001C7A8D" w:rsidP="001C7A8D">
      <w:pPr>
        <w:rPr>
          <w:rFonts w:cs="Calibri"/>
        </w:rPr>
      </w:pPr>
      <w:r w:rsidRPr="003C153E">
        <w:rPr>
          <w:rFonts w:cs="Calibri"/>
          <w:bCs/>
          <w:u w:val="single"/>
        </w:rPr>
        <w:t>Yet</w:t>
      </w:r>
      <w:r w:rsidRPr="003C153E">
        <w:rPr>
          <w:rFonts w:cs="Calibri"/>
        </w:rPr>
        <w:t xml:space="preserve">, constructivist </w:t>
      </w:r>
      <w:r w:rsidRPr="003C153E">
        <w:rPr>
          <w:rFonts w:cs="Calibri"/>
          <w:bCs/>
          <w:highlight w:val="yellow"/>
          <w:u w:val="single"/>
        </w:rPr>
        <w:t>analyses</w:t>
      </w:r>
      <w:r w:rsidRPr="003C153E">
        <w:rPr>
          <w:rFonts w:cs="Calibri"/>
          <w:bCs/>
          <w:u w:val="single"/>
        </w:rPr>
        <w:t xml:space="preserve"> of "nature" favor </w:t>
      </w:r>
      <w:r w:rsidRPr="003C153E">
        <w:rPr>
          <w:rFonts w:cs="Calibri"/>
          <w:bCs/>
          <w:highlight w:val="yellow"/>
          <w:u w:val="single"/>
        </w:rPr>
        <w:t>remain</w:t>
      </w:r>
      <w:r w:rsidRPr="003C153E">
        <w:rPr>
          <w:rFonts w:cs="Calibri"/>
          <w:bCs/>
          <w:u w:val="single"/>
        </w:rPr>
        <w:t xml:space="preserve">ing </w:t>
      </w:r>
      <w:r w:rsidRPr="003C153E">
        <w:rPr>
          <w:rFonts w:cs="Calibri"/>
          <w:bCs/>
          <w:highlight w:val="yellow"/>
          <w:u w:val="single"/>
        </w:rPr>
        <w:t>in</w:t>
      </w:r>
      <w:r w:rsidRPr="003C153E">
        <w:rPr>
          <w:rFonts w:cs="Calibri"/>
          <w:bCs/>
          <w:u w:val="single"/>
        </w:rPr>
        <w:t xml:space="preserve"> the comfort zone of </w:t>
      </w:r>
      <w:r w:rsidRPr="003C153E">
        <w:rPr>
          <w:rFonts w:cs="Calibri"/>
          <w:bCs/>
          <w:highlight w:val="yellow"/>
          <w:u w:val="single"/>
        </w:rPr>
        <w:t>zestless agnosticism and noncommittal meta-discourse</w:t>
      </w:r>
      <w:r w:rsidRPr="003C153E">
        <w:rPr>
          <w:rFonts w:cs="Calibri"/>
          <w:bCs/>
          <w:u w:val="single"/>
        </w:rPr>
        <w:t>.</w:t>
      </w:r>
      <w:r w:rsidRPr="003C153E">
        <w:rPr>
          <w:rFonts w:cs="Calibri"/>
        </w:rPr>
        <w:t xml:space="preserve"> As David </w:t>
      </w:r>
      <w:proofErr w:type="spellStart"/>
      <w:r w:rsidRPr="003C153E">
        <w:rPr>
          <w:rFonts w:cs="Calibri"/>
        </w:rPr>
        <w:t>Kidner</w:t>
      </w:r>
      <w:proofErr w:type="spellEnd"/>
      <w:r w:rsidRPr="003C153E">
        <w:rPr>
          <w:rFonts w:cs="Calibri"/>
        </w:rPr>
        <w:t xml:space="preserve"> suggests, </w:t>
      </w:r>
      <w:r w:rsidRPr="003C153E">
        <w:rPr>
          <w:rFonts w:cs="Calibri"/>
          <w:bCs/>
          <w:highlight w:val="yellow"/>
          <w:u w:val="single"/>
        </w:rPr>
        <w:t>this</w:t>
      </w:r>
      <w:r w:rsidRPr="003C153E">
        <w:rPr>
          <w:rFonts w:cs="Calibri"/>
          <w:bCs/>
          <w:u w:val="single"/>
        </w:rPr>
        <w:t xml:space="preserve"> intellectual </w:t>
      </w:r>
      <w:r w:rsidRPr="003C153E">
        <w:rPr>
          <w:rFonts w:cs="Calibri"/>
          <w:bCs/>
          <w:highlight w:val="yellow"/>
          <w:u w:val="single"/>
        </w:rPr>
        <w:t>stance may function</w:t>
      </w:r>
      <w:r w:rsidRPr="003C153E">
        <w:rPr>
          <w:rFonts w:cs="Calibri"/>
          <w:bCs/>
          <w:u w:val="single"/>
        </w:rPr>
        <w:t xml:space="preserve"> as a mechanism </w:t>
      </w:r>
      <w:r w:rsidRPr="003C153E">
        <w:rPr>
          <w:rFonts w:cs="Calibri"/>
          <w:bCs/>
          <w:highlight w:val="yellow"/>
          <w:u w:val="single"/>
        </w:rPr>
        <w:t>against facing</w:t>
      </w:r>
      <w:r w:rsidRPr="003C153E">
        <w:rPr>
          <w:rFonts w:cs="Calibri"/>
          <w:bCs/>
          <w:u w:val="single"/>
        </w:rPr>
        <w:t xml:space="preserve"> the </w:t>
      </w:r>
      <w:r w:rsidRPr="003C153E">
        <w:rPr>
          <w:rFonts w:cs="Calibri"/>
          <w:bCs/>
          <w:highlight w:val="yellow"/>
          <w:u w:val="single"/>
        </w:rPr>
        <w:t>devastation of the biosphere</w:t>
      </w:r>
      <w:r w:rsidRPr="003C153E">
        <w:rPr>
          <w:rFonts w:cs="Calibri"/>
        </w:rPr>
        <w:t xml:space="preserve">—an undertaking long underway but gathering momentum with the imminent bottlenecking of a triumphant global consumerism and unprecedented population levels. Human-driven </w:t>
      </w:r>
      <w:r w:rsidRPr="003C153E">
        <w:rPr>
          <w:rFonts w:cs="Calibri"/>
          <w:bCs/>
          <w:u w:val="single"/>
        </w:rPr>
        <w:t>extinction</w:t>
      </w:r>
      <w:r w:rsidRPr="003C153E">
        <w:rPr>
          <w:rFonts w:cs="Calibri"/>
        </w:rPr>
        <w:t>—in the ballpark of Wilson's estimated 27,000 species per year—</w:t>
      </w:r>
      <w:r w:rsidRPr="003C153E">
        <w:rPr>
          <w:rFonts w:cs="Calibri"/>
          <w:bCs/>
          <w:u w:val="single"/>
        </w:rPr>
        <w:t>is so unthinkable</w:t>
      </w:r>
      <w:r w:rsidRPr="003C153E">
        <w:rPr>
          <w:rFonts w:cs="Calibri"/>
        </w:rPr>
        <w:t xml:space="preserve"> a fact </w:t>
      </w:r>
      <w:r w:rsidRPr="003C153E">
        <w:rPr>
          <w:rFonts w:cs="Calibri"/>
          <w:bCs/>
          <w:u w:val="single"/>
        </w:rPr>
        <w:t>that choosing to ignore it may well be the</w:t>
      </w:r>
      <w:r w:rsidRPr="003C153E">
        <w:rPr>
          <w:rFonts w:cs="Calibri"/>
        </w:rPr>
        <w:t xml:space="preserve"> psychologically </w:t>
      </w:r>
      <w:r w:rsidRPr="003C153E">
        <w:rPr>
          <w:rFonts w:cs="Calibri"/>
          <w:bCs/>
          <w:u w:val="single"/>
        </w:rPr>
        <w:t>risk-free option</w:t>
      </w:r>
      <w:r w:rsidRPr="003C153E">
        <w:rPr>
          <w:rFonts w:cs="Calibri"/>
        </w:rPr>
        <w:t xml:space="preserve">. </w:t>
      </w:r>
      <w:r w:rsidRPr="003C153E">
        <w:rPr>
          <w:rFonts w:cs="Calibri"/>
          <w:bCs/>
          <w:u w:val="single"/>
        </w:rPr>
        <w:t xml:space="preserve">Nevertheless, </w:t>
      </w:r>
      <w:r w:rsidRPr="003C153E">
        <w:rPr>
          <w:rFonts w:cs="Calibri"/>
          <w:bCs/>
          <w:highlight w:val="yellow"/>
          <w:u w:val="single"/>
        </w:rPr>
        <w:t xml:space="preserve">this is the </w:t>
      </w:r>
      <w:r w:rsidRPr="003C153E">
        <w:rPr>
          <w:rFonts w:cs="Calibri"/>
          <w:b/>
          <w:highlight w:val="yellow"/>
          <w:u w:val="single"/>
          <w:bdr w:val="single" w:sz="4" w:space="0" w:color="auto"/>
        </w:rPr>
        <w:t>opportune</w:t>
      </w:r>
      <w:r w:rsidRPr="003C153E">
        <w:rPr>
          <w:rFonts w:cs="Calibri"/>
          <w:bCs/>
          <w:u w:val="single"/>
        </w:rPr>
        <w:t xml:space="preserve"> historical </w:t>
      </w:r>
      <w:r w:rsidRPr="003C153E">
        <w:rPr>
          <w:rFonts w:cs="Calibri"/>
          <w:b/>
          <w:highlight w:val="yellow"/>
          <w:u w:val="single"/>
          <w:bdr w:val="single" w:sz="4" w:space="0" w:color="auto"/>
        </w:rPr>
        <w:t>moment</w:t>
      </w:r>
      <w:r w:rsidRPr="003C153E">
        <w:rPr>
          <w:rFonts w:cs="Calibri"/>
          <w:bCs/>
          <w:highlight w:val="yellow"/>
          <w:u w:val="single"/>
        </w:rPr>
        <w:t xml:space="preserve"> for </w:t>
      </w:r>
      <w:r w:rsidRPr="003C153E">
        <w:rPr>
          <w:rFonts w:cs="Calibri"/>
          <w:b/>
          <w:highlight w:val="yellow"/>
          <w:u w:val="single"/>
          <w:bdr w:val="single" w:sz="4" w:space="0" w:color="auto"/>
        </w:rPr>
        <w:t>intellectuals</w:t>
      </w:r>
      <w:r w:rsidRPr="003C153E">
        <w:rPr>
          <w:rFonts w:cs="Calibri"/>
          <w:u w:val="single"/>
        </w:rPr>
        <w:t xml:space="preserve"> in the humanities and social sciences </w:t>
      </w:r>
      <w:r w:rsidRPr="003C153E">
        <w:rPr>
          <w:rFonts w:cs="Calibri"/>
          <w:bCs/>
          <w:highlight w:val="yellow"/>
          <w:u w:val="single"/>
        </w:rPr>
        <w:t xml:space="preserve">to join </w:t>
      </w:r>
      <w:r w:rsidRPr="003C153E">
        <w:rPr>
          <w:rFonts w:cs="Calibri"/>
          <w:bCs/>
          <w:u w:val="single"/>
        </w:rPr>
        <w:t xml:space="preserve">forces with </w:t>
      </w:r>
      <w:r w:rsidRPr="003C153E">
        <w:rPr>
          <w:rFonts w:cs="Calibri"/>
        </w:rPr>
        <w:t xml:space="preserve">conservation </w:t>
      </w:r>
      <w:r w:rsidRPr="003C153E">
        <w:rPr>
          <w:rFonts w:cs="Calibri"/>
          <w:bCs/>
          <w:highlight w:val="yellow"/>
          <w:u w:val="single"/>
        </w:rPr>
        <w:t>scientists</w:t>
      </w:r>
      <w:r w:rsidRPr="003C153E">
        <w:rPr>
          <w:rFonts w:cs="Calibri"/>
        </w:rPr>
        <w:t xml:space="preserve"> in order </w:t>
      </w:r>
      <w:r w:rsidRPr="003C153E">
        <w:rPr>
          <w:rFonts w:cs="Calibri"/>
          <w:bCs/>
          <w:highlight w:val="yellow"/>
          <w:u w:val="single"/>
        </w:rPr>
        <w:t>to</w:t>
      </w:r>
      <w:r w:rsidRPr="003C153E">
        <w:rPr>
          <w:rFonts w:cs="Calibri"/>
        </w:rPr>
        <w:t xml:space="preserve"> help </w:t>
      </w:r>
      <w:r w:rsidRPr="003C153E">
        <w:rPr>
          <w:rFonts w:cs="Calibri"/>
          <w:bCs/>
          <w:highlight w:val="yellow"/>
          <w:u w:val="single"/>
        </w:rPr>
        <w:t xml:space="preserve">create the consciousness shift and </w:t>
      </w:r>
      <w:r w:rsidRPr="003C153E">
        <w:rPr>
          <w:rFonts w:cs="Calibri"/>
          <w:b/>
          <w:highlight w:val="yellow"/>
          <w:u w:val="single"/>
          <w:bdr w:val="single" w:sz="4" w:space="0" w:color="auto"/>
        </w:rPr>
        <w:t>policy changes</w:t>
      </w:r>
      <w:r w:rsidRPr="003C153E">
        <w:rPr>
          <w:rFonts w:cs="Calibri"/>
          <w:bCs/>
          <w:highlight w:val="yellow"/>
          <w:u w:val="single"/>
        </w:rPr>
        <w:t xml:space="preserve"> to stop this</w:t>
      </w:r>
      <w:r w:rsidRPr="003C153E">
        <w:rPr>
          <w:rFonts w:cs="Calibri"/>
          <w:bCs/>
          <w:u w:val="single"/>
        </w:rPr>
        <w:t xml:space="preserve"> irreversible </w:t>
      </w:r>
      <w:r w:rsidRPr="003C153E">
        <w:rPr>
          <w:rFonts w:cs="Calibri"/>
          <w:bCs/>
          <w:highlight w:val="yellow"/>
          <w:u w:val="single"/>
        </w:rPr>
        <w:t>destruction</w:t>
      </w:r>
      <w:r w:rsidRPr="003C153E">
        <w:rPr>
          <w:rFonts w:cs="Calibri"/>
          <w:bCs/>
          <w:u w:val="single"/>
        </w:rPr>
        <w:t xml:space="preserve">. Given this outlook, </w:t>
      </w:r>
      <w:r w:rsidRPr="003C153E">
        <w:rPr>
          <w:rFonts w:cs="Calibri"/>
          <w:bCs/>
          <w:highlight w:val="yellow"/>
          <w:u w:val="single"/>
        </w:rPr>
        <w:t xml:space="preserve">how </w:t>
      </w:r>
      <w:r w:rsidRPr="003C153E">
        <w:rPr>
          <w:rFonts w:cs="Calibri"/>
          <w:b/>
          <w:highlight w:val="yellow"/>
          <w:u w:val="single"/>
          <w:bdr w:val="single" w:sz="4" w:space="0" w:color="auto"/>
        </w:rPr>
        <w:t>students</w:t>
      </w:r>
      <w:r w:rsidRPr="003C153E">
        <w:rPr>
          <w:rFonts w:cs="Calibri"/>
        </w:rPr>
        <w:t xml:space="preserve"> in the human sciences </w:t>
      </w:r>
      <w:r w:rsidRPr="003C153E">
        <w:rPr>
          <w:rFonts w:cs="Calibri"/>
          <w:bCs/>
          <w:highlight w:val="yellow"/>
          <w:u w:val="single"/>
        </w:rPr>
        <w:t xml:space="preserve">are </w:t>
      </w:r>
      <w:r w:rsidRPr="00245F28">
        <w:rPr>
          <w:rFonts w:cs="Calibri"/>
          <w:b/>
          <w:highlight w:val="yellow"/>
          <w:u w:val="single"/>
          <w:bdr w:val="single" w:sz="4" w:space="0" w:color="auto"/>
        </w:rPr>
        <w:t>trained</w:t>
      </w:r>
      <w:r w:rsidRPr="003C153E">
        <w:rPr>
          <w:rFonts w:cs="Calibri"/>
          <w:bCs/>
          <w:highlight w:val="yellow"/>
          <w:u w:val="single"/>
        </w:rPr>
        <w:t xml:space="preserve"> to regard scientific knowledge, and what kind of </w:t>
      </w:r>
      <w:r w:rsidRPr="003C153E">
        <w:rPr>
          <w:rFonts w:cs="Calibri"/>
          <w:b/>
          <w:highlight w:val="yellow"/>
          <w:u w:val="single"/>
          <w:bdr w:val="single" w:sz="4" w:space="0" w:color="auto"/>
        </w:rPr>
        <w:t>messages percolate to the public from the academy</w:t>
      </w:r>
      <w:r w:rsidRPr="003C153E">
        <w:rPr>
          <w:rFonts w:cs="Calibri"/>
          <w:bCs/>
          <w:highlight w:val="yellow"/>
          <w:u w:val="single"/>
        </w:rPr>
        <w:t xml:space="preserve"> about</w:t>
      </w:r>
      <w:r w:rsidRPr="003C153E">
        <w:rPr>
          <w:rFonts w:cs="Calibri"/>
          <w:bCs/>
          <w:u w:val="single"/>
        </w:rPr>
        <w:t xml:space="preserve"> the nature of </w:t>
      </w:r>
      <w:r w:rsidRPr="003C153E">
        <w:rPr>
          <w:rFonts w:cs="Calibri"/>
          <w:bCs/>
          <w:highlight w:val="yellow"/>
          <w:u w:val="single"/>
        </w:rPr>
        <w:t xml:space="preserve">scientific findings, </w:t>
      </w:r>
      <w:r w:rsidRPr="003C153E">
        <w:rPr>
          <w:rFonts w:cs="Calibri"/>
          <w:b/>
          <w:highlight w:val="yellow"/>
          <w:u w:val="single"/>
          <w:bdr w:val="single" w:sz="4" w:space="0" w:color="auto"/>
        </w:rPr>
        <w:t>matter</w:t>
      </w:r>
      <w:r w:rsidRPr="003C153E">
        <w:rPr>
          <w:rFonts w:cs="Calibri"/>
          <w:u w:val="single"/>
        </w:rPr>
        <w:t xml:space="preserve"> immensely</w:t>
      </w:r>
      <w:r w:rsidRPr="003C153E">
        <w:rPr>
          <w:rFonts w:cs="Calibri"/>
          <w:bCs/>
          <w:u w:val="single"/>
        </w:rPr>
        <w:t xml:space="preserve">. </w:t>
      </w:r>
      <w:r w:rsidRPr="003C153E">
        <w:rPr>
          <w:rFonts w:cs="Calibri"/>
          <w:bCs/>
          <w:highlight w:val="yellow"/>
          <w:u w:val="single"/>
        </w:rPr>
        <w:t>The "agnostic stance</w:t>
      </w:r>
      <w:r w:rsidRPr="003C153E">
        <w:rPr>
          <w:rFonts w:cs="Calibri"/>
        </w:rPr>
        <w:t xml:space="preserve">" of constructivism </w:t>
      </w:r>
      <w:r w:rsidRPr="003C153E">
        <w:rPr>
          <w:rFonts w:cs="Calibri"/>
          <w:bCs/>
          <w:u w:val="single"/>
        </w:rPr>
        <w:t>toward "scientific claims" about the environment</w:t>
      </w:r>
      <w:r w:rsidRPr="003C153E">
        <w:rPr>
          <w:rFonts w:cs="Calibri"/>
        </w:rPr>
        <w:t>—a stance supposedly mandatory for discerning how scientific knowledge is "socially assembled"[32]—</w:t>
      </w:r>
      <w:r w:rsidRPr="003C153E">
        <w:rPr>
          <w:rFonts w:cs="Calibri"/>
          <w:bCs/>
          <w:highlight w:val="yellow"/>
          <w:u w:val="single"/>
        </w:rPr>
        <w:t>is</w:t>
      </w:r>
      <w:r w:rsidRPr="003C153E">
        <w:rPr>
          <w:rFonts w:cs="Calibri"/>
        </w:rPr>
        <w:t xml:space="preserve">, to borrow a legendary one-liner, </w:t>
      </w:r>
      <w:r w:rsidRPr="003C153E">
        <w:rPr>
          <w:rFonts w:cs="Calibri"/>
          <w:bCs/>
          <w:highlight w:val="yellow"/>
          <w:u w:val="single"/>
        </w:rPr>
        <w:t>striving to interpret the world at an hour that is</w:t>
      </w:r>
      <w:r w:rsidRPr="003C153E">
        <w:rPr>
          <w:rFonts w:cs="Calibri"/>
          <w:bCs/>
          <w:u w:val="single"/>
        </w:rPr>
        <w:t xml:space="preserve"> pressingly </w:t>
      </w:r>
      <w:r w:rsidRPr="003C153E">
        <w:rPr>
          <w:rFonts w:cs="Calibri"/>
          <w:bCs/>
          <w:highlight w:val="yellow"/>
          <w:u w:val="single"/>
        </w:rPr>
        <w:t>calling us to change it.</w:t>
      </w:r>
    </w:p>
    <w:p w:rsidR="001C7A8D" w:rsidRDefault="001C7A8D" w:rsidP="001C7A8D">
      <w:pPr>
        <w:rPr>
          <w:b/>
        </w:rPr>
      </w:pPr>
    </w:p>
    <w:p w:rsidR="001C7A8D" w:rsidRPr="003C153E" w:rsidRDefault="001C7A8D" w:rsidP="001C7A8D">
      <w:pPr>
        <w:rPr>
          <w:b/>
        </w:rPr>
      </w:pPr>
      <w:r w:rsidRPr="003C153E">
        <w:rPr>
          <w:b/>
        </w:rPr>
        <w:t xml:space="preserve">No prior questions.  </w:t>
      </w:r>
    </w:p>
    <w:p w:rsidR="001C7A8D" w:rsidRPr="003C153E" w:rsidRDefault="001C7A8D" w:rsidP="001C7A8D">
      <w:r w:rsidRPr="003C153E">
        <w:rPr>
          <w:b/>
        </w:rPr>
        <w:t>Owen 2</w:t>
      </w:r>
      <w:r w:rsidRPr="003C153E">
        <w:t xml:space="preserve"> (David, Reader of Political Theory at the University of Southampton, Reader of Political Theory at the Univ. of Southampton, Millennium </w:t>
      </w:r>
      <w:proofErr w:type="spellStart"/>
      <w:r w:rsidRPr="003C153E">
        <w:t>Vol</w:t>
      </w:r>
      <w:proofErr w:type="spellEnd"/>
      <w:r w:rsidRPr="003C153E">
        <w:t xml:space="preserve"> 31 No 3 p. 655-657)</w:t>
      </w:r>
    </w:p>
    <w:p w:rsidR="001C7A8D" w:rsidRPr="003C153E" w:rsidRDefault="001C7A8D" w:rsidP="001C7A8D">
      <w:pPr>
        <w:rPr>
          <w:b/>
        </w:rPr>
      </w:pPr>
    </w:p>
    <w:p w:rsidR="001C7A8D" w:rsidRPr="003C153E" w:rsidRDefault="001C7A8D" w:rsidP="001C7A8D">
      <w:pPr>
        <w:rPr>
          <w:rStyle w:val="CardText1Char"/>
          <w:rFonts w:ascii="Arial" w:hAnsi="Arial"/>
        </w:rPr>
      </w:pPr>
      <w:r w:rsidRPr="003C153E">
        <w:t xml:space="preserve">Commenting on the ‘philosophical turn’ in IR, </w:t>
      </w:r>
      <w:proofErr w:type="spellStart"/>
      <w:r w:rsidRPr="003C153E">
        <w:t>Wæver</w:t>
      </w:r>
      <w:proofErr w:type="spellEnd"/>
      <w:r w:rsidRPr="003C153E">
        <w:t xml:space="preserve"> remarks that </w:t>
      </w:r>
      <w:r w:rsidRPr="003C153E">
        <w:rPr>
          <w:rStyle w:val="CardText1Char"/>
          <w:rFonts w:ascii="Arial" w:hAnsi="Arial"/>
        </w:rPr>
        <w:t>‘[a] frenzy for words like “</w:t>
      </w:r>
      <w:r w:rsidRPr="003C153E">
        <w:rPr>
          <w:rStyle w:val="CardText1Char"/>
          <w:rFonts w:ascii="Arial" w:hAnsi="Arial"/>
          <w:highlight w:val="yellow"/>
        </w:rPr>
        <w:t>epistemology</w:t>
      </w:r>
      <w:r w:rsidRPr="003C153E">
        <w:rPr>
          <w:rStyle w:val="CardText1Char"/>
          <w:rFonts w:ascii="Arial" w:hAnsi="Arial"/>
        </w:rPr>
        <w:t>” and “</w:t>
      </w:r>
      <w:r w:rsidRPr="003C153E">
        <w:rPr>
          <w:rStyle w:val="CardText1Char"/>
          <w:rFonts w:ascii="Arial" w:hAnsi="Arial"/>
          <w:highlight w:val="yellow"/>
        </w:rPr>
        <w:t>ontology</w:t>
      </w:r>
      <w:r w:rsidRPr="003C153E">
        <w:rPr>
          <w:rStyle w:val="CardText1Char"/>
          <w:rFonts w:ascii="Arial" w:hAnsi="Arial"/>
        </w:rPr>
        <w:t>”</w:t>
      </w:r>
      <w:r w:rsidRPr="003C153E">
        <w:t xml:space="preserve"> often </w:t>
      </w:r>
      <w:r w:rsidRPr="003C153E">
        <w:rPr>
          <w:rStyle w:val="CardText1Char"/>
          <w:rFonts w:ascii="Arial" w:hAnsi="Arial"/>
          <w:highlight w:val="yellow"/>
        </w:rPr>
        <w:t>signals</w:t>
      </w:r>
      <w:r w:rsidRPr="003C153E">
        <w:rPr>
          <w:rStyle w:val="CardText1Char"/>
          <w:rFonts w:ascii="Arial" w:hAnsi="Arial"/>
        </w:rPr>
        <w:t xml:space="preserve"> this </w:t>
      </w:r>
      <w:r w:rsidRPr="003C153E">
        <w:rPr>
          <w:rStyle w:val="CardText1Char"/>
          <w:rFonts w:ascii="Arial" w:hAnsi="Arial"/>
          <w:highlight w:val="yellow"/>
        </w:rPr>
        <w:t>philosophical turn</w:t>
      </w:r>
      <w:r w:rsidRPr="003C153E">
        <w:t>’, although he goes on to comment that these terms are often used loosely.</w:t>
      </w:r>
      <w:r w:rsidRPr="003C153E">
        <w:rPr>
          <w:sz w:val="11"/>
          <w:szCs w:val="11"/>
        </w:rPr>
        <w:t xml:space="preserve">4 </w:t>
      </w:r>
      <w:r w:rsidRPr="003C153E">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C153E">
        <w:t>characterise</w:t>
      </w:r>
      <w:proofErr w:type="spellEnd"/>
      <w:r w:rsidRPr="003C153E">
        <w:t xml:space="preserve"> (and help individuate) diverse theoretical positions. Yet, </w:t>
      </w:r>
      <w:r w:rsidRPr="003C153E">
        <w:rPr>
          <w:rStyle w:val="CardText1Char"/>
          <w:rFonts w:ascii="Arial" w:hAnsi="Arial"/>
          <w:highlight w:val="yellow"/>
        </w:rPr>
        <w:t>such a</w:t>
      </w:r>
      <w:r w:rsidRPr="003C153E">
        <w:rPr>
          <w:rStyle w:val="CardText1Char"/>
          <w:rFonts w:ascii="Arial" w:hAnsi="Arial"/>
        </w:rPr>
        <w:t xml:space="preserve"> </w:t>
      </w:r>
      <w:r w:rsidRPr="003C153E">
        <w:t>philosophical</w:t>
      </w:r>
      <w:r w:rsidRPr="003C153E">
        <w:rPr>
          <w:rStyle w:val="CardText1Char"/>
          <w:rFonts w:ascii="Arial" w:hAnsi="Arial"/>
        </w:rPr>
        <w:t xml:space="preserve"> </w:t>
      </w:r>
      <w:r w:rsidRPr="003C153E">
        <w:rPr>
          <w:rStyle w:val="CardText1Char"/>
          <w:rFonts w:ascii="Arial" w:hAnsi="Arial"/>
          <w:highlight w:val="yellow"/>
        </w:rPr>
        <w:t>turn</w:t>
      </w:r>
      <w:r w:rsidRPr="003C153E">
        <w:rPr>
          <w:rStyle w:val="CardText1Char"/>
          <w:rFonts w:ascii="Arial" w:hAnsi="Arial"/>
        </w:rPr>
        <w:t xml:space="preserve"> is not without its dangers </w:t>
      </w:r>
      <w:r w:rsidRPr="003C153E">
        <w:t xml:space="preserve">and I will briefly mention three before turning to consider a confusion that has, I will suggest, helped to promote the IR theory wars by motivating this philosophical turn. The first danger with the philosophical turn is that </w:t>
      </w:r>
      <w:r w:rsidRPr="003C153E">
        <w:rPr>
          <w:rStyle w:val="CardText1Char"/>
          <w:rFonts w:ascii="Arial" w:hAnsi="Arial"/>
        </w:rPr>
        <w:t xml:space="preserve">it </w:t>
      </w:r>
      <w:r w:rsidRPr="003C153E">
        <w:rPr>
          <w:rStyle w:val="CardText1Char"/>
          <w:rFonts w:ascii="Arial" w:hAnsi="Arial"/>
          <w:highlight w:val="yellow"/>
        </w:rPr>
        <w:t>has a</w:t>
      </w:r>
      <w:r w:rsidRPr="003C153E">
        <w:rPr>
          <w:rStyle w:val="CardText1Char"/>
          <w:rFonts w:ascii="Arial" w:hAnsi="Arial"/>
        </w:rPr>
        <w:t xml:space="preserve">n inbuilt </w:t>
      </w:r>
      <w:r w:rsidRPr="003C153E">
        <w:rPr>
          <w:rStyle w:val="CardText1Char"/>
          <w:rFonts w:ascii="Arial" w:hAnsi="Arial"/>
          <w:highlight w:val="yellow"/>
        </w:rPr>
        <w:t>tendency to</w:t>
      </w:r>
      <w:r w:rsidRPr="003C153E">
        <w:rPr>
          <w:rStyle w:val="CardText2Char"/>
          <w:highlight w:val="yellow"/>
        </w:rPr>
        <w:t xml:space="preserve"> </w:t>
      </w:r>
      <w:r w:rsidRPr="003C153E">
        <w:rPr>
          <w:rStyle w:val="CardText2Char"/>
          <w:highlight w:val="yellow"/>
          <w:bdr w:val="single" w:sz="4" w:space="0" w:color="auto"/>
        </w:rPr>
        <w:t>prioritize</w:t>
      </w:r>
      <w:r w:rsidRPr="003C153E">
        <w:rPr>
          <w:rStyle w:val="CardText2Char"/>
        </w:rPr>
        <w:t xml:space="preserve"> </w:t>
      </w:r>
      <w:r w:rsidRPr="003C153E">
        <w:rPr>
          <w:rStyle w:val="CardText1Char"/>
          <w:rFonts w:ascii="Arial" w:hAnsi="Arial"/>
        </w:rPr>
        <w:t xml:space="preserve">issues of ontology and </w:t>
      </w:r>
      <w:r w:rsidRPr="003C153E">
        <w:rPr>
          <w:rStyle w:val="CardText1Char"/>
          <w:rFonts w:ascii="Arial" w:hAnsi="Arial"/>
          <w:highlight w:val="yellow"/>
        </w:rPr>
        <w:t>epistemology over explanatory</w:t>
      </w:r>
      <w:r w:rsidRPr="003C153E">
        <w:rPr>
          <w:rStyle w:val="CardText1Char"/>
          <w:rFonts w:ascii="Arial" w:hAnsi="Arial"/>
        </w:rPr>
        <w:t xml:space="preserve"> and/or interpretive </w:t>
      </w:r>
      <w:r w:rsidRPr="003C153E">
        <w:rPr>
          <w:rStyle w:val="CardText1Char"/>
          <w:rFonts w:ascii="Arial" w:hAnsi="Arial"/>
          <w:highlight w:val="yellow"/>
        </w:rPr>
        <w:t>power as if the latter</w:t>
      </w:r>
      <w:r w:rsidRPr="003C153E">
        <w:t xml:space="preserve"> two </w:t>
      </w:r>
      <w:r w:rsidRPr="003C153E">
        <w:rPr>
          <w:rStyle w:val="CardText1Char"/>
          <w:rFonts w:ascii="Arial" w:hAnsi="Arial"/>
          <w:highlight w:val="yellow"/>
        </w:rPr>
        <w:t>were</w:t>
      </w:r>
      <w:r w:rsidRPr="003C153E">
        <w:rPr>
          <w:rStyle w:val="CardText1Char"/>
          <w:rFonts w:ascii="Arial" w:hAnsi="Arial"/>
        </w:rPr>
        <w:t xml:space="preserve"> merely </w:t>
      </w:r>
      <w:r w:rsidRPr="003C153E">
        <w:rPr>
          <w:rStyle w:val="CardText1Char"/>
          <w:rFonts w:ascii="Arial" w:hAnsi="Arial"/>
          <w:highlight w:val="yellow"/>
        </w:rPr>
        <w:t xml:space="preserve">a </w:t>
      </w:r>
      <w:r w:rsidRPr="003C153E">
        <w:rPr>
          <w:rStyle w:val="CardText2Char"/>
          <w:highlight w:val="yellow"/>
          <w:bdr w:val="single" w:sz="4" w:space="0" w:color="auto"/>
        </w:rPr>
        <w:t>simple function</w:t>
      </w:r>
      <w:r w:rsidRPr="003C153E">
        <w:rPr>
          <w:rStyle w:val="CardText1Char"/>
          <w:rFonts w:ascii="Arial" w:hAnsi="Arial"/>
          <w:highlight w:val="yellow"/>
        </w:rPr>
        <w:t xml:space="preserve"> of the former</w:t>
      </w:r>
      <w:r w:rsidRPr="003C153E">
        <w:rPr>
          <w:rStyle w:val="CardText1Char"/>
          <w:rFonts w:ascii="Arial" w:hAnsi="Arial"/>
        </w:rPr>
        <w:t xml:space="preserve">. </w:t>
      </w:r>
      <w:r w:rsidRPr="003C153E">
        <w:t xml:space="preserve">But while </w:t>
      </w:r>
      <w:r w:rsidRPr="003C153E">
        <w:rPr>
          <w:rStyle w:val="CardText1Char"/>
          <w:rFonts w:ascii="Arial" w:hAnsi="Arial"/>
        </w:rPr>
        <w:t>the explanatory and</w:t>
      </w:r>
      <w:r w:rsidRPr="003C153E">
        <w:t xml:space="preserve">/or </w:t>
      </w:r>
      <w:r w:rsidRPr="003C153E">
        <w:rPr>
          <w:rStyle w:val="CardText1Char"/>
          <w:rFonts w:ascii="Arial" w:hAnsi="Arial"/>
        </w:rPr>
        <w:t xml:space="preserve">interpretive power of a theoretical account is not </w:t>
      </w:r>
      <w:r w:rsidRPr="003C153E">
        <w:t xml:space="preserve">wholly independent of its ontological and/or epistemological commitments (otherwise criticism of these features would not be a criticism that had any value), it is by no means clear that it is, in contrast, </w:t>
      </w:r>
      <w:r w:rsidRPr="003C153E">
        <w:rPr>
          <w:rStyle w:val="CardText1Char"/>
          <w:rFonts w:ascii="Arial" w:hAnsi="Arial"/>
        </w:rPr>
        <w:t xml:space="preserve">wholly dependent on these philosophical </w:t>
      </w:r>
      <w:proofErr w:type="spellStart"/>
      <w:r w:rsidRPr="003C153E">
        <w:rPr>
          <w:rStyle w:val="CardText1Char"/>
          <w:rFonts w:ascii="Arial" w:hAnsi="Arial"/>
        </w:rPr>
        <w:t>commitme</w:t>
      </w:r>
      <w:proofErr w:type="spellEnd"/>
    </w:p>
    <w:p w:rsidR="001C7A8D" w:rsidRPr="003C153E" w:rsidRDefault="001C7A8D" w:rsidP="001C7A8D">
      <w:pPr>
        <w:rPr>
          <w:rStyle w:val="CardText2Char"/>
        </w:rPr>
      </w:pPr>
      <w:proofErr w:type="spellStart"/>
      <w:proofErr w:type="gramStart"/>
      <w:r w:rsidRPr="003C153E">
        <w:rPr>
          <w:rStyle w:val="CardText1Char"/>
          <w:rFonts w:ascii="Arial" w:hAnsi="Arial"/>
        </w:rPr>
        <w:t>nts</w:t>
      </w:r>
      <w:proofErr w:type="spellEnd"/>
      <w:proofErr w:type="gramEnd"/>
      <w:r w:rsidRPr="003C153E">
        <w:rPr>
          <w:rStyle w:val="CardText1Char"/>
          <w:rFonts w:ascii="Arial" w:hAnsi="Arial"/>
        </w:rPr>
        <w:t>.</w:t>
      </w:r>
      <w:r w:rsidRPr="003C153E">
        <w:t xml:space="preserve"> Thus, for example, one need not be sympathetic to rational choice theory to </w:t>
      </w:r>
      <w:proofErr w:type="spellStart"/>
      <w:r w:rsidRPr="003C153E">
        <w:t>recognise</w:t>
      </w:r>
      <w:proofErr w:type="spellEnd"/>
      <w:r w:rsidRPr="003C153E">
        <w:t xml:space="preserve"> that it can provide powerful accounts of certain kinds of problems, such as the tragedy of the commons in which dilemmas of collective action are foregrounded.</w:t>
      </w:r>
      <w:r w:rsidRPr="003C153E">
        <w:rPr>
          <w:rStyle w:val="CardText1Char"/>
          <w:rFonts w:ascii="Arial" w:hAnsi="Arial"/>
        </w:rPr>
        <w:t xml:space="preserve"> It may</w:t>
      </w:r>
      <w:r w:rsidRPr="003C153E">
        <w:t xml:space="preserve">, of course, </w:t>
      </w:r>
      <w:r w:rsidRPr="003C153E">
        <w:rPr>
          <w:rStyle w:val="CardText1Char"/>
          <w:rFonts w:ascii="Arial" w:hAnsi="Arial"/>
        </w:rPr>
        <w:t xml:space="preserve">be the case that the advocates of rational choice theory cannot give a good account of why this type of theory is powerful </w:t>
      </w:r>
      <w:r w:rsidRPr="003C153E">
        <w:t>in accounting for this class of problems (i.e., how it is that the relevant actors come to exhibit features in these circumstances that approximate the assumptions of rational choice theory) and, i</w:t>
      </w:r>
      <w:r w:rsidRPr="003C153E">
        <w:rPr>
          <w:rStyle w:val="CardText1Char"/>
          <w:rFonts w:ascii="Arial" w:hAnsi="Arial"/>
        </w:rPr>
        <w:t xml:space="preserve">f this is the case, </w:t>
      </w:r>
      <w:r w:rsidRPr="003C153E">
        <w:rPr>
          <w:rStyle w:val="CardText1Char"/>
          <w:rFonts w:ascii="Arial" w:hAnsi="Arial"/>
          <w:highlight w:val="yellow"/>
        </w:rPr>
        <w:t>it is a philosophical weakness</w:t>
      </w:r>
      <w:r w:rsidRPr="003C153E">
        <w:rPr>
          <w:rStyle w:val="CardText1Char"/>
          <w:rFonts w:ascii="Arial" w:hAnsi="Arial"/>
          <w:u w:val="none"/>
        </w:rPr>
        <w:t>—</w:t>
      </w:r>
      <w:r w:rsidRPr="003C153E">
        <w:rPr>
          <w:rStyle w:val="CardText1Char"/>
          <w:rFonts w:ascii="Arial" w:hAnsi="Arial"/>
        </w:rPr>
        <w:t xml:space="preserve">but </w:t>
      </w:r>
      <w:r w:rsidRPr="003C153E">
        <w:rPr>
          <w:rStyle w:val="CardText1Char"/>
          <w:rFonts w:ascii="Arial" w:hAnsi="Arial"/>
          <w:highlight w:val="yellow"/>
        </w:rPr>
        <w:t xml:space="preserve">this </w:t>
      </w:r>
      <w:r w:rsidRPr="003C153E">
        <w:rPr>
          <w:rStyle w:val="CardText2Char"/>
          <w:highlight w:val="yellow"/>
          <w:bdr w:val="single" w:sz="4" w:space="0" w:color="auto"/>
        </w:rPr>
        <w:t>does not undermine</w:t>
      </w:r>
      <w:r w:rsidRPr="003C153E">
        <w:rPr>
          <w:rStyle w:val="CardText1Char"/>
          <w:rFonts w:ascii="Arial" w:hAnsi="Arial"/>
        </w:rPr>
        <w:t xml:space="preserve"> the point </w:t>
      </w:r>
      <w:r w:rsidRPr="003C153E">
        <w:rPr>
          <w:rStyle w:val="CardText1Char"/>
          <w:rFonts w:ascii="Arial" w:hAnsi="Arial"/>
          <w:highlight w:val="yellow"/>
        </w:rPr>
        <w:t>that</w:t>
      </w:r>
      <w:r w:rsidRPr="003C153E">
        <w:rPr>
          <w:rStyle w:val="CardText1Char"/>
          <w:rFonts w:ascii="Arial" w:hAnsi="Arial"/>
        </w:rPr>
        <w:t xml:space="preserve">, for a certain class of problems, </w:t>
      </w:r>
      <w:r w:rsidRPr="003C153E">
        <w:rPr>
          <w:rStyle w:val="CardText1Char"/>
          <w:rFonts w:ascii="Arial" w:hAnsi="Arial"/>
          <w:highlight w:val="yellow"/>
        </w:rPr>
        <w:t>rational choice</w:t>
      </w:r>
      <w:r w:rsidRPr="003C153E">
        <w:rPr>
          <w:rStyle w:val="CardText1Char"/>
          <w:rFonts w:ascii="Arial" w:hAnsi="Arial"/>
          <w:u w:val="none"/>
        </w:rPr>
        <w:t xml:space="preserve"> theory </w:t>
      </w:r>
      <w:r w:rsidRPr="003C153E">
        <w:rPr>
          <w:rStyle w:val="CardText1Char"/>
          <w:rFonts w:ascii="Arial" w:hAnsi="Arial"/>
          <w:highlight w:val="yellow"/>
        </w:rPr>
        <w:t xml:space="preserve">may </w:t>
      </w:r>
      <w:r w:rsidRPr="003C153E">
        <w:rPr>
          <w:rStyle w:val="CardText2Char"/>
          <w:sz w:val="28"/>
          <w:highlight w:val="yellow"/>
          <w:bdr w:val="single" w:sz="4" w:space="0" w:color="auto"/>
        </w:rPr>
        <w:t>provide the best account</w:t>
      </w:r>
      <w:r w:rsidRPr="003C153E">
        <w:rPr>
          <w:rStyle w:val="CardText2Char"/>
          <w:b w:val="0"/>
          <w:highlight w:val="yellow"/>
        </w:rPr>
        <w:t xml:space="preserve"> available</w:t>
      </w:r>
      <w:r w:rsidRPr="003C153E">
        <w:rPr>
          <w:rStyle w:val="CardText2Char"/>
          <w:b w:val="0"/>
        </w:rPr>
        <w:t xml:space="preserve"> to us.</w:t>
      </w:r>
      <w:r w:rsidRPr="003C153E">
        <w:rPr>
          <w:b/>
        </w:rPr>
        <w:t xml:space="preserve"> </w:t>
      </w:r>
      <w:r w:rsidRPr="003C153E">
        <w:t xml:space="preserve">In other words, </w:t>
      </w:r>
      <w:r w:rsidRPr="003C153E">
        <w:rPr>
          <w:rStyle w:val="CardText1Char"/>
          <w:rFonts w:ascii="Arial" w:hAnsi="Arial"/>
        </w:rPr>
        <w:t xml:space="preserve">while the critical </w:t>
      </w:r>
      <w:proofErr w:type="spellStart"/>
      <w:r w:rsidRPr="003C153E">
        <w:rPr>
          <w:rStyle w:val="CardText1Char"/>
          <w:rFonts w:ascii="Arial" w:hAnsi="Arial"/>
        </w:rPr>
        <w:t>judgement</w:t>
      </w:r>
      <w:proofErr w:type="spellEnd"/>
      <w:r w:rsidRPr="003C153E">
        <w:rPr>
          <w:rStyle w:val="CardText1Char"/>
          <w:rFonts w:ascii="Arial" w:hAnsi="Arial"/>
        </w:rPr>
        <w:t xml:space="preserve"> of theoretical accounts in terms of their ontological and/or </w:t>
      </w:r>
      <w:r w:rsidRPr="003C153E">
        <w:rPr>
          <w:rStyle w:val="CardText1Char"/>
          <w:rFonts w:ascii="Arial" w:hAnsi="Arial"/>
          <w:highlight w:val="yellow"/>
        </w:rPr>
        <w:t>epistemological sophistication</w:t>
      </w:r>
      <w:r w:rsidRPr="003C153E">
        <w:rPr>
          <w:rStyle w:val="CardText1Char"/>
          <w:rFonts w:ascii="Arial" w:hAnsi="Arial"/>
        </w:rPr>
        <w:t xml:space="preserve"> is one kind of critical </w:t>
      </w:r>
      <w:proofErr w:type="spellStart"/>
      <w:r w:rsidRPr="003C153E">
        <w:rPr>
          <w:rStyle w:val="CardText1Char"/>
          <w:rFonts w:ascii="Arial" w:hAnsi="Arial"/>
        </w:rPr>
        <w:t>judgement</w:t>
      </w:r>
      <w:proofErr w:type="spellEnd"/>
      <w:r w:rsidRPr="003C153E">
        <w:rPr>
          <w:rStyle w:val="CardText1Char"/>
          <w:rFonts w:ascii="Arial" w:hAnsi="Arial"/>
        </w:rPr>
        <w:t xml:space="preserve">, it </w:t>
      </w:r>
      <w:r w:rsidRPr="003C153E">
        <w:rPr>
          <w:rStyle w:val="CardText1Char"/>
          <w:rFonts w:ascii="Arial" w:hAnsi="Arial"/>
          <w:highlight w:val="yellow"/>
        </w:rPr>
        <w:t>is not the</w:t>
      </w:r>
      <w:r w:rsidRPr="003C153E">
        <w:rPr>
          <w:rStyle w:val="CardText1Char"/>
          <w:rFonts w:ascii="Arial" w:hAnsi="Arial"/>
        </w:rPr>
        <w:t xml:space="preserve"> only or even necessarily the </w:t>
      </w:r>
      <w:r w:rsidRPr="003C153E">
        <w:rPr>
          <w:rStyle w:val="CardText2Char"/>
          <w:highlight w:val="yellow"/>
          <w:bdr w:val="single" w:sz="4" w:space="0" w:color="auto"/>
        </w:rPr>
        <w:t>most important</w:t>
      </w:r>
      <w:r w:rsidRPr="003C153E">
        <w:rPr>
          <w:rStyle w:val="CardText2Char"/>
        </w:rPr>
        <w:t xml:space="preserve"> </w:t>
      </w:r>
      <w:r w:rsidRPr="003C153E">
        <w:rPr>
          <w:rStyle w:val="CardText1Char"/>
          <w:rFonts w:ascii="Arial" w:hAnsi="Arial"/>
        </w:rPr>
        <w:t>kind</w:t>
      </w:r>
      <w:r w:rsidRPr="003C153E">
        <w:t xml:space="preserve">. The second danger run by the philosophical turn is that </w:t>
      </w:r>
      <w:r w:rsidRPr="003C153E">
        <w:rPr>
          <w:rStyle w:val="CardText1Char"/>
          <w:rFonts w:ascii="Arial" w:hAnsi="Arial"/>
        </w:rPr>
        <w:t xml:space="preserve">because </w:t>
      </w:r>
      <w:proofErr w:type="spellStart"/>
      <w:r w:rsidRPr="003C153E">
        <w:rPr>
          <w:rStyle w:val="CardText1Char"/>
          <w:rFonts w:ascii="Arial" w:hAnsi="Arial"/>
        </w:rPr>
        <w:t>prioritisation</w:t>
      </w:r>
      <w:proofErr w:type="spellEnd"/>
      <w:r w:rsidRPr="003C153E">
        <w:rPr>
          <w:rStyle w:val="CardText1Char"/>
          <w:rFonts w:ascii="Arial" w:hAnsi="Arial"/>
        </w:rPr>
        <w:t xml:space="preserve"> of ontology and epistemology promotes theory-construction</w:t>
      </w:r>
      <w:r w:rsidRPr="003C153E">
        <w:t xml:space="preserve"> from philosophical first principles,</w:t>
      </w:r>
      <w:r w:rsidRPr="003C153E">
        <w:rPr>
          <w:rStyle w:val="CardText2Char"/>
        </w:rPr>
        <w:t xml:space="preserve"> </w:t>
      </w:r>
      <w:r w:rsidRPr="003C153E">
        <w:rPr>
          <w:rStyle w:val="CardText2Char"/>
          <w:b w:val="0"/>
          <w:highlight w:val="yellow"/>
        </w:rPr>
        <w:t xml:space="preserve">it cultivates </w:t>
      </w:r>
      <w:r w:rsidRPr="003C153E">
        <w:rPr>
          <w:rStyle w:val="CardText2Char"/>
          <w:sz w:val="28"/>
          <w:highlight w:val="yellow"/>
          <w:bdr w:val="single" w:sz="4" w:space="0" w:color="auto"/>
        </w:rPr>
        <w:t>a theory-driven</w:t>
      </w:r>
      <w:r w:rsidRPr="003C153E">
        <w:rPr>
          <w:rStyle w:val="CardText2Char"/>
          <w:b w:val="0"/>
          <w:highlight w:val="yellow"/>
        </w:rPr>
        <w:t xml:space="preserve"> rather than problem-driven approach to IR</w:t>
      </w:r>
      <w:r w:rsidRPr="003C153E">
        <w:rPr>
          <w:rStyle w:val="CardText2Char"/>
          <w:b w:val="0"/>
        </w:rPr>
        <w:t>.</w:t>
      </w:r>
      <w:r w:rsidRPr="003C153E">
        <w:t xml:space="preserve"> Paraphrasing Ian Shapiro, the point can be put like this:</w:t>
      </w:r>
      <w:r w:rsidRPr="003C153E">
        <w:rPr>
          <w:rStyle w:val="CardText1Char"/>
          <w:rFonts w:ascii="Arial" w:hAnsi="Arial"/>
        </w:rPr>
        <w:t xml:space="preserve"> since</w:t>
      </w:r>
      <w:r w:rsidRPr="003C153E">
        <w:t xml:space="preserve"> it is the case that </w:t>
      </w:r>
      <w:r w:rsidRPr="003C153E">
        <w:rPr>
          <w:rStyle w:val="CardText1Char"/>
          <w:rFonts w:ascii="Arial" w:hAnsi="Arial"/>
        </w:rPr>
        <w:t xml:space="preserve">there is always a plurality of possible true descriptions </w:t>
      </w:r>
      <w:r w:rsidRPr="003C153E">
        <w:t>of a given action, event or phenomenon,</w:t>
      </w:r>
      <w:r w:rsidRPr="003C153E">
        <w:rPr>
          <w:rStyle w:val="CardText1Char"/>
          <w:rFonts w:ascii="Arial" w:hAnsi="Arial"/>
        </w:rPr>
        <w:t xml:space="preserve"> the challenge is to decide which is the most apt </w:t>
      </w:r>
      <w:r w:rsidRPr="003C153E">
        <w:rPr>
          <w:u w:val="single"/>
        </w:rPr>
        <w:t>i</w:t>
      </w:r>
      <w:r w:rsidRPr="003C153E">
        <w:rPr>
          <w:rStyle w:val="CardText1Char"/>
          <w:rFonts w:ascii="Arial" w:hAnsi="Arial"/>
        </w:rPr>
        <w:t xml:space="preserve">n terms of getting a perspicuous </w:t>
      </w:r>
      <w:r w:rsidRPr="003C153E">
        <w:rPr>
          <w:rStyle w:val="CardText2Char"/>
          <w:b w:val="0"/>
        </w:rPr>
        <w:t>grip on</w:t>
      </w:r>
      <w:r w:rsidRPr="003C153E">
        <w:rPr>
          <w:b/>
        </w:rPr>
        <w:t xml:space="preserve"> </w:t>
      </w:r>
      <w:r w:rsidRPr="003C153E">
        <w:t>the</w:t>
      </w:r>
      <w:r w:rsidRPr="003C153E">
        <w:rPr>
          <w:b/>
        </w:rPr>
        <w:t xml:space="preserve"> </w:t>
      </w:r>
      <w:r w:rsidRPr="003C153E">
        <w:rPr>
          <w:rStyle w:val="CardText2Char"/>
          <w:b w:val="0"/>
        </w:rPr>
        <w:t>action</w:t>
      </w:r>
      <w:r w:rsidRPr="003C153E">
        <w:rPr>
          <w:rStyle w:val="CardText2Char"/>
        </w:rPr>
        <w:t>,</w:t>
      </w:r>
      <w:r w:rsidRPr="003C153E">
        <w:t xml:space="preserve"> event or phenomenon in question given the purposes of the inquiry; yet, from this standpoint, </w:t>
      </w:r>
      <w:r w:rsidRPr="003C153E">
        <w:rPr>
          <w:u w:val="single"/>
        </w:rPr>
        <w:t>‘</w:t>
      </w:r>
      <w:r w:rsidRPr="003C153E">
        <w:rPr>
          <w:rStyle w:val="CardText1Char"/>
          <w:rFonts w:ascii="Arial" w:hAnsi="Arial"/>
          <w:highlight w:val="yellow"/>
        </w:rPr>
        <w:t>theory-driven work is</w:t>
      </w:r>
      <w:r w:rsidRPr="003C153E">
        <w:rPr>
          <w:rStyle w:val="CardText1Char"/>
          <w:rFonts w:ascii="Arial" w:hAnsi="Arial"/>
        </w:rPr>
        <w:t xml:space="preserve"> part of </w:t>
      </w:r>
      <w:r w:rsidRPr="003C153E">
        <w:rPr>
          <w:rStyle w:val="CardText1Char"/>
          <w:rFonts w:ascii="Arial" w:hAnsi="Arial"/>
          <w:highlight w:val="yellow"/>
        </w:rPr>
        <w:t xml:space="preserve">a </w:t>
      </w:r>
      <w:r w:rsidRPr="003C153E">
        <w:rPr>
          <w:rStyle w:val="CardText2Char"/>
          <w:highlight w:val="yellow"/>
          <w:bdr w:val="single" w:sz="4" w:space="0" w:color="auto"/>
        </w:rPr>
        <w:t>reductionist program</w:t>
      </w:r>
      <w:r w:rsidRPr="003C153E">
        <w:rPr>
          <w:rStyle w:val="CardText2Char"/>
        </w:rPr>
        <w:t>’</w:t>
      </w:r>
      <w:r w:rsidRPr="003C153E">
        <w:rPr>
          <w:rStyle w:val="CardText1Char"/>
          <w:rFonts w:ascii="Arial" w:hAnsi="Arial"/>
        </w:rPr>
        <w:t xml:space="preserve"> in that it ‘dictates always opting for the description that calls for the explanation that flows from the </w:t>
      </w:r>
      <w:r w:rsidRPr="003C153E">
        <w:rPr>
          <w:rStyle w:val="CardText2Char"/>
          <w:b w:val="0"/>
        </w:rPr>
        <w:t>preferred model</w:t>
      </w:r>
      <w:r w:rsidRPr="003C153E">
        <w:rPr>
          <w:rStyle w:val="CardText2Char"/>
        </w:rPr>
        <w:t xml:space="preserve"> </w:t>
      </w:r>
      <w:r w:rsidRPr="003C153E">
        <w:rPr>
          <w:rStyle w:val="CardText1Char"/>
          <w:rFonts w:ascii="Arial" w:hAnsi="Arial"/>
        </w:rPr>
        <w:t>or theory’</w:t>
      </w:r>
      <w:r w:rsidRPr="003C153E">
        <w:rPr>
          <w:rStyle w:val="CardText1Char"/>
          <w:rFonts w:ascii="Arial" w:hAnsi="Arial"/>
          <w:u w:val="none"/>
        </w:rPr>
        <w:t xml:space="preserve">. </w:t>
      </w:r>
      <w:proofErr w:type="gramStart"/>
      <w:r w:rsidRPr="003C153E">
        <w:rPr>
          <w:rStyle w:val="CardText1Char"/>
          <w:rFonts w:ascii="Arial" w:hAnsi="Arial"/>
          <w:u w:val="none"/>
        </w:rPr>
        <w:t>5</w:t>
      </w:r>
      <w:r w:rsidRPr="003C153E">
        <w:rPr>
          <w:sz w:val="11"/>
          <w:szCs w:val="11"/>
          <w:u w:val="single"/>
        </w:rPr>
        <w:t xml:space="preserve"> </w:t>
      </w:r>
      <w:r w:rsidRPr="003C153E">
        <w:rPr>
          <w:rStyle w:val="CardText1Char"/>
          <w:rFonts w:ascii="Arial" w:hAnsi="Arial"/>
        </w:rPr>
        <w:t xml:space="preserve"> The</w:t>
      </w:r>
      <w:proofErr w:type="gramEnd"/>
      <w:r w:rsidRPr="003C153E">
        <w:rPr>
          <w:rStyle w:val="CardText1Char"/>
          <w:rFonts w:ascii="Arial" w:hAnsi="Arial"/>
        </w:rPr>
        <w:t xml:space="preserve"> justification</w:t>
      </w:r>
      <w:r w:rsidRPr="003C153E">
        <w:t xml:space="preserve"> offered for this strategy </w:t>
      </w:r>
      <w:r w:rsidRPr="003C153E">
        <w:rPr>
          <w:rStyle w:val="CardText1Char"/>
          <w:rFonts w:ascii="Arial" w:hAnsi="Arial"/>
        </w:rPr>
        <w:t xml:space="preserve">rests on the mistaken belief that it is necessary for social science because general explanations are required to </w:t>
      </w:r>
      <w:proofErr w:type="spellStart"/>
      <w:r w:rsidRPr="003C153E">
        <w:rPr>
          <w:rStyle w:val="CardText1Char"/>
          <w:rFonts w:ascii="Arial" w:hAnsi="Arial"/>
        </w:rPr>
        <w:t>characterise</w:t>
      </w:r>
      <w:proofErr w:type="spellEnd"/>
      <w:r w:rsidRPr="003C153E">
        <w:rPr>
          <w:rStyle w:val="CardText1Char"/>
          <w:rFonts w:ascii="Arial" w:hAnsi="Arial"/>
        </w:rPr>
        <w:t xml:space="preserve"> the classes of phenomena studied in similar terms. </w:t>
      </w:r>
      <w:r w:rsidRPr="003C153E">
        <w:t>However, as Shapiro points out,</w:t>
      </w:r>
      <w:r w:rsidRPr="003C153E">
        <w:rPr>
          <w:rStyle w:val="CardText2Char"/>
        </w:rPr>
        <w:t xml:space="preserve"> </w:t>
      </w:r>
      <w:r w:rsidRPr="003C153E">
        <w:rPr>
          <w:rStyle w:val="CardText2Char"/>
          <w:b w:val="0"/>
          <w:highlight w:val="yellow"/>
        </w:rPr>
        <w:t>this is to misunderstand the enterprise of science</w:t>
      </w:r>
      <w:r w:rsidRPr="003C153E">
        <w:rPr>
          <w:u w:val="single"/>
        </w:rPr>
        <w:t xml:space="preserve"> since</w:t>
      </w:r>
      <w:r w:rsidRPr="003C153E">
        <w:t xml:space="preserve"> ‘</w:t>
      </w:r>
      <w:r w:rsidRPr="003C153E">
        <w:rPr>
          <w:rStyle w:val="CardText1Char"/>
          <w:rFonts w:ascii="Arial" w:hAnsi="Arial"/>
        </w:rPr>
        <w:t xml:space="preserve">whether there are general explanations for classes of phenomena is a question for social-scientific inquiry, </w:t>
      </w:r>
      <w:r w:rsidRPr="003C153E">
        <w:rPr>
          <w:rStyle w:val="CardText2Char"/>
          <w:b w:val="0"/>
        </w:rPr>
        <w:t>not to be prejudged</w:t>
      </w:r>
      <w:r w:rsidRPr="003C153E">
        <w:rPr>
          <w:rStyle w:val="CardText2Char"/>
        </w:rPr>
        <w:t xml:space="preserve"> </w:t>
      </w:r>
      <w:r w:rsidRPr="003C153E">
        <w:rPr>
          <w:rStyle w:val="CardText1Char"/>
          <w:rFonts w:ascii="Arial" w:hAnsi="Arial"/>
        </w:rPr>
        <w:t>before conducting that inquiry’</w:t>
      </w:r>
      <w:r w:rsidRPr="003C153E">
        <w:t>.</w:t>
      </w:r>
      <w:r w:rsidRPr="003C153E">
        <w:rPr>
          <w:sz w:val="11"/>
          <w:szCs w:val="11"/>
        </w:rPr>
        <w:t xml:space="preserve">6 </w:t>
      </w:r>
      <w:r w:rsidRPr="003C153E">
        <w:t xml:space="preserve">Moreover, </w:t>
      </w:r>
      <w:r w:rsidRPr="003C153E">
        <w:rPr>
          <w:rStyle w:val="CardText1Char"/>
          <w:rFonts w:ascii="Arial" w:hAnsi="Arial"/>
          <w:highlight w:val="yellow"/>
        </w:rPr>
        <w:t>this strategy</w:t>
      </w:r>
      <w:r w:rsidRPr="003C153E">
        <w:rPr>
          <w:rStyle w:val="CardText1Char"/>
          <w:rFonts w:ascii="Arial" w:hAnsi="Arial"/>
        </w:rPr>
        <w:t xml:space="preserve"> easily </w:t>
      </w:r>
      <w:r w:rsidRPr="003C153E">
        <w:rPr>
          <w:rStyle w:val="CardText1Char"/>
          <w:rFonts w:ascii="Arial" w:hAnsi="Arial"/>
          <w:highlight w:val="yellow"/>
        </w:rPr>
        <w:t>slips into</w:t>
      </w:r>
      <w:r w:rsidRPr="003C153E">
        <w:rPr>
          <w:rStyle w:val="CardText1Char"/>
          <w:rFonts w:ascii="Arial" w:hAnsi="Arial"/>
        </w:rPr>
        <w:t xml:space="preserve"> the promotion of the pursuit of </w:t>
      </w:r>
      <w:r w:rsidRPr="003C153E">
        <w:rPr>
          <w:rStyle w:val="CardText2Char"/>
          <w:highlight w:val="yellow"/>
          <w:bdr w:val="single" w:sz="4" w:space="0" w:color="auto"/>
        </w:rPr>
        <w:t>generality</w:t>
      </w:r>
      <w:r w:rsidRPr="003C153E">
        <w:rPr>
          <w:rStyle w:val="CardText2Char"/>
          <w:b w:val="0"/>
          <w:highlight w:val="yellow"/>
        </w:rPr>
        <w:t xml:space="preserve"> over</w:t>
      </w:r>
      <w:r w:rsidRPr="003C153E">
        <w:rPr>
          <w:rStyle w:val="CardText1Char"/>
          <w:rFonts w:ascii="Arial" w:hAnsi="Arial"/>
          <w:b/>
        </w:rPr>
        <w:t xml:space="preserve"> </w:t>
      </w:r>
      <w:r w:rsidRPr="003C153E">
        <w:rPr>
          <w:rStyle w:val="CardText1Char"/>
          <w:rFonts w:ascii="Arial" w:hAnsi="Arial"/>
        </w:rPr>
        <w:t xml:space="preserve">that of </w:t>
      </w:r>
      <w:r w:rsidRPr="003C153E">
        <w:rPr>
          <w:rStyle w:val="CardText2Char"/>
          <w:b w:val="0"/>
          <w:highlight w:val="yellow"/>
        </w:rPr>
        <w:t>empirical validity</w:t>
      </w:r>
      <w:r w:rsidRPr="003C153E">
        <w:rPr>
          <w:rStyle w:val="CardText2Char"/>
        </w:rPr>
        <w:t>.</w:t>
      </w:r>
      <w:r w:rsidRPr="003C153E">
        <w:t xml:space="preserve"> The third danger is that </w:t>
      </w:r>
      <w:r w:rsidRPr="003C153E">
        <w:rPr>
          <w:rStyle w:val="CardText1Char"/>
          <w:rFonts w:ascii="Arial" w:hAnsi="Arial"/>
        </w:rPr>
        <w:t>the preceding</w:t>
      </w:r>
      <w:r w:rsidRPr="003C153E">
        <w:t xml:space="preserve"> two </w:t>
      </w:r>
      <w:r w:rsidRPr="003C153E">
        <w:rPr>
          <w:rStyle w:val="CardText1Char"/>
          <w:rFonts w:ascii="Arial" w:hAnsi="Arial"/>
        </w:rPr>
        <w:t>combine to encourage the formation of a</w:t>
      </w:r>
      <w:r w:rsidRPr="003C153E">
        <w:t xml:space="preserve"> particular image of disciplinary debate in IR—what might be called (only slightly tongue in cheek) ‘the </w:t>
      </w:r>
      <w:r w:rsidRPr="003C153E">
        <w:rPr>
          <w:rStyle w:val="CardText1Char"/>
          <w:rFonts w:ascii="Arial" w:hAnsi="Arial"/>
        </w:rPr>
        <w:t>Highlander view’</w:t>
      </w:r>
      <w:r w:rsidRPr="003C153E">
        <w:t xml:space="preserve">—namely, </w:t>
      </w:r>
      <w:r w:rsidRPr="003C153E">
        <w:rPr>
          <w:rStyle w:val="CardText1Char"/>
          <w:rFonts w:ascii="Arial" w:hAnsi="Arial"/>
        </w:rPr>
        <w:t>an image of warring theoretical approaches</w:t>
      </w:r>
      <w:r w:rsidRPr="003C153E">
        <w:t xml:space="preserve"> with each, despite occasional temporary tactical alliances, dedicated to the strategic achievement of sovereignty over the disciplinary field. It encourages this view because </w:t>
      </w:r>
      <w:r w:rsidRPr="003C153E">
        <w:rPr>
          <w:rStyle w:val="CardText1Char"/>
          <w:rFonts w:ascii="Arial" w:hAnsi="Arial"/>
        </w:rPr>
        <w:t>the</w:t>
      </w:r>
      <w:r w:rsidRPr="003C153E">
        <w:t xml:space="preserve"> turn to, and </w:t>
      </w:r>
      <w:proofErr w:type="spellStart"/>
      <w:r w:rsidRPr="003C153E">
        <w:rPr>
          <w:rStyle w:val="CardText2Char"/>
          <w:b w:val="0"/>
        </w:rPr>
        <w:t>prioritisation</w:t>
      </w:r>
      <w:proofErr w:type="spellEnd"/>
      <w:r w:rsidRPr="003C153E">
        <w:rPr>
          <w:rStyle w:val="CardText2Char"/>
          <w:b w:val="0"/>
        </w:rPr>
        <w:t xml:space="preserve"> of, ontology and epistemology stimulates </w:t>
      </w:r>
      <w:r w:rsidRPr="003C153E">
        <w:rPr>
          <w:rStyle w:val="CardText2Char"/>
          <w:b w:val="0"/>
          <w:highlight w:val="yellow"/>
        </w:rPr>
        <w:t>the idea that there can only be one</w:t>
      </w:r>
      <w:r w:rsidRPr="003C153E">
        <w:rPr>
          <w:rStyle w:val="CardText2Char"/>
          <w:b w:val="0"/>
        </w:rPr>
        <w:t xml:space="preserve"> theoretical </w:t>
      </w:r>
      <w:r w:rsidRPr="003C153E">
        <w:rPr>
          <w:rStyle w:val="CardText2Char"/>
          <w:b w:val="0"/>
          <w:highlight w:val="yellow"/>
        </w:rPr>
        <w:t>approach which gets things right</w:t>
      </w:r>
      <w:r w:rsidRPr="003C153E">
        <w:t xml:space="preserve">, namely, the theoretical approach that gets its ontology and epistemology right. </w:t>
      </w:r>
      <w:r w:rsidRPr="003C153E">
        <w:rPr>
          <w:rStyle w:val="CardText1Char"/>
          <w:rFonts w:ascii="Arial" w:hAnsi="Arial"/>
        </w:rPr>
        <w:t xml:space="preserve">This image </w:t>
      </w:r>
      <w:r w:rsidRPr="003C153E">
        <w:rPr>
          <w:rStyle w:val="CardText1Char"/>
          <w:rFonts w:ascii="Arial" w:hAnsi="Arial"/>
          <w:highlight w:val="yellow"/>
        </w:rPr>
        <w:t>feeds back into</w:t>
      </w:r>
      <w:r w:rsidRPr="003C153E">
        <w:rPr>
          <w:rStyle w:val="CardText1Char"/>
          <w:rFonts w:ascii="Arial" w:hAnsi="Arial"/>
        </w:rPr>
        <w:t xml:space="preserve"> IR </w:t>
      </w:r>
      <w:r w:rsidRPr="003C153E">
        <w:rPr>
          <w:rStyle w:val="CardText1Char"/>
          <w:rFonts w:ascii="Arial" w:hAnsi="Arial"/>
          <w:highlight w:val="yellow"/>
        </w:rPr>
        <w:t xml:space="preserve">exacerbating </w:t>
      </w:r>
      <w:r w:rsidRPr="003C153E">
        <w:rPr>
          <w:rStyle w:val="CardText1Char"/>
          <w:rFonts w:ascii="Arial" w:hAnsi="Arial"/>
        </w:rPr>
        <w:t xml:space="preserve">the first and second </w:t>
      </w:r>
      <w:r w:rsidRPr="003C153E">
        <w:rPr>
          <w:rStyle w:val="CardText1Char"/>
          <w:rFonts w:ascii="Arial" w:hAnsi="Arial"/>
          <w:highlight w:val="yellow"/>
        </w:rPr>
        <w:t>dangers</w:t>
      </w:r>
      <w:r w:rsidRPr="003C153E">
        <w:rPr>
          <w:rStyle w:val="CardText1Char"/>
          <w:rFonts w:ascii="Arial" w:hAnsi="Arial"/>
          <w:u w:val="none"/>
        </w:rPr>
        <w:t xml:space="preserve">, </w:t>
      </w:r>
      <w:r w:rsidRPr="003C153E">
        <w:rPr>
          <w:rStyle w:val="CardText1Char"/>
          <w:rFonts w:ascii="Arial" w:hAnsi="Arial"/>
          <w:highlight w:val="yellow"/>
        </w:rPr>
        <w:t>and</w:t>
      </w:r>
      <w:r w:rsidRPr="003C153E">
        <w:rPr>
          <w:rStyle w:val="CardText1Char"/>
          <w:rFonts w:ascii="Arial" w:hAnsi="Arial"/>
        </w:rPr>
        <w:t xml:space="preserve"> so </w:t>
      </w:r>
      <w:r w:rsidRPr="003C153E">
        <w:rPr>
          <w:rStyle w:val="CardText1Char"/>
          <w:rFonts w:ascii="Arial" w:hAnsi="Arial"/>
          <w:highlight w:val="yellow"/>
        </w:rPr>
        <w:t>a</w:t>
      </w:r>
      <w:r w:rsidRPr="003C153E">
        <w:rPr>
          <w:rStyle w:val="CardText1Char"/>
          <w:rFonts w:ascii="Arial" w:hAnsi="Arial"/>
        </w:rPr>
        <w:t xml:space="preserve"> potentially </w:t>
      </w:r>
      <w:r w:rsidRPr="003C153E">
        <w:rPr>
          <w:rStyle w:val="CardText2Char"/>
          <w:sz w:val="28"/>
          <w:highlight w:val="yellow"/>
          <w:bdr w:val="single" w:sz="4" w:space="0" w:color="auto"/>
        </w:rPr>
        <w:t>vicious circle arises</w:t>
      </w:r>
      <w:r w:rsidRPr="003C153E">
        <w:rPr>
          <w:rStyle w:val="CardText2Char"/>
        </w:rPr>
        <w:t>.</w:t>
      </w:r>
    </w:p>
    <w:p w:rsidR="001C7A8D" w:rsidRPr="003C153E" w:rsidRDefault="001C7A8D" w:rsidP="001C7A8D">
      <w:pPr>
        <w:rPr>
          <w:b/>
        </w:rPr>
      </w:pPr>
    </w:p>
    <w:p w:rsidR="001C7A8D" w:rsidRPr="003C153E" w:rsidRDefault="001C7A8D" w:rsidP="001C7A8D">
      <w:pPr>
        <w:rPr>
          <w:b/>
        </w:rPr>
      </w:pPr>
      <w:r w:rsidRPr="003C153E">
        <w:rPr>
          <w:b/>
        </w:rPr>
        <w:t xml:space="preserve">Sustainability is impossible and causes extinction. Market incentives are </w:t>
      </w:r>
      <w:proofErr w:type="gramStart"/>
      <w:r w:rsidRPr="003C153E">
        <w:rPr>
          <w:b/>
        </w:rPr>
        <w:t>key</w:t>
      </w:r>
      <w:proofErr w:type="gramEnd"/>
      <w:r w:rsidRPr="003C153E">
        <w:rPr>
          <w:b/>
        </w:rPr>
        <w:t xml:space="preserve">. </w:t>
      </w:r>
    </w:p>
    <w:p w:rsidR="001C7A8D" w:rsidRPr="003C153E" w:rsidRDefault="001C7A8D" w:rsidP="001C7A8D">
      <w:pPr>
        <w:rPr>
          <w:rFonts w:cs="Calibri"/>
        </w:rPr>
      </w:pPr>
      <w:proofErr w:type="spellStart"/>
      <w:r w:rsidRPr="003C153E">
        <w:rPr>
          <w:b/>
        </w:rPr>
        <w:t>Barnhizer</w:t>
      </w:r>
      <w:proofErr w:type="spellEnd"/>
      <w:r w:rsidRPr="003C153E">
        <w:rPr>
          <w:b/>
        </w:rPr>
        <w:t xml:space="preserve"> 6</w:t>
      </w:r>
      <w:r w:rsidRPr="003C153E">
        <w:rPr>
          <w:rFonts w:cs="Calibri"/>
        </w:rPr>
        <w:t xml:space="preserve"> (David, Professor of Law, Cleveland State University, Waking from Sustainability's "Impossible Dream": The </w:t>
      </w:r>
      <w:proofErr w:type="spellStart"/>
      <w:r w:rsidRPr="003C153E">
        <w:rPr>
          <w:rFonts w:cs="Calibri"/>
        </w:rPr>
        <w:t>Decisionmaking</w:t>
      </w:r>
      <w:proofErr w:type="spellEnd"/>
      <w:r w:rsidRPr="003C153E">
        <w:rPr>
          <w:rFonts w:cs="Calibri"/>
        </w:rPr>
        <w:t xml:space="preserve"> Realities of Business and Government, 18 Geo. Int'l </w:t>
      </w:r>
      <w:proofErr w:type="spellStart"/>
      <w:r w:rsidRPr="003C153E">
        <w:rPr>
          <w:rFonts w:cs="Calibri"/>
        </w:rPr>
        <w:t>Envtl</w:t>
      </w:r>
      <w:proofErr w:type="spellEnd"/>
      <w:r w:rsidRPr="003C153E">
        <w:rPr>
          <w:rFonts w:cs="Calibri"/>
        </w:rPr>
        <w:t>. L. Rev. 595, Lexis)</w:t>
      </w:r>
    </w:p>
    <w:p w:rsidR="001C7A8D" w:rsidRPr="003C153E" w:rsidRDefault="001C7A8D" w:rsidP="001C7A8D">
      <w:pPr>
        <w:rPr>
          <w:rFonts w:cs="Calibri"/>
        </w:rPr>
      </w:pPr>
    </w:p>
    <w:p w:rsidR="001C7A8D" w:rsidRPr="003C153E" w:rsidRDefault="001C7A8D" w:rsidP="001C7A8D">
      <w:pPr>
        <w:rPr>
          <w:rFonts w:cs="Calibri"/>
        </w:rPr>
      </w:pPr>
      <w:r w:rsidRPr="003C153E">
        <w:rPr>
          <w:rFonts w:cs="Calibri"/>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3C153E">
        <w:rPr>
          <w:rFonts w:cs="Calibri"/>
          <w:bCs/>
          <w:u w:val="single"/>
        </w:rPr>
        <w:t>Sustainability</w:t>
      </w:r>
      <w:r w:rsidRPr="003C153E">
        <w:rPr>
          <w:rFonts w:cs="Calibri"/>
        </w:rPr>
        <w:t xml:space="preserve"> is impossible for the same reasons. It </w:t>
      </w:r>
      <w:r w:rsidRPr="003C153E">
        <w:rPr>
          <w:rFonts w:cs="Calibri"/>
          <w:bCs/>
          <w:u w:val="single"/>
        </w:rPr>
        <w:t>asks us to</w:t>
      </w:r>
      <w:r w:rsidRPr="003C153E">
        <w:rPr>
          <w:rFonts w:cs="Calibri"/>
        </w:rPr>
        <w:t xml:space="preserve"> </w:t>
      </w:r>
      <w:r w:rsidRPr="003C153E">
        <w:rPr>
          <w:rFonts w:cs="Calibri"/>
          <w:bCs/>
          <w:u w:val="single"/>
        </w:rPr>
        <w:t>be something we are not, both individually and as a political and economic community</w:t>
      </w:r>
      <w:r w:rsidRPr="003C153E">
        <w:rPr>
          <w:rFonts w:cs="Calibri"/>
        </w:rPr>
        <w:t xml:space="preserve">. </w:t>
      </w:r>
      <w:r w:rsidRPr="003C153E">
        <w:rPr>
          <w:rFonts w:cs="Calibri"/>
          <w:bCs/>
          <w:highlight w:val="yellow"/>
          <w:u w:val="single"/>
        </w:rPr>
        <w:t>It is impossible to convert humans into the</w:t>
      </w:r>
      <w:r w:rsidRPr="003C153E">
        <w:rPr>
          <w:rFonts w:cs="Calibri"/>
          <w:bCs/>
          <w:u w:val="single"/>
        </w:rPr>
        <w:t xml:space="preserve"> </w:t>
      </w:r>
      <w:r w:rsidRPr="003C153E">
        <w:rPr>
          <w:rFonts w:cs="Calibri"/>
        </w:rPr>
        <w:t xml:space="preserve">wise, </w:t>
      </w:r>
      <w:r w:rsidRPr="003C153E">
        <w:rPr>
          <w:rFonts w:cs="Calibri"/>
          <w:bCs/>
          <w:highlight w:val="yellow"/>
          <w:u w:val="single"/>
        </w:rPr>
        <w:t>selfless</w:t>
      </w:r>
      <w:r w:rsidRPr="003C153E">
        <w:rPr>
          <w:rFonts w:cs="Calibri"/>
          <w:bCs/>
          <w:u w:val="single"/>
        </w:rPr>
        <w:t>, and</w:t>
      </w:r>
      <w:r w:rsidRPr="003C153E">
        <w:rPr>
          <w:rFonts w:cs="Calibri"/>
        </w:rPr>
        <w:t xml:space="preserve"> nearly </w:t>
      </w:r>
      <w:r w:rsidRPr="003C153E">
        <w:rPr>
          <w:rFonts w:cs="Calibri"/>
          <w:bCs/>
          <w:u w:val="single"/>
        </w:rPr>
        <w:t xml:space="preserve">omniscient </w:t>
      </w:r>
      <w:r w:rsidRPr="003C153E">
        <w:rPr>
          <w:rFonts w:cs="Calibri"/>
          <w:bCs/>
          <w:highlight w:val="yellow"/>
          <w:u w:val="single"/>
        </w:rPr>
        <w:t>creatures</w:t>
      </w:r>
      <w:r w:rsidRPr="003C153E">
        <w:rPr>
          <w:rFonts w:cs="Calibri"/>
          <w:highlight w:val="yellow"/>
        </w:rPr>
        <w:t xml:space="preserve"> </w:t>
      </w:r>
      <w:r w:rsidRPr="003C153E">
        <w:rPr>
          <w:rFonts w:cs="Calibri"/>
          <w:bCs/>
          <w:highlight w:val="yellow"/>
          <w:u w:val="single"/>
        </w:rPr>
        <w:t>required to</w:t>
      </w:r>
      <w:r w:rsidRPr="003C153E">
        <w:rPr>
          <w:rFonts w:cs="Calibri"/>
        </w:rPr>
        <w:t xml:space="preserve"> build and </w:t>
      </w:r>
      <w:r w:rsidRPr="003C153E">
        <w:rPr>
          <w:rFonts w:cs="Calibri"/>
          <w:bCs/>
          <w:highlight w:val="yellow"/>
          <w:u w:val="single"/>
        </w:rPr>
        <w:t>operate</w:t>
      </w:r>
      <w:r w:rsidRPr="003C153E">
        <w:rPr>
          <w:rFonts w:cs="Calibri"/>
        </w:rPr>
        <w:t xml:space="preserve"> a system that incorporates </w:t>
      </w:r>
      <w:r w:rsidRPr="003C153E">
        <w:rPr>
          <w:rFonts w:cs="Calibri"/>
          <w:bCs/>
          <w:highlight w:val="yellow"/>
          <w:u w:val="single"/>
        </w:rPr>
        <w:t>sustainability</w:t>
      </w:r>
      <w:r w:rsidRPr="003C153E">
        <w:rPr>
          <w:rFonts w:cs="Calibri"/>
        </w:rPr>
        <w:t xml:space="preserve">. </w:t>
      </w:r>
      <w:r w:rsidRPr="003C153E">
        <w:rPr>
          <w:rFonts w:cs="Calibri"/>
          <w:bCs/>
          <w:u w:val="single"/>
        </w:rPr>
        <w:t>Even if it were</w:t>
      </w:r>
      <w:r w:rsidRPr="003C153E">
        <w:rPr>
          <w:rFonts w:cs="Calibri"/>
        </w:rPr>
        <w:t xml:space="preserve"> ultimately </w:t>
      </w:r>
      <w:r w:rsidRPr="003C153E">
        <w:rPr>
          <w:rFonts w:cs="Calibri"/>
          <w:bCs/>
          <w:u w:val="single"/>
        </w:rPr>
        <w:t>possible</w:t>
      </w:r>
      <w:r w:rsidRPr="003C153E">
        <w:rPr>
          <w:rFonts w:cs="Calibri"/>
        </w:rPr>
        <w:t xml:space="preserve"> (and it is not), </w:t>
      </w:r>
      <w:r w:rsidRPr="003C153E">
        <w:rPr>
          <w:rFonts w:cs="Calibri"/>
          <w:bCs/>
          <w:u w:val="single"/>
        </w:rPr>
        <w:t>it would take</w:t>
      </w:r>
      <w:r w:rsidRPr="003C153E">
        <w:rPr>
          <w:rFonts w:cs="Calibri"/>
        </w:rPr>
        <w:t xml:space="preserve"> many </w:t>
      </w:r>
      <w:r w:rsidRPr="003C153E">
        <w:rPr>
          <w:rFonts w:cs="Calibri"/>
          <w:bCs/>
          <w:u w:val="single"/>
        </w:rPr>
        <w:t>generations</w:t>
      </w:r>
      <w:r w:rsidRPr="003C153E">
        <w:rPr>
          <w:rFonts w:cs="Calibri"/>
        </w:rPr>
        <w:t xml:space="preserve"> to achieve </w:t>
      </w:r>
      <w:r w:rsidRPr="003C153E">
        <w:rPr>
          <w:rFonts w:cs="Calibri"/>
          <w:bCs/>
          <w:u w:val="single"/>
        </w:rPr>
        <w:t xml:space="preserve">and </w:t>
      </w:r>
      <w:r w:rsidRPr="003C153E">
        <w:rPr>
          <w:rFonts w:cs="Calibri"/>
          <w:bCs/>
          <w:highlight w:val="yellow"/>
          <w:u w:val="single"/>
        </w:rPr>
        <w:t>we are running out of time</w:t>
      </w:r>
      <w:r w:rsidRPr="003C153E">
        <w:rPr>
          <w:rFonts w:cs="Calibri"/>
          <w:bCs/>
          <w:u w:val="single"/>
        </w:rPr>
        <w:t>.</w:t>
      </w:r>
      <w:r w:rsidRPr="003C153E">
        <w:rPr>
          <w:rFonts w:cs="Calibri"/>
          <w:bCs/>
        </w:rPr>
        <w:t>¶</w:t>
      </w:r>
      <w:r w:rsidRPr="003C153E">
        <w:rPr>
          <w:rFonts w:cs="Calibri"/>
          <w:bCs/>
          <w:u w:val="single"/>
        </w:rPr>
        <w:t xml:space="preserve"> There is an enormous gap among what we claim</w:t>
      </w:r>
      <w:r w:rsidRPr="003C153E">
        <w:rPr>
          <w:rFonts w:cs="Calibri"/>
        </w:rPr>
        <w:t xml:space="preserve"> we want to do, </w:t>
      </w:r>
      <w:r w:rsidRPr="003C153E">
        <w:rPr>
          <w:rFonts w:cs="Calibri"/>
          <w:bCs/>
          <w:u w:val="single"/>
        </w:rPr>
        <w:t>what we actually</w:t>
      </w:r>
      <w:r w:rsidRPr="003C153E">
        <w:rPr>
          <w:rFonts w:cs="Calibri"/>
        </w:rPr>
        <w:t xml:space="preserve"> want to </w:t>
      </w:r>
      <w:r w:rsidRPr="003C153E">
        <w:rPr>
          <w:rFonts w:cs="Calibri"/>
          <w:bCs/>
          <w:u w:val="single"/>
        </w:rPr>
        <w:t>do, and our ability to achieve our professed goals</w:t>
      </w:r>
      <w:r w:rsidRPr="003C153E">
        <w:rPr>
          <w:rFonts w:cs="Calibri"/>
        </w:rPr>
        <w:t xml:space="preserve">. </w:t>
      </w:r>
      <w:r w:rsidRPr="003C153E">
        <w:rPr>
          <w:rFonts w:cs="Calibri"/>
          <w:bCs/>
          <w:highlight w:val="yellow"/>
          <w:u w:val="single"/>
        </w:rPr>
        <w:t>I</w:t>
      </w:r>
      <w:r w:rsidRPr="003C153E">
        <w:rPr>
          <w:rFonts w:cs="Calibri"/>
          <w:bCs/>
          <w:u w:val="single"/>
        </w:rPr>
        <w:t xml:space="preserve"> admit to an absolute </w:t>
      </w:r>
      <w:r w:rsidRPr="003C153E">
        <w:rPr>
          <w:rFonts w:cs="Calibri"/>
          <w:bCs/>
          <w:highlight w:val="yellow"/>
          <w:u w:val="single"/>
        </w:rPr>
        <w:t>distrust</w:t>
      </w:r>
      <w:r w:rsidRPr="003C153E">
        <w:rPr>
          <w:rFonts w:cs="Calibri"/>
          <w:bCs/>
          <w:u w:val="single"/>
        </w:rPr>
        <w:t xml:space="preserve"> of </w:t>
      </w:r>
      <w:r w:rsidRPr="003C153E">
        <w:rPr>
          <w:rFonts w:cs="Calibri"/>
          <w:u w:val="single"/>
        </w:rPr>
        <w:t xml:space="preserve">cheap and </w:t>
      </w:r>
      <w:r w:rsidRPr="003C153E">
        <w:rPr>
          <w:rFonts w:cs="Calibri"/>
          <w:b/>
          <w:highlight w:val="yellow"/>
          <w:u w:val="single"/>
          <w:bdr w:val="single" w:sz="4" w:space="0" w:color="auto"/>
        </w:rPr>
        <w:t>easy</w:t>
      </w:r>
      <w:r w:rsidRPr="003C153E">
        <w:rPr>
          <w:rFonts w:cs="Calibri"/>
          <w:highlight w:val="yellow"/>
          <w:u w:val="single"/>
          <w:bdr w:val="single" w:sz="4" w:space="0" w:color="auto"/>
        </w:rPr>
        <w:t xml:space="preserve"> </w:t>
      </w:r>
      <w:r w:rsidRPr="003C153E">
        <w:rPr>
          <w:rFonts w:cs="Calibri"/>
          <w:b/>
          <w:highlight w:val="yellow"/>
          <w:u w:val="single"/>
          <w:bdr w:val="single" w:sz="4" w:space="0" w:color="auto"/>
        </w:rPr>
        <w:t>proclamations of lofty ideals</w:t>
      </w:r>
      <w:r w:rsidRPr="003C153E">
        <w:rPr>
          <w:rFonts w:cs="Calibri"/>
          <w:bCs/>
          <w:u w:val="single"/>
        </w:rPr>
        <w:t xml:space="preserve"> and commitments to </w:t>
      </w:r>
      <w:r w:rsidRPr="003C153E">
        <w:rPr>
          <w:rFonts w:cs="Calibri"/>
        </w:rPr>
        <w:t xml:space="preserve">voluntary or unenforceable </w:t>
      </w:r>
      <w:r w:rsidRPr="003C153E">
        <w:rPr>
          <w:rFonts w:cs="Calibri"/>
          <w:bCs/>
          <w:u w:val="single"/>
        </w:rPr>
        <w:t>codes of practice</w:t>
      </w:r>
      <w:r w:rsidRPr="003C153E">
        <w:rPr>
          <w:rFonts w:cs="Calibri"/>
        </w:rPr>
        <w:t xml:space="preserve">. </w:t>
      </w:r>
      <w:r w:rsidRPr="003C153E">
        <w:rPr>
          <w:rFonts w:cs="Calibri"/>
          <w:bCs/>
          <w:u w:val="single"/>
        </w:rPr>
        <w:t>The only thing that counts is</w:t>
      </w:r>
      <w:r w:rsidRPr="003C153E">
        <w:rPr>
          <w:rFonts w:cs="Calibri"/>
        </w:rPr>
        <w:t xml:space="preserve"> the actor's </w:t>
      </w:r>
      <w:r w:rsidRPr="003C153E">
        <w:rPr>
          <w:rFonts w:cs="Calibri"/>
          <w:bCs/>
          <w:u w:val="single"/>
        </w:rPr>
        <w:t>actual behavior</w:t>
      </w:r>
      <w:r w:rsidRPr="003C153E">
        <w:rPr>
          <w:rFonts w:cs="Calibri"/>
        </w:rPr>
        <w:t xml:space="preserve">. For most people, </w:t>
      </w:r>
      <w:r w:rsidRPr="003C153E">
        <w:rPr>
          <w:rFonts w:cs="Calibri"/>
          <w:bCs/>
          <w:u w:val="single"/>
        </w:rPr>
        <w:t>that behavior is shaped by self-interest</w:t>
      </w:r>
      <w:r w:rsidRPr="003C153E">
        <w:rPr>
          <w:rFonts w:cs="Calibri"/>
        </w:rPr>
        <w:t xml:space="preserve"> determined by the opportunity to benefit or to avoid harm. </w:t>
      </w:r>
      <w:r w:rsidRPr="003C153E">
        <w:rPr>
          <w:rFonts w:cs="Calibri"/>
          <w:bCs/>
          <w:u w:val="single"/>
        </w:rPr>
        <w:t>In the economic arena this means that if a substantial return can be had without a high risk of</w:t>
      </w:r>
      <w:r w:rsidRPr="003C153E">
        <w:rPr>
          <w:rFonts w:cs="Calibri"/>
        </w:rPr>
        <w:t xml:space="preserve"> significant </w:t>
      </w:r>
      <w:r w:rsidRPr="003C153E">
        <w:rPr>
          <w:rFonts w:cs="Calibri"/>
          <w:bCs/>
          <w:u w:val="single"/>
        </w:rPr>
        <w:t>negative consequences, the decision will be made to seek the benefit</w:t>
      </w:r>
      <w:r w:rsidRPr="003C153E">
        <w:rPr>
          <w:rFonts w:cs="Calibri"/>
        </w:rPr>
        <w:t xml:space="preserve">. It is the reinvention of Hardin's Tragedy of the Commons. </w:t>
      </w:r>
      <w:proofErr w:type="gramStart"/>
      <w:r w:rsidRPr="003C153E">
        <w:rPr>
          <w:rFonts w:cs="Calibri"/>
        </w:rPr>
        <w:t>n1</w:t>
      </w:r>
      <w:proofErr w:type="gramEnd"/>
      <w:r w:rsidRPr="003C153E">
        <w:rPr>
          <w:rFonts w:cs="Calibri"/>
        </w:rPr>
        <w:t xml:space="preserve">¶ This essay explores the nature of human </w:t>
      </w:r>
      <w:proofErr w:type="spellStart"/>
      <w:r w:rsidRPr="003C153E">
        <w:rPr>
          <w:rFonts w:cs="Calibri"/>
        </w:rPr>
        <w:t>decisionmaking</w:t>
      </w:r>
      <w:proofErr w:type="spellEnd"/>
      <w:r w:rsidRPr="003C153E">
        <w:rPr>
          <w:rFonts w:cs="Calibri"/>
        </w:rPr>
        <w:t xml:space="preserve"> and motivation within critical systems. These systems include business and governmental </w:t>
      </w:r>
      <w:proofErr w:type="spellStart"/>
      <w:r w:rsidRPr="003C153E">
        <w:rPr>
          <w:rFonts w:cs="Calibri"/>
        </w:rPr>
        <w:t>decisionmaking</w:t>
      </w:r>
      <w:proofErr w:type="spellEnd"/>
      <w:r w:rsidRPr="003C153E">
        <w:rPr>
          <w:rFonts w:cs="Calibri"/>
        </w:rPr>
        <w:t xml:space="preserve"> with a focus on environmental and social areas of emerging crisis where the consequence of acting unwisely or failing to act wisely produces large-scale harms for both human and natural systems. The analysis begins by suggesting that </w:t>
      </w:r>
      <w:r w:rsidRPr="003C153E">
        <w:rPr>
          <w:rFonts w:cs="Calibri"/>
          <w:bCs/>
          <w:u w:val="single"/>
        </w:rPr>
        <w:t>nothing humans create is "sustainable</w:t>
      </w:r>
      <w:r w:rsidRPr="003C153E">
        <w:rPr>
          <w:rFonts w:cs="Calibri"/>
        </w:rPr>
        <w:t xml:space="preserve">." </w:t>
      </w:r>
      <w:r w:rsidRPr="003C153E">
        <w:rPr>
          <w:rFonts w:cs="Calibri"/>
          <w:bCs/>
          <w:u w:val="single"/>
        </w:rPr>
        <w:t>Change is inevitable</w:t>
      </w:r>
      <w:r w:rsidRPr="003C153E">
        <w:rPr>
          <w:rFonts w:cs="Calibri"/>
        </w:rPr>
        <w:t xml:space="preserve"> and [*597] irresistible </w:t>
      </w:r>
      <w:r w:rsidRPr="003C153E">
        <w:rPr>
          <w:rFonts w:cs="Calibri"/>
          <w:bCs/>
          <w:u w:val="single"/>
        </w:rPr>
        <w:t>whether</w:t>
      </w:r>
      <w:r w:rsidRPr="003C153E">
        <w:rPr>
          <w:rFonts w:cs="Calibri"/>
        </w:rPr>
        <w:t xml:space="preserve"> styled as </w:t>
      </w:r>
      <w:r w:rsidRPr="003C153E">
        <w:rPr>
          <w:rFonts w:cs="Calibri"/>
          <w:bCs/>
          <w:u w:val="single"/>
        </w:rPr>
        <w:t>systemic entropy</w:t>
      </w:r>
      <w:r w:rsidRPr="003C153E">
        <w:rPr>
          <w:rFonts w:cs="Calibri"/>
        </w:rPr>
        <w:t>, Joseph Schumpeter's idea of a regenerative "</w:t>
      </w:r>
      <w:r w:rsidRPr="003C153E">
        <w:rPr>
          <w:rFonts w:cs="Calibri"/>
          <w:bCs/>
          <w:u w:val="single"/>
        </w:rPr>
        <w:t xml:space="preserve">creative destruction," or </w:t>
      </w:r>
      <w:r w:rsidRPr="003C153E">
        <w:rPr>
          <w:rFonts w:cs="Calibri"/>
        </w:rPr>
        <w:t>Nikolai Kondratieff's "</w:t>
      </w:r>
      <w:r w:rsidRPr="003C153E">
        <w:rPr>
          <w:rFonts w:cs="Calibri"/>
          <w:bCs/>
          <w:u w:val="single"/>
        </w:rPr>
        <w:t>waves" of economic and social transformation</w:t>
      </w:r>
      <w:r w:rsidRPr="003C153E">
        <w:rPr>
          <w:rFonts w:cs="Calibri"/>
        </w:rPr>
        <w:t xml:space="preserve">. </w:t>
      </w:r>
      <w:proofErr w:type="gramStart"/>
      <w:r w:rsidRPr="003C153E">
        <w:rPr>
          <w:rFonts w:cs="Calibri"/>
        </w:rPr>
        <w:t>n2</w:t>
      </w:r>
      <w:proofErr w:type="gramEnd"/>
      <w:r w:rsidRPr="003C153E">
        <w:rPr>
          <w:rFonts w:cs="Calibri"/>
        </w:rPr>
        <w:t xml:space="preserve">¶ </w:t>
      </w:r>
      <w:r w:rsidRPr="003C153E">
        <w:rPr>
          <w:rFonts w:cs="Calibri"/>
          <w:bCs/>
          <w:u w:val="single"/>
        </w:rPr>
        <w:t xml:space="preserve">Business entities and governmental </w:t>
      </w:r>
      <w:proofErr w:type="spellStart"/>
      <w:r w:rsidRPr="003C153E">
        <w:rPr>
          <w:rFonts w:cs="Calibri"/>
          <w:bCs/>
          <w:u w:val="single"/>
        </w:rPr>
        <w:t>decisionmakers</w:t>
      </w:r>
      <w:proofErr w:type="spellEnd"/>
      <w:r w:rsidRPr="003C153E">
        <w:rPr>
          <w:rFonts w:cs="Calibri"/>
          <w:bCs/>
          <w:u w:val="single"/>
        </w:rPr>
        <w:t xml:space="preserve"> play critical roles in</w:t>
      </w:r>
      <w:r w:rsidRPr="003C153E">
        <w:rPr>
          <w:rFonts w:cs="Calibri"/>
        </w:rPr>
        <w:t xml:space="preserve"> both </w:t>
      </w:r>
      <w:r w:rsidRPr="003C153E">
        <w:rPr>
          <w:rFonts w:cs="Calibri"/>
          <w:bCs/>
          <w:u w:val="single"/>
        </w:rPr>
        <w:t>causing environmental and social harms and avoiding those consequences</w:t>
      </w:r>
      <w:r w:rsidRPr="003C153E">
        <w:rPr>
          <w:rFonts w:cs="Calibri"/>
        </w:rPr>
        <w:t xml:space="preserve">. Some have thought that the path to avoiding harm and achieving positive benefits is to develop codes of practice that by their language promise that </w:t>
      </w:r>
      <w:proofErr w:type="spellStart"/>
      <w:r w:rsidRPr="003C153E">
        <w:rPr>
          <w:rFonts w:cs="Calibri"/>
        </w:rPr>
        <w:t>decisionmakers</w:t>
      </w:r>
      <w:proofErr w:type="spellEnd"/>
      <w:r w:rsidRPr="003C153E">
        <w:rPr>
          <w:rFonts w:cs="Calibri"/>
        </w:rPr>
        <w:t xml:space="preserve"> will behave in ways consistent with the principles that have come to be referred to as "</w:t>
      </w:r>
      <w:r w:rsidRPr="003C153E">
        <w:rPr>
          <w:rFonts w:cs="Calibri"/>
          <w:bCs/>
          <w:u w:val="single"/>
        </w:rPr>
        <w:t>sustainability</w:t>
      </w:r>
      <w:r w:rsidRPr="003C153E">
        <w:rPr>
          <w:rFonts w:cs="Calibri"/>
        </w:rPr>
        <w:t xml:space="preserve">." That belief </w:t>
      </w:r>
      <w:r w:rsidRPr="003C153E">
        <w:rPr>
          <w:rFonts w:cs="Calibri"/>
          <w:bCs/>
          <w:u w:val="single"/>
        </w:rPr>
        <w:t>is a delusion--an "impossible dream</w:t>
      </w:r>
      <w:r w:rsidRPr="003C153E">
        <w:rPr>
          <w:rFonts w:cs="Calibri"/>
        </w:rPr>
        <w:t xml:space="preserve">." Daniel </w:t>
      </w:r>
      <w:proofErr w:type="spellStart"/>
      <w:r w:rsidRPr="003C153E">
        <w:rPr>
          <w:rFonts w:cs="Calibri"/>
        </w:rPr>
        <w:t>Boorstin</w:t>
      </w:r>
      <w:proofErr w:type="spellEnd"/>
      <w:r w:rsidRPr="003C153E">
        <w:rPr>
          <w:rFonts w:cs="Calibri"/>
        </w:rPr>
        <w:t xml:space="preserve"> once asked: "Have we been doomed to make our dreams into illusions?" n3 He adds: "An illusion . . . is an image we have mistaken for reality. . . . [W]e cannot see it is not fact." n4 Albert </w:t>
      </w:r>
      <w:r w:rsidRPr="003C153E">
        <w:rPr>
          <w:rFonts w:cs="Calibri"/>
          <w:bCs/>
          <w:u w:val="single"/>
        </w:rPr>
        <w:t>Camus warns of</w:t>
      </w:r>
      <w:r w:rsidRPr="003C153E">
        <w:rPr>
          <w:rFonts w:cs="Calibri"/>
        </w:rPr>
        <w:t xml:space="preserve"> the inevitability of </w:t>
      </w:r>
      <w:r w:rsidRPr="003C153E">
        <w:rPr>
          <w:rFonts w:cs="Calibri"/>
          <w:bCs/>
          <w:u w:val="single"/>
        </w:rPr>
        <w:t>failing to</w:t>
      </w:r>
      <w:r w:rsidRPr="003C153E">
        <w:rPr>
          <w:rFonts w:cs="Calibri"/>
        </w:rPr>
        <w:t xml:space="preserve"> </w:t>
      </w:r>
      <w:r w:rsidRPr="003C153E">
        <w:rPr>
          <w:rFonts w:cs="Calibri"/>
          <w:bCs/>
          <w:u w:val="single"/>
        </w:rPr>
        <w:t>achieve unrealistic goals</w:t>
      </w:r>
      <w:r w:rsidRPr="003C153E">
        <w:rPr>
          <w:rFonts w:cs="Calibri"/>
        </w:rPr>
        <w:t xml:space="preserve"> </w:t>
      </w:r>
      <w:r w:rsidRPr="003C153E">
        <w:rPr>
          <w:rFonts w:cs="Calibri"/>
          <w:bCs/>
          <w:u w:val="single"/>
        </w:rPr>
        <w:t>and the need to become</w:t>
      </w:r>
      <w:r w:rsidRPr="003C153E">
        <w:rPr>
          <w:rFonts w:cs="Calibri"/>
        </w:rPr>
        <w:t xml:space="preserve"> more </w:t>
      </w:r>
      <w:r w:rsidRPr="003C153E">
        <w:rPr>
          <w:rFonts w:cs="Calibri"/>
          <w:bCs/>
          <w:u w:val="single"/>
        </w:rPr>
        <w:t>aware of the</w:t>
      </w:r>
      <w:r w:rsidRPr="003C153E">
        <w:rPr>
          <w:rFonts w:cs="Calibri"/>
        </w:rPr>
        <w:t xml:space="preserve"> limited </w:t>
      </w:r>
      <w:r w:rsidRPr="003C153E">
        <w:rPr>
          <w:rFonts w:cs="Calibri"/>
          <w:bCs/>
          <w:u w:val="single"/>
        </w:rPr>
        <w:t>extent of our power to effect fundamental change</w:t>
      </w:r>
      <w:r w:rsidRPr="003C153E">
        <w:rPr>
          <w:rFonts w:cs="Calibri"/>
        </w:rPr>
        <w:t xml:space="preserve">. </w:t>
      </w:r>
      <w:r w:rsidRPr="003C153E">
        <w:rPr>
          <w:rFonts w:cs="Calibri"/>
          <w:bCs/>
          <w:u w:val="single"/>
        </w:rPr>
        <w:t>He urges that we concentrate on</w:t>
      </w:r>
      <w:r w:rsidRPr="003C153E">
        <w:rPr>
          <w:rFonts w:cs="Calibri"/>
        </w:rPr>
        <w:t xml:space="preserve"> devising </w:t>
      </w:r>
      <w:r w:rsidRPr="003C153E">
        <w:rPr>
          <w:rFonts w:cs="Calibri"/>
          <w:bCs/>
          <w:u w:val="single"/>
        </w:rPr>
        <w:t>realistic strategies</w:t>
      </w:r>
      <w:r w:rsidRPr="003C153E">
        <w:rPr>
          <w:rFonts w:cs="Calibri"/>
        </w:rPr>
        <w:t xml:space="preserve"> and behaviors </w:t>
      </w:r>
      <w:r w:rsidRPr="003C153E">
        <w:rPr>
          <w:rFonts w:cs="Calibri"/>
          <w:bCs/>
          <w:u w:val="single"/>
        </w:rPr>
        <w:t>that allow us to be effective</w:t>
      </w:r>
      <w:r w:rsidRPr="003C153E">
        <w:rPr>
          <w:rFonts w:cs="Calibri"/>
        </w:rPr>
        <w:t xml:space="preserve"> in our actions. n5¶ </w:t>
      </w:r>
      <w:r w:rsidRPr="003C153E">
        <w:rPr>
          <w:rFonts w:cs="Calibri"/>
          <w:bCs/>
          <w:u w:val="single"/>
        </w:rPr>
        <w:t>As</w:t>
      </w:r>
      <w:r w:rsidRPr="003C153E">
        <w:rPr>
          <w:rFonts w:cs="Calibri"/>
        </w:rPr>
        <w:t xml:space="preserve"> companies are expected to implement global </w:t>
      </w:r>
      <w:r w:rsidRPr="003C153E">
        <w:rPr>
          <w:rFonts w:cs="Calibri"/>
          <w:bCs/>
          <w:u w:val="single"/>
        </w:rPr>
        <w:t>codes of conduct</w:t>
      </w:r>
      <w:r w:rsidRPr="003C153E">
        <w:rPr>
          <w:rFonts w:cs="Calibri"/>
        </w:rPr>
        <w:t xml:space="preserve"> such as the U.N. Global Compact and the </w:t>
      </w:r>
      <w:proofErr w:type="spellStart"/>
      <w:r w:rsidRPr="003C153E">
        <w:rPr>
          <w:rFonts w:cs="Calibri"/>
        </w:rPr>
        <w:t>Organisation</w:t>
      </w:r>
      <w:proofErr w:type="spellEnd"/>
      <w:r w:rsidRPr="003C153E">
        <w:rPr>
          <w:rFonts w:cs="Calibri"/>
        </w:rPr>
        <w:t xml:space="preserve"> for Economic Co-operation and Development's (OECD) Guidelines for Multinational Enterprises, n6 and governments [*598] and multilateral institutions supposedly </w:t>
      </w:r>
      <w:r w:rsidRPr="003C153E">
        <w:rPr>
          <w:rFonts w:cs="Calibri"/>
          <w:bCs/>
          <w:u w:val="single"/>
        </w:rPr>
        <w:t>become more concerned about</w:t>
      </w:r>
      <w:r w:rsidRPr="003C153E">
        <w:rPr>
          <w:rFonts w:cs="Calibri"/>
        </w:rPr>
        <w:t xml:space="preserve"> limiting the </w:t>
      </w:r>
      <w:r w:rsidRPr="003C153E">
        <w:rPr>
          <w:rFonts w:cs="Calibri"/>
          <w:bCs/>
          <w:u w:val="single"/>
        </w:rPr>
        <w:t>environmental</w:t>
      </w:r>
      <w:r w:rsidRPr="003C153E">
        <w:rPr>
          <w:rFonts w:cs="Calibri"/>
        </w:rPr>
        <w:t xml:space="preserve"> and social </w:t>
      </w:r>
      <w:r w:rsidRPr="003C153E">
        <w:rPr>
          <w:rFonts w:cs="Calibri"/>
          <w:bCs/>
          <w:u w:val="single"/>
        </w:rPr>
        <w:t>impacts</w:t>
      </w:r>
      <w:r w:rsidRPr="003C153E">
        <w:rPr>
          <w:rFonts w:cs="Calibri"/>
        </w:rPr>
        <w:t xml:space="preserve"> of business </w:t>
      </w:r>
      <w:proofErr w:type="spellStart"/>
      <w:r w:rsidRPr="003C153E">
        <w:rPr>
          <w:rFonts w:cs="Calibri"/>
        </w:rPr>
        <w:t>decisionmaking</w:t>
      </w:r>
      <w:proofErr w:type="spellEnd"/>
      <w:r w:rsidRPr="003C153E">
        <w:rPr>
          <w:rFonts w:cs="Calibri"/>
        </w:rPr>
        <w:t xml:space="preserve">, </w:t>
      </w:r>
      <w:r w:rsidRPr="003C153E">
        <w:rPr>
          <w:rFonts w:cs="Calibri"/>
          <w:bCs/>
          <w:u w:val="single"/>
        </w:rPr>
        <w:t>it may be useful to consider actual behavior related to corporate and governmental responses to codes of practice</w:t>
      </w:r>
      <w:r w:rsidRPr="003C153E">
        <w:rPr>
          <w:rFonts w:cs="Calibri"/>
        </w:rPr>
        <w:t xml:space="preserve">, treaties, and even national laws. Unfortunately, </w:t>
      </w:r>
      <w:r w:rsidRPr="003C153E">
        <w:rPr>
          <w:rFonts w:cs="Calibri"/>
          <w:bCs/>
          <w:u w:val="single"/>
        </w:rPr>
        <w:t xml:space="preserve">business, government, and multilateral institutions have poor track records </w:t>
      </w:r>
      <w:proofErr w:type="spellStart"/>
      <w:r w:rsidRPr="003C153E">
        <w:rPr>
          <w:rFonts w:cs="Calibri"/>
          <w:bCs/>
          <w:u w:val="single"/>
        </w:rPr>
        <w:t>vis</w:t>
      </w:r>
      <w:proofErr w:type="spellEnd"/>
      <w:r w:rsidRPr="003C153E">
        <w:rPr>
          <w:rFonts w:cs="Calibri"/>
          <w:bCs/>
          <w:u w:val="single"/>
        </w:rPr>
        <w:t>-a-</w:t>
      </w:r>
      <w:proofErr w:type="spellStart"/>
      <w:r w:rsidRPr="003C153E">
        <w:rPr>
          <w:rFonts w:cs="Calibri"/>
          <w:bCs/>
          <w:u w:val="single"/>
        </w:rPr>
        <w:t>vis</w:t>
      </w:r>
      <w:proofErr w:type="spellEnd"/>
      <w:r w:rsidRPr="003C153E">
        <w:rPr>
          <w:rFonts w:cs="Calibri"/>
        </w:rPr>
        <w:t xml:space="preserve"> conformity to such </w:t>
      </w:r>
      <w:r w:rsidRPr="003C153E">
        <w:rPr>
          <w:rFonts w:cs="Calibri"/>
          <w:bCs/>
          <w:u w:val="single"/>
        </w:rPr>
        <w:t>codes of practice and treaties</w:t>
      </w:r>
      <w:r w:rsidRPr="003C153E">
        <w:rPr>
          <w:rFonts w:cs="Calibri"/>
        </w:rPr>
        <w:t xml:space="preserve">.¶ </w:t>
      </w:r>
      <w:proofErr w:type="gramStart"/>
      <w:r w:rsidRPr="003C153E">
        <w:rPr>
          <w:rFonts w:cs="Calibri"/>
          <w:bCs/>
          <w:u w:val="single"/>
        </w:rPr>
        <w:t>Despite</w:t>
      </w:r>
      <w:proofErr w:type="gramEnd"/>
      <w:r w:rsidRPr="003C153E">
        <w:rPr>
          <w:rFonts w:cs="Calibri"/>
          <w:bCs/>
          <w:u w:val="single"/>
        </w:rPr>
        <w:t xml:space="preserve"> good intentions, empty </w:t>
      </w:r>
      <w:r w:rsidRPr="003C153E">
        <w:rPr>
          <w:rFonts w:cs="Calibri"/>
        </w:rPr>
        <w:t xml:space="preserve">dreams and </w:t>
      </w:r>
      <w:r w:rsidRPr="003C153E">
        <w:rPr>
          <w:rFonts w:cs="Calibri"/>
          <w:bCs/>
          <w:u w:val="single"/>
        </w:rPr>
        <w:t>platitudes may be counterproductive</w:t>
      </w:r>
      <w:r w:rsidRPr="003C153E">
        <w:rPr>
          <w:rFonts w:cs="Calibri"/>
        </w:rPr>
        <w:t xml:space="preserve">. This essay argues that the ideal of sustainability as introduced in the 1987 report of the </w:t>
      </w:r>
      <w:proofErr w:type="spellStart"/>
      <w:r w:rsidRPr="003C153E">
        <w:rPr>
          <w:rFonts w:cs="Calibri"/>
        </w:rPr>
        <w:t>Brundtland</w:t>
      </w:r>
      <w:proofErr w:type="spellEnd"/>
      <w:r w:rsidRPr="003C153E">
        <w:rPr>
          <w:rFonts w:cs="Calibri"/>
        </w:rPr>
        <w:t xml:space="preserve"> Commission and institutionalized in the form of Agenda 21 at the 1992 Rio Earth Summit is false and counterproductive. The ideal of </w:t>
      </w:r>
      <w:r w:rsidRPr="003C153E">
        <w:rPr>
          <w:rFonts w:cs="Calibri"/>
          <w:bCs/>
          <w:u w:val="single"/>
        </w:rPr>
        <w:t>sustainability assumes that we are</w:t>
      </w:r>
      <w:r w:rsidRPr="003C153E">
        <w:rPr>
          <w:rFonts w:cs="Calibri"/>
        </w:rPr>
        <w:t xml:space="preserve"> almost</w:t>
      </w:r>
      <w:r w:rsidRPr="003C153E">
        <w:rPr>
          <w:rFonts w:cs="Calibri"/>
          <w:bCs/>
          <w:u w:val="single"/>
        </w:rPr>
        <w:t xml:space="preserve"> god-like</w:t>
      </w:r>
      <w:r w:rsidRPr="003C153E">
        <w:rPr>
          <w:rFonts w:cs="Calibri"/>
        </w:rPr>
        <w:t xml:space="preserve">, </w:t>
      </w:r>
      <w:r w:rsidRPr="003C153E">
        <w:rPr>
          <w:rFonts w:cs="Calibri"/>
          <w:bCs/>
          <w:u w:val="single"/>
        </w:rPr>
        <w:t xml:space="preserve">capable of perceiving, </w:t>
      </w:r>
      <w:r w:rsidRPr="003C153E">
        <w:rPr>
          <w:rFonts w:cs="Calibri"/>
        </w:rPr>
        <w:t>integrating</w:t>
      </w:r>
      <w:r w:rsidRPr="003C153E">
        <w:rPr>
          <w:rFonts w:cs="Calibri"/>
          <w:bCs/>
          <w:u w:val="single"/>
        </w:rPr>
        <w:t>, monitoring, organizing, and controlling our world.</w:t>
      </w:r>
      <w:r w:rsidRPr="003C153E">
        <w:rPr>
          <w:rFonts w:cs="Calibri"/>
        </w:rPr>
        <w:t xml:space="preserve"> These assumptions create an "impossible" character to the "dream" of sustainability in business and governmental </w:t>
      </w:r>
      <w:proofErr w:type="spellStart"/>
      <w:r w:rsidRPr="003C153E">
        <w:rPr>
          <w:rFonts w:cs="Calibri"/>
        </w:rPr>
        <w:t>decisionmaking</w:t>
      </w:r>
      <w:proofErr w:type="spellEnd"/>
      <w:r w:rsidRPr="003C153E">
        <w:rPr>
          <w:rFonts w:cs="Calibri"/>
        </w:rPr>
        <w:t xml:space="preserve">.¶ </w:t>
      </w:r>
      <w:r w:rsidRPr="003C153E">
        <w:rPr>
          <w:rFonts w:cs="Calibri"/>
          <w:bCs/>
          <w:u w:val="single"/>
        </w:rPr>
        <w:t>Sustainability</w:t>
      </w:r>
      <w:r w:rsidRPr="003C153E">
        <w:rPr>
          <w:rFonts w:cs="Calibri"/>
        </w:rPr>
        <w:t xml:space="preserve"> of the Agenda 21 kind </w:t>
      </w:r>
      <w:r w:rsidRPr="003C153E">
        <w:rPr>
          <w:rFonts w:cs="Calibri"/>
          <w:bCs/>
          <w:u w:val="single"/>
        </w:rPr>
        <w:t>is a utopian vision that is the enemy of the possible and the good.</w:t>
      </w:r>
      <w:r w:rsidRPr="003C153E">
        <w:rPr>
          <w:rFonts w:cs="Calibri"/>
        </w:rPr>
        <w:t xml:space="preserve"> The problem is that </w:t>
      </w:r>
      <w:r w:rsidRPr="003C153E">
        <w:rPr>
          <w:rFonts w:cs="Calibri"/>
          <w:bCs/>
          <w:u w:val="single"/>
        </w:rPr>
        <w:t xml:space="preserve">while on paper we can </w:t>
      </w:r>
      <w:r w:rsidRPr="003C153E">
        <w:rPr>
          <w:rFonts w:cs="Calibri"/>
        </w:rPr>
        <w:t>always</w:t>
      </w:r>
      <w:r w:rsidRPr="003C153E">
        <w:rPr>
          <w:rFonts w:cs="Calibri"/>
          <w:bCs/>
          <w:u w:val="single"/>
        </w:rPr>
        <w:t xml:space="preserve"> sketch </w:t>
      </w:r>
      <w:r w:rsidRPr="003C153E">
        <w:rPr>
          <w:rFonts w:cs="Calibri"/>
        </w:rPr>
        <w:t>elegant</w:t>
      </w:r>
      <w:r w:rsidRPr="003C153E">
        <w:rPr>
          <w:rFonts w:cs="Calibri"/>
          <w:bCs/>
          <w:u w:val="single"/>
        </w:rPr>
        <w:t xml:space="preserve"> solutions</w:t>
      </w:r>
      <w:r w:rsidRPr="003C153E">
        <w:rPr>
          <w:rFonts w:cs="Calibri"/>
        </w:rPr>
        <w:t xml:space="preserve"> that appear to have the ability to achieve a desired utopia, </w:t>
      </w:r>
      <w:r w:rsidRPr="003C153E">
        <w:rPr>
          <w:rFonts w:cs="Calibri"/>
          <w:bCs/>
          <w:u w:val="single"/>
        </w:rPr>
        <w:t>such solutions work "if only" everyone will come together and behave in the way laid out in the "blueprint."</w:t>
      </w:r>
      <w:r w:rsidRPr="003C153E">
        <w:rPr>
          <w:rFonts w:cs="Calibri"/>
        </w:rPr>
        <w:t xml:space="preserve"> n7 </w:t>
      </w:r>
      <w:r w:rsidRPr="003C153E">
        <w:rPr>
          <w:rFonts w:cs="Calibri"/>
          <w:bCs/>
          <w:highlight w:val="yellow"/>
          <w:u w:val="single"/>
        </w:rPr>
        <w:t>Humans should have learned</w:t>
      </w:r>
      <w:r w:rsidRPr="003C153E">
        <w:rPr>
          <w:rFonts w:cs="Calibri"/>
          <w:bCs/>
          <w:u w:val="single"/>
        </w:rPr>
        <w:t xml:space="preserve"> from</w:t>
      </w:r>
      <w:r w:rsidRPr="003C153E">
        <w:rPr>
          <w:rFonts w:cs="Calibri"/>
        </w:rPr>
        <w:t xml:space="preserve"> such grand misperceptions as the French </w:t>
      </w:r>
      <w:r w:rsidRPr="003C153E">
        <w:rPr>
          <w:rFonts w:cs="Calibri"/>
          <w:bCs/>
          <w:u w:val="single"/>
        </w:rPr>
        <w:t>Enlightenment's failure to accurately comprehend the</w:t>
      </w:r>
      <w:r w:rsidRPr="003C153E">
        <w:rPr>
          <w:rFonts w:cs="Calibri"/>
        </w:rPr>
        <w:t xml:space="preserve"> quality and </w:t>
      </w:r>
      <w:r w:rsidRPr="003C153E">
        <w:rPr>
          <w:rFonts w:cs="Calibri"/>
          <w:bCs/>
          <w:u w:val="single"/>
        </w:rPr>
        <w:t>limits of human nature or Marxism's</w:t>
      </w:r>
      <w:r w:rsidRPr="003C153E">
        <w:rPr>
          <w:rFonts w:cs="Calibri"/>
        </w:rPr>
        <w:t xml:space="preserve"> </w:t>
      </w:r>
      <w:r w:rsidRPr="003C153E">
        <w:rPr>
          <w:rFonts w:cs="Calibri"/>
          <w:bCs/>
          <w:u w:val="single"/>
        </w:rPr>
        <w:t xml:space="preserve">flawed view of altruistic </w:t>
      </w:r>
      <w:r w:rsidRPr="003C153E">
        <w:rPr>
          <w:rFonts w:cs="Calibri"/>
        </w:rPr>
        <w:t>human</w:t>
      </w:r>
      <w:r w:rsidRPr="003C153E">
        <w:rPr>
          <w:rFonts w:cs="Calibri"/>
          <w:bCs/>
          <w:u w:val="single"/>
        </w:rPr>
        <w:t xml:space="preserve"> motivation </w:t>
      </w:r>
      <w:r w:rsidRPr="003C153E">
        <w:rPr>
          <w:rFonts w:cs="Calibri"/>
          <w:bCs/>
          <w:highlight w:val="yellow"/>
          <w:u w:val="single"/>
        </w:rPr>
        <w:t>that the "if only" is a</w:t>
      </w:r>
      <w:r w:rsidRPr="003C153E">
        <w:rPr>
          <w:rFonts w:cs="Calibri"/>
          <w:bCs/>
          <w:u w:val="single"/>
        </w:rPr>
        <w:t xml:space="preserve">n impossibly </w:t>
      </w:r>
      <w:r w:rsidRPr="003C153E">
        <w:rPr>
          <w:rFonts w:cs="Calibri"/>
          <w:b/>
          <w:bCs/>
          <w:highlight w:val="yellow"/>
          <w:u w:val="single"/>
          <w:bdr w:val="single" w:sz="4" w:space="0" w:color="auto"/>
        </w:rPr>
        <w:t>utopian reordering of human nature</w:t>
      </w:r>
      <w:r w:rsidRPr="003C153E">
        <w:rPr>
          <w:rFonts w:cs="Calibri"/>
          <w:bCs/>
          <w:highlight w:val="yellow"/>
          <w:u w:val="single"/>
        </w:rPr>
        <w:t xml:space="preserve"> we will never achieve</w:t>
      </w:r>
      <w:r w:rsidRPr="003C153E">
        <w:rPr>
          <w:rFonts w:cs="Calibri"/>
        </w:rPr>
        <w:t xml:space="preserve">. n8¶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3C153E">
        <w:rPr>
          <w:rFonts w:cs="Calibri"/>
        </w:rPr>
        <w:t>n9</w:t>
      </w:r>
      <w:proofErr w:type="gramEnd"/>
      <w:r w:rsidRPr="003C153E">
        <w:rPr>
          <w:rFonts w:cs="Calibri"/>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3C153E">
        <w:rPr>
          <w:rFonts w:cs="Calibri"/>
        </w:rPr>
        <w:t>a true</w:t>
      </w:r>
      <w:proofErr w:type="gramEnd"/>
      <w:r w:rsidRPr="003C153E">
        <w:rPr>
          <w:rFonts w:cs="Calibri"/>
        </w:rPr>
        <w:t xml:space="preserve"> free market capitalism does not really exist.¶ The factors of </w:t>
      </w:r>
      <w:r w:rsidRPr="003C153E">
        <w:rPr>
          <w:rFonts w:cs="Calibri"/>
          <w:bCs/>
          <w:u w:val="single"/>
        </w:rPr>
        <w:t xml:space="preserve">greed </w:t>
      </w:r>
      <w:r w:rsidRPr="003C153E">
        <w:rPr>
          <w:rFonts w:cs="Calibri"/>
        </w:rPr>
        <w:t xml:space="preserve">and </w:t>
      </w:r>
      <w:proofErr w:type="spellStart"/>
      <w:r w:rsidRPr="003C153E">
        <w:rPr>
          <w:rFonts w:cs="Calibri"/>
        </w:rPr>
        <w:t>self interest</w:t>
      </w:r>
      <w:proofErr w:type="spellEnd"/>
      <w:r w:rsidRPr="003C153E">
        <w:rPr>
          <w:rFonts w:cs="Calibri"/>
        </w:rPr>
        <w:t xml:space="preserve">, </w:t>
      </w:r>
      <w:r w:rsidRPr="003C153E">
        <w:rPr>
          <w:rFonts w:cs="Calibri"/>
          <w:bCs/>
          <w:u w:val="single"/>
        </w:rPr>
        <w:t>limited human capacity</w:t>
      </w:r>
      <w:r w:rsidRPr="003C153E">
        <w:rPr>
          <w:rFonts w:cs="Calibri"/>
        </w:rPr>
        <w:t xml:space="preserve">, </w:t>
      </w:r>
      <w:r w:rsidRPr="003C153E">
        <w:rPr>
          <w:rFonts w:cs="Calibri"/>
          <w:bCs/>
          <w:u w:val="single"/>
        </w:rPr>
        <w:t>inordinate</w:t>
      </w:r>
      <w:r w:rsidRPr="003C153E">
        <w:rPr>
          <w:rFonts w:cs="Calibri"/>
        </w:rPr>
        <w:t xml:space="preserve"> systemic </w:t>
      </w:r>
      <w:r w:rsidRPr="003C153E">
        <w:rPr>
          <w:rFonts w:cs="Calibri"/>
          <w:bCs/>
          <w:u w:val="single"/>
        </w:rPr>
        <w:t>complexity</w:t>
      </w:r>
      <w:r w:rsidRPr="003C153E">
        <w:rPr>
          <w:rFonts w:cs="Calibri"/>
        </w:rPr>
        <w:t xml:space="preserve">, </w:t>
      </w:r>
      <w:r w:rsidRPr="003C153E">
        <w:rPr>
          <w:rFonts w:cs="Calibri"/>
          <w:bCs/>
          <w:u w:val="single"/>
        </w:rPr>
        <w:t xml:space="preserve">and the power of large-scale driving forces beyond our </w:t>
      </w:r>
      <w:r w:rsidRPr="003C153E">
        <w:rPr>
          <w:rFonts w:cs="Calibri"/>
        </w:rPr>
        <w:t>ability</w:t>
      </w:r>
      <w:r w:rsidRPr="003C153E">
        <w:rPr>
          <w:rFonts w:cs="Calibri"/>
          <w:bCs/>
          <w:u w:val="single"/>
        </w:rPr>
        <w:t xml:space="preserve"> </w:t>
      </w:r>
      <w:r w:rsidRPr="003C153E">
        <w:rPr>
          <w:rFonts w:cs="Calibri"/>
        </w:rPr>
        <w:t xml:space="preserve">to </w:t>
      </w:r>
      <w:r w:rsidRPr="003C153E">
        <w:rPr>
          <w:rFonts w:cs="Calibri"/>
          <w:bCs/>
          <w:u w:val="single"/>
        </w:rPr>
        <w:t>control</w:t>
      </w:r>
      <w:r w:rsidRPr="003C153E">
        <w:rPr>
          <w:rFonts w:cs="Calibri"/>
        </w:rPr>
        <w:t xml:space="preserve"> </w:t>
      </w:r>
      <w:r w:rsidRPr="003C153E">
        <w:rPr>
          <w:rFonts w:cs="Calibri"/>
          <w:bCs/>
          <w:u w:val="single"/>
        </w:rPr>
        <w:t>lead to the unsustainability of human systems.</w:t>
      </w:r>
      <w:r w:rsidRPr="003C153E">
        <w:rPr>
          <w:rFonts w:cs="Calibri"/>
        </w:rPr>
        <w:t xml:space="preserve"> </w:t>
      </w:r>
      <w:r w:rsidRPr="003C153E">
        <w:rPr>
          <w:rFonts w:cs="Calibri"/>
          <w:bCs/>
          <w:u w:val="single"/>
        </w:rPr>
        <w:t xml:space="preserve">Human </w:t>
      </w:r>
      <w:r w:rsidRPr="003C153E">
        <w:rPr>
          <w:rFonts w:cs="Calibri"/>
          <w:bCs/>
          <w:highlight w:val="yellow"/>
          <w:u w:val="single"/>
        </w:rPr>
        <w:t xml:space="preserve">self-interest is an </w:t>
      </w:r>
      <w:r w:rsidRPr="003C153E">
        <w:rPr>
          <w:rFonts w:cs="Calibri"/>
          <w:b/>
          <w:highlight w:val="yellow"/>
          <w:u w:val="single"/>
          <w:bdr w:val="single" w:sz="4" w:space="0" w:color="auto"/>
        </w:rPr>
        <w:t>insurmountable barrier</w:t>
      </w:r>
      <w:r w:rsidRPr="003C153E">
        <w:rPr>
          <w:rFonts w:cs="Calibri"/>
          <w:bCs/>
          <w:highlight w:val="yellow"/>
          <w:u w:val="single"/>
        </w:rPr>
        <w:t xml:space="preserve"> that can be affected</w:t>
      </w:r>
      <w:r w:rsidRPr="003C153E">
        <w:rPr>
          <w:rFonts w:cs="Calibri"/>
        </w:rPr>
        <w:t xml:space="preserve"> to a degree </w:t>
      </w:r>
      <w:r w:rsidRPr="003C153E">
        <w:rPr>
          <w:rFonts w:cs="Calibri"/>
          <w:bCs/>
          <w:highlight w:val="yellow"/>
          <w:u w:val="single"/>
        </w:rPr>
        <w:t>only by</w:t>
      </w:r>
      <w:r w:rsidRPr="003C153E">
        <w:rPr>
          <w:rFonts w:cs="Calibri"/>
          <w:bCs/>
          <w:u w:val="single"/>
        </w:rPr>
        <w:t xml:space="preserve"> effective laws, the promise of significant </w:t>
      </w:r>
      <w:r w:rsidRPr="003C153E">
        <w:rPr>
          <w:rFonts w:cs="Calibri"/>
          <w:bCs/>
          <w:highlight w:val="yellow"/>
          <w:u w:val="single"/>
        </w:rPr>
        <w:t>financial</w:t>
      </w:r>
      <w:r w:rsidRPr="003C153E">
        <w:rPr>
          <w:rFonts w:cs="Calibri"/>
        </w:rPr>
        <w:t xml:space="preserve"> or career </w:t>
      </w:r>
      <w:r w:rsidRPr="003C153E">
        <w:rPr>
          <w:rFonts w:cs="Calibri"/>
          <w:bCs/>
          <w:highlight w:val="yellow"/>
          <w:u w:val="single"/>
        </w:rPr>
        <w:t>returns</w:t>
      </w:r>
      <w:r w:rsidRPr="003C153E">
        <w:rPr>
          <w:rFonts w:cs="Calibri"/>
          <w:bCs/>
          <w:u w:val="single"/>
        </w:rPr>
        <w:t xml:space="preserve">, or fear of consequences. </w:t>
      </w:r>
      <w:r w:rsidRPr="003C153E">
        <w:rPr>
          <w:rFonts w:cs="Calibri"/>
          <w:highlight w:val="yellow"/>
          <w:u w:val="single"/>
        </w:rPr>
        <w:t>The only way to change</w:t>
      </w:r>
      <w:r w:rsidRPr="003C153E">
        <w:rPr>
          <w:rFonts w:cs="Calibri"/>
          <w:u w:val="single"/>
        </w:rPr>
        <w:t xml:space="preserve"> the behavior of </w:t>
      </w:r>
      <w:r w:rsidRPr="003C153E">
        <w:rPr>
          <w:rFonts w:cs="Calibri"/>
          <w:highlight w:val="yellow"/>
          <w:u w:val="single"/>
        </w:rPr>
        <w:t>business</w:t>
      </w:r>
      <w:r w:rsidRPr="003C153E">
        <w:rPr>
          <w:rFonts w:cs="Calibri"/>
          <w:u w:val="single"/>
        </w:rPr>
        <w:t xml:space="preserve"> and governmental </w:t>
      </w:r>
      <w:proofErr w:type="spellStart"/>
      <w:r w:rsidRPr="003C153E">
        <w:rPr>
          <w:rFonts w:cs="Calibri"/>
          <w:u w:val="single"/>
        </w:rPr>
        <w:t>decisionmakers</w:t>
      </w:r>
      <w:proofErr w:type="spellEnd"/>
      <w:r w:rsidRPr="003C153E">
        <w:rPr>
          <w:rFonts w:cs="Calibri"/>
          <w:u w:val="single"/>
        </w:rPr>
        <w:t xml:space="preserve"> </w:t>
      </w:r>
      <w:r w:rsidRPr="003C153E">
        <w:rPr>
          <w:rFonts w:cs="Calibri"/>
          <w:highlight w:val="yellow"/>
          <w:u w:val="single"/>
        </w:rPr>
        <w:t>is through the</w:t>
      </w:r>
      <w:r w:rsidRPr="003C153E">
        <w:rPr>
          <w:rFonts w:cs="Calibri"/>
        </w:rPr>
        <w:t xml:space="preserve"> use of the </w:t>
      </w:r>
      <w:r w:rsidRPr="003C153E">
        <w:rPr>
          <w:rFonts w:cs="Calibri"/>
          <w:u w:val="single"/>
        </w:rPr>
        <w:t>"</w:t>
      </w:r>
      <w:r w:rsidRPr="003C153E">
        <w:rPr>
          <w:rFonts w:cs="Calibri"/>
          <w:highlight w:val="yellow"/>
          <w:u w:val="single"/>
        </w:rPr>
        <w:t xml:space="preserve">carrot" </w:t>
      </w:r>
      <w:r w:rsidRPr="003C153E">
        <w:rPr>
          <w:rFonts w:cs="Calibri"/>
          <w:u w:val="single"/>
        </w:rPr>
        <w:t>and the "stick</w:t>
      </w:r>
      <w:r w:rsidRPr="003C153E">
        <w:rPr>
          <w:rFonts w:cs="Calibri"/>
        </w:rPr>
        <w:t xml:space="preserve">." n10 </w:t>
      </w:r>
      <w:proofErr w:type="gramStart"/>
      <w:r w:rsidRPr="003C153E">
        <w:rPr>
          <w:rFonts w:cs="Calibri"/>
        </w:rPr>
        <w:t>Yet</w:t>
      </w:r>
      <w:proofErr w:type="gramEnd"/>
      <w:r w:rsidRPr="003C153E">
        <w:rPr>
          <w:rFonts w:cs="Calibri"/>
        </w:rPr>
        <w:t xml:space="preserve"> even this approach can only be achieved incrementally with limited positive effects.</w:t>
      </w:r>
    </w:p>
    <w:p w:rsidR="001C7A8D" w:rsidRPr="003C153E" w:rsidRDefault="001C7A8D" w:rsidP="001C7A8D">
      <w:pPr>
        <w:rPr>
          <w:b/>
        </w:rPr>
      </w:pPr>
    </w:p>
    <w:p w:rsidR="001C7A8D" w:rsidRPr="0058175B" w:rsidRDefault="001C7A8D" w:rsidP="001C7A8D">
      <w:pPr>
        <w:rPr>
          <w:b/>
        </w:rPr>
      </w:pPr>
      <w:r w:rsidRPr="0058175B">
        <w:rPr>
          <w:b/>
        </w:rPr>
        <w:t>This is confirmed by academic theory.</w:t>
      </w:r>
    </w:p>
    <w:p w:rsidR="001C7A8D" w:rsidRPr="00DB6FBC" w:rsidRDefault="001C7A8D" w:rsidP="001C7A8D">
      <w:r w:rsidRPr="0058175B">
        <w:rPr>
          <w:b/>
        </w:rPr>
        <w:t>Alcott 8</w:t>
      </w:r>
      <w:r>
        <w:t xml:space="preserve"> </w:t>
      </w:r>
      <w:r w:rsidRPr="0058175B">
        <w:t>(Blake, Ecological Economist Masters from Cambridge in Land Economy, The sufficiency strategy: Would rich-world frugality lower environmental impact? Ecological Economics 64 (4) p. Science Direct)</w:t>
      </w:r>
    </w:p>
    <w:p w:rsidR="001C7A8D" w:rsidRPr="00A8315C" w:rsidRDefault="001C7A8D" w:rsidP="001C7A8D">
      <w:pPr>
        <w:rPr>
          <w:rFonts w:eastAsia="Times New Roman"/>
          <w:noProof/>
          <w:szCs w:val="20"/>
        </w:rPr>
      </w:pPr>
    </w:p>
    <w:p w:rsidR="001C7A8D" w:rsidRPr="00446BEC" w:rsidRDefault="001C7A8D" w:rsidP="001C7A8D">
      <w:pPr>
        <w:rPr>
          <w:rFonts w:eastAsia="Times New Roman"/>
          <w:noProof/>
          <w:szCs w:val="20"/>
        </w:rPr>
      </w:pPr>
      <w:r w:rsidRPr="00BC5826">
        <w:rPr>
          <w:rFonts w:eastAsia="Times New Roman"/>
          <w:noProof/>
          <w:szCs w:val="20"/>
        </w:rPr>
        <w:t>The environmental sufficiency strategy of greater consumer frugality has become popular</w:t>
      </w:r>
      <w:r w:rsidRPr="00BC5826">
        <w:rPr>
          <w:rFonts w:eastAsia="Times New Roman"/>
          <w:noProof/>
          <w:szCs w:val="20"/>
          <w:u w:val="thick"/>
        </w:rPr>
        <w:t xml:space="preserve"> </w:t>
      </w:r>
      <w:r w:rsidRPr="00BC5826">
        <w:rPr>
          <w:rFonts w:eastAsia="Times New Roman"/>
          <w:noProof/>
          <w:szCs w:val="20"/>
        </w:rPr>
        <w:t xml:space="preserve">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w:t>
      </w:r>
      <w:r w:rsidRPr="00BC5826">
        <w:rPr>
          <w:rFonts w:eastAsia="Times New Roman"/>
          <w:noProof/>
          <w:szCs w:val="20"/>
          <w:u w:val="single"/>
        </w:rPr>
        <w:t>The consequences of the strategy's frugality demand shift – price reduction and the ensuing consumption rebound – are not yet part of mainstream discussion</w:t>
      </w:r>
      <w:r w:rsidRPr="00BC5826">
        <w:rPr>
          <w:rFonts w:eastAsia="Times New Roman"/>
          <w:noProof/>
          <w:szCs w:val="20"/>
        </w:rPr>
        <w:t xml:space="preserve">.  • Contrary to what is implied by the strategy's advocates, </w:t>
      </w:r>
      <w:r w:rsidRPr="00BC5826">
        <w:rPr>
          <w:rFonts w:eastAsia="Times New Roman"/>
          <w:noProof/>
          <w:szCs w:val="20"/>
          <w:u w:val="single"/>
        </w:rPr>
        <w:t xml:space="preserve">the </w:t>
      </w:r>
      <w:r w:rsidRPr="00BC5826">
        <w:rPr>
          <w:rFonts w:eastAsia="Times New Roman"/>
          <w:noProof/>
          <w:szCs w:val="20"/>
          <w:highlight w:val="yellow"/>
          <w:u w:val="single"/>
        </w:rPr>
        <w:t>frugality</w:t>
      </w:r>
      <w:r w:rsidRPr="00BC5826">
        <w:rPr>
          <w:rFonts w:eastAsia="Times New Roman"/>
          <w:noProof/>
          <w:szCs w:val="20"/>
          <w:u w:val="single"/>
        </w:rPr>
        <w:t xml:space="preserve"> shift </w:t>
      </w:r>
      <w:r w:rsidRPr="00BC5826">
        <w:rPr>
          <w:rFonts w:eastAsia="Times New Roman"/>
          <w:noProof/>
          <w:szCs w:val="20"/>
          <w:highlight w:val="yellow"/>
          <w:u w:val="single"/>
        </w:rPr>
        <w:t xml:space="preserve">cannot achieve a </w:t>
      </w:r>
      <w:r w:rsidRPr="00BC5826">
        <w:rPr>
          <w:rFonts w:eastAsia="Times New Roman"/>
          <w:b/>
          <w:noProof/>
          <w:szCs w:val="20"/>
          <w:highlight w:val="yellow"/>
          <w:u w:val="single"/>
        </w:rPr>
        <w:t>one-to-one reduction</w:t>
      </w:r>
      <w:r w:rsidRPr="00BC5826">
        <w:rPr>
          <w:rFonts w:eastAsia="Times New Roman"/>
          <w:noProof/>
          <w:szCs w:val="20"/>
          <w:highlight w:val="yellow"/>
          <w:u w:val="single"/>
        </w:rPr>
        <w:t xml:space="preserve"> in</w:t>
      </w:r>
      <w:r w:rsidRPr="00BC5826">
        <w:rPr>
          <w:rFonts w:eastAsia="Times New Roman"/>
          <w:noProof/>
          <w:szCs w:val="20"/>
          <w:u w:val="single"/>
        </w:rPr>
        <w:t xml:space="preserve"> world </w:t>
      </w:r>
      <w:r w:rsidRPr="00BC5826">
        <w:rPr>
          <w:rFonts w:eastAsia="Times New Roman"/>
          <w:noProof/>
          <w:szCs w:val="20"/>
          <w:highlight w:val="yellow"/>
          <w:u w:val="single"/>
        </w:rPr>
        <w:t>aggregate consumption</w:t>
      </w:r>
      <w:r w:rsidRPr="00BC5826">
        <w:rPr>
          <w:rFonts w:eastAsia="Times New Roman"/>
          <w:noProof/>
          <w:szCs w:val="20"/>
          <w:u w:val="single"/>
        </w:rPr>
        <w:t xml:space="preserve"> or impact</w:t>
      </w:r>
      <w:r w:rsidRPr="00BC5826">
        <w:rPr>
          <w:rFonts w:eastAsia="Times New Roman"/>
          <w:noProof/>
          <w:szCs w:val="20"/>
        </w:rPr>
        <w:t xml:space="preserve">: </w:t>
      </w:r>
      <w:r w:rsidRPr="00BC5826">
        <w:rPr>
          <w:rFonts w:eastAsia="Times New Roman"/>
          <w:noProof/>
          <w:szCs w:val="20"/>
          <w:highlight w:val="yellow"/>
          <w:u w:val="single"/>
        </w:rPr>
        <w:t xml:space="preserve">Poorer </w:t>
      </w:r>
      <w:r w:rsidRPr="00BC5826">
        <w:rPr>
          <w:rFonts w:eastAsia="Times New Roman"/>
          <w:b/>
          <w:noProof/>
          <w:szCs w:val="20"/>
          <w:highlight w:val="yellow"/>
          <w:u w:val="single"/>
        </w:rPr>
        <w:t>marginal consumers</w:t>
      </w:r>
      <w:r w:rsidRPr="00BC5826">
        <w:rPr>
          <w:rFonts w:eastAsia="Times New Roman"/>
          <w:noProof/>
          <w:szCs w:val="20"/>
          <w:highlight w:val="yellow"/>
          <w:u w:val="single"/>
        </w:rPr>
        <w:t xml:space="preserve"> increase</w:t>
      </w:r>
      <w:r w:rsidRPr="00BC5826">
        <w:rPr>
          <w:rFonts w:eastAsia="Times New Roman"/>
          <w:noProof/>
          <w:szCs w:val="20"/>
          <w:u w:val="single"/>
        </w:rPr>
        <w:t xml:space="preserve"> their </w:t>
      </w:r>
      <w:r w:rsidRPr="00BC5826">
        <w:rPr>
          <w:rFonts w:eastAsia="Times New Roman"/>
          <w:noProof/>
          <w:szCs w:val="20"/>
          <w:highlight w:val="yellow"/>
          <w:u w:val="single"/>
        </w:rPr>
        <w:t>consumption</w:t>
      </w:r>
      <w:r w:rsidRPr="00BC5826">
        <w:rPr>
          <w:rFonts w:eastAsia="Times New Roman"/>
          <w:noProof/>
          <w:szCs w:val="20"/>
        </w:rPr>
        <w:t xml:space="preserve">.  • The size of the sufficiency rebound is an open question.  • The concepts of ‘North’ and ‘South’ are not relevant to the consumption discussion.  • </w:t>
      </w:r>
      <w:r w:rsidRPr="00BC5826">
        <w:rPr>
          <w:rFonts w:eastAsia="Times New Roman"/>
          <w:noProof/>
          <w:szCs w:val="20"/>
          <w:u w:val="single"/>
        </w:rPr>
        <w:t xml:space="preserve">Even if the voluntary material consumption cuts by the rich would effect some lowering of total world consumption, </w:t>
      </w:r>
      <w:r w:rsidRPr="00BC5826">
        <w:rPr>
          <w:rFonts w:eastAsia="Times New Roman"/>
          <w:noProof/>
          <w:szCs w:val="20"/>
          <w:highlight w:val="yellow"/>
          <w:u w:val="single"/>
        </w:rPr>
        <w:t>changing human behaviour through argument</w:t>
      </w:r>
      <w:r w:rsidRPr="00BC5826">
        <w:rPr>
          <w:rFonts w:eastAsia="Times New Roman"/>
          <w:noProof/>
          <w:szCs w:val="20"/>
          <w:u w:val="single"/>
        </w:rPr>
        <w:t xml:space="preserve"> and exhortation </w:t>
      </w:r>
      <w:r w:rsidRPr="00BC5826">
        <w:rPr>
          <w:rFonts w:eastAsia="Times New Roman"/>
          <w:noProof/>
          <w:szCs w:val="20"/>
          <w:highlight w:val="yellow"/>
          <w:u w:val="single"/>
        </w:rPr>
        <w:t xml:space="preserve">is </w:t>
      </w:r>
      <w:r w:rsidRPr="00BC5826">
        <w:rPr>
          <w:rFonts w:eastAsia="Times New Roman"/>
          <w:b/>
          <w:noProof/>
          <w:szCs w:val="20"/>
          <w:highlight w:val="yellow"/>
          <w:u w:val="single"/>
        </w:rPr>
        <w:t>exceedingly difficult</w:t>
      </w:r>
      <w:r w:rsidRPr="00BC5826">
        <w:rPr>
          <w:rFonts w:eastAsia="Times New Roman"/>
          <w:noProof/>
          <w:szCs w:val="20"/>
        </w:rPr>
        <w:t xml:space="preserve">.  • While our moral concern for present others is stronger than that for future others, this </w:t>
      </w:r>
      <w:r w:rsidRPr="00BC5826">
        <w:rPr>
          <w:rFonts w:eastAsia="Times New Roman"/>
          <w:noProof/>
          <w:szCs w:val="20"/>
          <w:u w:val="single"/>
        </w:rPr>
        <w:t>intragenerational equity is in no way incompatible with non-sustainable impact</w:t>
      </w:r>
      <w:r w:rsidRPr="00BC5826">
        <w:rPr>
          <w:rFonts w:eastAsia="Times New Roman"/>
          <w:noProof/>
          <w:szCs w:val="20"/>
        </w:rPr>
        <w:t xml:space="preserve">.  • </w:t>
      </w:r>
      <w:r w:rsidRPr="00BC5826">
        <w:rPr>
          <w:rFonts w:eastAsia="Times New Roman"/>
          <w:noProof/>
          <w:szCs w:val="20"/>
          <w:highlight w:val="yellow"/>
          <w:u w:val="single"/>
        </w:rPr>
        <w:t>Since savings effected by any</w:t>
      </w:r>
      <w:r w:rsidRPr="00BC5826">
        <w:rPr>
          <w:rFonts w:eastAsia="Times New Roman"/>
          <w:noProof/>
          <w:szCs w:val="20"/>
          <w:u w:val="single"/>
        </w:rPr>
        <w:t xml:space="preserve"> one country or </w:t>
      </w:r>
      <w:r w:rsidRPr="00BC5826">
        <w:rPr>
          <w:rFonts w:eastAsia="Times New Roman"/>
          <w:noProof/>
          <w:szCs w:val="20"/>
          <w:highlight w:val="yellow"/>
          <w:u w:val="single"/>
        </w:rPr>
        <w:t>individual can be</w:t>
      </w:r>
      <w:r w:rsidRPr="00BC5826">
        <w:rPr>
          <w:rFonts w:eastAsia="Times New Roman"/>
          <w:noProof/>
          <w:szCs w:val="20"/>
          <w:u w:val="single"/>
        </w:rPr>
        <w:t xml:space="preserve"> (more than) </w:t>
      </w:r>
      <w:r w:rsidRPr="00BC5826">
        <w:rPr>
          <w:rFonts w:eastAsia="Times New Roman"/>
          <w:noProof/>
          <w:szCs w:val="20"/>
          <w:highlight w:val="yellow"/>
          <w:u w:val="single"/>
        </w:rPr>
        <w:t>compensated by other</w:t>
      </w:r>
      <w:r w:rsidRPr="00BC5826">
        <w:rPr>
          <w:rFonts w:eastAsia="Times New Roman"/>
          <w:noProof/>
          <w:szCs w:val="20"/>
          <w:u w:val="single"/>
        </w:rPr>
        <w:t xml:space="preserve"> countries and </w:t>
      </w:r>
      <w:r w:rsidRPr="00BC5826">
        <w:rPr>
          <w:rFonts w:eastAsia="Times New Roman"/>
          <w:noProof/>
          <w:szCs w:val="20"/>
          <w:highlight w:val="yellow"/>
          <w:u w:val="single"/>
        </w:rPr>
        <w:t>individuals</w:t>
      </w:r>
      <w:r w:rsidRPr="00BC5826">
        <w:rPr>
          <w:rFonts w:eastAsia="Times New Roman"/>
          <w:noProof/>
          <w:szCs w:val="20"/>
          <w:u w:val="single"/>
        </w:rPr>
        <w:t xml:space="preserve">, </w:t>
      </w:r>
      <w:r w:rsidRPr="00BC5826">
        <w:rPr>
          <w:rFonts w:eastAsia="Times New Roman"/>
          <w:noProof/>
          <w:szCs w:val="20"/>
          <w:highlight w:val="yellow"/>
          <w:u w:val="single"/>
        </w:rPr>
        <w:t xml:space="preserve">the </w:t>
      </w:r>
      <w:r w:rsidRPr="00BC5826">
        <w:rPr>
          <w:rFonts w:eastAsia="Times New Roman"/>
          <w:b/>
          <w:noProof/>
          <w:szCs w:val="20"/>
          <w:highlight w:val="yellow"/>
          <w:u w:val="single"/>
        </w:rPr>
        <w:t>relevant scale</w:t>
      </w:r>
      <w:r w:rsidRPr="00BC5826">
        <w:rPr>
          <w:rFonts w:eastAsia="Times New Roman"/>
          <w:noProof/>
          <w:szCs w:val="20"/>
          <w:highlight w:val="yellow"/>
          <w:u w:val="single"/>
        </w:rPr>
        <w:t xml:space="preserve"> of any strategy is </w:t>
      </w:r>
      <w:r w:rsidRPr="00BC5826">
        <w:rPr>
          <w:rFonts w:eastAsia="Times New Roman"/>
          <w:b/>
          <w:noProof/>
          <w:szCs w:val="20"/>
          <w:highlight w:val="yellow"/>
          <w:u w:val="single"/>
        </w:rPr>
        <w:t>the world</w:t>
      </w:r>
      <w:r w:rsidRPr="00BC5826">
        <w:rPr>
          <w:rFonts w:eastAsia="Times New Roman"/>
          <w:noProof/>
          <w:szCs w:val="20"/>
        </w:rPr>
        <w:t xml:space="preserve">.  • </w:t>
      </w:r>
      <w:r w:rsidRPr="00BC5826">
        <w:rPr>
          <w:rFonts w:eastAsia="Times New Roman"/>
          <w:noProof/>
          <w:szCs w:val="20"/>
          <w:highlight w:val="yellow"/>
          <w:u w:val="single"/>
        </w:rPr>
        <w:t xml:space="preserve">No </w:t>
      </w:r>
      <w:r w:rsidRPr="00BC5826">
        <w:rPr>
          <w:rFonts w:eastAsia="Times New Roman"/>
          <w:b/>
          <w:noProof/>
          <w:szCs w:val="20"/>
          <w:highlight w:val="yellow"/>
          <w:u w:val="single"/>
        </w:rPr>
        <w:t>single strategy</w:t>
      </w:r>
      <w:r w:rsidRPr="00BC5826">
        <w:rPr>
          <w:rFonts w:eastAsia="Times New Roman"/>
          <w:noProof/>
          <w:szCs w:val="20"/>
          <w:highlight w:val="yellow"/>
          <w:u w:val="single"/>
        </w:rPr>
        <w:t xml:space="preserve"> to change any</w:t>
      </w:r>
      <w:r w:rsidRPr="00BC5826">
        <w:rPr>
          <w:rFonts w:eastAsia="Times New Roman"/>
          <w:noProof/>
          <w:szCs w:val="20"/>
          <w:u w:val="single"/>
        </w:rPr>
        <w:t xml:space="preserve"> given </w:t>
      </w:r>
      <w:r w:rsidRPr="00BC5826">
        <w:rPr>
          <w:rFonts w:eastAsia="Times New Roman"/>
          <w:noProof/>
          <w:szCs w:val="20"/>
          <w:highlight w:val="yellow"/>
          <w:u w:val="single"/>
        </w:rPr>
        <w:t>right-side factor</w:t>
      </w:r>
      <w:r w:rsidRPr="00BC5826">
        <w:rPr>
          <w:rFonts w:eastAsia="Times New Roman"/>
          <w:noProof/>
          <w:szCs w:val="20"/>
          <w:u w:val="single"/>
        </w:rPr>
        <w:t xml:space="preserve"> in I = f(P,A,T) </w:t>
      </w:r>
      <w:r w:rsidRPr="00BC5826">
        <w:rPr>
          <w:rFonts w:eastAsia="Times New Roman"/>
          <w:noProof/>
          <w:szCs w:val="20"/>
          <w:highlight w:val="yellow"/>
          <w:u w:val="single"/>
        </w:rPr>
        <w:t xml:space="preserve">guarantees </w:t>
      </w:r>
      <w:r w:rsidRPr="00BC5826">
        <w:rPr>
          <w:rFonts w:eastAsia="Times New Roman"/>
          <w:b/>
          <w:noProof/>
          <w:szCs w:val="20"/>
          <w:highlight w:val="yellow"/>
          <w:u w:val="single"/>
        </w:rPr>
        <w:t>any effect</w:t>
      </w:r>
      <w:r w:rsidRPr="00BC5826">
        <w:rPr>
          <w:rFonts w:eastAsia="Times New Roman"/>
          <w:noProof/>
          <w:szCs w:val="20"/>
          <w:u w:val="single"/>
        </w:rPr>
        <w:t xml:space="preserve"> </w:t>
      </w:r>
      <w:r w:rsidRPr="00BC5826">
        <w:rPr>
          <w:rFonts w:eastAsia="Times New Roman"/>
          <w:noProof/>
          <w:szCs w:val="20"/>
        </w:rPr>
        <w:t xml:space="preserve">on impact </w:t>
      </w:r>
      <w:r w:rsidRPr="00BC5826">
        <w:rPr>
          <w:rFonts w:eastAsia="Times New Roman"/>
          <w:noProof/>
          <w:szCs w:val="20"/>
          <w:highlight w:val="yellow"/>
          <w:u w:val="single"/>
        </w:rPr>
        <w:t>whatsoever</w:t>
      </w:r>
      <w:r w:rsidRPr="00BC5826">
        <w:rPr>
          <w:rFonts w:eastAsia="Times New Roman"/>
          <w:noProof/>
          <w:szCs w:val="20"/>
        </w:rPr>
        <w:t xml:space="preserve">.  • </w:t>
      </w:r>
      <w:r w:rsidRPr="00BC5826">
        <w:rPr>
          <w:rFonts w:eastAsia="Times New Roman"/>
          <w:noProof/>
          <w:szCs w:val="20"/>
          <w:u w:val="single"/>
        </w:rPr>
        <w:t xml:space="preserve">Right-side </w:t>
      </w:r>
      <w:r w:rsidRPr="00BC5826">
        <w:rPr>
          <w:rFonts w:eastAsia="Times New Roman"/>
          <w:noProof/>
          <w:szCs w:val="20"/>
          <w:highlight w:val="yellow"/>
          <w:u w:val="single"/>
        </w:rPr>
        <w:t>strategies</w:t>
      </w:r>
      <w:r w:rsidRPr="00BC5826">
        <w:rPr>
          <w:rFonts w:eastAsia="Times New Roman"/>
          <w:noProof/>
          <w:szCs w:val="20"/>
          <w:u w:val="single"/>
        </w:rPr>
        <w:t xml:space="preserve"> in combination </w:t>
      </w:r>
      <w:r w:rsidRPr="00BC5826">
        <w:rPr>
          <w:rFonts w:eastAsia="Times New Roman"/>
          <w:noProof/>
          <w:szCs w:val="20"/>
          <w:highlight w:val="yellow"/>
          <w:u w:val="single"/>
        </w:rPr>
        <w:t xml:space="preserve">are conceptually </w:t>
      </w:r>
      <w:r w:rsidRPr="00BC5826">
        <w:rPr>
          <w:rFonts w:eastAsia="Times New Roman"/>
          <w:b/>
          <w:noProof/>
          <w:szCs w:val="20"/>
          <w:highlight w:val="yellow"/>
          <w:u w:val="single"/>
        </w:rPr>
        <w:t>complicated</w:t>
      </w:r>
      <w:r w:rsidRPr="00BC5826">
        <w:rPr>
          <w:rFonts w:eastAsia="Times New Roman"/>
          <w:noProof/>
          <w:szCs w:val="20"/>
          <w:highlight w:val="yellow"/>
          <w:u w:val="single"/>
        </w:rPr>
        <w:t xml:space="preserve"> and</w:t>
      </w:r>
      <w:r w:rsidRPr="00BC5826">
        <w:rPr>
          <w:rFonts w:eastAsia="Times New Roman"/>
          <w:noProof/>
          <w:szCs w:val="20"/>
          <w:u w:val="single"/>
        </w:rPr>
        <w:t xml:space="preserve"> perhaps </w:t>
      </w:r>
      <w:r w:rsidRPr="00BC5826">
        <w:rPr>
          <w:rFonts w:eastAsia="Times New Roman"/>
          <w:b/>
          <w:noProof/>
          <w:szCs w:val="20"/>
          <w:highlight w:val="yellow"/>
          <w:u w:val="single"/>
        </w:rPr>
        <w:t>more costly</w:t>
      </w:r>
      <w:r w:rsidRPr="00BC5826">
        <w:rPr>
          <w:rFonts w:eastAsia="Times New Roman"/>
          <w:noProof/>
          <w:szCs w:val="20"/>
          <w:highlight w:val="yellow"/>
          <w:u w:val="single"/>
        </w:rPr>
        <w:t xml:space="preserve"> than</w:t>
      </w:r>
      <w:r w:rsidRPr="00BC5826">
        <w:rPr>
          <w:rFonts w:eastAsia="Times New Roman"/>
          <w:noProof/>
          <w:szCs w:val="20"/>
          <w:u w:val="single"/>
        </w:rPr>
        <w:t xml:space="preserve"> explicitly political left-side strategies </w:t>
      </w:r>
      <w:r w:rsidRPr="00BC5826">
        <w:rPr>
          <w:rFonts w:eastAsia="Times New Roman"/>
          <w:noProof/>
          <w:szCs w:val="20"/>
          <w:highlight w:val="yellow"/>
          <w:u w:val="single"/>
        </w:rPr>
        <w:t>directly lowering impact</w:t>
      </w:r>
      <w:r w:rsidRPr="00BC5826">
        <w:rPr>
          <w:rFonts w:eastAsia="Times New Roman"/>
          <w:noProof/>
          <w:szCs w:val="20"/>
        </w:rPr>
        <w:t xml:space="preserve">.  • </w:t>
      </w:r>
      <w:r w:rsidRPr="00BC5826">
        <w:rPr>
          <w:rFonts w:eastAsia="Times New Roman"/>
          <w:noProof/>
          <w:szCs w:val="20"/>
          <w:u w:val="single"/>
        </w:rPr>
        <w:t>Research emphasis should be shifted towards measures to directly lower impact both in terms of depletion and emissions</w:t>
      </w:r>
      <w:r w:rsidRPr="00BC5826">
        <w:rPr>
          <w:rFonts w:eastAsia="Times New Roman"/>
          <w:noProof/>
          <w:szCs w:val="20"/>
        </w:rPr>
        <w:t xml:space="preserve">.  Lower consumption may have advantages on the individual, community, or regional level. There is for instance some truth in the view of Diogenes that happiness and quantity of consumption do not necessarily rise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w:t>
      </w:r>
      <w:r w:rsidRPr="00BC5826">
        <w:rPr>
          <w:rFonts w:eastAsia="Times New Roman"/>
          <w:noProof/>
          <w:szCs w:val="20"/>
          <w:u w:val="single"/>
        </w:rPr>
        <w:t>given global markets and marginal consumers, one person’s doing without enables another to ‘do with’: In the near run the former consumption of a newly sufficient person can get fully replaced</w:t>
      </w:r>
      <w:r w:rsidRPr="00BC5826">
        <w:rPr>
          <w:rFonts w:eastAsia="Times New Roman"/>
          <w:noProof/>
          <w:szCs w:val="20"/>
        </w:rPr>
        <w:t xml:space="preserve">. And </w:t>
      </w:r>
      <w:r w:rsidRPr="00BC5826">
        <w:rPr>
          <w:rFonts w:eastAsia="Times New Roman"/>
          <w:noProof/>
          <w:szCs w:val="20"/>
          <w:highlight w:val="yellow"/>
          <w:u w:val="single"/>
        </w:rPr>
        <w:t>given</w:t>
      </w:r>
      <w:r w:rsidRPr="00BC5826">
        <w:rPr>
          <w:rFonts w:eastAsia="Times New Roman"/>
          <w:noProof/>
          <w:szCs w:val="20"/>
          <w:u w:val="single"/>
        </w:rPr>
        <w:t xml:space="preserve"> the </w:t>
      </w:r>
      <w:r w:rsidRPr="00BC5826">
        <w:rPr>
          <w:rFonts w:eastAsia="Times New Roman"/>
          <w:b/>
          <w:noProof/>
          <w:szCs w:val="20"/>
          <w:highlight w:val="yellow"/>
          <w:u w:val="single"/>
        </w:rPr>
        <w:t>extent of poverty</w:t>
      </w:r>
      <w:r w:rsidRPr="00BC5826">
        <w:rPr>
          <w:rFonts w:eastAsia="Times New Roman"/>
          <w:noProof/>
          <w:szCs w:val="20"/>
          <w:u w:val="single"/>
        </w:rPr>
        <w:t xml:space="preserve"> and the </w:t>
      </w:r>
      <w:r w:rsidRPr="00BC5826">
        <w:rPr>
          <w:rFonts w:eastAsia="Times New Roman"/>
          <w:b/>
          <w:noProof/>
          <w:szCs w:val="20"/>
          <w:highlight w:val="yellow"/>
          <w:u w:val="single"/>
        </w:rPr>
        <w:t>temptations of luxury</w:t>
      </w:r>
      <w:r w:rsidRPr="00BC5826">
        <w:rPr>
          <w:rFonts w:eastAsia="Times New Roman"/>
          <w:noProof/>
          <w:szCs w:val="20"/>
          <w:highlight w:val="yellow"/>
          <w:u w:val="single"/>
        </w:rPr>
        <w:t xml:space="preserve"> and </w:t>
      </w:r>
      <w:r w:rsidRPr="00BC5826">
        <w:rPr>
          <w:rFonts w:eastAsia="Times New Roman"/>
          <w:b/>
          <w:noProof/>
          <w:szCs w:val="20"/>
          <w:highlight w:val="yellow"/>
          <w:u w:val="single"/>
        </w:rPr>
        <w:t>prestige consumption</w:t>
      </w:r>
      <w:r w:rsidRPr="00BC5826">
        <w:rPr>
          <w:rFonts w:eastAsia="Times New Roman"/>
          <w:noProof/>
          <w:szCs w:val="20"/>
          <w:u w:val="single"/>
        </w:rPr>
        <w:t xml:space="preserve">, </w:t>
      </w:r>
      <w:r w:rsidRPr="00BC5826">
        <w:rPr>
          <w:rFonts w:eastAsia="Times New Roman"/>
          <w:noProof/>
          <w:szCs w:val="20"/>
          <w:highlight w:val="yellow"/>
          <w:u w:val="single"/>
        </w:rPr>
        <w:t xml:space="preserve">this </w:t>
      </w:r>
      <w:r w:rsidRPr="00BC5826">
        <w:rPr>
          <w:rFonts w:eastAsia="Times New Roman"/>
          <w:b/>
          <w:noProof/>
          <w:szCs w:val="20"/>
          <w:highlight w:val="yellow"/>
          <w:u w:val="single"/>
        </w:rPr>
        <w:t>near run</w:t>
      </w:r>
      <w:r w:rsidRPr="00BC5826">
        <w:rPr>
          <w:rFonts w:eastAsia="Times New Roman"/>
          <w:noProof/>
          <w:szCs w:val="20"/>
          <w:highlight w:val="yellow"/>
          <w:u w:val="single"/>
        </w:rPr>
        <w:t xml:space="preserve"> is likely to be </w:t>
      </w:r>
      <w:r w:rsidRPr="00BC5826">
        <w:rPr>
          <w:rFonts w:eastAsia="Times New Roman"/>
          <w:b/>
          <w:noProof/>
          <w:szCs w:val="20"/>
          <w:highlight w:val="yellow"/>
          <w:u w:val="single"/>
        </w:rPr>
        <w:t>longer than</w:t>
      </w:r>
      <w:r w:rsidRPr="00BC5826">
        <w:rPr>
          <w:rFonts w:eastAsia="Times New Roman"/>
          <w:noProof/>
          <w:szCs w:val="20"/>
          <w:highlight w:val="yellow"/>
          <w:u w:val="single"/>
        </w:rPr>
        <w:t xml:space="preserve"> the time horizon required for a relevant strategy to stem climate change</w:t>
      </w:r>
      <w:r w:rsidRPr="00BC5826">
        <w:rPr>
          <w:rFonts w:eastAsia="Times New Roman"/>
          <w:noProof/>
          <w:szCs w:val="20"/>
          <w:u w:val="single"/>
        </w:rPr>
        <w:t xml:space="preserve"> and the loss of vital species and natural resources</w:t>
      </w:r>
      <w:r>
        <w:rPr>
          <w:rFonts w:eastAsia="Times New Roman"/>
          <w:noProof/>
          <w:szCs w:val="20"/>
        </w:rPr>
        <w:t xml:space="preserve">. </w:t>
      </w:r>
    </w:p>
    <w:p w:rsidR="001C7A8D" w:rsidRPr="000905D6" w:rsidRDefault="001C7A8D" w:rsidP="001C7A8D"/>
    <w:p w:rsidR="001C7A8D" w:rsidRDefault="001C7A8D" w:rsidP="001C7A8D">
      <w:pPr>
        <w:pStyle w:val="Heading2"/>
      </w:pPr>
    </w:p>
    <w:p w:rsidR="001C7A8D" w:rsidRDefault="001C7A8D" w:rsidP="001C7A8D">
      <w:pPr>
        <w:pStyle w:val="Heading2"/>
      </w:pPr>
      <w:r>
        <w:t>*** 1AR</w:t>
      </w:r>
    </w:p>
    <w:p w:rsidR="001C7A8D" w:rsidRDefault="001C7A8D" w:rsidP="001C7A8D"/>
    <w:p w:rsidR="001C7A8D" w:rsidRDefault="001C7A8D" w:rsidP="001C7A8D">
      <w:pPr>
        <w:pStyle w:val="Heading3"/>
      </w:pPr>
      <w:r>
        <w:t>1AR—Non-Unique</w:t>
      </w:r>
    </w:p>
    <w:p w:rsidR="001C7A8D" w:rsidRDefault="001C7A8D" w:rsidP="001C7A8D">
      <w:pPr>
        <w:pStyle w:val="Heading4"/>
      </w:pPr>
      <w:r>
        <w:t xml:space="preserve">NRA has huge leverage—No chance of any meaningful gun laws discard the hype of their </w:t>
      </w:r>
      <w:proofErr w:type="spellStart"/>
      <w:proofErr w:type="gramStart"/>
      <w:r>
        <w:t>ev</w:t>
      </w:r>
      <w:proofErr w:type="spellEnd"/>
      <w:proofErr w:type="gramEnd"/>
    </w:p>
    <w:p w:rsidR="001C7A8D" w:rsidRDefault="001C7A8D" w:rsidP="001C7A8D">
      <w:r w:rsidRPr="00900A3E">
        <w:rPr>
          <w:rStyle w:val="StyleStyleBold12pt"/>
        </w:rPr>
        <w:t>WSJ 1 – 10 – 13</w:t>
      </w:r>
      <w:r>
        <w:t xml:space="preserve"> [</w:t>
      </w:r>
      <w:proofErr w:type="spellStart"/>
      <w:r>
        <w:t>Strassel</w:t>
      </w:r>
      <w:proofErr w:type="spellEnd"/>
      <w:r>
        <w:t xml:space="preserve">: The Real Gun-Control Consensus, </w:t>
      </w:r>
      <w:hyperlink r:id="rId13" w:history="1">
        <w:r w:rsidRPr="00AB6888">
          <w:rPr>
            <w:rStyle w:val="Hyperlink"/>
          </w:rPr>
          <w:t>http://online.wsj.com/article/SB10001424127887324081704578234010962821032.html</w:t>
        </w:r>
      </w:hyperlink>
      <w:r>
        <w:t>]</w:t>
      </w:r>
    </w:p>
    <w:p w:rsidR="001C7A8D" w:rsidRDefault="001C7A8D" w:rsidP="001C7A8D"/>
    <w:p w:rsidR="001C7A8D" w:rsidRPr="00900A3E" w:rsidRDefault="001C7A8D" w:rsidP="001C7A8D">
      <w:pPr>
        <w:rPr>
          <w:sz w:val="16"/>
        </w:rPr>
      </w:pPr>
      <w:r w:rsidRPr="00900A3E">
        <w:rPr>
          <w:rStyle w:val="StyleBoldUnderline"/>
        </w:rPr>
        <w:t>The next time you hear a</w:t>
      </w:r>
      <w:r w:rsidRPr="00900A3E">
        <w:rPr>
          <w:sz w:val="16"/>
        </w:rPr>
        <w:t xml:space="preserve"> fellow </w:t>
      </w:r>
      <w:r w:rsidRPr="00900A3E">
        <w:rPr>
          <w:rStyle w:val="StyleBoldUnderline"/>
        </w:rPr>
        <w:t>American bemoaning the lack of</w:t>
      </w:r>
      <w:r w:rsidRPr="00900A3E">
        <w:rPr>
          <w:sz w:val="16"/>
        </w:rPr>
        <w:t xml:space="preserve"> Washington </w:t>
      </w:r>
      <w:r w:rsidRPr="00900A3E">
        <w:rPr>
          <w:rStyle w:val="StyleBoldUnderline"/>
        </w:rPr>
        <w:t>bipartisanship, tell</w:t>
      </w:r>
      <w:r w:rsidRPr="00900A3E">
        <w:rPr>
          <w:sz w:val="16"/>
        </w:rPr>
        <w:t xml:space="preserve"> </w:t>
      </w:r>
      <w:r w:rsidRPr="00900A3E">
        <w:rPr>
          <w:rStyle w:val="StyleBoldUnderline"/>
        </w:rPr>
        <w:t>him</w:t>
      </w:r>
      <w:r w:rsidRPr="00900A3E">
        <w:rPr>
          <w:sz w:val="16"/>
        </w:rPr>
        <w:t xml:space="preserve"> to cheer up. </w:t>
      </w:r>
      <w:r w:rsidRPr="00900A3E">
        <w:rPr>
          <w:rStyle w:val="StyleBoldUnderline"/>
        </w:rPr>
        <w:t>There is one issue on which Congress still resoundingly agrees: gun rights</w:t>
      </w:r>
      <w:r w:rsidRPr="00900A3E">
        <w:rPr>
          <w:sz w:val="16"/>
        </w:rPr>
        <w:t>. Bear that in mind, too, the next time you read a story about the "new" political debate over gun control.</w:t>
      </w:r>
    </w:p>
    <w:p w:rsidR="001C7A8D" w:rsidRPr="00900A3E" w:rsidRDefault="001C7A8D" w:rsidP="001C7A8D">
      <w:pPr>
        <w:rPr>
          <w:sz w:val="16"/>
        </w:rPr>
      </w:pPr>
      <w:r w:rsidRPr="00900A3E">
        <w:rPr>
          <w:sz w:val="16"/>
        </w:rPr>
        <w:t>An almost cosmic disconnect has been building in the political sphere since the tragedy of Sandy Hook. On the one side is the gun-control community, which sniffed a rare political opening and is determined to use it to the max. Vice President Joe Biden's gun-violence task force has given that community a vehicle for its ambitions, even as it has encouraged it to ramp up its demands.</w:t>
      </w:r>
    </w:p>
    <w:p w:rsidR="001C7A8D" w:rsidRPr="00900A3E" w:rsidRDefault="001C7A8D" w:rsidP="001C7A8D">
      <w:pPr>
        <w:rPr>
          <w:sz w:val="16"/>
        </w:rPr>
      </w:pPr>
      <w:r w:rsidRPr="00900A3E">
        <w:rPr>
          <w:sz w:val="16"/>
        </w:rPr>
        <w:t xml:space="preserve">By this week, </w:t>
      </w:r>
      <w:r w:rsidRPr="00900A3E">
        <w:rPr>
          <w:rStyle w:val="StyleBoldUnderline"/>
        </w:rPr>
        <w:t>the elites were calling for a gun-control agenda</w:t>
      </w:r>
      <w:r w:rsidRPr="00900A3E">
        <w:rPr>
          <w:sz w:val="16"/>
        </w:rPr>
        <w:t xml:space="preserve"> unmatched in modern times. </w:t>
      </w:r>
      <w:proofErr w:type="gramStart"/>
      <w:r w:rsidRPr="00900A3E">
        <w:rPr>
          <w:sz w:val="16"/>
        </w:rPr>
        <w:t>The closing of the gun-show "loophole"?</w:t>
      </w:r>
      <w:proofErr w:type="gramEnd"/>
      <w:r w:rsidRPr="00900A3E">
        <w:rPr>
          <w:sz w:val="16"/>
        </w:rPr>
        <w:t xml:space="preserve"> </w:t>
      </w:r>
      <w:proofErr w:type="gramStart"/>
      <w:r w:rsidRPr="00900A3E">
        <w:rPr>
          <w:sz w:val="16"/>
        </w:rPr>
        <w:t>Restrictions on large-capacity clips?</w:t>
      </w:r>
      <w:proofErr w:type="gramEnd"/>
      <w:r w:rsidRPr="00900A3E">
        <w:rPr>
          <w:sz w:val="16"/>
        </w:rPr>
        <w:t xml:space="preserve"> An "assault weapons" ban? They want all that, plus a national gun database, and a background check for every gun sale, and similar checks for ammunition sales, and regulation of Internet transactions, and Michael Bloomberg crowned emperor. (A position for which Mr. Bloomberg no doubt believes himself suited.) </w:t>
      </w:r>
      <w:r w:rsidRPr="00900A3E">
        <w:rPr>
          <w:rStyle w:val="StyleBoldUnderline"/>
        </w:rPr>
        <w:t>The media have reported</w:t>
      </w:r>
      <w:r w:rsidRPr="00900A3E">
        <w:rPr>
          <w:sz w:val="16"/>
        </w:rPr>
        <w:t xml:space="preserve"> all </w:t>
      </w:r>
      <w:r w:rsidRPr="00900A3E">
        <w:rPr>
          <w:rStyle w:val="StyleBoldUnderline"/>
        </w:rPr>
        <w:t>this as</w:t>
      </w:r>
      <w:r w:rsidRPr="00900A3E">
        <w:rPr>
          <w:sz w:val="16"/>
        </w:rPr>
        <w:t xml:space="preserve"> rational, reasonable and </w:t>
      </w:r>
      <w:r w:rsidRPr="00900A3E">
        <w:rPr>
          <w:rStyle w:val="StyleBoldUnderline"/>
        </w:rPr>
        <w:t>doable</w:t>
      </w:r>
      <w:r w:rsidRPr="00900A3E">
        <w:rPr>
          <w:sz w:val="16"/>
        </w:rPr>
        <w:t>.</w:t>
      </w:r>
    </w:p>
    <w:p w:rsidR="001C7A8D" w:rsidRPr="00900A3E" w:rsidRDefault="001C7A8D" w:rsidP="001C7A8D">
      <w:pPr>
        <w:rPr>
          <w:sz w:val="16"/>
        </w:rPr>
      </w:pPr>
      <w:r w:rsidRPr="00900A3E">
        <w:rPr>
          <w:sz w:val="16"/>
        </w:rPr>
        <w:t xml:space="preserve">On the other side is the reality that any of </w:t>
      </w:r>
      <w:r w:rsidRPr="00900A3E">
        <w:rPr>
          <w:rStyle w:val="StyleBoldUnderline"/>
        </w:rPr>
        <w:t xml:space="preserve">these </w:t>
      </w:r>
      <w:r w:rsidRPr="006202BF">
        <w:rPr>
          <w:rStyle w:val="StyleBoldUnderline"/>
          <w:highlight w:val="yellow"/>
        </w:rPr>
        <w:t>proposals must</w:t>
      </w:r>
      <w:r w:rsidRPr="00900A3E">
        <w:rPr>
          <w:rStyle w:val="StyleBoldUnderline"/>
        </w:rPr>
        <w:t>,</w:t>
      </w:r>
      <w:r w:rsidRPr="00900A3E">
        <w:rPr>
          <w:sz w:val="16"/>
        </w:rPr>
        <w:t xml:space="preserve"> in the normal course of things, </w:t>
      </w:r>
      <w:r w:rsidRPr="006202BF">
        <w:rPr>
          <w:rStyle w:val="StyleBoldUnderline"/>
          <w:highlight w:val="yellow"/>
        </w:rPr>
        <w:t>pass Congress.</w:t>
      </w:r>
      <w:r w:rsidRPr="00900A3E">
        <w:rPr>
          <w:rStyle w:val="StyleBoldUnderline"/>
        </w:rPr>
        <w:t xml:space="preserve"> </w:t>
      </w:r>
      <w:proofErr w:type="gramStart"/>
      <w:r w:rsidRPr="00900A3E">
        <w:rPr>
          <w:rStyle w:val="StyleBoldUnderline"/>
        </w:rPr>
        <w:t>A few quick facts</w:t>
      </w:r>
      <w:r w:rsidRPr="00900A3E">
        <w:rPr>
          <w:sz w:val="16"/>
        </w:rPr>
        <w:t xml:space="preserve"> about that body</w:t>
      </w:r>
      <w:r w:rsidRPr="00900A3E">
        <w:rPr>
          <w:rStyle w:val="Emphasis"/>
        </w:rPr>
        <w:t>.</w:t>
      </w:r>
      <w:proofErr w:type="gramEnd"/>
      <w:r w:rsidRPr="00900A3E">
        <w:rPr>
          <w:rStyle w:val="Emphasis"/>
        </w:rPr>
        <w:t xml:space="preserve"> 1)</w:t>
      </w:r>
      <w:r w:rsidRPr="00900A3E">
        <w:rPr>
          <w:sz w:val="16"/>
        </w:rPr>
        <w:t xml:space="preserve"> </w:t>
      </w:r>
      <w:r w:rsidRPr="006202BF">
        <w:rPr>
          <w:rStyle w:val="StyleBoldUnderline"/>
          <w:highlight w:val="yellow"/>
        </w:rPr>
        <w:t xml:space="preserve">More than half of its members have an "A" rating from the </w:t>
      </w:r>
      <w:r w:rsidRPr="006202BF">
        <w:rPr>
          <w:rStyle w:val="Emphasis"/>
          <w:highlight w:val="yellow"/>
        </w:rPr>
        <w:t>N</w:t>
      </w:r>
      <w:r w:rsidRPr="00900A3E">
        <w:rPr>
          <w:sz w:val="16"/>
        </w:rPr>
        <w:t xml:space="preserve">ational </w:t>
      </w:r>
      <w:r w:rsidRPr="006202BF">
        <w:rPr>
          <w:rStyle w:val="Emphasis"/>
          <w:highlight w:val="yellow"/>
        </w:rPr>
        <w:t>R</w:t>
      </w:r>
      <w:r w:rsidRPr="00900A3E">
        <w:rPr>
          <w:sz w:val="16"/>
        </w:rPr>
        <w:t xml:space="preserve">ifle </w:t>
      </w:r>
      <w:r w:rsidRPr="006202BF">
        <w:rPr>
          <w:rStyle w:val="Emphasis"/>
          <w:highlight w:val="yellow"/>
        </w:rPr>
        <w:t>A</w:t>
      </w:r>
      <w:r w:rsidRPr="00900A3E">
        <w:rPr>
          <w:sz w:val="16"/>
        </w:rPr>
        <w:t xml:space="preserve">ssociation. </w:t>
      </w:r>
      <w:r w:rsidRPr="00900A3E">
        <w:rPr>
          <w:rStyle w:val="Emphasis"/>
        </w:rPr>
        <w:t>2)</w:t>
      </w:r>
      <w:r w:rsidRPr="00900A3E">
        <w:rPr>
          <w:sz w:val="16"/>
        </w:rPr>
        <w:t xml:space="preserve"> </w:t>
      </w:r>
      <w:r w:rsidRPr="006202BF">
        <w:rPr>
          <w:rStyle w:val="StyleBoldUnderline"/>
          <w:highlight w:val="yellow"/>
        </w:rPr>
        <w:t>The few members</w:t>
      </w:r>
      <w:r w:rsidRPr="00900A3E">
        <w:rPr>
          <w:sz w:val="16"/>
        </w:rPr>
        <w:t xml:space="preserve"> today </w:t>
      </w:r>
      <w:r w:rsidRPr="006202BF">
        <w:rPr>
          <w:rStyle w:val="StyleBoldUnderline"/>
          <w:highlight w:val="yellow"/>
        </w:rPr>
        <w:t>calling for gun control</w:t>
      </w:r>
      <w:r w:rsidRPr="006202BF">
        <w:rPr>
          <w:sz w:val="16"/>
          <w:highlight w:val="yellow"/>
        </w:rPr>
        <w:t xml:space="preserve"> </w:t>
      </w:r>
      <w:r w:rsidRPr="006202BF">
        <w:rPr>
          <w:rStyle w:val="StyleBoldUnderline"/>
          <w:highlight w:val="yellow"/>
        </w:rPr>
        <w:t>are the same</w:t>
      </w:r>
      <w:r w:rsidRPr="00900A3E">
        <w:rPr>
          <w:rStyle w:val="StyleBoldUnderline"/>
        </w:rPr>
        <w:t xml:space="preserve"> few </w:t>
      </w:r>
      <w:r w:rsidRPr="006202BF">
        <w:rPr>
          <w:rStyle w:val="StyleBoldUnderline"/>
          <w:highlight w:val="yellow"/>
        </w:rPr>
        <w:t>who have always called for gun control</w:t>
      </w:r>
      <w:r w:rsidRPr="00900A3E">
        <w:rPr>
          <w:sz w:val="16"/>
        </w:rPr>
        <w:t xml:space="preserve">. </w:t>
      </w:r>
      <w:r w:rsidRPr="00900A3E">
        <w:rPr>
          <w:rStyle w:val="Emphasis"/>
        </w:rPr>
        <w:t>3)</w:t>
      </w:r>
      <w:r w:rsidRPr="00900A3E">
        <w:rPr>
          <w:sz w:val="16"/>
        </w:rPr>
        <w:t xml:space="preserve"> </w:t>
      </w:r>
      <w:r w:rsidRPr="006202BF">
        <w:rPr>
          <w:rStyle w:val="StyleBoldUnderline"/>
          <w:highlight w:val="yellow"/>
        </w:rPr>
        <w:t>The House is run by Republicans</w:t>
      </w:r>
      <w:r w:rsidRPr="00900A3E">
        <w:rPr>
          <w:sz w:val="16"/>
        </w:rPr>
        <w:t>.</w:t>
      </w:r>
    </w:p>
    <w:p w:rsidR="001C7A8D" w:rsidRPr="00900A3E" w:rsidRDefault="001C7A8D" w:rsidP="001C7A8D">
      <w:pPr>
        <w:rPr>
          <w:sz w:val="16"/>
        </w:rPr>
      </w:pPr>
      <w:r w:rsidRPr="006202BF">
        <w:rPr>
          <w:rStyle w:val="StyleBoldUnderline"/>
          <w:highlight w:val="yellow"/>
        </w:rPr>
        <w:t>Despite the press's</w:t>
      </w:r>
      <w:r w:rsidRPr="00900A3E">
        <w:rPr>
          <w:rStyle w:val="StyleBoldUnderline"/>
        </w:rPr>
        <w:t xml:space="preserve"> exuberant </w:t>
      </w:r>
      <w:r w:rsidRPr="006202BF">
        <w:rPr>
          <w:rStyle w:val="StyleBoldUnderline"/>
          <w:highlight w:val="yellow"/>
        </w:rPr>
        <w:t>efforts to cast congressional gun supporters as having changed their minds,</w:t>
      </w:r>
      <w:r w:rsidRPr="006202BF">
        <w:rPr>
          <w:sz w:val="16"/>
          <w:highlight w:val="yellow"/>
        </w:rPr>
        <w:t xml:space="preserve"> </w:t>
      </w:r>
      <w:r w:rsidRPr="006202BF">
        <w:rPr>
          <w:rStyle w:val="Emphasis"/>
          <w:highlight w:val="yellow"/>
        </w:rPr>
        <w:t>there has been no actual movement</w:t>
      </w:r>
      <w:r w:rsidRPr="00900A3E">
        <w:rPr>
          <w:sz w:val="16"/>
        </w:rPr>
        <w:t xml:space="preserve">. Senate Democrat Joe </w:t>
      </w:r>
      <w:proofErr w:type="spellStart"/>
      <w:r w:rsidRPr="00900A3E">
        <w:rPr>
          <w:sz w:val="16"/>
        </w:rPr>
        <w:t>Manchin</w:t>
      </w:r>
      <w:proofErr w:type="spellEnd"/>
      <w:r w:rsidRPr="00900A3E">
        <w:rPr>
          <w:sz w:val="16"/>
        </w:rPr>
        <w:t xml:space="preserve"> caused a media sensation when he declared, immediately after Sandy Hook, that nobody needed "30 rounds in a clip." Less reported was that it took the Democrat about the time necessary for your average West Virginian to drive to a ballot box to clarify that statement and to add that he's "so proud of the NRA." Senate Majority Leader Harry Reid, even with the press's best efforts to parse his remarks, has committed himself to nothing more than a "thoughtful debate."</w:t>
      </w:r>
    </w:p>
    <w:p w:rsidR="001C7A8D" w:rsidRPr="00900A3E" w:rsidRDefault="001C7A8D" w:rsidP="001C7A8D">
      <w:pPr>
        <w:rPr>
          <w:rStyle w:val="StyleBoldUnderline"/>
        </w:rPr>
      </w:pPr>
      <w:r w:rsidRPr="00900A3E">
        <w:rPr>
          <w:sz w:val="16"/>
        </w:rPr>
        <w:t xml:space="preserve">Montana's Jon Tester and Max Baucus, Alaska's Mark </w:t>
      </w:r>
      <w:proofErr w:type="spellStart"/>
      <w:r w:rsidRPr="00900A3E">
        <w:rPr>
          <w:sz w:val="16"/>
        </w:rPr>
        <w:t>Begich</w:t>
      </w:r>
      <w:proofErr w:type="spellEnd"/>
      <w:r w:rsidRPr="00900A3E">
        <w:rPr>
          <w:sz w:val="16"/>
        </w:rPr>
        <w:t xml:space="preserve">, Arkansas's Mark Pryor, South Dakota's Tim Johnson, Louisiana's Mary Landrieu—all are quiet on that red-state Democratic front. North Dakota's brand new senator, Heidi </w:t>
      </w:r>
      <w:proofErr w:type="spellStart"/>
      <w:r w:rsidRPr="00900A3E">
        <w:rPr>
          <w:rStyle w:val="StyleBoldUnderline"/>
        </w:rPr>
        <w:t>Heitkamp</w:t>
      </w:r>
      <w:proofErr w:type="spellEnd"/>
      <w:r w:rsidRPr="00900A3E">
        <w:rPr>
          <w:sz w:val="16"/>
        </w:rPr>
        <w:t xml:space="preserve">, </w:t>
      </w:r>
      <w:r w:rsidRPr="00900A3E">
        <w:rPr>
          <w:rStyle w:val="StyleBoldUnderline"/>
        </w:rPr>
        <w:t>declared proposals mulled by</w:t>
      </w:r>
      <w:r w:rsidRPr="00900A3E">
        <w:rPr>
          <w:sz w:val="16"/>
        </w:rPr>
        <w:t xml:space="preserve"> the </w:t>
      </w:r>
      <w:r w:rsidRPr="00900A3E">
        <w:rPr>
          <w:rStyle w:val="StyleBoldUnderline"/>
        </w:rPr>
        <w:t>Biden</w:t>
      </w:r>
      <w:r w:rsidRPr="00900A3E">
        <w:rPr>
          <w:sz w:val="16"/>
        </w:rPr>
        <w:t xml:space="preserve"> task force </w:t>
      </w:r>
      <w:r w:rsidRPr="00900A3E">
        <w:rPr>
          <w:rStyle w:val="StyleBoldUnderline"/>
        </w:rPr>
        <w:t xml:space="preserve">as "way in the extreme" and "not </w:t>
      </w:r>
      <w:proofErr w:type="spellStart"/>
      <w:r w:rsidRPr="00900A3E">
        <w:rPr>
          <w:rStyle w:val="StyleBoldUnderline"/>
        </w:rPr>
        <w:t>gonna</w:t>
      </w:r>
      <w:proofErr w:type="spellEnd"/>
      <w:r w:rsidRPr="00900A3E">
        <w:rPr>
          <w:rStyle w:val="StyleBoldUnderline"/>
        </w:rPr>
        <w:t xml:space="preserve"> pass."</w:t>
      </w:r>
      <w:r w:rsidRPr="00900A3E">
        <w:rPr>
          <w:sz w:val="16"/>
        </w:rPr>
        <w:t xml:space="preserve"> </w:t>
      </w:r>
      <w:r w:rsidRPr="006202BF">
        <w:rPr>
          <w:rStyle w:val="StyleBoldUnderline"/>
          <w:highlight w:val="yellow"/>
        </w:rPr>
        <w:t>Unlike</w:t>
      </w:r>
      <w:r w:rsidRPr="00900A3E">
        <w:rPr>
          <w:sz w:val="16"/>
        </w:rPr>
        <w:t xml:space="preserve"> Mr. </w:t>
      </w:r>
      <w:r w:rsidRPr="006202BF">
        <w:rPr>
          <w:rStyle w:val="StyleBoldUnderline"/>
          <w:highlight w:val="yellow"/>
        </w:rPr>
        <w:t>Obama</w:t>
      </w:r>
      <w:r w:rsidRPr="00900A3E">
        <w:rPr>
          <w:rStyle w:val="StyleBoldUnderline"/>
        </w:rPr>
        <w:t xml:space="preserve">, all of </w:t>
      </w:r>
      <w:r w:rsidRPr="006202BF">
        <w:rPr>
          <w:rStyle w:val="StyleBoldUnderline"/>
          <w:highlight w:val="yellow"/>
        </w:rPr>
        <w:t>these members</w:t>
      </w:r>
      <w:r w:rsidRPr="00900A3E">
        <w:rPr>
          <w:rStyle w:val="StyleBoldUnderline"/>
        </w:rPr>
        <w:t xml:space="preserve"> still </w:t>
      </w:r>
      <w:r w:rsidRPr="006202BF">
        <w:rPr>
          <w:rStyle w:val="StyleBoldUnderline"/>
          <w:highlight w:val="yellow"/>
        </w:rPr>
        <w:t>face elections</w:t>
      </w:r>
      <w:r w:rsidRPr="00900A3E">
        <w:rPr>
          <w:rStyle w:val="StyleBoldUnderline"/>
        </w:rPr>
        <w:t>.</w:t>
      </w:r>
    </w:p>
    <w:p w:rsidR="001C7A8D" w:rsidRPr="00900A3E" w:rsidRDefault="001C7A8D" w:rsidP="001C7A8D">
      <w:pPr>
        <w:rPr>
          <w:rStyle w:val="StyleBoldUnderline"/>
        </w:rPr>
      </w:pPr>
      <w:r w:rsidRPr="00900A3E">
        <w:rPr>
          <w:rStyle w:val="StyleBoldUnderline"/>
        </w:rPr>
        <w:t xml:space="preserve">Over </w:t>
      </w:r>
      <w:r w:rsidRPr="006202BF">
        <w:rPr>
          <w:rStyle w:val="StyleBoldUnderline"/>
          <w:highlight w:val="yellow"/>
        </w:rPr>
        <w:t>in the House, when asked</w:t>
      </w:r>
      <w:r w:rsidRPr="00900A3E">
        <w:rPr>
          <w:rStyle w:val="StyleBoldUnderline"/>
        </w:rPr>
        <w:t xml:space="preserve"> </w:t>
      </w:r>
      <w:proofErr w:type="gramStart"/>
      <w:r w:rsidRPr="00900A3E">
        <w:rPr>
          <w:sz w:val="16"/>
        </w:rPr>
        <w:t xml:space="preserve">recently </w:t>
      </w:r>
      <w:r w:rsidRPr="006202BF">
        <w:rPr>
          <w:rStyle w:val="StyleBoldUnderline"/>
          <w:highlight w:val="yellow"/>
        </w:rPr>
        <w:t>what was more likely</w:t>
      </w:r>
      <w:r w:rsidRPr="00900A3E">
        <w:rPr>
          <w:rStyle w:val="StyleBoldUnderline"/>
        </w:rPr>
        <w:t>—</w:t>
      </w:r>
      <w:r w:rsidRPr="006202BF">
        <w:rPr>
          <w:rStyle w:val="StyleBoldUnderline"/>
          <w:highlight w:val="yellow"/>
        </w:rPr>
        <w:t>passage of gun control</w:t>
      </w:r>
      <w:r w:rsidRPr="006202BF">
        <w:rPr>
          <w:sz w:val="16"/>
          <w:highlight w:val="yellow"/>
        </w:rPr>
        <w:t xml:space="preserve"> </w:t>
      </w:r>
      <w:r w:rsidRPr="006202BF">
        <w:rPr>
          <w:rStyle w:val="StyleBoldUnderline"/>
          <w:highlight w:val="yellow"/>
        </w:rPr>
        <w:t>or</w:t>
      </w:r>
      <w:r w:rsidRPr="00900A3E">
        <w:rPr>
          <w:sz w:val="16"/>
        </w:rPr>
        <w:t xml:space="preserve"> Speaker John </w:t>
      </w:r>
      <w:r w:rsidRPr="006202BF">
        <w:rPr>
          <w:rStyle w:val="StyleBoldUnderline"/>
          <w:highlight w:val="yellow"/>
        </w:rPr>
        <w:t>Boehner becoming a pagan—</w:t>
      </w:r>
      <w:proofErr w:type="gramEnd"/>
      <w:r w:rsidRPr="006202BF">
        <w:rPr>
          <w:rStyle w:val="StyleBoldUnderline"/>
          <w:highlight w:val="yellow"/>
        </w:rPr>
        <w:t>a senior GOP leadership aide told</w:t>
      </w:r>
      <w:r w:rsidRPr="00900A3E">
        <w:rPr>
          <w:rStyle w:val="StyleBoldUnderline"/>
        </w:rPr>
        <w:t xml:space="preserve"> </w:t>
      </w:r>
      <w:proofErr w:type="spellStart"/>
      <w:r w:rsidRPr="00900A3E">
        <w:rPr>
          <w:rStyle w:val="StyleBoldUnderline"/>
        </w:rPr>
        <w:t>Buzzfeed</w:t>
      </w:r>
      <w:proofErr w:type="spellEnd"/>
      <w:r w:rsidRPr="00900A3E">
        <w:rPr>
          <w:rStyle w:val="StyleBoldUnderline"/>
        </w:rPr>
        <w:t>: "</w:t>
      </w:r>
      <w:r w:rsidRPr="006202BF">
        <w:rPr>
          <w:rStyle w:val="Emphasis"/>
          <w:highlight w:val="yellow"/>
        </w:rPr>
        <w:t>Probably the latter</w:t>
      </w:r>
      <w:r w:rsidRPr="00900A3E">
        <w:rPr>
          <w:rStyle w:val="Emphasis"/>
        </w:rPr>
        <w:t>."</w:t>
      </w:r>
    </w:p>
    <w:p w:rsidR="001C7A8D" w:rsidRPr="00900A3E" w:rsidRDefault="001C7A8D" w:rsidP="001C7A8D">
      <w:pPr>
        <w:rPr>
          <w:sz w:val="16"/>
        </w:rPr>
      </w:pPr>
      <w:r w:rsidRPr="006202BF">
        <w:rPr>
          <w:rStyle w:val="StyleBoldUnderline"/>
          <w:highlight w:val="yellow"/>
        </w:rPr>
        <w:t>Even were the Senate to summon 60 votes</w:t>
      </w:r>
      <w:r w:rsidRPr="00900A3E">
        <w:rPr>
          <w:rStyle w:val="StyleBoldUnderline"/>
        </w:rPr>
        <w:t xml:space="preserve"> (</w:t>
      </w:r>
      <w:r w:rsidRPr="006202BF">
        <w:rPr>
          <w:rStyle w:val="Emphasis"/>
          <w:highlight w:val="yellow"/>
        </w:rPr>
        <w:t>unlikely</w:t>
      </w:r>
      <w:r w:rsidRPr="006202BF">
        <w:rPr>
          <w:sz w:val="16"/>
          <w:highlight w:val="yellow"/>
        </w:rPr>
        <w:t xml:space="preserve">), </w:t>
      </w:r>
      <w:r w:rsidRPr="006202BF">
        <w:rPr>
          <w:rStyle w:val="StyleBoldUnderline"/>
          <w:highlight w:val="yellow"/>
        </w:rPr>
        <w:t>and even were</w:t>
      </w:r>
      <w:r w:rsidRPr="00900A3E">
        <w:rPr>
          <w:rStyle w:val="StyleBoldUnderline"/>
        </w:rPr>
        <w:t xml:space="preserve"> </w:t>
      </w:r>
      <w:r w:rsidRPr="00900A3E">
        <w:rPr>
          <w:sz w:val="16"/>
        </w:rPr>
        <w:t xml:space="preserve">Mr. </w:t>
      </w:r>
      <w:r w:rsidRPr="006202BF">
        <w:rPr>
          <w:rStyle w:val="StyleBoldUnderline"/>
          <w:highlight w:val="yellow"/>
        </w:rPr>
        <w:t>Boehner to risk the renewed wrath of his caucus</w:t>
      </w:r>
      <w:r w:rsidRPr="00900A3E">
        <w:rPr>
          <w:sz w:val="16"/>
        </w:rPr>
        <w:t xml:space="preserve"> by moving such a bill (</w:t>
      </w:r>
      <w:r w:rsidRPr="006202BF">
        <w:rPr>
          <w:rStyle w:val="Emphasis"/>
          <w:highlight w:val="yellow"/>
        </w:rPr>
        <w:t>crazy unlikely</w:t>
      </w:r>
      <w:r w:rsidRPr="006202BF">
        <w:rPr>
          <w:sz w:val="16"/>
          <w:highlight w:val="yellow"/>
        </w:rPr>
        <w:t xml:space="preserve">), </w:t>
      </w:r>
      <w:r w:rsidRPr="006202BF">
        <w:rPr>
          <w:rStyle w:val="StyleBoldUnderline"/>
          <w:highlight w:val="yellow"/>
        </w:rPr>
        <w:t>any legislation would fall</w:t>
      </w:r>
      <w:r w:rsidRPr="00900A3E">
        <w:rPr>
          <w:rStyle w:val="StyleBoldUnderline"/>
        </w:rPr>
        <w:t xml:space="preserve"> to members such as</w:t>
      </w:r>
      <w:r w:rsidRPr="00900A3E">
        <w:rPr>
          <w:sz w:val="16"/>
        </w:rPr>
        <w:t xml:space="preserve"> Virginia's Bob </w:t>
      </w:r>
      <w:proofErr w:type="spellStart"/>
      <w:r w:rsidRPr="00900A3E">
        <w:rPr>
          <w:rStyle w:val="StyleBoldUnderline"/>
        </w:rPr>
        <w:t>Goodlatte</w:t>
      </w:r>
      <w:proofErr w:type="spellEnd"/>
      <w:r w:rsidRPr="00900A3E">
        <w:rPr>
          <w:sz w:val="16"/>
        </w:rPr>
        <w:t xml:space="preserve"> (who runs the Judiciary Committee) </w:t>
      </w:r>
      <w:r w:rsidRPr="00900A3E">
        <w:rPr>
          <w:rStyle w:val="StyleBoldUnderline"/>
        </w:rPr>
        <w:t>and</w:t>
      </w:r>
      <w:r w:rsidRPr="00900A3E">
        <w:rPr>
          <w:sz w:val="16"/>
        </w:rPr>
        <w:t xml:space="preserve"> Pete </w:t>
      </w:r>
      <w:r w:rsidRPr="00900A3E">
        <w:rPr>
          <w:rStyle w:val="StyleBoldUnderline"/>
        </w:rPr>
        <w:t>Sessions</w:t>
      </w:r>
      <w:r w:rsidRPr="00900A3E">
        <w:rPr>
          <w:sz w:val="16"/>
        </w:rPr>
        <w:t xml:space="preserve"> (who runs the Rules Committee). Mr. </w:t>
      </w:r>
      <w:proofErr w:type="spellStart"/>
      <w:r w:rsidRPr="00900A3E">
        <w:rPr>
          <w:sz w:val="16"/>
        </w:rPr>
        <w:t>Goodlatte</w:t>
      </w:r>
      <w:proofErr w:type="spellEnd"/>
      <w:r w:rsidRPr="00900A3E">
        <w:rPr>
          <w:sz w:val="16"/>
        </w:rPr>
        <w:t xml:space="preserve"> is strong on gun rights. Mr. Sessions is from Texas.</w:t>
      </w:r>
    </w:p>
    <w:p w:rsidR="001C7A8D" w:rsidRPr="00900A3E" w:rsidRDefault="001C7A8D" w:rsidP="001C7A8D">
      <w:pPr>
        <w:rPr>
          <w:sz w:val="16"/>
        </w:rPr>
      </w:pPr>
      <w:r w:rsidRPr="00900A3E">
        <w:rPr>
          <w:sz w:val="16"/>
        </w:rPr>
        <w:t>Add to this one consequence of President Obama's intransigence on a debt solution: His other priorities are in limbo. Mr. Biden will announce his recommendations next week, just as Congress prepares to tackle the debt ceiling. At what point will Democrats have the spare bandwidth to address gun control? Also open to question is whether the White House intends to spend its political capital on that perilous subject, rather than on presidential priorities like immigration reform.</w:t>
      </w:r>
    </w:p>
    <w:p w:rsidR="001C7A8D" w:rsidRPr="00900A3E" w:rsidRDefault="001C7A8D" w:rsidP="001C7A8D">
      <w:pPr>
        <w:rPr>
          <w:sz w:val="16"/>
        </w:rPr>
      </w:pPr>
      <w:r w:rsidRPr="00900A3E">
        <w:rPr>
          <w:sz w:val="16"/>
        </w:rPr>
        <w:t>The White House is playing its usual fuzzy double-game. Does it intend to stick to mental-health recommendations and slough off on Congress any gun decisions? Or does it intend to embrace gun control in its liberal remake of the country? Was the leak that the Biden task force is debating big gun restrictions a signal of a fight to come? Or was it a deliberate head fake—to make smaller proposals look more reasonable? No one has a clue.</w:t>
      </w:r>
    </w:p>
    <w:p w:rsidR="001C7A8D" w:rsidRPr="00900A3E" w:rsidRDefault="001C7A8D" w:rsidP="001C7A8D">
      <w:pPr>
        <w:rPr>
          <w:sz w:val="16"/>
        </w:rPr>
      </w:pPr>
      <w:r w:rsidRPr="00900A3E">
        <w:rPr>
          <w:sz w:val="16"/>
        </w:rPr>
        <w:t>Whatever the White House intends, it is already in a tough position. The task-force leak, combined with Mr. Biden's tantalizing suggestion of a gun-related executive order, has seriously raised expectations. Anything less than the dismantling of the Second Amendment will earn Mr. Obama a lambasting from his left.</w:t>
      </w:r>
    </w:p>
    <w:p w:rsidR="001C7A8D" w:rsidRPr="00900A3E" w:rsidRDefault="001C7A8D" w:rsidP="001C7A8D">
      <w:pPr>
        <w:rPr>
          <w:sz w:val="16"/>
        </w:rPr>
      </w:pPr>
      <w:r w:rsidRPr="00900A3E">
        <w:rPr>
          <w:rStyle w:val="StyleBoldUnderline"/>
        </w:rPr>
        <w:t xml:space="preserve">At the same time, the more sweeping any gun proposals, the more dead on arrival they will be </w:t>
      </w:r>
      <w:r w:rsidRPr="00900A3E">
        <w:rPr>
          <w:sz w:val="16"/>
        </w:rPr>
        <w:t>in Congress. Mr. Obama might know that and be planning to take credit for going big while blaming failure on Congress. If so, he'll have to beat on his own party.</w:t>
      </w:r>
    </w:p>
    <w:p w:rsidR="001C7A8D" w:rsidRDefault="001C7A8D" w:rsidP="001C7A8D"/>
    <w:p w:rsidR="001C7A8D" w:rsidRDefault="001C7A8D" w:rsidP="001C7A8D">
      <w:pPr>
        <w:pStyle w:val="Heading4"/>
      </w:pPr>
      <w:r>
        <w:t xml:space="preserve">GOP won’t budge now. </w:t>
      </w:r>
    </w:p>
    <w:p w:rsidR="001C7A8D" w:rsidRDefault="001C7A8D" w:rsidP="001C7A8D">
      <w:r>
        <w:rPr>
          <w:rStyle w:val="StyleStyleBold12pt"/>
        </w:rPr>
        <w:t>Martin</w:t>
      </w:r>
      <w:r w:rsidRPr="00083DC5">
        <w:rPr>
          <w:rStyle w:val="StyleStyleBold12pt"/>
        </w:rPr>
        <w:t xml:space="preserve"> </w:t>
      </w:r>
      <w:r>
        <w:rPr>
          <w:rStyle w:val="StyleStyleBold12pt"/>
        </w:rPr>
        <w:t>1/16</w:t>
      </w:r>
      <w:r>
        <w:t xml:space="preserve"> [JONATHAN MARTIN and JAKE SHERMAN, Why President Obama's gun plan may be doomed, </w:t>
      </w:r>
      <w:hyperlink r:id="rId14" w:history="1">
        <w:r w:rsidRPr="00AB6888">
          <w:rPr>
            <w:rStyle w:val="Hyperlink"/>
          </w:rPr>
          <w:t>http://www.politico.com/story/2013/01/house-shows-little-appetite-for-gun-reform-86251.html?hp=t1_3</w:t>
        </w:r>
      </w:hyperlink>
      <w:r>
        <w:t>]</w:t>
      </w:r>
    </w:p>
    <w:p w:rsidR="001C7A8D" w:rsidRDefault="001C7A8D" w:rsidP="001C7A8D"/>
    <w:p w:rsidR="001C7A8D" w:rsidRPr="00083DC5" w:rsidRDefault="001C7A8D" w:rsidP="001C7A8D">
      <w:pPr>
        <w:rPr>
          <w:sz w:val="16"/>
        </w:rPr>
      </w:pPr>
      <w:r w:rsidRPr="00083DC5">
        <w:rPr>
          <w:rStyle w:val="StyleBoldUnderline"/>
        </w:rPr>
        <w:t>Before</w:t>
      </w:r>
      <w:r w:rsidRPr="00083DC5">
        <w:rPr>
          <w:sz w:val="16"/>
        </w:rPr>
        <w:t xml:space="preserve"> President Barack </w:t>
      </w:r>
      <w:r w:rsidRPr="00502CB5">
        <w:rPr>
          <w:rStyle w:val="StyleBoldUnderline"/>
        </w:rPr>
        <w:t>Obama can</w:t>
      </w:r>
      <w:r w:rsidRPr="00083DC5">
        <w:rPr>
          <w:rStyle w:val="StyleBoldUnderline"/>
        </w:rPr>
        <w:t xml:space="preserve"> even </w:t>
      </w:r>
      <w:r w:rsidRPr="00502CB5">
        <w:rPr>
          <w:rStyle w:val="StyleBoldUnderline"/>
        </w:rPr>
        <w:t>launch his campaign-style blitz for new gun control</w:t>
      </w:r>
      <w:r w:rsidRPr="00083DC5">
        <w:rPr>
          <w:sz w:val="16"/>
        </w:rPr>
        <w:t xml:space="preserve"> measures, </w:t>
      </w:r>
      <w:r w:rsidRPr="00502CB5">
        <w:rPr>
          <w:rStyle w:val="StyleBoldUnderline"/>
          <w:highlight w:val="yellow"/>
        </w:rPr>
        <w:t>there are strong indications</w:t>
      </w:r>
      <w:r w:rsidRPr="00502CB5">
        <w:rPr>
          <w:sz w:val="16"/>
          <w:highlight w:val="yellow"/>
        </w:rPr>
        <w:t xml:space="preserve"> </w:t>
      </w:r>
      <w:r w:rsidRPr="00502CB5">
        <w:rPr>
          <w:rStyle w:val="StyleBoldUnderline"/>
          <w:highlight w:val="yellow"/>
        </w:rPr>
        <w:t>that any</w:t>
      </w:r>
      <w:r w:rsidRPr="00083DC5">
        <w:rPr>
          <w:sz w:val="16"/>
        </w:rPr>
        <w:t xml:space="preserve"> comprehensive </w:t>
      </w:r>
      <w:r w:rsidRPr="00502CB5">
        <w:rPr>
          <w:rStyle w:val="StyleBoldUnderline"/>
          <w:highlight w:val="yellow"/>
        </w:rPr>
        <w:t>legislation</w:t>
      </w:r>
      <w:r w:rsidRPr="00083DC5">
        <w:rPr>
          <w:sz w:val="16"/>
        </w:rPr>
        <w:t xml:space="preserve"> restricting weapons and ammunition </w:t>
      </w:r>
      <w:r w:rsidRPr="00502CB5">
        <w:rPr>
          <w:rStyle w:val="StyleBoldUnderline"/>
          <w:highlight w:val="yellow"/>
        </w:rPr>
        <w:t>won’t even see a vote on the House floor</w:t>
      </w:r>
      <w:r w:rsidRPr="00502CB5">
        <w:rPr>
          <w:sz w:val="16"/>
          <w:highlight w:val="yellow"/>
        </w:rPr>
        <w:t>.</w:t>
      </w:r>
    </w:p>
    <w:p w:rsidR="001C7A8D" w:rsidRPr="00083DC5" w:rsidRDefault="001C7A8D" w:rsidP="001C7A8D">
      <w:pPr>
        <w:rPr>
          <w:sz w:val="16"/>
        </w:rPr>
      </w:pPr>
      <w:r w:rsidRPr="00502CB5">
        <w:rPr>
          <w:rStyle w:val="StyleBoldUnderline"/>
          <w:highlight w:val="yellow"/>
        </w:rPr>
        <w:t>Interviews</w:t>
      </w:r>
      <w:r w:rsidRPr="00083DC5">
        <w:rPr>
          <w:sz w:val="16"/>
        </w:rPr>
        <w:t xml:space="preserve"> with multiple House Republicans from the Midwest and Northeast </w:t>
      </w:r>
      <w:r w:rsidRPr="00502CB5">
        <w:rPr>
          <w:rStyle w:val="StyleBoldUnderline"/>
          <w:highlight w:val="yellow"/>
        </w:rPr>
        <w:t xml:space="preserve">reveal </w:t>
      </w:r>
      <w:r w:rsidRPr="00502CB5">
        <w:rPr>
          <w:rStyle w:val="Emphasis"/>
          <w:highlight w:val="yellow"/>
        </w:rPr>
        <w:t>almost zero appetite</w:t>
      </w:r>
      <w:r w:rsidRPr="00502CB5">
        <w:rPr>
          <w:rStyle w:val="StyleBoldUnderline"/>
          <w:highlight w:val="yellow"/>
        </w:rPr>
        <w:t xml:space="preserve"> to vote on any sor</w:t>
      </w:r>
      <w:r w:rsidRPr="00083DC5">
        <w:rPr>
          <w:rStyle w:val="StyleBoldUnderline"/>
        </w:rPr>
        <w:t>t of sweeping gun bill.</w:t>
      </w:r>
      <w:r w:rsidRPr="00083DC5">
        <w:rPr>
          <w:sz w:val="16"/>
        </w:rPr>
        <w:t xml:space="preserve"> In the month after the school shooting in Newtown, Conn., none have brought up the issue with Speaker John Boehner. </w:t>
      </w:r>
      <w:r w:rsidRPr="00502CB5">
        <w:rPr>
          <w:rStyle w:val="StyleBoldUnderline"/>
          <w:highlight w:val="yellow"/>
        </w:rPr>
        <w:t>Without internal pressure from</w:t>
      </w:r>
      <w:r w:rsidRPr="00083DC5">
        <w:rPr>
          <w:rStyle w:val="StyleBoldUnderline"/>
        </w:rPr>
        <w:t xml:space="preserve"> </w:t>
      </w:r>
      <w:r w:rsidRPr="00083DC5">
        <w:rPr>
          <w:sz w:val="16"/>
        </w:rPr>
        <w:t xml:space="preserve">such center-right </w:t>
      </w:r>
      <w:r w:rsidRPr="00502CB5">
        <w:rPr>
          <w:rStyle w:val="StyleBoldUnderline"/>
          <w:highlight w:val="yellow"/>
        </w:rPr>
        <w:t>Republicans</w:t>
      </w:r>
      <w:r w:rsidRPr="00083DC5">
        <w:rPr>
          <w:sz w:val="16"/>
        </w:rPr>
        <w:t xml:space="preserve">, and given his difficulties with restive conservatives in his conference, </w:t>
      </w:r>
      <w:r w:rsidRPr="00502CB5">
        <w:rPr>
          <w:rStyle w:val="StyleBoldUnderline"/>
          <w:highlight w:val="yellow"/>
        </w:rPr>
        <w:t>Boehner would seem to have little political incentive</w:t>
      </w:r>
      <w:r w:rsidRPr="00083DC5">
        <w:rPr>
          <w:sz w:val="16"/>
        </w:rPr>
        <w:t xml:space="preserve"> to move on guns.</w:t>
      </w:r>
    </w:p>
    <w:p w:rsidR="001C7A8D" w:rsidRPr="00083DC5" w:rsidRDefault="001C7A8D" w:rsidP="001C7A8D">
      <w:pPr>
        <w:rPr>
          <w:sz w:val="16"/>
        </w:rPr>
      </w:pPr>
      <w:r w:rsidRPr="00083DC5">
        <w:rPr>
          <w:sz w:val="16"/>
        </w:rPr>
        <w:t xml:space="preserve">And </w:t>
      </w:r>
      <w:r w:rsidRPr="00502CB5">
        <w:rPr>
          <w:rStyle w:val="StyleBoldUnderline"/>
          <w:highlight w:val="yellow"/>
        </w:rPr>
        <w:t>that may leave the president with few options</w:t>
      </w:r>
      <w:r w:rsidRPr="00083DC5">
        <w:rPr>
          <w:sz w:val="16"/>
        </w:rPr>
        <w:t xml:space="preserve"> besides focusing on background checks and what he can accomplish by executive action.</w:t>
      </w:r>
    </w:p>
    <w:p w:rsidR="001C7A8D" w:rsidRPr="00502CB5" w:rsidRDefault="001C7A8D" w:rsidP="001C7A8D">
      <w:pPr>
        <w:rPr>
          <w:sz w:val="16"/>
        </w:rPr>
      </w:pPr>
      <w:r w:rsidRPr="00502CB5">
        <w:rPr>
          <w:rStyle w:val="StyleBoldUnderline"/>
          <w:highlight w:val="yellow"/>
        </w:rPr>
        <w:t>For all the coverage devoted to</w:t>
      </w:r>
      <w:r w:rsidRPr="00083DC5">
        <w:rPr>
          <w:rStyle w:val="StyleBoldUnderline"/>
        </w:rPr>
        <w:t xml:space="preserve"> how much </w:t>
      </w:r>
      <w:r w:rsidRPr="00502CB5">
        <w:rPr>
          <w:rStyle w:val="StyleBoldUnderline"/>
          <w:highlight w:val="yellow"/>
        </w:rPr>
        <w:t>political capital</w:t>
      </w:r>
      <w:r w:rsidRPr="00083DC5">
        <w:rPr>
          <w:rStyle w:val="StyleBoldUnderline"/>
        </w:rPr>
        <w:t xml:space="preserve"> Obama will spend on the hot-button issue</w:t>
      </w:r>
      <w:r w:rsidRPr="00083DC5">
        <w:rPr>
          <w:sz w:val="16"/>
        </w:rPr>
        <w:t xml:space="preserve"> and the details of what Vice President Joe Biden’s task force will come up with, </w:t>
      </w:r>
      <w:r w:rsidRPr="00083DC5">
        <w:rPr>
          <w:rStyle w:val="StyleBoldUnderline"/>
        </w:rPr>
        <w:t xml:space="preserve">the political realities of Congress have gotten short shrift. </w:t>
      </w:r>
      <w:r w:rsidRPr="00502CB5">
        <w:rPr>
          <w:rStyle w:val="StyleBoldUnderline"/>
          <w:highlight w:val="yellow"/>
        </w:rPr>
        <w:t>Leaders in both chambers have stalled</w:t>
      </w:r>
      <w:r w:rsidRPr="00083DC5">
        <w:rPr>
          <w:sz w:val="16"/>
        </w:rPr>
        <w:t xml:space="preserve"> on the issue, using the Biden commission as cover to not weigh in definitively. </w:t>
      </w:r>
      <w:r w:rsidRPr="00083DC5">
        <w:rPr>
          <w:rStyle w:val="StyleBoldUnderline"/>
        </w:rPr>
        <w:t xml:space="preserve">But </w:t>
      </w:r>
      <w:r w:rsidRPr="00502CB5">
        <w:rPr>
          <w:rStyle w:val="StyleBoldUnderline"/>
          <w:highlight w:val="yellow"/>
        </w:rPr>
        <w:t>even if</w:t>
      </w:r>
      <w:r w:rsidRPr="00083DC5">
        <w:rPr>
          <w:sz w:val="16"/>
        </w:rPr>
        <w:t xml:space="preserve"> Senate Majority Leader Harry </w:t>
      </w:r>
      <w:r w:rsidRPr="00502CB5">
        <w:rPr>
          <w:rStyle w:val="StyleBoldUnderline"/>
          <w:highlight w:val="yellow"/>
        </w:rPr>
        <w:t>Reid were to attempt to muscle through a bill</w:t>
      </w:r>
      <w:r w:rsidRPr="00083DC5">
        <w:rPr>
          <w:sz w:val="16"/>
        </w:rPr>
        <w:t xml:space="preserve"> </w:t>
      </w:r>
      <w:r w:rsidRPr="00083DC5">
        <w:rPr>
          <w:rStyle w:val="StyleBoldUnderline"/>
        </w:rPr>
        <w:t>— no sure thing</w:t>
      </w:r>
      <w:r w:rsidRPr="00083DC5">
        <w:rPr>
          <w:sz w:val="16"/>
        </w:rPr>
        <w:t xml:space="preserve"> given his own ties to the National Rifle Association and the many red-state Senate Democrats up for reelection next year — </w:t>
      </w:r>
      <w:r w:rsidRPr="00502CB5">
        <w:rPr>
          <w:rStyle w:val="StyleBoldUnderline"/>
          <w:highlight w:val="yellow"/>
        </w:rPr>
        <w:t>there is only the most minimal support among</w:t>
      </w:r>
      <w:r w:rsidRPr="00083DC5">
        <w:rPr>
          <w:rStyle w:val="StyleBoldUnderline"/>
        </w:rPr>
        <w:t xml:space="preserve"> rank-and-file House </w:t>
      </w:r>
      <w:r w:rsidRPr="00502CB5">
        <w:rPr>
          <w:rStyle w:val="StyleBoldUnderline"/>
          <w:highlight w:val="yellow"/>
        </w:rPr>
        <w:t>Republicans</w:t>
      </w:r>
      <w:r w:rsidRPr="00083DC5">
        <w:rPr>
          <w:sz w:val="16"/>
        </w:rPr>
        <w:t xml:space="preserve"> for gun control.</w:t>
      </w:r>
    </w:p>
    <w:p w:rsidR="001C7A8D" w:rsidRDefault="001C7A8D" w:rsidP="001C7A8D">
      <w:pPr>
        <w:pStyle w:val="Heading4"/>
      </w:pPr>
      <w:proofErr w:type="gramStart"/>
      <w:r>
        <w:t>Proven by no action taken yet.</w:t>
      </w:r>
      <w:proofErr w:type="gramEnd"/>
      <w:r>
        <w:t xml:space="preserve"> </w:t>
      </w:r>
    </w:p>
    <w:p w:rsidR="001C7A8D" w:rsidRDefault="001C7A8D" w:rsidP="001C7A8D">
      <w:r w:rsidRPr="00C32A9C">
        <w:rPr>
          <w:rStyle w:val="StyleStyleBold12pt"/>
        </w:rPr>
        <w:t xml:space="preserve">AP </w:t>
      </w:r>
      <w:r>
        <w:rPr>
          <w:rStyle w:val="StyleStyleBold12pt"/>
        </w:rPr>
        <w:t>1/15</w:t>
      </w:r>
      <w:r>
        <w:t xml:space="preserve"> [Obama Proposing Gun Limits, Faces Tough Obstacles, http://www.npr.org/templates/story/story.php?storyId=169390749]</w:t>
      </w:r>
    </w:p>
    <w:p w:rsidR="001C7A8D" w:rsidRPr="00C32A9C" w:rsidRDefault="001C7A8D" w:rsidP="001C7A8D"/>
    <w:p w:rsidR="001C7A8D" w:rsidRPr="00083DC5" w:rsidRDefault="001C7A8D" w:rsidP="001C7A8D">
      <w:pPr>
        <w:rPr>
          <w:sz w:val="16"/>
        </w:rPr>
      </w:pPr>
      <w:r w:rsidRPr="00C32A9C">
        <w:rPr>
          <w:rStyle w:val="StyleBoldUnderline"/>
        </w:rPr>
        <w:t xml:space="preserve">House </w:t>
      </w:r>
      <w:r w:rsidRPr="00502CB5">
        <w:rPr>
          <w:rStyle w:val="StyleBoldUnderline"/>
          <w:highlight w:val="yellow"/>
        </w:rPr>
        <w:t>Republican leaders are expected to wait for</w:t>
      </w:r>
      <w:r w:rsidRPr="00C32A9C">
        <w:rPr>
          <w:rStyle w:val="StyleBoldUnderline"/>
        </w:rPr>
        <w:t xml:space="preserve"> any </w:t>
      </w:r>
      <w:r w:rsidRPr="00502CB5">
        <w:rPr>
          <w:rStyle w:val="StyleBoldUnderline"/>
          <w:highlight w:val="yellow"/>
        </w:rPr>
        <w:t>action by the Senate before deciding how</w:t>
      </w:r>
      <w:r w:rsidRPr="00C32A9C">
        <w:rPr>
          <w:rStyle w:val="StyleBoldUnderline"/>
        </w:rPr>
        <w:t xml:space="preserve"> —</w:t>
      </w:r>
      <w:r w:rsidRPr="00083DC5">
        <w:rPr>
          <w:sz w:val="16"/>
        </w:rPr>
        <w:t xml:space="preserve"> or whether — </w:t>
      </w:r>
      <w:r w:rsidRPr="00502CB5">
        <w:rPr>
          <w:rStyle w:val="StyleBoldUnderline"/>
          <w:highlight w:val="yellow"/>
        </w:rPr>
        <w:t>to proceed</w:t>
      </w:r>
      <w:r w:rsidRPr="00C32A9C">
        <w:rPr>
          <w:rStyle w:val="StyleBoldUnderline"/>
        </w:rPr>
        <w:t xml:space="preserve"> with any gun measure</w:t>
      </w:r>
      <w:r w:rsidRPr="00083DC5">
        <w:rPr>
          <w:sz w:val="16"/>
        </w:rPr>
        <w:t xml:space="preserve">. Publicly, </w:t>
      </w:r>
      <w:r w:rsidRPr="00C32A9C">
        <w:rPr>
          <w:rStyle w:val="StyleBoldUnderline"/>
        </w:rPr>
        <w:t xml:space="preserve">House </w:t>
      </w:r>
      <w:r w:rsidRPr="00502CB5">
        <w:rPr>
          <w:rStyle w:val="StyleBoldUnderline"/>
          <w:highlight w:val="yellow"/>
        </w:rPr>
        <w:t>GOP leaders are being careful not to rule anything out</w:t>
      </w:r>
      <w:r w:rsidRPr="00083DC5">
        <w:rPr>
          <w:sz w:val="16"/>
        </w:rPr>
        <w:t xml:space="preserve"> ahead of Obama's announcement.</w:t>
      </w:r>
    </w:p>
    <w:p w:rsidR="001C7A8D" w:rsidRPr="00083DC5" w:rsidRDefault="001C7A8D" w:rsidP="001C7A8D">
      <w:pPr>
        <w:rPr>
          <w:sz w:val="16"/>
        </w:rPr>
      </w:pPr>
      <w:r w:rsidRPr="00083DC5">
        <w:rPr>
          <w:sz w:val="16"/>
        </w:rPr>
        <w:t>"I can't respond to any particulars because I haven't even looked at the Biden recommendations, but I can tell you we're all very concerned about the deaths that occurred and the innocent lives lost, and if we bear that in mind, the kinds of things we can do to help make that not happen again," House Majority Leader Eric Cantor, R-Va., said Tuesday.</w:t>
      </w:r>
    </w:p>
    <w:p w:rsidR="001C7A8D" w:rsidRDefault="001C7A8D" w:rsidP="001C7A8D">
      <w:r w:rsidRPr="00083DC5">
        <w:rPr>
          <w:sz w:val="16"/>
        </w:rPr>
        <w:t xml:space="preserve">Privately, </w:t>
      </w:r>
      <w:r w:rsidRPr="00C32A9C">
        <w:rPr>
          <w:rStyle w:val="StyleBoldUnderline"/>
        </w:rPr>
        <w:t xml:space="preserve">House </w:t>
      </w:r>
      <w:r w:rsidRPr="00502CB5">
        <w:rPr>
          <w:rStyle w:val="StyleBoldUnderline"/>
          <w:highlight w:val="yellow"/>
        </w:rPr>
        <w:t>Republicans voice skepticism</w:t>
      </w:r>
      <w:r w:rsidRPr="00C32A9C">
        <w:rPr>
          <w:rStyle w:val="StyleBoldUnderline"/>
        </w:rPr>
        <w:t xml:space="preserve"> that </w:t>
      </w:r>
      <w:r w:rsidRPr="00502CB5">
        <w:rPr>
          <w:rStyle w:val="StyleBoldUnderline"/>
          <w:highlight w:val="yellow"/>
        </w:rPr>
        <w:t>the debate will even get to the point of Senate action</w:t>
      </w:r>
      <w:r>
        <w:t xml:space="preserve"> </w:t>
      </w:r>
      <w:r w:rsidRPr="00C32A9C">
        <w:rPr>
          <w:rStyle w:val="StyleBoldUnderline"/>
        </w:rPr>
        <w:t>that would require a response by the House</w:t>
      </w:r>
      <w:r>
        <w:t>.</w:t>
      </w:r>
    </w:p>
    <w:p w:rsidR="001C7A8D" w:rsidRDefault="001C7A8D" w:rsidP="001C7A8D"/>
    <w:p w:rsidR="001C7A8D" w:rsidRDefault="001C7A8D" w:rsidP="001C7A8D">
      <w:pPr>
        <w:pStyle w:val="Heading3"/>
        <w:rPr>
          <w:rFonts w:eastAsia="Times New Roman"/>
        </w:rPr>
      </w:pPr>
      <w:r>
        <w:rPr>
          <w:rFonts w:eastAsia="Times New Roman"/>
        </w:rPr>
        <w:t>1AR—Winners Win</w:t>
      </w:r>
    </w:p>
    <w:p w:rsidR="001C7A8D" w:rsidRPr="006E214F" w:rsidRDefault="001C7A8D" w:rsidP="001C7A8D">
      <w:pPr>
        <w:pStyle w:val="Heading4"/>
      </w:pPr>
      <w:r>
        <w:t>U</w:t>
      </w:r>
      <w:r w:rsidRPr="006E214F">
        <w:t>niquely true for Obama.</w:t>
      </w:r>
    </w:p>
    <w:p w:rsidR="001C7A8D" w:rsidRPr="006E214F" w:rsidRDefault="001C7A8D" w:rsidP="001C7A8D">
      <w:pPr>
        <w:rPr>
          <w:sz w:val="20"/>
        </w:rPr>
      </w:pPr>
      <w:r w:rsidRPr="006E214F">
        <w:rPr>
          <w:b/>
          <w:sz w:val="26"/>
        </w:rPr>
        <w:t>Green 10</w:t>
      </w:r>
      <w:r w:rsidRPr="006E214F">
        <w:t xml:space="preserve"> </w:t>
      </w:r>
      <w:r w:rsidRPr="006E214F">
        <w:rPr>
          <w:sz w:val="20"/>
        </w:rPr>
        <w:t xml:space="preserve">[David Michael, Professor of political science at Hofstra University, </w:t>
      </w:r>
      <w:r w:rsidRPr="006E214F">
        <w:rPr>
          <w:i/>
          <w:sz w:val="20"/>
        </w:rPr>
        <w:t>The Do-Nothing 44th President</w:t>
      </w:r>
      <w:r w:rsidRPr="006E214F">
        <w:rPr>
          <w:sz w:val="20"/>
        </w:rPr>
        <w:t>, June 12</w:t>
      </w:r>
      <w:r w:rsidRPr="006E214F">
        <w:rPr>
          <w:sz w:val="20"/>
          <w:vertAlign w:val="superscript"/>
        </w:rPr>
        <w:t>th</w:t>
      </w:r>
      <w:r w:rsidRPr="006E214F">
        <w:rPr>
          <w:sz w:val="20"/>
        </w:rPr>
        <w:t>, http://www.opednews.com/articles/The-Do-Nothing-44th-Presid-by-David-Michael-Gree-100611-648.html]</w:t>
      </w:r>
    </w:p>
    <w:p w:rsidR="001C7A8D" w:rsidRPr="006E214F" w:rsidRDefault="001C7A8D" w:rsidP="001C7A8D"/>
    <w:p w:rsidR="001C7A8D" w:rsidRPr="00D26811" w:rsidRDefault="001C7A8D" w:rsidP="001C7A8D">
      <w:pPr>
        <w:rPr>
          <w:sz w:val="16"/>
        </w:rPr>
      </w:pPr>
      <w:r w:rsidRPr="00D26811">
        <w:rPr>
          <w:sz w:val="16"/>
        </w:rPr>
        <w:t xml:space="preserve">Yet, on the other hand, Bush and Cheney had far less than nothing to sell when it came to the Iraq war - indeed, they had nothing but lies - and their team handled that masterfully.  </w:t>
      </w:r>
      <w:r w:rsidRPr="00AC1016">
        <w:rPr>
          <w:highlight w:val="yellow"/>
          <w:u w:val="single"/>
        </w:rPr>
        <w:t xml:space="preserve">The </w:t>
      </w:r>
      <w:r w:rsidRPr="00AC1016">
        <w:rPr>
          <w:b/>
          <w:highlight w:val="yellow"/>
          <w:u w:val="single"/>
          <w:bdr w:val="single" w:sz="4" w:space="0" w:color="auto"/>
        </w:rPr>
        <w:t>fundamental characteristic</w:t>
      </w:r>
      <w:r w:rsidRPr="00AC1016">
        <w:rPr>
          <w:highlight w:val="yellow"/>
          <w:u w:val="single"/>
        </w:rPr>
        <w:t xml:space="preserve"> of</w:t>
      </w:r>
      <w:r w:rsidRPr="00C368B6">
        <w:rPr>
          <w:u w:val="single"/>
        </w:rPr>
        <w:t xml:space="preserve"> the </w:t>
      </w:r>
      <w:r w:rsidRPr="00AC1016">
        <w:rPr>
          <w:highlight w:val="yellow"/>
          <w:u w:val="single"/>
        </w:rPr>
        <w:t xml:space="preserve">Obama </w:t>
      </w:r>
      <w:r w:rsidRPr="00C368B6">
        <w:rPr>
          <w:u w:val="single"/>
        </w:rPr>
        <w:t>presidency</w:t>
      </w:r>
      <w:r w:rsidRPr="00D26811">
        <w:rPr>
          <w:sz w:val="16"/>
        </w:rPr>
        <w:t xml:space="preserve"> is that the president is a reactive object, essentially the victim of events and other political forces, rather than the single greatest center of power in the country, and arguably on the planet.  He is the Mr. Bill of politicians.  People sometimes excuse the Obama torpor by making reference to all the problems on his plate, and all the enemies at his gate.  But what they fail to understand - and, most crucially, what he fails to understand - is the nature of the modern presidency.  Successful presidents today (by which I mean those who get what they want) not only drive outcomes in their preferred direction, but shape the very character of the debate itself.  And they not only shape the character of the debate, but they determine which items are on the docket. Moreover, there</w:t>
      </w:r>
      <w:r w:rsidRPr="006E214F">
        <w:rPr>
          <w:u w:val="single"/>
        </w:rPr>
        <w:t xml:space="preserve"> </w:t>
      </w:r>
      <w:r w:rsidRPr="00AC1016">
        <w:rPr>
          <w:highlight w:val="yellow"/>
          <w:u w:val="single"/>
        </w:rPr>
        <w:t>is a</w:t>
      </w:r>
      <w:r w:rsidRPr="00D26811">
        <w:rPr>
          <w:sz w:val="16"/>
        </w:rPr>
        <w:t xml:space="preserve"> continuously evolving and </w:t>
      </w:r>
      <w:r w:rsidRPr="00AC1016">
        <w:rPr>
          <w:b/>
          <w:highlight w:val="yellow"/>
          <w:u w:val="single"/>
          <w:bdr w:val="single" w:sz="4" w:space="0" w:color="auto"/>
        </w:rPr>
        <w:t>reciprocal relationship</w:t>
      </w:r>
      <w:r w:rsidRPr="00AC1016">
        <w:rPr>
          <w:highlight w:val="yellow"/>
          <w:u w:val="single"/>
        </w:rPr>
        <w:t xml:space="preserve"> between</w:t>
      </w:r>
      <w:r w:rsidRPr="00D26811">
        <w:rPr>
          <w:sz w:val="16"/>
        </w:rPr>
        <w:t xml:space="preserve"> presidential </w:t>
      </w:r>
      <w:r w:rsidRPr="00AC1016">
        <w:rPr>
          <w:highlight w:val="yellow"/>
          <w:u w:val="single"/>
        </w:rPr>
        <w:t>boldness and achievement</w:t>
      </w:r>
      <w:r w:rsidRPr="00D26811">
        <w:rPr>
          <w:sz w:val="16"/>
        </w:rPr>
        <w:t xml:space="preserve">. In the same way that </w:t>
      </w:r>
      <w:r w:rsidRPr="00AC1016">
        <w:rPr>
          <w:b/>
          <w:highlight w:val="yellow"/>
          <w:u w:val="single"/>
          <w:bdr w:val="single" w:sz="4" w:space="0" w:color="auto"/>
        </w:rPr>
        <w:t>nothing</w:t>
      </w:r>
      <w:r w:rsidRPr="00AC1016">
        <w:rPr>
          <w:highlight w:val="yellow"/>
          <w:u w:val="single"/>
        </w:rPr>
        <w:t xml:space="preserve"> breeds success like success</w:t>
      </w:r>
      <w:r w:rsidRPr="00D26811">
        <w:rPr>
          <w:sz w:val="16"/>
        </w:rPr>
        <w:t xml:space="preserve">, </w:t>
      </w:r>
      <w:r w:rsidRPr="006E214F">
        <w:rPr>
          <w:u w:val="single"/>
        </w:rPr>
        <w:t>nothing sets the president up for achieving his or her next goal better than succeeding dramatically on the last go around</w:t>
      </w:r>
      <w:r w:rsidRPr="00D26811">
        <w:rPr>
          <w:sz w:val="16"/>
        </w:rPr>
        <w:t xml:space="preserve">. </w:t>
      </w:r>
      <w:r w:rsidRPr="006E214F">
        <w:rPr>
          <w:u w:val="single"/>
        </w:rPr>
        <w:t>This is</w:t>
      </w:r>
      <w:r w:rsidRPr="00D26811">
        <w:rPr>
          <w:sz w:val="16"/>
        </w:rPr>
        <w:t xml:space="preserve"> absolutely </w:t>
      </w:r>
      <w:r w:rsidRPr="006E214F">
        <w:rPr>
          <w:u w:val="single"/>
        </w:rPr>
        <w:t>a matter of perception</w:t>
      </w:r>
      <w:r w:rsidRPr="00D26811">
        <w:rPr>
          <w:sz w:val="16"/>
        </w:rPr>
        <w:t xml:space="preserve">, and you can see it best in the way that </w:t>
      </w:r>
      <w:r w:rsidRPr="00AC1016">
        <w:rPr>
          <w:highlight w:val="yellow"/>
          <w:u w:val="single"/>
        </w:rPr>
        <w:t>Congress</w:t>
      </w:r>
      <w:r w:rsidRPr="006E214F">
        <w:rPr>
          <w:u w:val="single"/>
        </w:rPr>
        <w:t xml:space="preserve"> and</w:t>
      </w:r>
      <w:r w:rsidRPr="00D26811">
        <w:rPr>
          <w:sz w:val="16"/>
        </w:rPr>
        <w:t xml:space="preserve"> especially </w:t>
      </w:r>
      <w:r w:rsidRPr="006E214F">
        <w:rPr>
          <w:u w:val="single"/>
        </w:rPr>
        <w:t xml:space="preserve">the Washington press corps </w:t>
      </w:r>
      <w:r w:rsidRPr="00AC1016">
        <w:rPr>
          <w:highlight w:val="yellow"/>
          <w:u w:val="single"/>
        </w:rPr>
        <w:t>fawn over bold</w:t>
      </w:r>
      <w:r w:rsidRPr="006E214F">
        <w:rPr>
          <w:u w:val="single"/>
        </w:rPr>
        <w:t xml:space="preserve"> and intimidating </w:t>
      </w:r>
      <w:r w:rsidRPr="00AC1016">
        <w:rPr>
          <w:highlight w:val="yellow"/>
          <w:u w:val="single"/>
        </w:rPr>
        <w:t>presidents</w:t>
      </w:r>
      <w:r w:rsidRPr="00C368B6">
        <w:rPr>
          <w:u w:val="single"/>
        </w:rPr>
        <w:t xml:space="preserve"> like Reagan and</w:t>
      </w:r>
      <w:r w:rsidRPr="00D26811">
        <w:rPr>
          <w:sz w:val="16"/>
        </w:rPr>
        <w:t xml:space="preserve"> George W. </w:t>
      </w:r>
      <w:r w:rsidRPr="00C368B6">
        <w:rPr>
          <w:u w:val="single"/>
        </w:rPr>
        <w:t>Bush</w:t>
      </w:r>
      <w:r w:rsidRPr="00D26811">
        <w:rPr>
          <w:sz w:val="16"/>
        </w:rPr>
        <w:t xml:space="preserve">. The political teams surrounding these presidents understood the psychology of power all too well. They knew that </w:t>
      </w:r>
      <w:r w:rsidRPr="00AC1016">
        <w:rPr>
          <w:highlight w:val="yellow"/>
          <w:u w:val="single"/>
        </w:rPr>
        <w:t>by</w:t>
      </w:r>
      <w:r w:rsidRPr="006E214F">
        <w:rPr>
          <w:u w:val="single"/>
        </w:rPr>
        <w:t xml:space="preserve"> simultaneously </w:t>
      </w:r>
      <w:r w:rsidRPr="00AC1016">
        <w:rPr>
          <w:highlight w:val="yellow"/>
          <w:u w:val="single"/>
        </w:rPr>
        <w:t xml:space="preserve">creating a </w:t>
      </w:r>
      <w:r w:rsidRPr="00AC1016">
        <w:rPr>
          <w:b/>
          <w:highlight w:val="yellow"/>
          <w:u w:val="single"/>
          <w:bdr w:val="single" w:sz="4" w:space="0" w:color="auto"/>
        </w:rPr>
        <w:t>steamroller effect</w:t>
      </w:r>
      <w:r w:rsidRPr="00AC1016">
        <w:rPr>
          <w:highlight w:val="yellow"/>
          <w:u w:val="single"/>
        </w:rPr>
        <w:t xml:space="preserve"> and feigning a </w:t>
      </w:r>
      <w:r w:rsidRPr="00AC1016">
        <w:rPr>
          <w:b/>
          <w:highlight w:val="yellow"/>
          <w:u w:val="single"/>
          <w:bdr w:val="single" w:sz="4" w:space="0" w:color="auto"/>
        </w:rPr>
        <w:t>clubby atmosphere</w:t>
      </w:r>
      <w:r w:rsidRPr="00AC1016">
        <w:rPr>
          <w:highlight w:val="yellow"/>
          <w:u w:val="single"/>
        </w:rPr>
        <w:t xml:space="preserve"> for Congress</w:t>
      </w:r>
      <w:r w:rsidRPr="006E214F">
        <w:rPr>
          <w:u w:val="single"/>
        </w:rPr>
        <w:t xml:space="preserve"> and the press</w:t>
      </w:r>
      <w:r w:rsidRPr="00D26811">
        <w:rPr>
          <w:sz w:val="16"/>
        </w:rPr>
        <w:t xml:space="preserve">, </w:t>
      </w:r>
      <w:r w:rsidRPr="00AC1016">
        <w:rPr>
          <w:highlight w:val="yellow"/>
          <w:u w:val="single"/>
        </w:rPr>
        <w:t>they</w:t>
      </w:r>
      <w:r w:rsidRPr="006E214F">
        <w:rPr>
          <w:u w:val="single"/>
        </w:rPr>
        <w:t xml:space="preserve"> could </w:t>
      </w:r>
      <w:r w:rsidRPr="00AC1016">
        <w:rPr>
          <w:highlight w:val="yellow"/>
          <w:u w:val="single"/>
        </w:rPr>
        <w:t>leave</w:t>
      </w:r>
      <w:r w:rsidRPr="006E214F">
        <w:rPr>
          <w:u w:val="single"/>
        </w:rPr>
        <w:t xml:space="preserve"> such hapless </w:t>
      </w:r>
      <w:r w:rsidRPr="00C368B6">
        <w:rPr>
          <w:u w:val="single"/>
        </w:rPr>
        <w:t xml:space="preserve">hangers-on with </w:t>
      </w:r>
      <w:r w:rsidRPr="00AC1016">
        <w:rPr>
          <w:highlight w:val="yellow"/>
          <w:u w:val="single"/>
        </w:rPr>
        <w:t>only one</w:t>
      </w:r>
      <w:r w:rsidRPr="00D26811">
        <w:rPr>
          <w:sz w:val="16"/>
        </w:rPr>
        <w:t xml:space="preserve"> remaining </w:t>
      </w:r>
      <w:r w:rsidRPr="00AC1016">
        <w:rPr>
          <w:highlight w:val="yellow"/>
          <w:u w:val="single"/>
        </w:rPr>
        <w:t>way to</w:t>
      </w:r>
      <w:r w:rsidRPr="006E214F">
        <w:rPr>
          <w:u w:val="single"/>
        </w:rPr>
        <w:t xml:space="preserve"> pretend to </w:t>
      </w:r>
      <w:r w:rsidRPr="00AC1016">
        <w:rPr>
          <w:highlight w:val="yellow"/>
          <w:u w:val="single"/>
        </w:rPr>
        <w:t>preserve</w:t>
      </w:r>
      <w:r w:rsidRPr="006E214F">
        <w:rPr>
          <w:u w:val="single"/>
        </w:rPr>
        <w:t xml:space="preserve"> their </w:t>
      </w:r>
      <w:r w:rsidRPr="00C368B6">
        <w:rPr>
          <w:highlight w:val="yellow"/>
          <w:u w:val="single"/>
        </w:rPr>
        <w:t>dignities</w:t>
      </w:r>
      <w:r w:rsidRPr="00C368B6">
        <w:rPr>
          <w:sz w:val="16"/>
          <w:highlight w:val="yellow"/>
        </w:rPr>
        <w:t xml:space="preserve">. </w:t>
      </w:r>
      <w:r w:rsidRPr="00C368B6">
        <w:rPr>
          <w:highlight w:val="yellow"/>
          <w:u w:val="single"/>
        </w:rPr>
        <w:t xml:space="preserve">By </w:t>
      </w:r>
      <w:r w:rsidRPr="00AC1016">
        <w:rPr>
          <w:b/>
          <w:highlight w:val="yellow"/>
          <w:u w:val="single"/>
          <w:bdr w:val="single" w:sz="4" w:space="0" w:color="auto"/>
        </w:rPr>
        <w:t>jumping on board</w:t>
      </w:r>
      <w:r w:rsidRPr="00AC1016">
        <w:rPr>
          <w:highlight w:val="yellow"/>
          <w:u w:val="single"/>
        </w:rPr>
        <w:t xml:space="preserve"> the freight train</w:t>
      </w:r>
      <w:r w:rsidRPr="00D26811">
        <w:rPr>
          <w:sz w:val="16"/>
        </w:rPr>
        <w:t xml:space="preserve">, </w:t>
      </w:r>
      <w:r w:rsidRPr="00AC1016">
        <w:rPr>
          <w:highlight w:val="yellow"/>
          <w:u w:val="single"/>
        </w:rPr>
        <w:t>they could be given the illusion</w:t>
      </w:r>
      <w:r w:rsidRPr="006E214F">
        <w:rPr>
          <w:u w:val="single"/>
        </w:rPr>
        <w:t xml:space="preserve"> of being next to power</w:t>
      </w:r>
      <w:r w:rsidRPr="00D26811">
        <w:rPr>
          <w:sz w:val="16"/>
        </w:rPr>
        <w:t xml:space="preserve">, </w:t>
      </w:r>
      <w:r w:rsidRPr="00AC1016">
        <w:rPr>
          <w:highlight w:val="yellow"/>
          <w:u w:val="single"/>
        </w:rPr>
        <w:t xml:space="preserve">of being part of the </w:t>
      </w:r>
      <w:r w:rsidRPr="00AC1016">
        <w:rPr>
          <w:b/>
          <w:highlight w:val="yellow"/>
          <w:u w:val="single"/>
          <w:bdr w:val="single" w:sz="4" w:space="0" w:color="auto"/>
        </w:rPr>
        <w:t>winning team</w:t>
      </w:r>
      <w:r w:rsidRPr="00D26811">
        <w:rPr>
          <w:sz w:val="16"/>
        </w:rPr>
        <w:t xml:space="preserve">. And so, with virtually the sole exception of the now retired Helen Thomas, this is precisely what they did. But the game of successfully governing is substantive as well as psychological.  More often than not, </w:t>
      </w:r>
      <w:r w:rsidRPr="00C368B6">
        <w:rPr>
          <w:u w:val="single"/>
        </w:rPr>
        <w:t>timidity turns out</w:t>
      </w:r>
      <w:r w:rsidRPr="006E214F">
        <w:rPr>
          <w:u w:val="single"/>
        </w:rPr>
        <w:t xml:space="preserve"> not </w:t>
      </w:r>
      <w:r w:rsidRPr="00C368B6">
        <w:rPr>
          <w:u w:val="single"/>
        </w:rPr>
        <w:t>to yield</w:t>
      </w:r>
      <w:r w:rsidRPr="006E214F">
        <w:rPr>
          <w:u w:val="single"/>
        </w:rPr>
        <w:t xml:space="preserve"> the safe course anticipated by those with weak knees,</w:t>
      </w:r>
      <w:r w:rsidRPr="00D26811">
        <w:rPr>
          <w:sz w:val="16"/>
        </w:rPr>
        <w:t xml:space="preserve"> </w:t>
      </w:r>
      <w:r w:rsidRPr="006E214F">
        <w:rPr>
          <w:u w:val="single"/>
        </w:rPr>
        <w:t xml:space="preserve">but rather their </w:t>
      </w:r>
      <w:r w:rsidRPr="00C368B6">
        <w:rPr>
          <w:b/>
          <w:u w:val="single"/>
          <w:bdr w:val="single" w:sz="4" w:space="0" w:color="auto"/>
        </w:rPr>
        <w:t>subsequent undoing</w:t>
      </w:r>
      <w:r w:rsidRPr="00D26811">
        <w:rPr>
          <w:sz w:val="16"/>
        </w:rPr>
        <w:t xml:space="preserve">.  The three cases mentioned at the top of this essay are paradigmatic. </w:t>
      </w:r>
    </w:p>
    <w:p w:rsidR="001C7A8D" w:rsidRPr="006E214F" w:rsidRDefault="001C7A8D" w:rsidP="001C7A8D"/>
    <w:p w:rsidR="001C7A8D" w:rsidRPr="006E214F" w:rsidRDefault="001C7A8D" w:rsidP="001C7A8D">
      <w:pPr>
        <w:pStyle w:val="Heading4"/>
      </w:pPr>
      <w:r w:rsidRPr="006E214F">
        <w:t>The link turn outweighs the link.</w:t>
      </w:r>
    </w:p>
    <w:p w:rsidR="001C7A8D" w:rsidRPr="006E214F" w:rsidRDefault="001C7A8D" w:rsidP="001C7A8D">
      <w:proofErr w:type="spellStart"/>
      <w:r w:rsidRPr="006E214F">
        <w:rPr>
          <w:b/>
          <w:sz w:val="26"/>
        </w:rPr>
        <w:t>Gergen</w:t>
      </w:r>
      <w:proofErr w:type="spellEnd"/>
      <w:r w:rsidRPr="006E214F">
        <w:rPr>
          <w:b/>
          <w:sz w:val="26"/>
        </w:rPr>
        <w:t xml:space="preserve"> 2k</w:t>
      </w:r>
      <w:r w:rsidRPr="006E214F">
        <w:rPr>
          <w:sz w:val="20"/>
        </w:rPr>
        <w:t xml:space="preserve"> [David, American political consultant and former presidential advisor who served during the administrations of Nixon, Ford, Reagan, and Clinton, Director of the Center for Public Leadership and a professor of public service at Harvard Kennedy School, Editor-at-large for U.S. News and World Report, Senior Political Analyst for CNN, </w:t>
      </w:r>
      <w:r w:rsidRPr="006E214F">
        <w:rPr>
          <w:i/>
          <w:sz w:val="20"/>
        </w:rPr>
        <w:t>Eyewitness to Power</w:t>
      </w:r>
      <w:r w:rsidRPr="006E214F">
        <w:rPr>
          <w:sz w:val="20"/>
        </w:rPr>
        <w:t>, p. 285]</w:t>
      </w:r>
    </w:p>
    <w:p w:rsidR="001C7A8D" w:rsidRPr="006E214F" w:rsidRDefault="001C7A8D" w:rsidP="001C7A8D"/>
    <w:p w:rsidR="001C7A8D" w:rsidRPr="00D26811" w:rsidRDefault="001C7A8D" w:rsidP="001C7A8D">
      <w:pPr>
        <w:rPr>
          <w:sz w:val="16"/>
        </w:rPr>
      </w:pPr>
      <w:r w:rsidRPr="00D26811">
        <w:rPr>
          <w:sz w:val="16"/>
        </w:rPr>
        <w:t xml:space="preserve">As Richard </w:t>
      </w:r>
      <w:proofErr w:type="spellStart"/>
      <w:r w:rsidRPr="00D26811">
        <w:rPr>
          <w:sz w:val="16"/>
        </w:rPr>
        <w:t>Neustadt</w:t>
      </w:r>
      <w:proofErr w:type="spellEnd"/>
      <w:r w:rsidRPr="00D26811">
        <w:rPr>
          <w:sz w:val="16"/>
        </w:rPr>
        <w:t xml:space="preserve"> has pointed out, power can beget power in the presidency. </w:t>
      </w:r>
      <w:r w:rsidRPr="00AC1016">
        <w:rPr>
          <w:highlight w:val="yellow"/>
          <w:u w:val="single"/>
        </w:rPr>
        <w:t>A chief executive who exercises leadership</w:t>
      </w:r>
      <w:r w:rsidRPr="00D26811">
        <w:rPr>
          <w:sz w:val="16"/>
        </w:rPr>
        <w:t xml:space="preserve"> well </w:t>
      </w:r>
      <w:r w:rsidRPr="00AC1016">
        <w:rPr>
          <w:highlight w:val="yellow"/>
          <w:u w:val="single"/>
        </w:rPr>
        <w:t>in a</w:t>
      </w:r>
      <w:r w:rsidRPr="00D26811">
        <w:rPr>
          <w:sz w:val="16"/>
        </w:rPr>
        <w:t xml:space="preserve"> hard </w:t>
      </w:r>
      <w:r w:rsidRPr="00AC1016">
        <w:rPr>
          <w:highlight w:val="yellow"/>
          <w:u w:val="single"/>
        </w:rPr>
        <w:t>fight will see his</w:t>
      </w:r>
      <w:r w:rsidRPr="006E214F">
        <w:rPr>
          <w:u w:val="single"/>
        </w:rPr>
        <w:t xml:space="preserve"> reputation and </w:t>
      </w:r>
      <w:r w:rsidRPr="00C368B6">
        <w:rPr>
          <w:highlight w:val="yellow"/>
          <w:u w:val="single"/>
        </w:rPr>
        <w:t>strength grow</w:t>
      </w:r>
      <w:r w:rsidRPr="00C368B6">
        <w:rPr>
          <w:u w:val="single"/>
        </w:rPr>
        <w:t xml:space="preserve"> for future struggles</w:t>
      </w:r>
      <w:r w:rsidRPr="00D26811">
        <w:rPr>
          <w:sz w:val="16"/>
        </w:rPr>
        <w:t xml:space="preserve">. </w:t>
      </w:r>
      <w:r w:rsidRPr="00AC1016">
        <w:rPr>
          <w:b/>
          <w:highlight w:val="yellow"/>
          <w:u w:val="single"/>
          <w:bdr w:val="single" w:sz="4" w:space="0" w:color="auto"/>
        </w:rPr>
        <w:t>Nothing</w:t>
      </w:r>
      <w:r w:rsidRPr="00AC1016">
        <w:rPr>
          <w:highlight w:val="yellow"/>
          <w:u w:val="single"/>
        </w:rPr>
        <w:t xml:space="preserve"> gives a president </w:t>
      </w:r>
      <w:r w:rsidRPr="00AC1016">
        <w:rPr>
          <w:b/>
          <w:highlight w:val="yellow"/>
          <w:u w:val="single"/>
          <w:bdr w:val="single" w:sz="4" w:space="0" w:color="auto"/>
        </w:rPr>
        <w:t>more political capital</w:t>
      </w:r>
      <w:r w:rsidRPr="00AC1016">
        <w:rPr>
          <w:highlight w:val="yellow"/>
          <w:u w:val="single"/>
        </w:rPr>
        <w:t xml:space="preserve"> than a strong</w:t>
      </w:r>
      <w:r w:rsidRPr="00D26811">
        <w:rPr>
          <w:sz w:val="16"/>
        </w:rPr>
        <w:t xml:space="preserve">, bipartisan </w:t>
      </w:r>
      <w:r w:rsidRPr="00C368B6">
        <w:rPr>
          <w:highlight w:val="yellow"/>
          <w:u w:val="single"/>
        </w:rPr>
        <w:t>victory in Congress</w:t>
      </w:r>
      <w:r w:rsidRPr="00D26811">
        <w:rPr>
          <w:sz w:val="16"/>
        </w:rPr>
        <w:t xml:space="preserve">. </w:t>
      </w:r>
      <w:r w:rsidRPr="00C368B6">
        <w:rPr>
          <w:u w:val="single"/>
        </w:rPr>
        <w:t>That's the magic of leadership</w:t>
      </w:r>
      <w:r w:rsidRPr="00D26811">
        <w:rPr>
          <w:sz w:val="16"/>
        </w:rPr>
        <w:t xml:space="preserve">. Clinton, after passage of his budget and NAFTA, was at the height of his power as president. Sadly, he couldn't hold. </w:t>
      </w:r>
    </w:p>
    <w:p w:rsidR="001C7A8D" w:rsidRPr="006E214F" w:rsidRDefault="001C7A8D" w:rsidP="001C7A8D"/>
    <w:p w:rsidR="001C7A8D" w:rsidRPr="006E214F" w:rsidRDefault="001C7A8D" w:rsidP="001C7A8D">
      <w:pPr>
        <w:pStyle w:val="Heading4"/>
      </w:pPr>
      <w:r>
        <w:t>Capital</w:t>
      </w:r>
      <w:r w:rsidRPr="006E214F">
        <w:t xml:space="preserve"> will atrophy if </w:t>
      </w:r>
      <w:proofErr w:type="spellStart"/>
      <w:proofErr w:type="gramStart"/>
      <w:r w:rsidRPr="006E214F">
        <w:t>its</w:t>
      </w:r>
      <w:proofErr w:type="spellEnd"/>
      <w:proofErr w:type="gramEnd"/>
      <w:r w:rsidRPr="006E214F">
        <w:t xml:space="preserve"> not spent. </w:t>
      </w:r>
    </w:p>
    <w:p w:rsidR="001C7A8D" w:rsidRPr="006E214F" w:rsidRDefault="001C7A8D" w:rsidP="001C7A8D">
      <w:r w:rsidRPr="006E214F">
        <w:rPr>
          <w:b/>
          <w:sz w:val="26"/>
        </w:rPr>
        <w:t>Mitchell 9</w:t>
      </w:r>
      <w:r w:rsidRPr="006E214F">
        <w:t xml:space="preserve"> </w:t>
      </w:r>
      <w:r w:rsidRPr="006E214F">
        <w:rPr>
          <w:sz w:val="20"/>
        </w:rPr>
        <w:t>[</w:t>
      </w:r>
      <w:proofErr w:type="spellStart"/>
      <w:r w:rsidRPr="006E214F">
        <w:rPr>
          <w:sz w:val="20"/>
        </w:rPr>
        <w:t>Lincon</w:t>
      </w:r>
      <w:proofErr w:type="spellEnd"/>
      <w:r w:rsidRPr="006E214F">
        <w:rPr>
          <w:sz w:val="20"/>
        </w:rPr>
        <w:t>, Assistant Professor of International Law @ Columbia University, July 18</w:t>
      </w:r>
      <w:r w:rsidRPr="006E214F">
        <w:rPr>
          <w:sz w:val="20"/>
          <w:vertAlign w:val="superscript"/>
        </w:rPr>
        <w:t>th</w:t>
      </w:r>
      <w:r w:rsidRPr="006E214F">
        <w:rPr>
          <w:sz w:val="20"/>
        </w:rPr>
        <w:t xml:space="preserve">, </w:t>
      </w:r>
      <w:r w:rsidRPr="006E214F">
        <w:rPr>
          <w:i/>
          <w:sz w:val="20"/>
        </w:rPr>
        <w:t>Time for Obama to Start Spending Political Capital</w:t>
      </w:r>
      <w:r w:rsidRPr="006E214F">
        <w:rPr>
          <w:sz w:val="20"/>
        </w:rPr>
        <w:t>, http://www.huffingtonpost.com/lincoln-mitchell/time-for-obama-to-start-s_b_217235.html]</w:t>
      </w:r>
    </w:p>
    <w:p w:rsidR="001C7A8D" w:rsidRPr="006E214F" w:rsidRDefault="001C7A8D" w:rsidP="001C7A8D"/>
    <w:p w:rsidR="001C7A8D" w:rsidRPr="00D26811" w:rsidRDefault="001C7A8D" w:rsidP="001C7A8D">
      <w:pPr>
        <w:rPr>
          <w:sz w:val="16"/>
        </w:rPr>
      </w:pPr>
      <w:r w:rsidRPr="00D26811">
        <w:rPr>
          <w:sz w:val="16"/>
        </w:rPr>
        <w:t xml:space="preserve">Political </w:t>
      </w:r>
      <w:r w:rsidRPr="00AC1016">
        <w:rPr>
          <w:highlight w:val="yellow"/>
          <w:u w:val="single"/>
        </w:rPr>
        <w:t>capital</w:t>
      </w:r>
      <w:r w:rsidRPr="006E214F">
        <w:rPr>
          <w:u w:val="single"/>
        </w:rPr>
        <w:t xml:space="preserve"> is not</w:t>
      </w:r>
      <w:r w:rsidRPr="00D26811">
        <w:rPr>
          <w:sz w:val="16"/>
        </w:rPr>
        <w:t xml:space="preserve">, however, like </w:t>
      </w:r>
      <w:r w:rsidRPr="006E214F">
        <w:rPr>
          <w:u w:val="single"/>
        </w:rPr>
        <w:t>money</w:t>
      </w:r>
      <w:r w:rsidRPr="00D26811">
        <w:rPr>
          <w:sz w:val="16"/>
        </w:rPr>
        <w:t xml:space="preserve">, </w:t>
      </w:r>
      <w:r w:rsidRPr="006E214F">
        <w:rPr>
          <w:u w:val="single"/>
        </w:rPr>
        <w:t xml:space="preserve">it </w:t>
      </w:r>
      <w:r w:rsidRPr="00AC1016">
        <w:rPr>
          <w:b/>
          <w:highlight w:val="yellow"/>
          <w:u w:val="single"/>
          <w:bdr w:val="single" w:sz="4" w:space="0" w:color="auto"/>
        </w:rPr>
        <w:t>cannot be saved</w:t>
      </w:r>
      <w:r w:rsidRPr="00D26811">
        <w:rPr>
          <w:sz w:val="16"/>
        </w:rPr>
        <w:t xml:space="preserve"> up </w:t>
      </w:r>
      <w:r w:rsidRPr="006E214F">
        <w:rPr>
          <w:u w:val="single"/>
        </w:rPr>
        <w:t xml:space="preserve">interminably </w:t>
      </w:r>
      <w:r w:rsidRPr="00AC1016">
        <w:rPr>
          <w:highlight w:val="yellow"/>
          <w:u w:val="single"/>
        </w:rPr>
        <w:t>while its owner waits</w:t>
      </w:r>
      <w:r w:rsidRPr="006E214F">
        <w:rPr>
          <w:u w:val="single"/>
        </w:rPr>
        <w:t xml:space="preserve"> for the right moment </w:t>
      </w:r>
      <w:r w:rsidRPr="00AC1016">
        <w:rPr>
          <w:highlight w:val="yellow"/>
          <w:u w:val="single"/>
        </w:rPr>
        <w:t>to spend it</w:t>
      </w:r>
      <w:r w:rsidRPr="00D26811">
        <w:rPr>
          <w:sz w:val="16"/>
        </w:rPr>
        <w:t xml:space="preserve">. </w:t>
      </w:r>
      <w:r w:rsidRPr="006E214F">
        <w:rPr>
          <w:u w:val="single"/>
        </w:rPr>
        <w:t xml:space="preserve">Political </w:t>
      </w:r>
      <w:r w:rsidRPr="00AC1016">
        <w:rPr>
          <w:highlight w:val="yellow"/>
          <w:u w:val="single"/>
        </w:rPr>
        <w:t xml:space="preserve">capital has a </w:t>
      </w:r>
      <w:r w:rsidRPr="00AC1016">
        <w:rPr>
          <w:b/>
          <w:highlight w:val="yellow"/>
          <w:u w:val="single"/>
          <w:bdr w:val="single" w:sz="4" w:space="0" w:color="auto"/>
        </w:rPr>
        <w:t>shelf life</w:t>
      </w:r>
      <w:r w:rsidRPr="00D26811">
        <w:rPr>
          <w:sz w:val="16"/>
        </w:rPr>
        <w:t xml:space="preserve">, </w:t>
      </w:r>
      <w:r w:rsidRPr="006E214F">
        <w:rPr>
          <w:u w:val="single"/>
        </w:rPr>
        <w:t xml:space="preserve">and often </w:t>
      </w:r>
      <w:r w:rsidRPr="00AC1016">
        <w:rPr>
          <w:highlight w:val="yellow"/>
          <w:u w:val="single"/>
        </w:rPr>
        <w:t>not a</w:t>
      </w:r>
      <w:r w:rsidRPr="006E214F">
        <w:rPr>
          <w:u w:val="single"/>
        </w:rPr>
        <w:t xml:space="preserve"> very </w:t>
      </w:r>
      <w:r w:rsidRPr="00AC1016">
        <w:rPr>
          <w:highlight w:val="yellow"/>
          <w:u w:val="single"/>
        </w:rPr>
        <w:t>long one</w:t>
      </w:r>
      <w:r w:rsidRPr="00D26811">
        <w:rPr>
          <w:sz w:val="16"/>
        </w:rPr>
        <w:t xml:space="preserve">. </w:t>
      </w:r>
      <w:r w:rsidRPr="006E214F">
        <w:rPr>
          <w:u w:val="single"/>
        </w:rPr>
        <w:t>If it is not used relatively quickly</w:t>
      </w:r>
      <w:r w:rsidRPr="00D26811">
        <w:rPr>
          <w:sz w:val="16"/>
        </w:rPr>
        <w:t xml:space="preserve">, </w:t>
      </w:r>
      <w:r w:rsidRPr="00AC1016">
        <w:rPr>
          <w:highlight w:val="yellow"/>
          <w:u w:val="single"/>
        </w:rPr>
        <w:t xml:space="preserve">it dissipates and </w:t>
      </w:r>
      <w:r w:rsidRPr="00AC1016">
        <w:rPr>
          <w:b/>
          <w:highlight w:val="yellow"/>
          <w:u w:val="single"/>
          <w:bdr w:val="single" w:sz="4" w:space="0" w:color="auto"/>
        </w:rPr>
        <w:t>becomes useless</w:t>
      </w:r>
      <w:r w:rsidRPr="006E214F">
        <w:rPr>
          <w:u w:val="single"/>
        </w:rPr>
        <w:t xml:space="preserve"> to its owner</w:t>
      </w:r>
      <w:r w:rsidRPr="00D26811">
        <w:rPr>
          <w:sz w:val="16"/>
        </w:rPr>
        <w:t xml:space="preserve">. </w:t>
      </w:r>
      <w:r w:rsidRPr="006E214F">
        <w:rPr>
          <w:u w:val="single"/>
        </w:rPr>
        <w:t>This is the moment in which Obama</w:t>
      </w:r>
      <w:r w:rsidRPr="00D26811">
        <w:rPr>
          <w:sz w:val="16"/>
        </w:rPr>
        <w:t xml:space="preserve">, who has spent the first few months of his presidency diligently accumulating political capital, </w:t>
      </w:r>
      <w:r w:rsidRPr="006E214F">
        <w:rPr>
          <w:u w:val="single"/>
        </w:rPr>
        <w:t>now finds himself</w:t>
      </w:r>
      <w:r w:rsidRPr="00D26811">
        <w:rPr>
          <w:sz w:val="16"/>
        </w:rPr>
        <w:t xml:space="preserve">. The next few months will be a key time for Obama. </w:t>
      </w:r>
      <w:r w:rsidRPr="00AC1016">
        <w:rPr>
          <w:highlight w:val="yellow"/>
          <w:u w:val="single"/>
        </w:rPr>
        <w:t>If Obama does not spend</w:t>
      </w:r>
      <w:r w:rsidRPr="006E214F">
        <w:rPr>
          <w:u w:val="single"/>
        </w:rPr>
        <w:t xml:space="preserve"> this political </w:t>
      </w:r>
      <w:r w:rsidRPr="00AC1016">
        <w:rPr>
          <w:highlight w:val="yellow"/>
          <w:u w:val="single"/>
        </w:rPr>
        <w:t>capital</w:t>
      </w:r>
      <w:r w:rsidRPr="006E214F">
        <w:rPr>
          <w:u w:val="single"/>
        </w:rPr>
        <w:t xml:space="preserve"> </w:t>
      </w:r>
      <w:r w:rsidRPr="00D26811">
        <w:rPr>
          <w:sz w:val="16"/>
        </w:rPr>
        <w:t xml:space="preserve">during the next months, </w:t>
      </w:r>
      <w:r w:rsidRPr="00AC1016">
        <w:rPr>
          <w:highlight w:val="yellow"/>
          <w:u w:val="single"/>
        </w:rPr>
        <w:t>it will</w:t>
      </w:r>
      <w:r w:rsidRPr="006E214F">
        <w:rPr>
          <w:u w:val="single"/>
        </w:rPr>
        <w:t xml:space="preserve"> likely </w:t>
      </w:r>
      <w:r w:rsidRPr="00AC1016">
        <w:rPr>
          <w:highlight w:val="yellow"/>
          <w:u w:val="single"/>
        </w:rPr>
        <w:t xml:space="preserve">be </w:t>
      </w:r>
      <w:r w:rsidRPr="00AC1016">
        <w:rPr>
          <w:b/>
          <w:highlight w:val="yellow"/>
          <w:u w:val="single"/>
          <w:bdr w:val="single" w:sz="4" w:space="0" w:color="auto"/>
        </w:rPr>
        <w:t>gone</w:t>
      </w:r>
      <w:r w:rsidRPr="00D26811">
        <w:rPr>
          <w:sz w:val="16"/>
        </w:rPr>
        <w:t xml:space="preserve"> by the New Year anyway. </w:t>
      </w:r>
      <w:r w:rsidRPr="006E214F">
        <w:rPr>
          <w:u w:val="single"/>
        </w:rPr>
        <w:t>Much of what</w:t>
      </w:r>
      <w:r w:rsidRPr="00D26811">
        <w:rPr>
          <w:sz w:val="16"/>
        </w:rPr>
        <w:t xml:space="preserve"> President </w:t>
      </w:r>
      <w:r w:rsidRPr="006E214F">
        <w:rPr>
          <w:u w:val="single"/>
        </w:rPr>
        <w:t>Obama has done</w:t>
      </w:r>
      <w:r w:rsidRPr="00D26811">
        <w:rPr>
          <w:sz w:val="16"/>
        </w:rPr>
        <w:t xml:space="preserve"> in his first six months or so in office </w:t>
      </w:r>
      <w:r w:rsidRPr="006E214F">
        <w:rPr>
          <w:u w:val="single"/>
        </w:rPr>
        <w:t xml:space="preserve">has been designed to build political </w:t>
      </w:r>
      <w:proofErr w:type="gramStart"/>
      <w:r w:rsidRPr="006E214F">
        <w:rPr>
          <w:u w:val="single"/>
        </w:rPr>
        <w:t>capital</w:t>
      </w:r>
      <w:r w:rsidRPr="00D26811">
        <w:rPr>
          <w:sz w:val="16"/>
        </w:rPr>
        <w:t>,</w:t>
      </w:r>
      <w:proofErr w:type="gramEnd"/>
      <w:r w:rsidRPr="00D26811">
        <w:rPr>
          <w:sz w:val="16"/>
        </w:rPr>
        <w:t xml:space="preserve"> interestingly he has sought to build this capital from both domestic and foreign sources. He has done this by traveling extensively, reintroducing to America to foreign audiences and by a governance style that has very cleverly succeeded in pushing his political opponents to the fringes. This tactic was displayed during the effort to pass the stimulus package as Republican opposition was relegated to a loud and annoying, but largely irrelevant, distraction. Building political capital was, or should have been, a major goal of Obama's recent speech in Cairo as well. Significantly, Obama has yet to spend any of his political capital by meaningfully taking on any powerful interests. He declined to take Wall Street on regarding the financial crisis, has prepared to, but not yet fully, challenged the power of the AMA or the insurance companies, nor has he really confronted any important Democratic Party groups such as organized labor. This strategy, however, will not be fruitful for much longer. </w:t>
      </w:r>
      <w:r w:rsidRPr="006E214F">
        <w:rPr>
          <w:u w:val="single"/>
        </w:rPr>
        <w:t xml:space="preserve">There are now some very clear issues where </w:t>
      </w:r>
      <w:r w:rsidRPr="00AC1016">
        <w:rPr>
          <w:highlight w:val="yellow"/>
          <w:u w:val="single"/>
        </w:rPr>
        <w:t>Obama should be spending</w:t>
      </w:r>
      <w:r w:rsidRPr="006E214F">
        <w:rPr>
          <w:u w:val="single"/>
        </w:rPr>
        <w:t xml:space="preserve"> political </w:t>
      </w:r>
      <w:r w:rsidRPr="00AC1016">
        <w:rPr>
          <w:highlight w:val="yellow"/>
          <w:u w:val="single"/>
        </w:rPr>
        <w:t>capital</w:t>
      </w:r>
      <w:r w:rsidRPr="00D26811">
        <w:rPr>
          <w:sz w:val="16"/>
        </w:rPr>
        <w:t xml:space="preserve">. The most obvious of these is health care. The battle for health care reform will be a major defining issue, not just for the Obama presidency, but for American society over the next decades. It is imperative that Obama push for the best and most comprehensive health care reform possible. </w:t>
      </w:r>
      <w:r w:rsidRPr="00AC1016">
        <w:rPr>
          <w:highlight w:val="yellow"/>
          <w:u w:val="single"/>
        </w:rPr>
        <w:t>This will</w:t>
      </w:r>
      <w:r w:rsidRPr="006E214F">
        <w:rPr>
          <w:u w:val="single"/>
        </w:rPr>
        <w:t xml:space="preserve"> likely </w:t>
      </w:r>
      <w:r w:rsidRPr="00AC1016">
        <w:rPr>
          <w:highlight w:val="yellow"/>
          <w:u w:val="single"/>
        </w:rPr>
        <w:t>mean</w:t>
      </w:r>
      <w:r w:rsidRPr="006E214F">
        <w:rPr>
          <w:u w:val="single"/>
        </w:rPr>
        <w:t xml:space="preserve"> not just </w:t>
      </w:r>
      <w:r w:rsidRPr="00AC1016">
        <w:rPr>
          <w:highlight w:val="yellow"/>
          <w:u w:val="single"/>
        </w:rPr>
        <w:t xml:space="preserve">a bruising </w:t>
      </w:r>
      <w:r w:rsidRPr="00AC1016">
        <w:rPr>
          <w:b/>
          <w:highlight w:val="yellow"/>
          <w:u w:val="single"/>
          <w:bdr w:val="single" w:sz="4" w:space="0" w:color="auto"/>
        </w:rPr>
        <w:t>legislative battle</w:t>
      </w:r>
      <w:r w:rsidRPr="00D26811">
        <w:rPr>
          <w:sz w:val="16"/>
        </w:rPr>
        <w:t xml:space="preserve">, </w:t>
      </w:r>
      <w:r w:rsidRPr="006E214F">
        <w:rPr>
          <w:u w:val="single"/>
        </w:rPr>
        <w:t xml:space="preserve">but one </w:t>
      </w:r>
      <w:r w:rsidRPr="00AC1016">
        <w:rPr>
          <w:highlight w:val="yellow"/>
          <w:u w:val="single"/>
        </w:rPr>
        <w:t>that will pit powerful interests</w:t>
      </w:r>
      <w:r w:rsidRPr="00D26811">
        <w:rPr>
          <w:sz w:val="16"/>
        </w:rPr>
        <w:t xml:space="preserve">, </w:t>
      </w:r>
      <w:r w:rsidRPr="006E214F">
        <w:rPr>
          <w:u w:val="single"/>
        </w:rPr>
        <w:t>not just angry Republican ideologues</w:t>
      </w:r>
      <w:r w:rsidRPr="00D26811">
        <w:rPr>
          <w:sz w:val="16"/>
        </w:rPr>
        <w:t xml:space="preserve">, </w:t>
      </w:r>
      <w:r w:rsidRPr="00AC1016">
        <w:rPr>
          <w:highlight w:val="yellow"/>
          <w:u w:val="single"/>
        </w:rPr>
        <w:t>against the President</w:t>
      </w:r>
      <w:r w:rsidRPr="00D26811">
        <w:rPr>
          <w:sz w:val="16"/>
        </w:rPr>
        <w:t xml:space="preserve">. </w:t>
      </w:r>
      <w:r w:rsidRPr="006E214F">
        <w:rPr>
          <w:u w:val="single"/>
        </w:rPr>
        <w:t>The legislative struggle will also pull many Democrats between the President and powerful interest groups</w:t>
      </w:r>
      <w:r w:rsidRPr="00D26811">
        <w:rPr>
          <w:sz w:val="16"/>
        </w:rPr>
        <w:t xml:space="preserve">. Obama must make it clear that there will be an enormous political cost which Democrats who vote against the bill will have to pay. Before any bill is voted upon, however, is perhaps an even more critical time as pressure from insurance groups, business groups and doctors organizations will be brought to bear both on congress, but also on the administration as it works with congress to craft the legislation. </w:t>
      </w:r>
      <w:r w:rsidRPr="006E214F">
        <w:rPr>
          <w:u w:val="single"/>
        </w:rPr>
        <w:t>This is not the time when the administration must focus on making friends and being liked</w:t>
      </w:r>
      <w:r w:rsidRPr="00D26811">
        <w:rPr>
          <w:sz w:val="16"/>
        </w:rPr>
        <w:t xml:space="preserve">, </w:t>
      </w:r>
      <w:r w:rsidRPr="006E214F">
        <w:rPr>
          <w:u w:val="single"/>
        </w:rPr>
        <w:t>but on standing their ground</w:t>
      </w:r>
      <w:r w:rsidRPr="00D26811">
        <w:rPr>
          <w:sz w:val="16"/>
        </w:rPr>
        <w:t xml:space="preserve"> and getting a strong and inclusive health care reform bill. Obama will have to take a similar approach to any other major domestic legislation as well. </w:t>
      </w:r>
      <w:r w:rsidRPr="00AC1016">
        <w:rPr>
          <w:highlight w:val="yellow"/>
          <w:u w:val="single"/>
        </w:rPr>
        <w:t>This is</w:t>
      </w:r>
      <w:r w:rsidRPr="00D26811">
        <w:rPr>
          <w:sz w:val="16"/>
        </w:rPr>
        <w:t xml:space="preserve">, of course, </w:t>
      </w:r>
      <w:r w:rsidRPr="00AC1016">
        <w:rPr>
          <w:highlight w:val="yellow"/>
          <w:u w:val="single"/>
        </w:rPr>
        <w:t>the way the presidency has worked for decades</w:t>
      </w:r>
      <w:r w:rsidRPr="00D26811">
        <w:rPr>
          <w:sz w:val="16"/>
        </w:rPr>
        <w:t xml:space="preserve">. Obama is in an unusual situation because a similar dynamic is at work at the international level. A major part of Obama's first six months in office have involved pursuing a foreign policy that implicitly has sought to rebuild both the image of the US abroad, but also American political capital. It is less clear how Obama can use this capital, but now is the time to use it. A cynical interpretation of the choice facing Obama is that he can remain popular or he can have legislative and other policy accomplishments, but this interpretation would be wrong. By early 2010, </w:t>
      </w:r>
      <w:r w:rsidRPr="006E214F">
        <w:rPr>
          <w:u w:val="single"/>
        </w:rPr>
        <w:t>Obama</w:t>
      </w:r>
      <w:r w:rsidRPr="00D26811">
        <w:rPr>
          <w:sz w:val="16"/>
        </w:rPr>
        <w:t xml:space="preserve">, and his party </w:t>
      </w:r>
      <w:r w:rsidRPr="006E214F">
        <w:rPr>
          <w:u w:val="single"/>
        </w:rPr>
        <w:t>will</w:t>
      </w:r>
      <w:r w:rsidRPr="00D26811">
        <w:rPr>
          <w:sz w:val="16"/>
        </w:rPr>
        <w:t xml:space="preserve">, fairly or not, </w:t>
      </w:r>
      <w:r w:rsidRPr="006E214F">
        <w:rPr>
          <w:u w:val="single"/>
        </w:rPr>
        <w:t>be increasingly judged by what they have accomplished in office</w:t>
      </w:r>
      <w:r w:rsidRPr="00D26811">
        <w:rPr>
          <w:sz w:val="16"/>
        </w:rPr>
        <w:t xml:space="preserve">, </w:t>
      </w:r>
      <w:r w:rsidRPr="006E214F">
        <w:rPr>
          <w:u w:val="single"/>
        </w:rPr>
        <w:t>not by how deftly they have handled political challenges</w:t>
      </w:r>
      <w:r w:rsidRPr="00D26811">
        <w:rPr>
          <w:sz w:val="16"/>
        </w:rPr>
        <w:t xml:space="preserve">. </w:t>
      </w:r>
      <w:r w:rsidRPr="006E214F">
        <w:rPr>
          <w:u w:val="single"/>
        </w:rPr>
        <w:t>Therefore</w:t>
      </w:r>
      <w:r w:rsidRPr="00D26811">
        <w:rPr>
          <w:sz w:val="16"/>
        </w:rPr>
        <w:t xml:space="preserve">, </w:t>
      </w:r>
      <w:r w:rsidRPr="00AC1016">
        <w:rPr>
          <w:highlight w:val="yellow"/>
          <w:u w:val="single"/>
        </w:rPr>
        <w:t>the only way he can</w:t>
      </w:r>
      <w:r w:rsidRPr="006E214F">
        <w:rPr>
          <w:u w:val="single"/>
        </w:rPr>
        <w:t xml:space="preserve"> remain popular and </w:t>
      </w:r>
      <w:r w:rsidRPr="00AC1016">
        <w:rPr>
          <w:highlight w:val="yellow"/>
          <w:u w:val="single"/>
        </w:rPr>
        <w:t>get new</w:t>
      </w:r>
      <w:r w:rsidRPr="006E214F">
        <w:rPr>
          <w:u w:val="single"/>
        </w:rPr>
        <w:t xml:space="preserve"> political </w:t>
      </w:r>
      <w:r w:rsidRPr="00AC1016">
        <w:rPr>
          <w:highlight w:val="yellow"/>
          <w:u w:val="single"/>
        </w:rPr>
        <w:t>capital is through converting his current</w:t>
      </w:r>
      <w:r w:rsidRPr="006E214F">
        <w:rPr>
          <w:u w:val="single"/>
        </w:rPr>
        <w:t xml:space="preserve"> political </w:t>
      </w:r>
      <w:r w:rsidRPr="00AC1016">
        <w:rPr>
          <w:highlight w:val="yellow"/>
          <w:u w:val="single"/>
        </w:rPr>
        <w:t>capital into concrete</w:t>
      </w:r>
      <w:r w:rsidRPr="006E214F">
        <w:rPr>
          <w:u w:val="single"/>
        </w:rPr>
        <w:t xml:space="preserve"> legislative </w:t>
      </w:r>
      <w:r w:rsidRPr="00AC1016">
        <w:rPr>
          <w:b/>
          <w:highlight w:val="yellow"/>
          <w:u w:val="single"/>
          <w:bdr w:val="single" w:sz="4" w:space="0" w:color="auto"/>
        </w:rPr>
        <w:t>accomplishments</w:t>
      </w:r>
      <w:r w:rsidRPr="00D26811">
        <w:rPr>
          <w:sz w:val="16"/>
        </w:rPr>
        <w:t>. Health care will be the first and very likely most important, test.</w:t>
      </w:r>
    </w:p>
    <w:p w:rsidR="001C7A8D" w:rsidRPr="006E214F" w:rsidRDefault="001C7A8D" w:rsidP="001C7A8D"/>
    <w:p w:rsidR="001C7A8D" w:rsidRPr="006E214F" w:rsidRDefault="001C7A8D" w:rsidP="001C7A8D">
      <w:pPr>
        <w:pStyle w:val="Heading4"/>
      </w:pPr>
      <w:r w:rsidRPr="006E214F">
        <w:t xml:space="preserve">Obstructionism makes </w:t>
      </w:r>
      <w:r>
        <w:t>capital</w:t>
      </w:r>
      <w:r w:rsidRPr="006E214F">
        <w:t xml:space="preserve"> irrelevant without </w:t>
      </w:r>
      <w:r>
        <w:t xml:space="preserve">a winning reputation. </w:t>
      </w:r>
    </w:p>
    <w:p w:rsidR="001C7A8D" w:rsidRPr="006E214F" w:rsidRDefault="001C7A8D" w:rsidP="001C7A8D">
      <w:pPr>
        <w:rPr>
          <w:sz w:val="20"/>
        </w:rPr>
      </w:pPr>
      <w:proofErr w:type="spellStart"/>
      <w:r w:rsidRPr="006E214F">
        <w:rPr>
          <w:b/>
          <w:sz w:val="26"/>
        </w:rPr>
        <w:t>Kuttner</w:t>
      </w:r>
      <w:proofErr w:type="spellEnd"/>
      <w:r w:rsidRPr="006E214F">
        <w:rPr>
          <w:b/>
          <w:sz w:val="26"/>
        </w:rPr>
        <w:t xml:space="preserve"> 10</w:t>
      </w:r>
      <w:r w:rsidRPr="006E214F">
        <w:t xml:space="preserve"> </w:t>
      </w:r>
      <w:r w:rsidRPr="006E214F">
        <w:rPr>
          <w:sz w:val="20"/>
        </w:rPr>
        <w:t xml:space="preserve">[Robert, Distinguished Senior Fellow of the Think Tank Demos, Co-founder and Co-editor of The American Prospect, Business Week columnist, Author of Obama’s Challenge, </w:t>
      </w:r>
      <w:r w:rsidRPr="006E214F">
        <w:rPr>
          <w:i/>
          <w:sz w:val="20"/>
        </w:rPr>
        <w:t>Game changer</w:t>
      </w:r>
      <w:r w:rsidRPr="006E214F">
        <w:rPr>
          <w:sz w:val="20"/>
        </w:rPr>
        <w:t>, http://www.prospect.org/cs/articles?article=game_changer]</w:t>
      </w:r>
    </w:p>
    <w:p w:rsidR="001C7A8D" w:rsidRPr="006E214F" w:rsidRDefault="001C7A8D" w:rsidP="001C7A8D"/>
    <w:p w:rsidR="001C7A8D" w:rsidRPr="00D26811" w:rsidRDefault="001C7A8D" w:rsidP="001C7A8D">
      <w:pPr>
        <w:rPr>
          <w:sz w:val="16"/>
        </w:rPr>
      </w:pPr>
      <w:r w:rsidRPr="00D26811">
        <w:rPr>
          <w:sz w:val="16"/>
        </w:rPr>
        <w:t xml:space="preserve">The </w:t>
      </w:r>
      <w:r w:rsidRPr="006E214F">
        <w:rPr>
          <w:u w:val="single"/>
        </w:rPr>
        <w:t xml:space="preserve">dysfunction of American democracy has become </w:t>
      </w:r>
      <w:r w:rsidRPr="00D26811">
        <w:rPr>
          <w:sz w:val="16"/>
        </w:rPr>
        <w:t xml:space="preserve">a standard bit of </w:t>
      </w:r>
      <w:r w:rsidRPr="006E214F">
        <w:rPr>
          <w:u w:val="single"/>
        </w:rPr>
        <w:t>conventional wisdom</w:t>
      </w:r>
      <w:r w:rsidRPr="00D26811">
        <w:rPr>
          <w:sz w:val="16"/>
        </w:rPr>
        <w:t xml:space="preserve">. It's certainly true that a bias against government action is baked into our constitutional cake, with its checks, balances, and multiple veto points. It's also true that conservative obstructionism has reached a new peak in recent years. </w:t>
      </w:r>
      <w:r w:rsidRPr="006E214F">
        <w:rPr>
          <w:u w:val="single"/>
        </w:rPr>
        <w:t>The</w:t>
      </w:r>
      <w:r w:rsidRPr="00D26811">
        <w:rPr>
          <w:sz w:val="16"/>
        </w:rPr>
        <w:t xml:space="preserve"> prime </w:t>
      </w:r>
      <w:r w:rsidRPr="006E214F">
        <w:rPr>
          <w:u w:val="single"/>
        </w:rPr>
        <w:t>source of today's</w:t>
      </w:r>
      <w:r w:rsidRPr="00D26811">
        <w:rPr>
          <w:sz w:val="16"/>
        </w:rPr>
        <w:t xml:space="preserve"> extreme </w:t>
      </w:r>
      <w:r w:rsidRPr="006E214F">
        <w:rPr>
          <w:u w:val="single"/>
        </w:rPr>
        <w:t>dysfunction is less the republic than the Republican Party</w:t>
      </w:r>
      <w:r w:rsidRPr="00D26811">
        <w:rPr>
          <w:sz w:val="16"/>
        </w:rPr>
        <w:t xml:space="preserve">. A number of smart commentators, from E.J. Dionne to John </w:t>
      </w:r>
      <w:proofErr w:type="spellStart"/>
      <w:r w:rsidRPr="00D26811">
        <w:rPr>
          <w:sz w:val="16"/>
        </w:rPr>
        <w:t>Podesta</w:t>
      </w:r>
      <w:proofErr w:type="spellEnd"/>
      <w:r w:rsidRPr="00D26811">
        <w:rPr>
          <w:sz w:val="16"/>
        </w:rPr>
        <w:t xml:space="preserve">, have aptly observed that we now have a semi-parliamentary system, in which the opposition party can block but the governing party can't govern. And </w:t>
      </w:r>
      <w:r w:rsidRPr="006E214F">
        <w:rPr>
          <w:u w:val="single"/>
        </w:rPr>
        <w:t>despite</w:t>
      </w:r>
      <w:r w:rsidRPr="00D26811">
        <w:rPr>
          <w:sz w:val="16"/>
        </w:rPr>
        <w:t xml:space="preserve"> Barack </w:t>
      </w:r>
      <w:r w:rsidRPr="006E214F">
        <w:rPr>
          <w:u w:val="single"/>
        </w:rPr>
        <w:t xml:space="preserve">Obama's best efforts to pursue common ground, the </w:t>
      </w:r>
      <w:r w:rsidRPr="00AC1016">
        <w:rPr>
          <w:highlight w:val="yellow"/>
          <w:u w:val="single"/>
        </w:rPr>
        <w:t>Republicans have</w:t>
      </w:r>
      <w:r w:rsidRPr="006E214F">
        <w:rPr>
          <w:u w:val="single"/>
        </w:rPr>
        <w:t xml:space="preserve"> cynically </w:t>
      </w:r>
      <w:r w:rsidRPr="00AC1016">
        <w:rPr>
          <w:highlight w:val="yellow"/>
          <w:u w:val="single"/>
        </w:rPr>
        <w:t>concluded</w:t>
      </w:r>
      <w:r w:rsidRPr="006E214F">
        <w:rPr>
          <w:u w:val="single"/>
        </w:rPr>
        <w:t xml:space="preserve"> that </w:t>
      </w:r>
      <w:r w:rsidRPr="00AC1016">
        <w:rPr>
          <w:highlight w:val="yellow"/>
          <w:u w:val="single"/>
        </w:rPr>
        <w:t>rendering</w:t>
      </w:r>
      <w:r w:rsidRPr="006E214F">
        <w:rPr>
          <w:u w:val="single"/>
        </w:rPr>
        <w:t xml:space="preserve"> the </w:t>
      </w:r>
      <w:r w:rsidRPr="00AC1016">
        <w:rPr>
          <w:highlight w:val="yellow"/>
          <w:u w:val="single"/>
        </w:rPr>
        <w:t>Democrats ineffectual is preferable to</w:t>
      </w:r>
      <w:r w:rsidRPr="006E214F">
        <w:rPr>
          <w:u w:val="single"/>
        </w:rPr>
        <w:t xml:space="preserve"> coming together to </w:t>
      </w:r>
      <w:r w:rsidRPr="00AC1016">
        <w:rPr>
          <w:highlight w:val="yellow"/>
          <w:u w:val="single"/>
        </w:rPr>
        <w:t>solve</w:t>
      </w:r>
      <w:r w:rsidRPr="00D26811">
        <w:rPr>
          <w:sz w:val="16"/>
        </w:rPr>
        <w:t xml:space="preserve"> national </w:t>
      </w:r>
      <w:r w:rsidRPr="00AC1016">
        <w:rPr>
          <w:highlight w:val="yellow"/>
          <w:u w:val="single"/>
        </w:rPr>
        <w:t>problems</w:t>
      </w:r>
      <w:r w:rsidRPr="00D26811">
        <w:rPr>
          <w:sz w:val="16"/>
        </w:rPr>
        <w:t>. It has always been difficult in America for the governing party to govern. Only twice in the past century -- the New Deal era between 1933 and 1938 and the 89th Congress of Lyndon B. Johnson's Great Society -- did progressive Dem-</w:t>
      </w:r>
      <w:proofErr w:type="spellStart"/>
      <w:r w:rsidRPr="00D26811">
        <w:rPr>
          <w:sz w:val="16"/>
        </w:rPr>
        <w:t>ocrats</w:t>
      </w:r>
      <w:proofErr w:type="spellEnd"/>
      <w:r w:rsidRPr="00D26811">
        <w:rPr>
          <w:sz w:val="16"/>
        </w:rPr>
        <w:t xml:space="preserve"> have a large enough margin in Congress coupled with real presidential leadership to enact major reforms. The particulars were different then, with moderate and liberal Republicans roughly offset by racist </w:t>
      </w:r>
      <w:proofErr w:type="spellStart"/>
      <w:r w:rsidRPr="00D26811">
        <w:rPr>
          <w:sz w:val="16"/>
        </w:rPr>
        <w:t>Dixiecrats</w:t>
      </w:r>
      <w:proofErr w:type="spellEnd"/>
      <w:r w:rsidRPr="00D26811">
        <w:rPr>
          <w:sz w:val="16"/>
        </w:rPr>
        <w:t xml:space="preserve">. </w:t>
      </w:r>
      <w:r w:rsidRPr="006E214F">
        <w:rPr>
          <w:u w:val="single"/>
        </w:rPr>
        <w:t>The filibuster was reserved for special (racial) occasions.</w:t>
      </w:r>
      <w:r w:rsidRPr="00D26811">
        <w:rPr>
          <w:sz w:val="16"/>
        </w:rPr>
        <w:t xml:space="preserve"> But the general problem would be familiar to today's critics of democratic dysfunction. James </w:t>
      </w:r>
      <w:proofErr w:type="spellStart"/>
      <w:r w:rsidRPr="00D26811">
        <w:rPr>
          <w:sz w:val="16"/>
        </w:rPr>
        <w:t>MacGregor</w:t>
      </w:r>
      <w:proofErr w:type="spellEnd"/>
      <w:r w:rsidRPr="00D26811">
        <w:rPr>
          <w:sz w:val="16"/>
        </w:rPr>
        <w:t xml:space="preserve"> Burns' classic, The Deadlock of Democracy, was written nearly half a century ago. </w:t>
      </w:r>
      <w:r w:rsidRPr="00AC1016">
        <w:rPr>
          <w:highlight w:val="yellow"/>
          <w:u w:val="single"/>
        </w:rPr>
        <w:t>What makes the difference</w:t>
      </w:r>
      <w:r w:rsidRPr="00D26811">
        <w:rPr>
          <w:sz w:val="16"/>
        </w:rPr>
        <w:t xml:space="preserve">, then as now, </w:t>
      </w:r>
      <w:r w:rsidRPr="00AC1016">
        <w:rPr>
          <w:highlight w:val="yellow"/>
          <w:u w:val="single"/>
        </w:rPr>
        <w:t>is</w:t>
      </w:r>
      <w:r w:rsidRPr="00D26811">
        <w:rPr>
          <w:sz w:val="16"/>
        </w:rPr>
        <w:t xml:space="preserve"> the presence or absence of </w:t>
      </w:r>
      <w:r w:rsidRPr="00AC1016">
        <w:rPr>
          <w:b/>
          <w:highlight w:val="yellow"/>
          <w:u w:val="single"/>
          <w:bdr w:val="single" w:sz="4" w:space="0" w:color="auto"/>
        </w:rPr>
        <w:t>presidential leadership</w:t>
      </w:r>
      <w:r w:rsidRPr="006E214F">
        <w:rPr>
          <w:u w:val="single"/>
        </w:rPr>
        <w:t>. It takes the power of a president to define national problems, mobilize public opinion, create a new progressive political center, move Congress to act, and hose away obstructionists. That's what</w:t>
      </w:r>
      <w:r w:rsidRPr="00D26811">
        <w:rPr>
          <w:sz w:val="16"/>
        </w:rPr>
        <w:t xml:space="preserve"> Franklin D. </w:t>
      </w:r>
      <w:r w:rsidRPr="006E214F">
        <w:rPr>
          <w:u w:val="single"/>
        </w:rPr>
        <w:t xml:space="preserve">Roosevelt had to </w:t>
      </w:r>
      <w:r w:rsidRPr="00D26811">
        <w:rPr>
          <w:sz w:val="16"/>
        </w:rPr>
        <w:t>do to win</w:t>
      </w:r>
      <w:r w:rsidRPr="006E214F">
        <w:rPr>
          <w:u w:val="single"/>
        </w:rPr>
        <w:t xml:space="preserve"> the New Deal</w:t>
      </w:r>
      <w:r w:rsidRPr="00D26811">
        <w:rPr>
          <w:sz w:val="16"/>
        </w:rPr>
        <w:t xml:space="preserve">, and what Johnson did to prevail on civil rights. Though John F. Kennedy, Jimmy Carter, and Bill Clinton during his first two years actually had slightly larger majorities in Congress than Obama does today, all had difficulty enacting their programs. None possessed the kind of leadership gifts that FDR and LBJ had. Despite his exceptional potential, </w:t>
      </w:r>
      <w:r w:rsidRPr="00AC1016">
        <w:rPr>
          <w:highlight w:val="yellow"/>
          <w:u w:val="single"/>
        </w:rPr>
        <w:t>Obama dismayed his</w:t>
      </w:r>
      <w:r w:rsidRPr="00D26811">
        <w:rPr>
          <w:sz w:val="16"/>
        </w:rPr>
        <w:t xml:space="preserve"> progressive </w:t>
      </w:r>
      <w:r w:rsidRPr="00AC1016">
        <w:rPr>
          <w:highlight w:val="yellow"/>
          <w:u w:val="single"/>
        </w:rPr>
        <w:t>base</w:t>
      </w:r>
      <w:r w:rsidRPr="006E214F">
        <w:rPr>
          <w:u w:val="single"/>
        </w:rPr>
        <w:t xml:space="preserve"> in his first year</w:t>
      </w:r>
      <w:r w:rsidRPr="00D26811">
        <w:rPr>
          <w:sz w:val="16"/>
        </w:rPr>
        <w:t xml:space="preserve"> in office </w:t>
      </w:r>
      <w:r w:rsidRPr="00AC1016">
        <w:rPr>
          <w:highlight w:val="yellow"/>
          <w:u w:val="single"/>
        </w:rPr>
        <w:t>by clinging to</w:t>
      </w:r>
      <w:r w:rsidRPr="006E214F">
        <w:rPr>
          <w:u w:val="single"/>
        </w:rPr>
        <w:t xml:space="preserve"> an illusion of </w:t>
      </w:r>
      <w:r w:rsidRPr="00AC1016">
        <w:rPr>
          <w:highlight w:val="yellow"/>
          <w:u w:val="single"/>
        </w:rPr>
        <w:t>bipartisanship</w:t>
      </w:r>
      <w:r w:rsidRPr="006E214F">
        <w:rPr>
          <w:u w:val="single"/>
        </w:rPr>
        <w:t xml:space="preserve"> long after Republicans made clear that their only goal was to destroy him</w:t>
      </w:r>
      <w:r w:rsidRPr="00D26811">
        <w:rPr>
          <w:sz w:val="16"/>
        </w:rPr>
        <w:t xml:space="preserve">. </w:t>
      </w:r>
      <w:r w:rsidRPr="006E214F">
        <w:rPr>
          <w:u w:val="single"/>
        </w:rPr>
        <w:t>But since early March, something potentially transformative has happened. The seeker of common ground has metamorphosed into a fighting partisan</w:t>
      </w:r>
      <w:r w:rsidRPr="00D26811">
        <w:rPr>
          <w:sz w:val="16"/>
        </w:rPr>
        <w:t xml:space="preserve">. Faced with the prospect of a humiliating, defining defeat on health reform, </w:t>
      </w:r>
      <w:r w:rsidRPr="00AC1016">
        <w:rPr>
          <w:highlight w:val="yellow"/>
          <w:u w:val="single"/>
        </w:rPr>
        <w:t>Obama has begun exercising</w:t>
      </w:r>
      <w:r w:rsidRPr="006E214F">
        <w:rPr>
          <w:u w:val="single"/>
        </w:rPr>
        <w:t xml:space="preserve"> the kind of </w:t>
      </w:r>
      <w:r w:rsidRPr="00AC1016">
        <w:rPr>
          <w:highlight w:val="yellow"/>
          <w:u w:val="single"/>
        </w:rPr>
        <w:t>leadership</w:t>
      </w:r>
      <w:r w:rsidRPr="00D26811">
        <w:rPr>
          <w:sz w:val="16"/>
        </w:rPr>
        <w:t xml:space="preserve"> that his admirers discerned during the campaign. </w:t>
      </w:r>
      <w:r w:rsidRPr="006E214F">
        <w:rPr>
          <w:u w:val="single"/>
        </w:rPr>
        <w:t xml:space="preserve">Things that were seemingly impossible have suddenly be-come necessary to avert a rout. </w:t>
      </w:r>
      <w:r w:rsidRPr="00AC1016">
        <w:rPr>
          <w:highlight w:val="yellow"/>
          <w:u w:val="single"/>
        </w:rPr>
        <w:t>Passing legislation</w:t>
      </w:r>
      <w:r w:rsidRPr="00D26811">
        <w:rPr>
          <w:sz w:val="16"/>
        </w:rPr>
        <w:t xml:space="preserve"> in the Senate by </w:t>
      </w:r>
      <w:r w:rsidRPr="006E214F">
        <w:rPr>
          <w:u w:val="single"/>
        </w:rPr>
        <w:t xml:space="preserve">simple majority, </w:t>
      </w:r>
      <w:r w:rsidRPr="00AC1016">
        <w:rPr>
          <w:highlight w:val="yellow"/>
          <w:u w:val="single"/>
        </w:rPr>
        <w:t>despite Republican whining</w:t>
      </w:r>
      <w:r w:rsidRPr="006E214F">
        <w:rPr>
          <w:u w:val="single"/>
        </w:rPr>
        <w:t xml:space="preserve">, </w:t>
      </w:r>
      <w:r w:rsidRPr="00AC1016">
        <w:rPr>
          <w:highlight w:val="yellow"/>
          <w:u w:val="single"/>
        </w:rPr>
        <w:t>is now thinkable</w:t>
      </w:r>
      <w:r w:rsidRPr="006E214F">
        <w:rPr>
          <w:u w:val="single"/>
        </w:rPr>
        <w:t>.</w:t>
      </w:r>
      <w:r w:rsidRPr="00D26811">
        <w:rPr>
          <w:sz w:val="16"/>
        </w:rPr>
        <w:t xml:space="preserve"> So is passing legislation in the House with Democrats only. </w:t>
      </w:r>
      <w:r w:rsidRPr="006E214F">
        <w:rPr>
          <w:u w:val="single"/>
        </w:rPr>
        <w:t xml:space="preserve">Despite warnings by </w:t>
      </w:r>
      <w:r w:rsidRPr="00D26811">
        <w:rPr>
          <w:sz w:val="16"/>
        </w:rPr>
        <w:t xml:space="preserve">the likes of Senate Republican Leader Mitch </w:t>
      </w:r>
      <w:r w:rsidRPr="006E214F">
        <w:rPr>
          <w:u w:val="single"/>
        </w:rPr>
        <w:t>McConnell</w:t>
      </w:r>
      <w:r w:rsidRPr="00D26811">
        <w:rPr>
          <w:sz w:val="16"/>
        </w:rPr>
        <w:t xml:space="preserve"> that a vote in favor of the bill would mean retribution by the voters, </w:t>
      </w:r>
      <w:r w:rsidRPr="006E214F">
        <w:rPr>
          <w:u w:val="single"/>
        </w:rPr>
        <w:t>it has dawned on</w:t>
      </w:r>
      <w:r w:rsidRPr="00D26811">
        <w:rPr>
          <w:sz w:val="16"/>
        </w:rPr>
        <w:t xml:space="preserve"> skeptical Democratic </w:t>
      </w:r>
      <w:r w:rsidRPr="006E214F">
        <w:rPr>
          <w:u w:val="single"/>
        </w:rPr>
        <w:t>legislators</w:t>
      </w:r>
      <w:r w:rsidRPr="00D26811">
        <w:rPr>
          <w:sz w:val="16"/>
        </w:rPr>
        <w:t xml:space="preserve"> </w:t>
      </w:r>
      <w:r w:rsidRPr="006E214F">
        <w:rPr>
          <w:u w:val="single"/>
        </w:rPr>
        <w:t>that</w:t>
      </w:r>
      <w:r w:rsidRPr="00D26811">
        <w:rPr>
          <w:sz w:val="16"/>
        </w:rPr>
        <w:t xml:space="preserve"> whatever the measure's deficiencies, </w:t>
      </w:r>
      <w:r w:rsidRPr="006E214F">
        <w:rPr>
          <w:u w:val="single"/>
        </w:rPr>
        <w:t xml:space="preserve">going before the voters in November as the can-do party is preferable to facing re- election as the ineffectual one. </w:t>
      </w:r>
      <w:r w:rsidRPr="00AC1016">
        <w:rPr>
          <w:highlight w:val="yellow"/>
          <w:u w:val="single"/>
        </w:rPr>
        <w:t>In our</w:t>
      </w:r>
      <w:r w:rsidRPr="006E214F">
        <w:rPr>
          <w:u w:val="single"/>
        </w:rPr>
        <w:t xml:space="preserve"> </w:t>
      </w:r>
      <w:r w:rsidRPr="00D26811">
        <w:rPr>
          <w:sz w:val="16"/>
        </w:rPr>
        <w:t>uniquely structured</w:t>
      </w:r>
      <w:r w:rsidRPr="006E214F">
        <w:rPr>
          <w:u w:val="single"/>
        </w:rPr>
        <w:t xml:space="preserve"> </w:t>
      </w:r>
      <w:r w:rsidRPr="00AC1016">
        <w:rPr>
          <w:highlight w:val="yellow"/>
          <w:u w:val="single"/>
        </w:rPr>
        <w:t>hobbled democracy</w:t>
      </w:r>
      <w:r w:rsidRPr="006E214F">
        <w:rPr>
          <w:u w:val="single"/>
        </w:rPr>
        <w:t xml:space="preserve">, with its bias against action, </w:t>
      </w:r>
      <w:r w:rsidRPr="00AC1016">
        <w:rPr>
          <w:highlight w:val="yellow"/>
          <w:u w:val="single"/>
        </w:rPr>
        <w:t xml:space="preserve">presidential leadership has always been the </w:t>
      </w:r>
      <w:r w:rsidRPr="00AC1016">
        <w:rPr>
          <w:b/>
          <w:highlight w:val="yellow"/>
          <w:u w:val="single"/>
          <w:bdr w:val="single" w:sz="4" w:space="0" w:color="auto"/>
        </w:rPr>
        <w:t>game changer</w:t>
      </w:r>
      <w:r w:rsidRPr="00D26811">
        <w:rPr>
          <w:sz w:val="16"/>
        </w:rPr>
        <w:t xml:space="preserve">. </w:t>
      </w:r>
      <w:r w:rsidRPr="00AC1016">
        <w:rPr>
          <w:highlight w:val="yellow"/>
          <w:u w:val="single"/>
        </w:rPr>
        <w:t>The search for common ground</w:t>
      </w:r>
      <w:r w:rsidRPr="006E214F">
        <w:rPr>
          <w:u w:val="single"/>
        </w:rPr>
        <w:t xml:space="preserve"> with the Republicans is one brand of leadership, but it </w:t>
      </w:r>
      <w:r w:rsidRPr="00AC1016">
        <w:rPr>
          <w:highlight w:val="yellow"/>
          <w:u w:val="single"/>
        </w:rPr>
        <w:t xml:space="preserve">turns out to be the </w:t>
      </w:r>
      <w:r w:rsidRPr="00AC1016">
        <w:rPr>
          <w:b/>
          <w:highlight w:val="yellow"/>
          <w:u w:val="single"/>
          <w:bdr w:val="single" w:sz="4" w:space="0" w:color="auto"/>
        </w:rPr>
        <w:t>wrong one</w:t>
      </w:r>
      <w:r w:rsidRPr="00D26811">
        <w:rPr>
          <w:sz w:val="16"/>
        </w:rPr>
        <w:t xml:space="preserve"> today. Progressives who dislike aspects of this bill should nonetheless be hoping that Obama's strategic shift has not come too late. With Democrats at last willing to govern by majority rule and Obama now willing to confront both Republican and industry obstructionism, the deficient features of the bill can more easily be changed. More important, his leadership will make him a more compelling president. </w:t>
      </w:r>
      <w:r w:rsidRPr="00AC1016">
        <w:rPr>
          <w:highlight w:val="yellow"/>
          <w:u w:val="single"/>
        </w:rPr>
        <w:t>If Obama does emerge as</w:t>
      </w:r>
      <w:r w:rsidRPr="006E214F">
        <w:rPr>
          <w:u w:val="single"/>
        </w:rPr>
        <w:t xml:space="preserve"> both an effective partisan and </w:t>
      </w:r>
      <w:r w:rsidRPr="00AC1016">
        <w:rPr>
          <w:highlight w:val="yellow"/>
          <w:u w:val="single"/>
        </w:rPr>
        <w:t>a progressive who delivers</w:t>
      </w:r>
      <w:r w:rsidRPr="006E214F">
        <w:rPr>
          <w:u w:val="single"/>
        </w:rPr>
        <w:t xml:space="preserve">, </w:t>
      </w:r>
      <w:r w:rsidRPr="00AC1016">
        <w:rPr>
          <w:highlight w:val="yellow"/>
          <w:u w:val="single"/>
        </w:rPr>
        <w:t>the pundits'</w:t>
      </w:r>
      <w:r w:rsidRPr="006E214F">
        <w:rPr>
          <w:u w:val="single"/>
        </w:rPr>
        <w:t xml:space="preserve"> morning </w:t>
      </w:r>
      <w:r w:rsidRPr="00AC1016">
        <w:rPr>
          <w:highlight w:val="yellow"/>
          <w:u w:val="single"/>
        </w:rPr>
        <w:t xml:space="preserve">line will </w:t>
      </w:r>
      <w:r w:rsidRPr="00AC1016">
        <w:rPr>
          <w:b/>
          <w:highlight w:val="yellow"/>
          <w:u w:val="single"/>
          <w:bdr w:val="single" w:sz="4" w:space="0" w:color="auto"/>
        </w:rPr>
        <w:t>change overnight</w:t>
      </w:r>
      <w:r w:rsidRPr="006E214F">
        <w:rPr>
          <w:u w:val="single"/>
        </w:rPr>
        <w:t xml:space="preserve">. </w:t>
      </w:r>
      <w:r w:rsidRPr="00AC1016">
        <w:rPr>
          <w:highlight w:val="yellow"/>
          <w:u w:val="single"/>
        </w:rPr>
        <w:t xml:space="preserve">The president will be depicted as a </w:t>
      </w:r>
      <w:r w:rsidRPr="00AC1016">
        <w:rPr>
          <w:b/>
          <w:highlight w:val="yellow"/>
          <w:u w:val="single"/>
          <w:bdr w:val="single" w:sz="4" w:space="0" w:color="auto"/>
        </w:rPr>
        <w:t>giant-killer</w:t>
      </w:r>
      <w:r w:rsidRPr="006E214F">
        <w:rPr>
          <w:u w:val="single"/>
        </w:rPr>
        <w:t>. That can only be good both for his general public approval and for his support among Democrats</w:t>
      </w:r>
      <w:r w:rsidRPr="00D26811">
        <w:rPr>
          <w:sz w:val="16"/>
        </w:rPr>
        <w:t xml:space="preserve">. </w:t>
      </w:r>
      <w:r w:rsidRPr="00AC1016">
        <w:rPr>
          <w:highlight w:val="yellow"/>
          <w:u w:val="single"/>
        </w:rPr>
        <w:t>The</w:t>
      </w:r>
      <w:r w:rsidRPr="00D26811">
        <w:rPr>
          <w:sz w:val="16"/>
        </w:rPr>
        <w:t xml:space="preserve"> party </w:t>
      </w:r>
      <w:r w:rsidRPr="00AC1016">
        <w:rPr>
          <w:highlight w:val="yellow"/>
          <w:u w:val="single"/>
        </w:rPr>
        <w:t>base</w:t>
      </w:r>
      <w:r w:rsidRPr="00D26811">
        <w:rPr>
          <w:sz w:val="16"/>
        </w:rPr>
        <w:t xml:space="preserve">, which has been in agony about Obama's dithering, </w:t>
      </w:r>
      <w:r w:rsidRPr="00AC1016">
        <w:rPr>
          <w:highlight w:val="yellow"/>
          <w:u w:val="single"/>
        </w:rPr>
        <w:t>will be</w:t>
      </w:r>
      <w:r w:rsidRPr="006E214F">
        <w:rPr>
          <w:u w:val="single"/>
        </w:rPr>
        <w:t xml:space="preserve"> </w:t>
      </w:r>
      <w:r w:rsidRPr="00D26811">
        <w:rPr>
          <w:sz w:val="16"/>
        </w:rPr>
        <w:t xml:space="preserve">newly </w:t>
      </w:r>
      <w:r w:rsidRPr="00AC1016">
        <w:rPr>
          <w:b/>
          <w:highlight w:val="yellow"/>
          <w:u w:val="single"/>
          <w:bdr w:val="single" w:sz="4" w:space="0" w:color="auto"/>
        </w:rPr>
        <w:t>energized</w:t>
      </w:r>
      <w:r w:rsidRPr="00D26811">
        <w:rPr>
          <w:sz w:val="16"/>
        </w:rPr>
        <w:t xml:space="preserve">. The nation still faces a crisis too severe to indulge the luxury of obstructionism. For now, Democrats should be willing to use reconciliation as necessary. Next January, Senate Democrats should scrap the filibuster rule once and for all. And if </w:t>
      </w:r>
      <w:r w:rsidRPr="00AC1016">
        <w:rPr>
          <w:highlight w:val="yellow"/>
          <w:u w:val="single"/>
        </w:rPr>
        <w:t>his</w:t>
      </w:r>
      <w:r w:rsidRPr="006E214F">
        <w:rPr>
          <w:u w:val="single"/>
        </w:rPr>
        <w:t xml:space="preserve"> near-death </w:t>
      </w:r>
      <w:r w:rsidRPr="00AC1016">
        <w:rPr>
          <w:highlight w:val="yellow"/>
          <w:u w:val="single"/>
        </w:rPr>
        <w:t>experience on health care has</w:t>
      </w:r>
      <w:r w:rsidRPr="006E214F">
        <w:rPr>
          <w:u w:val="single"/>
        </w:rPr>
        <w:t xml:space="preserve"> finally </w:t>
      </w:r>
      <w:r w:rsidRPr="00AC1016">
        <w:rPr>
          <w:highlight w:val="yellow"/>
          <w:u w:val="single"/>
        </w:rPr>
        <w:t xml:space="preserve">ended his </w:t>
      </w:r>
      <w:r w:rsidRPr="00AC1016">
        <w:rPr>
          <w:b/>
          <w:highlight w:val="yellow"/>
          <w:u w:val="single"/>
          <w:bdr w:val="single" w:sz="4" w:space="0" w:color="auto"/>
        </w:rPr>
        <w:t>futile quest</w:t>
      </w:r>
      <w:r w:rsidRPr="00AC1016">
        <w:rPr>
          <w:highlight w:val="yellow"/>
          <w:u w:val="single"/>
        </w:rPr>
        <w:t xml:space="preserve"> for a bipartisan consensus</w:t>
      </w:r>
      <w:r w:rsidRPr="006E214F">
        <w:rPr>
          <w:u w:val="single"/>
        </w:rPr>
        <w:t>, Obama will be in a better position to deliver on other fronts. Let's hope that we are seeing a real turning point</w:t>
      </w:r>
      <w:r w:rsidRPr="00D26811">
        <w:rPr>
          <w:sz w:val="16"/>
        </w:rPr>
        <w:t xml:space="preserve"> in his presidency. </w:t>
      </w:r>
    </w:p>
    <w:p w:rsidR="001C7A8D" w:rsidRPr="006E214F" w:rsidRDefault="001C7A8D" w:rsidP="001C7A8D"/>
    <w:p w:rsidR="001C7A8D" w:rsidRPr="006E214F" w:rsidRDefault="001C7A8D" w:rsidP="001C7A8D">
      <w:pPr>
        <w:pStyle w:val="Heading4"/>
      </w:pPr>
      <w:r w:rsidRPr="006E214F">
        <w:t xml:space="preserve">Quick fights </w:t>
      </w:r>
      <w:r>
        <w:t>are necessary for</w:t>
      </w:r>
      <w:r w:rsidRPr="006E214F">
        <w:t xml:space="preserve"> momentum shifts. </w:t>
      </w:r>
    </w:p>
    <w:p w:rsidR="001C7A8D" w:rsidRPr="006E214F" w:rsidRDefault="001C7A8D" w:rsidP="001C7A8D">
      <w:proofErr w:type="spellStart"/>
      <w:r w:rsidRPr="006E214F">
        <w:rPr>
          <w:b/>
          <w:sz w:val="26"/>
        </w:rPr>
        <w:t>Rachman</w:t>
      </w:r>
      <w:proofErr w:type="spellEnd"/>
      <w:r w:rsidRPr="006E214F">
        <w:rPr>
          <w:b/>
          <w:sz w:val="26"/>
        </w:rPr>
        <w:t xml:space="preserve"> 9</w:t>
      </w:r>
      <w:r w:rsidRPr="006E214F">
        <w:t xml:space="preserve"> </w:t>
      </w:r>
      <w:r w:rsidRPr="006E214F">
        <w:rPr>
          <w:sz w:val="20"/>
        </w:rPr>
        <w:t xml:space="preserve">[Gideon, Chief Foreign Affairs Commentator @ the Financial Times, </w:t>
      </w:r>
      <w:r w:rsidRPr="006E214F">
        <w:rPr>
          <w:i/>
          <w:sz w:val="20"/>
        </w:rPr>
        <w:t>Obama must start punching harder</w:t>
      </w:r>
      <w:r w:rsidRPr="006E214F">
        <w:rPr>
          <w:sz w:val="20"/>
        </w:rPr>
        <w:t>, http://www.ft.com/cms/s/0/940c78c8-b763-11de-9812-00144feab49a.html]</w:t>
      </w:r>
    </w:p>
    <w:p w:rsidR="001C7A8D" w:rsidRPr="006E214F" w:rsidRDefault="001C7A8D" w:rsidP="001C7A8D"/>
    <w:p w:rsidR="001C7A8D" w:rsidRPr="00D26811" w:rsidRDefault="001C7A8D" w:rsidP="001C7A8D">
      <w:pPr>
        <w:rPr>
          <w:sz w:val="16"/>
        </w:rPr>
      </w:pPr>
      <w:r w:rsidRPr="00D26811">
        <w:rPr>
          <w:sz w:val="16"/>
        </w:rPr>
        <w:t xml:space="preserve">Just five years ago, Barack Obama was still a local politician in Illinois, preparing for a run for the US Senate. His office wall in Chicago at the time was decorated with the famous picture of Muhammad Ali standing over Sonny Liston, after knocking him out in a heavyweight title fight. Ali famously boasted that he could “float like a butterfly and sting like a bee.” But now that </w:t>
      </w:r>
      <w:proofErr w:type="spellStart"/>
      <w:r w:rsidRPr="00D26811">
        <w:rPr>
          <w:sz w:val="16"/>
        </w:rPr>
        <w:t>Mr</w:t>
      </w:r>
      <w:proofErr w:type="spellEnd"/>
      <w:r w:rsidRPr="00D26811">
        <w:rPr>
          <w:sz w:val="16"/>
        </w:rPr>
        <w:t xml:space="preserve"> Obama is president, he seems to float like a butterfly – and sting like one as well. </w:t>
      </w:r>
      <w:r w:rsidRPr="00AC1016">
        <w:rPr>
          <w:highlight w:val="yellow"/>
          <w:u w:val="single"/>
        </w:rPr>
        <w:t>The notion</w:t>
      </w:r>
      <w:r w:rsidRPr="006E214F">
        <w:rPr>
          <w:u w:val="single"/>
        </w:rPr>
        <w:t xml:space="preserve"> that</w:t>
      </w:r>
      <w:r w:rsidRPr="00D26811">
        <w:rPr>
          <w:sz w:val="16"/>
        </w:rPr>
        <w:t xml:space="preserve"> </w:t>
      </w:r>
      <w:proofErr w:type="spellStart"/>
      <w:r w:rsidRPr="00D26811">
        <w:rPr>
          <w:sz w:val="16"/>
        </w:rPr>
        <w:t>Mr</w:t>
      </w:r>
      <w:proofErr w:type="spellEnd"/>
      <w:r w:rsidRPr="00D26811">
        <w:rPr>
          <w:sz w:val="16"/>
        </w:rPr>
        <w:t xml:space="preserve"> </w:t>
      </w:r>
      <w:r w:rsidRPr="00AC1016">
        <w:rPr>
          <w:highlight w:val="yellow"/>
          <w:u w:val="single"/>
        </w:rPr>
        <w:t>Obama is</w:t>
      </w:r>
      <w:r w:rsidRPr="00D26811">
        <w:rPr>
          <w:sz w:val="16"/>
        </w:rPr>
        <w:t xml:space="preserve"> a </w:t>
      </w:r>
      <w:r w:rsidRPr="00AC1016">
        <w:rPr>
          <w:b/>
          <w:highlight w:val="yellow"/>
          <w:u w:val="single"/>
          <w:bdr w:val="single" w:sz="4" w:space="0" w:color="auto"/>
        </w:rPr>
        <w:t>weak</w:t>
      </w:r>
      <w:r w:rsidRPr="00D26811">
        <w:rPr>
          <w:sz w:val="16"/>
        </w:rPr>
        <w:t xml:space="preserve"> </w:t>
      </w:r>
      <w:r w:rsidRPr="006E214F">
        <w:rPr>
          <w:u w:val="single"/>
        </w:rPr>
        <w:t xml:space="preserve">leader </w:t>
      </w:r>
      <w:r w:rsidRPr="00AC1016">
        <w:rPr>
          <w:highlight w:val="yellow"/>
          <w:u w:val="single"/>
        </w:rPr>
        <w:t>is</w:t>
      </w:r>
      <w:r w:rsidRPr="006E214F">
        <w:rPr>
          <w:u w:val="single"/>
        </w:rPr>
        <w:t xml:space="preserve"> now </w:t>
      </w:r>
      <w:r w:rsidRPr="00AC1016">
        <w:rPr>
          <w:highlight w:val="yellow"/>
          <w:u w:val="single"/>
        </w:rPr>
        <w:t>spreading in ways</w:t>
      </w:r>
      <w:r w:rsidRPr="006E214F">
        <w:rPr>
          <w:u w:val="single"/>
        </w:rPr>
        <w:t xml:space="preserve"> that are </w:t>
      </w:r>
      <w:r w:rsidRPr="00AC1016">
        <w:rPr>
          <w:highlight w:val="yellow"/>
          <w:u w:val="single"/>
        </w:rPr>
        <w:t>dangerous to his presidency</w:t>
      </w:r>
      <w:r w:rsidRPr="00D26811">
        <w:rPr>
          <w:sz w:val="16"/>
        </w:rPr>
        <w:t xml:space="preserve">. The fact that he won the Nobel Peace Prize last Friday will not change this impression. Peace is all very well. But </w:t>
      </w:r>
      <w:proofErr w:type="spellStart"/>
      <w:r w:rsidRPr="00D26811">
        <w:rPr>
          <w:sz w:val="16"/>
        </w:rPr>
        <w:t>Mr</w:t>
      </w:r>
      <w:proofErr w:type="spellEnd"/>
      <w:r w:rsidRPr="00D26811">
        <w:rPr>
          <w:sz w:val="16"/>
        </w:rPr>
        <w:t xml:space="preserve"> </w:t>
      </w:r>
      <w:r w:rsidRPr="00AC1016">
        <w:rPr>
          <w:highlight w:val="yellow"/>
          <w:u w:val="single"/>
        </w:rPr>
        <w:t>Obama</w:t>
      </w:r>
      <w:r w:rsidRPr="00D26811">
        <w:rPr>
          <w:sz w:val="16"/>
        </w:rPr>
        <w:t xml:space="preserve"> now </w:t>
      </w:r>
      <w:r w:rsidRPr="00AC1016">
        <w:rPr>
          <w:highlight w:val="yellow"/>
          <w:u w:val="single"/>
        </w:rPr>
        <w:t xml:space="preserve">needs to </w:t>
      </w:r>
      <w:r w:rsidRPr="00AC1016">
        <w:rPr>
          <w:b/>
          <w:highlight w:val="yellow"/>
          <w:u w:val="single"/>
          <w:bdr w:val="single" w:sz="4" w:space="0" w:color="auto"/>
        </w:rPr>
        <w:t>pick a fight</w:t>
      </w:r>
      <w:r w:rsidRPr="00D26811">
        <w:rPr>
          <w:sz w:val="16"/>
        </w:rPr>
        <w:t xml:space="preserve"> in public – </w:t>
      </w:r>
      <w:r w:rsidRPr="00AC1016">
        <w:rPr>
          <w:highlight w:val="yellow"/>
          <w:u w:val="single"/>
        </w:rPr>
        <w:t xml:space="preserve">and win it with a </w:t>
      </w:r>
      <w:r w:rsidRPr="00AC1016">
        <w:rPr>
          <w:b/>
          <w:highlight w:val="yellow"/>
          <w:u w:val="single"/>
          <w:bdr w:val="single" w:sz="4" w:space="0" w:color="auto"/>
        </w:rPr>
        <w:t>clean knock-out</w:t>
      </w:r>
      <w:r w:rsidRPr="00D26811">
        <w:rPr>
          <w:sz w:val="16"/>
        </w:rPr>
        <w:t xml:space="preserve">. In truth, the Norwegians did the US president no </w:t>
      </w:r>
      <w:proofErr w:type="spellStart"/>
      <w:r w:rsidRPr="00D26811">
        <w:rPr>
          <w:sz w:val="16"/>
        </w:rPr>
        <w:t>favours</w:t>
      </w:r>
      <w:proofErr w:type="spellEnd"/>
      <w:r w:rsidRPr="00D26811">
        <w:rPr>
          <w:sz w:val="16"/>
        </w:rPr>
        <w:t xml:space="preserve"> by giving him the peace prize after less than a year in office. The award will only embellish a portrait of the president that has been painted in ever more vivid </w:t>
      </w:r>
      <w:proofErr w:type="spellStart"/>
      <w:r w:rsidRPr="00D26811">
        <w:rPr>
          <w:sz w:val="16"/>
        </w:rPr>
        <w:t>colours</w:t>
      </w:r>
      <w:proofErr w:type="spellEnd"/>
      <w:r w:rsidRPr="00D26811">
        <w:rPr>
          <w:sz w:val="16"/>
        </w:rPr>
        <w:t xml:space="preserve"> by his political enemies. </w:t>
      </w:r>
      <w:r w:rsidRPr="00AC1016">
        <w:rPr>
          <w:highlight w:val="yellow"/>
          <w:u w:val="single"/>
        </w:rPr>
        <w:t xml:space="preserve">The </w:t>
      </w:r>
      <w:r w:rsidRPr="00AC1016">
        <w:rPr>
          <w:b/>
          <w:highlight w:val="yellow"/>
          <w:u w:val="single"/>
          <w:bdr w:val="single" w:sz="4" w:space="0" w:color="auto"/>
        </w:rPr>
        <w:t>right</w:t>
      </w:r>
      <w:r w:rsidRPr="00AC1016">
        <w:rPr>
          <w:highlight w:val="yellow"/>
          <w:u w:val="single"/>
        </w:rPr>
        <w:t xml:space="preserve"> argues</w:t>
      </w:r>
      <w:r w:rsidRPr="00D26811">
        <w:rPr>
          <w:sz w:val="16"/>
        </w:rPr>
        <w:t xml:space="preserve"> that </w:t>
      </w:r>
      <w:proofErr w:type="spellStart"/>
      <w:r w:rsidRPr="00D26811">
        <w:rPr>
          <w:sz w:val="16"/>
        </w:rPr>
        <w:t>Mr</w:t>
      </w:r>
      <w:proofErr w:type="spellEnd"/>
      <w:r w:rsidRPr="00D26811">
        <w:rPr>
          <w:sz w:val="16"/>
        </w:rPr>
        <w:t xml:space="preserve"> </w:t>
      </w:r>
      <w:r w:rsidRPr="00AC1016">
        <w:rPr>
          <w:highlight w:val="yellow"/>
          <w:u w:val="single"/>
        </w:rPr>
        <w:t>Obama</w:t>
      </w:r>
      <w:r w:rsidRPr="00D26811">
        <w:rPr>
          <w:sz w:val="16"/>
        </w:rPr>
        <w:t xml:space="preserve"> is a man who </w:t>
      </w:r>
      <w:r w:rsidRPr="00AC1016">
        <w:rPr>
          <w:highlight w:val="yellow"/>
          <w:u w:val="single"/>
        </w:rPr>
        <w:t>has been</w:t>
      </w:r>
      <w:r w:rsidRPr="006E214F">
        <w:rPr>
          <w:u w:val="single"/>
        </w:rPr>
        <w:t xml:space="preserve"> wildly </w:t>
      </w:r>
      <w:r w:rsidRPr="00AC1016">
        <w:rPr>
          <w:highlight w:val="yellow"/>
          <w:u w:val="single"/>
        </w:rPr>
        <w:t>applauded</w:t>
      </w:r>
      <w:r w:rsidRPr="00D26811">
        <w:rPr>
          <w:sz w:val="16"/>
        </w:rPr>
        <w:t xml:space="preserve"> and promoted </w:t>
      </w:r>
      <w:r w:rsidRPr="00AC1016">
        <w:rPr>
          <w:highlight w:val="yellow"/>
          <w:u w:val="single"/>
        </w:rPr>
        <w:t>for not doing</w:t>
      </w:r>
      <w:r w:rsidRPr="00D26811">
        <w:rPr>
          <w:sz w:val="16"/>
        </w:rPr>
        <w:t xml:space="preserve"> terribly </w:t>
      </w:r>
      <w:r w:rsidRPr="00AC1016">
        <w:rPr>
          <w:highlight w:val="yellow"/>
          <w:u w:val="single"/>
        </w:rPr>
        <w:t>much</w:t>
      </w:r>
      <w:r w:rsidRPr="00D26811">
        <w:rPr>
          <w:sz w:val="16"/>
        </w:rPr>
        <w:t xml:space="preserve">. Now the Nobel committee seems to be making their point for them. The rightwing assault on the president is based around a number of slogans that are hammered home with damaging frequency: Obama the false Messiah; Obama, the president who </w:t>
      </w:r>
      <w:proofErr w:type="spellStart"/>
      <w:r w:rsidRPr="00D26811">
        <w:rPr>
          <w:sz w:val="16"/>
        </w:rPr>
        <w:t>apologises</w:t>
      </w:r>
      <w:proofErr w:type="spellEnd"/>
      <w:r w:rsidRPr="00D26811">
        <w:rPr>
          <w:sz w:val="16"/>
        </w:rPr>
        <w:t xml:space="preserve"> for America; Obama, the man who is more loved abroad than at home; Obama, the man who never gets anything done; Obama the hesitant; Obama the weak. Of course, this is the kind of stuff that was always going to be hurled at a liberal, Democratic president by the Republicans. The danger for </w:t>
      </w:r>
      <w:proofErr w:type="spellStart"/>
      <w:r w:rsidRPr="00D26811">
        <w:rPr>
          <w:sz w:val="16"/>
        </w:rPr>
        <w:t>Mr</w:t>
      </w:r>
      <w:proofErr w:type="spellEnd"/>
      <w:r w:rsidRPr="00D26811">
        <w:rPr>
          <w:sz w:val="16"/>
        </w:rPr>
        <w:t xml:space="preserve"> Obama is that you are beginning to hear echoes of these charges from people who should be the president’s natural supporters. One leading European politician warns that </w:t>
      </w:r>
      <w:proofErr w:type="spellStart"/>
      <w:r w:rsidRPr="00D26811">
        <w:rPr>
          <w:sz w:val="16"/>
        </w:rPr>
        <w:t>Mr</w:t>
      </w:r>
      <w:proofErr w:type="spellEnd"/>
      <w:r w:rsidRPr="00D26811">
        <w:rPr>
          <w:sz w:val="16"/>
        </w:rPr>
        <w:t xml:space="preserve"> Obama is looking weak on the Middle East: “If he says to the Israelis ‘no more settlements’, there have got to be no more settlements.” And yet it is the White House, not the Israeli </w:t>
      </w:r>
      <w:proofErr w:type="gramStart"/>
      <w:r w:rsidRPr="00D26811">
        <w:rPr>
          <w:sz w:val="16"/>
        </w:rPr>
        <w:t>government, that</w:t>
      </w:r>
      <w:proofErr w:type="gramEnd"/>
      <w:r w:rsidRPr="00D26811">
        <w:rPr>
          <w:sz w:val="16"/>
        </w:rPr>
        <w:t xml:space="preserve"> has backed down. </w:t>
      </w:r>
      <w:r w:rsidRPr="006E214F">
        <w:rPr>
          <w:u w:val="single"/>
        </w:rPr>
        <w:t xml:space="preserve">Even before the Nobel announcement, </w:t>
      </w:r>
      <w:r w:rsidRPr="00AC1016">
        <w:rPr>
          <w:b/>
          <w:highlight w:val="yellow"/>
          <w:u w:val="single"/>
          <w:bdr w:val="single" w:sz="4" w:space="0" w:color="auto"/>
        </w:rPr>
        <w:t>liberal</w:t>
      </w:r>
      <w:r w:rsidRPr="00D26811">
        <w:rPr>
          <w:sz w:val="16"/>
        </w:rPr>
        <w:t xml:space="preserve"> American </w:t>
      </w:r>
      <w:r w:rsidRPr="00AC1016">
        <w:rPr>
          <w:highlight w:val="yellow"/>
          <w:u w:val="single"/>
        </w:rPr>
        <w:t>columnists were sounding increasingly skeptical</w:t>
      </w:r>
      <w:r w:rsidRPr="00D26811">
        <w:rPr>
          <w:sz w:val="16"/>
        </w:rPr>
        <w:t xml:space="preserve"> </w:t>
      </w:r>
      <w:r w:rsidRPr="006E214F">
        <w:rPr>
          <w:u w:val="single"/>
        </w:rPr>
        <w:t>about the man they once supported with such enthusiasm</w:t>
      </w:r>
      <w:r w:rsidRPr="00D26811">
        <w:rPr>
          <w:sz w:val="16"/>
        </w:rPr>
        <w:t xml:space="preserve">. Richard Cohen wrote in the Washington Post that the president “inspires a lot of affection but not a lot of awe. It is the latter, though, that matters most in international affairs where the greatest and most gut-wrenching tests await Obama”. Now Saturday Night Live – the slayer of Sarah Palin – has turned its fire on President Obama, portraying him a do-nothing president. How has this impression built up? The promise of bold changes of policy on the Middle East and Iran – without much to show for it – has not helped. The public </w:t>
      </w:r>
      <w:proofErr w:type="spellStart"/>
      <w:r w:rsidRPr="00D26811">
        <w:rPr>
          <w:sz w:val="16"/>
        </w:rPr>
        <w:t>agonising</w:t>
      </w:r>
      <w:proofErr w:type="spellEnd"/>
      <w:r w:rsidRPr="00D26811">
        <w:rPr>
          <w:sz w:val="16"/>
        </w:rPr>
        <w:t xml:space="preserve"> over policy towards Afghanistan has been damaging. </w:t>
      </w:r>
      <w:r w:rsidRPr="006E214F">
        <w:rPr>
          <w:u w:val="single"/>
        </w:rPr>
        <w:t xml:space="preserve">The </w:t>
      </w:r>
      <w:r w:rsidRPr="00AC1016">
        <w:rPr>
          <w:b/>
          <w:highlight w:val="yellow"/>
          <w:u w:val="single"/>
          <w:bdr w:val="single" w:sz="4" w:space="0" w:color="auto"/>
        </w:rPr>
        <w:t>slow pace</w:t>
      </w:r>
      <w:r w:rsidRPr="00AC1016">
        <w:rPr>
          <w:highlight w:val="yellow"/>
          <w:u w:val="single"/>
        </w:rPr>
        <w:t xml:space="preserve"> of progress</w:t>
      </w:r>
      <w:r w:rsidRPr="00D26811">
        <w:rPr>
          <w:sz w:val="16"/>
        </w:rPr>
        <w:t xml:space="preserve"> on healthcare </w:t>
      </w:r>
      <w:r w:rsidRPr="00AC1016">
        <w:rPr>
          <w:highlight w:val="yellow"/>
          <w:u w:val="single"/>
        </w:rPr>
        <w:t>has hurt.</w:t>
      </w:r>
      <w:r w:rsidRPr="006E214F">
        <w:rPr>
          <w:u w:val="single"/>
        </w:rPr>
        <w:t xml:space="preserve"> Even the president’s strengths can begin to look like weaknesses</w:t>
      </w:r>
      <w:r w:rsidRPr="00D26811">
        <w:rPr>
          <w:sz w:val="16"/>
        </w:rPr>
        <w:t>. His eloquence from a public platform has begun to contrast nastily with his failure to get things done behind the scenes. I winced when I heard him proclaim from the dais at the United Nations that “</w:t>
      </w:r>
      <w:r w:rsidRPr="00AC1016">
        <w:rPr>
          <w:highlight w:val="yellow"/>
          <w:u w:val="single"/>
        </w:rPr>
        <w:t>speeches alone will not solve our problems</w:t>
      </w:r>
      <w:r w:rsidRPr="00D26811">
        <w:rPr>
          <w:sz w:val="16"/>
        </w:rPr>
        <w:t xml:space="preserve">”. </w:t>
      </w:r>
      <w:proofErr w:type="gramStart"/>
      <w:r w:rsidRPr="00D26811">
        <w:rPr>
          <w:sz w:val="16"/>
        </w:rPr>
        <w:t>This, from a man who was due to give three high-profile speeches in 24 hours in New York.</w:t>
      </w:r>
      <w:proofErr w:type="gramEnd"/>
      <w:r w:rsidRPr="00D26811">
        <w:rPr>
          <w:sz w:val="16"/>
        </w:rPr>
        <w:t xml:space="preserve"> I winced again, when </w:t>
      </w:r>
      <w:proofErr w:type="spellStart"/>
      <w:r w:rsidRPr="00D26811">
        <w:rPr>
          <w:sz w:val="16"/>
        </w:rPr>
        <w:t>Muammer</w:t>
      </w:r>
      <w:proofErr w:type="spellEnd"/>
      <w:r w:rsidRPr="00D26811">
        <w:rPr>
          <w:sz w:val="16"/>
        </w:rPr>
        <w:t xml:space="preserve"> Gaddafi of Libya told the UN that he would be happy “if Obama can stay forever as the president”. Obviously, the gloom can be overdone. </w:t>
      </w:r>
      <w:proofErr w:type="spellStart"/>
      <w:r w:rsidRPr="00D26811">
        <w:rPr>
          <w:sz w:val="16"/>
        </w:rPr>
        <w:t>Mr</w:t>
      </w:r>
      <w:proofErr w:type="spellEnd"/>
      <w:r w:rsidRPr="00D26811">
        <w:rPr>
          <w:sz w:val="16"/>
        </w:rPr>
        <w:t xml:space="preserve"> Obama has been dealt a very difficult hand. He arrived in office when the entire global financial system was still shaking. The American economy remains in deep trouble. The president inherited two wars that were going badly and a deep well of international resentment towards the US. The Nobel committee’s decision was silly, but it reflected something real – the global sense of relief that the US now has a thoughtful, articulate president, who has some empathy for the world outside America. </w:t>
      </w:r>
      <w:proofErr w:type="spellStart"/>
      <w:r w:rsidRPr="00D26811">
        <w:rPr>
          <w:sz w:val="16"/>
        </w:rPr>
        <w:t>Mr</w:t>
      </w:r>
      <w:proofErr w:type="spellEnd"/>
      <w:r w:rsidRPr="00D26811">
        <w:rPr>
          <w:sz w:val="16"/>
        </w:rPr>
        <w:t xml:space="preserve"> Obama’s conservative critics might deride him as “Hamlet” because of his indecision over Afghanistan. But President Hamlet is still preferable to President George W. Bush. At least </w:t>
      </w:r>
      <w:proofErr w:type="spellStart"/>
      <w:r w:rsidRPr="00D26811">
        <w:rPr>
          <w:sz w:val="16"/>
        </w:rPr>
        <w:t>Mr</w:t>
      </w:r>
      <w:proofErr w:type="spellEnd"/>
      <w:r w:rsidRPr="00D26811">
        <w:rPr>
          <w:sz w:val="16"/>
        </w:rPr>
        <w:t xml:space="preserve"> Obama makes decisions with his head, rather than his gut. It is worth remembering that the presidency of Bill Clinton also got off to a very rocky start. </w:t>
      </w:r>
      <w:proofErr w:type="spellStart"/>
      <w:r w:rsidRPr="00D26811">
        <w:rPr>
          <w:sz w:val="16"/>
        </w:rPr>
        <w:t>Mr</w:t>
      </w:r>
      <w:proofErr w:type="spellEnd"/>
      <w:r w:rsidRPr="00D26811">
        <w:rPr>
          <w:sz w:val="16"/>
        </w:rPr>
        <w:t xml:space="preserve"> Clinton failed over healthcare, blundered around over gays in the military (an issue that President Obama is now revisiting) and suffered military debacles in Somalia and Haiti. And yet he went on to be a successful president. </w:t>
      </w:r>
      <w:proofErr w:type="spellStart"/>
      <w:r w:rsidRPr="00D26811">
        <w:rPr>
          <w:sz w:val="16"/>
        </w:rPr>
        <w:t>Mr</w:t>
      </w:r>
      <w:proofErr w:type="spellEnd"/>
      <w:r w:rsidRPr="00D26811">
        <w:rPr>
          <w:sz w:val="16"/>
        </w:rPr>
        <w:t xml:space="preserve"> Obama has not yet suffered setbacks comparable to the early Clinton years – and he still has plenty of time to turn things around. But </w:t>
      </w:r>
      <w:r w:rsidRPr="00AC1016">
        <w:rPr>
          <w:b/>
          <w:highlight w:val="yellow"/>
          <w:u w:val="single"/>
          <w:bdr w:val="single" w:sz="4" w:space="0" w:color="auto"/>
        </w:rPr>
        <w:t>momentum matters</w:t>
      </w:r>
      <w:r w:rsidRPr="00D26811">
        <w:rPr>
          <w:sz w:val="16"/>
        </w:rPr>
        <w:t xml:space="preserve">. </w:t>
      </w:r>
      <w:r w:rsidRPr="00AC1016">
        <w:rPr>
          <w:highlight w:val="yellow"/>
          <w:u w:val="single"/>
        </w:rPr>
        <w:t xml:space="preserve">The president badly needs a </w:t>
      </w:r>
      <w:r w:rsidRPr="00AC1016">
        <w:rPr>
          <w:b/>
          <w:highlight w:val="yellow"/>
          <w:u w:val="single"/>
          <w:bdr w:val="single" w:sz="4" w:space="0" w:color="auto"/>
        </w:rPr>
        <w:t>quick victory</w:t>
      </w:r>
      <w:r w:rsidRPr="00D26811">
        <w:rPr>
          <w:sz w:val="16"/>
        </w:rPr>
        <w:t xml:space="preserve"> or a lucky break. </w:t>
      </w:r>
      <w:r w:rsidRPr="006E214F">
        <w:rPr>
          <w:u w:val="single"/>
        </w:rPr>
        <w:t xml:space="preserve">He also needs </w:t>
      </w:r>
      <w:r w:rsidRPr="00AC1016">
        <w:rPr>
          <w:highlight w:val="yellow"/>
          <w:u w:val="single"/>
        </w:rPr>
        <w:t>to show that</w:t>
      </w:r>
      <w:r w:rsidRPr="006E214F">
        <w:rPr>
          <w:u w:val="single"/>
        </w:rPr>
        <w:t xml:space="preserve">, at least sometimes, </w:t>
      </w:r>
      <w:r w:rsidRPr="00AC1016">
        <w:rPr>
          <w:highlight w:val="yellow"/>
          <w:u w:val="single"/>
        </w:rPr>
        <w:t>he can inspire fear as well as affection</w:t>
      </w:r>
      <w:r w:rsidRPr="00D26811">
        <w:rPr>
          <w:sz w:val="16"/>
        </w:rPr>
        <w:t xml:space="preserve">. </w:t>
      </w:r>
      <w:proofErr w:type="spellStart"/>
      <w:r w:rsidRPr="00D26811">
        <w:rPr>
          <w:sz w:val="16"/>
        </w:rPr>
        <w:t>Mr</w:t>
      </w:r>
      <w:proofErr w:type="spellEnd"/>
      <w:r w:rsidRPr="00D26811">
        <w:rPr>
          <w:sz w:val="16"/>
        </w:rPr>
        <w:t xml:space="preserve"> </w:t>
      </w:r>
      <w:r w:rsidRPr="006E214F">
        <w:rPr>
          <w:u w:val="single"/>
        </w:rPr>
        <w:t>Obama can charm the birds off the trees</w:t>
      </w:r>
      <w:r w:rsidRPr="00D26811">
        <w:rPr>
          <w:sz w:val="16"/>
        </w:rPr>
        <w:t xml:space="preserve">. He can inspire crowds in Berlin and committees in Oslo. </w:t>
      </w:r>
      <w:r w:rsidRPr="006E214F">
        <w:rPr>
          <w:u w:val="single"/>
        </w:rPr>
        <w:t>But</w:t>
      </w:r>
      <w:r w:rsidRPr="00D26811">
        <w:rPr>
          <w:sz w:val="16"/>
        </w:rPr>
        <w:t xml:space="preserve"> – sad to say – </w:t>
      </w:r>
      <w:r w:rsidRPr="006E214F">
        <w:rPr>
          <w:u w:val="single"/>
        </w:rPr>
        <w:t>he also needs to show that he can pack a punch</w:t>
      </w:r>
      <w:r w:rsidRPr="00D26811">
        <w:rPr>
          <w:sz w:val="16"/>
        </w:rPr>
        <w:t xml:space="preserve">. </w:t>
      </w:r>
    </w:p>
    <w:p w:rsidR="001C7A8D" w:rsidRPr="006E214F" w:rsidRDefault="001C7A8D" w:rsidP="001C7A8D">
      <w:pPr>
        <w:rPr>
          <w:b/>
        </w:rPr>
      </w:pPr>
    </w:p>
    <w:p w:rsidR="001C7A8D" w:rsidRPr="006E214F" w:rsidRDefault="001C7A8D" w:rsidP="001C7A8D">
      <w:pPr>
        <w:pStyle w:val="Heading4"/>
      </w:pPr>
      <w:r>
        <w:t>Momentum outweighs all else. It increases</w:t>
      </w:r>
      <w:r w:rsidRPr="006E214F">
        <w:t xml:space="preserve"> clout and strength. </w:t>
      </w:r>
    </w:p>
    <w:p w:rsidR="001C7A8D" w:rsidRPr="006E214F" w:rsidRDefault="001C7A8D" w:rsidP="001C7A8D">
      <w:pPr>
        <w:rPr>
          <w:sz w:val="20"/>
        </w:rPr>
      </w:pPr>
      <w:r w:rsidRPr="006E214F">
        <w:rPr>
          <w:b/>
          <w:sz w:val="26"/>
        </w:rPr>
        <w:t>Mason 10</w:t>
      </w:r>
      <w:r w:rsidRPr="006E214F">
        <w:t xml:space="preserve"> </w:t>
      </w:r>
      <w:r w:rsidRPr="006E214F">
        <w:rPr>
          <w:sz w:val="20"/>
        </w:rPr>
        <w:t>[Jeff, Reuters Staff Writer &amp; Correspondent, March 26</w:t>
      </w:r>
      <w:r w:rsidRPr="006E214F">
        <w:rPr>
          <w:sz w:val="20"/>
          <w:vertAlign w:val="superscript"/>
        </w:rPr>
        <w:t>th</w:t>
      </w:r>
      <w:r w:rsidRPr="006E214F">
        <w:rPr>
          <w:sz w:val="20"/>
        </w:rPr>
        <w:t xml:space="preserve">, </w:t>
      </w:r>
      <w:r w:rsidRPr="006E214F">
        <w:rPr>
          <w:i/>
          <w:sz w:val="20"/>
        </w:rPr>
        <w:t>Obama's health win could boost foreign policy</w:t>
      </w:r>
      <w:r w:rsidRPr="006E214F">
        <w:rPr>
          <w:sz w:val="20"/>
        </w:rPr>
        <w:t>, http://www.alertnet.org/thenews/newsdesk/N26180856.htm]</w:t>
      </w:r>
    </w:p>
    <w:p w:rsidR="001C7A8D" w:rsidRPr="006E214F" w:rsidRDefault="001C7A8D" w:rsidP="001C7A8D"/>
    <w:p w:rsidR="001C7A8D" w:rsidRPr="00D26811" w:rsidRDefault="001C7A8D" w:rsidP="001C7A8D">
      <w:pPr>
        <w:rPr>
          <w:sz w:val="16"/>
        </w:rPr>
      </w:pPr>
      <w:r w:rsidRPr="00D26811">
        <w:rPr>
          <w:sz w:val="16"/>
        </w:rPr>
        <w:t xml:space="preserve">President Barack </w:t>
      </w:r>
      <w:r w:rsidRPr="006E214F">
        <w:rPr>
          <w:u w:val="single"/>
        </w:rPr>
        <w:t>Obama's</w:t>
      </w:r>
      <w:r w:rsidRPr="00D26811">
        <w:rPr>
          <w:sz w:val="16"/>
        </w:rPr>
        <w:t xml:space="preserve"> domestic </w:t>
      </w:r>
      <w:r w:rsidRPr="00AC1016">
        <w:rPr>
          <w:highlight w:val="yellow"/>
          <w:u w:val="single"/>
        </w:rPr>
        <w:t>success</w:t>
      </w:r>
      <w:r w:rsidRPr="00D26811">
        <w:rPr>
          <w:sz w:val="16"/>
        </w:rPr>
        <w:t xml:space="preserve"> on healthcare reform </w:t>
      </w:r>
      <w:r w:rsidRPr="00AC1016">
        <w:rPr>
          <w:highlight w:val="yellow"/>
          <w:u w:val="single"/>
        </w:rPr>
        <w:t>may pay dividends</w:t>
      </w:r>
      <w:r w:rsidRPr="00D26811">
        <w:rPr>
          <w:sz w:val="16"/>
        </w:rPr>
        <w:t xml:space="preserve"> abroad </w:t>
      </w:r>
      <w:r w:rsidRPr="00AC1016">
        <w:rPr>
          <w:highlight w:val="yellow"/>
          <w:u w:val="single"/>
        </w:rPr>
        <w:t>as the</w:t>
      </w:r>
      <w:r w:rsidRPr="006E214F">
        <w:rPr>
          <w:u w:val="single"/>
        </w:rPr>
        <w:t xml:space="preserve"> strengthened U.S. </w:t>
      </w:r>
      <w:r w:rsidRPr="00AC1016">
        <w:rPr>
          <w:highlight w:val="yellow"/>
          <w:u w:val="single"/>
        </w:rPr>
        <w:t>leader taps</w:t>
      </w:r>
      <w:r w:rsidRPr="006E214F">
        <w:rPr>
          <w:u w:val="single"/>
        </w:rPr>
        <w:t xml:space="preserve"> his </w:t>
      </w:r>
      <w:r w:rsidRPr="00AC1016">
        <w:rPr>
          <w:b/>
          <w:highlight w:val="yellow"/>
          <w:u w:val="single"/>
          <w:bdr w:val="single" w:sz="4" w:space="0" w:color="auto"/>
        </w:rPr>
        <w:t>momentum</w:t>
      </w:r>
      <w:r w:rsidRPr="006E214F">
        <w:rPr>
          <w:u w:val="single"/>
        </w:rPr>
        <w:t xml:space="preserve"> to take on</w:t>
      </w:r>
      <w:r w:rsidRPr="00D26811">
        <w:rPr>
          <w:sz w:val="16"/>
        </w:rPr>
        <w:t xml:space="preserve"> international </w:t>
      </w:r>
      <w:r w:rsidRPr="006E214F">
        <w:rPr>
          <w:u w:val="single"/>
        </w:rPr>
        <w:t>issues</w:t>
      </w:r>
      <w:r w:rsidRPr="00D26811">
        <w:rPr>
          <w:sz w:val="16"/>
        </w:rPr>
        <w:t xml:space="preserve"> with allies and adversaries. More than a dozen foreign leaders have congratulated Obama on the new healthcare law in letters and phone calls, a sign of how much attention the fight for his top domestic policy priority received in capitals around the world. Analysts and administration officials were cautious about the bump Obama could get from such a win: Iran is not going to rethink its nuclear program and North Korea is not going to return to the negotiating table simply because more Americans will get health insurance in the coming years, they said. But </w:t>
      </w:r>
      <w:r w:rsidRPr="006E214F">
        <w:rPr>
          <w:u w:val="single"/>
        </w:rPr>
        <w:t xml:space="preserve">the </w:t>
      </w:r>
      <w:r w:rsidRPr="00AC1016">
        <w:rPr>
          <w:highlight w:val="yellow"/>
          <w:u w:val="single"/>
        </w:rPr>
        <w:t xml:space="preserve">perception of </w:t>
      </w:r>
      <w:r w:rsidRPr="00AC1016">
        <w:rPr>
          <w:b/>
          <w:highlight w:val="yellow"/>
          <w:u w:val="single"/>
          <w:bdr w:val="single" w:sz="4" w:space="0" w:color="auto"/>
        </w:rPr>
        <w:t>increased clout</w:t>
      </w:r>
      <w:r w:rsidRPr="00D26811">
        <w:rPr>
          <w:sz w:val="16"/>
        </w:rPr>
        <w:t xml:space="preserve">, after a rocky first year that produced few major domestic or foreign policy victories, </w:t>
      </w:r>
      <w:r w:rsidRPr="00AC1016">
        <w:rPr>
          <w:highlight w:val="yellow"/>
          <w:u w:val="single"/>
        </w:rPr>
        <w:t>could generate momentum for Obama's agenda</w:t>
      </w:r>
      <w:r w:rsidRPr="006E214F">
        <w:rPr>
          <w:u w:val="single"/>
        </w:rPr>
        <w:t xml:space="preserve"> at home and in his talks on a host of issues</w:t>
      </w:r>
      <w:r w:rsidRPr="00D26811">
        <w:rPr>
          <w:sz w:val="16"/>
        </w:rPr>
        <w:t xml:space="preserve"> abroad. "</w:t>
      </w:r>
      <w:r w:rsidRPr="00AC1016">
        <w:rPr>
          <w:highlight w:val="yellow"/>
          <w:u w:val="single"/>
        </w:rPr>
        <w:t>It helps him domestically</w:t>
      </w:r>
      <w:r w:rsidRPr="00D26811">
        <w:rPr>
          <w:sz w:val="16"/>
        </w:rPr>
        <w:t xml:space="preserve"> and I also think it helps him internationally that he was able to win and get through a major piece of legislation," said Stephen Hadley, former national security adviser to Republican President George W. Bush. "</w:t>
      </w:r>
      <w:r w:rsidRPr="00AC1016">
        <w:rPr>
          <w:highlight w:val="yellow"/>
          <w:u w:val="single"/>
        </w:rPr>
        <w:t xml:space="preserve">It shows </w:t>
      </w:r>
      <w:r w:rsidRPr="00AC1016">
        <w:rPr>
          <w:b/>
          <w:highlight w:val="yellow"/>
          <w:u w:val="single"/>
          <w:bdr w:val="single" w:sz="4" w:space="0" w:color="auto"/>
        </w:rPr>
        <w:t>political strength</w:t>
      </w:r>
      <w:r w:rsidRPr="00D26811">
        <w:rPr>
          <w:sz w:val="16"/>
        </w:rPr>
        <w:t xml:space="preserve">, </w:t>
      </w:r>
      <w:r w:rsidRPr="00AC1016">
        <w:rPr>
          <w:highlight w:val="yellow"/>
          <w:u w:val="single"/>
        </w:rPr>
        <w:t>and that counts</w:t>
      </w:r>
      <w:r w:rsidRPr="00D26811">
        <w:rPr>
          <w:sz w:val="16"/>
        </w:rPr>
        <w:t xml:space="preserve"> when dealing with foreign leaders." Obama's deputy national security adviser Ben Rhodes said the Democratic president's persistence in the long healthcare battle added credibility to his rhetoric on climate change, nuclear nonproliferation and other foreign policy goals. "</w:t>
      </w:r>
      <w:r w:rsidRPr="006E214F">
        <w:rPr>
          <w:u w:val="single"/>
        </w:rPr>
        <w:t>It sends a very important message about</w:t>
      </w:r>
      <w:r w:rsidRPr="00D26811">
        <w:rPr>
          <w:sz w:val="16"/>
        </w:rPr>
        <w:t xml:space="preserve"> President </w:t>
      </w:r>
      <w:r w:rsidRPr="006E214F">
        <w:rPr>
          <w:u w:val="single"/>
        </w:rPr>
        <w:t>Obama as a leader</w:t>
      </w:r>
      <w:r w:rsidRPr="00D26811">
        <w:rPr>
          <w:sz w:val="16"/>
        </w:rPr>
        <w:t>," Rhodes told Reuters during an interview in his West Wing office. "</w:t>
      </w:r>
      <w:r w:rsidRPr="00AC1016">
        <w:rPr>
          <w:highlight w:val="yellow"/>
          <w:u w:val="single"/>
        </w:rPr>
        <w:t>The criticism has been</w:t>
      </w:r>
      <w:r w:rsidRPr="00D26811">
        <w:rPr>
          <w:sz w:val="16"/>
        </w:rPr>
        <w:t>: (</w:t>
      </w:r>
      <w:r w:rsidRPr="00AC1016">
        <w:rPr>
          <w:highlight w:val="yellow"/>
          <w:u w:val="single"/>
        </w:rPr>
        <w:t>He</w:t>
      </w:r>
      <w:r w:rsidRPr="00D26811">
        <w:rPr>
          <w:sz w:val="16"/>
        </w:rPr>
        <w:t xml:space="preserve">) </w:t>
      </w:r>
      <w:r w:rsidRPr="00AC1016">
        <w:rPr>
          <w:highlight w:val="yellow"/>
          <w:u w:val="single"/>
        </w:rPr>
        <w:t>sets big goals but doesn't close the deal</w:t>
      </w:r>
      <w:r w:rsidRPr="00D26811">
        <w:rPr>
          <w:sz w:val="16"/>
        </w:rPr>
        <w:t xml:space="preserve">. So, </w:t>
      </w:r>
      <w:r w:rsidRPr="00AC1016">
        <w:rPr>
          <w:highlight w:val="yellow"/>
          <w:u w:val="single"/>
        </w:rPr>
        <w:t xml:space="preserve">there's no more </w:t>
      </w:r>
      <w:r w:rsidRPr="00AC1016">
        <w:rPr>
          <w:b/>
          <w:highlight w:val="yellow"/>
          <w:u w:val="single"/>
          <w:bdr w:val="single" w:sz="4" w:space="0" w:color="auto"/>
        </w:rPr>
        <w:t>affirmative answer</w:t>
      </w:r>
      <w:r w:rsidRPr="00AC1016">
        <w:rPr>
          <w:highlight w:val="yellow"/>
          <w:u w:val="single"/>
        </w:rPr>
        <w:t xml:space="preserve"> to that criticism than closing the biggest deal</w:t>
      </w:r>
      <w:r w:rsidRPr="00D26811">
        <w:rPr>
          <w:sz w:val="16"/>
        </w:rPr>
        <w:t xml:space="preserve"> you have going." </w:t>
      </w:r>
    </w:p>
    <w:p w:rsidR="001C7A8D" w:rsidRPr="006E214F" w:rsidRDefault="001C7A8D" w:rsidP="001C7A8D">
      <w:pPr>
        <w:rPr>
          <w:b/>
        </w:rPr>
      </w:pPr>
    </w:p>
    <w:p w:rsidR="001C7A8D" w:rsidRDefault="001C7A8D" w:rsidP="001C7A8D">
      <w:pPr>
        <w:pStyle w:val="Heading4"/>
      </w:pPr>
      <w:r>
        <w:t xml:space="preserve">The </w:t>
      </w:r>
      <w:r w:rsidRPr="006E214F">
        <w:t>Bush presidency</w:t>
      </w:r>
      <w:r>
        <w:t xml:space="preserve"> </w:t>
      </w:r>
      <w:r w:rsidRPr="00D26811">
        <w:t>proves</w:t>
      </w:r>
      <w:r>
        <w:t>.</w:t>
      </w:r>
    </w:p>
    <w:p w:rsidR="001C7A8D" w:rsidRPr="006E214F" w:rsidRDefault="001C7A8D" w:rsidP="001C7A8D">
      <w:pPr>
        <w:rPr>
          <w:sz w:val="20"/>
        </w:rPr>
      </w:pPr>
      <w:r w:rsidRPr="006E214F">
        <w:rPr>
          <w:b/>
          <w:sz w:val="26"/>
        </w:rPr>
        <w:t>Fortier 9</w:t>
      </w:r>
      <w:r w:rsidRPr="006E214F">
        <w:t xml:space="preserve"> </w:t>
      </w:r>
      <w:r w:rsidRPr="006E214F">
        <w:rPr>
          <w:sz w:val="20"/>
        </w:rPr>
        <w:t>[John, Research Fellow at the American Enterprise Institute, January 14</w:t>
      </w:r>
      <w:r w:rsidRPr="006E214F">
        <w:rPr>
          <w:sz w:val="20"/>
          <w:vertAlign w:val="superscript"/>
        </w:rPr>
        <w:t>th</w:t>
      </w:r>
      <w:r w:rsidRPr="006E214F">
        <w:rPr>
          <w:sz w:val="20"/>
        </w:rPr>
        <w:t xml:space="preserve">, </w:t>
      </w:r>
      <w:r w:rsidRPr="006E214F">
        <w:rPr>
          <w:i/>
          <w:sz w:val="20"/>
        </w:rPr>
        <w:t>Spend Your Political Capital Before It's Gone</w:t>
      </w:r>
      <w:r w:rsidRPr="006E214F">
        <w:rPr>
          <w:sz w:val="20"/>
        </w:rPr>
        <w:t>, http://www.politico.com/news/stories/0109/17395.html]</w:t>
      </w:r>
    </w:p>
    <w:p w:rsidR="001C7A8D" w:rsidRPr="006E214F" w:rsidRDefault="001C7A8D" w:rsidP="001C7A8D"/>
    <w:p w:rsidR="001C7A8D" w:rsidRDefault="001C7A8D" w:rsidP="001C7A8D">
      <w:pPr>
        <w:rPr>
          <w:u w:val="single"/>
        </w:rPr>
      </w:pPr>
      <w:r w:rsidRPr="00AC1016">
        <w:rPr>
          <w:highlight w:val="yellow"/>
          <w:u w:val="single"/>
        </w:rPr>
        <w:t>Bush</w:t>
      </w:r>
      <w:r w:rsidRPr="00D26811">
        <w:rPr>
          <w:sz w:val="16"/>
        </w:rPr>
        <w:t xml:space="preserve"> came into the presidency after a protracted election dispute but </w:t>
      </w:r>
      <w:r w:rsidRPr="00AC1016">
        <w:rPr>
          <w:highlight w:val="yellow"/>
          <w:u w:val="single"/>
        </w:rPr>
        <w:t>acted like a man with a mandate</w:t>
      </w:r>
      <w:r w:rsidRPr="00D26811">
        <w:rPr>
          <w:sz w:val="16"/>
        </w:rPr>
        <w:t xml:space="preserve">. </w:t>
      </w:r>
      <w:r w:rsidRPr="006E214F">
        <w:rPr>
          <w:u w:val="single"/>
        </w:rPr>
        <w:t>His election victory</w:t>
      </w:r>
      <w:r w:rsidRPr="00D26811">
        <w:rPr>
          <w:sz w:val="16"/>
        </w:rPr>
        <w:t xml:space="preserve">, no matter how small, </w:t>
      </w:r>
      <w:r w:rsidRPr="006E214F">
        <w:rPr>
          <w:u w:val="single"/>
        </w:rPr>
        <w:t>was a form of political capital to be spent</w:t>
      </w:r>
      <w:r w:rsidRPr="00D26811">
        <w:rPr>
          <w:sz w:val="16"/>
        </w:rPr>
        <w:t xml:space="preserve">, </w:t>
      </w:r>
      <w:r w:rsidRPr="006E214F">
        <w:rPr>
          <w:u w:val="single"/>
        </w:rPr>
        <w:t xml:space="preserve">and </w:t>
      </w:r>
      <w:r w:rsidRPr="00AC1016">
        <w:rPr>
          <w:highlight w:val="yellow"/>
          <w:u w:val="single"/>
        </w:rPr>
        <w:t>he pushed</w:t>
      </w:r>
      <w:r w:rsidRPr="006E214F">
        <w:rPr>
          <w:u w:val="single"/>
        </w:rPr>
        <w:t xml:space="preserve"> his tax and education reform </w:t>
      </w:r>
      <w:r w:rsidRPr="00AC1016">
        <w:rPr>
          <w:highlight w:val="yellow"/>
          <w:u w:val="single"/>
        </w:rPr>
        <w:t>packages through Congress</w:t>
      </w:r>
      <w:r w:rsidRPr="00D26811">
        <w:rPr>
          <w:sz w:val="16"/>
        </w:rPr>
        <w:t xml:space="preserve">. After the Sept. 11 attacks, Republican victories in the 2002 midterm election and the initial phase of the Iraq war, </w:t>
      </w:r>
      <w:r w:rsidRPr="006E214F">
        <w:rPr>
          <w:u w:val="single"/>
        </w:rPr>
        <w:t xml:space="preserve">Bush </w:t>
      </w:r>
      <w:r w:rsidRPr="00AC1016">
        <w:rPr>
          <w:highlight w:val="yellow"/>
          <w:u w:val="single"/>
        </w:rPr>
        <w:t>gained more political capital</w:t>
      </w:r>
      <w:r w:rsidRPr="00D26811">
        <w:rPr>
          <w:sz w:val="16"/>
        </w:rPr>
        <w:t xml:space="preserve">. </w:t>
      </w:r>
      <w:r w:rsidRPr="00AC1016">
        <w:rPr>
          <w:highlight w:val="yellow"/>
          <w:u w:val="single"/>
        </w:rPr>
        <w:t>And each time</w:t>
      </w:r>
      <w:r w:rsidRPr="00D26811">
        <w:rPr>
          <w:sz w:val="16"/>
        </w:rPr>
        <w:t xml:space="preserve">, </w:t>
      </w:r>
      <w:r w:rsidRPr="00AC1016">
        <w:rPr>
          <w:highlight w:val="yellow"/>
          <w:u w:val="single"/>
        </w:rPr>
        <w:t>he spent it</w:t>
      </w:r>
      <w:r w:rsidRPr="00D26811">
        <w:rPr>
          <w:sz w:val="16"/>
        </w:rPr>
        <w:t xml:space="preserve">, </w:t>
      </w:r>
      <w:r w:rsidRPr="006E214F">
        <w:rPr>
          <w:u w:val="single"/>
        </w:rPr>
        <w:t>going to Congress for more</w:t>
      </w:r>
      <w:r w:rsidRPr="00D26811">
        <w:rPr>
          <w:sz w:val="16"/>
        </w:rPr>
        <w:t xml:space="preserve"> tax cuts, the creation of a Department of Homeland Security and other domestic priorities. </w:t>
      </w:r>
      <w:r w:rsidRPr="006E214F">
        <w:rPr>
          <w:u w:val="single"/>
        </w:rPr>
        <w:t xml:space="preserve">Bush </w:t>
      </w:r>
      <w:r w:rsidRPr="00AC1016">
        <w:rPr>
          <w:highlight w:val="yellow"/>
          <w:u w:val="single"/>
        </w:rPr>
        <w:t xml:space="preserve">developed the </w:t>
      </w:r>
      <w:r w:rsidRPr="00AC1016">
        <w:rPr>
          <w:b/>
          <w:highlight w:val="yellow"/>
          <w:u w:val="single"/>
          <w:bdr w:val="single" w:sz="4" w:space="0" w:color="auto"/>
        </w:rPr>
        <w:t>image of a winner</w:t>
      </w:r>
      <w:r w:rsidRPr="00D26811">
        <w:rPr>
          <w:sz w:val="16"/>
        </w:rPr>
        <w:t xml:space="preserve">. </w:t>
      </w:r>
      <w:r w:rsidRPr="006E214F">
        <w:rPr>
          <w:u w:val="single"/>
        </w:rPr>
        <w:t>Despite narrow Republican majorities in Congress</w:t>
      </w:r>
      <w:r w:rsidRPr="00D26811">
        <w:rPr>
          <w:sz w:val="16"/>
        </w:rPr>
        <w:t xml:space="preserve">, </w:t>
      </w:r>
      <w:r w:rsidRPr="00AC1016">
        <w:rPr>
          <w:highlight w:val="yellow"/>
          <w:u w:val="single"/>
        </w:rPr>
        <w:t>he succeeded in</w:t>
      </w:r>
      <w:r w:rsidRPr="006E214F">
        <w:rPr>
          <w:u w:val="single"/>
        </w:rPr>
        <w:t xml:space="preserve"> holding his party together and </w:t>
      </w:r>
      <w:r w:rsidRPr="00AC1016">
        <w:rPr>
          <w:highlight w:val="yellow"/>
          <w:u w:val="single"/>
        </w:rPr>
        <w:t>pulling out one</w:t>
      </w:r>
      <w:r w:rsidRPr="006E214F">
        <w:rPr>
          <w:u w:val="single"/>
        </w:rPr>
        <w:t xml:space="preserve"> legislative </w:t>
      </w:r>
      <w:r w:rsidRPr="00AC1016">
        <w:rPr>
          <w:highlight w:val="yellow"/>
          <w:u w:val="single"/>
        </w:rPr>
        <w:t>victory after another</w:t>
      </w:r>
      <w:r w:rsidRPr="00D26811">
        <w:rPr>
          <w:sz w:val="16"/>
        </w:rPr>
        <w:t xml:space="preserve">. He famously did not veto a bill in his first term. </w:t>
      </w:r>
      <w:r w:rsidRPr="00AC1016">
        <w:rPr>
          <w:highlight w:val="yellow"/>
          <w:u w:val="single"/>
        </w:rPr>
        <w:t>Even when Bush veered from a</w:t>
      </w:r>
      <w:r w:rsidRPr="006E214F">
        <w:rPr>
          <w:u w:val="single"/>
        </w:rPr>
        <w:t xml:space="preserve"> typical </w:t>
      </w:r>
      <w:r w:rsidRPr="00AC1016">
        <w:rPr>
          <w:highlight w:val="yellow"/>
          <w:u w:val="single"/>
        </w:rPr>
        <w:t>conservative agenda</w:t>
      </w:r>
      <w:r w:rsidRPr="00D26811">
        <w:rPr>
          <w:sz w:val="16"/>
        </w:rPr>
        <w:t xml:space="preserve"> on education reform and Medicare prescription drugs, </w:t>
      </w:r>
      <w:r w:rsidRPr="00AC1016">
        <w:rPr>
          <w:highlight w:val="yellow"/>
          <w:u w:val="single"/>
        </w:rPr>
        <w:t>Republicans voted with him</w:t>
      </w:r>
      <w:r w:rsidRPr="00D26811">
        <w:rPr>
          <w:sz w:val="16"/>
        </w:rPr>
        <w:t xml:space="preserve">, although some held their noses. </w:t>
      </w:r>
      <w:r w:rsidRPr="00AC1016">
        <w:rPr>
          <w:highlight w:val="yellow"/>
          <w:u w:val="single"/>
        </w:rPr>
        <w:t>Republicans</w:t>
      </w:r>
      <w:r w:rsidRPr="00D26811">
        <w:rPr>
          <w:sz w:val="16"/>
        </w:rPr>
        <w:t xml:space="preserve"> in Congress </w:t>
      </w:r>
      <w:r w:rsidRPr="00AC1016">
        <w:rPr>
          <w:highlight w:val="yellow"/>
          <w:u w:val="single"/>
        </w:rPr>
        <w:t>did not want to break</w:t>
      </w:r>
      <w:r w:rsidRPr="006E214F">
        <w:rPr>
          <w:u w:val="single"/>
        </w:rPr>
        <w:t xml:space="preserve"> the string of </w:t>
      </w:r>
      <w:r w:rsidRPr="00AC1016">
        <w:rPr>
          <w:highlight w:val="yellow"/>
          <w:u w:val="single"/>
        </w:rPr>
        <w:t>Bush’s</w:t>
      </w:r>
      <w:r w:rsidRPr="00D26811">
        <w:rPr>
          <w:sz w:val="16"/>
        </w:rPr>
        <w:t xml:space="preserve"> first-term </w:t>
      </w:r>
      <w:r w:rsidRPr="00AC1016">
        <w:rPr>
          <w:b/>
          <w:highlight w:val="yellow"/>
          <w:u w:val="single"/>
          <w:bdr w:val="single" w:sz="4" w:space="0" w:color="auto"/>
        </w:rPr>
        <w:t>legislative juggernaut</w:t>
      </w:r>
      <w:r w:rsidRPr="00D26811">
        <w:rPr>
          <w:sz w:val="16"/>
        </w:rPr>
        <w:t xml:space="preserve">. </w:t>
      </w:r>
      <w:r w:rsidRPr="00AC1016">
        <w:rPr>
          <w:highlight w:val="yellow"/>
          <w:u w:val="single"/>
        </w:rPr>
        <w:t>Bush was spending</w:t>
      </w:r>
      <w:r w:rsidRPr="006E214F">
        <w:rPr>
          <w:u w:val="single"/>
        </w:rPr>
        <w:t xml:space="preserve"> his political </w:t>
      </w:r>
      <w:r w:rsidRPr="00AC1016">
        <w:rPr>
          <w:highlight w:val="yellow"/>
          <w:u w:val="single"/>
        </w:rPr>
        <w:t>capital and</w:t>
      </w:r>
      <w:r w:rsidRPr="00D26811">
        <w:rPr>
          <w:sz w:val="16"/>
        </w:rPr>
        <w:t xml:space="preserve">, </w:t>
      </w:r>
      <w:r w:rsidRPr="006E214F">
        <w:rPr>
          <w:u w:val="single"/>
        </w:rPr>
        <w:t>by winning</w:t>
      </w:r>
      <w:r w:rsidRPr="00D26811">
        <w:rPr>
          <w:sz w:val="16"/>
        </w:rPr>
        <w:t xml:space="preserve">, </w:t>
      </w:r>
      <w:r w:rsidRPr="00AC1016">
        <w:rPr>
          <w:highlight w:val="yellow"/>
          <w:u w:val="single"/>
        </w:rPr>
        <w:t xml:space="preserve">was </w:t>
      </w:r>
      <w:r w:rsidRPr="00AC1016">
        <w:rPr>
          <w:b/>
          <w:highlight w:val="yellow"/>
          <w:u w:val="single"/>
          <w:bdr w:val="single" w:sz="4" w:space="0" w:color="auto"/>
        </w:rPr>
        <w:t>getting repaid</w:t>
      </w:r>
      <w:r w:rsidRPr="00D26811">
        <w:rPr>
          <w:sz w:val="16"/>
        </w:rPr>
        <w:t xml:space="preserve">.  Bush’s 2004 reelection was the apex of his presidency. He won a spirited, high- turnout contest by a clear margin, he brought more Republicans to Congress, and he was ready to spend his latest cache of political capital on two big domestic priorities: Social Security reform and tax reform.  But 2005 saw Bush lose all of his political capital. His domestic priorities were bold, but he had overreached and did not have plans that Congress could get to work on immediately. The legislative vacuum in Congress stood in contrast to Bush’s first term, where Congress was almost always busy at work on Bush priorities. More importantly, conditions in Iraq deteriorated, and the public began to lose confidence in the president and his ability to win the war. Bush himself said that he had spent his political capital in Iraq and had lost it there. Republican scandals and the president’s lack of leadership immediately after Hurricane Katrina further damaged Bush.  </w:t>
      </w:r>
      <w:r w:rsidRPr="006E214F">
        <w:rPr>
          <w:u w:val="single"/>
        </w:rPr>
        <w:t>The winning streak was over</w:t>
      </w:r>
      <w:r w:rsidRPr="00D26811">
        <w:rPr>
          <w:sz w:val="16"/>
        </w:rPr>
        <w:t xml:space="preserve">, </w:t>
      </w:r>
      <w:r w:rsidRPr="006E214F">
        <w:rPr>
          <w:u w:val="single"/>
        </w:rPr>
        <w:t>the president’s job approval numbers had dropped</w:t>
      </w:r>
      <w:r w:rsidRPr="00D26811">
        <w:rPr>
          <w:sz w:val="16"/>
        </w:rPr>
        <w:t xml:space="preserve"> and his days setting the legislative agenda were over. Even though Bush had his biggest Republican majorities in the 109th Congress, Republican leaders staked out their own agenda, not wanting to tie themselves to a now unpopular president.  Bush never regained political capital after 2005. Ronald </w:t>
      </w:r>
      <w:r w:rsidRPr="006E214F">
        <w:rPr>
          <w:u w:val="single"/>
        </w:rPr>
        <w:t>Reagan had early heady days when he controlled the agenda</w:t>
      </w:r>
      <w:r w:rsidRPr="00D26811">
        <w:rPr>
          <w:sz w:val="16"/>
        </w:rPr>
        <w:t xml:space="preserve">; </w:t>
      </w:r>
      <w:r w:rsidRPr="006E214F">
        <w:rPr>
          <w:u w:val="single"/>
        </w:rPr>
        <w:t>his popularity waned</w:t>
      </w:r>
      <w:r w:rsidRPr="00D26811">
        <w:rPr>
          <w:sz w:val="16"/>
        </w:rPr>
        <w:t xml:space="preserve">, </w:t>
      </w:r>
      <w:r w:rsidRPr="006E214F">
        <w:rPr>
          <w:u w:val="single"/>
        </w:rPr>
        <w:t>but he was able to regain his footing</w:t>
      </w:r>
      <w:r w:rsidRPr="00D26811">
        <w:rPr>
          <w:sz w:val="16"/>
        </w:rPr>
        <w:t xml:space="preserve">. Bill </w:t>
      </w:r>
      <w:r w:rsidRPr="006E214F">
        <w:rPr>
          <w:u w:val="single"/>
        </w:rPr>
        <w:t>Clinton famously bounced from highs to lows and back again</w:t>
      </w:r>
      <w:r w:rsidRPr="00D26811">
        <w:rPr>
          <w:sz w:val="16"/>
        </w:rPr>
        <w:t xml:space="preserve">. </w:t>
      </w:r>
      <w:r w:rsidRPr="006E214F">
        <w:rPr>
          <w:u w:val="single"/>
        </w:rPr>
        <w:t>But for Bush</w:t>
      </w:r>
      <w:r w:rsidRPr="00D26811">
        <w:rPr>
          <w:sz w:val="16"/>
        </w:rPr>
        <w:t xml:space="preserve">, </w:t>
      </w:r>
      <w:r w:rsidRPr="006E214F">
        <w:rPr>
          <w:u w:val="single"/>
        </w:rPr>
        <w:t>there was no second act</w:t>
      </w:r>
      <w:r w:rsidRPr="00D26811">
        <w:rPr>
          <w:sz w:val="16"/>
        </w:rPr>
        <w:t xml:space="preserve">. </w:t>
      </w:r>
      <w:r w:rsidRPr="006E214F">
        <w:rPr>
          <w:u w:val="single"/>
        </w:rPr>
        <w:t>Reagan and Clinton could counterpunch</w:t>
      </w:r>
      <w:r w:rsidRPr="00D26811">
        <w:rPr>
          <w:sz w:val="16"/>
        </w:rPr>
        <w:t xml:space="preserve"> and thrive as president without control of Congress. </w:t>
      </w:r>
      <w:r w:rsidRPr="006E214F">
        <w:rPr>
          <w:u w:val="single"/>
        </w:rPr>
        <w:t xml:space="preserve">The </w:t>
      </w:r>
      <w:r w:rsidRPr="00AC1016">
        <w:rPr>
          <w:highlight w:val="yellow"/>
          <w:u w:val="single"/>
        </w:rPr>
        <w:t>Bush</w:t>
      </w:r>
      <w:r w:rsidRPr="006E214F">
        <w:rPr>
          <w:u w:val="single"/>
        </w:rPr>
        <w:t xml:space="preserve"> presidency </w:t>
      </w:r>
      <w:r w:rsidRPr="00AC1016">
        <w:rPr>
          <w:highlight w:val="yellow"/>
          <w:u w:val="single"/>
        </w:rPr>
        <w:t>had only two settings</w:t>
      </w:r>
      <w:r w:rsidRPr="00D26811">
        <w:rPr>
          <w:sz w:val="16"/>
        </w:rPr>
        <w:t xml:space="preserve">: </w:t>
      </w:r>
      <w:r w:rsidRPr="00AC1016">
        <w:rPr>
          <w:highlight w:val="yellow"/>
          <w:u w:val="single"/>
        </w:rPr>
        <w:t>on and off</w:t>
      </w:r>
      <w:r w:rsidRPr="00D26811">
        <w:rPr>
          <w:sz w:val="16"/>
        </w:rPr>
        <w:t xml:space="preserve">. </w:t>
      </w:r>
      <w:r w:rsidRPr="00AC1016">
        <w:rPr>
          <w:highlight w:val="yellow"/>
          <w:u w:val="single"/>
        </w:rPr>
        <w:t>In his first term</w:t>
      </w:r>
      <w:r w:rsidRPr="00D26811">
        <w:rPr>
          <w:sz w:val="16"/>
        </w:rPr>
        <w:t xml:space="preserve">, </w:t>
      </w:r>
      <w:r w:rsidRPr="00AC1016">
        <w:rPr>
          <w:highlight w:val="yellow"/>
          <w:u w:val="single"/>
        </w:rPr>
        <w:t>Bush controlled the</w:t>
      </w:r>
      <w:r w:rsidRPr="006E214F">
        <w:rPr>
          <w:u w:val="single"/>
        </w:rPr>
        <w:t xml:space="preserve"> legislative </w:t>
      </w:r>
      <w:r w:rsidRPr="00AC1016">
        <w:rPr>
          <w:highlight w:val="yellow"/>
          <w:u w:val="single"/>
        </w:rPr>
        <w:t xml:space="preserve">agenda like a </w:t>
      </w:r>
      <w:r w:rsidRPr="00AC1016">
        <w:rPr>
          <w:b/>
          <w:highlight w:val="yellow"/>
          <w:u w:val="single"/>
          <w:bdr w:val="single" w:sz="4" w:space="0" w:color="auto"/>
        </w:rPr>
        <w:t>prime minister</w:t>
      </w:r>
      <w:r w:rsidRPr="00D26811">
        <w:rPr>
          <w:sz w:val="16"/>
        </w:rPr>
        <w:t xml:space="preserve">; </w:t>
      </w:r>
      <w:r w:rsidRPr="00AC1016">
        <w:rPr>
          <w:highlight w:val="yellow"/>
          <w:u w:val="single"/>
        </w:rPr>
        <w:t>in the second</w:t>
      </w:r>
      <w:r w:rsidRPr="00D26811">
        <w:rPr>
          <w:sz w:val="16"/>
        </w:rPr>
        <w:t xml:space="preserve">, </w:t>
      </w:r>
      <w:r w:rsidRPr="00AC1016">
        <w:rPr>
          <w:highlight w:val="yellow"/>
          <w:u w:val="single"/>
        </w:rPr>
        <w:t>others set the agenda</w:t>
      </w:r>
      <w:r w:rsidRPr="00D26811">
        <w:rPr>
          <w:sz w:val="16"/>
        </w:rPr>
        <w:t xml:space="preserve">.  President-elect Barack </w:t>
      </w:r>
      <w:r w:rsidRPr="00AC1016">
        <w:rPr>
          <w:highlight w:val="yellow"/>
          <w:u w:val="single"/>
        </w:rPr>
        <w:t>Obama won</w:t>
      </w:r>
      <w:r w:rsidRPr="006E214F">
        <w:rPr>
          <w:u w:val="single"/>
        </w:rPr>
        <w:t xml:space="preserve"> election more </w:t>
      </w:r>
      <w:r w:rsidRPr="00AC1016">
        <w:rPr>
          <w:highlight w:val="yellow"/>
          <w:u w:val="single"/>
        </w:rPr>
        <w:t>convincingly</w:t>
      </w:r>
      <w:r>
        <w:rPr>
          <w:u w:val="single"/>
        </w:rPr>
        <w:t>///</w:t>
      </w:r>
    </w:p>
    <w:p w:rsidR="001C7A8D" w:rsidRDefault="001C7A8D" w:rsidP="001C7A8D">
      <w:pPr>
        <w:rPr>
          <w:u w:val="single"/>
        </w:rPr>
      </w:pPr>
    </w:p>
    <w:p w:rsidR="001C7A8D" w:rsidRPr="00D26811" w:rsidRDefault="001C7A8D" w:rsidP="001C7A8D">
      <w:pPr>
        <w:rPr>
          <w:sz w:val="16"/>
        </w:rPr>
      </w:pPr>
      <w:proofErr w:type="gramStart"/>
      <w:r w:rsidRPr="00D26811">
        <w:rPr>
          <w:sz w:val="16"/>
        </w:rPr>
        <w:t>than</w:t>
      </w:r>
      <w:proofErr w:type="gramEnd"/>
      <w:r w:rsidRPr="00D26811">
        <w:rPr>
          <w:sz w:val="16"/>
        </w:rPr>
        <w:t xml:space="preserve"> Bush, and he will have larger congressional majorities than Republicans had. No doubt he will begin with some political capital of his own. </w:t>
      </w:r>
      <w:r w:rsidRPr="006E214F">
        <w:rPr>
          <w:u w:val="single"/>
        </w:rPr>
        <w:t xml:space="preserve">But </w:t>
      </w:r>
      <w:r w:rsidRPr="00AC1016">
        <w:rPr>
          <w:highlight w:val="yellow"/>
          <w:u w:val="single"/>
        </w:rPr>
        <w:t>as the Bush presidency has taught us</w:t>
      </w:r>
      <w:r w:rsidRPr="00D26811">
        <w:rPr>
          <w:sz w:val="16"/>
        </w:rPr>
        <w:t xml:space="preserve">, </w:t>
      </w:r>
      <w:r w:rsidRPr="006E214F">
        <w:rPr>
          <w:u w:val="single"/>
        </w:rPr>
        <w:t xml:space="preserve">that </w:t>
      </w:r>
      <w:r w:rsidRPr="00AC1016">
        <w:rPr>
          <w:highlight w:val="yellow"/>
          <w:u w:val="single"/>
        </w:rPr>
        <w:t xml:space="preserve">capital will </w:t>
      </w:r>
      <w:r w:rsidRPr="00AC1016">
        <w:rPr>
          <w:b/>
          <w:highlight w:val="yellow"/>
          <w:u w:val="single"/>
          <w:bdr w:val="single" w:sz="4" w:space="0" w:color="auto"/>
        </w:rPr>
        <w:t>run out</w:t>
      </w:r>
      <w:r w:rsidRPr="006E214F">
        <w:rPr>
          <w:u w:val="single"/>
        </w:rPr>
        <w:t xml:space="preserve"> someday</w:t>
      </w:r>
      <w:r w:rsidRPr="00D26811">
        <w:rPr>
          <w:sz w:val="16"/>
        </w:rPr>
        <w:t xml:space="preserve">, </w:t>
      </w:r>
      <w:r w:rsidRPr="00AC1016">
        <w:rPr>
          <w:highlight w:val="yellow"/>
          <w:u w:val="single"/>
        </w:rPr>
        <w:t>and a real test of leadership will be how Obama adjusts</w:t>
      </w:r>
      <w:r w:rsidRPr="00D26811">
        <w:rPr>
          <w:sz w:val="16"/>
        </w:rPr>
        <w:t>.</w:t>
      </w:r>
    </w:p>
    <w:p w:rsidR="001C7A8D" w:rsidRPr="006E214F" w:rsidRDefault="001C7A8D" w:rsidP="001C7A8D">
      <w:pPr>
        <w:rPr>
          <w:b/>
        </w:rPr>
      </w:pPr>
    </w:p>
    <w:p w:rsidR="001C7A8D" w:rsidRDefault="001C7A8D" w:rsidP="001C7A8D"/>
    <w:sectPr w:rsidR="001C7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10" w:rsidRDefault="00FA7310" w:rsidP="005F5576">
      <w:r>
        <w:separator/>
      </w:r>
    </w:p>
  </w:endnote>
  <w:endnote w:type="continuationSeparator" w:id="0">
    <w:p w:rsidR="00FA7310" w:rsidRDefault="00FA73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10" w:rsidRDefault="00FA7310" w:rsidP="005F5576">
      <w:r>
        <w:separator/>
      </w:r>
    </w:p>
  </w:footnote>
  <w:footnote w:type="continuationSeparator" w:id="0">
    <w:p w:rsidR="00FA7310" w:rsidRDefault="00FA731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9C6B04E"/>
    <w:styleLink w:val="1ai1"/>
    <w:lvl w:ilvl="0">
      <w:start w:val="1"/>
      <w:numFmt w:val="bullet"/>
      <w:lvlText w:val=""/>
      <w:lvlJc w:val="left"/>
      <w:pPr>
        <w:tabs>
          <w:tab w:val="num" w:pos="360"/>
        </w:tabs>
        <w:ind w:left="360" w:hanging="360"/>
      </w:pPr>
      <w:rPr>
        <w:rFonts w:ascii="Symbol" w:hAnsi="Symbol" w:hint="default"/>
      </w:rPr>
    </w:lvl>
  </w:abstractNum>
  <w:abstractNum w:abstractNumId="2">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BC63C9"/>
    <w:multiLevelType w:val="hybridMultilevel"/>
    <w:tmpl w:val="F8EC131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5">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25828C4"/>
    <w:multiLevelType w:val="hybridMultilevel"/>
    <w:tmpl w:val="AB38F53A"/>
    <w:lvl w:ilvl="0" w:tplc="2FBCCDFA">
      <w:start w:val="2"/>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F03AF"/>
    <w:multiLevelType w:val="hybridMultilevel"/>
    <w:tmpl w:val="4B3A54A4"/>
    <w:lvl w:ilvl="0" w:tplc="06A42650">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142BD"/>
    <w:multiLevelType w:val="hybridMultilevel"/>
    <w:tmpl w:val="9FC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C3833"/>
    <w:multiLevelType w:val="hybridMultilevel"/>
    <w:tmpl w:val="6BBEC294"/>
    <w:lvl w:ilvl="0" w:tplc="1AFE060C">
      <w:start w:val="10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B06639D"/>
    <w:multiLevelType w:val="hybridMultilevel"/>
    <w:tmpl w:val="9A44CF54"/>
    <w:lvl w:ilvl="0" w:tplc="62DE6C5C">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007A2"/>
    <w:multiLevelType w:val="hybridMultilevel"/>
    <w:tmpl w:val="CBCAB864"/>
    <w:lvl w:ilvl="0" w:tplc="B57C0066">
      <w:start w:val="1"/>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F746EF"/>
    <w:multiLevelType w:val="hybridMultilevel"/>
    <w:tmpl w:val="25906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DE61773"/>
    <w:multiLevelType w:val="hybridMultilevel"/>
    <w:tmpl w:val="CA58309E"/>
    <w:lvl w:ilvl="0" w:tplc="7286FEA0">
      <w:start w:val="1"/>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DA23D9"/>
    <w:multiLevelType w:val="hybridMultilevel"/>
    <w:tmpl w:val="5262FC5A"/>
    <w:lvl w:ilvl="0" w:tplc="A314CDB0">
      <w:start w:val="5"/>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C0C36"/>
    <w:multiLevelType w:val="hybridMultilevel"/>
    <w:tmpl w:val="C094A610"/>
    <w:lvl w:ilvl="0" w:tplc="8B6041C0">
      <w:start w:val="21"/>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300F9"/>
    <w:multiLevelType w:val="hybridMultilevel"/>
    <w:tmpl w:val="B44EB9BC"/>
    <w:lvl w:ilvl="0" w:tplc="9D5C572C">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722A0D05"/>
    <w:multiLevelType w:val="hybridMultilevel"/>
    <w:tmpl w:val="BDC83BBA"/>
    <w:lvl w:ilvl="0" w:tplc="37DA0394">
      <w:start w:val="5"/>
      <w:numFmt w:val="bullet"/>
      <w:lvlText w:val="-"/>
      <w:lvlJc w:val="left"/>
      <w:pPr>
        <w:ind w:left="720" w:hanging="360"/>
      </w:pPr>
      <w:rPr>
        <w:rFonts w:ascii="Georgia" w:eastAsia="Cambria" w:hAnsi="Georgia" w:cs="Wingdings" w:hint="default"/>
        <w:b/>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77282"/>
    <w:multiLevelType w:val="hybridMultilevel"/>
    <w:tmpl w:val="361898E0"/>
    <w:lvl w:ilvl="0" w:tplc="F300E852">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4"/>
  </w:num>
  <w:num w:numId="5">
    <w:abstractNumId w:val="22"/>
  </w:num>
  <w:num w:numId="6">
    <w:abstractNumId w:val="12"/>
  </w:num>
  <w:num w:numId="7">
    <w:abstractNumId w:val="32"/>
  </w:num>
  <w:num w:numId="8">
    <w:abstractNumId w:val="27"/>
  </w:num>
  <w:num w:numId="9">
    <w:abstractNumId w:val="16"/>
  </w:num>
  <w:num w:numId="10">
    <w:abstractNumId w:val="15"/>
  </w:num>
  <w:num w:numId="11">
    <w:abstractNumId w:val="8"/>
  </w:num>
  <w:num w:numId="12">
    <w:abstractNumId w:val="21"/>
  </w:num>
  <w:num w:numId="13">
    <w:abstractNumId w:val="9"/>
  </w:num>
  <w:num w:numId="14">
    <w:abstractNumId w:val="29"/>
  </w:num>
  <w:num w:numId="15">
    <w:abstractNumId w:val="25"/>
  </w:num>
  <w:num w:numId="16">
    <w:abstractNumId w:val="26"/>
  </w:num>
  <w:num w:numId="17">
    <w:abstractNumId w:val="11"/>
  </w:num>
  <w:num w:numId="18">
    <w:abstractNumId w:val="30"/>
  </w:num>
  <w:num w:numId="19">
    <w:abstractNumId w:val="5"/>
  </w:num>
  <w:num w:numId="20">
    <w:abstractNumId w:val="28"/>
  </w:num>
  <w:num w:numId="21">
    <w:abstractNumId w:val="6"/>
  </w:num>
  <w:num w:numId="22">
    <w:abstractNumId w:val="2"/>
  </w:num>
  <w:num w:numId="23">
    <w:abstractNumId w:val="31"/>
  </w:num>
  <w:num w:numId="24">
    <w:abstractNumId w:val="18"/>
  </w:num>
  <w:num w:numId="25">
    <w:abstractNumId w:val="17"/>
  </w:num>
  <w:num w:numId="26">
    <w:abstractNumId w:val="13"/>
  </w:num>
  <w:num w:numId="27">
    <w:abstractNumId w:val="7"/>
  </w:num>
  <w:num w:numId="28">
    <w:abstractNumId w:val="23"/>
  </w:num>
  <w:num w:numId="29">
    <w:abstractNumId w:val="3"/>
  </w:num>
  <w:num w:numId="30">
    <w:abstractNumId w:val="10"/>
  </w:num>
  <w:num w:numId="31">
    <w:abstractNumId w:val="20"/>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8D"/>
    <w:rsid w:val="000022F2"/>
    <w:rsid w:val="00002F04"/>
    <w:rsid w:val="0000459F"/>
    <w:rsid w:val="00004EB4"/>
    <w:rsid w:val="0002196C"/>
    <w:rsid w:val="00021F29"/>
    <w:rsid w:val="00027EED"/>
    <w:rsid w:val="0003041D"/>
    <w:rsid w:val="00033028"/>
    <w:rsid w:val="000360A7"/>
    <w:rsid w:val="00052A1D"/>
    <w:rsid w:val="00055E12"/>
    <w:rsid w:val="00064A59"/>
    <w:rsid w:val="0007162E"/>
    <w:rsid w:val="00072577"/>
    <w:rsid w:val="00073B9A"/>
    <w:rsid w:val="00090287"/>
    <w:rsid w:val="00090BA2"/>
    <w:rsid w:val="000978A3"/>
    <w:rsid w:val="00097D7E"/>
    <w:rsid w:val="000A1D39"/>
    <w:rsid w:val="000A4FA5"/>
    <w:rsid w:val="000B410C"/>
    <w:rsid w:val="000B61C8"/>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6D92"/>
    <w:rsid w:val="001301AC"/>
    <w:rsid w:val="001304DF"/>
    <w:rsid w:val="00135806"/>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3DAD"/>
    <w:rsid w:val="001C587E"/>
    <w:rsid w:val="001C7A8D"/>
    <w:rsid w:val="001C7C90"/>
    <w:rsid w:val="001D0D51"/>
    <w:rsid w:val="001F3A03"/>
    <w:rsid w:val="001F65CA"/>
    <w:rsid w:val="001F66E1"/>
    <w:rsid w:val="001F7572"/>
    <w:rsid w:val="0020006E"/>
    <w:rsid w:val="002009AE"/>
    <w:rsid w:val="00210058"/>
    <w:rsid w:val="002101DA"/>
    <w:rsid w:val="00217499"/>
    <w:rsid w:val="0024023F"/>
    <w:rsid w:val="00240C4E"/>
    <w:rsid w:val="00243DC0"/>
    <w:rsid w:val="00250E16"/>
    <w:rsid w:val="002529F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6D5"/>
    <w:rsid w:val="00304E8A"/>
    <w:rsid w:val="0031182D"/>
    <w:rsid w:val="00314B9D"/>
    <w:rsid w:val="00315CA2"/>
    <w:rsid w:val="00316FEB"/>
    <w:rsid w:val="00326EEB"/>
    <w:rsid w:val="0033078A"/>
    <w:rsid w:val="00330E74"/>
    <w:rsid w:val="00331559"/>
    <w:rsid w:val="00341D6C"/>
    <w:rsid w:val="0034461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7E8B"/>
    <w:rsid w:val="003F3030"/>
    <w:rsid w:val="003F47AE"/>
    <w:rsid w:val="00403971"/>
    <w:rsid w:val="00404FA3"/>
    <w:rsid w:val="00407386"/>
    <w:rsid w:val="004138EF"/>
    <w:rsid w:val="004319DE"/>
    <w:rsid w:val="00435232"/>
    <w:rsid w:val="004400EA"/>
    <w:rsid w:val="00445BA7"/>
    <w:rsid w:val="00450882"/>
    <w:rsid w:val="00451C20"/>
    <w:rsid w:val="00452001"/>
    <w:rsid w:val="0045442E"/>
    <w:rsid w:val="004564E2"/>
    <w:rsid w:val="00462418"/>
    <w:rsid w:val="00471A70"/>
    <w:rsid w:val="00473A79"/>
    <w:rsid w:val="00475E03"/>
    <w:rsid w:val="00476723"/>
    <w:rsid w:val="0047798D"/>
    <w:rsid w:val="004931DE"/>
    <w:rsid w:val="004A462F"/>
    <w:rsid w:val="004A6083"/>
    <w:rsid w:val="004A6E81"/>
    <w:rsid w:val="004A7806"/>
    <w:rsid w:val="004B0545"/>
    <w:rsid w:val="004B7E46"/>
    <w:rsid w:val="004C7605"/>
    <w:rsid w:val="004D3745"/>
    <w:rsid w:val="004D3987"/>
    <w:rsid w:val="004D3C20"/>
    <w:rsid w:val="004E294C"/>
    <w:rsid w:val="004E3132"/>
    <w:rsid w:val="004E552E"/>
    <w:rsid w:val="004E61B9"/>
    <w:rsid w:val="004E656D"/>
    <w:rsid w:val="004F0849"/>
    <w:rsid w:val="004F0FAF"/>
    <w:rsid w:val="004F173C"/>
    <w:rsid w:val="004F1B8C"/>
    <w:rsid w:val="004F33F3"/>
    <w:rsid w:val="004F45B0"/>
    <w:rsid w:val="005020C3"/>
    <w:rsid w:val="00506BF1"/>
    <w:rsid w:val="005111F8"/>
    <w:rsid w:val="00513FA2"/>
    <w:rsid w:val="00514387"/>
    <w:rsid w:val="00516459"/>
    <w:rsid w:val="00520153"/>
    <w:rsid w:val="00526D91"/>
    <w:rsid w:val="005349E1"/>
    <w:rsid w:val="00537EF5"/>
    <w:rsid w:val="005420CC"/>
    <w:rsid w:val="005434D0"/>
    <w:rsid w:val="0054437C"/>
    <w:rsid w:val="00546D61"/>
    <w:rsid w:val="005579BF"/>
    <w:rsid w:val="00560C3E"/>
    <w:rsid w:val="00560CE7"/>
    <w:rsid w:val="00563468"/>
    <w:rsid w:val="00564EC2"/>
    <w:rsid w:val="00565EAE"/>
    <w:rsid w:val="00573677"/>
    <w:rsid w:val="00575F7D"/>
    <w:rsid w:val="00580383"/>
    <w:rsid w:val="00580E40"/>
    <w:rsid w:val="00590731"/>
    <w:rsid w:val="00592D8C"/>
    <w:rsid w:val="005A506B"/>
    <w:rsid w:val="005A701C"/>
    <w:rsid w:val="005B2444"/>
    <w:rsid w:val="005B2D14"/>
    <w:rsid w:val="005B3140"/>
    <w:rsid w:val="005C0B05"/>
    <w:rsid w:val="005D1156"/>
    <w:rsid w:val="005E0681"/>
    <w:rsid w:val="005E3B08"/>
    <w:rsid w:val="005E3FE4"/>
    <w:rsid w:val="005E572E"/>
    <w:rsid w:val="005E7523"/>
    <w:rsid w:val="005F5576"/>
    <w:rsid w:val="006014AB"/>
    <w:rsid w:val="00605F20"/>
    <w:rsid w:val="0061680A"/>
    <w:rsid w:val="00623B70"/>
    <w:rsid w:val="006245D7"/>
    <w:rsid w:val="0063578B"/>
    <w:rsid w:val="00636B3D"/>
    <w:rsid w:val="00641025"/>
    <w:rsid w:val="00650E98"/>
    <w:rsid w:val="006550F2"/>
    <w:rsid w:val="00656C61"/>
    <w:rsid w:val="00663D9C"/>
    <w:rsid w:val="006672D8"/>
    <w:rsid w:val="00670D96"/>
    <w:rsid w:val="00672877"/>
    <w:rsid w:val="00683154"/>
    <w:rsid w:val="00690115"/>
    <w:rsid w:val="00690898"/>
    <w:rsid w:val="00693039"/>
    <w:rsid w:val="00693A5A"/>
    <w:rsid w:val="006A4F18"/>
    <w:rsid w:val="006B302F"/>
    <w:rsid w:val="006C64D4"/>
    <w:rsid w:val="006D7927"/>
    <w:rsid w:val="006E0C30"/>
    <w:rsid w:val="006E53F0"/>
    <w:rsid w:val="006F46C3"/>
    <w:rsid w:val="006F7CDF"/>
    <w:rsid w:val="00700BDB"/>
    <w:rsid w:val="0070121B"/>
    <w:rsid w:val="00701E73"/>
    <w:rsid w:val="00711FE2"/>
    <w:rsid w:val="00712649"/>
    <w:rsid w:val="00714BC9"/>
    <w:rsid w:val="00723F91"/>
    <w:rsid w:val="00725623"/>
    <w:rsid w:val="00725926"/>
    <w:rsid w:val="0072599B"/>
    <w:rsid w:val="00731C8C"/>
    <w:rsid w:val="0073517A"/>
    <w:rsid w:val="00743059"/>
    <w:rsid w:val="00744F58"/>
    <w:rsid w:val="007503E8"/>
    <w:rsid w:val="00750CED"/>
    <w:rsid w:val="00757E09"/>
    <w:rsid w:val="00757EB4"/>
    <w:rsid w:val="00760A29"/>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3D06"/>
    <w:rsid w:val="007A5C28"/>
    <w:rsid w:val="007B383B"/>
    <w:rsid w:val="007C350D"/>
    <w:rsid w:val="007C3689"/>
    <w:rsid w:val="007C3C9B"/>
    <w:rsid w:val="007D3012"/>
    <w:rsid w:val="007D65A7"/>
    <w:rsid w:val="007E3F59"/>
    <w:rsid w:val="007E5043"/>
    <w:rsid w:val="007E5183"/>
    <w:rsid w:val="008133F9"/>
    <w:rsid w:val="00823AAC"/>
    <w:rsid w:val="00841DFA"/>
    <w:rsid w:val="00854C66"/>
    <w:rsid w:val="008553E1"/>
    <w:rsid w:val="008625DD"/>
    <w:rsid w:val="0087643B"/>
    <w:rsid w:val="00877669"/>
    <w:rsid w:val="008777B3"/>
    <w:rsid w:val="00897F92"/>
    <w:rsid w:val="008A64C9"/>
    <w:rsid w:val="008B180A"/>
    <w:rsid w:val="008B19C4"/>
    <w:rsid w:val="008B24B7"/>
    <w:rsid w:val="008C2CD8"/>
    <w:rsid w:val="008C5743"/>
    <w:rsid w:val="008C68EE"/>
    <w:rsid w:val="008C72F4"/>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7B2"/>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988"/>
    <w:rsid w:val="00A10B8B"/>
    <w:rsid w:val="00A128F8"/>
    <w:rsid w:val="00A20D78"/>
    <w:rsid w:val="00A2174A"/>
    <w:rsid w:val="00A26733"/>
    <w:rsid w:val="00A3595E"/>
    <w:rsid w:val="00A46C7F"/>
    <w:rsid w:val="00A5762A"/>
    <w:rsid w:val="00A73245"/>
    <w:rsid w:val="00A77145"/>
    <w:rsid w:val="00A82989"/>
    <w:rsid w:val="00A904FE"/>
    <w:rsid w:val="00A9262C"/>
    <w:rsid w:val="00AA7268"/>
    <w:rsid w:val="00AB3B76"/>
    <w:rsid w:val="00AB4A3C"/>
    <w:rsid w:val="00AB61DD"/>
    <w:rsid w:val="00AC222F"/>
    <w:rsid w:val="00AC2CC7"/>
    <w:rsid w:val="00AC5C49"/>
    <w:rsid w:val="00AC7B3B"/>
    <w:rsid w:val="00AD3CE6"/>
    <w:rsid w:val="00AE1307"/>
    <w:rsid w:val="00AE7586"/>
    <w:rsid w:val="00AF026D"/>
    <w:rsid w:val="00AF7A65"/>
    <w:rsid w:val="00B06710"/>
    <w:rsid w:val="00B07EBF"/>
    <w:rsid w:val="00B166CB"/>
    <w:rsid w:val="00B235E1"/>
    <w:rsid w:val="00B272CF"/>
    <w:rsid w:val="00B3145D"/>
    <w:rsid w:val="00B357BA"/>
    <w:rsid w:val="00B35BD3"/>
    <w:rsid w:val="00B4289C"/>
    <w:rsid w:val="00B564DB"/>
    <w:rsid w:val="00B768B6"/>
    <w:rsid w:val="00B816A3"/>
    <w:rsid w:val="00B8491C"/>
    <w:rsid w:val="00B908D1"/>
    <w:rsid w:val="00B940D1"/>
    <w:rsid w:val="00BB4343"/>
    <w:rsid w:val="00BB58BD"/>
    <w:rsid w:val="00BB6A26"/>
    <w:rsid w:val="00BC1034"/>
    <w:rsid w:val="00BE2408"/>
    <w:rsid w:val="00BE3EC6"/>
    <w:rsid w:val="00BE5BEB"/>
    <w:rsid w:val="00BE6528"/>
    <w:rsid w:val="00BF0387"/>
    <w:rsid w:val="00BF6BA3"/>
    <w:rsid w:val="00C0087A"/>
    <w:rsid w:val="00C0152D"/>
    <w:rsid w:val="00C05F9D"/>
    <w:rsid w:val="00C27212"/>
    <w:rsid w:val="00C34185"/>
    <w:rsid w:val="00C429B4"/>
    <w:rsid w:val="00C42DD6"/>
    <w:rsid w:val="00C46CAA"/>
    <w:rsid w:val="00C545E7"/>
    <w:rsid w:val="00C66858"/>
    <w:rsid w:val="00C72E69"/>
    <w:rsid w:val="00C7411E"/>
    <w:rsid w:val="00C84988"/>
    <w:rsid w:val="00CA0860"/>
    <w:rsid w:val="00CA19F5"/>
    <w:rsid w:val="00CA4AF6"/>
    <w:rsid w:val="00CA59CA"/>
    <w:rsid w:val="00CB2356"/>
    <w:rsid w:val="00CB4075"/>
    <w:rsid w:val="00CB4E6D"/>
    <w:rsid w:val="00CC1AC8"/>
    <w:rsid w:val="00CC23DE"/>
    <w:rsid w:val="00CD3E3A"/>
    <w:rsid w:val="00CD7459"/>
    <w:rsid w:val="00CE55A6"/>
    <w:rsid w:val="00CF13FC"/>
    <w:rsid w:val="00CF4AAF"/>
    <w:rsid w:val="00CF561A"/>
    <w:rsid w:val="00CF680C"/>
    <w:rsid w:val="00CF6C18"/>
    <w:rsid w:val="00CF7EA8"/>
    <w:rsid w:val="00D004DA"/>
    <w:rsid w:val="00D01673"/>
    <w:rsid w:val="00D0309A"/>
    <w:rsid w:val="00D07BA4"/>
    <w:rsid w:val="00D109BA"/>
    <w:rsid w:val="00D16717"/>
    <w:rsid w:val="00D176BE"/>
    <w:rsid w:val="00D17C4E"/>
    <w:rsid w:val="00D21359"/>
    <w:rsid w:val="00D215F6"/>
    <w:rsid w:val="00D22BE1"/>
    <w:rsid w:val="00D2765B"/>
    <w:rsid w:val="00D31DF7"/>
    <w:rsid w:val="00D33B91"/>
    <w:rsid w:val="00D415C6"/>
    <w:rsid w:val="00D420EA"/>
    <w:rsid w:val="00D43802"/>
    <w:rsid w:val="00D4639E"/>
    <w:rsid w:val="00D51ABF"/>
    <w:rsid w:val="00D5444B"/>
    <w:rsid w:val="00D55302"/>
    <w:rsid w:val="00D57CBF"/>
    <w:rsid w:val="00D66ABC"/>
    <w:rsid w:val="00D67D2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7E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0C4"/>
    <w:rsid w:val="00EC7E5C"/>
    <w:rsid w:val="00ED39F3"/>
    <w:rsid w:val="00ED78F1"/>
    <w:rsid w:val="00EE1122"/>
    <w:rsid w:val="00EE4DCA"/>
    <w:rsid w:val="00EF0F62"/>
    <w:rsid w:val="00EF191A"/>
    <w:rsid w:val="00F007E1"/>
    <w:rsid w:val="00F0134E"/>
    <w:rsid w:val="00F057C6"/>
    <w:rsid w:val="00F17D96"/>
    <w:rsid w:val="00F22565"/>
    <w:rsid w:val="00F2337C"/>
    <w:rsid w:val="00F3380E"/>
    <w:rsid w:val="00F40837"/>
    <w:rsid w:val="00F42F79"/>
    <w:rsid w:val="00F47773"/>
    <w:rsid w:val="00F5019D"/>
    <w:rsid w:val="00F56308"/>
    <w:rsid w:val="00F634D6"/>
    <w:rsid w:val="00F64385"/>
    <w:rsid w:val="00F6473F"/>
    <w:rsid w:val="00F76366"/>
    <w:rsid w:val="00F76D39"/>
    <w:rsid w:val="00F805C0"/>
    <w:rsid w:val="00FA602B"/>
    <w:rsid w:val="00FA7310"/>
    <w:rsid w:val="00FB4261"/>
    <w:rsid w:val="00FB43B1"/>
    <w:rsid w:val="00FC0608"/>
    <w:rsid w:val="00FC2155"/>
    <w:rsid w:val="00FC41A7"/>
    <w:rsid w:val="00FC78AF"/>
    <w:rsid w:val="00FD675B"/>
    <w:rsid w:val="00FD7483"/>
    <w:rsid w:val="00FE352F"/>
    <w:rsid w:val="00FE380E"/>
    <w:rsid w:val="00FE4404"/>
    <w:rsid w:val="00FE5EB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7A8D"/>
    <w:pPr>
      <w:spacing w:after="0" w:line="240" w:lineRule="auto"/>
    </w:pPr>
    <w:rPr>
      <w:rFonts w:ascii="Cambria" w:eastAsia="Cambria" w:hAnsi="Cambria" w:cs="Times New Roman"/>
      <w:sz w:val="24"/>
      <w:szCs w:val="24"/>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1C7A8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C7A8D"/>
    <w:pPr>
      <w:keepNext/>
      <w:outlineLvl w:val="5"/>
    </w:pPr>
    <w:rPr>
      <w:rFonts w:ascii="Times New Roman" w:eastAsia="Times New Roman" w:hAnsi="Times New Roman"/>
      <w:b/>
      <w:bCs/>
      <w:color w:val="000000"/>
      <w:sz w:val="20"/>
    </w:rPr>
  </w:style>
  <w:style w:type="paragraph" w:styleId="Heading7">
    <w:name w:val="heading 7"/>
    <w:basedOn w:val="Normal"/>
    <w:next w:val="Normal"/>
    <w:link w:val="Heading7Char"/>
    <w:qFormat/>
    <w:rsid w:val="001C7A8D"/>
    <w:pPr>
      <w:keepNext/>
      <w:outlineLvl w:val="6"/>
    </w:pPr>
    <w:rPr>
      <w:rFonts w:ascii="Times New Roman" w:eastAsia="Times New Roman" w:hAnsi="Times New Roman"/>
      <w:b/>
      <w:bCs/>
      <w:smallCaps/>
      <w:color w:val="000000"/>
      <w:u w:val="single"/>
    </w:rPr>
  </w:style>
  <w:style w:type="paragraph" w:styleId="Heading8">
    <w:name w:val="heading 8"/>
    <w:basedOn w:val="Normal"/>
    <w:next w:val="Normal"/>
    <w:link w:val="Heading8Char"/>
    <w:qFormat/>
    <w:rsid w:val="001C7A8D"/>
    <w:pPr>
      <w:keepNext/>
      <w:outlineLvl w:val="7"/>
    </w:pPr>
    <w:rPr>
      <w:rFonts w:ascii="Times New Roman" w:eastAsia="Times New Roman" w:hAnsi="Times New Roman"/>
      <w:b/>
      <w:bCs/>
      <w:color w:val="000000"/>
      <w:sz w:val="20"/>
      <w:u w:val="single"/>
    </w:rPr>
  </w:style>
  <w:style w:type="paragraph" w:styleId="Heading9">
    <w:name w:val="heading 9"/>
    <w:basedOn w:val="Normal"/>
    <w:next w:val="Normal"/>
    <w:link w:val="Heading9Char"/>
    <w:qFormat/>
    <w:rsid w:val="001C7A8D"/>
    <w:pPr>
      <w:tabs>
        <w:tab w:val="num" w:pos="1584"/>
      </w:tabs>
      <w:spacing w:before="240" w:after="60"/>
      <w:ind w:left="1584" w:hanging="144"/>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2,Header Char Char Char Char1,HAT Char"/>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9"/>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
    <w:basedOn w:val="DefaultParagraphFont"/>
    <w:link w:val="Heading4"/>
    <w:uiPriority w:val="9"/>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1C7A8D"/>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1C7A8D"/>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1C7A8D"/>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1C7A8D"/>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1C7A8D"/>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1C7A8D"/>
    <w:rPr>
      <w:rFonts w:ascii="Arial" w:hAnsi="Arial"/>
      <w:b/>
      <w:caps/>
      <w:kern w:val="32"/>
      <w:sz w:val="28"/>
      <w:szCs w:val="32"/>
      <w:lang w:val="en-US" w:eastAsia="en-US" w:bidi="ar-SA"/>
    </w:rPr>
  </w:style>
  <w:style w:type="paragraph" w:styleId="DocumentMap">
    <w:name w:val="Document Map"/>
    <w:basedOn w:val="Normal"/>
    <w:link w:val="DocumentMapChar"/>
    <w:uiPriority w:val="99"/>
    <w:rsid w:val="001C7A8D"/>
    <w:rPr>
      <w:rFonts w:ascii="Lucida Grande" w:hAnsi="Lucida Grande"/>
    </w:rPr>
  </w:style>
  <w:style w:type="character" w:customStyle="1" w:styleId="DocumentMapChar">
    <w:name w:val="Document Map Char"/>
    <w:basedOn w:val="DefaultParagraphFont"/>
    <w:link w:val="DocumentMap"/>
    <w:uiPriority w:val="99"/>
    <w:rsid w:val="001C7A8D"/>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1C7A8D"/>
    <w:rPr>
      <w:rFonts w:ascii="Georgia" w:eastAsia="Times New Roman" w:hAnsi="Georgia" w:cs="Times New Roman"/>
      <w:sz w:val="20"/>
      <w:szCs w:val="20"/>
    </w:rPr>
  </w:style>
  <w:style w:type="character" w:styleId="PageNumber">
    <w:name w:val="page number"/>
    <w:aliases w:val="card ununderlined"/>
    <w:basedOn w:val="DefaultParagraphFont"/>
    <w:rsid w:val="001C7A8D"/>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1C7A8D"/>
    <w:pPr>
      <w:spacing w:after="120"/>
      <w:jc w:val="both"/>
      <w:outlineLvl w:val="2"/>
    </w:pPr>
    <w:rPr>
      <w:rFonts w:ascii="Georgia" w:eastAsia="Times New Roman" w:hAnsi="Georgia"/>
      <w:b/>
      <w:sz w:val="20"/>
      <w:szCs w:val="20"/>
      <w:lang w:val="x-none" w:eastAsia="x-none"/>
    </w:rPr>
  </w:style>
  <w:style w:type="character" w:customStyle="1" w:styleId="tagChar2">
    <w:name w:val="tag Char2"/>
    <w:link w:val="tag"/>
    <w:rsid w:val="001C7A8D"/>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1C7A8D"/>
    <w:pPr>
      <w:spacing w:before="120" w:after="120"/>
      <w:ind w:left="432" w:right="432"/>
      <w:jc w:val="both"/>
    </w:pPr>
    <w:rPr>
      <w:rFonts w:ascii="Georgia" w:eastAsia="Times New Roman" w:hAnsi="Georgia"/>
      <w:sz w:val="16"/>
      <w:szCs w:val="20"/>
      <w:lang w:val="x-none" w:eastAsia="x-none"/>
    </w:rPr>
  </w:style>
  <w:style w:type="character" w:customStyle="1" w:styleId="cardChar">
    <w:name w:val="card Char"/>
    <w:link w:val="card"/>
    <w:rsid w:val="001C7A8D"/>
    <w:rPr>
      <w:rFonts w:ascii="Georgia" w:eastAsia="Times New Roman" w:hAnsi="Georgia" w:cs="Times New Roman"/>
      <w:sz w:val="16"/>
      <w:szCs w:val="20"/>
      <w:lang w:val="x-none" w:eastAsia="x-none"/>
    </w:rPr>
  </w:style>
  <w:style w:type="character" w:customStyle="1" w:styleId="underline">
    <w:name w:val="underline"/>
    <w:link w:val="textbold"/>
    <w:qFormat/>
    <w:rsid w:val="001C7A8D"/>
    <w:rPr>
      <w:rFonts w:ascii="Georgia" w:hAnsi="Georgia"/>
      <w:u w:val="thick"/>
    </w:rPr>
  </w:style>
  <w:style w:type="paragraph" w:customStyle="1" w:styleId="textbold">
    <w:name w:val="text bold"/>
    <w:basedOn w:val="Normal"/>
    <w:link w:val="underline"/>
    <w:rsid w:val="001C7A8D"/>
    <w:pPr>
      <w:ind w:left="720"/>
      <w:jc w:val="both"/>
    </w:pPr>
    <w:rPr>
      <w:rFonts w:ascii="Georgia" w:eastAsiaTheme="minorHAnsi" w:hAnsi="Georgia" w:cstheme="minorBidi"/>
      <w:sz w:val="22"/>
      <w:szCs w:val="22"/>
      <w:u w:val="thick"/>
    </w:rPr>
  </w:style>
  <w:style w:type="paragraph" w:customStyle="1" w:styleId="BlockTitle2">
    <w:name w:val="Block Title2"/>
    <w:basedOn w:val="Normal"/>
    <w:next w:val="Normal"/>
    <w:rsid w:val="001C7A8D"/>
    <w:pPr>
      <w:spacing w:after="240"/>
      <w:jc w:val="center"/>
    </w:pPr>
    <w:rPr>
      <w:rFonts w:ascii="Georgia" w:eastAsia="Times New Roman" w:hAnsi="Georgia"/>
      <w:b/>
      <w:sz w:val="28"/>
      <w:szCs w:val="20"/>
      <w:u w:val="single"/>
    </w:rPr>
  </w:style>
  <w:style w:type="paragraph" w:customStyle="1" w:styleId="BlockTitle">
    <w:name w:val="Block Title"/>
    <w:basedOn w:val="Heading1"/>
    <w:next w:val="Normal"/>
    <w:rsid w:val="001C7A8D"/>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1C7A8D"/>
    <w:pPr>
      <w:spacing w:before="120" w:after="120"/>
      <w:jc w:val="both"/>
    </w:pPr>
    <w:rPr>
      <w:rFonts w:ascii="Georgia" w:eastAsia="Times New Roman" w:hAnsi="Georgia"/>
      <w:b/>
      <w:szCs w:val="20"/>
      <w:u w:val="single"/>
    </w:rPr>
  </w:style>
  <w:style w:type="paragraph" w:styleId="TOC2">
    <w:name w:val="toc 2"/>
    <w:basedOn w:val="Normal"/>
    <w:next w:val="Normal"/>
    <w:autoRedefine/>
    <w:rsid w:val="001C7A8D"/>
    <w:pPr>
      <w:ind w:left="200"/>
      <w:jc w:val="both"/>
    </w:pPr>
    <w:rPr>
      <w:rFonts w:ascii="Georgia" w:eastAsia="Times New Roman" w:hAnsi="Georgia"/>
      <w:sz w:val="20"/>
      <w:szCs w:val="20"/>
    </w:rPr>
  </w:style>
  <w:style w:type="paragraph" w:styleId="TOC3">
    <w:name w:val="toc 3"/>
    <w:basedOn w:val="Normal"/>
    <w:next w:val="Normal"/>
    <w:autoRedefine/>
    <w:rsid w:val="001C7A8D"/>
    <w:pPr>
      <w:ind w:left="400"/>
      <w:jc w:val="both"/>
    </w:pPr>
    <w:rPr>
      <w:rFonts w:ascii="Georgia" w:eastAsia="Times New Roman" w:hAnsi="Georgia"/>
      <w:sz w:val="20"/>
      <w:szCs w:val="20"/>
    </w:rPr>
  </w:style>
  <w:style w:type="paragraph" w:styleId="TOC4">
    <w:name w:val="toc 4"/>
    <w:basedOn w:val="Normal"/>
    <w:next w:val="Normal"/>
    <w:autoRedefine/>
    <w:rsid w:val="001C7A8D"/>
    <w:pPr>
      <w:ind w:left="600"/>
      <w:jc w:val="both"/>
    </w:pPr>
    <w:rPr>
      <w:rFonts w:ascii="Georgia" w:eastAsia="Times New Roman" w:hAnsi="Georgia"/>
      <w:sz w:val="20"/>
      <w:szCs w:val="20"/>
    </w:rPr>
  </w:style>
  <w:style w:type="paragraph" w:styleId="TOC5">
    <w:name w:val="toc 5"/>
    <w:basedOn w:val="Normal"/>
    <w:next w:val="Normal"/>
    <w:autoRedefine/>
    <w:rsid w:val="001C7A8D"/>
    <w:pPr>
      <w:ind w:left="800"/>
      <w:jc w:val="both"/>
    </w:pPr>
    <w:rPr>
      <w:rFonts w:ascii="Georgia" w:eastAsia="Times New Roman" w:hAnsi="Georgia"/>
      <w:sz w:val="20"/>
      <w:szCs w:val="20"/>
    </w:rPr>
  </w:style>
  <w:style w:type="paragraph" w:styleId="TOC6">
    <w:name w:val="toc 6"/>
    <w:basedOn w:val="Normal"/>
    <w:next w:val="Normal"/>
    <w:autoRedefine/>
    <w:rsid w:val="001C7A8D"/>
    <w:pPr>
      <w:ind w:left="1000"/>
      <w:jc w:val="both"/>
    </w:pPr>
    <w:rPr>
      <w:rFonts w:ascii="Georgia" w:eastAsia="Times New Roman" w:hAnsi="Georgia"/>
      <w:sz w:val="20"/>
      <w:szCs w:val="20"/>
    </w:rPr>
  </w:style>
  <w:style w:type="paragraph" w:styleId="TOC7">
    <w:name w:val="toc 7"/>
    <w:basedOn w:val="Normal"/>
    <w:next w:val="Normal"/>
    <w:autoRedefine/>
    <w:rsid w:val="001C7A8D"/>
    <w:pPr>
      <w:ind w:left="1200"/>
      <w:jc w:val="both"/>
    </w:pPr>
    <w:rPr>
      <w:rFonts w:ascii="Georgia" w:eastAsia="Times New Roman" w:hAnsi="Georgia"/>
      <w:sz w:val="20"/>
      <w:szCs w:val="20"/>
    </w:rPr>
  </w:style>
  <w:style w:type="paragraph" w:styleId="TOC8">
    <w:name w:val="toc 8"/>
    <w:basedOn w:val="Normal"/>
    <w:next w:val="Normal"/>
    <w:autoRedefine/>
    <w:rsid w:val="001C7A8D"/>
    <w:pPr>
      <w:ind w:left="1400"/>
      <w:jc w:val="both"/>
    </w:pPr>
    <w:rPr>
      <w:rFonts w:ascii="Georgia" w:eastAsia="Times New Roman" w:hAnsi="Georgia"/>
      <w:sz w:val="20"/>
      <w:szCs w:val="20"/>
    </w:rPr>
  </w:style>
  <w:style w:type="paragraph" w:styleId="TOC9">
    <w:name w:val="toc 9"/>
    <w:basedOn w:val="Normal"/>
    <w:next w:val="Normal"/>
    <w:autoRedefine/>
    <w:rsid w:val="001C7A8D"/>
    <w:pPr>
      <w:ind w:left="1600"/>
      <w:jc w:val="both"/>
    </w:pPr>
    <w:rPr>
      <w:rFonts w:ascii="Georgia" w:eastAsia="Times New Roman" w:hAnsi="Georgia"/>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1C7A8D"/>
    <w:pPr>
      <w:spacing w:before="100" w:beforeAutospacing="1" w:after="100" w:afterAutospacing="1"/>
      <w:jc w:val="both"/>
    </w:pPr>
    <w:rPr>
      <w:rFonts w:ascii="Georgia" w:eastAsia="Times New Roman" w:hAnsi="Georgia"/>
    </w:rPr>
  </w:style>
  <w:style w:type="character" w:customStyle="1" w:styleId="EmphasizeThis">
    <w:name w:val="EmphasizeThis"/>
    <w:rsid w:val="001C7A8D"/>
    <w:rPr>
      <w:rFonts w:ascii="Georgia" w:hAnsi="Georgia"/>
      <w:b/>
      <w:iCs/>
      <w:sz w:val="24"/>
      <w:u w:val="thick"/>
    </w:rPr>
  </w:style>
  <w:style w:type="paragraph" w:customStyle="1" w:styleId="hat">
    <w:name w:val="hat"/>
    <w:basedOn w:val="Normal"/>
    <w:next w:val="Normal"/>
    <w:rsid w:val="001C7A8D"/>
    <w:pPr>
      <w:spacing w:before="240" w:after="240"/>
      <w:jc w:val="center"/>
      <w:outlineLvl w:val="0"/>
    </w:pPr>
    <w:rPr>
      <w:rFonts w:ascii="Georgia" w:eastAsia="Times New Roman" w:hAnsi="Georgia" w:cs="Arial"/>
      <w:b/>
      <w:bCs/>
      <w:sz w:val="32"/>
      <w:u w:val="single"/>
    </w:rPr>
  </w:style>
  <w:style w:type="character" w:customStyle="1" w:styleId="CommentTextChar">
    <w:name w:val="Comment Text Char"/>
    <w:link w:val="CommentText"/>
    <w:rsid w:val="001C7A8D"/>
    <w:rPr>
      <w:rFonts w:eastAsia="Calibri"/>
    </w:rPr>
  </w:style>
  <w:style w:type="paragraph" w:styleId="CommentText">
    <w:name w:val="annotation text"/>
    <w:basedOn w:val="Normal"/>
    <w:link w:val="CommentTextChar"/>
    <w:unhideWhenUsed/>
    <w:rsid w:val="001C7A8D"/>
    <w:pPr>
      <w:jc w:val="both"/>
    </w:pPr>
    <w:rPr>
      <w:rFonts w:asciiTheme="minorHAnsi" w:eastAsia="Calibri" w:hAnsiTheme="minorHAnsi" w:cstheme="minorBidi"/>
      <w:sz w:val="22"/>
      <w:szCs w:val="22"/>
    </w:rPr>
  </w:style>
  <w:style w:type="character" w:customStyle="1" w:styleId="CommentTextChar1">
    <w:name w:val="Comment Text Char1"/>
    <w:basedOn w:val="DefaultParagraphFont"/>
    <w:uiPriority w:val="99"/>
    <w:rsid w:val="001C7A8D"/>
    <w:rPr>
      <w:rFonts w:ascii="Cambria" w:eastAsia="Cambria" w:hAnsi="Cambria" w:cs="Times New Roman"/>
      <w:sz w:val="20"/>
      <w:szCs w:val="20"/>
    </w:rPr>
  </w:style>
  <w:style w:type="character" w:customStyle="1" w:styleId="cardchar0">
    <w:name w:val="cardchar0"/>
    <w:basedOn w:val="DefaultParagraphFont"/>
    <w:rsid w:val="001C7A8D"/>
  </w:style>
  <w:style w:type="character" w:customStyle="1" w:styleId="BalloonTextChar">
    <w:name w:val="Balloon Text Char"/>
    <w:link w:val="BalloonText"/>
    <w:uiPriority w:val="99"/>
    <w:rsid w:val="001C7A8D"/>
    <w:rPr>
      <w:rFonts w:ascii="Lucida Grande" w:hAnsi="Lucida Grande" w:cs="Lucida Grande"/>
      <w:sz w:val="18"/>
      <w:szCs w:val="18"/>
    </w:rPr>
  </w:style>
  <w:style w:type="paragraph" w:styleId="BalloonText">
    <w:name w:val="Balloon Text"/>
    <w:basedOn w:val="Normal"/>
    <w:link w:val="BalloonTextChar"/>
    <w:uiPriority w:val="99"/>
    <w:unhideWhenUsed/>
    <w:rsid w:val="001C7A8D"/>
    <w:pPr>
      <w:jc w:val="both"/>
    </w:pPr>
    <w:rPr>
      <w:rFonts w:ascii="Lucida Grande" w:eastAsiaTheme="minorHAnsi" w:hAnsi="Lucida Grande" w:cs="Lucida Grande"/>
      <w:sz w:val="18"/>
      <w:szCs w:val="18"/>
    </w:rPr>
  </w:style>
  <w:style w:type="character" w:customStyle="1" w:styleId="BalloonTextChar1">
    <w:name w:val="Balloon Text Char1"/>
    <w:basedOn w:val="DefaultParagraphFont"/>
    <w:uiPriority w:val="99"/>
    <w:rsid w:val="001C7A8D"/>
    <w:rPr>
      <w:rFonts w:ascii="Tahoma" w:eastAsia="Cambria" w:hAnsi="Tahoma" w:cs="Tahoma"/>
      <w:sz w:val="16"/>
      <w:szCs w:val="16"/>
    </w:rPr>
  </w:style>
  <w:style w:type="character" w:customStyle="1" w:styleId="UnderlineBold">
    <w:name w:val="Underline + Bold"/>
    <w:uiPriority w:val="1"/>
    <w:qFormat/>
    <w:rsid w:val="001C7A8D"/>
    <w:rPr>
      <w:b/>
      <w:sz w:val="20"/>
      <w:u w:val="single"/>
    </w:rPr>
  </w:style>
  <w:style w:type="character" w:customStyle="1" w:styleId="UnderlineNon-bold">
    <w:name w:val="Underline Non - bold"/>
    <w:rsid w:val="001C7A8D"/>
    <w:rPr>
      <w:rFonts w:ascii="Times New Roman" w:hAnsi="Times New Roman"/>
      <w:iCs/>
      <w:sz w:val="22"/>
      <w:u w:val="single"/>
    </w:rPr>
  </w:style>
  <w:style w:type="paragraph" w:customStyle="1" w:styleId="citenon-bold">
    <w:name w:val="cite non-bold"/>
    <w:basedOn w:val="Normal"/>
    <w:link w:val="citenon-boldChar"/>
    <w:rsid w:val="001C7A8D"/>
    <w:pPr>
      <w:jc w:val="both"/>
    </w:pPr>
    <w:rPr>
      <w:rFonts w:ascii="Georgia" w:eastAsia="Times New Roman" w:hAnsi="Georgia"/>
      <w:sz w:val="16"/>
      <w:szCs w:val="20"/>
      <w:lang w:val="x-none" w:eastAsia="x-none"/>
    </w:rPr>
  </w:style>
  <w:style w:type="character" w:customStyle="1" w:styleId="citenon-boldChar">
    <w:name w:val="cite non-bold Char"/>
    <w:link w:val="citenon-bold"/>
    <w:locked/>
    <w:rsid w:val="001C7A8D"/>
    <w:rPr>
      <w:rFonts w:ascii="Georgia" w:eastAsia="Times New Roman" w:hAnsi="Georgia" w:cs="Times New Roman"/>
      <w:sz w:val="16"/>
      <w:szCs w:val="20"/>
      <w:lang w:val="x-none" w:eastAsia="x-none"/>
    </w:rPr>
  </w:style>
  <w:style w:type="character" w:customStyle="1" w:styleId="UnderlineBold0">
    <w:name w:val="Underline Bold"/>
    <w:rsid w:val="001C7A8D"/>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1C7A8D"/>
    <w:rPr>
      <w:rFonts w:ascii="Georgia" w:hAnsi="Georgia"/>
      <w:b/>
      <w:sz w:val="24"/>
    </w:rPr>
  </w:style>
  <w:style w:type="character" w:customStyle="1" w:styleId="underlinedChar">
    <w:name w:val="underlined Char"/>
    <w:link w:val="underlined"/>
    <w:locked/>
    <w:rsid w:val="001C7A8D"/>
    <w:rPr>
      <w:sz w:val="21"/>
      <w:szCs w:val="24"/>
      <w:u w:val="single"/>
    </w:rPr>
  </w:style>
  <w:style w:type="paragraph" w:customStyle="1" w:styleId="underlined">
    <w:name w:val="underlined"/>
    <w:next w:val="Normal"/>
    <w:link w:val="underlinedChar"/>
    <w:autoRedefine/>
    <w:rsid w:val="001C7A8D"/>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1C7A8D"/>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1C7A8D"/>
    <w:rPr>
      <w:rFonts w:ascii="Garamond" w:eastAsia="Times New Roman" w:hAnsi="Garamond" w:cs="Times New Roman"/>
      <w:szCs w:val="20"/>
      <w:u w:val="single"/>
    </w:rPr>
  </w:style>
  <w:style w:type="character" w:customStyle="1" w:styleId="Heading4Char2">
    <w:name w:val="Heading 4 Char2"/>
    <w:aliases w:val="Underlined Char2,small text Char1,body Char2"/>
    <w:rsid w:val="001C7A8D"/>
    <w:rPr>
      <w:rFonts w:ascii="Bell MT" w:eastAsia="Times New Roman" w:hAnsi="Bell MT"/>
      <w:bCs/>
      <w:iCs/>
      <w:sz w:val="22"/>
      <w:u w:val="single"/>
    </w:rPr>
  </w:style>
  <w:style w:type="character" w:customStyle="1" w:styleId="Heading5Char2">
    <w:name w:val="Heading 5 Char2"/>
    <w:rsid w:val="001C7A8D"/>
    <w:rPr>
      <w:rFonts w:ascii="Bell MT" w:eastAsia="Times New Roman" w:hAnsi="Bell MT"/>
      <w:bCs/>
      <w:iCs/>
      <w:sz w:val="10"/>
      <w:szCs w:val="26"/>
    </w:rPr>
  </w:style>
  <w:style w:type="paragraph" w:customStyle="1" w:styleId="Card0">
    <w:name w:val="Card"/>
    <w:basedOn w:val="Normal"/>
    <w:autoRedefine/>
    <w:qFormat/>
    <w:rsid w:val="001C7A8D"/>
    <w:pPr>
      <w:overflowPunct w:val="0"/>
      <w:autoSpaceDE w:val="0"/>
      <w:autoSpaceDN w:val="0"/>
      <w:adjustRightInd w:val="0"/>
      <w:textAlignment w:val="baseline"/>
    </w:pPr>
    <w:rPr>
      <w:rFonts w:ascii="Garamond" w:eastAsia="Times New Roman" w:hAnsi="Garamond"/>
      <w:b/>
      <w:szCs w:val="20"/>
    </w:rPr>
  </w:style>
  <w:style w:type="paragraph" w:customStyle="1" w:styleId="SmallText">
    <w:name w:val="Small Text"/>
    <w:aliases w:val="No Spacing,Very Small Text,No Spacing6"/>
    <w:basedOn w:val="Heading2"/>
    <w:link w:val="SmallTextChar"/>
    <w:uiPriority w:val="99"/>
    <w:qFormat/>
    <w:rsid w:val="001C7A8D"/>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
    <w:link w:val="SmallText"/>
    <w:rsid w:val="001C7A8D"/>
    <w:rPr>
      <w:rFonts w:ascii="Garamond" w:eastAsia="Times New Roman" w:hAnsi="Garamond" w:cs="Times New Roman"/>
      <w:sz w:val="18"/>
      <w:szCs w:val="20"/>
      <w:lang w:val="x-none" w:eastAsia="x-none"/>
    </w:rPr>
  </w:style>
  <w:style w:type="character" w:customStyle="1" w:styleId="Boxed">
    <w:name w:val="Boxed"/>
    <w:rsid w:val="001C7A8D"/>
    <w:rPr>
      <w:rFonts w:ascii="Garamond" w:hAnsi="Garamond"/>
      <w:b/>
      <w:sz w:val="22"/>
      <w:bdr w:val="single" w:sz="6" w:space="0" w:color="auto"/>
    </w:rPr>
  </w:style>
  <w:style w:type="paragraph" w:customStyle="1" w:styleId="Heading2-NotBold">
    <w:name w:val="Heading 2 - Not Bold"/>
    <w:basedOn w:val="Heading2"/>
    <w:autoRedefine/>
    <w:qFormat/>
    <w:rsid w:val="001C7A8D"/>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1C7A8D"/>
    <w:rPr>
      <w:rFonts w:ascii="Arial" w:hAnsi="Arial"/>
      <w:vanish/>
      <w:sz w:val="16"/>
      <w:szCs w:val="16"/>
    </w:rPr>
  </w:style>
  <w:style w:type="paragraph" w:styleId="z-TopofForm">
    <w:name w:val="HTML Top of Form"/>
    <w:basedOn w:val="Normal"/>
    <w:next w:val="Normal"/>
    <w:link w:val="z-TopofFormChar"/>
    <w:hidden/>
    <w:uiPriority w:val="99"/>
    <w:unhideWhenUsed/>
    <w:rsid w:val="001C7A8D"/>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1C7A8D"/>
    <w:rPr>
      <w:rFonts w:ascii="Arial" w:eastAsia="Cambria" w:hAnsi="Arial" w:cs="Arial"/>
      <w:vanish/>
      <w:sz w:val="16"/>
      <w:szCs w:val="16"/>
    </w:rPr>
  </w:style>
  <w:style w:type="character" w:customStyle="1" w:styleId="z-BottomofFormChar">
    <w:name w:val="z-Bottom of Form Char"/>
    <w:link w:val="z-BottomofForm"/>
    <w:uiPriority w:val="99"/>
    <w:rsid w:val="001C7A8D"/>
    <w:rPr>
      <w:rFonts w:ascii="Arial" w:hAnsi="Arial"/>
      <w:vanish/>
      <w:sz w:val="16"/>
      <w:szCs w:val="16"/>
    </w:rPr>
  </w:style>
  <w:style w:type="paragraph" w:styleId="z-BottomofForm">
    <w:name w:val="HTML Bottom of Form"/>
    <w:basedOn w:val="Normal"/>
    <w:next w:val="Normal"/>
    <w:link w:val="z-BottomofFormChar"/>
    <w:hidden/>
    <w:uiPriority w:val="99"/>
    <w:unhideWhenUsed/>
    <w:rsid w:val="001C7A8D"/>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1C7A8D"/>
    <w:rPr>
      <w:rFonts w:ascii="Arial" w:eastAsia="Cambria"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1C7A8D"/>
    <w:rPr>
      <w:rFonts w:ascii="Garamond" w:eastAsia="Calibri" w:hAnsi="Garamond"/>
      <w:sz w:val="18"/>
      <w:szCs w:val="22"/>
    </w:rPr>
  </w:style>
  <w:style w:type="paragraph" w:customStyle="1" w:styleId="Default">
    <w:name w:val="Default"/>
    <w:basedOn w:val="Normal"/>
    <w:rsid w:val="001C7A8D"/>
    <w:pPr>
      <w:autoSpaceDE w:val="0"/>
      <w:autoSpaceDN w:val="0"/>
      <w:adjustRightInd w:val="0"/>
      <w:spacing w:after="200" w:line="276" w:lineRule="auto"/>
    </w:pPr>
    <w:rPr>
      <w:rFonts w:ascii="Garamond" w:eastAsia="Calibri" w:hAnsi="Garamond" w:cs="AKDPE C+ Utopia"/>
      <w:sz w:val="18"/>
    </w:rPr>
  </w:style>
  <w:style w:type="paragraph" w:styleId="List">
    <w:name w:val="List"/>
    <w:basedOn w:val="Normal"/>
    <w:uiPriority w:val="99"/>
    <w:unhideWhenUsed/>
    <w:rsid w:val="001C7A8D"/>
    <w:pPr>
      <w:contextualSpacing/>
    </w:pPr>
    <w:rPr>
      <w:rFonts w:ascii="Garamond" w:eastAsia="Calibri" w:hAnsi="Garamond"/>
      <w:sz w:val="18"/>
      <w:szCs w:val="22"/>
    </w:rPr>
  </w:style>
  <w:style w:type="paragraph" w:customStyle="1" w:styleId="PageHeaderLine1">
    <w:name w:val="PageHeaderLine1"/>
    <w:basedOn w:val="Normal"/>
    <w:rsid w:val="001C7A8D"/>
    <w:pPr>
      <w:tabs>
        <w:tab w:val="right" w:pos="10800"/>
      </w:tabs>
    </w:pPr>
    <w:rPr>
      <w:rFonts w:ascii="Garamond" w:eastAsia="Calibri" w:hAnsi="Garamond"/>
      <w:b/>
      <w:sz w:val="18"/>
      <w:szCs w:val="22"/>
    </w:rPr>
  </w:style>
  <w:style w:type="paragraph" w:customStyle="1" w:styleId="PageHeaderLine2">
    <w:name w:val="PageHeaderLine2"/>
    <w:basedOn w:val="Normal"/>
    <w:next w:val="Normal"/>
    <w:rsid w:val="001C7A8D"/>
    <w:pPr>
      <w:tabs>
        <w:tab w:val="right" w:pos="10800"/>
      </w:tabs>
      <w:spacing w:line="480" w:lineRule="auto"/>
    </w:pPr>
    <w:rPr>
      <w:rFonts w:ascii="Garamond" w:eastAsia="Calibri" w:hAnsi="Garamond"/>
      <w:b/>
      <w:sz w:val="18"/>
      <w:szCs w:val="22"/>
    </w:rPr>
  </w:style>
  <w:style w:type="character" w:customStyle="1" w:styleId="StyleUnderline">
    <w:name w:val="Style Underline"/>
    <w:rsid w:val="001C7A8D"/>
    <w:rPr>
      <w:sz w:val="22"/>
      <w:u w:val="single"/>
    </w:rPr>
  </w:style>
  <w:style w:type="paragraph" w:customStyle="1" w:styleId="Heading2-Bold">
    <w:name w:val="Heading 2 - Bold"/>
    <w:basedOn w:val="Normal"/>
    <w:autoRedefine/>
    <w:qFormat/>
    <w:rsid w:val="001C7A8D"/>
    <w:rPr>
      <w:rFonts w:ascii="Garamond" w:eastAsia="Calibri" w:hAnsi="Garamond"/>
      <w:b/>
      <w:sz w:val="22"/>
      <w:szCs w:val="22"/>
    </w:rPr>
  </w:style>
  <w:style w:type="character" w:styleId="Strong">
    <w:name w:val="Strong"/>
    <w:qFormat/>
    <w:rsid w:val="001C7A8D"/>
    <w:rPr>
      <w:b/>
      <w:bCs/>
    </w:rPr>
  </w:style>
  <w:style w:type="paragraph" w:customStyle="1" w:styleId="small">
    <w:name w:val="small"/>
    <w:basedOn w:val="Normal"/>
    <w:next w:val="Normal"/>
    <w:rsid w:val="001C7A8D"/>
    <w:rPr>
      <w:rFonts w:ascii="Times New Roman" w:eastAsia="Calibri" w:hAnsi="Times New Roman"/>
      <w:sz w:val="16"/>
      <w:szCs w:val="22"/>
    </w:rPr>
  </w:style>
  <w:style w:type="paragraph" w:customStyle="1" w:styleId="Microtext">
    <w:name w:val="Microtext"/>
    <w:basedOn w:val="Normal"/>
    <w:next w:val="Normal"/>
    <w:link w:val="MicrotextChar"/>
    <w:rsid w:val="001C7A8D"/>
    <w:rPr>
      <w:rFonts w:ascii="Times New Roman" w:eastAsia="Calibri" w:hAnsi="Times New Roman"/>
      <w:sz w:val="12"/>
      <w:szCs w:val="22"/>
      <w:lang w:val="x-none" w:eastAsia="x-none"/>
    </w:rPr>
  </w:style>
  <w:style w:type="character" w:customStyle="1" w:styleId="MicrotextChar">
    <w:name w:val="Microtext Char"/>
    <w:link w:val="Microtext"/>
    <w:rsid w:val="001C7A8D"/>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1C7A8D"/>
    <w:rPr>
      <w:rFonts w:ascii="Garamond" w:hAnsi="Garamond"/>
      <w:szCs w:val="28"/>
      <w:u w:val="single"/>
      <w:lang w:val="en-US" w:eastAsia="en-US" w:bidi="ar-SA"/>
    </w:rPr>
  </w:style>
  <w:style w:type="character" w:customStyle="1" w:styleId="Style2CharChar">
    <w:name w:val="Style2 Char Char"/>
    <w:rsid w:val="001C7A8D"/>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1C7A8D"/>
    <w:rPr>
      <w:sz w:val="18"/>
      <w:szCs w:val="24"/>
    </w:rPr>
  </w:style>
  <w:style w:type="character" w:customStyle="1" w:styleId="underlinechar">
    <w:name w:val="underlinechar"/>
    <w:rsid w:val="001C7A8D"/>
  </w:style>
  <w:style w:type="character" w:customStyle="1" w:styleId="authordate">
    <w:name w:val="authordate"/>
    <w:rsid w:val="001C7A8D"/>
  </w:style>
  <w:style w:type="paragraph" w:customStyle="1" w:styleId="CardText">
    <w:name w:val="Card Text"/>
    <w:basedOn w:val="Normal"/>
    <w:link w:val="CardTextChar"/>
    <w:qFormat/>
    <w:rsid w:val="001C7A8D"/>
    <w:rPr>
      <w:rFonts w:ascii="Garamond" w:eastAsia="Calibri" w:hAnsi="Garamond"/>
      <w:sz w:val="18"/>
      <w:szCs w:val="22"/>
      <w:lang w:val="x-none" w:eastAsia="x-none"/>
    </w:rPr>
  </w:style>
  <w:style w:type="character" w:customStyle="1" w:styleId="CardTextChar">
    <w:name w:val="Card Text Char"/>
    <w:link w:val="CardText"/>
    <w:locked/>
    <w:rsid w:val="001C7A8D"/>
    <w:rPr>
      <w:rFonts w:ascii="Garamond" w:eastAsia="Calibri" w:hAnsi="Garamond" w:cs="Times New Roman"/>
      <w:sz w:val="18"/>
      <w:lang w:val="x-none" w:eastAsia="x-none"/>
    </w:rPr>
  </w:style>
  <w:style w:type="paragraph" w:customStyle="1" w:styleId="tag0">
    <w:name w:val="%tag"/>
    <w:basedOn w:val="Normal"/>
    <w:next w:val="Normal"/>
    <w:qFormat/>
    <w:rsid w:val="001C7A8D"/>
    <w:rPr>
      <w:rFonts w:ascii="Garamond" w:eastAsia="Calibri" w:hAnsi="Garamond" w:cs="Arial"/>
      <w:bCs/>
      <w:sz w:val="18"/>
      <w:szCs w:val="22"/>
    </w:rPr>
  </w:style>
  <w:style w:type="character" w:customStyle="1" w:styleId="underline0">
    <w:name w:val="%underline"/>
    <w:qFormat/>
    <w:rsid w:val="001C7A8D"/>
    <w:rPr>
      <w:rFonts w:ascii="Times New Roman" w:hAnsi="Times New Roman"/>
      <w:sz w:val="16"/>
      <w:u w:val="none"/>
    </w:rPr>
  </w:style>
  <w:style w:type="character" w:customStyle="1" w:styleId="AUNDERLINE">
    <w:name w:val="AUNDERLINE"/>
    <w:qFormat/>
    <w:rsid w:val="001C7A8D"/>
    <w:rPr>
      <w:rFonts w:ascii="Times New Roman" w:hAnsi="Times New Roman"/>
      <w:sz w:val="20"/>
      <w:u w:val="single"/>
    </w:rPr>
  </w:style>
  <w:style w:type="paragraph" w:customStyle="1" w:styleId="Style2">
    <w:name w:val="Style 2"/>
    <w:basedOn w:val="Normal"/>
    <w:link w:val="Style2Char"/>
    <w:qFormat/>
    <w:rsid w:val="001C7A8D"/>
    <w:pPr>
      <w:ind w:left="432"/>
    </w:pPr>
    <w:rPr>
      <w:rFonts w:ascii="Times New Roman" w:eastAsia="Times New Roman" w:hAnsi="Times New Roman"/>
      <w:sz w:val="20"/>
      <w:szCs w:val="20"/>
      <w:u w:val="single"/>
      <w:lang w:val="x-none" w:eastAsia="x-none"/>
    </w:rPr>
  </w:style>
  <w:style w:type="character" w:customStyle="1" w:styleId="Style2Char">
    <w:name w:val="Style 2 Char"/>
    <w:link w:val="Style2"/>
    <w:rsid w:val="001C7A8D"/>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1C7A8D"/>
  </w:style>
  <w:style w:type="character" w:customStyle="1" w:styleId="Style1Char">
    <w:name w:val="Style1 Char"/>
    <w:link w:val="Style1"/>
    <w:locked/>
    <w:rsid w:val="001C7A8D"/>
    <w:rPr>
      <w:rFonts w:ascii="Times New Roman" w:eastAsia="Times New Roman" w:hAnsi="Times New Roman"/>
      <w:sz w:val="14"/>
      <w:szCs w:val="14"/>
    </w:rPr>
  </w:style>
  <w:style w:type="paragraph" w:customStyle="1" w:styleId="Style1">
    <w:name w:val="Style1"/>
    <w:basedOn w:val="Header"/>
    <w:link w:val="Style1Char"/>
    <w:qFormat/>
    <w:rsid w:val="001C7A8D"/>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1C7A8D"/>
    <w:rPr>
      <w:rFonts w:ascii="Arial Narrow" w:eastAsia="Times New Roman" w:hAnsi="Arial Narrow"/>
      <w:sz w:val="20"/>
      <w:szCs w:val="20"/>
      <w:u w:val="single"/>
      <w:lang w:val="x-none" w:eastAsia="x-none"/>
    </w:rPr>
  </w:style>
  <w:style w:type="character" w:customStyle="1" w:styleId="UnderliningChar">
    <w:name w:val="Underlining Char"/>
    <w:link w:val="Underlining"/>
    <w:rsid w:val="001C7A8D"/>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1C7A8D"/>
    <w:rPr>
      <w:rFonts w:ascii="Garamond" w:eastAsia="Times New Roman" w:hAnsi="Garamond"/>
      <w:sz w:val="20"/>
      <w:szCs w:val="20"/>
      <w:u w:val="single"/>
      <w:lang w:val="x-none" w:eastAsia="x-none"/>
    </w:rPr>
  </w:style>
  <w:style w:type="character" w:customStyle="1" w:styleId="GAUnderlineChar">
    <w:name w:val="GA Underline Char"/>
    <w:link w:val="GAUnderline"/>
    <w:rsid w:val="001C7A8D"/>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1C7A8D"/>
    <w:rPr>
      <w:rFonts w:ascii="Times New Roman" w:eastAsia="Times New Roman" w:hAnsi="Times New Roman"/>
      <w:sz w:val="18"/>
      <w:szCs w:val="20"/>
      <w:lang w:val="x-none" w:eastAsia="x-none"/>
    </w:rPr>
  </w:style>
  <w:style w:type="character" w:customStyle="1" w:styleId="textsmallChar">
    <w:name w:val="textsmall Char"/>
    <w:link w:val="textsmall"/>
    <w:rsid w:val="001C7A8D"/>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1C7A8D"/>
    <w:rPr>
      <w:rFonts w:ascii="Arial" w:eastAsia="Times New Roman" w:hAnsi="Arial"/>
      <w:sz w:val="22"/>
      <w:szCs w:val="20"/>
      <w:u w:val="single"/>
      <w:lang w:val="x-none" w:eastAsia="x-none"/>
    </w:rPr>
  </w:style>
  <w:style w:type="character" w:customStyle="1" w:styleId="cardtextChar0">
    <w:name w:val="cardtext Char"/>
    <w:link w:val="cardtext0"/>
    <w:rsid w:val="001C7A8D"/>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1C7A8D"/>
    <w:pPr>
      <w:spacing w:after="200"/>
      <w:contextualSpacing/>
    </w:pPr>
    <w:rPr>
      <w:rFonts w:ascii="Arial Narrow" w:eastAsia="Calibri" w:hAnsi="Arial Narrow"/>
      <w:b/>
      <w:sz w:val="18"/>
      <w:szCs w:val="22"/>
      <w:u w:val="single"/>
      <w:lang w:val="x-none" w:eastAsia="x-none"/>
    </w:rPr>
  </w:style>
  <w:style w:type="character" w:customStyle="1" w:styleId="cardtextemphasisChar">
    <w:name w:val="card text emphasis Char"/>
    <w:link w:val="cardtextemphasis"/>
    <w:rsid w:val="001C7A8D"/>
    <w:rPr>
      <w:rFonts w:ascii="Arial Narrow" w:eastAsia="Calibri" w:hAnsi="Arial Narrow" w:cs="Times New Roman"/>
      <w:b/>
      <w:sz w:val="18"/>
      <w:u w:val="single"/>
      <w:lang w:val="x-none" w:eastAsia="x-none"/>
    </w:rPr>
  </w:style>
  <w:style w:type="character" w:customStyle="1" w:styleId="DocumentMapChar1">
    <w:name w:val="Document Map Char1"/>
    <w:rsid w:val="001C7A8D"/>
    <w:rPr>
      <w:rFonts w:ascii="Lucida Grande" w:eastAsia="Cambria" w:hAnsi="Lucida Grande" w:cs="Times New Roman"/>
    </w:rPr>
  </w:style>
  <w:style w:type="paragraph" w:customStyle="1" w:styleId="Micro">
    <w:name w:val="Micro"/>
    <w:basedOn w:val="Normal"/>
    <w:next w:val="Normal"/>
    <w:link w:val="MicroChar"/>
    <w:rsid w:val="001C7A8D"/>
    <w:rPr>
      <w:rFonts w:ascii="Arial" w:eastAsia="Times New Roman" w:hAnsi="Arial"/>
      <w:sz w:val="12"/>
    </w:rPr>
  </w:style>
  <w:style w:type="character" w:customStyle="1" w:styleId="MicroChar">
    <w:name w:val="Micro Char"/>
    <w:link w:val="Micro"/>
    <w:rsid w:val="001C7A8D"/>
    <w:rPr>
      <w:rFonts w:ascii="Arial" w:eastAsia="Times New Roman" w:hAnsi="Arial" w:cs="Times New Roman"/>
      <w:sz w:val="12"/>
      <w:szCs w:val="24"/>
    </w:rPr>
  </w:style>
  <w:style w:type="paragraph" w:customStyle="1" w:styleId="BoldUnderline">
    <w:name w:val="Bold Underline"/>
    <w:basedOn w:val="Normal"/>
    <w:link w:val="BoldUnderlineChar"/>
    <w:qFormat/>
    <w:rsid w:val="001C7A8D"/>
    <w:rPr>
      <w:rFonts w:ascii="Arial Narrow" w:eastAsia="Calibri" w:hAnsi="Arial Narrow"/>
      <w:b/>
      <w:sz w:val="20"/>
      <w:szCs w:val="22"/>
      <w:u w:val="thick"/>
      <w:lang w:val="x-none" w:eastAsia="x-none"/>
    </w:rPr>
  </w:style>
  <w:style w:type="character" w:customStyle="1" w:styleId="BoldUnderlineChar">
    <w:name w:val="Bold Underline Char"/>
    <w:link w:val="BoldUnderline"/>
    <w:rsid w:val="001C7A8D"/>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1C7A8D"/>
    <w:rPr>
      <w:rFonts w:ascii="Bell MT" w:eastAsia="Calibri" w:hAnsi="Bell MT"/>
      <w:sz w:val="20"/>
      <w:szCs w:val="20"/>
    </w:rPr>
  </w:style>
  <w:style w:type="character" w:customStyle="1" w:styleId="CitationCharChar">
    <w:name w:val="Citation Char Char"/>
    <w:rsid w:val="001C7A8D"/>
    <w:rPr>
      <w:rFonts w:ascii="Garamond" w:hAnsi="Garamond"/>
      <w:szCs w:val="26"/>
      <w:lang w:val="en-US" w:eastAsia="en-US" w:bidi="ar-SA"/>
    </w:rPr>
  </w:style>
  <w:style w:type="character" w:customStyle="1" w:styleId="UnderlinedCharChar">
    <w:name w:val="Underlined Char Char"/>
    <w:rsid w:val="001C7A8D"/>
    <w:rPr>
      <w:rFonts w:ascii="Garamond" w:hAnsi="Garamond"/>
      <w:szCs w:val="28"/>
      <w:u w:val="single"/>
      <w:lang w:val="en-US" w:eastAsia="en-US" w:bidi="ar-SA"/>
    </w:rPr>
  </w:style>
  <w:style w:type="character" w:customStyle="1" w:styleId="ssl0">
    <w:name w:val="ss_l0"/>
    <w:basedOn w:val="DefaultParagraphFont"/>
    <w:rsid w:val="001C7A8D"/>
  </w:style>
  <w:style w:type="paragraph" w:customStyle="1" w:styleId="h-lead">
    <w:name w:val="h-lead"/>
    <w:basedOn w:val="Normal"/>
    <w:rsid w:val="001C7A8D"/>
    <w:pPr>
      <w:spacing w:before="100" w:beforeAutospacing="1" w:after="100" w:afterAutospacing="1"/>
    </w:pPr>
    <w:rPr>
      <w:rFonts w:ascii="Times New Roman" w:eastAsia="Times New Roman" w:hAnsi="Times New Roman"/>
    </w:rPr>
  </w:style>
  <w:style w:type="character" w:customStyle="1" w:styleId="slug-doi">
    <w:name w:val="slug-doi"/>
    <w:basedOn w:val="DefaultParagraphFont"/>
    <w:rsid w:val="001C7A8D"/>
  </w:style>
  <w:style w:type="character" w:styleId="HTMLCite">
    <w:name w:val="HTML Cite"/>
    <w:rsid w:val="001C7A8D"/>
    <w:rPr>
      <w:i/>
      <w:iCs/>
    </w:rPr>
  </w:style>
  <w:style w:type="character" w:customStyle="1" w:styleId="slug-pub-date">
    <w:name w:val="slug-pub-date"/>
    <w:basedOn w:val="DefaultParagraphFont"/>
    <w:rsid w:val="001C7A8D"/>
  </w:style>
  <w:style w:type="character" w:customStyle="1" w:styleId="slug-vol">
    <w:name w:val="slug-vol"/>
    <w:basedOn w:val="DefaultParagraphFont"/>
    <w:rsid w:val="001C7A8D"/>
  </w:style>
  <w:style w:type="character" w:customStyle="1" w:styleId="slug-issue">
    <w:name w:val="slug-issue"/>
    <w:basedOn w:val="DefaultParagraphFont"/>
    <w:rsid w:val="001C7A8D"/>
  </w:style>
  <w:style w:type="character" w:customStyle="1" w:styleId="slug-pages">
    <w:name w:val="slug-pages"/>
    <w:basedOn w:val="DefaultParagraphFont"/>
    <w:rsid w:val="001C7A8D"/>
  </w:style>
  <w:style w:type="paragraph" w:customStyle="1" w:styleId="intro">
    <w:name w:val="intro"/>
    <w:basedOn w:val="Normal"/>
    <w:rsid w:val="001C7A8D"/>
    <w:pPr>
      <w:spacing w:before="100" w:beforeAutospacing="1" w:after="100" w:afterAutospacing="1"/>
    </w:pPr>
    <w:rPr>
      <w:rFonts w:ascii="Times New Roman" w:eastAsia="Times New Roman" w:hAnsi="Times New Roman"/>
    </w:rPr>
  </w:style>
  <w:style w:type="character" w:customStyle="1" w:styleId="af">
    <w:name w:val="af"/>
    <w:basedOn w:val="DefaultParagraphFont"/>
    <w:rsid w:val="001C7A8D"/>
  </w:style>
  <w:style w:type="character" w:customStyle="1" w:styleId="ab">
    <w:name w:val="ab"/>
    <w:basedOn w:val="DefaultParagraphFont"/>
    <w:rsid w:val="001C7A8D"/>
  </w:style>
  <w:style w:type="character" w:customStyle="1" w:styleId="em">
    <w:name w:val="em"/>
    <w:basedOn w:val="DefaultParagraphFont"/>
    <w:rsid w:val="001C7A8D"/>
  </w:style>
  <w:style w:type="character" w:customStyle="1" w:styleId="au">
    <w:name w:val="au"/>
    <w:basedOn w:val="DefaultParagraphFont"/>
    <w:rsid w:val="001C7A8D"/>
  </w:style>
  <w:style w:type="character" w:customStyle="1" w:styleId="ti">
    <w:name w:val="ti"/>
    <w:basedOn w:val="DefaultParagraphFont"/>
    <w:rsid w:val="001C7A8D"/>
  </w:style>
  <w:style w:type="character" w:customStyle="1" w:styleId="subheadblue">
    <w:name w:val="subhead_blue"/>
    <w:basedOn w:val="DefaultParagraphFont"/>
    <w:rsid w:val="001C7A8D"/>
  </w:style>
  <w:style w:type="paragraph" w:customStyle="1" w:styleId="body-paragraph">
    <w:name w:val="body-paragraph"/>
    <w:basedOn w:val="Normal"/>
    <w:rsid w:val="001C7A8D"/>
    <w:pPr>
      <w:spacing w:before="100" w:beforeAutospacing="1" w:after="100" w:afterAutospacing="1"/>
    </w:pPr>
    <w:rPr>
      <w:rFonts w:ascii="Times New Roman" w:eastAsia="Times New Roman" w:hAnsi="Times New Roman"/>
    </w:rPr>
  </w:style>
  <w:style w:type="character" w:customStyle="1" w:styleId="affiliation">
    <w:name w:val="affiliation"/>
    <w:basedOn w:val="DefaultParagraphFont"/>
    <w:rsid w:val="001C7A8D"/>
  </w:style>
  <w:style w:type="character" w:customStyle="1" w:styleId="slug-doi-wrapper">
    <w:name w:val="slug-doi-wrapper"/>
    <w:basedOn w:val="DefaultParagraphFont"/>
    <w:rsid w:val="001C7A8D"/>
  </w:style>
  <w:style w:type="character" w:customStyle="1" w:styleId="slug-metadata-noteahead-of-print">
    <w:name w:val="slug-metadata-note ahead-of-print"/>
    <w:basedOn w:val="DefaultParagraphFont"/>
    <w:rsid w:val="001C7A8D"/>
  </w:style>
  <w:style w:type="character" w:customStyle="1" w:styleId="slug-ahead-of-print-date">
    <w:name w:val="slug-ahead-of-print-date"/>
    <w:basedOn w:val="DefaultParagraphFont"/>
    <w:rsid w:val="001C7A8D"/>
  </w:style>
  <w:style w:type="character" w:customStyle="1" w:styleId="medium-bold">
    <w:name w:val="medium-bold"/>
    <w:basedOn w:val="DefaultParagraphFont"/>
    <w:rsid w:val="001C7A8D"/>
  </w:style>
  <w:style w:type="character" w:customStyle="1" w:styleId="updated-short-citation">
    <w:name w:val="updated-short-citation"/>
    <w:basedOn w:val="DefaultParagraphFont"/>
    <w:rsid w:val="001C7A8D"/>
  </w:style>
  <w:style w:type="character" w:customStyle="1" w:styleId="goohl0">
    <w:name w:val="goohl0"/>
    <w:basedOn w:val="DefaultParagraphFont"/>
    <w:rsid w:val="001C7A8D"/>
  </w:style>
  <w:style w:type="character" w:customStyle="1" w:styleId="CharChar6">
    <w:name w:val="Char Char6"/>
    <w:rsid w:val="001C7A8D"/>
    <w:rPr>
      <w:rFonts w:cs="Arial"/>
      <w:bCs/>
      <w:sz w:val="16"/>
      <w:szCs w:val="26"/>
      <w:lang w:val="en-US" w:eastAsia="en-US" w:bidi="ar-SA"/>
    </w:rPr>
  </w:style>
  <w:style w:type="character" w:customStyle="1" w:styleId="CharChar3">
    <w:name w:val="Char Char3"/>
    <w:rsid w:val="001C7A8D"/>
    <w:rPr>
      <w:szCs w:val="24"/>
    </w:rPr>
  </w:style>
  <w:style w:type="character" w:customStyle="1" w:styleId="TagCharChar1">
    <w:name w:val="Tag Char Char1"/>
    <w:rsid w:val="001C7A8D"/>
    <w:rPr>
      <w:b/>
      <w:sz w:val="24"/>
      <w:szCs w:val="24"/>
      <w:lang w:val="en-US" w:eastAsia="en-US" w:bidi="ar-SA"/>
    </w:rPr>
  </w:style>
  <w:style w:type="character" w:customStyle="1" w:styleId="UnderlineChar0">
    <w:name w:val="Underline Char"/>
    <w:aliases w:val="Heading 3 Char Char Char Char"/>
    <w:rsid w:val="001C7A8D"/>
    <w:rPr>
      <w:rFonts w:ascii="Times New Roman" w:hAnsi="Times New Roman" w:cs="Times New Roman"/>
      <w:sz w:val="20"/>
      <w:u w:val="single"/>
    </w:rPr>
  </w:style>
  <w:style w:type="numbering" w:customStyle="1" w:styleId="NoList1">
    <w:name w:val="No List1"/>
    <w:next w:val="NoList"/>
    <w:semiHidden/>
    <w:unhideWhenUsed/>
    <w:rsid w:val="001C7A8D"/>
  </w:style>
  <w:style w:type="numbering" w:customStyle="1" w:styleId="NoList2">
    <w:name w:val="No List2"/>
    <w:next w:val="NoList"/>
    <w:semiHidden/>
    <w:unhideWhenUsed/>
    <w:rsid w:val="001C7A8D"/>
  </w:style>
  <w:style w:type="numbering" w:customStyle="1" w:styleId="NoList3">
    <w:name w:val="No List3"/>
    <w:next w:val="NoList"/>
    <w:semiHidden/>
    <w:unhideWhenUsed/>
    <w:rsid w:val="001C7A8D"/>
  </w:style>
  <w:style w:type="numbering" w:customStyle="1" w:styleId="NoList4">
    <w:name w:val="No List4"/>
    <w:next w:val="NoList"/>
    <w:semiHidden/>
    <w:unhideWhenUsed/>
    <w:rsid w:val="001C7A8D"/>
  </w:style>
  <w:style w:type="character" w:customStyle="1" w:styleId="7TimesNewRoman">
    <w:name w:val="7 Times New Roman"/>
    <w:rsid w:val="001C7A8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1C7A8D"/>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1C7A8D"/>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1C7A8D"/>
    <w:rPr>
      <w:rFonts w:ascii="Bell MT" w:eastAsia="Times New Roman" w:hAnsi="Bell MT" w:cs="Times New Roman"/>
      <w:b/>
      <w:bCs/>
      <w:szCs w:val="28"/>
    </w:rPr>
  </w:style>
  <w:style w:type="paragraph" w:customStyle="1" w:styleId="F4-NormalText">
    <w:name w:val="F4 - Normal Text"/>
    <w:basedOn w:val="Normal"/>
    <w:qFormat/>
    <w:rsid w:val="001C7A8D"/>
    <w:rPr>
      <w:rFonts w:ascii="Times New Roman" w:eastAsia="Calibri" w:hAnsi="Times New Roman"/>
      <w:sz w:val="20"/>
      <w:szCs w:val="22"/>
    </w:rPr>
  </w:style>
  <w:style w:type="character" w:customStyle="1" w:styleId="berief">
    <w:name w:val="berief"/>
    <w:rsid w:val="001C7A8D"/>
    <w:rPr>
      <w:rFonts w:ascii="Times New Roman" w:eastAsia="Times New Roman" w:hAnsi="Times New Roman" w:cs="Times New Roman"/>
      <w:sz w:val="20"/>
      <w:u w:val="none"/>
    </w:rPr>
  </w:style>
  <w:style w:type="numbering" w:customStyle="1" w:styleId="NoList5">
    <w:name w:val="No List5"/>
    <w:next w:val="NoList"/>
    <w:semiHidden/>
    <w:unhideWhenUsed/>
    <w:rsid w:val="001C7A8D"/>
  </w:style>
  <w:style w:type="character" w:customStyle="1" w:styleId="Brief-Smalltext">
    <w:name w:val="Brief - Small text"/>
    <w:rsid w:val="001C7A8D"/>
    <w:rPr>
      <w:rFonts w:ascii="Times New Roman" w:hAnsi="Times New Roman" w:cs="Times New Roman"/>
      <w:sz w:val="14"/>
      <w:u w:val="none"/>
    </w:rPr>
  </w:style>
  <w:style w:type="character" w:customStyle="1" w:styleId="TagCharChar">
    <w:name w:val="Tag Char Char"/>
    <w:rsid w:val="001C7A8D"/>
    <w:rPr>
      <w:rFonts w:ascii="Garamond" w:hAnsi="Garamond"/>
      <w:b/>
      <w:szCs w:val="28"/>
      <w:lang w:val="en-US" w:eastAsia="en-US" w:bidi="ar-SA"/>
    </w:rPr>
  </w:style>
  <w:style w:type="paragraph" w:customStyle="1" w:styleId="F3-TagAuthor">
    <w:name w:val="F3 - Tag/Author"/>
    <w:basedOn w:val="Normal"/>
    <w:rsid w:val="001C7A8D"/>
    <w:rPr>
      <w:rFonts w:ascii="Times New Roman" w:eastAsia="Times New Roman" w:hAnsi="Times New Roman"/>
      <w:b/>
      <w:sz w:val="20"/>
    </w:rPr>
  </w:style>
  <w:style w:type="paragraph" w:customStyle="1" w:styleId="F5-UnderlineNormal">
    <w:name w:val="F5 - Underline Normal"/>
    <w:basedOn w:val="Normal"/>
    <w:qFormat/>
    <w:rsid w:val="001C7A8D"/>
    <w:rPr>
      <w:rFonts w:ascii="Times New Roman" w:eastAsia="Calibri" w:hAnsi="Times New Roman"/>
      <w:sz w:val="20"/>
      <w:szCs w:val="22"/>
      <w:u w:val="single"/>
    </w:rPr>
  </w:style>
  <w:style w:type="character" w:customStyle="1" w:styleId="F8-UnderlineBold">
    <w:name w:val="F8 - Underline/Bold"/>
    <w:rsid w:val="001C7A8D"/>
    <w:rPr>
      <w:rFonts w:ascii="Times New Roman" w:hAnsi="Times New Roman"/>
      <w:b/>
      <w:sz w:val="20"/>
      <w:u w:val="single"/>
    </w:rPr>
  </w:style>
  <w:style w:type="character" w:customStyle="1" w:styleId="F7-SmallFont">
    <w:name w:val="F7 - Small Font"/>
    <w:rsid w:val="001C7A8D"/>
    <w:rPr>
      <w:rFonts w:ascii="Times New Roman" w:hAnsi="Times New Roman"/>
      <w:sz w:val="14"/>
    </w:rPr>
  </w:style>
  <w:style w:type="paragraph" w:customStyle="1" w:styleId="Brief-PrimarySource">
    <w:name w:val="Brief - Primary Source"/>
    <w:basedOn w:val="Normal"/>
    <w:rsid w:val="001C7A8D"/>
    <w:rPr>
      <w:rFonts w:ascii="Times New Roman" w:eastAsia="Times New Roman" w:hAnsi="Times New Roman"/>
      <w:b/>
      <w:u w:val="single"/>
    </w:rPr>
  </w:style>
  <w:style w:type="paragraph" w:customStyle="1" w:styleId="Brief-Underline">
    <w:name w:val="Brief - Underline"/>
    <w:basedOn w:val="Normal"/>
    <w:rsid w:val="001C7A8D"/>
    <w:rPr>
      <w:rFonts w:ascii="Times New Roman" w:eastAsia="Times New Roman" w:hAnsi="Times New Roman"/>
      <w:sz w:val="20"/>
      <w:u w:val="single"/>
    </w:rPr>
  </w:style>
  <w:style w:type="character" w:customStyle="1" w:styleId="Brief-Bold">
    <w:name w:val="Brief - Bold"/>
    <w:rsid w:val="001C7A8D"/>
    <w:rPr>
      <w:rFonts w:cs="Times New Roman"/>
      <w:b/>
    </w:rPr>
  </w:style>
  <w:style w:type="character" w:customStyle="1" w:styleId="Card-Underline">
    <w:name w:val="Card - Underline"/>
    <w:rsid w:val="001C7A8D"/>
    <w:rPr>
      <w:rFonts w:cs="Times New Roman"/>
      <w:u w:val="single"/>
    </w:rPr>
  </w:style>
  <w:style w:type="character" w:customStyle="1" w:styleId="beriefunderline">
    <w:name w:val="berief = underline"/>
    <w:rsid w:val="001C7A8D"/>
    <w:rPr>
      <w:rFonts w:ascii="Times New Roman" w:eastAsia="Times New Roman" w:hAnsi="Times New Roman" w:cs="Times New Roman"/>
      <w:sz w:val="20"/>
      <w:u w:val="single"/>
    </w:rPr>
  </w:style>
  <w:style w:type="paragraph" w:customStyle="1" w:styleId="Brief">
    <w:name w:val="Brief"/>
    <w:basedOn w:val="Brief-PrimarySource"/>
    <w:qFormat/>
    <w:rsid w:val="001C7A8D"/>
    <w:rPr>
      <w:b w:val="0"/>
    </w:rPr>
  </w:style>
  <w:style w:type="character" w:customStyle="1" w:styleId="BoldText10pt">
    <w:name w:val="Bold Text 10 pt"/>
    <w:rsid w:val="001C7A8D"/>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9">
    <w:name w:val="CM9"/>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4">
    <w:name w:val="CM4"/>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11">
    <w:name w:val="CM11"/>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16">
    <w:name w:val="CM16"/>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19">
    <w:name w:val="CM19"/>
    <w:basedOn w:val="Default"/>
    <w:next w:val="Default"/>
    <w:rsid w:val="001C7A8D"/>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1C7A8D"/>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1C7A8D"/>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1C7A8D"/>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1C7A8D"/>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1C7A8D"/>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1C7A8D"/>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1C7A8D"/>
    <w:pPr>
      <w:widowControl w:val="0"/>
      <w:spacing w:after="0" w:line="240" w:lineRule="auto"/>
    </w:pPr>
    <w:rPr>
      <w:rFonts w:ascii="Times New Roman" w:hAnsi="Times New Roman" w:cs="Times New Roman"/>
      <w:sz w:val="24"/>
    </w:rPr>
  </w:style>
  <w:style w:type="character" w:styleId="FootnoteReference">
    <w:name w:val="footnote reference"/>
    <w:rsid w:val="001C7A8D"/>
    <w:rPr>
      <w:color w:val="000000"/>
      <w:sz w:val="18"/>
      <w:szCs w:val="18"/>
    </w:rPr>
  </w:style>
  <w:style w:type="paragraph" w:styleId="BodyText">
    <w:name w:val="Body Text"/>
    <w:basedOn w:val="Default"/>
    <w:next w:val="Default"/>
    <w:link w:val="BodyTextChar"/>
    <w:qFormat/>
    <w:rsid w:val="001C7A8D"/>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1C7A8D"/>
    <w:rPr>
      <w:rFonts w:ascii="Times New Roman" w:eastAsia="Calibri" w:hAnsi="Times New Roman" w:cs="Times New Roman"/>
      <w:sz w:val="24"/>
      <w:szCs w:val="24"/>
    </w:rPr>
  </w:style>
  <w:style w:type="paragraph" w:customStyle="1" w:styleId="QUOTE">
    <w:name w:val="QUOTE"/>
    <w:basedOn w:val="Default"/>
    <w:next w:val="Default"/>
    <w:rsid w:val="001C7A8D"/>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1C7A8D"/>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1C7A8D"/>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1C7A8D"/>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1C7A8D"/>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1C7A8D"/>
    <w:pPr>
      <w:spacing w:after="120"/>
      <w:ind w:left="360"/>
    </w:pPr>
    <w:rPr>
      <w:rFonts w:ascii="Times New Roman" w:eastAsia="Calibri" w:hAnsi="Times New Roman"/>
      <w:szCs w:val="22"/>
    </w:rPr>
  </w:style>
  <w:style w:type="character" w:customStyle="1" w:styleId="BodyTextIndentChar">
    <w:name w:val="Body Text Indent Char"/>
    <w:basedOn w:val="DefaultParagraphFont"/>
    <w:link w:val="BodyTextIndent"/>
    <w:rsid w:val="001C7A8D"/>
    <w:rPr>
      <w:rFonts w:ascii="Times New Roman" w:eastAsia="Calibri" w:hAnsi="Times New Roman" w:cs="Times New Roman"/>
      <w:sz w:val="24"/>
    </w:rPr>
  </w:style>
  <w:style w:type="character" w:styleId="CommentReference">
    <w:name w:val="annotation reference"/>
    <w:rsid w:val="001C7A8D"/>
    <w:rPr>
      <w:sz w:val="16"/>
      <w:szCs w:val="16"/>
    </w:rPr>
  </w:style>
  <w:style w:type="paragraph" w:styleId="CommentSubject">
    <w:name w:val="annotation subject"/>
    <w:basedOn w:val="CommentText"/>
    <w:next w:val="CommentText"/>
    <w:link w:val="CommentSubjectChar"/>
    <w:rsid w:val="001C7A8D"/>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1C7A8D"/>
    <w:rPr>
      <w:rFonts w:ascii="Times New Roman" w:eastAsia="Times New Roman" w:hAnsi="Times New Roman" w:cs="Times New Roman"/>
      <w:b/>
      <w:bCs/>
      <w:sz w:val="20"/>
      <w:szCs w:val="20"/>
    </w:rPr>
  </w:style>
  <w:style w:type="paragraph" w:customStyle="1" w:styleId="CM3">
    <w:name w:val="CM3"/>
    <w:basedOn w:val="Default"/>
    <w:next w:val="Default"/>
    <w:rsid w:val="001C7A8D"/>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1C7A8D"/>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1C7A8D"/>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1C7A8D"/>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1C7A8D"/>
    <w:pPr>
      <w:widowControl w:val="0"/>
      <w:autoSpaceDE w:val="0"/>
      <w:autoSpaceDN w:val="0"/>
      <w:adjustRightInd w:val="0"/>
    </w:pPr>
    <w:rPr>
      <w:rFonts w:ascii="IJGCNM+Arial" w:eastAsia="Times New Roman" w:hAnsi="IJGCNM+Arial"/>
    </w:rPr>
  </w:style>
  <w:style w:type="character" w:customStyle="1" w:styleId="PlainTextChar">
    <w:name w:val="Plain Text Char"/>
    <w:basedOn w:val="DefaultParagraphFont"/>
    <w:link w:val="PlainText"/>
    <w:rsid w:val="001C7A8D"/>
    <w:rPr>
      <w:rFonts w:ascii="IJGCNM+Arial" w:eastAsia="Times New Roman" w:hAnsi="IJGCNM+Arial" w:cs="Times New Roman"/>
      <w:sz w:val="24"/>
      <w:szCs w:val="24"/>
    </w:rPr>
  </w:style>
  <w:style w:type="paragraph" w:customStyle="1" w:styleId="Brief-SecondarySource">
    <w:name w:val="Brief - Secondary Source"/>
    <w:basedOn w:val="Normal"/>
    <w:rsid w:val="001C7A8D"/>
    <w:rPr>
      <w:rFonts w:ascii="Times New Roman" w:eastAsia="Times New Roman" w:hAnsi="Times New Roman"/>
      <w:sz w:val="14"/>
      <w:szCs w:val="20"/>
    </w:rPr>
  </w:style>
  <w:style w:type="paragraph" w:customStyle="1" w:styleId="Brief-Card">
    <w:name w:val="Brief - Card"/>
    <w:basedOn w:val="Normal"/>
    <w:rsid w:val="001C7A8D"/>
    <w:rPr>
      <w:rFonts w:ascii="Times New Roman" w:eastAsia="Times New Roman" w:hAnsi="Times New Roman"/>
      <w:sz w:val="20"/>
    </w:rPr>
  </w:style>
  <w:style w:type="paragraph" w:customStyle="1" w:styleId="Pa2">
    <w:name w:val="Pa2"/>
    <w:basedOn w:val="Default"/>
    <w:next w:val="Default"/>
    <w:rsid w:val="001C7A8D"/>
    <w:pPr>
      <w:widowControl w:val="0"/>
      <w:spacing w:after="0" w:line="201" w:lineRule="atLeast"/>
    </w:pPr>
    <w:rPr>
      <w:rFonts w:ascii="Futura Book" w:eastAsia="Times New Roman" w:hAnsi="Futura Book" w:cs="Times New Roman"/>
      <w:sz w:val="24"/>
    </w:rPr>
  </w:style>
  <w:style w:type="character" w:customStyle="1" w:styleId="Italic">
    <w:name w:val="Italic"/>
    <w:rsid w:val="001C7A8D"/>
    <w:rPr>
      <w:i/>
    </w:rPr>
  </w:style>
  <w:style w:type="paragraph" w:customStyle="1" w:styleId="Normal3">
    <w:name w:val="Normal+3"/>
    <w:basedOn w:val="Normal"/>
    <w:next w:val="Normal"/>
    <w:rsid w:val="001C7A8D"/>
    <w:pPr>
      <w:widowControl w:val="0"/>
      <w:autoSpaceDE w:val="0"/>
      <w:autoSpaceDN w:val="0"/>
      <w:adjustRightInd w:val="0"/>
    </w:pPr>
    <w:rPr>
      <w:rFonts w:ascii="Times New Roman" w:eastAsia="Times New Roman" w:hAnsi="Times New Roman"/>
    </w:rPr>
  </w:style>
  <w:style w:type="paragraph" w:customStyle="1" w:styleId="Normal1">
    <w:name w:val="Normal+1"/>
    <w:basedOn w:val="Normal"/>
    <w:next w:val="Normal"/>
    <w:rsid w:val="001C7A8D"/>
    <w:pPr>
      <w:widowControl w:val="0"/>
      <w:autoSpaceDE w:val="0"/>
      <w:autoSpaceDN w:val="0"/>
      <w:adjustRightInd w:val="0"/>
    </w:pPr>
    <w:rPr>
      <w:rFonts w:ascii="Times New Roman" w:eastAsia="Times New Roman" w:hAnsi="Times New Roman"/>
    </w:rPr>
  </w:style>
  <w:style w:type="paragraph" w:customStyle="1" w:styleId="Heading23">
    <w:name w:val="Heading 2+3"/>
    <w:basedOn w:val="Normal"/>
    <w:next w:val="Normal"/>
    <w:rsid w:val="001C7A8D"/>
    <w:pPr>
      <w:widowControl w:val="0"/>
      <w:autoSpaceDE w:val="0"/>
      <w:autoSpaceDN w:val="0"/>
      <w:adjustRightInd w:val="0"/>
    </w:pPr>
    <w:rPr>
      <w:rFonts w:ascii="Times New Roman" w:eastAsia="Times New Roman" w:hAnsi="Times New Roman"/>
    </w:rPr>
  </w:style>
  <w:style w:type="paragraph" w:customStyle="1" w:styleId="Normal5">
    <w:name w:val="Normal+5"/>
    <w:basedOn w:val="Default"/>
    <w:next w:val="Default"/>
    <w:rsid w:val="001C7A8D"/>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1C7A8D"/>
  </w:style>
  <w:style w:type="character" w:customStyle="1" w:styleId="SC4208902">
    <w:name w:val="SC.4.208902"/>
    <w:rsid w:val="001C7A8D"/>
    <w:rPr>
      <w:rFonts w:cs="Century"/>
      <w:color w:val="000000"/>
      <w:sz w:val="22"/>
      <w:szCs w:val="22"/>
    </w:rPr>
  </w:style>
  <w:style w:type="character" w:customStyle="1" w:styleId="SC4208915">
    <w:name w:val="SC.4.208915"/>
    <w:rsid w:val="001C7A8D"/>
    <w:rPr>
      <w:rFonts w:cs="Century"/>
      <w:color w:val="000000"/>
      <w:sz w:val="13"/>
      <w:szCs w:val="13"/>
    </w:rPr>
  </w:style>
  <w:style w:type="character" w:customStyle="1" w:styleId="SC273764">
    <w:name w:val="SC.2.73764"/>
    <w:rsid w:val="001C7A8D"/>
    <w:rPr>
      <w:rFonts w:cs="Century"/>
      <w:color w:val="000000"/>
      <w:sz w:val="72"/>
      <w:szCs w:val="72"/>
    </w:rPr>
  </w:style>
  <w:style w:type="character" w:customStyle="1" w:styleId="SC273779">
    <w:name w:val="SC.2.73779"/>
    <w:rsid w:val="001C7A8D"/>
    <w:rPr>
      <w:rFonts w:cs="Century"/>
      <w:color w:val="000000"/>
      <w:sz w:val="40"/>
      <w:szCs w:val="40"/>
    </w:rPr>
  </w:style>
  <w:style w:type="character" w:customStyle="1" w:styleId="SC273763">
    <w:name w:val="SC.2.73763"/>
    <w:rsid w:val="001C7A8D"/>
    <w:rPr>
      <w:rFonts w:cs="Century"/>
      <w:b/>
      <w:bCs/>
      <w:color w:val="000000"/>
    </w:rPr>
  </w:style>
  <w:style w:type="character" w:customStyle="1" w:styleId="SC4208910">
    <w:name w:val="SC.4.208910"/>
    <w:rsid w:val="001C7A8D"/>
    <w:rPr>
      <w:rFonts w:cs="Century"/>
      <w:color w:val="000000"/>
      <w:sz w:val="28"/>
      <w:szCs w:val="28"/>
    </w:rPr>
  </w:style>
  <w:style w:type="character" w:customStyle="1" w:styleId="SC4208911">
    <w:name w:val="SC.4.208911"/>
    <w:rsid w:val="001C7A8D"/>
    <w:rPr>
      <w:rFonts w:cs="Century"/>
      <w:color w:val="000000"/>
    </w:rPr>
  </w:style>
  <w:style w:type="paragraph" w:customStyle="1" w:styleId="Cover1">
    <w:name w:val="Cover 1"/>
    <w:basedOn w:val="Normal"/>
    <w:next w:val="Normal"/>
    <w:rsid w:val="001C7A8D"/>
    <w:pPr>
      <w:widowControl w:val="0"/>
      <w:autoSpaceDE w:val="0"/>
      <w:autoSpaceDN w:val="0"/>
      <w:adjustRightInd w:val="0"/>
    </w:pPr>
    <w:rPr>
      <w:rFonts w:ascii="Arial" w:eastAsia="Times New Roman" w:hAnsi="Arial"/>
    </w:rPr>
  </w:style>
  <w:style w:type="paragraph" w:customStyle="1" w:styleId="Cover2">
    <w:name w:val="Cover 2"/>
    <w:basedOn w:val="Normal"/>
    <w:next w:val="Normal"/>
    <w:rsid w:val="001C7A8D"/>
    <w:pPr>
      <w:widowControl w:val="0"/>
      <w:autoSpaceDE w:val="0"/>
      <w:autoSpaceDN w:val="0"/>
      <w:adjustRightInd w:val="0"/>
    </w:pPr>
    <w:rPr>
      <w:rFonts w:ascii="Arial" w:eastAsia="Times New Roman" w:hAnsi="Arial"/>
    </w:rPr>
  </w:style>
  <w:style w:type="paragraph" w:customStyle="1" w:styleId="ReportDate">
    <w:name w:val="ReportDate"/>
    <w:basedOn w:val="Default"/>
    <w:next w:val="Default"/>
    <w:rsid w:val="001C7A8D"/>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1C7A8D"/>
    <w:pPr>
      <w:widowControl w:val="0"/>
      <w:autoSpaceDE w:val="0"/>
      <w:autoSpaceDN w:val="0"/>
      <w:adjustRightInd w:val="0"/>
      <w:spacing w:line="211" w:lineRule="atLeast"/>
    </w:pPr>
    <w:rPr>
      <w:rFonts w:ascii="Janson Text LT Std" w:eastAsia="Times New Roman" w:hAnsi="Janson Text LT Std"/>
    </w:rPr>
  </w:style>
  <w:style w:type="paragraph" w:customStyle="1" w:styleId="Pa3">
    <w:name w:val="Pa3"/>
    <w:basedOn w:val="Normal"/>
    <w:next w:val="Normal"/>
    <w:rsid w:val="001C7A8D"/>
    <w:pPr>
      <w:widowControl w:val="0"/>
      <w:autoSpaceDE w:val="0"/>
      <w:autoSpaceDN w:val="0"/>
      <w:adjustRightInd w:val="0"/>
      <w:spacing w:line="241" w:lineRule="atLeast"/>
    </w:pPr>
    <w:rPr>
      <w:rFonts w:ascii="Frutiger LT Std 55 Roman" w:eastAsia="Times New Roman" w:hAnsi="Frutiger LT Std 55 Roman"/>
    </w:rPr>
  </w:style>
  <w:style w:type="paragraph" w:customStyle="1" w:styleId="BriefTitle">
    <w:name w:val="Brief Title"/>
    <w:basedOn w:val="Heading1"/>
    <w:rsid w:val="001C7A8D"/>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1C7A8D"/>
    <w:rPr>
      <w:rFonts w:ascii="Times New Roman" w:eastAsia="Times New Roman" w:hAnsi="Times New Roman"/>
      <w:sz w:val="16"/>
    </w:rPr>
  </w:style>
  <w:style w:type="paragraph" w:customStyle="1" w:styleId="CM30">
    <w:name w:val="CM30"/>
    <w:basedOn w:val="Default"/>
    <w:next w:val="Default"/>
    <w:rsid w:val="001C7A8D"/>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1C7A8D"/>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1C7A8D"/>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1C7A8D"/>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1C7A8D"/>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1C7A8D"/>
    <w:pPr>
      <w:widowControl w:val="0"/>
      <w:spacing w:after="0" w:line="240" w:lineRule="auto"/>
    </w:pPr>
    <w:rPr>
      <w:rFonts w:ascii="Times New Roman" w:hAnsi="Times New Roman" w:cs="Times New Roman"/>
      <w:sz w:val="24"/>
    </w:rPr>
  </w:style>
  <w:style w:type="character" w:customStyle="1" w:styleId="CharChar1">
    <w:name w:val="Char Char1"/>
    <w:rsid w:val="001C7A8D"/>
    <w:rPr>
      <w:rFonts w:ascii="Garamond" w:hAnsi="Garamond"/>
      <w:szCs w:val="24"/>
      <w:lang w:val="en-US" w:eastAsia="en-US" w:bidi="ar-SA"/>
    </w:rPr>
  </w:style>
  <w:style w:type="character" w:customStyle="1" w:styleId="articlesubtitle">
    <w:name w:val="article_sub_title"/>
    <w:basedOn w:val="DefaultParagraphFont"/>
    <w:rsid w:val="001C7A8D"/>
  </w:style>
  <w:style w:type="character" w:customStyle="1" w:styleId="newsdate2">
    <w:name w:val="news_date2"/>
    <w:basedOn w:val="DefaultParagraphFont"/>
    <w:rsid w:val="001C7A8D"/>
  </w:style>
  <w:style w:type="character" w:customStyle="1" w:styleId="readarticleheader">
    <w:name w:val="readarticleheader"/>
    <w:basedOn w:val="DefaultParagraphFont"/>
    <w:rsid w:val="001C7A8D"/>
  </w:style>
  <w:style w:type="paragraph" w:customStyle="1" w:styleId="loose">
    <w:name w:val="loose"/>
    <w:basedOn w:val="Normal"/>
    <w:rsid w:val="001C7A8D"/>
    <w:pPr>
      <w:spacing w:before="100" w:beforeAutospacing="1" w:after="100" w:afterAutospacing="1"/>
    </w:pPr>
    <w:rPr>
      <w:rFonts w:ascii="Times New Roman" w:eastAsia="Times New Roman" w:hAnsi="Times New Roman"/>
    </w:rPr>
  </w:style>
  <w:style w:type="character" w:customStyle="1" w:styleId="hit">
    <w:name w:val="hit"/>
    <w:basedOn w:val="DefaultParagraphFont"/>
    <w:rsid w:val="001C7A8D"/>
  </w:style>
  <w:style w:type="paragraph" w:customStyle="1" w:styleId="DoubleUnderlined">
    <w:name w:val="Double Underlined"/>
    <w:basedOn w:val="Heading2"/>
    <w:autoRedefine/>
    <w:rsid w:val="001C7A8D"/>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1C7A8D"/>
    <w:rPr>
      <w:rFonts w:ascii="Trebuchet MS" w:hAnsi="Trebuchet MS"/>
      <w:u w:val="thick"/>
      <w:lang w:val="en-US" w:eastAsia="zh-CN" w:bidi="ar-SA"/>
    </w:rPr>
  </w:style>
  <w:style w:type="paragraph" w:customStyle="1" w:styleId="IndexFixer">
    <w:name w:val="Index Fixer"/>
    <w:basedOn w:val="Heading1"/>
    <w:rsid w:val="001C7A8D"/>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1C7A8D"/>
    <w:pPr>
      <w:widowControl w:val="0"/>
      <w:autoSpaceDE w:val="0"/>
      <w:autoSpaceDN w:val="0"/>
      <w:adjustRightInd w:val="0"/>
    </w:pPr>
    <w:rPr>
      <w:rFonts w:ascii="Times" w:eastAsia="Times New Roman" w:hAnsi="Times"/>
      <w:b/>
      <w:color w:val="000000"/>
      <w:szCs w:val="20"/>
    </w:rPr>
  </w:style>
  <w:style w:type="character" w:customStyle="1" w:styleId="BodyText2Char">
    <w:name w:val="Body Text 2 Char"/>
    <w:basedOn w:val="DefaultParagraphFont"/>
    <w:link w:val="BodyText2"/>
    <w:rsid w:val="001C7A8D"/>
    <w:rPr>
      <w:rFonts w:ascii="Times" w:eastAsia="Times New Roman" w:hAnsi="Times" w:cs="Times New Roman"/>
      <w:b/>
      <w:color w:val="000000"/>
      <w:sz w:val="24"/>
      <w:szCs w:val="20"/>
    </w:rPr>
  </w:style>
  <w:style w:type="paragraph" w:styleId="BodyText3">
    <w:name w:val="Body Text 3"/>
    <w:basedOn w:val="Normal"/>
    <w:link w:val="BodyText3Char"/>
    <w:rsid w:val="001C7A8D"/>
    <w:rPr>
      <w:rFonts w:ascii="Times" w:eastAsia="Times" w:hAnsi="Times"/>
      <w:color w:val="000000"/>
      <w:sz w:val="18"/>
      <w:szCs w:val="20"/>
    </w:rPr>
  </w:style>
  <w:style w:type="character" w:customStyle="1" w:styleId="BodyText3Char">
    <w:name w:val="Body Text 3 Char"/>
    <w:basedOn w:val="DefaultParagraphFont"/>
    <w:link w:val="BodyText3"/>
    <w:rsid w:val="001C7A8D"/>
    <w:rPr>
      <w:rFonts w:ascii="Times" w:eastAsia="Times" w:hAnsi="Times" w:cs="Times New Roman"/>
      <w:color w:val="000000"/>
      <w:sz w:val="18"/>
      <w:szCs w:val="20"/>
    </w:rPr>
  </w:style>
  <w:style w:type="paragraph" w:customStyle="1" w:styleId="SmallNormal">
    <w:name w:val="Small Normal"/>
    <w:basedOn w:val="Normal"/>
    <w:rsid w:val="001C7A8D"/>
    <w:pPr>
      <w:widowControl w:val="0"/>
      <w:suppressAutoHyphens/>
      <w:contextualSpacing/>
    </w:pPr>
    <w:rPr>
      <w:rFonts w:ascii="Garamond" w:eastAsia="Times New Roman" w:hAnsi="Garamond"/>
      <w:sz w:val="18"/>
      <w:szCs w:val="18"/>
    </w:rPr>
  </w:style>
  <w:style w:type="character" w:customStyle="1" w:styleId="BoldUnderliningChar">
    <w:name w:val="Bold Underlining Char"/>
    <w:rsid w:val="001C7A8D"/>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1C7A8D"/>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1C7A8D"/>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szCs w:val="20"/>
    </w:rPr>
  </w:style>
  <w:style w:type="paragraph" w:customStyle="1" w:styleId="UnderlinedCard">
    <w:name w:val="Underlined Card"/>
    <w:basedOn w:val="Normal"/>
    <w:rsid w:val="001C7A8D"/>
    <w:pPr>
      <w:ind w:left="720" w:right="720"/>
    </w:pPr>
    <w:rPr>
      <w:rFonts w:ascii="Palatino Linotype" w:eastAsia="Times New Roman" w:hAnsi="Palatino Linotype"/>
      <w:sz w:val="20"/>
      <w:szCs w:val="20"/>
      <w:u w:val="single"/>
    </w:rPr>
  </w:style>
  <w:style w:type="character" w:customStyle="1" w:styleId="UnderlinedCardChar">
    <w:name w:val="Underlined Card Char"/>
    <w:rsid w:val="001C7A8D"/>
    <w:rPr>
      <w:rFonts w:ascii="Palatino Linotype" w:hAnsi="Palatino Linotype"/>
      <w:u w:val="single"/>
      <w:lang w:val="en-US" w:eastAsia="en-US" w:bidi="ar-SA"/>
    </w:rPr>
  </w:style>
  <w:style w:type="character" w:customStyle="1" w:styleId="UnderlineCharChar">
    <w:name w:val="Underline Char Char"/>
    <w:rsid w:val="001C7A8D"/>
    <w:rPr>
      <w:rFonts w:ascii="Arial Narrow" w:hAnsi="Arial Narrow"/>
      <w:szCs w:val="24"/>
      <w:u w:val="single"/>
      <w:lang w:val="en-US" w:eastAsia="en-US" w:bidi="ar-SA"/>
    </w:rPr>
  </w:style>
  <w:style w:type="character" w:customStyle="1" w:styleId="BoldText12pt">
    <w:name w:val="Bold Text 12 pt"/>
    <w:autoRedefine/>
    <w:rsid w:val="001C7A8D"/>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1C7A8D"/>
    <w:rPr>
      <w:rFonts w:ascii="Courier New" w:eastAsia="Times New Roman" w:hAnsi="Courier New" w:cs="Courier New"/>
      <w:sz w:val="20"/>
      <w:szCs w:val="20"/>
    </w:rPr>
  </w:style>
  <w:style w:type="character" w:customStyle="1" w:styleId="Author">
    <w:name w:val="Author"/>
    <w:rsid w:val="001C7A8D"/>
    <w:rPr>
      <w:b/>
      <w:sz w:val="24"/>
    </w:rPr>
  </w:style>
  <w:style w:type="character" w:customStyle="1" w:styleId="Style10ptUnderline">
    <w:name w:val="Style 10 pt Underline"/>
    <w:rsid w:val="001C7A8D"/>
    <w:rPr>
      <w:sz w:val="20"/>
      <w:u w:val="single"/>
    </w:rPr>
  </w:style>
  <w:style w:type="paragraph" w:customStyle="1" w:styleId="CardFormat">
    <w:name w:val="Card Format"/>
    <w:basedOn w:val="Normal"/>
    <w:autoRedefine/>
    <w:rsid w:val="001C7A8D"/>
    <w:pPr>
      <w:widowControl w:val="0"/>
      <w:autoSpaceDE w:val="0"/>
      <w:autoSpaceDN w:val="0"/>
      <w:adjustRightInd w:val="0"/>
    </w:pPr>
    <w:rPr>
      <w:rFonts w:ascii="Bookman Old Style" w:eastAsia="Times New Roman" w:hAnsi="Bookman Old Style"/>
      <w:sz w:val="20"/>
      <w:szCs w:val="18"/>
    </w:rPr>
  </w:style>
  <w:style w:type="character" w:customStyle="1" w:styleId="char">
    <w:name w:val="char"/>
    <w:basedOn w:val="DefaultParagraphFont"/>
    <w:rsid w:val="001C7A8D"/>
  </w:style>
  <w:style w:type="character" w:customStyle="1" w:styleId="UnderlineCharCharCharCharCharChar">
    <w:name w:val="Underline Char Char Char Char Char Char"/>
    <w:rsid w:val="001C7A8D"/>
    <w:rPr>
      <w:rFonts w:ascii="Arial Narrow" w:hAnsi="Arial Narrow"/>
      <w:szCs w:val="24"/>
      <w:u w:val="single"/>
      <w:lang w:val="en-US" w:eastAsia="en-US" w:bidi="ar-SA"/>
    </w:rPr>
  </w:style>
  <w:style w:type="paragraph" w:customStyle="1" w:styleId="PageHeader-Underline18pt">
    <w:name w:val="Page Header - Underline 18 pt"/>
    <w:rsid w:val="001C7A8D"/>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1C7A8D"/>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1C7A8D"/>
  </w:style>
  <w:style w:type="character" w:customStyle="1" w:styleId="hdr">
    <w:name w:val="hdr"/>
    <w:basedOn w:val="DefaultParagraphFont"/>
    <w:rsid w:val="001C7A8D"/>
  </w:style>
  <w:style w:type="paragraph" w:customStyle="1" w:styleId="subhead">
    <w:name w:val="subhead"/>
    <w:basedOn w:val="Normal"/>
    <w:rsid w:val="001C7A8D"/>
    <w:pPr>
      <w:spacing w:after="120" w:line="225" w:lineRule="atLeast"/>
      <w:ind w:right="180"/>
    </w:pPr>
    <w:rPr>
      <w:rFonts w:ascii="Georgia" w:eastAsia="Times New Roman" w:hAnsi="Georgia"/>
      <w:color w:val="5177C5"/>
      <w:sz w:val="20"/>
      <w:szCs w:val="20"/>
    </w:rPr>
  </w:style>
  <w:style w:type="character" w:customStyle="1" w:styleId="date1">
    <w:name w:val="date1"/>
    <w:basedOn w:val="DefaultParagraphFont"/>
    <w:rsid w:val="001C7A8D"/>
  </w:style>
  <w:style w:type="character" w:customStyle="1" w:styleId="bolding1">
    <w:name w:val="bolding1"/>
    <w:rsid w:val="001C7A8D"/>
    <w:rPr>
      <w:b/>
      <w:bCs/>
    </w:rPr>
  </w:style>
  <w:style w:type="character" w:customStyle="1" w:styleId="bookoptions1">
    <w:name w:val="book_options1"/>
    <w:rsid w:val="001C7A8D"/>
    <w:rPr>
      <w:b/>
      <w:bCs/>
      <w:color w:val="333366"/>
    </w:rPr>
  </w:style>
  <w:style w:type="character" w:customStyle="1" w:styleId="descriptionblock">
    <w:name w:val="description block"/>
    <w:basedOn w:val="DefaultParagraphFont"/>
    <w:rsid w:val="001C7A8D"/>
  </w:style>
  <w:style w:type="character" w:customStyle="1" w:styleId="detailsboxblock">
    <w:name w:val="detailsbox block"/>
    <w:basedOn w:val="DefaultParagraphFont"/>
    <w:rsid w:val="001C7A8D"/>
  </w:style>
  <w:style w:type="character" w:customStyle="1" w:styleId="Char3">
    <w:name w:val="Char3"/>
    <w:rsid w:val="001C7A8D"/>
    <w:rPr>
      <w:rFonts w:cs="Arial"/>
      <w:bCs/>
      <w:u w:val="thick"/>
      <w:lang w:val="en-US" w:eastAsia="en-US" w:bidi="ar-SA"/>
    </w:rPr>
  </w:style>
  <w:style w:type="paragraph" w:customStyle="1" w:styleId="TxBrp1">
    <w:name w:val="TxBr_p1"/>
    <w:basedOn w:val="Normal"/>
    <w:rsid w:val="001C7A8D"/>
    <w:pPr>
      <w:tabs>
        <w:tab w:val="left" w:pos="204"/>
      </w:tabs>
      <w:autoSpaceDE w:val="0"/>
      <w:autoSpaceDN w:val="0"/>
      <w:adjustRightInd w:val="0"/>
      <w:spacing w:line="272" w:lineRule="atLeast"/>
      <w:jc w:val="both"/>
    </w:pPr>
    <w:rPr>
      <w:rFonts w:ascii="Times New Roman" w:eastAsia="Times New Roman" w:hAnsi="Times New Roman"/>
    </w:rPr>
  </w:style>
  <w:style w:type="paragraph" w:styleId="HTMLPreformatted">
    <w:name w:val="HTML Preformatted"/>
    <w:basedOn w:val="Normal"/>
    <w:link w:val="HTMLPreformattedChar"/>
    <w:rsid w:val="001C7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C7A8D"/>
    <w:rPr>
      <w:rFonts w:ascii="Courier New" w:eastAsia="Times New Roman" w:hAnsi="Courier New" w:cs="Times New Roman"/>
      <w:sz w:val="20"/>
      <w:szCs w:val="20"/>
    </w:rPr>
  </w:style>
  <w:style w:type="paragraph" w:customStyle="1" w:styleId="StyleHeading110pt">
    <w:name w:val="Style Heading 1 + 10 pt"/>
    <w:basedOn w:val="Heading1"/>
    <w:rsid w:val="001C7A8D"/>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1C7A8D"/>
  </w:style>
  <w:style w:type="paragraph" w:customStyle="1" w:styleId="StyleUnderliningTimesNewRomanBoldNounderlineKernat16">
    <w:name w:val="Style Underlining + Times New Roman Bold No underline Kern at 16..."/>
    <w:basedOn w:val="Normal"/>
    <w:rsid w:val="001C7A8D"/>
    <w:rPr>
      <w:rFonts w:ascii="Times New Roman" w:eastAsia="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rsid w:val="001C7A8D"/>
    <w:rPr>
      <w:rFonts w:ascii="Times New Roman" w:eastAsia="Times New Roman" w:hAnsi="Times New Roman"/>
      <w:b/>
      <w:bCs/>
      <w:kern w:val="32"/>
      <w:sz w:val="32"/>
      <w:szCs w:val="32"/>
    </w:rPr>
  </w:style>
  <w:style w:type="paragraph" w:customStyle="1" w:styleId="BoldUnderlining">
    <w:name w:val="Bold Underlining"/>
    <w:basedOn w:val="Underlining"/>
    <w:rsid w:val="001C7A8D"/>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1C7A8D"/>
    <w:pPr>
      <w:widowControl w:val="0"/>
      <w:tabs>
        <w:tab w:val="left" w:pos="8820"/>
      </w:tabs>
      <w:autoSpaceDE w:val="0"/>
      <w:autoSpaceDN w:val="0"/>
      <w:spacing w:before="100" w:after="100"/>
    </w:pPr>
    <w:rPr>
      <w:rFonts w:ascii="Times New Roman" w:eastAsia="Times New Roman" w:hAnsi="Times New Roman"/>
      <w:sz w:val="12"/>
      <w:szCs w:val="20"/>
      <w:lang w:val="en-GB"/>
    </w:rPr>
  </w:style>
  <w:style w:type="character" w:customStyle="1" w:styleId="MicroTextChar0">
    <w:name w:val="MicroText Char"/>
    <w:rsid w:val="001C7A8D"/>
    <w:rPr>
      <w:sz w:val="12"/>
      <w:lang w:val="en-GB" w:eastAsia="en-US" w:bidi="ar-SA"/>
    </w:rPr>
  </w:style>
  <w:style w:type="paragraph" w:customStyle="1" w:styleId="StyleBoldUnderliningKernat16pt">
    <w:name w:val="Style Bold Underlining + Kern at 16 pt"/>
    <w:basedOn w:val="BoldUnderlining"/>
    <w:rsid w:val="001C7A8D"/>
    <w:rPr>
      <w:bCs/>
      <w:kern w:val="32"/>
      <w:sz w:val="32"/>
      <w:szCs w:val="32"/>
    </w:rPr>
  </w:style>
  <w:style w:type="paragraph" w:customStyle="1" w:styleId="boldy">
    <w:name w:val="boldy"/>
    <w:basedOn w:val="Heading2"/>
    <w:rsid w:val="001C7A8D"/>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1C7A8D"/>
    <w:pPr>
      <w:autoSpaceDE w:val="0"/>
      <w:autoSpaceDN w:val="0"/>
      <w:adjustRightInd w:val="0"/>
      <w:ind w:left="432" w:right="432"/>
      <w:jc w:val="both"/>
    </w:pPr>
    <w:rPr>
      <w:rFonts w:ascii="Times New Roman" w:eastAsia="Times New Roman" w:hAnsi="Times New Roman"/>
      <w:sz w:val="20"/>
    </w:rPr>
  </w:style>
  <w:style w:type="paragraph" w:customStyle="1" w:styleId="Cites">
    <w:name w:val="Cites"/>
    <w:basedOn w:val="Normal"/>
    <w:autoRedefine/>
    <w:rsid w:val="001C7A8D"/>
    <w:pPr>
      <w:widowControl w:val="0"/>
      <w:autoSpaceDE w:val="0"/>
      <w:autoSpaceDN w:val="0"/>
      <w:adjustRightInd w:val="0"/>
      <w:jc w:val="both"/>
      <w:outlineLvl w:val="2"/>
    </w:pPr>
    <w:rPr>
      <w:rFonts w:ascii="Times New Roman" w:eastAsia="Times New Roman" w:hAnsi="Times New Roman"/>
      <w:b/>
      <w:bCs/>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1C7A8D"/>
    <w:rPr>
      <w:sz w:val="24"/>
      <w:u w:val="thick"/>
    </w:rPr>
  </w:style>
  <w:style w:type="paragraph" w:customStyle="1" w:styleId="CardsFont6pt">
    <w:name w:val="Cards + Font: 6 pt"/>
    <w:basedOn w:val="Cards"/>
    <w:link w:val="CardsFont6ptChar1"/>
    <w:autoRedefine/>
    <w:rsid w:val="001C7A8D"/>
    <w:pPr>
      <w:ind w:left="0" w:right="0"/>
      <w:jc w:val="left"/>
    </w:pPr>
    <w:rPr>
      <w:sz w:val="12"/>
    </w:rPr>
  </w:style>
  <w:style w:type="character" w:customStyle="1" w:styleId="CardsChar">
    <w:name w:val="Cards Char"/>
    <w:rsid w:val="001C7A8D"/>
    <w:rPr>
      <w:szCs w:val="24"/>
      <w:lang w:val="en-US" w:eastAsia="en-US" w:bidi="ar-SA"/>
    </w:rPr>
  </w:style>
  <w:style w:type="character" w:customStyle="1" w:styleId="CardsFont6ptChar">
    <w:name w:val="Cards + Font: 6 pt Char"/>
    <w:rsid w:val="001C7A8D"/>
    <w:rPr>
      <w:sz w:val="12"/>
      <w:szCs w:val="24"/>
      <w:lang w:val="en-US" w:eastAsia="en-US" w:bidi="ar-SA"/>
    </w:rPr>
  </w:style>
  <w:style w:type="character" w:customStyle="1" w:styleId="CitesChar">
    <w:name w:val="Cites Char"/>
    <w:rsid w:val="001C7A8D"/>
    <w:rPr>
      <w:b/>
      <w:bCs/>
      <w:szCs w:val="24"/>
      <w:lang w:val="en-US" w:eastAsia="en-US" w:bidi="ar-SA"/>
    </w:rPr>
  </w:style>
  <w:style w:type="paragraph" w:customStyle="1" w:styleId="Nothing">
    <w:name w:val="Nothing"/>
    <w:basedOn w:val="Normal"/>
    <w:autoRedefine/>
    <w:rsid w:val="001C7A8D"/>
    <w:pPr>
      <w:autoSpaceDE w:val="0"/>
      <w:autoSpaceDN w:val="0"/>
      <w:adjustRightInd w:val="0"/>
      <w:jc w:val="both"/>
    </w:pPr>
    <w:rPr>
      <w:rFonts w:ascii="Times New Roman" w:eastAsia="Times New Roman" w:hAnsi="Times New Roman"/>
      <w:sz w:val="20"/>
      <w:szCs w:val="20"/>
    </w:rPr>
  </w:style>
  <w:style w:type="character" w:customStyle="1" w:styleId="NothingChar">
    <w:name w:val="Nothing Char"/>
    <w:rsid w:val="001C7A8D"/>
    <w:rPr>
      <w:lang w:val="en-US" w:eastAsia="en-US" w:bidi="ar-SA"/>
    </w:rPr>
  </w:style>
  <w:style w:type="paragraph" w:customStyle="1" w:styleId="TxBr6p1">
    <w:name w:val="TxBr_6p1"/>
    <w:basedOn w:val="Normal"/>
    <w:rsid w:val="001C7A8D"/>
    <w:pPr>
      <w:tabs>
        <w:tab w:val="left" w:pos="204"/>
      </w:tabs>
      <w:autoSpaceDE w:val="0"/>
      <w:autoSpaceDN w:val="0"/>
      <w:adjustRightInd w:val="0"/>
      <w:spacing w:line="238" w:lineRule="atLeast"/>
      <w:ind w:firstLine="204"/>
      <w:jc w:val="both"/>
    </w:pPr>
    <w:rPr>
      <w:rFonts w:ascii="Times New Roman" w:eastAsia="Times New Roman" w:hAnsi="Times New Roman"/>
      <w:szCs w:val="20"/>
    </w:rPr>
  </w:style>
  <w:style w:type="paragraph" w:customStyle="1" w:styleId="cardCharCharCharCharCharCharCharCharCharCharCharCharCharCharChar">
    <w:name w:val="card Char Char Char Char Char Char Char Char Char Char Char Char Char Char Char"/>
    <w:basedOn w:val="Normal"/>
    <w:rsid w:val="001C7A8D"/>
    <w:pPr>
      <w:ind w:left="400"/>
    </w:pPr>
    <w:rPr>
      <w:rFonts w:ascii="Times New Roman" w:eastAsia="Times New Roman" w:hAnsi="Times New Roman"/>
      <w:sz w:val="20"/>
      <w:szCs w:val="20"/>
    </w:rPr>
  </w:style>
  <w:style w:type="character" w:customStyle="1" w:styleId="texto11">
    <w:name w:val="texto11"/>
    <w:rsid w:val="001C7A8D"/>
    <w:rPr>
      <w:rFonts w:ascii="Arial" w:hAnsi="Arial" w:cs="Arial" w:hint="default"/>
      <w:b w:val="0"/>
      <w:bCs w:val="0"/>
      <w:i w:val="0"/>
      <w:iCs w:val="0"/>
      <w:caps w:val="0"/>
      <w:color w:val="000000"/>
      <w:sz w:val="26"/>
      <w:szCs w:val="26"/>
    </w:rPr>
  </w:style>
  <w:style w:type="paragraph" w:customStyle="1" w:styleId="Paste">
    <w:name w:val="Paste"/>
    <w:basedOn w:val="card"/>
    <w:rsid w:val="001C7A8D"/>
    <w:pPr>
      <w:spacing w:before="0" w:after="0"/>
      <w:ind w:left="0" w:right="0"/>
      <w:jc w:val="left"/>
    </w:pPr>
    <w:rPr>
      <w:rFonts w:ascii="Arial Narrow" w:hAnsi="Arial Narrow"/>
    </w:rPr>
  </w:style>
  <w:style w:type="paragraph" w:customStyle="1" w:styleId="smalltext0">
    <w:name w:val="small text"/>
    <w:basedOn w:val="Normal"/>
    <w:autoRedefine/>
    <w:rsid w:val="001C7A8D"/>
    <w:rPr>
      <w:rFonts w:ascii="Arial Narrow" w:eastAsia="Times New Roman" w:hAnsi="Arial Narrow"/>
      <w:sz w:val="16"/>
    </w:rPr>
  </w:style>
  <w:style w:type="character" w:customStyle="1" w:styleId="CardTagChar">
    <w:name w:val="Card Tag Char"/>
    <w:rsid w:val="001C7A8D"/>
    <w:rPr>
      <w:rFonts w:ascii="Arial Narrow" w:hAnsi="Arial Narrow"/>
      <w:b/>
      <w:sz w:val="24"/>
      <w:szCs w:val="24"/>
      <w:lang w:val="en-US" w:eastAsia="en-US" w:bidi="ar-SA"/>
    </w:rPr>
  </w:style>
  <w:style w:type="character" w:customStyle="1" w:styleId="CardtextChar1">
    <w:name w:val="Card text Char"/>
    <w:rsid w:val="001C7A8D"/>
    <w:rPr>
      <w:rFonts w:ascii="Arial Narrow" w:hAnsi="Arial Narrow"/>
      <w:sz w:val="22"/>
      <w:szCs w:val="24"/>
      <w:u w:val="single"/>
      <w:lang w:val="en-US" w:eastAsia="en-US" w:bidi="ar-SA"/>
    </w:rPr>
  </w:style>
  <w:style w:type="character" w:customStyle="1" w:styleId="term1">
    <w:name w:val="term1"/>
    <w:rsid w:val="001C7A8D"/>
    <w:rPr>
      <w:b/>
      <w:bCs/>
    </w:rPr>
  </w:style>
  <w:style w:type="paragraph" w:customStyle="1" w:styleId="UnderlineStyle">
    <w:name w:val="Underline Style"/>
    <w:basedOn w:val="Normal"/>
    <w:link w:val="UnderlineStyleChar"/>
    <w:rsid w:val="001C7A8D"/>
    <w:rPr>
      <w:rFonts w:ascii="Times New Roman" w:eastAsia="Times New Roman" w:hAnsi="Times New Roman"/>
      <w:b/>
      <w:sz w:val="20"/>
      <w:szCs w:val="20"/>
      <w:u w:val="single"/>
      <w:lang w:val="x-none" w:eastAsia="x-none"/>
    </w:rPr>
  </w:style>
  <w:style w:type="paragraph" w:customStyle="1" w:styleId="Normalization">
    <w:name w:val="Normalization"/>
    <w:basedOn w:val="Normal"/>
    <w:rsid w:val="001C7A8D"/>
    <w:rPr>
      <w:rFonts w:ascii="Times New Roman" w:eastAsia="Times New Roman" w:hAnsi="Times New Roman"/>
      <w:sz w:val="18"/>
    </w:rPr>
  </w:style>
  <w:style w:type="paragraph" w:customStyle="1" w:styleId="BreifTitle">
    <w:name w:val="Breif Title"/>
    <w:basedOn w:val="Normal"/>
    <w:autoRedefine/>
    <w:rsid w:val="001C7A8D"/>
    <w:pPr>
      <w:widowControl w:val="0"/>
      <w:autoSpaceDE w:val="0"/>
      <w:autoSpaceDN w:val="0"/>
      <w:adjustRightInd w:val="0"/>
      <w:jc w:val="center"/>
      <w:outlineLvl w:val="0"/>
    </w:pPr>
    <w:rPr>
      <w:rFonts w:ascii="Georgia" w:eastAsia="Times New Roman" w:hAnsi="Georgia"/>
      <w:b/>
      <w:caps/>
    </w:rPr>
  </w:style>
  <w:style w:type="paragraph" w:customStyle="1" w:styleId="DebateCiteCharChar">
    <w:name w:val="Debate Cite Char Char"/>
    <w:basedOn w:val="Normal"/>
    <w:autoRedefine/>
    <w:rsid w:val="001C7A8D"/>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b/>
      <w:sz w:val="32"/>
      <w:szCs w:val="32"/>
    </w:rPr>
  </w:style>
  <w:style w:type="character" w:customStyle="1" w:styleId="DebateCiteCharCharChar">
    <w:name w:val="Debate Cite Char Char Char"/>
    <w:rsid w:val="001C7A8D"/>
    <w:rPr>
      <w:b/>
      <w:sz w:val="32"/>
      <w:szCs w:val="32"/>
      <w:lang w:val="en-US" w:eastAsia="en-US" w:bidi="ar-SA"/>
    </w:rPr>
  </w:style>
  <w:style w:type="paragraph" w:styleId="BodyTextFirstIndent">
    <w:name w:val="Body Text First Indent"/>
    <w:basedOn w:val="BodyText"/>
    <w:link w:val="BodyTextFirstIndentChar"/>
    <w:rsid w:val="001C7A8D"/>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1C7A8D"/>
    <w:rPr>
      <w:rFonts w:ascii="Times New Roman" w:eastAsia="Times New Roman" w:hAnsi="Times New Roman" w:cs="Times New Roman"/>
      <w:sz w:val="24"/>
      <w:szCs w:val="24"/>
    </w:rPr>
  </w:style>
  <w:style w:type="character" w:customStyle="1" w:styleId="term">
    <w:name w:val="term"/>
    <w:basedOn w:val="DefaultParagraphFont"/>
    <w:rsid w:val="001C7A8D"/>
  </w:style>
  <w:style w:type="character" w:customStyle="1" w:styleId="TagChar3">
    <w:name w:val="Tag Char3"/>
    <w:rsid w:val="001C7A8D"/>
    <w:rPr>
      <w:rFonts w:ascii="Palatino Linotype" w:hAnsi="Palatino Linotype"/>
      <w:b/>
      <w:sz w:val="24"/>
      <w:szCs w:val="24"/>
      <w:lang w:val="en-US" w:eastAsia="en-US" w:bidi="ar-SA"/>
    </w:rPr>
  </w:style>
  <w:style w:type="paragraph" w:customStyle="1" w:styleId="TagCite">
    <w:name w:val="Tag/Cite"/>
    <w:basedOn w:val="Normal"/>
    <w:rsid w:val="001C7A8D"/>
    <w:pPr>
      <w:widowControl w:val="0"/>
      <w:autoSpaceDE w:val="0"/>
      <w:autoSpaceDN w:val="0"/>
      <w:adjustRightInd w:val="0"/>
    </w:pPr>
    <w:rPr>
      <w:rFonts w:ascii="Times New Roman" w:eastAsia="Times New Roman" w:hAnsi="Times New Roman"/>
      <w:b/>
      <w:sz w:val="20"/>
      <w:szCs w:val="20"/>
    </w:rPr>
  </w:style>
  <w:style w:type="paragraph" w:customStyle="1" w:styleId="DebateHeader">
    <w:name w:val="Debate Header"/>
    <w:basedOn w:val="TOC1"/>
    <w:autoRedefine/>
    <w:rsid w:val="001C7A8D"/>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1C7A8D"/>
    <w:rPr>
      <w:rFonts w:ascii="Times New Roman" w:eastAsia="Times New Roman" w:hAnsi="Times New Roman"/>
      <w:color w:val="333333"/>
      <w:sz w:val="22"/>
      <w:szCs w:val="22"/>
    </w:rPr>
  </w:style>
  <w:style w:type="paragraph" w:customStyle="1" w:styleId="TagandCite0">
    <w:name w:val="Tag and Cite"/>
    <w:basedOn w:val="Normal"/>
    <w:autoRedefine/>
    <w:rsid w:val="001C7A8D"/>
    <w:rPr>
      <w:rFonts w:ascii="Times New Roman" w:eastAsia="Times New Roman" w:hAnsi="Times New Roman"/>
      <w:color w:val="333333"/>
      <w:sz w:val="22"/>
      <w:szCs w:val="22"/>
    </w:rPr>
  </w:style>
  <w:style w:type="character" w:customStyle="1" w:styleId="TagandCiteChar">
    <w:name w:val="Tag and Cite Char"/>
    <w:rsid w:val="001C7A8D"/>
    <w:rPr>
      <w:color w:val="333333"/>
      <w:sz w:val="22"/>
      <w:szCs w:val="22"/>
      <w:lang w:val="en-US" w:eastAsia="en-US" w:bidi="ar-SA"/>
    </w:rPr>
  </w:style>
  <w:style w:type="paragraph" w:customStyle="1" w:styleId="StyleTagandCiteFranklinGothicDemi">
    <w:name w:val="Style Tag and Cite + Franklin Gothic Demi"/>
    <w:basedOn w:val="TagandCite0"/>
    <w:autoRedefine/>
    <w:rsid w:val="001C7A8D"/>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1C7A8D"/>
    <w:rPr>
      <w:bCs/>
    </w:rPr>
  </w:style>
  <w:style w:type="character" w:customStyle="1" w:styleId="Style10ptBold">
    <w:name w:val="Style 10 pt Bold"/>
    <w:rsid w:val="001C7A8D"/>
    <w:rPr>
      <w:b/>
      <w:bCs/>
      <w:sz w:val="20"/>
    </w:rPr>
  </w:style>
  <w:style w:type="paragraph" w:styleId="Date">
    <w:name w:val="Date"/>
    <w:basedOn w:val="Normal"/>
    <w:next w:val="Normal"/>
    <w:link w:val="DateChar"/>
    <w:rsid w:val="001C7A8D"/>
    <w:rPr>
      <w:rFonts w:ascii="Times New Roman" w:eastAsia="Times New Roman" w:hAnsi="Times New Roman"/>
    </w:rPr>
  </w:style>
  <w:style w:type="character" w:customStyle="1" w:styleId="DateChar">
    <w:name w:val="Date Char"/>
    <w:basedOn w:val="DefaultParagraphFont"/>
    <w:link w:val="Date"/>
    <w:rsid w:val="001C7A8D"/>
    <w:rPr>
      <w:rFonts w:ascii="Times New Roman" w:eastAsia="Times New Roman" w:hAnsi="Times New Roman" w:cs="Times New Roman"/>
      <w:sz w:val="24"/>
      <w:szCs w:val="24"/>
    </w:rPr>
  </w:style>
  <w:style w:type="paragraph" w:styleId="BodyTextIndent2">
    <w:name w:val="Body Text Indent 2"/>
    <w:basedOn w:val="Normal"/>
    <w:link w:val="BodyTextIndent2Char"/>
    <w:rsid w:val="001C7A8D"/>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1C7A8D"/>
    <w:rPr>
      <w:rFonts w:ascii="Times New Roman" w:eastAsia="Times New Roman" w:hAnsi="Times New Roman" w:cs="Times New Roman"/>
      <w:sz w:val="24"/>
      <w:szCs w:val="24"/>
    </w:rPr>
  </w:style>
  <w:style w:type="character" w:customStyle="1" w:styleId="text9">
    <w:name w:val="text9"/>
    <w:basedOn w:val="DefaultParagraphFont"/>
    <w:rsid w:val="001C7A8D"/>
  </w:style>
  <w:style w:type="character" w:customStyle="1" w:styleId="text21">
    <w:name w:val="text21"/>
    <w:basedOn w:val="DefaultParagraphFont"/>
    <w:rsid w:val="001C7A8D"/>
  </w:style>
  <w:style w:type="character" w:customStyle="1" w:styleId="text19">
    <w:name w:val="text19"/>
    <w:basedOn w:val="DefaultParagraphFont"/>
    <w:rsid w:val="001C7A8D"/>
  </w:style>
  <w:style w:type="paragraph" w:customStyle="1" w:styleId="CiteCard">
    <w:name w:val="Cite/Card"/>
    <w:basedOn w:val="Normal"/>
    <w:rsid w:val="001C7A8D"/>
    <w:pPr>
      <w:overflowPunct w:val="0"/>
      <w:autoSpaceDE w:val="0"/>
      <w:autoSpaceDN w:val="0"/>
      <w:adjustRightInd w:val="0"/>
      <w:textAlignment w:val="baseline"/>
    </w:pPr>
    <w:rPr>
      <w:rFonts w:ascii="Palatino Linotype" w:eastAsia="Times New Roman" w:hAnsi="Palatino Linotype"/>
      <w:color w:val="000000"/>
      <w:sz w:val="20"/>
      <w:szCs w:val="20"/>
    </w:rPr>
  </w:style>
  <w:style w:type="character" w:customStyle="1" w:styleId="pmterms11">
    <w:name w:val="pmterms11"/>
    <w:rsid w:val="001C7A8D"/>
    <w:rPr>
      <w:b/>
      <w:bCs/>
      <w:i w:val="0"/>
      <w:iCs w:val="0"/>
      <w:color w:val="000000"/>
    </w:rPr>
  </w:style>
  <w:style w:type="paragraph" w:customStyle="1" w:styleId="tagCharCharCharCharCharCharChar">
    <w:name w:val="tag Char Char Char Char Char Char Char"/>
    <w:basedOn w:val="Normal"/>
    <w:rsid w:val="001C7A8D"/>
    <w:rPr>
      <w:rFonts w:ascii="Times New Roman" w:eastAsia="Times New Roman" w:hAnsi="Times New Roman"/>
      <w:b/>
      <w:szCs w:val="20"/>
    </w:rPr>
  </w:style>
  <w:style w:type="character" w:customStyle="1" w:styleId="term2">
    <w:name w:val="term2"/>
    <w:rsid w:val="001C7A8D"/>
    <w:rPr>
      <w:b/>
      <w:bCs/>
    </w:rPr>
  </w:style>
  <w:style w:type="paragraph" w:customStyle="1" w:styleId="title-bold-medium">
    <w:name w:val="title-bold-medium"/>
    <w:basedOn w:val="Normal"/>
    <w:rsid w:val="001C7A8D"/>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1C7A8D"/>
    <w:rPr>
      <w:rFonts w:cs="Arial"/>
      <w:bCs/>
      <w:sz w:val="16"/>
      <w:szCs w:val="16"/>
      <w:lang w:val="en-US" w:eastAsia="en-US" w:bidi="ar-SA"/>
    </w:rPr>
  </w:style>
  <w:style w:type="character" w:customStyle="1" w:styleId="pmterms12">
    <w:name w:val="pmterms12"/>
    <w:rsid w:val="001C7A8D"/>
    <w:rPr>
      <w:b/>
      <w:bCs/>
      <w:i w:val="0"/>
      <w:iCs w:val="0"/>
      <w:color w:val="000000"/>
    </w:rPr>
  </w:style>
  <w:style w:type="paragraph" w:customStyle="1" w:styleId="lact">
    <w:name w:val="lact"/>
    <w:basedOn w:val="Normal"/>
    <w:rsid w:val="001C7A8D"/>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1C7A8D"/>
    <w:pPr>
      <w:ind w:left="229" w:right="229"/>
    </w:pPr>
    <w:rPr>
      <w:rFonts w:ascii="Verdana" w:eastAsia="Times New Roman" w:hAnsi="Verdana"/>
      <w:sz w:val="16"/>
      <w:szCs w:val="20"/>
    </w:rPr>
  </w:style>
  <w:style w:type="paragraph" w:customStyle="1" w:styleId="CardTag">
    <w:name w:val="Card Tag"/>
    <w:basedOn w:val="Normal"/>
    <w:autoRedefine/>
    <w:rsid w:val="001C7A8D"/>
    <w:rPr>
      <w:rFonts w:ascii="Arial Narrow" w:eastAsia="Times New Roman" w:hAnsi="Arial Narrow"/>
      <w:b/>
    </w:rPr>
  </w:style>
  <w:style w:type="paragraph" w:styleId="NormalIndent">
    <w:name w:val="Normal Indent"/>
    <w:basedOn w:val="Normal"/>
    <w:rsid w:val="001C7A8D"/>
    <w:pPr>
      <w:ind w:left="720"/>
    </w:pPr>
    <w:rPr>
      <w:rFonts w:ascii="Times New Roman" w:eastAsia="Times New Roman" w:hAnsi="Times New Roman"/>
      <w:sz w:val="20"/>
      <w:szCs w:val="20"/>
    </w:rPr>
  </w:style>
  <w:style w:type="character" w:customStyle="1" w:styleId="ToReadChar">
    <w:name w:val="To Read Char"/>
    <w:rsid w:val="001C7A8D"/>
    <w:rPr>
      <w:rFonts w:ascii="Verdana" w:hAnsi="Verdana"/>
      <w:b/>
      <w:szCs w:val="24"/>
      <w:u w:val="single"/>
      <w:lang w:val="en-US" w:eastAsia="en-US" w:bidi="ar-SA"/>
    </w:rPr>
  </w:style>
  <w:style w:type="character" w:customStyle="1" w:styleId="ToReadCharChar">
    <w:name w:val="To Read Char Char"/>
    <w:rsid w:val="001C7A8D"/>
    <w:rPr>
      <w:rFonts w:ascii="Verdana" w:hAnsi="Verdana"/>
      <w:b/>
      <w:szCs w:val="24"/>
      <w:u w:val="single"/>
      <w:lang w:val="en-US" w:eastAsia="en-US" w:bidi="ar-SA"/>
    </w:rPr>
  </w:style>
  <w:style w:type="paragraph" w:customStyle="1" w:styleId="BLOCKTITLE0">
    <w:name w:val="BLOCK TITLE"/>
    <w:basedOn w:val="Heading1"/>
    <w:rsid w:val="001C7A8D"/>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1C7A8D"/>
    <w:rPr>
      <w:b/>
      <w:szCs w:val="24"/>
      <w:u w:val="single"/>
      <w:lang w:val="en-US" w:eastAsia="en-US" w:bidi="ar-SA"/>
    </w:rPr>
  </w:style>
  <w:style w:type="character" w:customStyle="1" w:styleId="UnderlineChar1">
    <w:name w:val="Underline Char1"/>
    <w:rsid w:val="001C7A8D"/>
    <w:rPr>
      <w:szCs w:val="24"/>
      <w:u w:val="single"/>
      <w:lang w:val="en-US" w:eastAsia="en-US" w:bidi="ar-SA"/>
    </w:rPr>
  </w:style>
  <w:style w:type="character" w:customStyle="1" w:styleId="pmterms1">
    <w:name w:val="pmterms1"/>
    <w:basedOn w:val="DefaultParagraphFont"/>
    <w:rsid w:val="001C7A8D"/>
  </w:style>
  <w:style w:type="paragraph" w:styleId="Title">
    <w:name w:val="Title"/>
    <w:basedOn w:val="Normal"/>
    <w:link w:val="TitleChar1"/>
    <w:qFormat/>
    <w:rsid w:val="001C7A8D"/>
    <w:pPr>
      <w:jc w:val="center"/>
    </w:pPr>
    <w:rPr>
      <w:rFonts w:ascii="Times New Roman" w:eastAsia="Times New Roman" w:hAnsi="Times New Roman"/>
      <w:b/>
      <w:bCs/>
      <w:sz w:val="32"/>
    </w:rPr>
  </w:style>
  <w:style w:type="character" w:customStyle="1" w:styleId="TitleChar">
    <w:name w:val="Title Char"/>
    <w:basedOn w:val="DefaultParagraphFont"/>
    <w:uiPriority w:val="6"/>
    <w:qFormat/>
    <w:rsid w:val="001C7A8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1C7A8D"/>
    <w:rPr>
      <w:rFonts w:ascii="Times New Roman" w:eastAsia="Times New Roman" w:hAnsi="Times New Roman" w:cs="Times New Roman"/>
      <w:b/>
      <w:bCs/>
      <w:sz w:val="32"/>
      <w:szCs w:val="24"/>
    </w:rPr>
  </w:style>
  <w:style w:type="paragraph" w:styleId="EnvelopeReturn">
    <w:name w:val="envelope return"/>
    <w:basedOn w:val="Normal"/>
    <w:rsid w:val="001C7A8D"/>
    <w:rPr>
      <w:rFonts w:ascii="Arial" w:eastAsia="Times New Roman" w:hAnsi="Arial" w:cs="Arial"/>
      <w:szCs w:val="20"/>
    </w:rPr>
  </w:style>
  <w:style w:type="paragraph" w:styleId="EnvelopeAddress">
    <w:name w:val="envelope address"/>
    <w:basedOn w:val="Normal"/>
    <w:rsid w:val="001C7A8D"/>
    <w:pPr>
      <w:framePr w:w="7920" w:h="1980" w:hRule="exact" w:hSpace="180" w:wrap="auto" w:hAnchor="page" w:xAlign="center" w:yAlign="bottom"/>
      <w:ind w:left="2880"/>
    </w:pPr>
    <w:rPr>
      <w:rFonts w:ascii="Arial" w:eastAsia="Times New Roman" w:hAnsi="Arial" w:cs="Arial"/>
      <w:sz w:val="28"/>
    </w:rPr>
  </w:style>
  <w:style w:type="character" w:customStyle="1" w:styleId="title1">
    <w:name w:val="title1"/>
    <w:basedOn w:val="DefaultParagraphFont"/>
    <w:rsid w:val="001C7A8D"/>
  </w:style>
  <w:style w:type="character" w:customStyle="1" w:styleId="author0">
    <w:name w:val="author"/>
    <w:basedOn w:val="DefaultParagraphFont"/>
    <w:rsid w:val="001C7A8D"/>
  </w:style>
  <w:style w:type="character" w:customStyle="1" w:styleId="bio">
    <w:name w:val="bio"/>
    <w:basedOn w:val="DefaultParagraphFont"/>
    <w:rsid w:val="001C7A8D"/>
  </w:style>
  <w:style w:type="character" w:customStyle="1" w:styleId="storytextstyle">
    <w:name w:val="storytextstyle"/>
    <w:basedOn w:val="DefaultParagraphFont"/>
    <w:rsid w:val="001C7A8D"/>
  </w:style>
  <w:style w:type="character" w:customStyle="1" w:styleId="cardunderlinedCharChar">
    <w:name w:val="card underlined Char Char"/>
    <w:rsid w:val="001C7A8D"/>
    <w:rPr>
      <w:rFonts w:ascii="Arial" w:hAnsi="Arial"/>
      <w:sz w:val="22"/>
      <w:szCs w:val="24"/>
      <w:u w:val="single"/>
      <w:lang w:val="en-US" w:eastAsia="en-US" w:bidi="ar-SA"/>
    </w:rPr>
  </w:style>
  <w:style w:type="character" w:customStyle="1" w:styleId="Style2Char0">
    <w:name w:val="Style2 Char"/>
    <w:link w:val="Style20"/>
    <w:rsid w:val="001C7A8D"/>
    <w:rPr>
      <w:rFonts w:ascii="Book Antiqua" w:hAnsi="Book Antiqua"/>
      <w:u w:val="thick"/>
    </w:rPr>
  </w:style>
  <w:style w:type="character" w:customStyle="1" w:styleId="SmallChar">
    <w:name w:val="Small Char"/>
    <w:rsid w:val="001C7A8D"/>
    <w:rPr>
      <w:rFonts w:ascii="Book Antiqua" w:hAnsi="Book Antiqua"/>
      <w:sz w:val="16"/>
      <w:szCs w:val="24"/>
      <w:lang w:val="en-US" w:eastAsia="en-US" w:bidi="ar-SA"/>
    </w:rPr>
  </w:style>
  <w:style w:type="character" w:customStyle="1" w:styleId="Style2Char1">
    <w:name w:val="Style2 Char1"/>
    <w:rsid w:val="001C7A8D"/>
    <w:rPr>
      <w:rFonts w:ascii="Book Antiqua" w:hAnsi="Book Antiqua"/>
      <w:szCs w:val="24"/>
      <w:u w:val="thick"/>
      <w:lang w:val="en-US" w:eastAsia="en-US" w:bidi="ar-SA"/>
    </w:rPr>
  </w:style>
  <w:style w:type="character" w:customStyle="1" w:styleId="Style1Char1">
    <w:name w:val="Style1 Char1"/>
    <w:rsid w:val="001C7A8D"/>
    <w:rPr>
      <w:rFonts w:ascii="Book Antiqua" w:hAnsi="Book Antiqua"/>
      <w:sz w:val="16"/>
      <w:szCs w:val="16"/>
      <w:lang w:val="en-US" w:eastAsia="en-US" w:bidi="ar-SA"/>
    </w:rPr>
  </w:style>
  <w:style w:type="character" w:customStyle="1" w:styleId="articlehead21">
    <w:name w:val="articlehead21"/>
    <w:rsid w:val="001C7A8D"/>
    <w:rPr>
      <w:rFonts w:ascii="Arial" w:hAnsi="Arial" w:cs="Arial" w:hint="default"/>
      <w:b/>
      <w:bCs/>
      <w:color w:val="660000"/>
      <w:sz w:val="20"/>
      <w:szCs w:val="20"/>
    </w:rPr>
  </w:style>
  <w:style w:type="paragraph" w:customStyle="1" w:styleId="shellscontentions">
    <w:name w:val="shells/contentions"/>
    <w:basedOn w:val="TagCite"/>
    <w:rsid w:val="001C7A8D"/>
    <w:rPr>
      <w:sz w:val="24"/>
    </w:rPr>
  </w:style>
  <w:style w:type="character" w:customStyle="1" w:styleId="BoldandUnderlineChar2Char1">
    <w:name w:val="Bold and Underline Char2 Char1"/>
    <w:rsid w:val="001C7A8D"/>
    <w:rPr>
      <w:b/>
      <w:szCs w:val="24"/>
      <w:u w:val="single"/>
      <w:lang w:val="en-US" w:eastAsia="en-US" w:bidi="ar-SA"/>
    </w:rPr>
  </w:style>
  <w:style w:type="character" w:customStyle="1" w:styleId="BoldUnderlineChar0">
    <w:name w:val="BoldUnderline Char"/>
    <w:rsid w:val="001C7A8D"/>
    <w:rPr>
      <w:b/>
      <w:szCs w:val="24"/>
      <w:u w:val="single"/>
      <w:lang w:val="en-US" w:eastAsia="en-US" w:bidi="ar-SA"/>
    </w:rPr>
  </w:style>
  <w:style w:type="character" w:customStyle="1" w:styleId="TagCiteChar1">
    <w:name w:val="Tag/Cite Char1"/>
    <w:rsid w:val="001C7A8D"/>
    <w:rPr>
      <w:b/>
      <w:lang w:val="en-US" w:eastAsia="en-US" w:bidi="ar-SA"/>
    </w:rPr>
  </w:style>
  <w:style w:type="character" w:customStyle="1" w:styleId="goohl2">
    <w:name w:val="goohl2"/>
    <w:basedOn w:val="DefaultParagraphFont"/>
    <w:rsid w:val="001C7A8D"/>
  </w:style>
  <w:style w:type="character" w:customStyle="1" w:styleId="normal0">
    <w:name w:val="normal"/>
    <w:basedOn w:val="DefaultParagraphFont"/>
    <w:rsid w:val="001C7A8D"/>
  </w:style>
  <w:style w:type="paragraph" w:customStyle="1" w:styleId="BriefTitle1">
    <w:name w:val="Brief Title 1"/>
    <w:basedOn w:val="Normal"/>
    <w:rsid w:val="001C7A8D"/>
    <w:pPr>
      <w:widowControl w:val="0"/>
      <w:autoSpaceDE w:val="0"/>
      <w:autoSpaceDN w:val="0"/>
      <w:adjustRightInd w:val="0"/>
      <w:jc w:val="center"/>
      <w:outlineLvl w:val="0"/>
    </w:pPr>
    <w:rPr>
      <w:rFonts w:ascii="Times New Roman" w:eastAsia="Times New Roman" w:hAnsi="Times New Roman"/>
      <w:b/>
      <w:sz w:val="20"/>
      <w:szCs w:val="20"/>
      <w:u w:val="single"/>
    </w:rPr>
  </w:style>
  <w:style w:type="paragraph" w:customStyle="1" w:styleId="TagCiteChar">
    <w:name w:val="Tag/Cite Char"/>
    <w:basedOn w:val="Normal"/>
    <w:rsid w:val="001C7A8D"/>
    <w:pPr>
      <w:widowControl w:val="0"/>
      <w:autoSpaceDE w:val="0"/>
      <w:autoSpaceDN w:val="0"/>
      <w:adjustRightInd w:val="0"/>
    </w:pPr>
    <w:rPr>
      <w:rFonts w:ascii="Times New Roman" w:eastAsia="Times New Roman" w:hAnsi="Times New Roman"/>
      <w:b/>
      <w:sz w:val="20"/>
      <w:szCs w:val="20"/>
    </w:rPr>
  </w:style>
  <w:style w:type="paragraph" w:customStyle="1" w:styleId="CardChar1">
    <w:name w:val="Card Char"/>
    <w:basedOn w:val="Normal"/>
    <w:rsid w:val="001C7A8D"/>
    <w:pPr>
      <w:widowControl w:val="0"/>
      <w:autoSpaceDE w:val="0"/>
      <w:autoSpaceDN w:val="0"/>
      <w:adjustRightInd w:val="0"/>
    </w:pPr>
    <w:rPr>
      <w:rFonts w:ascii="Times New Roman" w:eastAsia="Times New Roman" w:hAnsi="Times New Roman"/>
      <w:sz w:val="20"/>
      <w:szCs w:val="20"/>
    </w:rPr>
  </w:style>
  <w:style w:type="character" w:customStyle="1" w:styleId="CardCharChar">
    <w:name w:val="Card Char Char"/>
    <w:rsid w:val="001C7A8D"/>
    <w:rPr>
      <w:lang w:val="en-US" w:eastAsia="en-US" w:bidi="ar-SA"/>
    </w:rPr>
  </w:style>
  <w:style w:type="character" w:customStyle="1" w:styleId="BriefTitle1Char">
    <w:name w:val="Brief Title 1 Char"/>
    <w:rsid w:val="001C7A8D"/>
    <w:rPr>
      <w:b/>
      <w:u w:val="single"/>
      <w:lang w:val="en-US" w:eastAsia="en-US" w:bidi="ar-SA"/>
    </w:rPr>
  </w:style>
  <w:style w:type="character" w:customStyle="1" w:styleId="TagCiteCharChar">
    <w:name w:val="Tag/Cite Char Char"/>
    <w:rsid w:val="001C7A8D"/>
    <w:rPr>
      <w:b/>
      <w:lang w:val="en-US" w:eastAsia="en-US" w:bidi="ar-SA"/>
    </w:rPr>
  </w:style>
  <w:style w:type="paragraph" w:customStyle="1" w:styleId="ShellTitles">
    <w:name w:val="ShellTitles"/>
    <w:basedOn w:val="Normal"/>
    <w:rsid w:val="001C7A8D"/>
    <w:pPr>
      <w:widowControl w:val="0"/>
      <w:autoSpaceDE w:val="0"/>
      <w:autoSpaceDN w:val="0"/>
      <w:adjustRightInd w:val="0"/>
    </w:pPr>
    <w:rPr>
      <w:rFonts w:ascii="Times New Roman" w:eastAsia="Times New Roman" w:hAnsi="Times New Roman"/>
      <w:b/>
      <w:sz w:val="20"/>
      <w:szCs w:val="20"/>
    </w:rPr>
  </w:style>
  <w:style w:type="paragraph" w:customStyle="1" w:styleId="maintext">
    <w:name w:val="maintext"/>
    <w:basedOn w:val="Normal"/>
    <w:rsid w:val="001C7A8D"/>
    <w:pPr>
      <w:widowControl w:val="0"/>
      <w:autoSpaceDE w:val="0"/>
      <w:autoSpaceDN w:val="0"/>
      <w:adjustRightInd w:val="0"/>
      <w:spacing w:before="100" w:beforeAutospacing="1" w:after="100" w:afterAutospacing="1"/>
    </w:pPr>
    <w:rPr>
      <w:rFonts w:ascii="Times New Roman" w:eastAsia="Times New Roman" w:hAnsi="Times New Roman"/>
      <w:sz w:val="20"/>
      <w:szCs w:val="20"/>
    </w:rPr>
  </w:style>
  <w:style w:type="paragraph" w:customStyle="1" w:styleId="noindent">
    <w:name w:val="noindent"/>
    <w:basedOn w:val="Normal"/>
    <w:rsid w:val="001C7A8D"/>
    <w:pPr>
      <w:spacing w:before="100" w:beforeAutospacing="1" w:after="100" w:afterAutospacing="1"/>
    </w:pPr>
    <w:rPr>
      <w:rFonts w:ascii="Times New Roman" w:eastAsia="Times New Roman" w:hAnsi="Times New Roman"/>
      <w:sz w:val="20"/>
    </w:rPr>
  </w:style>
  <w:style w:type="character" w:customStyle="1" w:styleId="btx">
    <w:name w:val="btx"/>
    <w:basedOn w:val="DefaultParagraphFont"/>
    <w:rsid w:val="001C7A8D"/>
  </w:style>
  <w:style w:type="character" w:customStyle="1" w:styleId="CardChar10">
    <w:name w:val="Card Char1"/>
    <w:rsid w:val="001C7A8D"/>
    <w:rPr>
      <w:lang w:val="en-US" w:eastAsia="en-US" w:bidi="ar-SA"/>
    </w:rPr>
  </w:style>
  <w:style w:type="character" w:customStyle="1" w:styleId="prodgeneral1">
    <w:name w:val="prodgeneral1"/>
    <w:rsid w:val="001C7A8D"/>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1C7A8D"/>
  </w:style>
  <w:style w:type="paragraph" w:customStyle="1" w:styleId="BoldUnderline0">
    <w:name w:val="BoldUnderline"/>
    <w:basedOn w:val="Normal"/>
    <w:rsid w:val="001C7A8D"/>
    <w:rPr>
      <w:rFonts w:ascii="Times New Roman" w:eastAsia="Times New Roman" w:hAnsi="Times New Roman"/>
      <w:b/>
      <w:sz w:val="20"/>
      <w:u w:val="single"/>
    </w:rPr>
  </w:style>
  <w:style w:type="character" w:customStyle="1" w:styleId="summary1">
    <w:name w:val="summary1"/>
    <w:rsid w:val="001C7A8D"/>
    <w:rPr>
      <w:rFonts w:ascii="Arial" w:hAnsi="Arial" w:cs="Arial" w:hint="default"/>
      <w:sz w:val="18"/>
      <w:szCs w:val="18"/>
    </w:rPr>
  </w:style>
  <w:style w:type="paragraph" w:customStyle="1" w:styleId="ToRead">
    <w:name w:val="To Read"/>
    <w:basedOn w:val="Normal"/>
    <w:rsid w:val="001C7A8D"/>
    <w:pPr>
      <w:ind w:left="720"/>
    </w:pPr>
    <w:rPr>
      <w:rFonts w:ascii="Verdana" w:eastAsia="Times New Roman" w:hAnsi="Verdana"/>
      <w:b/>
      <w:sz w:val="20"/>
      <w:u w:val="single"/>
    </w:rPr>
  </w:style>
  <w:style w:type="character" w:customStyle="1" w:styleId="text3">
    <w:name w:val="text3"/>
    <w:basedOn w:val="DefaultParagraphFont"/>
    <w:rsid w:val="001C7A8D"/>
  </w:style>
  <w:style w:type="paragraph" w:customStyle="1" w:styleId="Style10">
    <w:name w:val="Style 1"/>
    <w:basedOn w:val="Normal"/>
    <w:rsid w:val="001C7A8D"/>
    <w:pPr>
      <w:widowControl w:val="0"/>
      <w:ind w:firstLine="216"/>
      <w:jc w:val="both"/>
    </w:pPr>
    <w:rPr>
      <w:rFonts w:ascii="Times New Roman" w:eastAsia="Times New Roman" w:hAnsi="Times New Roman"/>
      <w:noProof/>
      <w:color w:val="000000"/>
      <w:sz w:val="20"/>
      <w:szCs w:val="20"/>
    </w:rPr>
  </w:style>
  <w:style w:type="paragraph" w:customStyle="1" w:styleId="Style4">
    <w:name w:val="Style 4"/>
    <w:basedOn w:val="Normal"/>
    <w:rsid w:val="001C7A8D"/>
    <w:pPr>
      <w:widowControl w:val="0"/>
      <w:tabs>
        <w:tab w:val="left" w:pos="6876"/>
      </w:tabs>
      <w:ind w:left="3744"/>
    </w:pPr>
    <w:rPr>
      <w:rFonts w:ascii="Times New Roman" w:eastAsia="Times New Roman" w:hAnsi="Times New Roman"/>
      <w:noProof/>
      <w:color w:val="000000"/>
      <w:sz w:val="20"/>
      <w:szCs w:val="20"/>
    </w:rPr>
  </w:style>
  <w:style w:type="character" w:customStyle="1" w:styleId="TagChar1">
    <w:name w:val="Tag Char1"/>
    <w:rsid w:val="001C7A8D"/>
    <w:rPr>
      <w:rFonts w:ascii="Palatino Linotype" w:hAnsi="Palatino Linotype"/>
      <w:b/>
      <w:sz w:val="24"/>
      <w:szCs w:val="24"/>
      <w:lang w:val="en-US" w:eastAsia="en-US" w:bidi="ar-SA"/>
    </w:rPr>
  </w:style>
  <w:style w:type="paragraph" w:customStyle="1" w:styleId="listlevel1">
    <w:name w:val="list level 1"/>
    <w:basedOn w:val="Normal"/>
    <w:rsid w:val="001C7A8D"/>
    <w:pPr>
      <w:overflowPunct w:val="0"/>
      <w:autoSpaceDE w:val="0"/>
      <w:autoSpaceDN w:val="0"/>
      <w:adjustRightInd w:val="0"/>
      <w:ind w:left="560" w:hanging="567"/>
      <w:jc w:val="both"/>
      <w:textAlignment w:val="baseline"/>
    </w:pPr>
    <w:rPr>
      <w:rFonts w:ascii="Times New Roman" w:eastAsia="Times New Roman" w:hAnsi="Times New Roman"/>
      <w:color w:val="000000"/>
      <w:szCs w:val="20"/>
    </w:rPr>
  </w:style>
  <w:style w:type="paragraph" w:customStyle="1" w:styleId="listlevel2">
    <w:name w:val="list level 2"/>
    <w:basedOn w:val="Normal"/>
    <w:rsid w:val="001C7A8D"/>
    <w:pPr>
      <w:overflowPunct w:val="0"/>
      <w:autoSpaceDE w:val="0"/>
      <w:autoSpaceDN w:val="0"/>
      <w:adjustRightInd w:val="0"/>
      <w:ind w:left="1120" w:hanging="560"/>
      <w:jc w:val="both"/>
      <w:textAlignment w:val="baseline"/>
    </w:pPr>
    <w:rPr>
      <w:rFonts w:ascii="Times New Roman" w:eastAsia="Times New Roman" w:hAnsi="Times New Roman"/>
      <w:color w:val="000000"/>
      <w:szCs w:val="20"/>
    </w:rPr>
  </w:style>
  <w:style w:type="paragraph" w:customStyle="1" w:styleId="listlevel3">
    <w:name w:val="list level 3"/>
    <w:basedOn w:val="listlevel2"/>
    <w:rsid w:val="001C7A8D"/>
    <w:pPr>
      <w:ind w:left="1660"/>
    </w:pPr>
  </w:style>
  <w:style w:type="paragraph" w:customStyle="1" w:styleId="PageNumber1">
    <w:name w:val="Page Number1"/>
    <w:basedOn w:val="Normal"/>
    <w:next w:val="Normal"/>
    <w:rsid w:val="001C7A8D"/>
    <w:rPr>
      <w:rFonts w:ascii="Times New Roman" w:eastAsia="Times New Roman" w:hAnsi="Times New Roman"/>
      <w:sz w:val="20"/>
    </w:rPr>
  </w:style>
  <w:style w:type="paragraph" w:customStyle="1" w:styleId="Cite1">
    <w:name w:val="Cite1"/>
    <w:rsid w:val="001C7A8D"/>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1C7A8D"/>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1C7A8D"/>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1C7A8D"/>
    <w:pPr>
      <w:ind w:left="288" w:right="288"/>
    </w:pPr>
    <w:rPr>
      <w:rFonts w:ascii="Times New Roman" w:eastAsia="Times New Roman" w:hAnsi="Times New Roman"/>
      <w:sz w:val="20"/>
    </w:rPr>
  </w:style>
  <w:style w:type="paragraph" w:customStyle="1" w:styleId="cite20">
    <w:name w:val="cite2"/>
    <w:rsid w:val="001C7A8D"/>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1C7A8D"/>
    <w:rPr>
      <w:rFonts w:ascii="Times New Roman" w:hAnsi="Times New Roman"/>
      <w:sz w:val="20"/>
      <w:u w:val="single"/>
      <w:lang w:eastAsia="en-US"/>
    </w:rPr>
  </w:style>
  <w:style w:type="paragraph" w:customStyle="1" w:styleId="articletext">
    <w:name w:val="articletext"/>
    <w:basedOn w:val="Normal"/>
    <w:rsid w:val="001C7A8D"/>
    <w:pPr>
      <w:spacing w:before="100" w:beforeAutospacing="1" w:after="100" w:afterAutospacing="1"/>
      <w:jc w:val="both"/>
    </w:pPr>
    <w:rPr>
      <w:rFonts w:ascii="Verdana" w:eastAsia="Times New Roman" w:hAnsi="Verdana"/>
      <w:color w:val="2A2A2A"/>
      <w:sz w:val="21"/>
      <w:szCs w:val="21"/>
    </w:rPr>
  </w:style>
  <w:style w:type="character" w:customStyle="1" w:styleId="CardTextUnderlinedChar">
    <w:name w:val="Card Text Underlined Char"/>
    <w:rsid w:val="001C7A8D"/>
    <w:rPr>
      <w:rFonts w:ascii="Arial Narrow" w:hAnsi="Arial Narrow"/>
      <w:sz w:val="24"/>
      <w:szCs w:val="24"/>
      <w:u w:val="single"/>
      <w:lang w:val="en-US" w:eastAsia="en-US" w:bidi="ar-SA"/>
    </w:rPr>
  </w:style>
  <w:style w:type="character" w:customStyle="1" w:styleId="cardtextsmallChar">
    <w:name w:val="card text small Char"/>
    <w:rsid w:val="001C7A8D"/>
    <w:rPr>
      <w:rFonts w:ascii="Arial Narrow" w:hAnsi="Arial Narrow"/>
      <w:sz w:val="16"/>
      <w:szCs w:val="24"/>
      <w:lang w:val="en-US" w:eastAsia="en-US" w:bidi="ar-SA"/>
    </w:rPr>
  </w:style>
  <w:style w:type="paragraph" w:customStyle="1" w:styleId="cardtextsmall">
    <w:name w:val="card text small"/>
    <w:basedOn w:val="Normal"/>
    <w:rsid w:val="001C7A8D"/>
    <w:rPr>
      <w:rFonts w:ascii="Arial Narrow" w:eastAsia="Times New Roman" w:hAnsi="Arial Narrow"/>
      <w:sz w:val="16"/>
    </w:rPr>
  </w:style>
  <w:style w:type="paragraph" w:customStyle="1" w:styleId="CaseListNormal">
    <w:name w:val="Case List Normal"/>
    <w:basedOn w:val="Normal"/>
    <w:rsid w:val="001C7A8D"/>
    <w:rPr>
      <w:rFonts w:ascii="Times" w:eastAsia="Times New Roman" w:hAnsi="Times"/>
      <w:sz w:val="20"/>
      <w:szCs w:val="26"/>
    </w:rPr>
  </w:style>
  <w:style w:type="paragraph" w:customStyle="1" w:styleId="Body">
    <w:name w:val="Body"/>
    <w:basedOn w:val="Normal"/>
    <w:rsid w:val="001C7A8D"/>
    <w:pPr>
      <w:outlineLvl w:val="3"/>
    </w:pPr>
    <w:rPr>
      <w:rFonts w:ascii="Times New Roman" w:eastAsia="Times New Roman" w:hAnsi="Times New Roman"/>
      <w:sz w:val="20"/>
      <w:szCs w:val="20"/>
    </w:rPr>
  </w:style>
  <w:style w:type="paragraph" w:customStyle="1" w:styleId="bodyChar">
    <w:name w:val="body Char"/>
    <w:basedOn w:val="Heading2"/>
    <w:rsid w:val="001C7A8D"/>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1C7A8D"/>
    <w:pPr>
      <w:spacing w:before="100" w:beforeAutospacing="1" w:after="100" w:afterAutospacing="1"/>
    </w:pPr>
    <w:rPr>
      <w:rFonts w:ascii="Times New Roman" w:eastAsia="Times New Roman" w:hAnsi="Times New Roman"/>
    </w:rPr>
  </w:style>
  <w:style w:type="character" w:customStyle="1" w:styleId="countrytitle1">
    <w:name w:val="countrytitle1"/>
    <w:rsid w:val="001C7A8D"/>
    <w:rPr>
      <w:rFonts w:ascii="Verdana" w:hAnsi="Verdana" w:hint="default"/>
      <w:b/>
      <w:bCs/>
      <w:color w:val="293643"/>
      <w:sz w:val="24"/>
      <w:szCs w:val="24"/>
    </w:rPr>
  </w:style>
  <w:style w:type="character" w:customStyle="1" w:styleId="storyheader1">
    <w:name w:val="storyheader1"/>
    <w:rsid w:val="001C7A8D"/>
    <w:rPr>
      <w:rFonts w:ascii="Verdana" w:hAnsi="Verdana" w:hint="default"/>
      <w:b/>
      <w:bCs/>
      <w:color w:val="000000"/>
      <w:sz w:val="21"/>
      <w:szCs w:val="21"/>
    </w:rPr>
  </w:style>
  <w:style w:type="paragraph" w:customStyle="1" w:styleId="Debate">
    <w:name w:val="Debate"/>
    <w:basedOn w:val="Normal"/>
    <w:rsid w:val="001C7A8D"/>
    <w:pPr>
      <w:widowControl w:val="0"/>
      <w:autoSpaceDE w:val="0"/>
      <w:autoSpaceDN w:val="0"/>
      <w:adjustRightInd w:val="0"/>
    </w:pPr>
    <w:rPr>
      <w:rFonts w:ascii="Garamond" w:eastAsia="SimSun" w:hAnsi="Garamond" w:cs="Courier"/>
      <w:sz w:val="22"/>
      <w:szCs w:val="22"/>
      <w:lang w:eastAsia="zh-CN"/>
    </w:rPr>
  </w:style>
  <w:style w:type="paragraph" w:customStyle="1" w:styleId="TimesNewRoman12">
    <w:name w:val="TimesNewRoman12"/>
    <w:rsid w:val="001C7A8D"/>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1C7A8D"/>
    <w:pPr>
      <w:spacing w:before="100" w:beforeAutospacing="1" w:after="100" w:afterAutospacing="1"/>
    </w:pPr>
    <w:rPr>
      <w:rFonts w:ascii="Times New Roman" w:eastAsia="Times New Roman" w:hAnsi="Times New Roman"/>
    </w:rPr>
  </w:style>
  <w:style w:type="character" w:customStyle="1" w:styleId="cardunderlinedChar">
    <w:name w:val="card underlined Char"/>
    <w:rsid w:val="001C7A8D"/>
    <w:rPr>
      <w:rFonts w:ascii="Arial" w:hAnsi="Arial"/>
      <w:sz w:val="22"/>
      <w:szCs w:val="24"/>
      <w:u w:val="single"/>
      <w:lang w:val="en-US" w:eastAsia="en-US" w:bidi="ar-SA"/>
    </w:rPr>
  </w:style>
  <w:style w:type="paragraph" w:customStyle="1" w:styleId="medium-normal">
    <w:name w:val="medium-normal"/>
    <w:basedOn w:val="Normal"/>
    <w:rsid w:val="001C7A8D"/>
    <w:pPr>
      <w:spacing w:before="100" w:beforeAutospacing="1" w:after="100" w:afterAutospacing="1"/>
    </w:pPr>
    <w:rPr>
      <w:rFonts w:ascii="Times New Roman" w:eastAsia="Times New Roman" w:hAnsi="Times New Roman"/>
    </w:rPr>
  </w:style>
  <w:style w:type="paragraph" w:customStyle="1" w:styleId="text">
    <w:name w:val="text"/>
    <w:basedOn w:val="Normal"/>
    <w:autoRedefine/>
    <w:rsid w:val="001C7A8D"/>
    <w:rPr>
      <w:rFonts w:ascii="Times New Roman" w:eastAsia="Times New Roman" w:hAnsi="Times New Roman"/>
      <w:sz w:val="18"/>
    </w:rPr>
  </w:style>
  <w:style w:type="character" w:customStyle="1" w:styleId="Style8pt">
    <w:name w:val="Style 8 pt"/>
    <w:rsid w:val="001C7A8D"/>
    <w:rPr>
      <w:sz w:val="16"/>
    </w:rPr>
  </w:style>
  <w:style w:type="paragraph" w:customStyle="1" w:styleId="textChar">
    <w:name w:val="text Char"/>
    <w:basedOn w:val="Normal"/>
    <w:autoRedefine/>
    <w:rsid w:val="001C7A8D"/>
    <w:rPr>
      <w:rFonts w:ascii="Times New Roman" w:eastAsia="Times New Roman" w:hAnsi="Times New Roman"/>
      <w:color w:val="000000"/>
      <w:sz w:val="18"/>
    </w:rPr>
  </w:style>
  <w:style w:type="paragraph" w:customStyle="1" w:styleId="text1">
    <w:name w:val="text1"/>
    <w:basedOn w:val="Normal"/>
    <w:autoRedefine/>
    <w:rsid w:val="001C7A8D"/>
    <w:rPr>
      <w:rFonts w:ascii="Times New Roman" w:eastAsia="Times New Roman" w:hAnsi="Times New Roman"/>
      <w:sz w:val="20"/>
      <w:szCs w:val="20"/>
    </w:rPr>
  </w:style>
  <w:style w:type="character" w:customStyle="1" w:styleId="article1">
    <w:name w:val="article1"/>
    <w:rsid w:val="001C7A8D"/>
    <w:rPr>
      <w:rFonts w:ascii="Verdana" w:hAnsi="Verdana" w:hint="default"/>
      <w:color w:val="333333"/>
      <w:sz w:val="16"/>
      <w:szCs w:val="16"/>
    </w:rPr>
  </w:style>
  <w:style w:type="paragraph" w:customStyle="1" w:styleId="RepeatBlockHeading">
    <w:name w:val="Repeat Block Heading"/>
    <w:basedOn w:val="Normal"/>
    <w:autoRedefine/>
    <w:rsid w:val="001C7A8D"/>
    <w:pPr>
      <w:jc w:val="center"/>
    </w:pPr>
    <w:rPr>
      <w:rFonts w:ascii="Times New Roman" w:eastAsia="Times New Roman" w:hAnsi="Times New Roman"/>
      <w:b/>
      <w:smallCaps/>
      <w:color w:val="000000"/>
      <w:u w:val="thick"/>
    </w:rPr>
  </w:style>
  <w:style w:type="character" w:customStyle="1" w:styleId="Hyperlink6">
    <w:name w:val="Hyperlink6"/>
    <w:rsid w:val="001C7A8D"/>
    <w:rPr>
      <w:color w:val="3300CC"/>
      <w:u w:val="single"/>
    </w:rPr>
  </w:style>
  <w:style w:type="paragraph" w:customStyle="1" w:styleId="story-headline">
    <w:name w:val="story-headline"/>
    <w:basedOn w:val="Normal"/>
    <w:rsid w:val="001C7A8D"/>
    <w:pPr>
      <w:spacing w:before="72" w:after="72"/>
    </w:pPr>
    <w:rPr>
      <w:rFonts w:ascii="Arial" w:eastAsia="Times New Roman" w:hAnsi="Arial" w:cs="Arial"/>
      <w:b/>
      <w:bCs/>
      <w:sz w:val="26"/>
      <w:szCs w:val="26"/>
    </w:rPr>
  </w:style>
  <w:style w:type="paragraph" w:customStyle="1" w:styleId="story-body">
    <w:name w:val="story-body"/>
    <w:basedOn w:val="Normal"/>
    <w:rsid w:val="001C7A8D"/>
    <w:pPr>
      <w:spacing w:before="100" w:beforeAutospacing="1" w:after="100" w:afterAutospacing="1"/>
    </w:pPr>
    <w:rPr>
      <w:rFonts w:ascii="Arial" w:eastAsia="Times New Roman" w:hAnsi="Arial" w:cs="Arial"/>
      <w:sz w:val="22"/>
      <w:szCs w:val="22"/>
    </w:rPr>
  </w:style>
  <w:style w:type="character" w:customStyle="1" w:styleId="story-posted-date1">
    <w:name w:val="story-posted-date1"/>
    <w:rsid w:val="001C7A8D"/>
    <w:rPr>
      <w:rFonts w:ascii="Arial" w:hAnsi="Arial" w:cs="Arial" w:hint="default"/>
      <w:b w:val="0"/>
      <w:bCs w:val="0"/>
      <w:sz w:val="19"/>
      <w:szCs w:val="19"/>
    </w:rPr>
  </w:style>
  <w:style w:type="paragraph" w:customStyle="1" w:styleId="story-dateline">
    <w:name w:val="story-dateline"/>
    <w:basedOn w:val="Normal"/>
    <w:rsid w:val="001C7A8D"/>
    <w:rPr>
      <w:rFonts w:ascii="Arial" w:eastAsia="Times New Roman" w:hAnsi="Arial" w:cs="Arial"/>
      <w:b/>
      <w:bCs/>
      <w:sz w:val="22"/>
      <w:szCs w:val="22"/>
    </w:rPr>
  </w:style>
  <w:style w:type="paragraph" w:customStyle="1" w:styleId="TextofCards">
    <w:name w:val="Text of Cards"/>
    <w:basedOn w:val="Normal"/>
    <w:rsid w:val="001C7A8D"/>
    <w:pPr>
      <w:jc w:val="both"/>
    </w:pPr>
    <w:rPr>
      <w:rFonts w:ascii="Times New Roman" w:eastAsia="Times New Roman" w:hAnsi="Times New Roman"/>
      <w:color w:val="000000"/>
      <w:spacing w:val="6"/>
      <w:sz w:val="20"/>
      <w:szCs w:val="23"/>
    </w:rPr>
  </w:style>
  <w:style w:type="paragraph" w:customStyle="1" w:styleId="Corpotesto">
    <w:name w:val="Corpo testo"/>
    <w:basedOn w:val="Normal"/>
    <w:rsid w:val="001C7A8D"/>
    <w:pPr>
      <w:widowControl w:val="0"/>
      <w:adjustRightInd w:val="0"/>
      <w:spacing w:after="283"/>
    </w:pPr>
    <w:rPr>
      <w:rFonts w:ascii="Times" w:eastAsia="Times New Roman" w:hAnsi="Times"/>
      <w:sz w:val="20"/>
    </w:rPr>
  </w:style>
  <w:style w:type="character" w:customStyle="1" w:styleId="Heading2CharCharCharCharCharCharCharCharCharCharCharCharCharChar">
    <w:name w:val="Heading 2 Char Char Char Char Char Char Char Char Char Char Char Char Char Char"/>
    <w:rsid w:val="001C7A8D"/>
    <w:rPr>
      <w:rFonts w:eastAsia="SimSun" w:cs="Arial"/>
      <w:b/>
      <w:bCs/>
      <w:iCs/>
      <w:sz w:val="24"/>
      <w:szCs w:val="28"/>
      <w:lang w:val="en-US" w:eastAsia="zh-CN" w:bidi="ar-SA"/>
    </w:rPr>
  </w:style>
  <w:style w:type="character" w:customStyle="1" w:styleId="Style4Char">
    <w:name w:val="Style4 Char"/>
    <w:rsid w:val="001C7A8D"/>
    <w:rPr>
      <w:rFonts w:ascii="Arial Narrow" w:hAnsi="Arial Narrow"/>
      <w:szCs w:val="24"/>
      <w:u w:val="single"/>
      <w:lang w:val="en-US" w:eastAsia="en-US" w:bidi="ar-SA"/>
    </w:rPr>
  </w:style>
  <w:style w:type="paragraph" w:customStyle="1" w:styleId="PageHeading">
    <w:name w:val="Page Heading"/>
    <w:basedOn w:val="Heading2"/>
    <w:rsid w:val="001C7A8D"/>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1C7A8D"/>
  </w:style>
  <w:style w:type="paragraph" w:customStyle="1" w:styleId="tagCharChar1Char">
    <w:name w:val="tag Char Char1 Char"/>
    <w:basedOn w:val="CardChar1"/>
    <w:rsid w:val="001C7A8D"/>
    <w:pPr>
      <w:widowControl/>
      <w:autoSpaceDE/>
      <w:autoSpaceDN/>
      <w:adjustRightInd/>
    </w:pPr>
    <w:rPr>
      <w:b/>
      <w:bCs/>
      <w:sz w:val="24"/>
      <w:szCs w:val="24"/>
    </w:rPr>
  </w:style>
  <w:style w:type="character" w:customStyle="1" w:styleId="textmedium">
    <w:name w:val="textmedium"/>
    <w:basedOn w:val="DefaultParagraphFont"/>
    <w:rsid w:val="001C7A8D"/>
  </w:style>
  <w:style w:type="character" w:customStyle="1" w:styleId="citation1">
    <w:name w:val="citation1"/>
    <w:rsid w:val="001C7A8D"/>
    <w:rPr>
      <w:rFonts w:ascii="Verdana" w:hAnsi="Verdana" w:hint="default"/>
      <w:sz w:val="17"/>
      <w:szCs w:val="17"/>
    </w:rPr>
  </w:style>
  <w:style w:type="character" w:customStyle="1" w:styleId="hithighlite">
    <w:name w:val="hithighlite"/>
    <w:basedOn w:val="DefaultParagraphFont"/>
    <w:rsid w:val="001C7A8D"/>
  </w:style>
  <w:style w:type="character" w:customStyle="1" w:styleId="articlecontent">
    <w:name w:val="articlecontent"/>
    <w:basedOn w:val="DefaultParagraphFont"/>
    <w:rsid w:val="001C7A8D"/>
  </w:style>
  <w:style w:type="paragraph" w:styleId="FootnoteText">
    <w:name w:val="footnote text"/>
    <w:basedOn w:val="Normal"/>
    <w:link w:val="FootnoteTextChar"/>
    <w:rsid w:val="001C7A8D"/>
    <w:rPr>
      <w:rFonts w:ascii="Times" w:eastAsia="Times" w:hAnsi="Times"/>
      <w:sz w:val="20"/>
      <w:szCs w:val="20"/>
    </w:rPr>
  </w:style>
  <w:style w:type="character" w:customStyle="1" w:styleId="FootnoteTextChar">
    <w:name w:val="Footnote Text Char"/>
    <w:basedOn w:val="DefaultParagraphFont"/>
    <w:link w:val="FootnoteText"/>
    <w:rsid w:val="001C7A8D"/>
    <w:rPr>
      <w:rFonts w:ascii="Times" w:eastAsia="Times" w:hAnsi="Times" w:cs="Times New Roman"/>
      <w:sz w:val="20"/>
      <w:szCs w:val="20"/>
    </w:rPr>
  </w:style>
  <w:style w:type="paragraph" w:customStyle="1" w:styleId="inside-copy">
    <w:name w:val="inside-copy"/>
    <w:basedOn w:val="Normal"/>
    <w:rsid w:val="001C7A8D"/>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1C7A8D"/>
    <w:rPr>
      <w:rFonts w:ascii="Arial Narrow" w:eastAsia="Times New Roman" w:hAnsi="Arial Narrow"/>
      <w:b/>
      <w:sz w:val="22"/>
    </w:rPr>
  </w:style>
  <w:style w:type="paragraph" w:customStyle="1" w:styleId="OmniPage1">
    <w:name w:val="OmniPage #1"/>
    <w:basedOn w:val="Normal"/>
    <w:rsid w:val="001C7A8D"/>
    <w:pPr>
      <w:widowControl w:val="0"/>
      <w:autoSpaceDE w:val="0"/>
      <w:autoSpaceDN w:val="0"/>
      <w:adjustRightInd w:val="0"/>
      <w:spacing w:line="240" w:lineRule="atLeast"/>
    </w:pPr>
    <w:rPr>
      <w:rFonts w:ascii="Times" w:eastAsia="Times New Roman" w:hAnsi="Times"/>
    </w:rPr>
  </w:style>
  <w:style w:type="paragraph" w:customStyle="1" w:styleId="TitlePageCenter">
    <w:name w:val="Title Page Center"/>
    <w:basedOn w:val="Normal"/>
    <w:autoRedefine/>
    <w:rsid w:val="001C7A8D"/>
    <w:pPr>
      <w:jc w:val="center"/>
    </w:pPr>
    <w:rPr>
      <w:rFonts w:ascii="Arial Narrow" w:eastAsia="Times New Roman" w:hAnsi="Arial Narrow"/>
      <w:b/>
      <w:caps/>
      <w:szCs w:val="20"/>
    </w:rPr>
  </w:style>
  <w:style w:type="paragraph" w:customStyle="1" w:styleId="TitlePageBy">
    <w:name w:val="Title Page By"/>
    <w:basedOn w:val="TitlePageCenter"/>
    <w:next w:val="Normal"/>
    <w:autoRedefine/>
    <w:rsid w:val="001C7A8D"/>
    <w:rPr>
      <w:rFonts w:ascii="Arial" w:hAnsi="Arial"/>
      <w:b w:val="0"/>
      <w:caps w:val="0"/>
      <w:sz w:val="20"/>
    </w:rPr>
  </w:style>
  <w:style w:type="paragraph" w:customStyle="1" w:styleId="ProjectTitleLine">
    <w:name w:val="Project Title Line"/>
    <w:basedOn w:val="Normal"/>
    <w:next w:val="Normal"/>
    <w:autoRedefine/>
    <w:rsid w:val="001C7A8D"/>
    <w:pPr>
      <w:jc w:val="center"/>
    </w:pPr>
    <w:rPr>
      <w:rFonts w:ascii="Arial" w:eastAsia="Times New Roman" w:hAnsi="Arial"/>
      <w:caps/>
      <w:sz w:val="20"/>
      <w:szCs w:val="20"/>
    </w:rPr>
  </w:style>
  <w:style w:type="character" w:customStyle="1" w:styleId="fource1">
    <w:name w:val="fource1"/>
    <w:rsid w:val="001C7A8D"/>
    <w:rPr>
      <w:sz w:val="34"/>
      <w:szCs w:val="34"/>
    </w:rPr>
  </w:style>
  <w:style w:type="character" w:customStyle="1" w:styleId="Style3Char">
    <w:name w:val="Style3 Char"/>
    <w:rsid w:val="001C7A8D"/>
    <w:rPr>
      <w:rFonts w:ascii="Arial Narrow" w:hAnsi="Arial Narrow"/>
      <w:b/>
      <w:sz w:val="22"/>
      <w:szCs w:val="24"/>
      <w:lang w:val="en-US" w:eastAsia="en-US" w:bidi="ar-SA"/>
    </w:rPr>
  </w:style>
  <w:style w:type="paragraph" w:customStyle="1" w:styleId="LanguageStrike">
    <w:name w:val="Language Strike"/>
    <w:basedOn w:val="Normal"/>
    <w:next w:val="Normal"/>
    <w:rsid w:val="001C7A8D"/>
    <w:rPr>
      <w:rFonts w:ascii="Arial Narrow" w:eastAsia="Times New Roman" w:hAnsi="Arial Narrow"/>
      <w:strike/>
      <w:sz w:val="20"/>
    </w:rPr>
  </w:style>
  <w:style w:type="character" w:customStyle="1" w:styleId="LanguageStrikeChar">
    <w:name w:val="Language Strike Char"/>
    <w:rsid w:val="001C7A8D"/>
    <w:rPr>
      <w:rFonts w:ascii="Arial Narrow" w:hAnsi="Arial Narrow"/>
      <w:strike/>
      <w:szCs w:val="24"/>
      <w:lang w:val="en-US" w:eastAsia="en-US" w:bidi="ar-SA"/>
    </w:rPr>
  </w:style>
  <w:style w:type="paragraph" w:customStyle="1" w:styleId="NormalVerdana">
    <w:name w:val="Normal + Verdana"/>
    <w:aliases w:val="10 pt,White,Normal + Arial"/>
    <w:basedOn w:val="Normal"/>
    <w:rsid w:val="001C7A8D"/>
    <w:rPr>
      <w:rFonts w:ascii="Arial" w:eastAsia="Times New Roman" w:hAnsi="Arial" w:cs="Arial"/>
      <w:sz w:val="20"/>
      <w:szCs w:val="20"/>
      <w:u w:val="single"/>
    </w:rPr>
  </w:style>
  <w:style w:type="paragraph" w:customStyle="1" w:styleId="Normal10pt">
    <w:name w:val="Normal + 10 pt"/>
    <w:basedOn w:val="Normal"/>
    <w:rsid w:val="001C7A8D"/>
    <w:rPr>
      <w:rFonts w:ascii="Times New Roman" w:eastAsia="Times New Roman" w:hAnsi="Times New Roman"/>
      <w:sz w:val="20"/>
      <w:szCs w:val="20"/>
    </w:rPr>
  </w:style>
  <w:style w:type="paragraph" w:customStyle="1" w:styleId="Read">
    <w:name w:val="Read"/>
    <w:basedOn w:val="Normal"/>
    <w:rsid w:val="001C7A8D"/>
    <w:pPr>
      <w:shd w:val="clear" w:color="FFFF00" w:fill="auto"/>
    </w:pPr>
    <w:rPr>
      <w:rFonts w:ascii="Times New Roman" w:eastAsia="Times New Roman" w:hAnsi="Times New Roman"/>
      <w:sz w:val="22"/>
      <w:u w:val="single"/>
    </w:rPr>
  </w:style>
  <w:style w:type="paragraph" w:customStyle="1" w:styleId="cardChar1Char">
    <w:name w:val="card Char1 Char"/>
    <w:basedOn w:val="Normal"/>
    <w:rsid w:val="001C7A8D"/>
    <w:pPr>
      <w:ind w:left="288" w:right="288"/>
    </w:pPr>
    <w:rPr>
      <w:rFonts w:ascii="Times New Roman" w:eastAsia="Times New Roman" w:hAnsi="Times New Roman"/>
      <w:sz w:val="20"/>
      <w:szCs w:val="20"/>
    </w:rPr>
  </w:style>
  <w:style w:type="character" w:customStyle="1" w:styleId="normal10">
    <w:name w:val="normal1"/>
    <w:basedOn w:val="DefaultParagraphFont"/>
    <w:rsid w:val="001C7A8D"/>
  </w:style>
  <w:style w:type="character" w:customStyle="1" w:styleId="ds">
    <w:name w:val="ds"/>
    <w:basedOn w:val="DefaultParagraphFont"/>
    <w:rsid w:val="001C7A8D"/>
  </w:style>
  <w:style w:type="character" w:customStyle="1" w:styleId="caps">
    <w:name w:val="caps"/>
    <w:basedOn w:val="DefaultParagraphFont"/>
    <w:rsid w:val="001C7A8D"/>
  </w:style>
  <w:style w:type="character" w:customStyle="1" w:styleId="UnderliningChar1">
    <w:name w:val="Underlining Char1"/>
    <w:rsid w:val="001C7A8D"/>
    <w:rPr>
      <w:rFonts w:ascii="Arial Narrow" w:hAnsi="Arial Narrow"/>
      <w:szCs w:val="24"/>
      <w:u w:val="single"/>
      <w:lang w:val="en-US" w:eastAsia="en-US" w:bidi="ar-SA"/>
    </w:rPr>
  </w:style>
  <w:style w:type="character" w:customStyle="1" w:styleId="UnderliningChar2">
    <w:name w:val="Underlining Char2"/>
    <w:rsid w:val="001C7A8D"/>
    <w:rPr>
      <w:rFonts w:ascii="Arial Narrow" w:hAnsi="Arial Narrow"/>
      <w:szCs w:val="24"/>
      <w:u w:val="single"/>
      <w:lang w:val="en-US" w:eastAsia="en-US" w:bidi="ar-SA"/>
    </w:rPr>
  </w:style>
  <w:style w:type="character" w:customStyle="1" w:styleId="MicroTextChar1">
    <w:name w:val="MicroText Char1"/>
    <w:rsid w:val="001C7A8D"/>
    <w:rPr>
      <w:rFonts w:ascii="Arial Narrow" w:hAnsi="Arial Narrow"/>
      <w:sz w:val="12"/>
      <w:szCs w:val="24"/>
      <w:lang w:val="en-US" w:eastAsia="en-US" w:bidi="ar-SA"/>
    </w:rPr>
  </w:style>
  <w:style w:type="paragraph" w:customStyle="1" w:styleId="CM12">
    <w:name w:val="CM12"/>
    <w:basedOn w:val="Default"/>
    <w:next w:val="Default"/>
    <w:rsid w:val="001C7A8D"/>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1C7A8D"/>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1C7A8D"/>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1C7A8D"/>
    <w:rPr>
      <w:vertAlign w:val="baseline"/>
    </w:rPr>
  </w:style>
  <w:style w:type="paragraph" w:styleId="EndnoteText">
    <w:name w:val="endnote text"/>
    <w:basedOn w:val="Normal"/>
    <w:link w:val="EndnoteTextChar"/>
    <w:rsid w:val="001C7A8D"/>
    <w:rPr>
      <w:rFonts w:ascii="Times New Roman" w:eastAsia="Times New Roman" w:hAnsi="Times New Roman"/>
      <w:sz w:val="22"/>
      <w:szCs w:val="20"/>
    </w:rPr>
  </w:style>
  <w:style w:type="character" w:customStyle="1" w:styleId="EndnoteTextChar">
    <w:name w:val="Endnote Text Char"/>
    <w:basedOn w:val="DefaultParagraphFont"/>
    <w:link w:val="EndnoteText"/>
    <w:rsid w:val="001C7A8D"/>
    <w:rPr>
      <w:rFonts w:ascii="Times New Roman" w:eastAsia="Times New Roman" w:hAnsi="Times New Roman" w:cs="Times New Roman"/>
      <w:szCs w:val="20"/>
    </w:rPr>
  </w:style>
  <w:style w:type="paragraph" w:customStyle="1" w:styleId="bold">
    <w:name w:val="bold"/>
    <w:basedOn w:val="Normal"/>
    <w:rsid w:val="001C7A8D"/>
    <w:pPr>
      <w:spacing w:before="100" w:beforeAutospacing="1" w:after="100" w:afterAutospacing="1"/>
    </w:pPr>
    <w:rPr>
      <w:rFonts w:ascii="Times New Roman" w:eastAsia="Times New Roman" w:hAnsi="Times New Roman"/>
      <w:b/>
      <w:bCs/>
    </w:rPr>
  </w:style>
  <w:style w:type="paragraph" w:customStyle="1" w:styleId="StrikeThrough">
    <w:name w:val="Strike Through"/>
    <w:basedOn w:val="Normal"/>
    <w:next w:val="Normal"/>
    <w:rsid w:val="001C7A8D"/>
    <w:rPr>
      <w:rFonts w:ascii="Arial Narrow" w:eastAsia="Times New Roman" w:hAnsi="Arial Narrow"/>
      <w:strike/>
      <w:sz w:val="20"/>
      <w:szCs w:val="20"/>
    </w:rPr>
  </w:style>
  <w:style w:type="paragraph" w:customStyle="1" w:styleId="textbodyblack">
    <w:name w:val="textbodyblack"/>
    <w:basedOn w:val="Normal"/>
    <w:rsid w:val="001C7A8D"/>
    <w:pPr>
      <w:spacing w:before="100" w:beforeAutospacing="1" w:after="100" w:afterAutospacing="1"/>
    </w:pPr>
    <w:rPr>
      <w:rFonts w:ascii="Times New Roman" w:eastAsia="Times New Roman" w:hAnsi="Times New Roman"/>
    </w:rPr>
  </w:style>
  <w:style w:type="character" w:customStyle="1" w:styleId="DefaultPara">
    <w:name w:val="Default Para"/>
    <w:rsid w:val="001C7A8D"/>
    <w:rPr>
      <w:sz w:val="20"/>
    </w:rPr>
  </w:style>
  <w:style w:type="character" w:customStyle="1" w:styleId="SYSHYPERTEXT">
    <w:name w:val="SYS_HYPERTEXT"/>
    <w:rsid w:val="001C7A8D"/>
    <w:rPr>
      <w:color w:val="0000FF"/>
      <w:u w:val="single"/>
    </w:rPr>
  </w:style>
  <w:style w:type="character" w:customStyle="1" w:styleId="Hyperlink1">
    <w:name w:val="Hyperlink1"/>
    <w:rsid w:val="001C7A8D"/>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1C7A8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1C7A8D"/>
    <w:rPr>
      <w:rFonts w:ascii="Arial Narrow" w:hAnsi="Arial Narrow"/>
      <w:noProof w:val="0"/>
      <w:szCs w:val="24"/>
      <w:u w:val="single"/>
      <w:lang w:val="en-US" w:eastAsia="en-US" w:bidi="ar-SA"/>
    </w:rPr>
  </w:style>
  <w:style w:type="paragraph" w:customStyle="1" w:styleId="BlockHeading1">
    <w:name w:val="Block Heading 1"/>
    <w:basedOn w:val="Normal"/>
    <w:rsid w:val="001C7A8D"/>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b/>
      <w:emboss/>
      <w:color w:val="000000"/>
      <w:sz w:val="48"/>
      <w:szCs w:val="48"/>
    </w:rPr>
  </w:style>
  <w:style w:type="paragraph" w:customStyle="1" w:styleId="CardTagandCite">
    <w:name w:val="Card Tag and Cite"/>
    <w:basedOn w:val="Normal"/>
    <w:next w:val="Normal"/>
    <w:rsid w:val="001C7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rPr>
  </w:style>
  <w:style w:type="paragraph" w:customStyle="1" w:styleId="CardText1">
    <w:name w:val="Card Text 1"/>
    <w:basedOn w:val="Normal"/>
    <w:rsid w:val="001C7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olor w:val="000000"/>
      <w:szCs w:val="22"/>
      <w:u w:val="single"/>
    </w:rPr>
  </w:style>
  <w:style w:type="character" w:customStyle="1" w:styleId="BlockHeading1Char">
    <w:name w:val="Block Heading 1 Char"/>
    <w:rsid w:val="001C7A8D"/>
    <w:rPr>
      <w:rFonts w:ascii="Georgia" w:hAnsi="Georgia"/>
      <w:b/>
      <w:emboss/>
      <w:color w:val="000000"/>
      <w:sz w:val="48"/>
      <w:szCs w:val="48"/>
      <w:lang w:val="en-US" w:eastAsia="en-US" w:bidi="ar-SA"/>
    </w:rPr>
  </w:style>
  <w:style w:type="character" w:customStyle="1" w:styleId="CardTagandCiteChar">
    <w:name w:val="Card Tag and Cite Char"/>
    <w:rsid w:val="001C7A8D"/>
    <w:rPr>
      <w:rFonts w:ascii="Arial Narrow" w:hAnsi="Arial Narrow"/>
      <w:b/>
      <w:sz w:val="26"/>
      <w:szCs w:val="24"/>
      <w:lang w:val="en-US" w:eastAsia="en-US" w:bidi="ar-SA"/>
    </w:rPr>
  </w:style>
  <w:style w:type="character" w:customStyle="1" w:styleId="CardText1Char">
    <w:name w:val="Card Text 1 Char"/>
    <w:rsid w:val="001C7A8D"/>
    <w:rPr>
      <w:rFonts w:ascii="Arial Narrow" w:hAnsi="Arial Narrow"/>
      <w:color w:val="000000"/>
      <w:sz w:val="24"/>
      <w:szCs w:val="22"/>
      <w:u w:val="single"/>
      <w:lang w:val="en-US" w:eastAsia="en-US" w:bidi="ar-SA"/>
    </w:rPr>
  </w:style>
  <w:style w:type="character" w:customStyle="1" w:styleId="CardText2Char">
    <w:name w:val="Card Text 2 Char"/>
    <w:link w:val="CardText2"/>
    <w:rsid w:val="001C7A8D"/>
    <w:rPr>
      <w:rFonts w:ascii="Arial Narrow" w:hAnsi="Arial Narrow"/>
      <w:b/>
      <w:color w:val="000000"/>
      <w:sz w:val="24"/>
      <w:u w:val="single"/>
    </w:rPr>
  </w:style>
  <w:style w:type="paragraph" w:customStyle="1" w:styleId="BlockHeading">
    <w:name w:val="Block Heading"/>
    <w:rsid w:val="001C7A8D"/>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1C7A8D"/>
    <w:rPr>
      <w:b/>
      <w:sz w:val="24"/>
      <w:szCs w:val="24"/>
      <w:u w:val="single"/>
      <w:lang w:val="en-US" w:eastAsia="en-US" w:bidi="ar-SA"/>
    </w:rPr>
  </w:style>
  <w:style w:type="character" w:customStyle="1" w:styleId="StyleTagTimesNewRomanChar">
    <w:name w:val="Style Tag + Times New Roman Char"/>
    <w:rsid w:val="001C7A8D"/>
    <w:rPr>
      <w:b/>
      <w:bCs/>
      <w:noProof w:val="0"/>
      <w:sz w:val="24"/>
      <w:szCs w:val="24"/>
      <w:lang w:val="en-US" w:eastAsia="en-US" w:bidi="ar-SA"/>
    </w:rPr>
  </w:style>
  <w:style w:type="character" w:customStyle="1" w:styleId="ShrinkChar">
    <w:name w:val="Shrink Char"/>
    <w:rsid w:val="001C7A8D"/>
    <w:rPr>
      <w:rFonts w:cs="Courier"/>
      <w:bCs/>
      <w:noProof w:val="0"/>
      <w:sz w:val="16"/>
      <w:szCs w:val="16"/>
      <w:lang w:val="en-US" w:eastAsia="en-US" w:bidi="ar-SA"/>
    </w:rPr>
  </w:style>
  <w:style w:type="paragraph" w:customStyle="1" w:styleId="SmallCard">
    <w:name w:val="Small Card"/>
    <w:basedOn w:val="Normal"/>
    <w:rsid w:val="001C7A8D"/>
    <w:pPr>
      <w:spacing w:line="288" w:lineRule="auto"/>
      <w:ind w:left="720" w:right="720"/>
    </w:pPr>
    <w:rPr>
      <w:rFonts w:ascii="Bookman Old Style" w:eastAsia="Times New Roman" w:hAnsi="Bookman Old Style"/>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1C7A8D"/>
    <w:rPr>
      <w:rFonts w:ascii="Arial Narrow" w:hAnsi="Arial Narrow" w:cs="Arial"/>
      <w:b/>
      <w:bCs/>
      <w:iCs/>
      <w:sz w:val="24"/>
      <w:szCs w:val="28"/>
      <w:lang w:val="en-US" w:eastAsia="en-US" w:bidi="ar-SA"/>
    </w:rPr>
  </w:style>
  <w:style w:type="character" w:customStyle="1" w:styleId="UnderliningCharChar">
    <w:name w:val="Underlining Char Char"/>
    <w:rsid w:val="001C7A8D"/>
    <w:rPr>
      <w:rFonts w:ascii="Arial Narrow" w:hAnsi="Arial Narrow"/>
      <w:szCs w:val="24"/>
      <w:u w:val="single"/>
      <w:lang w:val="en-US" w:eastAsia="en-US" w:bidi="ar-SA"/>
    </w:rPr>
  </w:style>
  <w:style w:type="character" w:customStyle="1" w:styleId="StyleArialNarrow12ptBold">
    <w:name w:val="Style Arial Narrow 12 pt Bold"/>
    <w:rsid w:val="001C7A8D"/>
    <w:rPr>
      <w:rFonts w:ascii="Arial Narrow" w:hAnsi="Arial Narrow"/>
      <w:b/>
      <w:bCs/>
      <w:sz w:val="24"/>
    </w:rPr>
  </w:style>
  <w:style w:type="character" w:customStyle="1" w:styleId="8pointChar">
    <w:name w:val="8 point Char"/>
    <w:rsid w:val="001C7A8D"/>
    <w:rPr>
      <w:sz w:val="16"/>
      <w:szCs w:val="24"/>
      <w:lang w:val="en-US" w:eastAsia="en-US" w:bidi="ar-SA"/>
    </w:rPr>
  </w:style>
  <w:style w:type="character" w:customStyle="1" w:styleId="Style1CharChar">
    <w:name w:val="Style1 Char Char"/>
    <w:rsid w:val="001C7A8D"/>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1C7A8D"/>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1C7A8D"/>
    <w:rPr>
      <w:noProof w:val="0"/>
      <w:u w:val="single"/>
      <w:lang w:val="en-US" w:eastAsia="en-US" w:bidi="ar-SA"/>
    </w:rPr>
  </w:style>
  <w:style w:type="character" w:customStyle="1" w:styleId="UnderlinedCharChar1">
    <w:name w:val="Underlined Char Char1"/>
    <w:rsid w:val="001C7A8D"/>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1C7A8D"/>
    <w:rPr>
      <w:rFonts w:ascii="Georgia" w:eastAsia="Times New Roman" w:hAnsi="Georgia" w:cs="Times New Roman"/>
      <w:sz w:val="24"/>
      <w:szCs w:val="24"/>
    </w:rPr>
  </w:style>
  <w:style w:type="character" w:customStyle="1" w:styleId="Heading2CharChar2">
    <w:name w:val="Heading 2 Char Char2"/>
    <w:rsid w:val="001C7A8D"/>
    <w:rPr>
      <w:rFonts w:cs="Arial"/>
      <w:b/>
      <w:bCs/>
      <w:iCs/>
      <w:sz w:val="22"/>
      <w:szCs w:val="28"/>
      <w:lang w:val="en-US" w:eastAsia="en-US" w:bidi="ar-SA"/>
    </w:rPr>
  </w:style>
  <w:style w:type="character" w:customStyle="1" w:styleId="doctitle">
    <w:name w:val="doctitle"/>
    <w:rsid w:val="001C7A8D"/>
  </w:style>
  <w:style w:type="character" w:customStyle="1" w:styleId="apple-converted-space">
    <w:name w:val="apple-converted-space"/>
    <w:basedOn w:val="DefaultParagraphFont"/>
    <w:rsid w:val="001C7A8D"/>
  </w:style>
  <w:style w:type="character" w:customStyle="1" w:styleId="apple-style-span">
    <w:name w:val="apple-style-span"/>
    <w:basedOn w:val="DefaultParagraphFont"/>
    <w:rsid w:val="001C7A8D"/>
  </w:style>
  <w:style w:type="character" w:customStyle="1" w:styleId="FooterChar1">
    <w:name w:val="Footer Char1"/>
    <w:uiPriority w:val="99"/>
    <w:semiHidden/>
    <w:rsid w:val="001C7A8D"/>
    <w:rPr>
      <w:rFonts w:ascii="Garamond" w:eastAsia="Calibri" w:hAnsi="Garamond" w:cs="Times New Roman"/>
      <w:szCs w:val="22"/>
    </w:rPr>
  </w:style>
  <w:style w:type="paragraph" w:customStyle="1" w:styleId="CiteCorrected">
    <w:name w:val="Cite Corrected"/>
    <w:basedOn w:val="Normal"/>
    <w:link w:val="CiteCorrectedChar"/>
    <w:rsid w:val="001C7A8D"/>
    <w:rPr>
      <w:rFonts w:ascii="Times New Roman" w:eastAsia="Times New Roman" w:hAnsi="Times New Roman"/>
      <w:b/>
      <w:bCs/>
      <w:szCs w:val="16"/>
      <w:u w:val="single"/>
    </w:rPr>
  </w:style>
  <w:style w:type="character" w:customStyle="1" w:styleId="CiteCorrectedChar">
    <w:name w:val="Cite Corrected Char"/>
    <w:link w:val="CiteCorrected"/>
    <w:rsid w:val="001C7A8D"/>
    <w:rPr>
      <w:rFonts w:ascii="Times New Roman" w:eastAsia="Times New Roman" w:hAnsi="Times New Roman" w:cs="Times New Roman"/>
      <w:b/>
      <w:bCs/>
      <w:sz w:val="24"/>
      <w:szCs w:val="16"/>
      <w:u w:val="single"/>
    </w:rPr>
  </w:style>
  <w:style w:type="character" w:customStyle="1" w:styleId="cardtext-underlined">
    <w:name w:val="card text- underlined"/>
    <w:rsid w:val="001C7A8D"/>
    <w:rPr>
      <w:rFonts w:ascii="Garamond" w:hAnsi="Garamond"/>
      <w:u w:val="single"/>
    </w:rPr>
  </w:style>
  <w:style w:type="numbering" w:customStyle="1" w:styleId="NoList6">
    <w:name w:val="No List6"/>
    <w:next w:val="NoList"/>
    <w:uiPriority w:val="99"/>
    <w:semiHidden/>
    <w:unhideWhenUsed/>
    <w:rsid w:val="001C7A8D"/>
  </w:style>
  <w:style w:type="paragraph" w:customStyle="1" w:styleId="CardText2">
    <w:name w:val="Card Text 2"/>
    <w:basedOn w:val="CardText1"/>
    <w:link w:val="CardText2Char"/>
    <w:rsid w:val="001C7A8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1C7A8D"/>
  </w:style>
  <w:style w:type="paragraph" w:customStyle="1" w:styleId="StyleLeft02">
    <w:name w:val="Style Left:  0.2&quot;"/>
    <w:basedOn w:val="Normal"/>
    <w:rsid w:val="001C7A8D"/>
    <w:pPr>
      <w:ind w:left="288"/>
    </w:pPr>
    <w:rPr>
      <w:rFonts w:ascii="Times New Roman" w:eastAsia="SimSun" w:hAnsi="Times New Roman"/>
      <w:sz w:val="20"/>
      <w:szCs w:val="20"/>
      <w:lang w:eastAsia="zh-CN"/>
    </w:rPr>
  </w:style>
  <w:style w:type="paragraph" w:customStyle="1" w:styleId="Hat1">
    <w:name w:val="Hat1"/>
    <w:basedOn w:val="Normal"/>
    <w:next w:val="Normal"/>
    <w:uiPriority w:val="2"/>
    <w:qFormat/>
    <w:rsid w:val="001C7A8D"/>
    <w:pPr>
      <w:keepNext/>
      <w:keepLines/>
      <w:pageBreakBefore/>
      <w:spacing w:before="480"/>
      <w:jc w:val="center"/>
      <w:outlineLvl w:val="1"/>
    </w:pPr>
    <w:rPr>
      <w:rFonts w:ascii="Garamond" w:eastAsia="Times New Roman" w:hAnsi="Garamond"/>
      <w:b/>
      <w:bCs/>
      <w:sz w:val="44"/>
      <w:szCs w:val="26"/>
      <w:u w:val="double"/>
    </w:rPr>
  </w:style>
  <w:style w:type="paragraph" w:customStyle="1" w:styleId="Tag1">
    <w:name w:val="Tag1"/>
    <w:basedOn w:val="Normal"/>
    <w:next w:val="Normal"/>
    <w:uiPriority w:val="4"/>
    <w:qFormat/>
    <w:rsid w:val="001C7A8D"/>
    <w:pPr>
      <w:keepNext/>
      <w:keepLines/>
      <w:spacing w:before="200"/>
      <w:outlineLvl w:val="3"/>
    </w:pPr>
    <w:rPr>
      <w:rFonts w:ascii="Garamond" w:eastAsia="Times New Roman" w:hAnsi="Garamond"/>
      <w:b/>
      <w:bCs/>
      <w:iCs/>
      <w:sz w:val="26"/>
      <w:szCs w:val="22"/>
    </w:rPr>
  </w:style>
  <w:style w:type="paragraph" w:customStyle="1" w:styleId="Citation-FirstLine">
    <w:name w:val="Citation - First Line"/>
    <w:basedOn w:val="Normal"/>
    <w:next w:val="Citation-Complete"/>
    <w:autoRedefine/>
    <w:rsid w:val="001C7A8D"/>
    <w:pPr>
      <w:spacing w:line="320" w:lineRule="atLeast"/>
    </w:pPr>
    <w:rPr>
      <w:rFonts w:ascii="Arial" w:eastAsia="Calibri" w:hAnsi="Arial"/>
      <w:sz w:val="22"/>
    </w:rPr>
  </w:style>
  <w:style w:type="paragraph" w:customStyle="1" w:styleId="Citation-Complete">
    <w:name w:val="Citation - Complete"/>
    <w:basedOn w:val="Normal"/>
    <w:next w:val="CardText"/>
    <w:autoRedefine/>
    <w:rsid w:val="001C7A8D"/>
    <w:pPr>
      <w:spacing w:after="120"/>
    </w:pPr>
    <w:rPr>
      <w:rFonts w:ascii="Arial Narrow" w:eastAsia="Calibri" w:hAnsi="Arial Narrow"/>
      <w:sz w:val="16"/>
    </w:rPr>
  </w:style>
  <w:style w:type="character" w:customStyle="1" w:styleId="CardText-Underlined0">
    <w:name w:val="Card Text - Underlined"/>
    <w:rsid w:val="001C7A8D"/>
    <w:rPr>
      <w:b/>
      <w:sz w:val="18"/>
      <w:u w:val="single"/>
    </w:rPr>
  </w:style>
  <w:style w:type="character" w:customStyle="1" w:styleId="Citation-AuthorDate">
    <w:name w:val="Citation - Author/Date"/>
    <w:rsid w:val="001C7A8D"/>
    <w:rPr>
      <w:b/>
      <w:smallCaps/>
      <w:sz w:val="24"/>
      <w:u w:val="single"/>
    </w:rPr>
  </w:style>
  <w:style w:type="character" w:customStyle="1" w:styleId="Style8ptChar">
    <w:name w:val="Style 8 pt Char"/>
    <w:rsid w:val="001C7A8D"/>
    <w:rPr>
      <w:rFonts w:ascii="Garamond" w:eastAsia="Calibri" w:hAnsi="Garamond"/>
      <w:sz w:val="16"/>
      <w:szCs w:val="22"/>
    </w:rPr>
  </w:style>
  <w:style w:type="character" w:customStyle="1" w:styleId="IntenseEmphasis">
    <w:name w:val="Intense Emphasis"/>
    <w:aliases w:val="Style,c,ci"/>
    <w:qFormat/>
    <w:rsid w:val="001C7A8D"/>
    <w:rPr>
      <w:u w:val="single"/>
    </w:rPr>
  </w:style>
  <w:style w:type="paragraph" w:customStyle="1" w:styleId="Style40">
    <w:name w:val="Style4"/>
    <w:basedOn w:val="Heading4"/>
    <w:qFormat/>
    <w:rsid w:val="001C7A8D"/>
    <w:pPr>
      <w:keepLines w:val="0"/>
      <w:spacing w:before="240" w:after="60"/>
    </w:pPr>
    <w:rPr>
      <w:rFonts w:eastAsia="Times New Roman" w:cs="Times New Roman"/>
    </w:rPr>
  </w:style>
  <w:style w:type="paragraph" w:customStyle="1" w:styleId="Style20">
    <w:name w:val="Style2"/>
    <w:basedOn w:val="Normal"/>
    <w:link w:val="Style2Char0"/>
    <w:rsid w:val="001C7A8D"/>
    <w:pPr>
      <w:ind w:left="432"/>
      <w:jc w:val="both"/>
    </w:pPr>
    <w:rPr>
      <w:rFonts w:ascii="Book Antiqua" w:eastAsiaTheme="minorHAnsi" w:hAnsi="Book Antiqua" w:cstheme="minorBidi"/>
      <w:sz w:val="22"/>
      <w:szCs w:val="22"/>
      <w:u w:val="thick"/>
    </w:rPr>
  </w:style>
  <w:style w:type="character" w:customStyle="1" w:styleId="message-item">
    <w:name w:val="message-item"/>
    <w:rsid w:val="001C7A8D"/>
  </w:style>
  <w:style w:type="character" w:customStyle="1" w:styleId="lightheader">
    <w:name w:val="lightheader"/>
    <w:rsid w:val="001C7A8D"/>
  </w:style>
  <w:style w:type="paragraph" w:customStyle="1" w:styleId="post-subtitle">
    <w:name w:val="post-subtitle"/>
    <w:basedOn w:val="Normal"/>
    <w:rsid w:val="001C7A8D"/>
    <w:pPr>
      <w:spacing w:before="100" w:beforeAutospacing="1" w:after="100" w:afterAutospacing="1"/>
    </w:pPr>
    <w:rPr>
      <w:rFonts w:ascii="Times New Roman" w:eastAsia="Times New Roman" w:hAnsi="Times New Roman"/>
    </w:rPr>
  </w:style>
  <w:style w:type="paragraph" w:customStyle="1" w:styleId="Pa0">
    <w:name w:val="Pa0"/>
    <w:basedOn w:val="Default"/>
    <w:next w:val="Default"/>
    <w:uiPriority w:val="99"/>
    <w:rsid w:val="001C7A8D"/>
    <w:rPr>
      <w:sz w:val="20"/>
    </w:rPr>
  </w:style>
  <w:style w:type="character" w:customStyle="1" w:styleId="A0">
    <w:name w:val="A0"/>
    <w:uiPriority w:val="99"/>
    <w:rsid w:val="001C7A8D"/>
    <w:rPr>
      <w:rFonts w:cs="Trebuchet MS"/>
      <w:b/>
      <w:bCs/>
      <w:color w:val="000000"/>
      <w:sz w:val="68"/>
      <w:szCs w:val="68"/>
    </w:rPr>
  </w:style>
  <w:style w:type="character" w:customStyle="1" w:styleId="A3">
    <w:name w:val="A3"/>
    <w:rsid w:val="001C7A8D"/>
    <w:rPr>
      <w:rFonts w:cs="Trebuchet MS"/>
      <w:b/>
      <w:bCs/>
      <w:color w:val="000000"/>
      <w:sz w:val="28"/>
      <w:szCs w:val="28"/>
    </w:rPr>
  </w:style>
  <w:style w:type="character" w:customStyle="1" w:styleId="il">
    <w:name w:val="il"/>
    <w:rsid w:val="001C7A8D"/>
  </w:style>
  <w:style w:type="character" w:customStyle="1" w:styleId="date0">
    <w:name w:val="date"/>
    <w:rsid w:val="001C7A8D"/>
  </w:style>
  <w:style w:type="character" w:customStyle="1" w:styleId="datestamp">
    <w:name w:val="datestamp"/>
    <w:rsid w:val="001C7A8D"/>
  </w:style>
  <w:style w:type="paragraph" w:customStyle="1" w:styleId="para">
    <w:name w:val="para"/>
    <w:basedOn w:val="Normal"/>
    <w:rsid w:val="001C7A8D"/>
    <w:pPr>
      <w:spacing w:before="100" w:beforeAutospacing="1" w:after="100" w:afterAutospacing="1"/>
    </w:pPr>
    <w:rPr>
      <w:rFonts w:ascii="Times New Roman" w:eastAsia="Times New Roman" w:hAnsi="Times New Roman"/>
    </w:rPr>
  </w:style>
  <w:style w:type="character" w:customStyle="1" w:styleId="i">
    <w:name w:val="i"/>
    <w:rsid w:val="001C7A8D"/>
  </w:style>
  <w:style w:type="character" w:customStyle="1" w:styleId="name">
    <w:name w:val="name"/>
    <w:rsid w:val="001C7A8D"/>
  </w:style>
  <w:style w:type="character" w:customStyle="1" w:styleId="forenames">
    <w:name w:val="forenames"/>
    <w:rsid w:val="001C7A8D"/>
  </w:style>
  <w:style w:type="character" w:customStyle="1" w:styleId="surname">
    <w:name w:val="surname"/>
    <w:rsid w:val="001C7A8D"/>
  </w:style>
  <w:style w:type="character" w:customStyle="1" w:styleId="sifr-alternate">
    <w:name w:val="sifr-alternate"/>
    <w:rsid w:val="001C7A8D"/>
  </w:style>
  <w:style w:type="character" w:customStyle="1" w:styleId="medium-font">
    <w:name w:val="medium-font"/>
    <w:rsid w:val="001C7A8D"/>
  </w:style>
  <w:style w:type="character" w:customStyle="1" w:styleId="title-link-wrapper">
    <w:name w:val="title-link-wrapper"/>
    <w:rsid w:val="001C7A8D"/>
  </w:style>
  <w:style w:type="paragraph" w:customStyle="1" w:styleId="Pa5">
    <w:name w:val="Pa5"/>
    <w:basedOn w:val="Default"/>
    <w:next w:val="Default"/>
    <w:uiPriority w:val="99"/>
    <w:rsid w:val="001C7A8D"/>
    <w:rPr>
      <w:sz w:val="20"/>
    </w:rPr>
  </w:style>
  <w:style w:type="character" w:customStyle="1" w:styleId="A1">
    <w:name w:val="A1"/>
    <w:uiPriority w:val="99"/>
    <w:rsid w:val="001C7A8D"/>
    <w:rPr>
      <w:rFonts w:cs="Myriad Pro Light"/>
      <w:b/>
      <w:bCs/>
      <w:color w:val="000000"/>
      <w:sz w:val="28"/>
      <w:szCs w:val="28"/>
    </w:rPr>
  </w:style>
  <w:style w:type="paragraph" w:customStyle="1" w:styleId="Pa1">
    <w:name w:val="Pa1"/>
    <w:basedOn w:val="Default"/>
    <w:next w:val="Default"/>
    <w:uiPriority w:val="99"/>
    <w:rsid w:val="001C7A8D"/>
    <w:rPr>
      <w:sz w:val="20"/>
    </w:rPr>
  </w:style>
  <w:style w:type="character" w:customStyle="1" w:styleId="A7">
    <w:name w:val="A7"/>
    <w:uiPriority w:val="99"/>
    <w:rsid w:val="001C7A8D"/>
    <w:rPr>
      <w:rFonts w:cs="Minion Pro"/>
      <w:b/>
      <w:bCs/>
      <w:color w:val="000000"/>
      <w:sz w:val="36"/>
      <w:szCs w:val="36"/>
    </w:rPr>
  </w:style>
  <w:style w:type="paragraph" w:customStyle="1" w:styleId="Pa6">
    <w:name w:val="Pa6"/>
    <w:basedOn w:val="Default"/>
    <w:next w:val="Default"/>
    <w:uiPriority w:val="99"/>
    <w:rsid w:val="001C7A8D"/>
    <w:rPr>
      <w:sz w:val="20"/>
    </w:rPr>
  </w:style>
  <w:style w:type="character" w:customStyle="1" w:styleId="A5">
    <w:name w:val="A5"/>
    <w:rsid w:val="001C7A8D"/>
    <w:rPr>
      <w:rFonts w:cs="Myriad Pro"/>
      <w:b/>
      <w:bCs/>
      <w:color w:val="000000"/>
      <w:sz w:val="22"/>
      <w:szCs w:val="22"/>
    </w:rPr>
  </w:style>
  <w:style w:type="character" w:customStyle="1" w:styleId="refpreview">
    <w:name w:val="refpreview"/>
    <w:rsid w:val="001C7A8D"/>
  </w:style>
  <w:style w:type="character" w:customStyle="1" w:styleId="blue">
    <w:name w:val="blue"/>
    <w:rsid w:val="001C7A8D"/>
  </w:style>
  <w:style w:type="character" w:customStyle="1" w:styleId="loose1">
    <w:name w:val="loose1"/>
    <w:rsid w:val="001C7A8D"/>
  </w:style>
  <w:style w:type="paragraph" w:customStyle="1" w:styleId="noindent0">
    <w:name w:val="no_indent"/>
    <w:basedOn w:val="Normal"/>
    <w:rsid w:val="001C7A8D"/>
    <w:pPr>
      <w:spacing w:before="100" w:beforeAutospacing="1" w:after="100" w:afterAutospacing="1"/>
    </w:pPr>
    <w:rPr>
      <w:rFonts w:ascii="Times New Roman" w:eastAsia="Times New Roman" w:hAnsi="Times New Roman"/>
    </w:rPr>
  </w:style>
  <w:style w:type="character" w:customStyle="1" w:styleId="email">
    <w:name w:val="email"/>
    <w:rsid w:val="001C7A8D"/>
  </w:style>
  <w:style w:type="character" w:customStyle="1" w:styleId="gsa">
    <w:name w:val="gs_a"/>
    <w:rsid w:val="001C7A8D"/>
  </w:style>
  <w:style w:type="paragraph" w:styleId="ListBullet">
    <w:name w:val="List Bullet"/>
    <w:basedOn w:val="Normal"/>
    <w:uiPriority w:val="99"/>
    <w:unhideWhenUsed/>
    <w:rsid w:val="001C7A8D"/>
    <w:pPr>
      <w:tabs>
        <w:tab w:val="num" w:pos="360"/>
      </w:tabs>
      <w:ind w:left="360" w:hanging="360"/>
      <w:contextualSpacing/>
    </w:pPr>
    <w:rPr>
      <w:rFonts w:ascii="Georgia" w:eastAsia="Calibri" w:hAnsi="Georgia"/>
      <w:sz w:val="22"/>
      <w:szCs w:val="22"/>
    </w:rPr>
  </w:style>
  <w:style w:type="character" w:customStyle="1" w:styleId="goohl1">
    <w:name w:val="goohl1"/>
    <w:rsid w:val="001C7A8D"/>
  </w:style>
  <w:style w:type="paragraph" w:styleId="HTMLAddress">
    <w:name w:val="HTML Address"/>
    <w:basedOn w:val="Normal"/>
    <w:link w:val="HTMLAddressChar"/>
    <w:uiPriority w:val="99"/>
    <w:unhideWhenUsed/>
    <w:rsid w:val="001C7A8D"/>
    <w:rPr>
      <w:rFonts w:ascii="Times New Roman" w:eastAsia="Times New Roman" w:hAnsi="Times New Roman"/>
      <w:i/>
      <w:iCs/>
    </w:rPr>
  </w:style>
  <w:style w:type="character" w:customStyle="1" w:styleId="HTMLAddressChar">
    <w:name w:val="HTML Address Char"/>
    <w:basedOn w:val="DefaultParagraphFont"/>
    <w:link w:val="HTMLAddress"/>
    <w:uiPriority w:val="99"/>
    <w:rsid w:val="001C7A8D"/>
    <w:rPr>
      <w:rFonts w:ascii="Times New Roman" w:eastAsia="Times New Roman" w:hAnsi="Times New Roman" w:cs="Times New Roman"/>
      <w:i/>
      <w:iCs/>
      <w:sz w:val="24"/>
      <w:szCs w:val="24"/>
    </w:rPr>
  </w:style>
  <w:style w:type="paragraph" w:customStyle="1" w:styleId="tagline">
    <w:name w:val="tagline"/>
    <w:basedOn w:val="Normal"/>
    <w:rsid w:val="001C7A8D"/>
    <w:pPr>
      <w:spacing w:before="100" w:beforeAutospacing="1" w:after="100" w:afterAutospacing="1"/>
    </w:pPr>
    <w:rPr>
      <w:rFonts w:ascii="Times New Roman" w:eastAsia="Times New Roman" w:hAnsi="Times New Roman"/>
    </w:rPr>
  </w:style>
  <w:style w:type="paragraph" w:customStyle="1" w:styleId="byline">
    <w:name w:val="byline"/>
    <w:basedOn w:val="Normal"/>
    <w:rsid w:val="001C7A8D"/>
    <w:pPr>
      <w:spacing w:before="100" w:beforeAutospacing="1" w:after="100" w:afterAutospacing="1"/>
    </w:pPr>
    <w:rPr>
      <w:rFonts w:ascii="Times New Roman" w:eastAsia="Times New Roman" w:hAnsi="Times New Roman"/>
    </w:rPr>
  </w:style>
  <w:style w:type="character" w:customStyle="1" w:styleId="highlightedsearchterm">
    <w:name w:val="highlightedsearchterm"/>
    <w:rsid w:val="001C7A8D"/>
  </w:style>
  <w:style w:type="character" w:customStyle="1" w:styleId="mainarttitle">
    <w:name w:val="mainarttitle"/>
    <w:rsid w:val="001C7A8D"/>
  </w:style>
  <w:style w:type="character" w:customStyle="1" w:styleId="mainartauthor">
    <w:name w:val="mainartauthor"/>
    <w:rsid w:val="001C7A8D"/>
  </w:style>
  <w:style w:type="character" w:customStyle="1" w:styleId="mainartdate">
    <w:name w:val="mainartdate"/>
    <w:rsid w:val="001C7A8D"/>
  </w:style>
  <w:style w:type="character" w:customStyle="1" w:styleId="gsggs">
    <w:name w:val="gs_ggs"/>
    <w:rsid w:val="001C7A8D"/>
  </w:style>
  <w:style w:type="character" w:customStyle="1" w:styleId="stylestylebold12pt0">
    <w:name w:val="stylestylebold12pt"/>
    <w:rsid w:val="001C7A8D"/>
  </w:style>
  <w:style w:type="character" w:customStyle="1" w:styleId="styleboldunderline0">
    <w:name w:val="styleboldunderline"/>
    <w:rsid w:val="001C7A8D"/>
  </w:style>
  <w:style w:type="character" w:customStyle="1" w:styleId="ahead">
    <w:name w:val="a_head"/>
    <w:rsid w:val="001C7A8D"/>
  </w:style>
  <w:style w:type="character" w:customStyle="1" w:styleId="articleauthor">
    <w:name w:val="articleauthor"/>
    <w:rsid w:val="001C7A8D"/>
  </w:style>
  <w:style w:type="character" w:customStyle="1" w:styleId="footnote">
    <w:name w:val="footnote"/>
    <w:rsid w:val="001C7A8D"/>
  </w:style>
  <w:style w:type="paragraph" w:customStyle="1" w:styleId="Block1">
    <w:name w:val="Block1"/>
    <w:basedOn w:val="Normal"/>
    <w:next w:val="Normal"/>
    <w:uiPriority w:val="3"/>
    <w:qFormat/>
    <w:rsid w:val="001C7A8D"/>
    <w:pPr>
      <w:keepNext/>
      <w:keepLines/>
      <w:pageBreakBefore/>
      <w:spacing w:before="200"/>
      <w:jc w:val="center"/>
      <w:outlineLvl w:val="2"/>
    </w:pPr>
    <w:rPr>
      <w:rFonts w:ascii="Garamond" w:eastAsia="Times New Roman" w:hAnsi="Garamond"/>
      <w:b/>
      <w:bCs/>
      <w:sz w:val="32"/>
      <w:szCs w:val="22"/>
      <w:u w:val="single"/>
    </w:rPr>
  </w:style>
  <w:style w:type="paragraph" w:customStyle="1" w:styleId="TOCHeading">
    <w:name w:val="TOC Heading"/>
    <w:basedOn w:val="Heading1"/>
    <w:next w:val="Normal"/>
    <w:uiPriority w:val="39"/>
    <w:unhideWhenUsed/>
    <w:qFormat/>
    <w:rsid w:val="001C7A8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MS Gothic" w:cs="Times New Roman"/>
      <w:color w:val="365F91"/>
      <w:sz w:val="28"/>
      <w:lang w:eastAsia="ja-JP"/>
    </w:rPr>
  </w:style>
  <w:style w:type="character" w:customStyle="1" w:styleId="ssl3">
    <w:name w:val="ss_l3"/>
    <w:rsid w:val="001C7A8D"/>
  </w:style>
  <w:style w:type="character" w:customStyle="1" w:styleId="ssl4">
    <w:name w:val="ss_l4"/>
    <w:rsid w:val="001C7A8D"/>
  </w:style>
  <w:style w:type="character" w:customStyle="1" w:styleId="italic0">
    <w:name w:val="italic"/>
    <w:rsid w:val="001C7A8D"/>
  </w:style>
  <w:style w:type="character" w:customStyle="1" w:styleId="docbody">
    <w:name w:val="docbody"/>
    <w:rsid w:val="001C7A8D"/>
  </w:style>
  <w:style w:type="paragraph" w:styleId="BodyTextIndent3">
    <w:name w:val="Body Text Indent 3"/>
    <w:basedOn w:val="Normal"/>
    <w:link w:val="BodyTextIndent3Char"/>
    <w:autoRedefine/>
    <w:unhideWhenUsed/>
    <w:rsid w:val="001C7A8D"/>
    <w:pPr>
      <w:spacing w:after="120"/>
      <w:ind w:left="360"/>
    </w:pPr>
    <w:rPr>
      <w:rFonts w:ascii="Garamond" w:eastAsia="Calibri" w:hAnsi="Garamond"/>
      <w:sz w:val="14"/>
      <w:szCs w:val="16"/>
    </w:rPr>
  </w:style>
  <w:style w:type="character" w:customStyle="1" w:styleId="BodyTextIndent3Char">
    <w:name w:val="Body Text Indent 3 Char"/>
    <w:basedOn w:val="DefaultParagraphFont"/>
    <w:link w:val="BodyTextIndent3"/>
    <w:rsid w:val="001C7A8D"/>
    <w:rPr>
      <w:rFonts w:ascii="Garamond" w:eastAsia="Calibri" w:hAnsi="Garamond" w:cs="Times New Roman"/>
      <w:sz w:val="14"/>
      <w:szCs w:val="16"/>
    </w:rPr>
  </w:style>
  <w:style w:type="character" w:customStyle="1" w:styleId="superscript">
    <w:name w:val="superscript"/>
    <w:rsid w:val="001C7A8D"/>
  </w:style>
  <w:style w:type="character" w:customStyle="1" w:styleId="FootnoteTextChar1">
    <w:name w:val="Footnote Text Char1"/>
    <w:rsid w:val="001C7A8D"/>
    <w:rPr>
      <w:sz w:val="24"/>
      <w:szCs w:val="24"/>
    </w:rPr>
  </w:style>
  <w:style w:type="character" w:customStyle="1" w:styleId="BodyTextChar1">
    <w:name w:val="Body Text Char1"/>
    <w:rsid w:val="001C7A8D"/>
    <w:rPr>
      <w:sz w:val="24"/>
      <w:szCs w:val="24"/>
    </w:rPr>
  </w:style>
  <w:style w:type="paragraph" w:styleId="Subtitle">
    <w:name w:val="Subtitle"/>
    <w:aliases w:val="Underlined card text"/>
    <w:basedOn w:val="Normal"/>
    <w:next w:val="Normal"/>
    <w:link w:val="SubtitleChar"/>
    <w:uiPriority w:val="11"/>
    <w:qFormat/>
    <w:rsid w:val="001C7A8D"/>
    <w:pPr>
      <w:jc w:val="both"/>
    </w:pPr>
    <w:rPr>
      <w:rFonts w:ascii="Calibri" w:eastAsia="Times New Roman" w:hAnsi="Calibri"/>
      <w:i/>
      <w:iCs/>
      <w:color w:val="4F81BD"/>
      <w:spacing w:val="15"/>
      <w:sz w:val="20"/>
    </w:rPr>
  </w:style>
  <w:style w:type="character" w:customStyle="1" w:styleId="SubtitleChar">
    <w:name w:val="Subtitle Char"/>
    <w:aliases w:val="Underlined card text Char"/>
    <w:basedOn w:val="DefaultParagraphFont"/>
    <w:link w:val="Subtitle"/>
    <w:uiPriority w:val="11"/>
    <w:rsid w:val="001C7A8D"/>
    <w:rPr>
      <w:rFonts w:ascii="Calibri" w:eastAsia="Times New Roman" w:hAnsi="Calibri" w:cs="Times New Roman"/>
      <w:i/>
      <w:iCs/>
      <w:color w:val="4F81BD"/>
      <w:spacing w:val="15"/>
      <w:sz w:val="20"/>
      <w:szCs w:val="24"/>
    </w:rPr>
  </w:style>
  <w:style w:type="character" w:customStyle="1" w:styleId="DateChar1">
    <w:name w:val="Date Char1"/>
    <w:rsid w:val="001C7A8D"/>
    <w:rPr>
      <w:sz w:val="24"/>
      <w:szCs w:val="24"/>
    </w:rPr>
  </w:style>
  <w:style w:type="character" w:customStyle="1" w:styleId="citeChar0">
    <w:name w:val="cite Char"/>
    <w:locked/>
    <w:rsid w:val="001C7A8D"/>
    <w:rPr>
      <w:b/>
      <w:u w:val="single"/>
    </w:rPr>
  </w:style>
  <w:style w:type="paragraph" w:customStyle="1" w:styleId="HotRoute">
    <w:name w:val="Hot Route"/>
    <w:basedOn w:val="Normal"/>
    <w:link w:val="HotRouteChar"/>
    <w:qFormat/>
    <w:rsid w:val="001C7A8D"/>
    <w:pPr>
      <w:ind w:left="144"/>
    </w:pPr>
    <w:rPr>
      <w:rFonts w:ascii="Times New Roman" w:eastAsia="Times New Roman" w:hAnsi="Times New Roman"/>
      <w:sz w:val="20"/>
    </w:rPr>
  </w:style>
  <w:style w:type="character" w:customStyle="1" w:styleId="StyleUnderlineChar">
    <w:name w:val="Style Underline Char"/>
    <w:locked/>
    <w:rsid w:val="001C7A8D"/>
    <w:rPr>
      <w:u w:val="single"/>
    </w:rPr>
  </w:style>
  <w:style w:type="character" w:customStyle="1" w:styleId="ReallySamllTextChar">
    <w:name w:val="ReallySamllText Char"/>
    <w:link w:val="ReallySamllText"/>
    <w:locked/>
    <w:rsid w:val="001C7A8D"/>
    <w:rPr>
      <w:sz w:val="10"/>
    </w:rPr>
  </w:style>
  <w:style w:type="paragraph" w:customStyle="1" w:styleId="ReallySamllText">
    <w:name w:val="ReallySamllText"/>
    <w:basedOn w:val="Normal"/>
    <w:link w:val="ReallySamllTextChar"/>
    <w:autoRedefine/>
    <w:rsid w:val="001C7A8D"/>
    <w:rPr>
      <w:rFonts w:asciiTheme="minorHAnsi" w:eastAsiaTheme="minorHAnsi" w:hAnsiTheme="minorHAnsi" w:cstheme="minorBidi"/>
      <w:sz w:val="10"/>
      <w:szCs w:val="22"/>
    </w:rPr>
  </w:style>
  <w:style w:type="paragraph" w:customStyle="1" w:styleId="Card6pt">
    <w:name w:val="Card 6pt"/>
    <w:basedOn w:val="Normal"/>
    <w:qFormat/>
    <w:rsid w:val="001C7A8D"/>
    <w:rPr>
      <w:rFonts w:ascii="Garamond" w:eastAsia="Times New Roman" w:hAnsi="Garamond"/>
      <w:sz w:val="12"/>
      <w:szCs w:val="22"/>
    </w:rPr>
  </w:style>
  <w:style w:type="paragraph" w:customStyle="1" w:styleId="CardCites">
    <w:name w:val="Card Cites"/>
    <w:basedOn w:val="Normal"/>
    <w:next w:val="Normal"/>
    <w:qFormat/>
    <w:rsid w:val="001C7A8D"/>
    <w:rPr>
      <w:rFonts w:ascii="Garamond" w:eastAsia="Times New Roman" w:hAnsi="Garamond"/>
      <w:b/>
      <w:sz w:val="20"/>
    </w:rPr>
  </w:style>
  <w:style w:type="character" w:customStyle="1" w:styleId="UnderlineStyleChar">
    <w:name w:val="Underline Style Char"/>
    <w:link w:val="UnderlineStyle"/>
    <w:locked/>
    <w:rsid w:val="001C7A8D"/>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1C7A8D"/>
    <w:rPr>
      <w:b/>
      <w:bCs/>
    </w:rPr>
  </w:style>
  <w:style w:type="paragraph" w:customStyle="1" w:styleId="Shrink">
    <w:name w:val="Shrink"/>
    <w:rsid w:val="001C7A8D"/>
    <w:pPr>
      <w:spacing w:after="0" w:line="240" w:lineRule="auto"/>
      <w:ind w:left="288" w:right="288"/>
    </w:pPr>
    <w:rPr>
      <w:rFonts w:ascii="Garamond" w:eastAsia="Times New Roman" w:hAnsi="Garamond" w:cs="Times New Roman"/>
      <w:sz w:val="12"/>
      <w:szCs w:val="24"/>
    </w:rPr>
  </w:style>
  <w:style w:type="character" w:customStyle="1" w:styleId="bwxsm">
    <w:name w:val="b w xsm"/>
    <w:rsid w:val="001C7A8D"/>
  </w:style>
  <w:style w:type="character" w:customStyle="1" w:styleId="f">
    <w:name w:val="f"/>
    <w:rsid w:val="001C7A8D"/>
  </w:style>
  <w:style w:type="character" w:customStyle="1" w:styleId="fstd">
    <w:name w:val="f std"/>
    <w:rsid w:val="001C7A8D"/>
  </w:style>
  <w:style w:type="character" w:customStyle="1" w:styleId="gl">
    <w:name w:val="gl"/>
    <w:rsid w:val="001C7A8D"/>
  </w:style>
  <w:style w:type="character" w:customStyle="1" w:styleId="yshortcuts">
    <w:name w:val="yshortcuts"/>
    <w:rsid w:val="001C7A8D"/>
  </w:style>
  <w:style w:type="character" w:customStyle="1" w:styleId="Emphasis2">
    <w:name w:val="Emphasis2"/>
    <w:rsid w:val="001C7A8D"/>
    <w:rPr>
      <w:rFonts w:ascii="Franklin Gothic Heavy" w:hAnsi="Franklin Gothic Heavy" w:hint="default"/>
      <w:iCs/>
      <w:u w:val="single"/>
    </w:rPr>
  </w:style>
  <w:style w:type="character" w:customStyle="1" w:styleId="UNDERLINECharChar0">
    <w:name w:val="UNDERLINE Char Char"/>
    <w:rsid w:val="001C7A8D"/>
    <w:rPr>
      <w:bCs/>
      <w:kern w:val="28"/>
      <w:szCs w:val="32"/>
      <w:u w:val="single"/>
    </w:rPr>
  </w:style>
  <w:style w:type="character" w:customStyle="1" w:styleId="Author-Date">
    <w:name w:val="Author-Date"/>
    <w:rsid w:val="001C7A8D"/>
    <w:rPr>
      <w:b/>
      <w:bCs w:val="0"/>
      <w:sz w:val="24"/>
    </w:rPr>
  </w:style>
  <w:style w:type="character" w:customStyle="1" w:styleId="heading2char2charchar1">
    <w:name w:val="heading2char2charchar1"/>
    <w:rsid w:val="001C7A8D"/>
  </w:style>
  <w:style w:type="character" w:customStyle="1" w:styleId="charchar60">
    <w:name w:val="charchar6"/>
    <w:rsid w:val="001C7A8D"/>
  </w:style>
  <w:style w:type="character" w:customStyle="1" w:styleId="DebateUnderline">
    <w:name w:val="Debate Underline"/>
    <w:rsid w:val="001C7A8D"/>
    <w:rPr>
      <w:rFonts w:ascii="Times New Roman" w:hAnsi="Times New Roman"/>
      <w:sz w:val="24"/>
      <w:u w:val="thick"/>
    </w:rPr>
  </w:style>
  <w:style w:type="paragraph" w:customStyle="1" w:styleId="Cardtext3">
    <w:name w:val="Card text"/>
    <w:rsid w:val="001C7A8D"/>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1C7A8D"/>
    <w:rPr>
      <w:rFonts w:ascii="Arial" w:hAnsi="Arial" w:cs="Arial" w:hint="default"/>
      <w:i/>
      <w:iCs/>
      <w:color w:val="000000"/>
      <w:sz w:val="20"/>
      <w:szCs w:val="20"/>
    </w:rPr>
  </w:style>
  <w:style w:type="character" w:customStyle="1" w:styleId="BoldChar">
    <w:name w:val="Bold Char"/>
    <w:rsid w:val="001C7A8D"/>
    <w:rPr>
      <w:b/>
      <w:lang w:val="en-US" w:eastAsia="en-US" w:bidi="ar-SA"/>
    </w:rPr>
  </w:style>
  <w:style w:type="paragraph" w:customStyle="1" w:styleId="NormalWeb3">
    <w:name w:val="Normal (Web)3"/>
    <w:basedOn w:val="Normal"/>
    <w:rsid w:val="001C7A8D"/>
    <w:pPr>
      <w:spacing w:before="100" w:beforeAutospacing="1" w:after="100" w:afterAutospacing="1" w:line="255" w:lineRule="atLeast"/>
    </w:pPr>
    <w:rPr>
      <w:rFonts w:ascii="Georgia" w:eastAsia="Times New Roman" w:hAnsi="Georgia"/>
      <w:color w:val="000000"/>
      <w:sz w:val="20"/>
      <w:szCs w:val="20"/>
    </w:rPr>
  </w:style>
  <w:style w:type="paragraph" w:customStyle="1" w:styleId="cardCharCharCharCharChar">
    <w:name w:val="card Char Char Char Char Char"/>
    <w:basedOn w:val="Normal"/>
    <w:rsid w:val="001C7A8D"/>
    <w:pPr>
      <w:ind w:left="400"/>
    </w:pPr>
    <w:rPr>
      <w:rFonts w:ascii="Times New Roman" w:eastAsia="Times New Roman" w:hAnsi="Times New Roman"/>
    </w:rPr>
  </w:style>
  <w:style w:type="character" w:customStyle="1" w:styleId="cardCharCharCharCharCharChar">
    <w:name w:val="card Char Char Char Char Char Char"/>
    <w:rsid w:val="001C7A8D"/>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1C7A8D"/>
    <w:rPr>
      <w:rFonts w:cs="Arial"/>
      <w:b/>
      <w:bCs/>
      <w:iCs/>
      <w:sz w:val="24"/>
      <w:szCs w:val="28"/>
      <w:lang w:val="en-US" w:eastAsia="en-US" w:bidi="ar-SA"/>
    </w:rPr>
  </w:style>
  <w:style w:type="character" w:customStyle="1" w:styleId="bodytext0">
    <w:name w:val="bodytext"/>
    <w:basedOn w:val="DefaultParagraphFont"/>
    <w:rsid w:val="001C7A8D"/>
  </w:style>
  <w:style w:type="character" w:customStyle="1" w:styleId="Style24ptBoldUnderlineCenteredCharChar">
    <w:name w:val="Style 24 pt Bold Underline Centered Char Char"/>
    <w:rsid w:val="001C7A8D"/>
    <w:rPr>
      <w:b/>
      <w:bCs/>
      <w:sz w:val="48"/>
      <w:szCs w:val="24"/>
      <w:u w:val="single"/>
      <w:lang w:val="en-US" w:eastAsia="en-US" w:bidi="ar-SA"/>
    </w:rPr>
  </w:style>
  <w:style w:type="paragraph" w:customStyle="1" w:styleId="TagCiteChar0">
    <w:name w:val="Tag / Cite Char"/>
    <w:basedOn w:val="Normal"/>
    <w:rsid w:val="001C7A8D"/>
    <w:rPr>
      <w:rFonts w:ascii="Times New Roman" w:eastAsia="Times New Roman" w:hAnsi="Times New Roman"/>
      <w:b/>
      <w:color w:val="000000"/>
    </w:rPr>
  </w:style>
  <w:style w:type="character" w:customStyle="1" w:styleId="TagCiteCharChar0">
    <w:name w:val="Tag / Cite Char Char"/>
    <w:rsid w:val="001C7A8D"/>
    <w:rPr>
      <w:b/>
      <w:color w:val="000000"/>
      <w:sz w:val="24"/>
      <w:szCs w:val="24"/>
      <w:lang w:val="en-US" w:eastAsia="en-US" w:bidi="ar-SA"/>
    </w:rPr>
  </w:style>
  <w:style w:type="character" w:customStyle="1" w:styleId="CharChar">
    <w:name w:val="Char Char"/>
    <w:rsid w:val="001C7A8D"/>
    <w:rPr>
      <w:rFonts w:cs="Arial"/>
      <w:bCs/>
      <w:sz w:val="16"/>
      <w:szCs w:val="26"/>
      <w:lang w:val="en-US" w:eastAsia="en-US" w:bidi="ar-SA"/>
    </w:rPr>
  </w:style>
  <w:style w:type="paragraph" w:customStyle="1" w:styleId="PageNumber2">
    <w:name w:val="Page Number2"/>
    <w:basedOn w:val="Normal"/>
    <w:next w:val="Normal"/>
    <w:rsid w:val="001C7A8D"/>
    <w:rPr>
      <w:rFonts w:ascii="Times New Roman" w:eastAsia="Times New Roman" w:hAnsi="Times New Roman"/>
      <w:sz w:val="20"/>
    </w:rPr>
  </w:style>
  <w:style w:type="paragraph" w:customStyle="1" w:styleId="HeaderFooter">
    <w:name w:val="Header &amp; Footer"/>
    <w:rsid w:val="001C7A8D"/>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1C7A8D"/>
    <w:rPr>
      <w:rFonts w:ascii="Arial Narrow" w:eastAsia="Times New Roman" w:hAnsi="Arial Narrow"/>
      <w:color w:val="000000"/>
      <w:sz w:val="16"/>
    </w:rPr>
  </w:style>
  <w:style w:type="paragraph" w:customStyle="1" w:styleId="CardTextUnderlined">
    <w:name w:val="Card Text Underlined"/>
    <w:basedOn w:val="Normal"/>
    <w:rsid w:val="001C7A8D"/>
    <w:rPr>
      <w:rFonts w:ascii="Arial Narrow" w:eastAsia="Times New Roman" w:hAnsi="Arial Narrow"/>
      <w:u w:val="single"/>
    </w:rPr>
  </w:style>
  <w:style w:type="character" w:customStyle="1" w:styleId="drop">
    <w:name w:val="drop"/>
    <w:basedOn w:val="DefaultParagraphFont"/>
    <w:rsid w:val="001C7A8D"/>
  </w:style>
  <w:style w:type="character" w:customStyle="1" w:styleId="articletitle">
    <w:name w:val="article_title"/>
    <w:basedOn w:val="DefaultParagraphFont"/>
    <w:rsid w:val="001C7A8D"/>
  </w:style>
  <w:style w:type="character" w:customStyle="1" w:styleId="st">
    <w:name w:val="st"/>
    <w:basedOn w:val="DefaultParagraphFont"/>
    <w:rsid w:val="001C7A8D"/>
  </w:style>
  <w:style w:type="character" w:customStyle="1" w:styleId="CardTextChar10">
    <w:name w:val="Card Text Char1"/>
    <w:rsid w:val="001C7A8D"/>
    <w:rPr>
      <w:szCs w:val="24"/>
      <w:lang w:val="en-US" w:eastAsia="en-US" w:bidi="ar-SA"/>
    </w:rPr>
  </w:style>
  <w:style w:type="character" w:customStyle="1" w:styleId="CardTextUnderlinedCharChar">
    <w:name w:val="Card Text Underlined Char Char"/>
    <w:rsid w:val="001C7A8D"/>
    <w:rPr>
      <w:rFonts w:ascii="Arial Narrow" w:hAnsi="Arial Narrow"/>
      <w:szCs w:val="24"/>
      <w:u w:val="single"/>
      <w:lang w:val="en-US" w:eastAsia="en-US" w:bidi="ar-SA"/>
    </w:rPr>
  </w:style>
  <w:style w:type="paragraph" w:customStyle="1" w:styleId="HeaderDebate">
    <w:name w:val="Header Debate"/>
    <w:basedOn w:val="Normal"/>
    <w:rsid w:val="001C7A8D"/>
    <w:pPr>
      <w:jc w:val="center"/>
      <w:outlineLvl w:val="0"/>
    </w:pPr>
    <w:rPr>
      <w:rFonts w:ascii="Georgia" w:eastAsia="Times New Roman" w:hAnsi="Georgia"/>
      <w:b/>
      <w:sz w:val="48"/>
      <w:u w:val="words"/>
    </w:rPr>
  </w:style>
  <w:style w:type="paragraph" w:customStyle="1" w:styleId="NormalWeb1">
    <w:name w:val="Normal (Web)1"/>
    <w:basedOn w:val="Normal"/>
    <w:rsid w:val="001C7A8D"/>
    <w:pPr>
      <w:spacing w:before="100" w:beforeAutospacing="1" w:after="100" w:afterAutospacing="1"/>
    </w:pPr>
    <w:rPr>
      <w:rFonts w:ascii="Times New Roman" w:eastAsia="Times New Roman" w:hAnsi="Times New Roman"/>
      <w:sz w:val="20"/>
      <w:szCs w:val="20"/>
    </w:rPr>
  </w:style>
  <w:style w:type="paragraph" w:customStyle="1" w:styleId="CardTagCharChar">
    <w:name w:val="Card Tag Char Char"/>
    <w:basedOn w:val="Normal"/>
    <w:rsid w:val="001C7A8D"/>
    <w:rPr>
      <w:rFonts w:ascii="Times New Roman" w:eastAsia="Times New Roman" w:hAnsi="Times New Roman"/>
      <w:b/>
    </w:rPr>
  </w:style>
  <w:style w:type="character" w:customStyle="1" w:styleId="CardTagCharCharChar">
    <w:name w:val="Card Tag Char Char Char"/>
    <w:rsid w:val="001C7A8D"/>
    <w:rPr>
      <w:b/>
      <w:sz w:val="24"/>
      <w:szCs w:val="24"/>
      <w:lang w:val="en-US" w:eastAsia="en-US" w:bidi="ar-SA"/>
    </w:rPr>
  </w:style>
  <w:style w:type="paragraph" w:customStyle="1" w:styleId="fixed">
    <w:name w:val="fixed"/>
    <w:basedOn w:val="Normal"/>
    <w:rsid w:val="001C7A8D"/>
    <w:pPr>
      <w:spacing w:before="100" w:beforeAutospacing="1" w:after="100" w:afterAutospacing="1"/>
    </w:pPr>
    <w:rPr>
      <w:rFonts w:ascii="Courier New" w:eastAsia="Times New Roman" w:hAnsi="Courier New" w:cs="Courier New"/>
      <w:sz w:val="22"/>
      <w:szCs w:val="22"/>
    </w:rPr>
  </w:style>
  <w:style w:type="character" w:customStyle="1" w:styleId="mainbody">
    <w:name w:val="mainbody"/>
    <w:basedOn w:val="DefaultParagraphFont"/>
    <w:rsid w:val="001C7A8D"/>
  </w:style>
  <w:style w:type="character" w:customStyle="1" w:styleId="UnderlineStyleChar2">
    <w:name w:val="Underline Style Char2"/>
    <w:rsid w:val="001C7A8D"/>
    <w:rPr>
      <w:rFonts w:ascii="Garamond" w:hAnsi="Garamond"/>
      <w:sz w:val="22"/>
      <w:szCs w:val="24"/>
      <w:u w:val="single"/>
      <w:lang w:val="en-US" w:eastAsia="en-US" w:bidi="ar-SA"/>
    </w:rPr>
  </w:style>
  <w:style w:type="character" w:customStyle="1" w:styleId="Style1Char2">
    <w:name w:val="Style1 Char2"/>
    <w:rsid w:val="001C7A8D"/>
    <w:rPr>
      <w:szCs w:val="24"/>
    </w:rPr>
  </w:style>
  <w:style w:type="character" w:customStyle="1" w:styleId="t13">
    <w:name w:val="t13"/>
    <w:basedOn w:val="DefaultParagraphFont"/>
    <w:rsid w:val="001C7A8D"/>
  </w:style>
  <w:style w:type="character" w:customStyle="1" w:styleId="lead">
    <w:name w:val="lead"/>
    <w:basedOn w:val="DefaultParagraphFont"/>
    <w:rsid w:val="001C7A8D"/>
  </w:style>
  <w:style w:type="paragraph" w:customStyle="1" w:styleId="textonormal">
    <w:name w:val="textonormal"/>
    <w:basedOn w:val="Normal"/>
    <w:rsid w:val="001C7A8D"/>
    <w:pPr>
      <w:spacing w:before="100" w:beforeAutospacing="1" w:after="100" w:afterAutospacing="1"/>
    </w:pPr>
    <w:rPr>
      <w:rFonts w:ascii="Times New Roman" w:eastAsia="Times New Roman" w:hAnsi="Times New Roman"/>
    </w:rPr>
  </w:style>
  <w:style w:type="paragraph" w:customStyle="1" w:styleId="subtitle0">
    <w:name w:val="subtitle"/>
    <w:basedOn w:val="Normal"/>
    <w:rsid w:val="001C7A8D"/>
    <w:pPr>
      <w:spacing w:before="100" w:beforeAutospacing="1" w:after="100" w:afterAutospacing="1"/>
    </w:pPr>
    <w:rPr>
      <w:rFonts w:ascii="Times New Roman" w:eastAsia="Times New Roman" w:hAnsi="Times New Roman"/>
    </w:rPr>
  </w:style>
  <w:style w:type="paragraph" w:customStyle="1" w:styleId="CardUnderlined">
    <w:name w:val="Card Underlined"/>
    <w:basedOn w:val="Normal"/>
    <w:link w:val="CardUnderlinedChar0"/>
    <w:rsid w:val="001C7A8D"/>
    <w:rPr>
      <w:rFonts w:ascii="Arial Narrow" w:eastAsia="Times New Roman" w:hAnsi="Arial Narrow"/>
      <w:sz w:val="22"/>
      <w:u w:val="single"/>
    </w:rPr>
  </w:style>
  <w:style w:type="character" w:customStyle="1" w:styleId="CardUnderlinedChar0">
    <w:name w:val="Card Underlined Char"/>
    <w:link w:val="CardUnderlined"/>
    <w:rsid w:val="001C7A8D"/>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1C7A8D"/>
    <w:pPr>
      <w:autoSpaceDE w:val="0"/>
      <w:autoSpaceDN w:val="0"/>
      <w:adjustRightInd w:val="0"/>
      <w:spacing w:after="160"/>
    </w:pPr>
    <w:rPr>
      <w:rFonts w:ascii="Arial" w:eastAsia="Times New Roman" w:hAnsi="Arial"/>
    </w:rPr>
  </w:style>
  <w:style w:type="character" w:customStyle="1" w:styleId="NormalUnderlineChar1">
    <w:name w:val="Normal Underline Char1"/>
    <w:link w:val="NormalUnderline"/>
    <w:rsid w:val="001C7A8D"/>
    <w:rPr>
      <w:u w:val="single"/>
    </w:rPr>
  </w:style>
  <w:style w:type="paragraph" w:customStyle="1" w:styleId="NormalUnderline">
    <w:name w:val="Normal Underline"/>
    <w:basedOn w:val="Normal"/>
    <w:link w:val="NormalUnderlineChar1"/>
    <w:qFormat/>
    <w:rsid w:val="001C7A8D"/>
    <w:pPr>
      <w:ind w:left="288"/>
    </w:pPr>
    <w:rPr>
      <w:rFonts w:asciiTheme="minorHAnsi" w:eastAsiaTheme="minorHAnsi" w:hAnsiTheme="minorHAnsi" w:cstheme="minorBidi"/>
      <w:sz w:val="22"/>
      <w:szCs w:val="22"/>
      <w:u w:val="single"/>
    </w:rPr>
  </w:style>
  <w:style w:type="paragraph" w:customStyle="1" w:styleId="CardDownx1">
    <w:name w:val="CardDown x1"/>
    <w:basedOn w:val="Header"/>
    <w:link w:val="CardDownx1Char"/>
    <w:rsid w:val="001C7A8D"/>
    <w:pPr>
      <w:tabs>
        <w:tab w:val="clear" w:pos="4680"/>
        <w:tab w:val="clear" w:pos="9360"/>
        <w:tab w:val="center" w:pos="4320"/>
        <w:tab w:val="right" w:pos="8640"/>
      </w:tabs>
    </w:pPr>
    <w:rPr>
      <w:rFonts w:ascii="Times New Roman" w:eastAsia="Times New Roman" w:hAnsi="Times New Roman"/>
      <w:sz w:val="16"/>
      <w:szCs w:val="20"/>
      <w:lang w:val="x-none" w:eastAsia="x-none"/>
    </w:rPr>
  </w:style>
  <w:style w:type="paragraph" w:customStyle="1" w:styleId="CardUpSize-Light">
    <w:name w:val="CardUpSize - Light"/>
    <w:basedOn w:val="Normal"/>
    <w:link w:val="CardUpSize-LightChar"/>
    <w:rsid w:val="001C7A8D"/>
    <w:pPr>
      <w:jc w:val="both"/>
    </w:pPr>
    <w:rPr>
      <w:rFonts w:ascii="Times New Roman" w:eastAsia="Times New Roman" w:hAnsi="Times New Roman"/>
      <w:szCs w:val="32"/>
      <w:u w:val="single"/>
    </w:rPr>
  </w:style>
  <w:style w:type="character" w:customStyle="1" w:styleId="CardUpSize-LightChar">
    <w:name w:val="CardUpSize - Light Char"/>
    <w:link w:val="CardUpSize-Light"/>
    <w:rsid w:val="001C7A8D"/>
    <w:rPr>
      <w:rFonts w:ascii="Times New Roman" w:eastAsia="Times New Roman" w:hAnsi="Times New Roman" w:cs="Times New Roman"/>
      <w:sz w:val="24"/>
      <w:szCs w:val="32"/>
      <w:u w:val="single"/>
    </w:rPr>
  </w:style>
  <w:style w:type="character" w:customStyle="1" w:styleId="CardDownx1Char">
    <w:name w:val="CardDown x1 Char"/>
    <w:link w:val="CardDownx1"/>
    <w:rsid w:val="001C7A8D"/>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1C7A8D"/>
    <w:pPr>
      <w:jc w:val="both"/>
    </w:pPr>
    <w:rPr>
      <w:rFonts w:ascii="Times New Roman" w:eastAsia="Times New Roman" w:hAnsi="Times New Roman"/>
      <w:b/>
      <w:szCs w:val="32"/>
      <w:u w:val="single"/>
    </w:rPr>
  </w:style>
  <w:style w:type="character" w:customStyle="1" w:styleId="CiteCardUpSize-HeavyChar">
    <w:name w:val="Cite // CardUpSize - Heavy Char"/>
    <w:link w:val="CiteCardUpSize-Heavy"/>
    <w:rsid w:val="001C7A8D"/>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1C7A8D"/>
    <w:rPr>
      <w:b/>
      <w:u w:val="thick"/>
    </w:rPr>
  </w:style>
  <w:style w:type="paragraph" w:customStyle="1" w:styleId="SmallCite">
    <w:name w:val="Small Cite"/>
    <w:basedOn w:val="Normal"/>
    <w:rsid w:val="001C7A8D"/>
    <w:rPr>
      <w:rFonts w:ascii="Verdana" w:eastAsia="Times New Roman" w:hAnsi="Verdana"/>
      <w:sz w:val="16"/>
    </w:rPr>
  </w:style>
  <w:style w:type="character" w:customStyle="1" w:styleId="AuthorChar">
    <w:name w:val="Author Char"/>
    <w:rsid w:val="001C7A8D"/>
    <w:rPr>
      <w:b/>
      <w:sz w:val="22"/>
      <w:lang w:val="en-US" w:eastAsia="en-US" w:bidi="ar-SA"/>
    </w:rPr>
  </w:style>
  <w:style w:type="character" w:customStyle="1" w:styleId="SmallFont7pt">
    <w:name w:val="Small Font (7 pt)"/>
    <w:qFormat/>
    <w:rsid w:val="001C7A8D"/>
    <w:rPr>
      <w:sz w:val="14"/>
    </w:rPr>
  </w:style>
  <w:style w:type="paragraph" w:customStyle="1" w:styleId="clearformatting">
    <w:name w:val="clear formatting"/>
    <w:basedOn w:val="Heading2"/>
    <w:rsid w:val="001C7A8D"/>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1C7A8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1C7A8D"/>
    <w:pPr>
      <w:spacing w:after="240" w:line="360" w:lineRule="atLeast"/>
    </w:pPr>
    <w:rPr>
      <w:rFonts w:ascii="Times New Roman" w:eastAsia="Times New Roman" w:hAnsi="Times New Roman"/>
      <w:b/>
      <w:bCs/>
      <w:sz w:val="16"/>
      <w:szCs w:val="16"/>
    </w:rPr>
  </w:style>
  <w:style w:type="character" w:customStyle="1" w:styleId="timestamp">
    <w:name w:val="timestamp"/>
    <w:basedOn w:val="DefaultParagraphFont"/>
    <w:rsid w:val="001C7A8D"/>
  </w:style>
  <w:style w:type="paragraph" w:customStyle="1" w:styleId="fullstory">
    <w:name w:val="fullstory"/>
    <w:basedOn w:val="Normal"/>
    <w:rsid w:val="001C7A8D"/>
    <w:pPr>
      <w:spacing w:before="100" w:beforeAutospacing="1" w:after="100" w:afterAutospacing="1"/>
    </w:pPr>
    <w:rPr>
      <w:rFonts w:ascii="Times New Roman" w:eastAsia="Times New Roman" w:hAnsi="Times New Roman"/>
    </w:rPr>
  </w:style>
  <w:style w:type="character" w:customStyle="1" w:styleId="storyby">
    <w:name w:val="storyby"/>
    <w:basedOn w:val="DefaultParagraphFont"/>
    <w:rsid w:val="001C7A8D"/>
  </w:style>
  <w:style w:type="paragraph" w:customStyle="1" w:styleId="PlaceholderText1">
    <w:name w:val="Placeholder Text1"/>
    <w:basedOn w:val="Normal"/>
    <w:rsid w:val="001C7A8D"/>
    <w:pPr>
      <w:keepNext/>
      <w:numPr>
        <w:numId w:val="1"/>
      </w:numPr>
      <w:outlineLvl w:val="0"/>
    </w:pPr>
    <w:rPr>
      <w:rFonts w:ascii="Times New Roman" w:eastAsia="MS Gothic" w:hAnsi="Times New Roman"/>
    </w:rPr>
  </w:style>
  <w:style w:type="paragraph" w:customStyle="1" w:styleId="ImportantText">
    <w:name w:val="Important Text"/>
    <w:basedOn w:val="Normal"/>
    <w:next w:val="Normal"/>
    <w:link w:val="ImportantTextChar"/>
    <w:rsid w:val="001C7A8D"/>
    <w:pPr>
      <w:tabs>
        <w:tab w:val="left" w:pos="1440"/>
      </w:tabs>
    </w:pPr>
    <w:rPr>
      <w:rFonts w:ascii="Times New Roman" w:eastAsia="Times New Roman" w:hAnsi="Times New Roman" w:cs="Arial"/>
      <w:b/>
      <w:szCs w:val="44"/>
      <w:u w:val="single"/>
      <w:bdr w:val="single" w:sz="8" w:space="0" w:color="auto"/>
    </w:rPr>
  </w:style>
  <w:style w:type="character" w:customStyle="1" w:styleId="ImportantTextChar">
    <w:name w:val="Important Text Char"/>
    <w:link w:val="ImportantText"/>
    <w:rsid w:val="001C7A8D"/>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1C7A8D"/>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1C7A8D"/>
    <w:pPr>
      <w:spacing w:after="200"/>
      <w:contextualSpacing/>
    </w:pPr>
    <w:rPr>
      <w:rFonts w:ascii="Arial Narrow" w:eastAsia="Calibri" w:hAnsi="Arial Narrow"/>
      <w:sz w:val="16"/>
      <w:szCs w:val="22"/>
    </w:rPr>
  </w:style>
  <w:style w:type="paragraph" w:customStyle="1" w:styleId="Debate-CardTextUnderlined-F3">
    <w:name w:val="Debate- Card Text Underlined- F3"/>
    <w:basedOn w:val="Normal"/>
    <w:next w:val="Normal"/>
    <w:link w:val="Debate-CardTextUnderlined-F3Char"/>
    <w:qFormat/>
    <w:rsid w:val="001C7A8D"/>
    <w:pPr>
      <w:spacing w:after="200"/>
      <w:contextualSpacing/>
    </w:pPr>
    <w:rPr>
      <w:rFonts w:ascii="Arial Narrow" w:eastAsia="Calibri" w:hAnsi="Arial Narrow"/>
      <w:sz w:val="18"/>
      <w:szCs w:val="22"/>
      <w:u w:val="single"/>
    </w:rPr>
  </w:style>
  <w:style w:type="paragraph" w:customStyle="1" w:styleId="Debate-CardTagandCite-F6">
    <w:name w:val="Debate- Card Tag and Cite- F6"/>
    <w:basedOn w:val="Normal"/>
    <w:link w:val="Debate-CardTagandCite-F6Char"/>
    <w:qFormat/>
    <w:rsid w:val="001C7A8D"/>
    <w:pPr>
      <w:contextualSpacing/>
    </w:pPr>
    <w:rPr>
      <w:rFonts w:ascii="Arial Narrow" w:eastAsia="Calibri" w:hAnsi="Arial Narrow"/>
      <w:b/>
      <w:szCs w:val="22"/>
    </w:rPr>
  </w:style>
  <w:style w:type="character" w:customStyle="1" w:styleId="Debate-CardTextUnderlined-F3Char">
    <w:name w:val="Debate- Card Text Underlined- F3 Char"/>
    <w:link w:val="Debate-CardTextUnderlined-F3"/>
    <w:rsid w:val="001C7A8D"/>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1C7A8D"/>
    <w:rPr>
      <w:rFonts w:ascii="Arial Narrow" w:eastAsia="Calibri" w:hAnsi="Arial Narrow" w:cs="Times New Roman"/>
      <w:b/>
      <w:sz w:val="24"/>
    </w:rPr>
  </w:style>
  <w:style w:type="character" w:customStyle="1" w:styleId="Debate-CardSmalltextF2Char">
    <w:name w:val="Debate- Card Small text F2 Char"/>
    <w:link w:val="Debate-CardSmalltextF2"/>
    <w:rsid w:val="001C7A8D"/>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1C7A8D"/>
    <w:pPr>
      <w:widowControl/>
    </w:pPr>
    <w:rPr>
      <w:rFonts w:ascii="HNKAOE+Arial" w:hAnsi="HNKAOE+Arial"/>
    </w:rPr>
  </w:style>
  <w:style w:type="character" w:customStyle="1" w:styleId="StyleBodyText11ptBlackUnderlineChar">
    <w:name w:val="Style Body Text + 11 pt Black Underline Char"/>
    <w:link w:val="StyleBodyText11ptBlackUnderline"/>
    <w:rsid w:val="001C7A8D"/>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1C7A8D"/>
    <w:pPr>
      <w:widowControl/>
    </w:pPr>
    <w:rPr>
      <w:rFonts w:ascii="HNKAOE+Arial" w:hAnsi="HNKAOE+Arial"/>
    </w:rPr>
  </w:style>
  <w:style w:type="character" w:customStyle="1" w:styleId="StyleBodyText11ptBoldBlackChar">
    <w:name w:val="Style Body Text + 11 pt Bold Black Char"/>
    <w:link w:val="StyleBodyText11ptBoldBlack"/>
    <w:rsid w:val="001C7A8D"/>
    <w:rPr>
      <w:rFonts w:ascii="HNKAOE+Arial" w:eastAsia="Calibri" w:hAnsi="HNKAOE+Arial" w:cs="Times New Roman"/>
      <w:sz w:val="24"/>
      <w:szCs w:val="24"/>
    </w:rPr>
  </w:style>
  <w:style w:type="paragraph" w:customStyle="1" w:styleId="cites0">
    <w:name w:val="cites"/>
    <w:autoRedefine/>
    <w:rsid w:val="001C7A8D"/>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1C7A8D"/>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1C7A8D"/>
    <w:rPr>
      <w:rFonts w:ascii="Times New Roman" w:eastAsia="Malgun Gothic" w:hAnsi="Times New Roman" w:cs="Times New Roman"/>
      <w:sz w:val="20"/>
      <w:szCs w:val="20"/>
    </w:rPr>
  </w:style>
  <w:style w:type="paragraph" w:customStyle="1" w:styleId="StyletinyBold">
    <w:name w:val="Style tiny + Bold"/>
    <w:basedOn w:val="tiny"/>
    <w:link w:val="StyletinyBoldChar"/>
    <w:rsid w:val="001C7A8D"/>
    <w:rPr>
      <w:bCs/>
    </w:rPr>
  </w:style>
  <w:style w:type="character" w:customStyle="1" w:styleId="StyletinyBoldChar">
    <w:name w:val="Style tiny + Bold Char"/>
    <w:link w:val="StyletinyBold"/>
    <w:rsid w:val="001C7A8D"/>
    <w:rPr>
      <w:rFonts w:ascii="Times New Roman" w:eastAsia="Malgun Gothic" w:hAnsi="Times New Roman" w:cs="Times New Roman"/>
      <w:bCs/>
      <w:sz w:val="20"/>
      <w:szCs w:val="20"/>
    </w:rPr>
  </w:style>
  <w:style w:type="character" w:customStyle="1" w:styleId="CardsChar1">
    <w:name w:val="Cards Char1"/>
    <w:basedOn w:val="DefaultParagraphFont"/>
    <w:rsid w:val="001C7A8D"/>
  </w:style>
  <w:style w:type="paragraph" w:customStyle="1" w:styleId="UnderlinedCardText">
    <w:name w:val="Underlined Card Text"/>
    <w:basedOn w:val="Normal"/>
    <w:link w:val="UnderlinedCardTextChar"/>
    <w:qFormat/>
    <w:rsid w:val="001C7A8D"/>
    <w:pPr>
      <w:widowControl w:val="0"/>
      <w:suppressAutoHyphens/>
      <w:spacing w:before="86" w:after="86"/>
      <w:ind w:left="86" w:right="86"/>
      <w:contextualSpacing/>
    </w:pPr>
    <w:rPr>
      <w:rFonts w:ascii="Times New Roman" w:eastAsia="Times New Roman" w:hAnsi="Times New Roman"/>
      <w:u w:val="single"/>
    </w:rPr>
  </w:style>
  <w:style w:type="character" w:customStyle="1" w:styleId="UnderlinedCardTextChar">
    <w:name w:val="Underlined Card Text Char"/>
    <w:link w:val="UnderlinedCardText"/>
    <w:rsid w:val="001C7A8D"/>
    <w:rPr>
      <w:rFonts w:ascii="Times New Roman" w:eastAsia="Times New Roman" w:hAnsi="Times New Roman" w:cs="Times New Roman"/>
      <w:sz w:val="24"/>
      <w:szCs w:val="24"/>
      <w:u w:val="single"/>
    </w:rPr>
  </w:style>
  <w:style w:type="character" w:customStyle="1" w:styleId="HotRouteChar">
    <w:name w:val="Hot Route Char"/>
    <w:link w:val="HotRoute"/>
    <w:locked/>
    <w:rsid w:val="001C7A8D"/>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1C7A8D"/>
    <w:pPr>
      <w:tabs>
        <w:tab w:val="left" w:pos="1440"/>
      </w:tabs>
      <w:jc w:val="both"/>
    </w:pPr>
    <w:rPr>
      <w:rFonts w:ascii="Times New Roman" w:eastAsia="Times New Roman" w:hAnsi="Times New Roman"/>
      <w:sz w:val="20"/>
      <w:szCs w:val="16"/>
    </w:rPr>
  </w:style>
  <w:style w:type="character" w:customStyle="1" w:styleId="Heading5SizeDownChar">
    <w:name w:val="Heading 5 Size Down Char"/>
    <w:link w:val="Heading5SizeDown"/>
    <w:rsid w:val="001C7A8D"/>
    <w:rPr>
      <w:rFonts w:ascii="Times New Roman" w:eastAsia="Times New Roman" w:hAnsi="Times New Roman" w:cs="Times New Roman"/>
      <w:sz w:val="20"/>
      <w:szCs w:val="16"/>
    </w:rPr>
  </w:style>
  <w:style w:type="paragraph" w:customStyle="1" w:styleId="Normal2Bold">
    <w:name w:val="Normal2 + Bold"/>
    <w:basedOn w:val="Normal"/>
    <w:link w:val="Normal2BoldChar"/>
    <w:rsid w:val="001C7A8D"/>
    <w:pPr>
      <w:tabs>
        <w:tab w:val="left" w:pos="1440"/>
      </w:tabs>
    </w:pPr>
    <w:rPr>
      <w:rFonts w:ascii="Times New Roman" w:eastAsia="Times New Roman" w:hAnsi="Times New Roman" w:cs="Arial"/>
      <w:b/>
      <w:szCs w:val="44"/>
    </w:rPr>
  </w:style>
  <w:style w:type="character" w:customStyle="1" w:styleId="Normal2BoldChar">
    <w:name w:val="Normal2 + Bold Char"/>
    <w:link w:val="Normal2Bold"/>
    <w:rsid w:val="001C7A8D"/>
    <w:rPr>
      <w:rFonts w:ascii="Times New Roman" w:eastAsia="Times New Roman" w:hAnsi="Times New Roman" w:cs="Arial"/>
      <w:b/>
      <w:sz w:val="24"/>
      <w:szCs w:val="44"/>
    </w:rPr>
  </w:style>
  <w:style w:type="paragraph" w:customStyle="1" w:styleId="ListContents">
    <w:name w:val="List Contents"/>
    <w:basedOn w:val="Normal"/>
    <w:link w:val="ListContentsChar"/>
    <w:rsid w:val="001C7A8D"/>
    <w:pPr>
      <w:widowControl w:val="0"/>
      <w:suppressAutoHyphens/>
      <w:ind w:left="567"/>
    </w:pPr>
    <w:rPr>
      <w:rFonts w:ascii="Times New Roman" w:eastAsia="Times New Roman" w:hAnsi="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1C7A8D"/>
    <w:rPr>
      <w:color w:val="231F20"/>
      <w:u w:val="single"/>
    </w:rPr>
  </w:style>
  <w:style w:type="character" w:customStyle="1" w:styleId="ListContentsChar">
    <w:name w:val="List Contents Char"/>
    <w:link w:val="ListContents"/>
    <w:rsid w:val="001C7A8D"/>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1C7A8D"/>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1C7A8D"/>
    <w:rPr>
      <w:sz w:val="14"/>
      <w:szCs w:val="18"/>
    </w:rPr>
  </w:style>
  <w:style w:type="paragraph" w:customStyle="1" w:styleId="SmallFont">
    <w:name w:val="Small Font"/>
    <w:basedOn w:val="Normal"/>
    <w:link w:val="SmallFontChar"/>
    <w:rsid w:val="001C7A8D"/>
    <w:pPr>
      <w:spacing w:after="200"/>
      <w:contextualSpacing/>
      <w:jc w:val="both"/>
    </w:pPr>
    <w:rPr>
      <w:rFonts w:asciiTheme="minorHAnsi" w:eastAsiaTheme="minorHAnsi" w:hAnsiTheme="minorHAnsi" w:cstheme="minorBidi"/>
      <w:sz w:val="14"/>
      <w:szCs w:val="18"/>
    </w:rPr>
  </w:style>
  <w:style w:type="character" w:customStyle="1" w:styleId="CardsFont6ptChar1">
    <w:name w:val="Cards + Font: 6 pt Char1"/>
    <w:link w:val="CardsFont6pt"/>
    <w:rsid w:val="001C7A8D"/>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1C7A8D"/>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1C7A8D"/>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1C7A8D"/>
    <w:pPr>
      <w:autoSpaceDE w:val="0"/>
      <w:autoSpaceDN w:val="0"/>
      <w:adjustRightInd w:val="0"/>
      <w:ind w:left="432" w:right="432"/>
      <w:jc w:val="both"/>
    </w:pPr>
    <w:rPr>
      <w:rFonts w:ascii="Times New Roman" w:eastAsia="Times New Roman" w:hAnsi="Times New Roman"/>
      <w:u w:val="thick"/>
    </w:rPr>
  </w:style>
  <w:style w:type="character" w:customStyle="1" w:styleId="StyleCards12ptThickunderlineChar2">
    <w:name w:val="Style Cards + 12 pt Thick underline Char2"/>
    <w:link w:val="StyleCards12ptThickunderline"/>
    <w:rsid w:val="001C7A8D"/>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1C7A8D"/>
    <w:pPr>
      <w:jc w:val="both"/>
    </w:pPr>
    <w:rPr>
      <w:rFonts w:ascii="Arial" w:eastAsia="Times New Roman" w:hAnsi="Arial"/>
      <w:sz w:val="12"/>
    </w:rPr>
  </w:style>
  <w:style w:type="character" w:customStyle="1" w:styleId="UnimportantCharChar">
    <w:name w:val="Unimportant Char Char"/>
    <w:link w:val="Unimportant"/>
    <w:rsid w:val="001C7A8D"/>
    <w:rPr>
      <w:rFonts w:ascii="Arial" w:eastAsia="Times New Roman" w:hAnsi="Arial" w:cs="Times New Roman"/>
      <w:sz w:val="12"/>
      <w:szCs w:val="24"/>
    </w:rPr>
  </w:style>
  <w:style w:type="paragraph" w:customStyle="1" w:styleId="TagCite0">
    <w:name w:val="Tag &amp; Cite"/>
    <w:basedOn w:val="Normal"/>
    <w:link w:val="TagCiteChar2"/>
    <w:rsid w:val="001C7A8D"/>
    <w:pPr>
      <w:jc w:val="both"/>
    </w:pPr>
    <w:rPr>
      <w:rFonts w:ascii="Arial" w:eastAsia="Times New Roman" w:hAnsi="Arial"/>
      <w:b/>
      <w:sz w:val="20"/>
    </w:rPr>
  </w:style>
  <w:style w:type="character" w:customStyle="1" w:styleId="TagCiteChar2">
    <w:name w:val="Tag &amp; Cite Char"/>
    <w:link w:val="TagCite0"/>
    <w:rsid w:val="001C7A8D"/>
    <w:rPr>
      <w:rFonts w:ascii="Arial" w:eastAsia="Times New Roman" w:hAnsi="Arial" w:cs="Times New Roman"/>
      <w:b/>
      <w:sz w:val="20"/>
      <w:szCs w:val="24"/>
    </w:rPr>
  </w:style>
  <w:style w:type="paragraph" w:customStyle="1" w:styleId="HighlightedText">
    <w:name w:val="Highlighted Text"/>
    <w:basedOn w:val="Normal"/>
    <w:link w:val="HighlightedTextChar"/>
    <w:rsid w:val="001C7A8D"/>
    <w:pPr>
      <w:jc w:val="both"/>
    </w:pPr>
    <w:rPr>
      <w:rFonts w:ascii="Arial" w:eastAsia="Times New Roman" w:hAnsi="Arial"/>
      <w:b/>
      <w:sz w:val="20"/>
      <w:u w:val="thick"/>
    </w:rPr>
  </w:style>
  <w:style w:type="character" w:customStyle="1" w:styleId="HighlightedTextChar">
    <w:name w:val="Highlighted Text Char"/>
    <w:link w:val="HighlightedText"/>
    <w:rsid w:val="001C7A8D"/>
    <w:rPr>
      <w:rFonts w:ascii="Arial" w:eastAsia="Times New Roman" w:hAnsi="Arial" w:cs="Times New Roman"/>
      <w:b/>
      <w:sz w:val="20"/>
      <w:szCs w:val="24"/>
      <w:u w:val="thick"/>
    </w:rPr>
  </w:style>
  <w:style w:type="paragraph" w:customStyle="1" w:styleId="Ununderlined">
    <w:name w:val="Ununderlined"/>
    <w:basedOn w:val="Normal"/>
    <w:link w:val="UnunderlinedChar"/>
    <w:rsid w:val="001C7A8D"/>
    <w:pPr>
      <w:jc w:val="both"/>
    </w:pPr>
    <w:rPr>
      <w:rFonts w:ascii="Arial" w:eastAsia="Times New Roman" w:hAnsi="Arial"/>
      <w:sz w:val="12"/>
    </w:rPr>
  </w:style>
  <w:style w:type="character" w:customStyle="1" w:styleId="UnunderlinedChar">
    <w:name w:val="Ununderlined Char"/>
    <w:link w:val="Ununderlined"/>
    <w:rsid w:val="001C7A8D"/>
    <w:rPr>
      <w:rFonts w:ascii="Arial" w:eastAsia="Times New Roman" w:hAnsi="Arial" w:cs="Times New Roman"/>
      <w:sz w:val="12"/>
      <w:szCs w:val="24"/>
    </w:rPr>
  </w:style>
  <w:style w:type="paragraph" w:customStyle="1" w:styleId="StyleHeading1Justified">
    <w:name w:val="Style Heading 1 + Justified"/>
    <w:basedOn w:val="Normal"/>
    <w:next w:val="Normal"/>
    <w:rsid w:val="001C7A8D"/>
    <w:rPr>
      <w:rFonts w:ascii="Arial" w:eastAsia="Times New Roman" w:hAnsi="Arial"/>
      <w:sz w:val="20"/>
      <w:szCs w:val="20"/>
    </w:rPr>
  </w:style>
  <w:style w:type="paragraph" w:customStyle="1" w:styleId="BlockHeadings">
    <w:name w:val="Block Headings"/>
    <w:basedOn w:val="Normal"/>
    <w:link w:val="BlockHeadingsChar"/>
    <w:rsid w:val="001C7A8D"/>
    <w:pPr>
      <w:autoSpaceDE w:val="0"/>
      <w:autoSpaceDN w:val="0"/>
      <w:adjustRightInd w:val="0"/>
      <w:jc w:val="center"/>
      <w:outlineLvl w:val="0"/>
    </w:pPr>
    <w:rPr>
      <w:rFonts w:ascii="Times New Roman" w:eastAsia="Times New Roman" w:hAnsi="Times New Roman"/>
      <w:b/>
      <w:sz w:val="20"/>
      <w:szCs w:val="20"/>
    </w:rPr>
  </w:style>
  <w:style w:type="character" w:customStyle="1" w:styleId="BlockHeadingsChar">
    <w:name w:val="Block Headings Char"/>
    <w:link w:val="BlockHeadings"/>
    <w:locked/>
    <w:rsid w:val="001C7A8D"/>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1C7A8D"/>
    <w:rPr>
      <w:rFonts w:ascii="Times New Roman" w:eastAsia="Times New Roman" w:hAnsi="Times New Roman"/>
      <w:sz w:val="22"/>
      <w:szCs w:val="20"/>
      <w:u w:val="single"/>
    </w:rPr>
  </w:style>
  <w:style w:type="character" w:customStyle="1" w:styleId="textunderlineChar">
    <w:name w:val="text underline Char"/>
    <w:link w:val="textunderline"/>
    <w:rsid w:val="001C7A8D"/>
    <w:rPr>
      <w:rFonts w:ascii="Times New Roman" w:eastAsia="Times New Roman" w:hAnsi="Times New Roman" w:cs="Times New Roman"/>
      <w:szCs w:val="20"/>
      <w:u w:val="single"/>
    </w:rPr>
  </w:style>
  <w:style w:type="character" w:customStyle="1" w:styleId="DebateTagChar">
    <w:name w:val="Debate Tag Char"/>
    <w:link w:val="DebateTag"/>
    <w:rsid w:val="001C7A8D"/>
    <w:rPr>
      <w:rFonts w:ascii="Garamond" w:hAnsi="Garamond"/>
      <w:b/>
    </w:rPr>
  </w:style>
  <w:style w:type="paragraph" w:customStyle="1" w:styleId="DebateTag">
    <w:name w:val="Debate Tag"/>
    <w:basedOn w:val="Normal"/>
    <w:link w:val="DebateTagChar"/>
    <w:autoRedefine/>
    <w:rsid w:val="001C7A8D"/>
    <w:pPr>
      <w:tabs>
        <w:tab w:val="left" w:pos="270"/>
      </w:tabs>
    </w:pPr>
    <w:rPr>
      <w:rFonts w:ascii="Garamond" w:eastAsiaTheme="minorHAnsi" w:hAnsi="Garamond" w:cstheme="minorBidi"/>
      <w:b/>
      <w:sz w:val="22"/>
      <w:szCs w:val="22"/>
    </w:rPr>
  </w:style>
  <w:style w:type="paragraph" w:customStyle="1" w:styleId="DebateCite">
    <w:name w:val="Debate Cite"/>
    <w:basedOn w:val="Normal"/>
    <w:autoRedefine/>
    <w:rsid w:val="001C7A8D"/>
    <w:pPr>
      <w:tabs>
        <w:tab w:val="left" w:pos="270"/>
      </w:tabs>
    </w:pPr>
    <w:rPr>
      <w:rFonts w:ascii="Times New Roman" w:eastAsia="Times New Roman" w:hAnsi="Times New Roman"/>
      <w:sz w:val="20"/>
    </w:rPr>
  </w:style>
  <w:style w:type="character" w:customStyle="1" w:styleId="address">
    <w:name w:val="address"/>
    <w:basedOn w:val="DefaultParagraphFont"/>
    <w:rsid w:val="001C7A8D"/>
  </w:style>
  <w:style w:type="paragraph" w:customStyle="1" w:styleId="evidencetext">
    <w:name w:val="evidence text"/>
    <w:basedOn w:val="Normal"/>
    <w:rsid w:val="001C7A8D"/>
    <w:pPr>
      <w:ind w:left="1728" w:right="1008"/>
    </w:pPr>
    <w:rPr>
      <w:rFonts w:ascii="Arial" w:eastAsia="Times New Roman" w:hAnsi="Arial"/>
      <w:color w:val="000000"/>
      <w:sz w:val="18"/>
    </w:rPr>
  </w:style>
  <w:style w:type="character" w:customStyle="1" w:styleId="underline2">
    <w:name w:val="underline2"/>
    <w:rsid w:val="001C7A8D"/>
    <w:rPr>
      <w:u w:val="single"/>
    </w:rPr>
  </w:style>
  <w:style w:type="paragraph" w:customStyle="1" w:styleId="BlockTitle10">
    <w:name w:val="Block Title #1"/>
    <w:basedOn w:val="Heading1"/>
    <w:rsid w:val="001C7A8D"/>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1C7A8D"/>
    <w:rPr>
      <w:rFonts w:cs="Arial"/>
      <w:color w:val="000000"/>
      <w:szCs w:val="22"/>
      <w:bdr w:val="single" w:sz="12" w:space="0" w:color="auto"/>
    </w:rPr>
  </w:style>
  <w:style w:type="character" w:customStyle="1" w:styleId="ilspan">
    <w:name w:val="il_span"/>
    <w:basedOn w:val="DefaultParagraphFont"/>
    <w:rsid w:val="001C7A8D"/>
  </w:style>
  <w:style w:type="character" w:customStyle="1" w:styleId="articletitle1">
    <w:name w:val="articletitle1"/>
    <w:rsid w:val="001C7A8D"/>
    <w:rPr>
      <w:rFonts w:ascii="Times New Roman" w:hAnsi="Times New Roman" w:cs="Times New Roman" w:hint="default"/>
      <w:b/>
      <w:bCs/>
      <w:sz w:val="36"/>
      <w:szCs w:val="36"/>
    </w:rPr>
  </w:style>
  <w:style w:type="character" w:customStyle="1" w:styleId="leftidx1">
    <w:name w:val="leftidx1"/>
    <w:rsid w:val="001C7A8D"/>
    <w:rPr>
      <w:rFonts w:ascii="Verdana" w:hAnsi="Verdana" w:hint="default"/>
      <w:sz w:val="22"/>
      <w:szCs w:val="22"/>
    </w:rPr>
  </w:style>
  <w:style w:type="character" w:customStyle="1" w:styleId="reduce2">
    <w:name w:val="reduce2"/>
    <w:rsid w:val="001C7A8D"/>
    <w:rPr>
      <w:rFonts w:ascii="Arial" w:hAnsi="Arial" w:cs="Arial"/>
      <w:color w:val="000000"/>
      <w:sz w:val="10"/>
      <w:szCs w:val="22"/>
    </w:rPr>
  </w:style>
  <w:style w:type="paragraph" w:customStyle="1" w:styleId="PreformattedText">
    <w:name w:val="Preformatted Text"/>
    <w:basedOn w:val="Normal"/>
    <w:rsid w:val="001C7A8D"/>
    <w:pPr>
      <w:widowControl w:val="0"/>
      <w:suppressAutoHyphens/>
    </w:pPr>
    <w:rPr>
      <w:rFonts w:ascii="Courier New" w:eastAsia="Courier New" w:hAnsi="Courier New"/>
      <w:sz w:val="20"/>
      <w:szCs w:val="20"/>
    </w:rPr>
  </w:style>
  <w:style w:type="paragraph" w:customStyle="1" w:styleId="MaggieTag">
    <w:name w:val="MaggieTag"/>
    <w:basedOn w:val="Heading2"/>
    <w:rsid w:val="001C7A8D"/>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1C7A8D"/>
    <w:rPr>
      <w:color w:val="0000FF"/>
    </w:rPr>
  </w:style>
  <w:style w:type="character" w:customStyle="1" w:styleId="author-link1">
    <w:name w:val="author-link1"/>
    <w:rsid w:val="001C7A8D"/>
    <w:rPr>
      <w:b w:val="0"/>
      <w:bCs w:val="0"/>
    </w:rPr>
  </w:style>
  <w:style w:type="character" w:customStyle="1" w:styleId="black1">
    <w:name w:val="black1"/>
    <w:rsid w:val="001C7A8D"/>
    <w:rPr>
      <w:color w:val="000000"/>
    </w:rPr>
  </w:style>
  <w:style w:type="paragraph" w:customStyle="1" w:styleId="TagCite1">
    <w:name w:val="TagCite"/>
    <w:basedOn w:val="Normal"/>
    <w:rsid w:val="001C7A8D"/>
    <w:rPr>
      <w:rFonts w:ascii="Garamond" w:eastAsia="Times New Roman" w:hAnsi="Garamond"/>
      <w:b/>
      <w:sz w:val="20"/>
    </w:rPr>
  </w:style>
  <w:style w:type="character" w:customStyle="1" w:styleId="StyleunderlinedCharBold">
    <w:name w:val="Style underlined Char + Bold"/>
    <w:rsid w:val="001C7A8D"/>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1C7A8D"/>
    <w:rPr>
      <w:rFonts w:ascii="Times New Roman" w:eastAsia="Times New Roman" w:hAnsi="Times New Roman"/>
      <w:sz w:val="20"/>
    </w:rPr>
  </w:style>
  <w:style w:type="character" w:customStyle="1" w:styleId="Heading4CiteChar">
    <w:name w:val="Heading 4 Cite Char"/>
    <w:link w:val="Heading4Cite"/>
    <w:rsid w:val="001C7A8D"/>
    <w:rPr>
      <w:rFonts w:ascii="Times New Roman" w:eastAsia="Times New Roman" w:hAnsi="Times New Roman" w:cs="Times New Roman"/>
      <w:sz w:val="20"/>
      <w:szCs w:val="24"/>
    </w:rPr>
  </w:style>
  <w:style w:type="paragraph" w:customStyle="1" w:styleId="4">
    <w:name w:val="4"/>
    <w:basedOn w:val="Normal"/>
    <w:rsid w:val="001C7A8D"/>
    <w:rPr>
      <w:rFonts w:ascii="Times New Roman" w:eastAsia="Times New Roman" w:hAnsi="Times New Roman"/>
      <w:sz w:val="20"/>
    </w:rPr>
  </w:style>
  <w:style w:type="character" w:customStyle="1" w:styleId="TagsCharChar">
    <w:name w:val="Tags Char Char"/>
    <w:rsid w:val="001C7A8D"/>
    <w:rPr>
      <w:rFonts w:eastAsia="SimSun"/>
      <w:b/>
      <w:sz w:val="24"/>
      <w:lang w:val="en-US" w:eastAsia="zh-CN" w:bidi="ar-SA"/>
    </w:rPr>
  </w:style>
  <w:style w:type="character" w:customStyle="1" w:styleId="CardsFont6ptCharChar">
    <w:name w:val="Cards + Font: 6 pt Char Char"/>
    <w:rsid w:val="001C7A8D"/>
    <w:rPr>
      <w:rFonts w:ascii="Calibri" w:eastAsia="Calibri" w:hAnsi="Calibri"/>
    </w:rPr>
  </w:style>
  <w:style w:type="character" w:customStyle="1" w:styleId="ThickUnderlineCharChar">
    <w:name w:val="Thick Underline Char Char"/>
    <w:rsid w:val="001C7A8D"/>
    <w:rPr>
      <w:rFonts w:ascii="Calibri" w:eastAsia="Calibri" w:hAnsi="Calibri"/>
    </w:rPr>
  </w:style>
  <w:style w:type="character" w:customStyle="1" w:styleId="CardUnderline">
    <w:name w:val="Card Underline"/>
    <w:rsid w:val="001C7A8D"/>
    <w:rPr>
      <w:rFonts w:ascii="Times New Roman" w:hAnsi="Times New Roman"/>
      <w:sz w:val="20"/>
      <w:u w:val="single"/>
    </w:rPr>
  </w:style>
  <w:style w:type="paragraph" w:customStyle="1" w:styleId="SmallText1">
    <w:name w:val="SmallText"/>
    <w:basedOn w:val="Normal"/>
    <w:rsid w:val="001C7A8D"/>
    <w:pPr>
      <w:spacing w:after="200" w:line="276" w:lineRule="auto"/>
    </w:pPr>
    <w:rPr>
      <w:rFonts w:ascii="Calibri" w:eastAsia="Times New Roman" w:hAnsi="Calibri"/>
      <w:bCs/>
      <w:sz w:val="16"/>
      <w:szCs w:val="22"/>
    </w:rPr>
  </w:style>
  <w:style w:type="paragraph" w:customStyle="1" w:styleId="UnderlinedText">
    <w:name w:val="Underlined Text"/>
    <w:basedOn w:val="Normal"/>
    <w:autoRedefine/>
    <w:rsid w:val="001C7A8D"/>
    <w:pPr>
      <w:spacing w:after="200" w:line="276" w:lineRule="auto"/>
    </w:pPr>
    <w:rPr>
      <w:rFonts w:ascii="Georgia" w:hAnsi="Georgia"/>
      <w:b/>
      <w:szCs w:val="20"/>
      <w:u w:val="single"/>
    </w:rPr>
  </w:style>
  <w:style w:type="paragraph" w:customStyle="1" w:styleId="UnunderlinedText">
    <w:name w:val="Ununderlined Text"/>
    <w:basedOn w:val="Normal"/>
    <w:link w:val="UnunderlinedTextChar"/>
    <w:autoRedefine/>
    <w:rsid w:val="001C7A8D"/>
    <w:pPr>
      <w:spacing w:after="200" w:line="276" w:lineRule="auto"/>
    </w:pPr>
    <w:rPr>
      <w:rFonts w:ascii="Calibri" w:eastAsia="Times New Roman" w:hAnsi="Calibri"/>
      <w:bCs/>
      <w:sz w:val="12"/>
      <w:szCs w:val="22"/>
    </w:rPr>
  </w:style>
  <w:style w:type="character" w:customStyle="1" w:styleId="UnunderlinedTextChar">
    <w:name w:val="Ununderlined Text Char"/>
    <w:link w:val="UnunderlinedText"/>
    <w:rsid w:val="001C7A8D"/>
    <w:rPr>
      <w:rFonts w:ascii="Calibri" w:eastAsia="Times New Roman" w:hAnsi="Calibri" w:cs="Times New Roman"/>
      <w:bCs/>
      <w:sz w:val="12"/>
    </w:rPr>
  </w:style>
  <w:style w:type="paragraph" w:customStyle="1" w:styleId="CardStyle">
    <w:name w:val="Card Style"/>
    <w:basedOn w:val="Normal"/>
    <w:rsid w:val="001C7A8D"/>
    <w:pPr>
      <w:spacing w:after="200" w:line="276" w:lineRule="auto"/>
    </w:pPr>
    <w:rPr>
      <w:rFonts w:ascii="Calibri" w:eastAsia="Times New Roman" w:hAnsi="Calibri"/>
      <w:bCs/>
      <w:sz w:val="22"/>
      <w:szCs w:val="22"/>
    </w:rPr>
  </w:style>
  <w:style w:type="paragraph" w:customStyle="1" w:styleId="Minimize">
    <w:name w:val="Minimize"/>
    <w:basedOn w:val="card"/>
    <w:next w:val="Normal"/>
    <w:link w:val="MinimizeChar"/>
    <w:rsid w:val="001C7A8D"/>
    <w:pPr>
      <w:ind w:left="0" w:right="0"/>
      <w:jc w:val="left"/>
    </w:pPr>
    <w:rPr>
      <w:rFonts w:ascii="Garamond" w:eastAsia="Calibri" w:hAnsi="Garamond"/>
      <w:szCs w:val="22"/>
    </w:rPr>
  </w:style>
  <w:style w:type="character" w:customStyle="1" w:styleId="MinimizeChar">
    <w:name w:val="Minimize Char"/>
    <w:link w:val="Minimize"/>
    <w:rsid w:val="001C7A8D"/>
    <w:rPr>
      <w:rFonts w:ascii="Garamond" w:eastAsia="Calibri" w:hAnsi="Garamond" w:cs="Times New Roman"/>
      <w:sz w:val="16"/>
      <w:lang w:val="x-none" w:eastAsia="x-none"/>
    </w:rPr>
  </w:style>
  <w:style w:type="character" w:customStyle="1" w:styleId="CharacterStyle1">
    <w:name w:val="Character Style 1"/>
    <w:rsid w:val="001C7A8D"/>
    <w:rPr>
      <w:sz w:val="20"/>
    </w:rPr>
  </w:style>
  <w:style w:type="paragraph" w:customStyle="1" w:styleId="Normaltag">
    <w:name w:val="Normal tag"/>
    <w:basedOn w:val="Normal"/>
    <w:link w:val="NormaltagChar"/>
    <w:uiPriority w:val="99"/>
    <w:rsid w:val="001C7A8D"/>
    <w:pPr>
      <w:spacing w:after="200" w:line="276" w:lineRule="auto"/>
    </w:pPr>
    <w:rPr>
      <w:rFonts w:ascii="Calibri" w:eastAsia="Times New Roman" w:hAnsi="Calibri"/>
      <w:b/>
      <w:bCs/>
      <w:szCs w:val="20"/>
    </w:rPr>
  </w:style>
  <w:style w:type="character" w:customStyle="1" w:styleId="NormaltagChar">
    <w:name w:val="Normal tag Char"/>
    <w:link w:val="Normaltag"/>
    <w:uiPriority w:val="99"/>
    <w:rsid w:val="001C7A8D"/>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1C7A8D"/>
    <w:pPr>
      <w:spacing w:after="200" w:line="276" w:lineRule="auto"/>
    </w:pPr>
    <w:rPr>
      <w:rFonts w:ascii="Calibri" w:eastAsia="Times New Roman" w:hAnsi="Calibri"/>
      <w:bCs/>
      <w:sz w:val="14"/>
      <w:szCs w:val="20"/>
    </w:rPr>
  </w:style>
  <w:style w:type="character" w:customStyle="1" w:styleId="Cardnon-underlinedChar">
    <w:name w:val="Card non-underlined Char"/>
    <w:link w:val="Cardnon-underlined"/>
    <w:uiPriority w:val="99"/>
    <w:rsid w:val="001C7A8D"/>
    <w:rPr>
      <w:rFonts w:ascii="Calibri" w:eastAsia="Times New Roman" w:hAnsi="Calibri" w:cs="Times New Roman"/>
      <w:bCs/>
      <w:sz w:val="14"/>
      <w:szCs w:val="20"/>
    </w:rPr>
  </w:style>
  <w:style w:type="character" w:customStyle="1" w:styleId="lingoregion">
    <w:name w:val="lingo_region"/>
    <w:basedOn w:val="DefaultParagraphFont"/>
    <w:rsid w:val="001C7A8D"/>
  </w:style>
  <w:style w:type="character" w:customStyle="1" w:styleId="cite">
    <w:name w:val="%cite"/>
    <w:rsid w:val="001C7A8D"/>
    <w:rPr>
      <w:rFonts w:ascii="Times New Roman" w:hAnsi="Times New Roman"/>
      <w:b/>
      <w:sz w:val="24"/>
    </w:rPr>
  </w:style>
  <w:style w:type="paragraph" w:customStyle="1" w:styleId="card2">
    <w:name w:val="%card"/>
    <w:basedOn w:val="Normal"/>
    <w:autoRedefine/>
    <w:rsid w:val="001C7A8D"/>
    <w:pPr>
      <w:spacing w:after="200" w:line="276" w:lineRule="auto"/>
      <w:ind w:left="288" w:right="288"/>
    </w:pPr>
    <w:rPr>
      <w:rFonts w:ascii="Calibri" w:eastAsia="Times New Roman" w:hAnsi="Calibri"/>
      <w:bCs/>
      <w:sz w:val="22"/>
      <w:szCs w:val="22"/>
    </w:rPr>
  </w:style>
  <w:style w:type="paragraph" w:customStyle="1" w:styleId="BlockTitle3">
    <w:name w:val="%Block Title"/>
    <w:basedOn w:val="Heading1"/>
    <w:rsid w:val="001C7A8D"/>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1C7A8D"/>
    <w:rPr>
      <w:rFonts w:ascii="Cooper Black" w:hAnsi="Cooper Black"/>
      <w:iCs/>
      <w:u w:val="single"/>
    </w:rPr>
  </w:style>
  <w:style w:type="paragraph" w:styleId="Index1">
    <w:name w:val="index 1"/>
    <w:basedOn w:val="Normal"/>
    <w:next w:val="Normal"/>
    <w:autoRedefine/>
    <w:rsid w:val="001C7A8D"/>
    <w:pPr>
      <w:spacing w:after="200" w:line="276" w:lineRule="auto"/>
      <w:ind w:left="200" w:hanging="200"/>
    </w:pPr>
    <w:rPr>
      <w:rFonts w:ascii="Calibri" w:eastAsia="Times New Roman" w:hAnsi="Calibri"/>
      <w:bCs/>
      <w:sz w:val="22"/>
      <w:szCs w:val="22"/>
    </w:rPr>
  </w:style>
  <w:style w:type="paragraph" w:styleId="Index2">
    <w:name w:val="index 2"/>
    <w:basedOn w:val="Normal"/>
    <w:next w:val="Normal"/>
    <w:autoRedefine/>
    <w:rsid w:val="001C7A8D"/>
    <w:pPr>
      <w:spacing w:after="200" w:line="276" w:lineRule="auto"/>
      <w:ind w:left="400" w:hanging="200"/>
    </w:pPr>
    <w:rPr>
      <w:rFonts w:ascii="Calibri" w:eastAsia="Times New Roman" w:hAnsi="Calibri"/>
      <w:bCs/>
      <w:sz w:val="22"/>
      <w:szCs w:val="22"/>
    </w:rPr>
  </w:style>
  <w:style w:type="paragraph" w:styleId="Index3">
    <w:name w:val="index 3"/>
    <w:basedOn w:val="Normal"/>
    <w:next w:val="Normal"/>
    <w:autoRedefine/>
    <w:rsid w:val="001C7A8D"/>
    <w:pPr>
      <w:spacing w:after="200" w:line="276" w:lineRule="auto"/>
      <w:ind w:left="600" w:hanging="200"/>
    </w:pPr>
    <w:rPr>
      <w:rFonts w:ascii="Calibri" w:eastAsia="Times New Roman" w:hAnsi="Calibri"/>
      <w:bCs/>
      <w:sz w:val="22"/>
      <w:szCs w:val="22"/>
    </w:rPr>
  </w:style>
  <w:style w:type="paragraph" w:styleId="Index4">
    <w:name w:val="index 4"/>
    <w:basedOn w:val="Normal"/>
    <w:next w:val="Normal"/>
    <w:autoRedefine/>
    <w:rsid w:val="001C7A8D"/>
    <w:pPr>
      <w:spacing w:after="200" w:line="276" w:lineRule="auto"/>
      <w:ind w:left="800" w:hanging="200"/>
    </w:pPr>
    <w:rPr>
      <w:rFonts w:ascii="Calibri" w:eastAsia="Times New Roman" w:hAnsi="Calibri"/>
      <w:bCs/>
      <w:sz w:val="22"/>
      <w:szCs w:val="22"/>
    </w:rPr>
  </w:style>
  <w:style w:type="paragraph" w:styleId="Index5">
    <w:name w:val="index 5"/>
    <w:basedOn w:val="Normal"/>
    <w:next w:val="Normal"/>
    <w:autoRedefine/>
    <w:rsid w:val="001C7A8D"/>
    <w:pPr>
      <w:spacing w:after="200" w:line="276" w:lineRule="auto"/>
      <w:ind w:left="1000" w:hanging="200"/>
    </w:pPr>
    <w:rPr>
      <w:rFonts w:ascii="Calibri" w:eastAsia="Times New Roman" w:hAnsi="Calibri"/>
      <w:bCs/>
      <w:sz w:val="22"/>
      <w:szCs w:val="22"/>
    </w:rPr>
  </w:style>
  <w:style w:type="paragraph" w:styleId="Index6">
    <w:name w:val="index 6"/>
    <w:basedOn w:val="Normal"/>
    <w:next w:val="Normal"/>
    <w:autoRedefine/>
    <w:rsid w:val="001C7A8D"/>
    <w:pPr>
      <w:spacing w:after="200" w:line="276" w:lineRule="auto"/>
      <w:ind w:left="1200" w:hanging="200"/>
    </w:pPr>
    <w:rPr>
      <w:rFonts w:ascii="Calibri" w:eastAsia="Times New Roman" w:hAnsi="Calibri"/>
      <w:bCs/>
      <w:sz w:val="22"/>
      <w:szCs w:val="22"/>
    </w:rPr>
  </w:style>
  <w:style w:type="paragraph" w:styleId="Index7">
    <w:name w:val="index 7"/>
    <w:basedOn w:val="Normal"/>
    <w:next w:val="Normal"/>
    <w:autoRedefine/>
    <w:rsid w:val="001C7A8D"/>
    <w:pPr>
      <w:spacing w:after="200" w:line="276" w:lineRule="auto"/>
      <w:ind w:left="1400" w:hanging="200"/>
    </w:pPr>
    <w:rPr>
      <w:rFonts w:ascii="Calibri" w:eastAsia="Times New Roman" w:hAnsi="Calibri"/>
      <w:bCs/>
      <w:sz w:val="22"/>
      <w:szCs w:val="22"/>
    </w:rPr>
  </w:style>
  <w:style w:type="paragraph" w:styleId="Index8">
    <w:name w:val="index 8"/>
    <w:basedOn w:val="Normal"/>
    <w:next w:val="Normal"/>
    <w:autoRedefine/>
    <w:rsid w:val="001C7A8D"/>
    <w:pPr>
      <w:spacing w:after="200" w:line="276" w:lineRule="auto"/>
      <w:ind w:left="1600" w:hanging="200"/>
    </w:pPr>
    <w:rPr>
      <w:rFonts w:ascii="Calibri" w:eastAsia="Times New Roman" w:hAnsi="Calibri"/>
      <w:bCs/>
      <w:sz w:val="22"/>
      <w:szCs w:val="22"/>
    </w:rPr>
  </w:style>
  <w:style w:type="paragraph" w:styleId="Index9">
    <w:name w:val="index 9"/>
    <w:basedOn w:val="Normal"/>
    <w:next w:val="Normal"/>
    <w:autoRedefine/>
    <w:rsid w:val="001C7A8D"/>
    <w:pPr>
      <w:spacing w:after="200" w:line="276" w:lineRule="auto"/>
      <w:ind w:left="1800" w:hanging="200"/>
    </w:pPr>
    <w:rPr>
      <w:rFonts w:ascii="Calibri" w:eastAsia="Times New Roman" w:hAnsi="Calibri"/>
      <w:bCs/>
      <w:sz w:val="22"/>
      <w:szCs w:val="22"/>
    </w:rPr>
  </w:style>
  <w:style w:type="paragraph" w:styleId="IndexHeading">
    <w:name w:val="index heading"/>
    <w:basedOn w:val="Normal"/>
    <w:next w:val="Index1"/>
    <w:rsid w:val="001C7A8D"/>
    <w:pPr>
      <w:spacing w:after="200" w:line="276" w:lineRule="auto"/>
    </w:pPr>
    <w:rPr>
      <w:rFonts w:ascii="Calibri" w:eastAsia="Times New Roman" w:hAnsi="Calibri"/>
      <w:bCs/>
      <w:sz w:val="22"/>
      <w:szCs w:val="22"/>
    </w:rPr>
  </w:style>
  <w:style w:type="character" w:customStyle="1" w:styleId="bodycontentlink">
    <w:name w:val="bodycontentlink"/>
    <w:basedOn w:val="DefaultParagraphFont"/>
    <w:rsid w:val="001C7A8D"/>
  </w:style>
  <w:style w:type="character" w:customStyle="1" w:styleId="UNDERLINEChar3">
    <w:name w:val="UNDERLINE Char"/>
    <w:rsid w:val="001C7A8D"/>
    <w:rPr>
      <w:b/>
      <w:color w:val="000000"/>
      <w:sz w:val="24"/>
      <w:szCs w:val="24"/>
      <w:u w:val="single"/>
      <w:lang w:val="en-US" w:eastAsia="en-US" w:bidi="ar-SA"/>
    </w:rPr>
  </w:style>
  <w:style w:type="paragraph" w:customStyle="1" w:styleId="CARD3">
    <w:name w:val="CARD"/>
    <w:basedOn w:val="Normal"/>
    <w:rsid w:val="001C7A8D"/>
    <w:pPr>
      <w:tabs>
        <w:tab w:val="decimal" w:pos="360"/>
      </w:tabs>
      <w:spacing w:after="200" w:line="276" w:lineRule="auto"/>
      <w:ind w:left="360"/>
      <w:jc w:val="both"/>
    </w:pPr>
    <w:rPr>
      <w:rFonts w:ascii="Calibri" w:eastAsia="Times New Roman" w:hAnsi="Calibri"/>
      <w:bCs/>
      <w:color w:val="000000"/>
      <w:szCs w:val="22"/>
    </w:rPr>
  </w:style>
  <w:style w:type="paragraph" w:customStyle="1" w:styleId="HiddenBlockHeader">
    <w:name w:val="Hidden Block Header"/>
    <w:basedOn w:val="BlockHeadings"/>
    <w:next w:val="Nothing"/>
    <w:rsid w:val="001C7A8D"/>
    <w:pPr>
      <w:widowControl w:val="0"/>
      <w:autoSpaceDE/>
      <w:autoSpaceDN/>
      <w:adjustRightInd/>
      <w:outlineLvl w:val="9"/>
    </w:pPr>
    <w:rPr>
      <w:rFonts w:cs="Courier New"/>
      <w:bCs/>
      <w:sz w:val="28"/>
      <w:szCs w:val="24"/>
    </w:rPr>
  </w:style>
  <w:style w:type="character" w:customStyle="1" w:styleId="addmd">
    <w:name w:val="addmd"/>
    <w:basedOn w:val="DefaultParagraphFont"/>
    <w:rsid w:val="001C7A8D"/>
  </w:style>
  <w:style w:type="paragraph" w:customStyle="1" w:styleId="cardCharCharChar">
    <w:name w:val="card Char Char Char"/>
    <w:basedOn w:val="Normal"/>
    <w:rsid w:val="001C7A8D"/>
    <w:pPr>
      <w:spacing w:after="200" w:line="276" w:lineRule="auto"/>
      <w:ind w:left="288" w:right="288"/>
    </w:pPr>
    <w:rPr>
      <w:rFonts w:ascii="Calibri" w:eastAsia="Times New Roman" w:hAnsi="Calibri"/>
      <w:bCs/>
      <w:sz w:val="22"/>
      <w:szCs w:val="20"/>
    </w:rPr>
  </w:style>
  <w:style w:type="paragraph" w:customStyle="1" w:styleId="ThickUnderline">
    <w:name w:val="ThickUnderline"/>
    <w:rsid w:val="001C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1C7A8D"/>
    <w:rPr>
      <w:rFonts w:cs="Times-Roman"/>
      <w:b w:val="0"/>
      <w:szCs w:val="22"/>
      <w:u w:val="dash"/>
      <w:lang w:bidi="en-US"/>
    </w:rPr>
  </w:style>
  <w:style w:type="character" w:customStyle="1" w:styleId="AAAcite">
    <w:name w:val="AAAcite"/>
    <w:rsid w:val="001C7A8D"/>
    <w:rPr>
      <w:rFonts w:ascii="Times New Roman" w:hAnsi="Times New Roman"/>
      <w:b/>
      <w:sz w:val="24"/>
    </w:rPr>
  </w:style>
  <w:style w:type="paragraph" w:customStyle="1" w:styleId="AAAcard">
    <w:name w:val="AAAcard"/>
    <w:basedOn w:val="Normal"/>
    <w:rsid w:val="001C7A8D"/>
    <w:pPr>
      <w:spacing w:after="200" w:line="276" w:lineRule="auto"/>
      <w:ind w:left="288" w:right="288"/>
    </w:pPr>
    <w:rPr>
      <w:rFonts w:ascii="Calibri" w:eastAsia="Times New Roman" w:hAnsi="Calibri"/>
      <w:bCs/>
      <w:sz w:val="22"/>
      <w:szCs w:val="20"/>
    </w:rPr>
  </w:style>
  <w:style w:type="character" w:customStyle="1" w:styleId="TagsChar2">
    <w:name w:val="Tags Char2"/>
    <w:rsid w:val="001C7A8D"/>
    <w:rPr>
      <w:b/>
      <w:sz w:val="24"/>
    </w:rPr>
  </w:style>
  <w:style w:type="character" w:customStyle="1" w:styleId="tmplheaderlink">
    <w:name w:val="tmplheaderlink"/>
    <w:rsid w:val="001C7A8D"/>
    <w:rPr>
      <w:rFonts w:cs="Times New Roman"/>
    </w:rPr>
  </w:style>
  <w:style w:type="character" w:customStyle="1" w:styleId="CitesChar2">
    <w:name w:val="Cites Char2"/>
    <w:rsid w:val="001C7A8D"/>
    <w:rPr>
      <w:bCs/>
      <w:szCs w:val="24"/>
      <w:lang w:val="en-US" w:eastAsia="en-US" w:bidi="ar-SA"/>
    </w:rPr>
  </w:style>
  <w:style w:type="paragraph" w:customStyle="1" w:styleId="AuthorDate0">
    <w:name w:val="AuthorDate"/>
    <w:next w:val="Nothing"/>
    <w:link w:val="AuthorDateChar"/>
    <w:rsid w:val="001C7A8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1C7A8D"/>
    <w:rPr>
      <w:rFonts w:ascii="Times New Roman" w:eastAsia="Calibri" w:hAnsi="Times New Roman" w:cs="Times New Roman"/>
      <w:b/>
      <w:sz w:val="24"/>
      <w:szCs w:val="20"/>
      <w:u w:val="single"/>
    </w:rPr>
  </w:style>
  <w:style w:type="character" w:customStyle="1" w:styleId="CardsFont12pt0">
    <w:name w:val="Cards + Font 12pt"/>
    <w:uiPriority w:val="1"/>
    <w:rsid w:val="001C7A8D"/>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1C7A8D"/>
    <w:pPr>
      <w:ind w:left="144"/>
    </w:pPr>
    <w:rPr>
      <w:rFonts w:ascii="Times New Roman" w:eastAsia="Times New Roman" w:hAnsi="Times New Roman"/>
      <w:sz w:val="20"/>
    </w:rPr>
  </w:style>
  <w:style w:type="character" w:customStyle="1" w:styleId="HotRouteChar0">
    <w:name w:val="Hot Route! Char"/>
    <w:link w:val="HotRoute0"/>
    <w:rsid w:val="001C7A8D"/>
    <w:rPr>
      <w:rFonts w:ascii="Times New Roman" w:eastAsia="Times New Roman" w:hAnsi="Times New Roman" w:cs="Times New Roman"/>
      <w:sz w:val="20"/>
      <w:szCs w:val="24"/>
    </w:rPr>
  </w:style>
  <w:style w:type="character" w:customStyle="1" w:styleId="SubtleEmphasis">
    <w:name w:val="Subtle Emphasis"/>
    <w:uiPriority w:val="19"/>
    <w:qFormat/>
    <w:rsid w:val="001C7A8D"/>
    <w:rPr>
      <w:i/>
      <w:iCs/>
      <w:color w:val="808080"/>
    </w:rPr>
  </w:style>
  <w:style w:type="paragraph" w:customStyle="1" w:styleId="Card-Underline0">
    <w:name w:val="Card-Underline"/>
    <w:basedOn w:val="Normal"/>
    <w:link w:val="Card-UnderlineChar"/>
    <w:qFormat/>
    <w:rsid w:val="001C7A8D"/>
    <w:rPr>
      <w:rFonts w:ascii="Century Gothic" w:hAnsi="Century Gothic"/>
      <w:sz w:val="20"/>
      <w:u w:val="thick"/>
    </w:rPr>
  </w:style>
  <w:style w:type="character" w:customStyle="1" w:styleId="Card-UnderlineChar">
    <w:name w:val="Card-Underline Char"/>
    <w:link w:val="Card-Underline0"/>
    <w:rsid w:val="001C7A8D"/>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1C7A8D"/>
    <w:rPr>
      <w:rFonts w:ascii="Times New Roman" w:eastAsia="Times New Roman" w:hAnsi="Times New Roman" w:cs="Times New Roman"/>
      <w:i/>
      <w:iCs/>
      <w:color w:val="000000"/>
      <w:sz w:val="20"/>
    </w:rPr>
  </w:style>
  <w:style w:type="character" w:customStyle="1" w:styleId="UnderlinedEvidenceCharChar">
    <w:name w:val="Underlined Evidence Char Char"/>
    <w:rsid w:val="001C7A8D"/>
    <w:rPr>
      <w:rFonts w:ascii="Verdana" w:hAnsi="Verdana"/>
      <w:sz w:val="21"/>
      <w:szCs w:val="21"/>
      <w:u w:val="thick"/>
      <w:lang w:val="en-US" w:eastAsia="en-US" w:bidi="ar-SA"/>
    </w:rPr>
  </w:style>
  <w:style w:type="paragraph" w:customStyle="1" w:styleId="Sourcename">
    <w:name w:val="Source name"/>
    <w:basedOn w:val="Normal"/>
    <w:link w:val="SourcenameChar"/>
    <w:autoRedefine/>
    <w:rsid w:val="001C7A8D"/>
    <w:pPr>
      <w:tabs>
        <w:tab w:val="left" w:pos="0"/>
      </w:tabs>
    </w:pPr>
    <w:rPr>
      <w:rFonts w:ascii="Times New Roman" w:eastAsia="Times New Roman" w:hAnsi="Times New Roman"/>
      <w:bCs/>
    </w:rPr>
  </w:style>
  <w:style w:type="character" w:customStyle="1" w:styleId="SourcenameChar">
    <w:name w:val="Source name Char"/>
    <w:link w:val="Sourcename"/>
    <w:locked/>
    <w:rsid w:val="001C7A8D"/>
    <w:rPr>
      <w:rFonts w:ascii="Times New Roman" w:eastAsia="Times New Roman" w:hAnsi="Times New Roman" w:cs="Times New Roman"/>
      <w:bCs/>
      <w:sz w:val="24"/>
      <w:szCs w:val="24"/>
    </w:rPr>
  </w:style>
  <w:style w:type="numbering" w:customStyle="1" w:styleId="NoList8">
    <w:name w:val="No List8"/>
    <w:next w:val="NoList"/>
    <w:semiHidden/>
    <w:unhideWhenUsed/>
    <w:rsid w:val="001C7A8D"/>
  </w:style>
  <w:style w:type="numbering" w:customStyle="1" w:styleId="NoList9">
    <w:name w:val="No List9"/>
    <w:next w:val="NoList"/>
    <w:semiHidden/>
    <w:unhideWhenUsed/>
    <w:rsid w:val="001C7A8D"/>
  </w:style>
  <w:style w:type="numbering" w:customStyle="1" w:styleId="NoList10">
    <w:name w:val="No List10"/>
    <w:next w:val="NoList"/>
    <w:uiPriority w:val="99"/>
    <w:semiHidden/>
    <w:unhideWhenUsed/>
    <w:rsid w:val="001C7A8D"/>
  </w:style>
  <w:style w:type="numbering" w:customStyle="1" w:styleId="NoList11">
    <w:name w:val="No List11"/>
    <w:next w:val="NoList"/>
    <w:uiPriority w:val="99"/>
    <w:semiHidden/>
    <w:unhideWhenUsed/>
    <w:rsid w:val="001C7A8D"/>
  </w:style>
  <w:style w:type="character" w:customStyle="1" w:styleId="role">
    <w:name w:val="role"/>
    <w:rsid w:val="001C7A8D"/>
  </w:style>
  <w:style w:type="numbering" w:customStyle="1" w:styleId="NoList12">
    <w:name w:val="No List12"/>
    <w:next w:val="NoList"/>
    <w:semiHidden/>
    <w:unhideWhenUsed/>
    <w:rsid w:val="001C7A8D"/>
  </w:style>
  <w:style w:type="numbering" w:customStyle="1" w:styleId="NoList13">
    <w:name w:val="No List13"/>
    <w:next w:val="NoList"/>
    <w:semiHidden/>
    <w:unhideWhenUsed/>
    <w:rsid w:val="001C7A8D"/>
  </w:style>
  <w:style w:type="numbering" w:customStyle="1" w:styleId="NoList14">
    <w:name w:val="No List14"/>
    <w:next w:val="NoList"/>
    <w:semiHidden/>
    <w:unhideWhenUsed/>
    <w:rsid w:val="001C7A8D"/>
  </w:style>
  <w:style w:type="numbering" w:customStyle="1" w:styleId="NoList15">
    <w:name w:val="No List15"/>
    <w:next w:val="NoList"/>
    <w:semiHidden/>
    <w:unhideWhenUsed/>
    <w:rsid w:val="001C7A8D"/>
  </w:style>
  <w:style w:type="numbering" w:customStyle="1" w:styleId="NoList16">
    <w:name w:val="No List16"/>
    <w:next w:val="NoList"/>
    <w:semiHidden/>
    <w:unhideWhenUsed/>
    <w:rsid w:val="001C7A8D"/>
  </w:style>
  <w:style w:type="numbering" w:customStyle="1" w:styleId="NoList17">
    <w:name w:val="No List17"/>
    <w:next w:val="NoList"/>
    <w:semiHidden/>
    <w:unhideWhenUsed/>
    <w:rsid w:val="001C7A8D"/>
  </w:style>
  <w:style w:type="numbering" w:customStyle="1" w:styleId="NoList18">
    <w:name w:val="No List18"/>
    <w:next w:val="NoList"/>
    <w:semiHidden/>
    <w:unhideWhenUsed/>
    <w:rsid w:val="001C7A8D"/>
  </w:style>
  <w:style w:type="numbering" w:customStyle="1" w:styleId="NoList19">
    <w:name w:val="No List19"/>
    <w:next w:val="NoList"/>
    <w:semiHidden/>
    <w:unhideWhenUsed/>
    <w:rsid w:val="001C7A8D"/>
  </w:style>
  <w:style w:type="numbering" w:customStyle="1" w:styleId="NoList20">
    <w:name w:val="No List20"/>
    <w:next w:val="NoList"/>
    <w:semiHidden/>
    <w:unhideWhenUsed/>
    <w:rsid w:val="001C7A8D"/>
  </w:style>
  <w:style w:type="character" w:customStyle="1" w:styleId="pagination">
    <w:name w:val="pagination"/>
    <w:basedOn w:val="DefaultParagraphFont"/>
    <w:rsid w:val="001C7A8D"/>
  </w:style>
  <w:style w:type="character" w:customStyle="1" w:styleId="doi">
    <w:name w:val="doi"/>
    <w:basedOn w:val="DefaultParagraphFont"/>
    <w:rsid w:val="001C7A8D"/>
  </w:style>
  <w:style w:type="character" w:customStyle="1" w:styleId="bodycontents">
    <w:name w:val="bodycontents"/>
    <w:basedOn w:val="DefaultParagraphFont"/>
    <w:rsid w:val="001C7A8D"/>
  </w:style>
  <w:style w:type="character" w:customStyle="1" w:styleId="fn">
    <w:name w:val="fn"/>
    <w:basedOn w:val="DefaultParagraphFont"/>
    <w:rsid w:val="001C7A8D"/>
  </w:style>
  <w:style w:type="character" w:customStyle="1" w:styleId="comma">
    <w:name w:val="comma"/>
    <w:basedOn w:val="DefaultParagraphFont"/>
    <w:rsid w:val="001C7A8D"/>
  </w:style>
  <w:style w:type="character" w:customStyle="1" w:styleId="pad5right">
    <w:name w:val="pad5right"/>
    <w:basedOn w:val="DefaultParagraphFont"/>
    <w:rsid w:val="001C7A8D"/>
  </w:style>
  <w:style w:type="paragraph" w:customStyle="1" w:styleId="PageNumber3">
    <w:name w:val="Page Number3"/>
    <w:basedOn w:val="Normal"/>
    <w:next w:val="Normal"/>
    <w:rsid w:val="001C7A8D"/>
    <w:rPr>
      <w:rFonts w:ascii="Times New Roman" w:eastAsia="Times New Roman" w:hAnsi="Times New Roman"/>
      <w:sz w:val="20"/>
    </w:rPr>
  </w:style>
  <w:style w:type="paragraph" w:customStyle="1" w:styleId="PageNumber4">
    <w:name w:val="Page Number4"/>
    <w:basedOn w:val="Normal"/>
    <w:next w:val="Normal"/>
    <w:rsid w:val="001C7A8D"/>
    <w:rPr>
      <w:rFonts w:ascii="Times New Roman" w:eastAsia="Times New Roman" w:hAnsi="Times New Roman"/>
      <w:sz w:val="20"/>
    </w:rPr>
  </w:style>
  <w:style w:type="paragraph" w:customStyle="1" w:styleId="PageNumber5">
    <w:name w:val="Page Number5"/>
    <w:basedOn w:val="Normal"/>
    <w:next w:val="Normal"/>
    <w:rsid w:val="001C7A8D"/>
    <w:rPr>
      <w:rFonts w:ascii="Times New Roman" w:eastAsia="Times New Roman" w:hAnsi="Times New Roman"/>
      <w:sz w:val="20"/>
    </w:rPr>
  </w:style>
  <w:style w:type="paragraph" w:customStyle="1" w:styleId="smalltext10">
    <w:name w:val="small text1"/>
    <w:basedOn w:val="Normal"/>
    <w:next w:val="Normal"/>
    <w:uiPriority w:val="4"/>
    <w:qFormat/>
    <w:rsid w:val="001C7A8D"/>
    <w:pPr>
      <w:keepNext/>
      <w:keepLines/>
      <w:spacing w:before="200"/>
      <w:outlineLvl w:val="3"/>
    </w:pPr>
    <w:rPr>
      <w:rFonts w:ascii="Georgia" w:eastAsia="Times New Roman" w:hAnsi="Georgia"/>
      <w:b/>
      <w:bCs/>
      <w:iCs/>
      <w:sz w:val="26"/>
      <w:szCs w:val="22"/>
    </w:rPr>
  </w:style>
  <w:style w:type="character" w:customStyle="1" w:styleId="Box0">
    <w:name w:val="Box"/>
    <w:uiPriority w:val="1"/>
    <w:qFormat/>
    <w:rsid w:val="001C7A8D"/>
    <w:rPr>
      <w:b/>
      <w:u w:val="single"/>
      <w:bdr w:val="single" w:sz="4" w:space="0" w:color="auto"/>
    </w:rPr>
  </w:style>
  <w:style w:type="paragraph" w:customStyle="1" w:styleId="Title10">
    <w:name w:val="Title1"/>
    <w:basedOn w:val="Normal"/>
    <w:next w:val="Normal"/>
    <w:uiPriority w:val="6"/>
    <w:qFormat/>
    <w:rsid w:val="001C7A8D"/>
    <w:pPr>
      <w:pBdr>
        <w:bottom w:val="single" w:sz="8" w:space="4" w:color="4F81BD"/>
      </w:pBdr>
      <w:spacing w:after="300"/>
      <w:contextualSpacing/>
    </w:pPr>
    <w:rPr>
      <w:rFonts w:ascii="Calibri" w:eastAsia="Calibri" w:hAnsi="Calibri"/>
      <w:bCs/>
      <w:sz w:val="22"/>
      <w:szCs w:val="22"/>
      <w:u w:val="single"/>
    </w:rPr>
  </w:style>
  <w:style w:type="paragraph" w:customStyle="1" w:styleId="cardtext4">
    <w:name w:val="card text"/>
    <w:basedOn w:val="Normal"/>
    <w:link w:val="cardtextChar2"/>
    <w:qFormat/>
    <w:rsid w:val="001C7A8D"/>
    <w:pPr>
      <w:ind w:left="288" w:right="288"/>
    </w:pPr>
    <w:rPr>
      <w:rFonts w:ascii="Georgia" w:eastAsia="Calibri" w:hAnsi="Georgia" w:cs="Calibri"/>
      <w:sz w:val="22"/>
      <w:szCs w:val="22"/>
    </w:rPr>
  </w:style>
  <w:style w:type="character" w:customStyle="1" w:styleId="cardtextChar2">
    <w:name w:val="card text Char"/>
    <w:link w:val="cardtext4"/>
    <w:rsid w:val="001C7A8D"/>
    <w:rPr>
      <w:rFonts w:ascii="Georgia" w:eastAsia="Calibri" w:hAnsi="Georgia" w:cs="Calibri"/>
    </w:rPr>
  </w:style>
  <w:style w:type="character" w:customStyle="1" w:styleId="tagChar10">
    <w:name w:val="tag Char1"/>
    <w:rsid w:val="001C7A8D"/>
    <w:rPr>
      <w:rFonts w:ascii="Times New Roman" w:eastAsia="PMingLiU" w:hAnsi="Times New Roman" w:cs="Calibri"/>
      <w:b/>
      <w:kern w:val="32"/>
      <w:sz w:val="24"/>
    </w:rPr>
  </w:style>
  <w:style w:type="character" w:customStyle="1" w:styleId="pnumber">
    <w:name w:val="pnumber"/>
    <w:rsid w:val="001C7A8D"/>
  </w:style>
  <w:style w:type="character" w:customStyle="1" w:styleId="ital">
    <w:name w:val="ital"/>
    <w:rsid w:val="001C7A8D"/>
  </w:style>
  <w:style w:type="character" w:customStyle="1" w:styleId="orgdiv">
    <w:name w:val="orgdiv"/>
    <w:rsid w:val="001C7A8D"/>
  </w:style>
  <w:style w:type="character" w:customStyle="1" w:styleId="orgname">
    <w:name w:val="orgname"/>
    <w:rsid w:val="001C7A8D"/>
  </w:style>
  <w:style w:type="character" w:customStyle="1" w:styleId="city">
    <w:name w:val="city"/>
    <w:rsid w:val="001C7A8D"/>
  </w:style>
  <w:style w:type="character" w:customStyle="1" w:styleId="state">
    <w:name w:val="state"/>
    <w:rsid w:val="001C7A8D"/>
  </w:style>
  <w:style w:type="character" w:customStyle="1" w:styleId="country">
    <w:name w:val="country"/>
    <w:rsid w:val="001C7A8D"/>
  </w:style>
  <w:style w:type="character" w:customStyle="1" w:styleId="boldunderline1">
    <w:name w:val="bold underline"/>
    <w:qFormat/>
    <w:rsid w:val="001C7A8D"/>
    <w:rPr>
      <w:b/>
      <w:u w:val="single"/>
    </w:rPr>
  </w:style>
  <w:style w:type="character" w:customStyle="1" w:styleId="Style8pt1">
    <w:name w:val="Style 8 pt1"/>
    <w:rsid w:val="001C7A8D"/>
    <w:rPr>
      <w:rFonts w:ascii="Georgia" w:hAnsi="Georgia" w:hint="default"/>
      <w:sz w:val="16"/>
    </w:rPr>
  </w:style>
  <w:style w:type="character" w:customStyle="1" w:styleId="TitleChar2">
    <w:name w:val="Title Char2"/>
    <w:rsid w:val="001C7A8D"/>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1C7A8D"/>
    <w:pPr>
      <w:keepNext/>
      <w:keepLines/>
    </w:pPr>
    <w:rPr>
      <w:rFonts w:ascii="Arial" w:eastAsia="Calibri" w:hAnsi="Arial"/>
      <w:b/>
      <w:szCs w:val="22"/>
    </w:rPr>
  </w:style>
  <w:style w:type="paragraph" w:customStyle="1" w:styleId="Analytic">
    <w:name w:val="Analytic"/>
    <w:basedOn w:val="Normal"/>
    <w:link w:val="AnalyticChar"/>
    <w:qFormat/>
    <w:rsid w:val="001C7A8D"/>
    <w:rPr>
      <w:rFonts w:ascii="Arial" w:eastAsia="Calibri" w:hAnsi="Arial"/>
      <w:b/>
    </w:rPr>
  </w:style>
  <w:style w:type="character" w:customStyle="1" w:styleId="AnalyticChar">
    <w:name w:val="Analytic Char"/>
    <w:link w:val="Analytic"/>
    <w:rsid w:val="001C7A8D"/>
    <w:rPr>
      <w:rFonts w:ascii="Arial" w:eastAsia="Calibri" w:hAnsi="Arial" w:cs="Times New Roman"/>
      <w:b/>
      <w:sz w:val="24"/>
      <w:szCs w:val="24"/>
    </w:rPr>
  </w:style>
  <w:style w:type="character" w:customStyle="1" w:styleId="TagtemplateChar">
    <w:name w:val="Tagtemplate Char"/>
    <w:link w:val="Tagtemplate"/>
    <w:rsid w:val="001C7A8D"/>
    <w:rPr>
      <w:rFonts w:ascii="Arial" w:eastAsia="Calibri" w:hAnsi="Arial" w:cs="Times New Roman"/>
      <w:b/>
      <w:sz w:val="24"/>
    </w:rPr>
  </w:style>
  <w:style w:type="paragraph" w:customStyle="1" w:styleId="Cite21">
    <w:name w:val="Cite 2"/>
    <w:basedOn w:val="Normal"/>
    <w:qFormat/>
    <w:rsid w:val="001C7A8D"/>
    <w:rPr>
      <w:rFonts w:ascii="Arial" w:eastAsia="Calibri" w:hAnsi="Arial"/>
      <w:b/>
      <w:szCs w:val="22"/>
      <w:u w:val="single"/>
    </w:rPr>
  </w:style>
  <w:style w:type="paragraph" w:customStyle="1" w:styleId="Circle">
    <w:name w:val="Circle"/>
    <w:basedOn w:val="Normal"/>
    <w:link w:val="CircleChar"/>
    <w:rsid w:val="001C7A8D"/>
    <w:rPr>
      <w:rFonts w:ascii="Times New Roman" w:eastAsia="Times New Roman" w:hAnsi="Times New Roman"/>
      <w:b/>
      <w:sz w:val="20"/>
      <w:szCs w:val="20"/>
      <w:u w:val="words"/>
    </w:rPr>
  </w:style>
  <w:style w:type="character" w:customStyle="1" w:styleId="CircleChar">
    <w:name w:val="Circle Char"/>
    <w:link w:val="Circle"/>
    <w:rsid w:val="001C7A8D"/>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1C7A8D"/>
    <w:rPr>
      <w:rFonts w:ascii="Calibri" w:eastAsia="Times New Roman" w:hAnsi="Calibri" w:cs="Times New Roman"/>
      <w:lang w:eastAsia="ja-JP"/>
    </w:rPr>
  </w:style>
  <w:style w:type="paragraph" w:customStyle="1" w:styleId="D345FF3D873148C5AE3FBF3267827368">
    <w:name w:val="D345FF3D873148C5AE3FBF3267827368"/>
    <w:rsid w:val="001C7A8D"/>
    <w:rPr>
      <w:rFonts w:ascii="Calibri" w:eastAsia="Times New Roman" w:hAnsi="Calibri" w:cs="Times New Roman"/>
      <w:lang w:eastAsia="ja-JP"/>
    </w:rPr>
  </w:style>
  <w:style w:type="paragraph" w:customStyle="1" w:styleId="citeunread">
    <w:name w:val="cite unread"/>
    <w:basedOn w:val="Normal"/>
    <w:link w:val="citeunreadChar"/>
    <w:rsid w:val="001C7A8D"/>
    <w:pPr>
      <w:widowControl w:val="0"/>
      <w:overflowPunct w:val="0"/>
      <w:autoSpaceDE w:val="0"/>
      <w:autoSpaceDN w:val="0"/>
      <w:adjustRightInd w:val="0"/>
      <w:spacing w:after="120"/>
    </w:pPr>
    <w:rPr>
      <w:rFonts w:ascii="Times New Roman" w:eastAsia="MS Mincho" w:hAnsi="Times New Roman"/>
      <w:kern w:val="28"/>
      <w:sz w:val="18"/>
      <w:szCs w:val="20"/>
      <w:lang w:val="x-none" w:eastAsia="x-none"/>
    </w:rPr>
  </w:style>
  <w:style w:type="character" w:customStyle="1" w:styleId="citeunreadChar">
    <w:name w:val="cite unread Char"/>
    <w:link w:val="citeunread"/>
    <w:rsid w:val="001C7A8D"/>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1C7A8D"/>
    <w:rPr>
      <w:rFonts w:ascii="Times New Roman" w:eastAsia="Times New Roman" w:hAnsi="Times New Roman"/>
      <w:b/>
      <w:sz w:val="20"/>
      <w:szCs w:val="20"/>
      <w:u w:val="single"/>
      <w:lang w:val="x-none" w:eastAsia="x-none"/>
    </w:rPr>
  </w:style>
  <w:style w:type="character" w:customStyle="1" w:styleId="readCharChar">
    <w:name w:val="read Char Char"/>
    <w:link w:val="read0"/>
    <w:locked/>
    <w:rsid w:val="001C7A8D"/>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1C7A8D"/>
    <w:rPr>
      <w:rFonts w:ascii="Times New Roman" w:eastAsia="Times New Roman" w:hAnsi="Times New Roman"/>
      <w:sz w:val="16"/>
      <w:szCs w:val="18"/>
      <w:lang w:val="x-none" w:eastAsia="x-none"/>
    </w:rPr>
  </w:style>
  <w:style w:type="character" w:customStyle="1" w:styleId="noreadChar">
    <w:name w:val="no read Char"/>
    <w:link w:val="noread"/>
    <w:rsid w:val="001C7A8D"/>
    <w:rPr>
      <w:rFonts w:ascii="Times New Roman" w:eastAsia="Times New Roman" w:hAnsi="Times New Roman" w:cs="Times New Roman"/>
      <w:sz w:val="16"/>
      <w:szCs w:val="18"/>
      <w:lang w:val="x-none" w:eastAsia="x-none"/>
    </w:rPr>
  </w:style>
  <w:style w:type="character" w:customStyle="1" w:styleId="readChar">
    <w:name w:val="read Char"/>
    <w:rsid w:val="001C7A8D"/>
    <w:rPr>
      <w:szCs w:val="22"/>
      <w:u w:val="single"/>
      <w:lang w:val="en-US" w:eastAsia="en-US" w:bidi="ar-SA"/>
    </w:rPr>
  </w:style>
  <w:style w:type="paragraph" w:customStyle="1" w:styleId="TagText">
    <w:name w:val="TagText"/>
    <w:basedOn w:val="Normal"/>
    <w:qFormat/>
    <w:rsid w:val="001C7A8D"/>
    <w:rPr>
      <w:rFonts w:ascii="Arial" w:eastAsia="Calibri" w:hAnsi="Arial"/>
      <w:b/>
      <w:szCs w:val="22"/>
    </w:rPr>
  </w:style>
  <w:style w:type="character" w:customStyle="1" w:styleId="AuthorDate1">
    <w:name w:val="Author Date"/>
    <w:rsid w:val="001C7A8D"/>
    <w:rPr>
      <w:b/>
      <w:sz w:val="24"/>
      <w:u w:val="thick"/>
    </w:rPr>
  </w:style>
  <w:style w:type="character" w:customStyle="1" w:styleId="citation">
    <w:name w:val="citation"/>
    <w:rsid w:val="001C7A8D"/>
  </w:style>
  <w:style w:type="paragraph" w:customStyle="1" w:styleId="CiteReal">
    <w:name w:val="Cite Real"/>
    <w:basedOn w:val="Normal"/>
    <w:next w:val="Normal"/>
    <w:qFormat/>
    <w:rsid w:val="001C7A8D"/>
    <w:rPr>
      <w:rFonts w:ascii="Arial" w:eastAsia="MS Mincho" w:hAnsi="Arial"/>
      <w:b/>
      <w:u w:val="single"/>
    </w:rPr>
  </w:style>
  <w:style w:type="paragraph" w:customStyle="1" w:styleId="NormalText">
    <w:name w:val="Normal Text"/>
    <w:basedOn w:val="Normal"/>
    <w:link w:val="NormalTextChar"/>
    <w:autoRedefine/>
    <w:rsid w:val="001C7A8D"/>
    <w:pPr>
      <w:jc w:val="both"/>
    </w:pPr>
    <w:rPr>
      <w:rFonts w:ascii="Times New Roman" w:eastAsia="Times New Roman" w:hAnsi="Times New Roman"/>
      <w:sz w:val="20"/>
      <w:szCs w:val="26"/>
      <w:lang w:val="x-none" w:eastAsia="ja-JP"/>
    </w:rPr>
  </w:style>
  <w:style w:type="character" w:customStyle="1" w:styleId="NormalTextChar">
    <w:name w:val="Normal Text Char"/>
    <w:link w:val="NormalText"/>
    <w:rsid w:val="001C7A8D"/>
    <w:rPr>
      <w:rFonts w:ascii="Times New Roman" w:eastAsia="Times New Roman" w:hAnsi="Times New Roman" w:cs="Times New Roman"/>
      <w:sz w:val="20"/>
      <w:szCs w:val="26"/>
      <w:lang w:val="x-none" w:eastAsia="ja-JP"/>
    </w:rPr>
  </w:style>
  <w:style w:type="character" w:customStyle="1" w:styleId="smallcaps">
    <w:name w:val="smallcaps"/>
    <w:rsid w:val="001C7A8D"/>
  </w:style>
  <w:style w:type="paragraph" w:customStyle="1" w:styleId="PageNumber6">
    <w:name w:val="Page Number6"/>
    <w:basedOn w:val="Normal"/>
    <w:next w:val="Normal"/>
    <w:rsid w:val="001C7A8D"/>
    <w:rPr>
      <w:rFonts w:ascii="Times New Roman" w:eastAsia="Times New Roman" w:hAnsi="Times New Roman"/>
      <w:sz w:val="20"/>
    </w:rPr>
  </w:style>
  <w:style w:type="character" w:customStyle="1" w:styleId="entry-date">
    <w:name w:val="entry-date"/>
    <w:basedOn w:val="DefaultParagraphFont"/>
    <w:rsid w:val="001C7A8D"/>
  </w:style>
  <w:style w:type="character" w:customStyle="1" w:styleId="desc">
    <w:name w:val="desc"/>
    <w:basedOn w:val="DefaultParagraphFont"/>
    <w:rsid w:val="001C7A8D"/>
  </w:style>
  <w:style w:type="paragraph" w:customStyle="1" w:styleId="user">
    <w:name w:val="user"/>
    <w:basedOn w:val="Normal"/>
    <w:rsid w:val="001C7A8D"/>
    <w:pPr>
      <w:spacing w:before="100" w:beforeAutospacing="1" w:after="100" w:afterAutospacing="1"/>
    </w:pPr>
    <w:rPr>
      <w:rFonts w:ascii="Times" w:eastAsia="Times New Roman" w:hAnsi="Times"/>
      <w:sz w:val="20"/>
      <w:szCs w:val="20"/>
    </w:rPr>
  </w:style>
  <w:style w:type="character" w:customStyle="1" w:styleId="divider">
    <w:name w:val="divider"/>
    <w:basedOn w:val="DefaultParagraphFont"/>
    <w:rsid w:val="001C7A8D"/>
  </w:style>
  <w:style w:type="character" w:customStyle="1" w:styleId="pubdate">
    <w:name w:val="pubdate"/>
    <w:basedOn w:val="DefaultParagraphFont"/>
    <w:rsid w:val="001C7A8D"/>
  </w:style>
  <w:style w:type="character" w:customStyle="1" w:styleId="blogdate">
    <w:name w:val="blogdate"/>
    <w:basedOn w:val="DefaultParagraphFont"/>
    <w:rsid w:val="001C7A8D"/>
  </w:style>
  <w:style w:type="character" w:customStyle="1" w:styleId="date-display-single">
    <w:name w:val="date-display-single"/>
    <w:basedOn w:val="DefaultParagraphFont"/>
    <w:rsid w:val="001C7A8D"/>
  </w:style>
  <w:style w:type="character" w:customStyle="1" w:styleId="author-name">
    <w:name w:val="author-name"/>
    <w:basedOn w:val="DefaultParagraphFont"/>
    <w:rsid w:val="001C7A8D"/>
  </w:style>
  <w:style w:type="character" w:customStyle="1" w:styleId="ticker">
    <w:name w:val="ticker"/>
    <w:basedOn w:val="DefaultParagraphFont"/>
    <w:rsid w:val="001C7A8D"/>
  </w:style>
  <w:style w:type="character" w:customStyle="1" w:styleId="posted">
    <w:name w:val="posted"/>
    <w:basedOn w:val="DefaultParagraphFont"/>
    <w:rsid w:val="001C7A8D"/>
  </w:style>
  <w:style w:type="paragraph" w:customStyle="1" w:styleId="lastupdated">
    <w:name w:val="lastupdated"/>
    <w:basedOn w:val="Normal"/>
    <w:rsid w:val="001C7A8D"/>
    <w:pPr>
      <w:spacing w:before="100" w:beforeAutospacing="1" w:after="100" w:afterAutospacing="1"/>
    </w:pPr>
    <w:rPr>
      <w:rFonts w:ascii="Times" w:eastAsia="Times New Roman" w:hAnsi="Times"/>
      <w:sz w:val="20"/>
      <w:szCs w:val="20"/>
    </w:rPr>
  </w:style>
  <w:style w:type="character" w:customStyle="1" w:styleId="time">
    <w:name w:val="time"/>
    <w:basedOn w:val="DefaultParagraphFont"/>
    <w:rsid w:val="001C7A8D"/>
  </w:style>
  <w:style w:type="character" w:customStyle="1" w:styleId="dot">
    <w:name w:val="dot"/>
    <w:basedOn w:val="DefaultParagraphFont"/>
    <w:rsid w:val="001C7A8D"/>
  </w:style>
  <w:style w:type="paragraph" w:customStyle="1" w:styleId="hn-byline">
    <w:name w:val="hn-byline"/>
    <w:basedOn w:val="Normal"/>
    <w:rsid w:val="001C7A8D"/>
    <w:pPr>
      <w:spacing w:before="100" w:beforeAutospacing="1" w:after="100" w:afterAutospacing="1"/>
    </w:pPr>
    <w:rPr>
      <w:rFonts w:ascii="Times" w:eastAsia="Times New Roman" w:hAnsi="Times"/>
      <w:sz w:val="20"/>
      <w:szCs w:val="20"/>
    </w:rPr>
  </w:style>
  <w:style w:type="character" w:customStyle="1" w:styleId="hn-date">
    <w:name w:val="hn-date"/>
    <w:basedOn w:val="DefaultParagraphFont"/>
    <w:rsid w:val="001C7A8D"/>
  </w:style>
  <w:style w:type="character" w:customStyle="1" w:styleId="location">
    <w:name w:val="location"/>
    <w:basedOn w:val="DefaultParagraphFont"/>
    <w:rsid w:val="001C7A8D"/>
  </w:style>
  <w:style w:type="character" w:customStyle="1" w:styleId="arial11">
    <w:name w:val="arial_11"/>
    <w:basedOn w:val="DefaultParagraphFont"/>
    <w:rsid w:val="001C7A8D"/>
  </w:style>
  <w:style w:type="character" w:customStyle="1" w:styleId="dropcap-letter">
    <w:name w:val="dropcap-letter"/>
    <w:basedOn w:val="DefaultParagraphFont"/>
    <w:rsid w:val="001C7A8D"/>
  </w:style>
  <w:style w:type="character" w:customStyle="1" w:styleId="offscreen">
    <w:name w:val="offscreen"/>
    <w:basedOn w:val="DefaultParagraphFont"/>
    <w:rsid w:val="001C7A8D"/>
  </w:style>
  <w:style w:type="character" w:customStyle="1" w:styleId="linked-in">
    <w:name w:val="linked-in"/>
    <w:basedOn w:val="DefaultParagraphFont"/>
    <w:rsid w:val="001C7A8D"/>
  </w:style>
  <w:style w:type="character" w:customStyle="1" w:styleId="in-widget">
    <w:name w:val="in-widget"/>
    <w:basedOn w:val="DefaultParagraphFont"/>
    <w:rsid w:val="001C7A8D"/>
  </w:style>
  <w:style w:type="character" w:customStyle="1" w:styleId="in-right">
    <w:name w:val="in-right"/>
    <w:basedOn w:val="DefaultParagraphFont"/>
    <w:rsid w:val="001C7A8D"/>
  </w:style>
  <w:style w:type="character" w:customStyle="1" w:styleId="tickerwrap">
    <w:name w:val="ticker_wrap"/>
    <w:basedOn w:val="DefaultParagraphFont"/>
    <w:rsid w:val="001C7A8D"/>
  </w:style>
  <w:style w:type="paragraph" w:styleId="Caption">
    <w:name w:val="caption"/>
    <w:aliases w:val="caption"/>
    <w:basedOn w:val="Normal"/>
    <w:uiPriority w:val="35"/>
    <w:qFormat/>
    <w:rsid w:val="001C7A8D"/>
    <w:pPr>
      <w:spacing w:before="100" w:beforeAutospacing="1" w:after="100" w:afterAutospacing="1"/>
    </w:pPr>
    <w:rPr>
      <w:rFonts w:ascii="Times" w:eastAsia="Times New Roman" w:hAnsi="Times"/>
      <w:sz w:val="20"/>
      <w:szCs w:val="20"/>
    </w:rPr>
  </w:style>
  <w:style w:type="character" w:customStyle="1" w:styleId="divs">
    <w:name w:val="divs"/>
    <w:basedOn w:val="DefaultParagraphFont"/>
    <w:rsid w:val="001C7A8D"/>
  </w:style>
  <w:style w:type="paragraph" w:customStyle="1" w:styleId="articleinfo">
    <w:name w:val="articleinfo"/>
    <w:basedOn w:val="Normal"/>
    <w:rsid w:val="001C7A8D"/>
    <w:pPr>
      <w:spacing w:before="100" w:beforeAutospacing="1" w:after="100" w:afterAutospacing="1"/>
    </w:pPr>
    <w:rPr>
      <w:rFonts w:ascii="Times" w:eastAsia="Times New Roman" w:hAnsi="Times"/>
      <w:sz w:val="20"/>
      <w:szCs w:val="20"/>
    </w:rPr>
  </w:style>
  <w:style w:type="character" w:customStyle="1" w:styleId="in-top">
    <w:name w:val="in-top"/>
    <w:basedOn w:val="DefaultParagraphFont"/>
    <w:rsid w:val="001C7A8D"/>
  </w:style>
  <w:style w:type="numbering" w:styleId="1ai">
    <w:name w:val="Outline List 1"/>
    <w:basedOn w:val="NoList"/>
    <w:rsid w:val="001C7A8D"/>
    <w:pPr>
      <w:numPr>
        <w:numId w:val="4"/>
      </w:numPr>
    </w:pPr>
  </w:style>
  <w:style w:type="paragraph" w:customStyle="1" w:styleId="cards0">
    <w:name w:val="cards"/>
    <w:basedOn w:val="Normal"/>
    <w:qFormat/>
    <w:rsid w:val="001C7A8D"/>
    <w:rPr>
      <w:rFonts w:ascii="Times New Roman" w:eastAsia="Calibri" w:hAnsi="Times New Roman"/>
      <w:sz w:val="20"/>
      <w:szCs w:val="22"/>
    </w:rPr>
  </w:style>
  <w:style w:type="numbering" w:customStyle="1" w:styleId="NoList21">
    <w:name w:val="No List21"/>
    <w:next w:val="NoList"/>
    <w:semiHidden/>
    <w:unhideWhenUsed/>
    <w:rsid w:val="001C7A8D"/>
  </w:style>
  <w:style w:type="paragraph" w:customStyle="1" w:styleId="StyleStyle16pt">
    <w:name w:val="Style Style1 + 6 pt"/>
    <w:basedOn w:val="Normal"/>
    <w:link w:val="StyleStyle16ptChar"/>
    <w:rsid w:val="001C7A8D"/>
    <w:pPr>
      <w:tabs>
        <w:tab w:val="center" w:pos="4320"/>
        <w:tab w:val="right" w:pos="8640"/>
      </w:tabs>
    </w:pPr>
    <w:rPr>
      <w:rFonts w:ascii="Garamond" w:eastAsia="Times New Roman" w:hAnsi="Garamond" w:cs="Calibri"/>
      <w:sz w:val="12"/>
      <w:szCs w:val="14"/>
      <w:u w:val="single"/>
      <w:lang w:eastAsia="zh-CN"/>
    </w:rPr>
  </w:style>
  <w:style w:type="character" w:customStyle="1" w:styleId="StyleStyle16ptChar">
    <w:name w:val="Style Style1 + 6 pt Char"/>
    <w:link w:val="StyleStyle16pt"/>
    <w:rsid w:val="001C7A8D"/>
    <w:rPr>
      <w:rFonts w:ascii="Garamond" w:eastAsia="Times New Roman" w:hAnsi="Garamond" w:cs="Calibri"/>
      <w:sz w:val="12"/>
      <w:szCs w:val="14"/>
      <w:u w:val="single"/>
      <w:lang w:eastAsia="zh-CN"/>
    </w:rPr>
  </w:style>
  <w:style w:type="numbering" w:customStyle="1" w:styleId="1ai1">
    <w:name w:val="1 / a / i1"/>
    <w:basedOn w:val="NoList"/>
    <w:next w:val="1ai"/>
    <w:rsid w:val="001C7A8D"/>
    <w:pPr>
      <w:numPr>
        <w:numId w:val="1"/>
      </w:numPr>
    </w:pPr>
  </w:style>
  <w:style w:type="paragraph" w:customStyle="1" w:styleId="PageNumber7">
    <w:name w:val="Page Number7"/>
    <w:basedOn w:val="Normal"/>
    <w:next w:val="Normal"/>
    <w:rsid w:val="001C7A8D"/>
    <w:rPr>
      <w:rFonts w:ascii="Times New Roman" w:eastAsia="Times New Roman" w:hAnsi="Times New Roman"/>
      <w:sz w:val="20"/>
    </w:rPr>
  </w:style>
  <w:style w:type="table" w:styleId="ColorfulGrid-Accent1">
    <w:name w:val="Colorful Grid Accent 1"/>
    <w:basedOn w:val="TableNormal"/>
    <w:link w:val="ColorfulGrid-Accent1Char"/>
    <w:uiPriority w:val="29"/>
    <w:rsid w:val="001C7A8D"/>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31">
    <w:name w:val="No List31"/>
    <w:next w:val="NoList"/>
    <w:semiHidden/>
    <w:unhideWhenUsed/>
    <w:rsid w:val="001C7A8D"/>
  </w:style>
  <w:style w:type="numbering" w:customStyle="1" w:styleId="NoList41">
    <w:name w:val="No List41"/>
    <w:next w:val="NoList"/>
    <w:semiHidden/>
    <w:unhideWhenUsed/>
    <w:rsid w:val="001C7A8D"/>
  </w:style>
  <w:style w:type="numbering" w:customStyle="1" w:styleId="NoList51">
    <w:name w:val="No List51"/>
    <w:next w:val="NoList"/>
    <w:semiHidden/>
    <w:unhideWhenUsed/>
    <w:rsid w:val="001C7A8D"/>
  </w:style>
  <w:style w:type="numbering" w:customStyle="1" w:styleId="NoList61">
    <w:name w:val="No List61"/>
    <w:next w:val="NoList"/>
    <w:semiHidden/>
    <w:unhideWhenUsed/>
    <w:rsid w:val="001C7A8D"/>
  </w:style>
  <w:style w:type="numbering" w:customStyle="1" w:styleId="NoList71">
    <w:name w:val="No List71"/>
    <w:next w:val="NoList"/>
    <w:semiHidden/>
    <w:unhideWhenUsed/>
    <w:rsid w:val="001C7A8D"/>
  </w:style>
  <w:style w:type="numbering" w:customStyle="1" w:styleId="NoList81">
    <w:name w:val="No List81"/>
    <w:next w:val="NoList"/>
    <w:semiHidden/>
    <w:unhideWhenUsed/>
    <w:rsid w:val="001C7A8D"/>
  </w:style>
  <w:style w:type="numbering" w:customStyle="1" w:styleId="NoList91">
    <w:name w:val="No List91"/>
    <w:next w:val="NoList"/>
    <w:semiHidden/>
    <w:unhideWhenUsed/>
    <w:rsid w:val="001C7A8D"/>
  </w:style>
  <w:style w:type="numbering" w:customStyle="1" w:styleId="NoList101">
    <w:name w:val="No List101"/>
    <w:next w:val="NoList"/>
    <w:uiPriority w:val="99"/>
    <w:semiHidden/>
    <w:unhideWhenUsed/>
    <w:rsid w:val="001C7A8D"/>
  </w:style>
  <w:style w:type="numbering" w:customStyle="1" w:styleId="NoList111">
    <w:name w:val="No List111"/>
    <w:next w:val="NoList"/>
    <w:uiPriority w:val="99"/>
    <w:semiHidden/>
    <w:unhideWhenUsed/>
    <w:rsid w:val="001C7A8D"/>
  </w:style>
  <w:style w:type="numbering" w:customStyle="1" w:styleId="NoList121">
    <w:name w:val="No List121"/>
    <w:next w:val="NoList"/>
    <w:semiHidden/>
    <w:unhideWhenUsed/>
    <w:rsid w:val="001C7A8D"/>
  </w:style>
  <w:style w:type="numbering" w:customStyle="1" w:styleId="NoList131">
    <w:name w:val="No List131"/>
    <w:next w:val="NoList"/>
    <w:semiHidden/>
    <w:unhideWhenUsed/>
    <w:rsid w:val="001C7A8D"/>
  </w:style>
  <w:style w:type="numbering" w:customStyle="1" w:styleId="NoList141">
    <w:name w:val="No List141"/>
    <w:next w:val="NoList"/>
    <w:semiHidden/>
    <w:unhideWhenUsed/>
    <w:rsid w:val="001C7A8D"/>
  </w:style>
  <w:style w:type="character" w:customStyle="1" w:styleId="StyleUnderline1">
    <w:name w:val="Style Underline1"/>
    <w:rsid w:val="001C7A8D"/>
    <w:rPr>
      <w:rFonts w:ascii="Garamond" w:hAnsi="Garamond"/>
      <w:sz w:val="24"/>
      <w:u w:val="single"/>
    </w:rPr>
  </w:style>
  <w:style w:type="character" w:customStyle="1" w:styleId="StyleLatinBaskervilleUnderline">
    <w:name w:val="Style (Latin) Baskerville Underline"/>
    <w:rsid w:val="001C7A8D"/>
    <w:rPr>
      <w:rFonts w:ascii="Baskerville" w:hAnsi="Baskerville"/>
      <w:sz w:val="26"/>
      <w:u w:val="single"/>
    </w:rPr>
  </w:style>
  <w:style w:type="paragraph" w:customStyle="1" w:styleId="OmniPage4">
    <w:name w:val="OmniPage #4"/>
    <w:basedOn w:val="Normal"/>
    <w:rsid w:val="001C7A8D"/>
    <w:rPr>
      <w:rFonts w:ascii="Times New Roman" w:eastAsia="Times New Roman" w:hAnsi="Times New Roman"/>
      <w:color w:val="000000"/>
      <w:sz w:val="20"/>
      <w:szCs w:val="20"/>
    </w:rPr>
  </w:style>
  <w:style w:type="paragraph" w:customStyle="1" w:styleId="OmniPage10">
    <w:name w:val="OmniPage #10"/>
    <w:basedOn w:val="Normal"/>
    <w:rsid w:val="001C7A8D"/>
    <w:rPr>
      <w:rFonts w:ascii="Times New Roman" w:eastAsia="Times New Roman" w:hAnsi="Times New Roman"/>
      <w:color w:val="000000"/>
      <w:sz w:val="20"/>
      <w:szCs w:val="20"/>
    </w:rPr>
  </w:style>
  <w:style w:type="numbering" w:customStyle="1" w:styleId="NoList22">
    <w:name w:val="No List22"/>
    <w:next w:val="NoList"/>
    <w:semiHidden/>
    <w:unhideWhenUsed/>
    <w:rsid w:val="001C7A8D"/>
  </w:style>
  <w:style w:type="numbering" w:customStyle="1" w:styleId="NoList23">
    <w:name w:val="No List23"/>
    <w:next w:val="NoList"/>
    <w:semiHidden/>
    <w:unhideWhenUsed/>
    <w:rsid w:val="001C7A8D"/>
  </w:style>
  <w:style w:type="numbering" w:customStyle="1" w:styleId="NoList24">
    <w:name w:val="No List24"/>
    <w:next w:val="NoList"/>
    <w:semiHidden/>
    <w:unhideWhenUsed/>
    <w:rsid w:val="001C7A8D"/>
  </w:style>
  <w:style w:type="numbering" w:customStyle="1" w:styleId="NoList25">
    <w:name w:val="No List25"/>
    <w:next w:val="NoList"/>
    <w:semiHidden/>
    <w:unhideWhenUsed/>
    <w:rsid w:val="001C7A8D"/>
  </w:style>
  <w:style w:type="character" w:customStyle="1" w:styleId="FontStyle39">
    <w:name w:val="Font Style39"/>
    <w:uiPriority w:val="99"/>
    <w:rsid w:val="001C7A8D"/>
    <w:rPr>
      <w:rFonts w:ascii="Constantia" w:hAnsi="Constantia" w:cs="Constant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7A8D"/>
    <w:pPr>
      <w:spacing w:after="0" w:line="240" w:lineRule="auto"/>
    </w:pPr>
    <w:rPr>
      <w:rFonts w:ascii="Cambria" w:eastAsia="Cambria" w:hAnsi="Cambria" w:cs="Times New Roman"/>
      <w:sz w:val="24"/>
      <w:szCs w:val="24"/>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1C7A8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C7A8D"/>
    <w:pPr>
      <w:keepNext/>
      <w:outlineLvl w:val="5"/>
    </w:pPr>
    <w:rPr>
      <w:rFonts w:ascii="Times New Roman" w:eastAsia="Times New Roman" w:hAnsi="Times New Roman"/>
      <w:b/>
      <w:bCs/>
      <w:color w:val="000000"/>
      <w:sz w:val="20"/>
    </w:rPr>
  </w:style>
  <w:style w:type="paragraph" w:styleId="Heading7">
    <w:name w:val="heading 7"/>
    <w:basedOn w:val="Normal"/>
    <w:next w:val="Normal"/>
    <w:link w:val="Heading7Char"/>
    <w:qFormat/>
    <w:rsid w:val="001C7A8D"/>
    <w:pPr>
      <w:keepNext/>
      <w:outlineLvl w:val="6"/>
    </w:pPr>
    <w:rPr>
      <w:rFonts w:ascii="Times New Roman" w:eastAsia="Times New Roman" w:hAnsi="Times New Roman"/>
      <w:b/>
      <w:bCs/>
      <w:smallCaps/>
      <w:color w:val="000000"/>
      <w:u w:val="single"/>
    </w:rPr>
  </w:style>
  <w:style w:type="paragraph" w:styleId="Heading8">
    <w:name w:val="heading 8"/>
    <w:basedOn w:val="Normal"/>
    <w:next w:val="Normal"/>
    <w:link w:val="Heading8Char"/>
    <w:qFormat/>
    <w:rsid w:val="001C7A8D"/>
    <w:pPr>
      <w:keepNext/>
      <w:outlineLvl w:val="7"/>
    </w:pPr>
    <w:rPr>
      <w:rFonts w:ascii="Times New Roman" w:eastAsia="Times New Roman" w:hAnsi="Times New Roman"/>
      <w:b/>
      <w:bCs/>
      <w:color w:val="000000"/>
      <w:sz w:val="20"/>
      <w:u w:val="single"/>
    </w:rPr>
  </w:style>
  <w:style w:type="paragraph" w:styleId="Heading9">
    <w:name w:val="heading 9"/>
    <w:basedOn w:val="Normal"/>
    <w:next w:val="Normal"/>
    <w:link w:val="Heading9Char"/>
    <w:qFormat/>
    <w:rsid w:val="001C7A8D"/>
    <w:pPr>
      <w:tabs>
        <w:tab w:val="num" w:pos="1584"/>
      </w:tabs>
      <w:spacing w:before="240" w:after="60"/>
      <w:ind w:left="1584" w:hanging="144"/>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2,Header Char Char Char Char1,HAT Char"/>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9"/>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
    <w:basedOn w:val="DefaultParagraphFont"/>
    <w:link w:val="Heading4"/>
    <w:uiPriority w:val="9"/>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1C7A8D"/>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1C7A8D"/>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1C7A8D"/>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1C7A8D"/>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1C7A8D"/>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1C7A8D"/>
    <w:rPr>
      <w:rFonts w:ascii="Arial" w:hAnsi="Arial"/>
      <w:b/>
      <w:caps/>
      <w:kern w:val="32"/>
      <w:sz w:val="28"/>
      <w:szCs w:val="32"/>
      <w:lang w:val="en-US" w:eastAsia="en-US" w:bidi="ar-SA"/>
    </w:rPr>
  </w:style>
  <w:style w:type="paragraph" w:styleId="DocumentMap">
    <w:name w:val="Document Map"/>
    <w:basedOn w:val="Normal"/>
    <w:link w:val="DocumentMapChar"/>
    <w:uiPriority w:val="99"/>
    <w:rsid w:val="001C7A8D"/>
    <w:rPr>
      <w:rFonts w:ascii="Lucida Grande" w:hAnsi="Lucida Grande"/>
    </w:rPr>
  </w:style>
  <w:style w:type="character" w:customStyle="1" w:styleId="DocumentMapChar">
    <w:name w:val="Document Map Char"/>
    <w:basedOn w:val="DefaultParagraphFont"/>
    <w:link w:val="DocumentMap"/>
    <w:uiPriority w:val="99"/>
    <w:rsid w:val="001C7A8D"/>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1C7A8D"/>
    <w:rPr>
      <w:rFonts w:ascii="Georgia" w:eastAsia="Times New Roman" w:hAnsi="Georgia" w:cs="Times New Roman"/>
      <w:sz w:val="20"/>
      <w:szCs w:val="20"/>
    </w:rPr>
  </w:style>
  <w:style w:type="character" w:styleId="PageNumber">
    <w:name w:val="page number"/>
    <w:aliases w:val="card ununderlined"/>
    <w:basedOn w:val="DefaultParagraphFont"/>
    <w:rsid w:val="001C7A8D"/>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1C7A8D"/>
    <w:pPr>
      <w:spacing w:after="120"/>
      <w:jc w:val="both"/>
      <w:outlineLvl w:val="2"/>
    </w:pPr>
    <w:rPr>
      <w:rFonts w:ascii="Georgia" w:eastAsia="Times New Roman" w:hAnsi="Georgia"/>
      <w:b/>
      <w:sz w:val="20"/>
      <w:szCs w:val="20"/>
      <w:lang w:val="x-none" w:eastAsia="x-none"/>
    </w:rPr>
  </w:style>
  <w:style w:type="character" w:customStyle="1" w:styleId="tagChar2">
    <w:name w:val="tag Char2"/>
    <w:link w:val="tag"/>
    <w:rsid w:val="001C7A8D"/>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1C7A8D"/>
    <w:pPr>
      <w:spacing w:before="120" w:after="120"/>
      <w:ind w:left="432" w:right="432"/>
      <w:jc w:val="both"/>
    </w:pPr>
    <w:rPr>
      <w:rFonts w:ascii="Georgia" w:eastAsia="Times New Roman" w:hAnsi="Georgia"/>
      <w:sz w:val="16"/>
      <w:szCs w:val="20"/>
      <w:lang w:val="x-none" w:eastAsia="x-none"/>
    </w:rPr>
  </w:style>
  <w:style w:type="character" w:customStyle="1" w:styleId="cardChar">
    <w:name w:val="card Char"/>
    <w:link w:val="card"/>
    <w:rsid w:val="001C7A8D"/>
    <w:rPr>
      <w:rFonts w:ascii="Georgia" w:eastAsia="Times New Roman" w:hAnsi="Georgia" w:cs="Times New Roman"/>
      <w:sz w:val="16"/>
      <w:szCs w:val="20"/>
      <w:lang w:val="x-none" w:eastAsia="x-none"/>
    </w:rPr>
  </w:style>
  <w:style w:type="character" w:customStyle="1" w:styleId="underline">
    <w:name w:val="underline"/>
    <w:link w:val="textbold"/>
    <w:qFormat/>
    <w:rsid w:val="001C7A8D"/>
    <w:rPr>
      <w:rFonts w:ascii="Georgia" w:hAnsi="Georgia"/>
      <w:u w:val="thick"/>
    </w:rPr>
  </w:style>
  <w:style w:type="paragraph" w:customStyle="1" w:styleId="textbold">
    <w:name w:val="text bold"/>
    <w:basedOn w:val="Normal"/>
    <w:link w:val="underline"/>
    <w:rsid w:val="001C7A8D"/>
    <w:pPr>
      <w:ind w:left="720"/>
      <w:jc w:val="both"/>
    </w:pPr>
    <w:rPr>
      <w:rFonts w:ascii="Georgia" w:eastAsiaTheme="minorHAnsi" w:hAnsi="Georgia" w:cstheme="minorBidi"/>
      <w:sz w:val="22"/>
      <w:szCs w:val="22"/>
      <w:u w:val="thick"/>
    </w:rPr>
  </w:style>
  <w:style w:type="paragraph" w:customStyle="1" w:styleId="BlockTitle2">
    <w:name w:val="Block Title2"/>
    <w:basedOn w:val="Normal"/>
    <w:next w:val="Normal"/>
    <w:rsid w:val="001C7A8D"/>
    <w:pPr>
      <w:spacing w:after="240"/>
      <w:jc w:val="center"/>
    </w:pPr>
    <w:rPr>
      <w:rFonts w:ascii="Georgia" w:eastAsia="Times New Roman" w:hAnsi="Georgia"/>
      <w:b/>
      <w:sz w:val="28"/>
      <w:szCs w:val="20"/>
      <w:u w:val="single"/>
    </w:rPr>
  </w:style>
  <w:style w:type="paragraph" w:customStyle="1" w:styleId="BlockTitle">
    <w:name w:val="Block Title"/>
    <w:basedOn w:val="Heading1"/>
    <w:next w:val="Normal"/>
    <w:rsid w:val="001C7A8D"/>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1C7A8D"/>
    <w:pPr>
      <w:spacing w:before="120" w:after="120"/>
      <w:jc w:val="both"/>
    </w:pPr>
    <w:rPr>
      <w:rFonts w:ascii="Georgia" w:eastAsia="Times New Roman" w:hAnsi="Georgia"/>
      <w:b/>
      <w:szCs w:val="20"/>
      <w:u w:val="single"/>
    </w:rPr>
  </w:style>
  <w:style w:type="paragraph" w:styleId="TOC2">
    <w:name w:val="toc 2"/>
    <w:basedOn w:val="Normal"/>
    <w:next w:val="Normal"/>
    <w:autoRedefine/>
    <w:rsid w:val="001C7A8D"/>
    <w:pPr>
      <w:ind w:left="200"/>
      <w:jc w:val="both"/>
    </w:pPr>
    <w:rPr>
      <w:rFonts w:ascii="Georgia" w:eastAsia="Times New Roman" w:hAnsi="Georgia"/>
      <w:sz w:val="20"/>
      <w:szCs w:val="20"/>
    </w:rPr>
  </w:style>
  <w:style w:type="paragraph" w:styleId="TOC3">
    <w:name w:val="toc 3"/>
    <w:basedOn w:val="Normal"/>
    <w:next w:val="Normal"/>
    <w:autoRedefine/>
    <w:rsid w:val="001C7A8D"/>
    <w:pPr>
      <w:ind w:left="400"/>
      <w:jc w:val="both"/>
    </w:pPr>
    <w:rPr>
      <w:rFonts w:ascii="Georgia" w:eastAsia="Times New Roman" w:hAnsi="Georgia"/>
      <w:sz w:val="20"/>
      <w:szCs w:val="20"/>
    </w:rPr>
  </w:style>
  <w:style w:type="paragraph" w:styleId="TOC4">
    <w:name w:val="toc 4"/>
    <w:basedOn w:val="Normal"/>
    <w:next w:val="Normal"/>
    <w:autoRedefine/>
    <w:rsid w:val="001C7A8D"/>
    <w:pPr>
      <w:ind w:left="600"/>
      <w:jc w:val="both"/>
    </w:pPr>
    <w:rPr>
      <w:rFonts w:ascii="Georgia" w:eastAsia="Times New Roman" w:hAnsi="Georgia"/>
      <w:sz w:val="20"/>
      <w:szCs w:val="20"/>
    </w:rPr>
  </w:style>
  <w:style w:type="paragraph" w:styleId="TOC5">
    <w:name w:val="toc 5"/>
    <w:basedOn w:val="Normal"/>
    <w:next w:val="Normal"/>
    <w:autoRedefine/>
    <w:rsid w:val="001C7A8D"/>
    <w:pPr>
      <w:ind w:left="800"/>
      <w:jc w:val="both"/>
    </w:pPr>
    <w:rPr>
      <w:rFonts w:ascii="Georgia" w:eastAsia="Times New Roman" w:hAnsi="Georgia"/>
      <w:sz w:val="20"/>
      <w:szCs w:val="20"/>
    </w:rPr>
  </w:style>
  <w:style w:type="paragraph" w:styleId="TOC6">
    <w:name w:val="toc 6"/>
    <w:basedOn w:val="Normal"/>
    <w:next w:val="Normal"/>
    <w:autoRedefine/>
    <w:rsid w:val="001C7A8D"/>
    <w:pPr>
      <w:ind w:left="1000"/>
      <w:jc w:val="both"/>
    </w:pPr>
    <w:rPr>
      <w:rFonts w:ascii="Georgia" w:eastAsia="Times New Roman" w:hAnsi="Georgia"/>
      <w:sz w:val="20"/>
      <w:szCs w:val="20"/>
    </w:rPr>
  </w:style>
  <w:style w:type="paragraph" w:styleId="TOC7">
    <w:name w:val="toc 7"/>
    <w:basedOn w:val="Normal"/>
    <w:next w:val="Normal"/>
    <w:autoRedefine/>
    <w:rsid w:val="001C7A8D"/>
    <w:pPr>
      <w:ind w:left="1200"/>
      <w:jc w:val="both"/>
    </w:pPr>
    <w:rPr>
      <w:rFonts w:ascii="Georgia" w:eastAsia="Times New Roman" w:hAnsi="Georgia"/>
      <w:sz w:val="20"/>
      <w:szCs w:val="20"/>
    </w:rPr>
  </w:style>
  <w:style w:type="paragraph" w:styleId="TOC8">
    <w:name w:val="toc 8"/>
    <w:basedOn w:val="Normal"/>
    <w:next w:val="Normal"/>
    <w:autoRedefine/>
    <w:rsid w:val="001C7A8D"/>
    <w:pPr>
      <w:ind w:left="1400"/>
      <w:jc w:val="both"/>
    </w:pPr>
    <w:rPr>
      <w:rFonts w:ascii="Georgia" w:eastAsia="Times New Roman" w:hAnsi="Georgia"/>
      <w:sz w:val="20"/>
      <w:szCs w:val="20"/>
    </w:rPr>
  </w:style>
  <w:style w:type="paragraph" w:styleId="TOC9">
    <w:name w:val="toc 9"/>
    <w:basedOn w:val="Normal"/>
    <w:next w:val="Normal"/>
    <w:autoRedefine/>
    <w:rsid w:val="001C7A8D"/>
    <w:pPr>
      <w:ind w:left="1600"/>
      <w:jc w:val="both"/>
    </w:pPr>
    <w:rPr>
      <w:rFonts w:ascii="Georgia" w:eastAsia="Times New Roman" w:hAnsi="Georgia"/>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1C7A8D"/>
    <w:pPr>
      <w:spacing w:before="100" w:beforeAutospacing="1" w:after="100" w:afterAutospacing="1"/>
      <w:jc w:val="both"/>
    </w:pPr>
    <w:rPr>
      <w:rFonts w:ascii="Georgia" w:eastAsia="Times New Roman" w:hAnsi="Georgia"/>
    </w:rPr>
  </w:style>
  <w:style w:type="character" w:customStyle="1" w:styleId="EmphasizeThis">
    <w:name w:val="EmphasizeThis"/>
    <w:rsid w:val="001C7A8D"/>
    <w:rPr>
      <w:rFonts w:ascii="Georgia" w:hAnsi="Georgia"/>
      <w:b/>
      <w:iCs/>
      <w:sz w:val="24"/>
      <w:u w:val="thick"/>
    </w:rPr>
  </w:style>
  <w:style w:type="paragraph" w:customStyle="1" w:styleId="hat">
    <w:name w:val="hat"/>
    <w:basedOn w:val="Normal"/>
    <w:next w:val="Normal"/>
    <w:rsid w:val="001C7A8D"/>
    <w:pPr>
      <w:spacing w:before="240" w:after="240"/>
      <w:jc w:val="center"/>
      <w:outlineLvl w:val="0"/>
    </w:pPr>
    <w:rPr>
      <w:rFonts w:ascii="Georgia" w:eastAsia="Times New Roman" w:hAnsi="Georgia" w:cs="Arial"/>
      <w:b/>
      <w:bCs/>
      <w:sz w:val="32"/>
      <w:u w:val="single"/>
    </w:rPr>
  </w:style>
  <w:style w:type="character" w:customStyle="1" w:styleId="CommentTextChar">
    <w:name w:val="Comment Text Char"/>
    <w:link w:val="CommentText"/>
    <w:rsid w:val="001C7A8D"/>
    <w:rPr>
      <w:rFonts w:eastAsia="Calibri"/>
    </w:rPr>
  </w:style>
  <w:style w:type="paragraph" w:styleId="CommentText">
    <w:name w:val="annotation text"/>
    <w:basedOn w:val="Normal"/>
    <w:link w:val="CommentTextChar"/>
    <w:unhideWhenUsed/>
    <w:rsid w:val="001C7A8D"/>
    <w:pPr>
      <w:jc w:val="both"/>
    </w:pPr>
    <w:rPr>
      <w:rFonts w:asciiTheme="minorHAnsi" w:eastAsia="Calibri" w:hAnsiTheme="minorHAnsi" w:cstheme="minorBidi"/>
      <w:sz w:val="22"/>
      <w:szCs w:val="22"/>
    </w:rPr>
  </w:style>
  <w:style w:type="character" w:customStyle="1" w:styleId="CommentTextChar1">
    <w:name w:val="Comment Text Char1"/>
    <w:basedOn w:val="DefaultParagraphFont"/>
    <w:uiPriority w:val="99"/>
    <w:rsid w:val="001C7A8D"/>
    <w:rPr>
      <w:rFonts w:ascii="Cambria" w:eastAsia="Cambria" w:hAnsi="Cambria" w:cs="Times New Roman"/>
      <w:sz w:val="20"/>
      <w:szCs w:val="20"/>
    </w:rPr>
  </w:style>
  <w:style w:type="character" w:customStyle="1" w:styleId="cardchar0">
    <w:name w:val="cardchar0"/>
    <w:basedOn w:val="DefaultParagraphFont"/>
    <w:rsid w:val="001C7A8D"/>
  </w:style>
  <w:style w:type="character" w:customStyle="1" w:styleId="BalloonTextChar">
    <w:name w:val="Balloon Text Char"/>
    <w:link w:val="BalloonText"/>
    <w:uiPriority w:val="99"/>
    <w:rsid w:val="001C7A8D"/>
    <w:rPr>
      <w:rFonts w:ascii="Lucida Grande" w:hAnsi="Lucida Grande" w:cs="Lucida Grande"/>
      <w:sz w:val="18"/>
      <w:szCs w:val="18"/>
    </w:rPr>
  </w:style>
  <w:style w:type="paragraph" w:styleId="BalloonText">
    <w:name w:val="Balloon Text"/>
    <w:basedOn w:val="Normal"/>
    <w:link w:val="BalloonTextChar"/>
    <w:uiPriority w:val="99"/>
    <w:unhideWhenUsed/>
    <w:rsid w:val="001C7A8D"/>
    <w:pPr>
      <w:jc w:val="both"/>
    </w:pPr>
    <w:rPr>
      <w:rFonts w:ascii="Lucida Grande" w:eastAsiaTheme="minorHAnsi" w:hAnsi="Lucida Grande" w:cs="Lucida Grande"/>
      <w:sz w:val="18"/>
      <w:szCs w:val="18"/>
    </w:rPr>
  </w:style>
  <w:style w:type="character" w:customStyle="1" w:styleId="BalloonTextChar1">
    <w:name w:val="Balloon Text Char1"/>
    <w:basedOn w:val="DefaultParagraphFont"/>
    <w:uiPriority w:val="99"/>
    <w:rsid w:val="001C7A8D"/>
    <w:rPr>
      <w:rFonts w:ascii="Tahoma" w:eastAsia="Cambria" w:hAnsi="Tahoma" w:cs="Tahoma"/>
      <w:sz w:val="16"/>
      <w:szCs w:val="16"/>
    </w:rPr>
  </w:style>
  <w:style w:type="character" w:customStyle="1" w:styleId="UnderlineBold">
    <w:name w:val="Underline + Bold"/>
    <w:uiPriority w:val="1"/>
    <w:qFormat/>
    <w:rsid w:val="001C7A8D"/>
    <w:rPr>
      <w:b/>
      <w:sz w:val="20"/>
      <w:u w:val="single"/>
    </w:rPr>
  </w:style>
  <w:style w:type="character" w:customStyle="1" w:styleId="UnderlineNon-bold">
    <w:name w:val="Underline Non - bold"/>
    <w:rsid w:val="001C7A8D"/>
    <w:rPr>
      <w:rFonts w:ascii="Times New Roman" w:hAnsi="Times New Roman"/>
      <w:iCs/>
      <w:sz w:val="22"/>
      <w:u w:val="single"/>
    </w:rPr>
  </w:style>
  <w:style w:type="paragraph" w:customStyle="1" w:styleId="citenon-bold">
    <w:name w:val="cite non-bold"/>
    <w:basedOn w:val="Normal"/>
    <w:link w:val="citenon-boldChar"/>
    <w:rsid w:val="001C7A8D"/>
    <w:pPr>
      <w:jc w:val="both"/>
    </w:pPr>
    <w:rPr>
      <w:rFonts w:ascii="Georgia" w:eastAsia="Times New Roman" w:hAnsi="Georgia"/>
      <w:sz w:val="16"/>
      <w:szCs w:val="20"/>
      <w:lang w:val="x-none" w:eastAsia="x-none"/>
    </w:rPr>
  </w:style>
  <w:style w:type="character" w:customStyle="1" w:styleId="citenon-boldChar">
    <w:name w:val="cite non-bold Char"/>
    <w:link w:val="citenon-bold"/>
    <w:locked/>
    <w:rsid w:val="001C7A8D"/>
    <w:rPr>
      <w:rFonts w:ascii="Georgia" w:eastAsia="Times New Roman" w:hAnsi="Georgia" w:cs="Times New Roman"/>
      <w:sz w:val="16"/>
      <w:szCs w:val="20"/>
      <w:lang w:val="x-none" w:eastAsia="x-none"/>
    </w:rPr>
  </w:style>
  <w:style w:type="character" w:customStyle="1" w:styleId="UnderlineBold0">
    <w:name w:val="Underline Bold"/>
    <w:rsid w:val="001C7A8D"/>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1C7A8D"/>
    <w:rPr>
      <w:rFonts w:ascii="Georgia" w:hAnsi="Georgia"/>
      <w:b/>
      <w:sz w:val="24"/>
    </w:rPr>
  </w:style>
  <w:style w:type="character" w:customStyle="1" w:styleId="underlinedChar">
    <w:name w:val="underlined Char"/>
    <w:link w:val="underlined"/>
    <w:locked/>
    <w:rsid w:val="001C7A8D"/>
    <w:rPr>
      <w:sz w:val="21"/>
      <w:szCs w:val="24"/>
      <w:u w:val="single"/>
    </w:rPr>
  </w:style>
  <w:style w:type="paragraph" w:customStyle="1" w:styleId="underlined">
    <w:name w:val="underlined"/>
    <w:next w:val="Normal"/>
    <w:link w:val="underlinedChar"/>
    <w:autoRedefine/>
    <w:rsid w:val="001C7A8D"/>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1C7A8D"/>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1C7A8D"/>
    <w:rPr>
      <w:rFonts w:ascii="Garamond" w:eastAsia="Times New Roman" w:hAnsi="Garamond" w:cs="Times New Roman"/>
      <w:szCs w:val="20"/>
      <w:u w:val="single"/>
    </w:rPr>
  </w:style>
  <w:style w:type="character" w:customStyle="1" w:styleId="Heading4Char2">
    <w:name w:val="Heading 4 Char2"/>
    <w:aliases w:val="Underlined Char2,small text Char1,body Char2"/>
    <w:rsid w:val="001C7A8D"/>
    <w:rPr>
      <w:rFonts w:ascii="Bell MT" w:eastAsia="Times New Roman" w:hAnsi="Bell MT"/>
      <w:bCs/>
      <w:iCs/>
      <w:sz w:val="22"/>
      <w:u w:val="single"/>
    </w:rPr>
  </w:style>
  <w:style w:type="character" w:customStyle="1" w:styleId="Heading5Char2">
    <w:name w:val="Heading 5 Char2"/>
    <w:rsid w:val="001C7A8D"/>
    <w:rPr>
      <w:rFonts w:ascii="Bell MT" w:eastAsia="Times New Roman" w:hAnsi="Bell MT"/>
      <w:bCs/>
      <w:iCs/>
      <w:sz w:val="10"/>
      <w:szCs w:val="26"/>
    </w:rPr>
  </w:style>
  <w:style w:type="paragraph" w:customStyle="1" w:styleId="Card0">
    <w:name w:val="Card"/>
    <w:basedOn w:val="Normal"/>
    <w:autoRedefine/>
    <w:qFormat/>
    <w:rsid w:val="001C7A8D"/>
    <w:pPr>
      <w:overflowPunct w:val="0"/>
      <w:autoSpaceDE w:val="0"/>
      <w:autoSpaceDN w:val="0"/>
      <w:adjustRightInd w:val="0"/>
      <w:textAlignment w:val="baseline"/>
    </w:pPr>
    <w:rPr>
      <w:rFonts w:ascii="Garamond" w:eastAsia="Times New Roman" w:hAnsi="Garamond"/>
      <w:b/>
      <w:szCs w:val="20"/>
    </w:rPr>
  </w:style>
  <w:style w:type="paragraph" w:customStyle="1" w:styleId="SmallText">
    <w:name w:val="Small Text"/>
    <w:aliases w:val="No Spacing,Very Small Text,No Spacing6"/>
    <w:basedOn w:val="Heading2"/>
    <w:link w:val="SmallTextChar"/>
    <w:uiPriority w:val="99"/>
    <w:qFormat/>
    <w:rsid w:val="001C7A8D"/>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
    <w:link w:val="SmallText"/>
    <w:rsid w:val="001C7A8D"/>
    <w:rPr>
      <w:rFonts w:ascii="Garamond" w:eastAsia="Times New Roman" w:hAnsi="Garamond" w:cs="Times New Roman"/>
      <w:sz w:val="18"/>
      <w:szCs w:val="20"/>
      <w:lang w:val="x-none" w:eastAsia="x-none"/>
    </w:rPr>
  </w:style>
  <w:style w:type="character" w:customStyle="1" w:styleId="Boxed">
    <w:name w:val="Boxed"/>
    <w:rsid w:val="001C7A8D"/>
    <w:rPr>
      <w:rFonts w:ascii="Garamond" w:hAnsi="Garamond"/>
      <w:b/>
      <w:sz w:val="22"/>
      <w:bdr w:val="single" w:sz="6" w:space="0" w:color="auto"/>
    </w:rPr>
  </w:style>
  <w:style w:type="paragraph" w:customStyle="1" w:styleId="Heading2-NotBold">
    <w:name w:val="Heading 2 - Not Bold"/>
    <w:basedOn w:val="Heading2"/>
    <w:autoRedefine/>
    <w:qFormat/>
    <w:rsid w:val="001C7A8D"/>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1C7A8D"/>
    <w:rPr>
      <w:rFonts w:ascii="Arial" w:hAnsi="Arial"/>
      <w:vanish/>
      <w:sz w:val="16"/>
      <w:szCs w:val="16"/>
    </w:rPr>
  </w:style>
  <w:style w:type="paragraph" w:styleId="z-TopofForm">
    <w:name w:val="HTML Top of Form"/>
    <w:basedOn w:val="Normal"/>
    <w:next w:val="Normal"/>
    <w:link w:val="z-TopofFormChar"/>
    <w:hidden/>
    <w:uiPriority w:val="99"/>
    <w:unhideWhenUsed/>
    <w:rsid w:val="001C7A8D"/>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1C7A8D"/>
    <w:rPr>
      <w:rFonts w:ascii="Arial" w:eastAsia="Cambria" w:hAnsi="Arial" w:cs="Arial"/>
      <w:vanish/>
      <w:sz w:val="16"/>
      <w:szCs w:val="16"/>
    </w:rPr>
  </w:style>
  <w:style w:type="character" w:customStyle="1" w:styleId="z-BottomofFormChar">
    <w:name w:val="z-Bottom of Form Char"/>
    <w:link w:val="z-BottomofForm"/>
    <w:uiPriority w:val="99"/>
    <w:rsid w:val="001C7A8D"/>
    <w:rPr>
      <w:rFonts w:ascii="Arial" w:hAnsi="Arial"/>
      <w:vanish/>
      <w:sz w:val="16"/>
      <w:szCs w:val="16"/>
    </w:rPr>
  </w:style>
  <w:style w:type="paragraph" w:styleId="z-BottomofForm">
    <w:name w:val="HTML Bottom of Form"/>
    <w:basedOn w:val="Normal"/>
    <w:next w:val="Normal"/>
    <w:link w:val="z-BottomofFormChar"/>
    <w:hidden/>
    <w:uiPriority w:val="99"/>
    <w:unhideWhenUsed/>
    <w:rsid w:val="001C7A8D"/>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1C7A8D"/>
    <w:rPr>
      <w:rFonts w:ascii="Arial" w:eastAsia="Cambria"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1C7A8D"/>
    <w:rPr>
      <w:rFonts w:ascii="Garamond" w:eastAsia="Calibri" w:hAnsi="Garamond"/>
      <w:sz w:val="18"/>
      <w:szCs w:val="22"/>
    </w:rPr>
  </w:style>
  <w:style w:type="paragraph" w:customStyle="1" w:styleId="Default">
    <w:name w:val="Default"/>
    <w:basedOn w:val="Normal"/>
    <w:rsid w:val="001C7A8D"/>
    <w:pPr>
      <w:autoSpaceDE w:val="0"/>
      <w:autoSpaceDN w:val="0"/>
      <w:adjustRightInd w:val="0"/>
      <w:spacing w:after="200" w:line="276" w:lineRule="auto"/>
    </w:pPr>
    <w:rPr>
      <w:rFonts w:ascii="Garamond" w:eastAsia="Calibri" w:hAnsi="Garamond" w:cs="AKDPE C+ Utopia"/>
      <w:sz w:val="18"/>
    </w:rPr>
  </w:style>
  <w:style w:type="paragraph" w:styleId="List">
    <w:name w:val="List"/>
    <w:basedOn w:val="Normal"/>
    <w:uiPriority w:val="99"/>
    <w:unhideWhenUsed/>
    <w:rsid w:val="001C7A8D"/>
    <w:pPr>
      <w:contextualSpacing/>
    </w:pPr>
    <w:rPr>
      <w:rFonts w:ascii="Garamond" w:eastAsia="Calibri" w:hAnsi="Garamond"/>
      <w:sz w:val="18"/>
      <w:szCs w:val="22"/>
    </w:rPr>
  </w:style>
  <w:style w:type="paragraph" w:customStyle="1" w:styleId="PageHeaderLine1">
    <w:name w:val="PageHeaderLine1"/>
    <w:basedOn w:val="Normal"/>
    <w:rsid w:val="001C7A8D"/>
    <w:pPr>
      <w:tabs>
        <w:tab w:val="right" w:pos="10800"/>
      </w:tabs>
    </w:pPr>
    <w:rPr>
      <w:rFonts w:ascii="Garamond" w:eastAsia="Calibri" w:hAnsi="Garamond"/>
      <w:b/>
      <w:sz w:val="18"/>
      <w:szCs w:val="22"/>
    </w:rPr>
  </w:style>
  <w:style w:type="paragraph" w:customStyle="1" w:styleId="PageHeaderLine2">
    <w:name w:val="PageHeaderLine2"/>
    <w:basedOn w:val="Normal"/>
    <w:next w:val="Normal"/>
    <w:rsid w:val="001C7A8D"/>
    <w:pPr>
      <w:tabs>
        <w:tab w:val="right" w:pos="10800"/>
      </w:tabs>
      <w:spacing w:line="480" w:lineRule="auto"/>
    </w:pPr>
    <w:rPr>
      <w:rFonts w:ascii="Garamond" w:eastAsia="Calibri" w:hAnsi="Garamond"/>
      <w:b/>
      <w:sz w:val="18"/>
      <w:szCs w:val="22"/>
    </w:rPr>
  </w:style>
  <w:style w:type="character" w:customStyle="1" w:styleId="StyleUnderline">
    <w:name w:val="Style Underline"/>
    <w:rsid w:val="001C7A8D"/>
    <w:rPr>
      <w:sz w:val="22"/>
      <w:u w:val="single"/>
    </w:rPr>
  </w:style>
  <w:style w:type="paragraph" w:customStyle="1" w:styleId="Heading2-Bold">
    <w:name w:val="Heading 2 - Bold"/>
    <w:basedOn w:val="Normal"/>
    <w:autoRedefine/>
    <w:qFormat/>
    <w:rsid w:val="001C7A8D"/>
    <w:rPr>
      <w:rFonts w:ascii="Garamond" w:eastAsia="Calibri" w:hAnsi="Garamond"/>
      <w:b/>
      <w:sz w:val="22"/>
      <w:szCs w:val="22"/>
    </w:rPr>
  </w:style>
  <w:style w:type="character" w:styleId="Strong">
    <w:name w:val="Strong"/>
    <w:qFormat/>
    <w:rsid w:val="001C7A8D"/>
    <w:rPr>
      <w:b/>
      <w:bCs/>
    </w:rPr>
  </w:style>
  <w:style w:type="paragraph" w:customStyle="1" w:styleId="small">
    <w:name w:val="small"/>
    <w:basedOn w:val="Normal"/>
    <w:next w:val="Normal"/>
    <w:rsid w:val="001C7A8D"/>
    <w:rPr>
      <w:rFonts w:ascii="Times New Roman" w:eastAsia="Calibri" w:hAnsi="Times New Roman"/>
      <w:sz w:val="16"/>
      <w:szCs w:val="22"/>
    </w:rPr>
  </w:style>
  <w:style w:type="paragraph" w:customStyle="1" w:styleId="Microtext">
    <w:name w:val="Microtext"/>
    <w:basedOn w:val="Normal"/>
    <w:next w:val="Normal"/>
    <w:link w:val="MicrotextChar"/>
    <w:rsid w:val="001C7A8D"/>
    <w:rPr>
      <w:rFonts w:ascii="Times New Roman" w:eastAsia="Calibri" w:hAnsi="Times New Roman"/>
      <w:sz w:val="12"/>
      <w:szCs w:val="22"/>
      <w:lang w:val="x-none" w:eastAsia="x-none"/>
    </w:rPr>
  </w:style>
  <w:style w:type="character" w:customStyle="1" w:styleId="MicrotextChar">
    <w:name w:val="Microtext Char"/>
    <w:link w:val="Microtext"/>
    <w:rsid w:val="001C7A8D"/>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1C7A8D"/>
    <w:rPr>
      <w:rFonts w:ascii="Garamond" w:hAnsi="Garamond"/>
      <w:szCs w:val="28"/>
      <w:u w:val="single"/>
      <w:lang w:val="en-US" w:eastAsia="en-US" w:bidi="ar-SA"/>
    </w:rPr>
  </w:style>
  <w:style w:type="character" w:customStyle="1" w:styleId="Style2CharChar">
    <w:name w:val="Style2 Char Char"/>
    <w:rsid w:val="001C7A8D"/>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1C7A8D"/>
    <w:rPr>
      <w:sz w:val="18"/>
      <w:szCs w:val="24"/>
    </w:rPr>
  </w:style>
  <w:style w:type="character" w:customStyle="1" w:styleId="underlinechar">
    <w:name w:val="underlinechar"/>
    <w:rsid w:val="001C7A8D"/>
  </w:style>
  <w:style w:type="character" w:customStyle="1" w:styleId="authordate">
    <w:name w:val="authordate"/>
    <w:rsid w:val="001C7A8D"/>
  </w:style>
  <w:style w:type="paragraph" w:customStyle="1" w:styleId="CardText">
    <w:name w:val="Card Text"/>
    <w:basedOn w:val="Normal"/>
    <w:link w:val="CardTextChar"/>
    <w:qFormat/>
    <w:rsid w:val="001C7A8D"/>
    <w:rPr>
      <w:rFonts w:ascii="Garamond" w:eastAsia="Calibri" w:hAnsi="Garamond"/>
      <w:sz w:val="18"/>
      <w:szCs w:val="22"/>
      <w:lang w:val="x-none" w:eastAsia="x-none"/>
    </w:rPr>
  </w:style>
  <w:style w:type="character" w:customStyle="1" w:styleId="CardTextChar">
    <w:name w:val="Card Text Char"/>
    <w:link w:val="CardText"/>
    <w:locked/>
    <w:rsid w:val="001C7A8D"/>
    <w:rPr>
      <w:rFonts w:ascii="Garamond" w:eastAsia="Calibri" w:hAnsi="Garamond" w:cs="Times New Roman"/>
      <w:sz w:val="18"/>
      <w:lang w:val="x-none" w:eastAsia="x-none"/>
    </w:rPr>
  </w:style>
  <w:style w:type="paragraph" w:customStyle="1" w:styleId="tag0">
    <w:name w:val="%tag"/>
    <w:basedOn w:val="Normal"/>
    <w:next w:val="Normal"/>
    <w:qFormat/>
    <w:rsid w:val="001C7A8D"/>
    <w:rPr>
      <w:rFonts w:ascii="Garamond" w:eastAsia="Calibri" w:hAnsi="Garamond" w:cs="Arial"/>
      <w:bCs/>
      <w:sz w:val="18"/>
      <w:szCs w:val="22"/>
    </w:rPr>
  </w:style>
  <w:style w:type="character" w:customStyle="1" w:styleId="underline0">
    <w:name w:val="%underline"/>
    <w:qFormat/>
    <w:rsid w:val="001C7A8D"/>
    <w:rPr>
      <w:rFonts w:ascii="Times New Roman" w:hAnsi="Times New Roman"/>
      <w:sz w:val="16"/>
      <w:u w:val="none"/>
    </w:rPr>
  </w:style>
  <w:style w:type="character" w:customStyle="1" w:styleId="AUNDERLINE">
    <w:name w:val="AUNDERLINE"/>
    <w:qFormat/>
    <w:rsid w:val="001C7A8D"/>
    <w:rPr>
      <w:rFonts w:ascii="Times New Roman" w:hAnsi="Times New Roman"/>
      <w:sz w:val="20"/>
      <w:u w:val="single"/>
    </w:rPr>
  </w:style>
  <w:style w:type="paragraph" w:customStyle="1" w:styleId="Style2">
    <w:name w:val="Style 2"/>
    <w:basedOn w:val="Normal"/>
    <w:link w:val="Style2Char"/>
    <w:qFormat/>
    <w:rsid w:val="001C7A8D"/>
    <w:pPr>
      <w:ind w:left="432"/>
    </w:pPr>
    <w:rPr>
      <w:rFonts w:ascii="Times New Roman" w:eastAsia="Times New Roman" w:hAnsi="Times New Roman"/>
      <w:sz w:val="20"/>
      <w:szCs w:val="20"/>
      <w:u w:val="single"/>
      <w:lang w:val="x-none" w:eastAsia="x-none"/>
    </w:rPr>
  </w:style>
  <w:style w:type="character" w:customStyle="1" w:styleId="Style2Char">
    <w:name w:val="Style 2 Char"/>
    <w:link w:val="Style2"/>
    <w:rsid w:val="001C7A8D"/>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1C7A8D"/>
  </w:style>
  <w:style w:type="character" w:customStyle="1" w:styleId="Style1Char">
    <w:name w:val="Style1 Char"/>
    <w:link w:val="Style1"/>
    <w:locked/>
    <w:rsid w:val="001C7A8D"/>
    <w:rPr>
      <w:rFonts w:ascii="Times New Roman" w:eastAsia="Times New Roman" w:hAnsi="Times New Roman"/>
      <w:sz w:val="14"/>
      <w:szCs w:val="14"/>
    </w:rPr>
  </w:style>
  <w:style w:type="paragraph" w:customStyle="1" w:styleId="Style1">
    <w:name w:val="Style1"/>
    <w:basedOn w:val="Header"/>
    <w:link w:val="Style1Char"/>
    <w:qFormat/>
    <w:rsid w:val="001C7A8D"/>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1C7A8D"/>
    <w:rPr>
      <w:rFonts w:ascii="Arial Narrow" w:eastAsia="Times New Roman" w:hAnsi="Arial Narrow"/>
      <w:sz w:val="20"/>
      <w:szCs w:val="20"/>
      <w:u w:val="single"/>
      <w:lang w:val="x-none" w:eastAsia="x-none"/>
    </w:rPr>
  </w:style>
  <w:style w:type="character" w:customStyle="1" w:styleId="UnderliningChar">
    <w:name w:val="Underlining Char"/>
    <w:link w:val="Underlining"/>
    <w:rsid w:val="001C7A8D"/>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1C7A8D"/>
    <w:rPr>
      <w:rFonts w:ascii="Garamond" w:eastAsia="Times New Roman" w:hAnsi="Garamond"/>
      <w:sz w:val="20"/>
      <w:szCs w:val="20"/>
      <w:u w:val="single"/>
      <w:lang w:val="x-none" w:eastAsia="x-none"/>
    </w:rPr>
  </w:style>
  <w:style w:type="character" w:customStyle="1" w:styleId="GAUnderlineChar">
    <w:name w:val="GA Underline Char"/>
    <w:link w:val="GAUnderline"/>
    <w:rsid w:val="001C7A8D"/>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1C7A8D"/>
    <w:rPr>
      <w:rFonts w:ascii="Times New Roman" w:eastAsia="Times New Roman" w:hAnsi="Times New Roman"/>
      <w:sz w:val="18"/>
      <w:szCs w:val="20"/>
      <w:lang w:val="x-none" w:eastAsia="x-none"/>
    </w:rPr>
  </w:style>
  <w:style w:type="character" w:customStyle="1" w:styleId="textsmallChar">
    <w:name w:val="textsmall Char"/>
    <w:link w:val="textsmall"/>
    <w:rsid w:val="001C7A8D"/>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1C7A8D"/>
    <w:rPr>
      <w:rFonts w:ascii="Arial" w:eastAsia="Times New Roman" w:hAnsi="Arial"/>
      <w:sz w:val="22"/>
      <w:szCs w:val="20"/>
      <w:u w:val="single"/>
      <w:lang w:val="x-none" w:eastAsia="x-none"/>
    </w:rPr>
  </w:style>
  <w:style w:type="character" w:customStyle="1" w:styleId="cardtextChar0">
    <w:name w:val="cardtext Char"/>
    <w:link w:val="cardtext0"/>
    <w:rsid w:val="001C7A8D"/>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1C7A8D"/>
    <w:pPr>
      <w:spacing w:after="200"/>
      <w:contextualSpacing/>
    </w:pPr>
    <w:rPr>
      <w:rFonts w:ascii="Arial Narrow" w:eastAsia="Calibri" w:hAnsi="Arial Narrow"/>
      <w:b/>
      <w:sz w:val="18"/>
      <w:szCs w:val="22"/>
      <w:u w:val="single"/>
      <w:lang w:val="x-none" w:eastAsia="x-none"/>
    </w:rPr>
  </w:style>
  <w:style w:type="character" w:customStyle="1" w:styleId="cardtextemphasisChar">
    <w:name w:val="card text emphasis Char"/>
    <w:link w:val="cardtextemphasis"/>
    <w:rsid w:val="001C7A8D"/>
    <w:rPr>
      <w:rFonts w:ascii="Arial Narrow" w:eastAsia="Calibri" w:hAnsi="Arial Narrow" w:cs="Times New Roman"/>
      <w:b/>
      <w:sz w:val="18"/>
      <w:u w:val="single"/>
      <w:lang w:val="x-none" w:eastAsia="x-none"/>
    </w:rPr>
  </w:style>
  <w:style w:type="character" w:customStyle="1" w:styleId="DocumentMapChar1">
    <w:name w:val="Document Map Char1"/>
    <w:rsid w:val="001C7A8D"/>
    <w:rPr>
      <w:rFonts w:ascii="Lucida Grande" w:eastAsia="Cambria" w:hAnsi="Lucida Grande" w:cs="Times New Roman"/>
    </w:rPr>
  </w:style>
  <w:style w:type="paragraph" w:customStyle="1" w:styleId="Micro">
    <w:name w:val="Micro"/>
    <w:basedOn w:val="Normal"/>
    <w:next w:val="Normal"/>
    <w:link w:val="MicroChar"/>
    <w:rsid w:val="001C7A8D"/>
    <w:rPr>
      <w:rFonts w:ascii="Arial" w:eastAsia="Times New Roman" w:hAnsi="Arial"/>
      <w:sz w:val="12"/>
    </w:rPr>
  </w:style>
  <w:style w:type="character" w:customStyle="1" w:styleId="MicroChar">
    <w:name w:val="Micro Char"/>
    <w:link w:val="Micro"/>
    <w:rsid w:val="001C7A8D"/>
    <w:rPr>
      <w:rFonts w:ascii="Arial" w:eastAsia="Times New Roman" w:hAnsi="Arial" w:cs="Times New Roman"/>
      <w:sz w:val="12"/>
      <w:szCs w:val="24"/>
    </w:rPr>
  </w:style>
  <w:style w:type="paragraph" w:customStyle="1" w:styleId="BoldUnderline">
    <w:name w:val="Bold Underline"/>
    <w:basedOn w:val="Normal"/>
    <w:link w:val="BoldUnderlineChar"/>
    <w:qFormat/>
    <w:rsid w:val="001C7A8D"/>
    <w:rPr>
      <w:rFonts w:ascii="Arial Narrow" w:eastAsia="Calibri" w:hAnsi="Arial Narrow"/>
      <w:b/>
      <w:sz w:val="20"/>
      <w:szCs w:val="22"/>
      <w:u w:val="thick"/>
      <w:lang w:val="x-none" w:eastAsia="x-none"/>
    </w:rPr>
  </w:style>
  <w:style w:type="character" w:customStyle="1" w:styleId="BoldUnderlineChar">
    <w:name w:val="Bold Underline Char"/>
    <w:link w:val="BoldUnderline"/>
    <w:rsid w:val="001C7A8D"/>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1C7A8D"/>
    <w:rPr>
      <w:rFonts w:ascii="Bell MT" w:eastAsia="Calibri" w:hAnsi="Bell MT"/>
      <w:sz w:val="20"/>
      <w:szCs w:val="20"/>
    </w:rPr>
  </w:style>
  <w:style w:type="character" w:customStyle="1" w:styleId="CitationCharChar">
    <w:name w:val="Citation Char Char"/>
    <w:rsid w:val="001C7A8D"/>
    <w:rPr>
      <w:rFonts w:ascii="Garamond" w:hAnsi="Garamond"/>
      <w:szCs w:val="26"/>
      <w:lang w:val="en-US" w:eastAsia="en-US" w:bidi="ar-SA"/>
    </w:rPr>
  </w:style>
  <w:style w:type="character" w:customStyle="1" w:styleId="UnderlinedCharChar">
    <w:name w:val="Underlined Char Char"/>
    <w:rsid w:val="001C7A8D"/>
    <w:rPr>
      <w:rFonts w:ascii="Garamond" w:hAnsi="Garamond"/>
      <w:szCs w:val="28"/>
      <w:u w:val="single"/>
      <w:lang w:val="en-US" w:eastAsia="en-US" w:bidi="ar-SA"/>
    </w:rPr>
  </w:style>
  <w:style w:type="character" w:customStyle="1" w:styleId="ssl0">
    <w:name w:val="ss_l0"/>
    <w:basedOn w:val="DefaultParagraphFont"/>
    <w:rsid w:val="001C7A8D"/>
  </w:style>
  <w:style w:type="paragraph" w:customStyle="1" w:styleId="h-lead">
    <w:name w:val="h-lead"/>
    <w:basedOn w:val="Normal"/>
    <w:rsid w:val="001C7A8D"/>
    <w:pPr>
      <w:spacing w:before="100" w:beforeAutospacing="1" w:after="100" w:afterAutospacing="1"/>
    </w:pPr>
    <w:rPr>
      <w:rFonts w:ascii="Times New Roman" w:eastAsia="Times New Roman" w:hAnsi="Times New Roman"/>
    </w:rPr>
  </w:style>
  <w:style w:type="character" w:customStyle="1" w:styleId="slug-doi">
    <w:name w:val="slug-doi"/>
    <w:basedOn w:val="DefaultParagraphFont"/>
    <w:rsid w:val="001C7A8D"/>
  </w:style>
  <w:style w:type="character" w:styleId="HTMLCite">
    <w:name w:val="HTML Cite"/>
    <w:rsid w:val="001C7A8D"/>
    <w:rPr>
      <w:i/>
      <w:iCs/>
    </w:rPr>
  </w:style>
  <w:style w:type="character" w:customStyle="1" w:styleId="slug-pub-date">
    <w:name w:val="slug-pub-date"/>
    <w:basedOn w:val="DefaultParagraphFont"/>
    <w:rsid w:val="001C7A8D"/>
  </w:style>
  <w:style w:type="character" w:customStyle="1" w:styleId="slug-vol">
    <w:name w:val="slug-vol"/>
    <w:basedOn w:val="DefaultParagraphFont"/>
    <w:rsid w:val="001C7A8D"/>
  </w:style>
  <w:style w:type="character" w:customStyle="1" w:styleId="slug-issue">
    <w:name w:val="slug-issue"/>
    <w:basedOn w:val="DefaultParagraphFont"/>
    <w:rsid w:val="001C7A8D"/>
  </w:style>
  <w:style w:type="character" w:customStyle="1" w:styleId="slug-pages">
    <w:name w:val="slug-pages"/>
    <w:basedOn w:val="DefaultParagraphFont"/>
    <w:rsid w:val="001C7A8D"/>
  </w:style>
  <w:style w:type="paragraph" w:customStyle="1" w:styleId="intro">
    <w:name w:val="intro"/>
    <w:basedOn w:val="Normal"/>
    <w:rsid w:val="001C7A8D"/>
    <w:pPr>
      <w:spacing w:before="100" w:beforeAutospacing="1" w:after="100" w:afterAutospacing="1"/>
    </w:pPr>
    <w:rPr>
      <w:rFonts w:ascii="Times New Roman" w:eastAsia="Times New Roman" w:hAnsi="Times New Roman"/>
    </w:rPr>
  </w:style>
  <w:style w:type="character" w:customStyle="1" w:styleId="af">
    <w:name w:val="af"/>
    <w:basedOn w:val="DefaultParagraphFont"/>
    <w:rsid w:val="001C7A8D"/>
  </w:style>
  <w:style w:type="character" w:customStyle="1" w:styleId="ab">
    <w:name w:val="ab"/>
    <w:basedOn w:val="DefaultParagraphFont"/>
    <w:rsid w:val="001C7A8D"/>
  </w:style>
  <w:style w:type="character" w:customStyle="1" w:styleId="em">
    <w:name w:val="em"/>
    <w:basedOn w:val="DefaultParagraphFont"/>
    <w:rsid w:val="001C7A8D"/>
  </w:style>
  <w:style w:type="character" w:customStyle="1" w:styleId="au">
    <w:name w:val="au"/>
    <w:basedOn w:val="DefaultParagraphFont"/>
    <w:rsid w:val="001C7A8D"/>
  </w:style>
  <w:style w:type="character" w:customStyle="1" w:styleId="ti">
    <w:name w:val="ti"/>
    <w:basedOn w:val="DefaultParagraphFont"/>
    <w:rsid w:val="001C7A8D"/>
  </w:style>
  <w:style w:type="character" w:customStyle="1" w:styleId="subheadblue">
    <w:name w:val="subhead_blue"/>
    <w:basedOn w:val="DefaultParagraphFont"/>
    <w:rsid w:val="001C7A8D"/>
  </w:style>
  <w:style w:type="paragraph" w:customStyle="1" w:styleId="body-paragraph">
    <w:name w:val="body-paragraph"/>
    <w:basedOn w:val="Normal"/>
    <w:rsid w:val="001C7A8D"/>
    <w:pPr>
      <w:spacing w:before="100" w:beforeAutospacing="1" w:after="100" w:afterAutospacing="1"/>
    </w:pPr>
    <w:rPr>
      <w:rFonts w:ascii="Times New Roman" w:eastAsia="Times New Roman" w:hAnsi="Times New Roman"/>
    </w:rPr>
  </w:style>
  <w:style w:type="character" w:customStyle="1" w:styleId="affiliation">
    <w:name w:val="affiliation"/>
    <w:basedOn w:val="DefaultParagraphFont"/>
    <w:rsid w:val="001C7A8D"/>
  </w:style>
  <w:style w:type="character" w:customStyle="1" w:styleId="slug-doi-wrapper">
    <w:name w:val="slug-doi-wrapper"/>
    <w:basedOn w:val="DefaultParagraphFont"/>
    <w:rsid w:val="001C7A8D"/>
  </w:style>
  <w:style w:type="character" w:customStyle="1" w:styleId="slug-metadata-noteahead-of-print">
    <w:name w:val="slug-metadata-note ahead-of-print"/>
    <w:basedOn w:val="DefaultParagraphFont"/>
    <w:rsid w:val="001C7A8D"/>
  </w:style>
  <w:style w:type="character" w:customStyle="1" w:styleId="slug-ahead-of-print-date">
    <w:name w:val="slug-ahead-of-print-date"/>
    <w:basedOn w:val="DefaultParagraphFont"/>
    <w:rsid w:val="001C7A8D"/>
  </w:style>
  <w:style w:type="character" w:customStyle="1" w:styleId="medium-bold">
    <w:name w:val="medium-bold"/>
    <w:basedOn w:val="DefaultParagraphFont"/>
    <w:rsid w:val="001C7A8D"/>
  </w:style>
  <w:style w:type="character" w:customStyle="1" w:styleId="updated-short-citation">
    <w:name w:val="updated-short-citation"/>
    <w:basedOn w:val="DefaultParagraphFont"/>
    <w:rsid w:val="001C7A8D"/>
  </w:style>
  <w:style w:type="character" w:customStyle="1" w:styleId="goohl0">
    <w:name w:val="goohl0"/>
    <w:basedOn w:val="DefaultParagraphFont"/>
    <w:rsid w:val="001C7A8D"/>
  </w:style>
  <w:style w:type="character" w:customStyle="1" w:styleId="CharChar6">
    <w:name w:val="Char Char6"/>
    <w:rsid w:val="001C7A8D"/>
    <w:rPr>
      <w:rFonts w:cs="Arial"/>
      <w:bCs/>
      <w:sz w:val="16"/>
      <w:szCs w:val="26"/>
      <w:lang w:val="en-US" w:eastAsia="en-US" w:bidi="ar-SA"/>
    </w:rPr>
  </w:style>
  <w:style w:type="character" w:customStyle="1" w:styleId="CharChar3">
    <w:name w:val="Char Char3"/>
    <w:rsid w:val="001C7A8D"/>
    <w:rPr>
      <w:szCs w:val="24"/>
    </w:rPr>
  </w:style>
  <w:style w:type="character" w:customStyle="1" w:styleId="TagCharChar1">
    <w:name w:val="Tag Char Char1"/>
    <w:rsid w:val="001C7A8D"/>
    <w:rPr>
      <w:b/>
      <w:sz w:val="24"/>
      <w:szCs w:val="24"/>
      <w:lang w:val="en-US" w:eastAsia="en-US" w:bidi="ar-SA"/>
    </w:rPr>
  </w:style>
  <w:style w:type="character" w:customStyle="1" w:styleId="UnderlineChar0">
    <w:name w:val="Underline Char"/>
    <w:aliases w:val="Heading 3 Char Char Char Char"/>
    <w:rsid w:val="001C7A8D"/>
    <w:rPr>
      <w:rFonts w:ascii="Times New Roman" w:hAnsi="Times New Roman" w:cs="Times New Roman"/>
      <w:sz w:val="20"/>
      <w:u w:val="single"/>
    </w:rPr>
  </w:style>
  <w:style w:type="numbering" w:customStyle="1" w:styleId="NoList1">
    <w:name w:val="No List1"/>
    <w:next w:val="NoList"/>
    <w:semiHidden/>
    <w:unhideWhenUsed/>
    <w:rsid w:val="001C7A8D"/>
  </w:style>
  <w:style w:type="numbering" w:customStyle="1" w:styleId="NoList2">
    <w:name w:val="No List2"/>
    <w:next w:val="NoList"/>
    <w:semiHidden/>
    <w:unhideWhenUsed/>
    <w:rsid w:val="001C7A8D"/>
  </w:style>
  <w:style w:type="numbering" w:customStyle="1" w:styleId="NoList3">
    <w:name w:val="No List3"/>
    <w:next w:val="NoList"/>
    <w:semiHidden/>
    <w:unhideWhenUsed/>
    <w:rsid w:val="001C7A8D"/>
  </w:style>
  <w:style w:type="numbering" w:customStyle="1" w:styleId="NoList4">
    <w:name w:val="No List4"/>
    <w:next w:val="NoList"/>
    <w:semiHidden/>
    <w:unhideWhenUsed/>
    <w:rsid w:val="001C7A8D"/>
  </w:style>
  <w:style w:type="character" w:customStyle="1" w:styleId="7TimesNewRoman">
    <w:name w:val="7 Times New Roman"/>
    <w:rsid w:val="001C7A8D"/>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1C7A8D"/>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1C7A8D"/>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1C7A8D"/>
    <w:rPr>
      <w:rFonts w:ascii="Bell MT" w:eastAsia="Times New Roman" w:hAnsi="Bell MT" w:cs="Times New Roman"/>
      <w:b/>
      <w:bCs/>
      <w:szCs w:val="28"/>
    </w:rPr>
  </w:style>
  <w:style w:type="paragraph" w:customStyle="1" w:styleId="F4-NormalText">
    <w:name w:val="F4 - Normal Text"/>
    <w:basedOn w:val="Normal"/>
    <w:qFormat/>
    <w:rsid w:val="001C7A8D"/>
    <w:rPr>
      <w:rFonts w:ascii="Times New Roman" w:eastAsia="Calibri" w:hAnsi="Times New Roman"/>
      <w:sz w:val="20"/>
      <w:szCs w:val="22"/>
    </w:rPr>
  </w:style>
  <w:style w:type="character" w:customStyle="1" w:styleId="berief">
    <w:name w:val="berief"/>
    <w:rsid w:val="001C7A8D"/>
    <w:rPr>
      <w:rFonts w:ascii="Times New Roman" w:eastAsia="Times New Roman" w:hAnsi="Times New Roman" w:cs="Times New Roman"/>
      <w:sz w:val="20"/>
      <w:u w:val="none"/>
    </w:rPr>
  </w:style>
  <w:style w:type="numbering" w:customStyle="1" w:styleId="NoList5">
    <w:name w:val="No List5"/>
    <w:next w:val="NoList"/>
    <w:semiHidden/>
    <w:unhideWhenUsed/>
    <w:rsid w:val="001C7A8D"/>
  </w:style>
  <w:style w:type="character" w:customStyle="1" w:styleId="Brief-Smalltext">
    <w:name w:val="Brief - Small text"/>
    <w:rsid w:val="001C7A8D"/>
    <w:rPr>
      <w:rFonts w:ascii="Times New Roman" w:hAnsi="Times New Roman" w:cs="Times New Roman"/>
      <w:sz w:val="14"/>
      <w:u w:val="none"/>
    </w:rPr>
  </w:style>
  <w:style w:type="character" w:customStyle="1" w:styleId="TagCharChar">
    <w:name w:val="Tag Char Char"/>
    <w:rsid w:val="001C7A8D"/>
    <w:rPr>
      <w:rFonts w:ascii="Garamond" w:hAnsi="Garamond"/>
      <w:b/>
      <w:szCs w:val="28"/>
      <w:lang w:val="en-US" w:eastAsia="en-US" w:bidi="ar-SA"/>
    </w:rPr>
  </w:style>
  <w:style w:type="paragraph" w:customStyle="1" w:styleId="F3-TagAuthor">
    <w:name w:val="F3 - Tag/Author"/>
    <w:basedOn w:val="Normal"/>
    <w:rsid w:val="001C7A8D"/>
    <w:rPr>
      <w:rFonts w:ascii="Times New Roman" w:eastAsia="Times New Roman" w:hAnsi="Times New Roman"/>
      <w:b/>
      <w:sz w:val="20"/>
    </w:rPr>
  </w:style>
  <w:style w:type="paragraph" w:customStyle="1" w:styleId="F5-UnderlineNormal">
    <w:name w:val="F5 - Underline Normal"/>
    <w:basedOn w:val="Normal"/>
    <w:qFormat/>
    <w:rsid w:val="001C7A8D"/>
    <w:rPr>
      <w:rFonts w:ascii="Times New Roman" w:eastAsia="Calibri" w:hAnsi="Times New Roman"/>
      <w:sz w:val="20"/>
      <w:szCs w:val="22"/>
      <w:u w:val="single"/>
    </w:rPr>
  </w:style>
  <w:style w:type="character" w:customStyle="1" w:styleId="F8-UnderlineBold">
    <w:name w:val="F8 - Underline/Bold"/>
    <w:rsid w:val="001C7A8D"/>
    <w:rPr>
      <w:rFonts w:ascii="Times New Roman" w:hAnsi="Times New Roman"/>
      <w:b/>
      <w:sz w:val="20"/>
      <w:u w:val="single"/>
    </w:rPr>
  </w:style>
  <w:style w:type="character" w:customStyle="1" w:styleId="F7-SmallFont">
    <w:name w:val="F7 - Small Font"/>
    <w:rsid w:val="001C7A8D"/>
    <w:rPr>
      <w:rFonts w:ascii="Times New Roman" w:hAnsi="Times New Roman"/>
      <w:sz w:val="14"/>
    </w:rPr>
  </w:style>
  <w:style w:type="paragraph" w:customStyle="1" w:styleId="Brief-PrimarySource">
    <w:name w:val="Brief - Primary Source"/>
    <w:basedOn w:val="Normal"/>
    <w:rsid w:val="001C7A8D"/>
    <w:rPr>
      <w:rFonts w:ascii="Times New Roman" w:eastAsia="Times New Roman" w:hAnsi="Times New Roman"/>
      <w:b/>
      <w:u w:val="single"/>
    </w:rPr>
  </w:style>
  <w:style w:type="paragraph" w:customStyle="1" w:styleId="Brief-Underline">
    <w:name w:val="Brief - Underline"/>
    <w:basedOn w:val="Normal"/>
    <w:rsid w:val="001C7A8D"/>
    <w:rPr>
      <w:rFonts w:ascii="Times New Roman" w:eastAsia="Times New Roman" w:hAnsi="Times New Roman"/>
      <w:sz w:val="20"/>
      <w:u w:val="single"/>
    </w:rPr>
  </w:style>
  <w:style w:type="character" w:customStyle="1" w:styleId="Brief-Bold">
    <w:name w:val="Brief - Bold"/>
    <w:rsid w:val="001C7A8D"/>
    <w:rPr>
      <w:rFonts w:cs="Times New Roman"/>
      <w:b/>
    </w:rPr>
  </w:style>
  <w:style w:type="character" w:customStyle="1" w:styleId="Card-Underline">
    <w:name w:val="Card - Underline"/>
    <w:rsid w:val="001C7A8D"/>
    <w:rPr>
      <w:rFonts w:cs="Times New Roman"/>
      <w:u w:val="single"/>
    </w:rPr>
  </w:style>
  <w:style w:type="character" w:customStyle="1" w:styleId="beriefunderline">
    <w:name w:val="berief = underline"/>
    <w:rsid w:val="001C7A8D"/>
    <w:rPr>
      <w:rFonts w:ascii="Times New Roman" w:eastAsia="Times New Roman" w:hAnsi="Times New Roman" w:cs="Times New Roman"/>
      <w:sz w:val="20"/>
      <w:u w:val="single"/>
    </w:rPr>
  </w:style>
  <w:style w:type="paragraph" w:customStyle="1" w:styleId="Brief">
    <w:name w:val="Brief"/>
    <w:basedOn w:val="Brief-PrimarySource"/>
    <w:qFormat/>
    <w:rsid w:val="001C7A8D"/>
    <w:rPr>
      <w:b w:val="0"/>
    </w:rPr>
  </w:style>
  <w:style w:type="character" w:customStyle="1" w:styleId="BoldText10pt">
    <w:name w:val="Bold Text 10 pt"/>
    <w:rsid w:val="001C7A8D"/>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9">
    <w:name w:val="CM9"/>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4">
    <w:name w:val="CM4"/>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11">
    <w:name w:val="CM11"/>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16">
    <w:name w:val="CM16"/>
    <w:basedOn w:val="Normal"/>
    <w:next w:val="Normal"/>
    <w:rsid w:val="001C7A8D"/>
    <w:pPr>
      <w:widowControl w:val="0"/>
      <w:autoSpaceDE w:val="0"/>
      <w:autoSpaceDN w:val="0"/>
      <w:adjustRightInd w:val="0"/>
      <w:spacing w:line="553" w:lineRule="atLeast"/>
    </w:pPr>
    <w:rPr>
      <w:rFonts w:ascii="Times New Roman" w:eastAsia="Times New Roman" w:hAnsi="Times New Roman"/>
    </w:rPr>
  </w:style>
  <w:style w:type="paragraph" w:customStyle="1" w:styleId="CM19">
    <w:name w:val="CM19"/>
    <w:basedOn w:val="Default"/>
    <w:next w:val="Default"/>
    <w:rsid w:val="001C7A8D"/>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1C7A8D"/>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1C7A8D"/>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1C7A8D"/>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1C7A8D"/>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1C7A8D"/>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1C7A8D"/>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1C7A8D"/>
    <w:pPr>
      <w:widowControl w:val="0"/>
      <w:spacing w:after="0" w:line="240" w:lineRule="auto"/>
    </w:pPr>
    <w:rPr>
      <w:rFonts w:ascii="Times New Roman" w:hAnsi="Times New Roman" w:cs="Times New Roman"/>
      <w:sz w:val="24"/>
    </w:rPr>
  </w:style>
  <w:style w:type="character" w:styleId="FootnoteReference">
    <w:name w:val="footnote reference"/>
    <w:rsid w:val="001C7A8D"/>
    <w:rPr>
      <w:color w:val="000000"/>
      <w:sz w:val="18"/>
      <w:szCs w:val="18"/>
    </w:rPr>
  </w:style>
  <w:style w:type="paragraph" w:styleId="BodyText">
    <w:name w:val="Body Text"/>
    <w:basedOn w:val="Default"/>
    <w:next w:val="Default"/>
    <w:link w:val="BodyTextChar"/>
    <w:qFormat/>
    <w:rsid w:val="001C7A8D"/>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1C7A8D"/>
    <w:rPr>
      <w:rFonts w:ascii="Times New Roman" w:eastAsia="Calibri" w:hAnsi="Times New Roman" w:cs="Times New Roman"/>
      <w:sz w:val="24"/>
      <w:szCs w:val="24"/>
    </w:rPr>
  </w:style>
  <w:style w:type="paragraph" w:customStyle="1" w:styleId="QUOTE">
    <w:name w:val="QUOTE"/>
    <w:basedOn w:val="Default"/>
    <w:next w:val="Default"/>
    <w:rsid w:val="001C7A8D"/>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1C7A8D"/>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1C7A8D"/>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1C7A8D"/>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1C7A8D"/>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1C7A8D"/>
    <w:pPr>
      <w:spacing w:after="120"/>
      <w:ind w:left="360"/>
    </w:pPr>
    <w:rPr>
      <w:rFonts w:ascii="Times New Roman" w:eastAsia="Calibri" w:hAnsi="Times New Roman"/>
      <w:szCs w:val="22"/>
    </w:rPr>
  </w:style>
  <w:style w:type="character" w:customStyle="1" w:styleId="BodyTextIndentChar">
    <w:name w:val="Body Text Indent Char"/>
    <w:basedOn w:val="DefaultParagraphFont"/>
    <w:link w:val="BodyTextIndent"/>
    <w:rsid w:val="001C7A8D"/>
    <w:rPr>
      <w:rFonts w:ascii="Times New Roman" w:eastAsia="Calibri" w:hAnsi="Times New Roman" w:cs="Times New Roman"/>
      <w:sz w:val="24"/>
    </w:rPr>
  </w:style>
  <w:style w:type="character" w:styleId="CommentReference">
    <w:name w:val="annotation reference"/>
    <w:rsid w:val="001C7A8D"/>
    <w:rPr>
      <w:sz w:val="16"/>
      <w:szCs w:val="16"/>
    </w:rPr>
  </w:style>
  <w:style w:type="paragraph" w:styleId="CommentSubject">
    <w:name w:val="annotation subject"/>
    <w:basedOn w:val="CommentText"/>
    <w:next w:val="CommentText"/>
    <w:link w:val="CommentSubjectChar"/>
    <w:rsid w:val="001C7A8D"/>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1C7A8D"/>
    <w:rPr>
      <w:rFonts w:ascii="Times New Roman" w:eastAsia="Times New Roman" w:hAnsi="Times New Roman" w:cs="Times New Roman"/>
      <w:b/>
      <w:bCs/>
      <w:sz w:val="20"/>
      <w:szCs w:val="20"/>
    </w:rPr>
  </w:style>
  <w:style w:type="paragraph" w:customStyle="1" w:styleId="CM3">
    <w:name w:val="CM3"/>
    <w:basedOn w:val="Default"/>
    <w:next w:val="Default"/>
    <w:rsid w:val="001C7A8D"/>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1C7A8D"/>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1C7A8D"/>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1C7A8D"/>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1C7A8D"/>
    <w:pPr>
      <w:widowControl w:val="0"/>
      <w:autoSpaceDE w:val="0"/>
      <w:autoSpaceDN w:val="0"/>
      <w:adjustRightInd w:val="0"/>
    </w:pPr>
    <w:rPr>
      <w:rFonts w:ascii="IJGCNM+Arial" w:eastAsia="Times New Roman" w:hAnsi="IJGCNM+Arial"/>
    </w:rPr>
  </w:style>
  <w:style w:type="character" w:customStyle="1" w:styleId="PlainTextChar">
    <w:name w:val="Plain Text Char"/>
    <w:basedOn w:val="DefaultParagraphFont"/>
    <w:link w:val="PlainText"/>
    <w:rsid w:val="001C7A8D"/>
    <w:rPr>
      <w:rFonts w:ascii="IJGCNM+Arial" w:eastAsia="Times New Roman" w:hAnsi="IJGCNM+Arial" w:cs="Times New Roman"/>
      <w:sz w:val="24"/>
      <w:szCs w:val="24"/>
    </w:rPr>
  </w:style>
  <w:style w:type="paragraph" w:customStyle="1" w:styleId="Brief-SecondarySource">
    <w:name w:val="Brief - Secondary Source"/>
    <w:basedOn w:val="Normal"/>
    <w:rsid w:val="001C7A8D"/>
    <w:rPr>
      <w:rFonts w:ascii="Times New Roman" w:eastAsia="Times New Roman" w:hAnsi="Times New Roman"/>
      <w:sz w:val="14"/>
      <w:szCs w:val="20"/>
    </w:rPr>
  </w:style>
  <w:style w:type="paragraph" w:customStyle="1" w:styleId="Brief-Card">
    <w:name w:val="Brief - Card"/>
    <w:basedOn w:val="Normal"/>
    <w:rsid w:val="001C7A8D"/>
    <w:rPr>
      <w:rFonts w:ascii="Times New Roman" w:eastAsia="Times New Roman" w:hAnsi="Times New Roman"/>
      <w:sz w:val="20"/>
    </w:rPr>
  </w:style>
  <w:style w:type="paragraph" w:customStyle="1" w:styleId="Pa2">
    <w:name w:val="Pa2"/>
    <w:basedOn w:val="Default"/>
    <w:next w:val="Default"/>
    <w:rsid w:val="001C7A8D"/>
    <w:pPr>
      <w:widowControl w:val="0"/>
      <w:spacing w:after="0" w:line="201" w:lineRule="atLeast"/>
    </w:pPr>
    <w:rPr>
      <w:rFonts w:ascii="Futura Book" w:eastAsia="Times New Roman" w:hAnsi="Futura Book" w:cs="Times New Roman"/>
      <w:sz w:val="24"/>
    </w:rPr>
  </w:style>
  <w:style w:type="character" w:customStyle="1" w:styleId="Italic">
    <w:name w:val="Italic"/>
    <w:rsid w:val="001C7A8D"/>
    <w:rPr>
      <w:i/>
    </w:rPr>
  </w:style>
  <w:style w:type="paragraph" w:customStyle="1" w:styleId="Normal3">
    <w:name w:val="Normal+3"/>
    <w:basedOn w:val="Normal"/>
    <w:next w:val="Normal"/>
    <w:rsid w:val="001C7A8D"/>
    <w:pPr>
      <w:widowControl w:val="0"/>
      <w:autoSpaceDE w:val="0"/>
      <w:autoSpaceDN w:val="0"/>
      <w:adjustRightInd w:val="0"/>
    </w:pPr>
    <w:rPr>
      <w:rFonts w:ascii="Times New Roman" w:eastAsia="Times New Roman" w:hAnsi="Times New Roman"/>
    </w:rPr>
  </w:style>
  <w:style w:type="paragraph" w:customStyle="1" w:styleId="Normal1">
    <w:name w:val="Normal+1"/>
    <w:basedOn w:val="Normal"/>
    <w:next w:val="Normal"/>
    <w:rsid w:val="001C7A8D"/>
    <w:pPr>
      <w:widowControl w:val="0"/>
      <w:autoSpaceDE w:val="0"/>
      <w:autoSpaceDN w:val="0"/>
      <w:adjustRightInd w:val="0"/>
    </w:pPr>
    <w:rPr>
      <w:rFonts w:ascii="Times New Roman" w:eastAsia="Times New Roman" w:hAnsi="Times New Roman"/>
    </w:rPr>
  </w:style>
  <w:style w:type="paragraph" w:customStyle="1" w:styleId="Heading23">
    <w:name w:val="Heading 2+3"/>
    <w:basedOn w:val="Normal"/>
    <w:next w:val="Normal"/>
    <w:rsid w:val="001C7A8D"/>
    <w:pPr>
      <w:widowControl w:val="0"/>
      <w:autoSpaceDE w:val="0"/>
      <w:autoSpaceDN w:val="0"/>
      <w:adjustRightInd w:val="0"/>
    </w:pPr>
    <w:rPr>
      <w:rFonts w:ascii="Times New Roman" w:eastAsia="Times New Roman" w:hAnsi="Times New Roman"/>
    </w:rPr>
  </w:style>
  <w:style w:type="paragraph" w:customStyle="1" w:styleId="Normal5">
    <w:name w:val="Normal+5"/>
    <w:basedOn w:val="Default"/>
    <w:next w:val="Default"/>
    <w:rsid w:val="001C7A8D"/>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1C7A8D"/>
  </w:style>
  <w:style w:type="character" w:customStyle="1" w:styleId="SC4208902">
    <w:name w:val="SC.4.208902"/>
    <w:rsid w:val="001C7A8D"/>
    <w:rPr>
      <w:rFonts w:cs="Century"/>
      <w:color w:val="000000"/>
      <w:sz w:val="22"/>
      <w:szCs w:val="22"/>
    </w:rPr>
  </w:style>
  <w:style w:type="character" w:customStyle="1" w:styleId="SC4208915">
    <w:name w:val="SC.4.208915"/>
    <w:rsid w:val="001C7A8D"/>
    <w:rPr>
      <w:rFonts w:cs="Century"/>
      <w:color w:val="000000"/>
      <w:sz w:val="13"/>
      <w:szCs w:val="13"/>
    </w:rPr>
  </w:style>
  <w:style w:type="character" w:customStyle="1" w:styleId="SC273764">
    <w:name w:val="SC.2.73764"/>
    <w:rsid w:val="001C7A8D"/>
    <w:rPr>
      <w:rFonts w:cs="Century"/>
      <w:color w:val="000000"/>
      <w:sz w:val="72"/>
      <w:szCs w:val="72"/>
    </w:rPr>
  </w:style>
  <w:style w:type="character" w:customStyle="1" w:styleId="SC273779">
    <w:name w:val="SC.2.73779"/>
    <w:rsid w:val="001C7A8D"/>
    <w:rPr>
      <w:rFonts w:cs="Century"/>
      <w:color w:val="000000"/>
      <w:sz w:val="40"/>
      <w:szCs w:val="40"/>
    </w:rPr>
  </w:style>
  <w:style w:type="character" w:customStyle="1" w:styleId="SC273763">
    <w:name w:val="SC.2.73763"/>
    <w:rsid w:val="001C7A8D"/>
    <w:rPr>
      <w:rFonts w:cs="Century"/>
      <w:b/>
      <w:bCs/>
      <w:color w:val="000000"/>
    </w:rPr>
  </w:style>
  <w:style w:type="character" w:customStyle="1" w:styleId="SC4208910">
    <w:name w:val="SC.4.208910"/>
    <w:rsid w:val="001C7A8D"/>
    <w:rPr>
      <w:rFonts w:cs="Century"/>
      <w:color w:val="000000"/>
      <w:sz w:val="28"/>
      <w:szCs w:val="28"/>
    </w:rPr>
  </w:style>
  <w:style w:type="character" w:customStyle="1" w:styleId="SC4208911">
    <w:name w:val="SC.4.208911"/>
    <w:rsid w:val="001C7A8D"/>
    <w:rPr>
      <w:rFonts w:cs="Century"/>
      <w:color w:val="000000"/>
    </w:rPr>
  </w:style>
  <w:style w:type="paragraph" w:customStyle="1" w:styleId="Cover1">
    <w:name w:val="Cover 1"/>
    <w:basedOn w:val="Normal"/>
    <w:next w:val="Normal"/>
    <w:rsid w:val="001C7A8D"/>
    <w:pPr>
      <w:widowControl w:val="0"/>
      <w:autoSpaceDE w:val="0"/>
      <w:autoSpaceDN w:val="0"/>
      <w:adjustRightInd w:val="0"/>
    </w:pPr>
    <w:rPr>
      <w:rFonts w:ascii="Arial" w:eastAsia="Times New Roman" w:hAnsi="Arial"/>
    </w:rPr>
  </w:style>
  <w:style w:type="paragraph" w:customStyle="1" w:styleId="Cover2">
    <w:name w:val="Cover 2"/>
    <w:basedOn w:val="Normal"/>
    <w:next w:val="Normal"/>
    <w:rsid w:val="001C7A8D"/>
    <w:pPr>
      <w:widowControl w:val="0"/>
      <w:autoSpaceDE w:val="0"/>
      <w:autoSpaceDN w:val="0"/>
      <w:adjustRightInd w:val="0"/>
    </w:pPr>
    <w:rPr>
      <w:rFonts w:ascii="Arial" w:eastAsia="Times New Roman" w:hAnsi="Arial"/>
    </w:rPr>
  </w:style>
  <w:style w:type="paragraph" w:customStyle="1" w:styleId="ReportDate">
    <w:name w:val="ReportDate"/>
    <w:basedOn w:val="Default"/>
    <w:next w:val="Default"/>
    <w:rsid w:val="001C7A8D"/>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1C7A8D"/>
    <w:pPr>
      <w:widowControl w:val="0"/>
      <w:autoSpaceDE w:val="0"/>
      <w:autoSpaceDN w:val="0"/>
      <w:adjustRightInd w:val="0"/>
      <w:spacing w:line="211" w:lineRule="atLeast"/>
    </w:pPr>
    <w:rPr>
      <w:rFonts w:ascii="Janson Text LT Std" w:eastAsia="Times New Roman" w:hAnsi="Janson Text LT Std"/>
    </w:rPr>
  </w:style>
  <w:style w:type="paragraph" w:customStyle="1" w:styleId="Pa3">
    <w:name w:val="Pa3"/>
    <w:basedOn w:val="Normal"/>
    <w:next w:val="Normal"/>
    <w:rsid w:val="001C7A8D"/>
    <w:pPr>
      <w:widowControl w:val="0"/>
      <w:autoSpaceDE w:val="0"/>
      <w:autoSpaceDN w:val="0"/>
      <w:adjustRightInd w:val="0"/>
      <w:spacing w:line="241" w:lineRule="atLeast"/>
    </w:pPr>
    <w:rPr>
      <w:rFonts w:ascii="Frutiger LT Std 55 Roman" w:eastAsia="Times New Roman" w:hAnsi="Frutiger LT Std 55 Roman"/>
    </w:rPr>
  </w:style>
  <w:style w:type="paragraph" w:customStyle="1" w:styleId="BriefTitle">
    <w:name w:val="Brief Title"/>
    <w:basedOn w:val="Heading1"/>
    <w:rsid w:val="001C7A8D"/>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1C7A8D"/>
    <w:rPr>
      <w:rFonts w:ascii="Times New Roman" w:eastAsia="Times New Roman" w:hAnsi="Times New Roman"/>
      <w:sz w:val="16"/>
    </w:rPr>
  </w:style>
  <w:style w:type="paragraph" w:customStyle="1" w:styleId="CM30">
    <w:name w:val="CM30"/>
    <w:basedOn w:val="Default"/>
    <w:next w:val="Default"/>
    <w:rsid w:val="001C7A8D"/>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1C7A8D"/>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1C7A8D"/>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1C7A8D"/>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1C7A8D"/>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1C7A8D"/>
    <w:pPr>
      <w:widowControl w:val="0"/>
      <w:spacing w:after="0" w:line="240" w:lineRule="auto"/>
    </w:pPr>
    <w:rPr>
      <w:rFonts w:ascii="Times New Roman" w:hAnsi="Times New Roman" w:cs="Times New Roman"/>
      <w:sz w:val="24"/>
    </w:rPr>
  </w:style>
  <w:style w:type="character" w:customStyle="1" w:styleId="CharChar1">
    <w:name w:val="Char Char1"/>
    <w:rsid w:val="001C7A8D"/>
    <w:rPr>
      <w:rFonts w:ascii="Garamond" w:hAnsi="Garamond"/>
      <w:szCs w:val="24"/>
      <w:lang w:val="en-US" w:eastAsia="en-US" w:bidi="ar-SA"/>
    </w:rPr>
  </w:style>
  <w:style w:type="character" w:customStyle="1" w:styleId="articlesubtitle">
    <w:name w:val="article_sub_title"/>
    <w:basedOn w:val="DefaultParagraphFont"/>
    <w:rsid w:val="001C7A8D"/>
  </w:style>
  <w:style w:type="character" w:customStyle="1" w:styleId="newsdate2">
    <w:name w:val="news_date2"/>
    <w:basedOn w:val="DefaultParagraphFont"/>
    <w:rsid w:val="001C7A8D"/>
  </w:style>
  <w:style w:type="character" w:customStyle="1" w:styleId="readarticleheader">
    <w:name w:val="readarticleheader"/>
    <w:basedOn w:val="DefaultParagraphFont"/>
    <w:rsid w:val="001C7A8D"/>
  </w:style>
  <w:style w:type="paragraph" w:customStyle="1" w:styleId="loose">
    <w:name w:val="loose"/>
    <w:basedOn w:val="Normal"/>
    <w:rsid w:val="001C7A8D"/>
    <w:pPr>
      <w:spacing w:before="100" w:beforeAutospacing="1" w:after="100" w:afterAutospacing="1"/>
    </w:pPr>
    <w:rPr>
      <w:rFonts w:ascii="Times New Roman" w:eastAsia="Times New Roman" w:hAnsi="Times New Roman"/>
    </w:rPr>
  </w:style>
  <w:style w:type="character" w:customStyle="1" w:styleId="hit">
    <w:name w:val="hit"/>
    <w:basedOn w:val="DefaultParagraphFont"/>
    <w:rsid w:val="001C7A8D"/>
  </w:style>
  <w:style w:type="paragraph" w:customStyle="1" w:styleId="DoubleUnderlined">
    <w:name w:val="Double Underlined"/>
    <w:basedOn w:val="Heading2"/>
    <w:autoRedefine/>
    <w:rsid w:val="001C7A8D"/>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1C7A8D"/>
    <w:rPr>
      <w:rFonts w:ascii="Trebuchet MS" w:hAnsi="Trebuchet MS"/>
      <w:u w:val="thick"/>
      <w:lang w:val="en-US" w:eastAsia="zh-CN" w:bidi="ar-SA"/>
    </w:rPr>
  </w:style>
  <w:style w:type="paragraph" w:customStyle="1" w:styleId="IndexFixer">
    <w:name w:val="Index Fixer"/>
    <w:basedOn w:val="Heading1"/>
    <w:rsid w:val="001C7A8D"/>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1C7A8D"/>
    <w:pPr>
      <w:widowControl w:val="0"/>
      <w:autoSpaceDE w:val="0"/>
      <w:autoSpaceDN w:val="0"/>
      <w:adjustRightInd w:val="0"/>
    </w:pPr>
    <w:rPr>
      <w:rFonts w:ascii="Times" w:eastAsia="Times New Roman" w:hAnsi="Times"/>
      <w:b/>
      <w:color w:val="000000"/>
      <w:szCs w:val="20"/>
    </w:rPr>
  </w:style>
  <w:style w:type="character" w:customStyle="1" w:styleId="BodyText2Char">
    <w:name w:val="Body Text 2 Char"/>
    <w:basedOn w:val="DefaultParagraphFont"/>
    <w:link w:val="BodyText2"/>
    <w:rsid w:val="001C7A8D"/>
    <w:rPr>
      <w:rFonts w:ascii="Times" w:eastAsia="Times New Roman" w:hAnsi="Times" w:cs="Times New Roman"/>
      <w:b/>
      <w:color w:val="000000"/>
      <w:sz w:val="24"/>
      <w:szCs w:val="20"/>
    </w:rPr>
  </w:style>
  <w:style w:type="paragraph" w:styleId="BodyText3">
    <w:name w:val="Body Text 3"/>
    <w:basedOn w:val="Normal"/>
    <w:link w:val="BodyText3Char"/>
    <w:rsid w:val="001C7A8D"/>
    <w:rPr>
      <w:rFonts w:ascii="Times" w:eastAsia="Times" w:hAnsi="Times"/>
      <w:color w:val="000000"/>
      <w:sz w:val="18"/>
      <w:szCs w:val="20"/>
    </w:rPr>
  </w:style>
  <w:style w:type="character" w:customStyle="1" w:styleId="BodyText3Char">
    <w:name w:val="Body Text 3 Char"/>
    <w:basedOn w:val="DefaultParagraphFont"/>
    <w:link w:val="BodyText3"/>
    <w:rsid w:val="001C7A8D"/>
    <w:rPr>
      <w:rFonts w:ascii="Times" w:eastAsia="Times" w:hAnsi="Times" w:cs="Times New Roman"/>
      <w:color w:val="000000"/>
      <w:sz w:val="18"/>
      <w:szCs w:val="20"/>
    </w:rPr>
  </w:style>
  <w:style w:type="paragraph" w:customStyle="1" w:styleId="SmallNormal">
    <w:name w:val="Small Normal"/>
    <w:basedOn w:val="Normal"/>
    <w:rsid w:val="001C7A8D"/>
    <w:pPr>
      <w:widowControl w:val="0"/>
      <w:suppressAutoHyphens/>
      <w:contextualSpacing/>
    </w:pPr>
    <w:rPr>
      <w:rFonts w:ascii="Garamond" w:eastAsia="Times New Roman" w:hAnsi="Garamond"/>
      <w:sz w:val="18"/>
      <w:szCs w:val="18"/>
    </w:rPr>
  </w:style>
  <w:style w:type="character" w:customStyle="1" w:styleId="BoldUnderliningChar">
    <w:name w:val="Bold Underlining Char"/>
    <w:rsid w:val="001C7A8D"/>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1C7A8D"/>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1C7A8D"/>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szCs w:val="20"/>
    </w:rPr>
  </w:style>
  <w:style w:type="paragraph" w:customStyle="1" w:styleId="UnderlinedCard">
    <w:name w:val="Underlined Card"/>
    <w:basedOn w:val="Normal"/>
    <w:rsid w:val="001C7A8D"/>
    <w:pPr>
      <w:ind w:left="720" w:right="720"/>
    </w:pPr>
    <w:rPr>
      <w:rFonts w:ascii="Palatino Linotype" w:eastAsia="Times New Roman" w:hAnsi="Palatino Linotype"/>
      <w:sz w:val="20"/>
      <w:szCs w:val="20"/>
      <w:u w:val="single"/>
    </w:rPr>
  </w:style>
  <w:style w:type="character" w:customStyle="1" w:styleId="UnderlinedCardChar">
    <w:name w:val="Underlined Card Char"/>
    <w:rsid w:val="001C7A8D"/>
    <w:rPr>
      <w:rFonts w:ascii="Palatino Linotype" w:hAnsi="Palatino Linotype"/>
      <w:u w:val="single"/>
      <w:lang w:val="en-US" w:eastAsia="en-US" w:bidi="ar-SA"/>
    </w:rPr>
  </w:style>
  <w:style w:type="character" w:customStyle="1" w:styleId="UnderlineCharChar">
    <w:name w:val="Underline Char Char"/>
    <w:rsid w:val="001C7A8D"/>
    <w:rPr>
      <w:rFonts w:ascii="Arial Narrow" w:hAnsi="Arial Narrow"/>
      <w:szCs w:val="24"/>
      <w:u w:val="single"/>
      <w:lang w:val="en-US" w:eastAsia="en-US" w:bidi="ar-SA"/>
    </w:rPr>
  </w:style>
  <w:style w:type="character" w:customStyle="1" w:styleId="BoldText12pt">
    <w:name w:val="Bold Text 12 pt"/>
    <w:autoRedefine/>
    <w:rsid w:val="001C7A8D"/>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1C7A8D"/>
    <w:rPr>
      <w:rFonts w:ascii="Courier New" w:eastAsia="Times New Roman" w:hAnsi="Courier New" w:cs="Courier New"/>
      <w:sz w:val="20"/>
      <w:szCs w:val="20"/>
    </w:rPr>
  </w:style>
  <w:style w:type="character" w:customStyle="1" w:styleId="Author">
    <w:name w:val="Author"/>
    <w:rsid w:val="001C7A8D"/>
    <w:rPr>
      <w:b/>
      <w:sz w:val="24"/>
    </w:rPr>
  </w:style>
  <w:style w:type="character" w:customStyle="1" w:styleId="Style10ptUnderline">
    <w:name w:val="Style 10 pt Underline"/>
    <w:rsid w:val="001C7A8D"/>
    <w:rPr>
      <w:sz w:val="20"/>
      <w:u w:val="single"/>
    </w:rPr>
  </w:style>
  <w:style w:type="paragraph" w:customStyle="1" w:styleId="CardFormat">
    <w:name w:val="Card Format"/>
    <w:basedOn w:val="Normal"/>
    <w:autoRedefine/>
    <w:rsid w:val="001C7A8D"/>
    <w:pPr>
      <w:widowControl w:val="0"/>
      <w:autoSpaceDE w:val="0"/>
      <w:autoSpaceDN w:val="0"/>
      <w:adjustRightInd w:val="0"/>
    </w:pPr>
    <w:rPr>
      <w:rFonts w:ascii="Bookman Old Style" w:eastAsia="Times New Roman" w:hAnsi="Bookman Old Style"/>
      <w:sz w:val="20"/>
      <w:szCs w:val="18"/>
    </w:rPr>
  </w:style>
  <w:style w:type="character" w:customStyle="1" w:styleId="char">
    <w:name w:val="char"/>
    <w:basedOn w:val="DefaultParagraphFont"/>
    <w:rsid w:val="001C7A8D"/>
  </w:style>
  <w:style w:type="character" w:customStyle="1" w:styleId="UnderlineCharCharCharCharCharChar">
    <w:name w:val="Underline Char Char Char Char Char Char"/>
    <w:rsid w:val="001C7A8D"/>
    <w:rPr>
      <w:rFonts w:ascii="Arial Narrow" w:hAnsi="Arial Narrow"/>
      <w:szCs w:val="24"/>
      <w:u w:val="single"/>
      <w:lang w:val="en-US" w:eastAsia="en-US" w:bidi="ar-SA"/>
    </w:rPr>
  </w:style>
  <w:style w:type="paragraph" w:customStyle="1" w:styleId="PageHeader-Underline18pt">
    <w:name w:val="Page Header - Underline 18 pt"/>
    <w:rsid w:val="001C7A8D"/>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1C7A8D"/>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1C7A8D"/>
  </w:style>
  <w:style w:type="character" w:customStyle="1" w:styleId="hdr">
    <w:name w:val="hdr"/>
    <w:basedOn w:val="DefaultParagraphFont"/>
    <w:rsid w:val="001C7A8D"/>
  </w:style>
  <w:style w:type="paragraph" w:customStyle="1" w:styleId="subhead">
    <w:name w:val="subhead"/>
    <w:basedOn w:val="Normal"/>
    <w:rsid w:val="001C7A8D"/>
    <w:pPr>
      <w:spacing w:after="120" w:line="225" w:lineRule="atLeast"/>
      <w:ind w:right="180"/>
    </w:pPr>
    <w:rPr>
      <w:rFonts w:ascii="Georgia" w:eastAsia="Times New Roman" w:hAnsi="Georgia"/>
      <w:color w:val="5177C5"/>
      <w:sz w:val="20"/>
      <w:szCs w:val="20"/>
    </w:rPr>
  </w:style>
  <w:style w:type="character" w:customStyle="1" w:styleId="date1">
    <w:name w:val="date1"/>
    <w:basedOn w:val="DefaultParagraphFont"/>
    <w:rsid w:val="001C7A8D"/>
  </w:style>
  <w:style w:type="character" w:customStyle="1" w:styleId="bolding1">
    <w:name w:val="bolding1"/>
    <w:rsid w:val="001C7A8D"/>
    <w:rPr>
      <w:b/>
      <w:bCs/>
    </w:rPr>
  </w:style>
  <w:style w:type="character" w:customStyle="1" w:styleId="bookoptions1">
    <w:name w:val="book_options1"/>
    <w:rsid w:val="001C7A8D"/>
    <w:rPr>
      <w:b/>
      <w:bCs/>
      <w:color w:val="333366"/>
    </w:rPr>
  </w:style>
  <w:style w:type="character" w:customStyle="1" w:styleId="descriptionblock">
    <w:name w:val="description block"/>
    <w:basedOn w:val="DefaultParagraphFont"/>
    <w:rsid w:val="001C7A8D"/>
  </w:style>
  <w:style w:type="character" w:customStyle="1" w:styleId="detailsboxblock">
    <w:name w:val="detailsbox block"/>
    <w:basedOn w:val="DefaultParagraphFont"/>
    <w:rsid w:val="001C7A8D"/>
  </w:style>
  <w:style w:type="character" w:customStyle="1" w:styleId="Char3">
    <w:name w:val="Char3"/>
    <w:rsid w:val="001C7A8D"/>
    <w:rPr>
      <w:rFonts w:cs="Arial"/>
      <w:bCs/>
      <w:u w:val="thick"/>
      <w:lang w:val="en-US" w:eastAsia="en-US" w:bidi="ar-SA"/>
    </w:rPr>
  </w:style>
  <w:style w:type="paragraph" w:customStyle="1" w:styleId="TxBrp1">
    <w:name w:val="TxBr_p1"/>
    <w:basedOn w:val="Normal"/>
    <w:rsid w:val="001C7A8D"/>
    <w:pPr>
      <w:tabs>
        <w:tab w:val="left" w:pos="204"/>
      </w:tabs>
      <w:autoSpaceDE w:val="0"/>
      <w:autoSpaceDN w:val="0"/>
      <w:adjustRightInd w:val="0"/>
      <w:spacing w:line="272" w:lineRule="atLeast"/>
      <w:jc w:val="both"/>
    </w:pPr>
    <w:rPr>
      <w:rFonts w:ascii="Times New Roman" w:eastAsia="Times New Roman" w:hAnsi="Times New Roman"/>
    </w:rPr>
  </w:style>
  <w:style w:type="paragraph" w:styleId="HTMLPreformatted">
    <w:name w:val="HTML Preformatted"/>
    <w:basedOn w:val="Normal"/>
    <w:link w:val="HTMLPreformattedChar"/>
    <w:rsid w:val="001C7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C7A8D"/>
    <w:rPr>
      <w:rFonts w:ascii="Courier New" w:eastAsia="Times New Roman" w:hAnsi="Courier New" w:cs="Times New Roman"/>
      <w:sz w:val="20"/>
      <w:szCs w:val="20"/>
    </w:rPr>
  </w:style>
  <w:style w:type="paragraph" w:customStyle="1" w:styleId="StyleHeading110pt">
    <w:name w:val="Style Heading 1 + 10 pt"/>
    <w:basedOn w:val="Heading1"/>
    <w:rsid w:val="001C7A8D"/>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1C7A8D"/>
  </w:style>
  <w:style w:type="paragraph" w:customStyle="1" w:styleId="StyleUnderliningTimesNewRomanBoldNounderlineKernat16">
    <w:name w:val="Style Underlining + Times New Roman Bold No underline Kern at 16..."/>
    <w:basedOn w:val="Normal"/>
    <w:rsid w:val="001C7A8D"/>
    <w:rPr>
      <w:rFonts w:ascii="Times New Roman" w:eastAsia="Times New Roman" w:hAnsi="Times New Roman"/>
      <w:b/>
      <w:bCs/>
      <w:kern w:val="32"/>
      <w:sz w:val="32"/>
      <w:szCs w:val="32"/>
    </w:rPr>
  </w:style>
  <w:style w:type="paragraph" w:customStyle="1" w:styleId="StyleUnderliningTimesNewRomanBoldNounderlineKernat161">
    <w:name w:val="Style Underlining + Times New Roman Bold No underline Kern at 16...1"/>
    <w:basedOn w:val="Normal"/>
    <w:rsid w:val="001C7A8D"/>
    <w:rPr>
      <w:rFonts w:ascii="Times New Roman" w:eastAsia="Times New Roman" w:hAnsi="Times New Roman"/>
      <w:b/>
      <w:bCs/>
      <w:kern w:val="32"/>
      <w:sz w:val="32"/>
      <w:szCs w:val="32"/>
    </w:rPr>
  </w:style>
  <w:style w:type="paragraph" w:customStyle="1" w:styleId="BoldUnderlining">
    <w:name w:val="Bold Underlining"/>
    <w:basedOn w:val="Underlining"/>
    <w:rsid w:val="001C7A8D"/>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1C7A8D"/>
    <w:pPr>
      <w:widowControl w:val="0"/>
      <w:tabs>
        <w:tab w:val="left" w:pos="8820"/>
      </w:tabs>
      <w:autoSpaceDE w:val="0"/>
      <w:autoSpaceDN w:val="0"/>
      <w:spacing w:before="100" w:after="100"/>
    </w:pPr>
    <w:rPr>
      <w:rFonts w:ascii="Times New Roman" w:eastAsia="Times New Roman" w:hAnsi="Times New Roman"/>
      <w:sz w:val="12"/>
      <w:szCs w:val="20"/>
      <w:lang w:val="en-GB"/>
    </w:rPr>
  </w:style>
  <w:style w:type="character" w:customStyle="1" w:styleId="MicroTextChar0">
    <w:name w:val="MicroText Char"/>
    <w:rsid w:val="001C7A8D"/>
    <w:rPr>
      <w:sz w:val="12"/>
      <w:lang w:val="en-GB" w:eastAsia="en-US" w:bidi="ar-SA"/>
    </w:rPr>
  </w:style>
  <w:style w:type="paragraph" w:customStyle="1" w:styleId="StyleBoldUnderliningKernat16pt">
    <w:name w:val="Style Bold Underlining + Kern at 16 pt"/>
    <w:basedOn w:val="BoldUnderlining"/>
    <w:rsid w:val="001C7A8D"/>
    <w:rPr>
      <w:bCs/>
      <w:kern w:val="32"/>
      <w:sz w:val="32"/>
      <w:szCs w:val="32"/>
    </w:rPr>
  </w:style>
  <w:style w:type="paragraph" w:customStyle="1" w:styleId="boldy">
    <w:name w:val="boldy"/>
    <w:basedOn w:val="Heading2"/>
    <w:rsid w:val="001C7A8D"/>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1C7A8D"/>
    <w:pPr>
      <w:autoSpaceDE w:val="0"/>
      <w:autoSpaceDN w:val="0"/>
      <w:adjustRightInd w:val="0"/>
      <w:ind w:left="432" w:right="432"/>
      <w:jc w:val="both"/>
    </w:pPr>
    <w:rPr>
      <w:rFonts w:ascii="Times New Roman" w:eastAsia="Times New Roman" w:hAnsi="Times New Roman"/>
      <w:sz w:val="20"/>
    </w:rPr>
  </w:style>
  <w:style w:type="paragraph" w:customStyle="1" w:styleId="Cites">
    <w:name w:val="Cites"/>
    <w:basedOn w:val="Normal"/>
    <w:autoRedefine/>
    <w:rsid w:val="001C7A8D"/>
    <w:pPr>
      <w:widowControl w:val="0"/>
      <w:autoSpaceDE w:val="0"/>
      <w:autoSpaceDN w:val="0"/>
      <w:adjustRightInd w:val="0"/>
      <w:jc w:val="both"/>
      <w:outlineLvl w:val="2"/>
    </w:pPr>
    <w:rPr>
      <w:rFonts w:ascii="Times New Roman" w:eastAsia="Times New Roman" w:hAnsi="Times New Roman"/>
      <w:b/>
      <w:bCs/>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1C7A8D"/>
    <w:rPr>
      <w:sz w:val="24"/>
      <w:u w:val="thick"/>
    </w:rPr>
  </w:style>
  <w:style w:type="paragraph" w:customStyle="1" w:styleId="CardsFont6pt">
    <w:name w:val="Cards + Font: 6 pt"/>
    <w:basedOn w:val="Cards"/>
    <w:link w:val="CardsFont6ptChar1"/>
    <w:autoRedefine/>
    <w:rsid w:val="001C7A8D"/>
    <w:pPr>
      <w:ind w:left="0" w:right="0"/>
      <w:jc w:val="left"/>
    </w:pPr>
    <w:rPr>
      <w:sz w:val="12"/>
    </w:rPr>
  </w:style>
  <w:style w:type="character" w:customStyle="1" w:styleId="CardsChar">
    <w:name w:val="Cards Char"/>
    <w:rsid w:val="001C7A8D"/>
    <w:rPr>
      <w:szCs w:val="24"/>
      <w:lang w:val="en-US" w:eastAsia="en-US" w:bidi="ar-SA"/>
    </w:rPr>
  </w:style>
  <w:style w:type="character" w:customStyle="1" w:styleId="CardsFont6ptChar">
    <w:name w:val="Cards + Font: 6 pt Char"/>
    <w:rsid w:val="001C7A8D"/>
    <w:rPr>
      <w:sz w:val="12"/>
      <w:szCs w:val="24"/>
      <w:lang w:val="en-US" w:eastAsia="en-US" w:bidi="ar-SA"/>
    </w:rPr>
  </w:style>
  <w:style w:type="character" w:customStyle="1" w:styleId="CitesChar">
    <w:name w:val="Cites Char"/>
    <w:rsid w:val="001C7A8D"/>
    <w:rPr>
      <w:b/>
      <w:bCs/>
      <w:szCs w:val="24"/>
      <w:lang w:val="en-US" w:eastAsia="en-US" w:bidi="ar-SA"/>
    </w:rPr>
  </w:style>
  <w:style w:type="paragraph" w:customStyle="1" w:styleId="Nothing">
    <w:name w:val="Nothing"/>
    <w:basedOn w:val="Normal"/>
    <w:autoRedefine/>
    <w:rsid w:val="001C7A8D"/>
    <w:pPr>
      <w:autoSpaceDE w:val="0"/>
      <w:autoSpaceDN w:val="0"/>
      <w:adjustRightInd w:val="0"/>
      <w:jc w:val="both"/>
    </w:pPr>
    <w:rPr>
      <w:rFonts w:ascii="Times New Roman" w:eastAsia="Times New Roman" w:hAnsi="Times New Roman"/>
      <w:sz w:val="20"/>
      <w:szCs w:val="20"/>
    </w:rPr>
  </w:style>
  <w:style w:type="character" w:customStyle="1" w:styleId="NothingChar">
    <w:name w:val="Nothing Char"/>
    <w:rsid w:val="001C7A8D"/>
    <w:rPr>
      <w:lang w:val="en-US" w:eastAsia="en-US" w:bidi="ar-SA"/>
    </w:rPr>
  </w:style>
  <w:style w:type="paragraph" w:customStyle="1" w:styleId="TxBr6p1">
    <w:name w:val="TxBr_6p1"/>
    <w:basedOn w:val="Normal"/>
    <w:rsid w:val="001C7A8D"/>
    <w:pPr>
      <w:tabs>
        <w:tab w:val="left" w:pos="204"/>
      </w:tabs>
      <w:autoSpaceDE w:val="0"/>
      <w:autoSpaceDN w:val="0"/>
      <w:adjustRightInd w:val="0"/>
      <w:spacing w:line="238" w:lineRule="atLeast"/>
      <w:ind w:firstLine="204"/>
      <w:jc w:val="both"/>
    </w:pPr>
    <w:rPr>
      <w:rFonts w:ascii="Times New Roman" w:eastAsia="Times New Roman" w:hAnsi="Times New Roman"/>
      <w:szCs w:val="20"/>
    </w:rPr>
  </w:style>
  <w:style w:type="paragraph" w:customStyle="1" w:styleId="cardCharCharCharCharCharCharCharCharCharCharCharCharCharCharChar">
    <w:name w:val="card Char Char Char Char Char Char Char Char Char Char Char Char Char Char Char"/>
    <w:basedOn w:val="Normal"/>
    <w:rsid w:val="001C7A8D"/>
    <w:pPr>
      <w:ind w:left="400"/>
    </w:pPr>
    <w:rPr>
      <w:rFonts w:ascii="Times New Roman" w:eastAsia="Times New Roman" w:hAnsi="Times New Roman"/>
      <w:sz w:val="20"/>
      <w:szCs w:val="20"/>
    </w:rPr>
  </w:style>
  <w:style w:type="character" w:customStyle="1" w:styleId="texto11">
    <w:name w:val="texto11"/>
    <w:rsid w:val="001C7A8D"/>
    <w:rPr>
      <w:rFonts w:ascii="Arial" w:hAnsi="Arial" w:cs="Arial" w:hint="default"/>
      <w:b w:val="0"/>
      <w:bCs w:val="0"/>
      <w:i w:val="0"/>
      <w:iCs w:val="0"/>
      <w:caps w:val="0"/>
      <w:color w:val="000000"/>
      <w:sz w:val="26"/>
      <w:szCs w:val="26"/>
    </w:rPr>
  </w:style>
  <w:style w:type="paragraph" w:customStyle="1" w:styleId="Paste">
    <w:name w:val="Paste"/>
    <w:basedOn w:val="card"/>
    <w:rsid w:val="001C7A8D"/>
    <w:pPr>
      <w:spacing w:before="0" w:after="0"/>
      <w:ind w:left="0" w:right="0"/>
      <w:jc w:val="left"/>
    </w:pPr>
    <w:rPr>
      <w:rFonts w:ascii="Arial Narrow" w:hAnsi="Arial Narrow"/>
    </w:rPr>
  </w:style>
  <w:style w:type="paragraph" w:customStyle="1" w:styleId="smalltext0">
    <w:name w:val="small text"/>
    <w:basedOn w:val="Normal"/>
    <w:autoRedefine/>
    <w:rsid w:val="001C7A8D"/>
    <w:rPr>
      <w:rFonts w:ascii="Arial Narrow" w:eastAsia="Times New Roman" w:hAnsi="Arial Narrow"/>
      <w:sz w:val="16"/>
    </w:rPr>
  </w:style>
  <w:style w:type="character" w:customStyle="1" w:styleId="CardTagChar">
    <w:name w:val="Card Tag Char"/>
    <w:rsid w:val="001C7A8D"/>
    <w:rPr>
      <w:rFonts w:ascii="Arial Narrow" w:hAnsi="Arial Narrow"/>
      <w:b/>
      <w:sz w:val="24"/>
      <w:szCs w:val="24"/>
      <w:lang w:val="en-US" w:eastAsia="en-US" w:bidi="ar-SA"/>
    </w:rPr>
  </w:style>
  <w:style w:type="character" w:customStyle="1" w:styleId="CardtextChar1">
    <w:name w:val="Card text Char"/>
    <w:rsid w:val="001C7A8D"/>
    <w:rPr>
      <w:rFonts w:ascii="Arial Narrow" w:hAnsi="Arial Narrow"/>
      <w:sz w:val="22"/>
      <w:szCs w:val="24"/>
      <w:u w:val="single"/>
      <w:lang w:val="en-US" w:eastAsia="en-US" w:bidi="ar-SA"/>
    </w:rPr>
  </w:style>
  <w:style w:type="character" w:customStyle="1" w:styleId="term1">
    <w:name w:val="term1"/>
    <w:rsid w:val="001C7A8D"/>
    <w:rPr>
      <w:b/>
      <w:bCs/>
    </w:rPr>
  </w:style>
  <w:style w:type="paragraph" w:customStyle="1" w:styleId="UnderlineStyle">
    <w:name w:val="Underline Style"/>
    <w:basedOn w:val="Normal"/>
    <w:link w:val="UnderlineStyleChar"/>
    <w:rsid w:val="001C7A8D"/>
    <w:rPr>
      <w:rFonts w:ascii="Times New Roman" w:eastAsia="Times New Roman" w:hAnsi="Times New Roman"/>
      <w:b/>
      <w:sz w:val="20"/>
      <w:szCs w:val="20"/>
      <w:u w:val="single"/>
      <w:lang w:val="x-none" w:eastAsia="x-none"/>
    </w:rPr>
  </w:style>
  <w:style w:type="paragraph" w:customStyle="1" w:styleId="Normalization">
    <w:name w:val="Normalization"/>
    <w:basedOn w:val="Normal"/>
    <w:rsid w:val="001C7A8D"/>
    <w:rPr>
      <w:rFonts w:ascii="Times New Roman" w:eastAsia="Times New Roman" w:hAnsi="Times New Roman"/>
      <w:sz w:val="18"/>
    </w:rPr>
  </w:style>
  <w:style w:type="paragraph" w:customStyle="1" w:styleId="BreifTitle">
    <w:name w:val="Breif Title"/>
    <w:basedOn w:val="Normal"/>
    <w:autoRedefine/>
    <w:rsid w:val="001C7A8D"/>
    <w:pPr>
      <w:widowControl w:val="0"/>
      <w:autoSpaceDE w:val="0"/>
      <w:autoSpaceDN w:val="0"/>
      <w:adjustRightInd w:val="0"/>
      <w:jc w:val="center"/>
      <w:outlineLvl w:val="0"/>
    </w:pPr>
    <w:rPr>
      <w:rFonts w:ascii="Georgia" w:eastAsia="Times New Roman" w:hAnsi="Georgia"/>
      <w:b/>
      <w:caps/>
    </w:rPr>
  </w:style>
  <w:style w:type="paragraph" w:customStyle="1" w:styleId="DebateCiteCharChar">
    <w:name w:val="Debate Cite Char Char"/>
    <w:basedOn w:val="Normal"/>
    <w:autoRedefine/>
    <w:rsid w:val="001C7A8D"/>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b/>
      <w:sz w:val="32"/>
      <w:szCs w:val="32"/>
    </w:rPr>
  </w:style>
  <w:style w:type="character" w:customStyle="1" w:styleId="DebateCiteCharCharChar">
    <w:name w:val="Debate Cite Char Char Char"/>
    <w:rsid w:val="001C7A8D"/>
    <w:rPr>
      <w:b/>
      <w:sz w:val="32"/>
      <w:szCs w:val="32"/>
      <w:lang w:val="en-US" w:eastAsia="en-US" w:bidi="ar-SA"/>
    </w:rPr>
  </w:style>
  <w:style w:type="paragraph" w:styleId="BodyTextFirstIndent">
    <w:name w:val="Body Text First Indent"/>
    <w:basedOn w:val="BodyText"/>
    <w:link w:val="BodyTextFirstIndentChar"/>
    <w:rsid w:val="001C7A8D"/>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1C7A8D"/>
    <w:rPr>
      <w:rFonts w:ascii="Times New Roman" w:eastAsia="Times New Roman" w:hAnsi="Times New Roman" w:cs="Times New Roman"/>
      <w:sz w:val="24"/>
      <w:szCs w:val="24"/>
    </w:rPr>
  </w:style>
  <w:style w:type="character" w:customStyle="1" w:styleId="term">
    <w:name w:val="term"/>
    <w:basedOn w:val="DefaultParagraphFont"/>
    <w:rsid w:val="001C7A8D"/>
  </w:style>
  <w:style w:type="character" w:customStyle="1" w:styleId="TagChar3">
    <w:name w:val="Tag Char3"/>
    <w:rsid w:val="001C7A8D"/>
    <w:rPr>
      <w:rFonts w:ascii="Palatino Linotype" w:hAnsi="Palatino Linotype"/>
      <w:b/>
      <w:sz w:val="24"/>
      <w:szCs w:val="24"/>
      <w:lang w:val="en-US" w:eastAsia="en-US" w:bidi="ar-SA"/>
    </w:rPr>
  </w:style>
  <w:style w:type="paragraph" w:customStyle="1" w:styleId="TagCite">
    <w:name w:val="Tag/Cite"/>
    <w:basedOn w:val="Normal"/>
    <w:rsid w:val="001C7A8D"/>
    <w:pPr>
      <w:widowControl w:val="0"/>
      <w:autoSpaceDE w:val="0"/>
      <w:autoSpaceDN w:val="0"/>
      <w:adjustRightInd w:val="0"/>
    </w:pPr>
    <w:rPr>
      <w:rFonts w:ascii="Times New Roman" w:eastAsia="Times New Roman" w:hAnsi="Times New Roman"/>
      <w:b/>
      <w:sz w:val="20"/>
      <w:szCs w:val="20"/>
    </w:rPr>
  </w:style>
  <w:style w:type="paragraph" w:customStyle="1" w:styleId="DebateHeader">
    <w:name w:val="Debate Header"/>
    <w:basedOn w:val="TOC1"/>
    <w:autoRedefine/>
    <w:rsid w:val="001C7A8D"/>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1C7A8D"/>
    <w:rPr>
      <w:rFonts w:ascii="Times New Roman" w:eastAsia="Times New Roman" w:hAnsi="Times New Roman"/>
      <w:color w:val="333333"/>
      <w:sz w:val="22"/>
      <w:szCs w:val="22"/>
    </w:rPr>
  </w:style>
  <w:style w:type="paragraph" w:customStyle="1" w:styleId="TagandCite0">
    <w:name w:val="Tag and Cite"/>
    <w:basedOn w:val="Normal"/>
    <w:autoRedefine/>
    <w:rsid w:val="001C7A8D"/>
    <w:rPr>
      <w:rFonts w:ascii="Times New Roman" w:eastAsia="Times New Roman" w:hAnsi="Times New Roman"/>
      <w:color w:val="333333"/>
      <w:sz w:val="22"/>
      <w:szCs w:val="22"/>
    </w:rPr>
  </w:style>
  <w:style w:type="character" w:customStyle="1" w:styleId="TagandCiteChar">
    <w:name w:val="Tag and Cite Char"/>
    <w:rsid w:val="001C7A8D"/>
    <w:rPr>
      <w:color w:val="333333"/>
      <w:sz w:val="22"/>
      <w:szCs w:val="22"/>
      <w:lang w:val="en-US" w:eastAsia="en-US" w:bidi="ar-SA"/>
    </w:rPr>
  </w:style>
  <w:style w:type="paragraph" w:customStyle="1" w:styleId="StyleTagandCiteFranklinGothicDemi">
    <w:name w:val="Style Tag and Cite + Franklin Gothic Demi"/>
    <w:basedOn w:val="TagandCite0"/>
    <w:autoRedefine/>
    <w:rsid w:val="001C7A8D"/>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1C7A8D"/>
    <w:rPr>
      <w:bCs/>
    </w:rPr>
  </w:style>
  <w:style w:type="character" w:customStyle="1" w:styleId="Style10ptBold">
    <w:name w:val="Style 10 pt Bold"/>
    <w:rsid w:val="001C7A8D"/>
    <w:rPr>
      <w:b/>
      <w:bCs/>
      <w:sz w:val="20"/>
    </w:rPr>
  </w:style>
  <w:style w:type="paragraph" w:styleId="Date">
    <w:name w:val="Date"/>
    <w:basedOn w:val="Normal"/>
    <w:next w:val="Normal"/>
    <w:link w:val="DateChar"/>
    <w:rsid w:val="001C7A8D"/>
    <w:rPr>
      <w:rFonts w:ascii="Times New Roman" w:eastAsia="Times New Roman" w:hAnsi="Times New Roman"/>
    </w:rPr>
  </w:style>
  <w:style w:type="character" w:customStyle="1" w:styleId="DateChar">
    <w:name w:val="Date Char"/>
    <w:basedOn w:val="DefaultParagraphFont"/>
    <w:link w:val="Date"/>
    <w:rsid w:val="001C7A8D"/>
    <w:rPr>
      <w:rFonts w:ascii="Times New Roman" w:eastAsia="Times New Roman" w:hAnsi="Times New Roman" w:cs="Times New Roman"/>
      <w:sz w:val="24"/>
      <w:szCs w:val="24"/>
    </w:rPr>
  </w:style>
  <w:style w:type="paragraph" w:styleId="BodyTextIndent2">
    <w:name w:val="Body Text Indent 2"/>
    <w:basedOn w:val="Normal"/>
    <w:link w:val="BodyTextIndent2Char"/>
    <w:rsid w:val="001C7A8D"/>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1C7A8D"/>
    <w:rPr>
      <w:rFonts w:ascii="Times New Roman" w:eastAsia="Times New Roman" w:hAnsi="Times New Roman" w:cs="Times New Roman"/>
      <w:sz w:val="24"/>
      <w:szCs w:val="24"/>
    </w:rPr>
  </w:style>
  <w:style w:type="character" w:customStyle="1" w:styleId="text9">
    <w:name w:val="text9"/>
    <w:basedOn w:val="DefaultParagraphFont"/>
    <w:rsid w:val="001C7A8D"/>
  </w:style>
  <w:style w:type="character" w:customStyle="1" w:styleId="text21">
    <w:name w:val="text21"/>
    <w:basedOn w:val="DefaultParagraphFont"/>
    <w:rsid w:val="001C7A8D"/>
  </w:style>
  <w:style w:type="character" w:customStyle="1" w:styleId="text19">
    <w:name w:val="text19"/>
    <w:basedOn w:val="DefaultParagraphFont"/>
    <w:rsid w:val="001C7A8D"/>
  </w:style>
  <w:style w:type="paragraph" w:customStyle="1" w:styleId="CiteCard">
    <w:name w:val="Cite/Card"/>
    <w:basedOn w:val="Normal"/>
    <w:rsid w:val="001C7A8D"/>
    <w:pPr>
      <w:overflowPunct w:val="0"/>
      <w:autoSpaceDE w:val="0"/>
      <w:autoSpaceDN w:val="0"/>
      <w:adjustRightInd w:val="0"/>
      <w:textAlignment w:val="baseline"/>
    </w:pPr>
    <w:rPr>
      <w:rFonts w:ascii="Palatino Linotype" w:eastAsia="Times New Roman" w:hAnsi="Palatino Linotype"/>
      <w:color w:val="000000"/>
      <w:sz w:val="20"/>
      <w:szCs w:val="20"/>
    </w:rPr>
  </w:style>
  <w:style w:type="character" w:customStyle="1" w:styleId="pmterms11">
    <w:name w:val="pmterms11"/>
    <w:rsid w:val="001C7A8D"/>
    <w:rPr>
      <w:b/>
      <w:bCs/>
      <w:i w:val="0"/>
      <w:iCs w:val="0"/>
      <w:color w:val="000000"/>
    </w:rPr>
  </w:style>
  <w:style w:type="paragraph" w:customStyle="1" w:styleId="tagCharCharCharCharCharCharChar">
    <w:name w:val="tag Char Char Char Char Char Char Char"/>
    <w:basedOn w:val="Normal"/>
    <w:rsid w:val="001C7A8D"/>
    <w:rPr>
      <w:rFonts w:ascii="Times New Roman" w:eastAsia="Times New Roman" w:hAnsi="Times New Roman"/>
      <w:b/>
      <w:szCs w:val="20"/>
    </w:rPr>
  </w:style>
  <w:style w:type="character" w:customStyle="1" w:styleId="term2">
    <w:name w:val="term2"/>
    <w:rsid w:val="001C7A8D"/>
    <w:rPr>
      <w:b/>
      <w:bCs/>
    </w:rPr>
  </w:style>
  <w:style w:type="paragraph" w:customStyle="1" w:styleId="title-bold-medium">
    <w:name w:val="title-bold-medium"/>
    <w:basedOn w:val="Normal"/>
    <w:rsid w:val="001C7A8D"/>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1C7A8D"/>
    <w:rPr>
      <w:rFonts w:cs="Arial"/>
      <w:bCs/>
      <w:sz w:val="16"/>
      <w:szCs w:val="16"/>
      <w:lang w:val="en-US" w:eastAsia="en-US" w:bidi="ar-SA"/>
    </w:rPr>
  </w:style>
  <w:style w:type="character" w:customStyle="1" w:styleId="pmterms12">
    <w:name w:val="pmterms12"/>
    <w:rsid w:val="001C7A8D"/>
    <w:rPr>
      <w:b/>
      <w:bCs/>
      <w:i w:val="0"/>
      <w:iCs w:val="0"/>
      <w:color w:val="000000"/>
    </w:rPr>
  </w:style>
  <w:style w:type="paragraph" w:customStyle="1" w:styleId="lact">
    <w:name w:val="lact"/>
    <w:basedOn w:val="Normal"/>
    <w:rsid w:val="001C7A8D"/>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1C7A8D"/>
    <w:pPr>
      <w:ind w:left="229" w:right="229"/>
    </w:pPr>
    <w:rPr>
      <w:rFonts w:ascii="Verdana" w:eastAsia="Times New Roman" w:hAnsi="Verdana"/>
      <w:sz w:val="16"/>
      <w:szCs w:val="20"/>
    </w:rPr>
  </w:style>
  <w:style w:type="paragraph" w:customStyle="1" w:styleId="CardTag">
    <w:name w:val="Card Tag"/>
    <w:basedOn w:val="Normal"/>
    <w:autoRedefine/>
    <w:rsid w:val="001C7A8D"/>
    <w:rPr>
      <w:rFonts w:ascii="Arial Narrow" w:eastAsia="Times New Roman" w:hAnsi="Arial Narrow"/>
      <w:b/>
    </w:rPr>
  </w:style>
  <w:style w:type="paragraph" w:styleId="NormalIndent">
    <w:name w:val="Normal Indent"/>
    <w:basedOn w:val="Normal"/>
    <w:rsid w:val="001C7A8D"/>
    <w:pPr>
      <w:ind w:left="720"/>
    </w:pPr>
    <w:rPr>
      <w:rFonts w:ascii="Times New Roman" w:eastAsia="Times New Roman" w:hAnsi="Times New Roman"/>
      <w:sz w:val="20"/>
      <w:szCs w:val="20"/>
    </w:rPr>
  </w:style>
  <w:style w:type="character" w:customStyle="1" w:styleId="ToReadChar">
    <w:name w:val="To Read Char"/>
    <w:rsid w:val="001C7A8D"/>
    <w:rPr>
      <w:rFonts w:ascii="Verdana" w:hAnsi="Verdana"/>
      <w:b/>
      <w:szCs w:val="24"/>
      <w:u w:val="single"/>
      <w:lang w:val="en-US" w:eastAsia="en-US" w:bidi="ar-SA"/>
    </w:rPr>
  </w:style>
  <w:style w:type="character" w:customStyle="1" w:styleId="ToReadCharChar">
    <w:name w:val="To Read Char Char"/>
    <w:rsid w:val="001C7A8D"/>
    <w:rPr>
      <w:rFonts w:ascii="Verdana" w:hAnsi="Verdana"/>
      <w:b/>
      <w:szCs w:val="24"/>
      <w:u w:val="single"/>
      <w:lang w:val="en-US" w:eastAsia="en-US" w:bidi="ar-SA"/>
    </w:rPr>
  </w:style>
  <w:style w:type="paragraph" w:customStyle="1" w:styleId="BLOCKTITLE0">
    <w:name w:val="BLOCK TITLE"/>
    <w:basedOn w:val="Heading1"/>
    <w:rsid w:val="001C7A8D"/>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1C7A8D"/>
    <w:rPr>
      <w:b/>
      <w:szCs w:val="24"/>
      <w:u w:val="single"/>
      <w:lang w:val="en-US" w:eastAsia="en-US" w:bidi="ar-SA"/>
    </w:rPr>
  </w:style>
  <w:style w:type="character" w:customStyle="1" w:styleId="UnderlineChar1">
    <w:name w:val="Underline Char1"/>
    <w:rsid w:val="001C7A8D"/>
    <w:rPr>
      <w:szCs w:val="24"/>
      <w:u w:val="single"/>
      <w:lang w:val="en-US" w:eastAsia="en-US" w:bidi="ar-SA"/>
    </w:rPr>
  </w:style>
  <w:style w:type="character" w:customStyle="1" w:styleId="pmterms1">
    <w:name w:val="pmterms1"/>
    <w:basedOn w:val="DefaultParagraphFont"/>
    <w:rsid w:val="001C7A8D"/>
  </w:style>
  <w:style w:type="paragraph" w:styleId="Title">
    <w:name w:val="Title"/>
    <w:basedOn w:val="Normal"/>
    <w:link w:val="TitleChar1"/>
    <w:qFormat/>
    <w:rsid w:val="001C7A8D"/>
    <w:pPr>
      <w:jc w:val="center"/>
    </w:pPr>
    <w:rPr>
      <w:rFonts w:ascii="Times New Roman" w:eastAsia="Times New Roman" w:hAnsi="Times New Roman"/>
      <w:b/>
      <w:bCs/>
      <w:sz w:val="32"/>
    </w:rPr>
  </w:style>
  <w:style w:type="character" w:customStyle="1" w:styleId="TitleChar">
    <w:name w:val="Title Char"/>
    <w:basedOn w:val="DefaultParagraphFont"/>
    <w:uiPriority w:val="6"/>
    <w:qFormat/>
    <w:rsid w:val="001C7A8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1C7A8D"/>
    <w:rPr>
      <w:rFonts w:ascii="Times New Roman" w:eastAsia="Times New Roman" w:hAnsi="Times New Roman" w:cs="Times New Roman"/>
      <w:b/>
      <w:bCs/>
      <w:sz w:val="32"/>
      <w:szCs w:val="24"/>
    </w:rPr>
  </w:style>
  <w:style w:type="paragraph" w:styleId="EnvelopeReturn">
    <w:name w:val="envelope return"/>
    <w:basedOn w:val="Normal"/>
    <w:rsid w:val="001C7A8D"/>
    <w:rPr>
      <w:rFonts w:ascii="Arial" w:eastAsia="Times New Roman" w:hAnsi="Arial" w:cs="Arial"/>
      <w:szCs w:val="20"/>
    </w:rPr>
  </w:style>
  <w:style w:type="paragraph" w:styleId="EnvelopeAddress">
    <w:name w:val="envelope address"/>
    <w:basedOn w:val="Normal"/>
    <w:rsid w:val="001C7A8D"/>
    <w:pPr>
      <w:framePr w:w="7920" w:h="1980" w:hRule="exact" w:hSpace="180" w:wrap="auto" w:hAnchor="page" w:xAlign="center" w:yAlign="bottom"/>
      <w:ind w:left="2880"/>
    </w:pPr>
    <w:rPr>
      <w:rFonts w:ascii="Arial" w:eastAsia="Times New Roman" w:hAnsi="Arial" w:cs="Arial"/>
      <w:sz w:val="28"/>
    </w:rPr>
  </w:style>
  <w:style w:type="character" w:customStyle="1" w:styleId="title1">
    <w:name w:val="title1"/>
    <w:basedOn w:val="DefaultParagraphFont"/>
    <w:rsid w:val="001C7A8D"/>
  </w:style>
  <w:style w:type="character" w:customStyle="1" w:styleId="author0">
    <w:name w:val="author"/>
    <w:basedOn w:val="DefaultParagraphFont"/>
    <w:rsid w:val="001C7A8D"/>
  </w:style>
  <w:style w:type="character" w:customStyle="1" w:styleId="bio">
    <w:name w:val="bio"/>
    <w:basedOn w:val="DefaultParagraphFont"/>
    <w:rsid w:val="001C7A8D"/>
  </w:style>
  <w:style w:type="character" w:customStyle="1" w:styleId="storytextstyle">
    <w:name w:val="storytextstyle"/>
    <w:basedOn w:val="DefaultParagraphFont"/>
    <w:rsid w:val="001C7A8D"/>
  </w:style>
  <w:style w:type="character" w:customStyle="1" w:styleId="cardunderlinedCharChar">
    <w:name w:val="card underlined Char Char"/>
    <w:rsid w:val="001C7A8D"/>
    <w:rPr>
      <w:rFonts w:ascii="Arial" w:hAnsi="Arial"/>
      <w:sz w:val="22"/>
      <w:szCs w:val="24"/>
      <w:u w:val="single"/>
      <w:lang w:val="en-US" w:eastAsia="en-US" w:bidi="ar-SA"/>
    </w:rPr>
  </w:style>
  <w:style w:type="character" w:customStyle="1" w:styleId="Style2Char0">
    <w:name w:val="Style2 Char"/>
    <w:link w:val="Style20"/>
    <w:rsid w:val="001C7A8D"/>
    <w:rPr>
      <w:rFonts w:ascii="Book Antiqua" w:hAnsi="Book Antiqua"/>
      <w:u w:val="thick"/>
    </w:rPr>
  </w:style>
  <w:style w:type="character" w:customStyle="1" w:styleId="SmallChar">
    <w:name w:val="Small Char"/>
    <w:rsid w:val="001C7A8D"/>
    <w:rPr>
      <w:rFonts w:ascii="Book Antiqua" w:hAnsi="Book Antiqua"/>
      <w:sz w:val="16"/>
      <w:szCs w:val="24"/>
      <w:lang w:val="en-US" w:eastAsia="en-US" w:bidi="ar-SA"/>
    </w:rPr>
  </w:style>
  <w:style w:type="character" w:customStyle="1" w:styleId="Style2Char1">
    <w:name w:val="Style2 Char1"/>
    <w:rsid w:val="001C7A8D"/>
    <w:rPr>
      <w:rFonts w:ascii="Book Antiqua" w:hAnsi="Book Antiqua"/>
      <w:szCs w:val="24"/>
      <w:u w:val="thick"/>
      <w:lang w:val="en-US" w:eastAsia="en-US" w:bidi="ar-SA"/>
    </w:rPr>
  </w:style>
  <w:style w:type="character" w:customStyle="1" w:styleId="Style1Char1">
    <w:name w:val="Style1 Char1"/>
    <w:rsid w:val="001C7A8D"/>
    <w:rPr>
      <w:rFonts w:ascii="Book Antiqua" w:hAnsi="Book Antiqua"/>
      <w:sz w:val="16"/>
      <w:szCs w:val="16"/>
      <w:lang w:val="en-US" w:eastAsia="en-US" w:bidi="ar-SA"/>
    </w:rPr>
  </w:style>
  <w:style w:type="character" w:customStyle="1" w:styleId="articlehead21">
    <w:name w:val="articlehead21"/>
    <w:rsid w:val="001C7A8D"/>
    <w:rPr>
      <w:rFonts w:ascii="Arial" w:hAnsi="Arial" w:cs="Arial" w:hint="default"/>
      <w:b/>
      <w:bCs/>
      <w:color w:val="660000"/>
      <w:sz w:val="20"/>
      <w:szCs w:val="20"/>
    </w:rPr>
  </w:style>
  <w:style w:type="paragraph" w:customStyle="1" w:styleId="shellscontentions">
    <w:name w:val="shells/contentions"/>
    <w:basedOn w:val="TagCite"/>
    <w:rsid w:val="001C7A8D"/>
    <w:rPr>
      <w:sz w:val="24"/>
    </w:rPr>
  </w:style>
  <w:style w:type="character" w:customStyle="1" w:styleId="BoldandUnderlineChar2Char1">
    <w:name w:val="Bold and Underline Char2 Char1"/>
    <w:rsid w:val="001C7A8D"/>
    <w:rPr>
      <w:b/>
      <w:szCs w:val="24"/>
      <w:u w:val="single"/>
      <w:lang w:val="en-US" w:eastAsia="en-US" w:bidi="ar-SA"/>
    </w:rPr>
  </w:style>
  <w:style w:type="character" w:customStyle="1" w:styleId="BoldUnderlineChar0">
    <w:name w:val="BoldUnderline Char"/>
    <w:rsid w:val="001C7A8D"/>
    <w:rPr>
      <w:b/>
      <w:szCs w:val="24"/>
      <w:u w:val="single"/>
      <w:lang w:val="en-US" w:eastAsia="en-US" w:bidi="ar-SA"/>
    </w:rPr>
  </w:style>
  <w:style w:type="character" w:customStyle="1" w:styleId="TagCiteChar1">
    <w:name w:val="Tag/Cite Char1"/>
    <w:rsid w:val="001C7A8D"/>
    <w:rPr>
      <w:b/>
      <w:lang w:val="en-US" w:eastAsia="en-US" w:bidi="ar-SA"/>
    </w:rPr>
  </w:style>
  <w:style w:type="character" w:customStyle="1" w:styleId="goohl2">
    <w:name w:val="goohl2"/>
    <w:basedOn w:val="DefaultParagraphFont"/>
    <w:rsid w:val="001C7A8D"/>
  </w:style>
  <w:style w:type="character" w:customStyle="1" w:styleId="normal0">
    <w:name w:val="normal"/>
    <w:basedOn w:val="DefaultParagraphFont"/>
    <w:rsid w:val="001C7A8D"/>
  </w:style>
  <w:style w:type="paragraph" w:customStyle="1" w:styleId="BriefTitle1">
    <w:name w:val="Brief Title 1"/>
    <w:basedOn w:val="Normal"/>
    <w:rsid w:val="001C7A8D"/>
    <w:pPr>
      <w:widowControl w:val="0"/>
      <w:autoSpaceDE w:val="0"/>
      <w:autoSpaceDN w:val="0"/>
      <w:adjustRightInd w:val="0"/>
      <w:jc w:val="center"/>
      <w:outlineLvl w:val="0"/>
    </w:pPr>
    <w:rPr>
      <w:rFonts w:ascii="Times New Roman" w:eastAsia="Times New Roman" w:hAnsi="Times New Roman"/>
      <w:b/>
      <w:sz w:val="20"/>
      <w:szCs w:val="20"/>
      <w:u w:val="single"/>
    </w:rPr>
  </w:style>
  <w:style w:type="paragraph" w:customStyle="1" w:styleId="TagCiteChar">
    <w:name w:val="Tag/Cite Char"/>
    <w:basedOn w:val="Normal"/>
    <w:rsid w:val="001C7A8D"/>
    <w:pPr>
      <w:widowControl w:val="0"/>
      <w:autoSpaceDE w:val="0"/>
      <w:autoSpaceDN w:val="0"/>
      <w:adjustRightInd w:val="0"/>
    </w:pPr>
    <w:rPr>
      <w:rFonts w:ascii="Times New Roman" w:eastAsia="Times New Roman" w:hAnsi="Times New Roman"/>
      <w:b/>
      <w:sz w:val="20"/>
      <w:szCs w:val="20"/>
    </w:rPr>
  </w:style>
  <w:style w:type="paragraph" w:customStyle="1" w:styleId="CardChar1">
    <w:name w:val="Card Char"/>
    <w:basedOn w:val="Normal"/>
    <w:rsid w:val="001C7A8D"/>
    <w:pPr>
      <w:widowControl w:val="0"/>
      <w:autoSpaceDE w:val="0"/>
      <w:autoSpaceDN w:val="0"/>
      <w:adjustRightInd w:val="0"/>
    </w:pPr>
    <w:rPr>
      <w:rFonts w:ascii="Times New Roman" w:eastAsia="Times New Roman" w:hAnsi="Times New Roman"/>
      <w:sz w:val="20"/>
      <w:szCs w:val="20"/>
    </w:rPr>
  </w:style>
  <w:style w:type="character" w:customStyle="1" w:styleId="CardCharChar">
    <w:name w:val="Card Char Char"/>
    <w:rsid w:val="001C7A8D"/>
    <w:rPr>
      <w:lang w:val="en-US" w:eastAsia="en-US" w:bidi="ar-SA"/>
    </w:rPr>
  </w:style>
  <w:style w:type="character" w:customStyle="1" w:styleId="BriefTitle1Char">
    <w:name w:val="Brief Title 1 Char"/>
    <w:rsid w:val="001C7A8D"/>
    <w:rPr>
      <w:b/>
      <w:u w:val="single"/>
      <w:lang w:val="en-US" w:eastAsia="en-US" w:bidi="ar-SA"/>
    </w:rPr>
  </w:style>
  <w:style w:type="character" w:customStyle="1" w:styleId="TagCiteCharChar">
    <w:name w:val="Tag/Cite Char Char"/>
    <w:rsid w:val="001C7A8D"/>
    <w:rPr>
      <w:b/>
      <w:lang w:val="en-US" w:eastAsia="en-US" w:bidi="ar-SA"/>
    </w:rPr>
  </w:style>
  <w:style w:type="paragraph" w:customStyle="1" w:styleId="ShellTitles">
    <w:name w:val="ShellTitles"/>
    <w:basedOn w:val="Normal"/>
    <w:rsid w:val="001C7A8D"/>
    <w:pPr>
      <w:widowControl w:val="0"/>
      <w:autoSpaceDE w:val="0"/>
      <w:autoSpaceDN w:val="0"/>
      <w:adjustRightInd w:val="0"/>
    </w:pPr>
    <w:rPr>
      <w:rFonts w:ascii="Times New Roman" w:eastAsia="Times New Roman" w:hAnsi="Times New Roman"/>
      <w:b/>
      <w:sz w:val="20"/>
      <w:szCs w:val="20"/>
    </w:rPr>
  </w:style>
  <w:style w:type="paragraph" w:customStyle="1" w:styleId="maintext">
    <w:name w:val="maintext"/>
    <w:basedOn w:val="Normal"/>
    <w:rsid w:val="001C7A8D"/>
    <w:pPr>
      <w:widowControl w:val="0"/>
      <w:autoSpaceDE w:val="0"/>
      <w:autoSpaceDN w:val="0"/>
      <w:adjustRightInd w:val="0"/>
      <w:spacing w:before="100" w:beforeAutospacing="1" w:after="100" w:afterAutospacing="1"/>
    </w:pPr>
    <w:rPr>
      <w:rFonts w:ascii="Times New Roman" w:eastAsia="Times New Roman" w:hAnsi="Times New Roman"/>
      <w:sz w:val="20"/>
      <w:szCs w:val="20"/>
    </w:rPr>
  </w:style>
  <w:style w:type="paragraph" w:customStyle="1" w:styleId="noindent">
    <w:name w:val="noindent"/>
    <w:basedOn w:val="Normal"/>
    <w:rsid w:val="001C7A8D"/>
    <w:pPr>
      <w:spacing w:before="100" w:beforeAutospacing="1" w:after="100" w:afterAutospacing="1"/>
    </w:pPr>
    <w:rPr>
      <w:rFonts w:ascii="Times New Roman" w:eastAsia="Times New Roman" w:hAnsi="Times New Roman"/>
      <w:sz w:val="20"/>
    </w:rPr>
  </w:style>
  <w:style w:type="character" w:customStyle="1" w:styleId="btx">
    <w:name w:val="btx"/>
    <w:basedOn w:val="DefaultParagraphFont"/>
    <w:rsid w:val="001C7A8D"/>
  </w:style>
  <w:style w:type="character" w:customStyle="1" w:styleId="CardChar10">
    <w:name w:val="Card Char1"/>
    <w:rsid w:val="001C7A8D"/>
    <w:rPr>
      <w:lang w:val="en-US" w:eastAsia="en-US" w:bidi="ar-SA"/>
    </w:rPr>
  </w:style>
  <w:style w:type="character" w:customStyle="1" w:styleId="prodgeneral1">
    <w:name w:val="prodgeneral1"/>
    <w:rsid w:val="001C7A8D"/>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1C7A8D"/>
  </w:style>
  <w:style w:type="paragraph" w:customStyle="1" w:styleId="BoldUnderline0">
    <w:name w:val="BoldUnderline"/>
    <w:basedOn w:val="Normal"/>
    <w:rsid w:val="001C7A8D"/>
    <w:rPr>
      <w:rFonts w:ascii="Times New Roman" w:eastAsia="Times New Roman" w:hAnsi="Times New Roman"/>
      <w:b/>
      <w:sz w:val="20"/>
      <w:u w:val="single"/>
    </w:rPr>
  </w:style>
  <w:style w:type="character" w:customStyle="1" w:styleId="summary1">
    <w:name w:val="summary1"/>
    <w:rsid w:val="001C7A8D"/>
    <w:rPr>
      <w:rFonts w:ascii="Arial" w:hAnsi="Arial" w:cs="Arial" w:hint="default"/>
      <w:sz w:val="18"/>
      <w:szCs w:val="18"/>
    </w:rPr>
  </w:style>
  <w:style w:type="paragraph" w:customStyle="1" w:styleId="ToRead">
    <w:name w:val="To Read"/>
    <w:basedOn w:val="Normal"/>
    <w:rsid w:val="001C7A8D"/>
    <w:pPr>
      <w:ind w:left="720"/>
    </w:pPr>
    <w:rPr>
      <w:rFonts w:ascii="Verdana" w:eastAsia="Times New Roman" w:hAnsi="Verdana"/>
      <w:b/>
      <w:sz w:val="20"/>
      <w:u w:val="single"/>
    </w:rPr>
  </w:style>
  <w:style w:type="character" w:customStyle="1" w:styleId="text3">
    <w:name w:val="text3"/>
    <w:basedOn w:val="DefaultParagraphFont"/>
    <w:rsid w:val="001C7A8D"/>
  </w:style>
  <w:style w:type="paragraph" w:customStyle="1" w:styleId="Style10">
    <w:name w:val="Style 1"/>
    <w:basedOn w:val="Normal"/>
    <w:rsid w:val="001C7A8D"/>
    <w:pPr>
      <w:widowControl w:val="0"/>
      <w:ind w:firstLine="216"/>
      <w:jc w:val="both"/>
    </w:pPr>
    <w:rPr>
      <w:rFonts w:ascii="Times New Roman" w:eastAsia="Times New Roman" w:hAnsi="Times New Roman"/>
      <w:noProof/>
      <w:color w:val="000000"/>
      <w:sz w:val="20"/>
      <w:szCs w:val="20"/>
    </w:rPr>
  </w:style>
  <w:style w:type="paragraph" w:customStyle="1" w:styleId="Style4">
    <w:name w:val="Style 4"/>
    <w:basedOn w:val="Normal"/>
    <w:rsid w:val="001C7A8D"/>
    <w:pPr>
      <w:widowControl w:val="0"/>
      <w:tabs>
        <w:tab w:val="left" w:pos="6876"/>
      </w:tabs>
      <w:ind w:left="3744"/>
    </w:pPr>
    <w:rPr>
      <w:rFonts w:ascii="Times New Roman" w:eastAsia="Times New Roman" w:hAnsi="Times New Roman"/>
      <w:noProof/>
      <w:color w:val="000000"/>
      <w:sz w:val="20"/>
      <w:szCs w:val="20"/>
    </w:rPr>
  </w:style>
  <w:style w:type="character" w:customStyle="1" w:styleId="TagChar1">
    <w:name w:val="Tag Char1"/>
    <w:rsid w:val="001C7A8D"/>
    <w:rPr>
      <w:rFonts w:ascii="Palatino Linotype" w:hAnsi="Palatino Linotype"/>
      <w:b/>
      <w:sz w:val="24"/>
      <w:szCs w:val="24"/>
      <w:lang w:val="en-US" w:eastAsia="en-US" w:bidi="ar-SA"/>
    </w:rPr>
  </w:style>
  <w:style w:type="paragraph" w:customStyle="1" w:styleId="listlevel1">
    <w:name w:val="list level 1"/>
    <w:basedOn w:val="Normal"/>
    <w:rsid w:val="001C7A8D"/>
    <w:pPr>
      <w:overflowPunct w:val="0"/>
      <w:autoSpaceDE w:val="0"/>
      <w:autoSpaceDN w:val="0"/>
      <w:adjustRightInd w:val="0"/>
      <w:ind w:left="560" w:hanging="567"/>
      <w:jc w:val="both"/>
      <w:textAlignment w:val="baseline"/>
    </w:pPr>
    <w:rPr>
      <w:rFonts w:ascii="Times New Roman" w:eastAsia="Times New Roman" w:hAnsi="Times New Roman"/>
      <w:color w:val="000000"/>
      <w:szCs w:val="20"/>
    </w:rPr>
  </w:style>
  <w:style w:type="paragraph" w:customStyle="1" w:styleId="listlevel2">
    <w:name w:val="list level 2"/>
    <w:basedOn w:val="Normal"/>
    <w:rsid w:val="001C7A8D"/>
    <w:pPr>
      <w:overflowPunct w:val="0"/>
      <w:autoSpaceDE w:val="0"/>
      <w:autoSpaceDN w:val="0"/>
      <w:adjustRightInd w:val="0"/>
      <w:ind w:left="1120" w:hanging="560"/>
      <w:jc w:val="both"/>
      <w:textAlignment w:val="baseline"/>
    </w:pPr>
    <w:rPr>
      <w:rFonts w:ascii="Times New Roman" w:eastAsia="Times New Roman" w:hAnsi="Times New Roman"/>
      <w:color w:val="000000"/>
      <w:szCs w:val="20"/>
    </w:rPr>
  </w:style>
  <w:style w:type="paragraph" w:customStyle="1" w:styleId="listlevel3">
    <w:name w:val="list level 3"/>
    <w:basedOn w:val="listlevel2"/>
    <w:rsid w:val="001C7A8D"/>
    <w:pPr>
      <w:ind w:left="1660"/>
    </w:pPr>
  </w:style>
  <w:style w:type="paragraph" w:customStyle="1" w:styleId="PageNumber1">
    <w:name w:val="Page Number1"/>
    <w:basedOn w:val="Normal"/>
    <w:next w:val="Normal"/>
    <w:rsid w:val="001C7A8D"/>
    <w:rPr>
      <w:rFonts w:ascii="Times New Roman" w:eastAsia="Times New Roman" w:hAnsi="Times New Roman"/>
      <w:sz w:val="20"/>
    </w:rPr>
  </w:style>
  <w:style w:type="paragraph" w:customStyle="1" w:styleId="Cite1">
    <w:name w:val="Cite1"/>
    <w:rsid w:val="001C7A8D"/>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1C7A8D"/>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1C7A8D"/>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1C7A8D"/>
    <w:pPr>
      <w:ind w:left="288" w:right="288"/>
    </w:pPr>
    <w:rPr>
      <w:rFonts w:ascii="Times New Roman" w:eastAsia="Times New Roman" w:hAnsi="Times New Roman"/>
      <w:sz w:val="20"/>
    </w:rPr>
  </w:style>
  <w:style w:type="paragraph" w:customStyle="1" w:styleId="cite20">
    <w:name w:val="cite2"/>
    <w:rsid w:val="001C7A8D"/>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1C7A8D"/>
    <w:rPr>
      <w:rFonts w:ascii="Times New Roman" w:hAnsi="Times New Roman"/>
      <w:sz w:val="20"/>
      <w:u w:val="single"/>
      <w:lang w:eastAsia="en-US"/>
    </w:rPr>
  </w:style>
  <w:style w:type="paragraph" w:customStyle="1" w:styleId="articletext">
    <w:name w:val="articletext"/>
    <w:basedOn w:val="Normal"/>
    <w:rsid w:val="001C7A8D"/>
    <w:pPr>
      <w:spacing w:before="100" w:beforeAutospacing="1" w:after="100" w:afterAutospacing="1"/>
      <w:jc w:val="both"/>
    </w:pPr>
    <w:rPr>
      <w:rFonts w:ascii="Verdana" w:eastAsia="Times New Roman" w:hAnsi="Verdana"/>
      <w:color w:val="2A2A2A"/>
      <w:sz w:val="21"/>
      <w:szCs w:val="21"/>
    </w:rPr>
  </w:style>
  <w:style w:type="character" w:customStyle="1" w:styleId="CardTextUnderlinedChar">
    <w:name w:val="Card Text Underlined Char"/>
    <w:rsid w:val="001C7A8D"/>
    <w:rPr>
      <w:rFonts w:ascii="Arial Narrow" w:hAnsi="Arial Narrow"/>
      <w:sz w:val="24"/>
      <w:szCs w:val="24"/>
      <w:u w:val="single"/>
      <w:lang w:val="en-US" w:eastAsia="en-US" w:bidi="ar-SA"/>
    </w:rPr>
  </w:style>
  <w:style w:type="character" w:customStyle="1" w:styleId="cardtextsmallChar">
    <w:name w:val="card text small Char"/>
    <w:rsid w:val="001C7A8D"/>
    <w:rPr>
      <w:rFonts w:ascii="Arial Narrow" w:hAnsi="Arial Narrow"/>
      <w:sz w:val="16"/>
      <w:szCs w:val="24"/>
      <w:lang w:val="en-US" w:eastAsia="en-US" w:bidi="ar-SA"/>
    </w:rPr>
  </w:style>
  <w:style w:type="paragraph" w:customStyle="1" w:styleId="cardtextsmall">
    <w:name w:val="card text small"/>
    <w:basedOn w:val="Normal"/>
    <w:rsid w:val="001C7A8D"/>
    <w:rPr>
      <w:rFonts w:ascii="Arial Narrow" w:eastAsia="Times New Roman" w:hAnsi="Arial Narrow"/>
      <w:sz w:val="16"/>
    </w:rPr>
  </w:style>
  <w:style w:type="paragraph" w:customStyle="1" w:styleId="CaseListNormal">
    <w:name w:val="Case List Normal"/>
    <w:basedOn w:val="Normal"/>
    <w:rsid w:val="001C7A8D"/>
    <w:rPr>
      <w:rFonts w:ascii="Times" w:eastAsia="Times New Roman" w:hAnsi="Times"/>
      <w:sz w:val="20"/>
      <w:szCs w:val="26"/>
    </w:rPr>
  </w:style>
  <w:style w:type="paragraph" w:customStyle="1" w:styleId="Body">
    <w:name w:val="Body"/>
    <w:basedOn w:val="Normal"/>
    <w:rsid w:val="001C7A8D"/>
    <w:pPr>
      <w:outlineLvl w:val="3"/>
    </w:pPr>
    <w:rPr>
      <w:rFonts w:ascii="Times New Roman" w:eastAsia="Times New Roman" w:hAnsi="Times New Roman"/>
      <w:sz w:val="20"/>
      <w:szCs w:val="20"/>
    </w:rPr>
  </w:style>
  <w:style w:type="paragraph" w:customStyle="1" w:styleId="bodyChar">
    <w:name w:val="body Char"/>
    <w:basedOn w:val="Heading2"/>
    <w:rsid w:val="001C7A8D"/>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1C7A8D"/>
    <w:pPr>
      <w:spacing w:before="100" w:beforeAutospacing="1" w:after="100" w:afterAutospacing="1"/>
    </w:pPr>
    <w:rPr>
      <w:rFonts w:ascii="Times New Roman" w:eastAsia="Times New Roman" w:hAnsi="Times New Roman"/>
    </w:rPr>
  </w:style>
  <w:style w:type="character" w:customStyle="1" w:styleId="countrytitle1">
    <w:name w:val="countrytitle1"/>
    <w:rsid w:val="001C7A8D"/>
    <w:rPr>
      <w:rFonts w:ascii="Verdana" w:hAnsi="Verdana" w:hint="default"/>
      <w:b/>
      <w:bCs/>
      <w:color w:val="293643"/>
      <w:sz w:val="24"/>
      <w:szCs w:val="24"/>
    </w:rPr>
  </w:style>
  <w:style w:type="character" w:customStyle="1" w:styleId="storyheader1">
    <w:name w:val="storyheader1"/>
    <w:rsid w:val="001C7A8D"/>
    <w:rPr>
      <w:rFonts w:ascii="Verdana" w:hAnsi="Verdana" w:hint="default"/>
      <w:b/>
      <w:bCs/>
      <w:color w:val="000000"/>
      <w:sz w:val="21"/>
      <w:szCs w:val="21"/>
    </w:rPr>
  </w:style>
  <w:style w:type="paragraph" w:customStyle="1" w:styleId="Debate">
    <w:name w:val="Debate"/>
    <w:basedOn w:val="Normal"/>
    <w:rsid w:val="001C7A8D"/>
    <w:pPr>
      <w:widowControl w:val="0"/>
      <w:autoSpaceDE w:val="0"/>
      <w:autoSpaceDN w:val="0"/>
      <w:adjustRightInd w:val="0"/>
    </w:pPr>
    <w:rPr>
      <w:rFonts w:ascii="Garamond" w:eastAsia="SimSun" w:hAnsi="Garamond" w:cs="Courier"/>
      <w:sz w:val="22"/>
      <w:szCs w:val="22"/>
      <w:lang w:eastAsia="zh-CN"/>
    </w:rPr>
  </w:style>
  <w:style w:type="paragraph" w:customStyle="1" w:styleId="TimesNewRoman12">
    <w:name w:val="TimesNewRoman12"/>
    <w:rsid w:val="001C7A8D"/>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1C7A8D"/>
    <w:pPr>
      <w:spacing w:before="100" w:beforeAutospacing="1" w:after="100" w:afterAutospacing="1"/>
    </w:pPr>
    <w:rPr>
      <w:rFonts w:ascii="Times New Roman" w:eastAsia="Times New Roman" w:hAnsi="Times New Roman"/>
    </w:rPr>
  </w:style>
  <w:style w:type="character" w:customStyle="1" w:styleId="cardunderlinedChar">
    <w:name w:val="card underlined Char"/>
    <w:rsid w:val="001C7A8D"/>
    <w:rPr>
      <w:rFonts w:ascii="Arial" w:hAnsi="Arial"/>
      <w:sz w:val="22"/>
      <w:szCs w:val="24"/>
      <w:u w:val="single"/>
      <w:lang w:val="en-US" w:eastAsia="en-US" w:bidi="ar-SA"/>
    </w:rPr>
  </w:style>
  <w:style w:type="paragraph" w:customStyle="1" w:styleId="medium-normal">
    <w:name w:val="medium-normal"/>
    <w:basedOn w:val="Normal"/>
    <w:rsid w:val="001C7A8D"/>
    <w:pPr>
      <w:spacing w:before="100" w:beforeAutospacing="1" w:after="100" w:afterAutospacing="1"/>
    </w:pPr>
    <w:rPr>
      <w:rFonts w:ascii="Times New Roman" w:eastAsia="Times New Roman" w:hAnsi="Times New Roman"/>
    </w:rPr>
  </w:style>
  <w:style w:type="paragraph" w:customStyle="1" w:styleId="text">
    <w:name w:val="text"/>
    <w:basedOn w:val="Normal"/>
    <w:autoRedefine/>
    <w:rsid w:val="001C7A8D"/>
    <w:rPr>
      <w:rFonts w:ascii="Times New Roman" w:eastAsia="Times New Roman" w:hAnsi="Times New Roman"/>
      <w:sz w:val="18"/>
    </w:rPr>
  </w:style>
  <w:style w:type="character" w:customStyle="1" w:styleId="Style8pt">
    <w:name w:val="Style 8 pt"/>
    <w:rsid w:val="001C7A8D"/>
    <w:rPr>
      <w:sz w:val="16"/>
    </w:rPr>
  </w:style>
  <w:style w:type="paragraph" w:customStyle="1" w:styleId="textChar">
    <w:name w:val="text Char"/>
    <w:basedOn w:val="Normal"/>
    <w:autoRedefine/>
    <w:rsid w:val="001C7A8D"/>
    <w:rPr>
      <w:rFonts w:ascii="Times New Roman" w:eastAsia="Times New Roman" w:hAnsi="Times New Roman"/>
      <w:color w:val="000000"/>
      <w:sz w:val="18"/>
    </w:rPr>
  </w:style>
  <w:style w:type="paragraph" w:customStyle="1" w:styleId="text1">
    <w:name w:val="text1"/>
    <w:basedOn w:val="Normal"/>
    <w:autoRedefine/>
    <w:rsid w:val="001C7A8D"/>
    <w:rPr>
      <w:rFonts w:ascii="Times New Roman" w:eastAsia="Times New Roman" w:hAnsi="Times New Roman"/>
      <w:sz w:val="20"/>
      <w:szCs w:val="20"/>
    </w:rPr>
  </w:style>
  <w:style w:type="character" w:customStyle="1" w:styleId="article1">
    <w:name w:val="article1"/>
    <w:rsid w:val="001C7A8D"/>
    <w:rPr>
      <w:rFonts w:ascii="Verdana" w:hAnsi="Verdana" w:hint="default"/>
      <w:color w:val="333333"/>
      <w:sz w:val="16"/>
      <w:szCs w:val="16"/>
    </w:rPr>
  </w:style>
  <w:style w:type="paragraph" w:customStyle="1" w:styleId="RepeatBlockHeading">
    <w:name w:val="Repeat Block Heading"/>
    <w:basedOn w:val="Normal"/>
    <w:autoRedefine/>
    <w:rsid w:val="001C7A8D"/>
    <w:pPr>
      <w:jc w:val="center"/>
    </w:pPr>
    <w:rPr>
      <w:rFonts w:ascii="Times New Roman" w:eastAsia="Times New Roman" w:hAnsi="Times New Roman"/>
      <w:b/>
      <w:smallCaps/>
      <w:color w:val="000000"/>
      <w:u w:val="thick"/>
    </w:rPr>
  </w:style>
  <w:style w:type="character" w:customStyle="1" w:styleId="Hyperlink6">
    <w:name w:val="Hyperlink6"/>
    <w:rsid w:val="001C7A8D"/>
    <w:rPr>
      <w:color w:val="3300CC"/>
      <w:u w:val="single"/>
    </w:rPr>
  </w:style>
  <w:style w:type="paragraph" w:customStyle="1" w:styleId="story-headline">
    <w:name w:val="story-headline"/>
    <w:basedOn w:val="Normal"/>
    <w:rsid w:val="001C7A8D"/>
    <w:pPr>
      <w:spacing w:before="72" w:after="72"/>
    </w:pPr>
    <w:rPr>
      <w:rFonts w:ascii="Arial" w:eastAsia="Times New Roman" w:hAnsi="Arial" w:cs="Arial"/>
      <w:b/>
      <w:bCs/>
      <w:sz w:val="26"/>
      <w:szCs w:val="26"/>
    </w:rPr>
  </w:style>
  <w:style w:type="paragraph" w:customStyle="1" w:styleId="story-body">
    <w:name w:val="story-body"/>
    <w:basedOn w:val="Normal"/>
    <w:rsid w:val="001C7A8D"/>
    <w:pPr>
      <w:spacing w:before="100" w:beforeAutospacing="1" w:after="100" w:afterAutospacing="1"/>
    </w:pPr>
    <w:rPr>
      <w:rFonts w:ascii="Arial" w:eastAsia="Times New Roman" w:hAnsi="Arial" w:cs="Arial"/>
      <w:sz w:val="22"/>
      <w:szCs w:val="22"/>
    </w:rPr>
  </w:style>
  <w:style w:type="character" w:customStyle="1" w:styleId="story-posted-date1">
    <w:name w:val="story-posted-date1"/>
    <w:rsid w:val="001C7A8D"/>
    <w:rPr>
      <w:rFonts w:ascii="Arial" w:hAnsi="Arial" w:cs="Arial" w:hint="default"/>
      <w:b w:val="0"/>
      <w:bCs w:val="0"/>
      <w:sz w:val="19"/>
      <w:szCs w:val="19"/>
    </w:rPr>
  </w:style>
  <w:style w:type="paragraph" w:customStyle="1" w:styleId="story-dateline">
    <w:name w:val="story-dateline"/>
    <w:basedOn w:val="Normal"/>
    <w:rsid w:val="001C7A8D"/>
    <w:rPr>
      <w:rFonts w:ascii="Arial" w:eastAsia="Times New Roman" w:hAnsi="Arial" w:cs="Arial"/>
      <w:b/>
      <w:bCs/>
      <w:sz w:val="22"/>
      <w:szCs w:val="22"/>
    </w:rPr>
  </w:style>
  <w:style w:type="paragraph" w:customStyle="1" w:styleId="TextofCards">
    <w:name w:val="Text of Cards"/>
    <w:basedOn w:val="Normal"/>
    <w:rsid w:val="001C7A8D"/>
    <w:pPr>
      <w:jc w:val="both"/>
    </w:pPr>
    <w:rPr>
      <w:rFonts w:ascii="Times New Roman" w:eastAsia="Times New Roman" w:hAnsi="Times New Roman"/>
      <w:color w:val="000000"/>
      <w:spacing w:val="6"/>
      <w:sz w:val="20"/>
      <w:szCs w:val="23"/>
    </w:rPr>
  </w:style>
  <w:style w:type="paragraph" w:customStyle="1" w:styleId="Corpotesto">
    <w:name w:val="Corpo testo"/>
    <w:basedOn w:val="Normal"/>
    <w:rsid w:val="001C7A8D"/>
    <w:pPr>
      <w:widowControl w:val="0"/>
      <w:adjustRightInd w:val="0"/>
      <w:spacing w:after="283"/>
    </w:pPr>
    <w:rPr>
      <w:rFonts w:ascii="Times" w:eastAsia="Times New Roman" w:hAnsi="Times"/>
      <w:sz w:val="20"/>
    </w:rPr>
  </w:style>
  <w:style w:type="character" w:customStyle="1" w:styleId="Heading2CharCharCharCharCharCharCharCharCharCharCharCharCharChar">
    <w:name w:val="Heading 2 Char Char Char Char Char Char Char Char Char Char Char Char Char Char"/>
    <w:rsid w:val="001C7A8D"/>
    <w:rPr>
      <w:rFonts w:eastAsia="SimSun" w:cs="Arial"/>
      <w:b/>
      <w:bCs/>
      <w:iCs/>
      <w:sz w:val="24"/>
      <w:szCs w:val="28"/>
      <w:lang w:val="en-US" w:eastAsia="zh-CN" w:bidi="ar-SA"/>
    </w:rPr>
  </w:style>
  <w:style w:type="character" w:customStyle="1" w:styleId="Style4Char">
    <w:name w:val="Style4 Char"/>
    <w:rsid w:val="001C7A8D"/>
    <w:rPr>
      <w:rFonts w:ascii="Arial Narrow" w:hAnsi="Arial Narrow"/>
      <w:szCs w:val="24"/>
      <w:u w:val="single"/>
      <w:lang w:val="en-US" w:eastAsia="en-US" w:bidi="ar-SA"/>
    </w:rPr>
  </w:style>
  <w:style w:type="paragraph" w:customStyle="1" w:styleId="PageHeading">
    <w:name w:val="Page Heading"/>
    <w:basedOn w:val="Heading2"/>
    <w:rsid w:val="001C7A8D"/>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1C7A8D"/>
  </w:style>
  <w:style w:type="paragraph" w:customStyle="1" w:styleId="tagCharChar1Char">
    <w:name w:val="tag Char Char1 Char"/>
    <w:basedOn w:val="CardChar1"/>
    <w:rsid w:val="001C7A8D"/>
    <w:pPr>
      <w:widowControl/>
      <w:autoSpaceDE/>
      <w:autoSpaceDN/>
      <w:adjustRightInd/>
    </w:pPr>
    <w:rPr>
      <w:b/>
      <w:bCs/>
      <w:sz w:val="24"/>
      <w:szCs w:val="24"/>
    </w:rPr>
  </w:style>
  <w:style w:type="character" w:customStyle="1" w:styleId="textmedium">
    <w:name w:val="textmedium"/>
    <w:basedOn w:val="DefaultParagraphFont"/>
    <w:rsid w:val="001C7A8D"/>
  </w:style>
  <w:style w:type="character" w:customStyle="1" w:styleId="citation1">
    <w:name w:val="citation1"/>
    <w:rsid w:val="001C7A8D"/>
    <w:rPr>
      <w:rFonts w:ascii="Verdana" w:hAnsi="Verdana" w:hint="default"/>
      <w:sz w:val="17"/>
      <w:szCs w:val="17"/>
    </w:rPr>
  </w:style>
  <w:style w:type="character" w:customStyle="1" w:styleId="hithighlite">
    <w:name w:val="hithighlite"/>
    <w:basedOn w:val="DefaultParagraphFont"/>
    <w:rsid w:val="001C7A8D"/>
  </w:style>
  <w:style w:type="character" w:customStyle="1" w:styleId="articlecontent">
    <w:name w:val="articlecontent"/>
    <w:basedOn w:val="DefaultParagraphFont"/>
    <w:rsid w:val="001C7A8D"/>
  </w:style>
  <w:style w:type="paragraph" w:styleId="FootnoteText">
    <w:name w:val="footnote text"/>
    <w:basedOn w:val="Normal"/>
    <w:link w:val="FootnoteTextChar"/>
    <w:rsid w:val="001C7A8D"/>
    <w:rPr>
      <w:rFonts w:ascii="Times" w:eastAsia="Times" w:hAnsi="Times"/>
      <w:sz w:val="20"/>
      <w:szCs w:val="20"/>
    </w:rPr>
  </w:style>
  <w:style w:type="character" w:customStyle="1" w:styleId="FootnoteTextChar">
    <w:name w:val="Footnote Text Char"/>
    <w:basedOn w:val="DefaultParagraphFont"/>
    <w:link w:val="FootnoteText"/>
    <w:rsid w:val="001C7A8D"/>
    <w:rPr>
      <w:rFonts w:ascii="Times" w:eastAsia="Times" w:hAnsi="Times" w:cs="Times New Roman"/>
      <w:sz w:val="20"/>
      <w:szCs w:val="20"/>
    </w:rPr>
  </w:style>
  <w:style w:type="paragraph" w:customStyle="1" w:styleId="inside-copy">
    <w:name w:val="inside-copy"/>
    <w:basedOn w:val="Normal"/>
    <w:rsid w:val="001C7A8D"/>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1C7A8D"/>
    <w:rPr>
      <w:rFonts w:ascii="Arial Narrow" w:eastAsia="Times New Roman" w:hAnsi="Arial Narrow"/>
      <w:b/>
      <w:sz w:val="22"/>
    </w:rPr>
  </w:style>
  <w:style w:type="paragraph" w:customStyle="1" w:styleId="OmniPage1">
    <w:name w:val="OmniPage #1"/>
    <w:basedOn w:val="Normal"/>
    <w:rsid w:val="001C7A8D"/>
    <w:pPr>
      <w:widowControl w:val="0"/>
      <w:autoSpaceDE w:val="0"/>
      <w:autoSpaceDN w:val="0"/>
      <w:adjustRightInd w:val="0"/>
      <w:spacing w:line="240" w:lineRule="atLeast"/>
    </w:pPr>
    <w:rPr>
      <w:rFonts w:ascii="Times" w:eastAsia="Times New Roman" w:hAnsi="Times"/>
    </w:rPr>
  </w:style>
  <w:style w:type="paragraph" w:customStyle="1" w:styleId="TitlePageCenter">
    <w:name w:val="Title Page Center"/>
    <w:basedOn w:val="Normal"/>
    <w:autoRedefine/>
    <w:rsid w:val="001C7A8D"/>
    <w:pPr>
      <w:jc w:val="center"/>
    </w:pPr>
    <w:rPr>
      <w:rFonts w:ascii="Arial Narrow" w:eastAsia="Times New Roman" w:hAnsi="Arial Narrow"/>
      <w:b/>
      <w:caps/>
      <w:szCs w:val="20"/>
    </w:rPr>
  </w:style>
  <w:style w:type="paragraph" w:customStyle="1" w:styleId="TitlePageBy">
    <w:name w:val="Title Page By"/>
    <w:basedOn w:val="TitlePageCenter"/>
    <w:next w:val="Normal"/>
    <w:autoRedefine/>
    <w:rsid w:val="001C7A8D"/>
    <w:rPr>
      <w:rFonts w:ascii="Arial" w:hAnsi="Arial"/>
      <w:b w:val="0"/>
      <w:caps w:val="0"/>
      <w:sz w:val="20"/>
    </w:rPr>
  </w:style>
  <w:style w:type="paragraph" w:customStyle="1" w:styleId="ProjectTitleLine">
    <w:name w:val="Project Title Line"/>
    <w:basedOn w:val="Normal"/>
    <w:next w:val="Normal"/>
    <w:autoRedefine/>
    <w:rsid w:val="001C7A8D"/>
    <w:pPr>
      <w:jc w:val="center"/>
    </w:pPr>
    <w:rPr>
      <w:rFonts w:ascii="Arial" w:eastAsia="Times New Roman" w:hAnsi="Arial"/>
      <w:caps/>
      <w:sz w:val="20"/>
      <w:szCs w:val="20"/>
    </w:rPr>
  </w:style>
  <w:style w:type="character" w:customStyle="1" w:styleId="fource1">
    <w:name w:val="fource1"/>
    <w:rsid w:val="001C7A8D"/>
    <w:rPr>
      <w:sz w:val="34"/>
      <w:szCs w:val="34"/>
    </w:rPr>
  </w:style>
  <w:style w:type="character" w:customStyle="1" w:styleId="Style3Char">
    <w:name w:val="Style3 Char"/>
    <w:rsid w:val="001C7A8D"/>
    <w:rPr>
      <w:rFonts w:ascii="Arial Narrow" w:hAnsi="Arial Narrow"/>
      <w:b/>
      <w:sz w:val="22"/>
      <w:szCs w:val="24"/>
      <w:lang w:val="en-US" w:eastAsia="en-US" w:bidi="ar-SA"/>
    </w:rPr>
  </w:style>
  <w:style w:type="paragraph" w:customStyle="1" w:styleId="LanguageStrike">
    <w:name w:val="Language Strike"/>
    <w:basedOn w:val="Normal"/>
    <w:next w:val="Normal"/>
    <w:rsid w:val="001C7A8D"/>
    <w:rPr>
      <w:rFonts w:ascii="Arial Narrow" w:eastAsia="Times New Roman" w:hAnsi="Arial Narrow"/>
      <w:strike/>
      <w:sz w:val="20"/>
    </w:rPr>
  </w:style>
  <w:style w:type="character" w:customStyle="1" w:styleId="LanguageStrikeChar">
    <w:name w:val="Language Strike Char"/>
    <w:rsid w:val="001C7A8D"/>
    <w:rPr>
      <w:rFonts w:ascii="Arial Narrow" w:hAnsi="Arial Narrow"/>
      <w:strike/>
      <w:szCs w:val="24"/>
      <w:lang w:val="en-US" w:eastAsia="en-US" w:bidi="ar-SA"/>
    </w:rPr>
  </w:style>
  <w:style w:type="paragraph" w:customStyle="1" w:styleId="NormalVerdana">
    <w:name w:val="Normal + Verdana"/>
    <w:aliases w:val="10 pt,White,Normal + Arial"/>
    <w:basedOn w:val="Normal"/>
    <w:rsid w:val="001C7A8D"/>
    <w:rPr>
      <w:rFonts w:ascii="Arial" w:eastAsia="Times New Roman" w:hAnsi="Arial" w:cs="Arial"/>
      <w:sz w:val="20"/>
      <w:szCs w:val="20"/>
      <w:u w:val="single"/>
    </w:rPr>
  </w:style>
  <w:style w:type="paragraph" w:customStyle="1" w:styleId="Normal10pt">
    <w:name w:val="Normal + 10 pt"/>
    <w:basedOn w:val="Normal"/>
    <w:rsid w:val="001C7A8D"/>
    <w:rPr>
      <w:rFonts w:ascii="Times New Roman" w:eastAsia="Times New Roman" w:hAnsi="Times New Roman"/>
      <w:sz w:val="20"/>
      <w:szCs w:val="20"/>
    </w:rPr>
  </w:style>
  <w:style w:type="paragraph" w:customStyle="1" w:styleId="Read">
    <w:name w:val="Read"/>
    <w:basedOn w:val="Normal"/>
    <w:rsid w:val="001C7A8D"/>
    <w:pPr>
      <w:shd w:val="clear" w:color="FFFF00" w:fill="auto"/>
    </w:pPr>
    <w:rPr>
      <w:rFonts w:ascii="Times New Roman" w:eastAsia="Times New Roman" w:hAnsi="Times New Roman"/>
      <w:sz w:val="22"/>
      <w:u w:val="single"/>
    </w:rPr>
  </w:style>
  <w:style w:type="paragraph" w:customStyle="1" w:styleId="cardChar1Char">
    <w:name w:val="card Char1 Char"/>
    <w:basedOn w:val="Normal"/>
    <w:rsid w:val="001C7A8D"/>
    <w:pPr>
      <w:ind w:left="288" w:right="288"/>
    </w:pPr>
    <w:rPr>
      <w:rFonts w:ascii="Times New Roman" w:eastAsia="Times New Roman" w:hAnsi="Times New Roman"/>
      <w:sz w:val="20"/>
      <w:szCs w:val="20"/>
    </w:rPr>
  </w:style>
  <w:style w:type="character" w:customStyle="1" w:styleId="normal10">
    <w:name w:val="normal1"/>
    <w:basedOn w:val="DefaultParagraphFont"/>
    <w:rsid w:val="001C7A8D"/>
  </w:style>
  <w:style w:type="character" w:customStyle="1" w:styleId="ds">
    <w:name w:val="ds"/>
    <w:basedOn w:val="DefaultParagraphFont"/>
    <w:rsid w:val="001C7A8D"/>
  </w:style>
  <w:style w:type="character" w:customStyle="1" w:styleId="caps">
    <w:name w:val="caps"/>
    <w:basedOn w:val="DefaultParagraphFont"/>
    <w:rsid w:val="001C7A8D"/>
  </w:style>
  <w:style w:type="character" w:customStyle="1" w:styleId="UnderliningChar1">
    <w:name w:val="Underlining Char1"/>
    <w:rsid w:val="001C7A8D"/>
    <w:rPr>
      <w:rFonts w:ascii="Arial Narrow" w:hAnsi="Arial Narrow"/>
      <w:szCs w:val="24"/>
      <w:u w:val="single"/>
      <w:lang w:val="en-US" w:eastAsia="en-US" w:bidi="ar-SA"/>
    </w:rPr>
  </w:style>
  <w:style w:type="character" w:customStyle="1" w:styleId="UnderliningChar2">
    <w:name w:val="Underlining Char2"/>
    <w:rsid w:val="001C7A8D"/>
    <w:rPr>
      <w:rFonts w:ascii="Arial Narrow" w:hAnsi="Arial Narrow"/>
      <w:szCs w:val="24"/>
      <w:u w:val="single"/>
      <w:lang w:val="en-US" w:eastAsia="en-US" w:bidi="ar-SA"/>
    </w:rPr>
  </w:style>
  <w:style w:type="character" w:customStyle="1" w:styleId="MicroTextChar1">
    <w:name w:val="MicroText Char1"/>
    <w:rsid w:val="001C7A8D"/>
    <w:rPr>
      <w:rFonts w:ascii="Arial Narrow" w:hAnsi="Arial Narrow"/>
      <w:sz w:val="12"/>
      <w:szCs w:val="24"/>
      <w:lang w:val="en-US" w:eastAsia="en-US" w:bidi="ar-SA"/>
    </w:rPr>
  </w:style>
  <w:style w:type="paragraph" w:customStyle="1" w:styleId="CM12">
    <w:name w:val="CM12"/>
    <w:basedOn w:val="Default"/>
    <w:next w:val="Default"/>
    <w:rsid w:val="001C7A8D"/>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1C7A8D"/>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1C7A8D"/>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1C7A8D"/>
    <w:rPr>
      <w:vertAlign w:val="baseline"/>
    </w:rPr>
  </w:style>
  <w:style w:type="paragraph" w:styleId="EndnoteText">
    <w:name w:val="endnote text"/>
    <w:basedOn w:val="Normal"/>
    <w:link w:val="EndnoteTextChar"/>
    <w:rsid w:val="001C7A8D"/>
    <w:rPr>
      <w:rFonts w:ascii="Times New Roman" w:eastAsia="Times New Roman" w:hAnsi="Times New Roman"/>
      <w:sz w:val="22"/>
      <w:szCs w:val="20"/>
    </w:rPr>
  </w:style>
  <w:style w:type="character" w:customStyle="1" w:styleId="EndnoteTextChar">
    <w:name w:val="Endnote Text Char"/>
    <w:basedOn w:val="DefaultParagraphFont"/>
    <w:link w:val="EndnoteText"/>
    <w:rsid w:val="001C7A8D"/>
    <w:rPr>
      <w:rFonts w:ascii="Times New Roman" w:eastAsia="Times New Roman" w:hAnsi="Times New Roman" w:cs="Times New Roman"/>
      <w:szCs w:val="20"/>
    </w:rPr>
  </w:style>
  <w:style w:type="paragraph" w:customStyle="1" w:styleId="bold">
    <w:name w:val="bold"/>
    <w:basedOn w:val="Normal"/>
    <w:rsid w:val="001C7A8D"/>
    <w:pPr>
      <w:spacing w:before="100" w:beforeAutospacing="1" w:after="100" w:afterAutospacing="1"/>
    </w:pPr>
    <w:rPr>
      <w:rFonts w:ascii="Times New Roman" w:eastAsia="Times New Roman" w:hAnsi="Times New Roman"/>
      <w:b/>
      <w:bCs/>
    </w:rPr>
  </w:style>
  <w:style w:type="paragraph" w:customStyle="1" w:styleId="StrikeThrough">
    <w:name w:val="Strike Through"/>
    <w:basedOn w:val="Normal"/>
    <w:next w:val="Normal"/>
    <w:rsid w:val="001C7A8D"/>
    <w:rPr>
      <w:rFonts w:ascii="Arial Narrow" w:eastAsia="Times New Roman" w:hAnsi="Arial Narrow"/>
      <w:strike/>
      <w:sz w:val="20"/>
      <w:szCs w:val="20"/>
    </w:rPr>
  </w:style>
  <w:style w:type="paragraph" w:customStyle="1" w:styleId="textbodyblack">
    <w:name w:val="textbodyblack"/>
    <w:basedOn w:val="Normal"/>
    <w:rsid w:val="001C7A8D"/>
    <w:pPr>
      <w:spacing w:before="100" w:beforeAutospacing="1" w:after="100" w:afterAutospacing="1"/>
    </w:pPr>
    <w:rPr>
      <w:rFonts w:ascii="Times New Roman" w:eastAsia="Times New Roman" w:hAnsi="Times New Roman"/>
    </w:rPr>
  </w:style>
  <w:style w:type="character" w:customStyle="1" w:styleId="DefaultPara">
    <w:name w:val="Default Para"/>
    <w:rsid w:val="001C7A8D"/>
    <w:rPr>
      <w:sz w:val="20"/>
    </w:rPr>
  </w:style>
  <w:style w:type="character" w:customStyle="1" w:styleId="SYSHYPERTEXT">
    <w:name w:val="SYS_HYPERTEXT"/>
    <w:rsid w:val="001C7A8D"/>
    <w:rPr>
      <w:color w:val="0000FF"/>
      <w:u w:val="single"/>
    </w:rPr>
  </w:style>
  <w:style w:type="character" w:customStyle="1" w:styleId="Hyperlink1">
    <w:name w:val="Hyperlink1"/>
    <w:rsid w:val="001C7A8D"/>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1C7A8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1C7A8D"/>
    <w:rPr>
      <w:rFonts w:ascii="Arial Narrow" w:hAnsi="Arial Narrow"/>
      <w:noProof w:val="0"/>
      <w:szCs w:val="24"/>
      <w:u w:val="single"/>
      <w:lang w:val="en-US" w:eastAsia="en-US" w:bidi="ar-SA"/>
    </w:rPr>
  </w:style>
  <w:style w:type="paragraph" w:customStyle="1" w:styleId="BlockHeading1">
    <w:name w:val="Block Heading 1"/>
    <w:basedOn w:val="Normal"/>
    <w:rsid w:val="001C7A8D"/>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b/>
      <w:emboss/>
      <w:color w:val="000000"/>
      <w:sz w:val="48"/>
      <w:szCs w:val="48"/>
    </w:rPr>
  </w:style>
  <w:style w:type="paragraph" w:customStyle="1" w:styleId="CardTagandCite">
    <w:name w:val="Card Tag and Cite"/>
    <w:basedOn w:val="Normal"/>
    <w:next w:val="Normal"/>
    <w:rsid w:val="001C7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sz w:val="26"/>
    </w:rPr>
  </w:style>
  <w:style w:type="paragraph" w:customStyle="1" w:styleId="CardText1">
    <w:name w:val="Card Text 1"/>
    <w:basedOn w:val="Normal"/>
    <w:rsid w:val="001C7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olor w:val="000000"/>
      <w:szCs w:val="22"/>
      <w:u w:val="single"/>
    </w:rPr>
  </w:style>
  <w:style w:type="character" w:customStyle="1" w:styleId="BlockHeading1Char">
    <w:name w:val="Block Heading 1 Char"/>
    <w:rsid w:val="001C7A8D"/>
    <w:rPr>
      <w:rFonts w:ascii="Georgia" w:hAnsi="Georgia"/>
      <w:b/>
      <w:emboss/>
      <w:color w:val="000000"/>
      <w:sz w:val="48"/>
      <w:szCs w:val="48"/>
      <w:lang w:val="en-US" w:eastAsia="en-US" w:bidi="ar-SA"/>
    </w:rPr>
  </w:style>
  <w:style w:type="character" w:customStyle="1" w:styleId="CardTagandCiteChar">
    <w:name w:val="Card Tag and Cite Char"/>
    <w:rsid w:val="001C7A8D"/>
    <w:rPr>
      <w:rFonts w:ascii="Arial Narrow" w:hAnsi="Arial Narrow"/>
      <w:b/>
      <w:sz w:val="26"/>
      <w:szCs w:val="24"/>
      <w:lang w:val="en-US" w:eastAsia="en-US" w:bidi="ar-SA"/>
    </w:rPr>
  </w:style>
  <w:style w:type="character" w:customStyle="1" w:styleId="CardText1Char">
    <w:name w:val="Card Text 1 Char"/>
    <w:rsid w:val="001C7A8D"/>
    <w:rPr>
      <w:rFonts w:ascii="Arial Narrow" w:hAnsi="Arial Narrow"/>
      <w:color w:val="000000"/>
      <w:sz w:val="24"/>
      <w:szCs w:val="22"/>
      <w:u w:val="single"/>
      <w:lang w:val="en-US" w:eastAsia="en-US" w:bidi="ar-SA"/>
    </w:rPr>
  </w:style>
  <w:style w:type="character" w:customStyle="1" w:styleId="CardText2Char">
    <w:name w:val="Card Text 2 Char"/>
    <w:link w:val="CardText2"/>
    <w:rsid w:val="001C7A8D"/>
    <w:rPr>
      <w:rFonts w:ascii="Arial Narrow" w:hAnsi="Arial Narrow"/>
      <w:b/>
      <w:color w:val="000000"/>
      <w:sz w:val="24"/>
      <w:u w:val="single"/>
    </w:rPr>
  </w:style>
  <w:style w:type="paragraph" w:customStyle="1" w:styleId="BlockHeading">
    <w:name w:val="Block Heading"/>
    <w:rsid w:val="001C7A8D"/>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1C7A8D"/>
    <w:rPr>
      <w:b/>
      <w:sz w:val="24"/>
      <w:szCs w:val="24"/>
      <w:u w:val="single"/>
      <w:lang w:val="en-US" w:eastAsia="en-US" w:bidi="ar-SA"/>
    </w:rPr>
  </w:style>
  <w:style w:type="character" w:customStyle="1" w:styleId="StyleTagTimesNewRomanChar">
    <w:name w:val="Style Tag + Times New Roman Char"/>
    <w:rsid w:val="001C7A8D"/>
    <w:rPr>
      <w:b/>
      <w:bCs/>
      <w:noProof w:val="0"/>
      <w:sz w:val="24"/>
      <w:szCs w:val="24"/>
      <w:lang w:val="en-US" w:eastAsia="en-US" w:bidi="ar-SA"/>
    </w:rPr>
  </w:style>
  <w:style w:type="character" w:customStyle="1" w:styleId="ShrinkChar">
    <w:name w:val="Shrink Char"/>
    <w:rsid w:val="001C7A8D"/>
    <w:rPr>
      <w:rFonts w:cs="Courier"/>
      <w:bCs/>
      <w:noProof w:val="0"/>
      <w:sz w:val="16"/>
      <w:szCs w:val="16"/>
      <w:lang w:val="en-US" w:eastAsia="en-US" w:bidi="ar-SA"/>
    </w:rPr>
  </w:style>
  <w:style w:type="paragraph" w:customStyle="1" w:styleId="SmallCard">
    <w:name w:val="Small Card"/>
    <w:basedOn w:val="Normal"/>
    <w:rsid w:val="001C7A8D"/>
    <w:pPr>
      <w:spacing w:line="288" w:lineRule="auto"/>
      <w:ind w:left="720" w:right="720"/>
    </w:pPr>
    <w:rPr>
      <w:rFonts w:ascii="Bookman Old Style" w:eastAsia="Times New Roman" w:hAnsi="Bookman Old Style"/>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1C7A8D"/>
    <w:rPr>
      <w:rFonts w:ascii="Arial Narrow" w:hAnsi="Arial Narrow" w:cs="Arial"/>
      <w:b/>
      <w:bCs/>
      <w:iCs/>
      <w:sz w:val="24"/>
      <w:szCs w:val="28"/>
      <w:lang w:val="en-US" w:eastAsia="en-US" w:bidi="ar-SA"/>
    </w:rPr>
  </w:style>
  <w:style w:type="character" w:customStyle="1" w:styleId="UnderliningCharChar">
    <w:name w:val="Underlining Char Char"/>
    <w:rsid w:val="001C7A8D"/>
    <w:rPr>
      <w:rFonts w:ascii="Arial Narrow" w:hAnsi="Arial Narrow"/>
      <w:szCs w:val="24"/>
      <w:u w:val="single"/>
      <w:lang w:val="en-US" w:eastAsia="en-US" w:bidi="ar-SA"/>
    </w:rPr>
  </w:style>
  <w:style w:type="character" w:customStyle="1" w:styleId="StyleArialNarrow12ptBold">
    <w:name w:val="Style Arial Narrow 12 pt Bold"/>
    <w:rsid w:val="001C7A8D"/>
    <w:rPr>
      <w:rFonts w:ascii="Arial Narrow" w:hAnsi="Arial Narrow"/>
      <w:b/>
      <w:bCs/>
      <w:sz w:val="24"/>
    </w:rPr>
  </w:style>
  <w:style w:type="character" w:customStyle="1" w:styleId="8pointChar">
    <w:name w:val="8 point Char"/>
    <w:rsid w:val="001C7A8D"/>
    <w:rPr>
      <w:sz w:val="16"/>
      <w:szCs w:val="24"/>
      <w:lang w:val="en-US" w:eastAsia="en-US" w:bidi="ar-SA"/>
    </w:rPr>
  </w:style>
  <w:style w:type="character" w:customStyle="1" w:styleId="Style1CharChar">
    <w:name w:val="Style1 Char Char"/>
    <w:rsid w:val="001C7A8D"/>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1C7A8D"/>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1C7A8D"/>
    <w:rPr>
      <w:noProof w:val="0"/>
      <w:u w:val="single"/>
      <w:lang w:val="en-US" w:eastAsia="en-US" w:bidi="ar-SA"/>
    </w:rPr>
  </w:style>
  <w:style w:type="character" w:customStyle="1" w:styleId="UnderlinedCharChar1">
    <w:name w:val="Underlined Char Char1"/>
    <w:rsid w:val="001C7A8D"/>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1C7A8D"/>
    <w:rPr>
      <w:rFonts w:ascii="Georgia" w:eastAsia="Times New Roman" w:hAnsi="Georgia" w:cs="Times New Roman"/>
      <w:sz w:val="24"/>
      <w:szCs w:val="24"/>
    </w:rPr>
  </w:style>
  <w:style w:type="character" w:customStyle="1" w:styleId="Heading2CharChar2">
    <w:name w:val="Heading 2 Char Char2"/>
    <w:rsid w:val="001C7A8D"/>
    <w:rPr>
      <w:rFonts w:cs="Arial"/>
      <w:b/>
      <w:bCs/>
      <w:iCs/>
      <w:sz w:val="22"/>
      <w:szCs w:val="28"/>
      <w:lang w:val="en-US" w:eastAsia="en-US" w:bidi="ar-SA"/>
    </w:rPr>
  </w:style>
  <w:style w:type="character" w:customStyle="1" w:styleId="doctitle">
    <w:name w:val="doctitle"/>
    <w:rsid w:val="001C7A8D"/>
  </w:style>
  <w:style w:type="character" w:customStyle="1" w:styleId="apple-converted-space">
    <w:name w:val="apple-converted-space"/>
    <w:basedOn w:val="DefaultParagraphFont"/>
    <w:rsid w:val="001C7A8D"/>
  </w:style>
  <w:style w:type="character" w:customStyle="1" w:styleId="apple-style-span">
    <w:name w:val="apple-style-span"/>
    <w:basedOn w:val="DefaultParagraphFont"/>
    <w:rsid w:val="001C7A8D"/>
  </w:style>
  <w:style w:type="character" w:customStyle="1" w:styleId="FooterChar1">
    <w:name w:val="Footer Char1"/>
    <w:uiPriority w:val="99"/>
    <w:semiHidden/>
    <w:rsid w:val="001C7A8D"/>
    <w:rPr>
      <w:rFonts w:ascii="Garamond" w:eastAsia="Calibri" w:hAnsi="Garamond" w:cs="Times New Roman"/>
      <w:szCs w:val="22"/>
    </w:rPr>
  </w:style>
  <w:style w:type="paragraph" w:customStyle="1" w:styleId="CiteCorrected">
    <w:name w:val="Cite Corrected"/>
    <w:basedOn w:val="Normal"/>
    <w:link w:val="CiteCorrectedChar"/>
    <w:rsid w:val="001C7A8D"/>
    <w:rPr>
      <w:rFonts w:ascii="Times New Roman" w:eastAsia="Times New Roman" w:hAnsi="Times New Roman"/>
      <w:b/>
      <w:bCs/>
      <w:szCs w:val="16"/>
      <w:u w:val="single"/>
    </w:rPr>
  </w:style>
  <w:style w:type="character" w:customStyle="1" w:styleId="CiteCorrectedChar">
    <w:name w:val="Cite Corrected Char"/>
    <w:link w:val="CiteCorrected"/>
    <w:rsid w:val="001C7A8D"/>
    <w:rPr>
      <w:rFonts w:ascii="Times New Roman" w:eastAsia="Times New Roman" w:hAnsi="Times New Roman" w:cs="Times New Roman"/>
      <w:b/>
      <w:bCs/>
      <w:sz w:val="24"/>
      <w:szCs w:val="16"/>
      <w:u w:val="single"/>
    </w:rPr>
  </w:style>
  <w:style w:type="character" w:customStyle="1" w:styleId="cardtext-underlined">
    <w:name w:val="card text- underlined"/>
    <w:rsid w:val="001C7A8D"/>
    <w:rPr>
      <w:rFonts w:ascii="Garamond" w:hAnsi="Garamond"/>
      <w:u w:val="single"/>
    </w:rPr>
  </w:style>
  <w:style w:type="numbering" w:customStyle="1" w:styleId="NoList6">
    <w:name w:val="No List6"/>
    <w:next w:val="NoList"/>
    <w:uiPriority w:val="99"/>
    <w:semiHidden/>
    <w:unhideWhenUsed/>
    <w:rsid w:val="001C7A8D"/>
  </w:style>
  <w:style w:type="paragraph" w:customStyle="1" w:styleId="CardText2">
    <w:name w:val="Card Text 2"/>
    <w:basedOn w:val="CardText1"/>
    <w:link w:val="CardText2Char"/>
    <w:rsid w:val="001C7A8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1C7A8D"/>
  </w:style>
  <w:style w:type="paragraph" w:customStyle="1" w:styleId="StyleLeft02">
    <w:name w:val="Style Left:  0.2&quot;"/>
    <w:basedOn w:val="Normal"/>
    <w:rsid w:val="001C7A8D"/>
    <w:pPr>
      <w:ind w:left="288"/>
    </w:pPr>
    <w:rPr>
      <w:rFonts w:ascii="Times New Roman" w:eastAsia="SimSun" w:hAnsi="Times New Roman"/>
      <w:sz w:val="20"/>
      <w:szCs w:val="20"/>
      <w:lang w:eastAsia="zh-CN"/>
    </w:rPr>
  </w:style>
  <w:style w:type="paragraph" w:customStyle="1" w:styleId="Hat1">
    <w:name w:val="Hat1"/>
    <w:basedOn w:val="Normal"/>
    <w:next w:val="Normal"/>
    <w:uiPriority w:val="2"/>
    <w:qFormat/>
    <w:rsid w:val="001C7A8D"/>
    <w:pPr>
      <w:keepNext/>
      <w:keepLines/>
      <w:pageBreakBefore/>
      <w:spacing w:before="480"/>
      <w:jc w:val="center"/>
      <w:outlineLvl w:val="1"/>
    </w:pPr>
    <w:rPr>
      <w:rFonts w:ascii="Garamond" w:eastAsia="Times New Roman" w:hAnsi="Garamond"/>
      <w:b/>
      <w:bCs/>
      <w:sz w:val="44"/>
      <w:szCs w:val="26"/>
      <w:u w:val="double"/>
    </w:rPr>
  </w:style>
  <w:style w:type="paragraph" w:customStyle="1" w:styleId="Tag1">
    <w:name w:val="Tag1"/>
    <w:basedOn w:val="Normal"/>
    <w:next w:val="Normal"/>
    <w:uiPriority w:val="4"/>
    <w:qFormat/>
    <w:rsid w:val="001C7A8D"/>
    <w:pPr>
      <w:keepNext/>
      <w:keepLines/>
      <w:spacing w:before="200"/>
      <w:outlineLvl w:val="3"/>
    </w:pPr>
    <w:rPr>
      <w:rFonts w:ascii="Garamond" w:eastAsia="Times New Roman" w:hAnsi="Garamond"/>
      <w:b/>
      <w:bCs/>
      <w:iCs/>
      <w:sz w:val="26"/>
      <w:szCs w:val="22"/>
    </w:rPr>
  </w:style>
  <w:style w:type="paragraph" w:customStyle="1" w:styleId="Citation-FirstLine">
    <w:name w:val="Citation - First Line"/>
    <w:basedOn w:val="Normal"/>
    <w:next w:val="Citation-Complete"/>
    <w:autoRedefine/>
    <w:rsid w:val="001C7A8D"/>
    <w:pPr>
      <w:spacing w:line="320" w:lineRule="atLeast"/>
    </w:pPr>
    <w:rPr>
      <w:rFonts w:ascii="Arial" w:eastAsia="Calibri" w:hAnsi="Arial"/>
      <w:sz w:val="22"/>
    </w:rPr>
  </w:style>
  <w:style w:type="paragraph" w:customStyle="1" w:styleId="Citation-Complete">
    <w:name w:val="Citation - Complete"/>
    <w:basedOn w:val="Normal"/>
    <w:next w:val="CardText"/>
    <w:autoRedefine/>
    <w:rsid w:val="001C7A8D"/>
    <w:pPr>
      <w:spacing w:after="120"/>
    </w:pPr>
    <w:rPr>
      <w:rFonts w:ascii="Arial Narrow" w:eastAsia="Calibri" w:hAnsi="Arial Narrow"/>
      <w:sz w:val="16"/>
    </w:rPr>
  </w:style>
  <w:style w:type="character" w:customStyle="1" w:styleId="CardText-Underlined0">
    <w:name w:val="Card Text - Underlined"/>
    <w:rsid w:val="001C7A8D"/>
    <w:rPr>
      <w:b/>
      <w:sz w:val="18"/>
      <w:u w:val="single"/>
    </w:rPr>
  </w:style>
  <w:style w:type="character" w:customStyle="1" w:styleId="Citation-AuthorDate">
    <w:name w:val="Citation - Author/Date"/>
    <w:rsid w:val="001C7A8D"/>
    <w:rPr>
      <w:b/>
      <w:smallCaps/>
      <w:sz w:val="24"/>
      <w:u w:val="single"/>
    </w:rPr>
  </w:style>
  <w:style w:type="character" w:customStyle="1" w:styleId="Style8ptChar">
    <w:name w:val="Style 8 pt Char"/>
    <w:rsid w:val="001C7A8D"/>
    <w:rPr>
      <w:rFonts w:ascii="Garamond" w:eastAsia="Calibri" w:hAnsi="Garamond"/>
      <w:sz w:val="16"/>
      <w:szCs w:val="22"/>
    </w:rPr>
  </w:style>
  <w:style w:type="character" w:customStyle="1" w:styleId="IntenseEmphasis">
    <w:name w:val="Intense Emphasis"/>
    <w:aliases w:val="Style,c,ci"/>
    <w:qFormat/>
    <w:rsid w:val="001C7A8D"/>
    <w:rPr>
      <w:u w:val="single"/>
    </w:rPr>
  </w:style>
  <w:style w:type="paragraph" w:customStyle="1" w:styleId="Style40">
    <w:name w:val="Style4"/>
    <w:basedOn w:val="Heading4"/>
    <w:qFormat/>
    <w:rsid w:val="001C7A8D"/>
    <w:pPr>
      <w:keepLines w:val="0"/>
      <w:spacing w:before="240" w:after="60"/>
    </w:pPr>
    <w:rPr>
      <w:rFonts w:eastAsia="Times New Roman" w:cs="Times New Roman"/>
    </w:rPr>
  </w:style>
  <w:style w:type="paragraph" w:customStyle="1" w:styleId="Style20">
    <w:name w:val="Style2"/>
    <w:basedOn w:val="Normal"/>
    <w:link w:val="Style2Char0"/>
    <w:rsid w:val="001C7A8D"/>
    <w:pPr>
      <w:ind w:left="432"/>
      <w:jc w:val="both"/>
    </w:pPr>
    <w:rPr>
      <w:rFonts w:ascii="Book Antiqua" w:eastAsiaTheme="minorHAnsi" w:hAnsi="Book Antiqua" w:cstheme="minorBidi"/>
      <w:sz w:val="22"/>
      <w:szCs w:val="22"/>
      <w:u w:val="thick"/>
    </w:rPr>
  </w:style>
  <w:style w:type="character" w:customStyle="1" w:styleId="message-item">
    <w:name w:val="message-item"/>
    <w:rsid w:val="001C7A8D"/>
  </w:style>
  <w:style w:type="character" w:customStyle="1" w:styleId="lightheader">
    <w:name w:val="lightheader"/>
    <w:rsid w:val="001C7A8D"/>
  </w:style>
  <w:style w:type="paragraph" w:customStyle="1" w:styleId="post-subtitle">
    <w:name w:val="post-subtitle"/>
    <w:basedOn w:val="Normal"/>
    <w:rsid w:val="001C7A8D"/>
    <w:pPr>
      <w:spacing w:before="100" w:beforeAutospacing="1" w:after="100" w:afterAutospacing="1"/>
    </w:pPr>
    <w:rPr>
      <w:rFonts w:ascii="Times New Roman" w:eastAsia="Times New Roman" w:hAnsi="Times New Roman"/>
    </w:rPr>
  </w:style>
  <w:style w:type="paragraph" w:customStyle="1" w:styleId="Pa0">
    <w:name w:val="Pa0"/>
    <w:basedOn w:val="Default"/>
    <w:next w:val="Default"/>
    <w:uiPriority w:val="99"/>
    <w:rsid w:val="001C7A8D"/>
    <w:rPr>
      <w:sz w:val="20"/>
    </w:rPr>
  </w:style>
  <w:style w:type="character" w:customStyle="1" w:styleId="A0">
    <w:name w:val="A0"/>
    <w:uiPriority w:val="99"/>
    <w:rsid w:val="001C7A8D"/>
    <w:rPr>
      <w:rFonts w:cs="Trebuchet MS"/>
      <w:b/>
      <w:bCs/>
      <w:color w:val="000000"/>
      <w:sz w:val="68"/>
      <w:szCs w:val="68"/>
    </w:rPr>
  </w:style>
  <w:style w:type="character" w:customStyle="1" w:styleId="A3">
    <w:name w:val="A3"/>
    <w:rsid w:val="001C7A8D"/>
    <w:rPr>
      <w:rFonts w:cs="Trebuchet MS"/>
      <w:b/>
      <w:bCs/>
      <w:color w:val="000000"/>
      <w:sz w:val="28"/>
      <w:szCs w:val="28"/>
    </w:rPr>
  </w:style>
  <w:style w:type="character" w:customStyle="1" w:styleId="il">
    <w:name w:val="il"/>
    <w:rsid w:val="001C7A8D"/>
  </w:style>
  <w:style w:type="character" w:customStyle="1" w:styleId="date0">
    <w:name w:val="date"/>
    <w:rsid w:val="001C7A8D"/>
  </w:style>
  <w:style w:type="character" w:customStyle="1" w:styleId="datestamp">
    <w:name w:val="datestamp"/>
    <w:rsid w:val="001C7A8D"/>
  </w:style>
  <w:style w:type="paragraph" w:customStyle="1" w:styleId="para">
    <w:name w:val="para"/>
    <w:basedOn w:val="Normal"/>
    <w:rsid w:val="001C7A8D"/>
    <w:pPr>
      <w:spacing w:before="100" w:beforeAutospacing="1" w:after="100" w:afterAutospacing="1"/>
    </w:pPr>
    <w:rPr>
      <w:rFonts w:ascii="Times New Roman" w:eastAsia="Times New Roman" w:hAnsi="Times New Roman"/>
    </w:rPr>
  </w:style>
  <w:style w:type="character" w:customStyle="1" w:styleId="i">
    <w:name w:val="i"/>
    <w:rsid w:val="001C7A8D"/>
  </w:style>
  <w:style w:type="character" w:customStyle="1" w:styleId="name">
    <w:name w:val="name"/>
    <w:rsid w:val="001C7A8D"/>
  </w:style>
  <w:style w:type="character" w:customStyle="1" w:styleId="forenames">
    <w:name w:val="forenames"/>
    <w:rsid w:val="001C7A8D"/>
  </w:style>
  <w:style w:type="character" w:customStyle="1" w:styleId="surname">
    <w:name w:val="surname"/>
    <w:rsid w:val="001C7A8D"/>
  </w:style>
  <w:style w:type="character" w:customStyle="1" w:styleId="sifr-alternate">
    <w:name w:val="sifr-alternate"/>
    <w:rsid w:val="001C7A8D"/>
  </w:style>
  <w:style w:type="character" w:customStyle="1" w:styleId="medium-font">
    <w:name w:val="medium-font"/>
    <w:rsid w:val="001C7A8D"/>
  </w:style>
  <w:style w:type="character" w:customStyle="1" w:styleId="title-link-wrapper">
    <w:name w:val="title-link-wrapper"/>
    <w:rsid w:val="001C7A8D"/>
  </w:style>
  <w:style w:type="paragraph" w:customStyle="1" w:styleId="Pa5">
    <w:name w:val="Pa5"/>
    <w:basedOn w:val="Default"/>
    <w:next w:val="Default"/>
    <w:uiPriority w:val="99"/>
    <w:rsid w:val="001C7A8D"/>
    <w:rPr>
      <w:sz w:val="20"/>
    </w:rPr>
  </w:style>
  <w:style w:type="character" w:customStyle="1" w:styleId="A1">
    <w:name w:val="A1"/>
    <w:uiPriority w:val="99"/>
    <w:rsid w:val="001C7A8D"/>
    <w:rPr>
      <w:rFonts w:cs="Myriad Pro Light"/>
      <w:b/>
      <w:bCs/>
      <w:color w:val="000000"/>
      <w:sz w:val="28"/>
      <w:szCs w:val="28"/>
    </w:rPr>
  </w:style>
  <w:style w:type="paragraph" w:customStyle="1" w:styleId="Pa1">
    <w:name w:val="Pa1"/>
    <w:basedOn w:val="Default"/>
    <w:next w:val="Default"/>
    <w:uiPriority w:val="99"/>
    <w:rsid w:val="001C7A8D"/>
    <w:rPr>
      <w:sz w:val="20"/>
    </w:rPr>
  </w:style>
  <w:style w:type="character" w:customStyle="1" w:styleId="A7">
    <w:name w:val="A7"/>
    <w:uiPriority w:val="99"/>
    <w:rsid w:val="001C7A8D"/>
    <w:rPr>
      <w:rFonts w:cs="Minion Pro"/>
      <w:b/>
      <w:bCs/>
      <w:color w:val="000000"/>
      <w:sz w:val="36"/>
      <w:szCs w:val="36"/>
    </w:rPr>
  </w:style>
  <w:style w:type="paragraph" w:customStyle="1" w:styleId="Pa6">
    <w:name w:val="Pa6"/>
    <w:basedOn w:val="Default"/>
    <w:next w:val="Default"/>
    <w:uiPriority w:val="99"/>
    <w:rsid w:val="001C7A8D"/>
    <w:rPr>
      <w:sz w:val="20"/>
    </w:rPr>
  </w:style>
  <w:style w:type="character" w:customStyle="1" w:styleId="A5">
    <w:name w:val="A5"/>
    <w:rsid w:val="001C7A8D"/>
    <w:rPr>
      <w:rFonts w:cs="Myriad Pro"/>
      <w:b/>
      <w:bCs/>
      <w:color w:val="000000"/>
      <w:sz w:val="22"/>
      <w:szCs w:val="22"/>
    </w:rPr>
  </w:style>
  <w:style w:type="character" w:customStyle="1" w:styleId="refpreview">
    <w:name w:val="refpreview"/>
    <w:rsid w:val="001C7A8D"/>
  </w:style>
  <w:style w:type="character" w:customStyle="1" w:styleId="blue">
    <w:name w:val="blue"/>
    <w:rsid w:val="001C7A8D"/>
  </w:style>
  <w:style w:type="character" w:customStyle="1" w:styleId="loose1">
    <w:name w:val="loose1"/>
    <w:rsid w:val="001C7A8D"/>
  </w:style>
  <w:style w:type="paragraph" w:customStyle="1" w:styleId="noindent0">
    <w:name w:val="no_indent"/>
    <w:basedOn w:val="Normal"/>
    <w:rsid w:val="001C7A8D"/>
    <w:pPr>
      <w:spacing w:before="100" w:beforeAutospacing="1" w:after="100" w:afterAutospacing="1"/>
    </w:pPr>
    <w:rPr>
      <w:rFonts w:ascii="Times New Roman" w:eastAsia="Times New Roman" w:hAnsi="Times New Roman"/>
    </w:rPr>
  </w:style>
  <w:style w:type="character" w:customStyle="1" w:styleId="email">
    <w:name w:val="email"/>
    <w:rsid w:val="001C7A8D"/>
  </w:style>
  <w:style w:type="character" w:customStyle="1" w:styleId="gsa">
    <w:name w:val="gs_a"/>
    <w:rsid w:val="001C7A8D"/>
  </w:style>
  <w:style w:type="paragraph" w:styleId="ListBullet">
    <w:name w:val="List Bullet"/>
    <w:basedOn w:val="Normal"/>
    <w:uiPriority w:val="99"/>
    <w:unhideWhenUsed/>
    <w:rsid w:val="001C7A8D"/>
    <w:pPr>
      <w:tabs>
        <w:tab w:val="num" w:pos="360"/>
      </w:tabs>
      <w:ind w:left="360" w:hanging="360"/>
      <w:contextualSpacing/>
    </w:pPr>
    <w:rPr>
      <w:rFonts w:ascii="Georgia" w:eastAsia="Calibri" w:hAnsi="Georgia"/>
      <w:sz w:val="22"/>
      <w:szCs w:val="22"/>
    </w:rPr>
  </w:style>
  <w:style w:type="character" w:customStyle="1" w:styleId="goohl1">
    <w:name w:val="goohl1"/>
    <w:rsid w:val="001C7A8D"/>
  </w:style>
  <w:style w:type="paragraph" w:styleId="HTMLAddress">
    <w:name w:val="HTML Address"/>
    <w:basedOn w:val="Normal"/>
    <w:link w:val="HTMLAddressChar"/>
    <w:uiPriority w:val="99"/>
    <w:unhideWhenUsed/>
    <w:rsid w:val="001C7A8D"/>
    <w:rPr>
      <w:rFonts w:ascii="Times New Roman" w:eastAsia="Times New Roman" w:hAnsi="Times New Roman"/>
      <w:i/>
      <w:iCs/>
    </w:rPr>
  </w:style>
  <w:style w:type="character" w:customStyle="1" w:styleId="HTMLAddressChar">
    <w:name w:val="HTML Address Char"/>
    <w:basedOn w:val="DefaultParagraphFont"/>
    <w:link w:val="HTMLAddress"/>
    <w:uiPriority w:val="99"/>
    <w:rsid w:val="001C7A8D"/>
    <w:rPr>
      <w:rFonts w:ascii="Times New Roman" w:eastAsia="Times New Roman" w:hAnsi="Times New Roman" w:cs="Times New Roman"/>
      <w:i/>
      <w:iCs/>
      <w:sz w:val="24"/>
      <w:szCs w:val="24"/>
    </w:rPr>
  </w:style>
  <w:style w:type="paragraph" w:customStyle="1" w:styleId="tagline">
    <w:name w:val="tagline"/>
    <w:basedOn w:val="Normal"/>
    <w:rsid w:val="001C7A8D"/>
    <w:pPr>
      <w:spacing w:before="100" w:beforeAutospacing="1" w:after="100" w:afterAutospacing="1"/>
    </w:pPr>
    <w:rPr>
      <w:rFonts w:ascii="Times New Roman" w:eastAsia="Times New Roman" w:hAnsi="Times New Roman"/>
    </w:rPr>
  </w:style>
  <w:style w:type="paragraph" w:customStyle="1" w:styleId="byline">
    <w:name w:val="byline"/>
    <w:basedOn w:val="Normal"/>
    <w:rsid w:val="001C7A8D"/>
    <w:pPr>
      <w:spacing w:before="100" w:beforeAutospacing="1" w:after="100" w:afterAutospacing="1"/>
    </w:pPr>
    <w:rPr>
      <w:rFonts w:ascii="Times New Roman" w:eastAsia="Times New Roman" w:hAnsi="Times New Roman"/>
    </w:rPr>
  </w:style>
  <w:style w:type="character" w:customStyle="1" w:styleId="highlightedsearchterm">
    <w:name w:val="highlightedsearchterm"/>
    <w:rsid w:val="001C7A8D"/>
  </w:style>
  <w:style w:type="character" w:customStyle="1" w:styleId="mainarttitle">
    <w:name w:val="mainarttitle"/>
    <w:rsid w:val="001C7A8D"/>
  </w:style>
  <w:style w:type="character" w:customStyle="1" w:styleId="mainartauthor">
    <w:name w:val="mainartauthor"/>
    <w:rsid w:val="001C7A8D"/>
  </w:style>
  <w:style w:type="character" w:customStyle="1" w:styleId="mainartdate">
    <w:name w:val="mainartdate"/>
    <w:rsid w:val="001C7A8D"/>
  </w:style>
  <w:style w:type="character" w:customStyle="1" w:styleId="gsggs">
    <w:name w:val="gs_ggs"/>
    <w:rsid w:val="001C7A8D"/>
  </w:style>
  <w:style w:type="character" w:customStyle="1" w:styleId="stylestylebold12pt0">
    <w:name w:val="stylestylebold12pt"/>
    <w:rsid w:val="001C7A8D"/>
  </w:style>
  <w:style w:type="character" w:customStyle="1" w:styleId="styleboldunderline0">
    <w:name w:val="styleboldunderline"/>
    <w:rsid w:val="001C7A8D"/>
  </w:style>
  <w:style w:type="character" w:customStyle="1" w:styleId="ahead">
    <w:name w:val="a_head"/>
    <w:rsid w:val="001C7A8D"/>
  </w:style>
  <w:style w:type="character" w:customStyle="1" w:styleId="articleauthor">
    <w:name w:val="articleauthor"/>
    <w:rsid w:val="001C7A8D"/>
  </w:style>
  <w:style w:type="character" w:customStyle="1" w:styleId="footnote">
    <w:name w:val="footnote"/>
    <w:rsid w:val="001C7A8D"/>
  </w:style>
  <w:style w:type="paragraph" w:customStyle="1" w:styleId="Block1">
    <w:name w:val="Block1"/>
    <w:basedOn w:val="Normal"/>
    <w:next w:val="Normal"/>
    <w:uiPriority w:val="3"/>
    <w:qFormat/>
    <w:rsid w:val="001C7A8D"/>
    <w:pPr>
      <w:keepNext/>
      <w:keepLines/>
      <w:pageBreakBefore/>
      <w:spacing w:before="200"/>
      <w:jc w:val="center"/>
      <w:outlineLvl w:val="2"/>
    </w:pPr>
    <w:rPr>
      <w:rFonts w:ascii="Garamond" w:eastAsia="Times New Roman" w:hAnsi="Garamond"/>
      <w:b/>
      <w:bCs/>
      <w:sz w:val="32"/>
      <w:szCs w:val="22"/>
      <w:u w:val="single"/>
    </w:rPr>
  </w:style>
  <w:style w:type="paragraph" w:customStyle="1" w:styleId="TOCHeading">
    <w:name w:val="TOC Heading"/>
    <w:basedOn w:val="Heading1"/>
    <w:next w:val="Normal"/>
    <w:uiPriority w:val="39"/>
    <w:unhideWhenUsed/>
    <w:qFormat/>
    <w:rsid w:val="001C7A8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eastAsia="MS Gothic" w:cs="Times New Roman"/>
      <w:color w:val="365F91"/>
      <w:sz w:val="28"/>
      <w:lang w:eastAsia="ja-JP"/>
    </w:rPr>
  </w:style>
  <w:style w:type="character" w:customStyle="1" w:styleId="ssl3">
    <w:name w:val="ss_l3"/>
    <w:rsid w:val="001C7A8D"/>
  </w:style>
  <w:style w:type="character" w:customStyle="1" w:styleId="ssl4">
    <w:name w:val="ss_l4"/>
    <w:rsid w:val="001C7A8D"/>
  </w:style>
  <w:style w:type="character" w:customStyle="1" w:styleId="italic0">
    <w:name w:val="italic"/>
    <w:rsid w:val="001C7A8D"/>
  </w:style>
  <w:style w:type="character" w:customStyle="1" w:styleId="docbody">
    <w:name w:val="docbody"/>
    <w:rsid w:val="001C7A8D"/>
  </w:style>
  <w:style w:type="paragraph" w:styleId="BodyTextIndent3">
    <w:name w:val="Body Text Indent 3"/>
    <w:basedOn w:val="Normal"/>
    <w:link w:val="BodyTextIndent3Char"/>
    <w:autoRedefine/>
    <w:unhideWhenUsed/>
    <w:rsid w:val="001C7A8D"/>
    <w:pPr>
      <w:spacing w:after="120"/>
      <w:ind w:left="360"/>
    </w:pPr>
    <w:rPr>
      <w:rFonts w:ascii="Garamond" w:eastAsia="Calibri" w:hAnsi="Garamond"/>
      <w:sz w:val="14"/>
      <w:szCs w:val="16"/>
    </w:rPr>
  </w:style>
  <w:style w:type="character" w:customStyle="1" w:styleId="BodyTextIndent3Char">
    <w:name w:val="Body Text Indent 3 Char"/>
    <w:basedOn w:val="DefaultParagraphFont"/>
    <w:link w:val="BodyTextIndent3"/>
    <w:rsid w:val="001C7A8D"/>
    <w:rPr>
      <w:rFonts w:ascii="Garamond" w:eastAsia="Calibri" w:hAnsi="Garamond" w:cs="Times New Roman"/>
      <w:sz w:val="14"/>
      <w:szCs w:val="16"/>
    </w:rPr>
  </w:style>
  <w:style w:type="character" w:customStyle="1" w:styleId="superscript">
    <w:name w:val="superscript"/>
    <w:rsid w:val="001C7A8D"/>
  </w:style>
  <w:style w:type="character" w:customStyle="1" w:styleId="FootnoteTextChar1">
    <w:name w:val="Footnote Text Char1"/>
    <w:rsid w:val="001C7A8D"/>
    <w:rPr>
      <w:sz w:val="24"/>
      <w:szCs w:val="24"/>
    </w:rPr>
  </w:style>
  <w:style w:type="character" w:customStyle="1" w:styleId="BodyTextChar1">
    <w:name w:val="Body Text Char1"/>
    <w:rsid w:val="001C7A8D"/>
    <w:rPr>
      <w:sz w:val="24"/>
      <w:szCs w:val="24"/>
    </w:rPr>
  </w:style>
  <w:style w:type="paragraph" w:styleId="Subtitle">
    <w:name w:val="Subtitle"/>
    <w:aliases w:val="Underlined card text"/>
    <w:basedOn w:val="Normal"/>
    <w:next w:val="Normal"/>
    <w:link w:val="SubtitleChar"/>
    <w:uiPriority w:val="11"/>
    <w:qFormat/>
    <w:rsid w:val="001C7A8D"/>
    <w:pPr>
      <w:jc w:val="both"/>
    </w:pPr>
    <w:rPr>
      <w:rFonts w:ascii="Calibri" w:eastAsia="Times New Roman" w:hAnsi="Calibri"/>
      <w:i/>
      <w:iCs/>
      <w:color w:val="4F81BD"/>
      <w:spacing w:val="15"/>
      <w:sz w:val="20"/>
    </w:rPr>
  </w:style>
  <w:style w:type="character" w:customStyle="1" w:styleId="SubtitleChar">
    <w:name w:val="Subtitle Char"/>
    <w:aliases w:val="Underlined card text Char"/>
    <w:basedOn w:val="DefaultParagraphFont"/>
    <w:link w:val="Subtitle"/>
    <w:uiPriority w:val="11"/>
    <w:rsid w:val="001C7A8D"/>
    <w:rPr>
      <w:rFonts w:ascii="Calibri" w:eastAsia="Times New Roman" w:hAnsi="Calibri" w:cs="Times New Roman"/>
      <w:i/>
      <w:iCs/>
      <w:color w:val="4F81BD"/>
      <w:spacing w:val="15"/>
      <w:sz w:val="20"/>
      <w:szCs w:val="24"/>
    </w:rPr>
  </w:style>
  <w:style w:type="character" w:customStyle="1" w:styleId="DateChar1">
    <w:name w:val="Date Char1"/>
    <w:rsid w:val="001C7A8D"/>
    <w:rPr>
      <w:sz w:val="24"/>
      <w:szCs w:val="24"/>
    </w:rPr>
  </w:style>
  <w:style w:type="character" w:customStyle="1" w:styleId="citeChar0">
    <w:name w:val="cite Char"/>
    <w:locked/>
    <w:rsid w:val="001C7A8D"/>
    <w:rPr>
      <w:b/>
      <w:u w:val="single"/>
    </w:rPr>
  </w:style>
  <w:style w:type="paragraph" w:customStyle="1" w:styleId="HotRoute">
    <w:name w:val="Hot Route"/>
    <w:basedOn w:val="Normal"/>
    <w:link w:val="HotRouteChar"/>
    <w:qFormat/>
    <w:rsid w:val="001C7A8D"/>
    <w:pPr>
      <w:ind w:left="144"/>
    </w:pPr>
    <w:rPr>
      <w:rFonts w:ascii="Times New Roman" w:eastAsia="Times New Roman" w:hAnsi="Times New Roman"/>
      <w:sz w:val="20"/>
    </w:rPr>
  </w:style>
  <w:style w:type="character" w:customStyle="1" w:styleId="StyleUnderlineChar">
    <w:name w:val="Style Underline Char"/>
    <w:locked/>
    <w:rsid w:val="001C7A8D"/>
    <w:rPr>
      <w:u w:val="single"/>
    </w:rPr>
  </w:style>
  <w:style w:type="character" w:customStyle="1" w:styleId="ReallySamllTextChar">
    <w:name w:val="ReallySamllText Char"/>
    <w:link w:val="ReallySamllText"/>
    <w:locked/>
    <w:rsid w:val="001C7A8D"/>
    <w:rPr>
      <w:sz w:val="10"/>
    </w:rPr>
  </w:style>
  <w:style w:type="paragraph" w:customStyle="1" w:styleId="ReallySamllText">
    <w:name w:val="ReallySamllText"/>
    <w:basedOn w:val="Normal"/>
    <w:link w:val="ReallySamllTextChar"/>
    <w:autoRedefine/>
    <w:rsid w:val="001C7A8D"/>
    <w:rPr>
      <w:rFonts w:asciiTheme="minorHAnsi" w:eastAsiaTheme="minorHAnsi" w:hAnsiTheme="minorHAnsi" w:cstheme="minorBidi"/>
      <w:sz w:val="10"/>
      <w:szCs w:val="22"/>
    </w:rPr>
  </w:style>
  <w:style w:type="paragraph" w:customStyle="1" w:styleId="Card6pt">
    <w:name w:val="Card 6pt"/>
    <w:basedOn w:val="Normal"/>
    <w:qFormat/>
    <w:rsid w:val="001C7A8D"/>
    <w:rPr>
      <w:rFonts w:ascii="Garamond" w:eastAsia="Times New Roman" w:hAnsi="Garamond"/>
      <w:sz w:val="12"/>
      <w:szCs w:val="22"/>
    </w:rPr>
  </w:style>
  <w:style w:type="paragraph" w:customStyle="1" w:styleId="CardCites">
    <w:name w:val="Card Cites"/>
    <w:basedOn w:val="Normal"/>
    <w:next w:val="Normal"/>
    <w:qFormat/>
    <w:rsid w:val="001C7A8D"/>
    <w:rPr>
      <w:rFonts w:ascii="Garamond" w:eastAsia="Times New Roman" w:hAnsi="Garamond"/>
      <w:b/>
      <w:sz w:val="20"/>
    </w:rPr>
  </w:style>
  <w:style w:type="character" w:customStyle="1" w:styleId="UnderlineStyleChar">
    <w:name w:val="Underline Style Char"/>
    <w:link w:val="UnderlineStyle"/>
    <w:locked/>
    <w:rsid w:val="001C7A8D"/>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1C7A8D"/>
    <w:rPr>
      <w:b/>
      <w:bCs/>
    </w:rPr>
  </w:style>
  <w:style w:type="paragraph" w:customStyle="1" w:styleId="Shrink">
    <w:name w:val="Shrink"/>
    <w:rsid w:val="001C7A8D"/>
    <w:pPr>
      <w:spacing w:after="0" w:line="240" w:lineRule="auto"/>
      <w:ind w:left="288" w:right="288"/>
    </w:pPr>
    <w:rPr>
      <w:rFonts w:ascii="Garamond" w:eastAsia="Times New Roman" w:hAnsi="Garamond" w:cs="Times New Roman"/>
      <w:sz w:val="12"/>
      <w:szCs w:val="24"/>
    </w:rPr>
  </w:style>
  <w:style w:type="character" w:customStyle="1" w:styleId="bwxsm">
    <w:name w:val="b w xsm"/>
    <w:rsid w:val="001C7A8D"/>
  </w:style>
  <w:style w:type="character" w:customStyle="1" w:styleId="f">
    <w:name w:val="f"/>
    <w:rsid w:val="001C7A8D"/>
  </w:style>
  <w:style w:type="character" w:customStyle="1" w:styleId="fstd">
    <w:name w:val="f std"/>
    <w:rsid w:val="001C7A8D"/>
  </w:style>
  <w:style w:type="character" w:customStyle="1" w:styleId="gl">
    <w:name w:val="gl"/>
    <w:rsid w:val="001C7A8D"/>
  </w:style>
  <w:style w:type="character" w:customStyle="1" w:styleId="yshortcuts">
    <w:name w:val="yshortcuts"/>
    <w:rsid w:val="001C7A8D"/>
  </w:style>
  <w:style w:type="character" w:customStyle="1" w:styleId="Emphasis2">
    <w:name w:val="Emphasis2"/>
    <w:rsid w:val="001C7A8D"/>
    <w:rPr>
      <w:rFonts w:ascii="Franklin Gothic Heavy" w:hAnsi="Franklin Gothic Heavy" w:hint="default"/>
      <w:iCs/>
      <w:u w:val="single"/>
    </w:rPr>
  </w:style>
  <w:style w:type="character" w:customStyle="1" w:styleId="UNDERLINECharChar0">
    <w:name w:val="UNDERLINE Char Char"/>
    <w:rsid w:val="001C7A8D"/>
    <w:rPr>
      <w:bCs/>
      <w:kern w:val="28"/>
      <w:szCs w:val="32"/>
      <w:u w:val="single"/>
    </w:rPr>
  </w:style>
  <w:style w:type="character" w:customStyle="1" w:styleId="Author-Date">
    <w:name w:val="Author-Date"/>
    <w:rsid w:val="001C7A8D"/>
    <w:rPr>
      <w:b/>
      <w:bCs w:val="0"/>
      <w:sz w:val="24"/>
    </w:rPr>
  </w:style>
  <w:style w:type="character" w:customStyle="1" w:styleId="heading2char2charchar1">
    <w:name w:val="heading2char2charchar1"/>
    <w:rsid w:val="001C7A8D"/>
  </w:style>
  <w:style w:type="character" w:customStyle="1" w:styleId="charchar60">
    <w:name w:val="charchar6"/>
    <w:rsid w:val="001C7A8D"/>
  </w:style>
  <w:style w:type="character" w:customStyle="1" w:styleId="DebateUnderline">
    <w:name w:val="Debate Underline"/>
    <w:rsid w:val="001C7A8D"/>
    <w:rPr>
      <w:rFonts w:ascii="Times New Roman" w:hAnsi="Times New Roman"/>
      <w:sz w:val="24"/>
      <w:u w:val="thick"/>
    </w:rPr>
  </w:style>
  <w:style w:type="paragraph" w:customStyle="1" w:styleId="Cardtext3">
    <w:name w:val="Card text"/>
    <w:rsid w:val="001C7A8D"/>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1C7A8D"/>
    <w:rPr>
      <w:rFonts w:ascii="Arial" w:hAnsi="Arial" w:cs="Arial" w:hint="default"/>
      <w:i/>
      <w:iCs/>
      <w:color w:val="000000"/>
      <w:sz w:val="20"/>
      <w:szCs w:val="20"/>
    </w:rPr>
  </w:style>
  <w:style w:type="character" w:customStyle="1" w:styleId="BoldChar">
    <w:name w:val="Bold Char"/>
    <w:rsid w:val="001C7A8D"/>
    <w:rPr>
      <w:b/>
      <w:lang w:val="en-US" w:eastAsia="en-US" w:bidi="ar-SA"/>
    </w:rPr>
  </w:style>
  <w:style w:type="paragraph" w:customStyle="1" w:styleId="NormalWeb3">
    <w:name w:val="Normal (Web)3"/>
    <w:basedOn w:val="Normal"/>
    <w:rsid w:val="001C7A8D"/>
    <w:pPr>
      <w:spacing w:before="100" w:beforeAutospacing="1" w:after="100" w:afterAutospacing="1" w:line="255" w:lineRule="atLeast"/>
    </w:pPr>
    <w:rPr>
      <w:rFonts w:ascii="Georgia" w:eastAsia="Times New Roman" w:hAnsi="Georgia"/>
      <w:color w:val="000000"/>
      <w:sz w:val="20"/>
      <w:szCs w:val="20"/>
    </w:rPr>
  </w:style>
  <w:style w:type="paragraph" w:customStyle="1" w:styleId="cardCharCharCharCharChar">
    <w:name w:val="card Char Char Char Char Char"/>
    <w:basedOn w:val="Normal"/>
    <w:rsid w:val="001C7A8D"/>
    <w:pPr>
      <w:ind w:left="400"/>
    </w:pPr>
    <w:rPr>
      <w:rFonts w:ascii="Times New Roman" w:eastAsia="Times New Roman" w:hAnsi="Times New Roman"/>
    </w:rPr>
  </w:style>
  <w:style w:type="character" w:customStyle="1" w:styleId="cardCharCharCharCharCharChar">
    <w:name w:val="card Char Char Char Char Char Char"/>
    <w:rsid w:val="001C7A8D"/>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1C7A8D"/>
    <w:rPr>
      <w:rFonts w:cs="Arial"/>
      <w:b/>
      <w:bCs/>
      <w:iCs/>
      <w:sz w:val="24"/>
      <w:szCs w:val="28"/>
      <w:lang w:val="en-US" w:eastAsia="en-US" w:bidi="ar-SA"/>
    </w:rPr>
  </w:style>
  <w:style w:type="character" w:customStyle="1" w:styleId="bodytext0">
    <w:name w:val="bodytext"/>
    <w:basedOn w:val="DefaultParagraphFont"/>
    <w:rsid w:val="001C7A8D"/>
  </w:style>
  <w:style w:type="character" w:customStyle="1" w:styleId="Style24ptBoldUnderlineCenteredCharChar">
    <w:name w:val="Style 24 pt Bold Underline Centered Char Char"/>
    <w:rsid w:val="001C7A8D"/>
    <w:rPr>
      <w:b/>
      <w:bCs/>
      <w:sz w:val="48"/>
      <w:szCs w:val="24"/>
      <w:u w:val="single"/>
      <w:lang w:val="en-US" w:eastAsia="en-US" w:bidi="ar-SA"/>
    </w:rPr>
  </w:style>
  <w:style w:type="paragraph" w:customStyle="1" w:styleId="TagCiteChar0">
    <w:name w:val="Tag / Cite Char"/>
    <w:basedOn w:val="Normal"/>
    <w:rsid w:val="001C7A8D"/>
    <w:rPr>
      <w:rFonts w:ascii="Times New Roman" w:eastAsia="Times New Roman" w:hAnsi="Times New Roman"/>
      <w:b/>
      <w:color w:val="000000"/>
    </w:rPr>
  </w:style>
  <w:style w:type="character" w:customStyle="1" w:styleId="TagCiteCharChar0">
    <w:name w:val="Tag / Cite Char Char"/>
    <w:rsid w:val="001C7A8D"/>
    <w:rPr>
      <w:b/>
      <w:color w:val="000000"/>
      <w:sz w:val="24"/>
      <w:szCs w:val="24"/>
      <w:lang w:val="en-US" w:eastAsia="en-US" w:bidi="ar-SA"/>
    </w:rPr>
  </w:style>
  <w:style w:type="character" w:customStyle="1" w:styleId="CharChar">
    <w:name w:val="Char Char"/>
    <w:rsid w:val="001C7A8D"/>
    <w:rPr>
      <w:rFonts w:cs="Arial"/>
      <w:bCs/>
      <w:sz w:val="16"/>
      <w:szCs w:val="26"/>
      <w:lang w:val="en-US" w:eastAsia="en-US" w:bidi="ar-SA"/>
    </w:rPr>
  </w:style>
  <w:style w:type="paragraph" w:customStyle="1" w:styleId="PageNumber2">
    <w:name w:val="Page Number2"/>
    <w:basedOn w:val="Normal"/>
    <w:next w:val="Normal"/>
    <w:rsid w:val="001C7A8D"/>
    <w:rPr>
      <w:rFonts w:ascii="Times New Roman" w:eastAsia="Times New Roman" w:hAnsi="Times New Roman"/>
      <w:sz w:val="20"/>
    </w:rPr>
  </w:style>
  <w:style w:type="paragraph" w:customStyle="1" w:styleId="HeaderFooter">
    <w:name w:val="Header &amp; Footer"/>
    <w:rsid w:val="001C7A8D"/>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1C7A8D"/>
    <w:rPr>
      <w:rFonts w:ascii="Arial Narrow" w:eastAsia="Times New Roman" w:hAnsi="Arial Narrow"/>
      <w:color w:val="000000"/>
      <w:sz w:val="16"/>
    </w:rPr>
  </w:style>
  <w:style w:type="paragraph" w:customStyle="1" w:styleId="CardTextUnderlined">
    <w:name w:val="Card Text Underlined"/>
    <w:basedOn w:val="Normal"/>
    <w:rsid w:val="001C7A8D"/>
    <w:rPr>
      <w:rFonts w:ascii="Arial Narrow" w:eastAsia="Times New Roman" w:hAnsi="Arial Narrow"/>
      <w:u w:val="single"/>
    </w:rPr>
  </w:style>
  <w:style w:type="character" w:customStyle="1" w:styleId="drop">
    <w:name w:val="drop"/>
    <w:basedOn w:val="DefaultParagraphFont"/>
    <w:rsid w:val="001C7A8D"/>
  </w:style>
  <w:style w:type="character" w:customStyle="1" w:styleId="articletitle">
    <w:name w:val="article_title"/>
    <w:basedOn w:val="DefaultParagraphFont"/>
    <w:rsid w:val="001C7A8D"/>
  </w:style>
  <w:style w:type="character" w:customStyle="1" w:styleId="st">
    <w:name w:val="st"/>
    <w:basedOn w:val="DefaultParagraphFont"/>
    <w:rsid w:val="001C7A8D"/>
  </w:style>
  <w:style w:type="character" w:customStyle="1" w:styleId="CardTextChar10">
    <w:name w:val="Card Text Char1"/>
    <w:rsid w:val="001C7A8D"/>
    <w:rPr>
      <w:szCs w:val="24"/>
      <w:lang w:val="en-US" w:eastAsia="en-US" w:bidi="ar-SA"/>
    </w:rPr>
  </w:style>
  <w:style w:type="character" w:customStyle="1" w:styleId="CardTextUnderlinedCharChar">
    <w:name w:val="Card Text Underlined Char Char"/>
    <w:rsid w:val="001C7A8D"/>
    <w:rPr>
      <w:rFonts w:ascii="Arial Narrow" w:hAnsi="Arial Narrow"/>
      <w:szCs w:val="24"/>
      <w:u w:val="single"/>
      <w:lang w:val="en-US" w:eastAsia="en-US" w:bidi="ar-SA"/>
    </w:rPr>
  </w:style>
  <w:style w:type="paragraph" w:customStyle="1" w:styleId="HeaderDebate">
    <w:name w:val="Header Debate"/>
    <w:basedOn w:val="Normal"/>
    <w:rsid w:val="001C7A8D"/>
    <w:pPr>
      <w:jc w:val="center"/>
      <w:outlineLvl w:val="0"/>
    </w:pPr>
    <w:rPr>
      <w:rFonts w:ascii="Georgia" w:eastAsia="Times New Roman" w:hAnsi="Georgia"/>
      <w:b/>
      <w:sz w:val="48"/>
      <w:u w:val="words"/>
    </w:rPr>
  </w:style>
  <w:style w:type="paragraph" w:customStyle="1" w:styleId="NormalWeb1">
    <w:name w:val="Normal (Web)1"/>
    <w:basedOn w:val="Normal"/>
    <w:rsid w:val="001C7A8D"/>
    <w:pPr>
      <w:spacing w:before="100" w:beforeAutospacing="1" w:after="100" w:afterAutospacing="1"/>
    </w:pPr>
    <w:rPr>
      <w:rFonts w:ascii="Times New Roman" w:eastAsia="Times New Roman" w:hAnsi="Times New Roman"/>
      <w:sz w:val="20"/>
      <w:szCs w:val="20"/>
    </w:rPr>
  </w:style>
  <w:style w:type="paragraph" w:customStyle="1" w:styleId="CardTagCharChar">
    <w:name w:val="Card Tag Char Char"/>
    <w:basedOn w:val="Normal"/>
    <w:rsid w:val="001C7A8D"/>
    <w:rPr>
      <w:rFonts w:ascii="Times New Roman" w:eastAsia="Times New Roman" w:hAnsi="Times New Roman"/>
      <w:b/>
    </w:rPr>
  </w:style>
  <w:style w:type="character" w:customStyle="1" w:styleId="CardTagCharCharChar">
    <w:name w:val="Card Tag Char Char Char"/>
    <w:rsid w:val="001C7A8D"/>
    <w:rPr>
      <w:b/>
      <w:sz w:val="24"/>
      <w:szCs w:val="24"/>
      <w:lang w:val="en-US" w:eastAsia="en-US" w:bidi="ar-SA"/>
    </w:rPr>
  </w:style>
  <w:style w:type="paragraph" w:customStyle="1" w:styleId="fixed">
    <w:name w:val="fixed"/>
    <w:basedOn w:val="Normal"/>
    <w:rsid w:val="001C7A8D"/>
    <w:pPr>
      <w:spacing w:before="100" w:beforeAutospacing="1" w:after="100" w:afterAutospacing="1"/>
    </w:pPr>
    <w:rPr>
      <w:rFonts w:ascii="Courier New" w:eastAsia="Times New Roman" w:hAnsi="Courier New" w:cs="Courier New"/>
      <w:sz w:val="22"/>
      <w:szCs w:val="22"/>
    </w:rPr>
  </w:style>
  <w:style w:type="character" w:customStyle="1" w:styleId="mainbody">
    <w:name w:val="mainbody"/>
    <w:basedOn w:val="DefaultParagraphFont"/>
    <w:rsid w:val="001C7A8D"/>
  </w:style>
  <w:style w:type="character" w:customStyle="1" w:styleId="UnderlineStyleChar2">
    <w:name w:val="Underline Style Char2"/>
    <w:rsid w:val="001C7A8D"/>
    <w:rPr>
      <w:rFonts w:ascii="Garamond" w:hAnsi="Garamond"/>
      <w:sz w:val="22"/>
      <w:szCs w:val="24"/>
      <w:u w:val="single"/>
      <w:lang w:val="en-US" w:eastAsia="en-US" w:bidi="ar-SA"/>
    </w:rPr>
  </w:style>
  <w:style w:type="character" w:customStyle="1" w:styleId="Style1Char2">
    <w:name w:val="Style1 Char2"/>
    <w:rsid w:val="001C7A8D"/>
    <w:rPr>
      <w:szCs w:val="24"/>
    </w:rPr>
  </w:style>
  <w:style w:type="character" w:customStyle="1" w:styleId="t13">
    <w:name w:val="t13"/>
    <w:basedOn w:val="DefaultParagraphFont"/>
    <w:rsid w:val="001C7A8D"/>
  </w:style>
  <w:style w:type="character" w:customStyle="1" w:styleId="lead">
    <w:name w:val="lead"/>
    <w:basedOn w:val="DefaultParagraphFont"/>
    <w:rsid w:val="001C7A8D"/>
  </w:style>
  <w:style w:type="paragraph" w:customStyle="1" w:styleId="textonormal">
    <w:name w:val="textonormal"/>
    <w:basedOn w:val="Normal"/>
    <w:rsid w:val="001C7A8D"/>
    <w:pPr>
      <w:spacing w:before="100" w:beforeAutospacing="1" w:after="100" w:afterAutospacing="1"/>
    </w:pPr>
    <w:rPr>
      <w:rFonts w:ascii="Times New Roman" w:eastAsia="Times New Roman" w:hAnsi="Times New Roman"/>
    </w:rPr>
  </w:style>
  <w:style w:type="paragraph" w:customStyle="1" w:styleId="subtitle0">
    <w:name w:val="subtitle"/>
    <w:basedOn w:val="Normal"/>
    <w:rsid w:val="001C7A8D"/>
    <w:pPr>
      <w:spacing w:before="100" w:beforeAutospacing="1" w:after="100" w:afterAutospacing="1"/>
    </w:pPr>
    <w:rPr>
      <w:rFonts w:ascii="Times New Roman" w:eastAsia="Times New Roman" w:hAnsi="Times New Roman"/>
    </w:rPr>
  </w:style>
  <w:style w:type="paragraph" w:customStyle="1" w:styleId="CardUnderlined">
    <w:name w:val="Card Underlined"/>
    <w:basedOn w:val="Normal"/>
    <w:link w:val="CardUnderlinedChar0"/>
    <w:rsid w:val="001C7A8D"/>
    <w:rPr>
      <w:rFonts w:ascii="Arial Narrow" w:eastAsia="Times New Roman" w:hAnsi="Arial Narrow"/>
      <w:sz w:val="22"/>
      <w:u w:val="single"/>
    </w:rPr>
  </w:style>
  <w:style w:type="character" w:customStyle="1" w:styleId="CardUnderlinedChar0">
    <w:name w:val="Card Underlined Char"/>
    <w:link w:val="CardUnderlined"/>
    <w:rsid w:val="001C7A8D"/>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1C7A8D"/>
    <w:pPr>
      <w:autoSpaceDE w:val="0"/>
      <w:autoSpaceDN w:val="0"/>
      <w:adjustRightInd w:val="0"/>
      <w:spacing w:after="160"/>
    </w:pPr>
    <w:rPr>
      <w:rFonts w:ascii="Arial" w:eastAsia="Times New Roman" w:hAnsi="Arial"/>
    </w:rPr>
  </w:style>
  <w:style w:type="character" w:customStyle="1" w:styleId="NormalUnderlineChar1">
    <w:name w:val="Normal Underline Char1"/>
    <w:link w:val="NormalUnderline"/>
    <w:rsid w:val="001C7A8D"/>
    <w:rPr>
      <w:u w:val="single"/>
    </w:rPr>
  </w:style>
  <w:style w:type="paragraph" w:customStyle="1" w:styleId="NormalUnderline">
    <w:name w:val="Normal Underline"/>
    <w:basedOn w:val="Normal"/>
    <w:link w:val="NormalUnderlineChar1"/>
    <w:qFormat/>
    <w:rsid w:val="001C7A8D"/>
    <w:pPr>
      <w:ind w:left="288"/>
    </w:pPr>
    <w:rPr>
      <w:rFonts w:asciiTheme="minorHAnsi" w:eastAsiaTheme="minorHAnsi" w:hAnsiTheme="minorHAnsi" w:cstheme="minorBidi"/>
      <w:sz w:val="22"/>
      <w:szCs w:val="22"/>
      <w:u w:val="single"/>
    </w:rPr>
  </w:style>
  <w:style w:type="paragraph" w:customStyle="1" w:styleId="CardDownx1">
    <w:name w:val="CardDown x1"/>
    <w:basedOn w:val="Header"/>
    <w:link w:val="CardDownx1Char"/>
    <w:rsid w:val="001C7A8D"/>
    <w:pPr>
      <w:tabs>
        <w:tab w:val="clear" w:pos="4680"/>
        <w:tab w:val="clear" w:pos="9360"/>
        <w:tab w:val="center" w:pos="4320"/>
        <w:tab w:val="right" w:pos="8640"/>
      </w:tabs>
    </w:pPr>
    <w:rPr>
      <w:rFonts w:ascii="Times New Roman" w:eastAsia="Times New Roman" w:hAnsi="Times New Roman"/>
      <w:sz w:val="16"/>
      <w:szCs w:val="20"/>
      <w:lang w:val="x-none" w:eastAsia="x-none"/>
    </w:rPr>
  </w:style>
  <w:style w:type="paragraph" w:customStyle="1" w:styleId="CardUpSize-Light">
    <w:name w:val="CardUpSize - Light"/>
    <w:basedOn w:val="Normal"/>
    <w:link w:val="CardUpSize-LightChar"/>
    <w:rsid w:val="001C7A8D"/>
    <w:pPr>
      <w:jc w:val="both"/>
    </w:pPr>
    <w:rPr>
      <w:rFonts w:ascii="Times New Roman" w:eastAsia="Times New Roman" w:hAnsi="Times New Roman"/>
      <w:szCs w:val="32"/>
      <w:u w:val="single"/>
    </w:rPr>
  </w:style>
  <w:style w:type="character" w:customStyle="1" w:styleId="CardUpSize-LightChar">
    <w:name w:val="CardUpSize - Light Char"/>
    <w:link w:val="CardUpSize-Light"/>
    <w:rsid w:val="001C7A8D"/>
    <w:rPr>
      <w:rFonts w:ascii="Times New Roman" w:eastAsia="Times New Roman" w:hAnsi="Times New Roman" w:cs="Times New Roman"/>
      <w:sz w:val="24"/>
      <w:szCs w:val="32"/>
      <w:u w:val="single"/>
    </w:rPr>
  </w:style>
  <w:style w:type="character" w:customStyle="1" w:styleId="CardDownx1Char">
    <w:name w:val="CardDown x1 Char"/>
    <w:link w:val="CardDownx1"/>
    <w:rsid w:val="001C7A8D"/>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1C7A8D"/>
    <w:pPr>
      <w:jc w:val="both"/>
    </w:pPr>
    <w:rPr>
      <w:rFonts w:ascii="Times New Roman" w:eastAsia="Times New Roman" w:hAnsi="Times New Roman"/>
      <w:b/>
      <w:szCs w:val="32"/>
      <w:u w:val="single"/>
    </w:rPr>
  </w:style>
  <w:style w:type="character" w:customStyle="1" w:styleId="CiteCardUpSize-HeavyChar">
    <w:name w:val="Cite // CardUpSize - Heavy Char"/>
    <w:link w:val="CiteCardUpSize-Heavy"/>
    <w:rsid w:val="001C7A8D"/>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1C7A8D"/>
    <w:rPr>
      <w:b/>
      <w:u w:val="thick"/>
    </w:rPr>
  </w:style>
  <w:style w:type="paragraph" w:customStyle="1" w:styleId="SmallCite">
    <w:name w:val="Small Cite"/>
    <w:basedOn w:val="Normal"/>
    <w:rsid w:val="001C7A8D"/>
    <w:rPr>
      <w:rFonts w:ascii="Verdana" w:eastAsia="Times New Roman" w:hAnsi="Verdana"/>
      <w:sz w:val="16"/>
    </w:rPr>
  </w:style>
  <w:style w:type="character" w:customStyle="1" w:styleId="AuthorChar">
    <w:name w:val="Author Char"/>
    <w:rsid w:val="001C7A8D"/>
    <w:rPr>
      <w:b/>
      <w:sz w:val="22"/>
      <w:lang w:val="en-US" w:eastAsia="en-US" w:bidi="ar-SA"/>
    </w:rPr>
  </w:style>
  <w:style w:type="character" w:customStyle="1" w:styleId="SmallFont7pt">
    <w:name w:val="Small Font (7 pt)"/>
    <w:qFormat/>
    <w:rsid w:val="001C7A8D"/>
    <w:rPr>
      <w:sz w:val="14"/>
    </w:rPr>
  </w:style>
  <w:style w:type="paragraph" w:customStyle="1" w:styleId="clearformatting">
    <w:name w:val="clear formatting"/>
    <w:basedOn w:val="Heading2"/>
    <w:rsid w:val="001C7A8D"/>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1C7A8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1C7A8D"/>
    <w:pPr>
      <w:spacing w:after="240" w:line="360" w:lineRule="atLeast"/>
    </w:pPr>
    <w:rPr>
      <w:rFonts w:ascii="Times New Roman" w:eastAsia="Times New Roman" w:hAnsi="Times New Roman"/>
      <w:b/>
      <w:bCs/>
      <w:sz w:val="16"/>
      <w:szCs w:val="16"/>
    </w:rPr>
  </w:style>
  <w:style w:type="character" w:customStyle="1" w:styleId="timestamp">
    <w:name w:val="timestamp"/>
    <w:basedOn w:val="DefaultParagraphFont"/>
    <w:rsid w:val="001C7A8D"/>
  </w:style>
  <w:style w:type="paragraph" w:customStyle="1" w:styleId="fullstory">
    <w:name w:val="fullstory"/>
    <w:basedOn w:val="Normal"/>
    <w:rsid w:val="001C7A8D"/>
    <w:pPr>
      <w:spacing w:before="100" w:beforeAutospacing="1" w:after="100" w:afterAutospacing="1"/>
    </w:pPr>
    <w:rPr>
      <w:rFonts w:ascii="Times New Roman" w:eastAsia="Times New Roman" w:hAnsi="Times New Roman"/>
    </w:rPr>
  </w:style>
  <w:style w:type="character" w:customStyle="1" w:styleId="storyby">
    <w:name w:val="storyby"/>
    <w:basedOn w:val="DefaultParagraphFont"/>
    <w:rsid w:val="001C7A8D"/>
  </w:style>
  <w:style w:type="paragraph" w:customStyle="1" w:styleId="PlaceholderText1">
    <w:name w:val="Placeholder Text1"/>
    <w:basedOn w:val="Normal"/>
    <w:rsid w:val="001C7A8D"/>
    <w:pPr>
      <w:keepNext/>
      <w:numPr>
        <w:numId w:val="1"/>
      </w:numPr>
      <w:outlineLvl w:val="0"/>
    </w:pPr>
    <w:rPr>
      <w:rFonts w:ascii="Times New Roman" w:eastAsia="MS Gothic" w:hAnsi="Times New Roman"/>
    </w:rPr>
  </w:style>
  <w:style w:type="paragraph" w:customStyle="1" w:styleId="ImportantText">
    <w:name w:val="Important Text"/>
    <w:basedOn w:val="Normal"/>
    <w:next w:val="Normal"/>
    <w:link w:val="ImportantTextChar"/>
    <w:rsid w:val="001C7A8D"/>
    <w:pPr>
      <w:tabs>
        <w:tab w:val="left" w:pos="1440"/>
      </w:tabs>
    </w:pPr>
    <w:rPr>
      <w:rFonts w:ascii="Times New Roman" w:eastAsia="Times New Roman" w:hAnsi="Times New Roman" w:cs="Arial"/>
      <w:b/>
      <w:szCs w:val="44"/>
      <w:u w:val="single"/>
      <w:bdr w:val="single" w:sz="8" w:space="0" w:color="auto"/>
    </w:rPr>
  </w:style>
  <w:style w:type="character" w:customStyle="1" w:styleId="ImportantTextChar">
    <w:name w:val="Important Text Char"/>
    <w:link w:val="ImportantText"/>
    <w:rsid w:val="001C7A8D"/>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1C7A8D"/>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1C7A8D"/>
    <w:pPr>
      <w:spacing w:after="200"/>
      <w:contextualSpacing/>
    </w:pPr>
    <w:rPr>
      <w:rFonts w:ascii="Arial Narrow" w:eastAsia="Calibri" w:hAnsi="Arial Narrow"/>
      <w:sz w:val="16"/>
      <w:szCs w:val="22"/>
    </w:rPr>
  </w:style>
  <w:style w:type="paragraph" w:customStyle="1" w:styleId="Debate-CardTextUnderlined-F3">
    <w:name w:val="Debate- Card Text Underlined- F3"/>
    <w:basedOn w:val="Normal"/>
    <w:next w:val="Normal"/>
    <w:link w:val="Debate-CardTextUnderlined-F3Char"/>
    <w:qFormat/>
    <w:rsid w:val="001C7A8D"/>
    <w:pPr>
      <w:spacing w:after="200"/>
      <w:contextualSpacing/>
    </w:pPr>
    <w:rPr>
      <w:rFonts w:ascii="Arial Narrow" w:eastAsia="Calibri" w:hAnsi="Arial Narrow"/>
      <w:sz w:val="18"/>
      <w:szCs w:val="22"/>
      <w:u w:val="single"/>
    </w:rPr>
  </w:style>
  <w:style w:type="paragraph" w:customStyle="1" w:styleId="Debate-CardTagandCite-F6">
    <w:name w:val="Debate- Card Tag and Cite- F6"/>
    <w:basedOn w:val="Normal"/>
    <w:link w:val="Debate-CardTagandCite-F6Char"/>
    <w:qFormat/>
    <w:rsid w:val="001C7A8D"/>
    <w:pPr>
      <w:contextualSpacing/>
    </w:pPr>
    <w:rPr>
      <w:rFonts w:ascii="Arial Narrow" w:eastAsia="Calibri" w:hAnsi="Arial Narrow"/>
      <w:b/>
      <w:szCs w:val="22"/>
    </w:rPr>
  </w:style>
  <w:style w:type="character" w:customStyle="1" w:styleId="Debate-CardTextUnderlined-F3Char">
    <w:name w:val="Debate- Card Text Underlined- F3 Char"/>
    <w:link w:val="Debate-CardTextUnderlined-F3"/>
    <w:rsid w:val="001C7A8D"/>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1C7A8D"/>
    <w:rPr>
      <w:rFonts w:ascii="Arial Narrow" w:eastAsia="Calibri" w:hAnsi="Arial Narrow" w:cs="Times New Roman"/>
      <w:b/>
      <w:sz w:val="24"/>
    </w:rPr>
  </w:style>
  <w:style w:type="character" w:customStyle="1" w:styleId="Debate-CardSmalltextF2Char">
    <w:name w:val="Debate- Card Small text F2 Char"/>
    <w:link w:val="Debate-CardSmalltextF2"/>
    <w:rsid w:val="001C7A8D"/>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1C7A8D"/>
    <w:pPr>
      <w:widowControl/>
    </w:pPr>
    <w:rPr>
      <w:rFonts w:ascii="HNKAOE+Arial" w:hAnsi="HNKAOE+Arial"/>
    </w:rPr>
  </w:style>
  <w:style w:type="character" w:customStyle="1" w:styleId="StyleBodyText11ptBlackUnderlineChar">
    <w:name w:val="Style Body Text + 11 pt Black Underline Char"/>
    <w:link w:val="StyleBodyText11ptBlackUnderline"/>
    <w:rsid w:val="001C7A8D"/>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1C7A8D"/>
    <w:pPr>
      <w:widowControl/>
    </w:pPr>
    <w:rPr>
      <w:rFonts w:ascii="HNKAOE+Arial" w:hAnsi="HNKAOE+Arial"/>
    </w:rPr>
  </w:style>
  <w:style w:type="character" w:customStyle="1" w:styleId="StyleBodyText11ptBoldBlackChar">
    <w:name w:val="Style Body Text + 11 pt Bold Black Char"/>
    <w:link w:val="StyleBodyText11ptBoldBlack"/>
    <w:rsid w:val="001C7A8D"/>
    <w:rPr>
      <w:rFonts w:ascii="HNKAOE+Arial" w:eastAsia="Calibri" w:hAnsi="HNKAOE+Arial" w:cs="Times New Roman"/>
      <w:sz w:val="24"/>
      <w:szCs w:val="24"/>
    </w:rPr>
  </w:style>
  <w:style w:type="paragraph" w:customStyle="1" w:styleId="cites0">
    <w:name w:val="cites"/>
    <w:autoRedefine/>
    <w:rsid w:val="001C7A8D"/>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1C7A8D"/>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1C7A8D"/>
    <w:rPr>
      <w:rFonts w:ascii="Times New Roman" w:eastAsia="Malgun Gothic" w:hAnsi="Times New Roman" w:cs="Times New Roman"/>
      <w:sz w:val="20"/>
      <w:szCs w:val="20"/>
    </w:rPr>
  </w:style>
  <w:style w:type="paragraph" w:customStyle="1" w:styleId="StyletinyBold">
    <w:name w:val="Style tiny + Bold"/>
    <w:basedOn w:val="tiny"/>
    <w:link w:val="StyletinyBoldChar"/>
    <w:rsid w:val="001C7A8D"/>
    <w:rPr>
      <w:bCs/>
    </w:rPr>
  </w:style>
  <w:style w:type="character" w:customStyle="1" w:styleId="StyletinyBoldChar">
    <w:name w:val="Style tiny + Bold Char"/>
    <w:link w:val="StyletinyBold"/>
    <w:rsid w:val="001C7A8D"/>
    <w:rPr>
      <w:rFonts w:ascii="Times New Roman" w:eastAsia="Malgun Gothic" w:hAnsi="Times New Roman" w:cs="Times New Roman"/>
      <w:bCs/>
      <w:sz w:val="20"/>
      <w:szCs w:val="20"/>
    </w:rPr>
  </w:style>
  <w:style w:type="character" w:customStyle="1" w:styleId="CardsChar1">
    <w:name w:val="Cards Char1"/>
    <w:basedOn w:val="DefaultParagraphFont"/>
    <w:rsid w:val="001C7A8D"/>
  </w:style>
  <w:style w:type="paragraph" w:customStyle="1" w:styleId="UnderlinedCardText">
    <w:name w:val="Underlined Card Text"/>
    <w:basedOn w:val="Normal"/>
    <w:link w:val="UnderlinedCardTextChar"/>
    <w:qFormat/>
    <w:rsid w:val="001C7A8D"/>
    <w:pPr>
      <w:widowControl w:val="0"/>
      <w:suppressAutoHyphens/>
      <w:spacing w:before="86" w:after="86"/>
      <w:ind w:left="86" w:right="86"/>
      <w:contextualSpacing/>
    </w:pPr>
    <w:rPr>
      <w:rFonts w:ascii="Times New Roman" w:eastAsia="Times New Roman" w:hAnsi="Times New Roman"/>
      <w:u w:val="single"/>
    </w:rPr>
  </w:style>
  <w:style w:type="character" w:customStyle="1" w:styleId="UnderlinedCardTextChar">
    <w:name w:val="Underlined Card Text Char"/>
    <w:link w:val="UnderlinedCardText"/>
    <w:rsid w:val="001C7A8D"/>
    <w:rPr>
      <w:rFonts w:ascii="Times New Roman" w:eastAsia="Times New Roman" w:hAnsi="Times New Roman" w:cs="Times New Roman"/>
      <w:sz w:val="24"/>
      <w:szCs w:val="24"/>
      <w:u w:val="single"/>
    </w:rPr>
  </w:style>
  <w:style w:type="character" w:customStyle="1" w:styleId="HotRouteChar">
    <w:name w:val="Hot Route Char"/>
    <w:link w:val="HotRoute"/>
    <w:locked/>
    <w:rsid w:val="001C7A8D"/>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1C7A8D"/>
    <w:pPr>
      <w:tabs>
        <w:tab w:val="left" w:pos="1440"/>
      </w:tabs>
      <w:jc w:val="both"/>
    </w:pPr>
    <w:rPr>
      <w:rFonts w:ascii="Times New Roman" w:eastAsia="Times New Roman" w:hAnsi="Times New Roman"/>
      <w:sz w:val="20"/>
      <w:szCs w:val="16"/>
    </w:rPr>
  </w:style>
  <w:style w:type="character" w:customStyle="1" w:styleId="Heading5SizeDownChar">
    <w:name w:val="Heading 5 Size Down Char"/>
    <w:link w:val="Heading5SizeDown"/>
    <w:rsid w:val="001C7A8D"/>
    <w:rPr>
      <w:rFonts w:ascii="Times New Roman" w:eastAsia="Times New Roman" w:hAnsi="Times New Roman" w:cs="Times New Roman"/>
      <w:sz w:val="20"/>
      <w:szCs w:val="16"/>
    </w:rPr>
  </w:style>
  <w:style w:type="paragraph" w:customStyle="1" w:styleId="Normal2Bold">
    <w:name w:val="Normal2 + Bold"/>
    <w:basedOn w:val="Normal"/>
    <w:link w:val="Normal2BoldChar"/>
    <w:rsid w:val="001C7A8D"/>
    <w:pPr>
      <w:tabs>
        <w:tab w:val="left" w:pos="1440"/>
      </w:tabs>
    </w:pPr>
    <w:rPr>
      <w:rFonts w:ascii="Times New Roman" w:eastAsia="Times New Roman" w:hAnsi="Times New Roman" w:cs="Arial"/>
      <w:b/>
      <w:szCs w:val="44"/>
    </w:rPr>
  </w:style>
  <w:style w:type="character" w:customStyle="1" w:styleId="Normal2BoldChar">
    <w:name w:val="Normal2 + Bold Char"/>
    <w:link w:val="Normal2Bold"/>
    <w:rsid w:val="001C7A8D"/>
    <w:rPr>
      <w:rFonts w:ascii="Times New Roman" w:eastAsia="Times New Roman" w:hAnsi="Times New Roman" w:cs="Arial"/>
      <w:b/>
      <w:sz w:val="24"/>
      <w:szCs w:val="44"/>
    </w:rPr>
  </w:style>
  <w:style w:type="paragraph" w:customStyle="1" w:styleId="ListContents">
    <w:name w:val="List Contents"/>
    <w:basedOn w:val="Normal"/>
    <w:link w:val="ListContentsChar"/>
    <w:rsid w:val="001C7A8D"/>
    <w:pPr>
      <w:widowControl w:val="0"/>
      <w:suppressAutoHyphens/>
      <w:ind w:left="567"/>
    </w:pPr>
    <w:rPr>
      <w:rFonts w:ascii="Times New Roman" w:eastAsia="Times New Roman" w:hAnsi="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1C7A8D"/>
    <w:rPr>
      <w:color w:val="231F20"/>
      <w:u w:val="single"/>
    </w:rPr>
  </w:style>
  <w:style w:type="character" w:customStyle="1" w:styleId="ListContentsChar">
    <w:name w:val="List Contents Char"/>
    <w:link w:val="ListContents"/>
    <w:rsid w:val="001C7A8D"/>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1C7A8D"/>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1C7A8D"/>
    <w:rPr>
      <w:sz w:val="14"/>
      <w:szCs w:val="18"/>
    </w:rPr>
  </w:style>
  <w:style w:type="paragraph" w:customStyle="1" w:styleId="SmallFont">
    <w:name w:val="Small Font"/>
    <w:basedOn w:val="Normal"/>
    <w:link w:val="SmallFontChar"/>
    <w:rsid w:val="001C7A8D"/>
    <w:pPr>
      <w:spacing w:after="200"/>
      <w:contextualSpacing/>
      <w:jc w:val="both"/>
    </w:pPr>
    <w:rPr>
      <w:rFonts w:asciiTheme="minorHAnsi" w:eastAsiaTheme="minorHAnsi" w:hAnsiTheme="minorHAnsi" w:cstheme="minorBidi"/>
      <w:sz w:val="14"/>
      <w:szCs w:val="18"/>
    </w:rPr>
  </w:style>
  <w:style w:type="character" w:customStyle="1" w:styleId="CardsFont6ptChar1">
    <w:name w:val="Cards + Font: 6 pt Char1"/>
    <w:link w:val="CardsFont6pt"/>
    <w:rsid w:val="001C7A8D"/>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1C7A8D"/>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1C7A8D"/>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1C7A8D"/>
    <w:pPr>
      <w:autoSpaceDE w:val="0"/>
      <w:autoSpaceDN w:val="0"/>
      <w:adjustRightInd w:val="0"/>
      <w:ind w:left="432" w:right="432"/>
      <w:jc w:val="both"/>
    </w:pPr>
    <w:rPr>
      <w:rFonts w:ascii="Times New Roman" w:eastAsia="Times New Roman" w:hAnsi="Times New Roman"/>
      <w:u w:val="thick"/>
    </w:rPr>
  </w:style>
  <w:style w:type="character" w:customStyle="1" w:styleId="StyleCards12ptThickunderlineChar2">
    <w:name w:val="Style Cards + 12 pt Thick underline Char2"/>
    <w:link w:val="StyleCards12ptThickunderline"/>
    <w:rsid w:val="001C7A8D"/>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1C7A8D"/>
    <w:pPr>
      <w:jc w:val="both"/>
    </w:pPr>
    <w:rPr>
      <w:rFonts w:ascii="Arial" w:eastAsia="Times New Roman" w:hAnsi="Arial"/>
      <w:sz w:val="12"/>
    </w:rPr>
  </w:style>
  <w:style w:type="character" w:customStyle="1" w:styleId="UnimportantCharChar">
    <w:name w:val="Unimportant Char Char"/>
    <w:link w:val="Unimportant"/>
    <w:rsid w:val="001C7A8D"/>
    <w:rPr>
      <w:rFonts w:ascii="Arial" w:eastAsia="Times New Roman" w:hAnsi="Arial" w:cs="Times New Roman"/>
      <w:sz w:val="12"/>
      <w:szCs w:val="24"/>
    </w:rPr>
  </w:style>
  <w:style w:type="paragraph" w:customStyle="1" w:styleId="TagCite0">
    <w:name w:val="Tag &amp; Cite"/>
    <w:basedOn w:val="Normal"/>
    <w:link w:val="TagCiteChar2"/>
    <w:rsid w:val="001C7A8D"/>
    <w:pPr>
      <w:jc w:val="both"/>
    </w:pPr>
    <w:rPr>
      <w:rFonts w:ascii="Arial" w:eastAsia="Times New Roman" w:hAnsi="Arial"/>
      <w:b/>
      <w:sz w:val="20"/>
    </w:rPr>
  </w:style>
  <w:style w:type="character" w:customStyle="1" w:styleId="TagCiteChar2">
    <w:name w:val="Tag &amp; Cite Char"/>
    <w:link w:val="TagCite0"/>
    <w:rsid w:val="001C7A8D"/>
    <w:rPr>
      <w:rFonts w:ascii="Arial" w:eastAsia="Times New Roman" w:hAnsi="Arial" w:cs="Times New Roman"/>
      <w:b/>
      <w:sz w:val="20"/>
      <w:szCs w:val="24"/>
    </w:rPr>
  </w:style>
  <w:style w:type="paragraph" w:customStyle="1" w:styleId="HighlightedText">
    <w:name w:val="Highlighted Text"/>
    <w:basedOn w:val="Normal"/>
    <w:link w:val="HighlightedTextChar"/>
    <w:rsid w:val="001C7A8D"/>
    <w:pPr>
      <w:jc w:val="both"/>
    </w:pPr>
    <w:rPr>
      <w:rFonts w:ascii="Arial" w:eastAsia="Times New Roman" w:hAnsi="Arial"/>
      <w:b/>
      <w:sz w:val="20"/>
      <w:u w:val="thick"/>
    </w:rPr>
  </w:style>
  <w:style w:type="character" w:customStyle="1" w:styleId="HighlightedTextChar">
    <w:name w:val="Highlighted Text Char"/>
    <w:link w:val="HighlightedText"/>
    <w:rsid w:val="001C7A8D"/>
    <w:rPr>
      <w:rFonts w:ascii="Arial" w:eastAsia="Times New Roman" w:hAnsi="Arial" w:cs="Times New Roman"/>
      <w:b/>
      <w:sz w:val="20"/>
      <w:szCs w:val="24"/>
      <w:u w:val="thick"/>
    </w:rPr>
  </w:style>
  <w:style w:type="paragraph" w:customStyle="1" w:styleId="Ununderlined">
    <w:name w:val="Ununderlined"/>
    <w:basedOn w:val="Normal"/>
    <w:link w:val="UnunderlinedChar"/>
    <w:rsid w:val="001C7A8D"/>
    <w:pPr>
      <w:jc w:val="both"/>
    </w:pPr>
    <w:rPr>
      <w:rFonts w:ascii="Arial" w:eastAsia="Times New Roman" w:hAnsi="Arial"/>
      <w:sz w:val="12"/>
    </w:rPr>
  </w:style>
  <w:style w:type="character" w:customStyle="1" w:styleId="UnunderlinedChar">
    <w:name w:val="Ununderlined Char"/>
    <w:link w:val="Ununderlined"/>
    <w:rsid w:val="001C7A8D"/>
    <w:rPr>
      <w:rFonts w:ascii="Arial" w:eastAsia="Times New Roman" w:hAnsi="Arial" w:cs="Times New Roman"/>
      <w:sz w:val="12"/>
      <w:szCs w:val="24"/>
    </w:rPr>
  </w:style>
  <w:style w:type="paragraph" w:customStyle="1" w:styleId="StyleHeading1Justified">
    <w:name w:val="Style Heading 1 + Justified"/>
    <w:basedOn w:val="Normal"/>
    <w:next w:val="Normal"/>
    <w:rsid w:val="001C7A8D"/>
    <w:rPr>
      <w:rFonts w:ascii="Arial" w:eastAsia="Times New Roman" w:hAnsi="Arial"/>
      <w:sz w:val="20"/>
      <w:szCs w:val="20"/>
    </w:rPr>
  </w:style>
  <w:style w:type="paragraph" w:customStyle="1" w:styleId="BlockHeadings">
    <w:name w:val="Block Headings"/>
    <w:basedOn w:val="Normal"/>
    <w:link w:val="BlockHeadingsChar"/>
    <w:rsid w:val="001C7A8D"/>
    <w:pPr>
      <w:autoSpaceDE w:val="0"/>
      <w:autoSpaceDN w:val="0"/>
      <w:adjustRightInd w:val="0"/>
      <w:jc w:val="center"/>
      <w:outlineLvl w:val="0"/>
    </w:pPr>
    <w:rPr>
      <w:rFonts w:ascii="Times New Roman" w:eastAsia="Times New Roman" w:hAnsi="Times New Roman"/>
      <w:b/>
      <w:sz w:val="20"/>
      <w:szCs w:val="20"/>
    </w:rPr>
  </w:style>
  <w:style w:type="character" w:customStyle="1" w:styleId="BlockHeadingsChar">
    <w:name w:val="Block Headings Char"/>
    <w:link w:val="BlockHeadings"/>
    <w:locked/>
    <w:rsid w:val="001C7A8D"/>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1C7A8D"/>
    <w:rPr>
      <w:rFonts w:ascii="Times New Roman" w:eastAsia="Times New Roman" w:hAnsi="Times New Roman"/>
      <w:sz w:val="22"/>
      <w:szCs w:val="20"/>
      <w:u w:val="single"/>
    </w:rPr>
  </w:style>
  <w:style w:type="character" w:customStyle="1" w:styleId="textunderlineChar">
    <w:name w:val="text underline Char"/>
    <w:link w:val="textunderline"/>
    <w:rsid w:val="001C7A8D"/>
    <w:rPr>
      <w:rFonts w:ascii="Times New Roman" w:eastAsia="Times New Roman" w:hAnsi="Times New Roman" w:cs="Times New Roman"/>
      <w:szCs w:val="20"/>
      <w:u w:val="single"/>
    </w:rPr>
  </w:style>
  <w:style w:type="character" w:customStyle="1" w:styleId="DebateTagChar">
    <w:name w:val="Debate Tag Char"/>
    <w:link w:val="DebateTag"/>
    <w:rsid w:val="001C7A8D"/>
    <w:rPr>
      <w:rFonts w:ascii="Garamond" w:hAnsi="Garamond"/>
      <w:b/>
    </w:rPr>
  </w:style>
  <w:style w:type="paragraph" w:customStyle="1" w:styleId="DebateTag">
    <w:name w:val="Debate Tag"/>
    <w:basedOn w:val="Normal"/>
    <w:link w:val="DebateTagChar"/>
    <w:autoRedefine/>
    <w:rsid w:val="001C7A8D"/>
    <w:pPr>
      <w:tabs>
        <w:tab w:val="left" w:pos="270"/>
      </w:tabs>
    </w:pPr>
    <w:rPr>
      <w:rFonts w:ascii="Garamond" w:eastAsiaTheme="minorHAnsi" w:hAnsi="Garamond" w:cstheme="minorBidi"/>
      <w:b/>
      <w:sz w:val="22"/>
      <w:szCs w:val="22"/>
    </w:rPr>
  </w:style>
  <w:style w:type="paragraph" w:customStyle="1" w:styleId="DebateCite">
    <w:name w:val="Debate Cite"/>
    <w:basedOn w:val="Normal"/>
    <w:autoRedefine/>
    <w:rsid w:val="001C7A8D"/>
    <w:pPr>
      <w:tabs>
        <w:tab w:val="left" w:pos="270"/>
      </w:tabs>
    </w:pPr>
    <w:rPr>
      <w:rFonts w:ascii="Times New Roman" w:eastAsia="Times New Roman" w:hAnsi="Times New Roman"/>
      <w:sz w:val="20"/>
    </w:rPr>
  </w:style>
  <w:style w:type="character" w:customStyle="1" w:styleId="address">
    <w:name w:val="address"/>
    <w:basedOn w:val="DefaultParagraphFont"/>
    <w:rsid w:val="001C7A8D"/>
  </w:style>
  <w:style w:type="paragraph" w:customStyle="1" w:styleId="evidencetext">
    <w:name w:val="evidence text"/>
    <w:basedOn w:val="Normal"/>
    <w:rsid w:val="001C7A8D"/>
    <w:pPr>
      <w:ind w:left="1728" w:right="1008"/>
    </w:pPr>
    <w:rPr>
      <w:rFonts w:ascii="Arial" w:eastAsia="Times New Roman" w:hAnsi="Arial"/>
      <w:color w:val="000000"/>
      <w:sz w:val="18"/>
    </w:rPr>
  </w:style>
  <w:style w:type="character" w:customStyle="1" w:styleId="underline2">
    <w:name w:val="underline2"/>
    <w:rsid w:val="001C7A8D"/>
    <w:rPr>
      <w:u w:val="single"/>
    </w:rPr>
  </w:style>
  <w:style w:type="paragraph" w:customStyle="1" w:styleId="BlockTitle10">
    <w:name w:val="Block Title #1"/>
    <w:basedOn w:val="Heading1"/>
    <w:rsid w:val="001C7A8D"/>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1C7A8D"/>
    <w:rPr>
      <w:rFonts w:cs="Arial"/>
      <w:color w:val="000000"/>
      <w:szCs w:val="22"/>
      <w:bdr w:val="single" w:sz="12" w:space="0" w:color="auto"/>
    </w:rPr>
  </w:style>
  <w:style w:type="character" w:customStyle="1" w:styleId="ilspan">
    <w:name w:val="il_span"/>
    <w:basedOn w:val="DefaultParagraphFont"/>
    <w:rsid w:val="001C7A8D"/>
  </w:style>
  <w:style w:type="character" w:customStyle="1" w:styleId="articletitle1">
    <w:name w:val="articletitle1"/>
    <w:rsid w:val="001C7A8D"/>
    <w:rPr>
      <w:rFonts w:ascii="Times New Roman" w:hAnsi="Times New Roman" w:cs="Times New Roman" w:hint="default"/>
      <w:b/>
      <w:bCs/>
      <w:sz w:val="36"/>
      <w:szCs w:val="36"/>
    </w:rPr>
  </w:style>
  <w:style w:type="character" w:customStyle="1" w:styleId="leftidx1">
    <w:name w:val="leftidx1"/>
    <w:rsid w:val="001C7A8D"/>
    <w:rPr>
      <w:rFonts w:ascii="Verdana" w:hAnsi="Verdana" w:hint="default"/>
      <w:sz w:val="22"/>
      <w:szCs w:val="22"/>
    </w:rPr>
  </w:style>
  <w:style w:type="character" w:customStyle="1" w:styleId="reduce2">
    <w:name w:val="reduce2"/>
    <w:rsid w:val="001C7A8D"/>
    <w:rPr>
      <w:rFonts w:ascii="Arial" w:hAnsi="Arial" w:cs="Arial"/>
      <w:color w:val="000000"/>
      <w:sz w:val="10"/>
      <w:szCs w:val="22"/>
    </w:rPr>
  </w:style>
  <w:style w:type="paragraph" w:customStyle="1" w:styleId="PreformattedText">
    <w:name w:val="Preformatted Text"/>
    <w:basedOn w:val="Normal"/>
    <w:rsid w:val="001C7A8D"/>
    <w:pPr>
      <w:widowControl w:val="0"/>
      <w:suppressAutoHyphens/>
    </w:pPr>
    <w:rPr>
      <w:rFonts w:ascii="Courier New" w:eastAsia="Courier New" w:hAnsi="Courier New"/>
      <w:sz w:val="20"/>
      <w:szCs w:val="20"/>
    </w:rPr>
  </w:style>
  <w:style w:type="paragraph" w:customStyle="1" w:styleId="MaggieTag">
    <w:name w:val="MaggieTag"/>
    <w:basedOn w:val="Heading2"/>
    <w:rsid w:val="001C7A8D"/>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1C7A8D"/>
    <w:rPr>
      <w:color w:val="0000FF"/>
    </w:rPr>
  </w:style>
  <w:style w:type="character" w:customStyle="1" w:styleId="author-link1">
    <w:name w:val="author-link1"/>
    <w:rsid w:val="001C7A8D"/>
    <w:rPr>
      <w:b w:val="0"/>
      <w:bCs w:val="0"/>
    </w:rPr>
  </w:style>
  <w:style w:type="character" w:customStyle="1" w:styleId="black1">
    <w:name w:val="black1"/>
    <w:rsid w:val="001C7A8D"/>
    <w:rPr>
      <w:color w:val="000000"/>
    </w:rPr>
  </w:style>
  <w:style w:type="paragraph" w:customStyle="1" w:styleId="TagCite1">
    <w:name w:val="TagCite"/>
    <w:basedOn w:val="Normal"/>
    <w:rsid w:val="001C7A8D"/>
    <w:rPr>
      <w:rFonts w:ascii="Garamond" w:eastAsia="Times New Roman" w:hAnsi="Garamond"/>
      <w:b/>
      <w:sz w:val="20"/>
    </w:rPr>
  </w:style>
  <w:style w:type="character" w:customStyle="1" w:styleId="StyleunderlinedCharBold">
    <w:name w:val="Style underlined Char + Bold"/>
    <w:rsid w:val="001C7A8D"/>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1C7A8D"/>
    <w:rPr>
      <w:rFonts w:ascii="Times New Roman" w:eastAsia="Times New Roman" w:hAnsi="Times New Roman"/>
      <w:sz w:val="20"/>
    </w:rPr>
  </w:style>
  <w:style w:type="character" w:customStyle="1" w:styleId="Heading4CiteChar">
    <w:name w:val="Heading 4 Cite Char"/>
    <w:link w:val="Heading4Cite"/>
    <w:rsid w:val="001C7A8D"/>
    <w:rPr>
      <w:rFonts w:ascii="Times New Roman" w:eastAsia="Times New Roman" w:hAnsi="Times New Roman" w:cs="Times New Roman"/>
      <w:sz w:val="20"/>
      <w:szCs w:val="24"/>
    </w:rPr>
  </w:style>
  <w:style w:type="paragraph" w:customStyle="1" w:styleId="4">
    <w:name w:val="4"/>
    <w:basedOn w:val="Normal"/>
    <w:rsid w:val="001C7A8D"/>
    <w:rPr>
      <w:rFonts w:ascii="Times New Roman" w:eastAsia="Times New Roman" w:hAnsi="Times New Roman"/>
      <w:sz w:val="20"/>
    </w:rPr>
  </w:style>
  <w:style w:type="character" w:customStyle="1" w:styleId="TagsCharChar">
    <w:name w:val="Tags Char Char"/>
    <w:rsid w:val="001C7A8D"/>
    <w:rPr>
      <w:rFonts w:eastAsia="SimSun"/>
      <w:b/>
      <w:sz w:val="24"/>
      <w:lang w:val="en-US" w:eastAsia="zh-CN" w:bidi="ar-SA"/>
    </w:rPr>
  </w:style>
  <w:style w:type="character" w:customStyle="1" w:styleId="CardsFont6ptCharChar">
    <w:name w:val="Cards + Font: 6 pt Char Char"/>
    <w:rsid w:val="001C7A8D"/>
    <w:rPr>
      <w:rFonts w:ascii="Calibri" w:eastAsia="Calibri" w:hAnsi="Calibri"/>
    </w:rPr>
  </w:style>
  <w:style w:type="character" w:customStyle="1" w:styleId="ThickUnderlineCharChar">
    <w:name w:val="Thick Underline Char Char"/>
    <w:rsid w:val="001C7A8D"/>
    <w:rPr>
      <w:rFonts w:ascii="Calibri" w:eastAsia="Calibri" w:hAnsi="Calibri"/>
    </w:rPr>
  </w:style>
  <w:style w:type="character" w:customStyle="1" w:styleId="CardUnderline">
    <w:name w:val="Card Underline"/>
    <w:rsid w:val="001C7A8D"/>
    <w:rPr>
      <w:rFonts w:ascii="Times New Roman" w:hAnsi="Times New Roman"/>
      <w:sz w:val="20"/>
      <w:u w:val="single"/>
    </w:rPr>
  </w:style>
  <w:style w:type="paragraph" w:customStyle="1" w:styleId="SmallText1">
    <w:name w:val="SmallText"/>
    <w:basedOn w:val="Normal"/>
    <w:rsid w:val="001C7A8D"/>
    <w:pPr>
      <w:spacing w:after="200" w:line="276" w:lineRule="auto"/>
    </w:pPr>
    <w:rPr>
      <w:rFonts w:ascii="Calibri" w:eastAsia="Times New Roman" w:hAnsi="Calibri"/>
      <w:bCs/>
      <w:sz w:val="16"/>
      <w:szCs w:val="22"/>
    </w:rPr>
  </w:style>
  <w:style w:type="paragraph" w:customStyle="1" w:styleId="UnderlinedText">
    <w:name w:val="Underlined Text"/>
    <w:basedOn w:val="Normal"/>
    <w:autoRedefine/>
    <w:rsid w:val="001C7A8D"/>
    <w:pPr>
      <w:spacing w:after="200" w:line="276" w:lineRule="auto"/>
    </w:pPr>
    <w:rPr>
      <w:rFonts w:ascii="Georgia" w:hAnsi="Georgia"/>
      <w:b/>
      <w:szCs w:val="20"/>
      <w:u w:val="single"/>
    </w:rPr>
  </w:style>
  <w:style w:type="paragraph" w:customStyle="1" w:styleId="UnunderlinedText">
    <w:name w:val="Ununderlined Text"/>
    <w:basedOn w:val="Normal"/>
    <w:link w:val="UnunderlinedTextChar"/>
    <w:autoRedefine/>
    <w:rsid w:val="001C7A8D"/>
    <w:pPr>
      <w:spacing w:after="200" w:line="276" w:lineRule="auto"/>
    </w:pPr>
    <w:rPr>
      <w:rFonts w:ascii="Calibri" w:eastAsia="Times New Roman" w:hAnsi="Calibri"/>
      <w:bCs/>
      <w:sz w:val="12"/>
      <w:szCs w:val="22"/>
    </w:rPr>
  </w:style>
  <w:style w:type="character" w:customStyle="1" w:styleId="UnunderlinedTextChar">
    <w:name w:val="Ununderlined Text Char"/>
    <w:link w:val="UnunderlinedText"/>
    <w:rsid w:val="001C7A8D"/>
    <w:rPr>
      <w:rFonts w:ascii="Calibri" w:eastAsia="Times New Roman" w:hAnsi="Calibri" w:cs="Times New Roman"/>
      <w:bCs/>
      <w:sz w:val="12"/>
    </w:rPr>
  </w:style>
  <w:style w:type="paragraph" w:customStyle="1" w:styleId="CardStyle">
    <w:name w:val="Card Style"/>
    <w:basedOn w:val="Normal"/>
    <w:rsid w:val="001C7A8D"/>
    <w:pPr>
      <w:spacing w:after="200" w:line="276" w:lineRule="auto"/>
    </w:pPr>
    <w:rPr>
      <w:rFonts w:ascii="Calibri" w:eastAsia="Times New Roman" w:hAnsi="Calibri"/>
      <w:bCs/>
      <w:sz w:val="22"/>
      <w:szCs w:val="22"/>
    </w:rPr>
  </w:style>
  <w:style w:type="paragraph" w:customStyle="1" w:styleId="Minimize">
    <w:name w:val="Minimize"/>
    <w:basedOn w:val="card"/>
    <w:next w:val="Normal"/>
    <w:link w:val="MinimizeChar"/>
    <w:rsid w:val="001C7A8D"/>
    <w:pPr>
      <w:ind w:left="0" w:right="0"/>
      <w:jc w:val="left"/>
    </w:pPr>
    <w:rPr>
      <w:rFonts w:ascii="Garamond" w:eastAsia="Calibri" w:hAnsi="Garamond"/>
      <w:szCs w:val="22"/>
    </w:rPr>
  </w:style>
  <w:style w:type="character" w:customStyle="1" w:styleId="MinimizeChar">
    <w:name w:val="Minimize Char"/>
    <w:link w:val="Minimize"/>
    <w:rsid w:val="001C7A8D"/>
    <w:rPr>
      <w:rFonts w:ascii="Garamond" w:eastAsia="Calibri" w:hAnsi="Garamond" w:cs="Times New Roman"/>
      <w:sz w:val="16"/>
      <w:lang w:val="x-none" w:eastAsia="x-none"/>
    </w:rPr>
  </w:style>
  <w:style w:type="character" w:customStyle="1" w:styleId="CharacterStyle1">
    <w:name w:val="Character Style 1"/>
    <w:rsid w:val="001C7A8D"/>
    <w:rPr>
      <w:sz w:val="20"/>
    </w:rPr>
  </w:style>
  <w:style w:type="paragraph" w:customStyle="1" w:styleId="Normaltag">
    <w:name w:val="Normal tag"/>
    <w:basedOn w:val="Normal"/>
    <w:link w:val="NormaltagChar"/>
    <w:uiPriority w:val="99"/>
    <w:rsid w:val="001C7A8D"/>
    <w:pPr>
      <w:spacing w:after="200" w:line="276" w:lineRule="auto"/>
    </w:pPr>
    <w:rPr>
      <w:rFonts w:ascii="Calibri" w:eastAsia="Times New Roman" w:hAnsi="Calibri"/>
      <w:b/>
      <w:bCs/>
      <w:szCs w:val="20"/>
    </w:rPr>
  </w:style>
  <w:style w:type="character" w:customStyle="1" w:styleId="NormaltagChar">
    <w:name w:val="Normal tag Char"/>
    <w:link w:val="Normaltag"/>
    <w:uiPriority w:val="99"/>
    <w:rsid w:val="001C7A8D"/>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1C7A8D"/>
    <w:pPr>
      <w:spacing w:after="200" w:line="276" w:lineRule="auto"/>
    </w:pPr>
    <w:rPr>
      <w:rFonts w:ascii="Calibri" w:eastAsia="Times New Roman" w:hAnsi="Calibri"/>
      <w:bCs/>
      <w:sz w:val="14"/>
      <w:szCs w:val="20"/>
    </w:rPr>
  </w:style>
  <w:style w:type="character" w:customStyle="1" w:styleId="Cardnon-underlinedChar">
    <w:name w:val="Card non-underlined Char"/>
    <w:link w:val="Cardnon-underlined"/>
    <w:uiPriority w:val="99"/>
    <w:rsid w:val="001C7A8D"/>
    <w:rPr>
      <w:rFonts w:ascii="Calibri" w:eastAsia="Times New Roman" w:hAnsi="Calibri" w:cs="Times New Roman"/>
      <w:bCs/>
      <w:sz w:val="14"/>
      <w:szCs w:val="20"/>
    </w:rPr>
  </w:style>
  <w:style w:type="character" w:customStyle="1" w:styleId="lingoregion">
    <w:name w:val="lingo_region"/>
    <w:basedOn w:val="DefaultParagraphFont"/>
    <w:rsid w:val="001C7A8D"/>
  </w:style>
  <w:style w:type="character" w:customStyle="1" w:styleId="cite">
    <w:name w:val="%cite"/>
    <w:rsid w:val="001C7A8D"/>
    <w:rPr>
      <w:rFonts w:ascii="Times New Roman" w:hAnsi="Times New Roman"/>
      <w:b/>
      <w:sz w:val="24"/>
    </w:rPr>
  </w:style>
  <w:style w:type="paragraph" w:customStyle="1" w:styleId="card2">
    <w:name w:val="%card"/>
    <w:basedOn w:val="Normal"/>
    <w:autoRedefine/>
    <w:rsid w:val="001C7A8D"/>
    <w:pPr>
      <w:spacing w:after="200" w:line="276" w:lineRule="auto"/>
      <w:ind w:left="288" w:right="288"/>
    </w:pPr>
    <w:rPr>
      <w:rFonts w:ascii="Calibri" w:eastAsia="Times New Roman" w:hAnsi="Calibri"/>
      <w:bCs/>
      <w:sz w:val="22"/>
      <w:szCs w:val="22"/>
    </w:rPr>
  </w:style>
  <w:style w:type="paragraph" w:customStyle="1" w:styleId="BlockTitle3">
    <w:name w:val="%Block Title"/>
    <w:basedOn w:val="Heading1"/>
    <w:rsid w:val="001C7A8D"/>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1C7A8D"/>
    <w:rPr>
      <w:rFonts w:ascii="Cooper Black" w:hAnsi="Cooper Black"/>
      <w:iCs/>
      <w:u w:val="single"/>
    </w:rPr>
  </w:style>
  <w:style w:type="paragraph" w:styleId="Index1">
    <w:name w:val="index 1"/>
    <w:basedOn w:val="Normal"/>
    <w:next w:val="Normal"/>
    <w:autoRedefine/>
    <w:rsid w:val="001C7A8D"/>
    <w:pPr>
      <w:spacing w:after="200" w:line="276" w:lineRule="auto"/>
      <w:ind w:left="200" w:hanging="200"/>
    </w:pPr>
    <w:rPr>
      <w:rFonts w:ascii="Calibri" w:eastAsia="Times New Roman" w:hAnsi="Calibri"/>
      <w:bCs/>
      <w:sz w:val="22"/>
      <w:szCs w:val="22"/>
    </w:rPr>
  </w:style>
  <w:style w:type="paragraph" w:styleId="Index2">
    <w:name w:val="index 2"/>
    <w:basedOn w:val="Normal"/>
    <w:next w:val="Normal"/>
    <w:autoRedefine/>
    <w:rsid w:val="001C7A8D"/>
    <w:pPr>
      <w:spacing w:after="200" w:line="276" w:lineRule="auto"/>
      <w:ind w:left="400" w:hanging="200"/>
    </w:pPr>
    <w:rPr>
      <w:rFonts w:ascii="Calibri" w:eastAsia="Times New Roman" w:hAnsi="Calibri"/>
      <w:bCs/>
      <w:sz w:val="22"/>
      <w:szCs w:val="22"/>
    </w:rPr>
  </w:style>
  <w:style w:type="paragraph" w:styleId="Index3">
    <w:name w:val="index 3"/>
    <w:basedOn w:val="Normal"/>
    <w:next w:val="Normal"/>
    <w:autoRedefine/>
    <w:rsid w:val="001C7A8D"/>
    <w:pPr>
      <w:spacing w:after="200" w:line="276" w:lineRule="auto"/>
      <w:ind w:left="600" w:hanging="200"/>
    </w:pPr>
    <w:rPr>
      <w:rFonts w:ascii="Calibri" w:eastAsia="Times New Roman" w:hAnsi="Calibri"/>
      <w:bCs/>
      <w:sz w:val="22"/>
      <w:szCs w:val="22"/>
    </w:rPr>
  </w:style>
  <w:style w:type="paragraph" w:styleId="Index4">
    <w:name w:val="index 4"/>
    <w:basedOn w:val="Normal"/>
    <w:next w:val="Normal"/>
    <w:autoRedefine/>
    <w:rsid w:val="001C7A8D"/>
    <w:pPr>
      <w:spacing w:after="200" w:line="276" w:lineRule="auto"/>
      <w:ind w:left="800" w:hanging="200"/>
    </w:pPr>
    <w:rPr>
      <w:rFonts w:ascii="Calibri" w:eastAsia="Times New Roman" w:hAnsi="Calibri"/>
      <w:bCs/>
      <w:sz w:val="22"/>
      <w:szCs w:val="22"/>
    </w:rPr>
  </w:style>
  <w:style w:type="paragraph" w:styleId="Index5">
    <w:name w:val="index 5"/>
    <w:basedOn w:val="Normal"/>
    <w:next w:val="Normal"/>
    <w:autoRedefine/>
    <w:rsid w:val="001C7A8D"/>
    <w:pPr>
      <w:spacing w:after="200" w:line="276" w:lineRule="auto"/>
      <w:ind w:left="1000" w:hanging="200"/>
    </w:pPr>
    <w:rPr>
      <w:rFonts w:ascii="Calibri" w:eastAsia="Times New Roman" w:hAnsi="Calibri"/>
      <w:bCs/>
      <w:sz w:val="22"/>
      <w:szCs w:val="22"/>
    </w:rPr>
  </w:style>
  <w:style w:type="paragraph" w:styleId="Index6">
    <w:name w:val="index 6"/>
    <w:basedOn w:val="Normal"/>
    <w:next w:val="Normal"/>
    <w:autoRedefine/>
    <w:rsid w:val="001C7A8D"/>
    <w:pPr>
      <w:spacing w:after="200" w:line="276" w:lineRule="auto"/>
      <w:ind w:left="1200" w:hanging="200"/>
    </w:pPr>
    <w:rPr>
      <w:rFonts w:ascii="Calibri" w:eastAsia="Times New Roman" w:hAnsi="Calibri"/>
      <w:bCs/>
      <w:sz w:val="22"/>
      <w:szCs w:val="22"/>
    </w:rPr>
  </w:style>
  <w:style w:type="paragraph" w:styleId="Index7">
    <w:name w:val="index 7"/>
    <w:basedOn w:val="Normal"/>
    <w:next w:val="Normal"/>
    <w:autoRedefine/>
    <w:rsid w:val="001C7A8D"/>
    <w:pPr>
      <w:spacing w:after="200" w:line="276" w:lineRule="auto"/>
      <w:ind w:left="1400" w:hanging="200"/>
    </w:pPr>
    <w:rPr>
      <w:rFonts w:ascii="Calibri" w:eastAsia="Times New Roman" w:hAnsi="Calibri"/>
      <w:bCs/>
      <w:sz w:val="22"/>
      <w:szCs w:val="22"/>
    </w:rPr>
  </w:style>
  <w:style w:type="paragraph" w:styleId="Index8">
    <w:name w:val="index 8"/>
    <w:basedOn w:val="Normal"/>
    <w:next w:val="Normal"/>
    <w:autoRedefine/>
    <w:rsid w:val="001C7A8D"/>
    <w:pPr>
      <w:spacing w:after="200" w:line="276" w:lineRule="auto"/>
      <w:ind w:left="1600" w:hanging="200"/>
    </w:pPr>
    <w:rPr>
      <w:rFonts w:ascii="Calibri" w:eastAsia="Times New Roman" w:hAnsi="Calibri"/>
      <w:bCs/>
      <w:sz w:val="22"/>
      <w:szCs w:val="22"/>
    </w:rPr>
  </w:style>
  <w:style w:type="paragraph" w:styleId="Index9">
    <w:name w:val="index 9"/>
    <w:basedOn w:val="Normal"/>
    <w:next w:val="Normal"/>
    <w:autoRedefine/>
    <w:rsid w:val="001C7A8D"/>
    <w:pPr>
      <w:spacing w:after="200" w:line="276" w:lineRule="auto"/>
      <w:ind w:left="1800" w:hanging="200"/>
    </w:pPr>
    <w:rPr>
      <w:rFonts w:ascii="Calibri" w:eastAsia="Times New Roman" w:hAnsi="Calibri"/>
      <w:bCs/>
      <w:sz w:val="22"/>
      <w:szCs w:val="22"/>
    </w:rPr>
  </w:style>
  <w:style w:type="paragraph" w:styleId="IndexHeading">
    <w:name w:val="index heading"/>
    <w:basedOn w:val="Normal"/>
    <w:next w:val="Index1"/>
    <w:rsid w:val="001C7A8D"/>
    <w:pPr>
      <w:spacing w:after="200" w:line="276" w:lineRule="auto"/>
    </w:pPr>
    <w:rPr>
      <w:rFonts w:ascii="Calibri" w:eastAsia="Times New Roman" w:hAnsi="Calibri"/>
      <w:bCs/>
      <w:sz w:val="22"/>
      <w:szCs w:val="22"/>
    </w:rPr>
  </w:style>
  <w:style w:type="character" w:customStyle="1" w:styleId="bodycontentlink">
    <w:name w:val="bodycontentlink"/>
    <w:basedOn w:val="DefaultParagraphFont"/>
    <w:rsid w:val="001C7A8D"/>
  </w:style>
  <w:style w:type="character" w:customStyle="1" w:styleId="UNDERLINEChar3">
    <w:name w:val="UNDERLINE Char"/>
    <w:rsid w:val="001C7A8D"/>
    <w:rPr>
      <w:b/>
      <w:color w:val="000000"/>
      <w:sz w:val="24"/>
      <w:szCs w:val="24"/>
      <w:u w:val="single"/>
      <w:lang w:val="en-US" w:eastAsia="en-US" w:bidi="ar-SA"/>
    </w:rPr>
  </w:style>
  <w:style w:type="paragraph" w:customStyle="1" w:styleId="CARD3">
    <w:name w:val="CARD"/>
    <w:basedOn w:val="Normal"/>
    <w:rsid w:val="001C7A8D"/>
    <w:pPr>
      <w:tabs>
        <w:tab w:val="decimal" w:pos="360"/>
      </w:tabs>
      <w:spacing w:after="200" w:line="276" w:lineRule="auto"/>
      <w:ind w:left="360"/>
      <w:jc w:val="both"/>
    </w:pPr>
    <w:rPr>
      <w:rFonts w:ascii="Calibri" w:eastAsia="Times New Roman" w:hAnsi="Calibri"/>
      <w:bCs/>
      <w:color w:val="000000"/>
      <w:szCs w:val="22"/>
    </w:rPr>
  </w:style>
  <w:style w:type="paragraph" w:customStyle="1" w:styleId="HiddenBlockHeader">
    <w:name w:val="Hidden Block Header"/>
    <w:basedOn w:val="BlockHeadings"/>
    <w:next w:val="Nothing"/>
    <w:rsid w:val="001C7A8D"/>
    <w:pPr>
      <w:widowControl w:val="0"/>
      <w:autoSpaceDE/>
      <w:autoSpaceDN/>
      <w:adjustRightInd/>
      <w:outlineLvl w:val="9"/>
    </w:pPr>
    <w:rPr>
      <w:rFonts w:cs="Courier New"/>
      <w:bCs/>
      <w:sz w:val="28"/>
      <w:szCs w:val="24"/>
    </w:rPr>
  </w:style>
  <w:style w:type="character" w:customStyle="1" w:styleId="addmd">
    <w:name w:val="addmd"/>
    <w:basedOn w:val="DefaultParagraphFont"/>
    <w:rsid w:val="001C7A8D"/>
  </w:style>
  <w:style w:type="paragraph" w:customStyle="1" w:styleId="cardCharCharChar">
    <w:name w:val="card Char Char Char"/>
    <w:basedOn w:val="Normal"/>
    <w:rsid w:val="001C7A8D"/>
    <w:pPr>
      <w:spacing w:after="200" w:line="276" w:lineRule="auto"/>
      <w:ind w:left="288" w:right="288"/>
    </w:pPr>
    <w:rPr>
      <w:rFonts w:ascii="Calibri" w:eastAsia="Times New Roman" w:hAnsi="Calibri"/>
      <w:bCs/>
      <w:sz w:val="22"/>
      <w:szCs w:val="20"/>
    </w:rPr>
  </w:style>
  <w:style w:type="paragraph" w:customStyle="1" w:styleId="ThickUnderline">
    <w:name w:val="ThickUnderline"/>
    <w:rsid w:val="001C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1C7A8D"/>
    <w:rPr>
      <w:rFonts w:cs="Times-Roman"/>
      <w:b w:val="0"/>
      <w:szCs w:val="22"/>
      <w:u w:val="dash"/>
      <w:lang w:bidi="en-US"/>
    </w:rPr>
  </w:style>
  <w:style w:type="character" w:customStyle="1" w:styleId="AAAcite">
    <w:name w:val="AAAcite"/>
    <w:rsid w:val="001C7A8D"/>
    <w:rPr>
      <w:rFonts w:ascii="Times New Roman" w:hAnsi="Times New Roman"/>
      <w:b/>
      <w:sz w:val="24"/>
    </w:rPr>
  </w:style>
  <w:style w:type="paragraph" w:customStyle="1" w:styleId="AAAcard">
    <w:name w:val="AAAcard"/>
    <w:basedOn w:val="Normal"/>
    <w:rsid w:val="001C7A8D"/>
    <w:pPr>
      <w:spacing w:after="200" w:line="276" w:lineRule="auto"/>
      <w:ind w:left="288" w:right="288"/>
    </w:pPr>
    <w:rPr>
      <w:rFonts w:ascii="Calibri" w:eastAsia="Times New Roman" w:hAnsi="Calibri"/>
      <w:bCs/>
      <w:sz w:val="22"/>
      <w:szCs w:val="20"/>
    </w:rPr>
  </w:style>
  <w:style w:type="character" w:customStyle="1" w:styleId="TagsChar2">
    <w:name w:val="Tags Char2"/>
    <w:rsid w:val="001C7A8D"/>
    <w:rPr>
      <w:b/>
      <w:sz w:val="24"/>
    </w:rPr>
  </w:style>
  <w:style w:type="character" w:customStyle="1" w:styleId="tmplheaderlink">
    <w:name w:val="tmplheaderlink"/>
    <w:rsid w:val="001C7A8D"/>
    <w:rPr>
      <w:rFonts w:cs="Times New Roman"/>
    </w:rPr>
  </w:style>
  <w:style w:type="character" w:customStyle="1" w:styleId="CitesChar2">
    <w:name w:val="Cites Char2"/>
    <w:rsid w:val="001C7A8D"/>
    <w:rPr>
      <w:bCs/>
      <w:szCs w:val="24"/>
      <w:lang w:val="en-US" w:eastAsia="en-US" w:bidi="ar-SA"/>
    </w:rPr>
  </w:style>
  <w:style w:type="paragraph" w:customStyle="1" w:styleId="AuthorDate0">
    <w:name w:val="AuthorDate"/>
    <w:next w:val="Nothing"/>
    <w:link w:val="AuthorDateChar"/>
    <w:rsid w:val="001C7A8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1C7A8D"/>
    <w:rPr>
      <w:rFonts w:ascii="Times New Roman" w:eastAsia="Calibri" w:hAnsi="Times New Roman" w:cs="Times New Roman"/>
      <w:b/>
      <w:sz w:val="24"/>
      <w:szCs w:val="20"/>
      <w:u w:val="single"/>
    </w:rPr>
  </w:style>
  <w:style w:type="character" w:customStyle="1" w:styleId="CardsFont12pt0">
    <w:name w:val="Cards + Font 12pt"/>
    <w:uiPriority w:val="1"/>
    <w:rsid w:val="001C7A8D"/>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1C7A8D"/>
    <w:pPr>
      <w:ind w:left="144"/>
    </w:pPr>
    <w:rPr>
      <w:rFonts w:ascii="Times New Roman" w:eastAsia="Times New Roman" w:hAnsi="Times New Roman"/>
      <w:sz w:val="20"/>
    </w:rPr>
  </w:style>
  <w:style w:type="character" w:customStyle="1" w:styleId="HotRouteChar0">
    <w:name w:val="Hot Route! Char"/>
    <w:link w:val="HotRoute0"/>
    <w:rsid w:val="001C7A8D"/>
    <w:rPr>
      <w:rFonts w:ascii="Times New Roman" w:eastAsia="Times New Roman" w:hAnsi="Times New Roman" w:cs="Times New Roman"/>
      <w:sz w:val="20"/>
      <w:szCs w:val="24"/>
    </w:rPr>
  </w:style>
  <w:style w:type="character" w:customStyle="1" w:styleId="SubtleEmphasis">
    <w:name w:val="Subtle Emphasis"/>
    <w:uiPriority w:val="19"/>
    <w:qFormat/>
    <w:rsid w:val="001C7A8D"/>
    <w:rPr>
      <w:i/>
      <w:iCs/>
      <w:color w:val="808080"/>
    </w:rPr>
  </w:style>
  <w:style w:type="paragraph" w:customStyle="1" w:styleId="Card-Underline0">
    <w:name w:val="Card-Underline"/>
    <w:basedOn w:val="Normal"/>
    <w:link w:val="Card-UnderlineChar"/>
    <w:qFormat/>
    <w:rsid w:val="001C7A8D"/>
    <w:rPr>
      <w:rFonts w:ascii="Century Gothic" w:hAnsi="Century Gothic"/>
      <w:sz w:val="20"/>
      <w:u w:val="thick"/>
    </w:rPr>
  </w:style>
  <w:style w:type="character" w:customStyle="1" w:styleId="Card-UnderlineChar">
    <w:name w:val="Card-Underline Char"/>
    <w:link w:val="Card-Underline0"/>
    <w:rsid w:val="001C7A8D"/>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1C7A8D"/>
    <w:rPr>
      <w:rFonts w:ascii="Times New Roman" w:eastAsia="Times New Roman" w:hAnsi="Times New Roman" w:cs="Times New Roman"/>
      <w:i/>
      <w:iCs/>
      <w:color w:val="000000"/>
      <w:sz w:val="20"/>
    </w:rPr>
  </w:style>
  <w:style w:type="character" w:customStyle="1" w:styleId="UnderlinedEvidenceCharChar">
    <w:name w:val="Underlined Evidence Char Char"/>
    <w:rsid w:val="001C7A8D"/>
    <w:rPr>
      <w:rFonts w:ascii="Verdana" w:hAnsi="Verdana"/>
      <w:sz w:val="21"/>
      <w:szCs w:val="21"/>
      <w:u w:val="thick"/>
      <w:lang w:val="en-US" w:eastAsia="en-US" w:bidi="ar-SA"/>
    </w:rPr>
  </w:style>
  <w:style w:type="paragraph" w:customStyle="1" w:styleId="Sourcename">
    <w:name w:val="Source name"/>
    <w:basedOn w:val="Normal"/>
    <w:link w:val="SourcenameChar"/>
    <w:autoRedefine/>
    <w:rsid w:val="001C7A8D"/>
    <w:pPr>
      <w:tabs>
        <w:tab w:val="left" w:pos="0"/>
      </w:tabs>
    </w:pPr>
    <w:rPr>
      <w:rFonts w:ascii="Times New Roman" w:eastAsia="Times New Roman" w:hAnsi="Times New Roman"/>
      <w:bCs/>
    </w:rPr>
  </w:style>
  <w:style w:type="character" w:customStyle="1" w:styleId="SourcenameChar">
    <w:name w:val="Source name Char"/>
    <w:link w:val="Sourcename"/>
    <w:locked/>
    <w:rsid w:val="001C7A8D"/>
    <w:rPr>
      <w:rFonts w:ascii="Times New Roman" w:eastAsia="Times New Roman" w:hAnsi="Times New Roman" w:cs="Times New Roman"/>
      <w:bCs/>
      <w:sz w:val="24"/>
      <w:szCs w:val="24"/>
    </w:rPr>
  </w:style>
  <w:style w:type="numbering" w:customStyle="1" w:styleId="NoList8">
    <w:name w:val="No List8"/>
    <w:next w:val="NoList"/>
    <w:semiHidden/>
    <w:unhideWhenUsed/>
    <w:rsid w:val="001C7A8D"/>
  </w:style>
  <w:style w:type="numbering" w:customStyle="1" w:styleId="NoList9">
    <w:name w:val="No List9"/>
    <w:next w:val="NoList"/>
    <w:semiHidden/>
    <w:unhideWhenUsed/>
    <w:rsid w:val="001C7A8D"/>
  </w:style>
  <w:style w:type="numbering" w:customStyle="1" w:styleId="NoList10">
    <w:name w:val="No List10"/>
    <w:next w:val="NoList"/>
    <w:uiPriority w:val="99"/>
    <w:semiHidden/>
    <w:unhideWhenUsed/>
    <w:rsid w:val="001C7A8D"/>
  </w:style>
  <w:style w:type="numbering" w:customStyle="1" w:styleId="NoList11">
    <w:name w:val="No List11"/>
    <w:next w:val="NoList"/>
    <w:uiPriority w:val="99"/>
    <w:semiHidden/>
    <w:unhideWhenUsed/>
    <w:rsid w:val="001C7A8D"/>
  </w:style>
  <w:style w:type="character" w:customStyle="1" w:styleId="role">
    <w:name w:val="role"/>
    <w:rsid w:val="001C7A8D"/>
  </w:style>
  <w:style w:type="numbering" w:customStyle="1" w:styleId="NoList12">
    <w:name w:val="No List12"/>
    <w:next w:val="NoList"/>
    <w:semiHidden/>
    <w:unhideWhenUsed/>
    <w:rsid w:val="001C7A8D"/>
  </w:style>
  <w:style w:type="numbering" w:customStyle="1" w:styleId="NoList13">
    <w:name w:val="No List13"/>
    <w:next w:val="NoList"/>
    <w:semiHidden/>
    <w:unhideWhenUsed/>
    <w:rsid w:val="001C7A8D"/>
  </w:style>
  <w:style w:type="numbering" w:customStyle="1" w:styleId="NoList14">
    <w:name w:val="No List14"/>
    <w:next w:val="NoList"/>
    <w:semiHidden/>
    <w:unhideWhenUsed/>
    <w:rsid w:val="001C7A8D"/>
  </w:style>
  <w:style w:type="numbering" w:customStyle="1" w:styleId="NoList15">
    <w:name w:val="No List15"/>
    <w:next w:val="NoList"/>
    <w:semiHidden/>
    <w:unhideWhenUsed/>
    <w:rsid w:val="001C7A8D"/>
  </w:style>
  <w:style w:type="numbering" w:customStyle="1" w:styleId="NoList16">
    <w:name w:val="No List16"/>
    <w:next w:val="NoList"/>
    <w:semiHidden/>
    <w:unhideWhenUsed/>
    <w:rsid w:val="001C7A8D"/>
  </w:style>
  <w:style w:type="numbering" w:customStyle="1" w:styleId="NoList17">
    <w:name w:val="No List17"/>
    <w:next w:val="NoList"/>
    <w:semiHidden/>
    <w:unhideWhenUsed/>
    <w:rsid w:val="001C7A8D"/>
  </w:style>
  <w:style w:type="numbering" w:customStyle="1" w:styleId="NoList18">
    <w:name w:val="No List18"/>
    <w:next w:val="NoList"/>
    <w:semiHidden/>
    <w:unhideWhenUsed/>
    <w:rsid w:val="001C7A8D"/>
  </w:style>
  <w:style w:type="numbering" w:customStyle="1" w:styleId="NoList19">
    <w:name w:val="No List19"/>
    <w:next w:val="NoList"/>
    <w:semiHidden/>
    <w:unhideWhenUsed/>
    <w:rsid w:val="001C7A8D"/>
  </w:style>
  <w:style w:type="numbering" w:customStyle="1" w:styleId="NoList20">
    <w:name w:val="No List20"/>
    <w:next w:val="NoList"/>
    <w:semiHidden/>
    <w:unhideWhenUsed/>
    <w:rsid w:val="001C7A8D"/>
  </w:style>
  <w:style w:type="character" w:customStyle="1" w:styleId="pagination">
    <w:name w:val="pagination"/>
    <w:basedOn w:val="DefaultParagraphFont"/>
    <w:rsid w:val="001C7A8D"/>
  </w:style>
  <w:style w:type="character" w:customStyle="1" w:styleId="doi">
    <w:name w:val="doi"/>
    <w:basedOn w:val="DefaultParagraphFont"/>
    <w:rsid w:val="001C7A8D"/>
  </w:style>
  <w:style w:type="character" w:customStyle="1" w:styleId="bodycontents">
    <w:name w:val="bodycontents"/>
    <w:basedOn w:val="DefaultParagraphFont"/>
    <w:rsid w:val="001C7A8D"/>
  </w:style>
  <w:style w:type="character" w:customStyle="1" w:styleId="fn">
    <w:name w:val="fn"/>
    <w:basedOn w:val="DefaultParagraphFont"/>
    <w:rsid w:val="001C7A8D"/>
  </w:style>
  <w:style w:type="character" w:customStyle="1" w:styleId="comma">
    <w:name w:val="comma"/>
    <w:basedOn w:val="DefaultParagraphFont"/>
    <w:rsid w:val="001C7A8D"/>
  </w:style>
  <w:style w:type="character" w:customStyle="1" w:styleId="pad5right">
    <w:name w:val="pad5right"/>
    <w:basedOn w:val="DefaultParagraphFont"/>
    <w:rsid w:val="001C7A8D"/>
  </w:style>
  <w:style w:type="paragraph" w:customStyle="1" w:styleId="PageNumber3">
    <w:name w:val="Page Number3"/>
    <w:basedOn w:val="Normal"/>
    <w:next w:val="Normal"/>
    <w:rsid w:val="001C7A8D"/>
    <w:rPr>
      <w:rFonts w:ascii="Times New Roman" w:eastAsia="Times New Roman" w:hAnsi="Times New Roman"/>
      <w:sz w:val="20"/>
    </w:rPr>
  </w:style>
  <w:style w:type="paragraph" w:customStyle="1" w:styleId="PageNumber4">
    <w:name w:val="Page Number4"/>
    <w:basedOn w:val="Normal"/>
    <w:next w:val="Normal"/>
    <w:rsid w:val="001C7A8D"/>
    <w:rPr>
      <w:rFonts w:ascii="Times New Roman" w:eastAsia="Times New Roman" w:hAnsi="Times New Roman"/>
      <w:sz w:val="20"/>
    </w:rPr>
  </w:style>
  <w:style w:type="paragraph" w:customStyle="1" w:styleId="PageNumber5">
    <w:name w:val="Page Number5"/>
    <w:basedOn w:val="Normal"/>
    <w:next w:val="Normal"/>
    <w:rsid w:val="001C7A8D"/>
    <w:rPr>
      <w:rFonts w:ascii="Times New Roman" w:eastAsia="Times New Roman" w:hAnsi="Times New Roman"/>
      <w:sz w:val="20"/>
    </w:rPr>
  </w:style>
  <w:style w:type="paragraph" w:customStyle="1" w:styleId="smalltext10">
    <w:name w:val="small text1"/>
    <w:basedOn w:val="Normal"/>
    <w:next w:val="Normal"/>
    <w:uiPriority w:val="4"/>
    <w:qFormat/>
    <w:rsid w:val="001C7A8D"/>
    <w:pPr>
      <w:keepNext/>
      <w:keepLines/>
      <w:spacing w:before="200"/>
      <w:outlineLvl w:val="3"/>
    </w:pPr>
    <w:rPr>
      <w:rFonts w:ascii="Georgia" w:eastAsia="Times New Roman" w:hAnsi="Georgia"/>
      <w:b/>
      <w:bCs/>
      <w:iCs/>
      <w:sz w:val="26"/>
      <w:szCs w:val="22"/>
    </w:rPr>
  </w:style>
  <w:style w:type="character" w:customStyle="1" w:styleId="Box0">
    <w:name w:val="Box"/>
    <w:uiPriority w:val="1"/>
    <w:qFormat/>
    <w:rsid w:val="001C7A8D"/>
    <w:rPr>
      <w:b/>
      <w:u w:val="single"/>
      <w:bdr w:val="single" w:sz="4" w:space="0" w:color="auto"/>
    </w:rPr>
  </w:style>
  <w:style w:type="paragraph" w:customStyle="1" w:styleId="Title10">
    <w:name w:val="Title1"/>
    <w:basedOn w:val="Normal"/>
    <w:next w:val="Normal"/>
    <w:uiPriority w:val="6"/>
    <w:qFormat/>
    <w:rsid w:val="001C7A8D"/>
    <w:pPr>
      <w:pBdr>
        <w:bottom w:val="single" w:sz="8" w:space="4" w:color="4F81BD"/>
      </w:pBdr>
      <w:spacing w:after="300"/>
      <w:contextualSpacing/>
    </w:pPr>
    <w:rPr>
      <w:rFonts w:ascii="Calibri" w:eastAsia="Calibri" w:hAnsi="Calibri"/>
      <w:bCs/>
      <w:sz w:val="22"/>
      <w:szCs w:val="22"/>
      <w:u w:val="single"/>
    </w:rPr>
  </w:style>
  <w:style w:type="paragraph" w:customStyle="1" w:styleId="cardtext4">
    <w:name w:val="card text"/>
    <w:basedOn w:val="Normal"/>
    <w:link w:val="cardtextChar2"/>
    <w:qFormat/>
    <w:rsid w:val="001C7A8D"/>
    <w:pPr>
      <w:ind w:left="288" w:right="288"/>
    </w:pPr>
    <w:rPr>
      <w:rFonts w:ascii="Georgia" w:eastAsia="Calibri" w:hAnsi="Georgia" w:cs="Calibri"/>
      <w:sz w:val="22"/>
      <w:szCs w:val="22"/>
    </w:rPr>
  </w:style>
  <w:style w:type="character" w:customStyle="1" w:styleId="cardtextChar2">
    <w:name w:val="card text Char"/>
    <w:link w:val="cardtext4"/>
    <w:rsid w:val="001C7A8D"/>
    <w:rPr>
      <w:rFonts w:ascii="Georgia" w:eastAsia="Calibri" w:hAnsi="Georgia" w:cs="Calibri"/>
    </w:rPr>
  </w:style>
  <w:style w:type="character" w:customStyle="1" w:styleId="tagChar10">
    <w:name w:val="tag Char1"/>
    <w:rsid w:val="001C7A8D"/>
    <w:rPr>
      <w:rFonts w:ascii="Times New Roman" w:eastAsia="PMingLiU" w:hAnsi="Times New Roman" w:cs="Calibri"/>
      <w:b/>
      <w:kern w:val="32"/>
      <w:sz w:val="24"/>
    </w:rPr>
  </w:style>
  <w:style w:type="character" w:customStyle="1" w:styleId="pnumber">
    <w:name w:val="pnumber"/>
    <w:rsid w:val="001C7A8D"/>
  </w:style>
  <w:style w:type="character" w:customStyle="1" w:styleId="ital">
    <w:name w:val="ital"/>
    <w:rsid w:val="001C7A8D"/>
  </w:style>
  <w:style w:type="character" w:customStyle="1" w:styleId="orgdiv">
    <w:name w:val="orgdiv"/>
    <w:rsid w:val="001C7A8D"/>
  </w:style>
  <w:style w:type="character" w:customStyle="1" w:styleId="orgname">
    <w:name w:val="orgname"/>
    <w:rsid w:val="001C7A8D"/>
  </w:style>
  <w:style w:type="character" w:customStyle="1" w:styleId="city">
    <w:name w:val="city"/>
    <w:rsid w:val="001C7A8D"/>
  </w:style>
  <w:style w:type="character" w:customStyle="1" w:styleId="state">
    <w:name w:val="state"/>
    <w:rsid w:val="001C7A8D"/>
  </w:style>
  <w:style w:type="character" w:customStyle="1" w:styleId="country">
    <w:name w:val="country"/>
    <w:rsid w:val="001C7A8D"/>
  </w:style>
  <w:style w:type="character" w:customStyle="1" w:styleId="boldunderline1">
    <w:name w:val="bold underline"/>
    <w:qFormat/>
    <w:rsid w:val="001C7A8D"/>
    <w:rPr>
      <w:b/>
      <w:u w:val="single"/>
    </w:rPr>
  </w:style>
  <w:style w:type="character" w:customStyle="1" w:styleId="Style8pt1">
    <w:name w:val="Style 8 pt1"/>
    <w:rsid w:val="001C7A8D"/>
    <w:rPr>
      <w:rFonts w:ascii="Georgia" w:hAnsi="Georgia" w:hint="default"/>
      <w:sz w:val="16"/>
    </w:rPr>
  </w:style>
  <w:style w:type="character" w:customStyle="1" w:styleId="TitleChar2">
    <w:name w:val="Title Char2"/>
    <w:rsid w:val="001C7A8D"/>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1C7A8D"/>
    <w:pPr>
      <w:keepNext/>
      <w:keepLines/>
    </w:pPr>
    <w:rPr>
      <w:rFonts w:ascii="Arial" w:eastAsia="Calibri" w:hAnsi="Arial"/>
      <w:b/>
      <w:szCs w:val="22"/>
    </w:rPr>
  </w:style>
  <w:style w:type="paragraph" w:customStyle="1" w:styleId="Analytic">
    <w:name w:val="Analytic"/>
    <w:basedOn w:val="Normal"/>
    <w:link w:val="AnalyticChar"/>
    <w:qFormat/>
    <w:rsid w:val="001C7A8D"/>
    <w:rPr>
      <w:rFonts w:ascii="Arial" w:eastAsia="Calibri" w:hAnsi="Arial"/>
      <w:b/>
    </w:rPr>
  </w:style>
  <w:style w:type="character" w:customStyle="1" w:styleId="AnalyticChar">
    <w:name w:val="Analytic Char"/>
    <w:link w:val="Analytic"/>
    <w:rsid w:val="001C7A8D"/>
    <w:rPr>
      <w:rFonts w:ascii="Arial" w:eastAsia="Calibri" w:hAnsi="Arial" w:cs="Times New Roman"/>
      <w:b/>
      <w:sz w:val="24"/>
      <w:szCs w:val="24"/>
    </w:rPr>
  </w:style>
  <w:style w:type="character" w:customStyle="1" w:styleId="TagtemplateChar">
    <w:name w:val="Tagtemplate Char"/>
    <w:link w:val="Tagtemplate"/>
    <w:rsid w:val="001C7A8D"/>
    <w:rPr>
      <w:rFonts w:ascii="Arial" w:eastAsia="Calibri" w:hAnsi="Arial" w:cs="Times New Roman"/>
      <w:b/>
      <w:sz w:val="24"/>
    </w:rPr>
  </w:style>
  <w:style w:type="paragraph" w:customStyle="1" w:styleId="Cite21">
    <w:name w:val="Cite 2"/>
    <w:basedOn w:val="Normal"/>
    <w:qFormat/>
    <w:rsid w:val="001C7A8D"/>
    <w:rPr>
      <w:rFonts w:ascii="Arial" w:eastAsia="Calibri" w:hAnsi="Arial"/>
      <w:b/>
      <w:szCs w:val="22"/>
      <w:u w:val="single"/>
    </w:rPr>
  </w:style>
  <w:style w:type="paragraph" w:customStyle="1" w:styleId="Circle">
    <w:name w:val="Circle"/>
    <w:basedOn w:val="Normal"/>
    <w:link w:val="CircleChar"/>
    <w:rsid w:val="001C7A8D"/>
    <w:rPr>
      <w:rFonts w:ascii="Times New Roman" w:eastAsia="Times New Roman" w:hAnsi="Times New Roman"/>
      <w:b/>
      <w:sz w:val="20"/>
      <w:szCs w:val="20"/>
      <w:u w:val="words"/>
    </w:rPr>
  </w:style>
  <w:style w:type="character" w:customStyle="1" w:styleId="CircleChar">
    <w:name w:val="Circle Char"/>
    <w:link w:val="Circle"/>
    <w:rsid w:val="001C7A8D"/>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1C7A8D"/>
    <w:rPr>
      <w:rFonts w:ascii="Calibri" w:eastAsia="Times New Roman" w:hAnsi="Calibri" w:cs="Times New Roman"/>
      <w:lang w:eastAsia="ja-JP"/>
    </w:rPr>
  </w:style>
  <w:style w:type="paragraph" w:customStyle="1" w:styleId="D345FF3D873148C5AE3FBF3267827368">
    <w:name w:val="D345FF3D873148C5AE3FBF3267827368"/>
    <w:rsid w:val="001C7A8D"/>
    <w:rPr>
      <w:rFonts w:ascii="Calibri" w:eastAsia="Times New Roman" w:hAnsi="Calibri" w:cs="Times New Roman"/>
      <w:lang w:eastAsia="ja-JP"/>
    </w:rPr>
  </w:style>
  <w:style w:type="paragraph" w:customStyle="1" w:styleId="citeunread">
    <w:name w:val="cite unread"/>
    <w:basedOn w:val="Normal"/>
    <w:link w:val="citeunreadChar"/>
    <w:rsid w:val="001C7A8D"/>
    <w:pPr>
      <w:widowControl w:val="0"/>
      <w:overflowPunct w:val="0"/>
      <w:autoSpaceDE w:val="0"/>
      <w:autoSpaceDN w:val="0"/>
      <w:adjustRightInd w:val="0"/>
      <w:spacing w:after="120"/>
    </w:pPr>
    <w:rPr>
      <w:rFonts w:ascii="Times New Roman" w:eastAsia="MS Mincho" w:hAnsi="Times New Roman"/>
      <w:kern w:val="28"/>
      <w:sz w:val="18"/>
      <w:szCs w:val="20"/>
      <w:lang w:val="x-none" w:eastAsia="x-none"/>
    </w:rPr>
  </w:style>
  <w:style w:type="character" w:customStyle="1" w:styleId="citeunreadChar">
    <w:name w:val="cite unread Char"/>
    <w:link w:val="citeunread"/>
    <w:rsid w:val="001C7A8D"/>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1C7A8D"/>
    <w:rPr>
      <w:rFonts w:ascii="Times New Roman" w:eastAsia="Times New Roman" w:hAnsi="Times New Roman"/>
      <w:b/>
      <w:sz w:val="20"/>
      <w:szCs w:val="20"/>
      <w:u w:val="single"/>
      <w:lang w:val="x-none" w:eastAsia="x-none"/>
    </w:rPr>
  </w:style>
  <w:style w:type="character" w:customStyle="1" w:styleId="readCharChar">
    <w:name w:val="read Char Char"/>
    <w:link w:val="read0"/>
    <w:locked/>
    <w:rsid w:val="001C7A8D"/>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1C7A8D"/>
    <w:rPr>
      <w:rFonts w:ascii="Times New Roman" w:eastAsia="Times New Roman" w:hAnsi="Times New Roman"/>
      <w:sz w:val="16"/>
      <w:szCs w:val="18"/>
      <w:lang w:val="x-none" w:eastAsia="x-none"/>
    </w:rPr>
  </w:style>
  <w:style w:type="character" w:customStyle="1" w:styleId="noreadChar">
    <w:name w:val="no read Char"/>
    <w:link w:val="noread"/>
    <w:rsid w:val="001C7A8D"/>
    <w:rPr>
      <w:rFonts w:ascii="Times New Roman" w:eastAsia="Times New Roman" w:hAnsi="Times New Roman" w:cs="Times New Roman"/>
      <w:sz w:val="16"/>
      <w:szCs w:val="18"/>
      <w:lang w:val="x-none" w:eastAsia="x-none"/>
    </w:rPr>
  </w:style>
  <w:style w:type="character" w:customStyle="1" w:styleId="readChar">
    <w:name w:val="read Char"/>
    <w:rsid w:val="001C7A8D"/>
    <w:rPr>
      <w:szCs w:val="22"/>
      <w:u w:val="single"/>
      <w:lang w:val="en-US" w:eastAsia="en-US" w:bidi="ar-SA"/>
    </w:rPr>
  </w:style>
  <w:style w:type="paragraph" w:customStyle="1" w:styleId="TagText">
    <w:name w:val="TagText"/>
    <w:basedOn w:val="Normal"/>
    <w:qFormat/>
    <w:rsid w:val="001C7A8D"/>
    <w:rPr>
      <w:rFonts w:ascii="Arial" w:eastAsia="Calibri" w:hAnsi="Arial"/>
      <w:b/>
      <w:szCs w:val="22"/>
    </w:rPr>
  </w:style>
  <w:style w:type="character" w:customStyle="1" w:styleId="AuthorDate1">
    <w:name w:val="Author Date"/>
    <w:rsid w:val="001C7A8D"/>
    <w:rPr>
      <w:b/>
      <w:sz w:val="24"/>
      <w:u w:val="thick"/>
    </w:rPr>
  </w:style>
  <w:style w:type="character" w:customStyle="1" w:styleId="citation">
    <w:name w:val="citation"/>
    <w:rsid w:val="001C7A8D"/>
  </w:style>
  <w:style w:type="paragraph" w:customStyle="1" w:styleId="CiteReal">
    <w:name w:val="Cite Real"/>
    <w:basedOn w:val="Normal"/>
    <w:next w:val="Normal"/>
    <w:qFormat/>
    <w:rsid w:val="001C7A8D"/>
    <w:rPr>
      <w:rFonts w:ascii="Arial" w:eastAsia="MS Mincho" w:hAnsi="Arial"/>
      <w:b/>
      <w:u w:val="single"/>
    </w:rPr>
  </w:style>
  <w:style w:type="paragraph" w:customStyle="1" w:styleId="NormalText">
    <w:name w:val="Normal Text"/>
    <w:basedOn w:val="Normal"/>
    <w:link w:val="NormalTextChar"/>
    <w:autoRedefine/>
    <w:rsid w:val="001C7A8D"/>
    <w:pPr>
      <w:jc w:val="both"/>
    </w:pPr>
    <w:rPr>
      <w:rFonts w:ascii="Times New Roman" w:eastAsia="Times New Roman" w:hAnsi="Times New Roman"/>
      <w:sz w:val="20"/>
      <w:szCs w:val="26"/>
      <w:lang w:val="x-none" w:eastAsia="ja-JP"/>
    </w:rPr>
  </w:style>
  <w:style w:type="character" w:customStyle="1" w:styleId="NormalTextChar">
    <w:name w:val="Normal Text Char"/>
    <w:link w:val="NormalText"/>
    <w:rsid w:val="001C7A8D"/>
    <w:rPr>
      <w:rFonts w:ascii="Times New Roman" w:eastAsia="Times New Roman" w:hAnsi="Times New Roman" w:cs="Times New Roman"/>
      <w:sz w:val="20"/>
      <w:szCs w:val="26"/>
      <w:lang w:val="x-none" w:eastAsia="ja-JP"/>
    </w:rPr>
  </w:style>
  <w:style w:type="character" w:customStyle="1" w:styleId="smallcaps">
    <w:name w:val="smallcaps"/>
    <w:rsid w:val="001C7A8D"/>
  </w:style>
  <w:style w:type="paragraph" w:customStyle="1" w:styleId="PageNumber6">
    <w:name w:val="Page Number6"/>
    <w:basedOn w:val="Normal"/>
    <w:next w:val="Normal"/>
    <w:rsid w:val="001C7A8D"/>
    <w:rPr>
      <w:rFonts w:ascii="Times New Roman" w:eastAsia="Times New Roman" w:hAnsi="Times New Roman"/>
      <w:sz w:val="20"/>
    </w:rPr>
  </w:style>
  <w:style w:type="character" w:customStyle="1" w:styleId="entry-date">
    <w:name w:val="entry-date"/>
    <w:basedOn w:val="DefaultParagraphFont"/>
    <w:rsid w:val="001C7A8D"/>
  </w:style>
  <w:style w:type="character" w:customStyle="1" w:styleId="desc">
    <w:name w:val="desc"/>
    <w:basedOn w:val="DefaultParagraphFont"/>
    <w:rsid w:val="001C7A8D"/>
  </w:style>
  <w:style w:type="paragraph" w:customStyle="1" w:styleId="user">
    <w:name w:val="user"/>
    <w:basedOn w:val="Normal"/>
    <w:rsid w:val="001C7A8D"/>
    <w:pPr>
      <w:spacing w:before="100" w:beforeAutospacing="1" w:after="100" w:afterAutospacing="1"/>
    </w:pPr>
    <w:rPr>
      <w:rFonts w:ascii="Times" w:eastAsia="Times New Roman" w:hAnsi="Times"/>
      <w:sz w:val="20"/>
      <w:szCs w:val="20"/>
    </w:rPr>
  </w:style>
  <w:style w:type="character" w:customStyle="1" w:styleId="divider">
    <w:name w:val="divider"/>
    <w:basedOn w:val="DefaultParagraphFont"/>
    <w:rsid w:val="001C7A8D"/>
  </w:style>
  <w:style w:type="character" w:customStyle="1" w:styleId="pubdate">
    <w:name w:val="pubdate"/>
    <w:basedOn w:val="DefaultParagraphFont"/>
    <w:rsid w:val="001C7A8D"/>
  </w:style>
  <w:style w:type="character" w:customStyle="1" w:styleId="blogdate">
    <w:name w:val="blogdate"/>
    <w:basedOn w:val="DefaultParagraphFont"/>
    <w:rsid w:val="001C7A8D"/>
  </w:style>
  <w:style w:type="character" w:customStyle="1" w:styleId="date-display-single">
    <w:name w:val="date-display-single"/>
    <w:basedOn w:val="DefaultParagraphFont"/>
    <w:rsid w:val="001C7A8D"/>
  </w:style>
  <w:style w:type="character" w:customStyle="1" w:styleId="author-name">
    <w:name w:val="author-name"/>
    <w:basedOn w:val="DefaultParagraphFont"/>
    <w:rsid w:val="001C7A8D"/>
  </w:style>
  <w:style w:type="character" w:customStyle="1" w:styleId="ticker">
    <w:name w:val="ticker"/>
    <w:basedOn w:val="DefaultParagraphFont"/>
    <w:rsid w:val="001C7A8D"/>
  </w:style>
  <w:style w:type="character" w:customStyle="1" w:styleId="posted">
    <w:name w:val="posted"/>
    <w:basedOn w:val="DefaultParagraphFont"/>
    <w:rsid w:val="001C7A8D"/>
  </w:style>
  <w:style w:type="paragraph" w:customStyle="1" w:styleId="lastupdated">
    <w:name w:val="lastupdated"/>
    <w:basedOn w:val="Normal"/>
    <w:rsid w:val="001C7A8D"/>
    <w:pPr>
      <w:spacing w:before="100" w:beforeAutospacing="1" w:after="100" w:afterAutospacing="1"/>
    </w:pPr>
    <w:rPr>
      <w:rFonts w:ascii="Times" w:eastAsia="Times New Roman" w:hAnsi="Times"/>
      <w:sz w:val="20"/>
      <w:szCs w:val="20"/>
    </w:rPr>
  </w:style>
  <w:style w:type="character" w:customStyle="1" w:styleId="time">
    <w:name w:val="time"/>
    <w:basedOn w:val="DefaultParagraphFont"/>
    <w:rsid w:val="001C7A8D"/>
  </w:style>
  <w:style w:type="character" w:customStyle="1" w:styleId="dot">
    <w:name w:val="dot"/>
    <w:basedOn w:val="DefaultParagraphFont"/>
    <w:rsid w:val="001C7A8D"/>
  </w:style>
  <w:style w:type="paragraph" w:customStyle="1" w:styleId="hn-byline">
    <w:name w:val="hn-byline"/>
    <w:basedOn w:val="Normal"/>
    <w:rsid w:val="001C7A8D"/>
    <w:pPr>
      <w:spacing w:before="100" w:beforeAutospacing="1" w:after="100" w:afterAutospacing="1"/>
    </w:pPr>
    <w:rPr>
      <w:rFonts w:ascii="Times" w:eastAsia="Times New Roman" w:hAnsi="Times"/>
      <w:sz w:val="20"/>
      <w:szCs w:val="20"/>
    </w:rPr>
  </w:style>
  <w:style w:type="character" w:customStyle="1" w:styleId="hn-date">
    <w:name w:val="hn-date"/>
    <w:basedOn w:val="DefaultParagraphFont"/>
    <w:rsid w:val="001C7A8D"/>
  </w:style>
  <w:style w:type="character" w:customStyle="1" w:styleId="location">
    <w:name w:val="location"/>
    <w:basedOn w:val="DefaultParagraphFont"/>
    <w:rsid w:val="001C7A8D"/>
  </w:style>
  <w:style w:type="character" w:customStyle="1" w:styleId="arial11">
    <w:name w:val="arial_11"/>
    <w:basedOn w:val="DefaultParagraphFont"/>
    <w:rsid w:val="001C7A8D"/>
  </w:style>
  <w:style w:type="character" w:customStyle="1" w:styleId="dropcap-letter">
    <w:name w:val="dropcap-letter"/>
    <w:basedOn w:val="DefaultParagraphFont"/>
    <w:rsid w:val="001C7A8D"/>
  </w:style>
  <w:style w:type="character" w:customStyle="1" w:styleId="offscreen">
    <w:name w:val="offscreen"/>
    <w:basedOn w:val="DefaultParagraphFont"/>
    <w:rsid w:val="001C7A8D"/>
  </w:style>
  <w:style w:type="character" w:customStyle="1" w:styleId="linked-in">
    <w:name w:val="linked-in"/>
    <w:basedOn w:val="DefaultParagraphFont"/>
    <w:rsid w:val="001C7A8D"/>
  </w:style>
  <w:style w:type="character" w:customStyle="1" w:styleId="in-widget">
    <w:name w:val="in-widget"/>
    <w:basedOn w:val="DefaultParagraphFont"/>
    <w:rsid w:val="001C7A8D"/>
  </w:style>
  <w:style w:type="character" w:customStyle="1" w:styleId="in-right">
    <w:name w:val="in-right"/>
    <w:basedOn w:val="DefaultParagraphFont"/>
    <w:rsid w:val="001C7A8D"/>
  </w:style>
  <w:style w:type="character" w:customStyle="1" w:styleId="tickerwrap">
    <w:name w:val="ticker_wrap"/>
    <w:basedOn w:val="DefaultParagraphFont"/>
    <w:rsid w:val="001C7A8D"/>
  </w:style>
  <w:style w:type="paragraph" w:styleId="Caption">
    <w:name w:val="caption"/>
    <w:aliases w:val="caption"/>
    <w:basedOn w:val="Normal"/>
    <w:uiPriority w:val="35"/>
    <w:qFormat/>
    <w:rsid w:val="001C7A8D"/>
    <w:pPr>
      <w:spacing w:before="100" w:beforeAutospacing="1" w:after="100" w:afterAutospacing="1"/>
    </w:pPr>
    <w:rPr>
      <w:rFonts w:ascii="Times" w:eastAsia="Times New Roman" w:hAnsi="Times"/>
      <w:sz w:val="20"/>
      <w:szCs w:val="20"/>
    </w:rPr>
  </w:style>
  <w:style w:type="character" w:customStyle="1" w:styleId="divs">
    <w:name w:val="divs"/>
    <w:basedOn w:val="DefaultParagraphFont"/>
    <w:rsid w:val="001C7A8D"/>
  </w:style>
  <w:style w:type="paragraph" w:customStyle="1" w:styleId="articleinfo">
    <w:name w:val="articleinfo"/>
    <w:basedOn w:val="Normal"/>
    <w:rsid w:val="001C7A8D"/>
    <w:pPr>
      <w:spacing w:before="100" w:beforeAutospacing="1" w:after="100" w:afterAutospacing="1"/>
    </w:pPr>
    <w:rPr>
      <w:rFonts w:ascii="Times" w:eastAsia="Times New Roman" w:hAnsi="Times"/>
      <w:sz w:val="20"/>
      <w:szCs w:val="20"/>
    </w:rPr>
  </w:style>
  <w:style w:type="character" w:customStyle="1" w:styleId="in-top">
    <w:name w:val="in-top"/>
    <w:basedOn w:val="DefaultParagraphFont"/>
    <w:rsid w:val="001C7A8D"/>
  </w:style>
  <w:style w:type="numbering" w:styleId="1ai">
    <w:name w:val="Outline List 1"/>
    <w:basedOn w:val="NoList"/>
    <w:rsid w:val="001C7A8D"/>
    <w:pPr>
      <w:numPr>
        <w:numId w:val="4"/>
      </w:numPr>
    </w:pPr>
  </w:style>
  <w:style w:type="paragraph" w:customStyle="1" w:styleId="cards0">
    <w:name w:val="cards"/>
    <w:basedOn w:val="Normal"/>
    <w:qFormat/>
    <w:rsid w:val="001C7A8D"/>
    <w:rPr>
      <w:rFonts w:ascii="Times New Roman" w:eastAsia="Calibri" w:hAnsi="Times New Roman"/>
      <w:sz w:val="20"/>
      <w:szCs w:val="22"/>
    </w:rPr>
  </w:style>
  <w:style w:type="numbering" w:customStyle="1" w:styleId="NoList21">
    <w:name w:val="No List21"/>
    <w:next w:val="NoList"/>
    <w:semiHidden/>
    <w:unhideWhenUsed/>
    <w:rsid w:val="001C7A8D"/>
  </w:style>
  <w:style w:type="paragraph" w:customStyle="1" w:styleId="StyleStyle16pt">
    <w:name w:val="Style Style1 + 6 pt"/>
    <w:basedOn w:val="Normal"/>
    <w:link w:val="StyleStyle16ptChar"/>
    <w:rsid w:val="001C7A8D"/>
    <w:pPr>
      <w:tabs>
        <w:tab w:val="center" w:pos="4320"/>
        <w:tab w:val="right" w:pos="8640"/>
      </w:tabs>
    </w:pPr>
    <w:rPr>
      <w:rFonts w:ascii="Garamond" w:eastAsia="Times New Roman" w:hAnsi="Garamond" w:cs="Calibri"/>
      <w:sz w:val="12"/>
      <w:szCs w:val="14"/>
      <w:u w:val="single"/>
      <w:lang w:eastAsia="zh-CN"/>
    </w:rPr>
  </w:style>
  <w:style w:type="character" w:customStyle="1" w:styleId="StyleStyle16ptChar">
    <w:name w:val="Style Style1 + 6 pt Char"/>
    <w:link w:val="StyleStyle16pt"/>
    <w:rsid w:val="001C7A8D"/>
    <w:rPr>
      <w:rFonts w:ascii="Garamond" w:eastAsia="Times New Roman" w:hAnsi="Garamond" w:cs="Calibri"/>
      <w:sz w:val="12"/>
      <w:szCs w:val="14"/>
      <w:u w:val="single"/>
      <w:lang w:eastAsia="zh-CN"/>
    </w:rPr>
  </w:style>
  <w:style w:type="numbering" w:customStyle="1" w:styleId="1ai1">
    <w:name w:val="1 / a / i1"/>
    <w:basedOn w:val="NoList"/>
    <w:next w:val="1ai"/>
    <w:rsid w:val="001C7A8D"/>
    <w:pPr>
      <w:numPr>
        <w:numId w:val="1"/>
      </w:numPr>
    </w:pPr>
  </w:style>
  <w:style w:type="paragraph" w:customStyle="1" w:styleId="PageNumber7">
    <w:name w:val="Page Number7"/>
    <w:basedOn w:val="Normal"/>
    <w:next w:val="Normal"/>
    <w:rsid w:val="001C7A8D"/>
    <w:rPr>
      <w:rFonts w:ascii="Times New Roman" w:eastAsia="Times New Roman" w:hAnsi="Times New Roman"/>
      <w:sz w:val="20"/>
    </w:rPr>
  </w:style>
  <w:style w:type="table" w:styleId="ColorfulGrid-Accent1">
    <w:name w:val="Colorful Grid Accent 1"/>
    <w:basedOn w:val="TableNormal"/>
    <w:link w:val="ColorfulGrid-Accent1Char"/>
    <w:uiPriority w:val="29"/>
    <w:rsid w:val="001C7A8D"/>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31">
    <w:name w:val="No List31"/>
    <w:next w:val="NoList"/>
    <w:semiHidden/>
    <w:unhideWhenUsed/>
    <w:rsid w:val="001C7A8D"/>
  </w:style>
  <w:style w:type="numbering" w:customStyle="1" w:styleId="NoList41">
    <w:name w:val="No List41"/>
    <w:next w:val="NoList"/>
    <w:semiHidden/>
    <w:unhideWhenUsed/>
    <w:rsid w:val="001C7A8D"/>
  </w:style>
  <w:style w:type="numbering" w:customStyle="1" w:styleId="NoList51">
    <w:name w:val="No List51"/>
    <w:next w:val="NoList"/>
    <w:semiHidden/>
    <w:unhideWhenUsed/>
    <w:rsid w:val="001C7A8D"/>
  </w:style>
  <w:style w:type="numbering" w:customStyle="1" w:styleId="NoList61">
    <w:name w:val="No List61"/>
    <w:next w:val="NoList"/>
    <w:semiHidden/>
    <w:unhideWhenUsed/>
    <w:rsid w:val="001C7A8D"/>
  </w:style>
  <w:style w:type="numbering" w:customStyle="1" w:styleId="NoList71">
    <w:name w:val="No List71"/>
    <w:next w:val="NoList"/>
    <w:semiHidden/>
    <w:unhideWhenUsed/>
    <w:rsid w:val="001C7A8D"/>
  </w:style>
  <w:style w:type="numbering" w:customStyle="1" w:styleId="NoList81">
    <w:name w:val="No List81"/>
    <w:next w:val="NoList"/>
    <w:semiHidden/>
    <w:unhideWhenUsed/>
    <w:rsid w:val="001C7A8D"/>
  </w:style>
  <w:style w:type="numbering" w:customStyle="1" w:styleId="NoList91">
    <w:name w:val="No List91"/>
    <w:next w:val="NoList"/>
    <w:semiHidden/>
    <w:unhideWhenUsed/>
    <w:rsid w:val="001C7A8D"/>
  </w:style>
  <w:style w:type="numbering" w:customStyle="1" w:styleId="NoList101">
    <w:name w:val="No List101"/>
    <w:next w:val="NoList"/>
    <w:uiPriority w:val="99"/>
    <w:semiHidden/>
    <w:unhideWhenUsed/>
    <w:rsid w:val="001C7A8D"/>
  </w:style>
  <w:style w:type="numbering" w:customStyle="1" w:styleId="NoList111">
    <w:name w:val="No List111"/>
    <w:next w:val="NoList"/>
    <w:uiPriority w:val="99"/>
    <w:semiHidden/>
    <w:unhideWhenUsed/>
    <w:rsid w:val="001C7A8D"/>
  </w:style>
  <w:style w:type="numbering" w:customStyle="1" w:styleId="NoList121">
    <w:name w:val="No List121"/>
    <w:next w:val="NoList"/>
    <w:semiHidden/>
    <w:unhideWhenUsed/>
    <w:rsid w:val="001C7A8D"/>
  </w:style>
  <w:style w:type="numbering" w:customStyle="1" w:styleId="NoList131">
    <w:name w:val="No List131"/>
    <w:next w:val="NoList"/>
    <w:semiHidden/>
    <w:unhideWhenUsed/>
    <w:rsid w:val="001C7A8D"/>
  </w:style>
  <w:style w:type="numbering" w:customStyle="1" w:styleId="NoList141">
    <w:name w:val="No List141"/>
    <w:next w:val="NoList"/>
    <w:semiHidden/>
    <w:unhideWhenUsed/>
    <w:rsid w:val="001C7A8D"/>
  </w:style>
  <w:style w:type="character" w:customStyle="1" w:styleId="StyleUnderline1">
    <w:name w:val="Style Underline1"/>
    <w:rsid w:val="001C7A8D"/>
    <w:rPr>
      <w:rFonts w:ascii="Garamond" w:hAnsi="Garamond"/>
      <w:sz w:val="24"/>
      <w:u w:val="single"/>
    </w:rPr>
  </w:style>
  <w:style w:type="character" w:customStyle="1" w:styleId="StyleLatinBaskervilleUnderline">
    <w:name w:val="Style (Latin) Baskerville Underline"/>
    <w:rsid w:val="001C7A8D"/>
    <w:rPr>
      <w:rFonts w:ascii="Baskerville" w:hAnsi="Baskerville"/>
      <w:sz w:val="26"/>
      <w:u w:val="single"/>
    </w:rPr>
  </w:style>
  <w:style w:type="paragraph" w:customStyle="1" w:styleId="OmniPage4">
    <w:name w:val="OmniPage #4"/>
    <w:basedOn w:val="Normal"/>
    <w:rsid w:val="001C7A8D"/>
    <w:rPr>
      <w:rFonts w:ascii="Times New Roman" w:eastAsia="Times New Roman" w:hAnsi="Times New Roman"/>
      <w:color w:val="000000"/>
      <w:sz w:val="20"/>
      <w:szCs w:val="20"/>
    </w:rPr>
  </w:style>
  <w:style w:type="paragraph" w:customStyle="1" w:styleId="OmniPage10">
    <w:name w:val="OmniPage #10"/>
    <w:basedOn w:val="Normal"/>
    <w:rsid w:val="001C7A8D"/>
    <w:rPr>
      <w:rFonts w:ascii="Times New Roman" w:eastAsia="Times New Roman" w:hAnsi="Times New Roman"/>
      <w:color w:val="000000"/>
      <w:sz w:val="20"/>
      <w:szCs w:val="20"/>
    </w:rPr>
  </w:style>
  <w:style w:type="numbering" w:customStyle="1" w:styleId="NoList22">
    <w:name w:val="No List22"/>
    <w:next w:val="NoList"/>
    <w:semiHidden/>
    <w:unhideWhenUsed/>
    <w:rsid w:val="001C7A8D"/>
  </w:style>
  <w:style w:type="numbering" w:customStyle="1" w:styleId="NoList23">
    <w:name w:val="No List23"/>
    <w:next w:val="NoList"/>
    <w:semiHidden/>
    <w:unhideWhenUsed/>
    <w:rsid w:val="001C7A8D"/>
  </w:style>
  <w:style w:type="numbering" w:customStyle="1" w:styleId="NoList24">
    <w:name w:val="No List24"/>
    <w:next w:val="NoList"/>
    <w:semiHidden/>
    <w:unhideWhenUsed/>
    <w:rsid w:val="001C7A8D"/>
  </w:style>
  <w:style w:type="numbering" w:customStyle="1" w:styleId="NoList25">
    <w:name w:val="No List25"/>
    <w:next w:val="NoList"/>
    <w:semiHidden/>
    <w:unhideWhenUsed/>
    <w:rsid w:val="001C7A8D"/>
  </w:style>
  <w:style w:type="character" w:customStyle="1" w:styleId="FontStyle39">
    <w:name w:val="Font Style39"/>
    <w:uiPriority w:val="99"/>
    <w:rsid w:val="001C7A8D"/>
    <w:rPr>
      <w:rFonts w:ascii="Constantia" w:hAnsi="Constantia" w:cs="Constant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wsj.com/article/SB1000142412788732408170457823401096282103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nr.com/node/7226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actcheck.org/author/eugene-kiel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olitico.com/story/2013/01/house-shows-little-appetite-for-gun-reform-86251.html?hp=t1_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27</Pages>
  <Words>39103</Words>
  <Characters>222893</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2013-01-27T22:28:00Z</dcterms:created>
  <dcterms:modified xsi:type="dcterms:W3CDTF">2013-01-27T22:32:00Z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