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5F63E0" w:rsidRDefault="005F63E0" w:rsidP="00D17C4E"/>
    <w:p w:rsidR="005F63E0" w:rsidRDefault="005F63E0" w:rsidP="00D17C4E"/>
    <w:p w:rsidR="005F63E0" w:rsidRDefault="005F63E0" w:rsidP="005F63E0">
      <w:pPr>
        <w:pStyle w:val="Heading2"/>
      </w:pPr>
    </w:p>
    <w:p w:rsidR="005F63E0" w:rsidRDefault="005F63E0" w:rsidP="005F63E0">
      <w:pPr>
        <w:pStyle w:val="Heading2"/>
      </w:pPr>
      <w:bookmarkStart w:id="0" w:name="_GoBack"/>
      <w:bookmarkEnd w:id="0"/>
      <w:r>
        <w:t>*** 1AC</w:t>
      </w:r>
    </w:p>
    <w:p w:rsidR="005F63E0" w:rsidRDefault="005F63E0" w:rsidP="005F63E0">
      <w:pPr>
        <w:pStyle w:val="Heading4"/>
      </w:pPr>
      <w:r>
        <w:t>Same as CSUF Round 2 1AC vs. Wake BM</w:t>
      </w:r>
    </w:p>
    <w:p w:rsidR="005F63E0" w:rsidRDefault="005F63E0" w:rsidP="005F63E0"/>
    <w:p w:rsidR="005F63E0" w:rsidRDefault="005F63E0" w:rsidP="005F63E0"/>
    <w:p w:rsidR="005F63E0" w:rsidRDefault="005F63E0" w:rsidP="005F63E0">
      <w:pPr>
        <w:pStyle w:val="Heading2"/>
      </w:pPr>
    </w:p>
    <w:p w:rsidR="005F63E0" w:rsidRDefault="005F63E0" w:rsidP="005F63E0">
      <w:pPr>
        <w:pStyle w:val="Heading2"/>
      </w:pPr>
      <w:r>
        <w:t>*** 2AC</w:t>
      </w:r>
    </w:p>
    <w:p w:rsidR="005F63E0" w:rsidRDefault="005F63E0" w:rsidP="005F63E0"/>
    <w:p w:rsidR="005F63E0" w:rsidRPr="00643F22" w:rsidRDefault="005F63E0" w:rsidP="005F63E0">
      <w:pPr>
        <w:keepNext/>
        <w:keepLines/>
        <w:pageBreakBefore/>
        <w:spacing w:before="200"/>
        <w:jc w:val="center"/>
        <w:outlineLvl w:val="2"/>
        <w:rPr>
          <w:rFonts w:ascii="Arial" w:hAnsi="Arial"/>
          <w:b/>
          <w:bCs/>
          <w:sz w:val="32"/>
          <w:u w:val="single"/>
        </w:rPr>
      </w:pPr>
      <w:r w:rsidRPr="00643F22">
        <w:rPr>
          <w:rFonts w:ascii="Arial" w:hAnsi="Arial"/>
          <w:b/>
          <w:bCs/>
          <w:sz w:val="32"/>
          <w:u w:val="single"/>
        </w:rPr>
        <w:t>2AC—</w:t>
      </w:r>
      <w:r>
        <w:rPr>
          <w:rFonts w:ascii="Arial" w:hAnsi="Arial"/>
          <w:b/>
          <w:bCs/>
          <w:sz w:val="32"/>
          <w:u w:val="single"/>
        </w:rPr>
        <w:t>Topicality</w:t>
      </w:r>
    </w:p>
    <w:p w:rsidR="005F63E0" w:rsidRPr="0017585C" w:rsidRDefault="005F63E0" w:rsidP="005F63E0">
      <w:pPr>
        <w:tabs>
          <w:tab w:val="left" w:pos="6280"/>
        </w:tabs>
      </w:pPr>
      <w:r>
        <w:tab/>
      </w:r>
    </w:p>
    <w:p w:rsidR="005F63E0" w:rsidRDefault="005F63E0" w:rsidP="005F63E0">
      <w:pPr>
        <w:rPr>
          <w:rFonts w:ascii="Arial" w:eastAsia="MS Gothic" w:hAnsi="Arial"/>
          <w:b/>
        </w:rPr>
      </w:pPr>
      <w:r>
        <w:rPr>
          <w:rFonts w:ascii="Arial" w:eastAsia="MS Gothic" w:hAnsi="Arial"/>
          <w:b/>
        </w:rPr>
        <w:t xml:space="preserve">We meet --- the plan trades off within the REAP budget. </w:t>
      </w:r>
    </w:p>
    <w:p w:rsidR="005F63E0" w:rsidRPr="00643F22" w:rsidRDefault="005F63E0" w:rsidP="005F63E0">
      <w:pPr>
        <w:rPr>
          <w:rFonts w:ascii="Arial" w:hAnsi="Arial"/>
        </w:rPr>
      </w:pPr>
      <w:r w:rsidRPr="00643F22">
        <w:rPr>
          <w:rFonts w:ascii="Arial" w:hAnsi="Arial"/>
          <w:b/>
          <w:szCs w:val="26"/>
          <w:u w:val="single"/>
        </w:rPr>
        <w:t>USDA</w:t>
      </w:r>
      <w:r w:rsidRPr="00643F22">
        <w:rPr>
          <w:rFonts w:ascii="Arial" w:hAnsi="Arial"/>
          <w:b/>
          <w:szCs w:val="26"/>
        </w:rPr>
        <w:t xml:space="preserve"> 12</w:t>
      </w:r>
      <w:r w:rsidRPr="00643F22">
        <w:rPr>
          <w:rFonts w:ascii="Arial" w:hAnsi="Arial"/>
        </w:rPr>
        <w:t xml:space="preserve"> </w:t>
      </w:r>
      <w:r w:rsidRPr="00643F22">
        <w:rPr>
          <w:rFonts w:ascii="Arial" w:hAnsi="Arial"/>
          <w:szCs w:val="16"/>
        </w:rPr>
        <w:t>[United States Department of Agriculture</w:t>
      </w:r>
      <w:proofErr w:type="gramStart"/>
      <w:r w:rsidRPr="00643F22">
        <w:rPr>
          <w:rFonts w:ascii="Arial" w:hAnsi="Arial"/>
          <w:szCs w:val="16"/>
        </w:rPr>
        <w:t>, ”</w:t>
      </w:r>
      <w:proofErr w:type="gramEnd"/>
      <w:r w:rsidRPr="00643F22">
        <w:rPr>
          <w:rFonts w:ascii="Arial" w:hAnsi="Arial"/>
          <w:szCs w:val="16"/>
        </w:rPr>
        <w:t xml:space="preserve">The Rural Energy for America Program (REAP),” Last Modified:10/26/2012, pg. </w:t>
      </w:r>
      <w:hyperlink r:id="rId12" w:history="1">
        <w:r w:rsidRPr="00643F22">
          <w:rPr>
            <w:rFonts w:ascii="Arial" w:hAnsi="Arial"/>
            <w:szCs w:val="16"/>
          </w:rPr>
          <w:t>http://tinyurl.com/6qaza7</w:t>
        </w:r>
      </w:hyperlink>
      <w:r w:rsidRPr="00643F22">
        <w:rPr>
          <w:rFonts w:ascii="Arial" w:hAnsi="Arial"/>
          <w:szCs w:val="16"/>
        </w:rPr>
        <w:t>n</w:t>
      </w:r>
    </w:p>
    <w:p w:rsidR="005F63E0" w:rsidRPr="00643F22" w:rsidRDefault="005F63E0" w:rsidP="005F63E0">
      <w:pPr>
        <w:rPr>
          <w:rFonts w:ascii="Arial" w:hAnsi="Arial"/>
        </w:rPr>
      </w:pPr>
    </w:p>
    <w:p w:rsidR="005F63E0" w:rsidRPr="00643F22" w:rsidRDefault="005F63E0" w:rsidP="005F63E0">
      <w:pPr>
        <w:rPr>
          <w:rFonts w:ascii="Arial" w:hAnsi="Arial"/>
        </w:rPr>
      </w:pPr>
      <w:r w:rsidRPr="00643F22">
        <w:rPr>
          <w:rFonts w:ascii="Arial" w:hAnsi="Arial"/>
        </w:rPr>
        <w:t xml:space="preserve">The </w:t>
      </w:r>
      <w:r w:rsidRPr="00643F22">
        <w:rPr>
          <w:rFonts w:ascii="Arial" w:hAnsi="Arial"/>
          <w:highlight w:val="yellow"/>
          <w:u w:val="single"/>
        </w:rPr>
        <w:t>REAP program is comprised of</w:t>
      </w:r>
      <w:r w:rsidRPr="00643F22">
        <w:rPr>
          <w:rFonts w:ascii="Arial" w:hAnsi="Arial"/>
        </w:rPr>
        <w:t xml:space="preserve"> the following components:</w:t>
      </w:r>
    </w:p>
    <w:p w:rsidR="005F63E0" w:rsidRPr="00643F22" w:rsidRDefault="005F63E0" w:rsidP="005F63E0">
      <w:pPr>
        <w:rPr>
          <w:rFonts w:ascii="Arial" w:hAnsi="Arial"/>
        </w:rPr>
      </w:pPr>
      <w:r w:rsidRPr="00643F22">
        <w:rPr>
          <w:rFonts w:ascii="Arial" w:hAnsi="Arial"/>
        </w:rPr>
        <w:t xml:space="preserve">The Renewable Energy System and Energy Efficiency Improvement Guaranteed Loan and Grant Program provides </w:t>
      </w:r>
      <w:r w:rsidRPr="00643F22">
        <w:rPr>
          <w:rFonts w:ascii="Arial" w:hAnsi="Arial"/>
          <w:highlight w:val="yellow"/>
          <w:u w:val="single"/>
        </w:rPr>
        <w:t>financial assistance to</w:t>
      </w:r>
      <w:r w:rsidRPr="00643F22">
        <w:rPr>
          <w:rFonts w:ascii="Arial" w:hAnsi="Arial"/>
          <w:u w:val="single"/>
        </w:rPr>
        <w:t xml:space="preserve"> </w:t>
      </w:r>
      <w:r w:rsidRPr="00643F22">
        <w:rPr>
          <w:rFonts w:ascii="Arial" w:hAnsi="Arial"/>
        </w:rPr>
        <w:t xml:space="preserve">agricultural producers and rural small businesses to purchase, install, and construct renewable energy systems; </w:t>
      </w:r>
      <w:r w:rsidRPr="00643F22">
        <w:rPr>
          <w:rFonts w:ascii="Arial" w:hAnsi="Arial"/>
          <w:highlight w:val="yellow"/>
          <w:u w:val="single"/>
        </w:rPr>
        <w:t>make energy efficiency improvements</w:t>
      </w:r>
      <w:r w:rsidRPr="00643F22">
        <w:rPr>
          <w:rFonts w:ascii="Arial" w:hAnsi="Arial"/>
          <w:u w:val="single"/>
        </w:rPr>
        <w:t xml:space="preserve">; </w:t>
      </w:r>
      <w:r w:rsidRPr="00643F22">
        <w:rPr>
          <w:rFonts w:ascii="Arial" w:hAnsi="Arial"/>
          <w:highlight w:val="yellow"/>
          <w:u w:val="single"/>
        </w:rPr>
        <w:t>use renewable tech</w:t>
      </w:r>
      <w:r w:rsidRPr="00643F22">
        <w:rPr>
          <w:rFonts w:ascii="Arial" w:hAnsi="Arial"/>
        </w:rPr>
        <w:t xml:space="preserve">nologies </w:t>
      </w:r>
      <w:r w:rsidRPr="00643F22">
        <w:rPr>
          <w:rFonts w:ascii="Arial" w:hAnsi="Arial"/>
          <w:highlight w:val="yellow"/>
          <w:u w:val="single"/>
        </w:rPr>
        <w:t>that reduce energy consumption</w:t>
      </w:r>
      <w:r w:rsidRPr="00643F22">
        <w:rPr>
          <w:rFonts w:ascii="Arial" w:hAnsi="Arial"/>
          <w:u w:val="single"/>
        </w:rPr>
        <w:t xml:space="preserve">; </w:t>
      </w:r>
      <w:r w:rsidRPr="00643F22">
        <w:rPr>
          <w:rFonts w:ascii="Arial" w:hAnsi="Arial"/>
          <w:highlight w:val="yellow"/>
          <w:u w:val="single"/>
        </w:rPr>
        <w:t>and participate in energy audits</w:t>
      </w:r>
      <w:r w:rsidRPr="00643F22">
        <w:rPr>
          <w:rFonts w:ascii="Arial" w:hAnsi="Arial"/>
        </w:rPr>
        <w:t xml:space="preserve">, renewable energy development assistance, </w:t>
      </w:r>
      <w:r w:rsidRPr="00643F22">
        <w:rPr>
          <w:rFonts w:ascii="Arial" w:hAnsi="Arial"/>
          <w:u w:val="single"/>
        </w:rPr>
        <w:t>and feasibility studies</w:t>
      </w:r>
      <w:r w:rsidRPr="00643F22">
        <w:rPr>
          <w:rFonts w:ascii="Arial" w:hAnsi="Arial"/>
        </w:rPr>
        <w:t xml:space="preserve">. </w:t>
      </w:r>
      <w:hyperlink r:id="rId13" w:history="1">
        <w:r w:rsidRPr="00643F22">
          <w:rPr>
            <w:rFonts w:ascii="Arial" w:hAnsi="Arial"/>
          </w:rPr>
          <w:t>Read more</w:t>
        </w:r>
      </w:hyperlink>
    </w:p>
    <w:p w:rsidR="005F63E0" w:rsidRPr="00643F22" w:rsidRDefault="005F63E0" w:rsidP="005F63E0">
      <w:pPr>
        <w:rPr>
          <w:rFonts w:ascii="Arial" w:eastAsia="MS Gothic" w:hAnsi="Arial"/>
          <w:b/>
        </w:rPr>
      </w:pPr>
    </w:p>
    <w:p w:rsidR="005F63E0" w:rsidRPr="00643F22" w:rsidRDefault="005F63E0" w:rsidP="005F63E0">
      <w:pPr>
        <w:rPr>
          <w:rFonts w:ascii="Arial" w:eastAsia="MS Gothic" w:hAnsi="Arial"/>
          <w:b/>
        </w:rPr>
      </w:pPr>
      <w:r w:rsidRPr="00643F22">
        <w:rPr>
          <w:rFonts w:ascii="Arial" w:eastAsia="MS Gothic" w:hAnsi="Arial"/>
          <w:b/>
        </w:rPr>
        <w:t>This would mean an increase in loans and grants.</w:t>
      </w:r>
    </w:p>
    <w:p w:rsidR="005F63E0" w:rsidRPr="00643F22" w:rsidRDefault="005F63E0" w:rsidP="005F63E0">
      <w:pPr>
        <w:rPr>
          <w:rFonts w:ascii="Arial" w:hAnsi="Arial"/>
        </w:rPr>
      </w:pPr>
      <w:r w:rsidRPr="00643F22">
        <w:rPr>
          <w:rFonts w:ascii="Arial" w:hAnsi="Arial"/>
          <w:b/>
          <w:szCs w:val="26"/>
          <w:u w:val="single"/>
        </w:rPr>
        <w:t>USDA</w:t>
      </w:r>
      <w:r w:rsidRPr="00643F22">
        <w:rPr>
          <w:rFonts w:ascii="Arial" w:hAnsi="Arial"/>
          <w:b/>
          <w:szCs w:val="26"/>
        </w:rPr>
        <w:t xml:space="preserve"> 12</w:t>
      </w:r>
      <w:r w:rsidRPr="00643F22">
        <w:rPr>
          <w:rFonts w:ascii="Arial" w:hAnsi="Arial"/>
        </w:rPr>
        <w:t xml:space="preserve"> </w:t>
      </w:r>
      <w:r w:rsidRPr="00643F22">
        <w:rPr>
          <w:rFonts w:ascii="Arial" w:hAnsi="Arial"/>
          <w:szCs w:val="16"/>
        </w:rPr>
        <w:t>[United States Department of Agriculture</w:t>
      </w:r>
      <w:proofErr w:type="gramStart"/>
      <w:r w:rsidRPr="00643F22">
        <w:rPr>
          <w:rFonts w:ascii="Arial" w:hAnsi="Arial"/>
          <w:szCs w:val="16"/>
        </w:rPr>
        <w:t>, ”</w:t>
      </w:r>
      <w:proofErr w:type="gramEnd"/>
      <w:r w:rsidRPr="00643F22">
        <w:rPr>
          <w:rFonts w:ascii="Arial" w:hAnsi="Arial"/>
          <w:szCs w:val="16"/>
        </w:rPr>
        <w:t xml:space="preserve">The Rural Energy for America Program (REAP),” Last Modified:10/26/2012, pg. </w:t>
      </w:r>
      <w:hyperlink r:id="rId14" w:history="1">
        <w:r w:rsidRPr="00643F22">
          <w:rPr>
            <w:rFonts w:ascii="Arial" w:hAnsi="Arial"/>
            <w:szCs w:val="16"/>
          </w:rPr>
          <w:t>http://tinyurl.com/6qaza7</w:t>
        </w:r>
      </w:hyperlink>
      <w:r w:rsidRPr="00643F22">
        <w:rPr>
          <w:rFonts w:ascii="Arial" w:hAnsi="Arial"/>
          <w:szCs w:val="16"/>
        </w:rPr>
        <w:t>n</w:t>
      </w:r>
    </w:p>
    <w:p w:rsidR="005F63E0" w:rsidRPr="00643F22" w:rsidRDefault="005F63E0" w:rsidP="005F63E0">
      <w:pPr>
        <w:tabs>
          <w:tab w:val="left" w:pos="4520"/>
        </w:tabs>
        <w:rPr>
          <w:rFonts w:ascii="Arial" w:hAnsi="Arial"/>
        </w:rPr>
      </w:pPr>
      <w:r>
        <w:rPr>
          <w:rFonts w:ascii="Arial" w:hAnsi="Arial"/>
        </w:rPr>
        <w:tab/>
      </w:r>
    </w:p>
    <w:p w:rsidR="005F63E0" w:rsidRPr="00643F22" w:rsidRDefault="005F63E0" w:rsidP="005F63E0">
      <w:pPr>
        <w:rPr>
          <w:rFonts w:ascii="Arial" w:hAnsi="Arial"/>
        </w:rPr>
      </w:pPr>
      <w:r w:rsidRPr="00643F22">
        <w:rPr>
          <w:rFonts w:ascii="Arial" w:hAnsi="Arial"/>
        </w:rPr>
        <w:t xml:space="preserve">The Rural Energy for America Program (REAP) provides assistance to agricultural producers and rural small businesses to complete a variety of projects. </w:t>
      </w:r>
      <w:r w:rsidRPr="00643F22">
        <w:rPr>
          <w:rFonts w:ascii="Arial" w:hAnsi="Arial"/>
          <w:highlight w:val="yellow"/>
          <w:u w:val="single"/>
        </w:rPr>
        <w:t>Offering both loan guarantees and grants, the REAP program helps eligible applicants install renewable energy systems</w:t>
      </w:r>
      <w:r w:rsidRPr="00643F22">
        <w:rPr>
          <w:rFonts w:ascii="Arial" w:hAnsi="Arial"/>
          <w:u w:val="single"/>
        </w:rPr>
        <w:t xml:space="preserve"> </w:t>
      </w:r>
      <w:r w:rsidRPr="00643F22">
        <w:rPr>
          <w:rFonts w:ascii="Arial" w:hAnsi="Arial"/>
        </w:rPr>
        <w:t>such as solar panels or anaerobic digesters, make energy efficiency improvements such as installing irrigation pumps or replacing ventilation systems, and conduct energy audits and feasibility studies.</w:t>
      </w:r>
    </w:p>
    <w:p w:rsidR="005F63E0" w:rsidRDefault="005F63E0" w:rsidP="005F63E0">
      <w:pPr>
        <w:rPr>
          <w:rFonts w:ascii="Arial" w:hAnsi="Arial"/>
        </w:rPr>
      </w:pPr>
    </w:p>
    <w:p w:rsidR="005F63E0" w:rsidRDefault="005F63E0" w:rsidP="005F63E0">
      <w:pPr>
        <w:rPr>
          <w:rFonts w:ascii="Arial" w:hAnsi="Arial"/>
          <w:b/>
        </w:rPr>
      </w:pPr>
      <w:proofErr w:type="gramStart"/>
      <w:r>
        <w:rPr>
          <w:rFonts w:ascii="Arial" w:hAnsi="Arial"/>
          <w:b/>
        </w:rPr>
        <w:t>C/I – loans, grants, tax incentives, rebates, and production incentives.</w:t>
      </w:r>
      <w:proofErr w:type="gramEnd"/>
      <w:r>
        <w:rPr>
          <w:rFonts w:ascii="Arial" w:hAnsi="Arial"/>
          <w:b/>
        </w:rPr>
        <w:t xml:space="preserve"> </w:t>
      </w:r>
    </w:p>
    <w:p w:rsidR="005F63E0" w:rsidRPr="004026B4" w:rsidRDefault="005F63E0" w:rsidP="005F63E0">
      <w:pPr>
        <w:rPr>
          <w:rFonts w:ascii="Arial" w:hAnsi="Arial"/>
        </w:rPr>
      </w:pPr>
      <w:proofErr w:type="spellStart"/>
      <w:r w:rsidRPr="004026B4">
        <w:rPr>
          <w:rFonts w:ascii="Arial" w:hAnsi="Arial"/>
          <w:b/>
        </w:rPr>
        <w:t>Schoofs</w:t>
      </w:r>
      <w:proofErr w:type="spellEnd"/>
      <w:r w:rsidRPr="004026B4">
        <w:rPr>
          <w:rFonts w:ascii="Arial" w:hAnsi="Arial"/>
          <w:b/>
        </w:rPr>
        <w:t xml:space="preserve"> 4</w:t>
      </w:r>
      <w:r>
        <w:rPr>
          <w:rFonts w:ascii="Arial" w:hAnsi="Arial"/>
        </w:rPr>
        <w:t xml:space="preserve"> (Sam, </w:t>
      </w:r>
      <w:r w:rsidRPr="004026B4">
        <w:rPr>
          <w:rFonts w:ascii="Arial" w:hAnsi="Arial"/>
        </w:rPr>
        <w:t>Calvin College, Washington Internships for Students of Engineering Institute of Electrical and Electronic Engineers, 6 August 2004 A federal Renewable Portfolio Standard: Policy Analysis and Proposal, http://www.wise-intern.org/journal/2004/WISE2004-SamSchoofsFinalPaper.pdf, accessed 9-20-12, CMM)</w:t>
      </w:r>
    </w:p>
    <w:p w:rsidR="005F63E0" w:rsidRPr="004026B4" w:rsidRDefault="005F63E0" w:rsidP="005F63E0">
      <w:pPr>
        <w:rPr>
          <w:rFonts w:ascii="Arial" w:hAnsi="Arial"/>
        </w:rPr>
      </w:pPr>
    </w:p>
    <w:p w:rsidR="005F63E0" w:rsidRDefault="005F63E0" w:rsidP="005F63E0">
      <w:pPr>
        <w:rPr>
          <w:rFonts w:ascii="Arial" w:hAnsi="Arial"/>
        </w:rPr>
      </w:pPr>
      <w:r w:rsidRPr="004026B4">
        <w:rPr>
          <w:rFonts w:ascii="Arial" w:hAnsi="Arial"/>
        </w:rPr>
        <w:t xml:space="preserve">D. Renewable Energy Policy Overview¶ There </w:t>
      </w:r>
      <w:proofErr w:type="gramStart"/>
      <w:r w:rsidRPr="004026B4">
        <w:rPr>
          <w:rFonts w:ascii="Arial" w:hAnsi="Arial"/>
        </w:rPr>
        <w:t>are</w:t>
      </w:r>
      <w:proofErr w:type="gramEnd"/>
      <w:r w:rsidRPr="004026B4">
        <w:rPr>
          <w:rFonts w:ascii="Arial" w:hAnsi="Arial"/>
        </w:rPr>
        <w:t xml:space="preserve"> two main categories of renewable energy policies. The first category gives some </w:t>
      </w:r>
      <w:r w:rsidRPr="004026B4">
        <w:rPr>
          <w:rFonts w:ascii="Arial" w:hAnsi="Arial"/>
          <w:highlight w:val="yellow"/>
          <w:u w:val="single"/>
        </w:rPr>
        <w:t>financial incentives to encourage renewable energy</w:t>
      </w:r>
      <w:r w:rsidRPr="004026B4">
        <w:rPr>
          <w:rFonts w:ascii="Arial" w:hAnsi="Arial"/>
          <w:highlight w:val="yellow"/>
        </w:rPr>
        <w:t xml:space="preserve"> </w:t>
      </w:r>
      <w:r w:rsidRPr="004026B4">
        <w:rPr>
          <w:rFonts w:ascii="Arial" w:hAnsi="Arial"/>
        </w:rPr>
        <w:t xml:space="preserve">that </w:t>
      </w:r>
      <w:r w:rsidRPr="004026B4">
        <w:rPr>
          <w:rFonts w:ascii="Arial" w:hAnsi="Arial"/>
          <w:highlight w:val="yellow"/>
          <w:u w:val="single"/>
        </w:rPr>
        <w:t>include</w:t>
      </w:r>
      <w:r w:rsidRPr="004026B4">
        <w:rPr>
          <w:rFonts w:ascii="Arial" w:hAnsi="Arial"/>
        </w:rPr>
        <w:t xml:space="preserve">s </w:t>
      </w:r>
      <w:r w:rsidRPr="004026B4">
        <w:rPr>
          <w:rFonts w:ascii="Arial" w:hAnsi="Arial"/>
          <w:highlight w:val="yellow"/>
          <w:u w:val="single"/>
        </w:rPr>
        <w:t>tax incentives</w:t>
      </w:r>
      <w:r w:rsidRPr="004026B4">
        <w:rPr>
          <w:rFonts w:ascii="Arial" w:hAnsi="Arial"/>
        </w:rPr>
        <w:t xml:space="preserve">, </w:t>
      </w:r>
      <w:r w:rsidRPr="004026B4">
        <w:rPr>
          <w:rFonts w:ascii="Arial" w:hAnsi="Arial"/>
          <w:highlight w:val="yellow"/>
          <w:u w:val="single"/>
        </w:rPr>
        <w:t>grants</w:t>
      </w:r>
      <w:r w:rsidRPr="004026B4">
        <w:rPr>
          <w:rFonts w:ascii="Arial" w:hAnsi="Arial"/>
        </w:rPr>
        <w:t xml:space="preserve">, </w:t>
      </w:r>
      <w:r w:rsidRPr="004026B4">
        <w:rPr>
          <w:rFonts w:ascii="Arial" w:hAnsi="Arial"/>
          <w:highlight w:val="yellow"/>
          <w:u w:val="single"/>
        </w:rPr>
        <w:t>loans</w:t>
      </w:r>
      <w:r w:rsidRPr="004026B4">
        <w:rPr>
          <w:rFonts w:ascii="Arial" w:hAnsi="Arial"/>
        </w:rPr>
        <w:t xml:space="preserve">, </w:t>
      </w:r>
      <w:r w:rsidRPr="004026B4">
        <w:rPr>
          <w:rFonts w:ascii="Arial" w:hAnsi="Arial"/>
          <w:highlight w:val="yellow"/>
          <w:u w:val="single"/>
        </w:rPr>
        <w:t>rebates</w:t>
      </w:r>
      <w:r w:rsidRPr="004026B4">
        <w:rPr>
          <w:rFonts w:ascii="Arial" w:hAnsi="Arial"/>
        </w:rPr>
        <w:t xml:space="preserve">, </w:t>
      </w:r>
      <w:r w:rsidRPr="004026B4">
        <w:rPr>
          <w:rFonts w:ascii="Arial" w:hAnsi="Arial"/>
          <w:highlight w:val="yellow"/>
          <w:u w:val="single"/>
        </w:rPr>
        <w:t>and production incentives</w:t>
      </w:r>
      <w:r w:rsidRPr="004026B4">
        <w:rPr>
          <w:rFonts w:ascii="Arial" w:hAnsi="Arial"/>
          <w:highlight w:val="yellow"/>
        </w:rPr>
        <w:t xml:space="preserve"> </w:t>
      </w:r>
      <w:r w:rsidRPr="004026B4">
        <w:rPr>
          <w:rFonts w:ascii="Arial" w:hAnsi="Arial"/>
        </w:rPr>
        <w:t xml:space="preserve">[13]. Tax incentives cover personal, sales, property, and corporate taxes and they help to reduce the investment costs and to reward investors for their support of renewable energy sources [12], [13]. As an example, 24 states currently have some form of grant program in place that ranges from as small as $500 up to $1,000,000 [13]. ¶ </w:t>
      </w:r>
      <w:proofErr w:type="gramStart"/>
      <w:r w:rsidRPr="004026B4">
        <w:rPr>
          <w:rFonts w:ascii="Arial" w:hAnsi="Arial"/>
        </w:rPr>
        <w:t>The</w:t>
      </w:r>
      <w:proofErr w:type="gramEnd"/>
      <w:r w:rsidRPr="004026B4">
        <w:rPr>
          <w:rFonts w:ascii="Arial" w:hAnsi="Arial"/>
        </w:rPr>
        <w:t xml:space="preserve"> second category of renewable energy policies is called rules and regulations, which mandate a certain action from an obligated entity. Included within this category are renewable portfolio standards, equipment certification, solar/wind access laws, and green power purchasing/aggregation polices [13]. As an example, equipment certification allows the states to regulate the performance criteria </w:t>
      </w:r>
      <w:proofErr w:type="gramStart"/>
      <w:r w:rsidRPr="004026B4">
        <w:rPr>
          <w:rFonts w:ascii="Arial" w:hAnsi="Arial"/>
        </w:rPr>
        <w:t>that</w:t>
      </w:r>
      <w:proofErr w:type="gramEnd"/>
      <w:r w:rsidRPr="004026B4">
        <w:rPr>
          <w:rFonts w:ascii="Arial" w:hAnsi="Arial"/>
        </w:rPr>
        <w:t xml:space="preserve"> equipment is required to meet in order to be eligible</w:t>
      </w:r>
      <w:r>
        <w:rPr>
          <w:rFonts w:ascii="Arial" w:hAnsi="Arial"/>
        </w:rPr>
        <w:t>.</w:t>
      </w:r>
    </w:p>
    <w:p w:rsidR="005F63E0" w:rsidRPr="00593F37" w:rsidRDefault="005F63E0" w:rsidP="005F63E0">
      <w:pPr>
        <w:rPr>
          <w:rFonts w:ascii="Arial" w:hAnsi="Arial"/>
        </w:rPr>
      </w:pPr>
    </w:p>
    <w:p w:rsidR="005F63E0" w:rsidRPr="00593F37" w:rsidRDefault="005F63E0" w:rsidP="005F63E0">
      <w:pPr>
        <w:rPr>
          <w:rFonts w:ascii="Arial" w:hAnsi="Arial"/>
          <w:b/>
        </w:rPr>
      </w:pPr>
      <w:r w:rsidRPr="00593F37">
        <w:rPr>
          <w:rFonts w:ascii="Arial" w:hAnsi="Arial"/>
          <w:b/>
        </w:rPr>
        <w:t>Substantial means to a large degree</w:t>
      </w:r>
    </w:p>
    <w:p w:rsidR="005F63E0" w:rsidRPr="00593F37" w:rsidRDefault="005F63E0" w:rsidP="005F63E0">
      <w:pPr>
        <w:rPr>
          <w:rFonts w:ascii="Arial" w:hAnsi="Arial"/>
        </w:rPr>
      </w:pPr>
      <w:r w:rsidRPr="00593F37">
        <w:rPr>
          <w:rFonts w:ascii="Arial" w:hAnsi="Arial"/>
          <w:b/>
        </w:rPr>
        <w:t>W&amp;P 2</w:t>
      </w:r>
      <w:r w:rsidRPr="00593F37">
        <w:rPr>
          <w:rFonts w:ascii="Arial" w:hAnsi="Arial"/>
        </w:rPr>
        <w:t xml:space="preserve"> (</w:t>
      </w:r>
      <w:r w:rsidRPr="00593F37">
        <w:rPr>
          <w:rFonts w:ascii="Arial" w:eastAsia="Calibri" w:hAnsi="Arial"/>
          <w:color w:val="000000"/>
        </w:rPr>
        <w:t>Words and Phrases Permanent Edition, “Substantially,” Volume 40B, p. 324-330 October 2002, Thomson West)</w:t>
      </w:r>
    </w:p>
    <w:p w:rsidR="005F63E0" w:rsidRPr="00593F37" w:rsidRDefault="005F63E0" w:rsidP="005F63E0">
      <w:pPr>
        <w:rPr>
          <w:rFonts w:ascii="Arial" w:eastAsia="Calibri" w:hAnsi="Arial"/>
          <w:color w:val="000000"/>
        </w:rPr>
      </w:pPr>
      <w:proofErr w:type="spellStart"/>
      <w:proofErr w:type="gramStart"/>
      <w:r w:rsidRPr="00593F37">
        <w:rPr>
          <w:rFonts w:ascii="Arial" w:eastAsia="Calibri" w:hAnsi="Arial"/>
          <w:color w:val="000000"/>
        </w:rPr>
        <w:t>N.D.Ill</w:t>
      </w:r>
      <w:proofErr w:type="spellEnd"/>
      <w:r w:rsidRPr="00593F37">
        <w:rPr>
          <w:rFonts w:ascii="Arial" w:eastAsia="Calibri" w:hAnsi="Arial"/>
          <w:color w:val="000000"/>
        </w:rPr>
        <w:t>. 2002.</w:t>
      </w:r>
      <w:proofErr w:type="gramEnd"/>
      <w:r w:rsidRPr="00593F37">
        <w:rPr>
          <w:rFonts w:ascii="Arial" w:eastAsia="Calibri" w:hAnsi="Arial"/>
          <w:color w:val="000000"/>
        </w:rPr>
        <w:t xml:space="preserve"> Under ADA, “</w:t>
      </w:r>
      <w:r w:rsidRPr="00593F37">
        <w:rPr>
          <w:rFonts w:ascii="Arial" w:eastAsia="Calibri" w:hAnsi="Arial"/>
          <w:color w:val="000000"/>
          <w:highlight w:val="yellow"/>
          <w:u w:val="single"/>
        </w:rPr>
        <w:t>substantially</w:t>
      </w:r>
      <w:r w:rsidRPr="00593F37">
        <w:rPr>
          <w:rFonts w:ascii="Arial" w:eastAsia="Calibri" w:hAnsi="Arial"/>
          <w:color w:val="000000"/>
          <w:u w:val="single"/>
        </w:rPr>
        <w:t>”</w:t>
      </w:r>
      <w:r w:rsidRPr="00593F37">
        <w:rPr>
          <w:rFonts w:ascii="Arial" w:eastAsia="Calibri" w:hAnsi="Arial"/>
          <w:color w:val="000000"/>
        </w:rPr>
        <w:t xml:space="preserve"> in phrase substantially limits, </w:t>
      </w:r>
      <w:r w:rsidRPr="00593F37">
        <w:rPr>
          <w:rFonts w:ascii="Arial" w:eastAsia="Calibri" w:hAnsi="Arial"/>
          <w:color w:val="000000"/>
          <w:highlight w:val="yellow"/>
          <w:u w:val="single"/>
        </w:rPr>
        <w:t>means considerable</w:t>
      </w:r>
      <w:r w:rsidRPr="00593F37">
        <w:rPr>
          <w:rFonts w:ascii="Arial" w:eastAsia="Calibri" w:hAnsi="Arial"/>
          <w:color w:val="000000"/>
          <w:u w:val="single"/>
        </w:rPr>
        <w:t xml:space="preserve">, or </w:t>
      </w:r>
      <w:r w:rsidRPr="00593F37">
        <w:rPr>
          <w:rFonts w:ascii="Arial" w:eastAsia="Calibri" w:hAnsi="Arial"/>
          <w:color w:val="000000"/>
          <w:highlight w:val="yellow"/>
          <w:u w:val="single"/>
        </w:rPr>
        <w:t>to a large degree</w:t>
      </w:r>
      <w:r w:rsidRPr="00593F37">
        <w:rPr>
          <w:rFonts w:ascii="Arial" w:eastAsia="Calibri" w:hAnsi="Arial"/>
          <w:color w:val="000000"/>
        </w:rPr>
        <w:t>.</w:t>
      </w:r>
    </w:p>
    <w:p w:rsidR="005F63E0" w:rsidRPr="00643F22" w:rsidRDefault="005F63E0" w:rsidP="005F63E0">
      <w:pPr>
        <w:widowControl w:val="0"/>
        <w:suppressAutoHyphens/>
        <w:spacing w:after="200"/>
        <w:contextualSpacing/>
        <w:jc w:val="both"/>
        <w:rPr>
          <w:rFonts w:ascii="Arial" w:hAnsi="Arial"/>
          <w:szCs w:val="18"/>
        </w:rPr>
      </w:pPr>
    </w:p>
    <w:p w:rsidR="005F63E0" w:rsidRPr="00643F22" w:rsidRDefault="005F63E0" w:rsidP="005F63E0">
      <w:pPr>
        <w:keepNext/>
        <w:keepLines/>
        <w:pageBreakBefore/>
        <w:spacing w:before="200"/>
        <w:jc w:val="center"/>
        <w:outlineLvl w:val="2"/>
        <w:rPr>
          <w:rFonts w:ascii="Arial" w:eastAsia="MS Gothic" w:hAnsi="Arial"/>
          <w:b/>
          <w:bCs/>
          <w:sz w:val="32"/>
          <w:u w:val="single"/>
        </w:rPr>
      </w:pPr>
      <w:r w:rsidRPr="00643F22">
        <w:rPr>
          <w:rFonts w:ascii="Arial" w:eastAsia="MS Gothic" w:hAnsi="Arial"/>
          <w:b/>
          <w:bCs/>
          <w:sz w:val="32"/>
          <w:u w:val="single"/>
        </w:rPr>
        <w:t>2AC—</w:t>
      </w:r>
      <w:proofErr w:type="spellStart"/>
      <w:r>
        <w:rPr>
          <w:rFonts w:ascii="Arial" w:eastAsia="MS Gothic" w:hAnsi="Arial"/>
          <w:b/>
          <w:bCs/>
          <w:sz w:val="32"/>
          <w:u w:val="single"/>
        </w:rPr>
        <w:t>Sus</w:t>
      </w:r>
      <w:proofErr w:type="spellEnd"/>
      <w:r>
        <w:rPr>
          <w:rFonts w:ascii="Arial" w:eastAsia="MS Gothic" w:hAnsi="Arial"/>
          <w:b/>
          <w:bCs/>
          <w:sz w:val="32"/>
          <w:u w:val="single"/>
        </w:rPr>
        <w:t xml:space="preserve"> </w:t>
      </w:r>
      <w:proofErr w:type="spellStart"/>
      <w:r>
        <w:rPr>
          <w:rFonts w:ascii="Arial" w:eastAsia="MS Gothic" w:hAnsi="Arial"/>
          <w:b/>
          <w:bCs/>
          <w:sz w:val="32"/>
          <w:u w:val="single"/>
        </w:rPr>
        <w:t>Adv</w:t>
      </w:r>
      <w:proofErr w:type="spellEnd"/>
    </w:p>
    <w:p w:rsidR="005F63E0" w:rsidRDefault="005F63E0" w:rsidP="005F63E0">
      <w:pPr>
        <w:ind w:firstLine="720"/>
        <w:rPr>
          <w:rFonts w:ascii="Arial" w:hAnsi="Arial"/>
          <w:b/>
        </w:rPr>
      </w:pPr>
    </w:p>
    <w:p w:rsidR="005F63E0" w:rsidRPr="00643F22" w:rsidRDefault="005F63E0" w:rsidP="005F63E0">
      <w:pPr>
        <w:rPr>
          <w:rFonts w:ascii="Arial" w:hAnsi="Arial" w:cs="Cambria"/>
          <w:b/>
          <w:szCs w:val="26"/>
        </w:rPr>
      </w:pPr>
      <w:r w:rsidRPr="00643F22">
        <w:rPr>
          <w:rFonts w:ascii="Arial" w:hAnsi="Arial" w:cs="Cambria"/>
          <w:b/>
          <w:szCs w:val="26"/>
        </w:rPr>
        <w:t xml:space="preserve">Nothing outweighs. </w:t>
      </w:r>
    </w:p>
    <w:p w:rsidR="005F63E0" w:rsidRPr="00643F22" w:rsidRDefault="005F63E0" w:rsidP="005F63E0">
      <w:pPr>
        <w:rPr>
          <w:rFonts w:ascii="Arial" w:hAnsi="Arial" w:cs="Cambria"/>
          <w:sz w:val="16"/>
          <w:szCs w:val="16"/>
        </w:rPr>
      </w:pPr>
      <w:r w:rsidRPr="00643F22">
        <w:rPr>
          <w:rFonts w:ascii="Arial" w:hAnsi="Arial" w:cs="Cambria"/>
          <w:b/>
          <w:szCs w:val="26"/>
        </w:rPr>
        <w:t>Farrell 09</w:t>
      </w:r>
      <w:r w:rsidRPr="00643F22">
        <w:rPr>
          <w:rFonts w:ascii="Arial" w:hAnsi="Arial" w:cs="Cambria"/>
        </w:rPr>
        <w:t xml:space="preserve"> </w:t>
      </w:r>
      <w:r w:rsidRPr="00643F22">
        <w:rPr>
          <w:rFonts w:ascii="Arial" w:hAnsi="Arial" w:cs="Cambria"/>
          <w:sz w:val="16"/>
          <w:szCs w:val="16"/>
        </w:rPr>
        <w:t>[</w:t>
      </w:r>
      <w:hyperlink r:id="rId15" w:history="1">
        <w:r w:rsidRPr="00643F22">
          <w:rPr>
            <w:rFonts w:ascii="Arial" w:hAnsi="Arial" w:cs="Cambria"/>
            <w:sz w:val="16"/>
            <w:szCs w:val="16"/>
          </w:rPr>
          <w:t>Paul B. Farrell</w:t>
        </w:r>
      </w:hyperlink>
      <w:r w:rsidRPr="00643F22">
        <w:rPr>
          <w:rFonts w:ascii="Arial" w:hAnsi="Arial" w:cs="Cambria"/>
          <w:sz w:val="16"/>
          <w:szCs w:val="16"/>
        </w:rPr>
        <w:t xml:space="preserve">, The coming Population Wars: a 12-bomb equation,” </w:t>
      </w:r>
      <w:r w:rsidRPr="00643F22">
        <w:rPr>
          <w:rFonts w:ascii="Arial" w:hAnsi="Arial" w:cs="Cambria"/>
          <w:sz w:val="16"/>
          <w:szCs w:val="16"/>
          <w:u w:val="single"/>
        </w:rPr>
        <w:t>Market Watch</w:t>
      </w:r>
      <w:r w:rsidRPr="00643F22">
        <w:rPr>
          <w:rFonts w:ascii="Arial" w:hAnsi="Arial" w:cs="Cambria"/>
          <w:sz w:val="16"/>
          <w:szCs w:val="16"/>
        </w:rPr>
        <w:t>, September 29, 2009|pg. http://tinyurl.com/cwzxdld</w:t>
      </w:r>
    </w:p>
    <w:p w:rsidR="005F63E0" w:rsidRPr="00643F22" w:rsidRDefault="005F63E0" w:rsidP="005F63E0">
      <w:pPr>
        <w:rPr>
          <w:rFonts w:ascii="Arial" w:hAnsi="Arial" w:cs="Cambria"/>
        </w:rPr>
      </w:pPr>
    </w:p>
    <w:p w:rsidR="005F63E0" w:rsidRPr="00643F22" w:rsidRDefault="005F63E0" w:rsidP="005F63E0">
      <w:pPr>
        <w:rPr>
          <w:rFonts w:ascii="Arial" w:hAnsi="Arial" w:cs="Cambria"/>
          <w:sz w:val="16"/>
        </w:rPr>
      </w:pPr>
      <w:r w:rsidRPr="00643F22">
        <w:rPr>
          <w:rFonts w:ascii="Arial" w:hAnsi="Arial" w:cs="Cambria"/>
          <w:sz w:val="16"/>
        </w:rPr>
        <w:t>ARROYO GRANDE, Calif. (</w:t>
      </w:r>
      <w:proofErr w:type="spellStart"/>
      <w:r w:rsidRPr="00643F22">
        <w:rPr>
          <w:rFonts w:ascii="Arial" w:hAnsi="Arial" w:cs="Cambria"/>
          <w:sz w:val="16"/>
        </w:rPr>
        <w:t>MarketWatch</w:t>
      </w:r>
      <w:proofErr w:type="spellEnd"/>
      <w:r w:rsidRPr="00643F22">
        <w:rPr>
          <w:rFonts w:ascii="Arial" w:hAnsi="Arial" w:cs="Cambria"/>
          <w:sz w:val="16"/>
        </w:rPr>
        <w:t xml:space="preserve">) -- So </w:t>
      </w:r>
      <w:r w:rsidRPr="00643F22">
        <w:rPr>
          <w:rFonts w:ascii="Arial" w:hAnsi="Arial" w:cs="Cambria"/>
          <w:highlight w:val="yellow"/>
          <w:u w:val="single"/>
        </w:rPr>
        <w:t xml:space="preserve">what's the </w:t>
      </w:r>
      <w:r w:rsidRPr="00643F22">
        <w:rPr>
          <w:rStyle w:val="Emphasis"/>
          <w:rFonts w:ascii="Arial" w:hAnsi="Arial" w:cs="Cambria"/>
          <w:highlight w:val="yellow"/>
        </w:rPr>
        <w:t>biggest time-bomb</w:t>
      </w:r>
      <w:r w:rsidRPr="00643F22">
        <w:rPr>
          <w:rFonts w:ascii="Arial" w:hAnsi="Arial" w:cs="Cambria"/>
          <w:u w:val="single"/>
        </w:rPr>
        <w:t xml:space="preserve"> for</w:t>
      </w:r>
      <w:r w:rsidRPr="00643F22">
        <w:rPr>
          <w:rFonts w:ascii="Arial" w:hAnsi="Arial" w:cs="Cambria"/>
          <w:sz w:val="16"/>
        </w:rPr>
        <w:t xml:space="preserve"> Obama, America, capitalism, </w:t>
      </w:r>
      <w:r w:rsidRPr="00643F22">
        <w:rPr>
          <w:rFonts w:ascii="Arial" w:hAnsi="Arial" w:cs="Cambria"/>
          <w:u w:val="single"/>
        </w:rPr>
        <w:t>the world</w:t>
      </w:r>
      <w:r w:rsidRPr="00643F22">
        <w:rPr>
          <w:rFonts w:ascii="Arial" w:hAnsi="Arial" w:cs="Cambria"/>
          <w:sz w:val="16"/>
        </w:rPr>
        <w:t xml:space="preserve">? No, </w:t>
      </w:r>
      <w:r w:rsidRPr="00643F22">
        <w:rPr>
          <w:rFonts w:ascii="Arial" w:hAnsi="Arial" w:cs="Cambria"/>
          <w:highlight w:val="yellow"/>
          <w:u w:val="single"/>
        </w:rPr>
        <w:t>n</w:t>
      </w:r>
      <w:r w:rsidRPr="00643F22">
        <w:rPr>
          <w:rFonts w:ascii="Arial" w:hAnsi="Arial" w:cs="Cambria"/>
          <w:u w:val="single"/>
        </w:rPr>
        <w:t>ot global warming</w:t>
      </w:r>
      <w:r w:rsidRPr="00643F22">
        <w:rPr>
          <w:rFonts w:ascii="Arial" w:hAnsi="Arial" w:cs="Cambria"/>
          <w:sz w:val="16"/>
        </w:rPr>
        <w:t xml:space="preserve">. </w:t>
      </w:r>
      <w:r w:rsidRPr="00643F22">
        <w:rPr>
          <w:rFonts w:ascii="Arial" w:hAnsi="Arial" w:cs="Cambria"/>
          <w:u w:val="single"/>
        </w:rPr>
        <w:t>Not poverty. Not even peak oil</w:t>
      </w:r>
      <w:r w:rsidRPr="00643F22">
        <w:rPr>
          <w:rFonts w:ascii="Arial" w:hAnsi="Arial" w:cs="Cambria"/>
          <w:sz w:val="16"/>
        </w:rPr>
        <w:t xml:space="preserve">. What is </w:t>
      </w:r>
      <w:r w:rsidRPr="00643F22">
        <w:rPr>
          <w:rFonts w:ascii="Arial" w:hAnsi="Arial" w:cs="Cambria"/>
          <w:highlight w:val="yellow"/>
          <w:u w:val="single"/>
        </w:rPr>
        <w:t>the</w:t>
      </w:r>
      <w:r w:rsidRPr="00643F22">
        <w:rPr>
          <w:rFonts w:ascii="Arial" w:hAnsi="Arial" w:cs="Cambria"/>
          <w:u w:val="single"/>
        </w:rPr>
        <w:t xml:space="preserve"> absolute biggest, </w:t>
      </w:r>
      <w:r w:rsidRPr="00643F22">
        <w:rPr>
          <w:rFonts w:ascii="Arial" w:hAnsi="Arial" w:cs="Cambria"/>
          <w:highlight w:val="yellow"/>
          <w:u w:val="single"/>
        </w:rPr>
        <w:t>one like the trigger mechanism on a</w:t>
      </w:r>
      <w:r w:rsidRPr="00643F22">
        <w:rPr>
          <w:rFonts w:ascii="Arial" w:hAnsi="Arial" w:cs="Cambria"/>
          <w:u w:val="single"/>
        </w:rPr>
        <w:t xml:space="preserve"> nuclear </w:t>
      </w:r>
      <w:r w:rsidRPr="00643F22">
        <w:rPr>
          <w:rFonts w:ascii="Arial" w:hAnsi="Arial" w:cs="Cambria"/>
          <w:highlight w:val="yellow"/>
          <w:u w:val="single"/>
        </w:rPr>
        <w:t>bomb</w:t>
      </w:r>
      <w:r w:rsidRPr="00643F22">
        <w:rPr>
          <w:rFonts w:ascii="Arial" w:hAnsi="Arial" w:cs="Cambria"/>
          <w:sz w:val="16"/>
        </w:rPr>
        <w:t xml:space="preserve">, one </w:t>
      </w:r>
      <w:r w:rsidRPr="00643F22">
        <w:rPr>
          <w:rFonts w:ascii="Arial" w:hAnsi="Arial" w:cs="Cambria"/>
          <w:highlight w:val="yellow"/>
          <w:u w:val="single"/>
        </w:rPr>
        <w:t>that'll throw a wrench in</w:t>
      </w:r>
      <w:r w:rsidRPr="00643F22">
        <w:rPr>
          <w:rFonts w:ascii="Arial" w:hAnsi="Arial" w:cs="Cambria"/>
          <w:u w:val="single"/>
        </w:rPr>
        <w:t xml:space="preserve"> global </w:t>
      </w:r>
      <w:r w:rsidRPr="00643F22">
        <w:rPr>
          <w:rFonts w:ascii="Arial" w:hAnsi="Arial" w:cs="Cambria"/>
          <w:highlight w:val="yellow"/>
          <w:u w:val="single"/>
        </w:rPr>
        <w:t>economic growth</w:t>
      </w:r>
      <w:r w:rsidRPr="00643F22">
        <w:rPr>
          <w:rFonts w:ascii="Arial" w:hAnsi="Arial" w:cs="Cambria"/>
          <w:sz w:val="16"/>
        </w:rPr>
        <w:t xml:space="preserve">, ending capitalism, even </w:t>
      </w:r>
      <w:r w:rsidRPr="00643F22">
        <w:rPr>
          <w:rStyle w:val="Emphasis"/>
          <w:rFonts w:ascii="Arial" w:hAnsi="Arial" w:cs="Cambria"/>
          <w:highlight w:val="yellow"/>
        </w:rPr>
        <w:t>destroying</w:t>
      </w:r>
      <w:r w:rsidRPr="00643F22">
        <w:rPr>
          <w:rStyle w:val="Emphasis"/>
          <w:rFonts w:ascii="Arial" w:hAnsi="Arial" w:cs="Cambria"/>
        </w:rPr>
        <w:t xml:space="preserve"> modern </w:t>
      </w:r>
      <w:r w:rsidRPr="00643F22">
        <w:rPr>
          <w:rStyle w:val="Emphasis"/>
          <w:rFonts w:ascii="Arial" w:hAnsi="Arial" w:cs="Cambria"/>
          <w:highlight w:val="yellow"/>
        </w:rPr>
        <w:t>civilization</w:t>
      </w:r>
      <w:r w:rsidRPr="00643F22">
        <w:rPr>
          <w:rFonts w:ascii="Arial" w:hAnsi="Arial" w:cs="Cambria"/>
          <w:sz w:val="16"/>
          <w:highlight w:val="yellow"/>
        </w:rPr>
        <w:t>?</w:t>
      </w:r>
    </w:p>
    <w:p w:rsidR="005F63E0" w:rsidRPr="00643F22" w:rsidRDefault="005F63E0" w:rsidP="005F63E0">
      <w:pPr>
        <w:rPr>
          <w:rFonts w:ascii="Arial" w:hAnsi="Arial" w:cs="Cambria"/>
          <w:sz w:val="16"/>
        </w:rPr>
      </w:pPr>
      <w:r w:rsidRPr="00643F22">
        <w:rPr>
          <w:rFonts w:ascii="Arial" w:hAnsi="Arial" w:cs="Cambria"/>
          <w:u w:val="single"/>
        </w:rPr>
        <w:t xml:space="preserve">The one </w:t>
      </w:r>
      <w:r w:rsidRPr="00643F22">
        <w:rPr>
          <w:rFonts w:ascii="Arial" w:hAnsi="Arial" w:cs="Cambria"/>
          <w:highlight w:val="yellow"/>
          <w:u w:val="single"/>
        </w:rPr>
        <w:t>that</w:t>
      </w:r>
      <w:r w:rsidRPr="00643F22">
        <w:rPr>
          <w:rFonts w:ascii="Arial" w:hAnsi="Arial" w:cs="Cambria"/>
          <w:sz w:val="16"/>
          <w:highlight w:val="yellow"/>
        </w:rPr>
        <w:t xml:space="preserve"> --</w:t>
      </w:r>
      <w:r w:rsidRPr="00643F22">
        <w:rPr>
          <w:rFonts w:ascii="Arial" w:hAnsi="Arial" w:cs="Cambria"/>
          <w:sz w:val="16"/>
        </w:rPr>
        <w:t xml:space="preserve"> if not solved soon -- </w:t>
      </w:r>
      <w:r w:rsidRPr="00643F22">
        <w:rPr>
          <w:rFonts w:ascii="Arial" w:hAnsi="Arial" w:cs="Cambria"/>
          <w:highlight w:val="yellow"/>
          <w:u w:val="single"/>
        </w:rPr>
        <w:t>renders</w:t>
      </w:r>
      <w:r w:rsidRPr="00643F22">
        <w:rPr>
          <w:rFonts w:ascii="Arial" w:hAnsi="Arial" w:cs="Cambria"/>
          <w:u w:val="single"/>
        </w:rPr>
        <w:t xml:space="preserve"> all </w:t>
      </w:r>
      <w:r w:rsidRPr="00643F22">
        <w:rPr>
          <w:rFonts w:ascii="Arial" w:hAnsi="Arial" w:cs="Cambria"/>
          <w:highlight w:val="yellow"/>
          <w:u w:val="single"/>
        </w:rPr>
        <w:t>efforts to solve al</w:t>
      </w:r>
      <w:r w:rsidRPr="00643F22">
        <w:rPr>
          <w:rFonts w:ascii="Arial" w:hAnsi="Arial" w:cs="Cambria"/>
          <w:u w:val="single"/>
        </w:rPr>
        <w:t xml:space="preserve">l the </w:t>
      </w:r>
      <w:r w:rsidRPr="00643F22">
        <w:rPr>
          <w:rFonts w:ascii="Arial" w:hAnsi="Arial" w:cs="Cambria"/>
          <w:highlight w:val="yellow"/>
          <w:u w:val="single"/>
        </w:rPr>
        <w:t>other problems</w:t>
      </w:r>
      <w:r w:rsidRPr="00643F22">
        <w:rPr>
          <w:rFonts w:ascii="Arial" w:hAnsi="Arial" w:cs="Cambria"/>
          <w:u w:val="single"/>
        </w:rPr>
        <w:t xml:space="preserve"> in the world, irrelevant, futile and </w:t>
      </w:r>
      <w:r w:rsidRPr="00643F22">
        <w:rPr>
          <w:rFonts w:ascii="Arial" w:hAnsi="Arial" w:cs="Cambria"/>
          <w:highlight w:val="yellow"/>
          <w:u w:val="single"/>
        </w:rPr>
        <w:t>virtually impossible</w:t>
      </w:r>
      <w:r w:rsidRPr="00643F22">
        <w:rPr>
          <w:rFonts w:ascii="Arial" w:hAnsi="Arial" w:cs="Cambria"/>
          <w:sz w:val="16"/>
        </w:rPr>
        <w:t>?</w:t>
      </w:r>
    </w:p>
    <w:p w:rsidR="005F63E0" w:rsidRPr="00643F22" w:rsidRDefault="005F63E0" w:rsidP="005F63E0">
      <w:pPr>
        <w:rPr>
          <w:rFonts w:ascii="Arial" w:hAnsi="Arial" w:cs="Cambria"/>
          <w:sz w:val="16"/>
          <w:szCs w:val="16"/>
        </w:rPr>
      </w:pPr>
      <w:r w:rsidRPr="00643F22">
        <w:rPr>
          <w:rFonts w:ascii="Arial" w:hAnsi="Arial" w:cs="Cambria"/>
          <w:sz w:val="16"/>
          <w:szCs w:val="16"/>
        </w:rPr>
        <w:t xml:space="preserve">News flash: the "Billionaires Club" knows: Bill Gates called billionaire philanthropists to a super-secret meeting in Manhattan last May. Included: Buffett, Rockefeller, Soros, Bloomberg, Turner, Oprah and others meeting at the "home of Sir Paul Nurse, a British Nobel prize biochemist and president of the private Rockefeller University, in Manhattan," reports John Harlow in the London </w:t>
      </w:r>
      <w:proofErr w:type="spellStart"/>
      <w:r w:rsidRPr="00643F22">
        <w:rPr>
          <w:rFonts w:ascii="Arial" w:hAnsi="Arial" w:cs="Cambria"/>
          <w:sz w:val="16"/>
          <w:szCs w:val="16"/>
        </w:rPr>
        <w:t>TimesOnline</w:t>
      </w:r>
      <w:proofErr w:type="spellEnd"/>
      <w:r w:rsidRPr="00643F22">
        <w:rPr>
          <w:rFonts w:ascii="Arial" w:hAnsi="Arial" w:cs="Cambria"/>
          <w:sz w:val="16"/>
          <w:szCs w:val="16"/>
        </w:rPr>
        <w:t>. During an afternoon session each was "given 15 minutes to present their favorite cause. Over dinner they discussed how they might settle on an 'umbrella cause' that could harness their interests."</w:t>
      </w:r>
    </w:p>
    <w:p w:rsidR="005F63E0" w:rsidRPr="00643F22" w:rsidRDefault="005F63E0" w:rsidP="005F63E0">
      <w:pPr>
        <w:rPr>
          <w:rFonts w:ascii="Arial" w:hAnsi="Arial" w:cs="Cambria"/>
          <w:sz w:val="16"/>
        </w:rPr>
      </w:pPr>
      <w:proofErr w:type="gramStart"/>
      <w:r w:rsidRPr="00643F22">
        <w:rPr>
          <w:rFonts w:ascii="Arial" w:hAnsi="Arial" w:cs="Cambria"/>
          <w:sz w:val="16"/>
        </w:rPr>
        <w:t>The world's biggest time-bomb?</w:t>
      </w:r>
      <w:proofErr w:type="gramEnd"/>
      <w:r w:rsidRPr="00643F22">
        <w:rPr>
          <w:rFonts w:ascii="Arial" w:hAnsi="Arial" w:cs="Cambria"/>
          <w:sz w:val="16"/>
        </w:rPr>
        <w:t xml:space="preserve"> </w:t>
      </w:r>
      <w:proofErr w:type="gramStart"/>
      <w:r w:rsidRPr="00643F22">
        <w:rPr>
          <w:rStyle w:val="Emphasis"/>
          <w:rFonts w:ascii="Arial" w:hAnsi="Arial" w:cs="Cambria"/>
          <w:highlight w:val="yellow"/>
        </w:rPr>
        <w:t>Overpopulation</w:t>
      </w:r>
      <w:r w:rsidRPr="00643F22">
        <w:rPr>
          <w:rFonts w:ascii="Arial" w:hAnsi="Arial" w:cs="Cambria"/>
          <w:sz w:val="16"/>
        </w:rPr>
        <w:t>, say the billionaires.</w:t>
      </w:r>
      <w:proofErr w:type="gramEnd"/>
    </w:p>
    <w:p w:rsidR="005F63E0" w:rsidRPr="00643F22" w:rsidRDefault="005F63E0" w:rsidP="005F63E0">
      <w:pPr>
        <w:rPr>
          <w:rFonts w:ascii="Arial" w:hAnsi="Arial" w:cs="Cambria"/>
          <w:sz w:val="16"/>
        </w:rPr>
      </w:pPr>
      <w:r w:rsidRPr="00643F22">
        <w:rPr>
          <w:rFonts w:ascii="Arial" w:hAnsi="Arial" w:cs="Cambria"/>
          <w:sz w:val="16"/>
        </w:rPr>
        <w:t xml:space="preserve">And yet, global governments with their $50 trillion </w:t>
      </w:r>
      <w:proofErr w:type="gramStart"/>
      <w:r w:rsidRPr="00643F22">
        <w:rPr>
          <w:rFonts w:ascii="Arial" w:hAnsi="Arial" w:cs="Cambria"/>
          <w:sz w:val="16"/>
        </w:rPr>
        <w:t>GDP,</w:t>
      </w:r>
      <w:proofErr w:type="gramEnd"/>
      <w:r w:rsidRPr="00643F22">
        <w:rPr>
          <w:rFonts w:ascii="Arial" w:hAnsi="Arial" w:cs="Cambria"/>
          <w:sz w:val="16"/>
        </w:rPr>
        <w:t xml:space="preserve"> aren't even trying to solve the world's overpopulation problem. G-20 leaders ignore it. So </w:t>
      </w:r>
      <w:r w:rsidRPr="00643F22">
        <w:rPr>
          <w:rFonts w:ascii="Arial" w:hAnsi="Arial" w:cs="Cambria"/>
          <w:highlight w:val="yellow"/>
          <w:u w:val="single"/>
        </w:rPr>
        <w:t>by 2050</w:t>
      </w:r>
      <w:r w:rsidRPr="00643F22">
        <w:rPr>
          <w:rFonts w:ascii="Arial" w:hAnsi="Arial" w:cs="Cambria"/>
          <w:u w:val="single"/>
        </w:rPr>
        <w:t xml:space="preserve"> the Earth's </w:t>
      </w:r>
      <w:r w:rsidRPr="00643F22">
        <w:rPr>
          <w:rFonts w:ascii="Arial" w:hAnsi="Arial" w:cs="Cambria"/>
          <w:highlight w:val="yellow"/>
          <w:u w:val="single"/>
        </w:rPr>
        <w:t>population will explode</w:t>
      </w:r>
      <w:r w:rsidRPr="00643F22">
        <w:rPr>
          <w:rFonts w:ascii="Arial" w:hAnsi="Arial" w:cs="Cambria"/>
          <w:sz w:val="16"/>
        </w:rPr>
        <w:t xml:space="preserve"> by almost 50%, from 6.6 billion today </w:t>
      </w:r>
      <w:r w:rsidRPr="00643F22">
        <w:rPr>
          <w:rFonts w:ascii="Arial" w:hAnsi="Arial" w:cs="Cambria"/>
          <w:highlight w:val="yellow"/>
          <w:u w:val="single"/>
        </w:rPr>
        <w:t>to 9.3 billion</w:t>
      </w:r>
      <w:r w:rsidRPr="00643F22">
        <w:rPr>
          <w:rFonts w:ascii="Arial" w:hAnsi="Arial" w:cs="Cambria"/>
          <w:u w:val="single"/>
        </w:rPr>
        <w:t xml:space="preserve"> says the U</w:t>
      </w:r>
      <w:r w:rsidRPr="00643F22">
        <w:rPr>
          <w:rFonts w:ascii="Arial" w:hAnsi="Arial" w:cs="Cambria"/>
          <w:sz w:val="16"/>
        </w:rPr>
        <w:t xml:space="preserve">nited </w:t>
      </w:r>
      <w:r w:rsidRPr="00643F22">
        <w:rPr>
          <w:rFonts w:ascii="Arial" w:hAnsi="Arial" w:cs="Cambria"/>
          <w:u w:val="single"/>
        </w:rPr>
        <w:t>N</w:t>
      </w:r>
      <w:r w:rsidRPr="00643F22">
        <w:rPr>
          <w:rFonts w:ascii="Arial" w:hAnsi="Arial" w:cs="Cambria"/>
          <w:sz w:val="16"/>
        </w:rPr>
        <w:t>ations.</w:t>
      </w:r>
    </w:p>
    <w:p w:rsidR="005F63E0" w:rsidRPr="00643F22" w:rsidRDefault="005F63E0" w:rsidP="005F63E0">
      <w:pPr>
        <w:rPr>
          <w:rFonts w:ascii="Arial" w:hAnsi="Arial" w:cs="Cambria"/>
          <w:sz w:val="16"/>
          <w:szCs w:val="16"/>
        </w:rPr>
      </w:pPr>
      <w:r>
        <w:rPr>
          <w:rFonts w:ascii="Arial" w:hAnsi="Arial" w:cs="Cambria"/>
          <w:noProof/>
        </w:rPr>
        <w:drawing>
          <wp:inline distT="0" distB="0" distL="0" distR="0">
            <wp:extent cx="9525" cy="9525"/>
            <wp:effectExtent l="0" t="0" r="0" b="0"/>
            <wp:docPr id="1" name="Picture 1" descr="http://articles.marketwatch.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marketwatch.com/images/pixe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Start"/>
      <w:r w:rsidRPr="00643F22">
        <w:rPr>
          <w:rFonts w:ascii="Arial" w:hAnsi="Arial" w:cs="Cambria"/>
          <w:sz w:val="16"/>
          <w:szCs w:val="16"/>
        </w:rPr>
        <w:t>And what about those billionaires and their billions?</w:t>
      </w:r>
      <w:proofErr w:type="gramEnd"/>
      <w:r w:rsidRPr="00643F22">
        <w:rPr>
          <w:rFonts w:ascii="Arial" w:hAnsi="Arial" w:cs="Cambria"/>
          <w:sz w:val="16"/>
          <w:szCs w:val="16"/>
        </w:rPr>
        <w:t xml:space="preserve"> Can they stop the trend? </w:t>
      </w:r>
      <w:proofErr w:type="gramStart"/>
      <w:r w:rsidRPr="00643F22">
        <w:rPr>
          <w:rFonts w:ascii="Arial" w:hAnsi="Arial" w:cs="Cambria"/>
          <w:sz w:val="16"/>
          <w:szCs w:val="16"/>
        </w:rPr>
        <w:t>Sadly no.</w:t>
      </w:r>
      <w:proofErr w:type="gramEnd"/>
      <w:r w:rsidRPr="00643F22">
        <w:rPr>
          <w:rFonts w:ascii="Arial" w:hAnsi="Arial" w:cs="Cambria"/>
          <w:sz w:val="16"/>
          <w:szCs w:val="16"/>
        </w:rPr>
        <w:t xml:space="preserve"> Only a major crisis, a global catastrophe, a collapse beyond anything prior in world history will do it. Here's why:</w:t>
      </w:r>
    </w:p>
    <w:p w:rsidR="005F63E0" w:rsidRPr="00643F22" w:rsidRDefault="005F63E0" w:rsidP="005F63E0">
      <w:pPr>
        <w:rPr>
          <w:rFonts w:ascii="Arial" w:hAnsi="Arial" w:cs="Cambria"/>
        </w:rPr>
      </w:pPr>
      <w:r w:rsidRPr="00643F22">
        <w:rPr>
          <w:rFonts w:ascii="Arial" w:hAnsi="Arial" w:cs="Cambria"/>
          <w:sz w:val="16"/>
          <w:szCs w:val="16"/>
        </w:rPr>
        <w:t>Civilizations collapse fast, crises trigger, leaders clueless</w:t>
      </w:r>
    </w:p>
    <w:p w:rsidR="005F63E0" w:rsidRPr="00643F22" w:rsidRDefault="005F63E0" w:rsidP="005F63E0">
      <w:pPr>
        <w:rPr>
          <w:rFonts w:ascii="Arial" w:hAnsi="Arial" w:cs="Cambria"/>
          <w:sz w:val="16"/>
        </w:rPr>
      </w:pPr>
      <w:r w:rsidRPr="00643F22">
        <w:rPr>
          <w:rFonts w:ascii="Arial" w:hAnsi="Arial" w:cs="Cambria"/>
          <w:sz w:val="16"/>
        </w:rPr>
        <w:t>"</w:t>
      </w:r>
      <w:r w:rsidRPr="00643F22">
        <w:rPr>
          <w:rFonts w:ascii="Arial" w:hAnsi="Arial" w:cs="Cambria"/>
          <w:u w:val="single"/>
        </w:rPr>
        <w:t xml:space="preserve">One of the disturbing facts of history is that so many civilizations collapse," </w:t>
      </w:r>
      <w:r w:rsidRPr="00643F22">
        <w:rPr>
          <w:rFonts w:ascii="Arial" w:hAnsi="Arial" w:cs="Cambria"/>
          <w:highlight w:val="yellow"/>
          <w:u w:val="single"/>
        </w:rPr>
        <w:t>warns</w:t>
      </w:r>
      <w:r w:rsidRPr="00643F22">
        <w:rPr>
          <w:rFonts w:ascii="Arial" w:hAnsi="Arial" w:cs="Cambria"/>
          <w:sz w:val="16"/>
        </w:rPr>
        <w:t xml:space="preserve"> Jared </w:t>
      </w:r>
      <w:r w:rsidRPr="00643F22">
        <w:rPr>
          <w:rFonts w:ascii="Arial" w:hAnsi="Arial" w:cs="Cambria"/>
          <w:sz w:val="16"/>
          <w:highlight w:val="yellow"/>
        </w:rPr>
        <w:t>Diamond,</w:t>
      </w:r>
      <w:r w:rsidRPr="00643F22">
        <w:rPr>
          <w:rFonts w:ascii="Arial" w:hAnsi="Arial" w:cs="Cambria"/>
          <w:sz w:val="16"/>
        </w:rPr>
        <w:t xml:space="preserve"> </w:t>
      </w:r>
      <w:r w:rsidRPr="00643F22">
        <w:rPr>
          <w:rFonts w:ascii="Arial" w:hAnsi="Arial" w:cs="Cambria"/>
          <w:u w:val="single"/>
        </w:rPr>
        <w:t>an environmental biologist</w:t>
      </w:r>
      <w:r w:rsidRPr="00643F22">
        <w:rPr>
          <w:rFonts w:ascii="Arial" w:hAnsi="Arial" w:cs="Cambria"/>
          <w:sz w:val="16"/>
        </w:rPr>
        <w:t xml:space="preserve">, Pulitzer prize winner and author of "Collapse: How Societies Choose to Fail or </w:t>
      </w:r>
      <w:proofErr w:type="gramStart"/>
      <w:r w:rsidRPr="00643F22">
        <w:rPr>
          <w:rFonts w:ascii="Arial" w:hAnsi="Arial" w:cs="Cambria"/>
          <w:sz w:val="16"/>
        </w:rPr>
        <w:t>Succeed</w:t>
      </w:r>
      <w:proofErr w:type="gramEnd"/>
      <w:r w:rsidRPr="00643F22">
        <w:rPr>
          <w:rFonts w:ascii="Arial" w:hAnsi="Arial" w:cs="Cambria"/>
          <w:sz w:val="16"/>
        </w:rPr>
        <w:t xml:space="preserve">." </w:t>
      </w:r>
      <w:proofErr w:type="gramStart"/>
      <w:r w:rsidRPr="00643F22">
        <w:rPr>
          <w:rFonts w:ascii="Arial" w:hAnsi="Arial" w:cs="Cambria"/>
          <w:u w:val="single"/>
        </w:rPr>
        <w:t>Many "civ</w:t>
      </w:r>
      <w:r w:rsidRPr="00643F22">
        <w:rPr>
          <w:rFonts w:ascii="Arial" w:hAnsi="Arial" w:cs="Cambria"/>
          <w:highlight w:val="yellow"/>
          <w:u w:val="single"/>
        </w:rPr>
        <w:t>ilizations share a sharp curve of declin</w:t>
      </w:r>
      <w:r w:rsidRPr="00643F22">
        <w:rPr>
          <w:rFonts w:ascii="Arial" w:hAnsi="Arial" w:cs="Cambria"/>
          <w:u w:val="single"/>
        </w:rPr>
        <w:t>e</w:t>
      </w:r>
      <w:r w:rsidRPr="00643F22">
        <w:rPr>
          <w:rFonts w:ascii="Arial" w:hAnsi="Arial" w:cs="Cambria"/>
          <w:sz w:val="16"/>
        </w:rPr>
        <w:t>.</w:t>
      </w:r>
      <w:proofErr w:type="gramEnd"/>
      <w:r w:rsidRPr="00643F22">
        <w:rPr>
          <w:rFonts w:ascii="Arial" w:hAnsi="Arial" w:cs="Cambria"/>
          <w:sz w:val="16"/>
        </w:rPr>
        <w:t xml:space="preserve"> Indeed, a </w:t>
      </w:r>
      <w:r w:rsidRPr="00643F22">
        <w:rPr>
          <w:rFonts w:ascii="Arial" w:hAnsi="Arial" w:cs="Cambria"/>
          <w:u w:val="single"/>
        </w:rPr>
        <w:t xml:space="preserve">society's </w:t>
      </w:r>
      <w:r w:rsidRPr="00643F22">
        <w:rPr>
          <w:rFonts w:ascii="Arial" w:hAnsi="Arial" w:cs="Cambria"/>
          <w:highlight w:val="yellow"/>
          <w:u w:val="single"/>
        </w:rPr>
        <w:t>demise may begin only a decade</w:t>
      </w:r>
      <w:r w:rsidRPr="00643F22">
        <w:rPr>
          <w:rFonts w:ascii="Arial" w:hAnsi="Arial" w:cs="Cambria"/>
          <w:u w:val="single"/>
        </w:rPr>
        <w:t xml:space="preserve"> or two </w:t>
      </w:r>
      <w:r w:rsidRPr="00643F22">
        <w:rPr>
          <w:rFonts w:ascii="Arial" w:hAnsi="Arial" w:cs="Cambria"/>
          <w:highlight w:val="yellow"/>
          <w:u w:val="single"/>
        </w:rPr>
        <w:t>after it reaches</w:t>
      </w:r>
      <w:r w:rsidRPr="00643F22">
        <w:rPr>
          <w:rFonts w:ascii="Arial" w:hAnsi="Arial" w:cs="Cambria"/>
          <w:u w:val="single"/>
        </w:rPr>
        <w:t xml:space="preserve"> its </w:t>
      </w:r>
      <w:r w:rsidRPr="00643F22">
        <w:rPr>
          <w:rFonts w:ascii="Arial" w:hAnsi="Arial" w:cs="Cambria"/>
          <w:highlight w:val="yellow"/>
          <w:u w:val="single"/>
        </w:rPr>
        <w:t>peak population</w:t>
      </w:r>
      <w:r w:rsidRPr="00643F22">
        <w:rPr>
          <w:rFonts w:ascii="Arial" w:hAnsi="Arial" w:cs="Cambria"/>
          <w:u w:val="single"/>
        </w:rPr>
        <w:t>, wealth and power</w:t>
      </w:r>
      <w:r w:rsidRPr="00643F22">
        <w:rPr>
          <w:rFonts w:ascii="Arial" w:hAnsi="Arial" w:cs="Cambria"/>
          <w:sz w:val="16"/>
        </w:rPr>
        <w:t>."</w:t>
      </w:r>
    </w:p>
    <w:p w:rsidR="005F63E0" w:rsidRPr="00643F22" w:rsidRDefault="005F63E0" w:rsidP="005F63E0">
      <w:pPr>
        <w:rPr>
          <w:rFonts w:ascii="Arial" w:hAnsi="Arial" w:cs="Cambria"/>
          <w:sz w:val="16"/>
          <w:szCs w:val="16"/>
        </w:rPr>
      </w:pPr>
      <w:r w:rsidRPr="00643F22">
        <w:rPr>
          <w:rFonts w:ascii="Arial" w:hAnsi="Arial" w:cs="Cambria"/>
          <w:sz w:val="16"/>
          <w:szCs w:val="16"/>
        </w:rPr>
        <w:t>Other voices are darker, shrill: "We're past the point of no return." "It's already too late." "The end is near." As with Rome's collapse, it happens fast. Clueless leaders are caught off-guard, like Greenspan, Bernanke and Paulson a couple years ago.</w:t>
      </w:r>
    </w:p>
    <w:p w:rsidR="005F63E0" w:rsidRPr="00643F22" w:rsidRDefault="005F63E0" w:rsidP="005F63E0">
      <w:pPr>
        <w:rPr>
          <w:rFonts w:ascii="Arial" w:hAnsi="Arial" w:cs="Cambria"/>
          <w:sz w:val="16"/>
        </w:rPr>
      </w:pPr>
      <w:r w:rsidRPr="00643F22">
        <w:rPr>
          <w:rFonts w:ascii="Arial" w:hAnsi="Arial" w:cs="Cambria"/>
          <w:highlight w:val="yellow"/>
          <w:u w:val="single"/>
        </w:rPr>
        <w:t>Call it "WWIII</w:t>
      </w:r>
      <w:r w:rsidRPr="00643F22">
        <w:rPr>
          <w:rFonts w:ascii="Arial" w:hAnsi="Arial" w:cs="Cambria"/>
          <w:u w:val="single"/>
        </w:rPr>
        <w:t>: The Population Wars.</w:t>
      </w:r>
      <w:r w:rsidRPr="00643F22">
        <w:rPr>
          <w:rFonts w:ascii="Arial" w:hAnsi="Arial" w:cs="Cambria"/>
          <w:sz w:val="16"/>
        </w:rPr>
        <w:t xml:space="preserve">" A few years ago Fortune analyzed a classified Pentagon report predicting that "climate could change radically and fast. That would be the mother of all national security issues" Population unrest would then create "massive droughts, turning farmland into dust bowls and forests to ashes." And "by 2020 there is little doubt that something drastic is happening ... an old pattern could emerge; warfare defining human life." </w:t>
      </w:r>
      <w:r w:rsidRPr="00643F22">
        <w:rPr>
          <w:rStyle w:val="Emphasis"/>
          <w:rFonts w:ascii="Arial" w:hAnsi="Arial" w:cs="Cambria"/>
          <w:highlight w:val="yellow"/>
        </w:rPr>
        <w:t>War will be the end-game: For capitalism, civilization, earth</w:t>
      </w:r>
      <w:r w:rsidRPr="00643F22">
        <w:rPr>
          <w:rFonts w:ascii="Arial" w:hAnsi="Arial" w:cs="Cambria"/>
          <w:sz w:val="16"/>
        </w:rPr>
        <w:t>?</w:t>
      </w:r>
    </w:p>
    <w:p w:rsidR="005F63E0" w:rsidRDefault="005F63E0" w:rsidP="005F63E0">
      <w:pPr>
        <w:rPr>
          <w:rFonts w:ascii="Arial" w:hAnsi="Arial"/>
          <w:b/>
        </w:rPr>
      </w:pPr>
    </w:p>
    <w:p w:rsidR="005F63E0" w:rsidRPr="004D704F" w:rsidRDefault="005F63E0" w:rsidP="005F63E0">
      <w:pPr>
        <w:rPr>
          <w:rFonts w:ascii="Arial" w:hAnsi="Arial"/>
          <w:b/>
        </w:rPr>
      </w:pPr>
      <w:r w:rsidRPr="004D704F">
        <w:rPr>
          <w:rFonts w:ascii="Arial" w:hAnsi="Arial"/>
          <w:b/>
        </w:rPr>
        <w:t>The status quo triggers massive bird deaths.</w:t>
      </w:r>
    </w:p>
    <w:p w:rsidR="005F63E0" w:rsidRPr="004D704F" w:rsidRDefault="005F63E0" w:rsidP="005F63E0">
      <w:pPr>
        <w:rPr>
          <w:rFonts w:ascii="Arial" w:hAnsi="Arial"/>
        </w:rPr>
      </w:pPr>
      <w:proofErr w:type="spellStart"/>
      <w:r w:rsidRPr="004D704F">
        <w:rPr>
          <w:rFonts w:ascii="Arial" w:hAnsi="Arial"/>
          <w:b/>
        </w:rPr>
        <w:t>Sovacool</w:t>
      </w:r>
      <w:proofErr w:type="spellEnd"/>
      <w:r w:rsidRPr="004D704F">
        <w:rPr>
          <w:rFonts w:ascii="Arial" w:hAnsi="Arial"/>
          <w:b/>
        </w:rPr>
        <w:t xml:space="preserve"> 9</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Contextualizing avian mortality: A preliminary appraisal of bird and bat fatalities from wind, fossil-fuel, and nuclear electricity, Energy Policy, Volume 37, Issue 6, June 2009, Pages 2241–2248)</w:t>
      </w:r>
    </w:p>
    <w:p w:rsidR="005F63E0" w:rsidRPr="004D704F" w:rsidRDefault="005F63E0" w:rsidP="005F63E0">
      <w:pPr>
        <w:rPr>
          <w:rFonts w:ascii="Arial" w:hAnsi="Arial"/>
        </w:rPr>
      </w:pPr>
    </w:p>
    <w:p w:rsidR="005F63E0" w:rsidRPr="004D704F" w:rsidRDefault="005F63E0" w:rsidP="005F63E0">
      <w:pPr>
        <w:rPr>
          <w:rFonts w:ascii="Arial" w:hAnsi="Arial"/>
        </w:rPr>
      </w:pPr>
      <w:r w:rsidRPr="004D704F">
        <w:rPr>
          <w:rFonts w:ascii="Arial" w:hAnsi="Arial"/>
        </w:rPr>
        <w:t>5. Conclusions</w:t>
      </w:r>
    </w:p>
    <w:p w:rsidR="005F63E0" w:rsidRPr="004D704F" w:rsidRDefault="005F63E0" w:rsidP="005F63E0">
      <w:pPr>
        <w:rPr>
          <w:rFonts w:ascii="Arial" w:hAnsi="Arial"/>
        </w:rPr>
      </w:pPr>
      <w:r w:rsidRPr="004D704F">
        <w:rPr>
          <w:rFonts w:ascii="Arial" w:hAnsi="Arial"/>
        </w:rPr>
        <w:t xml:space="preserve">The issue of avian mortality and electricity generation is certainly complex. </w:t>
      </w:r>
      <w:r w:rsidRPr="004D704F">
        <w:rPr>
          <w:rFonts w:ascii="Arial" w:hAnsi="Arial"/>
          <w:u w:val="single"/>
        </w:rPr>
        <w:t>Avian wildlife can perish by</w:t>
      </w:r>
      <w:r w:rsidRPr="004D704F">
        <w:rPr>
          <w:rFonts w:ascii="Arial" w:hAnsi="Arial"/>
        </w:rPr>
        <w:t xml:space="preserve"> striking wind turbines, </w:t>
      </w:r>
      <w:r w:rsidRPr="004D704F">
        <w:rPr>
          <w:rFonts w:ascii="Arial" w:hAnsi="Arial"/>
          <w:u w:val="single"/>
        </w:rPr>
        <w:t xml:space="preserve">nuclear </w:t>
      </w:r>
      <w:r w:rsidRPr="004D704F">
        <w:rPr>
          <w:rFonts w:ascii="Arial" w:hAnsi="Arial"/>
        </w:rPr>
        <w:t xml:space="preserve">power </w:t>
      </w:r>
      <w:r w:rsidRPr="004D704F">
        <w:rPr>
          <w:rFonts w:ascii="Arial" w:hAnsi="Arial"/>
          <w:u w:val="single"/>
        </w:rPr>
        <w:t>plant cooling structures</w:t>
      </w:r>
      <w:r w:rsidRPr="004D704F">
        <w:rPr>
          <w:rFonts w:ascii="Arial" w:hAnsi="Arial"/>
        </w:rPr>
        <w:t xml:space="preserve">, transmission and distribution lines, </w:t>
      </w:r>
      <w:r w:rsidRPr="004D704F">
        <w:rPr>
          <w:rFonts w:ascii="Arial" w:hAnsi="Arial"/>
          <w:u w:val="single"/>
        </w:rPr>
        <w:t>and</w:t>
      </w:r>
      <w:r w:rsidRPr="004D704F">
        <w:rPr>
          <w:rFonts w:ascii="Arial" w:hAnsi="Arial"/>
        </w:rPr>
        <w:t xml:space="preserve"> smokestacks at </w:t>
      </w:r>
      <w:r w:rsidRPr="004D704F">
        <w:rPr>
          <w:rFonts w:ascii="Arial" w:hAnsi="Arial"/>
          <w:u w:val="single"/>
        </w:rPr>
        <w:t>fossil fuel</w:t>
      </w:r>
      <w:r w:rsidRPr="004D704F">
        <w:rPr>
          <w:rFonts w:ascii="Arial" w:hAnsi="Arial"/>
        </w:rPr>
        <w:t xml:space="preserve">-fired </w:t>
      </w:r>
      <w:r w:rsidRPr="004D704F">
        <w:rPr>
          <w:rFonts w:ascii="Arial" w:hAnsi="Arial"/>
          <w:u w:val="single"/>
        </w:rPr>
        <w:t>power stations</w:t>
      </w:r>
      <w:r w:rsidRPr="004D704F">
        <w:rPr>
          <w:rFonts w:ascii="Arial" w:hAnsi="Arial"/>
        </w:rPr>
        <w:t xml:space="preserve">. Birds can starve to death in forests ravaged by acid rain, ingest hazardous and fatal doses of mercury, drink contaminated water at uranium mines and mills, or die in large numbers as climate change wreaks havoc on migration routes and degrades habitats. </w:t>
      </w:r>
      <w:r w:rsidRPr="0017144B">
        <w:rPr>
          <w:rFonts w:ascii="Arial" w:hAnsi="Arial"/>
          <w:highlight w:val="yellow"/>
          <w:u w:val="single"/>
        </w:rPr>
        <w:t>Power plants directly</w:t>
      </w:r>
      <w:r w:rsidRPr="004D704F">
        <w:rPr>
          <w:rFonts w:ascii="Arial" w:hAnsi="Arial"/>
          <w:u w:val="single"/>
        </w:rPr>
        <w:t xml:space="preserve"> and indirectly </w:t>
      </w:r>
      <w:r w:rsidRPr="0017144B">
        <w:rPr>
          <w:rFonts w:ascii="Arial" w:hAnsi="Arial"/>
          <w:highlight w:val="yellow"/>
          <w:u w:val="single"/>
        </w:rPr>
        <w:t>kill many</w:t>
      </w:r>
      <w:r w:rsidRPr="004D704F">
        <w:rPr>
          <w:rFonts w:ascii="Arial" w:hAnsi="Arial"/>
        </w:rPr>
        <w:t xml:space="preserve"> different types of </w:t>
      </w:r>
      <w:r w:rsidRPr="0017144B">
        <w:rPr>
          <w:rFonts w:ascii="Arial" w:hAnsi="Arial"/>
          <w:highlight w:val="yellow"/>
          <w:u w:val="single"/>
        </w:rPr>
        <w:t>species</w:t>
      </w:r>
      <w:r w:rsidRPr="004D704F">
        <w:rPr>
          <w:rFonts w:ascii="Arial" w:hAnsi="Arial"/>
        </w:rPr>
        <w:t>, different members of the same species, at different times and in different ways.</w:t>
      </w:r>
    </w:p>
    <w:p w:rsidR="005F63E0" w:rsidRPr="004D704F" w:rsidRDefault="005F63E0" w:rsidP="005F63E0">
      <w:pPr>
        <w:rPr>
          <w:rFonts w:ascii="Arial" w:hAnsi="Arial"/>
        </w:rPr>
      </w:pPr>
      <w:r w:rsidRPr="004D704F">
        <w:rPr>
          <w:rFonts w:ascii="Arial" w:hAnsi="Arial"/>
        </w:rPr>
        <w:t xml:space="preserve">For wind turbines, the risk appears to be greatest to birds striking towers or turbine blades and for bats suffering barotrauma. </w:t>
      </w:r>
      <w:r w:rsidRPr="0017144B">
        <w:rPr>
          <w:rFonts w:ascii="Arial" w:hAnsi="Arial"/>
          <w:highlight w:val="yellow"/>
          <w:u w:val="single"/>
        </w:rPr>
        <w:t>For fossil-fueled</w:t>
      </w:r>
      <w:r w:rsidRPr="004D704F">
        <w:rPr>
          <w:rFonts w:ascii="Arial" w:hAnsi="Arial"/>
          <w:u w:val="single"/>
        </w:rPr>
        <w:t xml:space="preserve"> power </w:t>
      </w:r>
      <w:r w:rsidRPr="0017144B">
        <w:rPr>
          <w:rFonts w:ascii="Arial" w:hAnsi="Arial"/>
          <w:highlight w:val="yellow"/>
          <w:u w:val="single"/>
        </w:rPr>
        <w:t>stations</w:t>
      </w:r>
      <w:r w:rsidRPr="004D704F">
        <w:rPr>
          <w:rFonts w:ascii="Arial" w:hAnsi="Arial"/>
        </w:rPr>
        <w:t xml:space="preserve">, the most </w:t>
      </w:r>
      <w:r w:rsidRPr="004D704F">
        <w:rPr>
          <w:rFonts w:ascii="Arial" w:hAnsi="Arial"/>
          <w:u w:val="single"/>
        </w:rPr>
        <w:t xml:space="preserve">significant </w:t>
      </w:r>
      <w:r w:rsidRPr="0017144B">
        <w:rPr>
          <w:rFonts w:ascii="Arial" w:hAnsi="Arial"/>
          <w:highlight w:val="yellow"/>
          <w:u w:val="single"/>
        </w:rPr>
        <w:t>fatalities come</w:t>
      </w:r>
      <w:r w:rsidRPr="004D704F">
        <w:rPr>
          <w:rFonts w:ascii="Arial" w:hAnsi="Arial"/>
          <w:u w:val="single"/>
        </w:rPr>
        <w:t xml:space="preserve"> from </w:t>
      </w:r>
      <w:r w:rsidRPr="0017144B">
        <w:rPr>
          <w:rFonts w:ascii="Arial" w:hAnsi="Arial"/>
          <w:highlight w:val="yellow"/>
          <w:u w:val="single"/>
        </w:rPr>
        <w:t>climate change</w:t>
      </w:r>
      <w:r w:rsidRPr="004D704F">
        <w:rPr>
          <w:rFonts w:ascii="Arial" w:hAnsi="Arial"/>
        </w:rPr>
        <w:t xml:space="preserve">, </w:t>
      </w:r>
      <w:r w:rsidRPr="004D704F">
        <w:rPr>
          <w:rFonts w:ascii="Arial" w:hAnsi="Arial"/>
          <w:u w:val="single"/>
        </w:rPr>
        <w:t>which is altering weather patterns and destroying habitats</w:t>
      </w:r>
      <w:r w:rsidRPr="004D704F">
        <w:rPr>
          <w:rFonts w:ascii="Arial" w:hAnsi="Arial"/>
        </w:rPr>
        <w:t xml:space="preserve"> that </w:t>
      </w:r>
      <w:r w:rsidRPr="004D704F">
        <w:rPr>
          <w:rFonts w:ascii="Arial" w:hAnsi="Arial"/>
          <w:u w:val="single"/>
        </w:rPr>
        <w:t>birds depend on</w:t>
      </w:r>
      <w:r w:rsidRPr="004D704F">
        <w:rPr>
          <w:rFonts w:ascii="Arial" w:hAnsi="Arial"/>
        </w:rPr>
        <w:t xml:space="preserve">. </w:t>
      </w:r>
      <w:r w:rsidRPr="0017144B">
        <w:rPr>
          <w:rFonts w:ascii="Arial" w:hAnsi="Arial"/>
          <w:highlight w:val="yellow"/>
          <w:u w:val="single"/>
        </w:rPr>
        <w:t>For nuclear</w:t>
      </w:r>
      <w:r w:rsidRPr="004D704F">
        <w:rPr>
          <w:rFonts w:ascii="Arial" w:hAnsi="Arial"/>
        </w:rPr>
        <w:t xml:space="preserve"> power </w:t>
      </w:r>
      <w:r w:rsidRPr="004D704F">
        <w:rPr>
          <w:rFonts w:ascii="Arial" w:hAnsi="Arial"/>
          <w:u w:val="single"/>
        </w:rPr>
        <w:t>plants</w:t>
      </w:r>
      <w:r w:rsidRPr="004D704F">
        <w:rPr>
          <w:rFonts w:ascii="Arial" w:hAnsi="Arial"/>
        </w:rPr>
        <w:t xml:space="preserve">, </w:t>
      </w:r>
      <w:r w:rsidRPr="004D704F">
        <w:rPr>
          <w:rFonts w:ascii="Arial" w:hAnsi="Arial"/>
          <w:u w:val="single"/>
        </w:rPr>
        <w:t xml:space="preserve">the </w:t>
      </w:r>
      <w:r w:rsidRPr="0017144B">
        <w:rPr>
          <w:rFonts w:ascii="Arial" w:hAnsi="Arial"/>
          <w:highlight w:val="yellow"/>
          <w:u w:val="single"/>
        </w:rPr>
        <w:t>risk is</w:t>
      </w:r>
      <w:r w:rsidRPr="004D704F">
        <w:rPr>
          <w:rFonts w:ascii="Arial" w:hAnsi="Arial"/>
        </w:rPr>
        <w:t xml:space="preserve"> almost </w:t>
      </w:r>
      <w:r w:rsidRPr="004D704F">
        <w:rPr>
          <w:rFonts w:ascii="Arial" w:hAnsi="Arial"/>
          <w:u w:val="single"/>
        </w:rPr>
        <w:t xml:space="preserve">equally </w:t>
      </w:r>
      <w:r w:rsidRPr="0017144B">
        <w:rPr>
          <w:rFonts w:ascii="Arial" w:hAnsi="Arial"/>
          <w:highlight w:val="yellow"/>
          <w:u w:val="single"/>
        </w:rPr>
        <w:t>spread across</w:t>
      </w:r>
      <w:r w:rsidRPr="004D704F">
        <w:rPr>
          <w:rFonts w:ascii="Arial" w:hAnsi="Arial"/>
        </w:rPr>
        <w:t xml:space="preserve"> hazardous </w:t>
      </w:r>
      <w:r w:rsidRPr="0017144B">
        <w:rPr>
          <w:rFonts w:ascii="Arial" w:hAnsi="Arial"/>
          <w:highlight w:val="yellow"/>
          <w:u w:val="single"/>
        </w:rPr>
        <w:t>pollution at uranium</w:t>
      </w:r>
      <w:r w:rsidRPr="004D704F">
        <w:rPr>
          <w:rFonts w:ascii="Arial" w:hAnsi="Arial"/>
          <w:u w:val="single"/>
        </w:rPr>
        <w:t xml:space="preserve"> mine </w:t>
      </w:r>
      <w:r w:rsidRPr="0017144B">
        <w:rPr>
          <w:rFonts w:ascii="Arial" w:hAnsi="Arial"/>
          <w:highlight w:val="yellow"/>
          <w:u w:val="single"/>
        </w:rPr>
        <w:t>sites</w:t>
      </w:r>
      <w:r w:rsidRPr="004D704F">
        <w:rPr>
          <w:rFonts w:ascii="Arial" w:hAnsi="Arial"/>
        </w:rPr>
        <w:t xml:space="preserve"> and collisions with draft cooling structures. Yet, </w:t>
      </w:r>
      <w:r w:rsidRPr="004D704F">
        <w:rPr>
          <w:rFonts w:ascii="Arial" w:hAnsi="Arial"/>
          <w:u w:val="single"/>
        </w:rPr>
        <w:t>taken together</w:t>
      </w:r>
      <w:r w:rsidRPr="004D704F">
        <w:rPr>
          <w:rFonts w:ascii="Arial" w:hAnsi="Arial"/>
        </w:rPr>
        <w:t xml:space="preserve">, </w:t>
      </w:r>
      <w:r w:rsidRPr="0017144B">
        <w:rPr>
          <w:rFonts w:ascii="Arial" w:hAnsi="Arial"/>
          <w:highlight w:val="yellow"/>
          <w:u w:val="single"/>
        </w:rPr>
        <w:t>fossil-fueled facilities are</w:t>
      </w:r>
      <w:r w:rsidRPr="004D704F">
        <w:rPr>
          <w:rFonts w:ascii="Arial" w:hAnsi="Arial"/>
        </w:rPr>
        <w:t xml:space="preserve"> about </w:t>
      </w:r>
      <w:r w:rsidRPr="0017144B">
        <w:rPr>
          <w:rFonts w:ascii="Arial" w:hAnsi="Arial"/>
          <w:b/>
          <w:highlight w:val="yellow"/>
          <w:u w:val="single"/>
        </w:rPr>
        <w:t>17 times more dangerous to birds</w:t>
      </w:r>
      <w:r w:rsidRPr="004D704F">
        <w:rPr>
          <w:rFonts w:ascii="Arial" w:hAnsi="Arial"/>
        </w:rPr>
        <w:t xml:space="preserve"> on a per </w:t>
      </w:r>
      <w:proofErr w:type="spellStart"/>
      <w:r w:rsidRPr="004D704F">
        <w:rPr>
          <w:rFonts w:ascii="Arial" w:hAnsi="Arial"/>
        </w:rPr>
        <w:t>GWh</w:t>
      </w:r>
      <w:proofErr w:type="spellEnd"/>
      <w:r w:rsidRPr="004D704F">
        <w:rPr>
          <w:rFonts w:ascii="Arial" w:hAnsi="Arial"/>
        </w:rPr>
        <w:t xml:space="preserve"> basis </w:t>
      </w:r>
      <w:r w:rsidRPr="004D704F">
        <w:rPr>
          <w:rFonts w:ascii="Arial" w:hAnsi="Arial"/>
          <w:u w:val="single"/>
        </w:rPr>
        <w:t>than wind</w:t>
      </w:r>
      <w:r w:rsidRPr="004D704F">
        <w:rPr>
          <w:rFonts w:ascii="Arial" w:hAnsi="Arial"/>
        </w:rPr>
        <w:t xml:space="preserve"> and nuclear power stations. In absolute terms, </w:t>
      </w:r>
      <w:r w:rsidRPr="0017144B">
        <w:rPr>
          <w:rFonts w:ascii="Arial" w:hAnsi="Arial"/>
          <w:highlight w:val="yellow"/>
          <w:u w:val="single"/>
        </w:rPr>
        <w:t>wind turbines</w:t>
      </w:r>
      <w:r w:rsidRPr="004D704F">
        <w:rPr>
          <w:rFonts w:ascii="Arial" w:hAnsi="Arial"/>
          <w:u w:val="single"/>
        </w:rPr>
        <w:t xml:space="preserve"> may have </w:t>
      </w:r>
      <w:r w:rsidRPr="0017144B">
        <w:rPr>
          <w:rFonts w:ascii="Arial" w:hAnsi="Arial"/>
          <w:highlight w:val="yellow"/>
          <w:u w:val="single"/>
        </w:rPr>
        <w:t>killed</w:t>
      </w:r>
      <w:r w:rsidRPr="004D704F">
        <w:rPr>
          <w:rFonts w:ascii="Arial" w:hAnsi="Arial"/>
        </w:rPr>
        <w:t xml:space="preserve"> about </w:t>
      </w:r>
      <w:r w:rsidRPr="0017144B">
        <w:rPr>
          <w:rFonts w:ascii="Arial" w:hAnsi="Arial"/>
          <w:highlight w:val="yellow"/>
          <w:u w:val="single"/>
        </w:rPr>
        <w:t>7000 birds</w:t>
      </w:r>
      <w:r w:rsidRPr="004D704F">
        <w:rPr>
          <w:rFonts w:ascii="Arial" w:hAnsi="Arial"/>
          <w:u w:val="single"/>
        </w:rPr>
        <w:t xml:space="preserve"> in 2006 </w:t>
      </w:r>
      <w:r w:rsidRPr="0017144B">
        <w:rPr>
          <w:rFonts w:ascii="Arial" w:hAnsi="Arial"/>
          <w:highlight w:val="yellow"/>
          <w:u w:val="single"/>
        </w:rPr>
        <w:t>but fossil</w:t>
      </w:r>
      <w:r w:rsidRPr="004D704F">
        <w:rPr>
          <w:rFonts w:ascii="Arial" w:hAnsi="Arial"/>
          <w:u w:val="single"/>
        </w:rPr>
        <w:t xml:space="preserve">-fueled </w:t>
      </w:r>
      <w:r w:rsidRPr="0017144B">
        <w:rPr>
          <w:rFonts w:ascii="Arial" w:hAnsi="Arial"/>
          <w:highlight w:val="yellow"/>
          <w:u w:val="single"/>
        </w:rPr>
        <w:t xml:space="preserve">stations killed </w:t>
      </w:r>
      <w:r w:rsidRPr="0017144B">
        <w:rPr>
          <w:rFonts w:ascii="Arial" w:hAnsi="Arial"/>
          <w:b/>
          <w:highlight w:val="yellow"/>
          <w:u w:val="single"/>
        </w:rPr>
        <w:t>14.5 million</w:t>
      </w:r>
      <w:r w:rsidRPr="0017144B">
        <w:rPr>
          <w:rFonts w:ascii="Arial" w:hAnsi="Arial"/>
          <w:highlight w:val="yellow"/>
          <w:u w:val="single"/>
        </w:rPr>
        <w:t xml:space="preserve"> and nuclear</w:t>
      </w:r>
      <w:r w:rsidRPr="004D704F">
        <w:rPr>
          <w:rFonts w:ascii="Arial" w:hAnsi="Arial"/>
        </w:rPr>
        <w:t xml:space="preserve"> power </w:t>
      </w:r>
      <w:r w:rsidRPr="004D704F">
        <w:rPr>
          <w:rFonts w:ascii="Arial" w:hAnsi="Arial"/>
          <w:u w:val="single"/>
        </w:rPr>
        <w:t xml:space="preserve">plants </w:t>
      </w:r>
      <w:r w:rsidRPr="0017144B">
        <w:rPr>
          <w:rFonts w:ascii="Arial" w:hAnsi="Arial"/>
          <w:b/>
          <w:highlight w:val="yellow"/>
          <w:u w:val="single"/>
        </w:rPr>
        <w:t>327,000</w:t>
      </w:r>
      <w:r w:rsidRPr="004D704F">
        <w:rPr>
          <w:rFonts w:ascii="Arial" w:hAnsi="Arial"/>
          <w:b/>
        </w:rPr>
        <w:t xml:space="preserve"> </w:t>
      </w:r>
      <w:r w:rsidRPr="004D704F">
        <w:rPr>
          <w:rFonts w:ascii="Arial" w:hAnsi="Arial"/>
        </w:rPr>
        <w:t>(see Table 5 and Fig. 1).</w:t>
      </w:r>
    </w:p>
    <w:p w:rsidR="005F63E0" w:rsidRPr="004D704F" w:rsidRDefault="005F63E0" w:rsidP="005F63E0">
      <w:pPr>
        <w:rPr>
          <w:rFonts w:ascii="Arial" w:hAnsi="Arial"/>
        </w:rPr>
      </w:pPr>
      <w:r w:rsidRPr="004D704F">
        <w:rPr>
          <w:rFonts w:ascii="Arial" w:hAnsi="Arial"/>
        </w:rPr>
        <w:t>Three conclusions, however, must be stated when observing the estimates provided by Table 5 and Fig. 1. First, far more detailed, rigorous, and sophisticated analysis is called for that takes into account the complexities of the wind, fossil-fueled, and nuclear energy fuel cycles. The shortcomings of this preliminary study are as obvious as they are numerous: a focus on bird deaths but not bird births8; a small sample size for wind, coal, and nuclear facilities that may not be representative; a focus on individual species such as the wood thrush or waterfowl to produce overall estimates of avian mortality that are definitely not representative (and undoubtedly conservative); a presumption that coal was only mined using mountaintop removal (thereby excluding the impacts from other types of coal mining); fatalities that happened on particular days and weeks that were then presumed to be the only ones throughout the year (also resulting in conservative estimates); an assumption that only carbon dioxide emissions from power plants contribute to climate change (again conservative for excluding other greenhouse gases); highly uncertain deaths attributed to climate change that may be prevented if future greenhouse gas emissions are significantly reduced.</w:t>
      </w:r>
    </w:p>
    <w:p w:rsidR="005F63E0" w:rsidRPr="004D704F" w:rsidRDefault="005F63E0" w:rsidP="005F63E0">
      <w:pPr>
        <w:rPr>
          <w:rFonts w:ascii="Arial" w:hAnsi="Arial"/>
        </w:rPr>
      </w:pPr>
      <w:r w:rsidRPr="004D704F">
        <w:rPr>
          <w:rFonts w:ascii="Arial" w:hAnsi="Arial"/>
        </w:rPr>
        <w:t xml:space="preserve">While the rudimentary numbers presented here are intended to provoke further research and discussion, they nonetheless still emphasize the importance of providing estimates of avian mortality per unit of electricity generated. Metrics such as fatalities per turbine, transmission line, or power plant structure per year, as well as estimates of the absolute number of avian deaths attributed to agriculture, communication towers, cats, and automobiles, tell us nothing about the avian fatalities involved with producing a </w:t>
      </w:r>
      <w:proofErr w:type="spellStart"/>
      <w:r w:rsidRPr="004D704F">
        <w:rPr>
          <w:rFonts w:ascii="Arial" w:hAnsi="Arial"/>
        </w:rPr>
        <w:t>GWh</w:t>
      </w:r>
      <w:proofErr w:type="spellEnd"/>
      <w:r w:rsidRPr="004D704F">
        <w:rPr>
          <w:rFonts w:ascii="Arial" w:hAnsi="Arial"/>
        </w:rPr>
        <w:t xml:space="preserve"> of electricity. </w:t>
      </w:r>
      <w:r w:rsidRPr="004D704F">
        <w:rPr>
          <w:rFonts w:ascii="Arial" w:hAnsi="Arial"/>
          <w:u w:val="single"/>
        </w:rPr>
        <w:t>Such metrics do not enable meaningful comparison among electricity sources</w:t>
      </w:r>
      <w:r w:rsidRPr="004D704F">
        <w:rPr>
          <w:rFonts w:ascii="Arial" w:hAnsi="Arial"/>
        </w:rPr>
        <w:t xml:space="preserve">, </w:t>
      </w:r>
      <w:r w:rsidRPr="004D704F">
        <w:rPr>
          <w:rFonts w:ascii="Arial" w:hAnsi="Arial"/>
          <w:u w:val="single"/>
        </w:rPr>
        <w:t>and are open to abuse from many strong opponents</w:t>
      </w:r>
      <w:r w:rsidRPr="004D704F">
        <w:rPr>
          <w:rFonts w:ascii="Arial" w:hAnsi="Arial"/>
        </w:rPr>
        <w:t xml:space="preserve"> and proponents </w:t>
      </w:r>
      <w:r w:rsidRPr="004D704F">
        <w:rPr>
          <w:rFonts w:ascii="Arial" w:hAnsi="Arial"/>
          <w:u w:val="single"/>
        </w:rPr>
        <w:t>of wind</w:t>
      </w:r>
      <w:r w:rsidRPr="004D704F">
        <w:rPr>
          <w:rFonts w:ascii="Arial" w:hAnsi="Arial"/>
        </w:rPr>
        <w:t xml:space="preserve"> energy. More than anything else, </w:t>
      </w:r>
      <w:r w:rsidRPr="004D704F">
        <w:rPr>
          <w:rFonts w:ascii="Arial" w:hAnsi="Arial"/>
          <w:u w:val="single"/>
        </w:rPr>
        <w:t>this study is a call for</w:t>
      </w:r>
      <w:r w:rsidRPr="004D704F">
        <w:rPr>
          <w:rFonts w:ascii="Arial" w:hAnsi="Arial"/>
        </w:rPr>
        <w:t xml:space="preserve"> equal and </w:t>
      </w:r>
      <w:r w:rsidRPr="004D704F">
        <w:rPr>
          <w:rFonts w:ascii="Arial" w:hAnsi="Arial"/>
          <w:u w:val="single"/>
        </w:rPr>
        <w:t>careful study and observation of the avian mortality associated with other</w:t>
      </w:r>
      <w:r w:rsidRPr="004D704F">
        <w:rPr>
          <w:rFonts w:ascii="Arial" w:hAnsi="Arial"/>
        </w:rPr>
        <w:t xml:space="preserve"> electricity </w:t>
      </w:r>
      <w:r w:rsidRPr="004D704F">
        <w:rPr>
          <w:rFonts w:ascii="Arial" w:hAnsi="Arial"/>
          <w:u w:val="single"/>
        </w:rPr>
        <w:t>sources besides wind</w:t>
      </w:r>
      <w:r w:rsidRPr="004D704F">
        <w:rPr>
          <w:rFonts w:ascii="Arial" w:hAnsi="Arial"/>
        </w:rPr>
        <w:t xml:space="preserve"> power </w:t>
      </w:r>
      <w:r w:rsidRPr="004D704F">
        <w:rPr>
          <w:rFonts w:ascii="Arial" w:hAnsi="Arial"/>
          <w:u w:val="single"/>
        </w:rPr>
        <w:t>so that the issue can be properly balanced</w:t>
      </w:r>
      <w:r w:rsidRPr="004D704F">
        <w:rPr>
          <w:rFonts w:ascii="Arial" w:hAnsi="Arial"/>
        </w:rPr>
        <w:t xml:space="preserve"> and contextualized.</w:t>
      </w:r>
    </w:p>
    <w:p w:rsidR="005F63E0" w:rsidRPr="004D704F" w:rsidRDefault="005F63E0" w:rsidP="005F63E0">
      <w:pPr>
        <w:rPr>
          <w:rFonts w:ascii="Arial" w:hAnsi="Arial"/>
        </w:rPr>
      </w:pPr>
      <w:r w:rsidRPr="004D704F">
        <w:rPr>
          <w:rFonts w:ascii="Arial" w:hAnsi="Arial"/>
        </w:rPr>
        <w:t>Second, while the avian deaths attributed to fossil fuel, wind, and nuclear power plants do vary, they also imply that there is no form of electricity supply completely benign to birds. The best strategy for preserving avian wildlife, therefore, would be to encourage the more efficient use of energy before any type of new power plant or wind farm is constructed.</w:t>
      </w:r>
    </w:p>
    <w:p w:rsidR="005F63E0" w:rsidRPr="004D704F" w:rsidRDefault="005F63E0" w:rsidP="005F63E0">
      <w:pPr>
        <w:rPr>
          <w:rFonts w:ascii="Arial" w:hAnsi="Arial"/>
        </w:rPr>
      </w:pPr>
      <w:r w:rsidRPr="004D704F">
        <w:rPr>
          <w:rFonts w:ascii="Arial" w:hAnsi="Arial"/>
        </w:rPr>
        <w:t xml:space="preserve">Third, and perhaps more important, for it applies to many types of assessment beyond the electricity sector, is the lesson that the most visible impacts from a given technology are not always the most egregious. Wind turbines seem to present a significant threat to birds because all of their negative externalities are concentrated in one place, while those from conventional and nuclear fuel cycles are spread across space and time. Avian mortality and wind energy has consequently received far more attention and research than the avian deaths associated with coal, oil, natural gas, and nuclear power systems, even though this study suggests that wind energy may be the least harmful to birds. The </w:t>
      </w:r>
      <w:r w:rsidRPr="004D704F">
        <w:rPr>
          <w:rFonts w:ascii="Arial" w:hAnsi="Arial"/>
          <w:u w:val="single"/>
        </w:rPr>
        <w:t xml:space="preserve">first-order </w:t>
      </w:r>
      <w:r w:rsidRPr="0017144B">
        <w:rPr>
          <w:rFonts w:ascii="Arial" w:hAnsi="Arial"/>
          <w:highlight w:val="yellow"/>
          <w:u w:val="single"/>
        </w:rPr>
        <w:t>estimates</w:t>
      </w:r>
      <w:r w:rsidRPr="004D704F">
        <w:rPr>
          <w:rFonts w:ascii="Arial" w:hAnsi="Arial"/>
          <w:u w:val="single"/>
        </w:rPr>
        <w:t xml:space="preserve"> of avian mortality </w:t>
      </w:r>
      <w:r w:rsidRPr="004D704F">
        <w:rPr>
          <w:rFonts w:ascii="Arial" w:hAnsi="Arial"/>
        </w:rPr>
        <w:t xml:space="preserve">per </w:t>
      </w:r>
      <w:proofErr w:type="spellStart"/>
      <w:r w:rsidRPr="004D704F">
        <w:rPr>
          <w:rFonts w:ascii="Arial" w:hAnsi="Arial"/>
        </w:rPr>
        <w:t>GWh</w:t>
      </w:r>
      <w:proofErr w:type="spellEnd"/>
      <w:r w:rsidRPr="004D704F">
        <w:rPr>
          <w:rFonts w:ascii="Arial" w:hAnsi="Arial"/>
        </w:rPr>
        <w:t xml:space="preserve"> offered here </w:t>
      </w:r>
      <w:r w:rsidRPr="0017144B">
        <w:rPr>
          <w:rFonts w:ascii="Arial" w:hAnsi="Arial"/>
          <w:highlight w:val="yellow"/>
          <w:u w:val="single"/>
        </w:rPr>
        <w:t>imply</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fossil fuels may be more dangerous to</w:t>
      </w:r>
      <w:r w:rsidRPr="004D704F">
        <w:rPr>
          <w:rFonts w:ascii="Arial" w:hAnsi="Arial"/>
          <w:u w:val="single"/>
        </w:rPr>
        <w:t xml:space="preserve"> avian </w:t>
      </w:r>
      <w:r w:rsidRPr="0017144B">
        <w:rPr>
          <w:rFonts w:ascii="Arial" w:hAnsi="Arial"/>
          <w:highlight w:val="yellow"/>
          <w:u w:val="single"/>
        </w:rPr>
        <w:t>wildlife</w:t>
      </w:r>
      <w:r w:rsidRPr="004D704F">
        <w:rPr>
          <w:rFonts w:ascii="Arial" w:hAnsi="Arial"/>
        </w:rPr>
        <w:t xml:space="preserve"> (and nuclear power plants slightly more dangerous) </w:t>
      </w:r>
      <w:r w:rsidRPr="004D704F">
        <w:rPr>
          <w:rFonts w:ascii="Arial" w:hAnsi="Arial"/>
          <w:u w:val="single"/>
        </w:rPr>
        <w:t>than wind farms</w:t>
      </w:r>
      <w:r w:rsidRPr="004D704F">
        <w:rPr>
          <w:rFonts w:ascii="Arial" w:hAnsi="Arial"/>
        </w:rPr>
        <w:t xml:space="preserve">, </w:t>
      </w:r>
      <w:r w:rsidRPr="004D704F">
        <w:rPr>
          <w:rFonts w:ascii="Arial" w:hAnsi="Arial"/>
          <w:u w:val="single"/>
        </w:rPr>
        <w:t>and they remind us</w:t>
      </w:r>
      <w:r w:rsidRPr="004D704F">
        <w:rPr>
          <w:rFonts w:ascii="Arial" w:hAnsi="Arial"/>
        </w:rPr>
        <w:t xml:space="preserve"> that </w:t>
      </w:r>
      <w:r w:rsidRPr="004D704F">
        <w:rPr>
          <w:rFonts w:ascii="Arial" w:hAnsi="Arial"/>
          <w:u w:val="single"/>
        </w:rPr>
        <w:t>what can sometimes be considered the most obvious consequence</w:t>
      </w:r>
      <w:r w:rsidRPr="004D704F">
        <w:rPr>
          <w:rFonts w:ascii="Arial" w:hAnsi="Arial"/>
        </w:rPr>
        <w:t xml:space="preserve"> of a particular energy system </w:t>
      </w:r>
      <w:r w:rsidRPr="004D704F">
        <w:rPr>
          <w:rFonts w:ascii="Arial" w:hAnsi="Arial"/>
          <w:u w:val="single"/>
        </w:rPr>
        <w:t>may not always be the most meaningful</w:t>
      </w:r>
      <w:r w:rsidRPr="004D704F">
        <w:rPr>
          <w:rFonts w:ascii="Arial" w:hAnsi="Arial"/>
        </w:rPr>
        <w:t xml:space="preserve"> or important.</w:t>
      </w:r>
    </w:p>
    <w:p w:rsidR="005F63E0" w:rsidRPr="004D704F" w:rsidRDefault="005F63E0" w:rsidP="005F63E0">
      <w:pPr>
        <w:rPr>
          <w:rFonts w:ascii="Arial" w:hAnsi="Arial"/>
          <w:b/>
        </w:rPr>
      </w:pPr>
    </w:p>
    <w:p w:rsidR="005F63E0" w:rsidRPr="004D704F" w:rsidRDefault="005F63E0" w:rsidP="005F63E0">
      <w:pPr>
        <w:rPr>
          <w:rFonts w:ascii="Arial" w:hAnsi="Arial"/>
          <w:b/>
        </w:rPr>
      </w:pPr>
      <w:r w:rsidRPr="004D704F">
        <w:rPr>
          <w:rFonts w:ascii="Arial" w:hAnsi="Arial"/>
          <w:b/>
        </w:rPr>
        <w:t>Wind power has no effect on bird populations.</w:t>
      </w:r>
    </w:p>
    <w:p w:rsidR="005F63E0" w:rsidRPr="004D704F" w:rsidRDefault="005F63E0" w:rsidP="005F63E0">
      <w:pPr>
        <w:rPr>
          <w:rFonts w:ascii="Arial" w:hAnsi="Arial"/>
        </w:rPr>
      </w:pPr>
      <w:proofErr w:type="spellStart"/>
      <w:r w:rsidRPr="004D704F">
        <w:rPr>
          <w:rFonts w:ascii="Arial" w:hAnsi="Arial"/>
          <w:b/>
        </w:rPr>
        <w:t>Drewitta</w:t>
      </w:r>
      <w:proofErr w:type="spellEnd"/>
      <w:r w:rsidRPr="004D704F">
        <w:rPr>
          <w:rFonts w:ascii="Arial" w:hAnsi="Arial"/>
          <w:b/>
        </w:rPr>
        <w:t xml:space="preserve"> 8</w:t>
      </w:r>
      <w:r w:rsidRPr="004D704F">
        <w:rPr>
          <w:rFonts w:ascii="Arial" w:hAnsi="Arial"/>
        </w:rPr>
        <w:t xml:space="preserve"> </w:t>
      </w:r>
      <w:r w:rsidRPr="004D704F">
        <w:rPr>
          <w:rFonts w:ascii="Arial" w:hAnsi="Arial"/>
          <w:sz w:val="20"/>
        </w:rPr>
        <w:t xml:space="preserve">(Allan L., Natural England, Peterborough, United Kingdom, Rowena H.W. </w:t>
      </w:r>
      <w:proofErr w:type="spellStart"/>
      <w:r w:rsidRPr="004D704F">
        <w:rPr>
          <w:rFonts w:ascii="Arial" w:hAnsi="Arial"/>
          <w:sz w:val="20"/>
        </w:rPr>
        <w:t>Langstonb</w:t>
      </w:r>
      <w:proofErr w:type="spellEnd"/>
      <w:r w:rsidRPr="004D704F">
        <w:rPr>
          <w:rFonts w:ascii="Arial" w:hAnsi="Arial"/>
          <w:sz w:val="20"/>
        </w:rPr>
        <w:t xml:space="preserve"> – Royal Society for the Protection of Birds, Sandy, Bedfordshire, United Kingdom, Collision Effects of Wind-power Generators and Other Obstacles on Birds, Ann. N.Y. Acad. Sci. 1134: 233–266 (2008). C 2008 New York Academy of Sciences)</w:t>
      </w:r>
    </w:p>
    <w:p w:rsidR="005F63E0" w:rsidRPr="004D704F" w:rsidRDefault="005F63E0" w:rsidP="005F63E0">
      <w:pPr>
        <w:rPr>
          <w:rFonts w:ascii="Arial" w:hAnsi="Arial"/>
        </w:rPr>
      </w:pPr>
    </w:p>
    <w:p w:rsidR="005F63E0" w:rsidRPr="004D704F" w:rsidRDefault="005F63E0" w:rsidP="005F63E0">
      <w:pPr>
        <w:rPr>
          <w:rFonts w:ascii="Arial" w:hAnsi="Arial"/>
        </w:rPr>
      </w:pPr>
      <w:r w:rsidRPr="004D704F">
        <w:rPr>
          <w:rFonts w:ascii="Arial" w:hAnsi="Arial"/>
        </w:rPr>
        <w:t>Effects of Collision Mortality on Populations</w:t>
      </w:r>
    </w:p>
    <w:p w:rsidR="005F63E0" w:rsidRPr="004D704F" w:rsidRDefault="005F63E0" w:rsidP="005F63E0">
      <w:pPr>
        <w:rPr>
          <w:rFonts w:ascii="Arial" w:hAnsi="Arial"/>
        </w:rPr>
      </w:pPr>
      <w:r w:rsidRPr="004D704F">
        <w:rPr>
          <w:rFonts w:ascii="Arial" w:hAnsi="Arial"/>
        </w:rPr>
        <w:t xml:space="preserve">This review shows that collision with man- made structures is a significant cause of avian mortality. However, in nature conservation terms, </w:t>
      </w:r>
      <w:r w:rsidRPr="004D704F">
        <w:rPr>
          <w:rFonts w:ascii="Arial" w:hAnsi="Arial"/>
          <w:u w:val="single"/>
        </w:rPr>
        <w:t>the critical issue is whether</w:t>
      </w:r>
      <w:r w:rsidRPr="004D704F">
        <w:rPr>
          <w:rFonts w:ascii="Arial" w:hAnsi="Arial"/>
        </w:rPr>
        <w:t xml:space="preserve"> or not </w:t>
      </w:r>
      <w:r w:rsidRPr="004D704F">
        <w:rPr>
          <w:rFonts w:ascii="Arial" w:hAnsi="Arial"/>
          <w:u w:val="single"/>
        </w:rPr>
        <w:t>this source of mortality is sufficiently great to cause population declines or prevent</w:t>
      </w:r>
      <w:r w:rsidRPr="004D704F">
        <w:rPr>
          <w:rFonts w:ascii="Arial" w:hAnsi="Arial"/>
        </w:rPr>
        <w:t xml:space="preserve"> population </w:t>
      </w:r>
      <w:r w:rsidRPr="004D704F">
        <w:rPr>
          <w:rFonts w:ascii="Arial" w:hAnsi="Arial"/>
          <w:u w:val="single"/>
        </w:rPr>
        <w:t>recovery</w:t>
      </w:r>
      <w:r w:rsidRPr="004D704F">
        <w:rPr>
          <w:rFonts w:ascii="Arial" w:hAnsi="Arial"/>
        </w:rPr>
        <w:t xml:space="preserve">, either at a </w:t>
      </w:r>
      <w:proofErr w:type="spellStart"/>
      <w:r w:rsidRPr="004D704F">
        <w:rPr>
          <w:rFonts w:ascii="Arial" w:hAnsi="Arial"/>
        </w:rPr>
        <w:t>biogeographical</w:t>
      </w:r>
      <w:proofErr w:type="spellEnd"/>
      <w:r w:rsidRPr="004D704F">
        <w:rPr>
          <w:rFonts w:ascii="Arial" w:hAnsi="Arial"/>
        </w:rPr>
        <w:t xml:space="preserve"> scale or more locally at priority sites. Unfortunately, the majority of </w:t>
      </w:r>
      <w:r w:rsidRPr="0017144B">
        <w:rPr>
          <w:rFonts w:ascii="Arial" w:hAnsi="Arial"/>
          <w:b/>
          <w:highlight w:val="yellow"/>
          <w:u w:val="single"/>
        </w:rPr>
        <w:t>existing studies</w:t>
      </w:r>
      <w:r w:rsidRPr="0017144B">
        <w:rPr>
          <w:rFonts w:ascii="Arial" w:hAnsi="Arial"/>
          <w:highlight w:val="yellow"/>
          <w:u w:val="single"/>
        </w:rPr>
        <w:t xml:space="preserve"> do not address</w:t>
      </w:r>
      <w:r w:rsidRPr="004D704F">
        <w:rPr>
          <w:rFonts w:ascii="Arial" w:hAnsi="Arial"/>
          <w:u w:val="single"/>
        </w:rPr>
        <w:t xml:space="preserve"> the issue of </w:t>
      </w:r>
      <w:r w:rsidRPr="0017144B">
        <w:rPr>
          <w:rFonts w:ascii="Arial" w:hAnsi="Arial"/>
          <w:highlight w:val="yellow"/>
          <w:u w:val="single"/>
        </w:rPr>
        <w:t>population level effects</w:t>
      </w:r>
      <w:r w:rsidRPr="004D704F">
        <w:rPr>
          <w:rFonts w:ascii="Arial" w:hAnsi="Arial"/>
        </w:rPr>
        <w:t>, and even among the few that do, the findings are often inconclusive.</w:t>
      </w:r>
    </w:p>
    <w:p w:rsidR="005F63E0" w:rsidRPr="004D704F" w:rsidRDefault="005F63E0" w:rsidP="005F63E0">
      <w:pPr>
        <w:rPr>
          <w:rFonts w:ascii="Arial" w:hAnsi="Arial"/>
        </w:rPr>
      </w:pPr>
      <w:r w:rsidRPr="004D704F">
        <w:rPr>
          <w:rFonts w:ascii="Arial" w:hAnsi="Arial"/>
        </w:rPr>
        <w:t xml:space="preserve">The strongest evidence of collision mortality affecting bird populations comes from studies of particularly vulnerable species that are present in relatively high numbers in the vicinity of wind turbines. The most vulnerable species </w:t>
      </w:r>
      <w:proofErr w:type="spellStart"/>
      <w:r w:rsidRPr="004D704F">
        <w:rPr>
          <w:rFonts w:ascii="Arial" w:hAnsi="Arial"/>
        </w:rPr>
        <w:t>ap</w:t>
      </w:r>
      <w:proofErr w:type="spellEnd"/>
      <w:r w:rsidRPr="004D704F">
        <w:rPr>
          <w:rFonts w:ascii="Arial" w:hAnsi="Arial"/>
        </w:rPr>
        <w:t xml:space="preserve">- pear to be large birds of prey, which are both highly susceptible to collision and are relatively long-lived with low productivity (K-strategists) and are thus less able to compensate for in- creased levels of adult mortality. Even small increases in mortality of breeding adults may lead to population decline. The clearest </w:t>
      </w:r>
      <w:proofErr w:type="spellStart"/>
      <w:r w:rsidRPr="004D704F">
        <w:rPr>
          <w:rFonts w:ascii="Arial" w:hAnsi="Arial"/>
        </w:rPr>
        <w:t>evi</w:t>
      </w:r>
      <w:proofErr w:type="spellEnd"/>
      <w:r w:rsidRPr="004D704F">
        <w:rPr>
          <w:rFonts w:ascii="Arial" w:hAnsi="Arial"/>
        </w:rPr>
        <w:t xml:space="preserve">- </w:t>
      </w:r>
      <w:proofErr w:type="spellStart"/>
      <w:r w:rsidRPr="004D704F">
        <w:rPr>
          <w:rFonts w:ascii="Arial" w:hAnsi="Arial"/>
        </w:rPr>
        <w:t>dence</w:t>
      </w:r>
      <w:proofErr w:type="spellEnd"/>
      <w:r w:rsidRPr="004D704F">
        <w:rPr>
          <w:rFonts w:ascii="Arial" w:hAnsi="Arial"/>
        </w:rPr>
        <w:t xml:space="preserve"> to date comes from the long-term study of golden eagles affected by wind turbines at Altamont Pass, California. This study shows that a high level of collision mortality has re- </w:t>
      </w:r>
      <w:proofErr w:type="spellStart"/>
      <w:r w:rsidRPr="004D704F">
        <w:rPr>
          <w:rFonts w:ascii="Arial" w:hAnsi="Arial"/>
        </w:rPr>
        <w:t>duced</w:t>
      </w:r>
      <w:proofErr w:type="spellEnd"/>
      <w:r w:rsidRPr="004D704F">
        <w:rPr>
          <w:rFonts w:ascii="Arial" w:hAnsi="Arial"/>
        </w:rPr>
        <w:t xml:space="preserve"> productivity in the local population to the point where it effectively acts as a sink, de- pending on immigration for its maintenance (Hunt 2002; Hunt &amp; Hunt 2006). Other stud- </w:t>
      </w:r>
      <w:proofErr w:type="spellStart"/>
      <w:r w:rsidRPr="004D704F">
        <w:rPr>
          <w:rFonts w:ascii="Arial" w:hAnsi="Arial"/>
        </w:rPr>
        <w:t>ies</w:t>
      </w:r>
      <w:proofErr w:type="spellEnd"/>
      <w:r w:rsidRPr="004D704F">
        <w:rPr>
          <w:rFonts w:ascii="Arial" w:hAnsi="Arial"/>
        </w:rPr>
        <w:t xml:space="preserve"> of local populations of birds of prey affected by wind turbines have, in some cases, revealed similarly high levels of mortality (e.g., </w:t>
      </w:r>
      <w:proofErr w:type="spellStart"/>
      <w:r w:rsidRPr="004D704F">
        <w:rPr>
          <w:rFonts w:ascii="Arial" w:hAnsi="Arial"/>
        </w:rPr>
        <w:t>Follestad</w:t>
      </w:r>
      <w:proofErr w:type="spellEnd"/>
      <w:r w:rsidRPr="004D704F">
        <w:rPr>
          <w:rFonts w:ascii="Arial" w:hAnsi="Arial"/>
        </w:rPr>
        <w:t xml:space="preserve"> et al. 2007; </w:t>
      </w:r>
      <w:proofErr w:type="spellStart"/>
      <w:r w:rsidRPr="004D704F">
        <w:rPr>
          <w:rFonts w:ascii="Arial" w:hAnsi="Arial"/>
        </w:rPr>
        <w:t>Lekuona</w:t>
      </w:r>
      <w:proofErr w:type="spellEnd"/>
      <w:r w:rsidRPr="004D704F">
        <w:rPr>
          <w:rFonts w:ascii="Arial" w:hAnsi="Arial"/>
        </w:rPr>
        <w:t xml:space="preserve"> &amp; </w:t>
      </w:r>
      <w:proofErr w:type="spellStart"/>
      <w:r w:rsidRPr="004D704F">
        <w:rPr>
          <w:rFonts w:ascii="Arial" w:hAnsi="Arial"/>
        </w:rPr>
        <w:t>Ursu</w:t>
      </w:r>
      <w:proofErr w:type="spellEnd"/>
      <w:r w:rsidRPr="004D704F">
        <w:rPr>
          <w:rFonts w:ascii="Arial" w:hAnsi="Arial"/>
        </w:rPr>
        <w:t xml:space="preserve"> ́a 2007). Although </w:t>
      </w:r>
      <w:r w:rsidRPr="004D704F">
        <w:rPr>
          <w:rFonts w:ascii="Arial" w:hAnsi="Arial"/>
          <w:u w:val="single"/>
        </w:rPr>
        <w:t xml:space="preserve">population </w:t>
      </w:r>
      <w:r w:rsidRPr="0017144B">
        <w:rPr>
          <w:rFonts w:ascii="Arial" w:hAnsi="Arial"/>
          <w:highlight w:val="yellow"/>
          <w:u w:val="single"/>
        </w:rPr>
        <w:t xml:space="preserve">effects have </w:t>
      </w:r>
      <w:r w:rsidRPr="0017144B">
        <w:rPr>
          <w:rFonts w:ascii="Arial" w:hAnsi="Arial"/>
          <w:b/>
          <w:highlight w:val="yellow"/>
          <w:u w:val="single"/>
        </w:rPr>
        <w:t>yet to be detected</w:t>
      </w:r>
      <w:r w:rsidRPr="004D704F">
        <w:rPr>
          <w:rFonts w:ascii="Arial" w:hAnsi="Arial"/>
          <w:b/>
        </w:rPr>
        <w:t>,</w:t>
      </w:r>
      <w:r w:rsidRPr="004D704F">
        <w:rPr>
          <w:rFonts w:ascii="Arial" w:hAnsi="Arial"/>
        </w:rPr>
        <w:t xml:space="preserve"> there are indications of wind farms acting as sinks in some of these cases.</w:t>
      </w:r>
    </w:p>
    <w:p w:rsidR="005F63E0" w:rsidRPr="004D704F" w:rsidRDefault="005F63E0" w:rsidP="005F63E0">
      <w:pPr>
        <w:rPr>
          <w:rFonts w:ascii="Arial" w:hAnsi="Arial"/>
        </w:rPr>
      </w:pPr>
      <w:r w:rsidRPr="0017144B">
        <w:rPr>
          <w:rFonts w:ascii="Arial" w:hAnsi="Arial"/>
          <w:highlight w:val="yellow"/>
          <w:u w:val="single"/>
        </w:rPr>
        <w:t>Evidence for impacts on</w:t>
      </w:r>
      <w:r w:rsidRPr="004D704F">
        <w:rPr>
          <w:rFonts w:ascii="Arial" w:hAnsi="Arial"/>
        </w:rPr>
        <w:t xml:space="preserve"> local populations of other groups of </w:t>
      </w:r>
      <w:r w:rsidRPr="0017144B">
        <w:rPr>
          <w:rFonts w:ascii="Arial" w:hAnsi="Arial"/>
          <w:highlight w:val="yellow"/>
          <w:u w:val="single"/>
        </w:rPr>
        <w:t xml:space="preserve">birds is </w:t>
      </w:r>
      <w:r w:rsidRPr="0017144B">
        <w:rPr>
          <w:rFonts w:ascii="Arial" w:hAnsi="Arial"/>
          <w:b/>
          <w:highlight w:val="yellow"/>
          <w:u w:val="single"/>
        </w:rPr>
        <w:t>scant</w:t>
      </w:r>
      <w:r w:rsidRPr="004D704F">
        <w:rPr>
          <w:rFonts w:ascii="Arial" w:hAnsi="Arial"/>
        </w:rPr>
        <w:t xml:space="preserve">. Perhaps </w:t>
      </w:r>
      <w:r w:rsidRPr="004D704F">
        <w:rPr>
          <w:rFonts w:ascii="Arial" w:hAnsi="Arial"/>
          <w:u w:val="single"/>
        </w:rPr>
        <w:t xml:space="preserve">the </w:t>
      </w:r>
      <w:r w:rsidRPr="0017144B">
        <w:rPr>
          <w:rFonts w:ascii="Arial" w:hAnsi="Arial"/>
          <w:highlight w:val="yellow"/>
          <w:u w:val="single"/>
        </w:rPr>
        <w:t>strongest</w:t>
      </w:r>
      <w:r w:rsidRPr="004D704F">
        <w:rPr>
          <w:rFonts w:ascii="Arial" w:hAnsi="Arial"/>
          <w:u w:val="single"/>
        </w:rPr>
        <w:t xml:space="preserve"> available </w:t>
      </w:r>
      <w:r w:rsidRPr="0017144B">
        <w:rPr>
          <w:rFonts w:ascii="Arial" w:hAnsi="Arial"/>
          <w:highlight w:val="yellow"/>
          <w:u w:val="single"/>
        </w:rPr>
        <w:t>evidence</w:t>
      </w:r>
      <w:r w:rsidRPr="004D704F">
        <w:rPr>
          <w:rFonts w:ascii="Arial" w:hAnsi="Arial"/>
        </w:rPr>
        <w:t xml:space="preserve"> is from the study of nesting terns at </w:t>
      </w:r>
      <w:proofErr w:type="spellStart"/>
      <w:r w:rsidRPr="004D704F">
        <w:rPr>
          <w:rFonts w:ascii="Arial" w:hAnsi="Arial"/>
        </w:rPr>
        <w:t>Zeebrugge</w:t>
      </w:r>
      <w:proofErr w:type="spellEnd"/>
      <w:r w:rsidRPr="004D704F">
        <w:rPr>
          <w:rFonts w:ascii="Arial" w:hAnsi="Arial"/>
        </w:rPr>
        <w:t>, Belgium (</w:t>
      </w:r>
      <w:proofErr w:type="spellStart"/>
      <w:r w:rsidRPr="004D704F">
        <w:rPr>
          <w:rFonts w:ascii="Arial" w:hAnsi="Arial"/>
        </w:rPr>
        <w:t>Everaert</w:t>
      </w:r>
      <w:proofErr w:type="spellEnd"/>
      <w:r w:rsidRPr="004D704F">
        <w:rPr>
          <w:rFonts w:ascii="Arial" w:hAnsi="Arial"/>
        </w:rPr>
        <w:t xml:space="preserve"> &amp; </w:t>
      </w:r>
      <w:proofErr w:type="spellStart"/>
      <w:r w:rsidRPr="004D704F">
        <w:rPr>
          <w:rFonts w:ascii="Arial" w:hAnsi="Arial"/>
        </w:rPr>
        <w:t>Stienen</w:t>
      </w:r>
      <w:proofErr w:type="spellEnd"/>
      <w:r w:rsidRPr="004D704F">
        <w:rPr>
          <w:rFonts w:ascii="Arial" w:hAnsi="Arial"/>
        </w:rPr>
        <w:t xml:space="preserve"> 2006). This study </w:t>
      </w:r>
      <w:r w:rsidRPr="0017144B">
        <w:rPr>
          <w:rFonts w:ascii="Arial" w:hAnsi="Arial"/>
          <w:highlight w:val="yellow"/>
          <w:u w:val="single"/>
        </w:rPr>
        <w:t>estimated</w:t>
      </w:r>
      <w:r w:rsidRPr="004D704F">
        <w:rPr>
          <w:rFonts w:ascii="Arial" w:hAnsi="Arial"/>
        </w:rPr>
        <w:t xml:space="preserve"> additional </w:t>
      </w:r>
      <w:r w:rsidRPr="0017144B">
        <w:rPr>
          <w:rFonts w:ascii="Arial" w:hAnsi="Arial"/>
          <w:highlight w:val="yellow"/>
          <w:u w:val="single"/>
        </w:rPr>
        <w:t>mortality</w:t>
      </w:r>
      <w:r w:rsidRPr="004D704F">
        <w:rPr>
          <w:rFonts w:ascii="Arial" w:hAnsi="Arial"/>
          <w:u w:val="single"/>
        </w:rPr>
        <w:t xml:space="preserve"> for</w:t>
      </w:r>
      <w:r w:rsidRPr="004D704F">
        <w:rPr>
          <w:rFonts w:ascii="Arial" w:hAnsi="Arial"/>
        </w:rPr>
        <w:t xml:space="preserve"> two </w:t>
      </w:r>
      <w:r w:rsidRPr="004D704F">
        <w:rPr>
          <w:rFonts w:ascii="Arial" w:hAnsi="Arial"/>
          <w:u w:val="single"/>
        </w:rPr>
        <w:t>species</w:t>
      </w:r>
      <w:r w:rsidRPr="004D704F">
        <w:rPr>
          <w:rFonts w:ascii="Arial" w:hAnsi="Arial"/>
        </w:rPr>
        <w:t xml:space="preserve"> of </w:t>
      </w:r>
      <w:r w:rsidRPr="0017144B">
        <w:rPr>
          <w:rFonts w:ascii="Arial" w:hAnsi="Arial"/>
          <w:highlight w:val="yellow"/>
          <w:u w:val="single"/>
        </w:rPr>
        <w:t>at</w:t>
      </w:r>
      <w:r w:rsidRPr="004D704F">
        <w:rPr>
          <w:rFonts w:ascii="Arial" w:hAnsi="Arial"/>
        </w:rPr>
        <w:t xml:space="preserve"> least </w:t>
      </w:r>
      <w:r w:rsidRPr="0017144B">
        <w:rPr>
          <w:rFonts w:ascii="Arial" w:hAnsi="Arial"/>
          <w:highlight w:val="yellow"/>
          <w:u w:val="single"/>
        </w:rPr>
        <w:t>1.5%</w:t>
      </w:r>
      <w:r w:rsidRPr="004D704F">
        <w:rPr>
          <w:rFonts w:ascii="Arial" w:hAnsi="Arial"/>
        </w:rPr>
        <w:t xml:space="preserve"> as a result of birds colliding with </w:t>
      </w:r>
      <w:proofErr w:type="spellStart"/>
      <w:r w:rsidRPr="004D704F">
        <w:rPr>
          <w:rFonts w:ascii="Arial" w:hAnsi="Arial"/>
        </w:rPr>
        <w:t>tur</w:t>
      </w:r>
      <w:proofErr w:type="spellEnd"/>
      <w:r w:rsidRPr="004D704F">
        <w:rPr>
          <w:rFonts w:ascii="Arial" w:hAnsi="Arial"/>
        </w:rPr>
        <w:t>- bines as they return to their nests. As with birds of prey, seabirds, such as terns, are long-lived, and it is suggested that, for some species, in- creases to mortality of greater than 0.5% could have a serious impact (</w:t>
      </w:r>
      <w:proofErr w:type="spellStart"/>
      <w:r w:rsidRPr="004D704F">
        <w:rPr>
          <w:rFonts w:ascii="Arial" w:hAnsi="Arial"/>
        </w:rPr>
        <w:t>Dierschke</w:t>
      </w:r>
      <w:proofErr w:type="spellEnd"/>
      <w:r w:rsidRPr="004D704F">
        <w:rPr>
          <w:rFonts w:ascii="Arial" w:hAnsi="Arial"/>
        </w:rPr>
        <w:t xml:space="preserve"> et al. 2003). Long-term, detailed monitored is necessary to explore the consequences of collision mortality for the tern populations at </w:t>
      </w:r>
      <w:proofErr w:type="spellStart"/>
      <w:r w:rsidRPr="004D704F">
        <w:rPr>
          <w:rFonts w:ascii="Arial" w:hAnsi="Arial"/>
        </w:rPr>
        <w:t>Zeebrugge</w:t>
      </w:r>
      <w:proofErr w:type="spellEnd"/>
      <w:r w:rsidRPr="004D704F">
        <w:rPr>
          <w:rFonts w:ascii="Arial" w:hAnsi="Arial"/>
        </w:rPr>
        <w:t xml:space="preserve">. Else- where, the lack of growth of breeding </w:t>
      </w:r>
      <w:proofErr w:type="spellStart"/>
      <w:r w:rsidRPr="004D704F">
        <w:rPr>
          <w:rFonts w:ascii="Arial" w:hAnsi="Arial"/>
        </w:rPr>
        <w:t>Dalma</w:t>
      </w:r>
      <w:proofErr w:type="spellEnd"/>
      <w:r w:rsidRPr="004D704F">
        <w:rPr>
          <w:rFonts w:ascii="Arial" w:hAnsi="Arial"/>
        </w:rPr>
        <w:t xml:space="preserve">- </w:t>
      </w:r>
      <w:proofErr w:type="spellStart"/>
      <w:r w:rsidRPr="004D704F">
        <w:rPr>
          <w:rFonts w:ascii="Arial" w:hAnsi="Arial"/>
        </w:rPr>
        <w:t>tian</w:t>
      </w:r>
      <w:proofErr w:type="spellEnd"/>
      <w:r w:rsidRPr="004D704F">
        <w:rPr>
          <w:rFonts w:ascii="Arial" w:hAnsi="Arial"/>
        </w:rPr>
        <w:t xml:space="preserve"> pelican colonies in Greece and the local extinction of rock ptarmigans in Scotland have both been attributed, at least partly, to the con- sequences of additional mortality caused by collisions with overhead wires (Watson 1982; </w:t>
      </w:r>
      <w:proofErr w:type="spellStart"/>
      <w:r w:rsidRPr="004D704F">
        <w:rPr>
          <w:rFonts w:ascii="Arial" w:hAnsi="Arial"/>
        </w:rPr>
        <w:t>Crivelli</w:t>
      </w:r>
      <w:proofErr w:type="spellEnd"/>
      <w:r w:rsidRPr="004D704F">
        <w:rPr>
          <w:rFonts w:ascii="Arial" w:hAnsi="Arial"/>
        </w:rPr>
        <w:t xml:space="preserve"> et al. 1988). However, in both cases </w:t>
      </w:r>
      <w:r w:rsidRPr="0017144B">
        <w:rPr>
          <w:rFonts w:ascii="Arial" w:hAnsi="Arial"/>
          <w:highlight w:val="yellow"/>
          <w:u w:val="single"/>
        </w:rPr>
        <w:t>there is no</w:t>
      </w:r>
      <w:r w:rsidRPr="004D704F">
        <w:rPr>
          <w:rFonts w:ascii="Arial" w:hAnsi="Arial"/>
          <w:u w:val="single"/>
        </w:rPr>
        <w:t xml:space="preserve"> direct </w:t>
      </w:r>
      <w:r w:rsidRPr="0017144B">
        <w:rPr>
          <w:rFonts w:ascii="Arial" w:hAnsi="Arial"/>
          <w:highlight w:val="yellow"/>
          <w:u w:val="single"/>
        </w:rPr>
        <w:t>evidence</w:t>
      </w:r>
      <w:r w:rsidRPr="004D704F">
        <w:rPr>
          <w:rFonts w:ascii="Arial" w:hAnsi="Arial"/>
        </w:rPr>
        <w:t xml:space="preserve"> that </w:t>
      </w:r>
      <w:r w:rsidRPr="0017144B">
        <w:rPr>
          <w:rFonts w:ascii="Arial" w:hAnsi="Arial"/>
          <w:highlight w:val="yellow"/>
          <w:u w:val="single"/>
        </w:rPr>
        <w:t>collision</w:t>
      </w:r>
      <w:r w:rsidRPr="004D704F">
        <w:rPr>
          <w:rFonts w:ascii="Arial" w:hAnsi="Arial"/>
          <w:u w:val="single"/>
        </w:rPr>
        <w:t xml:space="preserve"> mortality </w:t>
      </w:r>
      <w:r w:rsidRPr="0017144B">
        <w:rPr>
          <w:rFonts w:ascii="Arial" w:hAnsi="Arial"/>
          <w:highlight w:val="yellow"/>
          <w:u w:val="single"/>
        </w:rPr>
        <w:t xml:space="preserve">is a </w:t>
      </w:r>
      <w:r w:rsidRPr="0017144B">
        <w:rPr>
          <w:rFonts w:ascii="Arial" w:hAnsi="Arial"/>
          <w:b/>
          <w:highlight w:val="yellow"/>
          <w:u w:val="single"/>
        </w:rPr>
        <w:t>significant causative factor</w:t>
      </w:r>
      <w:r w:rsidRPr="0017144B">
        <w:rPr>
          <w:rFonts w:ascii="Arial" w:hAnsi="Arial"/>
          <w:highlight w:val="yellow"/>
          <w:u w:val="single"/>
        </w:rPr>
        <w:t xml:space="preserve"> of</w:t>
      </w:r>
      <w:r w:rsidRPr="004D704F">
        <w:rPr>
          <w:rFonts w:ascii="Arial" w:hAnsi="Arial"/>
        </w:rPr>
        <w:t xml:space="preserve"> the </w:t>
      </w:r>
      <w:r w:rsidRPr="004D704F">
        <w:rPr>
          <w:rFonts w:ascii="Arial" w:hAnsi="Arial"/>
          <w:u w:val="single"/>
        </w:rPr>
        <w:t xml:space="preserve">observed </w:t>
      </w:r>
      <w:r w:rsidRPr="0017144B">
        <w:rPr>
          <w:rFonts w:ascii="Arial" w:hAnsi="Arial"/>
          <w:highlight w:val="yellow"/>
          <w:u w:val="single"/>
        </w:rPr>
        <w:t>population</w:t>
      </w:r>
      <w:r w:rsidRPr="004D704F">
        <w:rPr>
          <w:rFonts w:ascii="Arial" w:hAnsi="Arial"/>
          <w:u w:val="single"/>
        </w:rPr>
        <w:t xml:space="preserve"> </w:t>
      </w:r>
      <w:r w:rsidRPr="0017144B">
        <w:rPr>
          <w:rFonts w:ascii="Arial" w:hAnsi="Arial"/>
          <w:highlight w:val="yellow"/>
          <w:u w:val="single"/>
        </w:rPr>
        <w:t>effects</w:t>
      </w:r>
      <w:r w:rsidRPr="004D704F">
        <w:rPr>
          <w:rFonts w:ascii="Arial" w:hAnsi="Arial"/>
        </w:rPr>
        <w:t>.</w:t>
      </w:r>
    </w:p>
    <w:p w:rsidR="005F63E0" w:rsidRPr="004D704F" w:rsidRDefault="005F63E0" w:rsidP="005F63E0">
      <w:pPr>
        <w:rPr>
          <w:rFonts w:ascii="Arial" w:hAnsi="Arial"/>
        </w:rPr>
      </w:pPr>
      <w:r w:rsidRPr="004D704F">
        <w:rPr>
          <w:rFonts w:ascii="Arial" w:hAnsi="Arial"/>
        </w:rPr>
        <w:t xml:space="preserve">Regarding more wide-scale impacts of col- </w:t>
      </w:r>
      <w:proofErr w:type="spellStart"/>
      <w:r w:rsidRPr="004D704F">
        <w:rPr>
          <w:rFonts w:ascii="Arial" w:hAnsi="Arial"/>
        </w:rPr>
        <w:t>lision</w:t>
      </w:r>
      <w:proofErr w:type="spellEnd"/>
      <w:r w:rsidRPr="004D704F">
        <w:rPr>
          <w:rFonts w:ascii="Arial" w:hAnsi="Arial"/>
        </w:rPr>
        <w:t xml:space="preserve"> mortality, at a regional or even national scale, </w:t>
      </w:r>
      <w:r w:rsidRPr="0017144B">
        <w:rPr>
          <w:rFonts w:ascii="Arial" w:hAnsi="Arial"/>
          <w:highlight w:val="yellow"/>
          <w:u w:val="single"/>
        </w:rPr>
        <w:t>there is</w:t>
      </w:r>
      <w:r w:rsidRPr="004D704F">
        <w:rPr>
          <w:rFonts w:ascii="Arial" w:hAnsi="Arial"/>
        </w:rPr>
        <w:t xml:space="preserve"> currently </w:t>
      </w:r>
      <w:r w:rsidRPr="0017144B">
        <w:rPr>
          <w:rFonts w:ascii="Arial" w:hAnsi="Arial"/>
          <w:b/>
          <w:highlight w:val="yellow"/>
          <w:u w:val="single"/>
        </w:rPr>
        <w:t>no clear evidence</w:t>
      </w:r>
      <w:r w:rsidRPr="004D704F">
        <w:rPr>
          <w:rFonts w:ascii="Arial" w:hAnsi="Arial"/>
          <w:u w:val="single"/>
        </w:rPr>
        <w:t xml:space="preserve"> for population-level effects </w:t>
      </w:r>
      <w:r w:rsidRPr="0017144B">
        <w:rPr>
          <w:rFonts w:ascii="Arial" w:hAnsi="Arial"/>
          <w:highlight w:val="yellow"/>
          <w:u w:val="single"/>
        </w:rPr>
        <w:t xml:space="preserve">for </w:t>
      </w:r>
      <w:r w:rsidRPr="0017144B">
        <w:rPr>
          <w:rFonts w:ascii="Arial" w:hAnsi="Arial"/>
          <w:b/>
          <w:highlight w:val="yellow"/>
          <w:u w:val="single"/>
        </w:rPr>
        <w:t>any species</w:t>
      </w:r>
      <w:r w:rsidRPr="004D704F">
        <w:rPr>
          <w:rFonts w:ascii="Arial" w:hAnsi="Arial"/>
        </w:rPr>
        <w:t xml:space="preserve">. The only study that indicates that wider-scale </w:t>
      </w:r>
      <w:proofErr w:type="spellStart"/>
      <w:r w:rsidRPr="004D704F">
        <w:rPr>
          <w:rFonts w:ascii="Arial" w:hAnsi="Arial"/>
        </w:rPr>
        <w:t>ef</w:t>
      </w:r>
      <w:proofErr w:type="spellEnd"/>
      <w:r w:rsidRPr="004D704F">
        <w:rPr>
          <w:rFonts w:ascii="Arial" w:hAnsi="Arial"/>
        </w:rPr>
        <w:t xml:space="preserve">- </w:t>
      </w:r>
      <w:proofErr w:type="spellStart"/>
      <w:r w:rsidRPr="004D704F">
        <w:rPr>
          <w:rFonts w:ascii="Arial" w:hAnsi="Arial"/>
        </w:rPr>
        <w:t>fects</w:t>
      </w:r>
      <w:proofErr w:type="spellEnd"/>
      <w:r w:rsidRPr="004D704F">
        <w:rPr>
          <w:rFonts w:ascii="Arial" w:hAnsi="Arial"/>
        </w:rPr>
        <w:t xml:space="preserve"> might emerge is that by </w:t>
      </w:r>
      <w:proofErr w:type="spellStart"/>
      <w:r w:rsidRPr="004D704F">
        <w:rPr>
          <w:rFonts w:ascii="Arial" w:hAnsi="Arial"/>
        </w:rPr>
        <w:t>Bevanger</w:t>
      </w:r>
      <w:proofErr w:type="spellEnd"/>
      <w:r w:rsidRPr="004D704F">
        <w:rPr>
          <w:rFonts w:ascii="Arial" w:hAnsi="Arial"/>
        </w:rPr>
        <w:t xml:space="preserve"> (1995) of </w:t>
      </w:r>
      <w:proofErr w:type="spellStart"/>
      <w:r w:rsidRPr="004D704F">
        <w:rPr>
          <w:rFonts w:ascii="Arial" w:hAnsi="Arial"/>
        </w:rPr>
        <w:t>capercaillies</w:t>
      </w:r>
      <w:proofErr w:type="spellEnd"/>
      <w:r w:rsidRPr="004D704F">
        <w:rPr>
          <w:rFonts w:ascii="Arial" w:hAnsi="Arial"/>
        </w:rPr>
        <w:t xml:space="preserve"> in Norway. This study suggests that the total annual loss of </w:t>
      </w:r>
      <w:proofErr w:type="spellStart"/>
      <w:r w:rsidRPr="004D704F">
        <w:rPr>
          <w:rFonts w:ascii="Arial" w:hAnsi="Arial"/>
        </w:rPr>
        <w:t>capercaillies</w:t>
      </w:r>
      <w:proofErr w:type="spellEnd"/>
      <w:r w:rsidRPr="004D704F">
        <w:rPr>
          <w:rFonts w:ascii="Arial" w:hAnsi="Arial"/>
        </w:rPr>
        <w:t xml:space="preserve"> due to collisions with power lines, in combination with losses due to hunting and the destruction and fragmentation of habitats, may result in local population reductions which, eventually, might lead to national declines.</w:t>
      </w:r>
    </w:p>
    <w:p w:rsidR="005F63E0" w:rsidRPr="004D704F" w:rsidRDefault="005F63E0" w:rsidP="005F63E0">
      <w:pPr>
        <w:rPr>
          <w:rFonts w:ascii="Arial" w:hAnsi="Arial"/>
        </w:rPr>
      </w:pPr>
      <w:r w:rsidRPr="004D704F">
        <w:rPr>
          <w:rFonts w:ascii="Arial" w:hAnsi="Arial"/>
        </w:rPr>
        <w:t xml:space="preserve">In an effort to assess the potential impact of collision mortality on birds, many authors have attempted to estimate national mortal- </w:t>
      </w:r>
      <w:proofErr w:type="spellStart"/>
      <w:r w:rsidRPr="004D704F">
        <w:rPr>
          <w:rFonts w:ascii="Arial" w:hAnsi="Arial"/>
        </w:rPr>
        <w:t>ity</w:t>
      </w:r>
      <w:proofErr w:type="spellEnd"/>
      <w:r w:rsidRPr="004D704F">
        <w:rPr>
          <w:rFonts w:ascii="Arial" w:hAnsi="Arial"/>
        </w:rPr>
        <w:t xml:space="preserve"> levels resulting from collisions with </w:t>
      </w:r>
      <w:proofErr w:type="spellStart"/>
      <w:r w:rsidRPr="004D704F">
        <w:rPr>
          <w:rFonts w:ascii="Arial" w:hAnsi="Arial"/>
        </w:rPr>
        <w:t>partic</w:t>
      </w:r>
      <w:proofErr w:type="spellEnd"/>
      <w:r w:rsidRPr="004D704F">
        <w:rPr>
          <w:rFonts w:ascii="Arial" w:hAnsi="Arial"/>
        </w:rPr>
        <w:t xml:space="preserve">- </w:t>
      </w:r>
      <w:proofErr w:type="spellStart"/>
      <w:r w:rsidRPr="004D704F">
        <w:rPr>
          <w:rFonts w:ascii="Arial" w:hAnsi="Arial"/>
        </w:rPr>
        <w:t>ular</w:t>
      </w:r>
      <w:proofErr w:type="spellEnd"/>
      <w:r w:rsidRPr="004D704F">
        <w:rPr>
          <w:rFonts w:ascii="Arial" w:hAnsi="Arial"/>
        </w:rPr>
        <w:t xml:space="preserve"> structures (e.g., Banks 1979; </w:t>
      </w:r>
      <w:proofErr w:type="spellStart"/>
      <w:r w:rsidRPr="004D704F">
        <w:rPr>
          <w:rFonts w:ascii="Arial" w:hAnsi="Arial"/>
        </w:rPr>
        <w:t>Koops</w:t>
      </w:r>
      <w:proofErr w:type="spellEnd"/>
      <w:r w:rsidRPr="004D704F">
        <w:rPr>
          <w:rFonts w:ascii="Arial" w:hAnsi="Arial"/>
        </w:rPr>
        <w:t xml:space="preserve"> 1987; </w:t>
      </w:r>
      <w:proofErr w:type="spellStart"/>
      <w:r w:rsidRPr="004D704F">
        <w:rPr>
          <w:rFonts w:ascii="Arial" w:hAnsi="Arial"/>
        </w:rPr>
        <w:t>Klem</w:t>
      </w:r>
      <w:proofErr w:type="spellEnd"/>
      <w:r w:rsidRPr="004D704F">
        <w:rPr>
          <w:rFonts w:ascii="Arial" w:hAnsi="Arial"/>
        </w:rPr>
        <w:t xml:space="preserve"> 1990; Ogden 1996; USFWS 2000). Al- though such </w:t>
      </w:r>
      <w:r w:rsidRPr="0017144B">
        <w:rPr>
          <w:rFonts w:ascii="Arial" w:hAnsi="Arial"/>
          <w:highlight w:val="yellow"/>
          <w:u w:val="single"/>
        </w:rPr>
        <w:t>estimates are</w:t>
      </w:r>
      <w:r w:rsidRPr="004D704F">
        <w:rPr>
          <w:rFonts w:ascii="Arial" w:hAnsi="Arial"/>
        </w:rPr>
        <w:t xml:space="preserve"> necessarily very </w:t>
      </w:r>
      <w:r w:rsidRPr="0017144B">
        <w:rPr>
          <w:rFonts w:ascii="Arial" w:hAnsi="Arial"/>
          <w:highlight w:val="yellow"/>
          <w:u w:val="single"/>
        </w:rPr>
        <w:t>approximate</w:t>
      </w:r>
      <w:r w:rsidRPr="004D704F">
        <w:rPr>
          <w:rFonts w:ascii="Arial" w:hAnsi="Arial"/>
        </w:rPr>
        <w:t xml:space="preserve">, </w:t>
      </w:r>
      <w:r w:rsidRPr="004D704F">
        <w:rPr>
          <w:rFonts w:ascii="Arial" w:hAnsi="Arial"/>
          <w:u w:val="single"/>
        </w:rPr>
        <w:t xml:space="preserve">being </w:t>
      </w:r>
      <w:r w:rsidRPr="0017144B">
        <w:rPr>
          <w:rFonts w:ascii="Arial" w:hAnsi="Arial"/>
          <w:highlight w:val="yellow"/>
          <w:u w:val="single"/>
        </w:rPr>
        <w:t xml:space="preserve">based on </w:t>
      </w:r>
      <w:r w:rsidRPr="0017144B">
        <w:rPr>
          <w:rFonts w:ascii="Arial" w:hAnsi="Arial"/>
          <w:b/>
          <w:highlight w:val="yellow"/>
          <w:u w:val="single"/>
        </w:rPr>
        <w:t>small</w:t>
      </w:r>
      <w:r w:rsidRPr="004D704F">
        <w:rPr>
          <w:rFonts w:ascii="Arial" w:hAnsi="Arial"/>
        </w:rPr>
        <w:t xml:space="preserve"> and potentially </w:t>
      </w:r>
      <w:r w:rsidRPr="0017144B">
        <w:rPr>
          <w:rFonts w:ascii="Arial" w:hAnsi="Arial"/>
          <w:b/>
          <w:highlight w:val="yellow"/>
          <w:u w:val="single"/>
        </w:rPr>
        <w:t>unrepresentative samples</w:t>
      </w:r>
      <w:r w:rsidRPr="0017144B">
        <w:rPr>
          <w:rFonts w:ascii="Arial" w:hAnsi="Arial"/>
          <w:highlight w:val="yellow"/>
          <w:u w:val="single"/>
        </w:rPr>
        <w:t xml:space="preserve"> and</w:t>
      </w:r>
      <w:r w:rsidRPr="004D704F">
        <w:rPr>
          <w:rFonts w:ascii="Arial" w:hAnsi="Arial"/>
        </w:rPr>
        <w:t xml:space="preserve"> often </w:t>
      </w:r>
      <w:r w:rsidRPr="0017144B">
        <w:rPr>
          <w:rFonts w:ascii="Arial" w:hAnsi="Arial"/>
          <w:highlight w:val="yellow"/>
          <w:u w:val="single"/>
        </w:rPr>
        <w:t xml:space="preserve">lacking correction for </w:t>
      </w:r>
      <w:r w:rsidRPr="0017144B">
        <w:rPr>
          <w:rFonts w:ascii="Arial" w:hAnsi="Arial"/>
          <w:b/>
          <w:highlight w:val="yellow"/>
          <w:u w:val="single"/>
        </w:rPr>
        <w:t>observer bias</w:t>
      </w:r>
      <w:r w:rsidRPr="004D704F">
        <w:rPr>
          <w:rFonts w:ascii="Arial" w:hAnsi="Arial"/>
        </w:rPr>
        <w:t xml:space="preserve"> and removal of corpses by scavengers, they do at least indicate the likely order of magnitude of fatalities. Thus, combining the estimates for mortality caused by communication towers, power lines, and win- </w:t>
      </w:r>
      <w:proofErr w:type="spellStart"/>
      <w:proofErr w:type="gramStart"/>
      <w:r w:rsidRPr="004D704F">
        <w:rPr>
          <w:rFonts w:ascii="Arial" w:hAnsi="Arial"/>
        </w:rPr>
        <w:t>dow</w:t>
      </w:r>
      <w:proofErr w:type="spellEnd"/>
      <w:proofErr w:type="gramEnd"/>
      <w:r w:rsidRPr="004D704F">
        <w:rPr>
          <w:rFonts w:ascii="Arial" w:hAnsi="Arial"/>
        </w:rPr>
        <w:t xml:space="preserve"> strike indicates that, as a minimum, </w:t>
      </w:r>
      <w:proofErr w:type="spellStart"/>
      <w:r w:rsidRPr="004D704F">
        <w:rPr>
          <w:rFonts w:ascii="Arial" w:hAnsi="Arial"/>
        </w:rPr>
        <w:t>sev</w:t>
      </w:r>
      <w:proofErr w:type="spellEnd"/>
      <w:r w:rsidRPr="004D704F">
        <w:rPr>
          <w:rFonts w:ascii="Arial" w:hAnsi="Arial"/>
        </w:rPr>
        <w:t xml:space="preserve">- </w:t>
      </w:r>
      <w:proofErr w:type="spellStart"/>
      <w:r w:rsidRPr="004D704F">
        <w:rPr>
          <w:rFonts w:ascii="Arial" w:hAnsi="Arial"/>
        </w:rPr>
        <w:t>eral</w:t>
      </w:r>
      <w:proofErr w:type="spellEnd"/>
      <w:r w:rsidRPr="004D704F">
        <w:rPr>
          <w:rFonts w:ascii="Arial" w:hAnsi="Arial"/>
        </w:rPr>
        <w:t xml:space="preserve"> hundred million birds are killed annually by collisions in the United States alone.</w:t>
      </w:r>
    </w:p>
    <w:p w:rsidR="005F63E0" w:rsidRPr="004D704F" w:rsidRDefault="005F63E0" w:rsidP="005F63E0">
      <w:pPr>
        <w:rPr>
          <w:rFonts w:ascii="Arial" w:hAnsi="Arial"/>
        </w:rPr>
      </w:pPr>
      <w:r w:rsidRPr="004D704F">
        <w:rPr>
          <w:rFonts w:ascii="Arial" w:hAnsi="Arial"/>
        </w:rPr>
        <w:t xml:space="preserve">Although such broad estimates indicate the scale of fatalities, they are less helpful in de- </w:t>
      </w:r>
      <w:proofErr w:type="spellStart"/>
      <w:r w:rsidRPr="004D704F">
        <w:rPr>
          <w:rFonts w:ascii="Arial" w:hAnsi="Arial"/>
        </w:rPr>
        <w:t>termining</w:t>
      </w:r>
      <w:proofErr w:type="spellEnd"/>
      <w:r w:rsidRPr="004D704F">
        <w:rPr>
          <w:rFonts w:ascii="Arial" w:hAnsi="Arial"/>
        </w:rPr>
        <w:t xml:space="preserve"> the likelihood of population </w:t>
      </w:r>
      <w:proofErr w:type="spellStart"/>
      <w:r w:rsidRPr="004D704F">
        <w:rPr>
          <w:rFonts w:ascii="Arial" w:hAnsi="Arial"/>
        </w:rPr>
        <w:t>reduc</w:t>
      </w:r>
      <w:proofErr w:type="spellEnd"/>
      <w:r w:rsidRPr="004D704F">
        <w:rPr>
          <w:rFonts w:ascii="Arial" w:hAnsi="Arial"/>
        </w:rPr>
        <w:t xml:space="preserve">- </w:t>
      </w:r>
      <w:proofErr w:type="spellStart"/>
      <w:r w:rsidRPr="004D704F">
        <w:rPr>
          <w:rFonts w:ascii="Arial" w:hAnsi="Arial"/>
        </w:rPr>
        <w:t>tions</w:t>
      </w:r>
      <w:proofErr w:type="spellEnd"/>
      <w:r w:rsidRPr="004D704F">
        <w:rPr>
          <w:rFonts w:ascii="Arial" w:hAnsi="Arial"/>
        </w:rPr>
        <w:t xml:space="preserve">. This is because </w:t>
      </w:r>
      <w:r w:rsidRPr="004D704F">
        <w:rPr>
          <w:rFonts w:ascii="Arial" w:hAnsi="Arial"/>
          <w:u w:val="single"/>
        </w:rPr>
        <w:t xml:space="preserve">not all species of birds are </w:t>
      </w:r>
      <w:r w:rsidRPr="004D704F">
        <w:rPr>
          <w:rFonts w:ascii="Arial" w:hAnsi="Arial"/>
          <w:b/>
          <w:u w:val="single"/>
        </w:rPr>
        <w:t>equally affected</w:t>
      </w:r>
      <w:r w:rsidRPr="004D704F">
        <w:rPr>
          <w:rFonts w:ascii="Arial" w:hAnsi="Arial"/>
        </w:rPr>
        <w:t xml:space="preserve"> by collision mortality and, of those that are significantly </w:t>
      </w:r>
      <w:proofErr w:type="gramStart"/>
      <w:r w:rsidRPr="004D704F">
        <w:rPr>
          <w:rFonts w:ascii="Arial" w:hAnsi="Arial"/>
        </w:rPr>
        <w:t>affected,</w:t>
      </w:r>
      <w:proofErr w:type="gramEnd"/>
      <w:r w:rsidRPr="004D704F">
        <w:rPr>
          <w:rFonts w:ascii="Arial" w:hAnsi="Arial"/>
        </w:rPr>
        <w:t xml:space="preserve"> </w:t>
      </w:r>
      <w:r w:rsidRPr="004D704F">
        <w:rPr>
          <w:rFonts w:ascii="Arial" w:hAnsi="Arial"/>
          <w:u w:val="single"/>
        </w:rPr>
        <w:t>some are</w:t>
      </w:r>
      <w:r w:rsidRPr="004D704F">
        <w:rPr>
          <w:rFonts w:ascii="Arial" w:hAnsi="Arial"/>
        </w:rPr>
        <w:t xml:space="preserve"> better </w:t>
      </w:r>
      <w:r w:rsidRPr="004D704F">
        <w:rPr>
          <w:rFonts w:ascii="Arial" w:hAnsi="Arial"/>
          <w:u w:val="single"/>
        </w:rPr>
        <w:t>able to withstand</w:t>
      </w:r>
      <w:r w:rsidRPr="004D704F">
        <w:rPr>
          <w:rFonts w:ascii="Arial" w:hAnsi="Arial"/>
        </w:rPr>
        <w:t xml:space="preserve"> increased </w:t>
      </w:r>
      <w:r w:rsidRPr="004D704F">
        <w:rPr>
          <w:rFonts w:ascii="Arial" w:hAnsi="Arial"/>
          <w:u w:val="single"/>
        </w:rPr>
        <w:t>mortality</w:t>
      </w:r>
      <w:r w:rsidRPr="004D704F">
        <w:rPr>
          <w:rFonts w:ascii="Arial" w:hAnsi="Arial"/>
        </w:rPr>
        <w:t xml:space="preserve"> than others. The population response is the key to the likelihood of an impact: the con- </w:t>
      </w:r>
      <w:proofErr w:type="gramStart"/>
      <w:r w:rsidRPr="004D704F">
        <w:rPr>
          <w:rFonts w:ascii="Arial" w:hAnsi="Arial"/>
        </w:rPr>
        <w:t>sequences of any source of mortality for a bird population depends</w:t>
      </w:r>
      <w:proofErr w:type="gramEnd"/>
      <w:r w:rsidRPr="004D704F">
        <w:rPr>
          <w:rFonts w:ascii="Arial" w:hAnsi="Arial"/>
        </w:rPr>
        <w:t xml:space="preserve"> on its population dynamics and the role of density dependence and thus its ability to compensate for increases in mortality levels (e.g., Newton 1998; </w:t>
      </w:r>
      <w:proofErr w:type="spellStart"/>
      <w:r w:rsidRPr="004D704F">
        <w:rPr>
          <w:rFonts w:ascii="Arial" w:hAnsi="Arial"/>
        </w:rPr>
        <w:t>Liley</w:t>
      </w:r>
      <w:proofErr w:type="spellEnd"/>
      <w:r w:rsidRPr="004D704F">
        <w:rPr>
          <w:rFonts w:ascii="Arial" w:hAnsi="Arial"/>
        </w:rPr>
        <w:t xml:space="preserve"> &amp; Sutherland 2007). Even low collision rates may be </w:t>
      </w:r>
      <w:proofErr w:type="spellStart"/>
      <w:r w:rsidRPr="004D704F">
        <w:rPr>
          <w:rFonts w:ascii="Arial" w:hAnsi="Arial"/>
        </w:rPr>
        <w:t>signifi</w:t>
      </w:r>
      <w:proofErr w:type="spellEnd"/>
      <w:r w:rsidRPr="004D704F">
        <w:rPr>
          <w:rFonts w:ascii="Arial" w:hAnsi="Arial"/>
        </w:rPr>
        <w:t>- cant for those species that are long-lived, with a low reproductive rate, which are likely to be more sensitive to changes in adult mortality and thus less able to compensate by increasing productivity (e.g., Newton 1998).</w:t>
      </w:r>
    </w:p>
    <w:p w:rsidR="005F63E0" w:rsidRPr="004D704F" w:rsidRDefault="005F63E0" w:rsidP="005F63E0">
      <w:pPr>
        <w:rPr>
          <w:rFonts w:ascii="Arial" w:hAnsi="Arial"/>
        </w:rPr>
      </w:pPr>
    </w:p>
    <w:p w:rsidR="005F63E0" w:rsidRPr="004D704F" w:rsidRDefault="005F63E0" w:rsidP="005F63E0">
      <w:pPr>
        <w:rPr>
          <w:rFonts w:ascii="Arial" w:hAnsi="Arial"/>
          <w:b/>
        </w:rPr>
      </w:pPr>
      <w:r w:rsidRPr="004D704F">
        <w:rPr>
          <w:rFonts w:ascii="Arial" w:hAnsi="Arial"/>
          <w:b/>
        </w:rPr>
        <w:t>Tech advances solve.</w:t>
      </w:r>
    </w:p>
    <w:p w:rsidR="005F63E0" w:rsidRPr="004D704F" w:rsidRDefault="005F63E0" w:rsidP="005F63E0">
      <w:pPr>
        <w:rPr>
          <w:rFonts w:ascii="Arial" w:hAnsi="Arial"/>
        </w:rPr>
      </w:pPr>
      <w:proofErr w:type="spellStart"/>
      <w:r w:rsidRPr="004D704F">
        <w:rPr>
          <w:rFonts w:ascii="Arial" w:hAnsi="Arial"/>
          <w:b/>
        </w:rPr>
        <w:t>Sovacool</w:t>
      </w:r>
      <w:proofErr w:type="spellEnd"/>
      <w:r w:rsidRPr="004D704F">
        <w:rPr>
          <w:rFonts w:ascii="Arial" w:hAnsi="Arial"/>
          <w:b/>
        </w:rPr>
        <w:t xml:space="preserve"> 9</w:t>
      </w:r>
      <w:r w:rsidRPr="004D704F">
        <w:rPr>
          <w:rFonts w:ascii="Arial" w:hAnsi="Arial"/>
        </w:rPr>
        <w:t xml:space="preserve"> </w:t>
      </w:r>
      <w:r w:rsidRPr="004D704F">
        <w:rPr>
          <w:rFonts w:ascii="Arial" w:hAnsi="Arial"/>
          <w:sz w:val="20"/>
        </w:rPr>
        <w:t xml:space="preserve">(Benjamin K., Energy Governance Program, Centre on Asia and </w:t>
      </w:r>
      <w:proofErr w:type="spellStart"/>
      <w:r w:rsidRPr="004D704F">
        <w:rPr>
          <w:rFonts w:ascii="Arial" w:hAnsi="Arial"/>
          <w:sz w:val="20"/>
        </w:rPr>
        <w:t>Globalisation</w:t>
      </w:r>
      <w:proofErr w:type="spellEnd"/>
      <w:r w:rsidRPr="004D704F">
        <w:rPr>
          <w:rFonts w:ascii="Arial" w:hAnsi="Arial"/>
          <w:sz w:val="20"/>
        </w:rPr>
        <w:t xml:space="preserve">, Lee </w:t>
      </w:r>
      <w:proofErr w:type="spellStart"/>
      <w:r w:rsidRPr="004D704F">
        <w:rPr>
          <w:rFonts w:ascii="Arial" w:hAnsi="Arial"/>
          <w:sz w:val="20"/>
        </w:rPr>
        <w:t>Kuan</w:t>
      </w:r>
      <w:proofErr w:type="spellEnd"/>
      <w:r w:rsidRPr="004D704F">
        <w:rPr>
          <w:rFonts w:ascii="Arial" w:hAnsi="Arial"/>
          <w:sz w:val="20"/>
        </w:rPr>
        <w:t xml:space="preserve"> Yew School of Public Policy, National University of Singapore, Contextualizing avian mortality: A preliminary appraisal of bird and bat fatalities from wind, fossil-fuel, and nuclear electricity, Energy Policy, Volume 37, Issue 6, June 2009, Pages 2241–2248)</w:t>
      </w:r>
    </w:p>
    <w:p w:rsidR="005F63E0" w:rsidRPr="004D704F" w:rsidRDefault="005F63E0" w:rsidP="005F63E0">
      <w:pPr>
        <w:rPr>
          <w:rFonts w:ascii="Arial" w:hAnsi="Arial"/>
        </w:rPr>
      </w:pPr>
    </w:p>
    <w:p w:rsidR="005F63E0" w:rsidRPr="004D704F" w:rsidRDefault="005F63E0" w:rsidP="005F63E0">
      <w:pPr>
        <w:rPr>
          <w:rFonts w:ascii="Arial" w:hAnsi="Arial"/>
        </w:rPr>
      </w:pPr>
      <w:r w:rsidRPr="004D704F">
        <w:rPr>
          <w:rFonts w:ascii="Arial" w:hAnsi="Arial"/>
        </w:rPr>
        <w:t xml:space="preserve">Furthermore, the </w:t>
      </w:r>
      <w:r w:rsidRPr="004D704F">
        <w:rPr>
          <w:rFonts w:ascii="Arial" w:hAnsi="Arial"/>
          <w:u w:val="single"/>
        </w:rPr>
        <w:t xml:space="preserve">type of </w:t>
      </w:r>
      <w:r w:rsidRPr="0017144B">
        <w:rPr>
          <w:rFonts w:ascii="Arial" w:hAnsi="Arial"/>
          <w:highlight w:val="yellow"/>
          <w:u w:val="single"/>
        </w:rPr>
        <w:t>wind tech</w:t>
      </w:r>
      <w:r w:rsidRPr="004D704F">
        <w:rPr>
          <w:rFonts w:ascii="Arial" w:hAnsi="Arial"/>
        </w:rPr>
        <w:t xml:space="preserve">nology </w:t>
      </w:r>
      <w:r w:rsidRPr="0017144B">
        <w:rPr>
          <w:rFonts w:ascii="Arial" w:hAnsi="Arial"/>
          <w:highlight w:val="yellow"/>
          <w:u w:val="single"/>
        </w:rPr>
        <w:t>can</w:t>
      </w:r>
      <w:r w:rsidRPr="004D704F">
        <w:rPr>
          <w:rFonts w:ascii="Arial" w:hAnsi="Arial"/>
          <w:u w:val="single"/>
        </w:rPr>
        <w:t xml:space="preserve"> significantly </w:t>
      </w:r>
      <w:r w:rsidRPr="0017144B">
        <w:rPr>
          <w:rFonts w:ascii="Arial" w:hAnsi="Arial"/>
          <w:highlight w:val="yellow"/>
          <w:u w:val="single"/>
        </w:rPr>
        <w:t>reduce bird fatalities</w:t>
      </w:r>
      <w:r w:rsidRPr="004D704F">
        <w:rPr>
          <w:rFonts w:ascii="Arial" w:hAnsi="Arial"/>
        </w:rPr>
        <w:t xml:space="preserve">. </w:t>
      </w:r>
      <w:r w:rsidRPr="0017144B">
        <w:rPr>
          <w:rFonts w:ascii="Arial" w:hAnsi="Arial"/>
          <w:highlight w:val="yellow"/>
          <w:u w:val="single"/>
        </w:rPr>
        <w:t>Altamont</w:t>
      </w:r>
      <w:r w:rsidRPr="004D704F">
        <w:rPr>
          <w:rFonts w:ascii="Arial" w:hAnsi="Arial"/>
          <w:u w:val="single"/>
        </w:rPr>
        <w:t xml:space="preserve"> Pass</w:t>
      </w:r>
      <w:r w:rsidRPr="004D704F">
        <w:rPr>
          <w:rFonts w:ascii="Arial" w:hAnsi="Arial"/>
        </w:rPr>
        <w:t xml:space="preserve">, for example, is located near bird migration routes and has terrain, such as craggy landscapes and various canyons, making it ideal for birds of prey, and it </w:t>
      </w:r>
      <w:r w:rsidRPr="0017144B">
        <w:rPr>
          <w:rFonts w:ascii="Arial" w:hAnsi="Arial"/>
          <w:highlight w:val="yellow"/>
          <w:u w:val="single"/>
        </w:rPr>
        <w:t>is populated with</w:t>
      </w:r>
      <w:r w:rsidRPr="004D704F">
        <w:rPr>
          <w:rFonts w:ascii="Arial" w:hAnsi="Arial"/>
        </w:rPr>
        <w:t xml:space="preserve"> mostly </w:t>
      </w:r>
      <w:r w:rsidRPr="0017144B">
        <w:rPr>
          <w:rFonts w:ascii="Arial" w:hAnsi="Arial"/>
          <w:b/>
          <w:highlight w:val="yellow"/>
          <w:u w:val="single"/>
        </w:rPr>
        <w:t>outdated</w:t>
      </w:r>
      <w:r w:rsidRPr="004D704F">
        <w:rPr>
          <w:rFonts w:ascii="Arial" w:hAnsi="Arial"/>
          <w:b/>
          <w:u w:val="single"/>
        </w:rPr>
        <w:t xml:space="preserve"> turbine </w:t>
      </w:r>
      <w:r w:rsidRPr="0017144B">
        <w:rPr>
          <w:rFonts w:ascii="Arial" w:hAnsi="Arial"/>
          <w:b/>
          <w:highlight w:val="yellow"/>
          <w:u w:val="single"/>
        </w:rPr>
        <w:t>designs</w:t>
      </w:r>
      <w:r w:rsidRPr="004D704F">
        <w:rPr>
          <w:rFonts w:ascii="Arial" w:hAnsi="Arial"/>
        </w:rPr>
        <w:t xml:space="preserve">. </w:t>
      </w:r>
      <w:r w:rsidRPr="004D704F">
        <w:rPr>
          <w:rFonts w:ascii="Arial" w:hAnsi="Arial"/>
          <w:u w:val="single"/>
        </w:rPr>
        <w:t>It takes</w:t>
      </w:r>
      <w:r w:rsidRPr="004D704F">
        <w:rPr>
          <w:rFonts w:ascii="Arial" w:hAnsi="Arial"/>
        </w:rPr>
        <w:t xml:space="preserve"> between 15 and </w:t>
      </w:r>
      <w:r w:rsidRPr="004D704F">
        <w:rPr>
          <w:rFonts w:ascii="Arial" w:hAnsi="Arial"/>
          <w:u w:val="single"/>
        </w:rPr>
        <w:t>34 Altamont turbines to produce as much electricity as one modern turbine</w:t>
      </w:r>
      <w:r w:rsidRPr="004D704F">
        <w:rPr>
          <w:rFonts w:ascii="Arial" w:hAnsi="Arial"/>
        </w:rPr>
        <w:t>, and early turbines were mounted on towers at the same level as bird flight paths (60–80 feet in height).</w:t>
      </w:r>
    </w:p>
    <w:p w:rsidR="005F63E0" w:rsidRPr="004D704F" w:rsidRDefault="005F63E0" w:rsidP="005F63E0">
      <w:pPr>
        <w:rPr>
          <w:rFonts w:ascii="Arial" w:hAnsi="Arial"/>
        </w:rPr>
      </w:pPr>
      <w:r w:rsidRPr="0017144B">
        <w:rPr>
          <w:rFonts w:ascii="Arial" w:hAnsi="Arial"/>
          <w:b/>
          <w:highlight w:val="yellow"/>
          <w:u w:val="single"/>
        </w:rPr>
        <w:t>Newer</w:t>
      </w:r>
      <w:r w:rsidRPr="004D704F">
        <w:rPr>
          <w:rFonts w:ascii="Arial" w:hAnsi="Arial"/>
          <w:b/>
          <w:u w:val="single"/>
        </w:rPr>
        <w:t xml:space="preserve"> wind </w:t>
      </w:r>
      <w:r w:rsidRPr="0017144B">
        <w:rPr>
          <w:rFonts w:ascii="Arial" w:hAnsi="Arial"/>
          <w:b/>
          <w:highlight w:val="yellow"/>
          <w:u w:val="single"/>
        </w:rPr>
        <w:t>farms</w:t>
      </w:r>
      <w:r w:rsidRPr="004D704F">
        <w:rPr>
          <w:rFonts w:ascii="Arial" w:hAnsi="Arial"/>
        </w:rPr>
        <w:t xml:space="preserve">, however, can </w:t>
      </w:r>
      <w:r w:rsidRPr="0017144B">
        <w:rPr>
          <w:rFonts w:ascii="Arial" w:hAnsi="Arial"/>
          <w:highlight w:val="yellow"/>
          <w:u w:val="single"/>
        </w:rPr>
        <w:t>produce</w:t>
      </w:r>
      <w:r w:rsidRPr="004D704F">
        <w:rPr>
          <w:rFonts w:ascii="Arial" w:hAnsi="Arial"/>
          <w:u w:val="single"/>
        </w:rPr>
        <w:t xml:space="preserve"> the same</w:t>
      </w:r>
      <w:r w:rsidRPr="004D704F">
        <w:rPr>
          <w:rFonts w:ascii="Arial" w:hAnsi="Arial"/>
        </w:rPr>
        <w:t xml:space="preserve"> amount of </w:t>
      </w:r>
      <w:r w:rsidRPr="0017144B">
        <w:rPr>
          <w:rFonts w:ascii="Arial" w:hAnsi="Arial"/>
          <w:highlight w:val="yellow"/>
          <w:u w:val="single"/>
        </w:rPr>
        <w:t xml:space="preserve">electricity with </w:t>
      </w:r>
      <w:r w:rsidRPr="0017144B">
        <w:rPr>
          <w:rFonts w:ascii="Arial" w:hAnsi="Arial"/>
          <w:b/>
          <w:highlight w:val="yellow"/>
          <w:u w:val="single"/>
        </w:rPr>
        <w:t>fewer turbines</w:t>
      </w:r>
      <w:r w:rsidRPr="004D704F">
        <w:rPr>
          <w:rFonts w:ascii="Arial" w:hAnsi="Arial"/>
        </w:rPr>
        <w:t xml:space="preserve">, </w:t>
      </w:r>
      <w:r w:rsidRPr="004D704F">
        <w:rPr>
          <w:rFonts w:ascii="Arial" w:hAnsi="Arial"/>
          <w:u w:val="single"/>
        </w:rPr>
        <w:t xml:space="preserve">and turbines are mounted on towers </w:t>
      </w:r>
      <w:r w:rsidRPr="0017144B">
        <w:rPr>
          <w:rFonts w:ascii="Arial" w:hAnsi="Arial"/>
          <w:highlight w:val="yellow"/>
          <w:u w:val="single"/>
        </w:rPr>
        <w:t>that</w:t>
      </w:r>
      <w:r w:rsidRPr="004D704F">
        <w:rPr>
          <w:rFonts w:ascii="Arial" w:hAnsi="Arial"/>
        </w:rPr>
        <w:t xml:space="preserve"> typically </w:t>
      </w:r>
      <w:r w:rsidRPr="0017144B">
        <w:rPr>
          <w:rFonts w:ascii="Arial" w:hAnsi="Arial"/>
          <w:b/>
          <w:highlight w:val="yellow"/>
          <w:u w:val="single"/>
        </w:rPr>
        <w:t>avoid birds</w:t>
      </w:r>
      <w:r w:rsidRPr="004D704F">
        <w:rPr>
          <w:rFonts w:ascii="Arial" w:hAnsi="Arial"/>
          <w:u w:val="single"/>
        </w:rPr>
        <w:t xml:space="preserve"> at a height of 200</w:t>
      </w:r>
      <w:r w:rsidRPr="004D704F">
        <w:rPr>
          <w:rFonts w:ascii="Arial" w:hAnsi="Arial"/>
        </w:rPr>
        <w:t xml:space="preserve">–260 </w:t>
      </w:r>
      <w:r w:rsidRPr="004D704F">
        <w:rPr>
          <w:rFonts w:ascii="Arial" w:hAnsi="Arial"/>
          <w:u w:val="single"/>
        </w:rPr>
        <w:t>feet</w:t>
      </w:r>
      <w:r w:rsidRPr="004D704F">
        <w:rPr>
          <w:rFonts w:ascii="Arial" w:hAnsi="Arial"/>
        </w:rPr>
        <w:t xml:space="preserve">. Latest capacities are between 2.5 and 4 MW, the </w:t>
      </w:r>
      <w:r w:rsidRPr="0017144B">
        <w:rPr>
          <w:rFonts w:ascii="Arial" w:hAnsi="Arial"/>
          <w:highlight w:val="yellow"/>
          <w:u w:val="single"/>
        </w:rPr>
        <w:t>turbines tend to be spaced at a greater distance</w:t>
      </w:r>
      <w:r w:rsidRPr="004D704F">
        <w:rPr>
          <w:rFonts w:ascii="Arial" w:hAnsi="Arial"/>
        </w:rPr>
        <w:t xml:space="preserve"> between each other, </w:t>
      </w:r>
      <w:r w:rsidRPr="0017144B">
        <w:rPr>
          <w:rFonts w:ascii="Arial" w:hAnsi="Arial"/>
          <w:highlight w:val="yellow"/>
          <w:u w:val="single"/>
        </w:rPr>
        <w:t>and</w:t>
      </w:r>
      <w:r w:rsidRPr="004D704F">
        <w:rPr>
          <w:rFonts w:ascii="Arial" w:hAnsi="Arial"/>
        </w:rPr>
        <w:t xml:space="preserve"> many </w:t>
      </w:r>
      <w:r w:rsidRPr="004D704F">
        <w:rPr>
          <w:rFonts w:ascii="Arial" w:hAnsi="Arial"/>
          <w:u w:val="single"/>
        </w:rPr>
        <w:t xml:space="preserve">blades </w:t>
      </w:r>
      <w:r w:rsidRPr="0017144B">
        <w:rPr>
          <w:rFonts w:ascii="Arial" w:hAnsi="Arial"/>
          <w:highlight w:val="yellow"/>
          <w:u w:val="single"/>
        </w:rPr>
        <w:t xml:space="preserve">have </w:t>
      </w:r>
      <w:r w:rsidRPr="0017144B">
        <w:rPr>
          <w:rFonts w:ascii="Arial" w:hAnsi="Arial"/>
          <w:b/>
          <w:highlight w:val="yellow"/>
          <w:u w:val="single"/>
        </w:rPr>
        <w:t>slower rotational speeds</w:t>
      </w:r>
      <w:r w:rsidRPr="004D704F">
        <w:rPr>
          <w:rFonts w:ascii="Arial" w:hAnsi="Arial"/>
        </w:rPr>
        <w:t xml:space="preserve">. These </w:t>
      </w:r>
      <w:r w:rsidRPr="0017144B">
        <w:rPr>
          <w:rFonts w:ascii="Arial" w:hAnsi="Arial"/>
          <w:highlight w:val="yellow"/>
          <w:u w:val="single"/>
        </w:rPr>
        <w:t xml:space="preserve">turbines have gotten </w:t>
      </w:r>
      <w:r w:rsidRPr="0017144B">
        <w:rPr>
          <w:rFonts w:ascii="Arial" w:hAnsi="Arial"/>
          <w:b/>
          <w:highlight w:val="yellow"/>
          <w:u w:val="single"/>
        </w:rPr>
        <w:t>more efficient</w:t>
      </w:r>
      <w:r w:rsidRPr="004D704F">
        <w:rPr>
          <w:rFonts w:ascii="Arial" w:hAnsi="Arial"/>
        </w:rPr>
        <w:t xml:space="preserve"> as their capacity factors have improved, and </w:t>
      </w:r>
      <w:r w:rsidRPr="0017144B">
        <w:rPr>
          <w:rFonts w:ascii="Arial" w:hAnsi="Arial"/>
          <w:highlight w:val="yellow"/>
          <w:u w:val="single"/>
        </w:rPr>
        <w:t xml:space="preserve">developers have gotten </w:t>
      </w:r>
      <w:r w:rsidRPr="0017144B">
        <w:rPr>
          <w:rFonts w:ascii="Arial" w:hAnsi="Arial"/>
          <w:b/>
          <w:highlight w:val="yellow"/>
          <w:u w:val="single"/>
        </w:rPr>
        <w:t>better at siting</w:t>
      </w:r>
      <w:r w:rsidRPr="004D704F">
        <w:rPr>
          <w:rFonts w:ascii="Arial" w:hAnsi="Arial"/>
          <w:u w:val="single"/>
        </w:rPr>
        <w:t xml:space="preserve"> and installing </w:t>
      </w:r>
      <w:r w:rsidRPr="0017144B">
        <w:rPr>
          <w:rFonts w:ascii="Arial" w:hAnsi="Arial"/>
          <w:highlight w:val="yellow"/>
          <w:u w:val="single"/>
        </w:rPr>
        <w:t>them</w:t>
      </w:r>
      <w:r w:rsidRPr="004D704F">
        <w:rPr>
          <w:rFonts w:ascii="Arial" w:hAnsi="Arial"/>
        </w:rPr>
        <w:t xml:space="preserve"> (</w:t>
      </w:r>
      <w:proofErr w:type="spellStart"/>
      <w:r w:rsidRPr="004D704F">
        <w:rPr>
          <w:rFonts w:ascii="Arial" w:hAnsi="Arial"/>
        </w:rPr>
        <w:t>Distefano</w:t>
      </w:r>
      <w:proofErr w:type="spellEnd"/>
      <w:r w:rsidRPr="004D704F">
        <w:rPr>
          <w:rFonts w:ascii="Arial" w:hAnsi="Arial"/>
        </w:rPr>
        <w:t xml:space="preserve">, 2007). </w:t>
      </w:r>
      <w:r w:rsidRPr="0017144B">
        <w:rPr>
          <w:rFonts w:ascii="Arial" w:hAnsi="Arial"/>
          <w:highlight w:val="yellow"/>
          <w:u w:val="single"/>
        </w:rPr>
        <w:t>It is standard practice</w:t>
      </w:r>
      <w:r w:rsidRPr="004D704F">
        <w:rPr>
          <w:rFonts w:ascii="Arial" w:hAnsi="Arial"/>
        </w:rPr>
        <w:t xml:space="preserve"> in the Pacific Northwest of the United States for all wind projects </w:t>
      </w:r>
      <w:r w:rsidRPr="0017144B">
        <w:rPr>
          <w:rFonts w:ascii="Arial" w:hAnsi="Arial"/>
          <w:highlight w:val="yellow"/>
          <w:u w:val="single"/>
        </w:rPr>
        <w:t>to involve habitat mapping</w:t>
      </w:r>
      <w:r w:rsidRPr="004D704F">
        <w:rPr>
          <w:rFonts w:ascii="Arial" w:hAnsi="Arial"/>
        </w:rPr>
        <w:t xml:space="preserve">, </w:t>
      </w:r>
      <w:r w:rsidRPr="0017144B">
        <w:rPr>
          <w:rFonts w:ascii="Arial" w:hAnsi="Arial"/>
          <w:highlight w:val="yellow"/>
          <w:u w:val="single"/>
        </w:rPr>
        <w:t>nest surveys</w:t>
      </w:r>
      <w:r w:rsidRPr="004D704F">
        <w:rPr>
          <w:rFonts w:ascii="Arial" w:hAnsi="Arial"/>
        </w:rPr>
        <w:t xml:space="preserve">, </w:t>
      </w:r>
      <w:r w:rsidRPr="0017144B">
        <w:rPr>
          <w:rFonts w:ascii="Arial" w:hAnsi="Arial"/>
          <w:highlight w:val="yellow"/>
          <w:u w:val="single"/>
        </w:rPr>
        <w:t>and</w:t>
      </w:r>
      <w:r w:rsidRPr="004D704F">
        <w:rPr>
          <w:rFonts w:ascii="Arial" w:hAnsi="Arial"/>
        </w:rPr>
        <w:t xml:space="preserve"> general </w:t>
      </w:r>
      <w:r w:rsidRPr="0017144B">
        <w:rPr>
          <w:rFonts w:ascii="Arial" w:hAnsi="Arial"/>
          <w:highlight w:val="yellow"/>
          <w:u w:val="single"/>
        </w:rPr>
        <w:t>avian use surveys</w:t>
      </w:r>
      <w:r w:rsidRPr="004D704F">
        <w:rPr>
          <w:rFonts w:ascii="Arial" w:hAnsi="Arial"/>
        </w:rPr>
        <w:t xml:space="preserve"> with a particular focus on threatened, engendered, or sensitive species. The </w:t>
      </w:r>
      <w:r w:rsidRPr="0017144B">
        <w:rPr>
          <w:rFonts w:ascii="Arial" w:hAnsi="Arial"/>
          <w:highlight w:val="yellow"/>
          <w:u w:val="single"/>
        </w:rPr>
        <w:t>standards are</w:t>
      </w:r>
      <w:r w:rsidRPr="004D704F">
        <w:rPr>
          <w:rFonts w:ascii="Arial" w:hAnsi="Arial"/>
          <w:u w:val="single"/>
        </w:rPr>
        <w:t xml:space="preserve"> </w:t>
      </w:r>
      <w:r w:rsidRPr="004D704F">
        <w:rPr>
          <w:rFonts w:ascii="Arial" w:hAnsi="Arial"/>
          <w:b/>
          <w:u w:val="single"/>
        </w:rPr>
        <w:t xml:space="preserve">so </w:t>
      </w:r>
      <w:r w:rsidRPr="0017144B">
        <w:rPr>
          <w:rFonts w:ascii="Arial" w:hAnsi="Arial"/>
          <w:b/>
          <w:highlight w:val="yellow"/>
          <w:u w:val="single"/>
        </w:rPr>
        <w:t>strict</w:t>
      </w:r>
      <w:r w:rsidRPr="004D704F">
        <w:rPr>
          <w:rFonts w:ascii="Arial" w:hAnsi="Arial"/>
          <w:u w:val="single"/>
        </w:rPr>
        <w:t xml:space="preserve"> they</w:t>
      </w:r>
      <w:r w:rsidRPr="004D704F">
        <w:rPr>
          <w:rFonts w:ascii="Arial" w:hAnsi="Arial"/>
        </w:rPr>
        <w:t xml:space="preserve"> often </w:t>
      </w:r>
      <w:r w:rsidRPr="004D704F">
        <w:rPr>
          <w:rFonts w:ascii="Arial" w:hAnsi="Arial"/>
          <w:u w:val="single"/>
        </w:rPr>
        <w:t>cause developers to</w:t>
      </w:r>
      <w:r w:rsidRPr="004D704F">
        <w:rPr>
          <w:rFonts w:ascii="Arial" w:hAnsi="Arial"/>
        </w:rPr>
        <w:t xml:space="preserve"> significantly </w:t>
      </w:r>
      <w:r w:rsidRPr="004D704F">
        <w:rPr>
          <w:rFonts w:ascii="Arial" w:hAnsi="Arial"/>
          <w:u w:val="single"/>
        </w:rPr>
        <w:t>modify</w:t>
      </w:r>
      <w:r w:rsidRPr="004D704F">
        <w:rPr>
          <w:rFonts w:ascii="Arial" w:hAnsi="Arial"/>
        </w:rPr>
        <w:t xml:space="preserve"> the layout of </w:t>
      </w:r>
      <w:r w:rsidRPr="004D704F">
        <w:rPr>
          <w:rFonts w:ascii="Arial" w:hAnsi="Arial"/>
          <w:u w:val="single"/>
        </w:rPr>
        <w:t>wind farms and</w:t>
      </w:r>
      <w:r w:rsidRPr="004D704F">
        <w:rPr>
          <w:rFonts w:ascii="Arial" w:hAnsi="Arial"/>
        </w:rPr>
        <w:t xml:space="preserve"> to </w:t>
      </w:r>
      <w:r w:rsidRPr="004D704F">
        <w:rPr>
          <w:rFonts w:ascii="Arial" w:hAnsi="Arial"/>
          <w:u w:val="single"/>
        </w:rPr>
        <w:t>abandon high-risk projects</w:t>
      </w:r>
      <w:r w:rsidRPr="004D704F">
        <w:rPr>
          <w:rFonts w:ascii="Arial" w:hAnsi="Arial"/>
        </w:rPr>
        <w:t xml:space="preserve"> (</w:t>
      </w:r>
      <w:proofErr w:type="spellStart"/>
      <w:r w:rsidRPr="004D704F">
        <w:rPr>
          <w:rFonts w:ascii="Arial" w:hAnsi="Arial"/>
        </w:rPr>
        <w:t>Linehan</w:t>
      </w:r>
      <w:proofErr w:type="spellEnd"/>
      <w:r w:rsidRPr="004D704F">
        <w:rPr>
          <w:rFonts w:ascii="Arial" w:hAnsi="Arial"/>
        </w:rPr>
        <w:t xml:space="preserve"> and Andy, 2004).</w:t>
      </w:r>
    </w:p>
    <w:p w:rsidR="005F63E0" w:rsidRPr="004D704F" w:rsidRDefault="005F63E0" w:rsidP="005F63E0">
      <w:pPr>
        <w:rPr>
          <w:rFonts w:ascii="Arial" w:hAnsi="Arial"/>
        </w:rPr>
      </w:pPr>
      <w:r w:rsidRPr="0017144B">
        <w:rPr>
          <w:rFonts w:ascii="Arial" w:hAnsi="Arial"/>
          <w:highlight w:val="yellow"/>
          <w:u w:val="single"/>
        </w:rPr>
        <w:t>Death rates</w:t>
      </w:r>
      <w:r w:rsidRPr="004D704F">
        <w:rPr>
          <w:rFonts w:ascii="Arial" w:hAnsi="Arial"/>
          <w:u w:val="single"/>
        </w:rPr>
        <w:t xml:space="preserve"> of</w:t>
      </w:r>
      <w:r w:rsidRPr="004D704F">
        <w:rPr>
          <w:rFonts w:ascii="Arial" w:hAnsi="Arial"/>
        </w:rPr>
        <w:t xml:space="preserve"> all </w:t>
      </w:r>
      <w:r w:rsidRPr="004D704F">
        <w:rPr>
          <w:rFonts w:ascii="Arial" w:hAnsi="Arial"/>
          <w:u w:val="single"/>
        </w:rPr>
        <w:t xml:space="preserve">flying animals </w:t>
      </w:r>
      <w:r w:rsidRPr="0017144B">
        <w:rPr>
          <w:rFonts w:ascii="Arial" w:hAnsi="Arial"/>
          <w:highlight w:val="yellow"/>
          <w:u w:val="single"/>
        </w:rPr>
        <w:t>have decreased</w:t>
      </w:r>
      <w:r w:rsidRPr="004D704F">
        <w:rPr>
          <w:rFonts w:ascii="Arial" w:hAnsi="Arial"/>
        </w:rPr>
        <w:t xml:space="preserve"> in recent years </w:t>
      </w:r>
      <w:r w:rsidRPr="004D704F">
        <w:rPr>
          <w:rFonts w:ascii="Arial" w:hAnsi="Arial"/>
          <w:u w:val="single"/>
        </w:rPr>
        <w:t>as wind</w:t>
      </w:r>
      <w:r w:rsidRPr="004D704F">
        <w:rPr>
          <w:rFonts w:ascii="Arial" w:hAnsi="Arial"/>
        </w:rPr>
        <w:t xml:space="preserve"> power </w:t>
      </w:r>
      <w:r w:rsidRPr="004D704F">
        <w:rPr>
          <w:rFonts w:ascii="Arial" w:hAnsi="Arial"/>
          <w:u w:val="single"/>
        </w:rPr>
        <w:t>entrepreneurs have installed larger turbine blades</w:t>
      </w:r>
      <w:r w:rsidRPr="004D704F">
        <w:rPr>
          <w:rFonts w:ascii="Arial" w:hAnsi="Arial"/>
        </w:rPr>
        <w:t xml:space="preserve"> that turn more slowly, </w:t>
      </w:r>
      <w:r w:rsidRPr="004D704F">
        <w:rPr>
          <w:rFonts w:ascii="Arial" w:hAnsi="Arial"/>
          <w:u w:val="single"/>
        </w:rPr>
        <w:t>and</w:t>
      </w:r>
      <w:r w:rsidRPr="004D704F">
        <w:rPr>
          <w:rFonts w:ascii="Arial" w:hAnsi="Arial"/>
        </w:rPr>
        <w:t xml:space="preserve"> have </w:t>
      </w:r>
      <w:r w:rsidRPr="004D704F">
        <w:rPr>
          <w:rFonts w:ascii="Arial" w:hAnsi="Arial"/>
          <w:u w:val="single"/>
        </w:rPr>
        <w:t>used</w:t>
      </w:r>
      <w:r w:rsidRPr="004D704F">
        <w:rPr>
          <w:rFonts w:ascii="Arial" w:hAnsi="Arial"/>
        </w:rPr>
        <w:t xml:space="preserve"> advanced thermal monitoring and </w:t>
      </w:r>
      <w:r w:rsidRPr="004D704F">
        <w:rPr>
          <w:rFonts w:ascii="Arial" w:hAnsi="Arial"/>
          <w:u w:val="single"/>
        </w:rPr>
        <w:t>radar tracking to site turbines</w:t>
      </w:r>
      <w:r w:rsidRPr="004D704F">
        <w:rPr>
          <w:rFonts w:ascii="Arial" w:hAnsi="Arial"/>
        </w:rPr>
        <w:t xml:space="preserve"> more </w:t>
      </w:r>
      <w:r w:rsidRPr="004D704F">
        <w:rPr>
          <w:rFonts w:ascii="Arial" w:hAnsi="Arial"/>
          <w:u w:val="single"/>
        </w:rPr>
        <w:t>carefully</w:t>
      </w:r>
      <w:r w:rsidRPr="004D704F">
        <w:rPr>
          <w:rFonts w:ascii="Arial" w:hAnsi="Arial"/>
        </w:rPr>
        <w:t xml:space="preserve">. Developers commonly avoid placing wind farms in areas of high nesting or seasonal density of birds, remove potential perches on lattice towers, and utilize </w:t>
      </w:r>
      <w:proofErr w:type="spellStart"/>
      <w:r w:rsidRPr="004D704F">
        <w:rPr>
          <w:rFonts w:ascii="Arial" w:hAnsi="Arial"/>
        </w:rPr>
        <w:t>micrositing</w:t>
      </w:r>
      <w:proofErr w:type="spellEnd"/>
      <w:r w:rsidRPr="004D704F">
        <w:rPr>
          <w:rFonts w:ascii="Arial" w:hAnsi="Arial"/>
        </w:rPr>
        <w:t xml:space="preserve"> and bird sensitivity mapping to position turbines in ways that minimize intersection with flight paths (Bright et al., 2008).</w:t>
      </w:r>
    </w:p>
    <w:p w:rsidR="005F63E0" w:rsidRPr="004D704F" w:rsidRDefault="005F63E0" w:rsidP="005F63E0">
      <w:pPr>
        <w:rPr>
          <w:rFonts w:ascii="Arial" w:hAnsi="Arial"/>
        </w:rPr>
      </w:pPr>
      <w:r w:rsidRPr="004D704F">
        <w:rPr>
          <w:rFonts w:ascii="Arial" w:hAnsi="Arial"/>
          <w:u w:val="single"/>
        </w:rPr>
        <w:t>A study that focused only</w:t>
      </w:r>
      <w:r w:rsidRPr="004D704F">
        <w:rPr>
          <w:rFonts w:ascii="Arial" w:hAnsi="Arial"/>
        </w:rPr>
        <w:t xml:space="preserve"> on </w:t>
      </w:r>
      <w:r w:rsidRPr="004D704F">
        <w:rPr>
          <w:rFonts w:ascii="Arial" w:hAnsi="Arial"/>
          <w:u w:val="single"/>
        </w:rPr>
        <w:t>one</w:t>
      </w:r>
      <w:r w:rsidRPr="004D704F">
        <w:rPr>
          <w:rFonts w:ascii="Arial" w:hAnsi="Arial"/>
        </w:rPr>
        <w:t xml:space="preserve"> or two </w:t>
      </w:r>
      <w:r w:rsidRPr="004D704F">
        <w:rPr>
          <w:rFonts w:ascii="Arial" w:hAnsi="Arial"/>
          <w:u w:val="single"/>
        </w:rPr>
        <w:t>wind farms</w:t>
      </w:r>
      <w:r w:rsidRPr="004D704F">
        <w:rPr>
          <w:rFonts w:ascii="Arial" w:hAnsi="Arial"/>
        </w:rPr>
        <w:t xml:space="preserve">, therefore, </w:t>
      </w:r>
      <w:r w:rsidRPr="004D704F">
        <w:rPr>
          <w:rFonts w:ascii="Arial" w:hAnsi="Arial"/>
          <w:u w:val="single"/>
        </w:rPr>
        <w:t>could produce</w:t>
      </w:r>
      <w:r w:rsidRPr="004D704F">
        <w:rPr>
          <w:rFonts w:ascii="Arial" w:hAnsi="Arial"/>
        </w:rPr>
        <w:t xml:space="preserve"> exceptionally </w:t>
      </w:r>
      <w:r w:rsidRPr="004D704F">
        <w:rPr>
          <w:rFonts w:ascii="Arial" w:hAnsi="Arial"/>
          <w:u w:val="single"/>
        </w:rPr>
        <w:t>high or low</w:t>
      </w:r>
      <w:r w:rsidRPr="004D704F">
        <w:rPr>
          <w:rFonts w:ascii="Arial" w:hAnsi="Arial"/>
        </w:rPr>
        <w:t xml:space="preserve"> estimates of </w:t>
      </w:r>
      <w:r w:rsidRPr="004D704F">
        <w:rPr>
          <w:rFonts w:ascii="Arial" w:hAnsi="Arial"/>
          <w:u w:val="single"/>
        </w:rPr>
        <w:t>avian mortality as a result of the specific</w:t>
      </w:r>
      <w:r w:rsidRPr="004D704F">
        <w:rPr>
          <w:rFonts w:ascii="Arial" w:hAnsi="Arial"/>
        </w:rPr>
        <w:t xml:space="preserve"> weather, type of </w:t>
      </w:r>
      <w:r w:rsidRPr="004D704F">
        <w:rPr>
          <w:rFonts w:ascii="Arial" w:hAnsi="Arial"/>
          <w:u w:val="single"/>
        </w:rPr>
        <w:t>wind farm</w:t>
      </w:r>
      <w:r w:rsidRPr="004D704F">
        <w:rPr>
          <w:rFonts w:ascii="Arial" w:hAnsi="Arial"/>
        </w:rPr>
        <w:t>, number of birds in the area, species of birds, quality of researchers collecting carcasses, terrain and siting, and form of wind technology that are not representative for all or even most wind turbines.</w:t>
      </w:r>
    </w:p>
    <w:p w:rsidR="005F63E0" w:rsidRPr="00643F22" w:rsidRDefault="005F63E0" w:rsidP="005F63E0">
      <w:pPr>
        <w:keepNext/>
        <w:keepLines/>
        <w:pageBreakBefore/>
        <w:spacing w:before="200"/>
        <w:jc w:val="center"/>
        <w:outlineLvl w:val="2"/>
        <w:rPr>
          <w:rFonts w:ascii="Arial" w:hAnsi="Arial"/>
          <w:b/>
          <w:bCs/>
          <w:sz w:val="32"/>
          <w:u w:val="single"/>
        </w:rPr>
      </w:pPr>
      <w:r w:rsidRPr="00643F22">
        <w:rPr>
          <w:rFonts w:ascii="Arial" w:hAnsi="Arial"/>
          <w:b/>
          <w:bCs/>
          <w:sz w:val="32"/>
          <w:u w:val="single"/>
        </w:rPr>
        <w:t>2AC—</w:t>
      </w:r>
      <w:proofErr w:type="spellStart"/>
      <w:r>
        <w:rPr>
          <w:rFonts w:ascii="Arial" w:hAnsi="Arial"/>
          <w:b/>
          <w:bCs/>
          <w:sz w:val="32"/>
          <w:u w:val="single"/>
        </w:rPr>
        <w:t>Pltx</w:t>
      </w:r>
      <w:proofErr w:type="spellEnd"/>
      <w:r>
        <w:rPr>
          <w:rFonts w:ascii="Arial" w:hAnsi="Arial"/>
          <w:b/>
          <w:bCs/>
          <w:sz w:val="32"/>
          <w:u w:val="single"/>
        </w:rPr>
        <w:t xml:space="preserve"> </w:t>
      </w:r>
      <w:proofErr w:type="spellStart"/>
      <w:r>
        <w:rPr>
          <w:rFonts w:ascii="Arial" w:hAnsi="Arial"/>
          <w:b/>
          <w:bCs/>
          <w:sz w:val="32"/>
          <w:u w:val="single"/>
        </w:rPr>
        <w:t>Adv</w:t>
      </w:r>
      <w:proofErr w:type="spellEnd"/>
    </w:p>
    <w:p w:rsidR="005F63E0" w:rsidRDefault="005F63E0" w:rsidP="005F63E0">
      <w:pPr>
        <w:rPr>
          <w:rFonts w:ascii="Arial" w:eastAsia="Calibri" w:hAnsi="Arial"/>
          <w:sz w:val="16"/>
        </w:rPr>
      </w:pPr>
    </w:p>
    <w:p w:rsidR="005F63E0" w:rsidRPr="00643F22" w:rsidRDefault="005F63E0" w:rsidP="005F63E0">
      <w:pPr>
        <w:rPr>
          <w:rFonts w:ascii="Arial" w:hAnsi="Arial" w:cs="Cambria"/>
          <w:b/>
          <w:sz w:val="26"/>
          <w:szCs w:val="26"/>
        </w:rPr>
      </w:pPr>
      <w:r w:rsidRPr="00643F22">
        <w:rPr>
          <w:rFonts w:ascii="Arial" w:hAnsi="Arial" w:cs="Cambria"/>
          <w:b/>
          <w:sz w:val="26"/>
          <w:szCs w:val="26"/>
        </w:rPr>
        <w:t xml:space="preserve">Tea Party influence is increasing. </w:t>
      </w:r>
    </w:p>
    <w:p w:rsidR="005F63E0" w:rsidRPr="00643F22" w:rsidRDefault="005F63E0" w:rsidP="005F63E0">
      <w:pPr>
        <w:rPr>
          <w:rFonts w:ascii="Arial" w:hAnsi="Arial" w:cs="Cambria"/>
          <w:sz w:val="16"/>
          <w:szCs w:val="16"/>
        </w:rPr>
      </w:pPr>
      <w:proofErr w:type="spellStart"/>
      <w:r w:rsidRPr="00643F22">
        <w:rPr>
          <w:rFonts w:ascii="Arial" w:hAnsi="Arial" w:cs="Cambria"/>
          <w:b/>
          <w:sz w:val="26"/>
          <w:szCs w:val="26"/>
        </w:rPr>
        <w:t>Penketh</w:t>
      </w:r>
      <w:proofErr w:type="spellEnd"/>
      <w:r w:rsidRPr="00643F22">
        <w:rPr>
          <w:rFonts w:ascii="Arial" w:hAnsi="Arial" w:cs="Cambria"/>
          <w:b/>
          <w:sz w:val="26"/>
          <w:szCs w:val="26"/>
        </w:rPr>
        <w:t xml:space="preserve"> 12</w:t>
      </w:r>
      <w:r w:rsidRPr="00643F22">
        <w:rPr>
          <w:rFonts w:ascii="Arial" w:hAnsi="Arial" w:cs="Cambria"/>
        </w:rPr>
        <w:t xml:space="preserve"> </w:t>
      </w:r>
      <w:r w:rsidRPr="00643F22">
        <w:rPr>
          <w:rFonts w:ascii="Arial" w:hAnsi="Arial" w:cs="Cambria"/>
          <w:sz w:val="16"/>
          <w:szCs w:val="16"/>
        </w:rPr>
        <w:t xml:space="preserve">- Freelance journalist [Anne </w:t>
      </w:r>
      <w:proofErr w:type="spellStart"/>
      <w:r w:rsidRPr="00643F22">
        <w:rPr>
          <w:rFonts w:ascii="Arial" w:hAnsi="Arial" w:cs="Cambria"/>
          <w:sz w:val="16"/>
          <w:szCs w:val="16"/>
        </w:rPr>
        <w:t>Penketh</w:t>
      </w:r>
      <w:proofErr w:type="spellEnd"/>
      <w:r w:rsidRPr="00643F22">
        <w:rPr>
          <w:rFonts w:ascii="Arial" w:hAnsi="Arial" w:cs="Cambria"/>
          <w:sz w:val="16"/>
          <w:szCs w:val="16"/>
        </w:rPr>
        <w:t xml:space="preserve">, “A moderate Romney returns as a hostage to the extremist right,” </w:t>
      </w:r>
      <w:r w:rsidRPr="00643F22">
        <w:rPr>
          <w:rFonts w:ascii="Arial" w:hAnsi="Arial" w:cs="Cambria"/>
          <w:sz w:val="16"/>
          <w:szCs w:val="16"/>
          <w:u w:val="single"/>
        </w:rPr>
        <w:t>The National</w:t>
      </w:r>
      <w:r w:rsidRPr="00643F22">
        <w:rPr>
          <w:rFonts w:ascii="Arial" w:hAnsi="Arial" w:cs="Cambria"/>
          <w:sz w:val="16"/>
          <w:szCs w:val="16"/>
        </w:rPr>
        <w:t>, Nov 1, 2012, pg. http://tinyurl.com/ap3tj9e</w:t>
      </w:r>
    </w:p>
    <w:p w:rsidR="005F63E0" w:rsidRPr="00643F22" w:rsidRDefault="005F63E0" w:rsidP="005F63E0">
      <w:pPr>
        <w:rPr>
          <w:rFonts w:ascii="Arial" w:hAnsi="Arial" w:cs="Cambria"/>
        </w:rPr>
      </w:pPr>
    </w:p>
    <w:p w:rsidR="005F63E0" w:rsidRPr="00643F22" w:rsidRDefault="005F63E0" w:rsidP="005F63E0">
      <w:pPr>
        <w:rPr>
          <w:rFonts w:ascii="Arial" w:hAnsi="Arial"/>
          <w:u w:val="single"/>
        </w:rPr>
      </w:pPr>
      <w:r w:rsidRPr="00643F22">
        <w:rPr>
          <w:rFonts w:ascii="Arial" w:hAnsi="Arial"/>
          <w:sz w:val="16"/>
        </w:rPr>
        <w:t xml:space="preserve">Washington Post commentator Harold </w:t>
      </w:r>
      <w:proofErr w:type="spellStart"/>
      <w:r w:rsidRPr="00643F22">
        <w:rPr>
          <w:rFonts w:ascii="Arial" w:hAnsi="Arial"/>
          <w:sz w:val="16"/>
        </w:rPr>
        <w:t>Meyerson</w:t>
      </w:r>
      <w:proofErr w:type="spellEnd"/>
      <w:r w:rsidRPr="00643F22">
        <w:rPr>
          <w:rFonts w:ascii="Arial" w:hAnsi="Arial"/>
          <w:sz w:val="16"/>
        </w:rPr>
        <w:t xml:space="preserve"> predicted last week that in the event of a Romney victory, the Tea Party-backed radicals would stage a "blitzkrieg" on day one of his presidency. It's a perfectly plausible scenario: </w:t>
      </w:r>
      <w:r w:rsidRPr="00643F22">
        <w:rPr>
          <w:rFonts w:ascii="Arial" w:hAnsi="Arial"/>
          <w:u w:val="single"/>
        </w:rPr>
        <w:t>since the Republicans retook the House</w:t>
      </w:r>
      <w:r w:rsidRPr="00643F22">
        <w:rPr>
          <w:rFonts w:ascii="Arial" w:hAnsi="Arial"/>
          <w:sz w:val="16"/>
        </w:rPr>
        <w:t xml:space="preserve"> of Representatives in the 2010 midterm elections, </w:t>
      </w:r>
      <w:r w:rsidRPr="00643F22">
        <w:rPr>
          <w:rFonts w:ascii="Arial" w:hAnsi="Arial"/>
          <w:u w:val="single"/>
        </w:rPr>
        <w:t xml:space="preserve">the </w:t>
      </w:r>
      <w:r w:rsidRPr="00643F22">
        <w:rPr>
          <w:rFonts w:ascii="Arial" w:hAnsi="Arial"/>
          <w:highlight w:val="yellow"/>
          <w:u w:val="single"/>
        </w:rPr>
        <w:t>Tea Party extremists have held the party hostage.</w:t>
      </w:r>
      <w:r w:rsidRPr="00643F22">
        <w:rPr>
          <w:rFonts w:ascii="Arial" w:hAnsi="Arial"/>
          <w:sz w:val="16"/>
          <w:highlight w:val="yellow"/>
        </w:rPr>
        <w:t xml:space="preserve"> </w:t>
      </w:r>
      <w:r w:rsidRPr="00643F22">
        <w:rPr>
          <w:rFonts w:ascii="Arial" w:hAnsi="Arial"/>
          <w:highlight w:val="yellow"/>
          <w:u w:val="single"/>
        </w:rPr>
        <w:t>A</w:t>
      </w:r>
      <w:r w:rsidRPr="00643F22">
        <w:rPr>
          <w:rFonts w:ascii="Arial" w:hAnsi="Arial"/>
          <w:u w:val="single"/>
        </w:rPr>
        <w:t>mong their doubtful achievements is to have prevented agreement on raising the debt ceiling and curbing the</w:t>
      </w:r>
      <w:r w:rsidRPr="00643F22">
        <w:rPr>
          <w:rFonts w:ascii="Arial" w:hAnsi="Arial"/>
          <w:sz w:val="16"/>
        </w:rPr>
        <w:t xml:space="preserve"> $16 trillion (Dh59 trillion) </w:t>
      </w:r>
      <w:r w:rsidRPr="00643F22">
        <w:rPr>
          <w:rFonts w:ascii="Arial" w:hAnsi="Arial"/>
          <w:u w:val="single"/>
        </w:rPr>
        <w:t>federal deficit.</w:t>
      </w:r>
    </w:p>
    <w:p w:rsidR="005F63E0" w:rsidRPr="00643F22" w:rsidRDefault="005F63E0" w:rsidP="005F63E0">
      <w:pPr>
        <w:rPr>
          <w:rFonts w:ascii="Arial" w:hAnsi="Arial"/>
          <w:sz w:val="16"/>
        </w:rPr>
      </w:pPr>
      <w:r w:rsidRPr="00643F22">
        <w:rPr>
          <w:rFonts w:ascii="Arial" w:hAnsi="Arial"/>
          <w:sz w:val="16"/>
          <w:szCs w:val="16"/>
        </w:rPr>
        <w:t>You can be sure that Paul Ryan, a T</w:t>
      </w:r>
    </w:p>
    <w:p w:rsidR="005F63E0" w:rsidRPr="00643F22" w:rsidRDefault="005F63E0" w:rsidP="005F63E0">
      <w:pPr>
        <w:rPr>
          <w:rFonts w:ascii="Arial" w:hAnsi="Arial"/>
          <w:sz w:val="16"/>
          <w:szCs w:val="16"/>
        </w:rPr>
      </w:pPr>
      <w:proofErr w:type="spellStart"/>
      <w:proofErr w:type="gramStart"/>
      <w:r w:rsidRPr="00643F22">
        <w:rPr>
          <w:rFonts w:ascii="Arial" w:hAnsi="Arial"/>
          <w:sz w:val="16"/>
          <w:szCs w:val="16"/>
        </w:rPr>
        <w:t>ea</w:t>
      </w:r>
      <w:proofErr w:type="spellEnd"/>
      <w:proofErr w:type="gramEnd"/>
      <w:r w:rsidRPr="00643F22">
        <w:rPr>
          <w:rFonts w:ascii="Arial" w:hAnsi="Arial"/>
          <w:sz w:val="16"/>
          <w:szCs w:val="16"/>
        </w:rPr>
        <w:t xml:space="preserve"> Party ideologue who is currently House budget chairman, would as vice president be tasked with ensuring the demolition of </w:t>
      </w:r>
      <w:proofErr w:type="spellStart"/>
      <w:r w:rsidRPr="00643F22">
        <w:rPr>
          <w:rFonts w:ascii="Arial" w:hAnsi="Arial"/>
          <w:sz w:val="16"/>
          <w:szCs w:val="16"/>
        </w:rPr>
        <w:t>Mr</w:t>
      </w:r>
      <w:proofErr w:type="spellEnd"/>
      <w:r w:rsidRPr="00643F22">
        <w:rPr>
          <w:rFonts w:ascii="Arial" w:hAnsi="Arial"/>
          <w:sz w:val="16"/>
          <w:szCs w:val="16"/>
        </w:rPr>
        <w:t xml:space="preserve"> Obama's healthcare reform. If the Senate passes to the Republicans, his job would be all the easier.</w:t>
      </w:r>
    </w:p>
    <w:p w:rsidR="005F63E0" w:rsidRPr="00643F22" w:rsidRDefault="005F63E0" w:rsidP="005F63E0">
      <w:pPr>
        <w:rPr>
          <w:rFonts w:ascii="Arial" w:hAnsi="Arial"/>
          <w:sz w:val="16"/>
        </w:rPr>
      </w:pPr>
      <w:r w:rsidRPr="00643F22">
        <w:rPr>
          <w:rFonts w:ascii="Arial" w:hAnsi="Arial"/>
          <w:sz w:val="16"/>
        </w:rPr>
        <w:t xml:space="preserve">The Bush-era neocon hawks, who delivered the 2003 Iraq war on a false premise, would probably be back in the saddle. </w:t>
      </w:r>
      <w:r w:rsidRPr="00643F22">
        <w:rPr>
          <w:rFonts w:ascii="Arial" w:hAnsi="Arial"/>
          <w:u w:val="single"/>
        </w:rPr>
        <w:t>Now the refrain is: bomb Iran</w:t>
      </w:r>
      <w:r w:rsidRPr="00643F22">
        <w:rPr>
          <w:rFonts w:ascii="Arial" w:hAnsi="Arial"/>
          <w:sz w:val="16"/>
        </w:rPr>
        <w:t xml:space="preserve">. On foreign policy, </w:t>
      </w:r>
      <w:proofErr w:type="spellStart"/>
      <w:r w:rsidRPr="00643F22">
        <w:rPr>
          <w:rFonts w:ascii="Arial" w:hAnsi="Arial"/>
          <w:sz w:val="16"/>
        </w:rPr>
        <w:t>Mr</w:t>
      </w:r>
      <w:proofErr w:type="spellEnd"/>
      <w:r w:rsidRPr="00643F22">
        <w:rPr>
          <w:rFonts w:ascii="Arial" w:hAnsi="Arial"/>
          <w:sz w:val="16"/>
        </w:rPr>
        <w:t xml:space="preserve"> Romney's advisers include former UN ambassador John Bolton, who may nurture hopes of becoming secretary of state, a post also coveted by </w:t>
      </w:r>
      <w:proofErr w:type="spellStart"/>
      <w:r w:rsidRPr="00643F22">
        <w:rPr>
          <w:rFonts w:ascii="Arial" w:hAnsi="Arial"/>
          <w:sz w:val="16"/>
        </w:rPr>
        <w:t>Mr</w:t>
      </w:r>
      <w:proofErr w:type="spellEnd"/>
      <w:r w:rsidRPr="00643F22">
        <w:rPr>
          <w:rFonts w:ascii="Arial" w:hAnsi="Arial"/>
          <w:sz w:val="16"/>
        </w:rPr>
        <w:t xml:space="preserve"> Sununu. Dan Senor, who once promoted President George W Bush's "Freedom Agenda", has an eye on the post of national security adviser. Other Romney associates include waterboarding apologist </w:t>
      </w:r>
      <w:proofErr w:type="spellStart"/>
      <w:r w:rsidRPr="00643F22">
        <w:rPr>
          <w:rFonts w:ascii="Arial" w:hAnsi="Arial"/>
          <w:sz w:val="16"/>
        </w:rPr>
        <w:t>Cofer</w:t>
      </w:r>
      <w:proofErr w:type="spellEnd"/>
      <w:r w:rsidRPr="00643F22">
        <w:rPr>
          <w:rFonts w:ascii="Arial" w:hAnsi="Arial"/>
          <w:sz w:val="16"/>
        </w:rPr>
        <w:t xml:space="preserve"> Black, hardline judicial adviser Robert Bork and immigration adviser Kris </w:t>
      </w:r>
      <w:proofErr w:type="spellStart"/>
      <w:r w:rsidRPr="00643F22">
        <w:rPr>
          <w:rFonts w:ascii="Arial" w:hAnsi="Arial"/>
          <w:sz w:val="16"/>
        </w:rPr>
        <w:t>Kobach</w:t>
      </w:r>
      <w:proofErr w:type="spellEnd"/>
      <w:r w:rsidRPr="00643F22">
        <w:rPr>
          <w:rFonts w:ascii="Arial" w:hAnsi="Arial"/>
          <w:sz w:val="16"/>
        </w:rPr>
        <w:t>. There's not a moderate among them.</w:t>
      </w:r>
    </w:p>
    <w:p w:rsidR="005F63E0" w:rsidRPr="00643F22" w:rsidRDefault="005F63E0" w:rsidP="005F63E0">
      <w:pPr>
        <w:rPr>
          <w:rFonts w:ascii="Arial" w:hAnsi="Arial"/>
          <w:sz w:val="16"/>
          <w:szCs w:val="16"/>
        </w:rPr>
      </w:pPr>
      <w:r w:rsidRPr="00643F22">
        <w:rPr>
          <w:rFonts w:ascii="Arial" w:hAnsi="Arial"/>
          <w:sz w:val="16"/>
          <w:szCs w:val="16"/>
        </w:rPr>
        <w:t xml:space="preserve">This is the company that </w:t>
      </w:r>
      <w:proofErr w:type="spellStart"/>
      <w:r w:rsidRPr="00643F22">
        <w:rPr>
          <w:rFonts w:ascii="Arial" w:hAnsi="Arial"/>
          <w:sz w:val="16"/>
          <w:szCs w:val="16"/>
        </w:rPr>
        <w:t>Mr</w:t>
      </w:r>
      <w:proofErr w:type="spellEnd"/>
      <w:r w:rsidRPr="00643F22">
        <w:rPr>
          <w:rFonts w:ascii="Arial" w:hAnsi="Arial"/>
          <w:sz w:val="16"/>
          <w:szCs w:val="16"/>
        </w:rPr>
        <w:t xml:space="preserve"> Romney keeps. Few have been taken in by his recent pivot to become "moderate Mitt". Even in Mormon Utah, the state's biggest paper, The Salt Lake City Tribune, expressed dismay at </w:t>
      </w:r>
      <w:proofErr w:type="spellStart"/>
      <w:r w:rsidRPr="00643F22">
        <w:rPr>
          <w:rFonts w:ascii="Arial" w:hAnsi="Arial"/>
          <w:sz w:val="16"/>
          <w:szCs w:val="16"/>
        </w:rPr>
        <w:t>Mr</w:t>
      </w:r>
      <w:proofErr w:type="spellEnd"/>
      <w:r w:rsidRPr="00643F22">
        <w:rPr>
          <w:rFonts w:ascii="Arial" w:hAnsi="Arial"/>
          <w:sz w:val="16"/>
          <w:szCs w:val="16"/>
        </w:rPr>
        <w:t xml:space="preserve"> Romney's "servile" courtship of the Tea Party. An editorial last week concluded that his "shameless" flip-flopping across the board means that the former </w:t>
      </w:r>
      <w:proofErr w:type="spellStart"/>
      <w:r w:rsidRPr="00643F22">
        <w:rPr>
          <w:rFonts w:ascii="Arial" w:hAnsi="Arial"/>
          <w:sz w:val="16"/>
          <w:szCs w:val="16"/>
        </w:rPr>
        <w:t>saviour</w:t>
      </w:r>
      <w:proofErr w:type="spellEnd"/>
      <w:r w:rsidRPr="00643F22">
        <w:rPr>
          <w:rFonts w:ascii="Arial" w:hAnsi="Arial"/>
          <w:sz w:val="16"/>
          <w:szCs w:val="16"/>
        </w:rPr>
        <w:t xml:space="preserve"> of the Salt Lake City Olympics cannot be trusted. The paper's endorsement therefore went to </w:t>
      </w:r>
      <w:proofErr w:type="spellStart"/>
      <w:r w:rsidRPr="00643F22">
        <w:rPr>
          <w:rFonts w:ascii="Arial" w:hAnsi="Arial"/>
          <w:sz w:val="16"/>
          <w:szCs w:val="16"/>
        </w:rPr>
        <w:t>Mr</w:t>
      </w:r>
      <w:proofErr w:type="spellEnd"/>
      <w:r w:rsidRPr="00643F22">
        <w:rPr>
          <w:rFonts w:ascii="Arial" w:hAnsi="Arial"/>
          <w:sz w:val="16"/>
          <w:szCs w:val="16"/>
        </w:rPr>
        <w:t xml:space="preserve"> Obama.</w:t>
      </w:r>
    </w:p>
    <w:p w:rsidR="005F63E0" w:rsidRPr="00643F22" w:rsidRDefault="005F63E0" w:rsidP="005F63E0">
      <w:pPr>
        <w:rPr>
          <w:rFonts w:ascii="Arial" w:hAnsi="Arial"/>
          <w:sz w:val="16"/>
        </w:rPr>
      </w:pPr>
      <w:r w:rsidRPr="00643F22">
        <w:rPr>
          <w:rFonts w:ascii="Arial" w:hAnsi="Arial"/>
          <w:sz w:val="16"/>
        </w:rPr>
        <w:t xml:space="preserve">The </w:t>
      </w:r>
      <w:r w:rsidRPr="00643F22">
        <w:rPr>
          <w:rStyle w:val="Emphasis"/>
          <w:rFonts w:ascii="Arial" w:hAnsi="Arial"/>
          <w:highlight w:val="yellow"/>
        </w:rPr>
        <w:t xml:space="preserve">influence of the Tea Party in the </w:t>
      </w:r>
      <w:proofErr w:type="spellStart"/>
      <w:r w:rsidRPr="00643F22">
        <w:rPr>
          <w:rStyle w:val="Emphasis"/>
          <w:rFonts w:ascii="Arial" w:hAnsi="Arial"/>
          <w:highlight w:val="yellow"/>
        </w:rPr>
        <w:t>polarisation</w:t>
      </w:r>
      <w:proofErr w:type="spellEnd"/>
      <w:r w:rsidRPr="00643F22">
        <w:rPr>
          <w:rStyle w:val="Emphasis"/>
          <w:rFonts w:ascii="Arial" w:hAnsi="Arial"/>
          <w:highlight w:val="yellow"/>
        </w:rPr>
        <w:t xml:space="preserve"> of political discourse in America cannot be underestimated</w:t>
      </w:r>
      <w:r w:rsidRPr="00643F22">
        <w:rPr>
          <w:rFonts w:ascii="Arial" w:hAnsi="Arial"/>
          <w:sz w:val="16"/>
          <w:highlight w:val="yellow"/>
        </w:rPr>
        <w:t>.</w:t>
      </w:r>
      <w:r w:rsidRPr="00643F22">
        <w:rPr>
          <w:rFonts w:ascii="Arial" w:hAnsi="Arial"/>
          <w:sz w:val="16"/>
        </w:rPr>
        <w:t xml:space="preserve"> </w:t>
      </w:r>
      <w:r w:rsidRPr="00643F22">
        <w:rPr>
          <w:rFonts w:ascii="Arial" w:hAnsi="Arial"/>
          <w:highlight w:val="yellow"/>
          <w:u w:val="single"/>
        </w:rPr>
        <w:t>Even</w:t>
      </w:r>
      <w:r w:rsidRPr="00643F22">
        <w:rPr>
          <w:rFonts w:ascii="Arial" w:hAnsi="Arial"/>
          <w:u w:val="single"/>
        </w:rPr>
        <w:t xml:space="preserve"> a staunch </w:t>
      </w:r>
      <w:r w:rsidRPr="00643F22">
        <w:rPr>
          <w:rFonts w:ascii="Arial" w:hAnsi="Arial"/>
          <w:highlight w:val="yellow"/>
          <w:u w:val="single"/>
        </w:rPr>
        <w:t>conservative</w:t>
      </w:r>
      <w:r w:rsidRPr="00643F22">
        <w:rPr>
          <w:rFonts w:ascii="Arial" w:hAnsi="Arial"/>
          <w:sz w:val="16"/>
        </w:rPr>
        <w:t xml:space="preserve"> analyst like Norman </w:t>
      </w:r>
      <w:r w:rsidRPr="00643F22">
        <w:rPr>
          <w:rFonts w:ascii="Arial" w:hAnsi="Arial"/>
          <w:highlight w:val="yellow"/>
          <w:u w:val="single"/>
        </w:rPr>
        <w:t>Ornstein blames the Republican Party</w:t>
      </w:r>
      <w:r w:rsidRPr="00643F22">
        <w:rPr>
          <w:rFonts w:ascii="Arial" w:hAnsi="Arial"/>
          <w:u w:val="single"/>
        </w:rPr>
        <w:t xml:space="preserve"> for the unprecedented poison in the system that has left Congress gridlocked and at rock bottom in terms of public approval ratings</w:t>
      </w:r>
      <w:r w:rsidRPr="00643F22">
        <w:rPr>
          <w:rFonts w:ascii="Arial" w:hAnsi="Arial"/>
          <w:sz w:val="16"/>
        </w:rPr>
        <w:t xml:space="preserve">. In a new book written with Brookings Institution expert Thomas Mann, It's Even Worse than it </w:t>
      </w:r>
      <w:proofErr w:type="gramStart"/>
      <w:r w:rsidRPr="00643F22">
        <w:rPr>
          <w:rFonts w:ascii="Arial" w:hAnsi="Arial"/>
          <w:sz w:val="16"/>
        </w:rPr>
        <w:t>Looks</w:t>
      </w:r>
      <w:proofErr w:type="gramEnd"/>
      <w:r w:rsidRPr="00643F22">
        <w:rPr>
          <w:rFonts w:ascii="Arial" w:hAnsi="Arial"/>
          <w:sz w:val="16"/>
        </w:rPr>
        <w:t xml:space="preserve">, </w:t>
      </w:r>
      <w:r w:rsidRPr="00643F22">
        <w:rPr>
          <w:rFonts w:ascii="Arial" w:hAnsi="Arial"/>
          <w:highlight w:val="yellow"/>
          <w:u w:val="single"/>
        </w:rPr>
        <w:t>they describe the party as an "</w:t>
      </w:r>
      <w:r w:rsidRPr="00643F22">
        <w:rPr>
          <w:rStyle w:val="Emphasis"/>
          <w:rFonts w:ascii="Arial" w:hAnsi="Arial"/>
          <w:highlight w:val="yellow"/>
        </w:rPr>
        <w:t>insurgent outlier</w:t>
      </w:r>
      <w:r w:rsidRPr="00643F22">
        <w:rPr>
          <w:rFonts w:ascii="Arial" w:hAnsi="Arial"/>
          <w:u w:val="single"/>
        </w:rPr>
        <w:t>".</w:t>
      </w:r>
    </w:p>
    <w:p w:rsidR="005F63E0" w:rsidRPr="00643F22" w:rsidRDefault="005F63E0" w:rsidP="005F63E0">
      <w:pPr>
        <w:rPr>
          <w:rFonts w:ascii="Arial" w:hAnsi="Arial"/>
          <w:u w:val="single"/>
        </w:rPr>
      </w:pPr>
      <w:r w:rsidRPr="00643F22">
        <w:rPr>
          <w:rFonts w:ascii="Arial" w:hAnsi="Arial"/>
          <w:u w:val="single"/>
        </w:rPr>
        <w:t xml:space="preserve">Any </w:t>
      </w:r>
      <w:proofErr w:type="spellStart"/>
      <w:r w:rsidRPr="00643F22">
        <w:rPr>
          <w:rFonts w:ascii="Arial" w:hAnsi="Arial"/>
          <w:u w:val="single"/>
        </w:rPr>
        <w:t>pretence</w:t>
      </w:r>
      <w:proofErr w:type="spellEnd"/>
      <w:r w:rsidRPr="00643F22">
        <w:rPr>
          <w:rFonts w:ascii="Arial" w:hAnsi="Arial"/>
          <w:u w:val="single"/>
        </w:rPr>
        <w:t xml:space="preserve"> of bipartisanship vanished</w:t>
      </w:r>
      <w:r w:rsidRPr="00643F22">
        <w:rPr>
          <w:rFonts w:ascii="Arial" w:hAnsi="Arial"/>
          <w:sz w:val="16"/>
        </w:rPr>
        <w:t xml:space="preserve"> two years ago </w:t>
      </w:r>
      <w:r w:rsidRPr="00643F22">
        <w:rPr>
          <w:rFonts w:ascii="Arial" w:hAnsi="Arial"/>
          <w:u w:val="single"/>
        </w:rPr>
        <w:t>when</w:t>
      </w:r>
      <w:r w:rsidRPr="00643F22">
        <w:rPr>
          <w:rFonts w:ascii="Arial" w:hAnsi="Arial"/>
          <w:sz w:val="16"/>
        </w:rPr>
        <w:t xml:space="preserve"> Senate minority leader Mitch </w:t>
      </w:r>
      <w:r w:rsidRPr="00643F22">
        <w:rPr>
          <w:rFonts w:ascii="Arial" w:hAnsi="Arial"/>
          <w:u w:val="single"/>
        </w:rPr>
        <w:t>McConnell pledged that he would devote all his energy to the defeat of</w:t>
      </w:r>
      <w:r w:rsidRPr="00643F22">
        <w:rPr>
          <w:rFonts w:ascii="Arial" w:hAnsi="Arial"/>
          <w:sz w:val="16"/>
        </w:rPr>
        <w:t xml:space="preserve"> </w:t>
      </w:r>
      <w:proofErr w:type="spellStart"/>
      <w:r w:rsidRPr="00643F22">
        <w:rPr>
          <w:rFonts w:ascii="Arial" w:hAnsi="Arial"/>
          <w:sz w:val="16"/>
        </w:rPr>
        <w:t>Mr</w:t>
      </w:r>
      <w:proofErr w:type="spellEnd"/>
      <w:r w:rsidRPr="00643F22">
        <w:rPr>
          <w:rFonts w:ascii="Arial" w:hAnsi="Arial"/>
          <w:sz w:val="16"/>
        </w:rPr>
        <w:t xml:space="preserve"> </w:t>
      </w:r>
      <w:r w:rsidRPr="00643F22">
        <w:rPr>
          <w:rFonts w:ascii="Arial" w:hAnsi="Arial"/>
          <w:u w:val="single"/>
        </w:rPr>
        <w:t>Obama</w:t>
      </w:r>
      <w:r w:rsidRPr="00643F22">
        <w:rPr>
          <w:rFonts w:ascii="Arial" w:hAnsi="Arial"/>
          <w:sz w:val="16"/>
        </w:rPr>
        <w:t xml:space="preserve">. </w:t>
      </w:r>
      <w:r w:rsidRPr="00643F22">
        <w:rPr>
          <w:rFonts w:ascii="Arial" w:hAnsi="Arial"/>
          <w:u w:val="single"/>
        </w:rPr>
        <w:t xml:space="preserve">Ornstein and Mann say </w:t>
      </w:r>
      <w:r w:rsidRPr="00643F22">
        <w:rPr>
          <w:rFonts w:ascii="Arial" w:hAnsi="Arial"/>
          <w:highlight w:val="yellow"/>
          <w:u w:val="single"/>
        </w:rPr>
        <w:t xml:space="preserve">the Republicans' </w:t>
      </w:r>
      <w:r w:rsidRPr="00643F22">
        <w:rPr>
          <w:rStyle w:val="Emphasis"/>
          <w:rFonts w:ascii="Arial" w:hAnsi="Arial"/>
          <w:highlight w:val="yellow"/>
        </w:rPr>
        <w:t>loyalty now is clearly to party over country</w:t>
      </w:r>
      <w:r w:rsidRPr="00643F22">
        <w:rPr>
          <w:rFonts w:ascii="Arial" w:hAnsi="Arial"/>
          <w:sz w:val="16"/>
        </w:rPr>
        <w:t xml:space="preserve">. They conclude that </w:t>
      </w:r>
      <w:r w:rsidRPr="00643F22">
        <w:rPr>
          <w:rFonts w:ascii="Arial" w:hAnsi="Arial"/>
          <w:u w:val="single"/>
        </w:rPr>
        <w:t xml:space="preserve">the partisan </w:t>
      </w:r>
      <w:proofErr w:type="spellStart"/>
      <w:r w:rsidRPr="00643F22">
        <w:rPr>
          <w:rFonts w:ascii="Arial" w:hAnsi="Arial"/>
          <w:u w:val="single"/>
        </w:rPr>
        <w:t>polarisation</w:t>
      </w:r>
      <w:proofErr w:type="spellEnd"/>
      <w:r w:rsidRPr="00643F22">
        <w:rPr>
          <w:rFonts w:ascii="Arial" w:hAnsi="Arial"/>
          <w:u w:val="single"/>
        </w:rPr>
        <w:t xml:space="preserve"> has passed a critical point, "leading to something more troubling that we have ever seen".</w:t>
      </w:r>
    </w:p>
    <w:p w:rsidR="005F63E0" w:rsidRPr="00643F22" w:rsidRDefault="005F63E0" w:rsidP="005F63E0">
      <w:pPr>
        <w:rPr>
          <w:rFonts w:ascii="Arial" w:hAnsi="Arial"/>
          <w:u w:val="single"/>
        </w:rPr>
      </w:pPr>
      <w:r w:rsidRPr="00643F22">
        <w:rPr>
          <w:rFonts w:ascii="Arial" w:hAnsi="Arial"/>
          <w:u w:val="single"/>
        </w:rPr>
        <w:t>The result of the bitter point-scoring is that "</w:t>
      </w:r>
      <w:r w:rsidRPr="00643F22">
        <w:rPr>
          <w:rFonts w:ascii="Arial" w:hAnsi="Arial"/>
          <w:highlight w:val="yellow"/>
          <w:u w:val="single"/>
        </w:rPr>
        <w:t xml:space="preserve">the government seems </w:t>
      </w:r>
      <w:r w:rsidRPr="00643F22">
        <w:rPr>
          <w:rStyle w:val="Emphasis"/>
          <w:rFonts w:ascii="Arial" w:hAnsi="Arial"/>
          <w:highlight w:val="yellow"/>
        </w:rPr>
        <w:t>incapable of taking and sustaining public decisions</w:t>
      </w:r>
      <w:r w:rsidRPr="00643F22">
        <w:rPr>
          <w:rFonts w:ascii="Arial" w:hAnsi="Arial"/>
          <w:u w:val="single"/>
        </w:rPr>
        <w:t xml:space="preserve"> responsive to the existential challenges facing the country".</w:t>
      </w:r>
    </w:p>
    <w:p w:rsidR="005F63E0" w:rsidRPr="00643F22" w:rsidRDefault="005F63E0" w:rsidP="005F63E0">
      <w:pPr>
        <w:rPr>
          <w:rFonts w:ascii="Arial" w:hAnsi="Arial" w:cs="Cambria"/>
          <w:b/>
          <w:sz w:val="26"/>
          <w:szCs w:val="26"/>
        </w:rPr>
      </w:pPr>
      <w:r w:rsidRPr="00643F22">
        <w:rPr>
          <w:rFonts w:ascii="Arial" w:hAnsi="Arial"/>
          <w:u w:val="single"/>
        </w:rPr>
        <w:t>Nobody in Washington expects the gridlock to vanish</w:t>
      </w:r>
      <w:r w:rsidRPr="00643F22">
        <w:rPr>
          <w:rFonts w:ascii="Arial" w:hAnsi="Arial"/>
          <w:sz w:val="16"/>
        </w:rPr>
        <w:t xml:space="preserve"> after the election. </w:t>
      </w:r>
      <w:r w:rsidRPr="00643F22">
        <w:rPr>
          <w:rFonts w:ascii="Arial" w:hAnsi="Arial"/>
          <w:u w:val="single"/>
        </w:rPr>
        <w:t>The incivility of political discourse is here to stay</w:t>
      </w:r>
      <w:r w:rsidRPr="00643F22">
        <w:rPr>
          <w:rFonts w:ascii="Arial" w:hAnsi="Arial"/>
          <w:sz w:val="16"/>
        </w:rPr>
        <w:t xml:space="preserve">. In the case of a narrow majority for </w:t>
      </w:r>
      <w:proofErr w:type="gramStart"/>
      <w:r w:rsidRPr="00643F22">
        <w:rPr>
          <w:rFonts w:ascii="Arial" w:hAnsi="Arial"/>
          <w:sz w:val="16"/>
        </w:rPr>
        <w:t>either party in House and</w:t>
      </w:r>
      <w:proofErr w:type="gramEnd"/>
      <w:r w:rsidRPr="00643F22">
        <w:rPr>
          <w:rFonts w:ascii="Arial" w:hAnsi="Arial"/>
          <w:sz w:val="16"/>
        </w:rPr>
        <w:t xml:space="preserve"> Senate, </w:t>
      </w:r>
      <w:r w:rsidRPr="00643F22">
        <w:rPr>
          <w:rFonts w:ascii="Arial" w:hAnsi="Arial"/>
          <w:u w:val="single"/>
        </w:rPr>
        <w:t>the trench warfare will worsen with Republicans and Democrats in permanent campaign mode.</w:t>
      </w:r>
    </w:p>
    <w:p w:rsidR="005F63E0" w:rsidRDefault="005F63E0" w:rsidP="005F63E0">
      <w:pPr>
        <w:rPr>
          <w:rFonts w:ascii="Arial" w:hAnsi="Arial" w:cs="Cambria"/>
          <w:b/>
          <w:sz w:val="26"/>
          <w:szCs w:val="26"/>
        </w:rPr>
      </w:pPr>
    </w:p>
    <w:p w:rsidR="005F63E0" w:rsidRDefault="005F63E0" w:rsidP="005F63E0">
      <w:pPr>
        <w:rPr>
          <w:rFonts w:ascii="Arial" w:hAnsi="Arial" w:cs="Cambria"/>
          <w:b/>
        </w:rPr>
      </w:pPr>
    </w:p>
    <w:p w:rsidR="005F63E0" w:rsidRPr="00643F22" w:rsidRDefault="005F63E0" w:rsidP="005F63E0">
      <w:pPr>
        <w:rPr>
          <w:rFonts w:ascii="Arial" w:hAnsi="Arial" w:cs="Cambria"/>
          <w:b/>
        </w:rPr>
      </w:pPr>
      <w:r w:rsidRPr="00643F22">
        <w:rPr>
          <w:rFonts w:ascii="Arial" w:hAnsi="Arial" w:cs="Cambria"/>
          <w:b/>
        </w:rPr>
        <w:t xml:space="preserve">Alliances draw in outside powers. </w:t>
      </w:r>
    </w:p>
    <w:p w:rsidR="005F63E0" w:rsidRPr="00643F22" w:rsidRDefault="005F63E0" w:rsidP="005F63E0">
      <w:pPr>
        <w:rPr>
          <w:rFonts w:ascii="Arial" w:hAnsi="Arial" w:cs="Cambria"/>
          <w:sz w:val="20"/>
        </w:rPr>
      </w:pPr>
      <w:r w:rsidRPr="00643F22">
        <w:rPr>
          <w:rFonts w:ascii="Arial" w:hAnsi="Arial" w:cs="Cambria"/>
          <w:b/>
        </w:rPr>
        <w:t>White 11</w:t>
      </w:r>
      <w:r w:rsidRPr="00643F22">
        <w:rPr>
          <w:rFonts w:ascii="Arial" w:hAnsi="Arial" w:cs="Cambria"/>
        </w:rPr>
        <w:t xml:space="preserve"> </w:t>
      </w:r>
      <w:r w:rsidRPr="00643F22">
        <w:rPr>
          <w:rFonts w:ascii="Arial" w:hAnsi="Arial" w:cs="Cambria"/>
          <w:sz w:val="20"/>
        </w:rPr>
        <w:t>(Jeffrey – defense fellow at the Washington Institute for Near East Policy, What Would War With Iran Look Like, National Interest, July/August 2011,</w:t>
      </w:r>
    </w:p>
    <w:p w:rsidR="005F63E0" w:rsidRPr="00643F22" w:rsidRDefault="005F63E0" w:rsidP="005F63E0">
      <w:pPr>
        <w:rPr>
          <w:rFonts w:ascii="Arial" w:hAnsi="Arial" w:cs="Cambria"/>
          <w:sz w:val="20"/>
        </w:rPr>
      </w:pPr>
      <w:r w:rsidRPr="00643F22">
        <w:rPr>
          <w:rFonts w:ascii="Arial" w:hAnsi="Arial" w:cs="Cambria"/>
          <w:sz w:val="20"/>
        </w:rPr>
        <w:t>http://www.the-american-interest.com/article-bd.cfm?piece=982)</w:t>
      </w:r>
    </w:p>
    <w:p w:rsidR="005F63E0" w:rsidRPr="00643F22" w:rsidRDefault="005F63E0" w:rsidP="005F63E0">
      <w:pPr>
        <w:rPr>
          <w:rFonts w:ascii="Arial" w:hAnsi="Arial" w:cs="Cambria"/>
        </w:rPr>
      </w:pPr>
    </w:p>
    <w:p w:rsidR="005F63E0" w:rsidRPr="00643F22" w:rsidRDefault="005F63E0" w:rsidP="005F63E0">
      <w:pPr>
        <w:rPr>
          <w:rFonts w:ascii="Arial" w:hAnsi="Arial" w:cs="Cambria"/>
          <w:b/>
          <w:sz w:val="16"/>
        </w:rPr>
      </w:pPr>
      <w:r w:rsidRPr="00643F22">
        <w:rPr>
          <w:rStyle w:val="TitleChar"/>
          <w:rFonts w:ascii="Arial" w:hAnsi="Arial" w:cs="Cambria"/>
          <w:b w:val="0"/>
          <w:highlight w:val="green"/>
        </w:rPr>
        <w:t>A U.S.-Iranian war would</w:t>
      </w:r>
      <w:r w:rsidRPr="00643F22">
        <w:rPr>
          <w:rFonts w:ascii="Arial" w:hAnsi="Arial" w:cs="Cambria"/>
          <w:b/>
          <w:sz w:val="16"/>
        </w:rPr>
        <w:t xml:space="preserve"> probably </w:t>
      </w:r>
      <w:r w:rsidRPr="00643F22">
        <w:rPr>
          <w:rStyle w:val="TitleChar"/>
          <w:rFonts w:ascii="Arial" w:hAnsi="Arial" w:cs="Cambria"/>
          <w:b w:val="0"/>
          <w:highlight w:val="green"/>
        </w:rPr>
        <w:t>not be fought by the</w:t>
      </w:r>
      <w:r w:rsidRPr="00643F22">
        <w:rPr>
          <w:rStyle w:val="TitleChar"/>
          <w:rFonts w:ascii="Arial" w:hAnsi="Arial" w:cs="Cambria"/>
          <w:b w:val="0"/>
        </w:rPr>
        <w:t xml:space="preserve"> </w:t>
      </w:r>
      <w:r w:rsidRPr="00643F22">
        <w:rPr>
          <w:rStyle w:val="Emphasis"/>
          <w:rFonts w:ascii="Arial" w:hAnsi="Arial" w:cs="Cambria"/>
          <w:b w:val="0"/>
          <w:highlight w:val="green"/>
        </w:rPr>
        <w:t>U</w:t>
      </w:r>
      <w:r w:rsidRPr="00643F22">
        <w:rPr>
          <w:rFonts w:ascii="Arial" w:hAnsi="Arial" w:cs="Cambria"/>
          <w:b/>
          <w:sz w:val="16"/>
        </w:rPr>
        <w:t xml:space="preserve">nited </w:t>
      </w:r>
      <w:r w:rsidRPr="00643F22">
        <w:rPr>
          <w:rStyle w:val="Emphasis"/>
          <w:rFonts w:ascii="Arial" w:hAnsi="Arial" w:cs="Cambria"/>
          <w:b w:val="0"/>
          <w:highlight w:val="green"/>
        </w:rPr>
        <w:t>S</w:t>
      </w:r>
      <w:r w:rsidRPr="00643F22">
        <w:rPr>
          <w:rFonts w:ascii="Arial" w:hAnsi="Arial" w:cs="Cambria"/>
          <w:b/>
          <w:sz w:val="16"/>
        </w:rPr>
        <w:t xml:space="preserve">tates </w:t>
      </w:r>
      <w:r w:rsidRPr="00643F22">
        <w:rPr>
          <w:rStyle w:val="TitleChar"/>
          <w:rFonts w:ascii="Arial" w:hAnsi="Arial" w:cs="Cambria"/>
          <w:b w:val="0"/>
          <w:highlight w:val="green"/>
        </w:rPr>
        <w:t>and Iran alone.</w:t>
      </w:r>
      <w:r w:rsidRPr="00643F22">
        <w:rPr>
          <w:rStyle w:val="TitleChar"/>
          <w:rFonts w:ascii="Arial" w:hAnsi="Arial" w:cs="Cambria"/>
          <w:b w:val="0"/>
        </w:rPr>
        <w:t xml:space="preserve"> </w:t>
      </w:r>
      <w:r w:rsidRPr="00643F22">
        <w:rPr>
          <w:rStyle w:val="TitleChar"/>
          <w:rFonts w:ascii="Arial" w:hAnsi="Arial" w:cs="Cambria"/>
          <w:b w:val="0"/>
          <w:highlight w:val="green"/>
        </w:rPr>
        <w:t>Each</w:t>
      </w:r>
      <w:r w:rsidRPr="00643F22">
        <w:rPr>
          <w:rStyle w:val="TitleChar"/>
          <w:rFonts w:ascii="Arial" w:hAnsi="Arial" w:cs="Cambria"/>
          <w:b w:val="0"/>
        </w:rPr>
        <w:t xml:space="preserve"> would </w:t>
      </w:r>
      <w:r w:rsidRPr="00643F22">
        <w:rPr>
          <w:rStyle w:val="TitleChar"/>
          <w:rFonts w:ascii="Arial" w:hAnsi="Arial" w:cs="Cambria"/>
          <w:b w:val="0"/>
          <w:highlight w:val="green"/>
        </w:rPr>
        <w:t>have</w:t>
      </w:r>
      <w:r w:rsidRPr="00643F22">
        <w:rPr>
          <w:rStyle w:val="TitleChar"/>
          <w:rFonts w:ascii="Arial" w:hAnsi="Arial" w:cs="Cambria"/>
          <w:b w:val="0"/>
        </w:rPr>
        <w:t xml:space="preserve"> </w:t>
      </w:r>
      <w:r w:rsidRPr="00643F22">
        <w:rPr>
          <w:rStyle w:val="TitleChar"/>
          <w:rFonts w:ascii="Arial" w:hAnsi="Arial" w:cs="Cambria"/>
          <w:b w:val="0"/>
          <w:highlight w:val="green"/>
        </w:rPr>
        <w:t>partners</w:t>
      </w:r>
      <w:r w:rsidRPr="00643F22">
        <w:rPr>
          <w:rFonts w:ascii="Arial" w:hAnsi="Arial" w:cs="Cambria"/>
          <w:b/>
          <w:sz w:val="16"/>
        </w:rPr>
        <w:t xml:space="preserve"> or allies, </w:t>
      </w:r>
      <w:r w:rsidRPr="00643F22">
        <w:rPr>
          <w:rStyle w:val="TitleChar"/>
          <w:rFonts w:ascii="Arial" w:hAnsi="Arial" w:cs="Cambria"/>
          <w:b w:val="0"/>
        </w:rPr>
        <w:t xml:space="preserve">both willing and not-so-willing. </w:t>
      </w:r>
      <w:r w:rsidRPr="00643F22">
        <w:rPr>
          <w:rStyle w:val="TitleChar"/>
          <w:rFonts w:ascii="Arial" w:hAnsi="Arial" w:cs="Cambria"/>
          <w:b w:val="0"/>
          <w:highlight w:val="green"/>
        </w:rPr>
        <w:t>Pre-conflict commitments</w:t>
      </w:r>
      <w:r w:rsidRPr="00643F22">
        <w:rPr>
          <w:rStyle w:val="TitleChar"/>
          <w:rFonts w:ascii="Arial" w:hAnsi="Arial" w:cs="Cambria"/>
          <w:b w:val="0"/>
        </w:rPr>
        <w:t xml:space="preserve">, </w:t>
      </w:r>
      <w:r w:rsidRPr="00643F22">
        <w:rPr>
          <w:rStyle w:val="TitleChar"/>
          <w:rFonts w:ascii="Arial" w:hAnsi="Arial" w:cs="Cambria"/>
          <w:b w:val="0"/>
          <w:highlight w:val="green"/>
        </w:rPr>
        <w:t>longstanding</w:t>
      </w:r>
      <w:r w:rsidRPr="00643F22">
        <w:rPr>
          <w:rStyle w:val="TitleChar"/>
          <w:rFonts w:ascii="Arial" w:hAnsi="Arial" w:cs="Cambria"/>
          <w:b w:val="0"/>
        </w:rPr>
        <w:t xml:space="preserve"> </w:t>
      </w:r>
      <w:r w:rsidRPr="00643F22">
        <w:rPr>
          <w:rStyle w:val="TitleChar"/>
          <w:rFonts w:ascii="Arial" w:hAnsi="Arial" w:cs="Cambria"/>
          <w:b w:val="0"/>
          <w:highlight w:val="green"/>
        </w:rPr>
        <w:t>relationships</w:t>
      </w:r>
      <w:r w:rsidRPr="00643F22">
        <w:rPr>
          <w:rFonts w:ascii="Arial" w:hAnsi="Arial" w:cs="Cambria"/>
          <w:b/>
          <w:sz w:val="16"/>
        </w:rPr>
        <w:t xml:space="preserve">, the course of operations </w:t>
      </w:r>
      <w:r w:rsidRPr="00643F22">
        <w:rPr>
          <w:rStyle w:val="TitleChar"/>
          <w:rFonts w:ascii="Arial" w:hAnsi="Arial" w:cs="Cambria"/>
          <w:b w:val="0"/>
          <w:highlight w:val="green"/>
        </w:rPr>
        <w:t>and other factors</w:t>
      </w:r>
      <w:r w:rsidRPr="00643F22">
        <w:rPr>
          <w:rStyle w:val="TitleChar"/>
          <w:rFonts w:ascii="Arial" w:hAnsi="Arial" w:cs="Cambria"/>
          <w:b w:val="0"/>
        </w:rPr>
        <w:t xml:space="preserve"> would </w:t>
      </w:r>
      <w:r w:rsidRPr="00643F22">
        <w:rPr>
          <w:rStyle w:val="TitleChar"/>
          <w:rFonts w:ascii="Arial" w:hAnsi="Arial" w:cs="Cambria"/>
          <w:b w:val="0"/>
          <w:highlight w:val="green"/>
        </w:rPr>
        <w:t>place</w:t>
      </w:r>
      <w:r w:rsidRPr="00643F22">
        <w:rPr>
          <w:rStyle w:val="TitleChar"/>
          <w:rFonts w:ascii="Arial" w:hAnsi="Arial" w:cs="Cambria"/>
          <w:b w:val="0"/>
        </w:rPr>
        <w:t xml:space="preserve"> </w:t>
      </w:r>
      <w:r w:rsidRPr="00643F22">
        <w:rPr>
          <w:rStyle w:val="TitleChar"/>
          <w:rFonts w:ascii="Arial" w:hAnsi="Arial" w:cs="Cambria"/>
          <w:b w:val="0"/>
          <w:highlight w:val="green"/>
        </w:rPr>
        <w:t>the</w:t>
      </w:r>
      <w:r w:rsidRPr="00643F22">
        <w:rPr>
          <w:rStyle w:val="TitleChar"/>
          <w:rFonts w:ascii="Arial" w:hAnsi="Arial" w:cs="Cambria"/>
          <w:b w:val="0"/>
        </w:rPr>
        <w:t xml:space="preserve"> </w:t>
      </w:r>
      <w:r w:rsidRPr="00643F22">
        <w:rPr>
          <w:rStyle w:val="Emphasis"/>
          <w:rFonts w:ascii="Arial" w:hAnsi="Arial" w:cs="Cambria"/>
          <w:b w:val="0"/>
          <w:highlight w:val="green"/>
        </w:rPr>
        <w:t>U</w:t>
      </w:r>
      <w:r w:rsidRPr="00643F22">
        <w:rPr>
          <w:rFonts w:ascii="Arial" w:hAnsi="Arial" w:cs="Cambria"/>
          <w:b/>
          <w:sz w:val="16"/>
        </w:rPr>
        <w:t xml:space="preserve">nited </w:t>
      </w:r>
      <w:r w:rsidRPr="00643F22">
        <w:rPr>
          <w:rStyle w:val="Emphasis"/>
          <w:rFonts w:ascii="Arial" w:hAnsi="Arial" w:cs="Cambria"/>
          <w:b w:val="0"/>
          <w:highlight w:val="green"/>
        </w:rPr>
        <w:t>S</w:t>
      </w:r>
      <w:r w:rsidRPr="00643F22">
        <w:rPr>
          <w:rFonts w:ascii="Arial" w:hAnsi="Arial" w:cs="Cambria"/>
          <w:b/>
          <w:sz w:val="16"/>
        </w:rPr>
        <w:t xml:space="preserve">tates </w:t>
      </w:r>
      <w:r w:rsidRPr="00643F22">
        <w:rPr>
          <w:rStyle w:val="TitleChar"/>
          <w:rFonts w:ascii="Arial" w:hAnsi="Arial" w:cs="Cambria"/>
          <w:b w:val="0"/>
          <w:highlight w:val="green"/>
        </w:rPr>
        <w:t>and Iran at the</w:t>
      </w:r>
      <w:r w:rsidRPr="00643F22">
        <w:rPr>
          <w:rStyle w:val="TitleChar"/>
          <w:rFonts w:ascii="Arial" w:hAnsi="Arial" w:cs="Cambria"/>
          <w:b w:val="0"/>
        </w:rPr>
        <w:t xml:space="preserve"> </w:t>
      </w:r>
      <w:r w:rsidRPr="00643F22">
        <w:rPr>
          <w:rStyle w:val="TitleChar"/>
          <w:rFonts w:ascii="Arial" w:hAnsi="Arial" w:cs="Cambria"/>
          <w:b w:val="0"/>
          <w:highlight w:val="green"/>
        </w:rPr>
        <w:t>center</w:t>
      </w:r>
      <w:r w:rsidRPr="00643F22">
        <w:rPr>
          <w:rStyle w:val="TitleChar"/>
          <w:rFonts w:ascii="Arial" w:hAnsi="Arial" w:cs="Cambria"/>
          <w:b w:val="0"/>
        </w:rPr>
        <w:t xml:space="preserve"> of</w:t>
      </w:r>
      <w:r w:rsidRPr="00643F22">
        <w:rPr>
          <w:rFonts w:ascii="Arial" w:hAnsi="Arial" w:cs="Cambria"/>
          <w:b/>
          <w:sz w:val="16"/>
        </w:rPr>
        <w:t xml:space="preserve"> more or less structured </w:t>
      </w:r>
      <w:r w:rsidRPr="00643F22">
        <w:rPr>
          <w:rStyle w:val="TitleChar"/>
          <w:rFonts w:ascii="Arial" w:hAnsi="Arial" w:cs="Cambria"/>
          <w:b w:val="0"/>
        </w:rPr>
        <w:t>coalitions</w:t>
      </w:r>
      <w:r w:rsidRPr="00643F22">
        <w:rPr>
          <w:rFonts w:ascii="Arial" w:hAnsi="Arial" w:cs="Cambria"/>
          <w:b/>
          <w:sz w:val="16"/>
        </w:rPr>
        <w:t xml:space="preserve"> of the marginally willing. </w:t>
      </w:r>
      <w:r w:rsidRPr="00643F22">
        <w:rPr>
          <w:rStyle w:val="TitleChar"/>
          <w:rFonts w:ascii="Arial" w:hAnsi="Arial" w:cs="Cambria"/>
          <w:b w:val="0"/>
        </w:rPr>
        <w:t>A Western coalition could consist of</w:t>
      </w:r>
      <w:r w:rsidRPr="00643F22">
        <w:rPr>
          <w:rFonts w:ascii="Arial" w:hAnsi="Arial" w:cs="Cambria"/>
          <w:b/>
          <w:sz w:val="16"/>
        </w:rPr>
        <w:t xml:space="preserve"> the United States and most of its </w:t>
      </w:r>
      <w:r w:rsidRPr="00643F22">
        <w:rPr>
          <w:rStyle w:val="TitleChar"/>
          <w:rFonts w:ascii="Arial" w:hAnsi="Arial" w:cs="Cambria"/>
          <w:b w:val="0"/>
        </w:rPr>
        <w:t>traditional allie</w:t>
      </w:r>
      <w:r w:rsidRPr="00643F22">
        <w:rPr>
          <w:rFonts w:ascii="Arial" w:hAnsi="Arial" w:cs="Cambria"/>
          <w:b/>
          <w:sz w:val="16"/>
        </w:rPr>
        <w:t xml:space="preserve">s (but very likely not Turkey, based on the evolution of Turkish politics) in addition to some Persian Gulf states, </w:t>
      </w:r>
      <w:r w:rsidRPr="00643F22">
        <w:rPr>
          <w:rStyle w:val="TitleChar"/>
          <w:rFonts w:ascii="Arial" w:hAnsi="Arial" w:cs="Cambria"/>
          <w:b w:val="0"/>
        </w:rPr>
        <w:t>Jordan and</w:t>
      </w:r>
      <w:r w:rsidRPr="00643F22">
        <w:rPr>
          <w:rFonts w:ascii="Arial" w:hAnsi="Arial" w:cs="Cambria"/>
          <w:b/>
          <w:sz w:val="16"/>
        </w:rPr>
        <w:t xml:space="preserve"> perhaps </w:t>
      </w:r>
      <w:r w:rsidRPr="00643F22">
        <w:rPr>
          <w:rStyle w:val="TitleChar"/>
          <w:rFonts w:ascii="Arial" w:hAnsi="Arial" w:cs="Cambria"/>
          <w:b w:val="0"/>
        </w:rPr>
        <w:t>Egypt</w:t>
      </w:r>
      <w:r w:rsidRPr="00643F22">
        <w:rPr>
          <w:rFonts w:ascii="Arial" w:hAnsi="Arial" w:cs="Cambria"/>
          <w:b/>
          <w:sz w:val="16"/>
        </w:rPr>
        <w:t xml:space="preserve">, depending on where its revolution takes it. Much would depend on whether U.S. leaders could persuade others to go along, which would mean convincing them that U.S. forces could shield them from Iranian and Iranian-proxy retaliation, or at least substantially weaken its effects. Coalition warfare would present a number of challenges to the U.S. government. Overall, it would lend legitimacy to the action, but it would also constrict U.S. freedom of action, perhaps by limiting the scope and intensity of military operations. There would thus be tension between the desire for a small coalition of the capable for operational and security purposes and a broader coalition that would include marginally useful allies to maximize legitimacy. The U.S. administration would probably not welcome Israeli participation. But if Israel were directly attacked by Iran or its allies, Washington would find it difficult to keep Israel out—as it did during the 1991 Gulf War. That would complicate the U.S. ability to manage its coalition, although it would not necessarily break it apart. Iranian diplomacy and information operations would seek to exploit Israeli participation to the fullest. </w:t>
      </w:r>
      <w:r w:rsidRPr="00643F22">
        <w:rPr>
          <w:rStyle w:val="TitleChar"/>
          <w:rFonts w:ascii="Arial" w:hAnsi="Arial" w:cs="Cambria"/>
          <w:b w:val="0"/>
          <w:highlight w:val="green"/>
        </w:rPr>
        <w:t>Iran</w:t>
      </w:r>
      <w:r w:rsidRPr="00643F22">
        <w:rPr>
          <w:rStyle w:val="TitleChar"/>
          <w:rFonts w:ascii="Arial" w:hAnsi="Arial" w:cs="Cambria"/>
          <w:b w:val="0"/>
        </w:rPr>
        <w:t xml:space="preserve"> </w:t>
      </w:r>
      <w:r w:rsidRPr="00643F22">
        <w:rPr>
          <w:rStyle w:val="TitleChar"/>
          <w:rFonts w:ascii="Arial" w:hAnsi="Arial" w:cs="Cambria"/>
          <w:b w:val="0"/>
          <w:highlight w:val="green"/>
        </w:rPr>
        <w:t>would have its own coalition</w:t>
      </w:r>
      <w:r w:rsidRPr="00643F22">
        <w:rPr>
          <w:rStyle w:val="TitleChar"/>
          <w:rFonts w:ascii="Arial" w:hAnsi="Arial" w:cs="Cambria"/>
          <w:b w:val="0"/>
        </w:rPr>
        <w:t xml:space="preserve">. </w:t>
      </w:r>
      <w:proofErr w:type="spellStart"/>
      <w:r w:rsidRPr="00643F22">
        <w:rPr>
          <w:rStyle w:val="TitleChar"/>
          <w:rFonts w:ascii="Arial" w:hAnsi="Arial" w:cs="Cambria"/>
          <w:b w:val="0"/>
          <w:highlight w:val="green"/>
        </w:rPr>
        <w:t>Hizballah</w:t>
      </w:r>
      <w:proofErr w:type="spellEnd"/>
      <w:r w:rsidRPr="00643F22">
        <w:rPr>
          <w:rFonts w:ascii="Arial" w:hAnsi="Arial" w:cs="Cambria"/>
          <w:b/>
          <w:sz w:val="16"/>
        </w:rPr>
        <w:t xml:space="preserve"> in particular </w:t>
      </w:r>
      <w:r w:rsidRPr="00643F22">
        <w:rPr>
          <w:rStyle w:val="TitleChar"/>
          <w:rFonts w:ascii="Arial" w:hAnsi="Arial" w:cs="Cambria"/>
          <w:b w:val="0"/>
          <w:highlight w:val="green"/>
        </w:rPr>
        <w:t>could</w:t>
      </w:r>
      <w:r w:rsidRPr="00643F22">
        <w:rPr>
          <w:rFonts w:ascii="Arial" w:hAnsi="Arial" w:cs="Cambria"/>
          <w:b/>
          <w:sz w:val="16"/>
        </w:rPr>
        <w:t xml:space="preserve"> act at Iran’s behest both by </w:t>
      </w:r>
      <w:r w:rsidRPr="00643F22">
        <w:rPr>
          <w:rStyle w:val="TitleChar"/>
          <w:rFonts w:ascii="Arial" w:hAnsi="Arial" w:cs="Cambria"/>
          <w:b w:val="0"/>
          <w:highlight w:val="green"/>
        </w:rPr>
        <w:t>attack</w:t>
      </w:r>
      <w:r w:rsidRPr="00643F22">
        <w:rPr>
          <w:rFonts w:ascii="Arial" w:hAnsi="Arial" w:cs="Cambria"/>
          <w:b/>
          <w:sz w:val="16"/>
        </w:rPr>
        <w:t xml:space="preserve">ing </w:t>
      </w:r>
      <w:r w:rsidRPr="00643F22">
        <w:rPr>
          <w:rStyle w:val="TitleChar"/>
          <w:rFonts w:ascii="Arial" w:hAnsi="Arial" w:cs="Cambria"/>
          <w:b w:val="0"/>
          <w:highlight w:val="green"/>
        </w:rPr>
        <w:t>Israel</w:t>
      </w:r>
      <w:r w:rsidRPr="00643F22">
        <w:rPr>
          <w:rFonts w:ascii="Arial" w:hAnsi="Arial" w:cs="Cambria"/>
          <w:b/>
          <w:sz w:val="16"/>
        </w:rPr>
        <w:t xml:space="preserve"> directly and by using its asymmetric and irregular warfare capabilities </w:t>
      </w:r>
      <w:r w:rsidRPr="00643F22">
        <w:rPr>
          <w:rStyle w:val="TitleChar"/>
          <w:rFonts w:ascii="Arial" w:hAnsi="Arial" w:cs="Cambria"/>
          <w:b w:val="0"/>
          <w:highlight w:val="green"/>
        </w:rPr>
        <w:t>to expand the conflict and complicate</w:t>
      </w:r>
      <w:r w:rsidRPr="00643F22">
        <w:rPr>
          <w:rFonts w:ascii="Arial" w:hAnsi="Arial" w:cs="Cambria"/>
          <w:b/>
          <w:sz w:val="16"/>
        </w:rPr>
        <w:t xml:space="preserve"> the maintenance of </w:t>
      </w:r>
      <w:r w:rsidRPr="00643F22">
        <w:rPr>
          <w:rStyle w:val="TitleChar"/>
          <w:rFonts w:ascii="Arial" w:hAnsi="Arial" w:cs="Cambria"/>
          <w:b w:val="0"/>
          <w:highlight w:val="green"/>
        </w:rPr>
        <w:t>the</w:t>
      </w:r>
      <w:r w:rsidRPr="00643F22">
        <w:rPr>
          <w:rStyle w:val="TitleChar"/>
          <w:rFonts w:ascii="Arial" w:hAnsi="Arial" w:cs="Cambria"/>
          <w:b w:val="0"/>
        </w:rPr>
        <w:t xml:space="preserve"> U.S. </w:t>
      </w:r>
      <w:r w:rsidRPr="00643F22">
        <w:rPr>
          <w:rStyle w:val="TitleChar"/>
          <w:rFonts w:ascii="Arial" w:hAnsi="Arial" w:cs="Cambria"/>
          <w:b w:val="0"/>
          <w:highlight w:val="green"/>
        </w:rPr>
        <w:t>coalition</w:t>
      </w:r>
      <w:r w:rsidRPr="00643F22">
        <w:rPr>
          <w:rStyle w:val="TitleChar"/>
          <w:rFonts w:ascii="Arial" w:hAnsi="Arial" w:cs="Cambria"/>
          <w:b w:val="0"/>
        </w:rPr>
        <w:t xml:space="preserve">. The escalation of the </w:t>
      </w:r>
      <w:proofErr w:type="spellStart"/>
      <w:r w:rsidRPr="00643F22">
        <w:rPr>
          <w:rStyle w:val="TitleChar"/>
          <w:rFonts w:ascii="Arial" w:hAnsi="Arial" w:cs="Cambria"/>
          <w:b w:val="0"/>
        </w:rPr>
        <w:t>Hizballah</w:t>
      </w:r>
      <w:proofErr w:type="spellEnd"/>
      <w:r w:rsidRPr="00643F22">
        <w:rPr>
          <w:rStyle w:val="TitleChar"/>
          <w:rFonts w:ascii="Arial" w:hAnsi="Arial" w:cs="Cambria"/>
          <w:b w:val="0"/>
        </w:rPr>
        <w:t xml:space="preserve">-Israel conflict could draw in Syria and Hamas; </w:t>
      </w:r>
      <w:r w:rsidRPr="00643F22">
        <w:rPr>
          <w:rStyle w:val="TitleChar"/>
          <w:rFonts w:ascii="Arial" w:hAnsi="Arial" w:cs="Cambria"/>
          <w:b w:val="0"/>
          <w:highlight w:val="green"/>
        </w:rPr>
        <w:t>Hamas</w:t>
      </w:r>
      <w:r w:rsidRPr="00643F22">
        <w:rPr>
          <w:rFonts w:ascii="Arial" w:hAnsi="Arial" w:cs="Cambria"/>
          <w:b/>
          <w:sz w:val="16"/>
        </w:rPr>
        <w:t xml:space="preserve"> in particular </w:t>
      </w:r>
      <w:r w:rsidRPr="00643F22">
        <w:rPr>
          <w:rStyle w:val="TitleChar"/>
          <w:rFonts w:ascii="Arial" w:hAnsi="Arial" w:cs="Cambria"/>
          <w:b w:val="0"/>
          <w:highlight w:val="green"/>
        </w:rPr>
        <w:t>could feel compelled to respond</w:t>
      </w:r>
      <w:r w:rsidRPr="00643F22">
        <w:rPr>
          <w:rStyle w:val="TitleChar"/>
          <w:rFonts w:ascii="Arial" w:hAnsi="Arial" w:cs="Cambria"/>
          <w:b w:val="0"/>
        </w:rPr>
        <w:t xml:space="preserve"> to an Iranian request</w:t>
      </w:r>
      <w:r w:rsidRPr="00643F22">
        <w:rPr>
          <w:rFonts w:ascii="Arial" w:hAnsi="Arial" w:cs="Cambria"/>
          <w:b/>
          <w:sz w:val="16"/>
        </w:rPr>
        <w:t xml:space="preserve"> for assistance. Some or all of these satellite actors might choose to leave Iran to its fate, especially if initial U.S. strikes seemed devastating to the point of decisive. But </w:t>
      </w:r>
      <w:r w:rsidRPr="00643F22">
        <w:rPr>
          <w:rStyle w:val="TitleChar"/>
          <w:rFonts w:ascii="Arial" w:hAnsi="Arial" w:cs="Cambria"/>
          <w:b w:val="0"/>
          <w:highlight w:val="green"/>
        </w:rPr>
        <w:t>their</w:t>
      </w:r>
      <w:r w:rsidRPr="00643F22">
        <w:rPr>
          <w:rStyle w:val="TitleChar"/>
          <w:rFonts w:ascii="Arial" w:hAnsi="Arial" w:cs="Cambria"/>
          <w:b w:val="0"/>
        </w:rPr>
        <w:t xml:space="preserve"> </w:t>
      </w:r>
      <w:r w:rsidRPr="00643F22">
        <w:rPr>
          <w:rStyle w:val="TitleChar"/>
          <w:rFonts w:ascii="Arial" w:hAnsi="Arial" w:cs="Cambria"/>
          <w:b w:val="0"/>
          <w:highlight w:val="green"/>
        </w:rPr>
        <w:t xml:space="preserve">involvement would </w:t>
      </w:r>
      <w:r w:rsidRPr="00643F22">
        <w:rPr>
          <w:rStyle w:val="Emphasis"/>
          <w:rFonts w:ascii="Arial" w:hAnsi="Arial" w:cs="Cambria"/>
          <w:b w:val="0"/>
          <w:highlight w:val="green"/>
        </w:rPr>
        <w:t>spread the conflict</w:t>
      </w:r>
      <w:r w:rsidRPr="00643F22">
        <w:rPr>
          <w:rStyle w:val="TitleChar"/>
          <w:rFonts w:ascii="Arial" w:hAnsi="Arial" w:cs="Cambria"/>
          <w:b w:val="0"/>
        </w:rPr>
        <w:t xml:space="preserve"> </w:t>
      </w:r>
      <w:r w:rsidRPr="00643F22">
        <w:rPr>
          <w:rStyle w:val="TitleChar"/>
          <w:rFonts w:ascii="Arial" w:hAnsi="Arial" w:cs="Cambria"/>
          <w:b w:val="0"/>
          <w:highlight w:val="green"/>
        </w:rPr>
        <w:t>to the entire eastern Mediterranean</w:t>
      </w:r>
      <w:r w:rsidRPr="00643F22">
        <w:rPr>
          <w:rStyle w:val="TitleChar"/>
          <w:rFonts w:ascii="Arial" w:hAnsi="Arial" w:cs="Cambria"/>
          <w:b w:val="0"/>
        </w:rPr>
        <w:t xml:space="preserve"> and</w:t>
      </w:r>
      <w:r w:rsidRPr="00643F22">
        <w:rPr>
          <w:rFonts w:ascii="Arial" w:hAnsi="Arial" w:cs="Cambria"/>
          <w:b/>
          <w:sz w:val="16"/>
        </w:rPr>
        <w:t xml:space="preserve"> perhaps beyond, complicating both U.S. military operations and coalition diplomacy.</w:t>
      </w:r>
    </w:p>
    <w:p w:rsidR="005F63E0" w:rsidRDefault="005F63E0" w:rsidP="005F63E0">
      <w:pPr>
        <w:rPr>
          <w:rFonts w:ascii="Arial" w:eastAsia="Calibri" w:hAnsi="Arial"/>
          <w:sz w:val="16"/>
        </w:rPr>
      </w:pPr>
    </w:p>
    <w:p w:rsidR="005F63E0" w:rsidRDefault="005F63E0" w:rsidP="005F63E0">
      <w:pPr>
        <w:rPr>
          <w:rFonts w:ascii="Arial" w:eastAsia="Calibri" w:hAnsi="Arial"/>
          <w:sz w:val="16"/>
        </w:rPr>
      </w:pPr>
    </w:p>
    <w:p w:rsidR="005F63E0" w:rsidRPr="00643F22" w:rsidRDefault="005F63E0" w:rsidP="005F63E0">
      <w:pPr>
        <w:keepNext/>
        <w:keepLines/>
        <w:pageBreakBefore/>
        <w:spacing w:before="200"/>
        <w:jc w:val="center"/>
        <w:outlineLvl w:val="2"/>
        <w:rPr>
          <w:rFonts w:ascii="Arial" w:eastAsia="MS Gothic" w:hAnsi="Arial"/>
          <w:b/>
          <w:bCs/>
          <w:sz w:val="32"/>
          <w:u w:val="single"/>
        </w:rPr>
      </w:pPr>
      <w:r w:rsidRPr="00643F22">
        <w:rPr>
          <w:rFonts w:ascii="Arial" w:eastAsia="MS Gothic" w:hAnsi="Arial"/>
          <w:b/>
          <w:bCs/>
          <w:sz w:val="32"/>
          <w:u w:val="single"/>
        </w:rPr>
        <w:t>2AC—</w:t>
      </w:r>
      <w:r>
        <w:rPr>
          <w:rFonts w:ascii="Arial" w:eastAsia="MS Gothic" w:hAnsi="Arial"/>
          <w:b/>
          <w:bCs/>
          <w:sz w:val="32"/>
          <w:u w:val="single"/>
        </w:rPr>
        <w:t>States</w:t>
      </w:r>
      <w:r w:rsidRPr="00643F22">
        <w:rPr>
          <w:rFonts w:ascii="Arial" w:eastAsia="MS Gothic" w:hAnsi="Arial"/>
          <w:b/>
          <w:bCs/>
          <w:sz w:val="32"/>
          <w:u w:val="single"/>
        </w:rPr>
        <w:t xml:space="preserve"> CP</w:t>
      </w:r>
    </w:p>
    <w:p w:rsidR="005F63E0" w:rsidRPr="00501FF9" w:rsidRDefault="005F63E0" w:rsidP="005F63E0">
      <w:pPr>
        <w:rPr>
          <w:rFonts w:ascii="Arial" w:hAnsi="Arial"/>
        </w:rPr>
      </w:pPr>
    </w:p>
    <w:p w:rsidR="005F63E0" w:rsidRPr="008C4A36" w:rsidRDefault="005F63E0" w:rsidP="005F63E0">
      <w:pPr>
        <w:rPr>
          <w:rFonts w:ascii="Arial" w:hAnsi="Arial"/>
          <w:b/>
        </w:rPr>
      </w:pPr>
      <w:r>
        <w:rPr>
          <w:rFonts w:ascii="Arial" w:hAnsi="Arial"/>
          <w:b/>
        </w:rPr>
        <w:t>Obama leadership is critical.</w:t>
      </w:r>
    </w:p>
    <w:p w:rsidR="005F63E0" w:rsidRPr="008C4A36" w:rsidRDefault="005F63E0" w:rsidP="005F63E0">
      <w:pPr>
        <w:rPr>
          <w:rFonts w:ascii="Arial" w:hAnsi="Arial"/>
          <w:sz w:val="20"/>
        </w:rPr>
      </w:pPr>
      <w:r>
        <w:rPr>
          <w:rFonts w:ascii="Arial" w:hAnsi="Arial"/>
          <w:b/>
          <w:szCs w:val="26"/>
        </w:rPr>
        <w:t xml:space="preserve">Boyer </w:t>
      </w:r>
      <w:r w:rsidRPr="008C4A36">
        <w:rPr>
          <w:rFonts w:ascii="Arial" w:hAnsi="Arial"/>
          <w:b/>
          <w:szCs w:val="26"/>
        </w:rPr>
        <w:t>8</w:t>
      </w:r>
      <w:r w:rsidRPr="008C4A36">
        <w:rPr>
          <w:rFonts w:ascii="Arial" w:hAnsi="Arial"/>
        </w:rPr>
        <w:t xml:space="preserve"> </w:t>
      </w:r>
      <w:r w:rsidRPr="008C4A36">
        <w:rPr>
          <w:rFonts w:ascii="Arial" w:hAnsi="Arial"/>
          <w:sz w:val="20"/>
          <w:szCs w:val="16"/>
        </w:rPr>
        <w:t>[</w:t>
      </w:r>
      <w:hyperlink r:id="rId17" w:history="1">
        <w:r w:rsidRPr="008C4A36">
          <w:rPr>
            <w:rFonts w:ascii="Arial" w:hAnsi="Arial"/>
            <w:sz w:val="20"/>
            <w:szCs w:val="16"/>
          </w:rPr>
          <w:t>Peter J. Boyer</w:t>
        </w:r>
      </w:hyperlink>
      <w:r w:rsidRPr="008C4A36">
        <w:rPr>
          <w:rFonts w:ascii="Arial" w:hAnsi="Arial"/>
          <w:sz w:val="20"/>
          <w:szCs w:val="16"/>
        </w:rPr>
        <w:t xml:space="preserve"> “The Appalachian Problem” </w:t>
      </w:r>
      <w:r w:rsidRPr="008C4A36">
        <w:rPr>
          <w:rFonts w:ascii="Arial" w:hAnsi="Arial"/>
          <w:sz w:val="20"/>
          <w:szCs w:val="16"/>
          <w:u w:val="single"/>
        </w:rPr>
        <w:t>The New Yorker</w:t>
      </w:r>
      <w:r w:rsidRPr="008C4A36">
        <w:rPr>
          <w:rFonts w:ascii="Arial" w:hAnsi="Arial"/>
          <w:sz w:val="20"/>
          <w:szCs w:val="16"/>
        </w:rPr>
        <w:t xml:space="preserve">, October 6, 2008, pg. http://tinyurl.com/3qy524 </w:t>
      </w:r>
    </w:p>
    <w:p w:rsidR="005F63E0" w:rsidRPr="008C4A36" w:rsidRDefault="005F63E0" w:rsidP="005F63E0">
      <w:pPr>
        <w:rPr>
          <w:rFonts w:ascii="Arial" w:hAnsi="Arial"/>
        </w:rPr>
      </w:pPr>
    </w:p>
    <w:p w:rsidR="005F63E0" w:rsidRPr="008C4A36" w:rsidRDefault="005F63E0" w:rsidP="005F63E0">
      <w:pPr>
        <w:rPr>
          <w:rFonts w:ascii="Arial" w:hAnsi="Arial"/>
        </w:rPr>
      </w:pPr>
      <w:r w:rsidRPr="008C4A36">
        <w:rPr>
          <w:rFonts w:ascii="Arial" w:hAnsi="Arial"/>
        </w:rPr>
        <w:t xml:space="preserve">Virginia Democrats knew, however, that, impressive as Obama’s primary victory was, the most notable result from that day’s voting might have come in the only district he lost—the Virginia ninth, which includes Lebanon. The rout there—by thirty-two points—had troubling implications for Obama’s chances in Virginia as a whole, and beyond. The southwestern region, rising from the Roanoke Valley up to </w:t>
      </w:r>
      <w:r w:rsidRPr="008C4A36">
        <w:rPr>
          <w:rFonts w:ascii="Arial" w:hAnsi="Arial"/>
          <w:highlight w:val="yellow"/>
          <w:u w:val="single"/>
        </w:rPr>
        <w:t xml:space="preserve">the </w:t>
      </w:r>
      <w:r w:rsidRPr="008C4A36">
        <w:rPr>
          <w:rStyle w:val="Emphasis"/>
          <w:rFonts w:ascii="Arial" w:hAnsi="Arial"/>
          <w:highlight w:val="yellow"/>
        </w:rPr>
        <w:t>Appalachian Plateau</w:t>
      </w:r>
      <w:r w:rsidRPr="008C4A36">
        <w:rPr>
          <w:rFonts w:ascii="Arial" w:hAnsi="Arial"/>
          <w:highlight w:val="yellow"/>
          <w:u w:val="single"/>
        </w:rPr>
        <w:t>, is a</w:t>
      </w:r>
      <w:r w:rsidRPr="008C4A36">
        <w:rPr>
          <w:rFonts w:ascii="Arial" w:hAnsi="Arial"/>
          <w:u w:val="single"/>
        </w:rPr>
        <w:t xml:space="preserve"> </w:t>
      </w:r>
      <w:r w:rsidRPr="008C4A36">
        <w:rPr>
          <w:rFonts w:ascii="Arial" w:hAnsi="Arial"/>
          <w:highlight w:val="yellow"/>
          <w:u w:val="single"/>
        </w:rPr>
        <w:t>place of</w:t>
      </w:r>
      <w:r w:rsidRPr="008C4A36">
        <w:rPr>
          <w:rFonts w:ascii="Arial" w:hAnsi="Arial"/>
          <w:u w:val="single"/>
        </w:rPr>
        <w:t xml:space="preserve"> small farms, coal mines, and </w:t>
      </w:r>
      <w:r w:rsidRPr="008C4A36">
        <w:rPr>
          <w:rStyle w:val="Emphasis"/>
          <w:rFonts w:ascii="Arial" w:hAnsi="Arial"/>
        </w:rPr>
        <w:t xml:space="preserve">chronic </w:t>
      </w:r>
      <w:r w:rsidRPr="008C4A36">
        <w:rPr>
          <w:rStyle w:val="Emphasis"/>
          <w:rFonts w:ascii="Arial" w:hAnsi="Arial"/>
          <w:highlight w:val="yellow"/>
        </w:rPr>
        <w:t>economic hard times</w:t>
      </w:r>
      <w:r w:rsidRPr="008C4A36">
        <w:rPr>
          <w:rFonts w:ascii="Arial" w:hAnsi="Arial"/>
        </w:rPr>
        <w:t xml:space="preserve">. </w:t>
      </w:r>
      <w:r w:rsidRPr="008C4A36">
        <w:rPr>
          <w:rFonts w:ascii="Arial" w:hAnsi="Arial"/>
          <w:u w:val="single"/>
        </w:rPr>
        <w:t>It was settled in the eighteenth century by Scots-Irish Calvinists who fled Anglican-dominated Ulster</w:t>
      </w:r>
      <w:r w:rsidRPr="008C4A36">
        <w:rPr>
          <w:rFonts w:ascii="Arial" w:hAnsi="Arial"/>
        </w:rPr>
        <w:t xml:space="preserve"> and, eventually, came to that portion of Virginia which the planter aristocracy didn’t want. </w:t>
      </w:r>
      <w:r w:rsidRPr="008C4A36">
        <w:rPr>
          <w:rFonts w:ascii="Arial" w:hAnsi="Arial"/>
          <w:u w:val="single"/>
        </w:rPr>
        <w:t>Their descendants live in small hill towns</w:t>
      </w:r>
      <w:r w:rsidRPr="008C4A36">
        <w:rPr>
          <w:rFonts w:ascii="Arial" w:hAnsi="Arial"/>
        </w:rPr>
        <w:t xml:space="preserve"> that are nearer, in mileage and in spirit, to the old factory town of Ironton, Ohio, than to the glass office towers of northern Virginia. Three weeks after the Virginia primary, the </w:t>
      </w:r>
      <w:r w:rsidRPr="008C4A36">
        <w:rPr>
          <w:rFonts w:ascii="Arial" w:hAnsi="Arial"/>
          <w:u w:val="single"/>
        </w:rPr>
        <w:t>mostly white, working-class voters</w:t>
      </w:r>
      <w:r w:rsidRPr="008C4A36">
        <w:rPr>
          <w:rFonts w:ascii="Arial" w:hAnsi="Arial"/>
        </w:rPr>
        <w:t xml:space="preserve"> of southern Ohio, a significant portion of them of Scots-Irish descent, helped deliver that state to Hillary Clinton. In the next weeks, their kin did the same in Pennsylvania, West Virginia, Indiana, and Kentucky. </w:t>
      </w:r>
      <w:r w:rsidRPr="008C4A36">
        <w:rPr>
          <w:rFonts w:ascii="Arial" w:hAnsi="Arial"/>
          <w:u w:val="single"/>
        </w:rPr>
        <w:t>It became clear that</w:t>
      </w:r>
      <w:r w:rsidRPr="008C4A36">
        <w:rPr>
          <w:rFonts w:ascii="Arial" w:hAnsi="Arial"/>
        </w:rPr>
        <w:t xml:space="preserve"> if </w:t>
      </w:r>
      <w:r w:rsidRPr="008C4A36">
        <w:rPr>
          <w:rFonts w:ascii="Arial" w:hAnsi="Arial"/>
          <w:highlight w:val="yellow"/>
          <w:u w:val="single"/>
        </w:rPr>
        <w:t>Obama</w:t>
      </w:r>
      <w:r w:rsidRPr="008C4A36">
        <w:rPr>
          <w:rFonts w:ascii="Arial" w:hAnsi="Arial"/>
        </w:rPr>
        <w:t xml:space="preserve"> hoped to win in November he </w:t>
      </w:r>
      <w:r w:rsidRPr="008C4A36">
        <w:rPr>
          <w:rFonts w:ascii="Arial" w:hAnsi="Arial"/>
          <w:highlight w:val="yellow"/>
          <w:u w:val="single"/>
        </w:rPr>
        <w:t>would</w:t>
      </w:r>
      <w:r w:rsidRPr="008C4A36">
        <w:rPr>
          <w:rFonts w:ascii="Arial" w:hAnsi="Arial"/>
        </w:rPr>
        <w:t xml:space="preserve"> probably </w:t>
      </w:r>
      <w:r w:rsidRPr="008C4A36">
        <w:rPr>
          <w:rFonts w:ascii="Arial" w:hAnsi="Arial"/>
          <w:highlight w:val="yellow"/>
          <w:u w:val="single"/>
        </w:rPr>
        <w:t xml:space="preserve">have to overcome his </w:t>
      </w:r>
      <w:r w:rsidRPr="008C4A36">
        <w:rPr>
          <w:rStyle w:val="Emphasis"/>
          <w:rFonts w:ascii="Arial" w:hAnsi="Arial"/>
          <w:highlight w:val="yellow"/>
        </w:rPr>
        <w:t>Appalachia problem</w:t>
      </w:r>
      <w:r w:rsidRPr="008C4A36">
        <w:rPr>
          <w:rFonts w:ascii="Arial" w:hAnsi="Arial"/>
        </w:rPr>
        <w:t>.</w:t>
      </w:r>
    </w:p>
    <w:p w:rsidR="005F63E0" w:rsidRPr="008C4A36" w:rsidRDefault="005F63E0" w:rsidP="005F63E0">
      <w:pPr>
        <w:rPr>
          <w:rFonts w:ascii="Arial" w:hAnsi="Arial"/>
        </w:rPr>
      </w:pPr>
      <w:r w:rsidRPr="008C4A36">
        <w:rPr>
          <w:rFonts w:ascii="Arial" w:hAnsi="Arial"/>
        </w:rPr>
        <w:t xml:space="preserve">In May, </w:t>
      </w:r>
      <w:r w:rsidRPr="008C4A36">
        <w:rPr>
          <w:rFonts w:ascii="Arial" w:hAnsi="Arial"/>
          <w:u w:val="single"/>
        </w:rPr>
        <w:t xml:space="preserve">Tim </w:t>
      </w:r>
      <w:proofErr w:type="spellStart"/>
      <w:r w:rsidRPr="008C4A36">
        <w:rPr>
          <w:rFonts w:ascii="Arial" w:hAnsi="Arial"/>
          <w:highlight w:val="yellow"/>
          <w:u w:val="single"/>
        </w:rPr>
        <w:t>Kaine</w:t>
      </w:r>
      <w:proofErr w:type="spellEnd"/>
      <w:r w:rsidRPr="008C4A36">
        <w:rPr>
          <w:rFonts w:ascii="Arial" w:hAnsi="Arial"/>
          <w:u w:val="single"/>
        </w:rPr>
        <w:t>, Obama’s national co-chair</w:t>
      </w:r>
      <w:r w:rsidRPr="008C4A36">
        <w:rPr>
          <w:rFonts w:ascii="Arial" w:hAnsi="Arial"/>
        </w:rPr>
        <w:t xml:space="preserve">man, wrote a memorandum to the candidate, urging him not to write off southwestern Virginia; if the region votes against Obama in the general election by the same margins it did in the Democratic primary, John McCain will almost certainly win the state. “I said, first, don’t assume that Hillary Clinton really racking up a margin there means that you’re just not going to do well,” </w:t>
      </w:r>
      <w:proofErr w:type="spellStart"/>
      <w:r w:rsidRPr="008C4A36">
        <w:rPr>
          <w:rFonts w:ascii="Arial" w:hAnsi="Arial"/>
        </w:rPr>
        <w:t>Kaine</w:t>
      </w:r>
      <w:proofErr w:type="spellEnd"/>
      <w:r w:rsidRPr="008C4A36">
        <w:rPr>
          <w:rFonts w:ascii="Arial" w:hAnsi="Arial"/>
        </w:rPr>
        <w:t xml:space="preserve"> told me recently. </w:t>
      </w:r>
      <w:proofErr w:type="spellStart"/>
      <w:r w:rsidRPr="008C4A36">
        <w:rPr>
          <w:rFonts w:ascii="Arial" w:hAnsi="Arial"/>
        </w:rPr>
        <w:t>Kaine</w:t>
      </w:r>
      <w:proofErr w:type="spellEnd"/>
      <w:r w:rsidRPr="008C4A36">
        <w:rPr>
          <w:rFonts w:ascii="Arial" w:hAnsi="Arial"/>
        </w:rPr>
        <w:t xml:space="preserve"> </w:t>
      </w:r>
      <w:r w:rsidRPr="008C4A36">
        <w:rPr>
          <w:rFonts w:ascii="Arial" w:hAnsi="Arial"/>
          <w:highlight w:val="yellow"/>
          <w:u w:val="single"/>
        </w:rPr>
        <w:t xml:space="preserve">explained to Obama that the hill people were </w:t>
      </w:r>
      <w:r w:rsidRPr="008C4A36">
        <w:rPr>
          <w:rStyle w:val="Emphasis"/>
          <w:rFonts w:ascii="Arial" w:hAnsi="Arial"/>
          <w:highlight w:val="yellow"/>
        </w:rPr>
        <w:t>skeptics</w:t>
      </w:r>
      <w:r w:rsidRPr="008C4A36">
        <w:rPr>
          <w:rFonts w:ascii="Arial" w:hAnsi="Arial"/>
          <w:u w:val="single"/>
        </w:rPr>
        <w:t>, but could be convinced</w:t>
      </w:r>
      <w:r w:rsidRPr="008C4A36">
        <w:rPr>
          <w:rFonts w:ascii="Arial" w:hAnsi="Arial"/>
        </w:rPr>
        <w:t>. “</w:t>
      </w:r>
      <w:r w:rsidRPr="008C4A36">
        <w:rPr>
          <w:rStyle w:val="Emphasis"/>
          <w:rFonts w:ascii="Arial" w:hAnsi="Arial"/>
          <w:highlight w:val="yellow"/>
        </w:rPr>
        <w:t>Presence</w:t>
      </w:r>
      <w:r w:rsidRPr="008C4A36">
        <w:rPr>
          <w:rStyle w:val="Emphasis"/>
          <w:rFonts w:ascii="Arial" w:hAnsi="Arial"/>
        </w:rPr>
        <w:t xml:space="preserve"> really </w:t>
      </w:r>
      <w:r w:rsidRPr="008C4A36">
        <w:rPr>
          <w:rStyle w:val="Emphasis"/>
          <w:rFonts w:ascii="Arial" w:hAnsi="Arial"/>
          <w:highlight w:val="yellow"/>
        </w:rPr>
        <w:t>matters</w:t>
      </w:r>
      <w:r w:rsidRPr="008C4A36">
        <w:rPr>
          <w:rFonts w:ascii="Arial" w:hAnsi="Arial"/>
        </w:rPr>
        <w:t xml:space="preserve">,” </w:t>
      </w:r>
      <w:proofErr w:type="spellStart"/>
      <w:r w:rsidRPr="008C4A36">
        <w:rPr>
          <w:rFonts w:ascii="Arial" w:hAnsi="Arial"/>
        </w:rPr>
        <w:t>Kaine</w:t>
      </w:r>
      <w:proofErr w:type="spellEnd"/>
      <w:r w:rsidRPr="008C4A36">
        <w:rPr>
          <w:rFonts w:ascii="Arial" w:hAnsi="Arial"/>
        </w:rPr>
        <w:t xml:space="preserve"> says he told Obama. “They’re not used to seeing somebody come by and ask for their vote in a Presidential campaign. And my thought was, </w:t>
      </w:r>
      <w:r w:rsidRPr="008C4A36">
        <w:rPr>
          <w:rFonts w:ascii="Arial" w:hAnsi="Arial"/>
          <w:u w:val="single"/>
        </w:rPr>
        <w:t>If you go, and show ’</w:t>
      </w:r>
      <w:proofErr w:type="spellStart"/>
      <w:r w:rsidRPr="008C4A36">
        <w:rPr>
          <w:rFonts w:ascii="Arial" w:hAnsi="Arial"/>
          <w:u w:val="single"/>
        </w:rPr>
        <w:t>em</w:t>
      </w:r>
      <w:proofErr w:type="spellEnd"/>
      <w:r w:rsidRPr="008C4A36">
        <w:rPr>
          <w:rFonts w:ascii="Arial" w:hAnsi="Arial"/>
          <w:u w:val="single"/>
        </w:rPr>
        <w:t xml:space="preserve"> that you’re really </w:t>
      </w:r>
      <w:r w:rsidRPr="008C4A36">
        <w:rPr>
          <w:rStyle w:val="Emphasis"/>
          <w:rFonts w:ascii="Arial" w:hAnsi="Arial"/>
        </w:rPr>
        <w:t>interested</w:t>
      </w:r>
      <w:r w:rsidRPr="008C4A36">
        <w:rPr>
          <w:rFonts w:ascii="Arial" w:hAnsi="Arial"/>
        </w:rPr>
        <w:t xml:space="preserve">, and they get a chance to see you more up close and personal than in a TV ad, a </w:t>
      </w:r>
      <w:r w:rsidRPr="008C4A36">
        <w:rPr>
          <w:rStyle w:val="Emphasis"/>
          <w:rFonts w:ascii="Arial" w:hAnsi="Arial"/>
          <w:highlight w:val="yellow"/>
        </w:rPr>
        <w:t>little bit of presence might go a long way</w:t>
      </w:r>
      <w:r w:rsidRPr="008C4A36">
        <w:rPr>
          <w:rFonts w:ascii="Arial" w:hAnsi="Arial"/>
        </w:rPr>
        <w:t xml:space="preserve"> in that part of the state.” </w:t>
      </w:r>
    </w:p>
    <w:p w:rsidR="005F63E0" w:rsidRPr="008C4A36" w:rsidRDefault="005F63E0" w:rsidP="005F63E0">
      <w:pPr>
        <w:rPr>
          <w:rFonts w:ascii="Arial" w:hAnsi="Arial"/>
        </w:rPr>
      </w:pPr>
    </w:p>
    <w:p w:rsidR="005F63E0" w:rsidRPr="008C4A36" w:rsidRDefault="005F63E0" w:rsidP="005F63E0">
      <w:pPr>
        <w:rPr>
          <w:rFonts w:ascii="Arial" w:hAnsi="Arial"/>
          <w:b/>
        </w:rPr>
      </w:pPr>
      <w:r>
        <w:rPr>
          <w:rFonts w:ascii="Arial" w:hAnsi="Arial"/>
          <w:b/>
        </w:rPr>
        <w:t>Does not solve sustainability – states will recruit large corporations.</w:t>
      </w:r>
    </w:p>
    <w:p w:rsidR="005F63E0" w:rsidRPr="004F1080" w:rsidRDefault="005F63E0" w:rsidP="005F63E0">
      <w:pPr>
        <w:rPr>
          <w:rFonts w:ascii="Arial" w:hAnsi="Arial"/>
          <w:sz w:val="20"/>
          <w:szCs w:val="16"/>
        </w:rPr>
      </w:pPr>
      <w:proofErr w:type="spellStart"/>
      <w:r w:rsidRPr="008C4A36">
        <w:rPr>
          <w:rFonts w:ascii="Arial" w:hAnsi="Arial"/>
          <w:b/>
          <w:szCs w:val="26"/>
        </w:rPr>
        <w:t>Flaccavento</w:t>
      </w:r>
      <w:proofErr w:type="spellEnd"/>
      <w:r w:rsidRPr="008C4A36">
        <w:rPr>
          <w:rFonts w:ascii="Arial" w:hAnsi="Arial"/>
          <w:b/>
          <w:szCs w:val="26"/>
        </w:rPr>
        <w:t xml:space="preserve"> 10</w:t>
      </w:r>
      <w:r w:rsidRPr="004F1080">
        <w:rPr>
          <w:rFonts w:ascii="Arial" w:hAnsi="Arial"/>
          <w:sz w:val="20"/>
          <w:szCs w:val="16"/>
        </w:rPr>
        <w:t xml:space="preserve"> Founder of Appalachian Sustainable Development (ASD) and SCALE, </w:t>
      </w:r>
      <w:proofErr w:type="spellStart"/>
      <w:r w:rsidRPr="004F1080">
        <w:rPr>
          <w:rFonts w:ascii="Arial" w:hAnsi="Arial"/>
          <w:sz w:val="20"/>
          <w:szCs w:val="16"/>
        </w:rPr>
        <w:t>Inc</w:t>
      </w:r>
      <w:proofErr w:type="spellEnd"/>
      <w:r w:rsidRPr="004F1080">
        <w:rPr>
          <w:rFonts w:ascii="Arial" w:hAnsi="Arial"/>
          <w:sz w:val="20"/>
          <w:szCs w:val="16"/>
        </w:rPr>
        <w:t xml:space="preserve"> [</w:t>
      </w:r>
      <w:hyperlink r:id="rId18" w:history="1">
        <w:r w:rsidRPr="004F1080">
          <w:rPr>
            <w:rFonts w:ascii="Arial" w:hAnsi="Arial"/>
            <w:sz w:val="20"/>
            <w:szCs w:val="16"/>
          </w:rPr>
          <w:t>Anthony Flaccavento</w:t>
        </w:r>
      </w:hyperlink>
      <w:r w:rsidRPr="004F1080">
        <w:rPr>
          <w:rFonts w:ascii="Arial" w:hAnsi="Arial"/>
          <w:sz w:val="20"/>
          <w:szCs w:val="16"/>
        </w:rPr>
        <w:t xml:space="preserve">, “The Transition of Appalachia,” </w:t>
      </w:r>
      <w:r w:rsidRPr="004F1080">
        <w:rPr>
          <w:rFonts w:ascii="Arial" w:hAnsi="Arial"/>
          <w:sz w:val="20"/>
          <w:szCs w:val="16"/>
          <w:u w:val="single"/>
        </w:rPr>
        <w:t>Solutions Journal</w:t>
      </w:r>
      <w:r w:rsidRPr="004F1080">
        <w:rPr>
          <w:rFonts w:ascii="Arial" w:hAnsi="Arial"/>
          <w:sz w:val="20"/>
          <w:szCs w:val="16"/>
        </w:rPr>
        <w:t>, Volume 1 | Issue 4 | Page 34-44 | Aug 2010, pg. http://tinyurl.com/39kwh4h</w:t>
      </w:r>
    </w:p>
    <w:p w:rsidR="005F63E0" w:rsidRPr="008C4A36" w:rsidRDefault="005F63E0" w:rsidP="005F63E0">
      <w:pPr>
        <w:rPr>
          <w:rFonts w:ascii="Arial" w:hAnsi="Arial"/>
          <w:szCs w:val="16"/>
        </w:rPr>
      </w:pPr>
    </w:p>
    <w:p w:rsidR="005F63E0" w:rsidRPr="008C4A36" w:rsidRDefault="005F63E0" w:rsidP="005F63E0">
      <w:pPr>
        <w:rPr>
          <w:rFonts w:ascii="Arial" w:hAnsi="Arial"/>
        </w:rPr>
      </w:pPr>
      <w:r w:rsidRPr="008C4A36">
        <w:rPr>
          <w:rFonts w:ascii="Arial" w:hAnsi="Arial"/>
        </w:rPr>
        <w:t xml:space="preserve">Much of the current public debate on Appalachia focuses on the benefits and problems associated with coal mining, </w:t>
      </w:r>
      <w:r w:rsidRPr="008C4A36">
        <w:rPr>
          <w:rFonts w:ascii="Arial" w:hAnsi="Arial"/>
          <w:u w:val="single"/>
        </w:rPr>
        <w:t xml:space="preserve">even though </w:t>
      </w:r>
      <w:r w:rsidRPr="008C4A36">
        <w:rPr>
          <w:rFonts w:ascii="Arial" w:hAnsi="Arial"/>
          <w:highlight w:val="yellow"/>
          <w:u w:val="single"/>
        </w:rPr>
        <w:t>employment</w:t>
      </w:r>
      <w:r w:rsidRPr="008C4A36">
        <w:rPr>
          <w:rFonts w:ascii="Arial" w:hAnsi="Arial"/>
          <w:u w:val="single"/>
        </w:rPr>
        <w:t xml:space="preserve"> in</w:t>
      </w:r>
      <w:r w:rsidRPr="008C4A36">
        <w:rPr>
          <w:rFonts w:ascii="Arial" w:hAnsi="Arial"/>
        </w:rPr>
        <w:t xml:space="preserve"> the region’s two largest </w:t>
      </w:r>
      <w:r w:rsidRPr="008C4A36">
        <w:rPr>
          <w:rFonts w:ascii="Arial" w:hAnsi="Arial"/>
          <w:u w:val="single"/>
        </w:rPr>
        <w:t>coal-producing states</w:t>
      </w:r>
      <w:r w:rsidRPr="008C4A36">
        <w:rPr>
          <w:rFonts w:ascii="Arial" w:hAnsi="Arial"/>
        </w:rPr>
        <w:t xml:space="preserve">, West Virginia and Kentucky, </w:t>
      </w:r>
      <w:r w:rsidRPr="008C4A36">
        <w:rPr>
          <w:rFonts w:ascii="Arial" w:hAnsi="Arial"/>
          <w:highlight w:val="yellow"/>
          <w:u w:val="single"/>
        </w:rPr>
        <w:t>has declined</w:t>
      </w:r>
      <w:r w:rsidRPr="008C4A36">
        <w:rPr>
          <w:rFonts w:ascii="Arial" w:hAnsi="Arial"/>
          <w:u w:val="single"/>
        </w:rPr>
        <w:t xml:space="preserve"> by more than 70 percent over the past three decades</w:t>
      </w:r>
      <w:proofErr w:type="gramStart"/>
      <w:r w:rsidRPr="008C4A36">
        <w:rPr>
          <w:rFonts w:ascii="Arial" w:hAnsi="Arial"/>
        </w:rPr>
        <w:t>,5</w:t>
      </w:r>
      <w:proofErr w:type="gramEnd"/>
      <w:r w:rsidRPr="008C4A36">
        <w:rPr>
          <w:rFonts w:ascii="Arial" w:hAnsi="Arial"/>
        </w:rPr>
        <w:t xml:space="preserve"> </w:t>
      </w:r>
      <w:r w:rsidRPr="008C4A36">
        <w:rPr>
          <w:rFonts w:ascii="Arial" w:hAnsi="Arial"/>
          <w:u w:val="single"/>
        </w:rPr>
        <w:t xml:space="preserve">primarily </w:t>
      </w:r>
      <w:r w:rsidRPr="008C4A36">
        <w:rPr>
          <w:rFonts w:ascii="Arial" w:hAnsi="Arial"/>
          <w:highlight w:val="yellow"/>
          <w:u w:val="single"/>
        </w:rPr>
        <w:t>due to mechanization</w:t>
      </w:r>
      <w:r w:rsidRPr="008C4A36">
        <w:rPr>
          <w:rFonts w:ascii="Arial" w:hAnsi="Arial"/>
        </w:rPr>
        <w:t>.</w:t>
      </w:r>
    </w:p>
    <w:p w:rsidR="005F63E0" w:rsidRPr="008C4A36" w:rsidRDefault="005F63E0" w:rsidP="005F63E0">
      <w:pPr>
        <w:rPr>
          <w:rFonts w:ascii="Arial" w:hAnsi="Arial"/>
        </w:rPr>
      </w:pPr>
      <w:r w:rsidRPr="008C4A36">
        <w:rPr>
          <w:rStyle w:val="Emphasis"/>
          <w:rFonts w:ascii="Arial" w:hAnsi="Arial"/>
          <w:highlight w:val="yellow"/>
        </w:rPr>
        <w:t>State resources</w:t>
      </w:r>
      <w:r w:rsidRPr="008C4A36">
        <w:rPr>
          <w:rFonts w:ascii="Arial" w:hAnsi="Arial"/>
          <w:highlight w:val="yellow"/>
          <w:u w:val="single"/>
        </w:rPr>
        <w:t xml:space="preserve"> intended to</w:t>
      </w:r>
      <w:r w:rsidRPr="008C4A36">
        <w:rPr>
          <w:rFonts w:ascii="Arial" w:hAnsi="Arial"/>
        </w:rPr>
        <w:t xml:space="preserve"> increase employment and </w:t>
      </w:r>
      <w:r w:rsidRPr="008C4A36">
        <w:rPr>
          <w:rFonts w:ascii="Arial" w:hAnsi="Arial"/>
          <w:highlight w:val="yellow"/>
          <w:u w:val="single"/>
        </w:rPr>
        <w:t>diversify</w:t>
      </w:r>
      <w:r w:rsidRPr="008C4A36">
        <w:rPr>
          <w:rFonts w:ascii="Arial" w:hAnsi="Arial"/>
          <w:u w:val="single"/>
        </w:rPr>
        <w:t xml:space="preserve"> the economy</w:t>
      </w:r>
      <w:r w:rsidRPr="008C4A36">
        <w:rPr>
          <w:rFonts w:ascii="Arial" w:hAnsi="Arial"/>
        </w:rPr>
        <w:t xml:space="preserve"> still </w:t>
      </w:r>
      <w:r w:rsidRPr="008C4A36">
        <w:rPr>
          <w:rFonts w:ascii="Arial" w:hAnsi="Arial"/>
          <w:highlight w:val="yellow"/>
          <w:u w:val="single"/>
        </w:rPr>
        <w:t>focus</w:t>
      </w:r>
      <w:r w:rsidRPr="008C4A36">
        <w:rPr>
          <w:rFonts w:ascii="Arial" w:hAnsi="Arial"/>
        </w:rPr>
        <w:t xml:space="preserve"> predominantly </w:t>
      </w:r>
      <w:r w:rsidRPr="008C4A36">
        <w:rPr>
          <w:rFonts w:ascii="Arial" w:hAnsi="Arial"/>
          <w:highlight w:val="yellow"/>
          <w:u w:val="single"/>
        </w:rPr>
        <w:t xml:space="preserve">on the </w:t>
      </w:r>
      <w:r w:rsidRPr="008C4A36">
        <w:rPr>
          <w:rStyle w:val="Emphasis"/>
          <w:rFonts w:ascii="Arial" w:hAnsi="Arial"/>
          <w:highlight w:val="yellow"/>
        </w:rPr>
        <w:t>recruitment of companies</w:t>
      </w:r>
      <w:r w:rsidRPr="008C4A36">
        <w:rPr>
          <w:rStyle w:val="Emphasis"/>
          <w:rFonts w:ascii="Arial" w:hAnsi="Arial"/>
        </w:rPr>
        <w:t xml:space="preserve"> from outside the region</w:t>
      </w:r>
      <w:r w:rsidRPr="008C4A36">
        <w:rPr>
          <w:rFonts w:ascii="Arial" w:hAnsi="Arial"/>
        </w:rPr>
        <w:t xml:space="preserve">. As a 2008 study by the Mountain Association for Community Economic Development showed, Kentucky spent 80 percent of its total economic development dollars on recruitment incentives for outside corporations. And it’s not just Kentucky: </w:t>
      </w:r>
      <w:r w:rsidRPr="008C4A36">
        <w:rPr>
          <w:rFonts w:ascii="Arial" w:hAnsi="Arial"/>
          <w:u w:val="single"/>
        </w:rPr>
        <w:t>economist</w:t>
      </w:r>
      <w:r w:rsidRPr="008C4A36">
        <w:rPr>
          <w:rFonts w:ascii="Arial" w:hAnsi="Arial"/>
        </w:rPr>
        <w:t xml:space="preserve"> Michael </w:t>
      </w:r>
      <w:r w:rsidRPr="008C4A36">
        <w:rPr>
          <w:rFonts w:ascii="Arial" w:hAnsi="Arial"/>
          <w:u w:val="single"/>
        </w:rPr>
        <w:t>Shuman documents state</w:t>
      </w:r>
      <w:r w:rsidRPr="008C4A36">
        <w:rPr>
          <w:rFonts w:ascii="Arial" w:hAnsi="Arial"/>
        </w:rPr>
        <w:t xml:space="preserve"> and local </w:t>
      </w:r>
      <w:r w:rsidRPr="008C4A36">
        <w:rPr>
          <w:rFonts w:ascii="Arial" w:hAnsi="Arial"/>
          <w:u w:val="single"/>
        </w:rPr>
        <w:t>government expenditure of $50 billion annually on such recruitment and other subsidies for large companies nationwide, while public resources devoted to homegrown businesses are minimal</w:t>
      </w:r>
      <w:r w:rsidRPr="008C4A36">
        <w:rPr>
          <w:rFonts w:ascii="Arial" w:hAnsi="Arial"/>
        </w:rPr>
        <w:t xml:space="preserve"> by comparison.6 Federal subsidies of large businesses are greater still; the Cato Institute estimates that they total $87 billion each year.6 It is likely that the majority of these federal funds subsidize ecologically extractive or damaging industries, according to a 2003 study by the Green Scissors Coalition.7 </w:t>
      </w:r>
    </w:p>
    <w:p w:rsidR="005F63E0" w:rsidRPr="008C4A36" w:rsidRDefault="005F63E0" w:rsidP="005F63E0">
      <w:pPr>
        <w:rPr>
          <w:rFonts w:ascii="Arial" w:hAnsi="Arial"/>
        </w:rPr>
      </w:pPr>
      <w:r w:rsidRPr="008C4A36">
        <w:rPr>
          <w:rFonts w:ascii="Arial" w:hAnsi="Arial"/>
        </w:rPr>
        <w:t xml:space="preserve">At the same time, </w:t>
      </w:r>
      <w:r w:rsidRPr="008C4A36">
        <w:rPr>
          <w:rFonts w:ascii="Arial" w:hAnsi="Arial"/>
          <w:u w:val="single"/>
        </w:rPr>
        <w:t xml:space="preserve">a wide range of </w:t>
      </w:r>
      <w:r w:rsidRPr="008C4A36">
        <w:rPr>
          <w:rFonts w:ascii="Arial" w:hAnsi="Arial"/>
          <w:highlight w:val="yellow"/>
          <w:u w:val="single"/>
        </w:rPr>
        <w:t>enterprises</w:t>
      </w:r>
      <w:r w:rsidRPr="008C4A36">
        <w:rPr>
          <w:rFonts w:ascii="Arial" w:hAnsi="Arial"/>
          <w:u w:val="single"/>
        </w:rPr>
        <w:t xml:space="preserve"> and initiatives designed to build a more sustainable economy and healthier, more resilient communities has begun to emerge</w:t>
      </w:r>
      <w:r w:rsidRPr="008C4A36">
        <w:rPr>
          <w:rFonts w:ascii="Arial" w:hAnsi="Arial"/>
        </w:rPr>
        <w:t xml:space="preserve"> in the region. They vary in scale and stage of development, but, in general, </w:t>
      </w:r>
      <w:r w:rsidRPr="008C4A36">
        <w:rPr>
          <w:rFonts w:ascii="Arial" w:hAnsi="Arial"/>
          <w:u w:val="single"/>
        </w:rPr>
        <w:t>they are more ecologically sustainable because of the way they are produced</w:t>
      </w:r>
      <w:r w:rsidRPr="008C4A36">
        <w:rPr>
          <w:rFonts w:ascii="Arial" w:hAnsi="Arial"/>
        </w:rPr>
        <w:t xml:space="preserve"> and the greatly reduced transport distances to market. </w:t>
      </w:r>
      <w:r w:rsidRPr="008C4A36">
        <w:rPr>
          <w:rFonts w:ascii="Arial" w:hAnsi="Arial"/>
          <w:u w:val="single"/>
        </w:rPr>
        <w:t xml:space="preserve">They </w:t>
      </w:r>
      <w:r w:rsidRPr="008C4A36">
        <w:rPr>
          <w:rFonts w:ascii="Arial" w:hAnsi="Arial"/>
          <w:highlight w:val="yellow"/>
          <w:u w:val="single"/>
        </w:rPr>
        <w:t xml:space="preserve">use </w:t>
      </w:r>
      <w:r w:rsidRPr="008C4A36">
        <w:rPr>
          <w:rStyle w:val="Emphasis"/>
          <w:rFonts w:ascii="Arial" w:hAnsi="Arial"/>
          <w:highlight w:val="yellow"/>
        </w:rPr>
        <w:t>asset-based strategies</w:t>
      </w:r>
      <w:r w:rsidRPr="008C4A36">
        <w:rPr>
          <w:rFonts w:ascii="Arial" w:hAnsi="Arial"/>
          <w:highlight w:val="yellow"/>
          <w:u w:val="single"/>
        </w:rPr>
        <w:t>, building and adding value to the ecological</w:t>
      </w:r>
      <w:r w:rsidRPr="008C4A36">
        <w:rPr>
          <w:rFonts w:ascii="Arial" w:hAnsi="Arial"/>
          <w:highlight w:val="yellow"/>
        </w:rPr>
        <w:t>,</w:t>
      </w:r>
      <w:r w:rsidRPr="008C4A36">
        <w:rPr>
          <w:rFonts w:ascii="Arial" w:hAnsi="Arial"/>
        </w:rPr>
        <w:t xml:space="preserve"> cultural, and human </w:t>
      </w:r>
      <w:r w:rsidRPr="008C4A36">
        <w:rPr>
          <w:rFonts w:ascii="Arial" w:hAnsi="Arial"/>
          <w:highlight w:val="yellow"/>
          <w:u w:val="single"/>
        </w:rPr>
        <w:t>strengths of the region</w:t>
      </w:r>
      <w:r w:rsidRPr="008C4A36">
        <w:rPr>
          <w:rFonts w:ascii="Arial" w:hAnsi="Arial"/>
          <w:u w:val="single"/>
        </w:rPr>
        <w:t>. They cultivate self-reliance for producers</w:t>
      </w:r>
      <w:r w:rsidRPr="008C4A36">
        <w:rPr>
          <w:rFonts w:ascii="Arial" w:hAnsi="Arial"/>
        </w:rPr>
        <w:t xml:space="preserve"> and the broader community. </w:t>
      </w:r>
      <w:r w:rsidRPr="008C4A36">
        <w:rPr>
          <w:rFonts w:ascii="Arial" w:hAnsi="Arial"/>
          <w:u w:val="single"/>
        </w:rPr>
        <w:t>And they build cooperative networks that help overcome isolation, estrangement, and problems of scale.</w:t>
      </w:r>
      <w:r w:rsidRPr="008C4A36">
        <w:rPr>
          <w:rFonts w:ascii="Arial" w:hAnsi="Arial"/>
        </w:rPr>
        <w:t xml:space="preserve"> </w:t>
      </w:r>
    </w:p>
    <w:p w:rsidR="005F63E0" w:rsidRPr="008C4A36" w:rsidRDefault="005F63E0" w:rsidP="005F63E0">
      <w:pPr>
        <w:rPr>
          <w:rFonts w:ascii="Arial" w:hAnsi="Arial"/>
        </w:rPr>
      </w:pPr>
      <w:r w:rsidRPr="008C4A36">
        <w:rPr>
          <w:rFonts w:ascii="Arial" w:hAnsi="Arial"/>
        </w:rPr>
        <w:t xml:space="preserve">As these initiatives have grown in number and scale, elected leaders and local, state, and federal agencies have taken notice. The Appalachian Regional Commission, for instance, launched an "Asset Based Development" program several years ago, while </w:t>
      </w:r>
      <w:r w:rsidRPr="008C4A36">
        <w:rPr>
          <w:rFonts w:ascii="Arial" w:hAnsi="Arial"/>
          <w:highlight w:val="yellow"/>
          <w:u w:val="single"/>
        </w:rPr>
        <w:t>the USDA</w:t>
      </w:r>
      <w:r w:rsidRPr="008C4A36">
        <w:rPr>
          <w:rFonts w:ascii="Arial" w:hAnsi="Arial"/>
        </w:rPr>
        <w:t xml:space="preserve"> more recently </w:t>
      </w:r>
      <w:r w:rsidRPr="008C4A36">
        <w:rPr>
          <w:rFonts w:ascii="Arial" w:hAnsi="Arial"/>
          <w:highlight w:val="yellow"/>
          <w:u w:val="single"/>
        </w:rPr>
        <w:t>created a</w:t>
      </w:r>
      <w:r w:rsidRPr="008C4A36">
        <w:rPr>
          <w:rFonts w:ascii="Arial" w:hAnsi="Arial"/>
        </w:rPr>
        <w:t xml:space="preserve"> Community Facilities </w:t>
      </w:r>
      <w:r w:rsidRPr="008C4A36">
        <w:rPr>
          <w:rFonts w:ascii="Arial" w:hAnsi="Arial"/>
          <w:highlight w:val="yellow"/>
          <w:u w:val="single"/>
        </w:rPr>
        <w:t>loan and grant program to spur local infrastructure development</w:t>
      </w:r>
      <w:r w:rsidRPr="008C4A36">
        <w:rPr>
          <w:rFonts w:ascii="Arial" w:hAnsi="Arial"/>
        </w:rPr>
        <w:t xml:space="preserve">. Both of </w:t>
      </w:r>
      <w:r w:rsidRPr="008C4A36">
        <w:rPr>
          <w:rFonts w:ascii="Arial" w:hAnsi="Arial"/>
          <w:u w:val="single"/>
        </w:rPr>
        <w:t>these programs were</w:t>
      </w:r>
      <w:r w:rsidRPr="008C4A36">
        <w:rPr>
          <w:rFonts w:ascii="Arial" w:hAnsi="Arial"/>
        </w:rPr>
        <w:t xml:space="preserve">, in part, </w:t>
      </w:r>
      <w:r w:rsidRPr="008C4A36">
        <w:rPr>
          <w:rFonts w:ascii="Arial" w:hAnsi="Arial"/>
          <w:u w:val="single"/>
        </w:rPr>
        <w:t>based upon successful initiatives in central Appalachia</w:t>
      </w:r>
      <w:r w:rsidRPr="008C4A36">
        <w:rPr>
          <w:rFonts w:ascii="Arial" w:hAnsi="Arial"/>
        </w:rPr>
        <w:t xml:space="preserve">. In some cases, state and </w:t>
      </w:r>
      <w:r w:rsidRPr="008C4A36">
        <w:rPr>
          <w:rFonts w:ascii="Arial" w:hAnsi="Arial"/>
          <w:highlight w:val="yellow"/>
          <w:u w:val="single"/>
        </w:rPr>
        <w:t>federal agencies have become active partners with these initiatives</w:t>
      </w:r>
      <w:r w:rsidRPr="008C4A36">
        <w:rPr>
          <w:rFonts w:ascii="Arial" w:hAnsi="Arial"/>
        </w:rPr>
        <w:t xml:space="preserve">—for example, the Virginia Department of Housing and Community Development supports locally based agricultural and cultural enterprises in a number of ways. More broadly, </w:t>
      </w:r>
      <w:r w:rsidRPr="008C4A36">
        <w:rPr>
          <w:rFonts w:ascii="Arial" w:hAnsi="Arial"/>
          <w:u w:val="single"/>
        </w:rPr>
        <w:t xml:space="preserve">public </w:t>
      </w:r>
      <w:r w:rsidRPr="008C4A36">
        <w:rPr>
          <w:rFonts w:ascii="Arial" w:hAnsi="Arial"/>
          <w:highlight w:val="yellow"/>
          <w:u w:val="single"/>
        </w:rPr>
        <w:t xml:space="preserve">policy has begun to shift </w:t>
      </w:r>
      <w:r w:rsidRPr="008C4A36">
        <w:rPr>
          <w:rFonts w:ascii="Arial" w:hAnsi="Arial"/>
          <w:u w:val="single"/>
        </w:rPr>
        <w:t>toward greater support for "</w:t>
      </w:r>
      <w:proofErr w:type="spellStart"/>
      <w:r w:rsidRPr="008C4A36">
        <w:rPr>
          <w:rFonts w:ascii="Arial" w:hAnsi="Arial"/>
          <w:u w:val="single"/>
        </w:rPr>
        <w:t>sutainable</w:t>
      </w:r>
      <w:proofErr w:type="spellEnd"/>
      <w:r w:rsidRPr="008C4A36">
        <w:rPr>
          <w:rFonts w:ascii="Arial" w:hAnsi="Arial"/>
          <w:u w:val="single"/>
        </w:rPr>
        <w:t xml:space="preserve"> development" </w:t>
      </w:r>
      <w:r w:rsidRPr="008C4A36">
        <w:rPr>
          <w:rFonts w:ascii="Arial" w:hAnsi="Arial"/>
          <w:highlight w:val="yellow"/>
          <w:u w:val="single"/>
        </w:rPr>
        <w:t xml:space="preserve">and locally led economic strategies, though it remains </w:t>
      </w:r>
      <w:r w:rsidRPr="008C4A36">
        <w:rPr>
          <w:rStyle w:val="Emphasis"/>
          <w:rFonts w:ascii="Arial" w:hAnsi="Arial"/>
          <w:highlight w:val="yellow"/>
        </w:rPr>
        <w:t>inconsistent and generally inadequate</w:t>
      </w:r>
      <w:r w:rsidRPr="008C4A36">
        <w:rPr>
          <w:rFonts w:ascii="Arial" w:hAnsi="Arial"/>
          <w:u w:val="single"/>
        </w:rPr>
        <w:t xml:space="preserve"> t</w:t>
      </w:r>
      <w:r w:rsidRPr="008C4A36">
        <w:rPr>
          <w:rFonts w:ascii="Arial" w:hAnsi="Arial"/>
        </w:rPr>
        <w:t>hroughout the region.</w:t>
      </w:r>
    </w:p>
    <w:p w:rsidR="005F63E0" w:rsidRPr="008C4A36" w:rsidRDefault="005F63E0" w:rsidP="005F63E0">
      <w:pPr>
        <w:rPr>
          <w:rFonts w:ascii="Arial" w:hAnsi="Arial"/>
        </w:rPr>
      </w:pPr>
    </w:p>
    <w:p w:rsidR="005F63E0" w:rsidRPr="00D533FB" w:rsidRDefault="005F63E0" w:rsidP="005F63E0">
      <w:pPr>
        <w:pStyle w:val="Heading3"/>
        <w:rPr>
          <w:rFonts w:ascii="Arial" w:hAnsi="Arial"/>
        </w:rPr>
      </w:pPr>
      <w:r>
        <w:rPr>
          <w:rFonts w:ascii="Arial" w:hAnsi="Arial"/>
        </w:rPr>
        <w:t>2AC—Pristine PIC</w:t>
      </w:r>
    </w:p>
    <w:p w:rsidR="005F63E0" w:rsidRDefault="005F63E0" w:rsidP="005F63E0">
      <w:pPr>
        <w:rPr>
          <w:rFonts w:ascii="Arial" w:hAnsi="Arial"/>
          <w:b/>
        </w:rPr>
      </w:pPr>
      <w:r>
        <w:rPr>
          <w:rFonts w:ascii="Arial" w:hAnsi="Arial"/>
          <w:b/>
        </w:rPr>
        <w:t>First, if we don't put wind in these areas we will just shift to mountaintop removal, which is worse – causes extinction.</w:t>
      </w:r>
    </w:p>
    <w:p w:rsidR="005F63E0" w:rsidRPr="00643F22" w:rsidRDefault="005F63E0" w:rsidP="005F63E0">
      <w:pPr>
        <w:rPr>
          <w:rFonts w:ascii="Arial" w:hAnsi="Arial"/>
        </w:rPr>
      </w:pPr>
      <w:proofErr w:type="spellStart"/>
      <w:r w:rsidRPr="009116BE">
        <w:rPr>
          <w:rFonts w:ascii="Arial" w:hAnsi="Arial"/>
          <w:b/>
          <w:szCs w:val="26"/>
        </w:rPr>
        <w:t>Biggers</w:t>
      </w:r>
      <w:proofErr w:type="spellEnd"/>
      <w:r w:rsidRPr="009116BE">
        <w:rPr>
          <w:rFonts w:ascii="Arial" w:hAnsi="Arial"/>
          <w:b/>
          <w:szCs w:val="26"/>
        </w:rPr>
        <w:t xml:space="preserve"> 9</w:t>
      </w:r>
      <w:r w:rsidRPr="00643F22">
        <w:rPr>
          <w:rFonts w:ascii="Arial" w:hAnsi="Arial"/>
        </w:rPr>
        <w:t xml:space="preserve"> </w:t>
      </w:r>
      <w:r w:rsidRPr="00643F22">
        <w:rPr>
          <w:rFonts w:ascii="Arial" w:hAnsi="Arial"/>
          <w:sz w:val="18"/>
          <w:szCs w:val="18"/>
        </w:rPr>
        <w:t xml:space="preserve">- Co-founder of the </w:t>
      </w:r>
      <w:hyperlink r:id="rId19" w:history="1">
        <w:r w:rsidRPr="00643F22">
          <w:rPr>
            <w:rFonts w:ascii="Arial" w:hAnsi="Arial"/>
            <w:sz w:val="18"/>
            <w:szCs w:val="18"/>
          </w:rPr>
          <w:t>Coal Free Future Project</w:t>
        </w:r>
      </w:hyperlink>
      <w:r w:rsidRPr="00643F22">
        <w:rPr>
          <w:rFonts w:ascii="Arial" w:hAnsi="Arial"/>
          <w:sz w:val="18"/>
          <w:szCs w:val="18"/>
        </w:rPr>
        <w:t xml:space="preserve">. [Jeff </w:t>
      </w:r>
      <w:proofErr w:type="spellStart"/>
      <w:r w:rsidRPr="00643F22">
        <w:rPr>
          <w:rFonts w:ascii="Arial" w:hAnsi="Arial"/>
          <w:sz w:val="18"/>
          <w:szCs w:val="18"/>
        </w:rPr>
        <w:t>Biggers</w:t>
      </w:r>
      <w:proofErr w:type="spellEnd"/>
      <w:r w:rsidRPr="00643F22">
        <w:rPr>
          <w:rFonts w:ascii="Arial" w:hAnsi="Arial"/>
          <w:sz w:val="18"/>
          <w:szCs w:val="18"/>
        </w:rPr>
        <w:t>, “</w:t>
      </w:r>
      <w:hyperlink r:id="rId20" w:tooltip="Permalink" w:history="1">
        <w:r w:rsidRPr="00643F22">
          <w:rPr>
            <w:rFonts w:ascii="Arial" w:hAnsi="Arial"/>
            <w:sz w:val="18"/>
            <w:szCs w:val="18"/>
          </w:rPr>
          <w:t>Declaration of Clean Energy Independence: We Need a Road Map to a Coal Free Future</w:t>
        </w:r>
      </w:hyperlink>
      <w:r w:rsidRPr="00643F22">
        <w:rPr>
          <w:rFonts w:ascii="Arial" w:hAnsi="Arial"/>
          <w:sz w:val="18"/>
          <w:szCs w:val="18"/>
        </w:rPr>
        <w:t xml:space="preserve">,” </w:t>
      </w:r>
      <w:r w:rsidRPr="00643F22">
        <w:rPr>
          <w:rFonts w:ascii="Arial" w:hAnsi="Arial"/>
          <w:sz w:val="18"/>
          <w:szCs w:val="18"/>
          <w:u w:val="single"/>
        </w:rPr>
        <w:t>Huffington Post</w:t>
      </w:r>
      <w:r w:rsidRPr="00643F22">
        <w:rPr>
          <w:rFonts w:ascii="Arial" w:hAnsi="Arial"/>
          <w:sz w:val="18"/>
          <w:szCs w:val="18"/>
        </w:rPr>
        <w:t>, Posted: May 6, 2010 07:54 AM, pg. http://tinyurl.com/2bg2kp4</w:t>
      </w:r>
    </w:p>
    <w:p w:rsidR="005F63E0" w:rsidRPr="00643F22" w:rsidRDefault="005F63E0" w:rsidP="005F63E0">
      <w:pPr>
        <w:rPr>
          <w:rFonts w:ascii="Arial" w:hAnsi="Arial"/>
        </w:rPr>
      </w:pPr>
    </w:p>
    <w:p w:rsidR="005F63E0" w:rsidRPr="00643F22" w:rsidRDefault="005F63E0" w:rsidP="005F63E0">
      <w:pPr>
        <w:rPr>
          <w:rFonts w:ascii="Arial" w:hAnsi="Arial"/>
          <w:sz w:val="16"/>
        </w:rPr>
      </w:pPr>
      <w:r w:rsidRPr="00643F22">
        <w:rPr>
          <w:rFonts w:ascii="Arial" w:hAnsi="Arial"/>
          <w:u w:val="single"/>
        </w:rPr>
        <w:t xml:space="preserve">In the wake of the </w:t>
      </w:r>
      <w:r w:rsidRPr="00643F22">
        <w:rPr>
          <w:rStyle w:val="Emphasis"/>
          <w:rFonts w:ascii="Arial" w:hAnsi="Arial"/>
        </w:rPr>
        <w:t>worst coal mining disaster in 40 years</w:t>
      </w:r>
      <w:r w:rsidRPr="00643F22">
        <w:rPr>
          <w:rFonts w:ascii="Arial" w:hAnsi="Arial"/>
          <w:u w:val="single"/>
        </w:rPr>
        <w:t>, compromise and political machinations</w:t>
      </w:r>
      <w:r w:rsidRPr="00643F22">
        <w:rPr>
          <w:rFonts w:ascii="Arial" w:hAnsi="Arial"/>
          <w:sz w:val="16"/>
        </w:rPr>
        <w:t xml:space="preserve"> this spring </w:t>
      </w:r>
      <w:r w:rsidRPr="00643F22">
        <w:rPr>
          <w:rFonts w:ascii="Arial" w:hAnsi="Arial"/>
          <w:u w:val="single"/>
        </w:rPr>
        <w:t>have resulted in a</w:t>
      </w:r>
      <w:r w:rsidRPr="00643F22">
        <w:rPr>
          <w:rFonts w:ascii="Arial" w:hAnsi="Arial"/>
          <w:sz w:val="16"/>
        </w:rPr>
        <w:t xml:space="preserve"> regulatory </w:t>
      </w:r>
      <w:r w:rsidRPr="00643F22">
        <w:rPr>
          <w:rStyle w:val="Emphasis"/>
          <w:rFonts w:ascii="Arial" w:hAnsi="Arial"/>
        </w:rPr>
        <w:t>crisis of failure</w:t>
      </w:r>
      <w:r w:rsidRPr="00643F22">
        <w:rPr>
          <w:rFonts w:ascii="Arial" w:hAnsi="Arial"/>
          <w:sz w:val="16"/>
        </w:rPr>
        <w:t xml:space="preserve">; </w:t>
      </w:r>
      <w:r w:rsidRPr="00643F22">
        <w:rPr>
          <w:rFonts w:ascii="Arial" w:hAnsi="Arial"/>
          <w:u w:val="single"/>
        </w:rPr>
        <w:t>workplace safety</w:t>
      </w:r>
      <w:r w:rsidRPr="00643F22">
        <w:rPr>
          <w:rFonts w:ascii="Arial" w:hAnsi="Arial"/>
          <w:sz w:val="16"/>
        </w:rPr>
        <w:t xml:space="preserve"> in the mines, including the black lung scandal, </w:t>
      </w:r>
      <w:r w:rsidRPr="00643F22">
        <w:rPr>
          <w:rFonts w:ascii="Arial" w:hAnsi="Arial"/>
          <w:u w:val="single"/>
        </w:rPr>
        <w:t xml:space="preserve">has emerged as a </w:t>
      </w:r>
      <w:r w:rsidRPr="00643F22">
        <w:rPr>
          <w:rStyle w:val="Emphasis"/>
          <w:rFonts w:ascii="Arial" w:hAnsi="Arial"/>
        </w:rPr>
        <w:t>national tragedy</w:t>
      </w:r>
      <w:r w:rsidRPr="00643F22">
        <w:rPr>
          <w:rFonts w:ascii="Arial" w:hAnsi="Arial"/>
          <w:sz w:val="16"/>
        </w:rPr>
        <w:t xml:space="preserve">; toxic coal ash remains uncategorized as hazardous waste; </w:t>
      </w:r>
      <w:r w:rsidRPr="00643F22">
        <w:rPr>
          <w:rFonts w:ascii="Arial" w:hAnsi="Arial"/>
          <w:highlight w:val="yellow"/>
          <w:u w:val="single"/>
        </w:rPr>
        <w:t>mountaintop removal</w:t>
      </w:r>
      <w:r w:rsidRPr="00643F22">
        <w:rPr>
          <w:rFonts w:ascii="Arial" w:hAnsi="Arial"/>
          <w:sz w:val="16"/>
        </w:rPr>
        <w:t xml:space="preserve"> operations and devastating strip mining in 24 states </w:t>
      </w:r>
      <w:r w:rsidRPr="00643F22">
        <w:rPr>
          <w:rFonts w:ascii="Arial" w:hAnsi="Arial"/>
          <w:highlight w:val="yellow"/>
          <w:u w:val="single"/>
        </w:rPr>
        <w:t>continue under regulatory plunder</w:t>
      </w:r>
      <w:r w:rsidRPr="00643F22">
        <w:rPr>
          <w:rFonts w:ascii="Arial" w:hAnsi="Arial"/>
          <w:sz w:val="16"/>
        </w:rPr>
        <w:t xml:space="preserve">, not abolishment; billions of taxpayers' dollars pour down the black hole of carbon capture and storage boondoggles, increasing coal production; </w:t>
      </w:r>
      <w:r w:rsidRPr="00643F22">
        <w:rPr>
          <w:rFonts w:ascii="Arial" w:hAnsi="Arial"/>
          <w:highlight w:val="yellow"/>
          <w:u w:val="single"/>
        </w:rPr>
        <w:t xml:space="preserve">climate legislation hangs in the balance of </w:t>
      </w:r>
      <w:r w:rsidRPr="00643F22">
        <w:rPr>
          <w:rStyle w:val="Emphasis"/>
          <w:rFonts w:ascii="Arial" w:hAnsi="Arial"/>
          <w:highlight w:val="yellow"/>
        </w:rPr>
        <w:t>political games</w:t>
      </w:r>
      <w:r w:rsidRPr="00643F22">
        <w:rPr>
          <w:rFonts w:ascii="Arial" w:hAnsi="Arial"/>
          <w:sz w:val="16"/>
        </w:rPr>
        <w:t>.</w:t>
      </w:r>
    </w:p>
    <w:p w:rsidR="005F63E0" w:rsidRPr="00643F22" w:rsidRDefault="005F63E0" w:rsidP="005F63E0">
      <w:pPr>
        <w:rPr>
          <w:rFonts w:ascii="Arial" w:hAnsi="Arial"/>
          <w:sz w:val="16"/>
          <w:szCs w:val="16"/>
        </w:rPr>
      </w:pPr>
      <w:r w:rsidRPr="00643F22">
        <w:rPr>
          <w:rFonts w:ascii="Arial" w:hAnsi="Arial"/>
          <w:sz w:val="16"/>
          <w:szCs w:val="16"/>
        </w:rPr>
        <w:t>In 1776, Thomas Paine challenged our country to embrace the cause of independence over compromise. In a moment of crisis, he declared: "We have it in our power to make the world over again."</w:t>
      </w:r>
    </w:p>
    <w:p w:rsidR="005F63E0" w:rsidRPr="00643F22" w:rsidRDefault="005F63E0" w:rsidP="005F63E0">
      <w:pPr>
        <w:rPr>
          <w:rFonts w:ascii="Arial" w:hAnsi="Arial"/>
          <w:sz w:val="16"/>
        </w:rPr>
      </w:pPr>
      <w:r w:rsidRPr="00643F22">
        <w:rPr>
          <w:rFonts w:ascii="Arial" w:hAnsi="Arial"/>
          <w:sz w:val="16"/>
        </w:rPr>
        <w:t xml:space="preserve">Our modern-day Paine, James </w:t>
      </w:r>
      <w:r w:rsidRPr="00643F22">
        <w:rPr>
          <w:rFonts w:ascii="Arial" w:hAnsi="Arial"/>
          <w:highlight w:val="yellow"/>
          <w:u w:val="single"/>
        </w:rPr>
        <w:t>Hansen</w:t>
      </w:r>
      <w:r w:rsidRPr="00643F22">
        <w:rPr>
          <w:rFonts w:ascii="Arial" w:hAnsi="Arial"/>
          <w:u w:val="single"/>
        </w:rPr>
        <w:t xml:space="preserve"> at the NASA Goddard Center, </w:t>
      </w:r>
      <w:r w:rsidRPr="00643F22">
        <w:rPr>
          <w:rFonts w:ascii="Arial" w:hAnsi="Arial"/>
          <w:highlight w:val="yellow"/>
          <w:u w:val="single"/>
        </w:rPr>
        <w:t>has issued a</w:t>
      </w:r>
      <w:r w:rsidRPr="00643F22">
        <w:rPr>
          <w:rFonts w:ascii="Arial" w:hAnsi="Arial"/>
          <w:sz w:val="16"/>
        </w:rPr>
        <w:t xml:space="preserve"> similar </w:t>
      </w:r>
      <w:r w:rsidRPr="00643F22">
        <w:rPr>
          <w:rFonts w:ascii="Arial" w:hAnsi="Arial"/>
          <w:highlight w:val="yellow"/>
          <w:u w:val="single"/>
        </w:rPr>
        <w:t>clarion call</w:t>
      </w:r>
      <w:r w:rsidRPr="00643F22">
        <w:rPr>
          <w:rFonts w:ascii="Arial" w:hAnsi="Arial"/>
          <w:u w:val="single"/>
        </w:rPr>
        <w:t>: "</w:t>
      </w:r>
      <w:r w:rsidRPr="00643F22">
        <w:rPr>
          <w:rFonts w:ascii="Arial" w:hAnsi="Arial"/>
          <w:highlight w:val="yellow"/>
          <w:u w:val="single"/>
        </w:rPr>
        <w:t xml:space="preserve">Coal is the </w:t>
      </w:r>
      <w:r w:rsidRPr="00643F22">
        <w:rPr>
          <w:rStyle w:val="Emphasis"/>
          <w:rFonts w:ascii="Arial" w:hAnsi="Arial"/>
          <w:highlight w:val="yellow"/>
        </w:rPr>
        <w:t>single greatest threat to civilization and all life</w:t>
      </w:r>
      <w:r w:rsidRPr="00643F22">
        <w:rPr>
          <w:rFonts w:ascii="Arial" w:hAnsi="Arial"/>
          <w:u w:val="single"/>
        </w:rPr>
        <w:t xml:space="preserve"> on our planet. </w:t>
      </w:r>
      <w:r w:rsidRPr="00643F22">
        <w:rPr>
          <w:rFonts w:ascii="Arial" w:hAnsi="Arial"/>
          <w:highlight w:val="yellow"/>
          <w:u w:val="single"/>
        </w:rPr>
        <w:t>Our</w:t>
      </w:r>
      <w:r w:rsidRPr="00643F22">
        <w:rPr>
          <w:rFonts w:ascii="Arial" w:hAnsi="Arial"/>
          <w:u w:val="single"/>
        </w:rPr>
        <w:t xml:space="preserve"> global </w:t>
      </w:r>
      <w:r w:rsidRPr="00643F22">
        <w:rPr>
          <w:rFonts w:ascii="Arial" w:hAnsi="Arial"/>
          <w:highlight w:val="yellow"/>
          <w:u w:val="single"/>
        </w:rPr>
        <w:t>climate is nearing tipping points</w:t>
      </w:r>
      <w:r w:rsidRPr="00643F22">
        <w:rPr>
          <w:rFonts w:ascii="Arial" w:hAnsi="Arial"/>
          <w:sz w:val="16"/>
          <w:highlight w:val="yellow"/>
        </w:rPr>
        <w:t>.</w:t>
      </w:r>
      <w:r w:rsidRPr="00643F22">
        <w:rPr>
          <w:rFonts w:ascii="Arial" w:hAnsi="Arial"/>
          <w:sz w:val="16"/>
        </w:rPr>
        <w:t>"</w:t>
      </w:r>
    </w:p>
    <w:p w:rsidR="005F63E0" w:rsidRPr="00643F22" w:rsidRDefault="005F63E0" w:rsidP="005F63E0">
      <w:pPr>
        <w:rPr>
          <w:rFonts w:ascii="Arial" w:hAnsi="Arial"/>
          <w:sz w:val="16"/>
          <w:szCs w:val="16"/>
        </w:rPr>
      </w:pPr>
      <w:r w:rsidRPr="00643F22">
        <w:rPr>
          <w:rFonts w:ascii="Arial" w:hAnsi="Arial"/>
          <w:sz w:val="16"/>
          <w:szCs w:val="16"/>
        </w:rPr>
        <w:t>It's time to envision a coal-free future. It's time for clean energy independence.</w:t>
      </w:r>
    </w:p>
    <w:p w:rsidR="005F63E0" w:rsidRPr="00643F22" w:rsidRDefault="005F63E0" w:rsidP="005F63E0">
      <w:pPr>
        <w:rPr>
          <w:rFonts w:ascii="Arial" w:hAnsi="Arial"/>
        </w:rPr>
      </w:pPr>
      <w:r w:rsidRPr="00643F22">
        <w:rPr>
          <w:rFonts w:ascii="Arial" w:hAnsi="Arial"/>
          <w:u w:val="single"/>
        </w:rPr>
        <w:t>We need a road map for a coal-free future. Not a hodge-podge collection of new regulations</w:t>
      </w:r>
      <w:r w:rsidRPr="00643F22">
        <w:rPr>
          <w:rFonts w:ascii="Arial" w:hAnsi="Arial"/>
        </w:rPr>
        <w:t>.</w:t>
      </w:r>
    </w:p>
    <w:p w:rsidR="005F63E0" w:rsidRPr="00643F22" w:rsidRDefault="005F63E0" w:rsidP="005F63E0">
      <w:pPr>
        <w:rPr>
          <w:rFonts w:ascii="Arial" w:hAnsi="Arial"/>
          <w:sz w:val="16"/>
        </w:rPr>
      </w:pPr>
      <w:r w:rsidRPr="00643F22">
        <w:rPr>
          <w:rFonts w:ascii="Arial" w:hAnsi="Arial"/>
          <w:sz w:val="16"/>
        </w:rPr>
        <w:t xml:space="preserve">Coal mining, which provides 45 percent of our electricity, will not end tomorrow. </w:t>
      </w:r>
      <w:r w:rsidRPr="00643F22">
        <w:rPr>
          <w:rFonts w:ascii="Arial" w:hAnsi="Arial"/>
          <w:u w:val="single"/>
        </w:rPr>
        <w:t>Every coal miner deserves a right to a sustainable livelihood</w:t>
      </w:r>
      <w:r w:rsidRPr="00643F22">
        <w:rPr>
          <w:rFonts w:ascii="Arial" w:hAnsi="Arial"/>
          <w:sz w:val="16"/>
        </w:rPr>
        <w:t xml:space="preserve">; given the legacy of our coal miners, we also believe </w:t>
      </w:r>
      <w:r w:rsidRPr="00643F22">
        <w:rPr>
          <w:rFonts w:ascii="Arial" w:hAnsi="Arial"/>
          <w:u w:val="single"/>
        </w:rPr>
        <w:t>no coal miner should be displaced</w:t>
      </w:r>
      <w:r w:rsidRPr="00643F22">
        <w:rPr>
          <w:rFonts w:ascii="Arial" w:hAnsi="Arial"/>
          <w:sz w:val="16"/>
        </w:rPr>
        <w:t xml:space="preserve"> from his or her job </w:t>
      </w:r>
      <w:r w:rsidRPr="00643F22">
        <w:rPr>
          <w:rFonts w:ascii="Arial" w:hAnsi="Arial"/>
          <w:u w:val="single"/>
        </w:rPr>
        <w:t>until we develop clean energy alternatives</w:t>
      </w:r>
      <w:r w:rsidRPr="00643F22">
        <w:rPr>
          <w:rFonts w:ascii="Arial" w:hAnsi="Arial"/>
          <w:sz w:val="16"/>
        </w:rPr>
        <w:t xml:space="preserve">. This means that </w:t>
      </w:r>
      <w:r w:rsidRPr="00643F22">
        <w:rPr>
          <w:rFonts w:ascii="Arial" w:hAnsi="Arial"/>
          <w:u w:val="single"/>
        </w:rPr>
        <w:t>coalfield residents</w:t>
      </w:r>
      <w:r w:rsidRPr="00643F22">
        <w:rPr>
          <w:rFonts w:ascii="Arial" w:hAnsi="Arial"/>
          <w:sz w:val="16"/>
        </w:rPr>
        <w:t xml:space="preserve">, like all Americans, </w:t>
      </w:r>
      <w:r w:rsidRPr="00643F22">
        <w:rPr>
          <w:rFonts w:ascii="Arial" w:hAnsi="Arial"/>
          <w:u w:val="single"/>
        </w:rPr>
        <w:t>deserve</w:t>
      </w:r>
      <w:r w:rsidRPr="00643F22">
        <w:rPr>
          <w:rFonts w:ascii="Arial" w:hAnsi="Arial"/>
          <w:sz w:val="16"/>
        </w:rPr>
        <w:t xml:space="preserve"> a road map for a feasible transition to </w:t>
      </w:r>
      <w:r w:rsidRPr="00643F22">
        <w:rPr>
          <w:rFonts w:ascii="Arial" w:hAnsi="Arial"/>
          <w:u w:val="single"/>
        </w:rPr>
        <w:t>clean-energy jobs</w:t>
      </w:r>
      <w:r w:rsidRPr="00643F22">
        <w:rPr>
          <w:rFonts w:ascii="Arial" w:hAnsi="Arial"/>
          <w:sz w:val="16"/>
        </w:rPr>
        <w:t xml:space="preserve"> -- including a Coal Miner's GI Bill for retraining and a massive reinvestment in sustainable economic development in coalfield communities -- </w:t>
      </w:r>
      <w:r w:rsidRPr="00643F22">
        <w:rPr>
          <w:rFonts w:ascii="Arial" w:hAnsi="Arial"/>
          <w:u w:val="single"/>
        </w:rPr>
        <w:t>before we reach a point of no return</w:t>
      </w:r>
      <w:r w:rsidRPr="00643F22">
        <w:rPr>
          <w:rFonts w:ascii="Arial" w:hAnsi="Arial"/>
          <w:sz w:val="16"/>
        </w:rPr>
        <w:t xml:space="preserve">. </w:t>
      </w:r>
    </w:p>
    <w:p w:rsidR="005F63E0" w:rsidRPr="00643F22" w:rsidRDefault="005F63E0" w:rsidP="005F63E0">
      <w:pPr>
        <w:rPr>
          <w:rFonts w:ascii="Arial" w:hAnsi="Arial"/>
          <w:sz w:val="16"/>
        </w:rPr>
      </w:pPr>
      <w:r w:rsidRPr="00643F22">
        <w:rPr>
          <w:rFonts w:ascii="Arial" w:hAnsi="Arial"/>
          <w:u w:val="single"/>
        </w:rPr>
        <w:t xml:space="preserve">The </w:t>
      </w:r>
      <w:r w:rsidRPr="00643F22">
        <w:rPr>
          <w:rStyle w:val="Emphasis"/>
          <w:rFonts w:ascii="Arial" w:hAnsi="Arial"/>
          <w:highlight w:val="yellow"/>
        </w:rPr>
        <w:t>coalfields</w:t>
      </w:r>
      <w:r w:rsidRPr="00643F22">
        <w:rPr>
          <w:rFonts w:ascii="Arial" w:hAnsi="Arial"/>
          <w:highlight w:val="yellow"/>
          <w:u w:val="single"/>
        </w:rPr>
        <w:t xml:space="preserve"> should be </w:t>
      </w:r>
      <w:r w:rsidRPr="00643F22">
        <w:rPr>
          <w:rStyle w:val="Emphasis"/>
          <w:rFonts w:ascii="Arial" w:hAnsi="Arial"/>
          <w:highlight w:val="yellow"/>
        </w:rPr>
        <w:t>ground zero</w:t>
      </w:r>
      <w:r w:rsidRPr="00643F22">
        <w:rPr>
          <w:rFonts w:ascii="Arial" w:hAnsi="Arial"/>
          <w:highlight w:val="yellow"/>
          <w:u w:val="single"/>
        </w:rPr>
        <w:t xml:space="preserve"> for</w:t>
      </w:r>
      <w:r w:rsidRPr="00643F22">
        <w:rPr>
          <w:rFonts w:ascii="Arial" w:hAnsi="Arial"/>
          <w:sz w:val="16"/>
        </w:rPr>
        <w:t xml:space="preserve"> President </w:t>
      </w:r>
      <w:r w:rsidRPr="00643F22">
        <w:rPr>
          <w:rFonts w:ascii="Arial" w:hAnsi="Arial"/>
          <w:highlight w:val="yellow"/>
          <w:u w:val="single"/>
        </w:rPr>
        <w:t>Obama's</w:t>
      </w:r>
      <w:r w:rsidRPr="00643F22">
        <w:rPr>
          <w:rFonts w:ascii="Arial" w:hAnsi="Arial"/>
          <w:sz w:val="16"/>
        </w:rPr>
        <w:t xml:space="preserve"> clean energy initiatives, Al Gore's Repower America, and all </w:t>
      </w:r>
      <w:r w:rsidRPr="00643F22">
        <w:rPr>
          <w:rStyle w:val="Emphasis"/>
          <w:rFonts w:ascii="Arial" w:hAnsi="Arial"/>
          <w:highlight w:val="yellow"/>
        </w:rPr>
        <w:t>green jobs</w:t>
      </w:r>
      <w:r w:rsidRPr="00643F22">
        <w:rPr>
          <w:rFonts w:ascii="Arial" w:hAnsi="Arial"/>
          <w:highlight w:val="yellow"/>
          <w:u w:val="single"/>
        </w:rPr>
        <w:t xml:space="preserve"> projects</w:t>
      </w:r>
      <w:r w:rsidRPr="00643F22">
        <w:rPr>
          <w:rFonts w:ascii="Arial" w:hAnsi="Arial"/>
          <w:sz w:val="16"/>
        </w:rPr>
        <w:t>.</w:t>
      </w:r>
    </w:p>
    <w:p w:rsidR="005F63E0" w:rsidRPr="00643F22" w:rsidRDefault="005F63E0" w:rsidP="005F63E0">
      <w:pPr>
        <w:rPr>
          <w:rFonts w:ascii="Arial" w:hAnsi="Arial"/>
          <w:sz w:val="16"/>
          <w:szCs w:val="16"/>
        </w:rPr>
      </w:pPr>
      <w:r w:rsidRPr="00643F22">
        <w:rPr>
          <w:rFonts w:ascii="Arial" w:hAnsi="Arial"/>
          <w:sz w:val="16"/>
          <w:szCs w:val="16"/>
        </w:rPr>
        <w:t xml:space="preserve">All coal mining communities know that the first time in 25 years, utilities coal stockpiles have increased during the summer; absentee coal companies are cutting jobs and idling higher-cost mines to keep their stock holders happy in a period of slumping demand; recent U.S. Geological Survey estimates place "peak coal" production as early as 2020. </w:t>
      </w:r>
    </w:p>
    <w:p w:rsidR="005F63E0" w:rsidRPr="00643F22" w:rsidRDefault="005F63E0" w:rsidP="005F63E0">
      <w:pPr>
        <w:rPr>
          <w:rFonts w:ascii="Arial" w:hAnsi="Arial"/>
          <w:sz w:val="16"/>
        </w:rPr>
      </w:pPr>
      <w:r w:rsidRPr="00643F22">
        <w:rPr>
          <w:rFonts w:ascii="Arial" w:hAnsi="Arial"/>
          <w:sz w:val="16"/>
        </w:rPr>
        <w:t xml:space="preserve">As grandchildren of black-lung-afflicted coal miners from Kentucky, Illinois, and southwestern Virginia, we honor our families' sacrifices in recognizing, not denying, the true cost of coal. Our grandfathers benefited from a transition to mechanization to improve mine safety. </w:t>
      </w:r>
      <w:r w:rsidRPr="00643F22">
        <w:rPr>
          <w:rFonts w:ascii="Arial" w:hAnsi="Arial"/>
          <w:u w:val="single"/>
        </w:rPr>
        <w:t>The time has come for a transition to clean-energy jobs</w:t>
      </w:r>
      <w:r w:rsidRPr="00643F22">
        <w:rPr>
          <w:rFonts w:ascii="Arial" w:hAnsi="Arial"/>
          <w:sz w:val="16"/>
        </w:rPr>
        <w:t>.</w:t>
      </w:r>
    </w:p>
    <w:p w:rsidR="005F63E0" w:rsidRPr="00643F22" w:rsidRDefault="005F63E0" w:rsidP="005F63E0">
      <w:pPr>
        <w:rPr>
          <w:rFonts w:ascii="Arial" w:hAnsi="Arial"/>
          <w:u w:val="single"/>
        </w:rPr>
      </w:pPr>
      <w:r w:rsidRPr="00643F22">
        <w:rPr>
          <w:rFonts w:ascii="Arial" w:hAnsi="Arial"/>
          <w:sz w:val="16"/>
        </w:rPr>
        <w:t xml:space="preserve">Coal is </w:t>
      </w:r>
      <w:proofErr w:type="gramStart"/>
      <w:r w:rsidRPr="00643F22">
        <w:rPr>
          <w:rFonts w:ascii="Arial" w:hAnsi="Arial"/>
          <w:sz w:val="16"/>
        </w:rPr>
        <w:t>not cheap nor</w:t>
      </w:r>
      <w:proofErr w:type="gramEnd"/>
      <w:r w:rsidRPr="00643F22">
        <w:rPr>
          <w:rFonts w:ascii="Arial" w:hAnsi="Arial"/>
          <w:sz w:val="16"/>
        </w:rPr>
        <w:t xml:space="preserve"> clean; </w:t>
      </w:r>
      <w:r w:rsidRPr="00643F22">
        <w:rPr>
          <w:rFonts w:ascii="Arial" w:hAnsi="Arial"/>
          <w:highlight w:val="yellow"/>
          <w:u w:val="single"/>
        </w:rPr>
        <w:t>coal has been killing us</w:t>
      </w:r>
      <w:r w:rsidRPr="00643F22">
        <w:rPr>
          <w:rFonts w:ascii="Arial" w:hAnsi="Arial"/>
          <w:u w:val="single"/>
        </w:rPr>
        <w:t xml:space="preserve"> -- </w:t>
      </w:r>
      <w:r w:rsidRPr="00643F22">
        <w:rPr>
          <w:rFonts w:ascii="Arial" w:hAnsi="Arial"/>
          <w:highlight w:val="yellow"/>
          <w:u w:val="single"/>
        </w:rPr>
        <w:t>for over 200 years</w:t>
      </w:r>
      <w:r w:rsidRPr="00643F22">
        <w:rPr>
          <w:rFonts w:ascii="Arial" w:hAnsi="Arial"/>
          <w:sz w:val="16"/>
        </w:rPr>
        <w:t xml:space="preserve">. Over 104,000 Americans have died in coal-mining accidents; </w:t>
      </w:r>
      <w:r w:rsidRPr="00643F22">
        <w:rPr>
          <w:rFonts w:ascii="Arial" w:hAnsi="Arial"/>
          <w:u w:val="single"/>
        </w:rPr>
        <w:t xml:space="preserve">three coal miners die daily from black-lung disease. </w:t>
      </w:r>
      <w:r w:rsidRPr="00643F22">
        <w:rPr>
          <w:rFonts w:ascii="Arial" w:hAnsi="Arial"/>
          <w:highlight w:val="yellow"/>
          <w:u w:val="single"/>
        </w:rPr>
        <w:t>Millions of acres of forests</w:t>
      </w:r>
      <w:r w:rsidRPr="00643F22">
        <w:rPr>
          <w:rFonts w:ascii="Arial" w:hAnsi="Arial"/>
          <w:u w:val="single"/>
        </w:rPr>
        <w:t xml:space="preserve"> and farmlands </w:t>
      </w:r>
      <w:r w:rsidRPr="00643F22">
        <w:rPr>
          <w:rFonts w:ascii="Arial" w:hAnsi="Arial"/>
          <w:highlight w:val="yellow"/>
          <w:u w:val="single"/>
        </w:rPr>
        <w:t>have been strip-mined into oblivion</w:t>
      </w:r>
      <w:r w:rsidRPr="00643F22">
        <w:rPr>
          <w:rFonts w:ascii="Arial" w:hAnsi="Arial"/>
          <w:sz w:val="16"/>
        </w:rPr>
        <w:t xml:space="preserve">; pioneering communities have been plundered. </w:t>
      </w:r>
      <w:r w:rsidRPr="00643F22">
        <w:rPr>
          <w:rFonts w:ascii="Arial" w:hAnsi="Arial"/>
          <w:u w:val="single"/>
        </w:rPr>
        <w:t>Half of Americans live within an hour of a toxic coal ash dump.</w:t>
      </w:r>
    </w:p>
    <w:p w:rsidR="005F63E0" w:rsidRPr="00643F22" w:rsidRDefault="005F63E0" w:rsidP="005F63E0">
      <w:pPr>
        <w:rPr>
          <w:rFonts w:ascii="Arial" w:hAnsi="Arial"/>
          <w:u w:val="single"/>
        </w:rPr>
      </w:pPr>
      <w:r w:rsidRPr="00643F22">
        <w:rPr>
          <w:rFonts w:ascii="Arial" w:hAnsi="Arial"/>
          <w:u w:val="single"/>
        </w:rPr>
        <w:t>The Physicians for Social Responsibility</w:t>
      </w:r>
      <w:r w:rsidRPr="00643F22">
        <w:rPr>
          <w:rFonts w:ascii="Arial" w:hAnsi="Arial"/>
          <w:sz w:val="16"/>
        </w:rPr>
        <w:t xml:space="preserve"> recently </w:t>
      </w:r>
      <w:r w:rsidRPr="00643F22">
        <w:rPr>
          <w:rFonts w:ascii="Arial" w:hAnsi="Arial"/>
          <w:u w:val="single"/>
        </w:rPr>
        <w:t xml:space="preserve">found that </w:t>
      </w:r>
      <w:r w:rsidRPr="00643F22">
        <w:rPr>
          <w:rFonts w:ascii="Arial" w:hAnsi="Arial"/>
          <w:highlight w:val="yellow"/>
          <w:u w:val="single"/>
        </w:rPr>
        <w:t>coal</w:t>
      </w:r>
      <w:r w:rsidRPr="00643F22">
        <w:rPr>
          <w:rFonts w:ascii="Arial" w:hAnsi="Arial"/>
          <w:u w:val="single"/>
        </w:rPr>
        <w:t xml:space="preserve"> "</w:t>
      </w:r>
      <w:r w:rsidRPr="00643F22">
        <w:rPr>
          <w:rFonts w:ascii="Arial" w:hAnsi="Arial"/>
          <w:highlight w:val="yellow"/>
          <w:u w:val="single"/>
        </w:rPr>
        <w:t>contributes to four of the top five causes of mortality in the U.S.</w:t>
      </w:r>
      <w:r w:rsidRPr="00643F22">
        <w:rPr>
          <w:rFonts w:ascii="Arial" w:hAnsi="Arial"/>
          <w:u w:val="single"/>
        </w:rPr>
        <w:t xml:space="preserve"> and is responsible for increasing the incidence of major diseases."</w:t>
      </w:r>
    </w:p>
    <w:p w:rsidR="005F63E0" w:rsidRPr="00643F22" w:rsidRDefault="005F63E0" w:rsidP="005F63E0">
      <w:pPr>
        <w:rPr>
          <w:rFonts w:ascii="Arial" w:hAnsi="Arial"/>
          <w:sz w:val="16"/>
        </w:rPr>
      </w:pPr>
      <w:r w:rsidRPr="00643F22">
        <w:rPr>
          <w:rFonts w:ascii="Arial" w:hAnsi="Arial"/>
          <w:sz w:val="16"/>
        </w:rPr>
        <w:t xml:space="preserve">The National Academy of Scientists totaled costs of coal at more than $62 billion in "external damages" to our health and lives. </w:t>
      </w:r>
      <w:r w:rsidRPr="00643F22">
        <w:rPr>
          <w:rFonts w:ascii="Arial" w:hAnsi="Arial"/>
          <w:u w:val="single"/>
        </w:rPr>
        <w:t>A West Virginia University report noted the coal industry "costs the Appalachian region five times more in early deaths than it provides in economic benef</w:t>
      </w:r>
      <w:r w:rsidRPr="00643F22">
        <w:rPr>
          <w:rFonts w:ascii="Arial" w:hAnsi="Arial"/>
          <w:sz w:val="16"/>
        </w:rPr>
        <w:t>its." In Kentucky, according to a Mountain Association of Community Economic Development study, coal may provide $528 million in state revenue, but costs $643 million in state expenditures.</w:t>
      </w:r>
    </w:p>
    <w:p w:rsidR="005F63E0" w:rsidRPr="00643F22" w:rsidRDefault="005F63E0" w:rsidP="005F63E0">
      <w:pPr>
        <w:rPr>
          <w:rFonts w:ascii="Arial" w:hAnsi="Arial"/>
          <w:sz w:val="16"/>
        </w:rPr>
      </w:pPr>
      <w:r w:rsidRPr="00643F22">
        <w:rPr>
          <w:rFonts w:ascii="Arial" w:hAnsi="Arial"/>
          <w:u w:val="single"/>
        </w:rPr>
        <w:t>Nothing has motivated our commitment for clean energy more than the tragedy of mountaintop-removal</w:t>
      </w:r>
      <w:r w:rsidRPr="00643F22">
        <w:rPr>
          <w:rFonts w:ascii="Arial" w:hAnsi="Arial"/>
          <w:sz w:val="16"/>
        </w:rPr>
        <w:t xml:space="preserve"> </w:t>
      </w:r>
      <w:r w:rsidRPr="00643F22">
        <w:rPr>
          <w:rFonts w:ascii="Arial" w:hAnsi="Arial"/>
          <w:u w:val="single"/>
        </w:rPr>
        <w:t>and</w:t>
      </w:r>
      <w:r w:rsidRPr="00643F22">
        <w:rPr>
          <w:rFonts w:ascii="Arial" w:hAnsi="Arial"/>
          <w:sz w:val="16"/>
        </w:rPr>
        <w:t xml:space="preserve"> nationwide strip mining in 24 states. We have seen </w:t>
      </w:r>
      <w:r w:rsidRPr="00643F22">
        <w:rPr>
          <w:rFonts w:ascii="Arial" w:hAnsi="Arial"/>
          <w:u w:val="single"/>
        </w:rPr>
        <w:t>the devastation of clear-cutting our nation's great forests and carbon sink of Appalachia</w:t>
      </w:r>
      <w:r w:rsidRPr="00643F22">
        <w:rPr>
          <w:rFonts w:ascii="Arial" w:hAnsi="Arial"/>
          <w:sz w:val="16"/>
        </w:rPr>
        <w:t xml:space="preserve"> and blowing up its oldest mountain range. We have met the casualties of absentee commerce; grieving parents who have lost loved ones to coal slurry-contaminated water; veterans and elderly who endure blasting, fly rock and silica dust; families who have seen their homes washed away in floods caused by erosion; streams poisoned with mining waste; boarded-up communities, strangled by a boom-and-bust single economy.</w:t>
      </w:r>
    </w:p>
    <w:p w:rsidR="005F63E0" w:rsidRPr="00643F22" w:rsidRDefault="005F63E0" w:rsidP="005F63E0">
      <w:pPr>
        <w:rPr>
          <w:rFonts w:ascii="Arial" w:hAnsi="Arial"/>
          <w:sz w:val="16"/>
        </w:rPr>
      </w:pPr>
      <w:r w:rsidRPr="00643F22">
        <w:rPr>
          <w:rFonts w:ascii="Arial" w:hAnsi="Arial"/>
          <w:u w:val="single"/>
        </w:rPr>
        <w:t>The plunder of Appalachia</w:t>
      </w:r>
      <w:r w:rsidRPr="00643F22">
        <w:rPr>
          <w:rFonts w:ascii="Arial" w:hAnsi="Arial"/>
          <w:sz w:val="16"/>
        </w:rPr>
        <w:t xml:space="preserve"> and all coalfield communities </w:t>
      </w:r>
      <w:r w:rsidRPr="00643F22">
        <w:rPr>
          <w:rFonts w:ascii="Arial" w:hAnsi="Arial"/>
          <w:u w:val="single"/>
        </w:rPr>
        <w:t>must end</w:t>
      </w:r>
      <w:r w:rsidRPr="00643F22">
        <w:rPr>
          <w:rFonts w:ascii="Arial" w:hAnsi="Arial"/>
          <w:sz w:val="16"/>
        </w:rPr>
        <w:t xml:space="preserve">. </w:t>
      </w:r>
    </w:p>
    <w:p w:rsidR="005F63E0" w:rsidRPr="00643F22" w:rsidRDefault="005F63E0" w:rsidP="005F63E0">
      <w:pPr>
        <w:rPr>
          <w:rFonts w:ascii="Arial" w:hAnsi="Arial"/>
        </w:rPr>
      </w:pPr>
      <w:r w:rsidRPr="00643F22">
        <w:rPr>
          <w:rFonts w:ascii="Arial" w:hAnsi="Arial"/>
        </w:rPr>
        <w:t xml:space="preserve">More so, </w:t>
      </w:r>
      <w:r w:rsidRPr="00643F22">
        <w:rPr>
          <w:rFonts w:ascii="Arial" w:hAnsi="Arial"/>
          <w:u w:val="single"/>
        </w:rPr>
        <w:t xml:space="preserve">with coal-fired plants contributing over 30 percent of our CO2 emissions, </w:t>
      </w:r>
      <w:r w:rsidRPr="00643F22">
        <w:rPr>
          <w:rStyle w:val="Emphasis"/>
          <w:rFonts w:ascii="Arial" w:hAnsi="Arial"/>
          <w:highlight w:val="yellow"/>
        </w:rPr>
        <w:t>everyone's fate is connected to the coalfields now</w:t>
      </w:r>
      <w:r w:rsidRPr="00643F22">
        <w:rPr>
          <w:rFonts w:ascii="Arial" w:hAnsi="Arial"/>
        </w:rPr>
        <w:t>.</w:t>
      </w:r>
    </w:p>
    <w:p w:rsidR="005F63E0" w:rsidRPr="00643F22" w:rsidRDefault="005F63E0" w:rsidP="005F63E0">
      <w:pPr>
        <w:rPr>
          <w:rFonts w:ascii="Arial" w:hAnsi="Arial"/>
          <w:sz w:val="16"/>
          <w:szCs w:val="16"/>
        </w:rPr>
      </w:pPr>
      <w:r w:rsidRPr="00643F22">
        <w:rPr>
          <w:rFonts w:ascii="Arial" w:hAnsi="Arial"/>
          <w:sz w:val="16"/>
          <w:szCs w:val="16"/>
        </w:rPr>
        <w:t xml:space="preserve">"Clean coal" carbon capture and storage plans are not only chimeras for Big Coal profit, but will ultimately increase coal production by 20-30 percent. </w:t>
      </w:r>
    </w:p>
    <w:p w:rsidR="005F63E0" w:rsidRPr="00643F22" w:rsidRDefault="005F63E0" w:rsidP="005F63E0">
      <w:pPr>
        <w:rPr>
          <w:rFonts w:ascii="Arial" w:hAnsi="Arial"/>
          <w:sz w:val="16"/>
        </w:rPr>
      </w:pPr>
      <w:r w:rsidRPr="00643F22">
        <w:rPr>
          <w:rFonts w:ascii="Arial" w:hAnsi="Arial"/>
          <w:sz w:val="16"/>
        </w:rPr>
        <w:t xml:space="preserve">In the end, </w:t>
      </w:r>
      <w:r w:rsidRPr="00643F22">
        <w:rPr>
          <w:rFonts w:ascii="Arial" w:hAnsi="Arial"/>
          <w:u w:val="single"/>
        </w:rPr>
        <w:t xml:space="preserve">our </w:t>
      </w:r>
      <w:r w:rsidRPr="00643F22">
        <w:rPr>
          <w:rStyle w:val="Emphasis"/>
          <w:rFonts w:ascii="Arial" w:hAnsi="Arial"/>
          <w:highlight w:val="yellow"/>
        </w:rPr>
        <w:t>fiduciary responsibility</w:t>
      </w:r>
      <w:r w:rsidRPr="00643F22">
        <w:rPr>
          <w:rFonts w:ascii="Arial" w:hAnsi="Arial"/>
          <w:highlight w:val="yellow"/>
          <w:u w:val="single"/>
        </w:rPr>
        <w:t xml:space="preserve"> to our children demands a new way</w:t>
      </w:r>
      <w:r w:rsidRPr="00643F22">
        <w:rPr>
          <w:rFonts w:ascii="Arial" w:hAnsi="Arial"/>
          <w:sz w:val="16"/>
        </w:rPr>
        <w:t xml:space="preserve"> of generating our electricity in Kentucky and the country. It also affords us a great opportunity for economic and social revitalization</w:t>
      </w:r>
    </w:p>
    <w:p w:rsidR="005F63E0" w:rsidRPr="00643F22" w:rsidRDefault="005F63E0" w:rsidP="005F63E0">
      <w:pPr>
        <w:rPr>
          <w:rFonts w:ascii="Arial" w:hAnsi="Arial"/>
        </w:rPr>
      </w:pPr>
      <w:r w:rsidRPr="00643F22">
        <w:rPr>
          <w:rFonts w:ascii="Arial" w:hAnsi="Arial"/>
          <w:highlight w:val="yellow"/>
          <w:u w:val="single"/>
        </w:rPr>
        <w:t>Clean energy</w:t>
      </w:r>
      <w:r w:rsidRPr="00643F22">
        <w:rPr>
          <w:rFonts w:ascii="Arial" w:hAnsi="Arial"/>
          <w:u w:val="single"/>
        </w:rPr>
        <w:t xml:space="preserve"> independence, </w:t>
      </w:r>
      <w:r w:rsidRPr="00643F22">
        <w:rPr>
          <w:rFonts w:ascii="Arial" w:hAnsi="Arial"/>
          <w:highlight w:val="yellow"/>
          <w:u w:val="single"/>
        </w:rPr>
        <w:t>not coal</w:t>
      </w:r>
      <w:r w:rsidRPr="00643F22">
        <w:rPr>
          <w:rFonts w:ascii="Arial" w:hAnsi="Arial"/>
          <w:u w:val="single"/>
        </w:rPr>
        <w:t xml:space="preserve">, </w:t>
      </w:r>
      <w:r w:rsidRPr="00643F22">
        <w:rPr>
          <w:rFonts w:ascii="Arial" w:hAnsi="Arial"/>
          <w:highlight w:val="yellow"/>
          <w:u w:val="single"/>
        </w:rPr>
        <w:t>will bring more</w:t>
      </w:r>
      <w:r w:rsidRPr="00643F22">
        <w:rPr>
          <w:rFonts w:ascii="Arial" w:hAnsi="Arial"/>
          <w:u w:val="single"/>
        </w:rPr>
        <w:t xml:space="preserve"> sustainable </w:t>
      </w:r>
      <w:r w:rsidRPr="00643F22">
        <w:rPr>
          <w:rFonts w:ascii="Arial" w:hAnsi="Arial"/>
          <w:highlight w:val="yellow"/>
          <w:u w:val="single"/>
        </w:rPr>
        <w:t>jobs</w:t>
      </w:r>
      <w:r w:rsidRPr="00643F22">
        <w:rPr>
          <w:rFonts w:ascii="Arial" w:hAnsi="Arial"/>
        </w:rPr>
        <w:t>.</w:t>
      </w:r>
    </w:p>
    <w:p w:rsidR="005F63E0" w:rsidRPr="00643F22" w:rsidRDefault="005F63E0" w:rsidP="005F63E0">
      <w:pPr>
        <w:rPr>
          <w:rFonts w:ascii="Arial" w:hAnsi="Arial"/>
          <w:sz w:val="16"/>
        </w:rPr>
      </w:pPr>
      <w:r w:rsidRPr="00643F22">
        <w:rPr>
          <w:rFonts w:ascii="Arial" w:hAnsi="Arial"/>
          <w:highlight w:val="yellow"/>
          <w:u w:val="single"/>
        </w:rPr>
        <w:t>Wind</w:t>
      </w:r>
      <w:r w:rsidRPr="00643F22">
        <w:rPr>
          <w:rFonts w:ascii="Arial" w:hAnsi="Arial"/>
          <w:sz w:val="16"/>
        </w:rPr>
        <w:t xml:space="preserve">, solar, hydropower </w:t>
      </w:r>
      <w:r w:rsidRPr="00643F22">
        <w:rPr>
          <w:rFonts w:ascii="Arial" w:hAnsi="Arial"/>
          <w:u w:val="single"/>
        </w:rPr>
        <w:t xml:space="preserve">and </w:t>
      </w:r>
      <w:r w:rsidRPr="00643F22">
        <w:rPr>
          <w:rFonts w:ascii="Arial" w:hAnsi="Arial"/>
          <w:highlight w:val="yellow"/>
          <w:u w:val="single"/>
        </w:rPr>
        <w:t>turbine manufacturing</w:t>
      </w:r>
      <w:r w:rsidRPr="00643F22">
        <w:rPr>
          <w:rFonts w:ascii="Arial" w:hAnsi="Arial"/>
          <w:sz w:val="16"/>
        </w:rPr>
        <w:t xml:space="preserve">, along with weatherization, retrofitting appliances and homes, </w:t>
      </w:r>
      <w:r w:rsidRPr="00643F22">
        <w:rPr>
          <w:rFonts w:ascii="Arial" w:hAnsi="Arial"/>
          <w:highlight w:val="yellow"/>
          <w:u w:val="single"/>
        </w:rPr>
        <w:t>could create jobs</w:t>
      </w:r>
      <w:r w:rsidRPr="00643F22">
        <w:rPr>
          <w:rFonts w:ascii="Arial" w:hAnsi="Arial"/>
          <w:sz w:val="16"/>
        </w:rPr>
        <w:t>. The Appalachian Regional Commission found that "energy-efficiency investments could result in an increase of 77,378 net jobs by 2030" in the region.</w:t>
      </w:r>
    </w:p>
    <w:p w:rsidR="005F63E0" w:rsidRPr="00643F22" w:rsidRDefault="005F63E0" w:rsidP="005F63E0">
      <w:pPr>
        <w:rPr>
          <w:rFonts w:ascii="Arial" w:hAnsi="Arial"/>
          <w:sz w:val="16"/>
          <w:szCs w:val="16"/>
        </w:rPr>
      </w:pPr>
      <w:r w:rsidRPr="00643F22">
        <w:rPr>
          <w:rFonts w:ascii="Arial" w:hAnsi="Arial"/>
          <w:sz w:val="16"/>
          <w:szCs w:val="16"/>
        </w:rPr>
        <w:t xml:space="preserve">For us, such a clean energy revolution began with the proposed </w:t>
      </w:r>
      <w:hyperlink r:id="rId21" w:history="1">
        <w:r w:rsidRPr="00643F22">
          <w:rPr>
            <w:rFonts w:ascii="Arial" w:hAnsi="Arial"/>
            <w:sz w:val="16"/>
            <w:szCs w:val="16"/>
          </w:rPr>
          <w:t xml:space="preserve">Smith # 1 coal-fired plant </w:t>
        </w:r>
      </w:hyperlink>
      <w:r w:rsidRPr="00643F22">
        <w:rPr>
          <w:rFonts w:ascii="Arial" w:hAnsi="Arial"/>
          <w:sz w:val="16"/>
          <w:szCs w:val="16"/>
        </w:rPr>
        <w:t>in eastern Kentucky, which was recently set aside. Instead of a costly coal-fired dinosaur, a recent study found that a combination of "energy efficiency, weatherization, hydropower and wind power initiatives in the East Kentucky Power Cooperative region would generate more than 8,750 new jobs for Kentucky residents, with a total impact of more than $1.7 billon on the region's economy over the next three years."</w:t>
      </w:r>
    </w:p>
    <w:p w:rsidR="005F63E0" w:rsidRPr="00643F22" w:rsidRDefault="005F63E0" w:rsidP="005F63E0">
      <w:pPr>
        <w:rPr>
          <w:rFonts w:ascii="Arial" w:hAnsi="Arial"/>
          <w:sz w:val="16"/>
        </w:rPr>
      </w:pPr>
      <w:r w:rsidRPr="00643F22">
        <w:rPr>
          <w:rFonts w:ascii="Arial" w:hAnsi="Arial"/>
          <w:sz w:val="16"/>
        </w:rPr>
        <w:t xml:space="preserve">Ultimately, this </w:t>
      </w:r>
      <w:r w:rsidRPr="00643F22">
        <w:rPr>
          <w:rFonts w:ascii="Arial" w:hAnsi="Arial"/>
          <w:u w:val="single"/>
        </w:rPr>
        <w:t>clean energy independence would meet</w:t>
      </w:r>
      <w:r w:rsidRPr="00643F22">
        <w:rPr>
          <w:rFonts w:ascii="Arial" w:hAnsi="Arial"/>
          <w:sz w:val="16"/>
        </w:rPr>
        <w:t xml:space="preserve"> the </w:t>
      </w:r>
      <w:r w:rsidRPr="00643F22">
        <w:rPr>
          <w:rFonts w:ascii="Arial" w:hAnsi="Arial"/>
          <w:u w:val="single"/>
        </w:rPr>
        <w:t>energy needs</w:t>
      </w:r>
      <w:r w:rsidRPr="00643F22">
        <w:rPr>
          <w:rFonts w:ascii="Arial" w:hAnsi="Arial"/>
          <w:sz w:val="16"/>
        </w:rPr>
        <w:t xml:space="preserve"> of EKPC customers </w:t>
      </w:r>
      <w:r w:rsidRPr="00643F22">
        <w:rPr>
          <w:rFonts w:ascii="Arial" w:hAnsi="Arial"/>
          <w:u w:val="single"/>
        </w:rPr>
        <w:t>and cost less</w:t>
      </w:r>
      <w:r w:rsidRPr="00643F22">
        <w:rPr>
          <w:rFonts w:ascii="Arial" w:hAnsi="Arial"/>
          <w:sz w:val="16"/>
        </w:rPr>
        <w:t xml:space="preserve"> than the proposed coal plant. </w:t>
      </w:r>
    </w:p>
    <w:p w:rsidR="005F63E0" w:rsidRPr="00643F22" w:rsidRDefault="005F63E0" w:rsidP="005F63E0">
      <w:pPr>
        <w:rPr>
          <w:rFonts w:ascii="Arial" w:hAnsi="Arial"/>
          <w:sz w:val="16"/>
        </w:rPr>
      </w:pPr>
      <w:r w:rsidRPr="00643F22">
        <w:rPr>
          <w:rFonts w:ascii="Arial" w:hAnsi="Arial"/>
          <w:sz w:val="16"/>
        </w:rPr>
        <w:t xml:space="preserve">A coal-free future began in Kentucky, in the heartland of our nation's coalfields. </w:t>
      </w:r>
      <w:r w:rsidRPr="00643F22">
        <w:rPr>
          <w:rFonts w:ascii="Arial" w:hAnsi="Arial"/>
          <w:u w:val="single"/>
        </w:rPr>
        <w:t>Now it's time to imagine a coal-free future for the rest of the country</w:t>
      </w:r>
      <w:r w:rsidRPr="00643F22">
        <w:rPr>
          <w:rFonts w:ascii="Arial" w:hAnsi="Arial"/>
          <w:sz w:val="16"/>
        </w:rPr>
        <w:t>.</w:t>
      </w:r>
    </w:p>
    <w:p w:rsidR="005F63E0" w:rsidRDefault="005F63E0" w:rsidP="005F63E0">
      <w:pPr>
        <w:rPr>
          <w:rFonts w:ascii="Arial" w:hAnsi="Arial"/>
          <w:b/>
        </w:rPr>
      </w:pPr>
    </w:p>
    <w:p w:rsidR="005F63E0" w:rsidRDefault="005F63E0" w:rsidP="005F63E0">
      <w:pPr>
        <w:rPr>
          <w:rFonts w:ascii="Arial" w:hAnsi="Arial"/>
          <w:b/>
        </w:rPr>
      </w:pPr>
      <w:r>
        <w:rPr>
          <w:rFonts w:ascii="Arial" w:hAnsi="Arial"/>
          <w:b/>
        </w:rPr>
        <w:t xml:space="preserve">Plus --- NEPA and FWS regulation prevent habitat destruction. </w:t>
      </w:r>
    </w:p>
    <w:p w:rsidR="005F63E0" w:rsidRPr="00A8669A" w:rsidRDefault="005F63E0" w:rsidP="005F63E0">
      <w:pPr>
        <w:rPr>
          <w:rFonts w:ascii="Arial" w:eastAsia="Calibri" w:hAnsi="Arial"/>
          <w:bCs/>
          <w:sz w:val="20"/>
        </w:rPr>
      </w:pPr>
      <w:r w:rsidRPr="005143C9">
        <w:rPr>
          <w:rFonts w:ascii="Arial" w:eastAsia="Calibri" w:hAnsi="Arial"/>
          <w:b/>
          <w:bCs/>
        </w:rPr>
        <w:t>Sutton 5</w:t>
      </w:r>
      <w:r>
        <w:rPr>
          <w:rFonts w:ascii="Arial" w:eastAsia="Calibri" w:hAnsi="Arial"/>
          <w:bCs/>
        </w:rPr>
        <w:t xml:space="preserve"> </w:t>
      </w:r>
      <w:r w:rsidRPr="00A8669A">
        <w:rPr>
          <w:rFonts w:ascii="Arial" w:eastAsia="Calibri" w:hAnsi="Arial"/>
          <w:bCs/>
          <w:sz w:val="20"/>
        </w:rPr>
        <w:t>(</w:t>
      </w:r>
      <w:r w:rsidRPr="00A8669A">
        <w:rPr>
          <w:rFonts w:ascii="Arial" w:eastAsia="Calibri" w:hAnsi="Arial"/>
          <w:bCs/>
          <w:sz w:val="20"/>
          <w:szCs w:val="16"/>
        </w:rPr>
        <w:t xml:space="preserve">Victoria Sutton &amp; Nicole </w:t>
      </w:r>
      <w:proofErr w:type="spellStart"/>
      <w:r w:rsidRPr="00A8669A">
        <w:rPr>
          <w:rFonts w:ascii="Arial" w:eastAsia="Calibri" w:hAnsi="Arial"/>
          <w:bCs/>
          <w:sz w:val="20"/>
          <w:szCs w:val="16"/>
        </w:rPr>
        <w:t>Tomich</w:t>
      </w:r>
      <w:proofErr w:type="spellEnd"/>
      <w:r w:rsidRPr="00A8669A">
        <w:rPr>
          <w:rFonts w:ascii="Arial" w:eastAsia="Calibri" w:hAnsi="Arial"/>
          <w:bCs/>
          <w:sz w:val="20"/>
        </w:rPr>
        <w:t xml:space="preserve">, Paul Whitfield Horn Professor of Law and Director of the Center for Biodefense, Law and Public Policy; JD from Texas Tech, </w:t>
      </w:r>
      <w:r w:rsidRPr="00A8669A">
        <w:rPr>
          <w:rFonts w:ascii="Arial" w:eastAsia="Calibri" w:hAnsi="Arial"/>
          <w:bCs/>
          <w:sz w:val="20"/>
          <w:szCs w:val="16"/>
        </w:rPr>
        <w:t xml:space="preserve">Harnessing Wind is Not (by Nature) Environmentally Friendly, Spring, 22 Pace </w:t>
      </w:r>
      <w:proofErr w:type="spellStart"/>
      <w:r w:rsidRPr="00A8669A">
        <w:rPr>
          <w:rFonts w:ascii="Arial" w:eastAsia="Calibri" w:hAnsi="Arial"/>
          <w:bCs/>
          <w:sz w:val="20"/>
          <w:szCs w:val="16"/>
        </w:rPr>
        <w:t>Envtl</w:t>
      </w:r>
      <w:proofErr w:type="spellEnd"/>
      <w:r w:rsidRPr="00A8669A">
        <w:rPr>
          <w:rFonts w:ascii="Arial" w:eastAsia="Calibri" w:hAnsi="Arial"/>
          <w:bCs/>
          <w:sz w:val="20"/>
          <w:szCs w:val="16"/>
        </w:rPr>
        <w:t>. L. Rev. 91, Pace Environmental Law Review)</w:t>
      </w:r>
    </w:p>
    <w:p w:rsidR="005F63E0" w:rsidRPr="000E179B" w:rsidRDefault="005F63E0" w:rsidP="005F63E0">
      <w:pPr>
        <w:rPr>
          <w:rFonts w:ascii="Arial" w:eastAsia="Calibri" w:hAnsi="Arial"/>
        </w:rPr>
      </w:pPr>
    </w:p>
    <w:p w:rsidR="005F63E0" w:rsidRPr="004C0AB4" w:rsidRDefault="005F63E0" w:rsidP="005F63E0">
      <w:pPr>
        <w:rPr>
          <w:rFonts w:ascii="Arial" w:eastAsia="Calibri" w:hAnsi="Arial"/>
        </w:rPr>
      </w:pPr>
      <w:r w:rsidRPr="004C0AB4">
        <w:rPr>
          <w:rFonts w:ascii="Arial" w:eastAsia="Calibri" w:hAnsi="Arial"/>
        </w:rPr>
        <w:t xml:space="preserve">On May 13, 2003, </w:t>
      </w:r>
      <w:r w:rsidRPr="0017144B">
        <w:rPr>
          <w:rFonts w:ascii="Arial" w:eastAsia="Calibri" w:hAnsi="Arial"/>
          <w:bCs/>
          <w:highlight w:val="yellow"/>
          <w:u w:val="single"/>
        </w:rPr>
        <w:t>the</w:t>
      </w:r>
      <w:r w:rsidRPr="004C0AB4">
        <w:rPr>
          <w:rFonts w:ascii="Arial" w:eastAsia="Calibri" w:hAnsi="Arial"/>
          <w:bCs/>
        </w:rPr>
        <w:t xml:space="preserve"> U.S. Department of the Interior, Fish and Wildlife Service ("</w:t>
      </w:r>
      <w:r w:rsidRPr="0017144B">
        <w:rPr>
          <w:rFonts w:ascii="Arial" w:eastAsia="Calibri" w:hAnsi="Arial"/>
          <w:bCs/>
          <w:highlight w:val="yellow"/>
          <w:u w:val="single"/>
        </w:rPr>
        <w:t>FWS</w:t>
      </w:r>
      <w:r w:rsidRPr="004C0AB4">
        <w:rPr>
          <w:rFonts w:ascii="Arial" w:eastAsia="Calibri" w:hAnsi="Arial"/>
        </w:rPr>
        <w:t xml:space="preserve">") </w:t>
      </w:r>
      <w:r w:rsidRPr="0017144B">
        <w:rPr>
          <w:rFonts w:ascii="Arial" w:eastAsia="Calibri" w:hAnsi="Arial"/>
          <w:bCs/>
          <w:highlight w:val="yellow"/>
          <w:u w:val="single"/>
        </w:rPr>
        <w:t>issued</w:t>
      </w:r>
      <w:r w:rsidRPr="004C0AB4">
        <w:rPr>
          <w:rFonts w:ascii="Arial" w:eastAsia="Calibri" w:hAnsi="Arial"/>
          <w:bCs/>
          <w:u w:val="single"/>
        </w:rPr>
        <w:t xml:space="preserve"> "Interim Guidance to Avoid and Minimize Wildlife Impacts from Wind Turbines"</w:t>
      </w:r>
      <w:r w:rsidRPr="004C0AB4">
        <w:rPr>
          <w:rFonts w:ascii="Arial" w:eastAsia="Calibri" w:hAnsi="Arial"/>
        </w:rPr>
        <w:t xml:space="preserve"> (hereinafter "Interim Guidance"). n55 </w:t>
      </w:r>
      <w:r w:rsidRPr="0017144B">
        <w:rPr>
          <w:rFonts w:ascii="Arial" w:eastAsia="Calibri" w:hAnsi="Arial"/>
          <w:bCs/>
          <w:highlight w:val="yellow"/>
          <w:u w:val="single"/>
        </w:rPr>
        <w:t xml:space="preserve">The </w:t>
      </w:r>
      <w:r w:rsidRPr="004C0AB4">
        <w:rPr>
          <w:rFonts w:ascii="Arial" w:eastAsia="Calibri" w:hAnsi="Arial"/>
          <w:bCs/>
          <w:u w:val="single"/>
        </w:rPr>
        <w:t xml:space="preserve">Interim </w:t>
      </w:r>
      <w:r w:rsidRPr="0017144B">
        <w:rPr>
          <w:rFonts w:ascii="Arial" w:eastAsia="Calibri" w:hAnsi="Arial"/>
          <w:bCs/>
          <w:highlight w:val="yellow"/>
          <w:u w:val="single"/>
        </w:rPr>
        <w:t>Guidance</w:t>
      </w:r>
      <w:r w:rsidRPr="0017144B">
        <w:rPr>
          <w:rFonts w:ascii="Arial" w:eastAsia="Calibri" w:hAnsi="Arial"/>
          <w:highlight w:val="yellow"/>
        </w:rPr>
        <w:t xml:space="preserve"> </w:t>
      </w:r>
      <w:r w:rsidRPr="004C0AB4">
        <w:rPr>
          <w:rFonts w:ascii="Arial" w:eastAsia="Calibri" w:hAnsi="Arial"/>
          <w:bCs/>
          <w:u w:val="single"/>
        </w:rPr>
        <w:t xml:space="preserve">was prepared </w:t>
      </w:r>
      <w:r w:rsidRPr="004C0AB4">
        <w:rPr>
          <w:rFonts w:ascii="Arial" w:eastAsia="Calibri" w:hAnsi="Arial"/>
        </w:rPr>
        <w:t xml:space="preserve">by the FWS's Wind Turbine Siting Working Group </w:t>
      </w:r>
      <w:r w:rsidRPr="0017144B">
        <w:rPr>
          <w:rFonts w:ascii="Arial" w:eastAsia="Calibri" w:hAnsi="Arial"/>
          <w:bCs/>
          <w:highlight w:val="yellow"/>
          <w:u w:val="single"/>
        </w:rPr>
        <w:t xml:space="preserve">to assist </w:t>
      </w:r>
      <w:r w:rsidRPr="004C0AB4">
        <w:rPr>
          <w:rFonts w:ascii="Arial" w:eastAsia="Calibri" w:hAnsi="Arial"/>
          <w:bCs/>
          <w:u w:val="single"/>
        </w:rPr>
        <w:t xml:space="preserve">the wind energy </w:t>
      </w:r>
      <w:r w:rsidRPr="0017144B">
        <w:rPr>
          <w:rFonts w:ascii="Arial" w:eastAsia="Calibri" w:hAnsi="Arial"/>
          <w:bCs/>
          <w:highlight w:val="yellow"/>
          <w:u w:val="single"/>
        </w:rPr>
        <w:t xml:space="preserve">industry in </w:t>
      </w:r>
      <w:r w:rsidRPr="004C0AB4">
        <w:rPr>
          <w:rFonts w:ascii="Arial" w:eastAsia="Calibri" w:hAnsi="Arial"/>
          <w:bCs/>
          <w:u w:val="single"/>
        </w:rPr>
        <w:t xml:space="preserve">avoiding and </w:t>
      </w:r>
      <w:r w:rsidRPr="0017144B">
        <w:rPr>
          <w:rFonts w:ascii="Arial" w:eastAsia="Calibri" w:hAnsi="Arial"/>
          <w:bCs/>
          <w:highlight w:val="yellow"/>
          <w:u w:val="single"/>
        </w:rPr>
        <w:t>minimizing impacts to wildlife</w:t>
      </w:r>
      <w:r w:rsidRPr="004C0AB4">
        <w:rPr>
          <w:rFonts w:ascii="Arial" w:eastAsia="Calibri" w:hAnsi="Arial"/>
          <w:bCs/>
          <w:u w:val="single"/>
        </w:rPr>
        <w:t xml:space="preserve"> and wildlife habitat </w:t>
      </w:r>
      <w:r w:rsidRPr="0017144B">
        <w:rPr>
          <w:rFonts w:ascii="Arial" w:eastAsia="Calibri" w:hAnsi="Arial"/>
          <w:bCs/>
          <w:highlight w:val="yellow"/>
          <w:u w:val="single"/>
        </w:rPr>
        <w:t>through</w:t>
      </w:r>
      <w:r w:rsidRPr="004C0AB4">
        <w:rPr>
          <w:rFonts w:ascii="Arial" w:eastAsia="Calibri" w:hAnsi="Arial"/>
          <w:bCs/>
          <w:u w:val="single"/>
        </w:rPr>
        <w:t xml:space="preserve">: (1) </w:t>
      </w:r>
      <w:r w:rsidRPr="0017144B">
        <w:rPr>
          <w:rFonts w:ascii="Arial" w:eastAsia="Calibri" w:hAnsi="Arial"/>
          <w:b/>
          <w:bCs/>
          <w:highlight w:val="yellow"/>
          <w:u w:val="single"/>
        </w:rPr>
        <w:t>proper evaluation</w:t>
      </w:r>
      <w:r w:rsidRPr="0017144B">
        <w:rPr>
          <w:rFonts w:ascii="Arial" w:eastAsia="Calibri" w:hAnsi="Arial"/>
          <w:bCs/>
          <w:highlight w:val="yellow"/>
          <w:u w:val="single"/>
        </w:rPr>
        <w:t xml:space="preserve"> of </w:t>
      </w:r>
      <w:r w:rsidRPr="004C0AB4">
        <w:rPr>
          <w:rFonts w:ascii="Arial" w:eastAsia="Calibri" w:hAnsi="Arial"/>
          <w:bCs/>
          <w:u w:val="single"/>
        </w:rPr>
        <w:t>potential wind energy development</w:t>
      </w:r>
      <w:r w:rsidRPr="004C0AB4">
        <w:rPr>
          <w:rFonts w:ascii="Arial" w:eastAsia="Calibri" w:hAnsi="Arial"/>
        </w:rPr>
        <w:t xml:space="preserve"> </w:t>
      </w:r>
      <w:r w:rsidRPr="0017144B">
        <w:rPr>
          <w:rFonts w:ascii="Arial" w:eastAsia="Calibri" w:hAnsi="Arial"/>
          <w:bCs/>
          <w:highlight w:val="yellow"/>
          <w:u w:val="single"/>
        </w:rPr>
        <w:t>sites</w:t>
      </w:r>
      <w:r w:rsidRPr="004C0AB4">
        <w:rPr>
          <w:rFonts w:ascii="Arial" w:eastAsia="Calibri" w:hAnsi="Arial"/>
          <w:bCs/>
          <w:u w:val="single"/>
        </w:rPr>
        <w:t xml:space="preserve">; (2) </w:t>
      </w:r>
      <w:r w:rsidRPr="0017144B">
        <w:rPr>
          <w:rFonts w:ascii="Arial" w:eastAsia="Calibri" w:hAnsi="Arial"/>
          <w:bCs/>
          <w:highlight w:val="yellow"/>
          <w:u w:val="single"/>
        </w:rPr>
        <w:t xml:space="preserve">proper </w:t>
      </w:r>
      <w:r w:rsidRPr="0017144B">
        <w:rPr>
          <w:rFonts w:ascii="Arial" w:eastAsia="Calibri" w:hAnsi="Arial"/>
          <w:b/>
          <w:bCs/>
          <w:highlight w:val="yellow"/>
          <w:u w:val="single"/>
        </w:rPr>
        <w:t>location</w:t>
      </w:r>
      <w:r w:rsidRPr="0017144B">
        <w:rPr>
          <w:rFonts w:ascii="Arial" w:eastAsia="Calibri" w:hAnsi="Arial"/>
          <w:bCs/>
          <w:highlight w:val="yellow"/>
          <w:u w:val="single"/>
        </w:rPr>
        <w:t xml:space="preserve"> and </w:t>
      </w:r>
      <w:r w:rsidRPr="0017144B">
        <w:rPr>
          <w:rFonts w:ascii="Arial" w:eastAsia="Calibri" w:hAnsi="Arial"/>
          <w:b/>
          <w:bCs/>
          <w:highlight w:val="yellow"/>
          <w:u w:val="single"/>
        </w:rPr>
        <w:t>design</w:t>
      </w:r>
      <w:r w:rsidRPr="0017144B">
        <w:rPr>
          <w:rFonts w:ascii="Arial" w:eastAsia="Calibri" w:hAnsi="Arial"/>
          <w:highlight w:val="yellow"/>
        </w:rPr>
        <w:t xml:space="preserve"> </w:t>
      </w:r>
      <w:r w:rsidRPr="004C0AB4">
        <w:rPr>
          <w:rFonts w:ascii="Arial" w:eastAsia="Calibri" w:hAnsi="Arial"/>
        </w:rPr>
        <w:t xml:space="preserve">of turbines and associated structures within sites selected for development; </w:t>
      </w:r>
      <w:r w:rsidRPr="0017144B">
        <w:rPr>
          <w:rFonts w:ascii="Arial" w:eastAsia="Calibri" w:hAnsi="Arial"/>
          <w:bCs/>
          <w:highlight w:val="yellow"/>
          <w:u w:val="single"/>
        </w:rPr>
        <w:t xml:space="preserve">and </w:t>
      </w:r>
      <w:r w:rsidRPr="004C0AB4">
        <w:rPr>
          <w:rFonts w:ascii="Arial" w:eastAsia="Calibri" w:hAnsi="Arial"/>
          <w:bCs/>
          <w:u w:val="single"/>
        </w:rPr>
        <w:t xml:space="preserve">(3) </w:t>
      </w:r>
      <w:r w:rsidRPr="0017144B">
        <w:rPr>
          <w:rFonts w:ascii="Arial" w:eastAsia="Calibri" w:hAnsi="Arial"/>
          <w:b/>
          <w:bCs/>
          <w:highlight w:val="yellow"/>
          <w:u w:val="single"/>
        </w:rPr>
        <w:t>pre and post-construction</w:t>
      </w:r>
      <w:r w:rsidRPr="004C0AB4">
        <w:rPr>
          <w:rFonts w:ascii="Arial" w:eastAsia="Calibri" w:hAnsi="Arial"/>
          <w:bCs/>
          <w:u w:val="single"/>
        </w:rPr>
        <w:t xml:space="preserve"> research and </w:t>
      </w:r>
      <w:r w:rsidRPr="0017144B">
        <w:rPr>
          <w:rFonts w:ascii="Arial" w:eastAsia="Calibri" w:hAnsi="Arial"/>
          <w:b/>
          <w:bCs/>
          <w:highlight w:val="yellow"/>
          <w:u w:val="single"/>
        </w:rPr>
        <w:t>monitoring</w:t>
      </w:r>
      <w:r w:rsidRPr="004C0AB4">
        <w:rPr>
          <w:rFonts w:ascii="Arial" w:eastAsia="Calibri" w:hAnsi="Arial"/>
          <w:bCs/>
          <w:u w:val="single"/>
        </w:rPr>
        <w:t xml:space="preserve"> to identify and assess impacts to wildlife</w:t>
      </w:r>
      <w:r w:rsidRPr="004C0AB4">
        <w:rPr>
          <w:rFonts w:ascii="Arial" w:eastAsia="Calibri" w:hAnsi="Arial"/>
        </w:rPr>
        <w:t xml:space="preserve">. </w:t>
      </w:r>
      <w:proofErr w:type="gramStart"/>
      <w:r w:rsidRPr="004C0AB4">
        <w:rPr>
          <w:rFonts w:ascii="Arial" w:eastAsia="Calibri" w:hAnsi="Arial"/>
        </w:rPr>
        <w:t>n56</w:t>
      </w:r>
      <w:proofErr w:type="gramEnd"/>
      <w:r w:rsidRPr="004C0AB4">
        <w:rPr>
          <w:rFonts w:ascii="Arial" w:eastAsia="Calibri" w:hAnsi="Arial"/>
        </w:rPr>
        <w:t xml:space="preserve"> The potential to harm wildlife populations from an additional source of mortality and adverse habitat impacts makes "careful evaluation of proposed facilities essential." n57 The guidelines include site evaluation instructions, site development recommendations, turbine design and operation recommendations, and also discuss the use of the Potential Impact Index (PII) for the implementation of land based wind energy facilities. </w:t>
      </w:r>
      <w:proofErr w:type="gramStart"/>
      <w:r w:rsidRPr="004C0AB4">
        <w:rPr>
          <w:rFonts w:ascii="Arial" w:eastAsia="Calibri" w:hAnsi="Arial"/>
        </w:rPr>
        <w:t>n58</w:t>
      </w:r>
      <w:proofErr w:type="gramEnd"/>
      <w:r w:rsidRPr="004C0AB4">
        <w:rPr>
          <w:rFonts w:ascii="Arial" w:eastAsia="Calibri" w:hAnsi="Arial"/>
        </w:rPr>
        <w:t xml:space="preserve"> While interim guidance does not have the force of law, it is often used to test the kind of regulation which will ultimately be drafted in the future.</w:t>
      </w:r>
    </w:p>
    <w:p w:rsidR="005F63E0" w:rsidRDefault="005F63E0" w:rsidP="005F63E0">
      <w:pPr>
        <w:rPr>
          <w:rFonts w:ascii="Arial" w:eastAsia="Calibri" w:hAnsi="Arial"/>
          <w:bCs/>
        </w:rPr>
      </w:pPr>
      <w:r w:rsidRPr="004C0AB4">
        <w:rPr>
          <w:rFonts w:ascii="Arial" w:eastAsia="Calibri" w:hAnsi="Arial"/>
        </w:rPr>
        <w:t xml:space="preserve">The FWS's Interim Guidance specifically states that the guidelines "are not intended nor shall they be construed to limit or preclude the Service from exercising its authority under any law, statute, or regulation, and to take enforcement action against any individual, company, or agency, or to relieve any individual, company, or agency of its obligations to comply with any applicable Federal, State, or local laws, statutes, or regulations." n59 </w:t>
      </w:r>
      <w:r w:rsidRPr="0017144B">
        <w:rPr>
          <w:rFonts w:ascii="Arial" w:eastAsia="Calibri" w:hAnsi="Arial"/>
          <w:bCs/>
          <w:highlight w:val="yellow"/>
          <w:u w:val="single"/>
        </w:rPr>
        <w:t>This indicates</w:t>
      </w:r>
      <w:r w:rsidRPr="004C0AB4">
        <w:rPr>
          <w:rFonts w:ascii="Arial" w:eastAsia="Calibri" w:hAnsi="Arial"/>
        </w:rPr>
        <w:t xml:space="preserve">  [*100]  </w:t>
      </w:r>
      <w:r w:rsidRPr="004C0AB4">
        <w:rPr>
          <w:rFonts w:ascii="Arial" w:eastAsia="Calibri" w:hAnsi="Arial"/>
          <w:bCs/>
          <w:u w:val="single"/>
        </w:rPr>
        <w:t xml:space="preserve">a </w:t>
      </w:r>
      <w:r w:rsidRPr="0017144B">
        <w:rPr>
          <w:rFonts w:ascii="Arial" w:eastAsia="Calibri" w:hAnsi="Arial"/>
          <w:b/>
          <w:bCs/>
          <w:highlight w:val="yellow"/>
          <w:u w:val="single"/>
        </w:rPr>
        <w:t>willingness</w:t>
      </w:r>
      <w:r w:rsidRPr="0017144B">
        <w:rPr>
          <w:rFonts w:ascii="Arial" w:eastAsia="Calibri" w:hAnsi="Arial"/>
          <w:bCs/>
          <w:highlight w:val="yellow"/>
          <w:u w:val="single"/>
        </w:rPr>
        <w:t xml:space="preserve"> on the part of the</w:t>
      </w:r>
      <w:r w:rsidRPr="004C0AB4">
        <w:rPr>
          <w:rFonts w:ascii="Arial" w:eastAsia="Calibri" w:hAnsi="Arial"/>
          <w:bCs/>
          <w:u w:val="single"/>
        </w:rPr>
        <w:t xml:space="preserve"> federal </w:t>
      </w:r>
      <w:r w:rsidRPr="0017144B">
        <w:rPr>
          <w:rFonts w:ascii="Arial" w:eastAsia="Calibri" w:hAnsi="Arial"/>
          <w:bCs/>
          <w:highlight w:val="yellow"/>
          <w:u w:val="single"/>
        </w:rPr>
        <w:t>government to preserve</w:t>
      </w:r>
      <w:r w:rsidRPr="004C0AB4">
        <w:rPr>
          <w:rFonts w:ascii="Arial" w:eastAsia="Calibri" w:hAnsi="Arial"/>
          <w:bCs/>
          <w:u w:val="single"/>
        </w:rPr>
        <w:t xml:space="preserve"> any applicable federal, state, or local law or </w:t>
      </w:r>
      <w:r w:rsidRPr="0017144B">
        <w:rPr>
          <w:rFonts w:ascii="Arial" w:eastAsia="Calibri" w:hAnsi="Arial"/>
          <w:bCs/>
          <w:highlight w:val="yellow"/>
          <w:u w:val="single"/>
        </w:rPr>
        <w:t xml:space="preserve">regulation for </w:t>
      </w:r>
      <w:r w:rsidRPr="0017144B">
        <w:rPr>
          <w:rFonts w:ascii="Arial" w:eastAsia="Calibri" w:hAnsi="Arial"/>
          <w:b/>
          <w:bCs/>
          <w:highlight w:val="yellow"/>
          <w:u w:val="single"/>
        </w:rPr>
        <w:t>enforcement</w:t>
      </w:r>
      <w:r w:rsidRPr="0017144B">
        <w:rPr>
          <w:rFonts w:ascii="Arial" w:eastAsia="Calibri" w:hAnsi="Arial"/>
          <w:bCs/>
          <w:highlight w:val="yellow"/>
          <w:u w:val="single"/>
        </w:rPr>
        <w:t xml:space="preserve"> against wind</w:t>
      </w:r>
      <w:r w:rsidRPr="004C0AB4">
        <w:rPr>
          <w:rFonts w:ascii="Arial" w:eastAsia="Calibri" w:hAnsi="Arial"/>
          <w:bCs/>
          <w:u w:val="single"/>
        </w:rPr>
        <w:t xml:space="preserve"> farm </w:t>
      </w:r>
      <w:r w:rsidRPr="0017144B">
        <w:rPr>
          <w:rFonts w:ascii="Arial" w:eastAsia="Calibri" w:hAnsi="Arial"/>
          <w:bCs/>
          <w:highlight w:val="yellow"/>
          <w:u w:val="single"/>
        </w:rPr>
        <w:t>operations</w:t>
      </w:r>
      <w:r w:rsidRPr="004C0AB4">
        <w:rPr>
          <w:rFonts w:ascii="Arial" w:eastAsia="Calibri" w:hAnsi="Arial"/>
          <w:bCs/>
        </w:rPr>
        <w:t xml:space="preserve"> and owners, to which this guidance is directed.</w:t>
      </w:r>
    </w:p>
    <w:p w:rsidR="005F63E0" w:rsidRDefault="005F63E0" w:rsidP="005F63E0">
      <w:pPr>
        <w:rPr>
          <w:rFonts w:ascii="Arial" w:eastAsia="Calibri" w:hAnsi="Arial"/>
          <w:bCs/>
        </w:rPr>
      </w:pPr>
    </w:p>
    <w:p w:rsidR="005F63E0" w:rsidRPr="00643F22" w:rsidRDefault="005F63E0" w:rsidP="005F63E0">
      <w:pPr>
        <w:keepNext/>
        <w:keepLines/>
        <w:pageBreakBefore/>
        <w:spacing w:before="200"/>
        <w:jc w:val="center"/>
        <w:outlineLvl w:val="2"/>
        <w:rPr>
          <w:rFonts w:ascii="Arial" w:hAnsi="Arial"/>
          <w:b/>
          <w:bCs/>
          <w:sz w:val="32"/>
          <w:u w:val="single"/>
        </w:rPr>
      </w:pPr>
      <w:r w:rsidRPr="00643F22">
        <w:rPr>
          <w:rFonts w:ascii="Arial" w:hAnsi="Arial"/>
          <w:b/>
          <w:bCs/>
          <w:sz w:val="32"/>
          <w:u w:val="single"/>
        </w:rPr>
        <w:t>2AC—</w:t>
      </w:r>
      <w:r>
        <w:rPr>
          <w:rFonts w:ascii="Arial" w:hAnsi="Arial"/>
          <w:b/>
          <w:bCs/>
          <w:sz w:val="32"/>
          <w:u w:val="single"/>
        </w:rPr>
        <w:t>China DA</w:t>
      </w:r>
    </w:p>
    <w:p w:rsidR="005F63E0" w:rsidRPr="00E92445" w:rsidRDefault="005F63E0" w:rsidP="005F63E0">
      <w:pPr>
        <w:rPr>
          <w:rFonts w:ascii="Arial" w:hAnsi="Arial"/>
          <w:b/>
        </w:rPr>
      </w:pPr>
      <w:proofErr w:type="gramStart"/>
      <w:r w:rsidRPr="00E92445">
        <w:rPr>
          <w:rFonts w:ascii="Arial" w:hAnsi="Arial"/>
          <w:b/>
        </w:rPr>
        <w:t>Doesn’t solve conflict</w:t>
      </w:r>
      <w:r>
        <w:rPr>
          <w:rFonts w:ascii="Arial" w:hAnsi="Arial"/>
          <w:b/>
        </w:rPr>
        <w:t>.</w:t>
      </w:r>
      <w:proofErr w:type="gramEnd"/>
    </w:p>
    <w:p w:rsidR="005F63E0" w:rsidRPr="00E92445" w:rsidRDefault="005F63E0" w:rsidP="005F63E0">
      <w:pPr>
        <w:rPr>
          <w:rFonts w:ascii="Arial" w:hAnsi="Arial"/>
          <w:sz w:val="20"/>
        </w:rPr>
      </w:pPr>
      <w:proofErr w:type="spellStart"/>
      <w:r w:rsidRPr="00E92445">
        <w:rPr>
          <w:rFonts w:ascii="Arial" w:hAnsi="Arial"/>
          <w:b/>
        </w:rPr>
        <w:t>Gelpi</w:t>
      </w:r>
      <w:proofErr w:type="spellEnd"/>
      <w:r w:rsidRPr="00E92445">
        <w:rPr>
          <w:rFonts w:ascii="Arial" w:hAnsi="Arial"/>
          <w:b/>
        </w:rPr>
        <w:t xml:space="preserve"> 5</w:t>
      </w:r>
      <w:r w:rsidRPr="00E92445">
        <w:rPr>
          <w:rFonts w:ascii="Arial" w:hAnsi="Arial"/>
        </w:rPr>
        <w:t xml:space="preserve"> </w:t>
      </w:r>
      <w:r w:rsidRPr="00E92445">
        <w:rPr>
          <w:rFonts w:ascii="Arial" w:hAnsi="Arial"/>
          <w:sz w:val="20"/>
        </w:rPr>
        <w:t>(Christopher, Joseph, Associate Professor and Professor of Political Science, Duke University</w:t>
      </w:r>
      <w:proofErr w:type="gramStart"/>
      <w:r w:rsidRPr="00E92445">
        <w:rPr>
          <w:rFonts w:ascii="Arial" w:hAnsi="Arial"/>
          <w:sz w:val="20"/>
        </w:rPr>
        <w:t>,  “</w:t>
      </w:r>
      <w:proofErr w:type="gramEnd"/>
      <w:r w:rsidRPr="00E92445">
        <w:rPr>
          <w:rFonts w:ascii="Arial" w:hAnsi="Arial"/>
          <w:sz w:val="20"/>
        </w:rPr>
        <w:t>Democracy, Interdependence, and the Sources of the Liberal Peace”, Journal of Peace Research)</w:t>
      </w:r>
    </w:p>
    <w:p w:rsidR="005F63E0" w:rsidRPr="00E92445" w:rsidRDefault="005F63E0" w:rsidP="005F63E0">
      <w:pPr>
        <w:rPr>
          <w:rFonts w:ascii="Arial" w:hAnsi="Arial"/>
        </w:rPr>
      </w:pPr>
    </w:p>
    <w:p w:rsidR="005F63E0" w:rsidRPr="00E92445" w:rsidRDefault="005F63E0" w:rsidP="005F63E0">
      <w:pPr>
        <w:rPr>
          <w:rFonts w:ascii="Arial" w:eastAsia="Calibri" w:hAnsi="Arial"/>
          <w:color w:val="000000"/>
        </w:rPr>
      </w:pPr>
      <w:r w:rsidRPr="00E92445">
        <w:rPr>
          <w:rFonts w:ascii="Arial" w:eastAsia="Calibri" w:hAnsi="Arial"/>
          <w:color w:val="000000"/>
          <w:u w:val="single"/>
        </w:rPr>
        <w:t xml:space="preserve">As we have already emphasized, </w:t>
      </w:r>
      <w:r w:rsidRPr="00E92445">
        <w:rPr>
          <w:rFonts w:ascii="Arial" w:eastAsia="Calibri" w:hAnsi="Arial"/>
          <w:color w:val="000000"/>
          <w:highlight w:val="green"/>
          <w:u w:val="single"/>
        </w:rPr>
        <w:t>increasing levels of trade</w:t>
      </w:r>
      <w:r w:rsidRPr="00E92445">
        <w:rPr>
          <w:rFonts w:ascii="Arial" w:eastAsia="Calibri" w:hAnsi="Arial"/>
          <w:color w:val="000000"/>
          <w:u w:val="single"/>
        </w:rPr>
        <w:t xml:space="preserve"> between an autocratic and democratic country </w:t>
      </w:r>
      <w:r w:rsidRPr="00E92445">
        <w:rPr>
          <w:rFonts w:ascii="Arial" w:eastAsia="Calibri" w:hAnsi="Arial"/>
          <w:color w:val="000000"/>
          <w:highlight w:val="green"/>
          <w:u w:val="single"/>
        </w:rPr>
        <w:t>are unlikely to constrain</w:t>
      </w:r>
      <w:r w:rsidRPr="00E92445">
        <w:rPr>
          <w:rFonts w:ascii="Arial" w:eastAsia="Calibri" w:hAnsi="Arial"/>
          <w:color w:val="000000"/>
          <w:u w:val="single"/>
        </w:rPr>
        <w:t xml:space="preserve"> the former from initiating </w:t>
      </w:r>
      <w:r w:rsidRPr="00E92445">
        <w:rPr>
          <w:rFonts w:ascii="Arial" w:eastAsia="Calibri" w:hAnsi="Arial"/>
          <w:color w:val="000000"/>
          <w:highlight w:val="green"/>
          <w:u w:val="single"/>
        </w:rPr>
        <w:t>militarized disputes</w:t>
      </w:r>
      <w:r w:rsidRPr="00E92445">
        <w:rPr>
          <w:rFonts w:ascii="Arial" w:eastAsia="Calibri" w:hAnsi="Arial"/>
          <w:color w:val="000000"/>
          <w:u w:val="single"/>
        </w:rPr>
        <w:t xml:space="preserve"> against the latter</w:t>
      </w:r>
      <w:r w:rsidRPr="00E92445">
        <w:rPr>
          <w:rFonts w:ascii="Arial" w:eastAsia="Calibri" w:hAnsi="Arial"/>
          <w:color w:val="000000"/>
        </w:rPr>
        <w:t xml:space="preserve">. As depicted in Figure 1, our analysis indicates that an increase in trade dependence by an autocratic challenger on a democratic target from zero to 5% of the former's GDP would increase the probability of the challenger’s dispute initiation from about 0.31% to 0.29%. Thus, the overall probability of dispute initiation by an autocratic country against a democracy is fairly high (given the rarity of disputes) at 23 nearly .3% per country per year. Moreover, </w:t>
      </w:r>
      <w:r w:rsidRPr="00E92445">
        <w:rPr>
          <w:rFonts w:ascii="Arial" w:eastAsia="Calibri" w:hAnsi="Arial"/>
          <w:color w:val="000000"/>
          <w:u w:val="single"/>
        </w:rPr>
        <w:t xml:space="preserve">increased trade does little or nothing to alter that risk. </w:t>
      </w:r>
      <w:r w:rsidRPr="00E92445">
        <w:rPr>
          <w:rFonts w:ascii="Arial" w:eastAsia="Calibri" w:hAnsi="Arial"/>
          <w:color w:val="000000"/>
          <w:highlight w:val="green"/>
          <w:u w:val="single"/>
        </w:rPr>
        <w:t>Increases in trade dependence</w:t>
      </w:r>
      <w:r w:rsidRPr="00E92445">
        <w:rPr>
          <w:rFonts w:ascii="Arial" w:eastAsia="Calibri" w:hAnsi="Arial"/>
          <w:color w:val="000000"/>
          <w:u w:val="single"/>
        </w:rPr>
        <w:t xml:space="preserve"> also </w:t>
      </w:r>
      <w:r w:rsidRPr="00E92445">
        <w:rPr>
          <w:rFonts w:ascii="Arial" w:eastAsia="Calibri" w:hAnsi="Arial"/>
          <w:color w:val="000000"/>
          <w:highlight w:val="green"/>
          <w:u w:val="single"/>
        </w:rPr>
        <w:t>have little effect on the likelihood that one autocracy will initiate a conflict with anothe</w:t>
      </w:r>
      <w:r w:rsidRPr="00E92445">
        <w:rPr>
          <w:rFonts w:ascii="Arial" w:eastAsia="Calibri" w:hAnsi="Arial"/>
          <w:color w:val="000000"/>
          <w:u w:val="single"/>
        </w:rPr>
        <w:t xml:space="preserve">r. In this instance, </w:t>
      </w:r>
      <w:r w:rsidRPr="00E92445">
        <w:rPr>
          <w:rFonts w:ascii="Arial" w:eastAsia="Calibri" w:hAnsi="Arial"/>
          <w:color w:val="000000"/>
          <w:highlight w:val="green"/>
          <w:u w:val="single"/>
        </w:rPr>
        <w:t>the probability of dispute initiation remains constant</w:t>
      </w:r>
      <w:r w:rsidRPr="00E92445">
        <w:rPr>
          <w:rFonts w:ascii="Arial" w:eastAsia="Calibri" w:hAnsi="Arial"/>
          <w:color w:val="000000"/>
          <w:u w:val="single"/>
        </w:rPr>
        <w:t xml:space="preserve"> at 0.33% </w:t>
      </w:r>
      <w:r w:rsidRPr="00E92445">
        <w:rPr>
          <w:rFonts w:ascii="Arial" w:eastAsia="Calibri" w:hAnsi="Arial"/>
          <w:color w:val="000000"/>
          <w:highlight w:val="green"/>
          <w:u w:val="single"/>
        </w:rPr>
        <w:t>regardless of the challenger’s level of trade dependence</w:t>
      </w:r>
      <w:r w:rsidRPr="00E92445">
        <w:rPr>
          <w:rFonts w:ascii="Arial" w:eastAsia="Calibri" w:hAnsi="Arial"/>
          <w:color w:val="000000"/>
          <w:u w:val="single"/>
        </w:rPr>
        <w:t xml:space="preserve">. </w:t>
      </w:r>
    </w:p>
    <w:p w:rsidR="005F63E0" w:rsidRPr="00E92445" w:rsidRDefault="005F63E0" w:rsidP="005F63E0">
      <w:pPr>
        <w:rPr>
          <w:rFonts w:ascii="Arial" w:eastAsia="Calibri" w:hAnsi="Arial"/>
          <w:color w:val="000000"/>
        </w:rPr>
      </w:pPr>
    </w:p>
    <w:p w:rsidR="005F63E0" w:rsidRPr="00643F22" w:rsidRDefault="005F63E0" w:rsidP="005F63E0">
      <w:pPr>
        <w:keepNext/>
        <w:keepLines/>
        <w:pageBreakBefore/>
        <w:spacing w:before="200"/>
        <w:jc w:val="center"/>
        <w:outlineLvl w:val="2"/>
        <w:rPr>
          <w:rFonts w:ascii="Arial" w:hAnsi="Arial"/>
          <w:b/>
          <w:bCs/>
          <w:sz w:val="32"/>
          <w:u w:val="single"/>
        </w:rPr>
      </w:pPr>
      <w:r w:rsidRPr="00643F22">
        <w:rPr>
          <w:rFonts w:ascii="Arial" w:hAnsi="Arial"/>
          <w:b/>
          <w:bCs/>
          <w:sz w:val="32"/>
          <w:u w:val="single"/>
        </w:rPr>
        <w:t>2AC—</w:t>
      </w:r>
      <w:r>
        <w:rPr>
          <w:rFonts w:ascii="Arial" w:hAnsi="Arial"/>
          <w:b/>
          <w:bCs/>
          <w:sz w:val="32"/>
          <w:u w:val="single"/>
        </w:rPr>
        <w:t>Politics DA</w:t>
      </w:r>
    </w:p>
    <w:p w:rsidR="005F63E0" w:rsidRPr="00643F22" w:rsidRDefault="005F63E0" w:rsidP="005F63E0">
      <w:pPr>
        <w:rPr>
          <w:rFonts w:ascii="Arial" w:hAnsi="Arial"/>
          <w:b/>
        </w:rPr>
      </w:pPr>
      <w:r w:rsidRPr="00643F22">
        <w:rPr>
          <w:rFonts w:ascii="Arial" w:hAnsi="Arial"/>
          <w:b/>
        </w:rPr>
        <w:t>Strong support for REAP</w:t>
      </w:r>
      <w:r>
        <w:rPr>
          <w:rFonts w:ascii="Arial" w:hAnsi="Arial"/>
          <w:b/>
        </w:rPr>
        <w:t>.</w:t>
      </w:r>
      <w:r w:rsidRPr="00643F22">
        <w:rPr>
          <w:rFonts w:ascii="Arial" w:hAnsi="Arial"/>
          <w:b/>
        </w:rPr>
        <w:t xml:space="preserve"> </w:t>
      </w:r>
    </w:p>
    <w:p w:rsidR="005F63E0" w:rsidRPr="00643F22" w:rsidRDefault="005F63E0" w:rsidP="005F63E0">
      <w:pPr>
        <w:rPr>
          <w:rFonts w:ascii="Arial" w:hAnsi="Arial" w:cs="Cambria"/>
          <w:sz w:val="16"/>
          <w:szCs w:val="16"/>
        </w:rPr>
      </w:pPr>
      <w:r w:rsidRPr="00643F22">
        <w:rPr>
          <w:rFonts w:ascii="Arial" w:hAnsi="Arial" w:cs="Cambria"/>
          <w:b/>
          <w:sz w:val="26"/>
          <w:szCs w:val="26"/>
        </w:rPr>
        <w:t>Learner 12</w:t>
      </w:r>
      <w:r w:rsidRPr="00643F22">
        <w:rPr>
          <w:rFonts w:ascii="Arial" w:hAnsi="Arial" w:cs="Cambria"/>
        </w:rPr>
        <w:t xml:space="preserve"> </w:t>
      </w:r>
      <w:r w:rsidRPr="00643F22">
        <w:rPr>
          <w:rFonts w:ascii="Arial" w:hAnsi="Arial" w:cs="Cambria"/>
          <w:sz w:val="16"/>
          <w:szCs w:val="16"/>
        </w:rPr>
        <w:t xml:space="preserve">- Executive Director of the Environmental Law &amp; Policy Center [Howard A. Learner, “Clean-Energy Programs Key to Rural U.S.,” </w:t>
      </w:r>
      <w:r w:rsidRPr="00643F22">
        <w:rPr>
          <w:rFonts w:ascii="Arial" w:hAnsi="Arial" w:cs="Cambria"/>
          <w:sz w:val="16"/>
          <w:szCs w:val="16"/>
          <w:u w:val="single"/>
        </w:rPr>
        <w:t>National Journal</w:t>
      </w:r>
      <w:r w:rsidRPr="00643F22">
        <w:rPr>
          <w:rFonts w:ascii="Arial" w:hAnsi="Arial" w:cs="Cambria"/>
          <w:sz w:val="16"/>
          <w:szCs w:val="16"/>
        </w:rPr>
        <w:t>, May 14, 2012 7:11 AM, pg. http://tinyurl.com/b85fecc</w:t>
      </w:r>
    </w:p>
    <w:p w:rsidR="005F63E0" w:rsidRPr="00643F22" w:rsidRDefault="005F63E0" w:rsidP="005F63E0">
      <w:pPr>
        <w:rPr>
          <w:rFonts w:ascii="Arial" w:hAnsi="Arial" w:cs="Cambria"/>
        </w:rPr>
      </w:pPr>
    </w:p>
    <w:p w:rsidR="005F63E0" w:rsidRPr="00643F22" w:rsidRDefault="005F63E0" w:rsidP="005F63E0">
      <w:pPr>
        <w:rPr>
          <w:rFonts w:ascii="Arial" w:hAnsi="Arial" w:cs="Cambria"/>
          <w:sz w:val="16"/>
        </w:rPr>
      </w:pPr>
      <w:r w:rsidRPr="00643F22">
        <w:rPr>
          <w:rFonts w:ascii="Arial" w:hAnsi="Arial" w:cs="Cambria"/>
          <w:sz w:val="16"/>
        </w:rPr>
        <w:t xml:space="preserve">The </w:t>
      </w:r>
      <w:r w:rsidRPr="00643F22">
        <w:rPr>
          <w:rFonts w:ascii="Arial" w:hAnsi="Arial" w:cs="Cambria"/>
          <w:highlight w:val="yellow"/>
          <w:u w:val="single"/>
        </w:rPr>
        <w:t>Senate</w:t>
      </w:r>
      <w:r w:rsidRPr="00643F22">
        <w:rPr>
          <w:rFonts w:ascii="Arial" w:hAnsi="Arial" w:cs="Cambria"/>
          <w:sz w:val="16"/>
        </w:rPr>
        <w:t xml:space="preserve"> Agriculture Committee </w:t>
      </w:r>
      <w:r w:rsidRPr="00643F22">
        <w:rPr>
          <w:rFonts w:ascii="Arial" w:hAnsi="Arial" w:cs="Cambria"/>
          <w:u w:val="single"/>
        </w:rPr>
        <w:t xml:space="preserve">wisely </w:t>
      </w:r>
      <w:r w:rsidRPr="00643F22">
        <w:rPr>
          <w:rFonts w:ascii="Arial" w:hAnsi="Arial" w:cs="Cambria"/>
          <w:highlight w:val="yellow"/>
          <w:u w:val="single"/>
        </w:rPr>
        <w:t xml:space="preserve">redirected funding to the Farm Bill’s Energy Title, which has </w:t>
      </w:r>
      <w:r w:rsidRPr="00643F22">
        <w:rPr>
          <w:rStyle w:val="Emphasis"/>
          <w:rFonts w:ascii="Arial" w:hAnsi="Arial" w:cs="Cambria"/>
          <w:highlight w:val="yellow"/>
        </w:rPr>
        <w:t>strong bipartisan support</w:t>
      </w:r>
      <w:r w:rsidRPr="00643F22">
        <w:rPr>
          <w:rFonts w:ascii="Arial" w:hAnsi="Arial" w:cs="Cambria"/>
          <w:sz w:val="16"/>
        </w:rPr>
        <w:t>. T</w:t>
      </w:r>
      <w:r w:rsidRPr="00643F22">
        <w:rPr>
          <w:rFonts w:ascii="Arial" w:hAnsi="Arial" w:cs="Cambria"/>
          <w:u w:val="single"/>
        </w:rPr>
        <w:t xml:space="preserve">hese </w:t>
      </w:r>
      <w:r w:rsidRPr="00643F22">
        <w:rPr>
          <w:rFonts w:ascii="Arial" w:hAnsi="Arial" w:cs="Cambria"/>
          <w:highlight w:val="yellow"/>
          <w:u w:val="single"/>
        </w:rPr>
        <w:t>clean energy programs provide</w:t>
      </w:r>
      <w:r w:rsidRPr="00643F22">
        <w:rPr>
          <w:rFonts w:ascii="Arial" w:hAnsi="Arial" w:cs="Cambria"/>
          <w:u w:val="single"/>
        </w:rPr>
        <w:t xml:space="preserve"> a new source of </w:t>
      </w:r>
      <w:r w:rsidRPr="00643F22">
        <w:rPr>
          <w:rFonts w:ascii="Arial" w:hAnsi="Arial" w:cs="Cambria"/>
          <w:highlight w:val="yellow"/>
          <w:u w:val="single"/>
        </w:rPr>
        <w:t>income for</w:t>
      </w:r>
      <w:r w:rsidRPr="00643F22">
        <w:rPr>
          <w:rFonts w:ascii="Arial" w:hAnsi="Arial" w:cs="Cambria"/>
          <w:sz w:val="16"/>
        </w:rPr>
        <w:t xml:space="preserve"> farmers and </w:t>
      </w:r>
      <w:r w:rsidRPr="00643F22">
        <w:rPr>
          <w:rFonts w:ascii="Arial" w:hAnsi="Arial" w:cs="Cambria"/>
          <w:highlight w:val="yellow"/>
          <w:u w:val="single"/>
        </w:rPr>
        <w:t>rural small businesses</w:t>
      </w:r>
      <w:r w:rsidRPr="00643F22">
        <w:rPr>
          <w:rFonts w:ascii="Arial" w:hAnsi="Arial" w:cs="Cambria"/>
          <w:sz w:val="16"/>
        </w:rPr>
        <w:t>, create rural jobs and enhance economic development, and produce environmental quality benefits for everyone.</w:t>
      </w:r>
    </w:p>
    <w:p w:rsidR="005F63E0" w:rsidRPr="00643F22" w:rsidRDefault="005F63E0" w:rsidP="005F63E0">
      <w:pPr>
        <w:rPr>
          <w:rFonts w:ascii="Arial" w:hAnsi="Arial" w:cs="Cambria"/>
          <w:sz w:val="16"/>
        </w:rPr>
      </w:pPr>
      <w:r w:rsidRPr="00643F22">
        <w:rPr>
          <w:rFonts w:ascii="Arial" w:hAnsi="Arial" w:cs="Cambria"/>
          <w:sz w:val="16"/>
        </w:rPr>
        <w:t>The Rural Energy for America Program (</w:t>
      </w:r>
      <w:r w:rsidRPr="00643F22">
        <w:rPr>
          <w:rFonts w:ascii="Arial" w:hAnsi="Arial" w:cs="Cambria"/>
          <w:highlight w:val="yellow"/>
          <w:u w:val="single"/>
        </w:rPr>
        <w:t>REAP),</w:t>
      </w:r>
      <w:r w:rsidRPr="00643F22">
        <w:rPr>
          <w:rFonts w:ascii="Arial" w:hAnsi="Arial" w:cs="Cambria"/>
          <w:u w:val="single"/>
        </w:rPr>
        <w:t xml:space="preserve"> in particular, </w:t>
      </w:r>
      <w:r w:rsidRPr="00643F22">
        <w:rPr>
          <w:rFonts w:ascii="Arial" w:hAnsi="Arial" w:cs="Cambria"/>
          <w:highlight w:val="yellow"/>
          <w:u w:val="single"/>
        </w:rPr>
        <w:t>is a success story</w:t>
      </w:r>
      <w:r w:rsidRPr="00643F22">
        <w:rPr>
          <w:rFonts w:ascii="Arial" w:hAnsi="Arial" w:cs="Cambria"/>
          <w:sz w:val="16"/>
          <w:highlight w:val="yellow"/>
        </w:rPr>
        <w:t>.</w:t>
      </w:r>
      <w:r w:rsidRPr="00643F22">
        <w:rPr>
          <w:rFonts w:ascii="Arial" w:hAnsi="Arial" w:cs="Cambria"/>
          <w:sz w:val="16"/>
        </w:rPr>
        <w:t xml:space="preserve"> It crosses agricultural sectors and provides value in every state. REAP's competitive cost-share grants have helped support a broad range of 8,000 wind, solar, biogas and energy efficiency projects in rural communities. Since the 2008 Farm Bill, REAP grants have leveraged more than $1 billion in private investments, creating jobs during a historic economic crisis.</w:t>
      </w:r>
    </w:p>
    <w:p w:rsidR="005F63E0" w:rsidRPr="00643F22" w:rsidRDefault="005F63E0" w:rsidP="005F63E0">
      <w:pPr>
        <w:rPr>
          <w:rFonts w:ascii="Arial" w:hAnsi="Arial" w:cs="Cambria"/>
          <w:sz w:val="16"/>
          <w:szCs w:val="16"/>
        </w:rPr>
      </w:pPr>
      <w:r w:rsidRPr="00643F22">
        <w:rPr>
          <w:rFonts w:ascii="Arial" w:hAnsi="Arial" w:cs="Cambria"/>
          <w:sz w:val="16"/>
          <w:szCs w:val="16"/>
        </w:rPr>
        <w:t>The Biomass Crop Assistance Program (BCAP) spurs new opportunities for growing sustainable biomass crops. BCAP provides cost-sharing and risk-sharing for innovative farmers who plant sustainable “energy crops” such as perennial grasses. There’s a future for these energy crops that reduce erosion, improve water quality, promote conservation and expand agricultural opportunities.</w:t>
      </w:r>
    </w:p>
    <w:p w:rsidR="005F63E0" w:rsidRPr="00643F22" w:rsidRDefault="005F63E0" w:rsidP="005F63E0">
      <w:pPr>
        <w:rPr>
          <w:rFonts w:ascii="Arial" w:hAnsi="Arial" w:cs="Cambria"/>
          <w:sz w:val="16"/>
          <w:szCs w:val="16"/>
        </w:rPr>
      </w:pPr>
      <w:r w:rsidRPr="00643F22">
        <w:rPr>
          <w:rFonts w:ascii="Arial" w:hAnsi="Arial" w:cs="Cambria"/>
          <w:sz w:val="16"/>
          <w:szCs w:val="16"/>
        </w:rPr>
        <w:t>Under the 2008 Farm Bill, REAP did not include corn ethanol. While USDA recently added ethanol blender pumps to REAP, only 8 percent of 2011 program funds were used for this purpose. By contrast, 38 percent of program funds were directed to energy efficiency programs and 25 percent for solar energy systems on farms and rural small businesses. These programs cut energy costs for farmers, create jobs, reduce pollution and help rural electric co-ops.</w:t>
      </w:r>
    </w:p>
    <w:p w:rsidR="005F63E0" w:rsidRPr="00643F22" w:rsidRDefault="005F63E0" w:rsidP="005F63E0">
      <w:pPr>
        <w:rPr>
          <w:rFonts w:ascii="Arial" w:hAnsi="Arial" w:cs="Cambria"/>
          <w:sz w:val="16"/>
        </w:rPr>
      </w:pPr>
      <w:r w:rsidRPr="00643F22">
        <w:rPr>
          <w:rFonts w:ascii="Arial" w:hAnsi="Arial" w:cs="Cambria"/>
          <w:sz w:val="16"/>
        </w:rPr>
        <w:t xml:space="preserve">Since 2002, Farm Bill </w:t>
      </w:r>
      <w:r w:rsidRPr="00643F22">
        <w:rPr>
          <w:rFonts w:ascii="Arial" w:hAnsi="Arial" w:cs="Cambria"/>
          <w:u w:val="single"/>
        </w:rPr>
        <w:t xml:space="preserve">clean energy </w:t>
      </w:r>
      <w:r w:rsidRPr="00643F22">
        <w:rPr>
          <w:rFonts w:ascii="Arial" w:hAnsi="Arial" w:cs="Cambria"/>
          <w:highlight w:val="yellow"/>
          <w:u w:val="single"/>
        </w:rPr>
        <w:t xml:space="preserve">programs have enjoyed </w:t>
      </w:r>
      <w:r w:rsidRPr="00643F22">
        <w:rPr>
          <w:rStyle w:val="Emphasis"/>
          <w:rFonts w:ascii="Arial" w:hAnsi="Arial" w:cs="Cambria"/>
          <w:highlight w:val="yellow"/>
        </w:rPr>
        <w:t>bipartisan support</w:t>
      </w:r>
      <w:r w:rsidRPr="00643F22">
        <w:rPr>
          <w:rFonts w:ascii="Arial" w:hAnsi="Arial" w:cs="Cambria"/>
          <w:highlight w:val="yellow"/>
          <w:u w:val="single"/>
        </w:rPr>
        <w:t xml:space="preserve"> because they are achieving success</w:t>
      </w:r>
      <w:r w:rsidRPr="00643F22">
        <w:rPr>
          <w:rFonts w:ascii="Arial" w:hAnsi="Arial" w:cs="Cambria"/>
          <w:u w:val="single"/>
        </w:rPr>
        <w:t xml:space="preserve"> in promoting homegrown, clean energy in rural America</w:t>
      </w:r>
      <w:r w:rsidRPr="00643F22">
        <w:rPr>
          <w:rFonts w:ascii="Arial" w:hAnsi="Arial" w:cs="Cambria"/>
          <w:sz w:val="16"/>
        </w:rPr>
        <w:t xml:space="preserve">. Renewing core Energy Title programs with sufficient funding attracts private </w:t>
      </w:r>
      <w:proofErr w:type="gramStart"/>
      <w:r w:rsidRPr="00643F22">
        <w:rPr>
          <w:rFonts w:ascii="Arial" w:hAnsi="Arial" w:cs="Cambria"/>
          <w:sz w:val="16"/>
        </w:rPr>
        <w:t>investment,</w:t>
      </w:r>
      <w:proofErr w:type="gramEnd"/>
      <w:r w:rsidRPr="00643F22">
        <w:rPr>
          <w:rFonts w:ascii="Arial" w:hAnsi="Arial" w:cs="Cambria"/>
          <w:sz w:val="16"/>
        </w:rPr>
        <w:t xml:space="preserve"> creates jobs and increases clean energy production. This achieves the goals of agriculture, investors and environmentalists, and it enhances economic stability in rural communities.</w:t>
      </w:r>
    </w:p>
    <w:p w:rsidR="005F63E0" w:rsidRPr="00643F22" w:rsidRDefault="005F63E0" w:rsidP="005F63E0">
      <w:pPr>
        <w:rPr>
          <w:rFonts w:ascii="Arial" w:hAnsi="Arial" w:cs="Cambria"/>
          <w:sz w:val="16"/>
        </w:rPr>
      </w:pPr>
    </w:p>
    <w:p w:rsidR="005F63E0" w:rsidRPr="00643F22" w:rsidRDefault="005F63E0" w:rsidP="005F63E0">
      <w:pPr>
        <w:rPr>
          <w:rFonts w:ascii="Arial" w:hAnsi="Arial" w:cs="Cambria"/>
          <w:sz w:val="16"/>
        </w:rPr>
      </w:pPr>
    </w:p>
    <w:p w:rsidR="005F63E0" w:rsidRPr="00643F22" w:rsidRDefault="005F63E0" w:rsidP="005F63E0">
      <w:pPr>
        <w:rPr>
          <w:rFonts w:ascii="Arial" w:hAnsi="Arial"/>
          <w:b/>
        </w:rPr>
      </w:pPr>
      <w:r w:rsidRPr="00643F22">
        <w:rPr>
          <w:rFonts w:ascii="Arial" w:hAnsi="Arial"/>
          <w:b/>
        </w:rPr>
        <w:t>No Republican opposition</w:t>
      </w:r>
      <w:r>
        <w:rPr>
          <w:rFonts w:ascii="Arial" w:hAnsi="Arial"/>
          <w:b/>
        </w:rPr>
        <w:t>.</w:t>
      </w:r>
    </w:p>
    <w:p w:rsidR="005F63E0" w:rsidRPr="00643F22" w:rsidRDefault="005F63E0" w:rsidP="005F63E0">
      <w:pPr>
        <w:rPr>
          <w:rFonts w:ascii="Arial" w:hAnsi="Arial" w:cs="Cambria"/>
        </w:rPr>
      </w:pPr>
      <w:proofErr w:type="spellStart"/>
      <w:r w:rsidRPr="00643F22">
        <w:rPr>
          <w:rFonts w:ascii="Arial" w:hAnsi="Arial" w:cs="Cambria"/>
          <w:b/>
          <w:sz w:val="26"/>
          <w:szCs w:val="26"/>
        </w:rPr>
        <w:t>Kotkin</w:t>
      </w:r>
      <w:proofErr w:type="spellEnd"/>
      <w:r w:rsidRPr="00643F22">
        <w:rPr>
          <w:rFonts w:ascii="Arial" w:hAnsi="Arial" w:cs="Cambria"/>
          <w:b/>
          <w:sz w:val="26"/>
          <w:szCs w:val="26"/>
        </w:rPr>
        <w:t xml:space="preserve"> 12</w:t>
      </w:r>
      <w:r w:rsidRPr="00643F22">
        <w:rPr>
          <w:rFonts w:ascii="Arial" w:hAnsi="Arial" w:cs="Cambria"/>
        </w:rPr>
        <w:t xml:space="preserve"> </w:t>
      </w:r>
      <w:r w:rsidRPr="00643F22">
        <w:rPr>
          <w:rFonts w:ascii="Arial" w:hAnsi="Arial" w:cs="Cambria"/>
          <w:sz w:val="16"/>
          <w:szCs w:val="16"/>
        </w:rPr>
        <w:t>[</w:t>
      </w:r>
      <w:hyperlink r:id="rId22" w:history="1">
        <w:r w:rsidRPr="00643F22">
          <w:rPr>
            <w:rFonts w:ascii="Arial" w:hAnsi="Arial" w:cs="Cambria"/>
            <w:sz w:val="16"/>
            <w:szCs w:val="16"/>
          </w:rPr>
          <w:t>Joel Kotkin</w:t>
        </w:r>
      </w:hyperlink>
      <w:r w:rsidRPr="00643F22">
        <w:rPr>
          <w:rFonts w:ascii="Arial" w:hAnsi="Arial" w:cs="Cambria"/>
          <w:sz w:val="16"/>
          <w:szCs w:val="16"/>
        </w:rPr>
        <w:t xml:space="preserve">, “The Republican Party's Fatal Attraction To Rural America,” </w:t>
      </w:r>
      <w:r w:rsidRPr="00643F22">
        <w:rPr>
          <w:rFonts w:ascii="Arial" w:hAnsi="Arial" w:cs="Cambria"/>
          <w:sz w:val="16"/>
          <w:szCs w:val="16"/>
          <w:u w:val="single"/>
        </w:rPr>
        <w:t>Forbes</w:t>
      </w:r>
      <w:r w:rsidRPr="00643F22">
        <w:rPr>
          <w:rFonts w:ascii="Arial" w:hAnsi="Arial" w:cs="Cambria"/>
          <w:sz w:val="16"/>
          <w:szCs w:val="16"/>
        </w:rPr>
        <w:t xml:space="preserve">, 3/14/2012 @ </w:t>
      </w:r>
      <w:proofErr w:type="gramStart"/>
      <w:r w:rsidRPr="00643F22">
        <w:rPr>
          <w:rFonts w:ascii="Arial" w:hAnsi="Arial" w:cs="Cambria"/>
          <w:sz w:val="16"/>
          <w:szCs w:val="16"/>
        </w:rPr>
        <w:t>2:12PM ,</w:t>
      </w:r>
      <w:proofErr w:type="gramEnd"/>
      <w:r w:rsidRPr="00643F22">
        <w:rPr>
          <w:rFonts w:ascii="Arial" w:hAnsi="Arial" w:cs="Cambria"/>
          <w:sz w:val="16"/>
          <w:szCs w:val="16"/>
        </w:rPr>
        <w:t xml:space="preserve"> pg. http://tinyurl.com/b2rxb5l</w:t>
      </w:r>
    </w:p>
    <w:p w:rsidR="005F63E0" w:rsidRPr="00643F22" w:rsidRDefault="005F63E0" w:rsidP="005F63E0">
      <w:pPr>
        <w:rPr>
          <w:rFonts w:ascii="Arial" w:hAnsi="Arial" w:cs="Cambria"/>
        </w:rPr>
      </w:pPr>
    </w:p>
    <w:p w:rsidR="005F63E0" w:rsidRPr="00643F22" w:rsidRDefault="005F63E0" w:rsidP="005F63E0">
      <w:pPr>
        <w:rPr>
          <w:rFonts w:ascii="Arial" w:hAnsi="Arial" w:cs="Cambria"/>
          <w:sz w:val="16"/>
        </w:rPr>
      </w:pPr>
      <w:r w:rsidRPr="00643F22">
        <w:rPr>
          <w:rFonts w:ascii="Arial" w:hAnsi="Arial" w:cs="Cambria"/>
          <w:sz w:val="16"/>
        </w:rPr>
        <w:t xml:space="preserve">Rick Santorum’s big wins in Alabama and Mississippi places </w:t>
      </w:r>
      <w:r w:rsidRPr="00643F22">
        <w:rPr>
          <w:rFonts w:ascii="Arial" w:hAnsi="Arial" w:cs="Cambria"/>
          <w:highlight w:val="yellow"/>
          <w:u w:val="single"/>
        </w:rPr>
        <w:t>the Republican Party in</w:t>
      </w:r>
      <w:r w:rsidRPr="00643F22">
        <w:rPr>
          <w:rFonts w:ascii="Arial" w:hAnsi="Arial" w:cs="Cambria"/>
          <w:sz w:val="16"/>
        </w:rPr>
        <w:t xml:space="preserve"> ever greater </w:t>
      </w:r>
      <w:r w:rsidRPr="00643F22">
        <w:rPr>
          <w:rFonts w:ascii="Arial" w:hAnsi="Arial" w:cs="Cambria"/>
          <w:highlight w:val="yellow"/>
          <w:u w:val="single"/>
        </w:rPr>
        <w:t xml:space="preserve">danger of becoming </w:t>
      </w:r>
      <w:r w:rsidRPr="00643F22">
        <w:rPr>
          <w:rStyle w:val="Emphasis"/>
          <w:rFonts w:ascii="Arial" w:hAnsi="Arial" w:cs="Cambria"/>
          <w:highlight w:val="yellow"/>
        </w:rPr>
        <w:t>hostage</w:t>
      </w:r>
      <w:r w:rsidRPr="00643F22">
        <w:rPr>
          <w:rFonts w:ascii="Arial" w:hAnsi="Arial" w:cs="Cambria"/>
          <w:highlight w:val="yellow"/>
          <w:u w:val="single"/>
        </w:rPr>
        <w:t xml:space="preserve"> to</w:t>
      </w:r>
      <w:r w:rsidRPr="00643F22">
        <w:rPr>
          <w:rFonts w:ascii="Arial" w:hAnsi="Arial" w:cs="Cambria"/>
          <w:sz w:val="16"/>
        </w:rPr>
        <w:t xml:space="preserve"> what has become its predominate geographic base: </w:t>
      </w:r>
      <w:r w:rsidRPr="00643F22">
        <w:rPr>
          <w:rFonts w:ascii="Arial" w:hAnsi="Arial" w:cs="Cambria"/>
          <w:highlight w:val="yellow"/>
          <w:u w:val="single"/>
        </w:rPr>
        <w:t xml:space="preserve">rural </w:t>
      </w:r>
      <w:r w:rsidRPr="00643F22">
        <w:rPr>
          <w:rFonts w:ascii="Arial" w:hAnsi="Arial" w:cs="Cambria"/>
          <w:u w:val="single"/>
        </w:rPr>
        <w:t xml:space="preserve">and small town </w:t>
      </w:r>
      <w:r w:rsidRPr="00643F22">
        <w:rPr>
          <w:rFonts w:ascii="Arial" w:hAnsi="Arial" w:cs="Cambria"/>
          <w:highlight w:val="yellow"/>
          <w:u w:val="single"/>
        </w:rPr>
        <w:t>America</w:t>
      </w:r>
      <w:r w:rsidRPr="00643F22">
        <w:rPr>
          <w:rFonts w:ascii="Arial" w:hAnsi="Arial" w:cs="Cambria"/>
          <w:u w:val="single"/>
        </w:rPr>
        <w:t>.</w:t>
      </w:r>
      <w:r w:rsidRPr="00643F22">
        <w:rPr>
          <w:rFonts w:ascii="Arial" w:hAnsi="Arial" w:cs="Cambria"/>
          <w:sz w:val="16"/>
        </w:rPr>
        <w:t xml:space="preserve"> This base, not so much conservatives per se, has kept Santorum’s unlikely campaign alive, from his early win in Iowa to triumphs in predominately rural and small-town dominated Kansas, Mississippi, North Dakota and Oklahoma. The small towns and rural communities of states such as Michigan and Ohio also sheltered the former Pennsylvania senator from total wipeouts in races he would otherwise have lost in a blowout.</w:t>
      </w:r>
    </w:p>
    <w:p w:rsidR="005F63E0" w:rsidRPr="00643F22" w:rsidRDefault="005F63E0" w:rsidP="005F63E0">
      <w:pPr>
        <w:rPr>
          <w:rFonts w:ascii="Arial" w:hAnsi="Arial" w:cs="Cambria"/>
          <w:sz w:val="16"/>
          <w:szCs w:val="16"/>
        </w:rPr>
      </w:pPr>
      <w:r w:rsidRPr="00643F22">
        <w:rPr>
          <w:rFonts w:ascii="Arial" w:hAnsi="Arial" w:cs="Cambria"/>
          <w:sz w:val="16"/>
          <w:szCs w:val="16"/>
        </w:rPr>
        <w:t xml:space="preserve">If America was an exclusively urban or metropolitan country, Mitt Romney would be already ensconced as the GOP nominee and perhaps on his way towards a real shot at the White House. In virtually every major urban region — which means predominately suburbs — Romney has generally won easily. </w:t>
      </w:r>
      <w:hyperlink r:id="rId23" w:history="1">
        <w:r w:rsidRPr="00643F22">
          <w:rPr>
            <w:rFonts w:ascii="Arial" w:hAnsi="Arial" w:cs="Cambria"/>
            <w:sz w:val="16"/>
            <w:szCs w:val="16"/>
          </w:rPr>
          <w:t xml:space="preserve">Mike </w:t>
        </w:r>
        <w:proofErr w:type="spellStart"/>
        <w:r w:rsidRPr="00643F22">
          <w:rPr>
            <w:rFonts w:ascii="Arial" w:hAnsi="Arial" w:cs="Cambria"/>
            <w:sz w:val="16"/>
            <w:szCs w:val="16"/>
          </w:rPr>
          <w:t>Barone</w:t>
        </w:r>
        <w:proofErr w:type="spellEnd"/>
      </w:hyperlink>
      <w:r w:rsidRPr="00643F22">
        <w:rPr>
          <w:rFonts w:ascii="Arial" w:hAnsi="Arial" w:cs="Cambria"/>
          <w:sz w:val="16"/>
          <w:szCs w:val="16"/>
        </w:rPr>
        <w:t>, arguably America’s most knowledgeable political analyst, observes that the cool, collected, educated Mitt does very well in affluent suburbs, confronting President Obama with a serious challenge in one of his electoral sweet spots.</w:t>
      </w:r>
    </w:p>
    <w:p w:rsidR="005F63E0" w:rsidRPr="00643F22" w:rsidRDefault="005F63E0" w:rsidP="005F63E0">
      <w:pPr>
        <w:rPr>
          <w:rFonts w:ascii="Arial" w:hAnsi="Arial" w:cs="Cambria"/>
          <w:sz w:val="16"/>
        </w:rPr>
      </w:pPr>
      <w:r w:rsidRPr="00643F22">
        <w:rPr>
          <w:rFonts w:ascii="Arial" w:hAnsi="Arial" w:cs="Cambria"/>
          <w:sz w:val="16"/>
        </w:rPr>
        <w:t xml:space="preserve">Outside the Mormon belt from Arizona to Wyoming, however, sophisticated Mitt has been a consistent loser in the countryside. This divergence between rural and suburban/metro America, poses a fundamental challenge to the modern Republican Party. </w:t>
      </w:r>
      <w:r w:rsidRPr="00643F22">
        <w:rPr>
          <w:rFonts w:ascii="Arial" w:hAnsi="Arial" w:cs="Cambria"/>
          <w:u w:val="single"/>
        </w:rPr>
        <w:t>Rural America</w:t>
      </w:r>
      <w:r w:rsidRPr="00643F22">
        <w:rPr>
          <w:rFonts w:ascii="Arial" w:hAnsi="Arial" w:cs="Cambria"/>
          <w:sz w:val="16"/>
        </w:rPr>
        <w:t xml:space="preserve"> constitutes barely 16 percent of the country, down from 72 percent a century ago, but still </w:t>
      </w:r>
      <w:r w:rsidRPr="00643F22">
        <w:rPr>
          <w:rFonts w:ascii="Arial" w:hAnsi="Arial" w:cs="Cambria"/>
          <w:u w:val="single"/>
        </w:rPr>
        <w:t xml:space="preserve">constitutes </w:t>
      </w:r>
      <w:r w:rsidRPr="00643F22">
        <w:rPr>
          <w:rFonts w:ascii="Arial" w:hAnsi="Arial" w:cs="Cambria"/>
          <w:highlight w:val="yellow"/>
          <w:u w:val="single"/>
        </w:rPr>
        <w:t xml:space="preserve">the party’s </w:t>
      </w:r>
      <w:r w:rsidRPr="00643F22">
        <w:rPr>
          <w:rStyle w:val="Emphasis"/>
          <w:rFonts w:ascii="Arial" w:hAnsi="Arial" w:cs="Cambria"/>
          <w:highlight w:val="yellow"/>
        </w:rPr>
        <w:t>most reliable geographic base</w:t>
      </w:r>
      <w:r w:rsidRPr="00643F22">
        <w:rPr>
          <w:rFonts w:ascii="Arial" w:hAnsi="Arial" w:cs="Cambria"/>
          <w:sz w:val="16"/>
        </w:rPr>
        <w:t xml:space="preserve">. It resembles the small-town America of the 19th century, particularly in the South and </w:t>
      </w:r>
      <w:proofErr w:type="gramStart"/>
      <w:r w:rsidRPr="00643F22">
        <w:rPr>
          <w:rFonts w:ascii="Arial" w:hAnsi="Arial" w:cs="Cambria"/>
          <w:sz w:val="16"/>
        </w:rPr>
        <w:t>West, that</w:t>
      </w:r>
      <w:proofErr w:type="gramEnd"/>
      <w:r w:rsidRPr="00643F22">
        <w:rPr>
          <w:rFonts w:ascii="Arial" w:hAnsi="Arial" w:cs="Cambria"/>
          <w:sz w:val="16"/>
        </w:rPr>
        <w:t xml:space="preserve"> propelled Democratic Party of Nebraska’s William Jennings Bryan to three presidential nominations.</w:t>
      </w:r>
    </w:p>
    <w:p w:rsidR="005F63E0" w:rsidRPr="00643F22" w:rsidRDefault="005F63E0" w:rsidP="005F63E0">
      <w:pPr>
        <w:rPr>
          <w:rFonts w:ascii="Arial" w:hAnsi="Arial" w:cs="Cambria"/>
          <w:sz w:val="16"/>
          <w:szCs w:val="16"/>
        </w:rPr>
      </w:pPr>
      <w:r w:rsidRPr="00643F22">
        <w:rPr>
          <w:rFonts w:ascii="Arial" w:hAnsi="Arial" w:cs="Cambria"/>
          <w:sz w:val="16"/>
          <w:szCs w:val="16"/>
        </w:rPr>
        <w:t>Yet like Bryan, who also lost all three times, what makes Santorum so appealing in the hinterlands may prove disastrous in the metropolitan regions which now dominate the country. Much of this is not so much particular positions beyond abortion, gay rights, women’s issues, now de rigueur in the GOP, but a kind of generalized sanctimoniousness that does not play well with the national electorate.</w:t>
      </w:r>
    </w:p>
    <w:p w:rsidR="005F63E0" w:rsidRPr="00643F22" w:rsidRDefault="005F63E0" w:rsidP="005F63E0">
      <w:pPr>
        <w:rPr>
          <w:rFonts w:ascii="Arial" w:hAnsi="Arial" w:cs="Cambria"/>
          <w:sz w:val="16"/>
          <w:szCs w:val="16"/>
        </w:rPr>
      </w:pPr>
      <w:r w:rsidRPr="00643F22">
        <w:rPr>
          <w:rFonts w:ascii="Arial" w:hAnsi="Arial" w:cs="Cambria"/>
          <w:sz w:val="16"/>
          <w:szCs w:val="16"/>
        </w:rPr>
        <w:t xml:space="preserve">We can see this in the extraordinary difference in the religiosity between more rural states, particularly in the South, and the rest of country. Roughly half of all Protestants in Mississippi, Alabama and Oklahoma, according to the </w:t>
      </w:r>
      <w:hyperlink r:id="rId24" w:history="1">
        <w:r w:rsidRPr="00643F22">
          <w:rPr>
            <w:rFonts w:ascii="Arial" w:hAnsi="Arial" w:cs="Cambria"/>
            <w:sz w:val="16"/>
            <w:szCs w:val="16"/>
          </w:rPr>
          <w:t>Pew Center on Religion and Public Life,</w:t>
        </w:r>
      </w:hyperlink>
      <w:r w:rsidRPr="00643F22">
        <w:rPr>
          <w:rFonts w:ascii="Arial" w:hAnsi="Arial" w:cs="Cambria"/>
          <w:sz w:val="16"/>
          <w:szCs w:val="16"/>
        </w:rPr>
        <w:t xml:space="preserve"> are evangelicals, not including historically black churches. In contrast, evangelicals make up a quarter or less of Protestants nationally and less still in key upcoming primary states such as Pennsylvania, </w:t>
      </w:r>
      <w:hyperlink r:id="rId25" w:history="1">
        <w:r w:rsidRPr="00643F22">
          <w:rPr>
            <w:rFonts w:ascii="Arial" w:hAnsi="Arial" w:cs="Cambria"/>
            <w:sz w:val="16"/>
            <w:szCs w:val="16"/>
          </w:rPr>
          <w:t>New York</w:t>
        </w:r>
      </w:hyperlink>
      <w:r w:rsidRPr="00643F22">
        <w:rPr>
          <w:rFonts w:ascii="Arial" w:hAnsi="Arial" w:cs="Cambria"/>
          <w:sz w:val="16"/>
          <w:szCs w:val="16"/>
        </w:rPr>
        <w:t>, California and Connecticut, where the percentages average closer to 10 percent.</w:t>
      </w:r>
    </w:p>
    <w:p w:rsidR="005F63E0" w:rsidRPr="00643F22" w:rsidRDefault="005F63E0" w:rsidP="005F63E0">
      <w:pPr>
        <w:rPr>
          <w:rFonts w:ascii="Arial" w:hAnsi="Arial" w:cs="Cambria"/>
          <w:sz w:val="16"/>
          <w:szCs w:val="16"/>
        </w:rPr>
      </w:pPr>
      <w:r w:rsidRPr="00643F22">
        <w:rPr>
          <w:rFonts w:ascii="Arial" w:hAnsi="Arial" w:cs="Cambria"/>
          <w:sz w:val="16"/>
          <w:szCs w:val="16"/>
        </w:rPr>
        <w:t xml:space="preserve">Let me be clear: Urbanity is not the key issue here. Cities have become so lock-step Democratic as to be essentially irrelevant to the Republican Party. Instead it’s the suburbs — </w:t>
      </w:r>
      <w:hyperlink r:id="rId26" w:history="1">
        <w:r w:rsidRPr="00643F22">
          <w:rPr>
            <w:rFonts w:ascii="Arial" w:hAnsi="Arial" w:cs="Cambria"/>
            <w:sz w:val="16"/>
            <w:szCs w:val="16"/>
          </w:rPr>
          <w:t>home to a record 51 percent of the population</w:t>
        </w:r>
      </w:hyperlink>
      <w:r w:rsidRPr="00643F22">
        <w:rPr>
          <w:rFonts w:ascii="Arial" w:hAnsi="Arial" w:cs="Cambria"/>
          <w:sz w:val="16"/>
          <w:szCs w:val="16"/>
        </w:rPr>
        <w:t xml:space="preserve"> and growing overall more than </w:t>
      </w:r>
      <w:hyperlink r:id="rId27" w:history="1">
        <w:r w:rsidRPr="00643F22">
          <w:rPr>
            <w:rFonts w:ascii="Arial" w:hAnsi="Arial" w:cs="Cambria"/>
            <w:sz w:val="16"/>
            <w:szCs w:val="16"/>
          </w:rPr>
          <w:t>10 times as fast as urban areas</w:t>
        </w:r>
      </w:hyperlink>
      <w:r w:rsidRPr="00643F22">
        <w:rPr>
          <w:rFonts w:ascii="Arial" w:hAnsi="Arial" w:cs="Cambria"/>
          <w:sz w:val="16"/>
          <w:szCs w:val="16"/>
        </w:rPr>
        <w:t xml:space="preserve"> — that matter the most. Much of the recent suburban growth has taken place in exurbs, where many formerly rural counties have been swallowed, essentially </w:t>
      </w:r>
      <w:proofErr w:type="spellStart"/>
      <w:r w:rsidRPr="00643F22">
        <w:rPr>
          <w:rFonts w:ascii="Arial" w:hAnsi="Arial" w:cs="Cambria"/>
          <w:sz w:val="16"/>
          <w:szCs w:val="16"/>
        </w:rPr>
        <w:t>metropolitanizing</w:t>
      </w:r>
      <w:proofErr w:type="spellEnd"/>
      <w:r w:rsidRPr="00643F22">
        <w:rPr>
          <w:rFonts w:ascii="Arial" w:hAnsi="Arial" w:cs="Cambria"/>
          <w:sz w:val="16"/>
          <w:szCs w:val="16"/>
        </w:rPr>
        <w:t xml:space="preserve"> the countryside.</w:t>
      </w:r>
    </w:p>
    <w:p w:rsidR="005F63E0" w:rsidRPr="00643F22" w:rsidRDefault="005F63E0" w:rsidP="005F63E0">
      <w:pPr>
        <w:rPr>
          <w:rFonts w:ascii="Arial" w:hAnsi="Arial" w:cs="Cambria"/>
          <w:sz w:val="16"/>
          <w:szCs w:val="16"/>
        </w:rPr>
      </w:pPr>
      <w:r w:rsidRPr="00643F22">
        <w:rPr>
          <w:rFonts w:ascii="Arial" w:hAnsi="Arial" w:cs="Cambria"/>
          <w:sz w:val="16"/>
          <w:szCs w:val="16"/>
        </w:rPr>
        <w:t>What accounts for the divergence between the suburban areas and rural areas? A lot may turn on culture. Small towns and villages may be far from the isolated “idiocy of rural life” that Marx referred to, but rural areas still remain someone more isolated and still somewhat less “wired” in terms of broadband use than the rest of the country.</w:t>
      </w:r>
    </w:p>
    <w:p w:rsidR="005F63E0" w:rsidRPr="00643F22" w:rsidRDefault="005F63E0" w:rsidP="005F63E0">
      <w:pPr>
        <w:rPr>
          <w:rFonts w:ascii="Arial" w:hAnsi="Arial" w:cs="Cambria"/>
          <w:sz w:val="16"/>
          <w:szCs w:val="16"/>
        </w:rPr>
      </w:pPr>
      <w:r w:rsidRPr="00643F22">
        <w:rPr>
          <w:rFonts w:ascii="Arial" w:hAnsi="Arial" w:cs="Cambria"/>
          <w:sz w:val="16"/>
          <w:szCs w:val="16"/>
        </w:rPr>
        <w:t>Despite the popularity of country music, rural residents do not have much influence on mainstream culture. Most Hollywood executives and many in New York still commute from leafy ‘burbs. Few of our cultural shapers and pundits actually live predominately in the countryside, even if they spend time in bucolic retreats such as Napa, Aspen or Jackson Hole.</w:t>
      </w:r>
    </w:p>
    <w:p w:rsidR="005F63E0" w:rsidRPr="00643F22" w:rsidRDefault="005F63E0" w:rsidP="005F63E0">
      <w:pPr>
        <w:rPr>
          <w:rFonts w:ascii="Arial" w:hAnsi="Arial" w:cs="Cambria"/>
          <w:sz w:val="16"/>
        </w:rPr>
      </w:pPr>
      <w:r w:rsidRPr="00643F22">
        <w:rPr>
          <w:rFonts w:ascii="Arial" w:hAnsi="Arial" w:cs="Cambria"/>
          <w:sz w:val="16"/>
        </w:rPr>
        <w:t xml:space="preserve">Until the recent commodity boom, much of rural America was suffering. And even today, </w:t>
      </w:r>
      <w:r w:rsidRPr="00643F22">
        <w:rPr>
          <w:rFonts w:ascii="Arial" w:hAnsi="Arial" w:cs="Cambria"/>
          <w:u w:val="single"/>
        </w:rPr>
        <w:t>poverty tends to be higher overall in rural areas</w:t>
      </w:r>
      <w:r w:rsidRPr="00643F22">
        <w:rPr>
          <w:rFonts w:ascii="Arial" w:hAnsi="Arial" w:cs="Cambria"/>
          <w:sz w:val="16"/>
        </w:rPr>
        <w:t xml:space="preserve"> than in urban and especially suburban countries. Some areas, notably in North Dakota and much of the Plains, are doing very well, but </w:t>
      </w:r>
      <w:r w:rsidRPr="00643F22">
        <w:rPr>
          <w:rFonts w:ascii="Arial" w:hAnsi="Arial" w:cs="Cambria"/>
          <w:u w:val="single"/>
        </w:rPr>
        <w:t>rural poverty remains entrenched in a belt from Appalachia</w:t>
      </w:r>
      <w:r w:rsidRPr="00643F22">
        <w:rPr>
          <w:rFonts w:ascii="Arial" w:hAnsi="Arial" w:cs="Cambria"/>
          <w:sz w:val="16"/>
        </w:rPr>
        <w:t xml:space="preserve"> and the </w:t>
      </w:r>
      <w:proofErr w:type="gramStart"/>
      <w:r w:rsidRPr="00643F22">
        <w:rPr>
          <w:rFonts w:ascii="Arial" w:hAnsi="Arial" w:cs="Cambria"/>
          <w:sz w:val="16"/>
        </w:rPr>
        <w:t>deep</w:t>
      </w:r>
      <w:proofErr w:type="gramEnd"/>
      <w:r w:rsidRPr="00643F22">
        <w:rPr>
          <w:rFonts w:ascii="Arial" w:hAnsi="Arial" w:cs="Cambria"/>
          <w:sz w:val="16"/>
        </w:rPr>
        <w:t xml:space="preserve"> South to parts of west Texas, New Mexico and California’s Central Valley.</w:t>
      </w:r>
    </w:p>
    <w:p w:rsidR="005F63E0" w:rsidRPr="00643F22" w:rsidRDefault="005F63E0" w:rsidP="005F63E0">
      <w:pPr>
        <w:rPr>
          <w:rFonts w:ascii="Arial" w:hAnsi="Arial" w:cs="Cambria"/>
          <w:sz w:val="16"/>
        </w:rPr>
      </w:pPr>
      <w:r w:rsidRPr="00643F22">
        <w:rPr>
          <w:rFonts w:ascii="Arial" w:hAnsi="Arial" w:cs="Cambria"/>
          <w:u w:val="single"/>
        </w:rPr>
        <w:t>Rural areas generally do not have strong ties to the high-tech economy</w:t>
      </w:r>
      <w:r w:rsidRPr="00643F22">
        <w:rPr>
          <w:rFonts w:ascii="Arial" w:hAnsi="Arial" w:cs="Cambria"/>
          <w:sz w:val="16"/>
        </w:rPr>
        <w:t xml:space="preserve"> now leading much of metro growth. This remains a largely suburban phenomenon, urban only if you allow core cities to include their hinterlands. </w:t>
      </w:r>
      <w:proofErr w:type="gramStart"/>
      <w:r w:rsidRPr="00643F22">
        <w:rPr>
          <w:rFonts w:ascii="Arial" w:hAnsi="Arial" w:cs="Cambria"/>
          <w:sz w:val="16"/>
        </w:rPr>
        <w:t>All the</w:t>
      </w:r>
      <w:proofErr w:type="gramEnd"/>
      <w:r w:rsidRPr="00643F22">
        <w:rPr>
          <w:rFonts w:ascii="Arial" w:hAnsi="Arial" w:cs="Cambria"/>
          <w:sz w:val="16"/>
        </w:rPr>
        <w:t xml:space="preserve"> nation’s strongest tech clusters — Silicon Valley, Route 128, </w:t>
      </w:r>
      <w:hyperlink r:id="rId28" w:history="1">
        <w:r w:rsidRPr="00643F22">
          <w:rPr>
            <w:rFonts w:ascii="Arial" w:hAnsi="Arial" w:cs="Cambria"/>
            <w:sz w:val="16"/>
          </w:rPr>
          <w:t>Austin</w:t>
        </w:r>
      </w:hyperlink>
      <w:r w:rsidRPr="00643F22">
        <w:rPr>
          <w:rFonts w:ascii="Arial" w:hAnsi="Arial" w:cs="Cambria"/>
          <w:sz w:val="16"/>
        </w:rPr>
        <w:t xml:space="preserve">, north </w:t>
      </w:r>
      <w:hyperlink r:id="rId29" w:history="1">
        <w:r w:rsidRPr="00643F22">
          <w:rPr>
            <w:rFonts w:ascii="Arial" w:hAnsi="Arial" w:cs="Cambria"/>
            <w:sz w:val="16"/>
          </w:rPr>
          <w:t>Dallas</w:t>
        </w:r>
      </w:hyperlink>
      <w:r w:rsidRPr="00643F22">
        <w:rPr>
          <w:rFonts w:ascii="Arial" w:hAnsi="Arial" w:cs="Cambria"/>
          <w:sz w:val="16"/>
        </w:rPr>
        <w:t xml:space="preserve">, Redmond/Bellevue in </w:t>
      </w:r>
      <w:hyperlink r:id="rId30" w:history="1">
        <w:r w:rsidRPr="00643F22">
          <w:rPr>
            <w:rFonts w:ascii="Arial" w:hAnsi="Arial" w:cs="Cambria"/>
            <w:sz w:val="16"/>
          </w:rPr>
          <w:t>Washington</w:t>
        </w:r>
      </w:hyperlink>
      <w:r w:rsidRPr="00643F22">
        <w:rPr>
          <w:rFonts w:ascii="Arial" w:hAnsi="Arial" w:cs="Cambria"/>
          <w:sz w:val="16"/>
        </w:rPr>
        <w:t xml:space="preserve">, </w:t>
      </w:r>
      <w:hyperlink r:id="rId31" w:history="1">
        <w:r w:rsidRPr="00643F22">
          <w:rPr>
            <w:rFonts w:ascii="Arial" w:hAnsi="Arial" w:cs="Cambria"/>
            <w:sz w:val="16"/>
          </w:rPr>
          <w:t>Raleigh</w:t>
        </w:r>
      </w:hyperlink>
      <w:r w:rsidRPr="00643F22">
        <w:rPr>
          <w:rFonts w:ascii="Arial" w:hAnsi="Arial" w:cs="Cambria"/>
          <w:sz w:val="16"/>
        </w:rPr>
        <w:t>-Durham — are primarily suburban in form. High tech tends to nurture a consciousness among conservatives more libertarian than socially conservative and populist. Not surprisingly, libertarian Ron Paul often does best in these areas and among younger Republican voters.</w:t>
      </w:r>
    </w:p>
    <w:p w:rsidR="005F63E0" w:rsidRPr="00643F22" w:rsidRDefault="005F63E0" w:rsidP="005F63E0">
      <w:pPr>
        <w:rPr>
          <w:rFonts w:ascii="Arial" w:hAnsi="Arial" w:cs="Cambria"/>
          <w:sz w:val="16"/>
          <w:szCs w:val="16"/>
        </w:rPr>
      </w:pPr>
      <w:r w:rsidRPr="00643F22">
        <w:rPr>
          <w:rFonts w:ascii="Arial" w:hAnsi="Arial" w:cs="Cambria"/>
          <w:sz w:val="16"/>
          <w:szCs w:val="16"/>
        </w:rPr>
        <w:t>Another key difference: a lack of ethnic diversity. There are now many Hispanics living in rural areas, but they are largely not citizens and most are recent arrivals, attracted by jobs in the oil fields, slaughterhouses and farms. Many small towns, unlike suburbs, remain more homogeneous than suburbs, emerging as the most heterogeneous of all American geographies. Ethnic cultural cross-pollination occurs regularly in metropolitan suburbs; this is not so common in rural America.</w:t>
      </w:r>
    </w:p>
    <w:p w:rsidR="005F63E0" w:rsidRPr="00643F22" w:rsidRDefault="005F63E0" w:rsidP="005F63E0">
      <w:pPr>
        <w:rPr>
          <w:rFonts w:ascii="Arial" w:hAnsi="Arial" w:cs="Cambria"/>
          <w:sz w:val="16"/>
          <w:szCs w:val="16"/>
        </w:rPr>
      </w:pPr>
      <w:r w:rsidRPr="00643F22">
        <w:rPr>
          <w:rFonts w:ascii="Arial" w:hAnsi="Arial" w:cs="Cambria"/>
          <w:sz w:val="16"/>
          <w:szCs w:val="16"/>
        </w:rPr>
        <w:t>Equally important, environmental issues spin differently in rural areas than in suburbs. Energy development and agriculture drive many rural economies. In some areas, like Ohio and western Pennsylvania, shale oil and gas is bringing long moribund regions back to life. In the Dakotas, parts of Louisiana, Texas and Wyoming, it is ushering in a potentially long-term boom. In contrast, there aren’t many oil and gas wells located next to malls and big housing tracks.</w:t>
      </w:r>
    </w:p>
    <w:p w:rsidR="005F63E0" w:rsidRPr="00643F22" w:rsidRDefault="005F63E0" w:rsidP="005F63E0">
      <w:pPr>
        <w:rPr>
          <w:rFonts w:ascii="Arial" w:hAnsi="Arial" w:cs="Cambria"/>
          <w:sz w:val="16"/>
          <w:szCs w:val="16"/>
        </w:rPr>
      </w:pPr>
      <w:r w:rsidRPr="00643F22">
        <w:rPr>
          <w:rFonts w:ascii="Arial" w:hAnsi="Arial" w:cs="Cambria"/>
          <w:sz w:val="16"/>
          <w:szCs w:val="16"/>
        </w:rPr>
        <w:t>This does not mean that suburban voters share the anti-fossil fuel green faith of the urban core. But for them “drill baby drill” represents more a matter of price at the pump than a life and death issue for the local economy. Suburbanites feel the energy issue, but do not live it the way more rural communities do. One of the great ironies of American life is that those who live closest to nature are often less ideologically “green” than those, particularly urbanites, residing in an environment of concrete, glass and steel.</w:t>
      </w:r>
    </w:p>
    <w:p w:rsidR="005F63E0" w:rsidRPr="00643F22" w:rsidRDefault="005F63E0" w:rsidP="005F63E0">
      <w:pPr>
        <w:rPr>
          <w:rFonts w:ascii="Arial" w:hAnsi="Arial" w:cs="Cambria"/>
          <w:u w:val="single"/>
        </w:rPr>
      </w:pPr>
      <w:r w:rsidRPr="00643F22">
        <w:rPr>
          <w:rFonts w:ascii="Arial" w:hAnsi="Arial" w:cs="Cambria"/>
          <w:u w:val="single"/>
        </w:rPr>
        <w:t>Rural America</w:t>
      </w:r>
      <w:r w:rsidRPr="00643F22">
        <w:rPr>
          <w:rFonts w:ascii="Arial" w:hAnsi="Arial" w:cs="Cambria"/>
          <w:sz w:val="16"/>
        </w:rPr>
        <w:t xml:space="preserve">, of course, is changing, with many areas, particularly in the Plains, getting richer and better educated. These areas are growing faster than the national average and attracting immigrants from abroad and people from other U.S. regions. Yet the influence of newcomers, new wealth and new technology is still nascent. </w:t>
      </w:r>
      <w:r w:rsidRPr="00643F22">
        <w:rPr>
          <w:rFonts w:ascii="Arial" w:hAnsi="Arial" w:cs="Cambria"/>
          <w:highlight w:val="yellow"/>
          <w:u w:val="single"/>
        </w:rPr>
        <w:t>The political pace</w:t>
      </w:r>
      <w:r w:rsidRPr="00643F22">
        <w:rPr>
          <w:rFonts w:ascii="Arial" w:hAnsi="Arial" w:cs="Cambria"/>
          <w:u w:val="single"/>
        </w:rPr>
        <w:t xml:space="preserve"> in rural America today still i</w:t>
      </w:r>
      <w:r w:rsidRPr="00643F22">
        <w:rPr>
          <w:rFonts w:ascii="Arial" w:hAnsi="Arial" w:cs="Cambria"/>
          <w:highlight w:val="yellow"/>
          <w:u w:val="single"/>
        </w:rPr>
        <w:t>s</w:t>
      </w:r>
      <w:r w:rsidRPr="00643F22">
        <w:rPr>
          <w:rFonts w:ascii="Arial" w:hAnsi="Arial" w:cs="Cambria"/>
          <w:u w:val="single"/>
        </w:rPr>
        <w:t xml:space="preserve"> being </w:t>
      </w:r>
      <w:r w:rsidRPr="00643F22">
        <w:rPr>
          <w:rFonts w:ascii="Arial" w:hAnsi="Arial" w:cs="Cambria"/>
          <w:highlight w:val="yellow"/>
          <w:u w:val="single"/>
        </w:rPr>
        <w:t>set by an aging, overwhelmingly white and modestly educated demographic</w:t>
      </w:r>
      <w:r w:rsidRPr="00643F22">
        <w:rPr>
          <w:rFonts w:ascii="Arial" w:hAnsi="Arial" w:cs="Cambria"/>
          <w:u w:val="single"/>
        </w:rPr>
        <w:t>.</w:t>
      </w:r>
    </w:p>
    <w:p w:rsidR="005F63E0" w:rsidRDefault="005F63E0" w:rsidP="005F63E0">
      <w:pPr>
        <w:rPr>
          <w:rFonts w:ascii="Arial" w:hAnsi="Arial" w:cs="Cambria"/>
          <w:sz w:val="16"/>
        </w:rPr>
      </w:pPr>
      <w:r w:rsidRPr="00643F22">
        <w:rPr>
          <w:rFonts w:ascii="Arial" w:hAnsi="Arial" w:cs="Cambria"/>
          <w:sz w:val="16"/>
        </w:rPr>
        <w:t xml:space="preserve">Until </w:t>
      </w:r>
      <w:r w:rsidRPr="00643F22">
        <w:rPr>
          <w:rFonts w:ascii="Arial" w:hAnsi="Arial" w:cs="Cambria"/>
          <w:highlight w:val="yellow"/>
          <w:u w:val="single"/>
        </w:rPr>
        <w:t xml:space="preserve">the </w:t>
      </w:r>
      <w:r w:rsidRPr="00643F22">
        <w:rPr>
          <w:rFonts w:ascii="Arial" w:hAnsi="Arial" w:cs="Cambria"/>
          <w:u w:val="single"/>
        </w:rPr>
        <w:t>Republican</w:t>
      </w:r>
      <w:r w:rsidRPr="00643F22">
        <w:rPr>
          <w:rFonts w:ascii="Arial" w:hAnsi="Arial" w:cs="Cambria"/>
          <w:sz w:val="16"/>
        </w:rPr>
        <w:t xml:space="preserve"> nomination fight is settled, the </w:t>
      </w:r>
      <w:r w:rsidRPr="00643F22">
        <w:rPr>
          <w:rFonts w:ascii="Arial" w:hAnsi="Arial" w:cs="Cambria"/>
          <w:highlight w:val="yellow"/>
          <w:u w:val="single"/>
        </w:rPr>
        <w:t>party</w:t>
      </w:r>
      <w:r w:rsidRPr="00643F22">
        <w:rPr>
          <w:rFonts w:ascii="Arial" w:hAnsi="Arial" w:cs="Cambria"/>
          <w:u w:val="single"/>
        </w:rPr>
        <w:t xml:space="preserve">’s </w:t>
      </w:r>
      <w:r w:rsidRPr="00643F22">
        <w:rPr>
          <w:rStyle w:val="Emphasis"/>
          <w:rFonts w:ascii="Arial" w:hAnsi="Arial" w:cs="Cambria"/>
          <w:highlight w:val="yellow"/>
        </w:rPr>
        <w:t>pander</w:t>
      </w:r>
      <w:r w:rsidRPr="00643F22">
        <w:rPr>
          <w:rFonts w:ascii="Arial" w:hAnsi="Arial" w:cs="Cambria"/>
          <w:sz w:val="16"/>
        </w:rPr>
        <w:t>ing</w:t>
      </w:r>
      <w:r w:rsidRPr="00643F22">
        <w:rPr>
          <w:rFonts w:ascii="Arial" w:hAnsi="Arial" w:cs="Cambria"/>
          <w:u w:val="single"/>
        </w:rPr>
        <w:t xml:space="preserve"> t</w:t>
      </w:r>
      <w:r w:rsidRPr="00643F22">
        <w:rPr>
          <w:rFonts w:ascii="Arial" w:hAnsi="Arial" w:cs="Cambria"/>
          <w:highlight w:val="yellow"/>
          <w:u w:val="single"/>
        </w:rPr>
        <w:t>o</w:t>
      </w:r>
      <w:r w:rsidRPr="00643F22">
        <w:rPr>
          <w:rFonts w:ascii="Arial" w:hAnsi="Arial" w:cs="Cambria"/>
          <w:sz w:val="16"/>
        </w:rPr>
        <w:t xml:space="preserve"> the sensibilities of </w:t>
      </w:r>
      <w:r w:rsidRPr="00643F22">
        <w:rPr>
          <w:rFonts w:ascii="Arial" w:hAnsi="Arial" w:cs="Cambria"/>
          <w:sz w:val="16"/>
          <w:highlight w:val="yellow"/>
        </w:rPr>
        <w:t xml:space="preserve">such </w:t>
      </w:r>
      <w:r w:rsidRPr="00643F22">
        <w:rPr>
          <w:rFonts w:ascii="Arial" w:hAnsi="Arial" w:cs="Cambria"/>
          <w:highlight w:val="yellow"/>
          <w:u w:val="single"/>
        </w:rPr>
        <w:t xml:space="preserve">conservatives </w:t>
      </w:r>
      <w:r w:rsidRPr="00643F22">
        <w:rPr>
          <w:rFonts w:ascii="Arial" w:hAnsi="Arial" w:cs="Cambria"/>
          <w:u w:val="single"/>
        </w:rPr>
        <w:t xml:space="preserve">in rural areas </w:t>
      </w:r>
      <w:r w:rsidRPr="00643F22">
        <w:rPr>
          <w:rFonts w:ascii="Arial" w:hAnsi="Arial" w:cs="Cambria"/>
          <w:sz w:val="16"/>
        </w:rPr>
        <w:t>could prove fatal to its long-term prospects. A Santorum nomination almost guarantees a replay of the Bryan phenomena; no matter how many times he runs, he will prove unlikely to win, even against a vulnerable opponent. Even in losing, his preachy, divisive tone — on contraception, prayer, the separation of church and state — has opened a gap among suburban voters that Obama will no doubt exploit.</w:t>
      </w:r>
    </w:p>
    <w:p w:rsidR="005F63E0" w:rsidRDefault="005F63E0" w:rsidP="005F63E0">
      <w:pPr>
        <w:rPr>
          <w:rFonts w:ascii="Arial" w:hAnsi="Arial" w:cs="Cambria"/>
          <w:sz w:val="16"/>
        </w:rPr>
      </w:pPr>
    </w:p>
    <w:p w:rsidR="005F63E0" w:rsidRPr="00584352" w:rsidRDefault="005F63E0" w:rsidP="005F63E0">
      <w:pPr>
        <w:rPr>
          <w:rFonts w:ascii="Arial" w:hAnsi="Arial"/>
          <w:b/>
          <w:sz w:val="26"/>
        </w:rPr>
      </w:pPr>
      <w:r>
        <w:rPr>
          <w:rFonts w:ascii="Arial" w:hAnsi="Arial"/>
          <w:b/>
          <w:sz w:val="26"/>
        </w:rPr>
        <w:t xml:space="preserve">Winners win – that's advantage 1 – more theoretical evidence. </w:t>
      </w:r>
    </w:p>
    <w:p w:rsidR="005F63E0" w:rsidRPr="00584352" w:rsidRDefault="005F63E0" w:rsidP="005F63E0">
      <w:pPr>
        <w:rPr>
          <w:rFonts w:ascii="Arial" w:hAnsi="Arial"/>
          <w:sz w:val="20"/>
        </w:rPr>
      </w:pPr>
      <w:r w:rsidRPr="00584352">
        <w:rPr>
          <w:rFonts w:ascii="Arial" w:hAnsi="Arial"/>
          <w:b/>
          <w:sz w:val="26"/>
        </w:rPr>
        <w:t>Hunter 10</w:t>
      </w:r>
      <w:r w:rsidRPr="00584352">
        <w:rPr>
          <w:rFonts w:ascii="Arial" w:hAnsi="Arial"/>
        </w:rPr>
        <w:t xml:space="preserve"> </w:t>
      </w:r>
      <w:r w:rsidRPr="00584352">
        <w:rPr>
          <w:rFonts w:ascii="Arial" w:hAnsi="Arial"/>
          <w:sz w:val="20"/>
        </w:rPr>
        <w:t xml:space="preserve">[Daily Kos Contributing Editor, </w:t>
      </w:r>
      <w:r w:rsidRPr="00584352">
        <w:rPr>
          <w:rFonts w:ascii="Arial" w:hAnsi="Arial"/>
          <w:i/>
          <w:sz w:val="20"/>
        </w:rPr>
        <w:t>Political death by a thousand cuts</w:t>
      </w:r>
      <w:r w:rsidRPr="00584352">
        <w:rPr>
          <w:rFonts w:ascii="Arial" w:hAnsi="Arial"/>
          <w:sz w:val="20"/>
        </w:rPr>
        <w:t>, http://www.dailykos.com/storyonly/2010/11/17/921164/-Political-death-by-a-thousand-cuts]</w:t>
      </w:r>
    </w:p>
    <w:p w:rsidR="005F63E0" w:rsidRPr="00584352" w:rsidRDefault="005F63E0" w:rsidP="005F63E0">
      <w:pPr>
        <w:rPr>
          <w:rFonts w:ascii="Arial" w:hAnsi="Arial"/>
        </w:rPr>
      </w:pPr>
    </w:p>
    <w:p w:rsidR="005F63E0" w:rsidRPr="00584352" w:rsidRDefault="005F63E0" w:rsidP="005F63E0">
      <w:pPr>
        <w:rPr>
          <w:rFonts w:ascii="Arial" w:hAnsi="Arial"/>
        </w:rPr>
      </w:pPr>
      <w:r w:rsidRPr="00584352">
        <w:rPr>
          <w:rFonts w:ascii="Arial" w:hAnsi="Arial"/>
        </w:rPr>
        <w:t xml:space="preserve">It may be a petty, minor thing, but this is getting to the point where Obama is looking weak in many, many separate situations, and </w:t>
      </w:r>
      <w:r w:rsidRPr="00584352">
        <w:rPr>
          <w:rFonts w:ascii="Arial" w:hAnsi="Arial"/>
          <w:highlight w:val="yellow"/>
          <w:u w:val="single"/>
        </w:rPr>
        <w:t>it's becoming a car wreck</w:t>
      </w:r>
      <w:r w:rsidRPr="00584352">
        <w:rPr>
          <w:rFonts w:ascii="Arial" w:hAnsi="Arial"/>
          <w:u w:val="single"/>
        </w:rPr>
        <w:t xml:space="preserve"> for the White House</w:t>
      </w:r>
      <w:r w:rsidRPr="00584352">
        <w:rPr>
          <w:rFonts w:ascii="Arial" w:hAnsi="Arial"/>
        </w:rPr>
        <w:t xml:space="preserve">. Having him doing public post-election soul searching; having him give repeated noises in the press about preemptively caving on whatever it is the GOP might be asking for: it's a messaging/political disaster. He took a stout midterm loss and turned it into his own midterm disaster. At some point someone in this White House has to start figuring out that, screw actual policy, </w:t>
      </w:r>
      <w:r w:rsidRPr="00584352">
        <w:rPr>
          <w:rFonts w:ascii="Arial" w:hAnsi="Arial"/>
          <w:highlight w:val="yellow"/>
          <w:u w:val="single"/>
        </w:rPr>
        <w:t>they're getting their asses kicked</w:t>
      </w:r>
      <w:r w:rsidRPr="00584352">
        <w:rPr>
          <w:rFonts w:ascii="Arial" w:hAnsi="Arial"/>
          <w:u w:val="single"/>
        </w:rPr>
        <w:t xml:space="preserve"> purely </w:t>
      </w:r>
      <w:r w:rsidRPr="00584352">
        <w:rPr>
          <w:rFonts w:ascii="Arial" w:hAnsi="Arial"/>
          <w:highlight w:val="yellow"/>
          <w:u w:val="single"/>
        </w:rPr>
        <w:t>on the PR front</w:t>
      </w:r>
      <w:r w:rsidRPr="00584352">
        <w:rPr>
          <w:rFonts w:ascii="Arial" w:hAnsi="Arial"/>
        </w:rPr>
        <w:t xml:space="preserve">, and </w:t>
      </w:r>
      <w:r w:rsidRPr="00584352">
        <w:rPr>
          <w:rFonts w:ascii="Arial" w:hAnsi="Arial"/>
          <w:highlight w:val="yellow"/>
          <w:u w:val="single"/>
        </w:rPr>
        <w:t>Obama's</w:t>
      </w:r>
      <w:r w:rsidRPr="00584352">
        <w:rPr>
          <w:rFonts w:ascii="Arial" w:hAnsi="Arial"/>
          <w:u w:val="single"/>
        </w:rPr>
        <w:t xml:space="preserve"> not going to get reelected if he </w:t>
      </w:r>
      <w:r w:rsidRPr="00584352">
        <w:rPr>
          <w:rFonts w:ascii="Arial" w:hAnsi="Arial"/>
          <w:highlight w:val="yellow"/>
          <w:u w:val="single"/>
        </w:rPr>
        <w:t>looks like a quivering pushover</w:t>
      </w:r>
      <w:r w:rsidRPr="00584352">
        <w:rPr>
          <w:rFonts w:ascii="Arial" w:hAnsi="Arial"/>
        </w:rPr>
        <w:t xml:space="preserve">. We know from the healthcare fiasco that </w:t>
      </w:r>
      <w:r w:rsidRPr="00584352">
        <w:rPr>
          <w:rFonts w:ascii="Arial" w:hAnsi="Arial"/>
          <w:u w:val="single"/>
        </w:rPr>
        <w:t xml:space="preserve">there's a bunch of folks in </w:t>
      </w:r>
      <w:r w:rsidRPr="00584352">
        <w:rPr>
          <w:rFonts w:ascii="Arial" w:hAnsi="Arial"/>
          <w:highlight w:val="yellow"/>
          <w:u w:val="single"/>
        </w:rPr>
        <w:t>this White House</w:t>
      </w:r>
      <w:r w:rsidRPr="00584352">
        <w:rPr>
          <w:rFonts w:ascii="Arial" w:hAnsi="Arial"/>
          <w:u w:val="single"/>
        </w:rPr>
        <w:t xml:space="preserve"> who </w:t>
      </w:r>
      <w:r w:rsidRPr="00584352">
        <w:rPr>
          <w:rFonts w:ascii="Arial" w:hAnsi="Arial"/>
          <w:highlight w:val="yellow"/>
          <w:u w:val="single"/>
        </w:rPr>
        <w:t>care more</w:t>
      </w:r>
      <w:r w:rsidRPr="00584352">
        <w:rPr>
          <w:rFonts w:ascii="Arial" w:hAnsi="Arial"/>
          <w:u w:val="single"/>
        </w:rPr>
        <w:t xml:space="preserve"> about protecting Obama's </w:t>
      </w:r>
      <w:r w:rsidRPr="00584352">
        <w:rPr>
          <w:rFonts w:ascii="Arial" w:hAnsi="Arial"/>
          <w:highlight w:val="yellow"/>
          <w:u w:val="single"/>
        </w:rPr>
        <w:t>image than</w:t>
      </w:r>
      <w:r w:rsidRPr="00584352">
        <w:rPr>
          <w:rFonts w:ascii="Arial" w:hAnsi="Arial"/>
          <w:u w:val="single"/>
        </w:rPr>
        <w:t xml:space="preserve"> actually </w:t>
      </w:r>
      <w:r w:rsidRPr="00584352">
        <w:rPr>
          <w:rFonts w:ascii="Arial" w:hAnsi="Arial"/>
          <w:highlight w:val="yellow"/>
          <w:u w:val="single"/>
        </w:rPr>
        <w:t>getting</w:t>
      </w:r>
      <w:r w:rsidRPr="00584352">
        <w:rPr>
          <w:rFonts w:ascii="Arial" w:hAnsi="Arial"/>
          <w:u w:val="single"/>
        </w:rPr>
        <w:t xml:space="preserve"> useful </w:t>
      </w:r>
      <w:r w:rsidRPr="00584352">
        <w:rPr>
          <w:rFonts w:ascii="Arial" w:hAnsi="Arial"/>
          <w:highlight w:val="yellow"/>
          <w:u w:val="single"/>
        </w:rPr>
        <w:t>stuff done</w:t>
      </w:r>
      <w:r w:rsidRPr="00584352">
        <w:rPr>
          <w:rFonts w:ascii="Arial" w:hAnsi="Arial"/>
        </w:rPr>
        <w:t xml:space="preserve">: well, </w:t>
      </w:r>
      <w:r w:rsidRPr="00584352">
        <w:rPr>
          <w:rFonts w:ascii="Arial" w:hAnsi="Arial"/>
          <w:u w:val="single"/>
        </w:rPr>
        <w:t>image-hoarders</w:t>
      </w:r>
      <w:r w:rsidRPr="00584352">
        <w:rPr>
          <w:rFonts w:ascii="Arial" w:hAnsi="Arial"/>
        </w:rPr>
        <w:t xml:space="preserve">, </w:t>
      </w:r>
      <w:r w:rsidRPr="00584352">
        <w:rPr>
          <w:rFonts w:ascii="Arial" w:hAnsi="Arial"/>
          <w:u w:val="single"/>
        </w:rPr>
        <w:t>now might be the perfect time to pay attention to what the nice news channels are telling you</w:t>
      </w:r>
      <w:r w:rsidRPr="00584352">
        <w:rPr>
          <w:rFonts w:ascii="Arial" w:hAnsi="Arial"/>
        </w:rPr>
        <w:t xml:space="preserve">. Instead, </w:t>
      </w:r>
      <w:r w:rsidRPr="00584352">
        <w:rPr>
          <w:rFonts w:ascii="Arial" w:hAnsi="Arial"/>
          <w:highlight w:val="yellow"/>
          <w:u w:val="single"/>
        </w:rPr>
        <w:t>this is</w:t>
      </w:r>
      <w:r w:rsidRPr="00584352">
        <w:rPr>
          <w:rFonts w:ascii="Arial" w:hAnsi="Arial"/>
          <w:u w:val="single"/>
        </w:rPr>
        <w:t xml:space="preserve"> rapidly </w:t>
      </w:r>
      <w:r w:rsidRPr="00584352">
        <w:rPr>
          <w:rFonts w:ascii="Arial" w:hAnsi="Arial"/>
          <w:highlight w:val="yellow"/>
          <w:u w:val="single"/>
        </w:rPr>
        <w:t>becoming another</w:t>
      </w:r>
      <w:r w:rsidRPr="00584352">
        <w:rPr>
          <w:rFonts w:ascii="Arial" w:hAnsi="Arial"/>
          <w:u w:val="single"/>
        </w:rPr>
        <w:t xml:space="preserve"> perfect </w:t>
      </w:r>
      <w:r w:rsidRPr="00584352">
        <w:rPr>
          <w:rFonts w:ascii="Arial" w:hAnsi="Arial"/>
          <w:highlight w:val="yellow"/>
          <w:u w:val="single"/>
        </w:rPr>
        <w:t>example of being so miserly with</w:t>
      </w:r>
      <w:r w:rsidRPr="00584352">
        <w:rPr>
          <w:rFonts w:ascii="Arial" w:hAnsi="Arial"/>
          <w:u w:val="single"/>
        </w:rPr>
        <w:t xml:space="preserve"> your</w:t>
      </w:r>
      <w:r w:rsidRPr="00584352">
        <w:rPr>
          <w:rFonts w:ascii="Arial" w:hAnsi="Arial"/>
        </w:rPr>
        <w:t xml:space="preserve"> "</w:t>
      </w:r>
      <w:r w:rsidRPr="00584352">
        <w:rPr>
          <w:rFonts w:ascii="Arial" w:hAnsi="Arial"/>
          <w:highlight w:val="yellow"/>
          <w:u w:val="single"/>
        </w:rPr>
        <w:t>limited</w:t>
      </w:r>
      <w:r w:rsidRPr="00584352">
        <w:rPr>
          <w:rFonts w:ascii="Arial" w:hAnsi="Arial"/>
        </w:rPr>
        <w:t xml:space="preserve">" </w:t>
      </w:r>
      <w:r w:rsidRPr="00584352">
        <w:rPr>
          <w:rFonts w:ascii="Arial" w:hAnsi="Arial"/>
          <w:highlight w:val="yellow"/>
          <w:u w:val="single"/>
        </w:rPr>
        <w:t>political capital that you end up losing all of it</w:t>
      </w:r>
      <w:r w:rsidRPr="00584352">
        <w:rPr>
          <w:rFonts w:ascii="Arial" w:hAnsi="Arial"/>
        </w:rPr>
        <w:t xml:space="preserve">. </w:t>
      </w:r>
      <w:r w:rsidRPr="00584352">
        <w:rPr>
          <w:rFonts w:ascii="Arial" w:hAnsi="Arial"/>
          <w:highlight w:val="yellow"/>
          <w:u w:val="single"/>
        </w:rPr>
        <w:t>Obama is keeping his powder so dry</w:t>
      </w:r>
      <w:r w:rsidRPr="00584352">
        <w:rPr>
          <w:rFonts w:ascii="Arial" w:hAnsi="Arial"/>
          <w:u w:val="single"/>
        </w:rPr>
        <w:t xml:space="preserve"> that </w:t>
      </w:r>
      <w:r w:rsidRPr="00584352">
        <w:rPr>
          <w:rFonts w:ascii="Arial" w:hAnsi="Arial"/>
          <w:highlight w:val="yellow"/>
          <w:u w:val="single"/>
        </w:rPr>
        <w:t>he's losing battles without firing a shot</w:t>
      </w:r>
      <w:r w:rsidRPr="00584352">
        <w:rPr>
          <w:rFonts w:ascii="Arial" w:hAnsi="Arial"/>
        </w:rPr>
        <w:t xml:space="preserve">. Long story short, if McConnell or Boehner can't find time to meet at the president's convenience, Obama should just call off the meeting and be done with it. When you're President of the United States you shouldn't be losing </w:t>
      </w:r>
      <w:proofErr w:type="spellStart"/>
      <w:r w:rsidRPr="00584352">
        <w:rPr>
          <w:rFonts w:ascii="Arial" w:hAnsi="Arial"/>
        </w:rPr>
        <w:t>pissant</w:t>
      </w:r>
      <w:proofErr w:type="spellEnd"/>
      <w:r w:rsidRPr="00584352">
        <w:rPr>
          <w:rFonts w:ascii="Arial" w:hAnsi="Arial"/>
        </w:rPr>
        <w:t xml:space="preserve"> little power plays. </w:t>
      </w:r>
    </w:p>
    <w:p w:rsidR="005F63E0" w:rsidRPr="00DD0099" w:rsidRDefault="005F63E0" w:rsidP="005F63E0">
      <w:pPr>
        <w:rPr>
          <w:rFonts w:ascii="Arial" w:hAnsi="Arial" w:cs="Cambria"/>
          <w:sz w:val="16"/>
        </w:rPr>
      </w:pPr>
    </w:p>
    <w:p w:rsidR="005F63E0" w:rsidRPr="00891503" w:rsidRDefault="005F63E0" w:rsidP="005F63E0">
      <w:pPr>
        <w:rPr>
          <w:rFonts w:ascii="Arial" w:hAnsi="Arial"/>
          <w:b/>
        </w:rPr>
      </w:pPr>
      <w:r w:rsidRPr="00891503">
        <w:rPr>
          <w:rFonts w:ascii="Arial" w:hAnsi="Arial"/>
          <w:b/>
        </w:rPr>
        <w:t>Obama has no agenda.</w:t>
      </w:r>
    </w:p>
    <w:p w:rsidR="005F63E0" w:rsidRPr="00AB323F" w:rsidRDefault="005F63E0" w:rsidP="005F63E0">
      <w:pPr>
        <w:rPr>
          <w:rFonts w:ascii="Arial" w:eastAsia="Calibri" w:hAnsi="Arial"/>
        </w:rPr>
      </w:pPr>
      <w:r w:rsidRPr="00AB323F">
        <w:rPr>
          <w:rFonts w:ascii="Arial" w:eastAsia="Calibri" w:hAnsi="Arial"/>
          <w:b/>
          <w:bCs/>
          <w:sz w:val="26"/>
        </w:rPr>
        <w:t>AP 12/26</w:t>
      </w:r>
      <w:r w:rsidRPr="00AB323F">
        <w:rPr>
          <w:rFonts w:ascii="Arial" w:eastAsia="Calibri" w:hAnsi="Arial"/>
        </w:rPr>
        <w:t xml:space="preserve"> [Charles Babington, Obama Agenda Provides Long Work List </w:t>
      </w:r>
      <w:proofErr w:type="gramStart"/>
      <w:r w:rsidRPr="00AB323F">
        <w:rPr>
          <w:rFonts w:ascii="Arial" w:eastAsia="Calibri" w:hAnsi="Arial"/>
        </w:rPr>
        <w:t>To</w:t>
      </w:r>
      <w:proofErr w:type="gramEnd"/>
      <w:r w:rsidRPr="00AB323F">
        <w:rPr>
          <w:rFonts w:ascii="Arial" w:eastAsia="Calibri" w:hAnsi="Arial"/>
        </w:rPr>
        <w:t xml:space="preserve"> Tackle When He Returns, </w:t>
      </w:r>
      <w:hyperlink r:id="rId32" w:history="1">
        <w:r w:rsidRPr="00AB323F">
          <w:rPr>
            <w:rFonts w:ascii="Arial" w:eastAsia="Calibri" w:hAnsi="Arial"/>
          </w:rPr>
          <w:t>http://www.timesleaderonline.com/page/content.detail/id/543590/Obama-has-lengthy-work-list-to-tackle.html?nav=5010</w:t>
        </w:r>
      </w:hyperlink>
      <w:r w:rsidRPr="00AB323F">
        <w:rPr>
          <w:rFonts w:ascii="Arial" w:eastAsia="Calibri" w:hAnsi="Arial"/>
        </w:rPr>
        <w:t>]</w:t>
      </w:r>
    </w:p>
    <w:p w:rsidR="005F63E0" w:rsidRPr="00AB323F" w:rsidRDefault="005F63E0" w:rsidP="005F63E0">
      <w:pPr>
        <w:rPr>
          <w:rFonts w:ascii="Arial" w:eastAsia="Calibri" w:hAnsi="Arial"/>
        </w:rPr>
      </w:pPr>
    </w:p>
    <w:p w:rsidR="005F63E0" w:rsidRPr="00AB323F" w:rsidRDefault="005F63E0" w:rsidP="005F63E0">
      <w:pPr>
        <w:rPr>
          <w:rFonts w:ascii="Arial" w:eastAsia="Calibri" w:hAnsi="Arial"/>
        </w:rPr>
      </w:pPr>
      <w:r w:rsidRPr="00AB323F">
        <w:rPr>
          <w:rFonts w:ascii="Arial" w:eastAsia="Calibri" w:hAnsi="Arial"/>
        </w:rPr>
        <w:t>Even with a full plate of challenges and a hostile party controlling the House, she said, "I think Obama absolutely has to go big on immigration."</w:t>
      </w:r>
    </w:p>
    <w:p w:rsidR="005F63E0" w:rsidRPr="00AB323F" w:rsidRDefault="005F63E0" w:rsidP="005F63E0">
      <w:pPr>
        <w:rPr>
          <w:rFonts w:ascii="Arial" w:eastAsia="Calibri" w:hAnsi="Arial"/>
        </w:rPr>
      </w:pPr>
      <w:r w:rsidRPr="00AB323F">
        <w:rPr>
          <w:rFonts w:ascii="Arial" w:eastAsia="Calibri" w:hAnsi="Arial"/>
          <w:iCs/>
          <w:highlight w:val="yellow"/>
          <w:u w:val="single"/>
        </w:rPr>
        <w:t>The White House has declined to detail the president's plans for a second-term agenda</w:t>
      </w:r>
      <w:r w:rsidRPr="00AB323F">
        <w:rPr>
          <w:rFonts w:ascii="Arial" w:eastAsia="Calibri" w:hAnsi="Arial"/>
        </w:rPr>
        <w:t xml:space="preserve">. Once the deficit-spending problems known as the "fiscal cliff" are addressed, said White House spokeswoman Jamie Smith, "President </w:t>
      </w:r>
      <w:r w:rsidRPr="00AB323F">
        <w:rPr>
          <w:rFonts w:ascii="Arial" w:eastAsia="Calibri" w:hAnsi="Arial"/>
          <w:bCs/>
          <w:highlight w:val="yellow"/>
          <w:u w:val="single"/>
        </w:rPr>
        <w:t>Obama looks forward to working on a number of issues</w:t>
      </w:r>
      <w:r w:rsidRPr="00AB323F">
        <w:rPr>
          <w:rFonts w:ascii="Arial" w:eastAsia="Calibri" w:hAnsi="Arial"/>
        </w:rPr>
        <w:t xml:space="preserve"> that are critical to our future, from immigration to energy, to education and national security direction."</w:t>
      </w:r>
    </w:p>
    <w:p w:rsidR="005F63E0" w:rsidRDefault="005F63E0" w:rsidP="005F63E0">
      <w:pPr>
        <w:rPr>
          <w:rFonts w:ascii="Arial" w:hAnsi="Arial"/>
          <w:b/>
        </w:rPr>
      </w:pPr>
      <w:r>
        <w:rPr>
          <w:rFonts w:ascii="Arial" w:hAnsi="Arial"/>
          <w:b/>
        </w:rPr>
        <w:br/>
        <w:t>Status quo triggered their energy links.</w:t>
      </w:r>
    </w:p>
    <w:p w:rsidR="005F63E0" w:rsidRDefault="005F63E0" w:rsidP="005F63E0">
      <w:pPr>
        <w:rPr>
          <w:rFonts w:ascii="Arial" w:hAnsi="Arial"/>
          <w:b/>
        </w:rPr>
      </w:pPr>
    </w:p>
    <w:p w:rsidR="005F63E0" w:rsidRPr="00891503" w:rsidRDefault="005F63E0" w:rsidP="005F63E0">
      <w:pPr>
        <w:rPr>
          <w:rFonts w:ascii="Arial" w:hAnsi="Arial"/>
          <w:b/>
        </w:rPr>
      </w:pPr>
      <w:r w:rsidRPr="00891503">
        <w:rPr>
          <w:rFonts w:ascii="Arial" w:hAnsi="Arial"/>
          <w:b/>
        </w:rPr>
        <w:t>-</w:t>
      </w:r>
      <w:r>
        <w:rPr>
          <w:rFonts w:ascii="Arial" w:hAnsi="Arial"/>
          <w:b/>
        </w:rPr>
        <w:t>Generally</w:t>
      </w:r>
      <w:r w:rsidRPr="00891503">
        <w:rPr>
          <w:rFonts w:ascii="Arial" w:hAnsi="Arial"/>
          <w:b/>
        </w:rPr>
        <w:t>.</w:t>
      </w:r>
    </w:p>
    <w:p w:rsidR="005F63E0" w:rsidRPr="00AB323F" w:rsidRDefault="005F63E0" w:rsidP="005F63E0">
      <w:pPr>
        <w:rPr>
          <w:rFonts w:ascii="Arial" w:eastAsia="Calibri" w:hAnsi="Arial"/>
        </w:rPr>
      </w:pPr>
      <w:r w:rsidRPr="00AB323F">
        <w:rPr>
          <w:rFonts w:ascii="Arial" w:eastAsia="Calibri" w:hAnsi="Arial"/>
          <w:b/>
          <w:bCs/>
          <w:sz w:val="26"/>
        </w:rPr>
        <w:t xml:space="preserve">Weber 1/1 </w:t>
      </w:r>
      <w:r w:rsidRPr="00AB323F">
        <w:rPr>
          <w:rFonts w:ascii="Arial" w:eastAsia="Calibri" w:hAnsi="Arial"/>
          <w:bCs/>
        </w:rPr>
        <w:t>Fox News Analyst</w:t>
      </w:r>
      <w:r w:rsidRPr="00AB323F">
        <w:rPr>
          <w:rFonts w:ascii="Arial" w:eastAsia="Calibri" w:hAnsi="Arial"/>
        </w:rPr>
        <w:t xml:space="preserve"> [Joseph Weber, Guns, immigration, fiscal issues emerge as top priorities for Obama, new Congress, http://www.foxnews.com/politics/2013/01/01/gun-control-immigration-reform-fiscal-issues-emerge-as-top-issues-for-new/]</w:t>
      </w:r>
    </w:p>
    <w:p w:rsidR="005F63E0" w:rsidRPr="00AB323F" w:rsidRDefault="005F63E0" w:rsidP="005F63E0">
      <w:pPr>
        <w:rPr>
          <w:rFonts w:ascii="Arial" w:eastAsia="Calibri" w:hAnsi="Arial"/>
        </w:rPr>
      </w:pPr>
    </w:p>
    <w:p w:rsidR="005F63E0" w:rsidRPr="00AB323F" w:rsidRDefault="005F63E0" w:rsidP="005F63E0">
      <w:pPr>
        <w:rPr>
          <w:rFonts w:ascii="Arial" w:eastAsia="Calibri" w:hAnsi="Arial"/>
        </w:rPr>
      </w:pPr>
      <w:r w:rsidRPr="00AB323F">
        <w:rPr>
          <w:rFonts w:ascii="Arial" w:eastAsia="Calibri" w:hAnsi="Arial"/>
          <w:bCs/>
          <w:highlight w:val="yellow"/>
          <w:u w:val="single"/>
        </w:rPr>
        <w:t>The president</w:t>
      </w:r>
      <w:r w:rsidRPr="00AB323F">
        <w:rPr>
          <w:rFonts w:ascii="Arial" w:eastAsia="Calibri" w:hAnsi="Arial"/>
        </w:rPr>
        <w:t xml:space="preserve"> on Sunday </w:t>
      </w:r>
      <w:r w:rsidRPr="00AB323F">
        <w:rPr>
          <w:rFonts w:ascii="Arial" w:eastAsia="Calibri" w:hAnsi="Arial"/>
          <w:bCs/>
          <w:highlight w:val="yellow"/>
          <w:u w:val="single"/>
        </w:rPr>
        <w:t>said energy issues are</w:t>
      </w:r>
      <w:r w:rsidRPr="00AB323F">
        <w:rPr>
          <w:rFonts w:ascii="Arial" w:eastAsia="Calibri" w:hAnsi="Arial"/>
        </w:rPr>
        <w:t xml:space="preserve"> also </w:t>
      </w:r>
      <w:r w:rsidRPr="00AB323F">
        <w:rPr>
          <w:rFonts w:ascii="Arial" w:eastAsia="Calibri" w:hAnsi="Arial"/>
          <w:bCs/>
          <w:highlight w:val="yellow"/>
          <w:u w:val="single"/>
        </w:rPr>
        <w:t>on his high-priority list</w:t>
      </w:r>
      <w:r w:rsidRPr="00AB323F">
        <w:rPr>
          <w:rFonts w:ascii="Arial" w:eastAsia="Calibri" w:hAnsi="Arial"/>
          <w:bCs/>
          <w:u w:val="single"/>
        </w:rPr>
        <w:t xml:space="preserve">, </w:t>
      </w:r>
      <w:r w:rsidRPr="00AB323F">
        <w:rPr>
          <w:rFonts w:ascii="Arial" w:eastAsia="Calibri" w:hAnsi="Arial"/>
          <w:bCs/>
          <w:highlight w:val="yellow"/>
          <w:u w:val="single"/>
        </w:rPr>
        <w:t>specifically how the country can produce more energy</w:t>
      </w:r>
      <w:r w:rsidRPr="00AB323F">
        <w:rPr>
          <w:rFonts w:ascii="Arial" w:eastAsia="Calibri" w:hAnsi="Arial"/>
        </w:rPr>
        <w:t xml:space="preserve"> in environmentally conscious ways, and mentioned 15 times in an interview with NBC News the need for further deficit reduction.</w:t>
      </w:r>
    </w:p>
    <w:p w:rsidR="005F63E0" w:rsidRPr="00AB323F" w:rsidRDefault="005F63E0" w:rsidP="005F63E0">
      <w:pPr>
        <w:rPr>
          <w:rFonts w:ascii="Arial" w:eastAsia="Calibri" w:hAnsi="Arial"/>
          <w:bCs/>
          <w:u w:val="single"/>
        </w:rPr>
      </w:pPr>
      <w:r w:rsidRPr="00AB323F">
        <w:rPr>
          <w:rFonts w:ascii="Arial" w:eastAsia="Calibri" w:hAnsi="Arial"/>
          <w:bCs/>
          <w:u w:val="single"/>
        </w:rPr>
        <w:t>Congressional leaders appeared reluctant over the lame duck session to say what will be their top priorities.</w:t>
      </w:r>
    </w:p>
    <w:p w:rsidR="005F63E0" w:rsidRDefault="005F63E0" w:rsidP="005F63E0">
      <w:pPr>
        <w:rPr>
          <w:rFonts w:ascii="Arial" w:eastAsia="Calibri" w:hAnsi="Arial"/>
        </w:rPr>
      </w:pPr>
      <w:r w:rsidRPr="00AB323F">
        <w:rPr>
          <w:rFonts w:ascii="Arial" w:eastAsia="Calibri" w:hAnsi="Arial"/>
        </w:rPr>
        <w:t>A spokesman for House Majority Leader Eric Cantor, whose office plays a major role in setting the agenda, said lawmakers were focused on solving the fiscal crisis.</w:t>
      </w:r>
    </w:p>
    <w:p w:rsidR="005F63E0" w:rsidRDefault="005F63E0" w:rsidP="005F63E0">
      <w:pPr>
        <w:rPr>
          <w:rFonts w:ascii="Arial" w:hAnsi="Arial"/>
          <w:b/>
        </w:rPr>
      </w:pPr>
    </w:p>
    <w:p w:rsidR="005F63E0" w:rsidRPr="00891503" w:rsidRDefault="005F63E0" w:rsidP="005F63E0">
      <w:pPr>
        <w:rPr>
          <w:rFonts w:ascii="Arial" w:hAnsi="Arial"/>
          <w:b/>
        </w:rPr>
      </w:pPr>
      <w:r w:rsidRPr="00891503">
        <w:rPr>
          <w:rFonts w:ascii="Arial" w:hAnsi="Arial"/>
          <w:b/>
        </w:rPr>
        <w:t>-Wind PTC</w:t>
      </w:r>
    </w:p>
    <w:p w:rsidR="005F63E0" w:rsidRPr="00DD0099" w:rsidRDefault="005F63E0" w:rsidP="005F63E0">
      <w:pPr>
        <w:rPr>
          <w:rFonts w:ascii="Arial" w:eastAsia="Calibri" w:hAnsi="Arial"/>
        </w:rPr>
      </w:pPr>
      <w:r>
        <w:rPr>
          <w:rFonts w:ascii="Arial" w:eastAsia="Calibri" w:hAnsi="Arial"/>
          <w:b/>
          <w:bCs/>
          <w:sz w:val="26"/>
        </w:rPr>
        <w:t>Daily Caller</w:t>
      </w:r>
      <w:r w:rsidRPr="00DD0099">
        <w:rPr>
          <w:rFonts w:ascii="Arial" w:eastAsia="Calibri" w:hAnsi="Arial"/>
          <w:b/>
          <w:bCs/>
          <w:sz w:val="26"/>
        </w:rPr>
        <w:t xml:space="preserve"> </w:t>
      </w:r>
      <w:r>
        <w:rPr>
          <w:rFonts w:ascii="Arial" w:eastAsia="Calibri" w:hAnsi="Arial"/>
          <w:b/>
          <w:bCs/>
          <w:sz w:val="26"/>
        </w:rPr>
        <w:t xml:space="preserve">1/1 </w:t>
      </w:r>
      <w:r w:rsidRPr="00DD0099">
        <w:rPr>
          <w:rFonts w:ascii="Arial" w:eastAsia="Calibri" w:hAnsi="Arial"/>
        </w:rPr>
        <w:t xml:space="preserve">[‘Fiscal cliff’ deal includes one-year extension for wind tax credits, </w:t>
      </w:r>
      <w:hyperlink r:id="rId33" w:history="1">
        <w:r w:rsidRPr="00DD0099">
          <w:rPr>
            <w:rFonts w:ascii="Arial" w:eastAsia="Calibri" w:hAnsi="Arial"/>
          </w:rPr>
          <w:t>http://dailycaller.com/2013/01/01/fiscal-cliff-deal-includes-one-year-extension-for-wind-tax-credits/</w:t>
        </w:r>
      </w:hyperlink>
      <w:r w:rsidRPr="00DD0099">
        <w:rPr>
          <w:rFonts w:ascii="Arial" w:eastAsia="Calibri" w:hAnsi="Arial"/>
        </w:rPr>
        <w:t>]</w:t>
      </w:r>
    </w:p>
    <w:p w:rsidR="005F63E0" w:rsidRPr="00DD0099" w:rsidRDefault="005F63E0" w:rsidP="005F63E0">
      <w:pPr>
        <w:rPr>
          <w:rFonts w:ascii="Arial" w:eastAsia="Calibri" w:hAnsi="Arial"/>
        </w:rPr>
      </w:pPr>
    </w:p>
    <w:p w:rsidR="005F63E0" w:rsidRPr="00DD0099" w:rsidRDefault="005F63E0" w:rsidP="005F63E0">
      <w:pPr>
        <w:rPr>
          <w:rFonts w:ascii="Arial" w:eastAsia="Calibri" w:hAnsi="Arial"/>
        </w:rPr>
      </w:pPr>
      <w:r w:rsidRPr="00DD0099">
        <w:rPr>
          <w:rFonts w:ascii="Arial" w:eastAsia="Calibri" w:hAnsi="Arial"/>
          <w:bCs/>
          <w:highlight w:val="yellow"/>
          <w:u w:val="single"/>
        </w:rPr>
        <w:t>According to the Congressional Budget Office, extensions of energy tax benefits will cost more than $10.3 billion over five years</w:t>
      </w:r>
      <w:r w:rsidRPr="00DD0099">
        <w:rPr>
          <w:rFonts w:ascii="Arial" w:eastAsia="Calibri" w:hAnsi="Arial"/>
        </w:rPr>
        <w:t xml:space="preserve"> and more than $18.1 billion over ten years. </w:t>
      </w:r>
      <w:r w:rsidRPr="00DD0099">
        <w:rPr>
          <w:rFonts w:ascii="Arial" w:eastAsia="Calibri" w:hAnsi="Arial"/>
          <w:bCs/>
          <w:u w:val="single"/>
        </w:rPr>
        <w:t xml:space="preserve">The Joint Committee on Taxation reported that </w:t>
      </w:r>
      <w:r w:rsidRPr="00DD0099">
        <w:rPr>
          <w:rFonts w:ascii="Arial" w:eastAsia="Calibri" w:hAnsi="Arial"/>
          <w:bCs/>
          <w:highlight w:val="yellow"/>
          <w:u w:val="single"/>
        </w:rPr>
        <w:t>a one-year extension of the wind PTC alone would cost $12.1 billion</w:t>
      </w:r>
      <w:r w:rsidRPr="00DD0099">
        <w:rPr>
          <w:rFonts w:ascii="Arial" w:eastAsia="Calibri" w:hAnsi="Arial"/>
          <w:highlight w:val="yellow"/>
        </w:rPr>
        <w:t>.</w:t>
      </w:r>
    </w:p>
    <w:p w:rsidR="005F63E0" w:rsidRPr="00DD0099" w:rsidRDefault="005F63E0" w:rsidP="005F63E0">
      <w:pPr>
        <w:rPr>
          <w:rFonts w:ascii="Arial" w:eastAsia="Calibri" w:hAnsi="Arial"/>
        </w:rPr>
      </w:pPr>
      <w:r w:rsidRPr="00DD0099">
        <w:rPr>
          <w:rFonts w:ascii="Arial" w:eastAsia="Calibri" w:hAnsi="Arial"/>
          <w:bCs/>
          <w:highlight w:val="yellow"/>
          <w:u w:val="single"/>
        </w:rPr>
        <w:t>The</w:t>
      </w:r>
      <w:r w:rsidRPr="00DD0099">
        <w:rPr>
          <w:rFonts w:ascii="Arial" w:eastAsia="Calibri" w:hAnsi="Arial"/>
        </w:rPr>
        <w:t xml:space="preserve"> federal wind Production </w:t>
      </w:r>
      <w:r w:rsidRPr="00DD0099">
        <w:rPr>
          <w:rFonts w:ascii="Arial" w:eastAsia="Calibri" w:hAnsi="Arial"/>
          <w:bCs/>
          <w:highlight w:val="yellow"/>
          <w:u w:val="single"/>
        </w:rPr>
        <w:t>Tax</w:t>
      </w:r>
      <w:r w:rsidRPr="00DD0099">
        <w:rPr>
          <w:rFonts w:ascii="Arial" w:eastAsia="Calibri" w:hAnsi="Arial"/>
          <w:bCs/>
          <w:u w:val="single"/>
        </w:rPr>
        <w:t xml:space="preserve"> </w:t>
      </w:r>
      <w:r w:rsidRPr="00DD0099">
        <w:rPr>
          <w:rFonts w:ascii="Arial" w:eastAsia="Calibri" w:hAnsi="Arial"/>
          <w:bCs/>
          <w:highlight w:val="yellow"/>
          <w:u w:val="single"/>
        </w:rPr>
        <w:t>Credit</w:t>
      </w:r>
      <w:r w:rsidRPr="00DD0099">
        <w:rPr>
          <w:rFonts w:ascii="Arial" w:eastAsia="Calibri" w:hAnsi="Arial"/>
        </w:rPr>
        <w:t xml:space="preserve"> was implemented in 1992 to get the wind industry on its feet, and </w:t>
      </w:r>
      <w:r w:rsidRPr="00DD0099">
        <w:rPr>
          <w:rFonts w:ascii="Arial" w:eastAsia="Calibri" w:hAnsi="Arial"/>
          <w:bCs/>
          <w:highlight w:val="yellow"/>
          <w:u w:val="single"/>
        </w:rPr>
        <w:t>has</w:t>
      </w:r>
      <w:r w:rsidRPr="00DD0099">
        <w:rPr>
          <w:rFonts w:ascii="Arial" w:eastAsia="Calibri" w:hAnsi="Arial"/>
        </w:rPr>
        <w:t xml:space="preserve"> since </w:t>
      </w:r>
      <w:r w:rsidRPr="00DD0099">
        <w:rPr>
          <w:rFonts w:ascii="Arial" w:eastAsia="Calibri" w:hAnsi="Arial"/>
          <w:bCs/>
          <w:highlight w:val="yellow"/>
          <w:u w:val="single"/>
        </w:rPr>
        <w:t>been renewed seven times</w:t>
      </w:r>
      <w:r w:rsidRPr="00DD0099">
        <w:rPr>
          <w:rFonts w:ascii="Arial" w:eastAsia="Calibri" w:hAnsi="Arial"/>
        </w:rPr>
        <w:t>. The tax credit extension divided Republicans on Capitol Hill.</w:t>
      </w:r>
    </w:p>
    <w:p w:rsidR="005F63E0" w:rsidRPr="00DD0099" w:rsidRDefault="005F63E0" w:rsidP="005F63E0">
      <w:pPr>
        <w:rPr>
          <w:rFonts w:ascii="Arial" w:eastAsia="Calibri" w:hAnsi="Arial"/>
        </w:rPr>
      </w:pPr>
      <w:r w:rsidRPr="00DD0099">
        <w:rPr>
          <w:rFonts w:ascii="Arial" w:eastAsia="Calibri" w:hAnsi="Arial"/>
        </w:rPr>
        <w:t xml:space="preserve">In September, </w:t>
      </w:r>
      <w:r w:rsidRPr="00DD0099">
        <w:rPr>
          <w:rFonts w:ascii="Arial" w:eastAsia="Calibri" w:hAnsi="Arial"/>
          <w:bCs/>
          <w:u w:val="single"/>
        </w:rPr>
        <w:t>forty-seven House Republicans sent a letter</w:t>
      </w:r>
      <w:r w:rsidRPr="00DD0099">
        <w:rPr>
          <w:rFonts w:ascii="Arial" w:eastAsia="Calibri" w:hAnsi="Arial"/>
        </w:rPr>
        <w:t xml:space="preserve"> in September </w:t>
      </w:r>
      <w:r w:rsidRPr="00DD0099">
        <w:rPr>
          <w:rFonts w:ascii="Arial" w:eastAsia="Calibri" w:hAnsi="Arial"/>
          <w:bCs/>
          <w:u w:val="single"/>
        </w:rPr>
        <w:t>to</w:t>
      </w:r>
      <w:r w:rsidRPr="00DD0099">
        <w:rPr>
          <w:rFonts w:ascii="Arial" w:eastAsia="Calibri" w:hAnsi="Arial"/>
        </w:rPr>
        <w:t xml:space="preserve"> House Speaker John </w:t>
      </w:r>
      <w:r w:rsidRPr="00DD0099">
        <w:rPr>
          <w:rFonts w:ascii="Arial" w:eastAsia="Calibri" w:hAnsi="Arial"/>
          <w:bCs/>
          <w:u w:val="single"/>
        </w:rPr>
        <w:t>Boehner urging him to allow the wind PTC to expire</w:t>
      </w:r>
      <w:r w:rsidRPr="00DD0099">
        <w:rPr>
          <w:rFonts w:ascii="Arial" w:eastAsia="Calibri" w:hAnsi="Arial"/>
        </w:rPr>
        <w:t>.</w:t>
      </w:r>
    </w:p>
    <w:p w:rsidR="005F63E0" w:rsidRPr="00AB323F" w:rsidRDefault="005F63E0" w:rsidP="005F63E0">
      <w:pPr>
        <w:rPr>
          <w:rFonts w:ascii="Arial" w:eastAsia="Calibri" w:hAnsi="Arial"/>
        </w:rPr>
      </w:pPr>
      <w:r w:rsidRPr="00DD0099">
        <w:rPr>
          <w:rFonts w:ascii="Arial" w:eastAsia="Calibri" w:hAnsi="Arial"/>
        </w:rPr>
        <w:t xml:space="preserve">“We believe that the </w:t>
      </w:r>
      <w:proofErr w:type="spellStart"/>
      <w:r w:rsidRPr="00DD0099">
        <w:rPr>
          <w:rFonts w:ascii="Arial" w:eastAsia="Calibri" w:hAnsi="Arial"/>
        </w:rPr>
        <w:t>Solyndra</w:t>
      </w:r>
      <w:proofErr w:type="spellEnd"/>
      <w:r w:rsidRPr="00DD0099">
        <w:rPr>
          <w:rFonts w:ascii="Arial" w:eastAsia="Calibri" w:hAnsi="Arial"/>
        </w:rPr>
        <w:t xml:space="preserve"> scandal has demonstrated that it is time for the federal government to stop picking winners and losers in the energy marketplace,” the letter said. “Twenty years of subsidizing wind is more than enough.”</w:t>
      </w:r>
    </w:p>
    <w:p w:rsidR="005F63E0" w:rsidRDefault="005F63E0" w:rsidP="005F63E0">
      <w:pPr>
        <w:rPr>
          <w:rFonts w:ascii="Arial" w:hAnsi="Arial"/>
          <w:b/>
        </w:rPr>
      </w:pPr>
    </w:p>
    <w:p w:rsidR="005F63E0" w:rsidRPr="00891503" w:rsidRDefault="005F63E0" w:rsidP="005F63E0">
      <w:pPr>
        <w:rPr>
          <w:rFonts w:ascii="Arial" w:hAnsi="Arial"/>
          <w:b/>
        </w:rPr>
      </w:pPr>
      <w:r w:rsidRPr="00891503">
        <w:rPr>
          <w:rFonts w:ascii="Arial" w:hAnsi="Arial"/>
          <w:b/>
        </w:rPr>
        <w:t>Now thumpers –</w:t>
      </w:r>
    </w:p>
    <w:p w:rsidR="005F63E0" w:rsidRDefault="005F63E0" w:rsidP="005F63E0">
      <w:pPr>
        <w:rPr>
          <w:rFonts w:ascii="Arial" w:hAnsi="Arial"/>
          <w:b/>
        </w:rPr>
      </w:pPr>
    </w:p>
    <w:p w:rsidR="005F63E0" w:rsidRPr="00891503" w:rsidRDefault="005F63E0" w:rsidP="005F63E0">
      <w:pPr>
        <w:rPr>
          <w:rFonts w:ascii="Arial" w:hAnsi="Arial"/>
          <w:b/>
        </w:rPr>
      </w:pPr>
      <w:r w:rsidRPr="00891503">
        <w:rPr>
          <w:rFonts w:ascii="Arial" w:hAnsi="Arial"/>
          <w:b/>
        </w:rPr>
        <w:t>-Hagel.</w:t>
      </w:r>
    </w:p>
    <w:p w:rsidR="005F63E0" w:rsidRPr="00AB323F" w:rsidRDefault="005F63E0" w:rsidP="005F63E0">
      <w:pPr>
        <w:rPr>
          <w:rFonts w:ascii="Arial" w:eastAsia="Calibri" w:hAnsi="Arial"/>
        </w:rPr>
      </w:pPr>
      <w:r w:rsidRPr="00AB323F">
        <w:rPr>
          <w:rFonts w:ascii="Arial" w:eastAsia="Calibri" w:hAnsi="Arial"/>
          <w:b/>
          <w:bCs/>
          <w:sz w:val="26"/>
        </w:rPr>
        <w:t xml:space="preserve">Walt 12/26 </w:t>
      </w:r>
      <w:r w:rsidRPr="00AB323F">
        <w:rPr>
          <w:rFonts w:ascii="Arial" w:eastAsia="Calibri" w:hAnsi="Arial"/>
          <w:bCs/>
          <w:sz w:val="26"/>
        </w:rPr>
        <w:t xml:space="preserve">The Robert and Renée </w:t>
      </w:r>
      <w:proofErr w:type="spellStart"/>
      <w:r w:rsidRPr="00AB323F">
        <w:rPr>
          <w:rFonts w:ascii="Arial" w:eastAsia="Calibri" w:hAnsi="Arial"/>
          <w:bCs/>
          <w:sz w:val="26"/>
        </w:rPr>
        <w:t>Belfer</w:t>
      </w:r>
      <w:proofErr w:type="spellEnd"/>
      <w:r w:rsidRPr="00AB323F">
        <w:rPr>
          <w:rFonts w:ascii="Arial" w:eastAsia="Calibri" w:hAnsi="Arial"/>
          <w:bCs/>
          <w:sz w:val="26"/>
        </w:rPr>
        <w:t xml:space="preserve"> professor of international relations at Harvard University</w:t>
      </w:r>
      <w:r w:rsidRPr="00AB323F">
        <w:rPr>
          <w:rFonts w:ascii="Arial" w:eastAsia="Calibri" w:hAnsi="Arial"/>
        </w:rPr>
        <w:t xml:space="preserve"> [Stephen M. Walt, What's at stake in the Hagel affair, http://walt.foreignpolicy.com/posts/2012/12/26/whats_at_stake_in_the_hagel_affair]</w:t>
      </w:r>
    </w:p>
    <w:p w:rsidR="005F63E0" w:rsidRPr="00AB323F" w:rsidRDefault="005F63E0" w:rsidP="005F63E0">
      <w:pPr>
        <w:rPr>
          <w:rFonts w:ascii="Arial" w:eastAsia="Calibri" w:hAnsi="Arial"/>
        </w:rPr>
      </w:pPr>
    </w:p>
    <w:p w:rsidR="005F63E0" w:rsidRPr="00DD0099" w:rsidRDefault="005F63E0" w:rsidP="005F63E0">
      <w:pPr>
        <w:rPr>
          <w:rFonts w:ascii="Arial" w:eastAsia="Calibri" w:hAnsi="Arial"/>
        </w:rPr>
      </w:pPr>
      <w:r w:rsidRPr="00DD0099">
        <w:rPr>
          <w:rFonts w:ascii="Arial" w:eastAsia="Calibri" w:hAnsi="Arial"/>
        </w:rPr>
        <w:t xml:space="preserve">Three aspects of the affair do merit brief comment, however. First, I'm baffled by the Obama administration's handling of the whole business. What in God's name were they trying to accomplish by floating Hagel's name as the leading candidate without either a formal nomination or a vigorous defense? This lame-brained strategy gave Hagel's enemies in the Israel lobby time to rally their forces and turn what would have been a routine appointment into a cause célèbre. </w:t>
      </w:r>
      <w:r w:rsidRPr="00DD0099">
        <w:rPr>
          <w:rFonts w:ascii="Arial" w:eastAsia="Calibri" w:hAnsi="Arial"/>
          <w:bCs/>
          <w:highlight w:val="yellow"/>
          <w:u w:val="single"/>
        </w:rPr>
        <w:t>If Obama backs down</w:t>
      </w:r>
      <w:r w:rsidRPr="00DD0099">
        <w:rPr>
          <w:rFonts w:ascii="Arial" w:eastAsia="Calibri" w:hAnsi="Arial"/>
          <w:bCs/>
          <w:u w:val="single"/>
        </w:rPr>
        <w:t xml:space="preserve"> to</w:t>
      </w:r>
      <w:r w:rsidRPr="00DD0099">
        <w:rPr>
          <w:rFonts w:ascii="Arial" w:eastAsia="Calibri" w:hAnsi="Arial"/>
        </w:rPr>
        <w:t xml:space="preserve"> these </w:t>
      </w:r>
      <w:r w:rsidRPr="00DD0099">
        <w:rPr>
          <w:rFonts w:ascii="Arial" w:eastAsia="Calibri" w:hAnsi="Arial"/>
          <w:bCs/>
          <w:u w:val="single"/>
        </w:rPr>
        <w:t>smear artists</w:t>
      </w:r>
      <w:r w:rsidRPr="00DD0099">
        <w:rPr>
          <w:rFonts w:ascii="Arial" w:eastAsia="Calibri" w:hAnsi="Arial"/>
        </w:rPr>
        <w:t xml:space="preserve"> now, </w:t>
      </w:r>
      <w:r w:rsidRPr="00DD0099">
        <w:rPr>
          <w:rFonts w:ascii="Arial" w:eastAsia="Calibri" w:hAnsi="Arial"/>
          <w:bCs/>
          <w:highlight w:val="yellow"/>
          <w:u w:val="single"/>
        </w:rPr>
        <w:t>he'll confirm</w:t>
      </w:r>
      <w:r w:rsidRPr="00DD0099">
        <w:rPr>
          <w:rFonts w:ascii="Arial" w:eastAsia="Calibri" w:hAnsi="Arial"/>
          <w:bCs/>
          <w:u w:val="single"/>
        </w:rPr>
        <w:t xml:space="preserve"> the widespread suspicion that </w:t>
      </w:r>
      <w:r w:rsidRPr="00DD0099">
        <w:rPr>
          <w:rFonts w:ascii="Arial" w:eastAsia="Calibri" w:hAnsi="Arial"/>
          <w:bCs/>
          <w:highlight w:val="yellow"/>
          <w:u w:val="single"/>
        </w:rPr>
        <w:t>he's got no backbone and he'll lose clout</w:t>
      </w:r>
      <w:r w:rsidRPr="00DD0099">
        <w:rPr>
          <w:rFonts w:ascii="Arial" w:eastAsia="Calibri" w:hAnsi="Arial"/>
        </w:rPr>
        <w:t xml:space="preserve"> both at home and abroad. </w:t>
      </w:r>
      <w:r w:rsidRPr="00DD0099">
        <w:rPr>
          <w:rFonts w:ascii="Arial" w:eastAsia="Calibri" w:hAnsi="Arial"/>
          <w:bCs/>
          <w:highlight w:val="yellow"/>
          <w:u w:val="single"/>
        </w:rPr>
        <w:t>If he goes ahead with the appointment</w:t>
      </w:r>
      <w:r w:rsidRPr="00DD0099">
        <w:rPr>
          <w:rFonts w:ascii="Arial" w:eastAsia="Calibri" w:hAnsi="Arial"/>
          <w:bCs/>
          <w:u w:val="single"/>
        </w:rPr>
        <w:t xml:space="preserve"> </w:t>
      </w:r>
      <w:r w:rsidRPr="00DD0099">
        <w:rPr>
          <w:rFonts w:ascii="Arial" w:eastAsia="Calibri" w:hAnsi="Arial"/>
        </w:rPr>
        <w:t xml:space="preserve">(as he should), </w:t>
      </w:r>
      <w:r w:rsidRPr="00DD0099">
        <w:rPr>
          <w:rFonts w:ascii="Arial" w:eastAsia="Calibri" w:hAnsi="Arial"/>
          <w:b/>
          <w:iCs/>
          <w:highlight w:val="yellow"/>
          <w:u w:val="single"/>
        </w:rPr>
        <w:t>he'll</w:t>
      </w:r>
      <w:r w:rsidRPr="00DD0099">
        <w:rPr>
          <w:rFonts w:ascii="Arial" w:eastAsia="Calibri" w:hAnsi="Arial"/>
          <w:b/>
          <w:iCs/>
          <w:highlight w:val="yellow"/>
          <w:u w:val="single"/>
          <w:bdr w:val="single" w:sz="18" w:space="0" w:color="auto"/>
        </w:rPr>
        <w:t xml:space="preserve"> </w:t>
      </w:r>
      <w:r w:rsidRPr="00DD0099">
        <w:rPr>
          <w:rFonts w:ascii="Arial" w:eastAsia="Calibri" w:hAnsi="Arial"/>
          <w:iCs/>
          <w:highlight w:val="yellow"/>
          <w:u w:val="single"/>
        </w:rPr>
        <w:t>have to spend a bit of political capital</w:t>
      </w:r>
      <w:r w:rsidRPr="00DD0099">
        <w:rPr>
          <w:rFonts w:ascii="Arial" w:eastAsia="Calibri" w:hAnsi="Arial"/>
          <w:b/>
          <w:highlight w:val="yellow"/>
        </w:rPr>
        <w:t xml:space="preserve"> </w:t>
      </w:r>
      <w:r w:rsidRPr="00DD0099">
        <w:rPr>
          <w:rFonts w:ascii="Arial" w:eastAsia="Calibri" w:hAnsi="Arial"/>
          <w:iCs/>
          <w:highlight w:val="yellow"/>
          <w:u w:val="single"/>
        </w:rPr>
        <w:t>and it will be a distraction</w:t>
      </w:r>
      <w:r w:rsidRPr="00DD0099">
        <w:rPr>
          <w:rFonts w:ascii="Arial" w:eastAsia="Calibri" w:hAnsi="Arial"/>
        </w:rPr>
        <w:t xml:space="preserve"> from other pressing issues. And all </w:t>
      </w:r>
      <w:r w:rsidRPr="00DD0099">
        <w:rPr>
          <w:rFonts w:ascii="Arial" w:eastAsia="Calibri" w:hAnsi="Arial"/>
          <w:bCs/>
          <w:highlight w:val="yellow"/>
          <w:u w:val="single"/>
        </w:rPr>
        <w:t>this could have been avoided had the White House just kept</w:t>
      </w:r>
      <w:r w:rsidRPr="00DD0099">
        <w:rPr>
          <w:rFonts w:ascii="Arial" w:eastAsia="Calibri" w:hAnsi="Arial"/>
          <w:highlight w:val="yellow"/>
        </w:rPr>
        <w:t xml:space="preserve"> quiet</w:t>
      </w:r>
      <w:r w:rsidRPr="00DD0099">
        <w:rPr>
          <w:rFonts w:ascii="Arial" w:eastAsia="Calibri" w:hAnsi="Arial"/>
        </w:rPr>
        <w:t xml:space="preserve"> until it was ready to announce its nominee. </w:t>
      </w:r>
      <w:r w:rsidRPr="00DD0099">
        <w:rPr>
          <w:rFonts w:ascii="Arial" w:eastAsia="Calibri" w:hAnsi="Arial"/>
          <w:bCs/>
          <w:u w:val="single"/>
        </w:rPr>
        <w:t>So whatever the outcome, this episode hardly reflects well on the political savvy of Obama's inner circle</w:t>
      </w:r>
      <w:r w:rsidRPr="00DD0099">
        <w:rPr>
          <w:rFonts w:ascii="Arial" w:eastAsia="Calibri" w:hAnsi="Arial"/>
        </w:rPr>
        <w:t>.</w:t>
      </w:r>
    </w:p>
    <w:p w:rsidR="005F63E0" w:rsidRDefault="005F63E0" w:rsidP="005F63E0">
      <w:pPr>
        <w:rPr>
          <w:rFonts w:ascii="Arial" w:hAnsi="Arial"/>
          <w:b/>
        </w:rPr>
      </w:pPr>
    </w:p>
    <w:p w:rsidR="005F63E0" w:rsidRPr="00891503" w:rsidRDefault="005F63E0" w:rsidP="005F63E0">
      <w:pPr>
        <w:rPr>
          <w:rFonts w:ascii="Arial" w:hAnsi="Arial"/>
          <w:b/>
        </w:rPr>
      </w:pPr>
      <w:r w:rsidRPr="00891503">
        <w:rPr>
          <w:rFonts w:ascii="Arial" w:hAnsi="Arial"/>
          <w:b/>
        </w:rPr>
        <w:t>-Gun control.</w:t>
      </w:r>
    </w:p>
    <w:p w:rsidR="005F63E0" w:rsidRPr="00AB323F" w:rsidRDefault="005F63E0" w:rsidP="005F63E0">
      <w:pPr>
        <w:rPr>
          <w:rFonts w:ascii="Arial" w:eastAsia="Calibri" w:hAnsi="Arial"/>
        </w:rPr>
      </w:pPr>
      <w:r w:rsidRPr="00AB323F">
        <w:rPr>
          <w:rFonts w:ascii="Arial" w:eastAsia="Calibri" w:hAnsi="Arial"/>
          <w:b/>
          <w:bCs/>
          <w:sz w:val="26"/>
        </w:rPr>
        <w:t>Nye 12/31</w:t>
      </w:r>
      <w:r w:rsidRPr="00AB323F">
        <w:rPr>
          <w:rFonts w:ascii="Arial" w:eastAsia="Calibri" w:hAnsi="Arial"/>
        </w:rPr>
        <w:t xml:space="preserve"> [JAMES NYE and MIKE JACCARINO, Daily Mail, http://www.dailymail.co.uk/news/article-2254868/Obama-Gun-control-President-opens-Meet-Press-Newtown-massacre.html?ito=feeds-newsxml]</w:t>
      </w:r>
    </w:p>
    <w:p w:rsidR="005F63E0" w:rsidRPr="00AB323F" w:rsidRDefault="005F63E0" w:rsidP="005F63E0">
      <w:pPr>
        <w:rPr>
          <w:rFonts w:ascii="Arial" w:eastAsia="Calibri" w:hAnsi="Arial"/>
        </w:rPr>
      </w:pPr>
    </w:p>
    <w:p w:rsidR="005F63E0" w:rsidRPr="00D57888" w:rsidRDefault="005F63E0" w:rsidP="005F63E0">
      <w:pPr>
        <w:rPr>
          <w:rFonts w:ascii="Arial" w:eastAsia="Calibri" w:hAnsi="Arial"/>
        </w:rPr>
      </w:pPr>
      <w:r w:rsidRPr="00D57888">
        <w:rPr>
          <w:rFonts w:ascii="Arial" w:eastAsia="Calibri" w:hAnsi="Arial"/>
          <w:bCs/>
          <w:highlight w:val="yellow"/>
          <w:u w:val="single"/>
        </w:rPr>
        <w:t>Obama</w:t>
      </w:r>
      <w:r w:rsidRPr="00D57888">
        <w:rPr>
          <w:rFonts w:ascii="Arial" w:eastAsia="Calibri" w:hAnsi="Arial"/>
        </w:rPr>
        <w:t xml:space="preserve"> book ended his revelation with </w:t>
      </w:r>
      <w:r w:rsidRPr="00D57888">
        <w:rPr>
          <w:rFonts w:ascii="Arial" w:eastAsia="Calibri" w:hAnsi="Arial"/>
          <w:b/>
          <w:iCs/>
          <w:highlight w:val="yellow"/>
          <w:u w:val="single"/>
        </w:rPr>
        <w:t>vows to put his 'full weight' behind</w:t>
      </w:r>
      <w:r w:rsidRPr="00D57888">
        <w:rPr>
          <w:rFonts w:ascii="Arial" w:eastAsia="Calibri" w:hAnsi="Arial"/>
          <w:b/>
          <w:iCs/>
          <w:u w:val="single"/>
        </w:rPr>
        <w:t xml:space="preserve"> the push for </w:t>
      </w:r>
      <w:r w:rsidRPr="00D57888">
        <w:rPr>
          <w:rFonts w:ascii="Arial" w:eastAsia="Calibri" w:hAnsi="Arial"/>
          <w:b/>
          <w:iCs/>
          <w:highlight w:val="yellow"/>
          <w:u w:val="single"/>
        </w:rPr>
        <w:t>new gun control legislation</w:t>
      </w:r>
      <w:r w:rsidRPr="00D57888">
        <w:rPr>
          <w:rFonts w:ascii="Arial" w:eastAsia="Calibri" w:hAnsi="Arial"/>
        </w:rPr>
        <w:t xml:space="preserve"> aimed at avoiding another massacre of the like that robbed 20 first graders' - and six adults - of the their lives at Sandy Hook Elementary School in Newtown, Connecticut on Dec. 14.</w:t>
      </w:r>
    </w:p>
    <w:p w:rsidR="005F63E0" w:rsidRPr="00D57888" w:rsidRDefault="005F63E0" w:rsidP="005F63E0">
      <w:pPr>
        <w:rPr>
          <w:rFonts w:ascii="Arial" w:eastAsia="Calibri" w:hAnsi="Arial"/>
          <w:bCs/>
          <w:u w:val="single"/>
        </w:rPr>
      </w:pPr>
      <w:r w:rsidRPr="00D57888">
        <w:rPr>
          <w:rFonts w:ascii="Arial" w:eastAsia="Calibri" w:hAnsi="Arial"/>
          <w:bCs/>
          <w:u w:val="single"/>
        </w:rPr>
        <w:t xml:space="preserve">'It is not enough </w:t>
      </w:r>
      <w:r w:rsidRPr="00D57888">
        <w:rPr>
          <w:rFonts w:ascii="Arial" w:eastAsia="Calibri" w:hAnsi="Arial"/>
        </w:rPr>
        <w:t xml:space="preserve">for us </w:t>
      </w:r>
      <w:r w:rsidRPr="00D57888">
        <w:rPr>
          <w:rFonts w:ascii="Arial" w:eastAsia="Calibri" w:hAnsi="Arial"/>
          <w:bCs/>
          <w:u w:val="single"/>
        </w:rPr>
        <w:t xml:space="preserve">to say, 'This is too hard so we're not going to try,' Obama said. 'So </w:t>
      </w:r>
      <w:r w:rsidRPr="00D57888">
        <w:rPr>
          <w:rFonts w:ascii="Arial" w:eastAsia="Calibri" w:hAnsi="Arial"/>
          <w:bCs/>
          <w:highlight w:val="yellow"/>
          <w:u w:val="single"/>
        </w:rPr>
        <w:t>what I intend to</w:t>
      </w:r>
      <w:r w:rsidRPr="00D57888">
        <w:rPr>
          <w:rFonts w:ascii="Arial" w:eastAsia="Calibri" w:hAnsi="Arial"/>
          <w:bCs/>
          <w:u w:val="single"/>
        </w:rPr>
        <w:t xml:space="preserve"> do is</w:t>
      </w:r>
      <w:r w:rsidRPr="00D57888">
        <w:rPr>
          <w:rFonts w:ascii="Arial" w:eastAsia="Calibri" w:hAnsi="Arial"/>
        </w:rPr>
        <w:t xml:space="preserve"> I will </w:t>
      </w:r>
      <w:r w:rsidRPr="00D57888">
        <w:rPr>
          <w:rFonts w:ascii="Arial" w:eastAsia="Calibri" w:hAnsi="Arial"/>
          <w:bCs/>
          <w:highlight w:val="yellow"/>
          <w:u w:val="single"/>
        </w:rPr>
        <w:t>call all the stakeholders together</w:t>
      </w:r>
      <w:r w:rsidRPr="00D57888">
        <w:rPr>
          <w:rFonts w:ascii="Arial" w:eastAsia="Calibri" w:hAnsi="Arial"/>
          <w:bCs/>
          <w:u w:val="single"/>
        </w:rPr>
        <w:t>. I will meet with Republicans. I will meet with Democrats. I will talk to anybody.'</w:t>
      </w:r>
    </w:p>
    <w:p w:rsidR="005F63E0" w:rsidRPr="00D57888" w:rsidRDefault="005F63E0" w:rsidP="005F63E0">
      <w:pPr>
        <w:rPr>
          <w:rFonts w:ascii="Arial" w:eastAsia="Calibri" w:hAnsi="Arial"/>
        </w:rPr>
      </w:pPr>
      <w:r w:rsidRPr="00D57888">
        <w:rPr>
          <w:rFonts w:ascii="Arial" w:eastAsia="Calibri" w:hAnsi="Arial"/>
        </w:rPr>
        <w:t xml:space="preserve">When Gregory expressed skepticism he could galvanize Americans on the </w:t>
      </w:r>
      <w:proofErr w:type="spellStart"/>
      <w:r w:rsidRPr="00D57888">
        <w:rPr>
          <w:rFonts w:ascii="Arial" w:eastAsia="Calibri" w:hAnsi="Arial"/>
        </w:rPr>
        <w:t>the</w:t>
      </w:r>
      <w:proofErr w:type="spellEnd"/>
      <w:r w:rsidRPr="00D57888">
        <w:rPr>
          <w:rFonts w:ascii="Arial" w:eastAsia="Calibri" w:hAnsi="Arial"/>
        </w:rPr>
        <w:t xml:space="preserve"> issue of gun control, Obama referenced an iconic Oval Office predecessor who also confronted entrenched and accepted traditions that many felt had to change in the interest of the public good.</w:t>
      </w:r>
    </w:p>
    <w:p w:rsidR="005F63E0" w:rsidRPr="00D57888" w:rsidRDefault="005F63E0" w:rsidP="005F63E0">
      <w:pPr>
        <w:rPr>
          <w:rFonts w:ascii="Arial" w:eastAsia="Calibri" w:hAnsi="Arial"/>
        </w:rPr>
      </w:pPr>
      <w:r w:rsidRPr="00D57888">
        <w:rPr>
          <w:rFonts w:ascii="Arial" w:eastAsia="Calibri" w:hAnsi="Arial"/>
          <w:bCs/>
          <w:u w:val="single"/>
        </w:rPr>
        <w:t>'This is not going to be simply a matter of me spending political capital,'</w:t>
      </w:r>
      <w:r w:rsidRPr="00D57888">
        <w:rPr>
          <w:rFonts w:ascii="Arial" w:eastAsia="Calibri" w:hAnsi="Arial"/>
        </w:rPr>
        <w:t xml:space="preserve"> Obama said. 'One of the things you learn, having now been in this office for four years, is the old adage of Abraham Lincoln's. That with public opinion there's nothing you can't do and without public opinion there's very little you can get done in this town.</w:t>
      </w:r>
    </w:p>
    <w:p w:rsidR="005F63E0" w:rsidRPr="00D57888" w:rsidRDefault="005F63E0" w:rsidP="005F63E0">
      <w:pPr>
        <w:rPr>
          <w:rFonts w:ascii="Arial" w:eastAsia="Calibri" w:hAnsi="Arial"/>
        </w:rPr>
      </w:pPr>
      <w:r w:rsidRPr="00D57888">
        <w:rPr>
          <w:rFonts w:ascii="Arial" w:eastAsia="Calibri" w:hAnsi="Arial"/>
        </w:rPr>
        <w:t xml:space="preserve">'So </w:t>
      </w:r>
      <w:r w:rsidRPr="00D57888">
        <w:rPr>
          <w:rFonts w:ascii="Arial" w:eastAsia="Calibri" w:hAnsi="Arial"/>
          <w:bCs/>
          <w:u w:val="single"/>
        </w:rPr>
        <w:t xml:space="preserve">I'm going to be putting forward a package and </w:t>
      </w:r>
      <w:r w:rsidRPr="00D57888">
        <w:rPr>
          <w:rFonts w:ascii="Arial" w:eastAsia="Calibri" w:hAnsi="Arial"/>
          <w:bCs/>
          <w:highlight w:val="yellow"/>
          <w:u w:val="single"/>
        </w:rPr>
        <w:t>I'm going to be putting my full weight behind it</w:t>
      </w:r>
      <w:r w:rsidRPr="00D57888">
        <w:rPr>
          <w:rFonts w:ascii="Arial" w:eastAsia="Calibri" w:hAnsi="Arial"/>
          <w:bCs/>
          <w:u w:val="single"/>
        </w:rPr>
        <w:t xml:space="preserve">. And I'm going to be making an argument to the American people </w:t>
      </w:r>
      <w:r w:rsidRPr="00D57888">
        <w:rPr>
          <w:rFonts w:ascii="Arial" w:eastAsia="Calibri" w:hAnsi="Arial"/>
        </w:rPr>
        <w:t>about why this is important and why we have to do everything we can to make sure that something like what happened at Sandy Hook Elementary does not happen again.'</w:t>
      </w:r>
    </w:p>
    <w:p w:rsidR="005F63E0" w:rsidRPr="00D57888" w:rsidRDefault="005F63E0" w:rsidP="005F63E0">
      <w:pPr>
        <w:rPr>
          <w:rFonts w:ascii="Arial" w:eastAsia="Calibri" w:hAnsi="Arial"/>
        </w:rPr>
      </w:pPr>
      <w:r w:rsidRPr="00D57888">
        <w:rPr>
          <w:rFonts w:ascii="Arial" w:eastAsia="Calibri" w:hAnsi="Arial"/>
        </w:rPr>
        <w:t>Obama's comments come as the schoolroom shooting has elevated the issue of gun violence to the forefront of public attention.</w:t>
      </w:r>
    </w:p>
    <w:p w:rsidR="005F63E0" w:rsidRPr="00D57888" w:rsidRDefault="005F63E0" w:rsidP="005F63E0">
      <w:pPr>
        <w:rPr>
          <w:rFonts w:ascii="Arial" w:eastAsia="Calibri" w:hAnsi="Arial"/>
        </w:rPr>
      </w:pPr>
      <w:r w:rsidRPr="00D57888">
        <w:rPr>
          <w:rFonts w:ascii="Arial" w:eastAsia="Calibri" w:hAnsi="Arial"/>
        </w:rPr>
        <w:t xml:space="preserve">Authorities say the shooter, Adam </w:t>
      </w:r>
      <w:proofErr w:type="spellStart"/>
      <w:r w:rsidRPr="00D57888">
        <w:rPr>
          <w:rFonts w:ascii="Arial" w:eastAsia="Calibri" w:hAnsi="Arial"/>
        </w:rPr>
        <w:t>Lanza</w:t>
      </w:r>
      <w:proofErr w:type="spellEnd"/>
      <w:r w:rsidRPr="00D57888">
        <w:rPr>
          <w:rFonts w:ascii="Arial" w:eastAsia="Calibri" w:hAnsi="Arial"/>
        </w:rPr>
        <w:t xml:space="preserve">, killed </w:t>
      </w:r>
      <w:proofErr w:type="gramStart"/>
      <w:r w:rsidRPr="00D57888">
        <w:rPr>
          <w:rFonts w:ascii="Arial" w:eastAsia="Calibri" w:hAnsi="Arial"/>
        </w:rPr>
        <w:t>himself</w:t>
      </w:r>
      <w:proofErr w:type="gramEnd"/>
      <w:r w:rsidRPr="00D57888">
        <w:rPr>
          <w:rFonts w:ascii="Arial" w:eastAsia="Calibri" w:hAnsi="Arial"/>
        </w:rPr>
        <w:t xml:space="preserve"> and also killed his mother at their home.</w:t>
      </w:r>
    </w:p>
    <w:p w:rsidR="005F63E0" w:rsidRPr="00D57888" w:rsidRDefault="005F63E0" w:rsidP="005F63E0">
      <w:pPr>
        <w:rPr>
          <w:rFonts w:ascii="Arial" w:eastAsia="Calibri" w:hAnsi="Arial"/>
        </w:rPr>
      </w:pPr>
      <w:r w:rsidRPr="00D57888">
        <w:rPr>
          <w:rFonts w:ascii="Arial" w:eastAsia="Calibri" w:hAnsi="Arial"/>
        </w:rPr>
        <w:t>The slayings have prompted renewed calls for greater gun controls. The National Rifle Association has resisted those efforts vociferously, arguing instead that schools should have armed guards for protection.</w:t>
      </w:r>
    </w:p>
    <w:p w:rsidR="005F63E0" w:rsidRPr="00D57888" w:rsidRDefault="005F63E0" w:rsidP="005F63E0">
      <w:pPr>
        <w:rPr>
          <w:rFonts w:ascii="Arial" w:eastAsia="Calibri" w:hAnsi="Arial"/>
        </w:rPr>
      </w:pPr>
      <w:r w:rsidRPr="00D57888">
        <w:rPr>
          <w:rFonts w:ascii="Arial" w:eastAsia="Calibri" w:hAnsi="Arial"/>
        </w:rPr>
        <w:t>'I am skeptical that the only answer is putting more guns in schools,' Obama said. 'And I think the vast majority of the American people are skeptical that that somehow is going to solve our problem.'</w:t>
      </w:r>
    </w:p>
    <w:p w:rsidR="005F63E0" w:rsidRPr="00D57888" w:rsidRDefault="005F63E0" w:rsidP="005F63E0">
      <w:pPr>
        <w:rPr>
          <w:rFonts w:ascii="Arial" w:eastAsia="Calibri" w:hAnsi="Arial"/>
          <w:bCs/>
          <w:u w:val="single"/>
        </w:rPr>
      </w:pPr>
      <w:r w:rsidRPr="00D57888">
        <w:rPr>
          <w:rFonts w:ascii="Arial" w:eastAsia="Calibri" w:hAnsi="Arial"/>
          <w:bCs/>
          <w:u w:val="single"/>
        </w:rPr>
        <w:t>Obama said he intended to press the issue with the public.</w:t>
      </w:r>
    </w:p>
    <w:p w:rsidR="005F63E0" w:rsidRPr="00D57888" w:rsidRDefault="005F63E0" w:rsidP="005F63E0">
      <w:pPr>
        <w:rPr>
          <w:rFonts w:ascii="Arial" w:eastAsia="Calibri" w:hAnsi="Arial"/>
        </w:rPr>
      </w:pPr>
      <w:r w:rsidRPr="00D57888">
        <w:rPr>
          <w:rFonts w:ascii="Arial" w:eastAsia="Calibri" w:hAnsi="Arial"/>
          <w:b/>
          <w:iCs/>
          <w:highlight w:val="yellow"/>
          <w:u w:val="single"/>
        </w:rPr>
        <w:t>'Will there be resistance? Absolutely</w:t>
      </w:r>
      <w:r w:rsidRPr="00D57888">
        <w:rPr>
          <w:rFonts w:ascii="Arial" w:eastAsia="Calibri" w:hAnsi="Arial"/>
          <w:b/>
          <w:iCs/>
          <w:u w:val="single"/>
        </w:rPr>
        <w:t xml:space="preserve"> there will be resistance,</w:t>
      </w:r>
      <w:r w:rsidRPr="00D57888">
        <w:rPr>
          <w:rFonts w:ascii="Arial" w:eastAsia="Calibri" w:hAnsi="Arial"/>
        </w:rPr>
        <w:t>' he said.</w:t>
      </w:r>
    </w:p>
    <w:p w:rsidR="005F63E0" w:rsidRDefault="005F63E0" w:rsidP="005F63E0">
      <w:pPr>
        <w:rPr>
          <w:rFonts w:ascii="Arial" w:hAnsi="Arial"/>
          <w:b/>
        </w:rPr>
      </w:pPr>
    </w:p>
    <w:p w:rsidR="005F63E0" w:rsidRPr="00891503" w:rsidRDefault="005F63E0" w:rsidP="005F63E0">
      <w:pPr>
        <w:rPr>
          <w:rFonts w:ascii="Arial" w:hAnsi="Arial"/>
          <w:b/>
        </w:rPr>
      </w:pPr>
      <w:r w:rsidRPr="00891503">
        <w:rPr>
          <w:rFonts w:ascii="Arial" w:hAnsi="Arial"/>
          <w:b/>
        </w:rPr>
        <w:t>No PC.</w:t>
      </w:r>
    </w:p>
    <w:p w:rsidR="005F63E0" w:rsidRPr="00AB323F" w:rsidRDefault="005F63E0" w:rsidP="005F63E0">
      <w:pPr>
        <w:rPr>
          <w:rFonts w:ascii="Arial" w:eastAsia="Calibri" w:hAnsi="Arial"/>
        </w:rPr>
      </w:pPr>
      <w:r w:rsidRPr="00AB323F">
        <w:rPr>
          <w:rFonts w:ascii="Arial" w:eastAsia="Calibri" w:hAnsi="Arial"/>
          <w:b/>
          <w:bCs/>
          <w:sz w:val="26"/>
        </w:rPr>
        <w:t xml:space="preserve">Gillespie 1/2 </w:t>
      </w:r>
      <w:r w:rsidRPr="00AB323F">
        <w:rPr>
          <w:rFonts w:ascii="Arial" w:eastAsia="Calibri" w:hAnsi="Arial"/>
          <w:bCs/>
          <w:sz w:val="26"/>
        </w:rPr>
        <w:t>Editor in chief of Reason.com and Reason TV</w:t>
      </w:r>
      <w:r w:rsidRPr="00AB323F">
        <w:rPr>
          <w:rFonts w:ascii="Arial" w:eastAsia="Calibri" w:hAnsi="Arial"/>
        </w:rPr>
        <w:t xml:space="preserve"> [Nick Gillespie, Fiscal Cliff Deal Raises Taxes, Delays Sequestration...And Will Cut Spending</w:t>
      </w:r>
      <w:proofErr w:type="gramStart"/>
      <w:r w:rsidRPr="00AB323F">
        <w:rPr>
          <w:rFonts w:ascii="Arial" w:eastAsia="Calibri" w:hAnsi="Arial"/>
        </w:rPr>
        <w:t>!,</w:t>
      </w:r>
      <w:proofErr w:type="gramEnd"/>
      <w:r w:rsidRPr="00AB323F">
        <w:rPr>
          <w:rFonts w:ascii="Arial" w:eastAsia="Calibri" w:hAnsi="Arial"/>
        </w:rPr>
        <w:t xml:space="preserve"> </w:t>
      </w:r>
      <w:hyperlink r:id="rId34" w:history="1">
        <w:r w:rsidRPr="00AB323F">
          <w:rPr>
            <w:rFonts w:ascii="Arial" w:eastAsia="Calibri" w:hAnsi="Arial"/>
          </w:rPr>
          <w:t>http://reason.com/blog/2013/01/02/fiscal-cliff-deal-raises-taxes-delays-se</w:t>
        </w:r>
      </w:hyperlink>
      <w:r w:rsidRPr="00AB323F">
        <w:rPr>
          <w:rFonts w:ascii="Arial" w:eastAsia="Calibri" w:hAnsi="Arial"/>
        </w:rPr>
        <w:t>]</w:t>
      </w:r>
    </w:p>
    <w:p w:rsidR="005F63E0" w:rsidRPr="00AB323F" w:rsidRDefault="005F63E0" w:rsidP="005F63E0">
      <w:pPr>
        <w:rPr>
          <w:rFonts w:ascii="Arial" w:eastAsia="Calibri" w:hAnsi="Arial"/>
        </w:rPr>
      </w:pPr>
    </w:p>
    <w:p w:rsidR="005F63E0" w:rsidRPr="00DD0099" w:rsidRDefault="005F63E0" w:rsidP="005F63E0">
      <w:pPr>
        <w:rPr>
          <w:rFonts w:ascii="Arial" w:eastAsia="Calibri" w:hAnsi="Arial"/>
        </w:rPr>
      </w:pPr>
      <w:r w:rsidRPr="00DD0099">
        <w:rPr>
          <w:rFonts w:ascii="Arial" w:eastAsia="Calibri" w:hAnsi="Arial"/>
        </w:rPr>
        <w:t xml:space="preserve">Obama got his bump up during his first year or so in office. Part of it was due to George W. Bush greasing the skids by bailing out the big banks and GM and Chrysler, part of it due to </w:t>
      </w:r>
      <w:r w:rsidRPr="00DD0099">
        <w:rPr>
          <w:rFonts w:ascii="Arial" w:eastAsia="Calibri" w:hAnsi="Arial"/>
          <w:bCs/>
          <w:highlight w:val="yellow"/>
          <w:u w:val="single"/>
        </w:rPr>
        <w:t>Obama's</w:t>
      </w:r>
      <w:r w:rsidRPr="00DD0099">
        <w:rPr>
          <w:rFonts w:ascii="Arial" w:eastAsia="Calibri" w:hAnsi="Arial"/>
        </w:rPr>
        <w:t xml:space="preserve"> decisive win over John McCain. But even his re</w:t>
      </w:r>
      <w:r w:rsidRPr="00DD0099">
        <w:rPr>
          <w:rFonts w:ascii="Arial" w:eastAsia="Calibri" w:hAnsi="Arial"/>
          <w:bCs/>
          <w:u w:val="single"/>
        </w:rPr>
        <w:t>-</w:t>
      </w:r>
      <w:r w:rsidRPr="00DD0099">
        <w:rPr>
          <w:rFonts w:ascii="Arial" w:eastAsia="Calibri" w:hAnsi="Arial"/>
          <w:bCs/>
          <w:highlight w:val="yellow"/>
          <w:u w:val="single"/>
        </w:rPr>
        <w:t xml:space="preserve">election </w:t>
      </w:r>
      <w:r w:rsidRPr="00DD0099">
        <w:rPr>
          <w:rFonts w:ascii="Arial" w:eastAsia="Calibri" w:hAnsi="Arial"/>
          <w:b/>
          <w:bCs/>
          <w:highlight w:val="yellow"/>
          <w:u w:val="single"/>
        </w:rPr>
        <w:t>hasn't given him political capital</w:t>
      </w:r>
      <w:r w:rsidRPr="00DD0099">
        <w:rPr>
          <w:rFonts w:ascii="Arial" w:eastAsia="Calibri" w:hAnsi="Arial"/>
          <w:bCs/>
          <w:highlight w:val="yellow"/>
          <w:u w:val="single"/>
        </w:rPr>
        <w:t xml:space="preserve"> to spend after a first term spent pushing through a still-unpopular health-care plan</w:t>
      </w:r>
      <w:r w:rsidRPr="00DD0099">
        <w:rPr>
          <w:rFonts w:ascii="Arial" w:eastAsia="Calibri" w:hAnsi="Arial"/>
        </w:rPr>
        <w:t xml:space="preserve"> that's </w:t>
      </w:r>
      <w:proofErr w:type="spellStart"/>
      <w:r w:rsidRPr="00DD0099">
        <w:rPr>
          <w:rFonts w:ascii="Arial" w:eastAsia="Calibri" w:hAnsi="Arial"/>
        </w:rPr>
        <w:t>gonna</w:t>
      </w:r>
      <w:proofErr w:type="spellEnd"/>
      <w:r w:rsidRPr="00DD0099">
        <w:rPr>
          <w:rFonts w:ascii="Arial" w:eastAsia="Calibri" w:hAnsi="Arial"/>
        </w:rPr>
        <w:t xml:space="preserve"> be a total bear to implement over the next couple of years. </w:t>
      </w:r>
      <w:r w:rsidRPr="00DD0099">
        <w:rPr>
          <w:rFonts w:ascii="Arial" w:eastAsia="Calibri" w:hAnsi="Arial"/>
          <w:iCs/>
          <w:highlight w:val="yellow"/>
          <w:u w:val="single"/>
        </w:rPr>
        <w:t>And</w:t>
      </w:r>
      <w:r w:rsidRPr="00DD0099">
        <w:rPr>
          <w:rFonts w:ascii="Arial" w:eastAsia="Calibri" w:hAnsi="Arial"/>
          <w:b/>
          <w:iCs/>
          <w:highlight w:val="yellow"/>
          <w:u w:val="single"/>
        </w:rPr>
        <w:t xml:space="preserve"> everyone knows he's got no second-term agenda</w:t>
      </w:r>
      <w:r w:rsidRPr="00DD0099">
        <w:rPr>
          <w:rFonts w:ascii="Arial" w:eastAsia="Calibri" w:hAnsi="Arial"/>
          <w:highlight w:val="yellow"/>
        </w:rPr>
        <w:t xml:space="preserve"> (</w:t>
      </w:r>
      <w:r w:rsidRPr="00DD0099">
        <w:rPr>
          <w:rFonts w:ascii="Arial" w:eastAsia="Calibri" w:hAnsi="Arial"/>
          <w:bCs/>
          <w:highlight w:val="yellow"/>
          <w:u w:val="single"/>
        </w:rPr>
        <w:t>if he had, we would have heard about it</w:t>
      </w:r>
      <w:r w:rsidRPr="00DD0099">
        <w:rPr>
          <w:rFonts w:ascii="Arial" w:eastAsia="Calibri" w:hAnsi="Arial"/>
        </w:rPr>
        <w:t xml:space="preserve"> sometime during last year's campaign, wouldn't we have?).</w:t>
      </w:r>
    </w:p>
    <w:p w:rsidR="005F63E0" w:rsidRDefault="005F63E0" w:rsidP="005F63E0">
      <w:pPr>
        <w:rPr>
          <w:rFonts w:ascii="Arial" w:eastAsia="Calibri" w:hAnsi="Arial"/>
        </w:rPr>
      </w:pPr>
      <w:r w:rsidRPr="00DD0099">
        <w:rPr>
          <w:rFonts w:ascii="Arial" w:eastAsia="Calibri" w:hAnsi="Arial"/>
        </w:rPr>
        <w:t xml:space="preserve">Anything can happen of course. </w:t>
      </w:r>
    </w:p>
    <w:p w:rsidR="005F63E0" w:rsidRDefault="005F63E0" w:rsidP="005F63E0">
      <w:pPr>
        <w:rPr>
          <w:rFonts w:ascii="Arial" w:hAnsi="Arial"/>
          <w:b/>
        </w:rPr>
      </w:pPr>
    </w:p>
    <w:p w:rsidR="005F63E0" w:rsidRPr="00584352" w:rsidRDefault="005F63E0" w:rsidP="005F63E0">
      <w:pPr>
        <w:rPr>
          <w:rFonts w:ascii="Arial" w:hAnsi="Arial"/>
        </w:rPr>
      </w:pPr>
    </w:p>
    <w:p w:rsidR="005F63E0" w:rsidRPr="00584352" w:rsidRDefault="005F63E0" w:rsidP="005F63E0">
      <w:pPr>
        <w:rPr>
          <w:rFonts w:ascii="Arial" w:hAnsi="Arial"/>
          <w:b/>
          <w:sz w:val="26"/>
        </w:rPr>
      </w:pPr>
      <w:r w:rsidRPr="00584352">
        <w:rPr>
          <w:rFonts w:ascii="Arial" w:hAnsi="Arial"/>
          <w:b/>
          <w:sz w:val="26"/>
        </w:rPr>
        <w:t>PC theory is wrong.</w:t>
      </w:r>
    </w:p>
    <w:p w:rsidR="005F63E0" w:rsidRPr="00584352" w:rsidRDefault="005F63E0" w:rsidP="005F63E0">
      <w:pPr>
        <w:rPr>
          <w:rFonts w:ascii="Arial" w:hAnsi="Arial"/>
          <w:sz w:val="20"/>
        </w:rPr>
      </w:pPr>
      <w:r w:rsidRPr="00584352">
        <w:rPr>
          <w:rFonts w:ascii="Arial" w:hAnsi="Arial"/>
          <w:b/>
          <w:sz w:val="26"/>
        </w:rPr>
        <w:t>Dickinson 9</w:t>
      </w:r>
      <w:r w:rsidRPr="00584352">
        <w:rPr>
          <w:rFonts w:ascii="Arial" w:hAnsi="Arial"/>
        </w:rPr>
        <w:t xml:space="preserve"> </w:t>
      </w:r>
      <w:r w:rsidRPr="00584352">
        <w:rPr>
          <w:rFonts w:ascii="Arial" w:hAnsi="Arial"/>
          <w:sz w:val="20"/>
        </w:rPr>
        <w:t xml:space="preserve">[Matthew, Professor of Political Science at Middlebury College, Previously Taught at Harvard University under the supervision of Presidential Scholar Richard </w:t>
      </w:r>
      <w:proofErr w:type="spellStart"/>
      <w:r w:rsidRPr="00584352">
        <w:rPr>
          <w:rFonts w:ascii="Arial" w:hAnsi="Arial"/>
          <w:sz w:val="20"/>
        </w:rPr>
        <w:t>Neustadt</w:t>
      </w:r>
      <w:proofErr w:type="spellEnd"/>
      <w:r w:rsidRPr="00584352">
        <w:rPr>
          <w:rFonts w:ascii="Arial" w:hAnsi="Arial"/>
          <w:sz w:val="20"/>
        </w:rPr>
        <w:t xml:space="preserve">, </w:t>
      </w:r>
      <w:r w:rsidRPr="00584352">
        <w:rPr>
          <w:rFonts w:ascii="Arial" w:hAnsi="Arial"/>
          <w:i/>
          <w:sz w:val="20"/>
        </w:rPr>
        <w:t xml:space="preserve">Presidential Power: A </w:t>
      </w:r>
      <w:proofErr w:type="spellStart"/>
      <w:r w:rsidRPr="00584352">
        <w:rPr>
          <w:rFonts w:ascii="Arial" w:hAnsi="Arial"/>
          <w:i/>
          <w:sz w:val="20"/>
        </w:rPr>
        <w:t>NonPartisan</w:t>
      </w:r>
      <w:proofErr w:type="spellEnd"/>
      <w:r w:rsidRPr="00584352">
        <w:rPr>
          <w:rFonts w:ascii="Arial" w:hAnsi="Arial"/>
          <w:i/>
          <w:sz w:val="20"/>
        </w:rPr>
        <w:t xml:space="preserve"> Analysis of Presidential Politics</w:t>
      </w:r>
      <w:r w:rsidRPr="00584352">
        <w:rPr>
          <w:rFonts w:ascii="Arial" w:hAnsi="Arial"/>
          <w:sz w:val="20"/>
        </w:rPr>
        <w:t>, May 26</w:t>
      </w:r>
      <w:r w:rsidRPr="00584352">
        <w:rPr>
          <w:rFonts w:ascii="Arial" w:hAnsi="Arial"/>
          <w:sz w:val="20"/>
          <w:vertAlign w:val="superscript"/>
        </w:rPr>
        <w:t>th</w:t>
      </w:r>
      <w:r w:rsidRPr="00584352">
        <w:rPr>
          <w:rFonts w:ascii="Arial" w:hAnsi="Arial"/>
          <w:sz w:val="20"/>
        </w:rPr>
        <w:t>, http://blogs.middlebury.edu/presidentialpower/2009/05/26/sotamayor-obama-and-presidential-power/]</w:t>
      </w:r>
    </w:p>
    <w:p w:rsidR="005F63E0" w:rsidRPr="00584352" w:rsidRDefault="005F63E0" w:rsidP="005F63E0">
      <w:pPr>
        <w:rPr>
          <w:rFonts w:ascii="Arial" w:hAnsi="Arial"/>
        </w:rPr>
      </w:pPr>
    </w:p>
    <w:p w:rsidR="005F63E0" w:rsidRDefault="005F63E0" w:rsidP="005F63E0">
      <w:pPr>
        <w:rPr>
          <w:rFonts w:ascii="Arial" w:hAnsi="Arial"/>
        </w:rPr>
      </w:pPr>
      <w:r w:rsidRPr="00584352">
        <w:rPr>
          <w:rFonts w:ascii="Arial" w:hAnsi="Arial"/>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584352">
        <w:rPr>
          <w:rFonts w:ascii="Arial" w:hAnsi="Arial"/>
          <w:u w:val="single"/>
        </w:rPr>
        <w:t>Political scientists</w:t>
      </w:r>
      <w:r w:rsidRPr="00584352">
        <w:rPr>
          <w:rFonts w:ascii="Arial" w:hAnsi="Arial"/>
        </w:rPr>
        <w:t xml:space="preserve">, like baseball writers evaluating hitters, </w:t>
      </w:r>
      <w:r w:rsidRPr="00584352">
        <w:rPr>
          <w:rFonts w:ascii="Arial" w:hAnsi="Arial"/>
          <w:u w:val="single"/>
        </w:rPr>
        <w:t>have devised</w:t>
      </w:r>
      <w:r w:rsidRPr="00584352">
        <w:rPr>
          <w:rFonts w:ascii="Arial" w:hAnsi="Arial"/>
        </w:rPr>
        <w:t xml:space="preserve"> numerous </w:t>
      </w:r>
      <w:r w:rsidRPr="00584352">
        <w:rPr>
          <w:rFonts w:ascii="Arial" w:hAnsi="Arial"/>
          <w:u w:val="single"/>
        </w:rPr>
        <w:t>means of measuring a president’s influence in Congress</w:t>
      </w:r>
      <w:r w:rsidRPr="00584352">
        <w:rPr>
          <w:rFonts w:ascii="Arial" w:hAnsi="Arial"/>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584352">
        <w:rPr>
          <w:rFonts w:ascii="Arial" w:hAnsi="Arial"/>
          <w:u w:val="single"/>
        </w:rPr>
        <w:t xml:space="preserve">These </w:t>
      </w:r>
      <w:r w:rsidRPr="00584352">
        <w:rPr>
          <w:rFonts w:ascii="Arial" w:hAnsi="Arial"/>
          <w:highlight w:val="yellow"/>
          <w:u w:val="single"/>
        </w:rPr>
        <w:t>measures</w:t>
      </w:r>
      <w:r w:rsidRPr="00584352">
        <w:rPr>
          <w:rFonts w:ascii="Arial" w:hAnsi="Arial"/>
        </w:rPr>
        <w:t xml:space="preserve">, however, </w:t>
      </w:r>
      <w:r w:rsidRPr="00584352">
        <w:rPr>
          <w:rFonts w:ascii="Arial" w:hAnsi="Arial"/>
          <w:highlight w:val="yellow"/>
          <w:u w:val="single"/>
        </w:rPr>
        <w:t>are</w:t>
      </w:r>
      <w:r w:rsidRPr="00584352">
        <w:rPr>
          <w:rFonts w:ascii="Arial" w:hAnsi="Arial"/>
          <w:u w:val="single"/>
        </w:rPr>
        <w:t xml:space="preserve"> a </w:t>
      </w:r>
      <w:r w:rsidRPr="00584352">
        <w:rPr>
          <w:rFonts w:ascii="Arial" w:hAnsi="Arial"/>
          <w:b/>
          <w:highlight w:val="yellow"/>
          <w:u w:val="single"/>
          <w:bdr w:val="single" w:sz="4" w:space="0" w:color="auto"/>
        </w:rPr>
        <w:t>misleading</w:t>
      </w:r>
      <w:r w:rsidRPr="00584352">
        <w:rPr>
          <w:rFonts w:ascii="Arial" w:hAnsi="Arial"/>
          <w:u w:val="single"/>
        </w:rPr>
        <w:t xml:space="preserve"> gauge of presidential power</w:t>
      </w:r>
      <w:r w:rsidRPr="00584352">
        <w:rPr>
          <w:rFonts w:ascii="Arial" w:hAnsi="Arial"/>
        </w:rPr>
        <w:t xml:space="preserve"> – </w:t>
      </w:r>
      <w:r w:rsidRPr="00584352">
        <w:rPr>
          <w:rFonts w:ascii="Arial" w:hAnsi="Arial"/>
          <w:highlight w:val="yellow"/>
          <w:u w:val="single"/>
        </w:rPr>
        <w:t>they are a</w:t>
      </w:r>
      <w:r w:rsidRPr="00584352">
        <w:rPr>
          <w:rFonts w:ascii="Arial" w:hAnsi="Arial"/>
          <w:u w:val="single"/>
        </w:rPr>
        <w:t xml:space="preserve"> better </w:t>
      </w:r>
      <w:r w:rsidRPr="00584352">
        <w:rPr>
          <w:rFonts w:ascii="Arial" w:hAnsi="Arial"/>
          <w:highlight w:val="yellow"/>
          <w:u w:val="single"/>
        </w:rPr>
        <w:t>indicator of congressional power</w:t>
      </w:r>
      <w:r w:rsidRPr="00584352">
        <w:rPr>
          <w:rFonts w:ascii="Arial" w:hAnsi="Arial"/>
        </w:rPr>
        <w:t xml:space="preserve">.  </w:t>
      </w:r>
      <w:r w:rsidRPr="00584352">
        <w:rPr>
          <w:rFonts w:ascii="Arial" w:hAnsi="Arial"/>
          <w:u w:val="single"/>
        </w:rPr>
        <w:t xml:space="preserve">This is because </w:t>
      </w:r>
      <w:r w:rsidRPr="00584352">
        <w:rPr>
          <w:rFonts w:ascii="Arial" w:hAnsi="Arial"/>
          <w:highlight w:val="yellow"/>
          <w:u w:val="single"/>
        </w:rPr>
        <w:t>how members of Congress vote</w:t>
      </w:r>
      <w:r w:rsidRPr="00584352">
        <w:rPr>
          <w:rFonts w:ascii="Arial" w:hAnsi="Arial"/>
        </w:rPr>
        <w:t xml:space="preserve"> on a nominee or legislative item </w:t>
      </w:r>
      <w:r w:rsidRPr="00584352">
        <w:rPr>
          <w:rFonts w:ascii="Arial" w:hAnsi="Arial"/>
          <w:highlight w:val="yellow"/>
          <w:u w:val="single"/>
        </w:rPr>
        <w:t>is rarely influenced by</w:t>
      </w:r>
      <w:r w:rsidRPr="00584352">
        <w:rPr>
          <w:rFonts w:ascii="Arial" w:hAnsi="Arial"/>
          <w:u w:val="single"/>
        </w:rPr>
        <w:t xml:space="preserve"> anything </w:t>
      </w:r>
      <w:r w:rsidRPr="00584352">
        <w:rPr>
          <w:rFonts w:ascii="Arial" w:hAnsi="Arial"/>
          <w:highlight w:val="yellow"/>
          <w:u w:val="single"/>
        </w:rPr>
        <w:t>a president</w:t>
      </w:r>
      <w:r w:rsidRPr="00584352">
        <w:rPr>
          <w:rFonts w:ascii="Arial" w:hAnsi="Arial"/>
          <w:u w:val="single"/>
        </w:rPr>
        <w:t xml:space="preserve"> does</w:t>
      </w:r>
      <w:r w:rsidRPr="00584352">
        <w:rPr>
          <w:rFonts w:ascii="Arial" w:hAnsi="Arial"/>
        </w:rPr>
        <w:t xml:space="preserve">.  </w:t>
      </w:r>
      <w:r w:rsidRPr="00584352">
        <w:rPr>
          <w:rFonts w:ascii="Arial" w:hAnsi="Arial"/>
          <w:highlight w:val="yellow"/>
          <w:u w:val="single"/>
        </w:rPr>
        <w:t>Although journalists</w:t>
      </w:r>
      <w:r w:rsidRPr="00584352">
        <w:rPr>
          <w:rFonts w:ascii="Arial" w:hAnsi="Arial"/>
        </w:rPr>
        <w:t xml:space="preserve"> (</w:t>
      </w:r>
      <w:r w:rsidRPr="00584352">
        <w:rPr>
          <w:rFonts w:ascii="Arial" w:hAnsi="Arial"/>
          <w:u w:val="single"/>
        </w:rPr>
        <w:t>and political scientists</w:t>
      </w:r>
      <w:r w:rsidRPr="00584352">
        <w:rPr>
          <w:rFonts w:ascii="Arial" w:hAnsi="Arial"/>
        </w:rPr>
        <w:t xml:space="preserve">) often </w:t>
      </w:r>
      <w:r w:rsidRPr="00584352">
        <w:rPr>
          <w:rFonts w:ascii="Arial" w:hAnsi="Arial"/>
          <w:highlight w:val="yellow"/>
          <w:u w:val="single"/>
        </w:rPr>
        <w:t>focus on</w:t>
      </w:r>
      <w:r w:rsidRPr="00584352">
        <w:rPr>
          <w:rFonts w:ascii="Arial" w:hAnsi="Arial"/>
          <w:u w:val="single"/>
        </w:rPr>
        <w:t xml:space="preserve"> the </w:t>
      </w:r>
      <w:r w:rsidRPr="00584352">
        <w:rPr>
          <w:rFonts w:ascii="Arial" w:hAnsi="Arial"/>
          <w:highlight w:val="yellow"/>
          <w:u w:val="single"/>
        </w:rPr>
        <w:t>legislative</w:t>
      </w:r>
      <w:r w:rsidRPr="00584352">
        <w:rPr>
          <w:rFonts w:ascii="Arial" w:hAnsi="Arial"/>
        </w:rPr>
        <w:t xml:space="preserve"> “</w:t>
      </w:r>
      <w:r w:rsidRPr="00584352">
        <w:rPr>
          <w:rFonts w:ascii="Arial" w:hAnsi="Arial"/>
          <w:highlight w:val="yellow"/>
          <w:u w:val="single"/>
        </w:rPr>
        <w:t>endgame</w:t>
      </w:r>
      <w:r w:rsidRPr="00584352">
        <w:rPr>
          <w:rFonts w:ascii="Arial" w:hAnsi="Arial"/>
        </w:rPr>
        <w:t xml:space="preserve">” </w:t>
      </w:r>
      <w:r w:rsidRPr="00584352">
        <w:rPr>
          <w:rFonts w:ascii="Arial" w:hAnsi="Arial"/>
          <w:u w:val="single"/>
        </w:rPr>
        <w:t>to gauge</w:t>
      </w:r>
      <w:r w:rsidRPr="00584352">
        <w:rPr>
          <w:rFonts w:ascii="Arial" w:hAnsi="Arial"/>
        </w:rPr>
        <w:t xml:space="preserve"> presidential </w:t>
      </w:r>
      <w:r w:rsidRPr="00584352">
        <w:rPr>
          <w:rFonts w:ascii="Arial" w:hAnsi="Arial"/>
          <w:u w:val="single"/>
        </w:rPr>
        <w:t>influence</w:t>
      </w:r>
      <w:r w:rsidRPr="00584352">
        <w:rPr>
          <w:rFonts w:ascii="Arial" w:hAnsi="Arial"/>
        </w:rPr>
        <w:t xml:space="preserve"> – </w:t>
      </w:r>
      <w:r w:rsidRPr="00584352">
        <w:rPr>
          <w:rFonts w:ascii="Arial" w:hAnsi="Arial"/>
          <w:u w:val="single"/>
        </w:rPr>
        <w:t>will the President swing enough votes to get his</w:t>
      </w:r>
      <w:r w:rsidRPr="00584352">
        <w:rPr>
          <w:rFonts w:ascii="Arial" w:hAnsi="Arial"/>
        </w:rPr>
        <w:t xml:space="preserve"> preferred </w:t>
      </w:r>
      <w:r w:rsidRPr="00584352">
        <w:rPr>
          <w:rFonts w:ascii="Arial" w:hAnsi="Arial"/>
          <w:u w:val="single"/>
        </w:rPr>
        <w:t>legislation enacted</w:t>
      </w:r>
      <w:r w:rsidRPr="00584352">
        <w:rPr>
          <w:rFonts w:ascii="Arial" w:hAnsi="Arial"/>
        </w:rPr>
        <w:t xml:space="preserve">? – </w:t>
      </w:r>
      <w:proofErr w:type="gramStart"/>
      <w:r w:rsidRPr="00584352">
        <w:rPr>
          <w:rFonts w:ascii="Arial" w:hAnsi="Arial"/>
          <w:highlight w:val="yellow"/>
          <w:u w:val="single"/>
        </w:rPr>
        <w:t>this</w:t>
      </w:r>
      <w:proofErr w:type="gramEnd"/>
      <w:r w:rsidRPr="00584352">
        <w:rPr>
          <w:rFonts w:ascii="Arial" w:hAnsi="Arial"/>
          <w:highlight w:val="yellow"/>
          <w:u w:val="single"/>
        </w:rPr>
        <w:t xml:space="preserve"> mistakes</w:t>
      </w:r>
      <w:r w:rsidRPr="00584352">
        <w:rPr>
          <w:rFonts w:ascii="Arial" w:hAnsi="Arial"/>
          <w:u w:val="single"/>
        </w:rPr>
        <w:t xml:space="preserve"> an </w:t>
      </w:r>
      <w:r w:rsidRPr="00584352">
        <w:rPr>
          <w:rFonts w:ascii="Arial" w:hAnsi="Arial"/>
          <w:b/>
          <w:highlight w:val="yellow"/>
          <w:u w:val="single"/>
          <w:bdr w:val="single" w:sz="4" w:space="0" w:color="auto"/>
        </w:rPr>
        <w:t>outcome</w:t>
      </w:r>
      <w:r w:rsidRPr="00584352">
        <w:rPr>
          <w:rFonts w:ascii="Arial" w:hAnsi="Arial"/>
          <w:highlight w:val="yellow"/>
          <w:u w:val="single"/>
        </w:rPr>
        <w:t xml:space="preserve"> with</w:t>
      </w:r>
      <w:r w:rsidRPr="00584352">
        <w:rPr>
          <w:rFonts w:ascii="Arial" w:hAnsi="Arial"/>
          <w:u w:val="single"/>
        </w:rPr>
        <w:t xml:space="preserve"> actual </w:t>
      </w:r>
      <w:r w:rsidRPr="00584352">
        <w:rPr>
          <w:rFonts w:ascii="Arial" w:hAnsi="Arial"/>
          <w:b/>
          <w:highlight w:val="yellow"/>
          <w:u w:val="single"/>
          <w:bdr w:val="single" w:sz="4" w:space="0" w:color="auto"/>
        </w:rPr>
        <w:t>evidence</w:t>
      </w:r>
      <w:r w:rsidRPr="00584352">
        <w:rPr>
          <w:rFonts w:ascii="Arial" w:hAnsi="Arial"/>
          <w:highlight w:val="yellow"/>
          <w:u w:val="single"/>
        </w:rPr>
        <w:t xml:space="preserve"> of</w:t>
      </w:r>
      <w:r w:rsidRPr="00584352">
        <w:rPr>
          <w:rFonts w:ascii="Arial" w:hAnsi="Arial"/>
          <w:u w:val="single"/>
        </w:rPr>
        <w:t xml:space="preserve"> presidential </w:t>
      </w:r>
      <w:r w:rsidRPr="00584352">
        <w:rPr>
          <w:rFonts w:ascii="Arial" w:hAnsi="Arial"/>
          <w:highlight w:val="yellow"/>
          <w:u w:val="single"/>
        </w:rPr>
        <w:t>influence</w:t>
      </w:r>
      <w:r w:rsidRPr="00584352">
        <w:rPr>
          <w:rFonts w:ascii="Arial" w:hAnsi="Arial"/>
        </w:rPr>
        <w:t xml:space="preserve">.  </w:t>
      </w:r>
      <w:r w:rsidRPr="00584352">
        <w:rPr>
          <w:rFonts w:ascii="Arial" w:hAnsi="Arial"/>
          <w:highlight w:val="yellow"/>
          <w:u w:val="single"/>
        </w:rPr>
        <w:t xml:space="preserve">Once we </w:t>
      </w:r>
      <w:r w:rsidRPr="00584352">
        <w:rPr>
          <w:rFonts w:ascii="Arial" w:hAnsi="Arial"/>
          <w:b/>
          <w:highlight w:val="yellow"/>
          <w:u w:val="single"/>
          <w:bdr w:val="single" w:sz="4" w:space="0" w:color="auto"/>
        </w:rPr>
        <w:t>control</w:t>
      </w:r>
      <w:r w:rsidRPr="00584352">
        <w:rPr>
          <w:rFonts w:ascii="Arial" w:hAnsi="Arial"/>
          <w:highlight w:val="yellow"/>
          <w:u w:val="single"/>
        </w:rPr>
        <w:t xml:space="preserve"> for</w:t>
      </w:r>
      <w:r w:rsidRPr="00584352">
        <w:rPr>
          <w:rFonts w:ascii="Arial" w:hAnsi="Arial"/>
          <w:u w:val="single"/>
        </w:rPr>
        <w:t xml:space="preserve"> other </w:t>
      </w:r>
      <w:r w:rsidRPr="00584352">
        <w:rPr>
          <w:rFonts w:ascii="Arial" w:hAnsi="Arial"/>
          <w:highlight w:val="yellow"/>
          <w:u w:val="single"/>
        </w:rPr>
        <w:t>factors</w:t>
      </w:r>
      <w:r w:rsidRPr="00584352">
        <w:rPr>
          <w:rFonts w:ascii="Arial" w:hAnsi="Arial"/>
        </w:rPr>
        <w:t xml:space="preserve"> – a member of Congress’ </w:t>
      </w:r>
      <w:r w:rsidRPr="00584352">
        <w:rPr>
          <w:rFonts w:ascii="Arial" w:hAnsi="Arial"/>
          <w:highlight w:val="yellow"/>
          <w:u w:val="single"/>
        </w:rPr>
        <w:t>ideological</w:t>
      </w:r>
      <w:r w:rsidRPr="00584352">
        <w:rPr>
          <w:rFonts w:ascii="Arial" w:hAnsi="Arial"/>
          <w:u w:val="single"/>
        </w:rPr>
        <w:t xml:space="preserve"> and </w:t>
      </w:r>
      <w:r w:rsidRPr="00584352">
        <w:rPr>
          <w:rFonts w:ascii="Arial" w:hAnsi="Arial"/>
          <w:highlight w:val="yellow"/>
          <w:u w:val="single"/>
        </w:rPr>
        <w:t>partisan leanings</w:t>
      </w:r>
      <w:r w:rsidRPr="00584352">
        <w:rPr>
          <w:rFonts w:ascii="Arial" w:hAnsi="Arial"/>
        </w:rPr>
        <w:t xml:space="preserve">, the political </w:t>
      </w:r>
      <w:r w:rsidRPr="00584352">
        <w:rPr>
          <w:rFonts w:ascii="Arial" w:hAnsi="Arial"/>
          <w:u w:val="single"/>
        </w:rPr>
        <w:t>leanings of</w:t>
      </w:r>
      <w:r w:rsidRPr="00584352">
        <w:rPr>
          <w:rFonts w:ascii="Arial" w:hAnsi="Arial"/>
        </w:rPr>
        <w:t xml:space="preserve"> her </w:t>
      </w:r>
      <w:r w:rsidRPr="00584352">
        <w:rPr>
          <w:rFonts w:ascii="Arial" w:hAnsi="Arial"/>
          <w:highlight w:val="yellow"/>
          <w:u w:val="single"/>
        </w:rPr>
        <w:t>constituency</w:t>
      </w:r>
      <w:r w:rsidRPr="00584352">
        <w:rPr>
          <w:rFonts w:ascii="Arial" w:hAnsi="Arial"/>
        </w:rPr>
        <w:t xml:space="preserve">, </w:t>
      </w:r>
      <w:r w:rsidRPr="00584352">
        <w:rPr>
          <w:rFonts w:ascii="Arial" w:hAnsi="Arial"/>
          <w:u w:val="single"/>
        </w:rPr>
        <w:t xml:space="preserve">whether she’s up for </w:t>
      </w:r>
      <w:r w:rsidRPr="00584352">
        <w:rPr>
          <w:rFonts w:ascii="Arial" w:hAnsi="Arial"/>
          <w:highlight w:val="yellow"/>
          <w:u w:val="single"/>
        </w:rPr>
        <w:t>reelection</w:t>
      </w:r>
      <w:r w:rsidRPr="00584352">
        <w:rPr>
          <w:rFonts w:ascii="Arial" w:hAnsi="Arial"/>
        </w:rPr>
        <w:t xml:space="preserve"> or not – </w:t>
      </w:r>
      <w:r w:rsidRPr="00584352">
        <w:rPr>
          <w:rFonts w:ascii="Arial" w:hAnsi="Arial"/>
          <w:highlight w:val="yellow"/>
          <w:u w:val="single"/>
        </w:rPr>
        <w:t>we can</w:t>
      </w:r>
      <w:r w:rsidRPr="00584352">
        <w:rPr>
          <w:rFonts w:ascii="Arial" w:hAnsi="Arial"/>
        </w:rPr>
        <w:t xml:space="preserve"> usually </w:t>
      </w:r>
      <w:r w:rsidRPr="00584352">
        <w:rPr>
          <w:rFonts w:ascii="Arial" w:hAnsi="Arial"/>
          <w:highlight w:val="yellow"/>
          <w:u w:val="single"/>
        </w:rPr>
        <w:t>predict how she will vote</w:t>
      </w:r>
      <w:r w:rsidRPr="00584352">
        <w:rPr>
          <w:rFonts w:ascii="Arial" w:hAnsi="Arial"/>
          <w:u w:val="single"/>
        </w:rPr>
        <w:t xml:space="preserve"> without needing to know much of anything about</w:t>
      </w:r>
      <w:r w:rsidRPr="00584352">
        <w:rPr>
          <w:rFonts w:ascii="Arial" w:hAnsi="Arial"/>
        </w:rPr>
        <w:t xml:space="preserve"> what </w:t>
      </w:r>
      <w:r w:rsidRPr="00584352">
        <w:rPr>
          <w:rFonts w:ascii="Arial" w:hAnsi="Arial"/>
          <w:u w:val="single"/>
        </w:rPr>
        <w:t>the president wants</w:t>
      </w:r>
      <w:r w:rsidRPr="00584352">
        <w:rPr>
          <w:rFonts w:ascii="Arial" w:hAnsi="Arial"/>
        </w:rPr>
        <w:t xml:space="preserve">.  (I am ignoring the importance of a president’s veto power for the moment.) </w:t>
      </w:r>
      <w:r w:rsidRPr="00584352">
        <w:rPr>
          <w:rFonts w:ascii="Arial" w:hAnsi="Arial"/>
          <w:highlight w:val="yellow"/>
          <w:u w:val="single"/>
        </w:rPr>
        <w:t>Despite</w:t>
      </w:r>
      <w:r w:rsidRPr="00584352">
        <w:rPr>
          <w:rFonts w:ascii="Arial" w:hAnsi="Arial"/>
        </w:rPr>
        <w:t xml:space="preserve"> the </w:t>
      </w:r>
      <w:r w:rsidRPr="00584352">
        <w:rPr>
          <w:rFonts w:ascii="Arial" w:hAnsi="Arial"/>
          <w:u w:val="single"/>
        </w:rPr>
        <w:t>much</w:t>
      </w:r>
      <w:r w:rsidRPr="00584352">
        <w:rPr>
          <w:rFonts w:ascii="Arial" w:hAnsi="Arial"/>
        </w:rPr>
        <w:t xml:space="preserve"> publicized and </w:t>
      </w:r>
      <w:r w:rsidRPr="00584352">
        <w:rPr>
          <w:rFonts w:ascii="Arial" w:hAnsi="Arial"/>
          <w:u w:val="single"/>
        </w:rPr>
        <w:t>celebrated instances of</w:t>
      </w:r>
      <w:r w:rsidRPr="00584352">
        <w:rPr>
          <w:rFonts w:ascii="Arial" w:hAnsi="Arial"/>
        </w:rPr>
        <w:t xml:space="preserve"> presidential </w:t>
      </w:r>
      <w:r w:rsidRPr="00584352">
        <w:rPr>
          <w:rFonts w:ascii="Arial" w:hAnsi="Arial"/>
          <w:highlight w:val="yellow"/>
          <w:u w:val="single"/>
        </w:rPr>
        <w:t>arm-twisting</w:t>
      </w:r>
      <w:r w:rsidRPr="00584352">
        <w:rPr>
          <w:rFonts w:ascii="Arial" w:hAnsi="Arial"/>
        </w:rPr>
        <w:t xml:space="preserve"> during the legislative endgame, then, </w:t>
      </w:r>
      <w:r w:rsidRPr="00584352">
        <w:rPr>
          <w:rFonts w:ascii="Arial" w:hAnsi="Arial"/>
          <w:u w:val="single"/>
        </w:rPr>
        <w:t>most</w:t>
      </w:r>
      <w:r w:rsidRPr="00584352">
        <w:rPr>
          <w:rFonts w:ascii="Arial" w:hAnsi="Arial"/>
        </w:rPr>
        <w:t xml:space="preserve"> legislative </w:t>
      </w:r>
      <w:r w:rsidRPr="00584352">
        <w:rPr>
          <w:rFonts w:ascii="Arial" w:hAnsi="Arial"/>
          <w:highlight w:val="yellow"/>
          <w:u w:val="single"/>
        </w:rPr>
        <w:t>outcomes don’t depend on</w:t>
      </w:r>
      <w:r w:rsidRPr="00584352">
        <w:rPr>
          <w:rFonts w:ascii="Arial" w:hAnsi="Arial"/>
          <w:u w:val="single"/>
        </w:rPr>
        <w:t xml:space="preserve"> presidential </w:t>
      </w:r>
      <w:r w:rsidRPr="00584352">
        <w:rPr>
          <w:rFonts w:ascii="Arial" w:hAnsi="Arial"/>
          <w:highlight w:val="yellow"/>
          <w:u w:val="single"/>
        </w:rPr>
        <w:t>lobbying</w:t>
      </w:r>
      <w:r w:rsidRPr="00584352">
        <w:rPr>
          <w:rFonts w:ascii="Arial" w:hAnsi="Arial"/>
        </w:rPr>
        <w:t xml:space="preserve">.  But </w:t>
      </w:r>
      <w:r w:rsidRPr="00584352">
        <w:rPr>
          <w:rFonts w:ascii="Arial" w:hAnsi="Arial"/>
          <w:u w:val="single"/>
        </w:rPr>
        <w:t>this is not to say</w:t>
      </w:r>
      <w:r w:rsidRPr="00584352">
        <w:rPr>
          <w:rFonts w:ascii="Arial" w:hAnsi="Arial"/>
        </w:rPr>
        <w:t xml:space="preserve"> that </w:t>
      </w:r>
      <w:r w:rsidRPr="00584352">
        <w:rPr>
          <w:rFonts w:ascii="Arial" w:hAnsi="Arial"/>
          <w:u w:val="single"/>
        </w:rPr>
        <w:t>presidents lack influence</w:t>
      </w:r>
      <w:r w:rsidRPr="00584352">
        <w:rPr>
          <w:rFonts w:ascii="Arial" w:hAnsi="Arial"/>
        </w:rPr>
        <w:t xml:space="preserve">.  Instead, the primary means by which presidents influence what Congress does is through their ability to determine the alternatives from which Congress must choose.  That is, </w:t>
      </w:r>
      <w:r w:rsidRPr="00584352">
        <w:rPr>
          <w:rFonts w:ascii="Arial" w:hAnsi="Arial"/>
          <w:u w:val="single"/>
        </w:rPr>
        <w:t xml:space="preserve">presidential </w:t>
      </w:r>
      <w:r w:rsidRPr="00584352">
        <w:rPr>
          <w:rFonts w:ascii="Arial" w:hAnsi="Arial"/>
          <w:highlight w:val="yellow"/>
          <w:u w:val="single"/>
        </w:rPr>
        <w:t>power is</w:t>
      </w:r>
      <w:r w:rsidRPr="00584352">
        <w:rPr>
          <w:rFonts w:ascii="Arial" w:hAnsi="Arial"/>
        </w:rPr>
        <w:t xml:space="preserve"> largely </w:t>
      </w:r>
      <w:r w:rsidRPr="00584352">
        <w:rPr>
          <w:rFonts w:ascii="Arial" w:hAnsi="Arial"/>
          <w:u w:val="single"/>
        </w:rPr>
        <w:t xml:space="preserve">an exercise in </w:t>
      </w:r>
      <w:r w:rsidRPr="00584352">
        <w:rPr>
          <w:rFonts w:ascii="Arial" w:hAnsi="Arial"/>
          <w:highlight w:val="yellow"/>
          <w:u w:val="single"/>
        </w:rPr>
        <w:t>agenda setting</w:t>
      </w:r>
      <w:r w:rsidRPr="00584352">
        <w:rPr>
          <w:rFonts w:ascii="Arial" w:hAnsi="Arial"/>
        </w:rPr>
        <w:t xml:space="preserve"> – </w:t>
      </w:r>
      <w:r w:rsidRPr="00584352">
        <w:rPr>
          <w:rFonts w:ascii="Arial" w:hAnsi="Arial"/>
          <w:b/>
          <w:highlight w:val="yellow"/>
          <w:u w:val="single"/>
          <w:bdr w:val="single" w:sz="4" w:space="0" w:color="auto"/>
        </w:rPr>
        <w:t>not arm-twisting</w:t>
      </w:r>
      <w:r w:rsidRPr="00584352">
        <w:rPr>
          <w:rFonts w:ascii="Arial" w:hAnsi="Arial"/>
        </w:rPr>
        <w:t xml:space="preserve">.   And </w:t>
      </w:r>
      <w:r w:rsidRPr="00584352">
        <w:rPr>
          <w:rFonts w:ascii="Arial" w:hAnsi="Arial"/>
          <w:u w:val="single"/>
        </w:rPr>
        <w:t xml:space="preserve">we see this in the </w:t>
      </w:r>
      <w:proofErr w:type="spellStart"/>
      <w:r w:rsidRPr="00584352">
        <w:rPr>
          <w:rFonts w:ascii="Arial" w:hAnsi="Arial"/>
          <w:u w:val="single"/>
        </w:rPr>
        <w:t>Sotomayer</w:t>
      </w:r>
      <w:proofErr w:type="spellEnd"/>
      <w:r w:rsidRPr="00584352">
        <w:rPr>
          <w:rFonts w:ascii="Arial" w:hAnsi="Arial"/>
          <w:u w:val="single"/>
        </w:rPr>
        <w:t xml:space="preserve"> nomination</w:t>
      </w:r>
      <w:r w:rsidRPr="00584352">
        <w:rPr>
          <w:rFonts w:ascii="Arial" w:hAnsi="Arial"/>
        </w:rPr>
        <w:t xml:space="preserve">.  Barring a major scandal, </w:t>
      </w:r>
      <w:r w:rsidRPr="00584352">
        <w:rPr>
          <w:rFonts w:ascii="Arial" w:hAnsi="Arial"/>
          <w:u w:val="single"/>
        </w:rPr>
        <w:t>she will almost certainly be confirmed</w:t>
      </w:r>
      <w:r w:rsidRPr="00584352">
        <w:rPr>
          <w:rFonts w:ascii="Arial" w:hAnsi="Arial"/>
        </w:rPr>
        <w:t xml:space="preserve"> to the Supreme Court </w:t>
      </w:r>
      <w:r w:rsidRPr="00584352">
        <w:rPr>
          <w:rFonts w:ascii="Arial" w:hAnsi="Arial"/>
          <w:u w:val="single"/>
        </w:rPr>
        <w:t>whether Obama spends</w:t>
      </w:r>
      <w:r w:rsidRPr="00584352">
        <w:rPr>
          <w:rFonts w:ascii="Arial" w:hAnsi="Arial"/>
        </w:rPr>
        <w:t xml:space="preserve"> the confirmation </w:t>
      </w:r>
      <w:r w:rsidRPr="00584352">
        <w:rPr>
          <w:rFonts w:ascii="Arial" w:hAnsi="Arial"/>
          <w:u w:val="single"/>
        </w:rPr>
        <w:t>hearings calling every Senator or</w:t>
      </w:r>
      <w:r w:rsidRPr="00584352">
        <w:rPr>
          <w:rFonts w:ascii="Arial" w:hAnsi="Arial"/>
        </w:rPr>
        <w:t xml:space="preserve"> instead </w:t>
      </w:r>
      <w:r w:rsidRPr="00584352">
        <w:rPr>
          <w:rFonts w:ascii="Arial" w:hAnsi="Arial"/>
          <w:u w:val="single"/>
        </w:rPr>
        <w:t>spends the next few weeks ignoring the Senate debate in order to play Halo III</w:t>
      </w:r>
      <w:r w:rsidRPr="00584352">
        <w:rPr>
          <w:rFonts w:ascii="Arial" w:hAnsi="Arial"/>
        </w:rPr>
        <w:t xml:space="preserve"> on his Xbox.  That is, </w:t>
      </w:r>
      <w:r w:rsidRPr="00584352">
        <w:rPr>
          <w:rFonts w:ascii="Arial" w:hAnsi="Arial"/>
          <w:highlight w:val="yellow"/>
          <w:u w:val="single"/>
        </w:rPr>
        <w:t>how senators decide</w:t>
      </w:r>
      <w:r w:rsidRPr="00584352">
        <w:rPr>
          <w:rFonts w:ascii="Arial" w:hAnsi="Arial"/>
          <w:u w:val="single"/>
        </w:rPr>
        <w:t xml:space="preserve"> to vote</w:t>
      </w:r>
      <w:r w:rsidRPr="00584352">
        <w:rPr>
          <w:rFonts w:ascii="Arial" w:hAnsi="Arial"/>
        </w:rPr>
        <w:t xml:space="preserve"> on Sotomayor </w:t>
      </w:r>
      <w:r w:rsidRPr="00584352">
        <w:rPr>
          <w:rFonts w:ascii="Arial" w:hAnsi="Arial"/>
          <w:highlight w:val="yellow"/>
          <w:u w:val="single"/>
        </w:rPr>
        <w:t>will have</w:t>
      </w:r>
      <w:r w:rsidRPr="00584352">
        <w:rPr>
          <w:rFonts w:ascii="Arial" w:hAnsi="Arial"/>
        </w:rPr>
        <w:t xml:space="preserve"> almost </w:t>
      </w:r>
      <w:r w:rsidRPr="00584352">
        <w:rPr>
          <w:rFonts w:ascii="Arial" w:hAnsi="Arial"/>
          <w:b/>
          <w:highlight w:val="yellow"/>
          <w:u w:val="single"/>
          <w:bdr w:val="single" w:sz="4" w:space="0" w:color="auto"/>
        </w:rPr>
        <w:t>nothing</w:t>
      </w:r>
      <w:r w:rsidRPr="00584352">
        <w:rPr>
          <w:rFonts w:ascii="Arial" w:hAnsi="Arial"/>
          <w:highlight w:val="yellow"/>
          <w:u w:val="single"/>
        </w:rPr>
        <w:t xml:space="preserve"> to do with Obama’s lobbying</w:t>
      </w:r>
      <w:r w:rsidRPr="00584352">
        <w:rPr>
          <w:rFonts w:ascii="Arial" w:hAnsi="Arial"/>
          <w:u w:val="single"/>
        </w:rPr>
        <w:t xml:space="preserve"> from here on in</w:t>
      </w:r>
      <w:r w:rsidRPr="00584352">
        <w:rPr>
          <w:rFonts w:ascii="Arial" w:hAnsi="Arial"/>
        </w:rPr>
        <w:t xml:space="preserve">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w:t>
      </w:r>
      <w:proofErr w:type="spellStart"/>
      <w:r w:rsidRPr="00584352">
        <w:rPr>
          <w:rFonts w:ascii="Arial" w:hAnsi="Arial"/>
        </w:rPr>
        <w:t>Sotomayer</w:t>
      </w:r>
      <w:proofErr w:type="spellEnd"/>
      <w:r w:rsidRPr="00584352">
        <w:rPr>
          <w:rFonts w:ascii="Arial" w:hAnsi="Arial"/>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w:t>
      </w:r>
      <w:r w:rsidRPr="00584352">
        <w:rPr>
          <w:rFonts w:ascii="Arial" w:hAnsi="Arial"/>
          <w:u w:val="single"/>
        </w:rPr>
        <w:t xml:space="preserve">Obama reveals an important aspect of presidential </w:t>
      </w:r>
      <w:r w:rsidRPr="00584352">
        <w:rPr>
          <w:rFonts w:ascii="Arial" w:hAnsi="Arial"/>
          <w:highlight w:val="yellow"/>
          <w:u w:val="single"/>
        </w:rPr>
        <w:t>power</w:t>
      </w:r>
      <w:r w:rsidRPr="00584352">
        <w:rPr>
          <w:rFonts w:ascii="Arial" w:hAnsi="Arial"/>
          <w:u w:val="single"/>
        </w:rPr>
        <w:t xml:space="preserve"> </w:t>
      </w:r>
      <w:r w:rsidRPr="00584352">
        <w:rPr>
          <w:rFonts w:ascii="Arial" w:hAnsi="Arial"/>
        </w:rPr>
        <w:t>that</w:t>
      </w:r>
      <w:r w:rsidRPr="00584352">
        <w:rPr>
          <w:rFonts w:ascii="Arial" w:hAnsi="Arial"/>
          <w:u w:val="single"/>
        </w:rPr>
        <w:t xml:space="preserve"> </w:t>
      </w:r>
      <w:r w:rsidRPr="00584352">
        <w:rPr>
          <w:rFonts w:ascii="Arial" w:hAnsi="Arial"/>
          <w:b/>
          <w:highlight w:val="yellow"/>
          <w:u w:val="single"/>
          <w:bdr w:val="single" w:sz="4" w:space="0" w:color="auto"/>
        </w:rPr>
        <w:t>cannot be measured</w:t>
      </w:r>
      <w:r w:rsidRPr="00584352">
        <w:rPr>
          <w:rFonts w:ascii="Arial" w:hAnsi="Arial"/>
          <w:highlight w:val="yellow"/>
          <w:u w:val="single"/>
        </w:rPr>
        <w:t xml:space="preserve"> through</w:t>
      </w:r>
      <w:r w:rsidRPr="00584352">
        <w:rPr>
          <w:rFonts w:ascii="Arial" w:hAnsi="Arial"/>
          <w:u w:val="single"/>
        </w:rPr>
        <w:t xml:space="preserve"> legislative </w:t>
      </w:r>
      <w:r w:rsidRPr="00584352">
        <w:rPr>
          <w:rFonts w:ascii="Arial" w:hAnsi="Arial"/>
          <w:highlight w:val="yellow"/>
          <w:u w:val="single"/>
        </w:rPr>
        <w:t>box scores</w:t>
      </w:r>
      <w:r w:rsidRPr="00584352">
        <w:rPr>
          <w:rFonts w:ascii="Arial" w:hAnsi="Arial"/>
        </w:rPr>
        <w:t xml:space="preserve">. Of perhaps greater significance – not one of you predicted Sotomayor’s nomination, and thus no one is the recipient of an “It’s the Fundamentals, Stupid!” </w:t>
      </w:r>
      <w:proofErr w:type="gramStart"/>
      <w:r w:rsidRPr="00584352">
        <w:rPr>
          <w:rFonts w:ascii="Arial" w:hAnsi="Arial"/>
        </w:rPr>
        <w:t>T-Shirt.</w:t>
      </w:r>
      <w:proofErr w:type="gramEnd"/>
      <w:r w:rsidRPr="00584352">
        <w:rPr>
          <w:rFonts w:ascii="Arial" w:hAnsi="Arial"/>
        </w:rPr>
        <w:t xml:space="preserve">  I am deeply, deeply disappointed in all of you.  If it were in my power, those diplomas that were handed out in the pouring rain would be rescinded.  What kind of an education did you pay for?  I’m shocked…SHOCKED!</w:t>
      </w:r>
    </w:p>
    <w:p w:rsidR="005F63E0" w:rsidRPr="00845DC9" w:rsidRDefault="005F63E0" w:rsidP="005F63E0">
      <w:pPr>
        <w:rPr>
          <w:rFonts w:ascii="Arial" w:hAnsi="Arial"/>
        </w:rPr>
      </w:pPr>
    </w:p>
    <w:p w:rsidR="005F63E0" w:rsidRPr="00845DC9" w:rsidRDefault="005F63E0" w:rsidP="005F63E0">
      <w:pPr>
        <w:rPr>
          <w:rFonts w:ascii="Arial" w:hAnsi="Arial"/>
          <w:b/>
        </w:rPr>
      </w:pPr>
      <w:r w:rsidRPr="00845DC9">
        <w:rPr>
          <w:rFonts w:ascii="Arial" w:hAnsi="Arial"/>
          <w:b/>
        </w:rPr>
        <w:t>Empirics prove no war.</w:t>
      </w:r>
    </w:p>
    <w:p w:rsidR="005F63E0" w:rsidRPr="00845DC9" w:rsidRDefault="005F63E0" w:rsidP="005F63E0">
      <w:pPr>
        <w:rPr>
          <w:rFonts w:ascii="Arial" w:eastAsia="Calibri" w:hAnsi="Arial"/>
        </w:rPr>
      </w:pPr>
      <w:r w:rsidRPr="00845DC9">
        <w:rPr>
          <w:rFonts w:ascii="Arial" w:eastAsia="Calibri" w:hAnsi="Arial"/>
          <w:b/>
          <w:bCs/>
          <w:sz w:val="26"/>
        </w:rPr>
        <w:t>Miller 1</w:t>
      </w:r>
      <w:r w:rsidRPr="00845DC9">
        <w:rPr>
          <w:rFonts w:ascii="Arial" w:eastAsia="Calibri" w:hAnsi="Arial"/>
        </w:rPr>
        <w:t xml:space="preserve">—Morris Miller is an adjunct economics professor at the University of Ottawa [Jan.-Mar, 2001, “Poverty: A Cause of War?” </w:t>
      </w:r>
      <w:r w:rsidRPr="00845DC9">
        <w:rPr>
          <w:rFonts w:ascii="Arial" w:eastAsia="Calibri" w:hAnsi="Arial"/>
          <w:i/>
        </w:rPr>
        <w:t>Peace Magazine</w:t>
      </w:r>
      <w:r w:rsidRPr="00845DC9">
        <w:rPr>
          <w:rFonts w:ascii="Arial" w:eastAsia="Calibri" w:hAnsi="Arial"/>
        </w:rPr>
        <w:t>, http://peacemagazine.org/archive/v17n1p08.htm]</w:t>
      </w:r>
    </w:p>
    <w:p w:rsidR="005F63E0" w:rsidRPr="00845DC9" w:rsidRDefault="005F63E0" w:rsidP="005F63E0">
      <w:pPr>
        <w:rPr>
          <w:rFonts w:ascii="Arial" w:eastAsia="Calibri" w:hAnsi="Arial"/>
          <w:sz w:val="16"/>
        </w:rPr>
      </w:pPr>
    </w:p>
    <w:p w:rsidR="005F63E0" w:rsidRPr="00845DC9" w:rsidRDefault="005F63E0" w:rsidP="005F63E0">
      <w:pPr>
        <w:rPr>
          <w:rFonts w:ascii="Arial" w:eastAsia="Calibri" w:hAnsi="Arial"/>
          <w:sz w:val="16"/>
        </w:rPr>
      </w:pPr>
      <w:proofErr w:type="gramStart"/>
      <w:r w:rsidRPr="00845DC9">
        <w:rPr>
          <w:rFonts w:ascii="Arial" w:eastAsia="Calibri" w:hAnsi="Arial"/>
          <w:sz w:val="16"/>
        </w:rPr>
        <w:t>Economic Crises?</w:t>
      </w:r>
      <w:proofErr w:type="gramEnd"/>
    </w:p>
    <w:p w:rsidR="005F63E0" w:rsidRPr="00845DC9" w:rsidRDefault="005F63E0" w:rsidP="005F63E0">
      <w:pPr>
        <w:rPr>
          <w:rFonts w:ascii="Arial" w:eastAsia="Calibri" w:hAnsi="Arial"/>
          <w:sz w:val="16"/>
        </w:rPr>
      </w:pPr>
      <w:r w:rsidRPr="00845DC9">
        <w:rPr>
          <w:rFonts w:ascii="Arial" w:eastAsia="Calibri" w:hAnsi="Arial"/>
          <w:bCs/>
          <w:u w:val="single"/>
        </w:rPr>
        <w:t>Some scholars have argued that it is not poverty</w:t>
      </w:r>
      <w:r w:rsidRPr="00845DC9">
        <w:rPr>
          <w:rFonts w:ascii="Arial" w:eastAsia="Calibri" w:hAnsi="Arial"/>
          <w:sz w:val="16"/>
        </w:rPr>
        <w:t xml:space="preserve">, as such, </w:t>
      </w:r>
      <w:r w:rsidRPr="00845DC9">
        <w:rPr>
          <w:rFonts w:ascii="Arial" w:eastAsia="Calibri" w:hAnsi="Arial"/>
          <w:bCs/>
          <w:u w:val="single"/>
        </w:rPr>
        <w:t>that contributes to</w:t>
      </w:r>
      <w:r w:rsidRPr="00845DC9">
        <w:rPr>
          <w:rFonts w:ascii="Arial" w:eastAsia="Calibri" w:hAnsi="Arial"/>
          <w:sz w:val="16"/>
        </w:rPr>
        <w:t xml:space="preserve"> the support for </w:t>
      </w:r>
      <w:r w:rsidRPr="00845DC9">
        <w:rPr>
          <w:rFonts w:ascii="Arial" w:eastAsia="Calibri" w:hAnsi="Arial"/>
          <w:bCs/>
          <w:u w:val="single"/>
        </w:rPr>
        <w:t>armed conflict, but</w:t>
      </w:r>
      <w:r w:rsidRPr="00845DC9">
        <w:rPr>
          <w:rFonts w:ascii="Arial" w:eastAsia="Calibri" w:hAnsi="Arial"/>
          <w:sz w:val="16"/>
        </w:rPr>
        <w:t xml:space="preserve"> rather some catalyst, such as an </w:t>
      </w:r>
      <w:r w:rsidRPr="00845DC9">
        <w:rPr>
          <w:rFonts w:ascii="Arial" w:eastAsia="Calibri" w:hAnsi="Arial"/>
          <w:bCs/>
          <w:u w:val="single"/>
        </w:rPr>
        <w:t>economic crisis. However, a study by</w:t>
      </w:r>
      <w:r w:rsidRPr="00845DC9">
        <w:rPr>
          <w:rFonts w:ascii="Arial" w:eastAsia="Calibri" w:hAnsi="Arial"/>
          <w:sz w:val="16"/>
        </w:rPr>
        <w:t xml:space="preserve"> </w:t>
      </w:r>
      <w:proofErr w:type="spellStart"/>
      <w:r w:rsidRPr="00845DC9">
        <w:rPr>
          <w:rFonts w:ascii="Arial" w:eastAsia="Calibri" w:hAnsi="Arial"/>
          <w:sz w:val="16"/>
        </w:rPr>
        <w:t>Minxin</w:t>
      </w:r>
      <w:proofErr w:type="spellEnd"/>
      <w:r w:rsidRPr="00845DC9">
        <w:rPr>
          <w:rFonts w:ascii="Arial" w:eastAsia="Calibri" w:hAnsi="Arial"/>
          <w:sz w:val="16"/>
        </w:rPr>
        <w:t xml:space="preserve"> </w:t>
      </w:r>
      <w:r w:rsidRPr="00845DC9">
        <w:rPr>
          <w:rFonts w:ascii="Arial" w:eastAsia="Calibri" w:hAnsi="Arial"/>
          <w:bCs/>
          <w:u w:val="single"/>
        </w:rPr>
        <w:t>Pei and</w:t>
      </w:r>
      <w:r w:rsidRPr="00845DC9">
        <w:rPr>
          <w:rFonts w:ascii="Arial" w:eastAsia="Calibri" w:hAnsi="Arial"/>
          <w:sz w:val="16"/>
        </w:rPr>
        <w:t xml:space="preserve"> Ariel </w:t>
      </w:r>
      <w:proofErr w:type="spellStart"/>
      <w:r w:rsidRPr="00845DC9">
        <w:rPr>
          <w:rFonts w:ascii="Arial" w:eastAsia="Calibri" w:hAnsi="Arial"/>
          <w:bCs/>
          <w:u w:val="single"/>
        </w:rPr>
        <w:t>Adesnik</w:t>
      </w:r>
      <w:proofErr w:type="spellEnd"/>
      <w:r w:rsidRPr="00845DC9">
        <w:rPr>
          <w:rFonts w:ascii="Arial" w:eastAsia="Calibri" w:hAnsi="Arial"/>
          <w:bCs/>
          <w:u w:val="single"/>
        </w:rPr>
        <w:t xml:space="preserve"> shows that this hypothesis lacks merit.</w:t>
      </w:r>
      <w:r w:rsidRPr="00845DC9">
        <w:rPr>
          <w:rFonts w:ascii="Arial" w:eastAsia="Calibri" w:hAnsi="Arial"/>
          <w:sz w:val="16"/>
        </w:rPr>
        <w:t xml:space="preserve"> </w:t>
      </w:r>
      <w:r w:rsidRPr="00845DC9">
        <w:rPr>
          <w:rFonts w:ascii="Arial" w:eastAsia="Calibri" w:hAnsi="Arial"/>
          <w:bCs/>
          <w:highlight w:val="yellow"/>
          <w:u w:val="single"/>
        </w:rPr>
        <w:t>After studying 93 episodes of economic crisis in 22 countries</w:t>
      </w:r>
      <w:r w:rsidRPr="00845DC9">
        <w:rPr>
          <w:rFonts w:ascii="Arial" w:eastAsia="Calibri" w:hAnsi="Arial"/>
          <w:sz w:val="16"/>
        </w:rPr>
        <w:t xml:space="preserve"> in Latin American and Asia </w:t>
      </w:r>
      <w:r w:rsidRPr="00845DC9">
        <w:rPr>
          <w:rFonts w:ascii="Arial" w:eastAsia="Calibri" w:hAnsi="Arial"/>
          <w:bCs/>
          <w:u w:val="single"/>
        </w:rPr>
        <w:t xml:space="preserve">since World War II, </w:t>
      </w:r>
      <w:r w:rsidRPr="00845DC9">
        <w:rPr>
          <w:rFonts w:ascii="Arial" w:eastAsia="Calibri" w:hAnsi="Arial"/>
          <w:bCs/>
          <w:highlight w:val="yellow"/>
          <w:u w:val="single"/>
        </w:rPr>
        <w:t>they concluded</w:t>
      </w:r>
      <w:r w:rsidRPr="00845DC9">
        <w:rPr>
          <w:rFonts w:ascii="Arial" w:eastAsia="Calibri" w:hAnsi="Arial"/>
          <w:bCs/>
          <w:u w:val="single"/>
        </w:rPr>
        <w:t xml:space="preserve"> that much of the </w:t>
      </w:r>
      <w:r w:rsidRPr="00845DC9">
        <w:rPr>
          <w:rFonts w:ascii="Arial" w:eastAsia="Calibri" w:hAnsi="Arial"/>
          <w:bCs/>
          <w:highlight w:val="yellow"/>
          <w:u w:val="single"/>
        </w:rPr>
        <w:t>conventional thinking about</w:t>
      </w:r>
      <w:r w:rsidRPr="00845DC9">
        <w:rPr>
          <w:rFonts w:ascii="Arial" w:eastAsia="Calibri" w:hAnsi="Arial"/>
          <w:bCs/>
          <w:u w:val="single"/>
        </w:rPr>
        <w:t xml:space="preserve"> the political impact of </w:t>
      </w:r>
      <w:r w:rsidRPr="00845DC9">
        <w:rPr>
          <w:rFonts w:ascii="Arial" w:eastAsia="Calibri" w:hAnsi="Arial"/>
          <w:bCs/>
          <w:highlight w:val="yellow"/>
          <w:u w:val="single"/>
        </w:rPr>
        <w:t>economic crisis is wrong</w:t>
      </w:r>
      <w:r w:rsidRPr="00845DC9">
        <w:rPr>
          <w:rFonts w:ascii="Arial" w:eastAsia="Calibri" w:hAnsi="Arial"/>
          <w:bCs/>
          <w:u w:val="single"/>
        </w:rPr>
        <w:t>:</w:t>
      </w:r>
    </w:p>
    <w:p w:rsidR="005F63E0" w:rsidRPr="00845DC9" w:rsidRDefault="005F63E0" w:rsidP="005F63E0">
      <w:pPr>
        <w:rPr>
          <w:rFonts w:ascii="Arial" w:eastAsia="Calibri" w:hAnsi="Arial"/>
          <w:sz w:val="16"/>
        </w:rPr>
      </w:pPr>
      <w:r w:rsidRPr="00845DC9">
        <w:rPr>
          <w:rFonts w:ascii="Arial" w:eastAsia="Calibri" w:hAnsi="Arial"/>
          <w:sz w:val="16"/>
        </w:rPr>
        <w:t>"</w:t>
      </w:r>
      <w:r w:rsidRPr="00845DC9">
        <w:rPr>
          <w:rFonts w:ascii="Arial" w:eastAsia="Calibri" w:hAnsi="Arial"/>
          <w:bCs/>
          <w:u w:val="single"/>
        </w:rPr>
        <w:t xml:space="preserve">The severity of </w:t>
      </w:r>
      <w:r w:rsidRPr="00845DC9">
        <w:rPr>
          <w:rFonts w:ascii="Arial" w:eastAsia="Calibri" w:hAnsi="Arial"/>
          <w:bCs/>
          <w:highlight w:val="yellow"/>
          <w:u w:val="single"/>
        </w:rPr>
        <w:t>economic crisis</w:t>
      </w:r>
      <w:r w:rsidRPr="00845DC9">
        <w:rPr>
          <w:rFonts w:ascii="Arial" w:eastAsia="Calibri" w:hAnsi="Arial"/>
          <w:sz w:val="16"/>
        </w:rPr>
        <w:t>—as measured in terms of inflation and negative growth—</w:t>
      </w:r>
      <w:r w:rsidRPr="00845DC9">
        <w:rPr>
          <w:rFonts w:ascii="Arial" w:eastAsia="Calibri" w:hAnsi="Arial"/>
          <w:bCs/>
          <w:highlight w:val="yellow"/>
          <w:u w:val="single"/>
        </w:rPr>
        <w:t>bore no relationship to</w:t>
      </w:r>
      <w:r w:rsidRPr="00845DC9">
        <w:rPr>
          <w:rFonts w:ascii="Arial" w:eastAsia="Calibri" w:hAnsi="Arial"/>
          <w:bCs/>
          <w:u w:val="single"/>
        </w:rPr>
        <w:t xml:space="preserve"> the collapse of regimes</w:t>
      </w:r>
      <w:r w:rsidRPr="00845DC9">
        <w:rPr>
          <w:rFonts w:ascii="Arial" w:eastAsia="Calibri" w:hAnsi="Arial"/>
          <w:sz w:val="16"/>
        </w:rPr>
        <w:t xml:space="preserve"> ... </w:t>
      </w:r>
      <w:r w:rsidRPr="00845DC9">
        <w:rPr>
          <w:rFonts w:ascii="Arial" w:eastAsia="Calibri" w:hAnsi="Arial"/>
          <w:bCs/>
          <w:u w:val="single"/>
        </w:rPr>
        <w:t>or</w:t>
      </w:r>
      <w:r w:rsidRPr="00845DC9">
        <w:rPr>
          <w:rFonts w:ascii="Arial" w:eastAsia="Calibri" w:hAnsi="Arial"/>
          <w:sz w:val="16"/>
        </w:rPr>
        <w:t xml:space="preserve"> (in democratic states, rarely) </w:t>
      </w:r>
      <w:r w:rsidRPr="00845DC9">
        <w:rPr>
          <w:rFonts w:ascii="Arial" w:eastAsia="Calibri" w:hAnsi="Arial"/>
          <w:bCs/>
          <w:u w:val="single"/>
        </w:rPr>
        <w:t xml:space="preserve">to </w:t>
      </w:r>
      <w:r w:rsidRPr="00845DC9">
        <w:rPr>
          <w:rFonts w:ascii="Arial" w:eastAsia="Calibri" w:hAnsi="Arial"/>
          <w:bCs/>
          <w:highlight w:val="yellow"/>
          <w:u w:val="single"/>
        </w:rPr>
        <w:t>an outbreak of violence</w:t>
      </w:r>
      <w:r w:rsidRPr="00845DC9">
        <w:rPr>
          <w:rFonts w:ascii="Arial" w:eastAsia="Calibri" w:hAnsi="Arial"/>
          <w:sz w:val="16"/>
        </w:rPr>
        <w:t xml:space="preserve">... In the cases of dictatorships and semi-democracies, </w:t>
      </w:r>
      <w:r w:rsidRPr="00845DC9">
        <w:rPr>
          <w:rFonts w:ascii="Arial" w:eastAsia="Calibri" w:hAnsi="Arial"/>
          <w:bCs/>
          <w:u w:val="single"/>
        </w:rPr>
        <w:t xml:space="preserve">the </w:t>
      </w:r>
      <w:r w:rsidRPr="00845DC9">
        <w:rPr>
          <w:rFonts w:ascii="Arial" w:eastAsia="Calibri" w:hAnsi="Arial"/>
          <w:bCs/>
          <w:highlight w:val="yellow"/>
          <w:u w:val="single"/>
        </w:rPr>
        <w:t>ruling elites responded</w:t>
      </w:r>
      <w:r w:rsidRPr="00845DC9">
        <w:rPr>
          <w:rFonts w:ascii="Arial" w:eastAsia="Calibri" w:hAnsi="Arial"/>
          <w:bCs/>
          <w:u w:val="single"/>
        </w:rPr>
        <w:t xml:space="preserve"> to crises </w:t>
      </w:r>
      <w:r w:rsidRPr="00845DC9">
        <w:rPr>
          <w:rFonts w:ascii="Arial" w:eastAsia="Calibri" w:hAnsi="Arial"/>
          <w:bCs/>
          <w:highlight w:val="yellow"/>
          <w:u w:val="single"/>
        </w:rPr>
        <w:t>by increasing repression</w:t>
      </w:r>
      <w:r w:rsidRPr="00845DC9">
        <w:rPr>
          <w:rFonts w:ascii="Arial" w:eastAsia="Calibri" w:hAnsi="Arial"/>
          <w:sz w:val="16"/>
        </w:rPr>
        <w:t xml:space="preserve"> (thereby </w:t>
      </w:r>
      <w:r w:rsidRPr="00845DC9">
        <w:rPr>
          <w:rFonts w:ascii="Arial" w:eastAsia="Calibri" w:hAnsi="Arial"/>
          <w:bCs/>
          <w:highlight w:val="yellow"/>
          <w:u w:val="single"/>
        </w:rPr>
        <w:t>using one form of violence to abort another</w:t>
      </w:r>
      <w:r w:rsidRPr="00845DC9">
        <w:rPr>
          <w:rFonts w:ascii="Arial" w:eastAsia="Calibri" w:hAnsi="Arial"/>
          <w:sz w:val="16"/>
        </w:rPr>
        <w:t>)."</w:t>
      </w:r>
    </w:p>
    <w:p w:rsidR="005F63E0" w:rsidRPr="005F63E0" w:rsidRDefault="005F63E0" w:rsidP="005F63E0"/>
    <w:p w:rsidR="005F63E0" w:rsidRDefault="005F63E0" w:rsidP="005F63E0"/>
    <w:p w:rsidR="005F63E0" w:rsidRDefault="005F63E0" w:rsidP="005F63E0">
      <w:pPr>
        <w:pStyle w:val="Heading2"/>
      </w:pPr>
    </w:p>
    <w:p w:rsidR="005F63E0" w:rsidRDefault="005F63E0" w:rsidP="005F63E0">
      <w:pPr>
        <w:pStyle w:val="Heading2"/>
      </w:pPr>
      <w:r>
        <w:t>*** 1AR</w:t>
      </w:r>
    </w:p>
    <w:p w:rsidR="005F63E0" w:rsidRDefault="005F63E0" w:rsidP="005F63E0"/>
    <w:p w:rsidR="005F63E0" w:rsidRDefault="005F63E0" w:rsidP="005F63E0">
      <w:pPr>
        <w:pStyle w:val="Heading3"/>
      </w:pPr>
      <w:r>
        <w:t>Impact D</w:t>
      </w:r>
    </w:p>
    <w:p w:rsidR="005F63E0" w:rsidRPr="00CE4CE7" w:rsidRDefault="005F63E0" w:rsidP="005F63E0">
      <w:pPr>
        <w:pStyle w:val="Heading4"/>
      </w:pPr>
      <w:r w:rsidRPr="00CE4CE7">
        <w:t>There is no causal relationship between the economy and conflict—the best study proves.</w:t>
      </w:r>
    </w:p>
    <w:p w:rsidR="005F63E0" w:rsidRDefault="005F63E0" w:rsidP="005F63E0">
      <w:r w:rsidRPr="00737B34">
        <w:rPr>
          <w:rStyle w:val="StyleStyleBold12pt"/>
        </w:rPr>
        <w:t xml:space="preserve">Brandt and </w:t>
      </w:r>
      <w:proofErr w:type="spellStart"/>
      <w:r w:rsidRPr="00737B34">
        <w:rPr>
          <w:rStyle w:val="StyleStyleBold12pt"/>
        </w:rPr>
        <w:t>Ulfelder</w:t>
      </w:r>
      <w:proofErr w:type="spellEnd"/>
      <w:r w:rsidRPr="00737B34">
        <w:rPr>
          <w:rStyle w:val="StyleStyleBold12pt"/>
        </w:rPr>
        <w:t xml:space="preserve"> 11</w:t>
      </w:r>
      <w:r>
        <w:t xml:space="preserve">—*Patrick T. Brandt, Ph.D. in Political Science from Indiana University, is an Assistant Professor of Political Science in the School of Social Science at the University of Texas at Dallas. **Jay </w:t>
      </w:r>
      <w:proofErr w:type="spellStart"/>
      <w:r>
        <w:t>Ulfelder</w:t>
      </w:r>
      <w:proofErr w:type="spellEnd"/>
      <w:r>
        <w:t xml:space="preserve">, Ph.D. in political science from Stanford </w:t>
      </w:r>
      <w:proofErr w:type="gramStart"/>
      <w:r>
        <w:t>University,</w:t>
      </w:r>
      <w:proofErr w:type="gramEnd"/>
      <w:r>
        <w:t xml:space="preserve"> is an American political scientist whose research interests include democratization, civil unrest, and violent conflict. [April, 2011, “Economic Growth and Political Instability,” Social Science Research Network]</w:t>
      </w:r>
    </w:p>
    <w:p w:rsidR="005F63E0" w:rsidRPr="00300389" w:rsidRDefault="005F63E0" w:rsidP="005F63E0">
      <w:pPr>
        <w:rPr>
          <w:sz w:val="16"/>
        </w:rPr>
      </w:pPr>
    </w:p>
    <w:p w:rsidR="005F63E0" w:rsidRPr="00300389" w:rsidRDefault="005F63E0" w:rsidP="005F63E0">
      <w:pPr>
        <w:rPr>
          <w:sz w:val="16"/>
        </w:rPr>
      </w:pPr>
      <w:r w:rsidRPr="00300389">
        <w:rPr>
          <w:sz w:val="16"/>
        </w:rPr>
        <w:t xml:space="preserve">These </w:t>
      </w:r>
      <w:r w:rsidRPr="00CC5970">
        <w:rPr>
          <w:rStyle w:val="StyleBoldUnderline"/>
        </w:rPr>
        <w:t>statements anticipating political fallout from the global economic crisis</w:t>
      </w:r>
      <w:r w:rsidRPr="00300389">
        <w:rPr>
          <w:sz w:val="16"/>
        </w:rPr>
        <w:t xml:space="preserve"> of 2008–2010 </w:t>
      </w:r>
      <w:r w:rsidRPr="00CC5970">
        <w:rPr>
          <w:rStyle w:val="StyleBoldUnderline"/>
        </w:rPr>
        <w:t>reflect a widely held view that economic growth has rapid and profound effects on countries’ political stability.</w:t>
      </w:r>
      <w:r w:rsidRPr="00300389">
        <w:rPr>
          <w:sz w:val="16"/>
        </w:rPr>
        <w:t xml:space="preserve"> When economies grow at a healthy clip, citizens are presumed to be too busy and too content to engage in protest or rebellion, and governments are thought to be flush with revenues they can use to enhance their own stability by producing public goods or rewarding cronies, depending on the type of regime they inhabit. </w:t>
      </w:r>
      <w:r w:rsidRPr="00CC5970">
        <w:rPr>
          <w:rStyle w:val="StyleBoldUnderline"/>
        </w:rPr>
        <w:t>When growth slows</w:t>
      </w:r>
      <w:r w:rsidRPr="00E112DB">
        <w:rPr>
          <w:sz w:val="16"/>
        </w:rPr>
        <w:t>,</w:t>
      </w:r>
      <w:r w:rsidRPr="00300389">
        <w:rPr>
          <w:sz w:val="16"/>
        </w:rPr>
        <w:t xml:space="preserve"> however, citizens and cronies alike are presumed to grow frustrated with their governments, and the leaders at the receiving end of that frustration are thought to lack the financial resources to respond effectively. </w:t>
      </w:r>
      <w:r w:rsidRPr="00CC5970">
        <w:rPr>
          <w:rStyle w:val="StyleBoldUnderline"/>
        </w:rPr>
        <w:t>The expected result is an increase in the risks of social unrest, civil war, coup attempts, and regime breakdown.</w:t>
      </w:r>
    </w:p>
    <w:p w:rsidR="005F63E0" w:rsidRPr="00300389" w:rsidRDefault="005F63E0" w:rsidP="005F63E0">
      <w:pPr>
        <w:rPr>
          <w:sz w:val="16"/>
        </w:rPr>
      </w:pPr>
      <w:r w:rsidRPr="00CC5970">
        <w:rPr>
          <w:rStyle w:val="StyleBoldUnderline"/>
        </w:rPr>
        <w:t xml:space="preserve">Although it is pervasive, </w:t>
      </w:r>
      <w:r w:rsidRPr="00737B34">
        <w:rPr>
          <w:rStyle w:val="StyleBoldUnderline"/>
          <w:highlight w:val="yellow"/>
        </w:rPr>
        <w:t>the assumption that</w:t>
      </w:r>
      <w:r w:rsidRPr="00CC5970">
        <w:rPr>
          <w:rStyle w:val="StyleBoldUnderline"/>
        </w:rPr>
        <w:t xml:space="preserve"> countries’ economic </w:t>
      </w:r>
      <w:r w:rsidRPr="00737B34">
        <w:rPr>
          <w:rStyle w:val="StyleBoldUnderline"/>
          <w:highlight w:val="yellow"/>
        </w:rPr>
        <w:t>growth</w:t>
      </w:r>
      <w:r w:rsidRPr="00CC5970">
        <w:rPr>
          <w:rStyle w:val="StyleBoldUnderline"/>
        </w:rPr>
        <w:t xml:space="preserve"> rates strongly </w:t>
      </w:r>
      <w:r w:rsidRPr="00737B34">
        <w:rPr>
          <w:rStyle w:val="StyleBoldUnderline"/>
          <w:highlight w:val="yellow"/>
        </w:rPr>
        <w:t>affect</w:t>
      </w:r>
      <w:r w:rsidRPr="00CC5970">
        <w:rPr>
          <w:rStyle w:val="StyleBoldUnderline"/>
        </w:rPr>
        <w:t xml:space="preserve"> their </w:t>
      </w:r>
      <w:r w:rsidRPr="00737B34">
        <w:rPr>
          <w:rStyle w:val="StyleBoldUnderline"/>
          <w:highlight w:val="yellow"/>
        </w:rPr>
        <w:t>political stability has not been subjected to</w:t>
      </w:r>
      <w:r w:rsidRPr="00CC5970">
        <w:rPr>
          <w:rStyle w:val="StyleBoldUnderline"/>
        </w:rPr>
        <w:t xml:space="preserve"> a great deal of careful </w:t>
      </w:r>
      <w:r w:rsidRPr="00737B34">
        <w:rPr>
          <w:rStyle w:val="StyleBoldUnderline"/>
          <w:highlight w:val="yellow"/>
        </w:rPr>
        <w:t>empirical analysis, and evidence</w:t>
      </w:r>
      <w:r w:rsidRPr="00CC5970">
        <w:rPr>
          <w:rStyle w:val="StyleBoldUnderline"/>
        </w:rPr>
        <w:t xml:space="preserve"> from social science research to date </w:t>
      </w:r>
      <w:r w:rsidRPr="00737B34">
        <w:rPr>
          <w:rStyle w:val="StyleBoldUnderline"/>
          <w:highlight w:val="yellow"/>
        </w:rPr>
        <w:t>does not</w:t>
      </w:r>
      <w:r w:rsidRPr="00737B34">
        <w:rPr>
          <w:rStyle w:val="StyleBoldUnderline"/>
        </w:rPr>
        <w:t xml:space="preserve"> unambiguously </w:t>
      </w:r>
      <w:r w:rsidRPr="00737B34">
        <w:rPr>
          <w:rStyle w:val="StyleBoldUnderline"/>
          <w:highlight w:val="yellow"/>
        </w:rPr>
        <w:t>support it</w:t>
      </w:r>
      <w:r w:rsidRPr="00CC5970">
        <w:rPr>
          <w:rStyle w:val="StyleBoldUnderline"/>
        </w:rPr>
        <w:t>.</w:t>
      </w:r>
      <w:r w:rsidRPr="00300389">
        <w:rPr>
          <w:sz w:val="16"/>
        </w:rPr>
        <w:t xml:space="preserve"> </w:t>
      </w:r>
      <w:r w:rsidRPr="00CC5970">
        <w:rPr>
          <w:rStyle w:val="StyleBoldUnderline"/>
        </w:rPr>
        <w:t>Theoretical models</w:t>
      </w:r>
      <w:r w:rsidRPr="00300389">
        <w:rPr>
          <w:sz w:val="16"/>
        </w:rPr>
        <w:t xml:space="preserve"> of civil wars, coups </w:t>
      </w:r>
      <w:proofErr w:type="spellStart"/>
      <w:r w:rsidRPr="00300389">
        <w:rPr>
          <w:sz w:val="16"/>
        </w:rPr>
        <w:t>d’etat</w:t>
      </w:r>
      <w:proofErr w:type="spellEnd"/>
      <w:r w:rsidRPr="00300389">
        <w:rPr>
          <w:sz w:val="16"/>
        </w:rPr>
        <w:t xml:space="preserve">, and transitions to and from democracy often </w:t>
      </w:r>
      <w:r w:rsidRPr="00CC5970">
        <w:rPr>
          <w:rStyle w:val="StyleBoldUnderline"/>
        </w:rPr>
        <w:t>specify slow economic growth as a</w:t>
      </w:r>
      <w:r w:rsidRPr="00300389">
        <w:rPr>
          <w:sz w:val="16"/>
        </w:rPr>
        <w:t xml:space="preserve">n important cause or </w:t>
      </w:r>
      <w:r w:rsidRPr="00CC5970">
        <w:rPr>
          <w:rStyle w:val="StyleBoldUnderline"/>
        </w:rPr>
        <w:t>catalyst</w:t>
      </w:r>
      <w:r w:rsidRPr="00300389">
        <w:rPr>
          <w:sz w:val="16"/>
        </w:rPr>
        <w:t xml:space="preserve"> of those events, </w:t>
      </w:r>
      <w:r w:rsidRPr="00CC5970">
        <w:rPr>
          <w:rStyle w:val="StyleBoldUnderline"/>
        </w:rPr>
        <w:t xml:space="preserve">but </w:t>
      </w:r>
      <w:r w:rsidRPr="00737B34">
        <w:rPr>
          <w:rStyle w:val="StyleBoldUnderline"/>
        </w:rPr>
        <w:t>empirical studies on the effects of economic growth on these phenomena have produced mixed results</w:t>
      </w:r>
      <w:r w:rsidRPr="00CC5970">
        <w:rPr>
          <w:rStyle w:val="StyleBoldUnderline"/>
        </w:rPr>
        <w:t>.</w:t>
      </w:r>
      <w:r w:rsidRPr="00300389">
        <w:rPr>
          <w:sz w:val="16"/>
        </w:rPr>
        <w:t xml:space="preserve"> Meanwhile, </w:t>
      </w:r>
      <w:r w:rsidRPr="00737B34">
        <w:rPr>
          <w:rStyle w:val="StyleBoldUnderline"/>
          <w:highlight w:val="yellow"/>
        </w:rPr>
        <w:t>the effects of</w:t>
      </w:r>
      <w:r w:rsidRPr="00737B34">
        <w:rPr>
          <w:rStyle w:val="StyleBoldUnderline"/>
        </w:rPr>
        <w:t xml:space="preserve"> economic </w:t>
      </w:r>
      <w:r w:rsidRPr="00737B34">
        <w:rPr>
          <w:rStyle w:val="StyleBoldUnderline"/>
          <w:highlight w:val="yellow"/>
        </w:rPr>
        <w:t>growth on</w:t>
      </w:r>
      <w:r w:rsidRPr="00737B34">
        <w:rPr>
          <w:rStyle w:val="StyleBoldUnderline"/>
        </w:rPr>
        <w:t xml:space="preserve"> the occurrence or incidence of </w:t>
      </w:r>
      <w:r w:rsidRPr="00737B34">
        <w:rPr>
          <w:rStyle w:val="StyleBoldUnderline"/>
          <w:highlight w:val="yellow"/>
        </w:rPr>
        <w:t xml:space="preserve">social unrest seem to have </w:t>
      </w:r>
      <w:r w:rsidRPr="00737B34">
        <w:rPr>
          <w:rStyle w:val="Emphasis"/>
          <w:highlight w:val="yellow"/>
        </w:rPr>
        <w:t>hardly been studied</w:t>
      </w:r>
      <w:r w:rsidRPr="002D132E">
        <w:rPr>
          <w:rStyle w:val="Emphasis"/>
        </w:rPr>
        <w:t xml:space="preserve"> in recent years</w:t>
      </w:r>
      <w:r w:rsidRPr="00300389">
        <w:rPr>
          <w:sz w:val="16"/>
        </w:rPr>
        <w:t>, as empirical analysis of contentious collective action has concentrated on political opportunity structures and dynamics of protest and repression.</w:t>
      </w:r>
    </w:p>
    <w:p w:rsidR="005F63E0" w:rsidRPr="00300389" w:rsidRDefault="005F63E0" w:rsidP="005F63E0">
      <w:pPr>
        <w:rPr>
          <w:sz w:val="16"/>
        </w:rPr>
      </w:pPr>
      <w:r w:rsidRPr="00CC5970">
        <w:rPr>
          <w:rStyle w:val="StyleBoldUnderline"/>
        </w:rPr>
        <w:t>This paper helps fill that gap by rigorously re-examining the effects of short-term variations in economic growth on the occurrence of several forms of political instability in countries worldwide over the past few decades</w:t>
      </w:r>
      <w:r w:rsidRPr="00300389">
        <w:rPr>
          <w:sz w:val="16"/>
        </w:rPr>
        <w:t xml:space="preserve">. In this paper, we do not seek to develop and test new theories of political instability. Instead, we aim to subject a hypothesis common to many prior theories of political instability to more careful empirical scrutiny. The goal is to provide a detailed empirical characterization of the relationship between economic growth and political instability in a broad sense. In effect, we describe the conventional wisdom as seen in the data. We do so with statistical models </w:t>
      </w:r>
      <w:proofErr w:type="gramStart"/>
      <w:r w:rsidRPr="00300389">
        <w:rPr>
          <w:sz w:val="16"/>
        </w:rPr>
        <w:t>that use</w:t>
      </w:r>
      <w:proofErr w:type="gramEnd"/>
      <w:r w:rsidRPr="00300389">
        <w:rPr>
          <w:sz w:val="16"/>
        </w:rPr>
        <w:t xml:space="preserve"> smoothing splines and multiple lags to allow for nonlinear and dynamic effects from economic growth on political stability. We also do so with an instrumented measure of growth that explicitly accounts for </w:t>
      </w:r>
      <w:proofErr w:type="spellStart"/>
      <w:r w:rsidRPr="00300389">
        <w:rPr>
          <w:sz w:val="16"/>
        </w:rPr>
        <w:t>endogeneity</w:t>
      </w:r>
      <w:proofErr w:type="spellEnd"/>
      <w:r w:rsidRPr="00300389">
        <w:rPr>
          <w:sz w:val="16"/>
        </w:rPr>
        <w:t xml:space="preserve"> in the relationship between political instability and economic growth. To our knowledge, </w:t>
      </w:r>
      <w:r w:rsidRPr="00737B34">
        <w:rPr>
          <w:rStyle w:val="StyleBoldUnderline"/>
          <w:highlight w:val="yellow"/>
        </w:rPr>
        <w:t>ours is the first statistical study of this relationship</w:t>
      </w:r>
      <w:r w:rsidRPr="00300389">
        <w:rPr>
          <w:sz w:val="16"/>
        </w:rPr>
        <w:t xml:space="preserve"> to simultaneously address the possibility of nonlinearity and problems of </w:t>
      </w:r>
      <w:proofErr w:type="spellStart"/>
      <w:r w:rsidRPr="00300389">
        <w:rPr>
          <w:sz w:val="16"/>
        </w:rPr>
        <w:t>endogeneity</w:t>
      </w:r>
      <w:proofErr w:type="spellEnd"/>
      <w:r w:rsidRPr="00300389">
        <w:rPr>
          <w:sz w:val="16"/>
        </w:rPr>
        <w:t xml:space="preserve">. As such, we believe </w:t>
      </w:r>
      <w:r w:rsidRPr="00737B34">
        <w:rPr>
          <w:rStyle w:val="StyleBoldUnderline"/>
          <w:highlight w:val="yellow"/>
        </w:rPr>
        <w:t>this paper offers</w:t>
      </w:r>
      <w:r w:rsidRPr="00CC5970">
        <w:rPr>
          <w:rStyle w:val="StyleBoldUnderline"/>
        </w:rPr>
        <w:t xml:space="preserve"> what is </w:t>
      </w:r>
      <w:r w:rsidRPr="00737B34">
        <w:rPr>
          <w:rStyle w:val="StyleBoldUnderline"/>
        </w:rPr>
        <w:t xml:space="preserve">probably </w:t>
      </w:r>
      <w:r w:rsidRPr="00737B34">
        <w:rPr>
          <w:rStyle w:val="StyleBoldUnderline"/>
          <w:highlight w:val="yellow"/>
        </w:rPr>
        <w:t>the most rigorous</w:t>
      </w:r>
      <w:r w:rsidRPr="00737B34">
        <w:rPr>
          <w:rStyle w:val="StyleBoldUnderline"/>
        </w:rPr>
        <w:t xml:space="preserve"> general </w:t>
      </w:r>
      <w:r w:rsidRPr="00737B34">
        <w:rPr>
          <w:rStyle w:val="StyleBoldUnderline"/>
          <w:highlight w:val="yellow"/>
        </w:rPr>
        <w:t>evaluation of this argument</w:t>
      </w:r>
      <w:r w:rsidRPr="00737B34">
        <w:rPr>
          <w:rStyle w:val="StyleBoldUnderline"/>
        </w:rPr>
        <w:t xml:space="preserve"> to date</w:t>
      </w:r>
      <w:r w:rsidRPr="00CC5970">
        <w:rPr>
          <w:rStyle w:val="StyleBoldUnderline"/>
        </w:rPr>
        <w:t>.</w:t>
      </w:r>
    </w:p>
    <w:p w:rsidR="005F63E0" w:rsidRPr="00300389" w:rsidRDefault="005F63E0" w:rsidP="005F63E0">
      <w:pPr>
        <w:rPr>
          <w:sz w:val="16"/>
        </w:rPr>
      </w:pPr>
      <w:r w:rsidRPr="00300389">
        <w:rPr>
          <w:sz w:val="16"/>
        </w:rPr>
        <w:t xml:space="preserve">As the results show, some of our findings are surprising. Consistent with conventional assumptions, we find that social unrest and civil violence are more likely to occur and democratic regimes are more susceptible to coup attempts around periods of slow economic growth. At the same time, our analysis shows no significant relationship between variation in growth and the risk of civil-war onset, and results from our analysis of regime changes contradict the widely accepted claim that economic crises cause transitions from autocracy to democracy. While we would hardly pretend to have the last word on any of these relationships, our findings do suggest that </w:t>
      </w:r>
      <w:r w:rsidRPr="00737B34">
        <w:rPr>
          <w:rStyle w:val="StyleBoldUnderline"/>
          <w:highlight w:val="yellow"/>
        </w:rPr>
        <w:t>the relationship between</w:t>
      </w:r>
      <w:r w:rsidRPr="00CC5970">
        <w:rPr>
          <w:rStyle w:val="StyleBoldUnderline"/>
        </w:rPr>
        <w:t xml:space="preserve"> economic </w:t>
      </w:r>
      <w:r w:rsidRPr="00737B34">
        <w:rPr>
          <w:rStyle w:val="StyleBoldUnderline"/>
          <w:highlight w:val="yellow"/>
        </w:rPr>
        <w:t>growth and</w:t>
      </w:r>
      <w:r w:rsidRPr="00CC5970">
        <w:rPr>
          <w:rStyle w:val="StyleBoldUnderline"/>
        </w:rPr>
        <w:t xml:space="preserve"> political </w:t>
      </w:r>
      <w:r w:rsidRPr="00737B34">
        <w:rPr>
          <w:rStyle w:val="StyleBoldUnderline"/>
          <w:highlight w:val="yellow"/>
        </w:rPr>
        <w:t>stability is neither as uniform nor as strong as</w:t>
      </w:r>
      <w:r w:rsidRPr="00CC5970">
        <w:rPr>
          <w:rStyle w:val="StyleBoldUnderline"/>
        </w:rPr>
        <w:t xml:space="preserve"> the </w:t>
      </w:r>
      <w:r w:rsidRPr="00737B34">
        <w:rPr>
          <w:rStyle w:val="StyleBoldUnderline"/>
          <w:highlight w:val="yellow"/>
        </w:rPr>
        <w:t>conventional wisdom</w:t>
      </w:r>
      <w:r w:rsidRPr="00CC5970">
        <w:rPr>
          <w:rStyle w:val="StyleBoldUnderline"/>
        </w:rPr>
        <w:t xml:space="preserve">(s) </w:t>
      </w:r>
      <w:r w:rsidRPr="00737B34">
        <w:rPr>
          <w:rStyle w:val="StyleBoldUnderline"/>
          <w:highlight w:val="yellow"/>
        </w:rPr>
        <w:t>presume</w:t>
      </w:r>
      <w:r w:rsidRPr="00CC5970">
        <w:rPr>
          <w:rStyle w:val="StyleBoldUnderline"/>
        </w:rPr>
        <w:t>(s)</w:t>
      </w:r>
      <w:r w:rsidRPr="00300389">
        <w:rPr>
          <w:sz w:val="16"/>
        </w:rPr>
        <w:t xml:space="preserve">. We think </w:t>
      </w:r>
      <w:r w:rsidRPr="00737B34">
        <w:rPr>
          <w:rStyle w:val="StyleBoldUnderline"/>
          <w:highlight w:val="yellow"/>
        </w:rPr>
        <w:t>these findings</w:t>
      </w:r>
      <w:r w:rsidRPr="00300389">
        <w:rPr>
          <w:sz w:val="16"/>
        </w:rPr>
        <w:t xml:space="preserve"> also </w:t>
      </w:r>
      <w:r w:rsidRPr="00CC5970">
        <w:rPr>
          <w:rStyle w:val="StyleBoldUnderline"/>
        </w:rPr>
        <w:t xml:space="preserve">help </w:t>
      </w:r>
      <w:r w:rsidRPr="00737B34">
        <w:rPr>
          <w:rStyle w:val="StyleBoldUnderline"/>
          <w:highlight w:val="yellow"/>
        </w:rPr>
        <w:t>explain why the</w:t>
      </w:r>
      <w:r w:rsidRPr="00CC5970">
        <w:rPr>
          <w:rStyle w:val="StyleBoldUnderline"/>
        </w:rPr>
        <w:t xml:space="preserve"> global </w:t>
      </w:r>
      <w:r w:rsidRPr="00737B34">
        <w:rPr>
          <w:rStyle w:val="StyleBoldUnderline"/>
          <w:highlight w:val="yellow"/>
        </w:rPr>
        <w:t>recession</w:t>
      </w:r>
      <w:r w:rsidRPr="00CC5970">
        <w:rPr>
          <w:rStyle w:val="StyleBoldUnderline"/>
        </w:rPr>
        <w:t xml:space="preserve"> of 2008–2010 </w:t>
      </w:r>
      <w:r w:rsidRPr="00737B34">
        <w:rPr>
          <w:rStyle w:val="StyleBoldUnderline"/>
          <w:highlight w:val="yellow"/>
        </w:rPr>
        <w:t>has failed</w:t>
      </w:r>
      <w:r w:rsidRPr="00CC5970">
        <w:rPr>
          <w:rStyle w:val="StyleBoldUnderline"/>
        </w:rPr>
        <w:t xml:space="preserve"> thus far </w:t>
      </w:r>
      <w:r w:rsidRPr="00737B34">
        <w:rPr>
          <w:rStyle w:val="StyleBoldUnderline"/>
          <w:highlight w:val="yellow"/>
        </w:rPr>
        <w:t>to produce the wave of</w:t>
      </w:r>
      <w:r w:rsidRPr="00CC5970">
        <w:rPr>
          <w:rStyle w:val="StyleBoldUnderline"/>
        </w:rPr>
        <w:t xml:space="preserve"> coups and </w:t>
      </w:r>
      <w:r w:rsidRPr="00737B34">
        <w:rPr>
          <w:rStyle w:val="StyleBoldUnderline"/>
          <w:highlight w:val="yellow"/>
        </w:rPr>
        <w:t>regime failures</w:t>
      </w:r>
      <w:r w:rsidRPr="00CC5970">
        <w:rPr>
          <w:rStyle w:val="StyleBoldUnderline"/>
        </w:rPr>
        <w:t xml:space="preserve"> that </w:t>
      </w:r>
      <w:r w:rsidRPr="00737B34">
        <w:rPr>
          <w:rStyle w:val="StyleBoldUnderline"/>
          <w:highlight w:val="yellow"/>
        </w:rPr>
        <w:t>some</w:t>
      </w:r>
      <w:r w:rsidRPr="00CC5970">
        <w:rPr>
          <w:rStyle w:val="StyleBoldUnderline"/>
        </w:rPr>
        <w:t xml:space="preserve"> observers had </w:t>
      </w:r>
      <w:r w:rsidRPr="00737B34">
        <w:rPr>
          <w:rStyle w:val="StyleBoldUnderline"/>
          <w:highlight w:val="yellow"/>
        </w:rPr>
        <w:t>anticipated</w:t>
      </w:r>
      <w:r w:rsidRPr="00CC5970">
        <w:rPr>
          <w:rStyle w:val="StyleBoldUnderline"/>
        </w:rPr>
        <w:t>, in spite of the expected and apparent uptick in social unrest associated with the crisis</w:t>
      </w:r>
      <w:r w:rsidRPr="00300389">
        <w:rPr>
          <w:sz w:val="16"/>
        </w:rPr>
        <w:t>.</w:t>
      </w:r>
    </w:p>
    <w:p w:rsidR="005F63E0" w:rsidRPr="00F30457" w:rsidRDefault="005F63E0" w:rsidP="005F63E0"/>
    <w:p w:rsidR="005F63E0" w:rsidRPr="00CE4CE7" w:rsidRDefault="005F63E0" w:rsidP="005F63E0">
      <w:pPr>
        <w:pStyle w:val="Heading4"/>
      </w:pPr>
      <w:r w:rsidRPr="00CE4CE7">
        <w:t>Depressions force focus on internal problems—prevents military conflict.</w:t>
      </w:r>
    </w:p>
    <w:p w:rsidR="005F63E0" w:rsidRPr="00B75AFF" w:rsidRDefault="005F63E0" w:rsidP="005F63E0">
      <w:proofErr w:type="spellStart"/>
      <w:r w:rsidRPr="00737B34">
        <w:rPr>
          <w:rStyle w:val="StyleStyleBold12pt"/>
        </w:rPr>
        <w:t>Deudney</w:t>
      </w:r>
      <w:proofErr w:type="spellEnd"/>
      <w:r w:rsidRPr="00737B34">
        <w:rPr>
          <w:rStyle w:val="StyleStyleBold12pt"/>
        </w:rPr>
        <w:t xml:space="preserve"> 91</w:t>
      </w:r>
      <w:r>
        <w:t>—</w:t>
      </w:r>
      <w:r w:rsidRPr="00B75AFF">
        <w:t xml:space="preserve">Daniel </w:t>
      </w:r>
      <w:proofErr w:type="spellStart"/>
      <w:r w:rsidRPr="00B75AFF">
        <w:t>Deudney</w:t>
      </w:r>
      <w:proofErr w:type="spellEnd"/>
      <w:r>
        <w:t xml:space="preserve"> is </w:t>
      </w:r>
      <w:r w:rsidRPr="00B75AFF">
        <w:t>Hewlett Fellow in Science, Technology, and Society at the Center for Energy and Envi</w:t>
      </w:r>
      <w:r>
        <w:t>ronmental Studies at Princeton [</w:t>
      </w:r>
      <w:r w:rsidRPr="00B75AFF">
        <w:t>April</w:t>
      </w:r>
      <w:r>
        <w:t>,</w:t>
      </w:r>
      <w:r w:rsidRPr="00B75AFF">
        <w:t xml:space="preserve"> 1991</w:t>
      </w:r>
      <w:r>
        <w:t>,</w:t>
      </w:r>
      <w:r w:rsidRPr="00B75AFF">
        <w:t xml:space="preserve"> “Environment and Security:  Muddled Thinking,” Bulletin of the A</w:t>
      </w:r>
      <w:r>
        <w:t xml:space="preserve">tomic Scientists 47.3, </w:t>
      </w:r>
      <w:proofErr w:type="spellStart"/>
      <w:r>
        <w:t>Proquest</w:t>
      </w:r>
      <w:proofErr w:type="spellEnd"/>
      <w:r>
        <w:t>]</w:t>
      </w:r>
    </w:p>
    <w:p w:rsidR="005F63E0" w:rsidRPr="00B75AFF" w:rsidRDefault="005F63E0" w:rsidP="005F63E0">
      <w:pPr>
        <w:rPr>
          <w:sz w:val="16"/>
        </w:rPr>
      </w:pPr>
    </w:p>
    <w:p w:rsidR="005F63E0" w:rsidRDefault="005F63E0" w:rsidP="005F63E0">
      <w:pPr>
        <w:rPr>
          <w:rStyle w:val="StyleBoldUnderline"/>
        </w:rPr>
      </w:pPr>
      <w:proofErr w:type="gramStart"/>
      <w:r w:rsidRPr="00B75AFF">
        <w:rPr>
          <w:sz w:val="16"/>
          <w:szCs w:val="20"/>
        </w:rPr>
        <w:t>Poverty Wars.</w:t>
      </w:r>
      <w:proofErr w:type="gramEnd"/>
      <w:r w:rsidRPr="00B75AFF">
        <w:rPr>
          <w:sz w:val="16"/>
          <w:szCs w:val="20"/>
        </w:rPr>
        <w:t xml:space="preserve">   In a second scenario, declining living standards first cause internal turmoil. </w:t>
      </w:r>
      <w:proofErr w:type="gramStart"/>
      <w:r w:rsidRPr="00B75AFF">
        <w:rPr>
          <w:sz w:val="16"/>
          <w:szCs w:val="20"/>
        </w:rPr>
        <w:t>then</w:t>
      </w:r>
      <w:proofErr w:type="gramEnd"/>
      <w:r w:rsidRPr="00B75AFF">
        <w:rPr>
          <w:sz w:val="16"/>
          <w:szCs w:val="20"/>
        </w:rPr>
        <w:t xml:space="preserve"> war. If groups at all levels of affluence protect their standard of living by pushing deprivation on other </w:t>
      </w:r>
      <w:proofErr w:type="gramStart"/>
      <w:r w:rsidRPr="00B75AFF">
        <w:rPr>
          <w:sz w:val="16"/>
          <w:szCs w:val="20"/>
        </w:rPr>
        <w:t>groups</w:t>
      </w:r>
      <w:proofErr w:type="gramEnd"/>
      <w:r w:rsidRPr="00B75AFF">
        <w:rPr>
          <w:sz w:val="16"/>
          <w:szCs w:val="20"/>
        </w:rPr>
        <w:t xml:space="preserve"> class war and revolutionary upheavals could result. Faced with these pressures, liberal democracy and free market systems could increasingly be replaced by authoritarian systems capable of maintaining minimum order.9 </w:t>
      </w:r>
      <w:proofErr w:type="gramStart"/>
      <w:r w:rsidRPr="00B75AFF">
        <w:rPr>
          <w:sz w:val="16"/>
          <w:szCs w:val="20"/>
        </w:rPr>
        <w:t>If</w:t>
      </w:r>
      <w:proofErr w:type="gramEnd"/>
      <w:r w:rsidRPr="00B75AFF">
        <w:rPr>
          <w:sz w:val="16"/>
          <w:szCs w:val="20"/>
        </w:rPr>
        <w:t xml:space="preserve"> authoritarian regimes are more war-prone because they lack democratic control, and if revolutionary regimes are </w:t>
      </w:r>
      <w:proofErr w:type="spellStart"/>
      <w:r w:rsidRPr="00B75AFF">
        <w:rPr>
          <w:sz w:val="16"/>
          <w:szCs w:val="20"/>
        </w:rPr>
        <w:t>warprone</w:t>
      </w:r>
      <w:proofErr w:type="spellEnd"/>
      <w:r w:rsidRPr="00B75AFF">
        <w:rPr>
          <w:sz w:val="16"/>
          <w:szCs w:val="20"/>
        </w:rPr>
        <w:t xml:space="preserve"> because of their ideological fervor and isolation, then the world is likely to become more violent</w:t>
      </w:r>
      <w:r w:rsidRPr="00B75AFF">
        <w:rPr>
          <w:iCs/>
          <w:sz w:val="16"/>
          <w:szCs w:val="14"/>
        </w:rPr>
        <w:t xml:space="preserve">. </w:t>
      </w:r>
      <w:r w:rsidRPr="00CC5970">
        <w:rPr>
          <w:rStyle w:val="StyleBoldUnderline"/>
        </w:rPr>
        <w:t>The record of previous depressions supports the proposition that widespread economic stagnation and unmet economic expectations contribute to international conflict</w:t>
      </w:r>
      <w:r w:rsidRPr="00E112DB">
        <w:rPr>
          <w:sz w:val="16"/>
          <w:szCs w:val="20"/>
        </w:rPr>
        <w:t xml:space="preserve">. </w:t>
      </w:r>
      <w:r w:rsidRPr="00CC5970">
        <w:rPr>
          <w:rStyle w:val="StyleBoldUnderline"/>
        </w:rPr>
        <w:t>Although initially compelling, this scenario has major flaws</w:t>
      </w:r>
      <w:r w:rsidRPr="00E112DB">
        <w:rPr>
          <w:sz w:val="16"/>
          <w:szCs w:val="20"/>
        </w:rPr>
        <w:t xml:space="preserve">. </w:t>
      </w:r>
      <w:r w:rsidRPr="00CC5970">
        <w:rPr>
          <w:rStyle w:val="StyleBoldUnderline"/>
        </w:rPr>
        <w:t>One is that it is arguably based on unsound economic theory</w:t>
      </w:r>
      <w:r w:rsidRPr="00E112DB">
        <w:rPr>
          <w:sz w:val="16"/>
          <w:szCs w:val="20"/>
        </w:rPr>
        <w:t xml:space="preserve">. </w:t>
      </w:r>
      <w:r w:rsidRPr="00CC5970">
        <w:rPr>
          <w:rStyle w:val="StyleBoldUnderline"/>
        </w:rPr>
        <w:t>Wealth is formed not</w:t>
      </w:r>
      <w:r w:rsidRPr="00E112DB">
        <w:rPr>
          <w:sz w:val="16"/>
        </w:rPr>
        <w:t xml:space="preserve"> </w:t>
      </w:r>
      <w:r w:rsidRPr="00E112DB">
        <w:rPr>
          <w:sz w:val="16"/>
          <w:szCs w:val="20"/>
        </w:rPr>
        <w:t>so much</w:t>
      </w:r>
      <w:r w:rsidRPr="00E112DB">
        <w:rPr>
          <w:iCs/>
          <w:sz w:val="16"/>
          <w:szCs w:val="14"/>
        </w:rPr>
        <w:t xml:space="preserve"> </w:t>
      </w:r>
      <w:r w:rsidRPr="00CC5970">
        <w:rPr>
          <w:rStyle w:val="StyleBoldUnderline"/>
        </w:rPr>
        <w:t>by the availability of cheap natural resources as by capital formation through savings and more efficient production</w:t>
      </w:r>
      <w:r w:rsidRPr="00E112DB">
        <w:rPr>
          <w:sz w:val="16"/>
          <w:szCs w:val="20"/>
        </w:rPr>
        <w:t xml:space="preserve">. </w:t>
      </w:r>
      <w:r w:rsidRPr="00CC5970">
        <w:rPr>
          <w:rStyle w:val="StyleBoldUnderline"/>
        </w:rPr>
        <w:t>Many resource-poor countries</w:t>
      </w:r>
      <w:r w:rsidRPr="00B75AFF">
        <w:rPr>
          <w:iCs/>
          <w:sz w:val="16"/>
          <w:szCs w:val="14"/>
        </w:rPr>
        <w:t>,</w:t>
      </w:r>
      <w:r w:rsidRPr="00B75AFF">
        <w:rPr>
          <w:sz w:val="16"/>
          <w:szCs w:val="20"/>
        </w:rPr>
        <w:t xml:space="preserve"> like Japan,</w:t>
      </w:r>
      <w:r w:rsidRPr="00B75AFF">
        <w:rPr>
          <w:iCs/>
          <w:sz w:val="16"/>
          <w:szCs w:val="14"/>
        </w:rPr>
        <w:t xml:space="preserve"> </w:t>
      </w:r>
      <w:r w:rsidRPr="00CC5970">
        <w:rPr>
          <w:rStyle w:val="StyleBoldUnderline"/>
        </w:rPr>
        <w:t>are very wealthy, while many countries with more extensive resources are poor</w:t>
      </w:r>
      <w:r w:rsidRPr="00B75AFF">
        <w:rPr>
          <w:iCs/>
          <w:sz w:val="16"/>
          <w:szCs w:val="14"/>
        </w:rPr>
        <w:t xml:space="preserve">. </w:t>
      </w:r>
      <w:r w:rsidRPr="00B75AFF">
        <w:rPr>
          <w:sz w:val="16"/>
          <w:szCs w:val="20"/>
        </w:rPr>
        <w:t>Environmental constraints require an end to economic growth based on growing use of raw materials, but not necessarily an end to growth in the production of goods and services</w:t>
      </w:r>
      <w:r w:rsidRPr="00B75AFF">
        <w:rPr>
          <w:iCs/>
          <w:sz w:val="16"/>
          <w:szCs w:val="14"/>
        </w:rPr>
        <w:t xml:space="preserve">. </w:t>
      </w:r>
      <w:r w:rsidRPr="00CC5970">
        <w:rPr>
          <w:rStyle w:val="StyleBoldUnderline"/>
        </w:rPr>
        <w:t xml:space="preserve">In addition, </w:t>
      </w:r>
      <w:r w:rsidRPr="00737B34">
        <w:rPr>
          <w:rStyle w:val="Emphasis"/>
          <w:highlight w:val="yellow"/>
        </w:rPr>
        <w:t>economic decline does not</w:t>
      </w:r>
      <w:r w:rsidRPr="00E112DB">
        <w:rPr>
          <w:rStyle w:val="Emphasis"/>
        </w:rPr>
        <w:t xml:space="preserve"> necessarily </w:t>
      </w:r>
      <w:r w:rsidRPr="00737B34">
        <w:rPr>
          <w:rStyle w:val="Emphasis"/>
          <w:highlight w:val="yellow"/>
        </w:rPr>
        <w:t>produce conflict</w:t>
      </w:r>
      <w:r w:rsidRPr="00CC5970">
        <w:rPr>
          <w:rStyle w:val="StyleBoldUnderline"/>
        </w:rPr>
        <w:t>.</w:t>
      </w:r>
      <w:r w:rsidRPr="00B75AFF">
        <w:rPr>
          <w:iCs/>
          <w:sz w:val="16"/>
          <w:szCs w:val="14"/>
        </w:rPr>
        <w:t xml:space="preserve"> </w:t>
      </w:r>
      <w:r w:rsidRPr="00CC5970">
        <w:rPr>
          <w:rStyle w:val="StyleBoldUnderline"/>
        </w:rPr>
        <w:t>How societies respond to economic decline may largely depend upon the rate at which such declines occur</w:t>
      </w:r>
      <w:r w:rsidRPr="00B75AFF">
        <w:rPr>
          <w:iCs/>
          <w:sz w:val="16"/>
          <w:szCs w:val="14"/>
        </w:rPr>
        <w:t xml:space="preserve">. </w:t>
      </w:r>
      <w:r w:rsidRPr="00CC5970">
        <w:rPr>
          <w:rStyle w:val="StyleBoldUnderline"/>
        </w:rPr>
        <w:t xml:space="preserve">And </w:t>
      </w:r>
      <w:r w:rsidRPr="00737B34">
        <w:rPr>
          <w:rStyle w:val="StyleBoldUnderline"/>
          <w:highlight w:val="yellow"/>
        </w:rPr>
        <w:t>as people get poorer, they may become less willing to spend</w:t>
      </w:r>
      <w:r w:rsidRPr="00CC5970">
        <w:rPr>
          <w:rStyle w:val="StyleBoldUnderline"/>
        </w:rPr>
        <w:t xml:space="preserve"> scarce resources </w:t>
      </w:r>
      <w:r w:rsidRPr="00737B34">
        <w:rPr>
          <w:rStyle w:val="StyleBoldUnderline"/>
          <w:highlight w:val="yellow"/>
        </w:rPr>
        <w:t>for military forces</w:t>
      </w:r>
      <w:r w:rsidRPr="00B75AFF">
        <w:rPr>
          <w:iCs/>
          <w:sz w:val="16"/>
          <w:szCs w:val="14"/>
        </w:rPr>
        <w:t xml:space="preserve">. </w:t>
      </w:r>
      <w:r w:rsidRPr="00CC5970">
        <w:rPr>
          <w:rStyle w:val="StyleBoldUnderline"/>
        </w:rPr>
        <w:t>As</w:t>
      </w:r>
      <w:r w:rsidRPr="00B75AFF">
        <w:rPr>
          <w:iCs/>
          <w:sz w:val="16"/>
          <w:szCs w:val="14"/>
        </w:rPr>
        <w:t xml:space="preserve"> </w:t>
      </w:r>
      <w:r w:rsidRPr="00B75AFF">
        <w:rPr>
          <w:sz w:val="16"/>
          <w:szCs w:val="20"/>
        </w:rPr>
        <w:t>Bernard</w:t>
      </w:r>
      <w:r w:rsidRPr="00B75AFF">
        <w:rPr>
          <w:iCs/>
          <w:sz w:val="16"/>
          <w:szCs w:val="14"/>
        </w:rPr>
        <w:t xml:space="preserve"> </w:t>
      </w:r>
      <w:proofErr w:type="spellStart"/>
      <w:r w:rsidRPr="00CC5970">
        <w:rPr>
          <w:rStyle w:val="StyleBoldUnderline"/>
        </w:rPr>
        <w:t>Brodie</w:t>
      </w:r>
      <w:proofErr w:type="spellEnd"/>
      <w:r w:rsidRPr="00CC5970">
        <w:rPr>
          <w:rStyle w:val="StyleBoldUnderline"/>
        </w:rPr>
        <w:t xml:space="preserve"> observed</w:t>
      </w:r>
      <w:r w:rsidRPr="00B75AFF">
        <w:rPr>
          <w:iCs/>
          <w:sz w:val="16"/>
          <w:szCs w:val="14"/>
        </w:rPr>
        <w:t xml:space="preserve"> </w:t>
      </w:r>
      <w:r w:rsidRPr="00B75AFF">
        <w:rPr>
          <w:sz w:val="16"/>
          <w:szCs w:val="20"/>
        </w:rPr>
        <w:t xml:space="preserve">about the </w:t>
      </w:r>
      <w:proofErr w:type="spellStart"/>
      <w:r w:rsidRPr="00B75AFF">
        <w:rPr>
          <w:sz w:val="16"/>
          <w:szCs w:val="20"/>
        </w:rPr>
        <w:t>modein</w:t>
      </w:r>
      <w:proofErr w:type="spellEnd"/>
      <w:r w:rsidRPr="00B75AFF">
        <w:rPr>
          <w:sz w:val="16"/>
          <w:szCs w:val="20"/>
        </w:rPr>
        <w:t xml:space="preserve"> era,</w:t>
      </w:r>
      <w:r w:rsidRPr="00B75AFF">
        <w:rPr>
          <w:iCs/>
          <w:sz w:val="16"/>
          <w:szCs w:val="14"/>
        </w:rPr>
        <w:t xml:space="preserve"> </w:t>
      </w:r>
      <w:r w:rsidRPr="00CC5970">
        <w:rPr>
          <w:rStyle w:val="StyleBoldUnderline"/>
        </w:rPr>
        <w:t xml:space="preserve">“The </w:t>
      </w:r>
      <w:r w:rsidRPr="00737B34">
        <w:rPr>
          <w:rStyle w:val="StyleBoldUnderline"/>
          <w:highlight w:val="yellow"/>
        </w:rPr>
        <w:t>predisposing factors to military aggression are full bellies</w:t>
      </w:r>
      <w:r w:rsidRPr="00CC5970">
        <w:rPr>
          <w:rStyle w:val="StyleBoldUnderline"/>
        </w:rPr>
        <w:t>, not empty ones</w:t>
      </w:r>
      <w:r w:rsidRPr="00B75AFF">
        <w:rPr>
          <w:iCs/>
          <w:sz w:val="16"/>
          <w:szCs w:val="14"/>
        </w:rPr>
        <w:t xml:space="preserve">.”’” </w:t>
      </w:r>
      <w:r w:rsidRPr="00CC5970">
        <w:rPr>
          <w:rStyle w:val="StyleBoldUnderline"/>
        </w:rPr>
        <w:t xml:space="preserve">The </w:t>
      </w:r>
      <w:r w:rsidRPr="00737B34">
        <w:rPr>
          <w:rStyle w:val="StyleBoldUnderline"/>
          <w:highlight w:val="yellow"/>
        </w:rPr>
        <w:t>experience of</w:t>
      </w:r>
      <w:r w:rsidRPr="00CC5970">
        <w:rPr>
          <w:rStyle w:val="StyleBoldUnderline"/>
        </w:rPr>
        <w:t xml:space="preserve"> economic </w:t>
      </w:r>
      <w:r w:rsidRPr="00737B34">
        <w:rPr>
          <w:rStyle w:val="StyleBoldUnderline"/>
          <w:highlight w:val="yellow"/>
        </w:rPr>
        <w:t>depressions over the last two centuries may be irrelevant, because such depressions were characterized by under-utilized production</w:t>
      </w:r>
      <w:r>
        <w:rPr>
          <w:rStyle w:val="StyleBoldUnderline"/>
        </w:rPr>
        <w:t>///</w:t>
      </w:r>
    </w:p>
    <w:p w:rsidR="005F63E0" w:rsidRDefault="005F63E0" w:rsidP="005F63E0">
      <w:pPr>
        <w:rPr>
          <w:rStyle w:val="StyleBoldUnderline"/>
        </w:rPr>
      </w:pPr>
    </w:p>
    <w:p w:rsidR="005F63E0" w:rsidRDefault="005F63E0" w:rsidP="005F63E0">
      <w:pPr>
        <w:rPr>
          <w:rStyle w:val="StyleBoldUnderline"/>
        </w:rPr>
      </w:pPr>
    </w:p>
    <w:p w:rsidR="005F63E0" w:rsidRDefault="005F63E0" w:rsidP="005F63E0">
      <w:pPr>
        <w:rPr>
          <w:rStyle w:val="StyleBoldUnderline"/>
        </w:rPr>
      </w:pPr>
    </w:p>
    <w:p w:rsidR="005F63E0" w:rsidRPr="00B75AFF" w:rsidRDefault="005F63E0" w:rsidP="005F63E0">
      <w:pPr>
        <w:rPr>
          <w:iCs/>
          <w:sz w:val="16"/>
          <w:szCs w:val="14"/>
        </w:rPr>
      </w:pPr>
      <w:r w:rsidRPr="00CC5970">
        <w:rPr>
          <w:rStyle w:val="StyleBoldUnderline"/>
        </w:rPr>
        <w:t xml:space="preserve"> </w:t>
      </w:r>
      <w:proofErr w:type="gramStart"/>
      <w:r w:rsidRPr="00CC5970">
        <w:rPr>
          <w:rStyle w:val="StyleBoldUnderline"/>
        </w:rPr>
        <w:t>capacity</w:t>
      </w:r>
      <w:proofErr w:type="gramEnd"/>
      <w:r w:rsidRPr="00CC5970">
        <w:rPr>
          <w:rStyle w:val="StyleBoldUnderline"/>
        </w:rPr>
        <w:t xml:space="preserve"> and falling resource prices</w:t>
      </w:r>
      <w:r w:rsidRPr="00B75AFF">
        <w:rPr>
          <w:iCs/>
          <w:sz w:val="16"/>
          <w:szCs w:val="14"/>
        </w:rPr>
        <w:t xml:space="preserve">. </w:t>
      </w:r>
      <w:r w:rsidRPr="00CC5970">
        <w:rPr>
          <w:rStyle w:val="StyleBoldUnderline"/>
        </w:rPr>
        <w:t>In the 1930 increased military spending stimulated economies, but</w:t>
      </w:r>
      <w:r w:rsidRPr="00B75AFF">
        <w:rPr>
          <w:iCs/>
          <w:sz w:val="16"/>
          <w:szCs w:val="14"/>
        </w:rPr>
        <w:t xml:space="preserve"> </w:t>
      </w:r>
      <w:r w:rsidRPr="00B75AFF">
        <w:rPr>
          <w:sz w:val="16"/>
          <w:szCs w:val="20"/>
        </w:rPr>
        <w:t>if economic growth is retarded by environmental constraints</w:t>
      </w:r>
      <w:r w:rsidRPr="00B75AFF">
        <w:rPr>
          <w:iCs/>
          <w:sz w:val="16"/>
          <w:szCs w:val="14"/>
        </w:rPr>
        <w:t xml:space="preserve">, </w:t>
      </w:r>
      <w:r w:rsidRPr="00CC5970">
        <w:rPr>
          <w:rStyle w:val="StyleBoldUnderline"/>
        </w:rPr>
        <w:t>military spending will exacerbate the problem</w:t>
      </w:r>
      <w:r w:rsidRPr="00B75AFF">
        <w:rPr>
          <w:iCs/>
          <w:sz w:val="16"/>
          <w:szCs w:val="14"/>
        </w:rPr>
        <w:t xml:space="preserve">. </w:t>
      </w:r>
      <w:proofErr w:type="gramStart"/>
      <w:r w:rsidRPr="00B75AFF">
        <w:rPr>
          <w:sz w:val="16"/>
          <w:szCs w:val="20"/>
        </w:rPr>
        <w:t>Power Wars.</w:t>
      </w:r>
      <w:proofErr w:type="gramEnd"/>
      <w:r w:rsidRPr="00B75AFF">
        <w:rPr>
          <w:sz w:val="16"/>
          <w:szCs w:val="20"/>
        </w:rPr>
        <w:t xml:space="preserve">  A third scenario is that environmental degradation might cause war by altering the relative power of states; that is, newly stronger states may be tempted to prey upon the newly weaker ones, or weakened states may attack and lock in their positions before their power ebbs </w:t>
      </w:r>
      <w:proofErr w:type="spellStart"/>
      <w:r w:rsidRPr="00B75AFF">
        <w:rPr>
          <w:sz w:val="16"/>
          <w:szCs w:val="20"/>
        </w:rPr>
        <w:t>firther</w:t>
      </w:r>
      <w:proofErr w:type="spellEnd"/>
      <w:r w:rsidRPr="00B75AFF">
        <w:rPr>
          <w:sz w:val="16"/>
          <w:szCs w:val="20"/>
        </w:rPr>
        <w:t>. But such alterations might not lead to war as readily as the lessons of history suggest</w:t>
      </w:r>
      <w:r w:rsidRPr="00B75AFF">
        <w:rPr>
          <w:iCs/>
          <w:sz w:val="16"/>
          <w:szCs w:val="14"/>
        </w:rPr>
        <w:t xml:space="preserve">, </w:t>
      </w:r>
      <w:r w:rsidRPr="00CC5970">
        <w:rPr>
          <w:rStyle w:val="StyleBoldUnderline"/>
        </w:rPr>
        <w:t xml:space="preserve">because economic power and military power are not as tightly coupled as in the past. </w:t>
      </w:r>
      <w:r w:rsidRPr="00B75AFF">
        <w:rPr>
          <w:sz w:val="16"/>
          <w:szCs w:val="20"/>
        </w:rPr>
        <w:t>The economic power positions of Germany and Japan have changed greatly since World War 11, but these changes have not been accompanied by war or threat of war</w:t>
      </w:r>
      <w:r w:rsidRPr="00B75AFF">
        <w:rPr>
          <w:iCs/>
          <w:sz w:val="16"/>
          <w:szCs w:val="14"/>
        </w:rPr>
        <w:t xml:space="preserve">. </w:t>
      </w:r>
      <w:r w:rsidRPr="00CC5970">
        <w:rPr>
          <w:rStyle w:val="StyleBoldUnderline"/>
        </w:rPr>
        <w:t xml:space="preserve">In the contemporary world, whole </w:t>
      </w:r>
      <w:r w:rsidRPr="00737B34">
        <w:rPr>
          <w:rStyle w:val="StyleBoldUnderline"/>
          <w:highlight w:val="yellow"/>
        </w:rPr>
        <w:t>industries</w:t>
      </w:r>
      <w:r w:rsidRPr="00CC5970">
        <w:rPr>
          <w:rStyle w:val="StyleBoldUnderline"/>
        </w:rPr>
        <w:t xml:space="preserve"> rise, </w:t>
      </w:r>
      <w:r w:rsidRPr="00737B34">
        <w:rPr>
          <w:rStyle w:val="StyleBoldUnderline"/>
          <w:highlight w:val="yellow"/>
        </w:rPr>
        <w:t>fall</w:t>
      </w:r>
      <w:r w:rsidRPr="00CC5970">
        <w:rPr>
          <w:rStyle w:val="StyleBoldUnderline"/>
        </w:rPr>
        <w:t>, and relocate, causing substantial</w:t>
      </w:r>
      <w:r w:rsidRPr="00B75AFF">
        <w:rPr>
          <w:iCs/>
          <w:sz w:val="16"/>
          <w:szCs w:val="14"/>
        </w:rPr>
        <w:t xml:space="preserve"> </w:t>
      </w:r>
      <w:r w:rsidRPr="00CC5970">
        <w:rPr>
          <w:rStyle w:val="StyleBoldUnderline"/>
        </w:rPr>
        <w:t xml:space="preserve">fluctuations in the economic well-being of regions and peoples </w:t>
      </w:r>
      <w:r w:rsidRPr="00737B34">
        <w:rPr>
          <w:rStyle w:val="StyleBoldUnderline"/>
          <w:highlight w:val="yellow"/>
        </w:rPr>
        <w:t>without</w:t>
      </w:r>
      <w:r w:rsidRPr="00CC5970">
        <w:rPr>
          <w:rStyle w:val="StyleBoldUnderline"/>
        </w:rPr>
        <w:t xml:space="preserve"> producing </w:t>
      </w:r>
      <w:r w:rsidRPr="00737B34">
        <w:rPr>
          <w:rStyle w:val="StyleBoldUnderline"/>
          <w:highlight w:val="yellow"/>
        </w:rPr>
        <w:t>wars</w:t>
      </w:r>
      <w:r w:rsidRPr="00CC5970">
        <w:rPr>
          <w:rStyle w:val="StyleBoldUnderline"/>
        </w:rPr>
        <w:t>.</w:t>
      </w:r>
      <w:r w:rsidRPr="00B75AFF">
        <w:rPr>
          <w:iCs/>
          <w:sz w:val="16"/>
          <w:szCs w:val="14"/>
        </w:rPr>
        <w:t xml:space="preserve"> </w:t>
      </w:r>
      <w:r w:rsidRPr="00CC5970">
        <w:rPr>
          <w:rStyle w:val="StyleBoldUnderline"/>
        </w:rPr>
        <w:t xml:space="preserve">There is no reason to believe that changes in relative wealth and power </w:t>
      </w:r>
      <w:r w:rsidRPr="00B75AFF">
        <w:rPr>
          <w:sz w:val="16"/>
          <w:szCs w:val="20"/>
        </w:rPr>
        <w:t>caused by the uneven impact of environmental degradation</w:t>
      </w:r>
      <w:r w:rsidRPr="00B75AFF">
        <w:rPr>
          <w:iCs/>
          <w:sz w:val="16"/>
          <w:szCs w:val="14"/>
        </w:rPr>
        <w:t xml:space="preserve"> </w:t>
      </w:r>
      <w:r w:rsidRPr="00CC5970">
        <w:rPr>
          <w:rStyle w:val="StyleBoldUnderline"/>
        </w:rPr>
        <w:t>would inevitably lead to war</w:t>
      </w:r>
      <w:r w:rsidRPr="00B75AFF">
        <w:rPr>
          <w:iCs/>
          <w:sz w:val="16"/>
          <w:szCs w:val="14"/>
        </w:rPr>
        <w:t xml:space="preserve">.    </w:t>
      </w:r>
      <w:r w:rsidRPr="00CC5970">
        <w:rPr>
          <w:rStyle w:val="StyleBoldUnderline"/>
        </w:rPr>
        <w:t>Even if</w:t>
      </w:r>
      <w:r w:rsidRPr="00B75AFF">
        <w:rPr>
          <w:iCs/>
          <w:sz w:val="16"/>
          <w:szCs w:val="14"/>
        </w:rPr>
        <w:t xml:space="preserve"> </w:t>
      </w:r>
      <w:r w:rsidRPr="00B75AFF">
        <w:rPr>
          <w:sz w:val="16"/>
          <w:szCs w:val="20"/>
        </w:rPr>
        <w:t>environmental</w:t>
      </w:r>
      <w:r w:rsidRPr="00B75AFF">
        <w:rPr>
          <w:iCs/>
          <w:sz w:val="16"/>
          <w:szCs w:val="14"/>
        </w:rPr>
        <w:t xml:space="preserve"> </w:t>
      </w:r>
      <w:r w:rsidRPr="00CC5970">
        <w:rPr>
          <w:rStyle w:val="StyleBoldUnderline"/>
        </w:rPr>
        <w:t xml:space="preserve">degradation were to destroy the basic </w:t>
      </w:r>
      <w:r w:rsidRPr="00B75AFF">
        <w:rPr>
          <w:sz w:val="16"/>
          <w:szCs w:val="20"/>
        </w:rPr>
        <w:t>social and</w:t>
      </w:r>
      <w:r w:rsidRPr="00B75AFF">
        <w:rPr>
          <w:iCs/>
          <w:sz w:val="16"/>
          <w:szCs w:val="14"/>
        </w:rPr>
        <w:t xml:space="preserve"> </w:t>
      </w:r>
      <w:r w:rsidRPr="00CC5970">
        <w:rPr>
          <w:rStyle w:val="StyleBoldUnderline"/>
        </w:rPr>
        <w:t xml:space="preserve">economic fabric of a country </w:t>
      </w:r>
      <w:r w:rsidRPr="00B75AFF">
        <w:rPr>
          <w:sz w:val="16"/>
          <w:szCs w:val="20"/>
        </w:rPr>
        <w:t>or region</w:t>
      </w:r>
      <w:r w:rsidRPr="00B75AFF">
        <w:rPr>
          <w:iCs/>
          <w:sz w:val="16"/>
          <w:szCs w:val="14"/>
        </w:rPr>
        <w:t xml:space="preserve">, </w:t>
      </w:r>
      <w:r w:rsidRPr="00CC5970">
        <w:rPr>
          <w:rStyle w:val="StyleBoldUnderline"/>
        </w:rPr>
        <w:t xml:space="preserve">the </w:t>
      </w:r>
      <w:r w:rsidRPr="00737B34">
        <w:rPr>
          <w:rStyle w:val="StyleBoldUnderline"/>
          <w:highlight w:val="yellow"/>
        </w:rPr>
        <w:t>impact on international order may not be</w:t>
      </w:r>
      <w:r w:rsidRPr="00CC5970">
        <w:rPr>
          <w:rStyle w:val="StyleBoldUnderline"/>
        </w:rPr>
        <w:t xml:space="preserve"> very </w:t>
      </w:r>
      <w:r w:rsidRPr="00737B34">
        <w:rPr>
          <w:rStyle w:val="StyleBoldUnderline"/>
          <w:highlight w:val="yellow"/>
        </w:rPr>
        <w:t>great</w:t>
      </w:r>
      <w:r w:rsidRPr="00CC5970">
        <w:rPr>
          <w:rStyle w:val="StyleBoldUnderline"/>
        </w:rPr>
        <w:t xml:space="preserve">. Among </w:t>
      </w:r>
      <w:r w:rsidRPr="00737B34">
        <w:rPr>
          <w:rStyle w:val="StyleBoldUnderline"/>
          <w:highlight w:val="yellow"/>
        </w:rPr>
        <w:t>the first casualties</w:t>
      </w:r>
      <w:r w:rsidRPr="00CC5970">
        <w:rPr>
          <w:rStyle w:val="StyleBoldUnderline"/>
        </w:rPr>
        <w:t xml:space="preserve"> in such country </w:t>
      </w:r>
      <w:r w:rsidRPr="00737B34">
        <w:rPr>
          <w:rStyle w:val="StyleBoldUnderline"/>
          <w:highlight w:val="yellow"/>
        </w:rPr>
        <w:t>would be the capacity to wage war</w:t>
      </w:r>
      <w:r w:rsidRPr="00CC5970">
        <w:rPr>
          <w:rStyle w:val="StyleBoldUnderline"/>
        </w:rPr>
        <w:t>.</w:t>
      </w:r>
      <w:r w:rsidRPr="00B75AFF">
        <w:rPr>
          <w:iCs/>
          <w:sz w:val="16"/>
          <w:szCs w:val="14"/>
        </w:rPr>
        <w:t xml:space="preserve"> </w:t>
      </w:r>
      <w:r w:rsidRPr="00CC5970">
        <w:rPr>
          <w:rStyle w:val="StyleBoldUnderline"/>
        </w:rPr>
        <w:t>The poor and wretched</w:t>
      </w:r>
      <w:r w:rsidRPr="00B75AFF">
        <w:rPr>
          <w:iCs/>
          <w:sz w:val="16"/>
          <w:szCs w:val="14"/>
        </w:rPr>
        <w:t xml:space="preserve"> </w:t>
      </w:r>
      <w:r w:rsidRPr="00B75AFF">
        <w:rPr>
          <w:sz w:val="16"/>
          <w:szCs w:val="20"/>
        </w:rPr>
        <w:t>of the earth may be able to deny an outside aggressor an easy conquest, but they</w:t>
      </w:r>
      <w:r w:rsidRPr="00B75AFF">
        <w:rPr>
          <w:iCs/>
          <w:sz w:val="16"/>
          <w:szCs w:val="14"/>
        </w:rPr>
        <w:t xml:space="preserve"> </w:t>
      </w:r>
      <w:r w:rsidRPr="00CC5970">
        <w:rPr>
          <w:rStyle w:val="StyleBoldUnderline"/>
        </w:rPr>
        <w:t>are themselves a minimal threat to other states.</w:t>
      </w:r>
      <w:r w:rsidRPr="00B75AFF">
        <w:rPr>
          <w:iCs/>
          <w:sz w:val="16"/>
          <w:szCs w:val="14"/>
        </w:rPr>
        <w:t xml:space="preserve"> </w:t>
      </w:r>
      <w:r w:rsidRPr="00CC5970">
        <w:rPr>
          <w:rStyle w:val="StyleBoldUnderline"/>
        </w:rPr>
        <w:t>Contemporary offensive military operations require complex organizational skills, specialized industrial products and surplus wealth</w:t>
      </w:r>
      <w:r w:rsidRPr="00B75AFF">
        <w:rPr>
          <w:iCs/>
          <w:sz w:val="16"/>
          <w:szCs w:val="14"/>
        </w:rPr>
        <w:t>.</w:t>
      </w:r>
    </w:p>
    <w:p w:rsidR="005F63E0" w:rsidRDefault="005F63E0" w:rsidP="005F63E0"/>
    <w:p w:rsidR="005F63E0" w:rsidRPr="009C2363" w:rsidRDefault="005F63E0" w:rsidP="005F63E0"/>
    <w:p w:rsidR="005F63E0" w:rsidRPr="003B74B5" w:rsidRDefault="005F63E0" w:rsidP="005F63E0"/>
    <w:p w:rsidR="005F63E0" w:rsidRDefault="005F63E0" w:rsidP="005F63E0">
      <w:pPr>
        <w:pStyle w:val="Heading3"/>
        <w:rPr>
          <w:rFonts w:eastAsia="Times New Roman"/>
        </w:rPr>
      </w:pPr>
      <w:r>
        <w:rPr>
          <w:rFonts w:eastAsia="Times New Roman"/>
        </w:rPr>
        <w:t>1AR Thumpers</w:t>
      </w:r>
    </w:p>
    <w:p w:rsidR="005F63E0" w:rsidRPr="00F65CBE" w:rsidRDefault="005F63E0" w:rsidP="005F63E0">
      <w:pPr>
        <w:keepNext/>
        <w:keepLines/>
        <w:spacing w:before="200"/>
        <w:outlineLvl w:val="3"/>
        <w:rPr>
          <w:rFonts w:ascii="Times New Roman" w:eastAsia="Times New Roman" w:hAnsi="Times New Roman" w:cs="Times New Roman"/>
          <w:b/>
          <w:bCs/>
          <w:iCs/>
          <w:sz w:val="26"/>
        </w:rPr>
      </w:pPr>
      <w:r w:rsidRPr="00F65CBE">
        <w:rPr>
          <w:rFonts w:ascii="Times New Roman" w:eastAsia="Times New Roman" w:hAnsi="Times New Roman" w:cs="Times New Roman"/>
          <w:b/>
          <w:bCs/>
          <w:iCs/>
          <w:sz w:val="26"/>
        </w:rPr>
        <w:t>Hagel fight coming Monday</w:t>
      </w:r>
    </w:p>
    <w:p w:rsidR="005F63E0" w:rsidRPr="00F65CBE" w:rsidRDefault="005F63E0" w:rsidP="005F63E0">
      <w:pPr>
        <w:rPr>
          <w:rFonts w:ascii="Times New Roman" w:hAnsi="Times New Roman"/>
        </w:rPr>
      </w:pPr>
      <w:r w:rsidRPr="00F65CBE">
        <w:rPr>
          <w:rFonts w:ascii="Times New Roman" w:hAnsi="Times New Roman"/>
          <w:b/>
          <w:bCs/>
          <w:sz w:val="26"/>
        </w:rPr>
        <w:t>LA TIMES 1 – 4 – 13</w:t>
      </w:r>
      <w:r w:rsidRPr="00F65CBE">
        <w:rPr>
          <w:rFonts w:ascii="Times New Roman" w:hAnsi="Times New Roman"/>
        </w:rPr>
        <w:t xml:space="preserve"> Obama expected to nominate Chuck Hagel as secretary of Defense, </w:t>
      </w:r>
      <w:hyperlink r:id="rId35" w:history="1">
        <w:r w:rsidRPr="00F65CBE">
          <w:rPr>
            <w:rFonts w:ascii="Times New Roman" w:hAnsi="Times New Roman"/>
          </w:rPr>
          <w:t>http://www.latimes.com/news/politics/la-pn-obama-to-nominate-chuck-hagel-secretary-defense-20130104,0,6113862.story</w:t>
        </w:r>
      </w:hyperlink>
    </w:p>
    <w:p w:rsidR="005F63E0" w:rsidRPr="00F65CBE" w:rsidRDefault="005F63E0" w:rsidP="005F63E0">
      <w:pPr>
        <w:rPr>
          <w:rFonts w:ascii="Times New Roman" w:hAnsi="Times New Roman"/>
        </w:rPr>
      </w:pPr>
    </w:p>
    <w:p w:rsidR="005F63E0" w:rsidRPr="00F65CBE" w:rsidRDefault="005F63E0" w:rsidP="005F63E0">
      <w:pPr>
        <w:rPr>
          <w:rFonts w:ascii="Times New Roman" w:hAnsi="Times New Roman"/>
          <w:sz w:val="16"/>
        </w:rPr>
      </w:pPr>
      <w:r w:rsidRPr="00F65CBE">
        <w:rPr>
          <w:rFonts w:ascii="Times New Roman" w:hAnsi="Times New Roman"/>
          <w:sz w:val="16"/>
        </w:rPr>
        <w:t xml:space="preserve"> President </w:t>
      </w:r>
      <w:r w:rsidRPr="00765379">
        <w:rPr>
          <w:rFonts w:ascii="Times New Roman" w:hAnsi="Times New Roman"/>
          <w:bCs/>
          <w:highlight w:val="yellow"/>
          <w:u w:val="single"/>
        </w:rPr>
        <w:t>Obama is expected to nominate</w:t>
      </w:r>
      <w:r w:rsidRPr="00F65CBE">
        <w:rPr>
          <w:rFonts w:ascii="Times New Roman" w:hAnsi="Times New Roman"/>
          <w:sz w:val="16"/>
        </w:rPr>
        <w:t xml:space="preserve"> Chuck </w:t>
      </w:r>
      <w:r w:rsidRPr="00765379">
        <w:rPr>
          <w:rFonts w:ascii="Times New Roman" w:hAnsi="Times New Roman"/>
          <w:bCs/>
          <w:highlight w:val="yellow"/>
          <w:u w:val="single"/>
        </w:rPr>
        <w:t>Hagel</w:t>
      </w:r>
      <w:r w:rsidRPr="00F65CBE">
        <w:rPr>
          <w:rFonts w:ascii="Times New Roman" w:hAnsi="Times New Roman"/>
          <w:sz w:val="16"/>
        </w:rPr>
        <w:t xml:space="preserve">, a former Republican senator and Vietnam veteran, </w:t>
      </w:r>
      <w:r w:rsidRPr="00F65CBE">
        <w:rPr>
          <w:rFonts w:ascii="Times New Roman" w:hAnsi="Times New Roman"/>
          <w:bCs/>
          <w:u w:val="single"/>
        </w:rPr>
        <w:t>to be secretary of Defense</w:t>
      </w:r>
      <w:r w:rsidRPr="00F65CBE">
        <w:rPr>
          <w:rFonts w:ascii="Times New Roman" w:hAnsi="Times New Roman"/>
          <w:sz w:val="16"/>
        </w:rPr>
        <w:t>, officials said, setting up a confirmation battle with lawmakers and interest groups critical of his views on Israel and Iran.</w:t>
      </w:r>
    </w:p>
    <w:p w:rsidR="005F63E0" w:rsidRPr="00F65CBE" w:rsidRDefault="005F63E0" w:rsidP="005F63E0">
      <w:pPr>
        <w:rPr>
          <w:rFonts w:ascii="Times New Roman" w:hAnsi="Times New Roman"/>
          <w:bCs/>
          <w:u w:val="single"/>
        </w:rPr>
      </w:pPr>
      <w:r w:rsidRPr="00F65CBE">
        <w:rPr>
          <w:rFonts w:ascii="Times New Roman" w:hAnsi="Times New Roman"/>
          <w:sz w:val="16"/>
        </w:rPr>
        <w:t xml:space="preserve">White House officials said Friday afternoon that the president hadn’t formally offered the job to Hagel, but </w:t>
      </w:r>
      <w:r w:rsidRPr="00F65CBE">
        <w:rPr>
          <w:rFonts w:ascii="Times New Roman" w:hAnsi="Times New Roman"/>
          <w:bCs/>
          <w:u w:val="single"/>
        </w:rPr>
        <w:t xml:space="preserve">others familiar with the process said that </w:t>
      </w:r>
      <w:r w:rsidRPr="00765379">
        <w:rPr>
          <w:rFonts w:ascii="Times New Roman" w:hAnsi="Times New Roman"/>
          <w:bCs/>
          <w:highlight w:val="yellow"/>
          <w:u w:val="single"/>
        </w:rPr>
        <w:t>the announcement could come</w:t>
      </w:r>
      <w:r w:rsidRPr="00F65CBE">
        <w:rPr>
          <w:rFonts w:ascii="Times New Roman" w:hAnsi="Times New Roman"/>
          <w:bCs/>
          <w:u w:val="single"/>
        </w:rPr>
        <w:t xml:space="preserve"> as soon as </w:t>
      </w:r>
      <w:r w:rsidRPr="00765379">
        <w:rPr>
          <w:rFonts w:ascii="Times New Roman" w:hAnsi="Times New Roman"/>
          <w:bCs/>
          <w:highlight w:val="yellow"/>
          <w:u w:val="single"/>
        </w:rPr>
        <w:t>Monday</w:t>
      </w:r>
    </w:p>
    <w:p w:rsidR="005F63E0" w:rsidRPr="00F65CBE" w:rsidRDefault="005F63E0" w:rsidP="005F63E0">
      <w:pPr>
        <w:rPr>
          <w:rFonts w:ascii="Times New Roman" w:hAnsi="Times New Roman"/>
          <w:sz w:val="16"/>
        </w:rPr>
      </w:pPr>
      <w:r w:rsidRPr="00F65CBE">
        <w:rPr>
          <w:rFonts w:ascii="Times New Roman" w:hAnsi="Times New Roman"/>
          <w:sz w:val="16"/>
        </w:rPr>
        <w:t xml:space="preserve">By nominating a Republican to run the </w:t>
      </w:r>
      <w:proofErr w:type="spellStart"/>
      <w:r w:rsidRPr="00F65CBE">
        <w:rPr>
          <w:rFonts w:ascii="Times New Roman" w:hAnsi="Times New Roman"/>
          <w:sz w:val="16"/>
        </w:rPr>
        <w:t>Defene</w:t>
      </w:r>
      <w:proofErr w:type="spellEnd"/>
      <w:r w:rsidRPr="00F65CBE">
        <w:rPr>
          <w:rFonts w:ascii="Times New Roman" w:hAnsi="Times New Roman"/>
          <w:sz w:val="16"/>
        </w:rPr>
        <w:t xml:space="preserve"> Department, Obama gives his second-term national security team a bipartisan cast at a time when the White House is rapidly winding down the war in Afghanistan and planning for even deeper cuts in the defense budget.</w:t>
      </w:r>
    </w:p>
    <w:p w:rsidR="005F63E0" w:rsidRPr="00F65CBE" w:rsidRDefault="005F63E0" w:rsidP="005F63E0">
      <w:pPr>
        <w:rPr>
          <w:rFonts w:ascii="Times New Roman" w:hAnsi="Times New Roman"/>
          <w:sz w:val="16"/>
        </w:rPr>
      </w:pPr>
      <w:r w:rsidRPr="00F65CBE">
        <w:rPr>
          <w:rFonts w:ascii="Times New Roman" w:hAnsi="Times New Roman"/>
          <w:sz w:val="16"/>
        </w:rPr>
        <w:t xml:space="preserve">But </w:t>
      </w:r>
      <w:r w:rsidRPr="00765379">
        <w:rPr>
          <w:rFonts w:ascii="Times New Roman" w:hAnsi="Times New Roman"/>
          <w:bCs/>
          <w:highlight w:val="yellow"/>
          <w:u w:val="single"/>
        </w:rPr>
        <w:t>the choice</w:t>
      </w:r>
      <w:r w:rsidRPr="00F65CBE">
        <w:rPr>
          <w:rFonts w:ascii="Times New Roman" w:hAnsi="Times New Roman"/>
          <w:sz w:val="16"/>
        </w:rPr>
        <w:t xml:space="preserve"> also </w:t>
      </w:r>
      <w:r w:rsidRPr="00765379">
        <w:rPr>
          <w:rFonts w:ascii="Times New Roman" w:hAnsi="Times New Roman"/>
          <w:bCs/>
          <w:highlight w:val="yellow"/>
          <w:u w:val="single"/>
        </w:rPr>
        <w:t>sets the stage for a</w:t>
      </w:r>
      <w:r w:rsidRPr="00F65CBE">
        <w:rPr>
          <w:rFonts w:ascii="Times New Roman" w:hAnsi="Times New Roman"/>
          <w:bCs/>
          <w:u w:val="single"/>
        </w:rPr>
        <w:t xml:space="preserve"> possibly </w:t>
      </w:r>
      <w:r w:rsidRPr="00765379">
        <w:rPr>
          <w:rFonts w:ascii="Times New Roman" w:hAnsi="Times New Roman"/>
          <w:bCs/>
          <w:highlight w:val="yellow"/>
          <w:u w:val="single"/>
        </w:rPr>
        <w:t>difficult confirmation fight</w:t>
      </w:r>
      <w:r w:rsidRPr="00F65CBE">
        <w:rPr>
          <w:rFonts w:ascii="Times New Roman" w:hAnsi="Times New Roman"/>
          <w:sz w:val="16"/>
        </w:rPr>
        <w:t xml:space="preserve"> over Hagel </w:t>
      </w:r>
      <w:r w:rsidRPr="00765379">
        <w:rPr>
          <w:rFonts w:ascii="Times New Roman" w:hAnsi="Times New Roman"/>
          <w:bCs/>
          <w:highlight w:val="yellow"/>
          <w:u w:val="single"/>
        </w:rPr>
        <w:t>with Israel’s defenders</w:t>
      </w:r>
      <w:r w:rsidRPr="00F65CBE">
        <w:rPr>
          <w:rFonts w:ascii="Times New Roman" w:hAnsi="Times New Roman"/>
          <w:bCs/>
          <w:u w:val="single"/>
        </w:rPr>
        <w:t xml:space="preserve"> in Washington,</w:t>
      </w:r>
      <w:r w:rsidRPr="00F65CBE">
        <w:rPr>
          <w:rFonts w:ascii="Times New Roman" w:hAnsi="Times New Roman"/>
          <w:sz w:val="16"/>
        </w:rPr>
        <w:t xml:space="preserve"> some of whom mounted a public campaign to head off his nomination in recent weeks, criticizing Hagel for his past comments calling on Israel to negotiate with Palestinians and for his opposition to some sanctions aimed at Iran.</w:t>
      </w:r>
    </w:p>
    <w:p w:rsidR="005F63E0" w:rsidRPr="00F65CBE" w:rsidRDefault="005F63E0" w:rsidP="005F63E0">
      <w:pPr>
        <w:rPr>
          <w:rFonts w:ascii="Times New Roman" w:hAnsi="Times New Roman"/>
          <w:sz w:val="16"/>
        </w:rPr>
      </w:pPr>
      <w:r w:rsidRPr="00765379">
        <w:rPr>
          <w:rFonts w:ascii="Times New Roman" w:hAnsi="Times New Roman"/>
          <w:bCs/>
          <w:highlight w:val="yellow"/>
          <w:u w:val="single"/>
        </w:rPr>
        <w:t>Hagel</w:t>
      </w:r>
      <w:r w:rsidRPr="00F65CBE">
        <w:rPr>
          <w:rFonts w:ascii="Times New Roman" w:hAnsi="Times New Roman"/>
          <w:sz w:val="16"/>
        </w:rPr>
        <w:t xml:space="preserve">, who would replace Leon E. Panetta as Defense secretary, </w:t>
      </w:r>
      <w:r w:rsidRPr="00765379">
        <w:rPr>
          <w:rFonts w:ascii="Times New Roman" w:hAnsi="Times New Roman"/>
          <w:bCs/>
          <w:highlight w:val="yellow"/>
          <w:u w:val="single"/>
        </w:rPr>
        <w:t>has</w:t>
      </w:r>
      <w:r w:rsidRPr="00F65CBE">
        <w:rPr>
          <w:rFonts w:ascii="Times New Roman" w:hAnsi="Times New Roman"/>
          <w:bCs/>
          <w:u w:val="single"/>
        </w:rPr>
        <w:t xml:space="preserve"> also </w:t>
      </w:r>
      <w:r w:rsidRPr="00765379">
        <w:rPr>
          <w:rFonts w:ascii="Times New Roman" w:hAnsi="Times New Roman"/>
          <w:bCs/>
          <w:highlight w:val="yellow"/>
          <w:u w:val="single"/>
        </w:rPr>
        <w:t>been criticized by liberal Democrats and gay rights organizations</w:t>
      </w:r>
      <w:r w:rsidRPr="00F65CBE">
        <w:rPr>
          <w:rFonts w:ascii="Times New Roman" w:hAnsi="Times New Roman"/>
          <w:sz w:val="16"/>
        </w:rPr>
        <w:t xml:space="preserve"> for calling a Clinton administration ambassadorial nominee “openly, aggressively gay” — a comment Hagel recently apologized for.</w:t>
      </w:r>
    </w:p>
    <w:p w:rsidR="005F63E0" w:rsidRDefault="005F63E0" w:rsidP="005F63E0">
      <w:pPr>
        <w:rPr>
          <w:rFonts w:ascii="Times New Roman" w:hAnsi="Times New Roman"/>
        </w:rPr>
      </w:pPr>
    </w:p>
    <w:p w:rsidR="005F63E0" w:rsidRPr="008C0FEB" w:rsidRDefault="005F63E0" w:rsidP="005F63E0">
      <w:pPr>
        <w:pStyle w:val="Heading4"/>
      </w:pPr>
      <w:r w:rsidRPr="008C0FEB">
        <w:t>Hagel destroys Obama’s agenda</w:t>
      </w:r>
    </w:p>
    <w:p w:rsidR="005F63E0" w:rsidRPr="008C0FEB" w:rsidRDefault="005F63E0" w:rsidP="005F63E0">
      <w:r w:rsidRPr="008C0FEB">
        <w:rPr>
          <w:rStyle w:val="StyleStyleBold12pt"/>
        </w:rPr>
        <w:t>Politico, 1-7-13</w:t>
      </w:r>
      <w:r w:rsidRPr="008C0FEB">
        <w:t> </w:t>
      </w:r>
      <w:hyperlink r:id="rId36" w:tgtFrame="_blank" w:history="1">
        <w:r w:rsidRPr="008C0FEB">
          <w:rPr>
            <w:rStyle w:val="Hyperlink"/>
          </w:rPr>
          <w:t>http://www.politico.com/story/2013/01/why-barack-obama-picked-chuck-hagel-85822.html?hp=t1_3</w:t>
        </w:r>
      </w:hyperlink>
      <w:r w:rsidRPr="008C0FEB">
        <w:t>, “Why President Obama Picked Chuck Hagel”</w:t>
      </w:r>
    </w:p>
    <w:p w:rsidR="005F63E0" w:rsidRPr="008C0FEB" w:rsidRDefault="005F63E0" w:rsidP="005F63E0">
      <w:pPr>
        <w:shd w:val="clear" w:color="auto" w:fill="FFFFFF"/>
        <w:rPr>
          <w:rFonts w:ascii="Arial" w:eastAsia="Times New Roman" w:hAnsi="Arial" w:cs="Arial"/>
          <w:color w:val="222222"/>
          <w:sz w:val="20"/>
          <w:szCs w:val="20"/>
        </w:rPr>
      </w:pPr>
      <w:r w:rsidRPr="008C0FEB">
        <w:rPr>
          <w:rFonts w:ascii="Sylfaen" w:eastAsia="Times New Roman" w:hAnsi="Sylfaen" w:cs="Arial"/>
          <w:color w:val="222222"/>
          <w:sz w:val="20"/>
          <w:szCs w:val="20"/>
        </w:rPr>
        <w:t> </w:t>
      </w:r>
    </w:p>
    <w:p w:rsidR="005F63E0" w:rsidRPr="008C0FEB" w:rsidRDefault="005F63E0" w:rsidP="005F63E0">
      <w:pPr>
        <w:shd w:val="clear" w:color="auto" w:fill="FFFFFF"/>
        <w:rPr>
          <w:rFonts w:ascii="Arial" w:eastAsia="Times New Roman" w:hAnsi="Arial" w:cs="Arial"/>
          <w:color w:val="222222"/>
          <w:sz w:val="20"/>
          <w:szCs w:val="20"/>
        </w:rPr>
      </w:pPr>
      <w:r w:rsidRPr="008C0FEB">
        <w:rPr>
          <w:rFonts w:ascii="Sylfaen" w:eastAsia="Times New Roman" w:hAnsi="Sylfaen" w:cs="Arial"/>
          <w:color w:val="222222"/>
          <w:sz w:val="20"/>
          <w:szCs w:val="20"/>
        </w:rPr>
        <w:t>For the White House, the political dynamics surrounding the Hagel nomination are different than those for Susan </w:t>
      </w:r>
      <w:r w:rsidRPr="00DE00F3">
        <w:rPr>
          <w:rStyle w:val="StyleBoldUnderline"/>
          <w:highlight w:val="yellow"/>
        </w:rPr>
        <w:t>Rice</w:t>
      </w:r>
      <w:r w:rsidRPr="008C0FEB">
        <w:rPr>
          <w:rFonts w:ascii="Sylfaen" w:eastAsia="Times New Roman" w:hAnsi="Sylfaen" w:cs="Arial"/>
          <w:color w:val="222222"/>
          <w:sz w:val="20"/>
          <w:szCs w:val="20"/>
        </w:rPr>
        <w:t>, another longtime friend of Obama who</w:t>
      </w:r>
      <w:r>
        <w:rPr>
          <w:rFonts w:ascii="Sylfaen" w:eastAsia="Times New Roman" w:hAnsi="Sylfaen" w:cs="Arial"/>
          <w:color w:val="222222"/>
          <w:sz w:val="20"/>
          <w:szCs w:val="20"/>
        </w:rPr>
        <w:t xml:space="preserve"> </w:t>
      </w:r>
      <w:r w:rsidRPr="00DE00F3">
        <w:rPr>
          <w:rStyle w:val="StyleBoldUnderline"/>
          <w:highlight w:val="yellow"/>
        </w:rPr>
        <w:t>removed herself from consideration</w:t>
      </w:r>
      <w:r w:rsidRPr="008C0FEB">
        <w:rPr>
          <w:rFonts w:ascii="Sylfaen" w:eastAsia="Times New Roman" w:hAnsi="Sylfaen" w:cs="Arial"/>
          <w:color w:val="222222"/>
          <w:sz w:val="20"/>
          <w:szCs w:val="20"/>
          <w:u w:val="single"/>
        </w:rPr>
        <w:t> </w:t>
      </w:r>
      <w:r w:rsidRPr="008C0FEB">
        <w:rPr>
          <w:rFonts w:ascii="Sylfaen" w:eastAsia="Times New Roman" w:hAnsi="Sylfaen" w:cs="Arial"/>
          <w:color w:val="222222"/>
          <w:sz w:val="20"/>
          <w:szCs w:val="20"/>
        </w:rPr>
        <w:t>for secretary of state in December, she said, </w:t>
      </w:r>
      <w:r w:rsidRPr="008C0FEB">
        <w:rPr>
          <w:rStyle w:val="StyleBoldUnderline"/>
        </w:rPr>
        <w:t>to spare the president. She was concerned Republican anger</w:t>
      </w:r>
      <w:r w:rsidRPr="008C0FEB">
        <w:rPr>
          <w:rFonts w:ascii="Sylfaen" w:eastAsia="Times New Roman" w:hAnsi="Sylfaen" w:cs="Arial"/>
          <w:color w:val="222222"/>
          <w:sz w:val="20"/>
          <w:szCs w:val="20"/>
        </w:rPr>
        <w:t> over her role in the Benghazi attacks </w:t>
      </w:r>
      <w:r w:rsidRPr="008C0FEB">
        <w:rPr>
          <w:rStyle w:val="StyleBoldUnderline"/>
        </w:rPr>
        <w:t>would distract from his second-term agenda.</w:t>
      </w:r>
    </w:p>
    <w:p w:rsidR="005F63E0" w:rsidRPr="008C0FEB" w:rsidRDefault="005F63E0" w:rsidP="005F63E0">
      <w:pPr>
        <w:shd w:val="clear" w:color="auto" w:fill="FFFFFF"/>
        <w:rPr>
          <w:rFonts w:ascii="Arial" w:eastAsia="Times New Roman" w:hAnsi="Arial" w:cs="Arial"/>
          <w:color w:val="222222"/>
          <w:sz w:val="20"/>
          <w:szCs w:val="20"/>
        </w:rPr>
      </w:pPr>
      <w:r w:rsidRPr="008C0FEB">
        <w:rPr>
          <w:rFonts w:ascii="Sylfaen" w:eastAsia="Times New Roman" w:hAnsi="Sylfaen" w:cs="Arial"/>
          <w:color w:val="222222"/>
          <w:sz w:val="20"/>
          <w:szCs w:val="20"/>
        </w:rPr>
        <w:t>“It was clear from early on that many in Congress, especially Republicans, were going to make a witch hunt and an example out of Susan Rice,” a person close to Obama said. “I think that the Rice case was obviously a case where it would seemingly have been an insurmountable challenge.”</w:t>
      </w:r>
    </w:p>
    <w:p w:rsidR="005F63E0" w:rsidRPr="008C0FEB" w:rsidRDefault="005F63E0" w:rsidP="005F63E0">
      <w:pPr>
        <w:shd w:val="clear" w:color="auto" w:fill="FFFFFF"/>
        <w:rPr>
          <w:rFonts w:ascii="Arial" w:eastAsia="Times New Roman" w:hAnsi="Arial" w:cs="Arial"/>
          <w:color w:val="222222"/>
          <w:sz w:val="20"/>
          <w:szCs w:val="20"/>
        </w:rPr>
      </w:pPr>
      <w:r w:rsidRPr="008C0FEB">
        <w:rPr>
          <w:rFonts w:ascii="Sylfaen" w:eastAsia="Times New Roman" w:hAnsi="Sylfaen" w:cs="Arial"/>
          <w:color w:val="222222"/>
          <w:sz w:val="20"/>
          <w:szCs w:val="20"/>
        </w:rPr>
        <w:t>White House officials said Hagel has a clearer path toward confirmation. </w:t>
      </w:r>
      <w:r w:rsidRPr="008C0FEB">
        <w:rPr>
          <w:rStyle w:val="StyleBoldUnderline"/>
        </w:rPr>
        <w:t xml:space="preserve">Still, </w:t>
      </w:r>
      <w:r w:rsidRPr="00DE00F3">
        <w:rPr>
          <w:rStyle w:val="StyleBoldUnderline"/>
          <w:highlight w:val="yellow"/>
        </w:rPr>
        <w:t>a major fight over Hagel could lead to</w:t>
      </w:r>
      <w:r w:rsidRPr="008C0FEB">
        <w:rPr>
          <w:rStyle w:val="StyleBoldUnderline"/>
        </w:rPr>
        <w:t xml:space="preserve"> many of </w:t>
      </w:r>
      <w:r w:rsidRPr="00DE00F3">
        <w:rPr>
          <w:rStyle w:val="StyleBoldUnderline"/>
          <w:highlight w:val="yellow"/>
        </w:rPr>
        <w:t>the same distractions</w:t>
      </w:r>
      <w:r w:rsidRPr="008C0FEB">
        <w:rPr>
          <w:rFonts w:ascii="Sylfaen" w:eastAsia="Times New Roman" w:hAnsi="Sylfaen" w:cs="Arial"/>
          <w:color w:val="222222"/>
          <w:sz w:val="20"/>
          <w:szCs w:val="20"/>
          <w:u w:val="single"/>
        </w:rPr>
        <w:t xml:space="preserve"> </w:t>
      </w:r>
      <w:r w:rsidRPr="008C0FEB">
        <w:t>Rice sought to avoid</w:t>
      </w:r>
      <w:r w:rsidRPr="008C0FEB">
        <w:rPr>
          <w:rFonts w:ascii="Sylfaen" w:eastAsia="Times New Roman" w:hAnsi="Sylfaen" w:cs="Arial"/>
          <w:color w:val="222222"/>
          <w:sz w:val="20"/>
          <w:szCs w:val="20"/>
          <w:u w:val="single"/>
        </w:rPr>
        <w:t xml:space="preserve"> — </w:t>
      </w:r>
      <w:r w:rsidRPr="00DE00F3">
        <w:rPr>
          <w:rStyle w:val="StyleBoldUnderline"/>
          <w:highlight w:val="yellow"/>
        </w:rPr>
        <w:t>tripping up other major items on the president’s agenda, including immigration, the economy and</w:t>
      </w:r>
      <w:r w:rsidRPr="008C0FEB">
        <w:rPr>
          <w:rFonts w:ascii="Sylfaen" w:eastAsia="Times New Roman" w:hAnsi="Sylfaen" w:cs="Arial"/>
          <w:color w:val="222222"/>
          <w:sz w:val="20"/>
          <w:szCs w:val="20"/>
          <w:u w:val="single"/>
        </w:rPr>
        <w:t xml:space="preserve"> </w:t>
      </w:r>
      <w:r w:rsidRPr="008C0FEB">
        <w:t>now</w:t>
      </w:r>
      <w:r w:rsidRPr="008C0FEB">
        <w:rPr>
          <w:rFonts w:ascii="Sylfaen" w:eastAsia="Times New Roman" w:hAnsi="Sylfaen" w:cs="Arial"/>
          <w:color w:val="222222"/>
          <w:sz w:val="20"/>
          <w:szCs w:val="20"/>
          <w:u w:val="single"/>
        </w:rPr>
        <w:t xml:space="preserve"> </w:t>
      </w:r>
      <w:r w:rsidRPr="00DE00F3">
        <w:rPr>
          <w:rStyle w:val="StyleBoldUnderline"/>
          <w:highlight w:val="yellow"/>
        </w:rPr>
        <w:t>gun control</w:t>
      </w:r>
      <w:r w:rsidRPr="008C0FEB">
        <w:rPr>
          <w:rFonts w:ascii="Sylfaen" w:eastAsia="Times New Roman" w:hAnsi="Sylfaen" w:cs="Arial"/>
          <w:color w:val="222222"/>
          <w:sz w:val="20"/>
          <w:szCs w:val="20"/>
          <w:u w:val="single"/>
        </w:rPr>
        <w:t>.</w:t>
      </w:r>
    </w:p>
    <w:p w:rsidR="005F63E0" w:rsidRPr="008C0FEB" w:rsidRDefault="005F63E0" w:rsidP="005F63E0">
      <w:pPr>
        <w:shd w:val="clear" w:color="auto" w:fill="FFFFFF"/>
        <w:rPr>
          <w:rFonts w:ascii="Arial" w:eastAsia="Times New Roman" w:hAnsi="Arial" w:cs="Arial"/>
          <w:color w:val="222222"/>
          <w:sz w:val="20"/>
          <w:szCs w:val="20"/>
        </w:rPr>
      </w:pPr>
      <w:r w:rsidRPr="008C0FEB">
        <w:rPr>
          <w:rFonts w:ascii="Sylfaen" w:eastAsia="Times New Roman" w:hAnsi="Sylfaen" w:cs="Arial"/>
          <w:color w:val="222222"/>
          <w:sz w:val="24"/>
          <w:szCs w:val="24"/>
        </w:rPr>
        <w:t> </w:t>
      </w:r>
    </w:p>
    <w:p w:rsidR="005F63E0" w:rsidRPr="008C0FEB" w:rsidRDefault="005F63E0" w:rsidP="005F63E0">
      <w:pPr>
        <w:shd w:val="clear" w:color="auto" w:fill="FFFFFF"/>
        <w:rPr>
          <w:rFonts w:ascii="Arial" w:eastAsia="Times New Roman" w:hAnsi="Arial" w:cs="Arial"/>
          <w:color w:val="222222"/>
          <w:sz w:val="20"/>
          <w:szCs w:val="20"/>
        </w:rPr>
      </w:pPr>
      <w:r w:rsidRPr="008C0FEB">
        <w:rPr>
          <w:rFonts w:ascii="Sylfaen" w:eastAsia="Times New Roman" w:hAnsi="Sylfaen" w:cs="Arial"/>
          <w:color w:val="222222"/>
          <w:sz w:val="24"/>
          <w:szCs w:val="24"/>
        </w:rPr>
        <w:t> </w:t>
      </w:r>
    </w:p>
    <w:p w:rsidR="005F63E0" w:rsidRPr="005F63E0" w:rsidRDefault="005F63E0" w:rsidP="005F63E0"/>
    <w:p w:rsidR="005F63E0" w:rsidRPr="005F63E0" w:rsidRDefault="005F63E0" w:rsidP="005F63E0"/>
    <w:sectPr w:rsidR="005F63E0" w:rsidRPr="005F63E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66" w:rsidRDefault="00C41F66" w:rsidP="005F5576">
      <w:r>
        <w:separator/>
      </w:r>
    </w:p>
  </w:endnote>
  <w:endnote w:type="continuationSeparator" w:id="0">
    <w:p w:rsidR="00C41F66" w:rsidRDefault="00C41F6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rade Gothic">
    <w:altName w:val="Trade Gothic"/>
    <w:panose1 w:val="00000000000000000000"/>
    <w:charset w:val="00"/>
    <w:family w:val="swiss"/>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News Gothic BT">
    <w:altName w:val="News Gothic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66" w:rsidRDefault="00C41F66" w:rsidP="005F5576">
      <w:r>
        <w:separator/>
      </w:r>
    </w:p>
  </w:footnote>
  <w:footnote w:type="continuationSeparator" w:id="0">
    <w:p w:rsidR="00C41F66" w:rsidRDefault="00C41F6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pStyle w:val="NoteLevel21"/>
      <w:lvlText w:val=""/>
      <w:lvlJc w:val="left"/>
      <w:pPr>
        <w:tabs>
          <w:tab w:val="num" w:pos="720"/>
        </w:tabs>
        <w:ind w:left="720" w:hanging="360"/>
      </w:pPr>
      <w:rPr>
        <w:rFonts w:ascii="Symbol" w:hAnsi="Symbol" w:hint="default"/>
      </w:rPr>
    </w:lvl>
  </w:abstractNum>
  <w:abstractNum w:abstractNumId="1">
    <w:nsid w:val="FFFFFF89"/>
    <w:multiLevelType w:val="singleLevel"/>
    <w:tmpl w:val="49C6B04E"/>
    <w:lvl w:ilvl="0">
      <w:start w:val="1"/>
      <w:numFmt w:val="bullet"/>
      <w:pStyle w:val="PlaceholderText1"/>
      <w:lvlText w:val=""/>
      <w:lvlJc w:val="left"/>
      <w:pPr>
        <w:tabs>
          <w:tab w:val="num" w:pos="360"/>
        </w:tabs>
        <w:ind w:left="360" w:hanging="360"/>
      </w:pPr>
      <w:rPr>
        <w:rFonts w:ascii="Symbol" w:hAnsi="Symbol" w:hint="default"/>
      </w:rPr>
    </w:lvl>
  </w:abstractNum>
  <w:abstractNum w:abstractNumId="2">
    <w:nsid w:val="00EE49F7"/>
    <w:multiLevelType w:val="hybridMultilevel"/>
    <w:tmpl w:val="6638D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847A5"/>
    <w:multiLevelType w:val="hybridMultilevel"/>
    <w:tmpl w:val="9A6A4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4268F"/>
    <w:multiLevelType w:val="multilevel"/>
    <w:tmpl w:val="E2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36D55"/>
    <w:multiLevelType w:val="multilevel"/>
    <w:tmpl w:val="5DF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404DD"/>
    <w:multiLevelType w:val="singleLevel"/>
    <w:tmpl w:val="6464C82A"/>
    <w:lvl w:ilvl="0">
      <w:start w:val="1"/>
      <w:numFmt w:val="decimal"/>
      <w:pStyle w:val="NoteLevel11"/>
      <w:lvlText w:val="%1."/>
      <w:lvlJc w:val="left"/>
      <w:pPr>
        <w:tabs>
          <w:tab w:val="num" w:pos="360"/>
        </w:tabs>
        <w:ind w:left="360" w:hanging="360"/>
      </w:pPr>
      <w:rPr>
        <w:rFonts w:hint="default"/>
        <w:b/>
      </w:rPr>
    </w:lvl>
  </w:abstractNum>
  <w:abstractNum w:abstractNumId="7">
    <w:nsid w:val="2813128B"/>
    <w:multiLevelType w:val="hybridMultilevel"/>
    <w:tmpl w:val="41805048"/>
    <w:lvl w:ilvl="0" w:tplc="7D7C73DC">
      <w:numFmt w:val="bullet"/>
      <w:lvlText w:val="-"/>
      <w:lvlJc w:val="left"/>
      <w:pPr>
        <w:ind w:left="825" w:hanging="360"/>
      </w:pPr>
      <w:rPr>
        <w:rFonts w:ascii="Calibri" w:eastAsia="Cambria" w:hAnsi="Calibri" w:cs="Trebuchet MS" w:hint="default"/>
      </w:rPr>
    </w:lvl>
    <w:lvl w:ilvl="1" w:tplc="04090003">
      <w:start w:val="1"/>
      <w:numFmt w:val="bullet"/>
      <w:lvlText w:val="o"/>
      <w:lvlJc w:val="left"/>
      <w:pPr>
        <w:ind w:left="1545" w:hanging="360"/>
      </w:pPr>
      <w:rPr>
        <w:rFonts w:ascii="Courier New" w:hAnsi="Courier New" w:cs="MS Gothic"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MS Gothic"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MS Gothic"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2C62657F"/>
    <w:multiLevelType w:val="multilevel"/>
    <w:tmpl w:val="0FBA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40250888"/>
    <w:multiLevelType w:val="hybridMultilevel"/>
    <w:tmpl w:val="675EFD46"/>
    <w:lvl w:ilvl="0" w:tplc="983A7CFC">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846392"/>
    <w:multiLevelType w:val="hybridMultilevel"/>
    <w:tmpl w:val="FB1C03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0742C"/>
    <w:multiLevelType w:val="multilevel"/>
    <w:tmpl w:val="3DC2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9E11B6"/>
    <w:multiLevelType w:val="multilevel"/>
    <w:tmpl w:val="6A1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32007CA"/>
    <w:multiLevelType w:val="hybridMultilevel"/>
    <w:tmpl w:val="C43022CC"/>
    <w:lvl w:ilvl="0" w:tplc="7C8EEFEC">
      <w:start w:val="1"/>
      <w:numFmt w:val="bullet"/>
      <w:lvlText w:val="-"/>
      <w:lvlJc w:val="left"/>
      <w:pPr>
        <w:ind w:left="720" w:hanging="360"/>
      </w:pPr>
      <w:rPr>
        <w:rFonts w:ascii="Calibri" w:eastAsia="Cambria" w:hAnsi="Calibri" w:cs="Trebuchet MS"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C35AB"/>
    <w:multiLevelType w:val="multilevel"/>
    <w:tmpl w:val="38AA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8C478E0"/>
    <w:multiLevelType w:val="hybridMultilevel"/>
    <w:tmpl w:val="C736DCA6"/>
    <w:lvl w:ilvl="0" w:tplc="30B4AF1E">
      <w:numFmt w:val="bullet"/>
      <w:lvlText w:val="-"/>
      <w:lvlJc w:val="left"/>
      <w:pPr>
        <w:ind w:left="450" w:hanging="360"/>
      </w:pPr>
      <w:rPr>
        <w:rFonts w:ascii="Calibri" w:eastAsia="Cambria" w:hAnsi="Calibri" w:cs="Trebuchet MS" w:hint="default"/>
      </w:rPr>
    </w:lvl>
    <w:lvl w:ilvl="1" w:tplc="04090003" w:tentative="1">
      <w:start w:val="1"/>
      <w:numFmt w:val="bullet"/>
      <w:lvlText w:val="o"/>
      <w:lvlJc w:val="left"/>
      <w:pPr>
        <w:ind w:left="1170" w:hanging="360"/>
      </w:pPr>
      <w:rPr>
        <w:rFonts w:ascii="Courier New" w:hAnsi="Courier New" w:cs="MS Gothic"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MS Gothic"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MS Gothic"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68E60DF4"/>
    <w:multiLevelType w:val="multilevel"/>
    <w:tmpl w:val="FB46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807AE1"/>
    <w:multiLevelType w:val="hybridMultilevel"/>
    <w:tmpl w:val="B8DE8CF2"/>
    <w:lvl w:ilvl="0" w:tplc="13CA6C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8AB11E0"/>
    <w:multiLevelType w:val="hybridMultilevel"/>
    <w:tmpl w:val="6ED68DEC"/>
    <w:lvl w:ilvl="0" w:tplc="953ED770">
      <w:start w:val="1"/>
      <w:numFmt w:val="bullet"/>
      <w:lvlText w:val="-"/>
      <w:lvlJc w:val="left"/>
      <w:pPr>
        <w:ind w:left="720" w:hanging="360"/>
      </w:pPr>
      <w:rPr>
        <w:rFonts w:ascii="Garamond" w:eastAsia="Calibri" w:hAnsi="Garamond"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6"/>
  </w:num>
  <w:num w:numId="5">
    <w:abstractNumId w:val="4"/>
  </w:num>
  <w:num w:numId="6">
    <w:abstractNumId w:val="8"/>
  </w:num>
  <w:num w:numId="7">
    <w:abstractNumId w:val="18"/>
  </w:num>
  <w:num w:numId="8">
    <w:abstractNumId w:val="5"/>
  </w:num>
  <w:num w:numId="9">
    <w:abstractNumId w:val="22"/>
  </w:num>
  <w:num w:numId="10">
    <w:abstractNumId w:val="3"/>
  </w:num>
  <w:num w:numId="11">
    <w:abstractNumId w:val="23"/>
  </w:num>
  <w:num w:numId="12">
    <w:abstractNumId w:val="2"/>
  </w:num>
  <w:num w:numId="13">
    <w:abstractNumId w:val="1"/>
  </w:num>
  <w:num w:numId="14">
    <w:abstractNumId w:val="0"/>
  </w:num>
  <w:num w:numId="15">
    <w:abstractNumId w:val="6"/>
  </w:num>
  <w:num w:numId="16">
    <w:abstractNumId w:val="12"/>
  </w:num>
  <w:num w:numId="17">
    <w:abstractNumId w:val="17"/>
  </w:num>
  <w:num w:numId="18">
    <w:abstractNumId w:val="10"/>
  </w:num>
  <w:num w:numId="19">
    <w:abstractNumId w:val="19"/>
  </w:num>
  <w:num w:numId="20">
    <w:abstractNumId w:val="20"/>
  </w:num>
  <w:num w:numId="21">
    <w:abstractNumId w:val="7"/>
  </w:num>
  <w:num w:numId="22">
    <w:abstractNumId w:val="15"/>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E0"/>
    <w:rsid w:val="000022F2"/>
    <w:rsid w:val="00002BFD"/>
    <w:rsid w:val="0000342B"/>
    <w:rsid w:val="0000459F"/>
    <w:rsid w:val="000049CA"/>
    <w:rsid w:val="00004CFC"/>
    <w:rsid w:val="00004EB4"/>
    <w:rsid w:val="000067EA"/>
    <w:rsid w:val="000128E6"/>
    <w:rsid w:val="00015754"/>
    <w:rsid w:val="0002110B"/>
    <w:rsid w:val="0002196C"/>
    <w:rsid w:val="00021F29"/>
    <w:rsid w:val="000266EF"/>
    <w:rsid w:val="00026924"/>
    <w:rsid w:val="00027EED"/>
    <w:rsid w:val="000301A1"/>
    <w:rsid w:val="0003041D"/>
    <w:rsid w:val="000315F1"/>
    <w:rsid w:val="00033028"/>
    <w:rsid w:val="00035294"/>
    <w:rsid w:val="00035878"/>
    <w:rsid w:val="000360A7"/>
    <w:rsid w:val="00037CD3"/>
    <w:rsid w:val="000416B3"/>
    <w:rsid w:val="00043A03"/>
    <w:rsid w:val="0004444C"/>
    <w:rsid w:val="00044616"/>
    <w:rsid w:val="00052A1D"/>
    <w:rsid w:val="00052F7D"/>
    <w:rsid w:val="000554DC"/>
    <w:rsid w:val="00055E12"/>
    <w:rsid w:val="000566B1"/>
    <w:rsid w:val="00057AE7"/>
    <w:rsid w:val="0006081F"/>
    <w:rsid w:val="00060A62"/>
    <w:rsid w:val="00064A59"/>
    <w:rsid w:val="00064C00"/>
    <w:rsid w:val="00065EC7"/>
    <w:rsid w:val="00066614"/>
    <w:rsid w:val="0007162E"/>
    <w:rsid w:val="000719E8"/>
    <w:rsid w:val="00073B9A"/>
    <w:rsid w:val="00074950"/>
    <w:rsid w:val="00076B72"/>
    <w:rsid w:val="00077016"/>
    <w:rsid w:val="0008034D"/>
    <w:rsid w:val="00083C92"/>
    <w:rsid w:val="000848C7"/>
    <w:rsid w:val="00085FA1"/>
    <w:rsid w:val="0008677B"/>
    <w:rsid w:val="00090287"/>
    <w:rsid w:val="000902F0"/>
    <w:rsid w:val="00090BA2"/>
    <w:rsid w:val="00091E84"/>
    <w:rsid w:val="000978A3"/>
    <w:rsid w:val="00097D7E"/>
    <w:rsid w:val="000A1672"/>
    <w:rsid w:val="000A1D39"/>
    <w:rsid w:val="000A282D"/>
    <w:rsid w:val="000A4FA5"/>
    <w:rsid w:val="000A55E2"/>
    <w:rsid w:val="000B05BE"/>
    <w:rsid w:val="000B1279"/>
    <w:rsid w:val="000B28D3"/>
    <w:rsid w:val="000B61C8"/>
    <w:rsid w:val="000B68B4"/>
    <w:rsid w:val="000B7BC6"/>
    <w:rsid w:val="000C12CB"/>
    <w:rsid w:val="000C2108"/>
    <w:rsid w:val="000C2E93"/>
    <w:rsid w:val="000C7620"/>
    <w:rsid w:val="000C767D"/>
    <w:rsid w:val="000D0B76"/>
    <w:rsid w:val="000D2AE5"/>
    <w:rsid w:val="000D3A26"/>
    <w:rsid w:val="000D3D8D"/>
    <w:rsid w:val="000D7E25"/>
    <w:rsid w:val="000E0A1D"/>
    <w:rsid w:val="000E10C1"/>
    <w:rsid w:val="000E1CC5"/>
    <w:rsid w:val="000E41A3"/>
    <w:rsid w:val="000E786D"/>
    <w:rsid w:val="000F08AB"/>
    <w:rsid w:val="000F0A20"/>
    <w:rsid w:val="000F37E7"/>
    <w:rsid w:val="000F60C1"/>
    <w:rsid w:val="000F6ED4"/>
    <w:rsid w:val="0010504F"/>
    <w:rsid w:val="001063B1"/>
    <w:rsid w:val="0010722E"/>
    <w:rsid w:val="00111F4B"/>
    <w:rsid w:val="0011285C"/>
    <w:rsid w:val="00113987"/>
    <w:rsid w:val="00113C68"/>
    <w:rsid w:val="00114663"/>
    <w:rsid w:val="00117D6D"/>
    <w:rsid w:val="001203BA"/>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0B94"/>
    <w:rsid w:val="00153A58"/>
    <w:rsid w:val="00162C03"/>
    <w:rsid w:val="00163AB5"/>
    <w:rsid w:val="0016509D"/>
    <w:rsid w:val="001661B3"/>
    <w:rsid w:val="00166B50"/>
    <w:rsid w:val="00166EE0"/>
    <w:rsid w:val="0016711C"/>
    <w:rsid w:val="00167A9F"/>
    <w:rsid w:val="0017093E"/>
    <w:rsid w:val="001711E1"/>
    <w:rsid w:val="00171817"/>
    <w:rsid w:val="00172F36"/>
    <w:rsid w:val="00175018"/>
    <w:rsid w:val="00175A0F"/>
    <w:rsid w:val="00176383"/>
    <w:rsid w:val="00177828"/>
    <w:rsid w:val="00177A1E"/>
    <w:rsid w:val="00182D51"/>
    <w:rsid w:val="0018565A"/>
    <w:rsid w:val="001867DB"/>
    <w:rsid w:val="00191169"/>
    <w:rsid w:val="00192529"/>
    <w:rsid w:val="0019587B"/>
    <w:rsid w:val="00196976"/>
    <w:rsid w:val="001A1F66"/>
    <w:rsid w:val="001A4E35"/>
    <w:rsid w:val="001A4F0E"/>
    <w:rsid w:val="001A634A"/>
    <w:rsid w:val="001B0A04"/>
    <w:rsid w:val="001B23A8"/>
    <w:rsid w:val="001B3CEC"/>
    <w:rsid w:val="001C08E1"/>
    <w:rsid w:val="001C1D82"/>
    <w:rsid w:val="001C2147"/>
    <w:rsid w:val="001C44EA"/>
    <w:rsid w:val="001C587E"/>
    <w:rsid w:val="001C7C90"/>
    <w:rsid w:val="001D0D51"/>
    <w:rsid w:val="001E0A4D"/>
    <w:rsid w:val="001E0EAF"/>
    <w:rsid w:val="001E58E5"/>
    <w:rsid w:val="001F04B3"/>
    <w:rsid w:val="001F32D9"/>
    <w:rsid w:val="001F7572"/>
    <w:rsid w:val="001F7741"/>
    <w:rsid w:val="0020006E"/>
    <w:rsid w:val="002008BD"/>
    <w:rsid w:val="002009AE"/>
    <w:rsid w:val="00200B8F"/>
    <w:rsid w:val="00201070"/>
    <w:rsid w:val="002069D1"/>
    <w:rsid w:val="002101DA"/>
    <w:rsid w:val="00217499"/>
    <w:rsid w:val="00217CAC"/>
    <w:rsid w:val="00221EB1"/>
    <w:rsid w:val="00221F51"/>
    <w:rsid w:val="0022546F"/>
    <w:rsid w:val="0022571C"/>
    <w:rsid w:val="00232515"/>
    <w:rsid w:val="00232A80"/>
    <w:rsid w:val="00232D2B"/>
    <w:rsid w:val="00236E13"/>
    <w:rsid w:val="00236F26"/>
    <w:rsid w:val="002375E9"/>
    <w:rsid w:val="0024023F"/>
    <w:rsid w:val="0024053B"/>
    <w:rsid w:val="00240C4E"/>
    <w:rsid w:val="00241E0B"/>
    <w:rsid w:val="00243DC0"/>
    <w:rsid w:val="00244B62"/>
    <w:rsid w:val="00247CE8"/>
    <w:rsid w:val="00250E16"/>
    <w:rsid w:val="0025522C"/>
    <w:rsid w:val="00256D60"/>
    <w:rsid w:val="00257696"/>
    <w:rsid w:val="002577B4"/>
    <w:rsid w:val="0026382E"/>
    <w:rsid w:val="00265538"/>
    <w:rsid w:val="00272786"/>
    <w:rsid w:val="00272B22"/>
    <w:rsid w:val="002745E6"/>
    <w:rsid w:val="00275846"/>
    <w:rsid w:val="0027766F"/>
    <w:rsid w:val="00283575"/>
    <w:rsid w:val="00286AA1"/>
    <w:rsid w:val="00287AB7"/>
    <w:rsid w:val="002902BC"/>
    <w:rsid w:val="00291E8E"/>
    <w:rsid w:val="00294D00"/>
    <w:rsid w:val="00296501"/>
    <w:rsid w:val="002A083E"/>
    <w:rsid w:val="002A213E"/>
    <w:rsid w:val="002A612B"/>
    <w:rsid w:val="002B4A59"/>
    <w:rsid w:val="002B68A4"/>
    <w:rsid w:val="002C571D"/>
    <w:rsid w:val="002C5772"/>
    <w:rsid w:val="002D0374"/>
    <w:rsid w:val="002D0A26"/>
    <w:rsid w:val="002D1B4A"/>
    <w:rsid w:val="002D1C4B"/>
    <w:rsid w:val="002D264F"/>
    <w:rsid w:val="002D2946"/>
    <w:rsid w:val="002D529E"/>
    <w:rsid w:val="002D6BD6"/>
    <w:rsid w:val="002E4DD9"/>
    <w:rsid w:val="002E7850"/>
    <w:rsid w:val="002F0314"/>
    <w:rsid w:val="002F3C52"/>
    <w:rsid w:val="00300ABE"/>
    <w:rsid w:val="00301292"/>
    <w:rsid w:val="00304180"/>
    <w:rsid w:val="00310619"/>
    <w:rsid w:val="0031182D"/>
    <w:rsid w:val="00314B9D"/>
    <w:rsid w:val="00315CA2"/>
    <w:rsid w:val="00316FEB"/>
    <w:rsid w:val="00317B59"/>
    <w:rsid w:val="00320211"/>
    <w:rsid w:val="0032290E"/>
    <w:rsid w:val="003230EF"/>
    <w:rsid w:val="00324127"/>
    <w:rsid w:val="0032507F"/>
    <w:rsid w:val="00325BF8"/>
    <w:rsid w:val="00326EEB"/>
    <w:rsid w:val="0033078A"/>
    <w:rsid w:val="00331559"/>
    <w:rsid w:val="00335785"/>
    <w:rsid w:val="0034073A"/>
    <w:rsid w:val="00341D6C"/>
    <w:rsid w:val="003440DE"/>
    <w:rsid w:val="0034424E"/>
    <w:rsid w:val="00344A51"/>
    <w:rsid w:val="00344E91"/>
    <w:rsid w:val="00347123"/>
    <w:rsid w:val="0034756E"/>
    <w:rsid w:val="00347E74"/>
    <w:rsid w:val="00351D97"/>
    <w:rsid w:val="00352AFA"/>
    <w:rsid w:val="00354B5B"/>
    <w:rsid w:val="00356FB7"/>
    <w:rsid w:val="003610E3"/>
    <w:rsid w:val="00364767"/>
    <w:rsid w:val="00364B1D"/>
    <w:rsid w:val="00370D1B"/>
    <w:rsid w:val="00371521"/>
    <w:rsid w:val="0037567C"/>
    <w:rsid w:val="00376227"/>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4A"/>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31B"/>
    <w:rsid w:val="003E4831"/>
    <w:rsid w:val="003E48DE"/>
    <w:rsid w:val="003E54C4"/>
    <w:rsid w:val="003E7E8B"/>
    <w:rsid w:val="003F10DE"/>
    <w:rsid w:val="003F21B8"/>
    <w:rsid w:val="003F3030"/>
    <w:rsid w:val="003F47AE"/>
    <w:rsid w:val="00403971"/>
    <w:rsid w:val="00406086"/>
    <w:rsid w:val="00407386"/>
    <w:rsid w:val="00410776"/>
    <w:rsid w:val="004138EF"/>
    <w:rsid w:val="00414497"/>
    <w:rsid w:val="004156BB"/>
    <w:rsid w:val="004176B4"/>
    <w:rsid w:val="00426451"/>
    <w:rsid w:val="00427E8A"/>
    <w:rsid w:val="004319DE"/>
    <w:rsid w:val="00433135"/>
    <w:rsid w:val="00435232"/>
    <w:rsid w:val="004356CA"/>
    <w:rsid w:val="00435EEF"/>
    <w:rsid w:val="004400EA"/>
    <w:rsid w:val="004447AC"/>
    <w:rsid w:val="00450882"/>
    <w:rsid w:val="00451C20"/>
    <w:rsid w:val="00452001"/>
    <w:rsid w:val="0045442E"/>
    <w:rsid w:val="0045562B"/>
    <w:rsid w:val="004564E2"/>
    <w:rsid w:val="0045761E"/>
    <w:rsid w:val="00457BEA"/>
    <w:rsid w:val="00457D1F"/>
    <w:rsid w:val="004618F7"/>
    <w:rsid w:val="00462418"/>
    <w:rsid w:val="00462E40"/>
    <w:rsid w:val="0046392F"/>
    <w:rsid w:val="0046622E"/>
    <w:rsid w:val="00466680"/>
    <w:rsid w:val="00471A70"/>
    <w:rsid w:val="00473A79"/>
    <w:rsid w:val="00475E03"/>
    <w:rsid w:val="00476723"/>
    <w:rsid w:val="0047798D"/>
    <w:rsid w:val="00482A8D"/>
    <w:rsid w:val="00490071"/>
    <w:rsid w:val="004931DE"/>
    <w:rsid w:val="00493CC2"/>
    <w:rsid w:val="0049689F"/>
    <w:rsid w:val="004A6083"/>
    <w:rsid w:val="004A6E81"/>
    <w:rsid w:val="004A7806"/>
    <w:rsid w:val="004B0545"/>
    <w:rsid w:val="004B0B0C"/>
    <w:rsid w:val="004B2313"/>
    <w:rsid w:val="004B38C6"/>
    <w:rsid w:val="004B622C"/>
    <w:rsid w:val="004B7E46"/>
    <w:rsid w:val="004C02EB"/>
    <w:rsid w:val="004C2EF5"/>
    <w:rsid w:val="004C4289"/>
    <w:rsid w:val="004C4915"/>
    <w:rsid w:val="004D35BC"/>
    <w:rsid w:val="004D3745"/>
    <w:rsid w:val="004D3987"/>
    <w:rsid w:val="004D7F92"/>
    <w:rsid w:val="004E294C"/>
    <w:rsid w:val="004E3132"/>
    <w:rsid w:val="004E552E"/>
    <w:rsid w:val="004E656D"/>
    <w:rsid w:val="004E6D9D"/>
    <w:rsid w:val="004E7D73"/>
    <w:rsid w:val="004F0849"/>
    <w:rsid w:val="004F1687"/>
    <w:rsid w:val="004F173C"/>
    <w:rsid w:val="004F1B8C"/>
    <w:rsid w:val="004F33F3"/>
    <w:rsid w:val="004F45B0"/>
    <w:rsid w:val="004F4E5C"/>
    <w:rsid w:val="004F4F59"/>
    <w:rsid w:val="004F69AB"/>
    <w:rsid w:val="0050196D"/>
    <w:rsid w:val="00501D14"/>
    <w:rsid w:val="005020C3"/>
    <w:rsid w:val="00507D4F"/>
    <w:rsid w:val="005111F8"/>
    <w:rsid w:val="00511AA4"/>
    <w:rsid w:val="00513FA2"/>
    <w:rsid w:val="00514387"/>
    <w:rsid w:val="005150A4"/>
    <w:rsid w:val="00516459"/>
    <w:rsid w:val="0051652F"/>
    <w:rsid w:val="00520153"/>
    <w:rsid w:val="00520828"/>
    <w:rsid w:val="0052272D"/>
    <w:rsid w:val="00523C15"/>
    <w:rsid w:val="00523D38"/>
    <w:rsid w:val="00523D8D"/>
    <w:rsid w:val="005306EC"/>
    <w:rsid w:val="00530B7D"/>
    <w:rsid w:val="00530C87"/>
    <w:rsid w:val="00531F84"/>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66D7B"/>
    <w:rsid w:val="005705D9"/>
    <w:rsid w:val="00573677"/>
    <w:rsid w:val="00573BDB"/>
    <w:rsid w:val="0057444D"/>
    <w:rsid w:val="00574B11"/>
    <w:rsid w:val="005758F9"/>
    <w:rsid w:val="00575F7D"/>
    <w:rsid w:val="00576F0F"/>
    <w:rsid w:val="00580383"/>
    <w:rsid w:val="005808BF"/>
    <w:rsid w:val="00580E40"/>
    <w:rsid w:val="0058379A"/>
    <w:rsid w:val="0058615A"/>
    <w:rsid w:val="00586917"/>
    <w:rsid w:val="00586BF8"/>
    <w:rsid w:val="00590731"/>
    <w:rsid w:val="00594643"/>
    <w:rsid w:val="005A103D"/>
    <w:rsid w:val="005A1C2E"/>
    <w:rsid w:val="005A329B"/>
    <w:rsid w:val="005A506B"/>
    <w:rsid w:val="005A701C"/>
    <w:rsid w:val="005B2444"/>
    <w:rsid w:val="005B2D14"/>
    <w:rsid w:val="005B2D1C"/>
    <w:rsid w:val="005B3140"/>
    <w:rsid w:val="005B499F"/>
    <w:rsid w:val="005B7835"/>
    <w:rsid w:val="005B7BBE"/>
    <w:rsid w:val="005C0B05"/>
    <w:rsid w:val="005D1156"/>
    <w:rsid w:val="005D1DA6"/>
    <w:rsid w:val="005D5D3A"/>
    <w:rsid w:val="005D6624"/>
    <w:rsid w:val="005E036B"/>
    <w:rsid w:val="005E0681"/>
    <w:rsid w:val="005E3B08"/>
    <w:rsid w:val="005E3FE4"/>
    <w:rsid w:val="005E4018"/>
    <w:rsid w:val="005E4E64"/>
    <w:rsid w:val="005E572E"/>
    <w:rsid w:val="005E5DDD"/>
    <w:rsid w:val="005E68FD"/>
    <w:rsid w:val="005F5576"/>
    <w:rsid w:val="005F63E0"/>
    <w:rsid w:val="006010C5"/>
    <w:rsid w:val="006014AB"/>
    <w:rsid w:val="00601A9F"/>
    <w:rsid w:val="00605F20"/>
    <w:rsid w:val="0060607B"/>
    <w:rsid w:val="00610E90"/>
    <w:rsid w:val="00610F53"/>
    <w:rsid w:val="0061129D"/>
    <w:rsid w:val="0061680A"/>
    <w:rsid w:val="00617511"/>
    <w:rsid w:val="006215AE"/>
    <w:rsid w:val="00622205"/>
    <w:rsid w:val="00623B70"/>
    <w:rsid w:val="00631B17"/>
    <w:rsid w:val="0063578B"/>
    <w:rsid w:val="00636B3D"/>
    <w:rsid w:val="00640D6D"/>
    <w:rsid w:val="00641025"/>
    <w:rsid w:val="0064404D"/>
    <w:rsid w:val="00645517"/>
    <w:rsid w:val="00646C11"/>
    <w:rsid w:val="00647899"/>
    <w:rsid w:val="00647C1C"/>
    <w:rsid w:val="00647E82"/>
    <w:rsid w:val="00650E98"/>
    <w:rsid w:val="006558F9"/>
    <w:rsid w:val="006560D1"/>
    <w:rsid w:val="00656C61"/>
    <w:rsid w:val="00661D9C"/>
    <w:rsid w:val="006672D8"/>
    <w:rsid w:val="00670819"/>
    <w:rsid w:val="00670D96"/>
    <w:rsid w:val="00672877"/>
    <w:rsid w:val="00673C3E"/>
    <w:rsid w:val="0067603C"/>
    <w:rsid w:val="006760A7"/>
    <w:rsid w:val="0067761C"/>
    <w:rsid w:val="00680D17"/>
    <w:rsid w:val="00682743"/>
    <w:rsid w:val="00683154"/>
    <w:rsid w:val="00687B65"/>
    <w:rsid w:val="00690115"/>
    <w:rsid w:val="00690898"/>
    <w:rsid w:val="00693039"/>
    <w:rsid w:val="006932A1"/>
    <w:rsid w:val="00693A5A"/>
    <w:rsid w:val="006A0F06"/>
    <w:rsid w:val="006A1ED3"/>
    <w:rsid w:val="006A4819"/>
    <w:rsid w:val="006A4968"/>
    <w:rsid w:val="006A578C"/>
    <w:rsid w:val="006A5955"/>
    <w:rsid w:val="006A76B6"/>
    <w:rsid w:val="006A7C92"/>
    <w:rsid w:val="006B302F"/>
    <w:rsid w:val="006B3DEE"/>
    <w:rsid w:val="006B5A54"/>
    <w:rsid w:val="006C0AF6"/>
    <w:rsid w:val="006C64D4"/>
    <w:rsid w:val="006C70C2"/>
    <w:rsid w:val="006C789F"/>
    <w:rsid w:val="006D0854"/>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4C5A"/>
    <w:rsid w:val="00725623"/>
    <w:rsid w:val="007258CA"/>
    <w:rsid w:val="00725DFF"/>
    <w:rsid w:val="007373D3"/>
    <w:rsid w:val="00741501"/>
    <w:rsid w:val="0074192E"/>
    <w:rsid w:val="00743059"/>
    <w:rsid w:val="007441AF"/>
    <w:rsid w:val="00744F58"/>
    <w:rsid w:val="00745F2E"/>
    <w:rsid w:val="00746307"/>
    <w:rsid w:val="00750CED"/>
    <w:rsid w:val="007538FF"/>
    <w:rsid w:val="00757353"/>
    <w:rsid w:val="00760316"/>
    <w:rsid w:val="00760A29"/>
    <w:rsid w:val="0076357B"/>
    <w:rsid w:val="00764278"/>
    <w:rsid w:val="007668FD"/>
    <w:rsid w:val="00767587"/>
    <w:rsid w:val="0077086B"/>
    <w:rsid w:val="00771E18"/>
    <w:rsid w:val="007739F1"/>
    <w:rsid w:val="007745C6"/>
    <w:rsid w:val="007755F6"/>
    <w:rsid w:val="00775897"/>
    <w:rsid w:val="007761AD"/>
    <w:rsid w:val="007764F5"/>
    <w:rsid w:val="007765AB"/>
    <w:rsid w:val="00777387"/>
    <w:rsid w:val="00780698"/>
    <w:rsid w:val="007815E5"/>
    <w:rsid w:val="007868C8"/>
    <w:rsid w:val="00787343"/>
    <w:rsid w:val="007874CF"/>
    <w:rsid w:val="0079054A"/>
    <w:rsid w:val="00790BFA"/>
    <w:rsid w:val="00791121"/>
    <w:rsid w:val="00791C88"/>
    <w:rsid w:val="00791DD3"/>
    <w:rsid w:val="00797B76"/>
    <w:rsid w:val="007A140A"/>
    <w:rsid w:val="007A2D09"/>
    <w:rsid w:val="007A3729"/>
    <w:rsid w:val="007A3785"/>
    <w:rsid w:val="007A3D06"/>
    <w:rsid w:val="007B383B"/>
    <w:rsid w:val="007B5D2F"/>
    <w:rsid w:val="007B610C"/>
    <w:rsid w:val="007C2891"/>
    <w:rsid w:val="007C2AA0"/>
    <w:rsid w:val="007C350D"/>
    <w:rsid w:val="007C3689"/>
    <w:rsid w:val="007C3C9B"/>
    <w:rsid w:val="007D02C2"/>
    <w:rsid w:val="007D04A7"/>
    <w:rsid w:val="007D2EA8"/>
    <w:rsid w:val="007D2F93"/>
    <w:rsid w:val="007D3012"/>
    <w:rsid w:val="007D65A7"/>
    <w:rsid w:val="007E3F59"/>
    <w:rsid w:val="007E4C01"/>
    <w:rsid w:val="007E5043"/>
    <w:rsid w:val="007E5183"/>
    <w:rsid w:val="007F5D2E"/>
    <w:rsid w:val="00800450"/>
    <w:rsid w:val="00800757"/>
    <w:rsid w:val="00800C65"/>
    <w:rsid w:val="0080756C"/>
    <w:rsid w:val="00807A15"/>
    <w:rsid w:val="0081029B"/>
    <w:rsid w:val="00812C0C"/>
    <w:rsid w:val="00812E7E"/>
    <w:rsid w:val="008133F9"/>
    <w:rsid w:val="008162BE"/>
    <w:rsid w:val="00823AAC"/>
    <w:rsid w:val="00823AD7"/>
    <w:rsid w:val="00825061"/>
    <w:rsid w:val="00827511"/>
    <w:rsid w:val="008308F3"/>
    <w:rsid w:val="008349EF"/>
    <w:rsid w:val="00837DF6"/>
    <w:rsid w:val="00841DB2"/>
    <w:rsid w:val="00845673"/>
    <w:rsid w:val="008459F1"/>
    <w:rsid w:val="008460FD"/>
    <w:rsid w:val="00847BF2"/>
    <w:rsid w:val="00853884"/>
    <w:rsid w:val="00854C66"/>
    <w:rsid w:val="008553E1"/>
    <w:rsid w:val="008570BF"/>
    <w:rsid w:val="00857740"/>
    <w:rsid w:val="0086336B"/>
    <w:rsid w:val="008725B1"/>
    <w:rsid w:val="0087643B"/>
    <w:rsid w:val="00877669"/>
    <w:rsid w:val="008803AC"/>
    <w:rsid w:val="00880742"/>
    <w:rsid w:val="00886196"/>
    <w:rsid w:val="00886A10"/>
    <w:rsid w:val="008908BD"/>
    <w:rsid w:val="00895975"/>
    <w:rsid w:val="00897F92"/>
    <w:rsid w:val="008A0FA2"/>
    <w:rsid w:val="008A13D9"/>
    <w:rsid w:val="008A2092"/>
    <w:rsid w:val="008A6146"/>
    <w:rsid w:val="008A64C9"/>
    <w:rsid w:val="008A6C50"/>
    <w:rsid w:val="008B180A"/>
    <w:rsid w:val="008B23CF"/>
    <w:rsid w:val="008B24B7"/>
    <w:rsid w:val="008B2EED"/>
    <w:rsid w:val="008B5A76"/>
    <w:rsid w:val="008C200B"/>
    <w:rsid w:val="008C21C5"/>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3091"/>
    <w:rsid w:val="0094688F"/>
    <w:rsid w:val="00946DDF"/>
    <w:rsid w:val="00952E17"/>
    <w:rsid w:val="009536BB"/>
    <w:rsid w:val="00953F11"/>
    <w:rsid w:val="00957D8C"/>
    <w:rsid w:val="0096033F"/>
    <w:rsid w:val="00961D04"/>
    <w:rsid w:val="00963644"/>
    <w:rsid w:val="00964EEA"/>
    <w:rsid w:val="00965F1D"/>
    <w:rsid w:val="0096740D"/>
    <w:rsid w:val="009706C1"/>
    <w:rsid w:val="00976675"/>
    <w:rsid w:val="00976D0E"/>
    <w:rsid w:val="00976FBF"/>
    <w:rsid w:val="00984B38"/>
    <w:rsid w:val="0098771F"/>
    <w:rsid w:val="009904A6"/>
    <w:rsid w:val="00995544"/>
    <w:rsid w:val="009A0636"/>
    <w:rsid w:val="009A22D0"/>
    <w:rsid w:val="009A59F2"/>
    <w:rsid w:val="009A6FF5"/>
    <w:rsid w:val="009B2B47"/>
    <w:rsid w:val="009B35DB"/>
    <w:rsid w:val="009B50E8"/>
    <w:rsid w:val="009B5DC0"/>
    <w:rsid w:val="009C2C89"/>
    <w:rsid w:val="009C4298"/>
    <w:rsid w:val="009C6CEA"/>
    <w:rsid w:val="009C7A6E"/>
    <w:rsid w:val="009D1026"/>
    <w:rsid w:val="009D318C"/>
    <w:rsid w:val="009D4550"/>
    <w:rsid w:val="009E002C"/>
    <w:rsid w:val="009E72DC"/>
    <w:rsid w:val="009E795B"/>
    <w:rsid w:val="009F1691"/>
    <w:rsid w:val="009F3772"/>
    <w:rsid w:val="009F61FB"/>
    <w:rsid w:val="00A041A2"/>
    <w:rsid w:val="00A10373"/>
    <w:rsid w:val="00A10B8B"/>
    <w:rsid w:val="00A1227B"/>
    <w:rsid w:val="00A159D8"/>
    <w:rsid w:val="00A16697"/>
    <w:rsid w:val="00A170B1"/>
    <w:rsid w:val="00A20D78"/>
    <w:rsid w:val="00A2174A"/>
    <w:rsid w:val="00A23DF2"/>
    <w:rsid w:val="00A25CC4"/>
    <w:rsid w:val="00A26733"/>
    <w:rsid w:val="00A322EE"/>
    <w:rsid w:val="00A3438F"/>
    <w:rsid w:val="00A3595E"/>
    <w:rsid w:val="00A36527"/>
    <w:rsid w:val="00A4363E"/>
    <w:rsid w:val="00A46C7F"/>
    <w:rsid w:val="00A516DB"/>
    <w:rsid w:val="00A55935"/>
    <w:rsid w:val="00A61073"/>
    <w:rsid w:val="00A619BA"/>
    <w:rsid w:val="00A6251F"/>
    <w:rsid w:val="00A62EDA"/>
    <w:rsid w:val="00A66B02"/>
    <w:rsid w:val="00A70E81"/>
    <w:rsid w:val="00A73245"/>
    <w:rsid w:val="00A73BFF"/>
    <w:rsid w:val="00A74A02"/>
    <w:rsid w:val="00A77145"/>
    <w:rsid w:val="00A82989"/>
    <w:rsid w:val="00A86066"/>
    <w:rsid w:val="00A904FE"/>
    <w:rsid w:val="00A9262C"/>
    <w:rsid w:val="00A94776"/>
    <w:rsid w:val="00A959B7"/>
    <w:rsid w:val="00A95D4F"/>
    <w:rsid w:val="00AA3DC2"/>
    <w:rsid w:val="00AB3B76"/>
    <w:rsid w:val="00AB6122"/>
    <w:rsid w:val="00AB61DD"/>
    <w:rsid w:val="00AB7930"/>
    <w:rsid w:val="00AC1CAB"/>
    <w:rsid w:val="00AC222F"/>
    <w:rsid w:val="00AC2B45"/>
    <w:rsid w:val="00AC2CC7"/>
    <w:rsid w:val="00AC3061"/>
    <w:rsid w:val="00AC7B3B"/>
    <w:rsid w:val="00AD0EFF"/>
    <w:rsid w:val="00AD10F4"/>
    <w:rsid w:val="00AD163D"/>
    <w:rsid w:val="00AD3CE6"/>
    <w:rsid w:val="00AD6BF2"/>
    <w:rsid w:val="00AE1307"/>
    <w:rsid w:val="00AE1360"/>
    <w:rsid w:val="00AE7586"/>
    <w:rsid w:val="00AF1790"/>
    <w:rsid w:val="00AF6A93"/>
    <w:rsid w:val="00AF7A65"/>
    <w:rsid w:val="00B00C63"/>
    <w:rsid w:val="00B03379"/>
    <w:rsid w:val="00B056A1"/>
    <w:rsid w:val="00B05B21"/>
    <w:rsid w:val="00B06710"/>
    <w:rsid w:val="00B07EBF"/>
    <w:rsid w:val="00B1040F"/>
    <w:rsid w:val="00B13450"/>
    <w:rsid w:val="00B166CB"/>
    <w:rsid w:val="00B169D9"/>
    <w:rsid w:val="00B20AF5"/>
    <w:rsid w:val="00B226B8"/>
    <w:rsid w:val="00B22B5E"/>
    <w:rsid w:val="00B235E1"/>
    <w:rsid w:val="00B237B1"/>
    <w:rsid w:val="00B24FC0"/>
    <w:rsid w:val="00B272CF"/>
    <w:rsid w:val="00B30036"/>
    <w:rsid w:val="00B30FD3"/>
    <w:rsid w:val="00B3145D"/>
    <w:rsid w:val="00B357BA"/>
    <w:rsid w:val="00B40C1A"/>
    <w:rsid w:val="00B41526"/>
    <w:rsid w:val="00B42489"/>
    <w:rsid w:val="00B42A90"/>
    <w:rsid w:val="00B474A2"/>
    <w:rsid w:val="00B47932"/>
    <w:rsid w:val="00B508CD"/>
    <w:rsid w:val="00B527BE"/>
    <w:rsid w:val="00B52A53"/>
    <w:rsid w:val="00B53068"/>
    <w:rsid w:val="00B564DB"/>
    <w:rsid w:val="00B57E33"/>
    <w:rsid w:val="00B61CDB"/>
    <w:rsid w:val="00B64118"/>
    <w:rsid w:val="00B6612C"/>
    <w:rsid w:val="00B663E0"/>
    <w:rsid w:val="00B67725"/>
    <w:rsid w:val="00B768B6"/>
    <w:rsid w:val="00B80E74"/>
    <w:rsid w:val="00B816A3"/>
    <w:rsid w:val="00B81794"/>
    <w:rsid w:val="00B835B3"/>
    <w:rsid w:val="00B9027D"/>
    <w:rsid w:val="00B908D1"/>
    <w:rsid w:val="00B93465"/>
    <w:rsid w:val="00B940D1"/>
    <w:rsid w:val="00B96982"/>
    <w:rsid w:val="00B96E86"/>
    <w:rsid w:val="00B97E84"/>
    <w:rsid w:val="00BB04CF"/>
    <w:rsid w:val="00BB58BD"/>
    <w:rsid w:val="00BB6A26"/>
    <w:rsid w:val="00BB70D0"/>
    <w:rsid w:val="00BC1034"/>
    <w:rsid w:val="00BC273F"/>
    <w:rsid w:val="00BD059F"/>
    <w:rsid w:val="00BD4922"/>
    <w:rsid w:val="00BD5AAC"/>
    <w:rsid w:val="00BD5B65"/>
    <w:rsid w:val="00BE2408"/>
    <w:rsid w:val="00BE384F"/>
    <w:rsid w:val="00BE3EC6"/>
    <w:rsid w:val="00BE5BEB"/>
    <w:rsid w:val="00BE6528"/>
    <w:rsid w:val="00BF0702"/>
    <w:rsid w:val="00BF3D98"/>
    <w:rsid w:val="00BF5451"/>
    <w:rsid w:val="00BF54B7"/>
    <w:rsid w:val="00BF786B"/>
    <w:rsid w:val="00C0087A"/>
    <w:rsid w:val="00C039ED"/>
    <w:rsid w:val="00C04561"/>
    <w:rsid w:val="00C05F9D"/>
    <w:rsid w:val="00C063A5"/>
    <w:rsid w:val="00C0710E"/>
    <w:rsid w:val="00C106AA"/>
    <w:rsid w:val="00C113ED"/>
    <w:rsid w:val="00C11625"/>
    <w:rsid w:val="00C11AFF"/>
    <w:rsid w:val="00C15046"/>
    <w:rsid w:val="00C225E4"/>
    <w:rsid w:val="00C23366"/>
    <w:rsid w:val="00C24372"/>
    <w:rsid w:val="00C24BF8"/>
    <w:rsid w:val="00C25914"/>
    <w:rsid w:val="00C267C4"/>
    <w:rsid w:val="00C27212"/>
    <w:rsid w:val="00C34185"/>
    <w:rsid w:val="00C36050"/>
    <w:rsid w:val="00C36434"/>
    <w:rsid w:val="00C375B4"/>
    <w:rsid w:val="00C37A54"/>
    <w:rsid w:val="00C4178F"/>
    <w:rsid w:val="00C41D38"/>
    <w:rsid w:val="00C41F66"/>
    <w:rsid w:val="00C42DD6"/>
    <w:rsid w:val="00C43DA1"/>
    <w:rsid w:val="00C45488"/>
    <w:rsid w:val="00C46404"/>
    <w:rsid w:val="00C51DDA"/>
    <w:rsid w:val="00C525FA"/>
    <w:rsid w:val="00C545E7"/>
    <w:rsid w:val="00C6429B"/>
    <w:rsid w:val="00C64639"/>
    <w:rsid w:val="00C6608D"/>
    <w:rsid w:val="00C66858"/>
    <w:rsid w:val="00C72E69"/>
    <w:rsid w:val="00C7411E"/>
    <w:rsid w:val="00C80EAB"/>
    <w:rsid w:val="00C813CE"/>
    <w:rsid w:val="00C84988"/>
    <w:rsid w:val="00C85A47"/>
    <w:rsid w:val="00C85F9C"/>
    <w:rsid w:val="00C8673B"/>
    <w:rsid w:val="00C90655"/>
    <w:rsid w:val="00C90BA3"/>
    <w:rsid w:val="00C90F28"/>
    <w:rsid w:val="00C94A97"/>
    <w:rsid w:val="00C95E45"/>
    <w:rsid w:val="00C974DB"/>
    <w:rsid w:val="00CA4AF6"/>
    <w:rsid w:val="00CA59CA"/>
    <w:rsid w:val="00CB2356"/>
    <w:rsid w:val="00CB3821"/>
    <w:rsid w:val="00CB4075"/>
    <w:rsid w:val="00CB4E6D"/>
    <w:rsid w:val="00CB5455"/>
    <w:rsid w:val="00CB6DCD"/>
    <w:rsid w:val="00CC23DE"/>
    <w:rsid w:val="00CC3436"/>
    <w:rsid w:val="00CC51FA"/>
    <w:rsid w:val="00CC58BA"/>
    <w:rsid w:val="00CD0AFE"/>
    <w:rsid w:val="00CD0B7B"/>
    <w:rsid w:val="00CD0D43"/>
    <w:rsid w:val="00CD1A73"/>
    <w:rsid w:val="00CD1BD2"/>
    <w:rsid w:val="00CD292A"/>
    <w:rsid w:val="00CD3E3A"/>
    <w:rsid w:val="00CD5D42"/>
    <w:rsid w:val="00CD7459"/>
    <w:rsid w:val="00CE55A6"/>
    <w:rsid w:val="00CE5FC1"/>
    <w:rsid w:val="00CE68FF"/>
    <w:rsid w:val="00CE7988"/>
    <w:rsid w:val="00CF13FC"/>
    <w:rsid w:val="00CF1F20"/>
    <w:rsid w:val="00CF4AAF"/>
    <w:rsid w:val="00CF561A"/>
    <w:rsid w:val="00CF6C18"/>
    <w:rsid w:val="00CF7EA8"/>
    <w:rsid w:val="00D0038C"/>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3CA0"/>
    <w:rsid w:val="00D364F7"/>
    <w:rsid w:val="00D415C6"/>
    <w:rsid w:val="00D41AB5"/>
    <w:rsid w:val="00D420EA"/>
    <w:rsid w:val="00D42B6A"/>
    <w:rsid w:val="00D42E3E"/>
    <w:rsid w:val="00D43D3B"/>
    <w:rsid w:val="00D44C8A"/>
    <w:rsid w:val="00D4639E"/>
    <w:rsid w:val="00D50367"/>
    <w:rsid w:val="00D51ABF"/>
    <w:rsid w:val="00D51C16"/>
    <w:rsid w:val="00D5412B"/>
    <w:rsid w:val="00D5444B"/>
    <w:rsid w:val="00D55216"/>
    <w:rsid w:val="00D55302"/>
    <w:rsid w:val="00D5693A"/>
    <w:rsid w:val="00D57C69"/>
    <w:rsid w:val="00D57CBF"/>
    <w:rsid w:val="00D61F48"/>
    <w:rsid w:val="00D66ABC"/>
    <w:rsid w:val="00D71CFC"/>
    <w:rsid w:val="00D7345D"/>
    <w:rsid w:val="00D743DC"/>
    <w:rsid w:val="00D74E8E"/>
    <w:rsid w:val="00D7756D"/>
    <w:rsid w:val="00D859F6"/>
    <w:rsid w:val="00D86024"/>
    <w:rsid w:val="00D87911"/>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C79DC"/>
    <w:rsid w:val="00DD0FD0"/>
    <w:rsid w:val="00DD1341"/>
    <w:rsid w:val="00DD2201"/>
    <w:rsid w:val="00DD6184"/>
    <w:rsid w:val="00DD7F91"/>
    <w:rsid w:val="00DE1FB8"/>
    <w:rsid w:val="00DE4A12"/>
    <w:rsid w:val="00DF0285"/>
    <w:rsid w:val="00DF474F"/>
    <w:rsid w:val="00E00376"/>
    <w:rsid w:val="00E007FA"/>
    <w:rsid w:val="00E01016"/>
    <w:rsid w:val="00E03DBF"/>
    <w:rsid w:val="00E043B1"/>
    <w:rsid w:val="00E0775B"/>
    <w:rsid w:val="00E07D18"/>
    <w:rsid w:val="00E13788"/>
    <w:rsid w:val="00E14EBD"/>
    <w:rsid w:val="00E16734"/>
    <w:rsid w:val="00E1708D"/>
    <w:rsid w:val="00E21AB2"/>
    <w:rsid w:val="00E23260"/>
    <w:rsid w:val="00E2367A"/>
    <w:rsid w:val="00E246F4"/>
    <w:rsid w:val="00E27BC7"/>
    <w:rsid w:val="00E30283"/>
    <w:rsid w:val="00E30F59"/>
    <w:rsid w:val="00E33368"/>
    <w:rsid w:val="00E35FC9"/>
    <w:rsid w:val="00E377A4"/>
    <w:rsid w:val="00E41346"/>
    <w:rsid w:val="00E420E9"/>
    <w:rsid w:val="00E43147"/>
    <w:rsid w:val="00E44775"/>
    <w:rsid w:val="00E4635D"/>
    <w:rsid w:val="00E4682E"/>
    <w:rsid w:val="00E5630C"/>
    <w:rsid w:val="00E61D76"/>
    <w:rsid w:val="00E6241E"/>
    <w:rsid w:val="00E6361F"/>
    <w:rsid w:val="00E6506E"/>
    <w:rsid w:val="00E674DB"/>
    <w:rsid w:val="00E70912"/>
    <w:rsid w:val="00E71F7E"/>
    <w:rsid w:val="00E7239A"/>
    <w:rsid w:val="00E741D6"/>
    <w:rsid w:val="00E74816"/>
    <w:rsid w:val="00E75A95"/>
    <w:rsid w:val="00E75F28"/>
    <w:rsid w:val="00E80C06"/>
    <w:rsid w:val="00E84487"/>
    <w:rsid w:val="00E90AA6"/>
    <w:rsid w:val="00E90CEE"/>
    <w:rsid w:val="00E95AD2"/>
    <w:rsid w:val="00E96383"/>
    <w:rsid w:val="00E96EB8"/>
    <w:rsid w:val="00E976E8"/>
    <w:rsid w:val="00E977B8"/>
    <w:rsid w:val="00E97AD1"/>
    <w:rsid w:val="00EA109B"/>
    <w:rsid w:val="00EA15A8"/>
    <w:rsid w:val="00EA2926"/>
    <w:rsid w:val="00EA2A84"/>
    <w:rsid w:val="00EB065C"/>
    <w:rsid w:val="00EB1DB8"/>
    <w:rsid w:val="00EB2CDE"/>
    <w:rsid w:val="00EB36F6"/>
    <w:rsid w:val="00EB4460"/>
    <w:rsid w:val="00EC0276"/>
    <w:rsid w:val="00EC1A81"/>
    <w:rsid w:val="00EC34EA"/>
    <w:rsid w:val="00EC432D"/>
    <w:rsid w:val="00EC6085"/>
    <w:rsid w:val="00EC6EAD"/>
    <w:rsid w:val="00EC6F79"/>
    <w:rsid w:val="00EC7E5C"/>
    <w:rsid w:val="00ED319C"/>
    <w:rsid w:val="00ED45ED"/>
    <w:rsid w:val="00ED78F1"/>
    <w:rsid w:val="00EE4DCA"/>
    <w:rsid w:val="00EE4E4A"/>
    <w:rsid w:val="00EF0F62"/>
    <w:rsid w:val="00EF4C35"/>
    <w:rsid w:val="00EF6834"/>
    <w:rsid w:val="00EF68A8"/>
    <w:rsid w:val="00F007E1"/>
    <w:rsid w:val="00F0134E"/>
    <w:rsid w:val="00F01A07"/>
    <w:rsid w:val="00F057C6"/>
    <w:rsid w:val="00F10650"/>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8A"/>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95C1B"/>
    <w:rsid w:val="00FA1E9A"/>
    <w:rsid w:val="00FA6468"/>
    <w:rsid w:val="00FA684E"/>
    <w:rsid w:val="00FB034B"/>
    <w:rsid w:val="00FB11D6"/>
    <w:rsid w:val="00FB1612"/>
    <w:rsid w:val="00FB30B6"/>
    <w:rsid w:val="00FB4020"/>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5CBE"/>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6"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 Char Char,Header Char Char Char Char Char Char Char,Brief - Heading 1,Brief - Title Heading 1"/>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no,Index Headers,Bold Cite,Heading 3 Char1 Char Char,Citation Char Char Char Char,Citation Char1 Char Char,Heading 3 Char Char1,Citation Char Char1,Text 7,Block Writing, Char,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5F63E0"/>
    <w:pPr>
      <w:spacing w:before="240" w:after="60"/>
      <w:outlineLvl w:val="4"/>
    </w:pPr>
    <w:rPr>
      <w:rFonts w:ascii="Calibri" w:eastAsia="Times New Roman" w:hAnsi="Calibri"/>
      <w:b/>
      <w:bCs/>
      <w:i/>
      <w:iCs/>
      <w:sz w:val="26"/>
      <w:szCs w:val="26"/>
    </w:rPr>
  </w:style>
  <w:style w:type="paragraph" w:styleId="Heading6">
    <w:name w:val="heading 6"/>
    <w:basedOn w:val="Normal"/>
    <w:link w:val="Heading6Char"/>
    <w:uiPriority w:val="9"/>
    <w:qFormat/>
    <w:rsid w:val="005F63E0"/>
    <w:pPr>
      <w:spacing w:before="100" w:beforeAutospacing="1" w:after="100" w:afterAutospacing="1"/>
      <w:outlineLvl w:val="5"/>
    </w:pPr>
    <w:rPr>
      <w:rFonts w:ascii="Times" w:eastAsia="Times New Roman" w:hAnsi="Times" w:cs="Times New Roman"/>
      <w:b/>
      <w:bCs/>
      <w:sz w:val="15"/>
      <w:szCs w:val="15"/>
    </w:rPr>
  </w:style>
  <w:style w:type="paragraph" w:styleId="Heading7">
    <w:name w:val="heading 7"/>
    <w:basedOn w:val="Normal"/>
    <w:next w:val="Normal"/>
    <w:link w:val="Heading7Char"/>
    <w:qFormat/>
    <w:rsid w:val="005F63E0"/>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5F63E0"/>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5F63E0"/>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Header Char Char Char Char Char Char,Brief - Heading 1 Char"/>
    <w:basedOn w:val="DefaultParagraphFont"/>
    <w:link w:val="Heading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2,Heading 2 Char Char1 Char Char1,Heading 2 Char2 Char2,Heading 2 Char1 Char Char2,TAG Char1"/>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rsid w:val="00D176BE"/>
    <w:rPr>
      <w:b/>
      <w:bCs/>
    </w:rPr>
  </w:style>
  <w:style w:type="character" w:customStyle="1" w:styleId="Heading3Char">
    <w:name w:val="Heading 3 Char"/>
    <w:aliases w:val="Block Char,3: Cite Char,Heading 3 Char Char Char2,no Char,Index Headers Char1,Bold Cite Char,Heading 3 Char1 Char Char Char,Citation Char Char Char Char Char,Citation Char1 Char Char Char,Heading 3 Char Char1 Char,Citation Char Char1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Intense Emphasis111,Intense Emphasis3,Bo,B"/>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Big card Char,Normal Tag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5F63E0"/>
    <w:rPr>
      <w:rFonts w:ascii="Calibri" w:eastAsia="Times New Roman" w:hAnsi="Calibri" w:cs="Calibri"/>
      <w:b/>
      <w:bCs/>
      <w:i/>
      <w:iCs/>
      <w:sz w:val="26"/>
      <w:szCs w:val="26"/>
    </w:rPr>
  </w:style>
  <w:style w:type="character" w:customStyle="1" w:styleId="Heading6Char">
    <w:name w:val="Heading 6 Char"/>
    <w:basedOn w:val="DefaultParagraphFont"/>
    <w:link w:val="Heading6"/>
    <w:uiPriority w:val="9"/>
    <w:rsid w:val="005F63E0"/>
    <w:rPr>
      <w:rFonts w:ascii="Times" w:eastAsia="Times New Roman" w:hAnsi="Times" w:cs="Times New Roman"/>
      <w:b/>
      <w:bCs/>
      <w:sz w:val="15"/>
      <w:szCs w:val="15"/>
    </w:rPr>
  </w:style>
  <w:style w:type="character" w:customStyle="1" w:styleId="Heading7Char">
    <w:name w:val="Heading 7 Char"/>
    <w:basedOn w:val="DefaultParagraphFont"/>
    <w:link w:val="Heading7"/>
    <w:rsid w:val="005F63E0"/>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5F63E0"/>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5F63E0"/>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5F63E0"/>
    <w:rPr>
      <w:rFonts w:ascii="Arial" w:hAnsi="Arial"/>
      <w:b/>
      <w:caps/>
      <w:kern w:val="32"/>
      <w:sz w:val="28"/>
      <w:szCs w:val="32"/>
      <w:lang w:val="en-US" w:eastAsia="en-US" w:bidi="ar-SA"/>
    </w:rPr>
  </w:style>
  <w:style w:type="paragraph" w:styleId="DocumentMap">
    <w:name w:val="Document Map"/>
    <w:basedOn w:val="Normal"/>
    <w:link w:val="DocumentMapChar"/>
    <w:uiPriority w:val="99"/>
    <w:rsid w:val="005F63E0"/>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5F63E0"/>
    <w:rPr>
      <w:rFonts w:ascii="Lucida Grande" w:eastAsia="Cambria" w:hAnsi="Lucida Grande" w:cs="Times New Roman"/>
      <w:sz w:val="24"/>
      <w:szCs w:val="24"/>
    </w:rPr>
  </w:style>
  <w:style w:type="character" w:styleId="PageNumber">
    <w:name w:val="page number"/>
    <w:aliases w:val="card ununderlined"/>
    <w:basedOn w:val="DefaultParagraphFont"/>
    <w:unhideWhenUsed/>
    <w:rsid w:val="005F63E0"/>
  </w:style>
  <w:style w:type="paragraph" w:customStyle="1" w:styleId="teaserpermalink">
    <w:name w:val="teaser_permalink"/>
    <w:basedOn w:val="Normal"/>
    <w:rsid w:val="005F63E0"/>
    <w:pPr>
      <w:spacing w:before="100" w:beforeAutospacing="1" w:after="100" w:afterAutospacing="1"/>
    </w:pPr>
    <w:rPr>
      <w:rFonts w:ascii="Times" w:eastAsia="Times New Roman" w:hAnsi="Times"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5F63E0"/>
    <w:pPr>
      <w:spacing w:before="100" w:beforeAutospacing="1" w:after="100" w:afterAutospacing="1"/>
    </w:pPr>
    <w:rPr>
      <w:rFonts w:ascii="Times" w:eastAsia="Times New Roman" w:hAnsi="Times" w:cs="Times New Roman"/>
      <w:sz w:val="20"/>
      <w:szCs w:val="20"/>
    </w:rPr>
  </w:style>
  <w:style w:type="character" w:styleId="Strong">
    <w:name w:val="Strong"/>
    <w:aliases w:val="8 pt font"/>
    <w:qFormat/>
    <w:rsid w:val="005F63E0"/>
    <w:rPr>
      <w:b/>
      <w:bCs/>
    </w:rPr>
  </w:style>
  <w:style w:type="character" w:customStyle="1" w:styleId="author-name">
    <w:name w:val="author-name"/>
    <w:basedOn w:val="DefaultParagraphFont"/>
    <w:rsid w:val="005F63E0"/>
  </w:style>
  <w:style w:type="character" w:customStyle="1" w:styleId="first-letter">
    <w:name w:val="first-letter"/>
    <w:basedOn w:val="DefaultParagraphFont"/>
    <w:rsid w:val="005F63E0"/>
  </w:style>
  <w:style w:type="paragraph" w:styleId="BalloonText">
    <w:name w:val="Balloon Text"/>
    <w:basedOn w:val="Normal"/>
    <w:link w:val="BalloonTextChar"/>
    <w:unhideWhenUsed/>
    <w:rsid w:val="005F63E0"/>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5F63E0"/>
    <w:rPr>
      <w:rFonts w:ascii="Lucida Grande" w:eastAsia="Times New Roman" w:hAnsi="Lucida Grande" w:cs="Lucida Grande"/>
      <w:sz w:val="18"/>
      <w:szCs w:val="18"/>
    </w:rPr>
  </w:style>
  <w:style w:type="paragraph" w:customStyle="1" w:styleId="byline">
    <w:name w:val="bylin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meta-prep">
    <w:name w:val="meta-prep"/>
    <w:basedOn w:val="DefaultParagraphFont"/>
    <w:rsid w:val="005F63E0"/>
  </w:style>
  <w:style w:type="character" w:customStyle="1" w:styleId="entry-date">
    <w:name w:val="entry-date"/>
    <w:basedOn w:val="DefaultParagraphFont"/>
    <w:rsid w:val="005F63E0"/>
  </w:style>
  <w:style w:type="character" w:customStyle="1" w:styleId="meta-sep">
    <w:name w:val="meta-sep"/>
    <w:basedOn w:val="DefaultParagraphFont"/>
    <w:rsid w:val="005F63E0"/>
  </w:style>
  <w:style w:type="character" w:customStyle="1" w:styleId="author">
    <w:name w:val="author"/>
    <w:basedOn w:val="DefaultParagraphFont"/>
    <w:rsid w:val="005F63E0"/>
  </w:style>
  <w:style w:type="character" w:customStyle="1" w:styleId="st">
    <w:name w:val="st"/>
    <w:basedOn w:val="DefaultParagraphFont"/>
    <w:rsid w:val="005F63E0"/>
  </w:style>
  <w:style w:type="character" w:customStyle="1" w:styleId="caps">
    <w:name w:val="caps"/>
    <w:basedOn w:val="DefaultParagraphFont"/>
    <w:rsid w:val="005F63E0"/>
  </w:style>
  <w:style w:type="paragraph" w:customStyle="1" w:styleId="username">
    <w:name w:val="username"/>
    <w:basedOn w:val="Normal"/>
    <w:rsid w:val="005F63E0"/>
    <w:pPr>
      <w:spacing w:before="100" w:beforeAutospacing="1" w:after="100" w:afterAutospacing="1"/>
    </w:pPr>
    <w:rPr>
      <w:rFonts w:ascii="Times" w:eastAsia="Times New Roman" w:hAnsi="Times" w:cs="Times New Roman"/>
      <w:sz w:val="20"/>
      <w:szCs w:val="20"/>
    </w:rPr>
  </w:style>
  <w:style w:type="paragraph" w:styleId="Date">
    <w:name w:val="Date"/>
    <w:aliases w:val="date"/>
    <w:basedOn w:val="Normal"/>
    <w:link w:val="DateChar"/>
    <w:unhideWhenUsed/>
    <w:rsid w:val="005F63E0"/>
    <w:pPr>
      <w:spacing w:before="100" w:beforeAutospacing="1" w:after="100" w:afterAutospacing="1"/>
    </w:pPr>
    <w:rPr>
      <w:rFonts w:ascii="Times" w:eastAsia="Times New Roman" w:hAnsi="Times" w:cs="Times New Roman"/>
      <w:sz w:val="20"/>
      <w:szCs w:val="20"/>
    </w:rPr>
  </w:style>
  <w:style w:type="character" w:customStyle="1" w:styleId="DateChar">
    <w:name w:val="Date Char"/>
    <w:aliases w:val="date Char"/>
    <w:basedOn w:val="DefaultParagraphFont"/>
    <w:link w:val="Date"/>
    <w:rsid w:val="005F63E0"/>
    <w:rPr>
      <w:rFonts w:ascii="Times" w:eastAsia="Times New Roman" w:hAnsi="Times" w:cs="Times New Roman"/>
      <w:sz w:val="20"/>
      <w:szCs w:val="20"/>
    </w:rPr>
  </w:style>
  <w:style w:type="paragraph" w:customStyle="1" w:styleId="speach">
    <w:name w:val="speach"/>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dsq-postid">
    <w:name w:val="dsq-postid"/>
    <w:basedOn w:val="DefaultParagraphFont"/>
    <w:rsid w:val="005F63E0"/>
  </w:style>
  <w:style w:type="character" w:customStyle="1" w:styleId="date1">
    <w:name w:val="date1"/>
    <w:basedOn w:val="DefaultParagraphFont"/>
    <w:rsid w:val="005F63E0"/>
  </w:style>
  <w:style w:type="character" w:customStyle="1" w:styleId="title1">
    <w:name w:val="title1"/>
    <w:basedOn w:val="DefaultParagraphFont"/>
    <w:rsid w:val="005F63E0"/>
  </w:style>
  <w:style w:type="character" w:customStyle="1" w:styleId="pubdate">
    <w:name w:val="pubdate"/>
    <w:basedOn w:val="DefaultParagraphFont"/>
    <w:rsid w:val="005F63E0"/>
  </w:style>
  <w:style w:type="character" w:customStyle="1" w:styleId="separator">
    <w:name w:val="separator"/>
    <w:basedOn w:val="DefaultParagraphFont"/>
    <w:rsid w:val="005F63E0"/>
  </w:style>
  <w:style w:type="character" w:customStyle="1" w:styleId="c">
    <w:name w:val="c"/>
    <w:aliases w:val="Underline Char,Minimized Char,Underline Char Char Char,Underline Char Char,Thick Underline Char,Cards + Font: 12 pt Char Char Char Char Char Char Char Char,Cites and Cards Char,Cards + Font: 12 pt Char Char,Heading 3 Char Char Char Char"/>
    <w:basedOn w:val="DefaultParagraphFont"/>
    <w:qFormat/>
    <w:rsid w:val="005F63E0"/>
  </w:style>
  <w:style w:type="character" w:customStyle="1" w:styleId="dd">
    <w:name w:val="dd"/>
    <w:basedOn w:val="DefaultParagraphFont"/>
    <w:rsid w:val="005F63E0"/>
  </w:style>
  <w:style w:type="numbering" w:customStyle="1" w:styleId="NoList1">
    <w:name w:val="No List1"/>
    <w:next w:val="NoList"/>
    <w:semiHidden/>
    <w:unhideWhenUsed/>
    <w:rsid w:val="005F63E0"/>
  </w:style>
  <w:style w:type="character" w:customStyle="1" w:styleId="TitleChar">
    <w:name w:val="Title Char"/>
    <w:aliases w:val="Cites and Cards Char1,UNDERLINE Char1,Bold Underlined Char1"/>
    <w:link w:val="Title"/>
    <w:uiPriority w:val="6"/>
    <w:qFormat/>
    <w:rsid w:val="005F63E0"/>
    <w:rPr>
      <w:b/>
      <w:bCs/>
      <w:u w:val="single"/>
    </w:rPr>
  </w:style>
  <w:style w:type="paragraph" w:customStyle="1" w:styleId="Title10">
    <w:name w:val="Title1"/>
    <w:basedOn w:val="Normal"/>
    <w:next w:val="Title"/>
    <w:uiPriority w:val="1"/>
    <w:qFormat/>
    <w:rsid w:val="005F63E0"/>
    <w:pPr>
      <w:spacing w:before="240" w:after="60"/>
      <w:ind w:left="432" w:right="432"/>
      <w:jc w:val="center"/>
      <w:outlineLvl w:val="0"/>
    </w:pPr>
    <w:rPr>
      <w:rFonts w:ascii="Calibri" w:eastAsia="Calibri" w:hAnsi="Calibri" w:cs="Times New Roman"/>
      <w:b/>
      <w:bCs/>
      <w:u w:val="single"/>
    </w:rPr>
  </w:style>
  <w:style w:type="paragraph" w:customStyle="1" w:styleId="Default">
    <w:name w:val="Default"/>
    <w:rsid w:val="005F63E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evision1">
    <w:name w:val="Revision1"/>
    <w:next w:val="ColorfulShading-Accent1"/>
    <w:hidden/>
    <w:uiPriority w:val="99"/>
    <w:semiHidden/>
    <w:rsid w:val="005F63E0"/>
    <w:pPr>
      <w:spacing w:after="0" w:line="240" w:lineRule="auto"/>
    </w:pPr>
    <w:rPr>
      <w:rFonts w:ascii="Calibri" w:eastAsia="Times New Roman" w:hAnsi="Calibri" w:cs="Times New Roman"/>
      <w:szCs w:val="24"/>
    </w:rPr>
  </w:style>
  <w:style w:type="character" w:customStyle="1" w:styleId="style1">
    <w:name w:val="style1"/>
    <w:basedOn w:val="DefaultParagraphFont"/>
    <w:rsid w:val="005F63E0"/>
  </w:style>
  <w:style w:type="paragraph" w:customStyle="1" w:styleId="author-image">
    <w:name w:val="author-imag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dateline">
    <w:name w:val="dateline"/>
    <w:basedOn w:val="DefaultParagraphFont"/>
    <w:rsid w:val="005F63E0"/>
  </w:style>
  <w:style w:type="character" w:customStyle="1" w:styleId="tolocaltime">
    <w:name w:val="tolocaltime"/>
    <w:basedOn w:val="DefaultParagraphFont"/>
    <w:rsid w:val="005F63E0"/>
  </w:style>
  <w:style w:type="paragraph" w:customStyle="1" w:styleId="cnnfirst">
    <w:name w:val="cnn_first"/>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storybyline">
    <w:name w:val="storybyline"/>
    <w:basedOn w:val="DefaultParagraphFont"/>
    <w:rsid w:val="005F63E0"/>
  </w:style>
  <w:style w:type="character" w:customStyle="1" w:styleId="storytimestamp">
    <w:name w:val="storytimestamp"/>
    <w:basedOn w:val="DefaultParagraphFont"/>
    <w:rsid w:val="005F63E0"/>
  </w:style>
  <w:style w:type="character" w:customStyle="1" w:styleId="f">
    <w:name w:val="f"/>
    <w:basedOn w:val="DefaultParagraphFont"/>
    <w:rsid w:val="005F63E0"/>
  </w:style>
  <w:style w:type="paragraph" w:customStyle="1" w:styleId="card">
    <w:name w:val="card"/>
    <w:basedOn w:val="Normal"/>
    <w:next w:val="Normal"/>
    <w:link w:val="cardChar"/>
    <w:qFormat/>
    <w:rsid w:val="005F63E0"/>
    <w:pPr>
      <w:spacing w:before="120" w:after="120"/>
    </w:pPr>
    <w:rPr>
      <w:rFonts w:eastAsia="Calibri" w:cs="Times New Roman"/>
      <w:sz w:val="16"/>
      <w:lang w:val="x-none" w:eastAsia="x-none"/>
    </w:rPr>
  </w:style>
  <w:style w:type="character" w:customStyle="1" w:styleId="cardChar">
    <w:name w:val="card Char"/>
    <w:link w:val="card"/>
    <w:rsid w:val="005F63E0"/>
    <w:rPr>
      <w:rFonts w:ascii="Garamond" w:eastAsia="Calibri" w:hAnsi="Garamond" w:cs="Times New Roman"/>
      <w:sz w:val="16"/>
      <w:lang w:val="x-none" w:eastAsia="x-none"/>
    </w:rPr>
  </w:style>
  <w:style w:type="character" w:customStyle="1" w:styleId="arial11">
    <w:name w:val="arial_11"/>
    <w:basedOn w:val="DefaultParagraphFont"/>
    <w:rsid w:val="005F63E0"/>
  </w:style>
  <w:style w:type="paragraph" w:customStyle="1" w:styleId="sl-art-byline">
    <w:name w:val="sl-art-bylin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sl-art-datetime">
    <w:name w:val="sl-art-datetime"/>
    <w:basedOn w:val="DefaultParagraphFont"/>
    <w:rsid w:val="005F63E0"/>
  </w:style>
  <w:style w:type="character" w:customStyle="1" w:styleId="sl-art-head-pipe">
    <w:name w:val="sl-art-head-pipe"/>
    <w:basedOn w:val="DefaultParagraphFont"/>
    <w:rsid w:val="005F63E0"/>
  </w:style>
  <w:style w:type="character" w:customStyle="1" w:styleId="itxtrst">
    <w:name w:val="itxtrst"/>
    <w:basedOn w:val="DefaultParagraphFont"/>
    <w:rsid w:val="005F63E0"/>
  </w:style>
  <w:style w:type="character" w:customStyle="1" w:styleId="gig-counter-text">
    <w:name w:val="gig-counter-text"/>
    <w:basedOn w:val="DefaultParagraphFont"/>
    <w:rsid w:val="005F63E0"/>
  </w:style>
  <w:style w:type="paragraph" w:customStyle="1" w:styleId="loose">
    <w:name w:val="loos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hit">
    <w:name w:val="hit"/>
    <w:basedOn w:val="DefaultParagraphFont"/>
    <w:rsid w:val="005F63E0"/>
  </w:style>
  <w:style w:type="character" w:customStyle="1" w:styleId="blue">
    <w:name w:val="blue"/>
    <w:basedOn w:val="DefaultParagraphFont"/>
    <w:rsid w:val="005F63E0"/>
  </w:style>
  <w:style w:type="character" w:customStyle="1" w:styleId="verdana">
    <w:name w:val="verdana"/>
    <w:basedOn w:val="DefaultParagraphFont"/>
    <w:rsid w:val="005F63E0"/>
  </w:style>
  <w:style w:type="character" w:customStyle="1" w:styleId="subtitle1">
    <w:name w:val="subtitle1"/>
    <w:basedOn w:val="DefaultParagraphFont"/>
    <w:rsid w:val="005F63E0"/>
  </w:style>
  <w:style w:type="character" w:customStyle="1" w:styleId="issuename">
    <w:name w:val="issuename"/>
    <w:basedOn w:val="DefaultParagraphFont"/>
    <w:rsid w:val="005F63E0"/>
  </w:style>
  <w:style w:type="paragraph" w:customStyle="1" w:styleId="TOCHeading1">
    <w:name w:val="TOC Heading1"/>
    <w:basedOn w:val="Heading1"/>
    <w:next w:val="Normal"/>
    <w:uiPriority w:val="39"/>
    <w:unhideWhenUsed/>
    <w:qFormat/>
    <w:rsid w:val="005F6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11">
    <w:name w:val="TOC 11"/>
    <w:basedOn w:val="Normal"/>
    <w:next w:val="Normal"/>
    <w:autoRedefine/>
    <w:uiPriority w:val="39"/>
    <w:unhideWhenUsed/>
    <w:qFormat/>
    <w:rsid w:val="005F63E0"/>
    <w:pPr>
      <w:spacing w:before="120"/>
    </w:pPr>
    <w:rPr>
      <w:rFonts w:ascii="Calibri" w:eastAsia="Times New Roman" w:hAnsi="Calibri" w:cs="Times New Roman"/>
      <w:b/>
      <w:sz w:val="24"/>
      <w:szCs w:val="24"/>
    </w:rPr>
  </w:style>
  <w:style w:type="paragraph" w:customStyle="1" w:styleId="TOC21">
    <w:name w:val="TOC 21"/>
    <w:basedOn w:val="Normal"/>
    <w:next w:val="Normal"/>
    <w:autoRedefine/>
    <w:uiPriority w:val="39"/>
    <w:unhideWhenUsed/>
    <w:rsid w:val="005F63E0"/>
    <w:pPr>
      <w:ind w:left="220"/>
    </w:pPr>
    <w:rPr>
      <w:rFonts w:ascii="Calibri" w:eastAsia="Times New Roman" w:hAnsi="Calibri" w:cs="Times New Roman"/>
      <w:b/>
    </w:rPr>
  </w:style>
  <w:style w:type="paragraph" w:customStyle="1" w:styleId="TOC31">
    <w:name w:val="TOC 31"/>
    <w:basedOn w:val="Normal"/>
    <w:next w:val="Normal"/>
    <w:autoRedefine/>
    <w:uiPriority w:val="39"/>
    <w:unhideWhenUsed/>
    <w:rsid w:val="005F63E0"/>
    <w:pPr>
      <w:ind w:left="440"/>
    </w:pPr>
    <w:rPr>
      <w:rFonts w:ascii="Calibri" w:eastAsia="Times New Roman" w:hAnsi="Calibri" w:cs="Times New Roman"/>
    </w:rPr>
  </w:style>
  <w:style w:type="paragraph" w:customStyle="1" w:styleId="TOC41">
    <w:name w:val="TOC 41"/>
    <w:basedOn w:val="Normal"/>
    <w:next w:val="Normal"/>
    <w:autoRedefine/>
    <w:uiPriority w:val="39"/>
    <w:unhideWhenUsed/>
    <w:rsid w:val="005F63E0"/>
    <w:pPr>
      <w:ind w:left="660"/>
    </w:pPr>
    <w:rPr>
      <w:rFonts w:ascii="Calibri" w:eastAsia="Times New Roman" w:hAnsi="Calibri" w:cs="Times New Roman"/>
      <w:sz w:val="20"/>
      <w:szCs w:val="20"/>
    </w:rPr>
  </w:style>
  <w:style w:type="paragraph" w:customStyle="1" w:styleId="TOC51">
    <w:name w:val="TOC 51"/>
    <w:basedOn w:val="Normal"/>
    <w:next w:val="Normal"/>
    <w:autoRedefine/>
    <w:uiPriority w:val="39"/>
    <w:unhideWhenUsed/>
    <w:rsid w:val="005F63E0"/>
    <w:pPr>
      <w:ind w:left="880"/>
    </w:pPr>
    <w:rPr>
      <w:rFonts w:ascii="Calibri" w:eastAsia="Times New Roman" w:hAnsi="Calibri" w:cs="Times New Roman"/>
      <w:sz w:val="20"/>
      <w:szCs w:val="20"/>
    </w:rPr>
  </w:style>
  <w:style w:type="paragraph" w:customStyle="1" w:styleId="TOC61">
    <w:name w:val="TOC 61"/>
    <w:basedOn w:val="Normal"/>
    <w:next w:val="Normal"/>
    <w:autoRedefine/>
    <w:uiPriority w:val="39"/>
    <w:unhideWhenUsed/>
    <w:rsid w:val="005F63E0"/>
    <w:pPr>
      <w:ind w:left="1100"/>
    </w:pPr>
    <w:rPr>
      <w:rFonts w:ascii="Calibri" w:eastAsia="Times New Roman" w:hAnsi="Calibri" w:cs="Times New Roman"/>
      <w:sz w:val="20"/>
      <w:szCs w:val="20"/>
    </w:rPr>
  </w:style>
  <w:style w:type="paragraph" w:customStyle="1" w:styleId="TOC71">
    <w:name w:val="TOC 71"/>
    <w:basedOn w:val="Normal"/>
    <w:next w:val="Normal"/>
    <w:autoRedefine/>
    <w:uiPriority w:val="39"/>
    <w:unhideWhenUsed/>
    <w:rsid w:val="005F63E0"/>
    <w:pPr>
      <w:ind w:left="1320"/>
    </w:pPr>
    <w:rPr>
      <w:rFonts w:ascii="Calibri" w:eastAsia="Times New Roman" w:hAnsi="Calibri" w:cs="Times New Roman"/>
      <w:sz w:val="20"/>
      <w:szCs w:val="20"/>
    </w:rPr>
  </w:style>
  <w:style w:type="paragraph" w:customStyle="1" w:styleId="TOC81">
    <w:name w:val="TOC 81"/>
    <w:basedOn w:val="Normal"/>
    <w:next w:val="Normal"/>
    <w:autoRedefine/>
    <w:uiPriority w:val="39"/>
    <w:unhideWhenUsed/>
    <w:rsid w:val="005F63E0"/>
    <w:pPr>
      <w:ind w:left="1540"/>
    </w:pPr>
    <w:rPr>
      <w:rFonts w:ascii="Calibri" w:eastAsia="Times New Roman" w:hAnsi="Calibri" w:cs="Times New Roman"/>
      <w:sz w:val="20"/>
      <w:szCs w:val="20"/>
    </w:rPr>
  </w:style>
  <w:style w:type="paragraph" w:customStyle="1" w:styleId="TOC91">
    <w:name w:val="TOC 91"/>
    <w:basedOn w:val="Normal"/>
    <w:next w:val="Normal"/>
    <w:autoRedefine/>
    <w:uiPriority w:val="39"/>
    <w:unhideWhenUsed/>
    <w:rsid w:val="005F63E0"/>
    <w:pPr>
      <w:ind w:left="1760"/>
    </w:pPr>
    <w:rPr>
      <w:rFonts w:ascii="Calibri" w:eastAsia="Times New Roman" w:hAnsi="Calibri" w:cs="Times New Roman"/>
      <w:sz w:val="20"/>
      <w:szCs w:val="20"/>
    </w:rPr>
  </w:style>
  <w:style w:type="character" w:customStyle="1" w:styleId="TitleChar1">
    <w:name w:val="Title Char1"/>
    <w:aliases w:val="Bold Underlined Char"/>
    <w:uiPriority w:val="10"/>
    <w:rsid w:val="005F63E0"/>
    <w:rPr>
      <w:rFonts w:ascii="Cambria" w:eastAsia="Times New Roman" w:hAnsi="Cambria" w:cs="Times New Roman"/>
      <w:color w:val="17365D"/>
      <w:spacing w:val="5"/>
      <w:kern w:val="28"/>
      <w:sz w:val="52"/>
      <w:szCs w:val="52"/>
    </w:rPr>
  </w:style>
  <w:style w:type="character" w:customStyle="1" w:styleId="CommentTextChar">
    <w:name w:val="Comment Text Char"/>
    <w:link w:val="CommentText"/>
    <w:rsid w:val="005F63E0"/>
    <w:rPr>
      <w:rFonts w:ascii="Calibri" w:eastAsia="Calibri" w:hAnsi="Calibri" w:cs="Calibri"/>
    </w:rPr>
  </w:style>
  <w:style w:type="paragraph" w:styleId="CommentText">
    <w:name w:val="annotation text"/>
    <w:basedOn w:val="Normal"/>
    <w:link w:val="CommentTextChar"/>
    <w:rsid w:val="005F63E0"/>
    <w:rPr>
      <w:rFonts w:ascii="Calibri" w:eastAsia="Calibri" w:hAnsi="Calibri"/>
    </w:rPr>
  </w:style>
  <w:style w:type="character" w:customStyle="1" w:styleId="CommentTextChar1">
    <w:name w:val="Comment Text Char1"/>
    <w:basedOn w:val="DefaultParagraphFont"/>
    <w:uiPriority w:val="99"/>
    <w:rsid w:val="005F63E0"/>
    <w:rPr>
      <w:rFonts w:ascii="Garamond" w:hAnsi="Garamond" w:cs="Calibri"/>
      <w:sz w:val="20"/>
      <w:szCs w:val="20"/>
    </w:rPr>
  </w:style>
  <w:style w:type="character" w:customStyle="1" w:styleId="CommentSubjectChar">
    <w:name w:val="Comment Subject Char"/>
    <w:link w:val="CommentSubject"/>
    <w:rsid w:val="005F63E0"/>
    <w:rPr>
      <w:rFonts w:ascii="Calibri" w:eastAsia="Calibri" w:hAnsi="Calibri" w:cs="Calibri"/>
      <w:b/>
      <w:bCs/>
    </w:rPr>
  </w:style>
  <w:style w:type="paragraph" w:styleId="CommentSubject">
    <w:name w:val="annotation subject"/>
    <w:basedOn w:val="CommentText"/>
    <w:next w:val="CommentText"/>
    <w:link w:val="CommentSubjectChar"/>
    <w:rsid w:val="005F63E0"/>
    <w:rPr>
      <w:b/>
      <w:bCs/>
    </w:rPr>
  </w:style>
  <w:style w:type="character" w:customStyle="1" w:styleId="CommentSubjectChar1">
    <w:name w:val="Comment Subject Char1"/>
    <w:basedOn w:val="CommentTextChar1"/>
    <w:rsid w:val="005F63E0"/>
    <w:rPr>
      <w:rFonts w:ascii="Garamond" w:hAnsi="Garamond" w:cs="Calibri"/>
      <w:b/>
      <w:bCs/>
      <w:sz w:val="20"/>
      <w:szCs w:val="20"/>
    </w:rPr>
  </w:style>
  <w:style w:type="character" w:customStyle="1" w:styleId="BodyTextChar">
    <w:name w:val="Body Text Char"/>
    <w:aliases w:val="Body Char,Card Char"/>
    <w:link w:val="BodyText"/>
    <w:rsid w:val="005F63E0"/>
    <w:rPr>
      <w:rFonts w:ascii="Times New Roman" w:eastAsia="Times New Roman" w:hAnsi="Times New Roman" w:cs="Calibri"/>
      <w:lang w:eastAsia="ar-SA"/>
    </w:rPr>
  </w:style>
  <w:style w:type="paragraph" w:styleId="BodyText">
    <w:name w:val="Body Text"/>
    <w:aliases w:val="Body,Card"/>
    <w:basedOn w:val="Normal"/>
    <w:link w:val="BodyTextChar"/>
    <w:unhideWhenUsed/>
    <w:qFormat/>
    <w:rsid w:val="005F63E0"/>
    <w:pPr>
      <w:widowControl w:val="0"/>
      <w:suppressAutoHyphens/>
      <w:spacing w:after="120"/>
    </w:pPr>
    <w:rPr>
      <w:rFonts w:ascii="Times New Roman" w:eastAsia="Times New Roman" w:hAnsi="Times New Roman"/>
      <w:lang w:eastAsia="ar-SA"/>
    </w:rPr>
  </w:style>
  <w:style w:type="character" w:customStyle="1" w:styleId="BodyTextChar1">
    <w:name w:val="Body Text Char1"/>
    <w:basedOn w:val="DefaultParagraphFont"/>
    <w:rsid w:val="005F63E0"/>
    <w:rPr>
      <w:rFonts w:ascii="Garamond" w:hAnsi="Garamond" w:cs="Calibri"/>
    </w:rPr>
  </w:style>
  <w:style w:type="character" w:customStyle="1" w:styleId="Style1Char">
    <w:name w:val="Style1 Char"/>
    <w:link w:val="Style10"/>
    <w:rsid w:val="005F63E0"/>
    <w:rPr>
      <w:rFonts w:eastAsia="SimSun"/>
      <w:u w:val="single"/>
      <w:lang w:eastAsia="zh-CN"/>
    </w:rPr>
  </w:style>
  <w:style w:type="character" w:customStyle="1" w:styleId="UnderlineBold">
    <w:name w:val="Underline + Bold"/>
    <w:uiPriority w:val="1"/>
    <w:qFormat/>
    <w:rsid w:val="005F63E0"/>
    <w:rPr>
      <w:b/>
      <w:sz w:val="20"/>
      <w:u w:val="single"/>
    </w:rPr>
  </w:style>
  <w:style w:type="paragraph" w:styleId="List">
    <w:name w:val="List"/>
    <w:basedOn w:val="Normal"/>
    <w:uiPriority w:val="99"/>
    <w:unhideWhenUsed/>
    <w:rsid w:val="005F63E0"/>
    <w:pPr>
      <w:contextualSpacing/>
    </w:pPr>
    <w:rPr>
      <w:rFonts w:ascii="Georgia" w:eastAsia="Calibri" w:hAnsi="Georgia"/>
    </w:rPr>
  </w:style>
  <w:style w:type="paragraph" w:customStyle="1" w:styleId="PageHeaderLine1">
    <w:name w:val="PageHeaderLine1"/>
    <w:basedOn w:val="Normal"/>
    <w:rsid w:val="005F63E0"/>
    <w:pPr>
      <w:tabs>
        <w:tab w:val="right" w:pos="10800"/>
      </w:tabs>
    </w:pPr>
    <w:rPr>
      <w:rFonts w:ascii="Georgia" w:eastAsia="Calibri" w:hAnsi="Georgia"/>
      <w:b/>
    </w:rPr>
  </w:style>
  <w:style w:type="paragraph" w:customStyle="1" w:styleId="PageHeaderLine2">
    <w:name w:val="PageHeaderLine2"/>
    <w:basedOn w:val="Normal"/>
    <w:next w:val="Normal"/>
    <w:rsid w:val="005F63E0"/>
    <w:pPr>
      <w:tabs>
        <w:tab w:val="right" w:pos="10800"/>
      </w:tabs>
      <w:spacing w:line="480" w:lineRule="auto"/>
    </w:pPr>
    <w:rPr>
      <w:rFonts w:ascii="Georgia" w:eastAsia="Calibri" w:hAnsi="Georgia"/>
      <w:b/>
    </w:rPr>
  </w:style>
  <w:style w:type="character" w:styleId="CommentReference">
    <w:name w:val="annotation reference"/>
    <w:rsid w:val="005F63E0"/>
    <w:rPr>
      <w:sz w:val="16"/>
      <w:szCs w:val="16"/>
    </w:rPr>
  </w:style>
  <w:style w:type="character" w:customStyle="1" w:styleId="apple-converted-space">
    <w:name w:val="apple-converted-space"/>
    <w:rsid w:val="005F63E0"/>
  </w:style>
  <w:style w:type="character" w:customStyle="1" w:styleId="il">
    <w:name w:val="il"/>
    <w:basedOn w:val="DefaultParagraphFont"/>
    <w:rsid w:val="005F63E0"/>
  </w:style>
  <w:style w:type="paragraph" w:customStyle="1" w:styleId="Microtext">
    <w:name w:val="Microtext"/>
    <w:basedOn w:val="Normal"/>
    <w:next w:val="Normal"/>
    <w:link w:val="MicrotextChar"/>
    <w:rsid w:val="005F63E0"/>
    <w:rPr>
      <w:rFonts w:ascii="Georgia" w:eastAsia="Calibri" w:hAnsi="Georgia" w:cs="Times New Roman"/>
      <w:sz w:val="12"/>
      <w:lang w:val="x-none" w:eastAsia="x-none"/>
    </w:rPr>
  </w:style>
  <w:style w:type="character" w:customStyle="1" w:styleId="MicrotextChar">
    <w:name w:val="Microtext Char"/>
    <w:link w:val="Microtext"/>
    <w:rsid w:val="005F63E0"/>
    <w:rPr>
      <w:rFonts w:ascii="Georgia" w:eastAsia="Calibri" w:hAnsi="Georgia" w:cs="Times New Roman"/>
      <w:sz w:val="12"/>
      <w:lang w:val="x-none" w:eastAsia="x-none"/>
    </w:rPr>
  </w:style>
  <w:style w:type="character" w:customStyle="1" w:styleId="Heading2CharChar">
    <w:name w:val="Heading 2 Char Char"/>
    <w:aliases w:val="Heading 2 Char Char Char Char Char,Heading 2 Char Char Char Char Char Char Char Char,Heading 2 Char Char Char Char Char Char Char Char1,Heading 2 Char Char Char Char Char Char,Heading 2 Char1 Char Char Char Char Char"/>
    <w:qFormat/>
    <w:rsid w:val="005F63E0"/>
    <w:rPr>
      <w:rFonts w:cs="Arial"/>
      <w:b/>
      <w:bCs/>
      <w:iCs/>
      <w:color w:val="000000"/>
      <w:szCs w:val="28"/>
      <w:lang w:val="en-US" w:eastAsia="en-US" w:bidi="ar-SA"/>
    </w:rPr>
  </w:style>
  <w:style w:type="paragraph" w:customStyle="1" w:styleId="Cites">
    <w:name w:val="Cites"/>
    <w:qFormat/>
    <w:rsid w:val="005F63E0"/>
    <w:pPr>
      <w:spacing w:after="0" w:line="240" w:lineRule="auto"/>
    </w:pPr>
    <w:rPr>
      <w:rFonts w:ascii="Times New Roman" w:eastAsia="Times New Roman" w:hAnsi="Times New Roman" w:cs="Times New Roman"/>
      <w:noProof/>
      <w:sz w:val="20"/>
      <w:szCs w:val="20"/>
    </w:rPr>
  </w:style>
  <w:style w:type="paragraph" w:customStyle="1" w:styleId="tag">
    <w:name w:val="tag"/>
    <w:aliases w:val="No Spacing11,tags,Debate Text,No Spacing2,Read stuff,No Spacing111,No Spacing1111,No Spacing3,No Spacing21,No Spacing4,No Spacing11111,No Spacing111111,Medium Grid 21,No Spacing5,No Spacing112,No Spacing1121,No Spacing11211,nonunderlined"/>
    <w:basedOn w:val="Normal"/>
    <w:next w:val="Normal"/>
    <w:link w:val="tagChar"/>
    <w:qFormat/>
    <w:rsid w:val="005F63E0"/>
    <w:rPr>
      <w:rFonts w:ascii="Georgia" w:eastAsia="Calibri" w:hAnsi="Georgia" w:cs="Times New Roman"/>
      <w:b/>
      <w:sz w:val="20"/>
      <w:lang w:val="x-none" w:eastAsia="x-none"/>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TAG Char,Tag Char1,TAG C"/>
    <w:link w:val="tag"/>
    <w:qFormat/>
    <w:locked/>
    <w:rsid w:val="005F63E0"/>
    <w:rPr>
      <w:rFonts w:ascii="Georgia" w:eastAsia="Calibri" w:hAnsi="Georgia" w:cs="Times New Roman"/>
      <w:b/>
      <w:sz w:val="20"/>
      <w:lang w:val="x-none" w:eastAsia="x-none"/>
    </w:rPr>
  </w:style>
  <w:style w:type="character" w:customStyle="1" w:styleId="NothingChar">
    <w:name w:val="Nothing Char"/>
    <w:link w:val="Nothing"/>
    <w:locked/>
    <w:rsid w:val="005F63E0"/>
    <w:rPr>
      <w:rFonts w:ascii="Times New Roman" w:eastAsia="Times New Roman" w:hAnsi="Times New Roman"/>
      <w:sz w:val="24"/>
      <w:szCs w:val="24"/>
    </w:rPr>
  </w:style>
  <w:style w:type="paragraph" w:customStyle="1" w:styleId="Nothing">
    <w:name w:val="Nothing"/>
    <w:link w:val="NothingChar"/>
    <w:rsid w:val="005F63E0"/>
    <w:pPr>
      <w:spacing w:after="0" w:line="240" w:lineRule="auto"/>
      <w:jc w:val="both"/>
    </w:pPr>
    <w:rPr>
      <w:rFonts w:ascii="Times New Roman" w:eastAsia="Times New Roman" w:hAnsi="Times New Roman"/>
      <w:sz w:val="24"/>
      <w:szCs w:val="24"/>
    </w:rPr>
  </w:style>
  <w:style w:type="character" w:customStyle="1" w:styleId="DebateUnderline">
    <w:name w:val="Debate Underline"/>
    <w:qFormat/>
    <w:rsid w:val="005F63E0"/>
    <w:rPr>
      <w:rFonts w:ascii="Times New Roman" w:hAnsi="Times New Roman" w:cs="Times New Roman" w:hint="default"/>
      <w:sz w:val="24"/>
      <w:u w:val="thick"/>
    </w:rPr>
  </w:style>
  <w:style w:type="character" w:customStyle="1" w:styleId="DebateUnderlineBoldChar">
    <w:name w:val="Debate Underline Bold Char"/>
    <w:rsid w:val="005F63E0"/>
    <w:rPr>
      <w:b/>
      <w:bCs w:val="0"/>
      <w:sz w:val="24"/>
      <w:szCs w:val="24"/>
      <w:u w:val="thick"/>
      <w:lang w:val="en-US" w:eastAsia="en-US" w:bidi="ar-SA"/>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5F63E0"/>
    <w:rPr>
      <w:rFonts w:ascii="Times New Roman" w:hAnsi="Times New Roman" w:cs="Times New Roman" w:hint="default"/>
      <w:b/>
      <w:bCs w:val="0"/>
      <w:sz w:val="24"/>
    </w:rPr>
  </w:style>
  <w:style w:type="character" w:customStyle="1" w:styleId="underline">
    <w:name w:val="underline"/>
    <w:link w:val="textbold"/>
    <w:qFormat/>
    <w:rsid w:val="005F63E0"/>
    <w:rPr>
      <w:b/>
      <w:u w:val="single"/>
    </w:rPr>
  </w:style>
  <w:style w:type="paragraph" w:customStyle="1" w:styleId="StyleStyle16pt">
    <w:name w:val="Style Style1 + 6 pt"/>
    <w:basedOn w:val="Normal"/>
    <w:link w:val="StyleStyle16ptChar"/>
    <w:rsid w:val="005F63E0"/>
    <w:pPr>
      <w:tabs>
        <w:tab w:val="center" w:pos="4320"/>
        <w:tab w:val="right" w:pos="8640"/>
      </w:tabs>
    </w:pPr>
    <w:rPr>
      <w:rFonts w:ascii="Calibri" w:eastAsia="Times New Roman" w:hAnsi="Calibri" w:cs="Times New Roman"/>
      <w:sz w:val="12"/>
      <w:szCs w:val="14"/>
      <w:u w:val="single"/>
      <w:lang w:val="x-none" w:eastAsia="zh-CN"/>
    </w:rPr>
  </w:style>
  <w:style w:type="character" w:customStyle="1" w:styleId="StyleStyle16ptChar">
    <w:name w:val="Style Style1 + 6 pt Char"/>
    <w:link w:val="StyleStyle16pt"/>
    <w:rsid w:val="005F63E0"/>
    <w:rPr>
      <w:rFonts w:ascii="Calibri" w:eastAsia="Times New Roman" w:hAnsi="Calibri" w:cs="Times New Roman"/>
      <w:sz w:val="12"/>
      <w:szCs w:val="14"/>
      <w:u w:val="single"/>
      <w:lang w:val="x-none" w:eastAsia="zh-CN"/>
    </w:rPr>
  </w:style>
  <w:style w:type="paragraph" w:customStyle="1" w:styleId="CardNotUnderlined">
    <w:name w:val="Card Not Underlined"/>
    <w:basedOn w:val="Normal"/>
    <w:autoRedefine/>
    <w:rsid w:val="005F63E0"/>
    <w:rPr>
      <w:rFonts w:ascii="Calibri" w:eastAsia="Calibri" w:hAnsi="Calibri"/>
      <w:sz w:val="14"/>
      <w:szCs w:val="14"/>
    </w:rPr>
  </w:style>
  <w:style w:type="paragraph" w:customStyle="1" w:styleId="Style10">
    <w:name w:val="Style1"/>
    <w:basedOn w:val="Normal"/>
    <w:link w:val="Style1Char"/>
    <w:qFormat/>
    <w:rsid w:val="005F63E0"/>
    <w:pPr>
      <w:ind w:left="432"/>
    </w:pPr>
    <w:rPr>
      <w:rFonts w:asciiTheme="minorHAnsi" w:eastAsia="SimSun" w:hAnsiTheme="minorHAnsi" w:cstheme="minorBidi"/>
      <w:u w:val="single"/>
      <w:lang w:eastAsia="zh-CN"/>
    </w:rPr>
  </w:style>
  <w:style w:type="character" w:customStyle="1" w:styleId="BodyText2Char">
    <w:name w:val="Body Text 2 Char"/>
    <w:link w:val="BodyText2"/>
    <w:uiPriority w:val="99"/>
    <w:rsid w:val="005F63E0"/>
    <w:rPr>
      <w:rFonts w:ascii="Garamond" w:hAnsi="Garamond" w:cs="Calibri"/>
    </w:rPr>
  </w:style>
  <w:style w:type="paragraph" w:styleId="BodyText2">
    <w:name w:val="Body Text 2"/>
    <w:basedOn w:val="Normal"/>
    <w:link w:val="BodyText2Char"/>
    <w:uiPriority w:val="99"/>
    <w:rsid w:val="005F63E0"/>
    <w:pPr>
      <w:spacing w:after="120" w:line="480" w:lineRule="auto"/>
    </w:pPr>
  </w:style>
  <w:style w:type="character" w:customStyle="1" w:styleId="BodyText2Char1">
    <w:name w:val="Body Text 2 Char1"/>
    <w:basedOn w:val="DefaultParagraphFont"/>
    <w:uiPriority w:val="99"/>
    <w:rsid w:val="005F63E0"/>
    <w:rPr>
      <w:rFonts w:ascii="Garamond" w:hAnsi="Garamond" w:cs="Calibri"/>
    </w:rPr>
  </w:style>
  <w:style w:type="paragraph" w:customStyle="1" w:styleId="small">
    <w:name w:val="small"/>
    <w:basedOn w:val="Normal"/>
    <w:next w:val="Normal"/>
    <w:rsid w:val="005F63E0"/>
    <w:rPr>
      <w:rFonts w:ascii="Times New Roman" w:eastAsia="Times New Roman" w:hAnsi="Times New Roman"/>
      <w:sz w:val="16"/>
      <w:szCs w:val="24"/>
    </w:rPr>
  </w:style>
  <w:style w:type="character" w:customStyle="1" w:styleId="A3">
    <w:name w:val="A3"/>
    <w:uiPriority w:val="99"/>
    <w:rsid w:val="005F63E0"/>
    <w:rPr>
      <w:rFonts w:cs="Times"/>
      <w:color w:val="000000"/>
      <w:sz w:val="11"/>
      <w:szCs w:val="11"/>
    </w:rPr>
  </w:style>
  <w:style w:type="character" w:customStyle="1" w:styleId="A5">
    <w:name w:val="A5"/>
    <w:uiPriority w:val="99"/>
    <w:rsid w:val="005F63E0"/>
    <w:rPr>
      <w:rFonts w:cs="Times"/>
      <w:color w:val="000000"/>
      <w:sz w:val="11"/>
      <w:szCs w:val="11"/>
    </w:rPr>
  </w:style>
  <w:style w:type="paragraph" w:customStyle="1" w:styleId="OmniPage4">
    <w:name w:val="OmniPage #4"/>
    <w:basedOn w:val="Normal"/>
    <w:rsid w:val="005F63E0"/>
    <w:rPr>
      <w:rFonts w:ascii="Calibri" w:eastAsia="Times New Roman" w:hAnsi="Calibri"/>
      <w:color w:val="000000"/>
      <w:szCs w:val="20"/>
    </w:rPr>
  </w:style>
  <w:style w:type="paragraph" w:customStyle="1" w:styleId="OmniPage10">
    <w:name w:val="OmniPage #10"/>
    <w:basedOn w:val="Normal"/>
    <w:rsid w:val="005F63E0"/>
    <w:rPr>
      <w:rFonts w:ascii="Calibri" w:eastAsia="Times New Roman" w:hAnsi="Calibri"/>
      <w:color w:val="000000"/>
      <w:szCs w:val="20"/>
    </w:rPr>
  </w:style>
  <w:style w:type="paragraph" w:styleId="FootnoteText">
    <w:name w:val="footnote text"/>
    <w:basedOn w:val="Normal"/>
    <w:link w:val="FootnoteTextChar"/>
    <w:rsid w:val="005F63E0"/>
    <w:rPr>
      <w:rFonts w:ascii="Calibri" w:eastAsia="Times New Roman" w:hAnsi="Calibri"/>
      <w:szCs w:val="20"/>
      <w:lang w:val="en-GB"/>
    </w:rPr>
  </w:style>
  <w:style w:type="character" w:customStyle="1" w:styleId="FootnoteTextChar">
    <w:name w:val="Footnote Text Char"/>
    <w:basedOn w:val="DefaultParagraphFont"/>
    <w:link w:val="FootnoteText"/>
    <w:rsid w:val="005F63E0"/>
    <w:rPr>
      <w:rFonts w:ascii="Calibri" w:eastAsia="Times New Roman" w:hAnsi="Calibri" w:cs="Calibri"/>
      <w:szCs w:val="20"/>
      <w:lang w:val="en-GB"/>
    </w:rPr>
  </w:style>
  <w:style w:type="character" w:styleId="FootnoteReference">
    <w:name w:val="footnote reference"/>
    <w:rsid w:val="005F63E0"/>
    <w:rPr>
      <w:vertAlign w:val="superscript"/>
    </w:rPr>
  </w:style>
  <w:style w:type="character" w:customStyle="1" w:styleId="Style3Char">
    <w:name w:val="Style3 Char"/>
    <w:rsid w:val="005F63E0"/>
    <w:rPr>
      <w:rFonts w:ascii="Copperplate Gothic Bold" w:hAnsi="Copperplate Gothic Bold" w:cs="Arial"/>
      <w:bCs/>
      <w:iCs/>
      <w:szCs w:val="28"/>
      <w:lang w:eastAsia="zh-CN"/>
    </w:rPr>
  </w:style>
  <w:style w:type="paragraph" w:customStyle="1" w:styleId="CardTagandCite">
    <w:name w:val="Card Tag and Cite"/>
    <w:next w:val="Normal"/>
    <w:link w:val="CardTagandCiteChar"/>
    <w:rsid w:val="005F63E0"/>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link w:val="CardTagandCite"/>
    <w:rsid w:val="005F63E0"/>
    <w:rPr>
      <w:rFonts w:ascii="Arial Narrow" w:eastAsia="Times New Roman" w:hAnsi="Arial Narrow" w:cs="Times New Roman"/>
      <w:b/>
      <w:sz w:val="26"/>
      <w:szCs w:val="24"/>
    </w:rPr>
  </w:style>
  <w:style w:type="paragraph" w:customStyle="1" w:styleId="CardText1">
    <w:name w:val="Card Text 1"/>
    <w:link w:val="CardText1Char"/>
    <w:rsid w:val="005F63E0"/>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5F63E0"/>
    <w:rPr>
      <w:rFonts w:ascii="Arial Narrow" w:eastAsia="Times New Roman" w:hAnsi="Arial Narrow" w:cs="Times New Roman"/>
      <w:color w:val="000000"/>
      <w:u w:val="single"/>
    </w:rPr>
  </w:style>
  <w:style w:type="character" w:customStyle="1" w:styleId="CardText2Char">
    <w:name w:val="Card Text 2 Char"/>
    <w:link w:val="CardText2"/>
    <w:rsid w:val="005F63E0"/>
    <w:rPr>
      <w:rFonts w:ascii="Arial Narrow" w:eastAsia="Times New Roman" w:hAnsi="Arial Narrow"/>
      <w:b/>
      <w:color w:val="000000"/>
      <w:u w:val="single"/>
    </w:rPr>
  </w:style>
  <w:style w:type="paragraph" w:customStyle="1" w:styleId="CardText2">
    <w:name w:val="Card Text 2"/>
    <w:basedOn w:val="CardText1"/>
    <w:link w:val="CardText2Char"/>
    <w:rsid w:val="005F63E0"/>
    <w:rPr>
      <w:rFonts w:cstheme="minorBidi"/>
      <w:b/>
    </w:rPr>
  </w:style>
  <w:style w:type="character" w:customStyle="1" w:styleId="Debate-CardTagandCite-F6Char">
    <w:name w:val="Debate- Card Tag and Cite- F6 Char"/>
    <w:link w:val="Debate-CardTagandCite-F6"/>
    <w:locked/>
    <w:rsid w:val="005F63E0"/>
    <w:rPr>
      <w:rFonts w:ascii="Georgia" w:hAnsi="Georgia"/>
      <w:b/>
    </w:rPr>
  </w:style>
  <w:style w:type="paragraph" w:customStyle="1" w:styleId="Debate-CardTagandCite-F6">
    <w:name w:val="Debate- Card Tag and Cite- F6"/>
    <w:basedOn w:val="Normal"/>
    <w:link w:val="Debate-CardTagandCite-F6Char"/>
    <w:qFormat/>
    <w:rsid w:val="005F63E0"/>
    <w:pPr>
      <w:contextualSpacing/>
    </w:pPr>
    <w:rPr>
      <w:rFonts w:ascii="Georgia" w:hAnsi="Georgia" w:cstheme="minorBidi"/>
      <w:b/>
    </w:rPr>
  </w:style>
  <w:style w:type="paragraph" w:customStyle="1" w:styleId="Debate-CardSmalltextF2">
    <w:name w:val="Debate- Card Small text F2"/>
    <w:basedOn w:val="Normal"/>
    <w:next w:val="Debate-CardTagandCite-F6"/>
    <w:link w:val="Debate-CardSmalltextF2Char"/>
    <w:qFormat/>
    <w:rsid w:val="005F63E0"/>
    <w:rPr>
      <w:rFonts w:ascii="Arial Narrow" w:eastAsia="Calibri" w:hAnsi="Arial Narrow" w:cs="Times New Roman"/>
      <w:sz w:val="16"/>
      <w:lang w:val="x-none" w:eastAsia="x-none"/>
    </w:rPr>
  </w:style>
  <w:style w:type="character" w:customStyle="1" w:styleId="Debate-CardSmalltextF2Char">
    <w:name w:val="Debate- Card Small text F2 Char"/>
    <w:link w:val="Debate-CardSmalltextF2"/>
    <w:rsid w:val="005F63E0"/>
    <w:rPr>
      <w:rFonts w:ascii="Arial Narrow" w:eastAsia="Calibri" w:hAnsi="Arial Narrow" w:cs="Times New Roman"/>
      <w:sz w:val="16"/>
      <w:lang w:val="x-none" w:eastAsia="x-none"/>
    </w:rPr>
  </w:style>
  <w:style w:type="character" w:customStyle="1" w:styleId="SmallTextChar">
    <w:name w:val="Small Text Char"/>
    <w:aliases w:val="No Spacing Char,Very Small Text Char,tags Char,No Spacing1 Char"/>
    <w:link w:val="SmallText"/>
    <w:locked/>
    <w:rsid w:val="005F63E0"/>
    <w:rPr>
      <w:rFonts w:ascii="Arial Narrow" w:eastAsia="Times New Roman" w:hAnsi="Arial Narrow"/>
      <w:sz w:val="18"/>
      <w:szCs w:val="24"/>
    </w:rPr>
  </w:style>
  <w:style w:type="paragraph" w:customStyle="1" w:styleId="SmallText">
    <w:name w:val="Small Text"/>
    <w:aliases w:val="Very Small Text"/>
    <w:next w:val="Normal"/>
    <w:link w:val="SmallTextChar"/>
    <w:qFormat/>
    <w:rsid w:val="005F63E0"/>
    <w:pPr>
      <w:spacing w:after="0" w:line="240" w:lineRule="auto"/>
    </w:pPr>
    <w:rPr>
      <w:rFonts w:ascii="Arial Narrow" w:eastAsia="Times New Roman" w:hAnsi="Arial Narrow"/>
      <w:sz w:val="18"/>
      <w:szCs w:val="24"/>
    </w:rPr>
  </w:style>
  <w:style w:type="paragraph" w:customStyle="1" w:styleId="HotRoute">
    <w:name w:val="Hot Route!"/>
    <w:basedOn w:val="Normal"/>
    <w:link w:val="HotRouteChar"/>
    <w:rsid w:val="005F63E0"/>
    <w:pPr>
      <w:ind w:left="144"/>
    </w:pPr>
    <w:rPr>
      <w:rFonts w:ascii="Times New Roman" w:eastAsia="Times New Roman" w:hAnsi="Times New Roman" w:cs="Times New Roman"/>
      <w:szCs w:val="20"/>
      <w:lang w:val="x-none" w:eastAsia="x-none"/>
    </w:rPr>
  </w:style>
  <w:style w:type="character" w:customStyle="1" w:styleId="HotRouteChar">
    <w:name w:val="Hot Route! Char"/>
    <w:link w:val="HotRoute"/>
    <w:rsid w:val="005F63E0"/>
    <w:rPr>
      <w:rFonts w:ascii="Times New Roman" w:eastAsia="Times New Roman" w:hAnsi="Times New Roman" w:cs="Times New Roman"/>
      <w:szCs w:val="20"/>
      <w:lang w:val="x-none" w:eastAsia="x-none"/>
    </w:rPr>
  </w:style>
  <w:style w:type="paragraph" w:customStyle="1" w:styleId="Smalltext0">
    <w:name w:val="Small text"/>
    <w:basedOn w:val="Normal"/>
    <w:link w:val="SmalltextChar0"/>
    <w:rsid w:val="005F63E0"/>
    <w:rPr>
      <w:rFonts w:ascii="Times New Roman" w:eastAsia="Times New Roman" w:hAnsi="Times New Roman" w:cs="Times New Roman"/>
      <w:sz w:val="16"/>
      <w:szCs w:val="20"/>
      <w:lang w:val="x-none" w:eastAsia="x-none"/>
    </w:rPr>
  </w:style>
  <w:style w:type="character" w:customStyle="1" w:styleId="SmalltextChar0">
    <w:name w:val="Small text Char"/>
    <w:link w:val="Smalltext0"/>
    <w:rsid w:val="005F63E0"/>
    <w:rPr>
      <w:rFonts w:ascii="Times New Roman" w:eastAsia="Times New Roman" w:hAnsi="Times New Roman" w:cs="Times New Roman"/>
      <w:sz w:val="16"/>
      <w:szCs w:val="20"/>
      <w:lang w:val="x-none" w:eastAsia="x-none"/>
    </w:rPr>
  </w:style>
  <w:style w:type="paragraph" w:customStyle="1" w:styleId="GAUnderline">
    <w:name w:val="GA Underline"/>
    <w:basedOn w:val="Normal"/>
    <w:link w:val="GAUnderlineChar"/>
    <w:qFormat/>
    <w:rsid w:val="005F63E0"/>
    <w:rPr>
      <w:rFonts w:ascii="Calibri" w:eastAsia="Times New Roman" w:hAnsi="Calibri" w:cs="Times New Roman"/>
      <w:sz w:val="20"/>
      <w:szCs w:val="20"/>
      <w:u w:val="single"/>
      <w:lang w:val="x-none" w:eastAsia="x-none"/>
    </w:rPr>
  </w:style>
  <w:style w:type="character" w:customStyle="1" w:styleId="GAUnderlineChar">
    <w:name w:val="GA Underline Char"/>
    <w:link w:val="GAUnderline"/>
    <w:rsid w:val="005F63E0"/>
    <w:rPr>
      <w:rFonts w:ascii="Calibri" w:eastAsia="Times New Roman" w:hAnsi="Calibri" w:cs="Times New Roman"/>
      <w:sz w:val="20"/>
      <w:szCs w:val="20"/>
      <w:u w:val="single"/>
      <w:lang w:val="x-none" w:eastAsia="x-none"/>
    </w:rPr>
  </w:style>
  <w:style w:type="paragraph" w:customStyle="1" w:styleId="Underlining">
    <w:name w:val="Underlining"/>
    <w:basedOn w:val="Normal"/>
    <w:next w:val="Normal"/>
    <w:link w:val="UnderliningChar"/>
    <w:rsid w:val="005F63E0"/>
    <w:rPr>
      <w:rFonts w:ascii="Arial Narrow" w:eastAsia="Times New Roman" w:hAnsi="Arial Narrow" w:cs="Times New Roman"/>
      <w:szCs w:val="20"/>
      <w:u w:val="single"/>
      <w:lang w:val="x-none" w:eastAsia="x-none"/>
    </w:rPr>
  </w:style>
  <w:style w:type="character" w:customStyle="1" w:styleId="UnderliningChar">
    <w:name w:val="Underlining Char"/>
    <w:link w:val="Underlining"/>
    <w:rsid w:val="005F63E0"/>
    <w:rPr>
      <w:rFonts w:ascii="Arial Narrow" w:eastAsia="Times New Roman" w:hAnsi="Arial Narrow" w:cs="Times New Roman"/>
      <w:szCs w:val="20"/>
      <w:u w:val="single"/>
      <w:lang w:val="x-none" w:eastAsia="x-none"/>
    </w:rPr>
  </w:style>
  <w:style w:type="character" w:customStyle="1" w:styleId="UnderlineChar1">
    <w:name w:val="Underline Char1"/>
    <w:rsid w:val="005F63E0"/>
    <w:rPr>
      <w:rFonts w:ascii="Garamond" w:hAnsi="Garamond"/>
      <w:sz w:val="22"/>
      <w:szCs w:val="24"/>
      <w:u w:val="single"/>
      <w:lang w:val="en-US" w:eastAsia="en-US" w:bidi="ar-SA"/>
    </w:rPr>
  </w:style>
  <w:style w:type="character" w:customStyle="1" w:styleId="FontStyle39">
    <w:name w:val="Font Style39"/>
    <w:uiPriority w:val="99"/>
    <w:rsid w:val="005F63E0"/>
    <w:rPr>
      <w:rFonts w:ascii="Constantia" w:hAnsi="Constantia" w:cs="Constantia"/>
      <w:b/>
      <w:bCs/>
      <w:sz w:val="18"/>
      <w:szCs w:val="18"/>
    </w:rPr>
  </w:style>
  <w:style w:type="paragraph" w:customStyle="1" w:styleId="Style4">
    <w:name w:val="Style4"/>
    <w:basedOn w:val="Normal"/>
    <w:link w:val="Style4Char"/>
    <w:qFormat/>
    <w:rsid w:val="005F63E0"/>
    <w:rPr>
      <w:rFonts w:ascii="Arial Narrow" w:eastAsia="Times New Roman" w:hAnsi="Arial Narrow" w:cs="Times New Roman"/>
      <w:szCs w:val="20"/>
      <w:u w:val="single"/>
      <w:lang w:val="x-none" w:eastAsia="x-none"/>
    </w:rPr>
  </w:style>
  <w:style w:type="character" w:customStyle="1" w:styleId="Style4Char">
    <w:name w:val="Style4 Char"/>
    <w:link w:val="Style4"/>
    <w:rsid w:val="005F63E0"/>
    <w:rPr>
      <w:rFonts w:ascii="Arial Narrow" w:eastAsia="Times New Roman" w:hAnsi="Arial Narrow" w:cs="Times New Roman"/>
      <w:szCs w:val="20"/>
      <w:u w:val="single"/>
      <w:lang w:val="x-none" w:eastAsia="x-none"/>
    </w:rPr>
  </w:style>
  <w:style w:type="character" w:customStyle="1" w:styleId="apple-style-span">
    <w:name w:val="apple-style-span"/>
    <w:rsid w:val="005F63E0"/>
  </w:style>
  <w:style w:type="character" w:customStyle="1" w:styleId="pmterms1">
    <w:name w:val="pmterms1"/>
    <w:rsid w:val="005F63E0"/>
  </w:style>
  <w:style w:type="character" w:customStyle="1" w:styleId="Heading4Char1">
    <w:name w:val="Heading 4 Char1"/>
    <w:aliases w:val="Underlined Char1,Big card Char1,small text Char,body Char1"/>
    <w:rsid w:val="005F63E0"/>
    <w:rPr>
      <w:rFonts w:ascii="Georgia" w:hAnsi="Georgia"/>
      <w:sz w:val="22"/>
      <w:szCs w:val="28"/>
      <w:u w:val="single"/>
    </w:rPr>
  </w:style>
  <w:style w:type="character" w:customStyle="1" w:styleId="stylestylebold12pt0">
    <w:name w:val="stylestylebold12pt"/>
    <w:rsid w:val="005F63E0"/>
  </w:style>
  <w:style w:type="character" w:customStyle="1" w:styleId="commentstext">
    <w:name w:val="commentstext"/>
    <w:rsid w:val="005F63E0"/>
  </w:style>
  <w:style w:type="paragraph" w:customStyle="1" w:styleId="Underlinedcardtext1">
    <w:name w:val="Underlined card text1"/>
    <w:basedOn w:val="Normal"/>
    <w:next w:val="Normal"/>
    <w:uiPriority w:val="11"/>
    <w:qFormat/>
    <w:rsid w:val="005F63E0"/>
    <w:pPr>
      <w:numPr>
        <w:ilvl w:val="1"/>
      </w:numPr>
    </w:pPr>
    <w:rPr>
      <w:rFonts w:ascii="Calibri" w:eastAsia="Times New Roman" w:hAnsi="Calibri" w:cs="Times New Roman"/>
      <w:iCs/>
      <w:sz w:val="16"/>
    </w:rPr>
  </w:style>
  <w:style w:type="character" w:customStyle="1" w:styleId="SubtitleChar">
    <w:name w:val="Subtitle Char"/>
    <w:aliases w:val="Underlined card text Char"/>
    <w:link w:val="Subtitle"/>
    <w:uiPriority w:val="11"/>
    <w:rsid w:val="005F63E0"/>
    <w:rPr>
      <w:rFonts w:ascii="Calibri" w:eastAsia="Times New Roman" w:hAnsi="Calibri"/>
      <w:iCs/>
      <w:sz w:val="16"/>
    </w:rPr>
  </w:style>
  <w:style w:type="character" w:customStyle="1" w:styleId="SubtleEmphasis">
    <w:name w:val="Subtle Emphasis"/>
    <w:uiPriority w:val="19"/>
    <w:qFormat/>
    <w:rsid w:val="005F63E0"/>
    <w:rPr>
      <w:rFonts w:ascii="Garamond" w:hAnsi="Garamond"/>
      <w:iCs/>
      <w:color w:val="auto"/>
      <w:spacing w:val="0"/>
      <w:sz w:val="22"/>
      <w:u w:val="single"/>
      <w:bdr w:val="none" w:sz="0" w:space="0" w:color="auto"/>
    </w:rPr>
  </w:style>
  <w:style w:type="paragraph" w:customStyle="1" w:styleId="Citation">
    <w:name w:val="Citation"/>
    <w:basedOn w:val="Normal"/>
    <w:qFormat/>
    <w:rsid w:val="005F63E0"/>
    <w:rPr>
      <w:rFonts w:ascii="Arial" w:eastAsia="Calibri" w:hAnsi="Arial" w:cs="Times New Roman"/>
      <w:b/>
      <w:sz w:val="24"/>
      <w:u w:val="single"/>
    </w:rPr>
  </w:style>
  <w:style w:type="paragraph" w:customStyle="1" w:styleId="Tagtemplate">
    <w:name w:val="Tagtemplate"/>
    <w:basedOn w:val="Normal"/>
    <w:link w:val="TagtemplateChar"/>
    <w:autoRedefine/>
    <w:qFormat/>
    <w:rsid w:val="005F63E0"/>
    <w:pPr>
      <w:keepNext/>
      <w:keepLines/>
    </w:pPr>
    <w:rPr>
      <w:rFonts w:ascii="Arial" w:eastAsia="Calibri" w:hAnsi="Arial" w:cs="Times New Roman"/>
      <w:b/>
      <w:sz w:val="24"/>
    </w:rPr>
  </w:style>
  <w:style w:type="character" w:customStyle="1" w:styleId="TagtemplateChar">
    <w:name w:val="Tagtemplate Char"/>
    <w:link w:val="Tagtemplate"/>
    <w:rsid w:val="005F63E0"/>
    <w:rPr>
      <w:rFonts w:ascii="Arial" w:eastAsia="Calibri" w:hAnsi="Arial" w:cs="Times New Roman"/>
      <w:b/>
      <w:sz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5F63E0"/>
    <w:rPr>
      <w:rFonts w:ascii="Georgia" w:eastAsia="Times New Roman" w:hAnsi="Georgia"/>
      <w:sz w:val="20"/>
      <w:szCs w:val="20"/>
    </w:rPr>
  </w:style>
  <w:style w:type="character" w:customStyle="1" w:styleId="tagChar2">
    <w:name w:val="tag Char2"/>
    <w:rsid w:val="005F63E0"/>
    <w:rPr>
      <w:rFonts w:ascii="Georgia" w:eastAsia="Times New Roman" w:hAnsi="Georgia"/>
      <w:b/>
      <w:sz w:val="20"/>
      <w:szCs w:val="20"/>
    </w:rPr>
  </w:style>
  <w:style w:type="paragraph" w:customStyle="1" w:styleId="textbold">
    <w:name w:val="text bold"/>
    <w:basedOn w:val="Normal"/>
    <w:link w:val="underline"/>
    <w:rsid w:val="005F63E0"/>
    <w:pPr>
      <w:ind w:left="720"/>
      <w:jc w:val="both"/>
    </w:pPr>
    <w:rPr>
      <w:rFonts w:asciiTheme="minorHAnsi" w:hAnsiTheme="minorHAnsi" w:cstheme="minorBidi"/>
      <w:b/>
      <w:u w:val="single"/>
    </w:rPr>
  </w:style>
  <w:style w:type="paragraph" w:customStyle="1" w:styleId="BlockTitle2">
    <w:name w:val="Block Title2"/>
    <w:basedOn w:val="Normal"/>
    <w:next w:val="Normal"/>
    <w:rsid w:val="005F63E0"/>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5F63E0"/>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character" w:customStyle="1" w:styleId="EmphasizeThis">
    <w:name w:val="EmphasizeThis"/>
    <w:rsid w:val="005F63E0"/>
    <w:rPr>
      <w:rFonts w:ascii="Georgia" w:hAnsi="Georgia"/>
      <w:b/>
      <w:iCs/>
      <w:sz w:val="24"/>
      <w:u w:val="thick"/>
    </w:rPr>
  </w:style>
  <w:style w:type="paragraph" w:customStyle="1" w:styleId="hat">
    <w:name w:val="hat"/>
    <w:basedOn w:val="Normal"/>
    <w:next w:val="Normal"/>
    <w:rsid w:val="005F63E0"/>
    <w:pPr>
      <w:spacing w:before="240" w:after="240"/>
      <w:jc w:val="center"/>
      <w:outlineLvl w:val="0"/>
    </w:pPr>
    <w:rPr>
      <w:rFonts w:ascii="Georgia" w:eastAsia="Times New Roman" w:hAnsi="Georgia" w:cs="Arial"/>
      <w:b/>
      <w:bCs/>
      <w:sz w:val="32"/>
      <w:szCs w:val="24"/>
      <w:u w:val="single"/>
    </w:rPr>
  </w:style>
  <w:style w:type="character" w:customStyle="1" w:styleId="cardchar0">
    <w:name w:val="cardchar0"/>
    <w:basedOn w:val="DefaultParagraphFont"/>
    <w:rsid w:val="005F63E0"/>
  </w:style>
  <w:style w:type="character" w:customStyle="1" w:styleId="BalloonTextChar1">
    <w:name w:val="Balloon Text Char1"/>
    <w:uiPriority w:val="99"/>
    <w:rsid w:val="005F63E0"/>
    <w:rPr>
      <w:rFonts w:ascii="Lucida Grande" w:hAnsi="Lucida Grande"/>
      <w:sz w:val="18"/>
      <w:szCs w:val="18"/>
    </w:rPr>
  </w:style>
  <w:style w:type="character" w:customStyle="1" w:styleId="UnderlineNon-bold">
    <w:name w:val="Underline Non - bold"/>
    <w:rsid w:val="005F63E0"/>
    <w:rPr>
      <w:rFonts w:ascii="Times New Roman" w:hAnsi="Times New Roman"/>
      <w:iCs/>
      <w:sz w:val="22"/>
      <w:u w:val="single"/>
    </w:rPr>
  </w:style>
  <w:style w:type="paragraph" w:customStyle="1" w:styleId="citenon-bold">
    <w:name w:val="cite non-bold"/>
    <w:basedOn w:val="Normal"/>
    <w:link w:val="citenon-boldChar"/>
    <w:rsid w:val="005F63E0"/>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5F63E0"/>
    <w:rPr>
      <w:rFonts w:ascii="Georgia" w:eastAsia="Times New Roman" w:hAnsi="Georgia" w:cs="Times New Roman"/>
      <w:sz w:val="16"/>
      <w:szCs w:val="20"/>
      <w:lang w:val="x-none" w:eastAsia="x-none"/>
    </w:rPr>
  </w:style>
  <w:style w:type="character" w:customStyle="1" w:styleId="UnderlineBold0">
    <w:name w:val="Underline Bold"/>
    <w:rsid w:val="005F63E0"/>
    <w:rPr>
      <w:rFonts w:ascii="Times New Roman" w:hAnsi="Times New Roman"/>
      <w:b/>
      <w:sz w:val="22"/>
      <w:u w:val="single"/>
    </w:rPr>
  </w:style>
  <w:style w:type="character" w:customStyle="1" w:styleId="underlinedChar">
    <w:name w:val="underlined Char"/>
    <w:link w:val="underlined"/>
    <w:locked/>
    <w:rsid w:val="005F63E0"/>
    <w:rPr>
      <w:sz w:val="21"/>
      <w:szCs w:val="24"/>
      <w:u w:val="single"/>
    </w:rPr>
  </w:style>
  <w:style w:type="paragraph" w:customStyle="1" w:styleId="underlined">
    <w:name w:val="underlined"/>
    <w:next w:val="Normal"/>
    <w:link w:val="underlinedChar"/>
    <w:autoRedefine/>
    <w:rsid w:val="005F63E0"/>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5F63E0"/>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5F63E0"/>
    <w:rPr>
      <w:rFonts w:ascii="Garamond" w:eastAsia="Times New Roman" w:hAnsi="Garamond" w:cs="Times New Roman"/>
      <w:szCs w:val="20"/>
      <w:u w:val="single"/>
    </w:rPr>
  </w:style>
  <w:style w:type="character" w:customStyle="1" w:styleId="Heading4Char2">
    <w:name w:val="Heading 4 Char2"/>
    <w:aliases w:val="Underlined Char2,small text Char1,body Char2"/>
    <w:rsid w:val="005F63E0"/>
    <w:rPr>
      <w:rFonts w:ascii="Bell MT" w:eastAsia="Times New Roman" w:hAnsi="Bell MT"/>
      <w:bCs/>
      <w:iCs/>
      <w:sz w:val="22"/>
      <w:u w:val="single"/>
    </w:rPr>
  </w:style>
  <w:style w:type="character" w:customStyle="1" w:styleId="Heading5Char2">
    <w:name w:val="Heading 5 Char2"/>
    <w:rsid w:val="005F63E0"/>
    <w:rPr>
      <w:rFonts w:ascii="Bell MT" w:eastAsia="Times New Roman" w:hAnsi="Bell MT"/>
      <w:bCs/>
      <w:iCs/>
      <w:sz w:val="10"/>
      <w:szCs w:val="26"/>
    </w:rPr>
  </w:style>
  <w:style w:type="character" w:customStyle="1" w:styleId="Boxed">
    <w:name w:val="Boxed"/>
    <w:rsid w:val="005F63E0"/>
    <w:rPr>
      <w:rFonts w:ascii="Garamond" w:hAnsi="Garamond"/>
      <w:b/>
      <w:sz w:val="22"/>
      <w:bdr w:val="single" w:sz="6" w:space="0" w:color="auto"/>
    </w:rPr>
  </w:style>
  <w:style w:type="paragraph" w:customStyle="1" w:styleId="Heading2-NotBold">
    <w:name w:val="Heading 2 - Not Bold"/>
    <w:basedOn w:val="Heading2"/>
    <w:autoRedefine/>
    <w:qFormat/>
    <w:rsid w:val="005F63E0"/>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5F63E0"/>
    <w:rPr>
      <w:rFonts w:ascii="Arial" w:hAnsi="Arial"/>
      <w:vanish/>
      <w:sz w:val="16"/>
      <w:szCs w:val="16"/>
    </w:rPr>
  </w:style>
  <w:style w:type="paragraph" w:customStyle="1" w:styleId="z-TopofForm1">
    <w:name w:val="z-Top of Form1"/>
    <w:basedOn w:val="Normal"/>
    <w:next w:val="Normal"/>
    <w:hidden/>
    <w:uiPriority w:val="99"/>
    <w:unhideWhenUsed/>
    <w:rsid w:val="005F63E0"/>
    <w:pPr>
      <w:pBdr>
        <w:bottom w:val="single" w:sz="6" w:space="1" w:color="auto"/>
      </w:pBdr>
      <w:spacing w:beforeLines="1" w:afterLines="1"/>
      <w:jc w:val="center"/>
    </w:pPr>
    <w:rPr>
      <w:rFonts w:ascii="Arial" w:eastAsia="Calibri" w:hAnsi="Arial" w:cs="Times New Roman"/>
      <w:vanish/>
      <w:sz w:val="16"/>
      <w:szCs w:val="16"/>
    </w:rPr>
  </w:style>
  <w:style w:type="character" w:customStyle="1" w:styleId="z-TopofFormChar1">
    <w:name w:val="z-Top of Form Char1"/>
    <w:rsid w:val="005F63E0"/>
    <w:rPr>
      <w:rFonts w:ascii="Arial" w:hAnsi="Arial" w:cs="Arial"/>
      <w:vanish/>
      <w:sz w:val="16"/>
      <w:szCs w:val="16"/>
    </w:rPr>
  </w:style>
  <w:style w:type="character" w:customStyle="1" w:styleId="z-BottomofFormChar">
    <w:name w:val="z-Bottom of Form Char"/>
    <w:link w:val="z-BottomofForm"/>
    <w:uiPriority w:val="99"/>
    <w:rsid w:val="005F63E0"/>
    <w:rPr>
      <w:rFonts w:ascii="Arial" w:hAnsi="Arial"/>
      <w:vanish/>
      <w:sz w:val="16"/>
      <w:szCs w:val="16"/>
    </w:rPr>
  </w:style>
  <w:style w:type="paragraph" w:customStyle="1" w:styleId="z-BottomofForm1">
    <w:name w:val="z-Bottom of Form1"/>
    <w:basedOn w:val="Normal"/>
    <w:next w:val="Normal"/>
    <w:hidden/>
    <w:uiPriority w:val="99"/>
    <w:unhideWhenUsed/>
    <w:rsid w:val="005F63E0"/>
    <w:pPr>
      <w:pBdr>
        <w:top w:val="single" w:sz="6" w:space="1" w:color="auto"/>
      </w:pBdr>
      <w:spacing w:beforeLines="1" w:afterLines="1"/>
      <w:jc w:val="center"/>
    </w:pPr>
    <w:rPr>
      <w:rFonts w:ascii="Arial" w:eastAsia="Calibri" w:hAnsi="Arial" w:cs="Times New Roman"/>
      <w:vanish/>
      <w:sz w:val="16"/>
      <w:szCs w:val="16"/>
    </w:rPr>
  </w:style>
  <w:style w:type="character" w:customStyle="1" w:styleId="z-BottomofFormChar1">
    <w:name w:val="z-Bottom of Form Char1"/>
    <w:rsid w:val="005F63E0"/>
    <w:rPr>
      <w:rFonts w:ascii="Arial" w:hAnsi="Arial" w:cs="Arial"/>
      <w:vanish/>
      <w:sz w:val="16"/>
      <w:szCs w:val="16"/>
    </w:rPr>
  </w:style>
  <w:style w:type="character" w:customStyle="1" w:styleId="StyleUnderline">
    <w:name w:val="Style Underline"/>
    <w:rsid w:val="005F63E0"/>
    <w:rPr>
      <w:sz w:val="22"/>
      <w:u w:val="single"/>
    </w:rPr>
  </w:style>
  <w:style w:type="paragraph" w:customStyle="1" w:styleId="Heading2-Bold">
    <w:name w:val="Heading 2 - Bold"/>
    <w:basedOn w:val="Normal"/>
    <w:autoRedefine/>
    <w:qFormat/>
    <w:rsid w:val="005F63E0"/>
    <w:rPr>
      <w:rFonts w:eastAsia="Calibri" w:cs="Times New Roman"/>
      <w:b/>
    </w:rPr>
  </w:style>
  <w:style w:type="character" w:customStyle="1" w:styleId="Style2CharChar">
    <w:name w:val="Style2 Char Char"/>
    <w:rsid w:val="005F63E0"/>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
    <w:qFormat/>
    <w:locked/>
    <w:rsid w:val="005F63E0"/>
    <w:rPr>
      <w:sz w:val="18"/>
      <w:szCs w:val="24"/>
    </w:rPr>
  </w:style>
  <w:style w:type="character" w:customStyle="1" w:styleId="underlinechar">
    <w:name w:val="underlinechar"/>
    <w:rsid w:val="005F63E0"/>
  </w:style>
  <w:style w:type="character" w:customStyle="1" w:styleId="authordate">
    <w:name w:val="authordate"/>
    <w:rsid w:val="005F63E0"/>
  </w:style>
  <w:style w:type="character" w:customStyle="1" w:styleId="CardTextChar">
    <w:name w:val="Card Text Char"/>
    <w:locked/>
    <w:rsid w:val="005F63E0"/>
    <w:rPr>
      <w:rFonts w:ascii="Garamond" w:eastAsia="Calibri" w:hAnsi="Garamond"/>
      <w:sz w:val="18"/>
      <w:szCs w:val="22"/>
    </w:rPr>
  </w:style>
  <w:style w:type="paragraph" w:customStyle="1" w:styleId="tag0">
    <w:name w:val="%tag"/>
    <w:basedOn w:val="Normal"/>
    <w:next w:val="Normal"/>
    <w:qFormat/>
    <w:rsid w:val="005F63E0"/>
    <w:rPr>
      <w:rFonts w:eastAsia="Calibri" w:cs="Arial"/>
      <w:bCs/>
      <w:sz w:val="18"/>
    </w:rPr>
  </w:style>
  <w:style w:type="character" w:customStyle="1" w:styleId="underline0">
    <w:name w:val="%underline"/>
    <w:qFormat/>
    <w:rsid w:val="005F63E0"/>
    <w:rPr>
      <w:rFonts w:ascii="Times New Roman" w:hAnsi="Times New Roman"/>
      <w:sz w:val="16"/>
      <w:u w:val="none"/>
    </w:rPr>
  </w:style>
  <w:style w:type="character" w:customStyle="1" w:styleId="AUNDERLINE">
    <w:name w:val="AUNDERLINE"/>
    <w:qFormat/>
    <w:rsid w:val="005F63E0"/>
    <w:rPr>
      <w:rFonts w:ascii="Times New Roman" w:hAnsi="Times New Roman"/>
      <w:sz w:val="20"/>
      <w:u w:val="single"/>
    </w:rPr>
  </w:style>
  <w:style w:type="paragraph" w:customStyle="1" w:styleId="Style2">
    <w:name w:val="Style 2"/>
    <w:basedOn w:val="Normal"/>
    <w:link w:val="Style2Char"/>
    <w:qFormat/>
    <w:rsid w:val="005F63E0"/>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5F63E0"/>
    <w:rPr>
      <w:rFonts w:ascii="Times New Roman" w:eastAsia="Times New Roman" w:hAnsi="Times New Roman" w:cs="Times New Roman"/>
      <w:sz w:val="20"/>
      <w:szCs w:val="20"/>
      <w:u w:val="single"/>
      <w:lang w:val="x-none" w:eastAsia="x-none"/>
    </w:rPr>
  </w:style>
  <w:style w:type="paragraph" w:customStyle="1" w:styleId="textsmall">
    <w:name w:val="textsmall"/>
    <w:basedOn w:val="Normal"/>
    <w:link w:val="textsmallChar"/>
    <w:rsid w:val="005F63E0"/>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5F63E0"/>
    <w:rPr>
      <w:rFonts w:ascii="Times New Roman" w:eastAsia="Times New Roman" w:hAnsi="Times New Roman" w:cs="Times New Roman"/>
      <w:sz w:val="18"/>
      <w:szCs w:val="20"/>
      <w:lang w:val="x-none" w:eastAsia="x-none"/>
    </w:rPr>
  </w:style>
  <w:style w:type="paragraph" w:customStyle="1" w:styleId="cardtext">
    <w:name w:val="cardtext"/>
    <w:basedOn w:val="Normal"/>
    <w:link w:val="cardtextChar0"/>
    <w:rsid w:val="005F63E0"/>
    <w:rPr>
      <w:rFonts w:ascii="Arial" w:eastAsia="Times New Roman" w:hAnsi="Arial" w:cs="Times New Roman"/>
      <w:szCs w:val="20"/>
      <w:u w:val="single"/>
      <w:lang w:val="x-none" w:eastAsia="x-none"/>
    </w:rPr>
  </w:style>
  <w:style w:type="character" w:customStyle="1" w:styleId="cardtextChar0">
    <w:name w:val="cardtext Char"/>
    <w:link w:val="cardtext"/>
    <w:rsid w:val="005F63E0"/>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5F63E0"/>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5F63E0"/>
    <w:rPr>
      <w:rFonts w:ascii="Arial Narrow" w:eastAsia="Calibri" w:hAnsi="Arial Narrow" w:cs="Times New Roman"/>
      <w:b/>
      <w:sz w:val="18"/>
      <w:u w:val="single"/>
      <w:lang w:val="x-none" w:eastAsia="x-none"/>
    </w:rPr>
  </w:style>
  <w:style w:type="character" w:customStyle="1" w:styleId="DocumentMapChar1">
    <w:name w:val="Document Map Char1"/>
    <w:rsid w:val="005F63E0"/>
    <w:rPr>
      <w:rFonts w:ascii="Lucida Grande" w:eastAsia="Cambria" w:hAnsi="Lucida Grande" w:cs="Times New Roman"/>
    </w:rPr>
  </w:style>
  <w:style w:type="paragraph" w:customStyle="1" w:styleId="Micro">
    <w:name w:val="Micro"/>
    <w:basedOn w:val="Normal"/>
    <w:next w:val="Normal"/>
    <w:link w:val="MicroChar"/>
    <w:rsid w:val="005F63E0"/>
    <w:rPr>
      <w:rFonts w:ascii="Arial" w:eastAsia="Times New Roman" w:hAnsi="Arial" w:cs="Times New Roman"/>
      <w:sz w:val="12"/>
      <w:szCs w:val="24"/>
    </w:rPr>
  </w:style>
  <w:style w:type="character" w:customStyle="1" w:styleId="MicroChar">
    <w:name w:val="Micro Char"/>
    <w:link w:val="Micro"/>
    <w:rsid w:val="005F63E0"/>
    <w:rPr>
      <w:rFonts w:ascii="Arial" w:eastAsia="Times New Roman" w:hAnsi="Arial" w:cs="Times New Roman"/>
      <w:sz w:val="12"/>
      <w:szCs w:val="24"/>
    </w:rPr>
  </w:style>
  <w:style w:type="character" w:customStyle="1" w:styleId="BoldUnderlineChar">
    <w:name w:val="Bold Underline Char"/>
    <w:rsid w:val="005F63E0"/>
    <w:rPr>
      <w:rFonts w:ascii="Arial Narrow" w:eastAsia="Calibri" w:hAnsi="Arial Narrow"/>
      <w:b/>
      <w:sz w:val="20"/>
      <w:szCs w:val="22"/>
      <w:u w:val="thick"/>
    </w:rPr>
  </w:style>
  <w:style w:type="character" w:customStyle="1" w:styleId="CitationCharChar">
    <w:name w:val="Citation Char Char"/>
    <w:rsid w:val="005F63E0"/>
    <w:rPr>
      <w:rFonts w:ascii="Garamond" w:hAnsi="Garamond"/>
      <w:szCs w:val="26"/>
      <w:lang w:val="en-US" w:eastAsia="en-US" w:bidi="ar-SA"/>
    </w:rPr>
  </w:style>
  <w:style w:type="character" w:customStyle="1" w:styleId="UnderlinedCharChar">
    <w:name w:val="Underlined Char Char"/>
    <w:rsid w:val="005F63E0"/>
    <w:rPr>
      <w:rFonts w:ascii="Garamond" w:hAnsi="Garamond"/>
      <w:szCs w:val="28"/>
      <w:u w:val="single"/>
      <w:lang w:val="en-US" w:eastAsia="en-US" w:bidi="ar-SA"/>
    </w:rPr>
  </w:style>
  <w:style w:type="character" w:customStyle="1" w:styleId="ssl0">
    <w:name w:val="ss_l0"/>
    <w:basedOn w:val="DefaultParagraphFont"/>
    <w:rsid w:val="005F63E0"/>
  </w:style>
  <w:style w:type="paragraph" w:customStyle="1" w:styleId="h-lead">
    <w:name w:val="h-lead"/>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5F63E0"/>
  </w:style>
  <w:style w:type="character" w:styleId="HTMLCite">
    <w:name w:val="HTML Cite"/>
    <w:rsid w:val="005F63E0"/>
    <w:rPr>
      <w:i/>
      <w:iCs/>
    </w:rPr>
  </w:style>
  <w:style w:type="character" w:customStyle="1" w:styleId="slug-pub-date">
    <w:name w:val="slug-pub-date"/>
    <w:basedOn w:val="DefaultParagraphFont"/>
    <w:rsid w:val="005F63E0"/>
  </w:style>
  <w:style w:type="character" w:customStyle="1" w:styleId="slug-vol">
    <w:name w:val="slug-vol"/>
    <w:basedOn w:val="DefaultParagraphFont"/>
    <w:rsid w:val="005F63E0"/>
  </w:style>
  <w:style w:type="character" w:customStyle="1" w:styleId="slug-issue">
    <w:name w:val="slug-issue"/>
    <w:basedOn w:val="DefaultParagraphFont"/>
    <w:rsid w:val="005F63E0"/>
  </w:style>
  <w:style w:type="character" w:customStyle="1" w:styleId="slug-pages">
    <w:name w:val="slug-pages"/>
    <w:basedOn w:val="DefaultParagraphFont"/>
    <w:rsid w:val="005F63E0"/>
  </w:style>
  <w:style w:type="paragraph" w:customStyle="1" w:styleId="intro">
    <w:name w:val="intro"/>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5F63E0"/>
  </w:style>
  <w:style w:type="character" w:customStyle="1" w:styleId="ab">
    <w:name w:val="ab"/>
    <w:basedOn w:val="DefaultParagraphFont"/>
    <w:rsid w:val="005F63E0"/>
  </w:style>
  <w:style w:type="character" w:customStyle="1" w:styleId="em">
    <w:name w:val="em"/>
    <w:basedOn w:val="DefaultParagraphFont"/>
    <w:rsid w:val="005F63E0"/>
  </w:style>
  <w:style w:type="character" w:customStyle="1" w:styleId="au">
    <w:name w:val="au"/>
    <w:basedOn w:val="DefaultParagraphFont"/>
    <w:rsid w:val="005F63E0"/>
  </w:style>
  <w:style w:type="character" w:customStyle="1" w:styleId="ti">
    <w:name w:val="ti"/>
    <w:basedOn w:val="DefaultParagraphFont"/>
    <w:rsid w:val="005F63E0"/>
  </w:style>
  <w:style w:type="character" w:customStyle="1" w:styleId="subheadblue">
    <w:name w:val="subhead_blue"/>
    <w:basedOn w:val="DefaultParagraphFont"/>
    <w:rsid w:val="005F63E0"/>
  </w:style>
  <w:style w:type="paragraph" w:customStyle="1" w:styleId="body-paragraph">
    <w:name w:val="body-paragraph"/>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5F63E0"/>
  </w:style>
  <w:style w:type="character" w:customStyle="1" w:styleId="slug-doi-wrapper">
    <w:name w:val="slug-doi-wrapper"/>
    <w:basedOn w:val="DefaultParagraphFont"/>
    <w:rsid w:val="005F63E0"/>
  </w:style>
  <w:style w:type="character" w:customStyle="1" w:styleId="slug-metadata-noteahead-of-print">
    <w:name w:val="slug-metadata-note ahead-of-print"/>
    <w:basedOn w:val="DefaultParagraphFont"/>
    <w:rsid w:val="005F63E0"/>
  </w:style>
  <w:style w:type="character" w:customStyle="1" w:styleId="slug-ahead-of-print-date">
    <w:name w:val="slug-ahead-of-print-date"/>
    <w:basedOn w:val="DefaultParagraphFont"/>
    <w:rsid w:val="005F63E0"/>
  </w:style>
  <w:style w:type="character" w:customStyle="1" w:styleId="medium-bold">
    <w:name w:val="medium-bold"/>
    <w:basedOn w:val="DefaultParagraphFont"/>
    <w:rsid w:val="005F63E0"/>
  </w:style>
  <w:style w:type="character" w:customStyle="1" w:styleId="updated-short-citation">
    <w:name w:val="updated-short-citation"/>
    <w:basedOn w:val="DefaultParagraphFont"/>
    <w:rsid w:val="005F63E0"/>
  </w:style>
  <w:style w:type="character" w:customStyle="1" w:styleId="goohl0">
    <w:name w:val="goohl0"/>
    <w:basedOn w:val="DefaultParagraphFont"/>
    <w:rsid w:val="005F63E0"/>
  </w:style>
  <w:style w:type="character" w:customStyle="1" w:styleId="CharChar6">
    <w:name w:val="Char Char6"/>
    <w:rsid w:val="005F63E0"/>
    <w:rPr>
      <w:rFonts w:cs="Arial"/>
      <w:bCs/>
      <w:sz w:val="16"/>
      <w:szCs w:val="26"/>
      <w:lang w:val="en-US" w:eastAsia="en-US" w:bidi="ar-SA"/>
    </w:rPr>
  </w:style>
  <w:style w:type="character" w:customStyle="1" w:styleId="CharChar3">
    <w:name w:val="Char Char3"/>
    <w:rsid w:val="005F63E0"/>
    <w:rPr>
      <w:szCs w:val="24"/>
    </w:rPr>
  </w:style>
  <w:style w:type="character" w:customStyle="1" w:styleId="TagCharChar1">
    <w:name w:val="Tag Char Char1"/>
    <w:rsid w:val="005F63E0"/>
    <w:rPr>
      <w:b/>
      <w:sz w:val="24"/>
      <w:szCs w:val="24"/>
      <w:lang w:val="en-US" w:eastAsia="en-US" w:bidi="ar-SA"/>
    </w:rPr>
  </w:style>
  <w:style w:type="numbering" w:customStyle="1" w:styleId="NoList11">
    <w:name w:val="No List11"/>
    <w:next w:val="NoList"/>
    <w:semiHidden/>
    <w:unhideWhenUsed/>
    <w:rsid w:val="005F63E0"/>
  </w:style>
  <w:style w:type="numbering" w:customStyle="1" w:styleId="NoList2">
    <w:name w:val="No List2"/>
    <w:next w:val="NoList"/>
    <w:semiHidden/>
    <w:unhideWhenUsed/>
    <w:rsid w:val="005F63E0"/>
  </w:style>
  <w:style w:type="numbering" w:customStyle="1" w:styleId="NoList3">
    <w:name w:val="No List3"/>
    <w:next w:val="NoList"/>
    <w:semiHidden/>
    <w:unhideWhenUsed/>
    <w:rsid w:val="005F63E0"/>
  </w:style>
  <w:style w:type="numbering" w:customStyle="1" w:styleId="NoList4">
    <w:name w:val="No List4"/>
    <w:next w:val="NoList"/>
    <w:semiHidden/>
    <w:unhideWhenUsed/>
    <w:rsid w:val="005F63E0"/>
  </w:style>
  <w:style w:type="character" w:customStyle="1" w:styleId="7TimesNewRoman">
    <w:name w:val="7 Times New Roman"/>
    <w:rsid w:val="005F63E0"/>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5F63E0"/>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5F63E0"/>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5F63E0"/>
    <w:rPr>
      <w:rFonts w:ascii="Bell MT" w:eastAsia="Times New Roman" w:hAnsi="Bell MT" w:cs="Times New Roman"/>
      <w:b/>
      <w:bCs/>
      <w:szCs w:val="28"/>
    </w:rPr>
  </w:style>
  <w:style w:type="paragraph" w:customStyle="1" w:styleId="F4-NormalText">
    <w:name w:val="F4 - Normal Text"/>
    <w:basedOn w:val="Normal"/>
    <w:qFormat/>
    <w:rsid w:val="005F63E0"/>
    <w:rPr>
      <w:rFonts w:ascii="Times New Roman" w:eastAsia="Calibri" w:hAnsi="Times New Roman" w:cs="Times New Roman"/>
      <w:sz w:val="20"/>
    </w:rPr>
  </w:style>
  <w:style w:type="character" w:customStyle="1" w:styleId="berief">
    <w:name w:val="berief"/>
    <w:rsid w:val="005F63E0"/>
    <w:rPr>
      <w:rFonts w:ascii="Times New Roman" w:eastAsia="Times New Roman" w:hAnsi="Times New Roman" w:cs="Times New Roman"/>
      <w:sz w:val="20"/>
      <w:u w:val="none"/>
    </w:rPr>
  </w:style>
  <w:style w:type="numbering" w:customStyle="1" w:styleId="NoList5">
    <w:name w:val="No List5"/>
    <w:next w:val="NoList"/>
    <w:semiHidden/>
    <w:unhideWhenUsed/>
    <w:rsid w:val="005F63E0"/>
  </w:style>
  <w:style w:type="character" w:customStyle="1" w:styleId="Brief-Smalltext">
    <w:name w:val="Brief - Small text"/>
    <w:rsid w:val="005F63E0"/>
    <w:rPr>
      <w:rFonts w:ascii="Times New Roman" w:hAnsi="Times New Roman" w:cs="Times New Roman"/>
      <w:sz w:val="14"/>
      <w:u w:val="none"/>
    </w:rPr>
  </w:style>
  <w:style w:type="character" w:customStyle="1" w:styleId="TagCharChar">
    <w:name w:val="Tag Char Char"/>
    <w:rsid w:val="005F63E0"/>
    <w:rPr>
      <w:rFonts w:ascii="Garamond" w:hAnsi="Garamond"/>
      <w:b/>
      <w:szCs w:val="28"/>
      <w:lang w:val="en-US" w:eastAsia="en-US" w:bidi="ar-SA"/>
    </w:rPr>
  </w:style>
  <w:style w:type="paragraph" w:customStyle="1" w:styleId="F3-TagAuthor">
    <w:name w:val="F3 - Tag/Author"/>
    <w:basedOn w:val="Normal"/>
    <w:rsid w:val="005F63E0"/>
    <w:rPr>
      <w:rFonts w:ascii="Times New Roman" w:eastAsia="Times New Roman" w:hAnsi="Times New Roman" w:cs="Times New Roman"/>
      <w:b/>
      <w:sz w:val="20"/>
      <w:szCs w:val="24"/>
    </w:rPr>
  </w:style>
  <w:style w:type="paragraph" w:customStyle="1" w:styleId="F5-UnderlineNormal">
    <w:name w:val="F5 - Underline Normal"/>
    <w:basedOn w:val="Normal"/>
    <w:qFormat/>
    <w:rsid w:val="005F63E0"/>
    <w:rPr>
      <w:rFonts w:ascii="Times New Roman" w:eastAsia="Calibri" w:hAnsi="Times New Roman" w:cs="Times New Roman"/>
      <w:sz w:val="20"/>
      <w:u w:val="single"/>
    </w:rPr>
  </w:style>
  <w:style w:type="character" w:customStyle="1" w:styleId="F8-UnderlineBold">
    <w:name w:val="F8 - Underline/Bold"/>
    <w:rsid w:val="005F63E0"/>
    <w:rPr>
      <w:rFonts w:ascii="Times New Roman" w:hAnsi="Times New Roman"/>
      <w:b/>
      <w:sz w:val="20"/>
      <w:u w:val="single"/>
    </w:rPr>
  </w:style>
  <w:style w:type="character" w:customStyle="1" w:styleId="F7-SmallFont">
    <w:name w:val="F7 - Small Font"/>
    <w:rsid w:val="005F63E0"/>
    <w:rPr>
      <w:rFonts w:ascii="Times New Roman" w:hAnsi="Times New Roman"/>
      <w:sz w:val="14"/>
    </w:rPr>
  </w:style>
  <w:style w:type="paragraph" w:customStyle="1" w:styleId="Brief-PrimarySource">
    <w:name w:val="Brief - Primary Source"/>
    <w:basedOn w:val="Normal"/>
    <w:rsid w:val="005F63E0"/>
    <w:rPr>
      <w:rFonts w:ascii="Times New Roman" w:eastAsia="Times New Roman" w:hAnsi="Times New Roman" w:cs="Times New Roman"/>
      <w:b/>
      <w:sz w:val="24"/>
      <w:szCs w:val="24"/>
      <w:u w:val="single"/>
    </w:rPr>
  </w:style>
  <w:style w:type="paragraph" w:customStyle="1" w:styleId="Brief-Underline">
    <w:name w:val="Brief - Underline"/>
    <w:basedOn w:val="Normal"/>
    <w:rsid w:val="005F63E0"/>
    <w:rPr>
      <w:rFonts w:ascii="Times New Roman" w:eastAsia="Times New Roman" w:hAnsi="Times New Roman" w:cs="Times New Roman"/>
      <w:sz w:val="20"/>
      <w:szCs w:val="24"/>
      <w:u w:val="single"/>
    </w:rPr>
  </w:style>
  <w:style w:type="character" w:customStyle="1" w:styleId="Brief-Bold">
    <w:name w:val="Brief - Bold"/>
    <w:rsid w:val="005F63E0"/>
    <w:rPr>
      <w:rFonts w:cs="Times New Roman"/>
      <w:b/>
    </w:rPr>
  </w:style>
  <w:style w:type="character" w:customStyle="1" w:styleId="Card-Underline">
    <w:name w:val="Card - Underline"/>
    <w:rsid w:val="005F63E0"/>
    <w:rPr>
      <w:rFonts w:cs="Times New Roman"/>
      <w:u w:val="single"/>
    </w:rPr>
  </w:style>
  <w:style w:type="character" w:customStyle="1" w:styleId="beriefunderline">
    <w:name w:val="berief = underline"/>
    <w:rsid w:val="005F63E0"/>
    <w:rPr>
      <w:rFonts w:ascii="Times New Roman" w:eastAsia="Times New Roman" w:hAnsi="Times New Roman" w:cs="Times New Roman"/>
      <w:sz w:val="20"/>
      <w:u w:val="single"/>
    </w:rPr>
  </w:style>
  <w:style w:type="paragraph" w:customStyle="1" w:styleId="Brief">
    <w:name w:val="Brief"/>
    <w:basedOn w:val="Brief-PrimarySource"/>
    <w:qFormat/>
    <w:rsid w:val="005F63E0"/>
    <w:rPr>
      <w:b w:val="0"/>
    </w:rPr>
  </w:style>
  <w:style w:type="character" w:customStyle="1" w:styleId="BoldText10pt">
    <w:name w:val="Bold Text 10 pt"/>
    <w:rsid w:val="005F63E0"/>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5F63E0"/>
    <w:pPr>
      <w:spacing w:line="276" w:lineRule="atLeast"/>
    </w:pPr>
    <w:rPr>
      <w:color w:val="auto"/>
    </w:rPr>
  </w:style>
  <w:style w:type="paragraph" w:customStyle="1" w:styleId="CM34">
    <w:name w:val="CM34"/>
    <w:basedOn w:val="Default"/>
    <w:next w:val="Default"/>
    <w:rsid w:val="005F63E0"/>
    <w:rPr>
      <w:color w:val="auto"/>
    </w:rPr>
  </w:style>
  <w:style w:type="paragraph" w:customStyle="1" w:styleId="CM56">
    <w:name w:val="CM56"/>
    <w:basedOn w:val="Default"/>
    <w:next w:val="Default"/>
    <w:rsid w:val="005F63E0"/>
    <w:rPr>
      <w:rFonts w:eastAsia="Calibri"/>
      <w:color w:val="auto"/>
    </w:rPr>
  </w:style>
  <w:style w:type="paragraph" w:customStyle="1" w:styleId="CM58">
    <w:name w:val="CM58"/>
    <w:basedOn w:val="Default"/>
    <w:next w:val="Default"/>
    <w:rsid w:val="005F63E0"/>
    <w:rPr>
      <w:rFonts w:eastAsia="Calibri"/>
      <w:color w:val="auto"/>
    </w:rPr>
  </w:style>
  <w:style w:type="paragraph" w:customStyle="1" w:styleId="CM57">
    <w:name w:val="CM57"/>
    <w:basedOn w:val="Default"/>
    <w:next w:val="Default"/>
    <w:rsid w:val="005F63E0"/>
    <w:rPr>
      <w:rFonts w:eastAsia="Calibri"/>
      <w:color w:val="auto"/>
    </w:rPr>
  </w:style>
  <w:style w:type="paragraph" w:customStyle="1" w:styleId="CM1">
    <w:name w:val="CM1"/>
    <w:basedOn w:val="Default"/>
    <w:next w:val="Default"/>
    <w:rsid w:val="005F63E0"/>
    <w:rPr>
      <w:rFonts w:eastAsia="Calibri"/>
      <w:color w:val="auto"/>
    </w:rPr>
  </w:style>
  <w:style w:type="paragraph" w:customStyle="1" w:styleId="CM49">
    <w:name w:val="CM49"/>
    <w:basedOn w:val="Default"/>
    <w:next w:val="Default"/>
    <w:rsid w:val="005F63E0"/>
    <w:rPr>
      <w:rFonts w:eastAsia="Calibri"/>
      <w:color w:val="auto"/>
    </w:rPr>
  </w:style>
  <w:style w:type="paragraph" w:customStyle="1" w:styleId="CM41">
    <w:name w:val="CM41"/>
    <w:basedOn w:val="Default"/>
    <w:next w:val="Default"/>
    <w:rsid w:val="005F63E0"/>
    <w:rPr>
      <w:rFonts w:eastAsia="Calibri"/>
      <w:color w:val="auto"/>
    </w:rPr>
  </w:style>
  <w:style w:type="paragraph" w:customStyle="1" w:styleId="Quote1">
    <w:name w:val="Quote1"/>
    <w:basedOn w:val="Default"/>
    <w:next w:val="Default"/>
    <w:rsid w:val="005F63E0"/>
    <w:rPr>
      <w:rFonts w:eastAsia="Calibri"/>
      <w:color w:val="auto"/>
    </w:rPr>
  </w:style>
  <w:style w:type="paragraph" w:customStyle="1" w:styleId="3rdOrderPara">
    <w:name w:val="3rd Order Para"/>
    <w:basedOn w:val="Default"/>
    <w:next w:val="Default"/>
    <w:rsid w:val="005F63E0"/>
    <w:rPr>
      <w:rFonts w:eastAsia="Calibri"/>
      <w:color w:val="auto"/>
    </w:rPr>
  </w:style>
  <w:style w:type="paragraph" w:customStyle="1" w:styleId="2ndOrderPara">
    <w:name w:val="2nd Order Para"/>
    <w:basedOn w:val="Default"/>
    <w:next w:val="Default"/>
    <w:rsid w:val="005F63E0"/>
    <w:rPr>
      <w:rFonts w:eastAsia="Calibri"/>
      <w:color w:val="auto"/>
    </w:rPr>
  </w:style>
  <w:style w:type="paragraph" w:customStyle="1" w:styleId="Normal-SIGN2">
    <w:name w:val="Normal-SIGN2"/>
    <w:basedOn w:val="Default"/>
    <w:next w:val="Default"/>
    <w:rsid w:val="005F63E0"/>
    <w:rPr>
      <w:rFonts w:eastAsia="Calibri"/>
      <w:color w:val="auto"/>
    </w:rPr>
  </w:style>
  <w:style w:type="paragraph" w:customStyle="1" w:styleId="Normal-SIGN1">
    <w:name w:val="Normal-SIGN1"/>
    <w:basedOn w:val="Default"/>
    <w:next w:val="Default"/>
    <w:rsid w:val="005F63E0"/>
    <w:rPr>
      <w:rFonts w:eastAsia="Calibri"/>
      <w:color w:val="auto"/>
    </w:rPr>
  </w:style>
  <w:style w:type="paragraph" w:styleId="BodyTextIndent">
    <w:name w:val="Body Text Indent"/>
    <w:basedOn w:val="Normal"/>
    <w:link w:val="BodyTextIndentChar"/>
    <w:rsid w:val="005F63E0"/>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5F63E0"/>
    <w:rPr>
      <w:rFonts w:ascii="Times New Roman" w:eastAsia="Calibri" w:hAnsi="Times New Roman" w:cs="Times New Roman"/>
      <w:sz w:val="24"/>
    </w:rPr>
  </w:style>
  <w:style w:type="paragraph" w:customStyle="1" w:styleId="CM3">
    <w:name w:val="CM3"/>
    <w:basedOn w:val="Default"/>
    <w:next w:val="Default"/>
    <w:rsid w:val="005F63E0"/>
    <w:pPr>
      <w:spacing w:line="553" w:lineRule="atLeast"/>
    </w:pPr>
    <w:rPr>
      <w:rFonts w:eastAsia="Calibri"/>
      <w:color w:val="auto"/>
    </w:rPr>
  </w:style>
  <w:style w:type="paragraph" w:customStyle="1" w:styleId="CM33">
    <w:name w:val="CM33"/>
    <w:basedOn w:val="Default"/>
    <w:next w:val="Default"/>
    <w:rsid w:val="005F63E0"/>
    <w:rPr>
      <w:rFonts w:eastAsia="Calibri"/>
      <w:color w:val="auto"/>
    </w:rPr>
  </w:style>
  <w:style w:type="paragraph" w:customStyle="1" w:styleId="CM37">
    <w:name w:val="CM37"/>
    <w:basedOn w:val="Default"/>
    <w:next w:val="Default"/>
    <w:rsid w:val="005F63E0"/>
    <w:rPr>
      <w:rFonts w:eastAsia="Calibri"/>
      <w:color w:val="auto"/>
    </w:rPr>
  </w:style>
  <w:style w:type="paragraph" w:customStyle="1" w:styleId="CM7">
    <w:name w:val="CM7"/>
    <w:basedOn w:val="Default"/>
    <w:next w:val="Default"/>
    <w:rsid w:val="005F63E0"/>
    <w:pPr>
      <w:spacing w:line="553" w:lineRule="atLeast"/>
    </w:pPr>
    <w:rPr>
      <w:rFonts w:eastAsia="Calibri"/>
      <w:color w:val="auto"/>
    </w:rPr>
  </w:style>
  <w:style w:type="paragraph" w:styleId="PlainText">
    <w:name w:val="Plain Text"/>
    <w:basedOn w:val="Normal"/>
    <w:next w:val="Normal"/>
    <w:link w:val="PlainTextChar"/>
    <w:rsid w:val="005F63E0"/>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5F63E0"/>
    <w:rPr>
      <w:rFonts w:ascii="IJGCNM+Arial" w:eastAsia="Times New Roman" w:hAnsi="IJGCNM+Arial" w:cs="Times New Roman"/>
      <w:sz w:val="24"/>
      <w:szCs w:val="24"/>
    </w:rPr>
  </w:style>
  <w:style w:type="paragraph" w:customStyle="1" w:styleId="Brief-SecondarySource">
    <w:name w:val="Brief - Secondary Source"/>
    <w:basedOn w:val="Normal"/>
    <w:rsid w:val="005F63E0"/>
    <w:rPr>
      <w:rFonts w:ascii="Times New Roman" w:eastAsia="Times New Roman" w:hAnsi="Times New Roman" w:cs="Times New Roman"/>
      <w:sz w:val="14"/>
      <w:szCs w:val="20"/>
    </w:rPr>
  </w:style>
  <w:style w:type="paragraph" w:customStyle="1" w:styleId="Brief-Card">
    <w:name w:val="Brief - Card"/>
    <w:basedOn w:val="Normal"/>
    <w:rsid w:val="005F63E0"/>
    <w:rPr>
      <w:rFonts w:ascii="Times New Roman" w:eastAsia="Times New Roman" w:hAnsi="Times New Roman" w:cs="Times New Roman"/>
      <w:sz w:val="20"/>
      <w:szCs w:val="24"/>
    </w:rPr>
  </w:style>
  <w:style w:type="paragraph" w:customStyle="1" w:styleId="Pa2">
    <w:name w:val="Pa2"/>
    <w:basedOn w:val="Default"/>
    <w:next w:val="Default"/>
    <w:rsid w:val="005F63E0"/>
    <w:pPr>
      <w:spacing w:line="201" w:lineRule="atLeast"/>
    </w:pPr>
    <w:rPr>
      <w:rFonts w:ascii="Futura Book" w:hAnsi="Futura Book"/>
      <w:color w:val="auto"/>
    </w:rPr>
  </w:style>
  <w:style w:type="character" w:customStyle="1" w:styleId="Italic">
    <w:name w:val="Italic"/>
    <w:rsid w:val="005F63E0"/>
    <w:rPr>
      <w:i/>
    </w:rPr>
  </w:style>
  <w:style w:type="paragraph" w:customStyle="1" w:styleId="Normal3">
    <w:name w:val="Normal+3"/>
    <w:basedOn w:val="Normal"/>
    <w:next w:val="Normal"/>
    <w:rsid w:val="005F63E0"/>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5F63E0"/>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5F63E0"/>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5F63E0"/>
    <w:rPr>
      <w:rFonts w:ascii="Arial Black" w:hAnsi="Arial Black"/>
      <w:color w:val="auto"/>
    </w:rPr>
  </w:style>
  <w:style w:type="character" w:customStyle="1" w:styleId="eoeaheader">
    <w:name w:val="eoea_header"/>
    <w:basedOn w:val="DefaultParagraphFont"/>
    <w:rsid w:val="005F63E0"/>
  </w:style>
  <w:style w:type="character" w:customStyle="1" w:styleId="SC4208902">
    <w:name w:val="SC.4.208902"/>
    <w:rsid w:val="005F63E0"/>
    <w:rPr>
      <w:rFonts w:cs="Century"/>
      <w:color w:val="000000"/>
      <w:sz w:val="22"/>
      <w:szCs w:val="22"/>
    </w:rPr>
  </w:style>
  <w:style w:type="character" w:customStyle="1" w:styleId="SC4208915">
    <w:name w:val="SC.4.208915"/>
    <w:rsid w:val="005F63E0"/>
    <w:rPr>
      <w:rFonts w:cs="Century"/>
      <w:color w:val="000000"/>
      <w:sz w:val="13"/>
      <w:szCs w:val="13"/>
    </w:rPr>
  </w:style>
  <w:style w:type="character" w:customStyle="1" w:styleId="SC273764">
    <w:name w:val="SC.2.73764"/>
    <w:rsid w:val="005F63E0"/>
    <w:rPr>
      <w:rFonts w:cs="Century"/>
      <w:color w:val="000000"/>
      <w:sz w:val="72"/>
      <w:szCs w:val="72"/>
    </w:rPr>
  </w:style>
  <w:style w:type="character" w:customStyle="1" w:styleId="SC273779">
    <w:name w:val="SC.2.73779"/>
    <w:rsid w:val="005F63E0"/>
    <w:rPr>
      <w:rFonts w:cs="Century"/>
      <w:color w:val="000000"/>
      <w:sz w:val="40"/>
      <w:szCs w:val="40"/>
    </w:rPr>
  </w:style>
  <w:style w:type="character" w:customStyle="1" w:styleId="SC273763">
    <w:name w:val="SC.2.73763"/>
    <w:rsid w:val="005F63E0"/>
    <w:rPr>
      <w:rFonts w:cs="Century"/>
      <w:b/>
      <w:bCs/>
      <w:color w:val="000000"/>
    </w:rPr>
  </w:style>
  <w:style w:type="character" w:customStyle="1" w:styleId="SC4208910">
    <w:name w:val="SC.4.208910"/>
    <w:rsid w:val="005F63E0"/>
    <w:rPr>
      <w:rFonts w:cs="Century"/>
      <w:color w:val="000000"/>
      <w:sz w:val="28"/>
      <w:szCs w:val="28"/>
    </w:rPr>
  </w:style>
  <w:style w:type="character" w:customStyle="1" w:styleId="SC4208911">
    <w:name w:val="SC.4.208911"/>
    <w:rsid w:val="005F63E0"/>
    <w:rPr>
      <w:rFonts w:cs="Century"/>
      <w:color w:val="000000"/>
    </w:rPr>
  </w:style>
  <w:style w:type="paragraph" w:customStyle="1" w:styleId="Cover1">
    <w:name w:val="Cover 1"/>
    <w:basedOn w:val="Normal"/>
    <w:next w:val="Normal"/>
    <w:rsid w:val="005F63E0"/>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5F63E0"/>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5F63E0"/>
    <w:rPr>
      <w:color w:val="auto"/>
    </w:rPr>
  </w:style>
  <w:style w:type="paragraph" w:customStyle="1" w:styleId="Pa11">
    <w:name w:val="Pa11"/>
    <w:basedOn w:val="Normal"/>
    <w:next w:val="Normal"/>
    <w:rsid w:val="005F63E0"/>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5F63E0"/>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5F63E0"/>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5F63E0"/>
    <w:rPr>
      <w:rFonts w:ascii="Times New Roman" w:eastAsia="Times New Roman" w:hAnsi="Times New Roman" w:cs="Times New Roman"/>
      <w:sz w:val="16"/>
      <w:szCs w:val="24"/>
    </w:rPr>
  </w:style>
  <w:style w:type="paragraph" w:customStyle="1" w:styleId="CM30">
    <w:name w:val="CM30"/>
    <w:basedOn w:val="Default"/>
    <w:next w:val="Default"/>
    <w:rsid w:val="005F63E0"/>
    <w:rPr>
      <w:rFonts w:eastAsia="Calibri"/>
      <w:color w:val="auto"/>
    </w:rPr>
  </w:style>
  <w:style w:type="paragraph" w:customStyle="1" w:styleId="CM5">
    <w:name w:val="CM5"/>
    <w:basedOn w:val="Default"/>
    <w:next w:val="Default"/>
    <w:rsid w:val="005F63E0"/>
    <w:pPr>
      <w:spacing w:line="553" w:lineRule="atLeast"/>
    </w:pPr>
    <w:rPr>
      <w:rFonts w:eastAsia="Calibri"/>
      <w:color w:val="auto"/>
    </w:rPr>
  </w:style>
  <w:style w:type="paragraph" w:customStyle="1" w:styleId="CM28">
    <w:name w:val="CM28"/>
    <w:basedOn w:val="Default"/>
    <w:next w:val="Default"/>
    <w:rsid w:val="005F63E0"/>
    <w:rPr>
      <w:rFonts w:eastAsia="Calibri"/>
      <w:color w:val="auto"/>
    </w:rPr>
  </w:style>
  <w:style w:type="paragraph" w:customStyle="1" w:styleId="CM8">
    <w:name w:val="CM8"/>
    <w:basedOn w:val="Default"/>
    <w:next w:val="Default"/>
    <w:rsid w:val="005F63E0"/>
    <w:rPr>
      <w:rFonts w:eastAsia="Calibri"/>
      <w:color w:val="auto"/>
    </w:rPr>
  </w:style>
  <w:style w:type="paragraph" w:customStyle="1" w:styleId="CM6">
    <w:name w:val="CM6"/>
    <w:basedOn w:val="Default"/>
    <w:next w:val="Default"/>
    <w:rsid w:val="005F63E0"/>
    <w:pPr>
      <w:spacing w:line="553" w:lineRule="atLeast"/>
    </w:pPr>
    <w:rPr>
      <w:rFonts w:eastAsia="Calibri"/>
      <w:color w:val="auto"/>
    </w:rPr>
  </w:style>
  <w:style w:type="paragraph" w:customStyle="1" w:styleId="CM22">
    <w:name w:val="CM22"/>
    <w:basedOn w:val="Default"/>
    <w:next w:val="Default"/>
    <w:rsid w:val="005F63E0"/>
    <w:rPr>
      <w:rFonts w:eastAsia="Calibri"/>
      <w:color w:val="auto"/>
    </w:rPr>
  </w:style>
  <w:style w:type="character" w:customStyle="1" w:styleId="CharChar1">
    <w:name w:val="Char Char1"/>
    <w:rsid w:val="005F63E0"/>
    <w:rPr>
      <w:rFonts w:ascii="Garamond" w:hAnsi="Garamond"/>
      <w:szCs w:val="24"/>
      <w:lang w:val="en-US" w:eastAsia="en-US" w:bidi="ar-SA"/>
    </w:rPr>
  </w:style>
  <w:style w:type="character" w:customStyle="1" w:styleId="articlesubtitle">
    <w:name w:val="article_sub_title"/>
    <w:basedOn w:val="DefaultParagraphFont"/>
    <w:rsid w:val="005F63E0"/>
  </w:style>
  <w:style w:type="character" w:customStyle="1" w:styleId="newsdate2">
    <w:name w:val="news_date2"/>
    <w:basedOn w:val="DefaultParagraphFont"/>
    <w:rsid w:val="005F63E0"/>
  </w:style>
  <w:style w:type="character" w:customStyle="1" w:styleId="readarticleheader">
    <w:name w:val="readarticleheader"/>
    <w:basedOn w:val="DefaultParagraphFont"/>
    <w:rsid w:val="005F63E0"/>
  </w:style>
  <w:style w:type="paragraph" w:customStyle="1" w:styleId="DoubleUnderlined">
    <w:name w:val="Double Underlined"/>
    <w:basedOn w:val="Heading2"/>
    <w:autoRedefine/>
    <w:rsid w:val="005F63E0"/>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5F63E0"/>
    <w:rPr>
      <w:rFonts w:ascii="Trebuchet MS" w:hAnsi="Trebuchet MS"/>
      <w:u w:val="thick"/>
      <w:lang w:val="en-US" w:eastAsia="zh-CN" w:bidi="ar-SA"/>
    </w:rPr>
  </w:style>
  <w:style w:type="paragraph" w:customStyle="1" w:styleId="IndexFixer">
    <w:name w:val="Index Fixer"/>
    <w:basedOn w:val="Heading1"/>
    <w:rsid w:val="005F63E0"/>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3">
    <w:name w:val="Body Text 3"/>
    <w:basedOn w:val="Normal"/>
    <w:link w:val="BodyText3Char"/>
    <w:rsid w:val="005F63E0"/>
    <w:rPr>
      <w:rFonts w:ascii="Times" w:eastAsia="Times" w:hAnsi="Times" w:cs="Times New Roman"/>
      <w:color w:val="000000"/>
      <w:sz w:val="18"/>
      <w:szCs w:val="20"/>
    </w:rPr>
  </w:style>
  <w:style w:type="character" w:customStyle="1" w:styleId="BodyText3Char">
    <w:name w:val="Body Text 3 Char"/>
    <w:basedOn w:val="DefaultParagraphFont"/>
    <w:link w:val="BodyText3"/>
    <w:rsid w:val="005F63E0"/>
    <w:rPr>
      <w:rFonts w:ascii="Times" w:eastAsia="Times" w:hAnsi="Times" w:cs="Times New Roman"/>
      <w:color w:val="000000"/>
      <w:sz w:val="18"/>
      <w:szCs w:val="20"/>
    </w:rPr>
  </w:style>
  <w:style w:type="paragraph" w:customStyle="1" w:styleId="SmallNormal">
    <w:name w:val="Small Normal"/>
    <w:basedOn w:val="Normal"/>
    <w:rsid w:val="005F63E0"/>
    <w:pPr>
      <w:widowControl w:val="0"/>
      <w:suppressAutoHyphens/>
      <w:contextualSpacing/>
    </w:pPr>
    <w:rPr>
      <w:rFonts w:eastAsia="Times New Roman" w:cs="Times New Roman"/>
      <w:sz w:val="18"/>
      <w:szCs w:val="18"/>
    </w:rPr>
  </w:style>
  <w:style w:type="character" w:customStyle="1" w:styleId="BoldUnderliningChar">
    <w:name w:val="Bold Underlining Char"/>
    <w:rsid w:val="005F63E0"/>
    <w:rPr>
      <w:rFonts w:ascii="Arial Narrow" w:eastAsia="Times New Roman" w:hAnsi="Arial Narrow"/>
      <w:b/>
      <w:sz w:val="20"/>
      <w:u w:val="single"/>
      <w:lang w:val="en-GB" w:eastAsia="en-US" w:bidi="ar-SA"/>
    </w:rPr>
  </w:style>
  <w:style w:type="character" w:customStyle="1" w:styleId="medium-normal1">
    <w:name w:val="medium-normal1"/>
    <w:rsid w:val="005F63E0"/>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5F63E0"/>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5F63E0"/>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5F63E0"/>
    <w:rPr>
      <w:rFonts w:ascii="Palatino Linotype" w:hAnsi="Palatino Linotype"/>
      <w:u w:val="single"/>
      <w:lang w:val="en-US" w:eastAsia="en-US" w:bidi="ar-SA"/>
    </w:rPr>
  </w:style>
  <w:style w:type="character" w:customStyle="1" w:styleId="BoldText12pt">
    <w:name w:val="Bold Text 12 pt"/>
    <w:autoRedefine/>
    <w:rsid w:val="005F63E0"/>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5F63E0"/>
    <w:rPr>
      <w:rFonts w:ascii="Courier New" w:eastAsia="Times New Roman" w:hAnsi="Courier New" w:cs="Courier New"/>
      <w:sz w:val="20"/>
      <w:szCs w:val="20"/>
    </w:rPr>
  </w:style>
  <w:style w:type="character" w:customStyle="1" w:styleId="Author0">
    <w:name w:val="Author"/>
    <w:rsid w:val="005F63E0"/>
    <w:rPr>
      <w:b/>
      <w:sz w:val="24"/>
    </w:rPr>
  </w:style>
  <w:style w:type="character" w:customStyle="1" w:styleId="Style10ptUnderline">
    <w:name w:val="Style 10 pt Underline"/>
    <w:rsid w:val="005F63E0"/>
    <w:rPr>
      <w:sz w:val="20"/>
      <w:u w:val="single"/>
    </w:rPr>
  </w:style>
  <w:style w:type="paragraph" w:customStyle="1" w:styleId="CardFormat">
    <w:name w:val="Card Format"/>
    <w:basedOn w:val="Normal"/>
    <w:autoRedefine/>
    <w:rsid w:val="005F63E0"/>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5F63E0"/>
  </w:style>
  <w:style w:type="character" w:customStyle="1" w:styleId="UnderlineCharCharCharCharCharChar">
    <w:name w:val="Underline Char Char Char Char Char Char"/>
    <w:rsid w:val="005F63E0"/>
    <w:rPr>
      <w:rFonts w:ascii="Arial Narrow" w:hAnsi="Arial Narrow"/>
      <w:szCs w:val="24"/>
      <w:u w:val="single"/>
      <w:lang w:val="en-US" w:eastAsia="en-US" w:bidi="ar-SA"/>
    </w:rPr>
  </w:style>
  <w:style w:type="paragraph" w:customStyle="1" w:styleId="PageHeader-Underline18pt">
    <w:name w:val="Page Header - Underline 18 pt"/>
    <w:rsid w:val="005F63E0"/>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5F63E0"/>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5F63E0"/>
  </w:style>
  <w:style w:type="character" w:customStyle="1" w:styleId="hdr">
    <w:name w:val="hdr"/>
    <w:basedOn w:val="DefaultParagraphFont"/>
    <w:rsid w:val="005F63E0"/>
  </w:style>
  <w:style w:type="paragraph" w:customStyle="1" w:styleId="subhead">
    <w:name w:val="subhead"/>
    <w:basedOn w:val="Normal"/>
    <w:rsid w:val="005F63E0"/>
    <w:pPr>
      <w:spacing w:after="120" w:line="225" w:lineRule="atLeast"/>
      <w:ind w:right="180"/>
    </w:pPr>
    <w:rPr>
      <w:rFonts w:ascii="Georgia" w:eastAsia="Times New Roman" w:hAnsi="Georgia" w:cs="Times New Roman"/>
      <w:color w:val="5177C5"/>
      <w:sz w:val="20"/>
      <w:szCs w:val="20"/>
    </w:rPr>
  </w:style>
  <w:style w:type="character" w:customStyle="1" w:styleId="bolding1">
    <w:name w:val="bolding1"/>
    <w:rsid w:val="005F63E0"/>
    <w:rPr>
      <w:b/>
      <w:bCs/>
    </w:rPr>
  </w:style>
  <w:style w:type="character" w:customStyle="1" w:styleId="bookoptions1">
    <w:name w:val="book_options1"/>
    <w:rsid w:val="005F63E0"/>
    <w:rPr>
      <w:b/>
      <w:bCs/>
      <w:color w:val="333366"/>
    </w:rPr>
  </w:style>
  <w:style w:type="character" w:customStyle="1" w:styleId="descriptionblock">
    <w:name w:val="description block"/>
    <w:basedOn w:val="DefaultParagraphFont"/>
    <w:rsid w:val="005F63E0"/>
  </w:style>
  <w:style w:type="character" w:customStyle="1" w:styleId="detailsboxblock">
    <w:name w:val="detailsbox block"/>
    <w:basedOn w:val="DefaultParagraphFont"/>
    <w:rsid w:val="005F63E0"/>
  </w:style>
  <w:style w:type="character" w:customStyle="1" w:styleId="Char3">
    <w:name w:val="Char3"/>
    <w:rsid w:val="005F63E0"/>
    <w:rPr>
      <w:rFonts w:cs="Arial"/>
      <w:bCs/>
      <w:u w:val="thick"/>
      <w:lang w:val="en-US" w:eastAsia="en-US" w:bidi="ar-SA"/>
    </w:rPr>
  </w:style>
  <w:style w:type="paragraph" w:customStyle="1" w:styleId="TxBrp1">
    <w:name w:val="TxBr_p1"/>
    <w:basedOn w:val="Normal"/>
    <w:rsid w:val="005F63E0"/>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F63E0"/>
    <w:rPr>
      <w:rFonts w:ascii="Courier New" w:eastAsia="Times New Roman" w:hAnsi="Courier New" w:cs="Times New Roman"/>
      <w:sz w:val="20"/>
      <w:szCs w:val="20"/>
    </w:rPr>
  </w:style>
  <w:style w:type="paragraph" w:customStyle="1" w:styleId="StyleHeading110pt">
    <w:name w:val="Style Heading 1 + 10 pt"/>
    <w:basedOn w:val="Heading1"/>
    <w:rsid w:val="005F63E0"/>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5F63E0"/>
  </w:style>
  <w:style w:type="paragraph" w:customStyle="1" w:styleId="StyleUnderliningTimesNewRomanBoldNounderlineKernat16">
    <w:name w:val="Style Underlining + Times New Roman Bold No underline Kern at 16..."/>
    <w:basedOn w:val="Normal"/>
    <w:rsid w:val="005F63E0"/>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5F63E0"/>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5F63E0"/>
    <w:pPr>
      <w:widowControl w:val="0"/>
      <w:tabs>
        <w:tab w:val="left" w:pos="8820"/>
      </w:tabs>
      <w:autoSpaceDE w:val="0"/>
      <w:autoSpaceDN w:val="0"/>
      <w:spacing w:before="100" w:after="100"/>
    </w:pPr>
    <w:rPr>
      <w:rFonts w:ascii="Times New Roman" w:hAnsi="Times New Roman"/>
      <w:b/>
      <w:sz w:val="20"/>
      <w:lang w:val="en-GB"/>
    </w:rPr>
  </w:style>
  <w:style w:type="paragraph" w:customStyle="1" w:styleId="MicroText0">
    <w:name w:val="MicroText"/>
    <w:basedOn w:val="Normal"/>
    <w:next w:val="Normal"/>
    <w:rsid w:val="005F63E0"/>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5F63E0"/>
    <w:rPr>
      <w:sz w:val="12"/>
      <w:lang w:val="en-GB" w:eastAsia="en-US" w:bidi="ar-SA"/>
    </w:rPr>
  </w:style>
  <w:style w:type="paragraph" w:customStyle="1" w:styleId="StyleBoldUnderliningKernat16pt">
    <w:name w:val="Style Bold Underlining + Kern at 16 pt"/>
    <w:basedOn w:val="BoldUnderlining"/>
    <w:rsid w:val="005F63E0"/>
    <w:rPr>
      <w:bCs/>
      <w:kern w:val="32"/>
      <w:sz w:val="32"/>
      <w:szCs w:val="32"/>
    </w:rPr>
  </w:style>
  <w:style w:type="paragraph" w:customStyle="1" w:styleId="boldy">
    <w:name w:val="boldy"/>
    <w:basedOn w:val="Heading2"/>
    <w:rsid w:val="005F63E0"/>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5F63E0"/>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
    <w:basedOn w:val="Cards"/>
    <w:autoRedefine/>
    <w:qFormat/>
    <w:rsid w:val="005F63E0"/>
    <w:rPr>
      <w:sz w:val="24"/>
      <w:u w:val="thick"/>
    </w:rPr>
  </w:style>
  <w:style w:type="paragraph" w:customStyle="1" w:styleId="CardsFont6pt">
    <w:name w:val="Cards + Font: 6 pt"/>
    <w:basedOn w:val="Cards"/>
    <w:link w:val="CardsFont6ptChar1"/>
    <w:autoRedefine/>
    <w:rsid w:val="005F63E0"/>
    <w:pPr>
      <w:ind w:left="0" w:right="0"/>
      <w:jc w:val="left"/>
    </w:pPr>
    <w:rPr>
      <w:sz w:val="12"/>
    </w:rPr>
  </w:style>
  <w:style w:type="character" w:customStyle="1" w:styleId="CardsChar">
    <w:name w:val="Cards Char"/>
    <w:rsid w:val="005F63E0"/>
    <w:rPr>
      <w:szCs w:val="24"/>
      <w:lang w:val="en-US" w:eastAsia="en-US" w:bidi="ar-SA"/>
    </w:rPr>
  </w:style>
  <w:style w:type="character" w:customStyle="1" w:styleId="CardsFont6ptChar">
    <w:name w:val="Cards + Font: 6 pt Char"/>
    <w:rsid w:val="005F63E0"/>
    <w:rPr>
      <w:sz w:val="12"/>
      <w:szCs w:val="24"/>
      <w:lang w:val="en-US" w:eastAsia="en-US" w:bidi="ar-SA"/>
    </w:rPr>
  </w:style>
  <w:style w:type="character" w:customStyle="1" w:styleId="CitesChar">
    <w:name w:val="Cites Char"/>
    <w:rsid w:val="005F63E0"/>
    <w:rPr>
      <w:b/>
      <w:bCs/>
      <w:szCs w:val="24"/>
      <w:lang w:val="en-US" w:eastAsia="en-US" w:bidi="ar-SA"/>
    </w:rPr>
  </w:style>
  <w:style w:type="paragraph" w:customStyle="1" w:styleId="TxBr6p1">
    <w:name w:val="TxBr_6p1"/>
    <w:basedOn w:val="Normal"/>
    <w:rsid w:val="005F63E0"/>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5F63E0"/>
    <w:pPr>
      <w:ind w:left="400"/>
    </w:pPr>
    <w:rPr>
      <w:rFonts w:ascii="Times New Roman" w:eastAsia="Times New Roman" w:hAnsi="Times New Roman" w:cs="Times New Roman"/>
      <w:sz w:val="20"/>
      <w:szCs w:val="20"/>
    </w:rPr>
  </w:style>
  <w:style w:type="character" w:customStyle="1" w:styleId="texto11">
    <w:name w:val="texto11"/>
    <w:rsid w:val="005F63E0"/>
    <w:rPr>
      <w:rFonts w:ascii="Arial" w:hAnsi="Arial" w:cs="Arial" w:hint="default"/>
      <w:b w:val="0"/>
      <w:bCs w:val="0"/>
      <w:i w:val="0"/>
      <w:iCs w:val="0"/>
      <w:caps w:val="0"/>
      <w:color w:val="000000"/>
      <w:sz w:val="26"/>
      <w:szCs w:val="26"/>
    </w:rPr>
  </w:style>
  <w:style w:type="paragraph" w:customStyle="1" w:styleId="Paste">
    <w:name w:val="Paste"/>
    <w:basedOn w:val="card"/>
    <w:rsid w:val="005F63E0"/>
    <w:pPr>
      <w:spacing w:before="0" w:after="0"/>
    </w:pPr>
    <w:rPr>
      <w:rFonts w:ascii="Arial Narrow" w:eastAsia="Times New Roman" w:hAnsi="Arial Narrow"/>
      <w:szCs w:val="20"/>
    </w:rPr>
  </w:style>
  <w:style w:type="paragraph" w:customStyle="1" w:styleId="smalltext1">
    <w:name w:val="small text"/>
    <w:basedOn w:val="Normal"/>
    <w:autoRedefine/>
    <w:rsid w:val="005F63E0"/>
    <w:rPr>
      <w:rFonts w:ascii="Arial Narrow" w:eastAsia="Times New Roman" w:hAnsi="Arial Narrow" w:cs="Times New Roman"/>
      <w:sz w:val="16"/>
      <w:szCs w:val="24"/>
    </w:rPr>
  </w:style>
  <w:style w:type="character" w:customStyle="1" w:styleId="CardTagChar">
    <w:name w:val="Card Tag Char"/>
    <w:rsid w:val="005F63E0"/>
    <w:rPr>
      <w:rFonts w:ascii="Arial Narrow" w:hAnsi="Arial Narrow"/>
      <w:b/>
      <w:sz w:val="24"/>
      <w:szCs w:val="24"/>
      <w:lang w:val="en-US" w:eastAsia="en-US" w:bidi="ar-SA"/>
    </w:rPr>
  </w:style>
  <w:style w:type="character" w:customStyle="1" w:styleId="CardtextChar1">
    <w:name w:val="Card text Char"/>
    <w:rsid w:val="005F63E0"/>
    <w:rPr>
      <w:rFonts w:ascii="Arial Narrow" w:hAnsi="Arial Narrow"/>
      <w:sz w:val="22"/>
      <w:szCs w:val="24"/>
      <w:u w:val="single"/>
      <w:lang w:val="en-US" w:eastAsia="en-US" w:bidi="ar-SA"/>
    </w:rPr>
  </w:style>
  <w:style w:type="character" w:customStyle="1" w:styleId="term1">
    <w:name w:val="term1"/>
    <w:rsid w:val="005F63E0"/>
    <w:rPr>
      <w:b/>
      <w:bCs/>
    </w:rPr>
  </w:style>
  <w:style w:type="paragraph" w:customStyle="1" w:styleId="UnderlineStyle">
    <w:name w:val="Underline Style"/>
    <w:basedOn w:val="Normal"/>
    <w:link w:val="UnderlineStyleChar"/>
    <w:rsid w:val="005F63E0"/>
    <w:rPr>
      <w:rFonts w:ascii="Times New Roman" w:eastAsia="Times New Roman" w:hAnsi="Times New Roman" w:cs="Times New Roman"/>
      <w:b/>
      <w:sz w:val="20"/>
      <w:szCs w:val="20"/>
      <w:u w:val="single"/>
      <w:lang w:val="x-none" w:eastAsia="x-none"/>
    </w:rPr>
  </w:style>
  <w:style w:type="paragraph" w:customStyle="1" w:styleId="Normalization">
    <w:name w:val="Normalization"/>
    <w:basedOn w:val="Normal"/>
    <w:rsid w:val="005F63E0"/>
    <w:rPr>
      <w:rFonts w:ascii="Times New Roman" w:eastAsia="Times New Roman" w:hAnsi="Times New Roman" w:cs="Times New Roman"/>
      <w:sz w:val="18"/>
      <w:szCs w:val="24"/>
    </w:rPr>
  </w:style>
  <w:style w:type="paragraph" w:customStyle="1" w:styleId="BreifTitle">
    <w:name w:val="Breif Title"/>
    <w:basedOn w:val="Normal"/>
    <w:autoRedefine/>
    <w:rsid w:val="005F63E0"/>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5F63E0"/>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5F63E0"/>
    <w:rPr>
      <w:b/>
      <w:sz w:val="32"/>
      <w:szCs w:val="32"/>
      <w:lang w:val="en-US" w:eastAsia="en-US" w:bidi="ar-SA"/>
    </w:rPr>
  </w:style>
  <w:style w:type="paragraph" w:styleId="BodyTextFirstIndent">
    <w:name w:val="Body Text First Indent"/>
    <w:basedOn w:val="BodyText"/>
    <w:link w:val="BodyTextFirstIndentChar"/>
    <w:rsid w:val="005F63E0"/>
    <w:pPr>
      <w:widowControl/>
      <w:suppressAutoHyphens w:val="0"/>
      <w:ind w:firstLine="210"/>
    </w:pPr>
    <w:rPr>
      <w:rFonts w:cs="Times New Roman"/>
      <w:sz w:val="24"/>
      <w:lang w:eastAsia="en-US"/>
    </w:rPr>
  </w:style>
  <w:style w:type="character" w:customStyle="1" w:styleId="BodyTextFirstIndentChar">
    <w:name w:val="Body Text First Indent Char"/>
    <w:basedOn w:val="BodyTextChar1"/>
    <w:link w:val="BodyTextFirstIndent"/>
    <w:rsid w:val="005F63E0"/>
    <w:rPr>
      <w:rFonts w:ascii="Times New Roman" w:eastAsia="Times New Roman" w:hAnsi="Times New Roman" w:cs="Times New Roman"/>
      <w:sz w:val="24"/>
    </w:rPr>
  </w:style>
  <w:style w:type="character" w:customStyle="1" w:styleId="term">
    <w:name w:val="term"/>
    <w:basedOn w:val="DefaultParagraphFont"/>
    <w:rsid w:val="005F63E0"/>
  </w:style>
  <w:style w:type="character" w:customStyle="1" w:styleId="TagChar3">
    <w:name w:val="Tag Char3"/>
    <w:rsid w:val="005F63E0"/>
    <w:rPr>
      <w:rFonts w:ascii="Palatino Linotype" w:hAnsi="Palatino Linotype"/>
      <w:b/>
      <w:sz w:val="24"/>
      <w:szCs w:val="24"/>
      <w:lang w:val="en-US" w:eastAsia="en-US" w:bidi="ar-SA"/>
    </w:rPr>
  </w:style>
  <w:style w:type="paragraph" w:customStyle="1" w:styleId="TagCite">
    <w:name w:val="Tag/Cite"/>
    <w:basedOn w:val="Normal"/>
    <w:rsid w:val="005F63E0"/>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5F63E0"/>
    <w:pPr>
      <w:spacing w:after="0"/>
      <w:jc w:val="center"/>
      <w:outlineLvl w:val="0"/>
    </w:pPr>
    <w:rPr>
      <w:rFonts w:ascii="Times New Roman" w:hAnsi="Times New Roman"/>
      <w:b/>
      <w:sz w:val="32"/>
      <w:szCs w:val="32"/>
      <w:u w:val="single"/>
    </w:rPr>
  </w:style>
  <w:style w:type="paragraph" w:customStyle="1" w:styleId="Tagandcite">
    <w:name w:val="Tag and cite"/>
    <w:basedOn w:val="Normal"/>
    <w:autoRedefine/>
    <w:rsid w:val="005F63E0"/>
    <w:rPr>
      <w:rFonts w:ascii="Times New Roman" w:eastAsia="Times New Roman" w:hAnsi="Times New Roman" w:cs="Times New Roman"/>
      <w:color w:val="333333"/>
    </w:rPr>
  </w:style>
  <w:style w:type="paragraph" w:customStyle="1" w:styleId="TagandCite0">
    <w:name w:val="Tag and Cite"/>
    <w:basedOn w:val="Normal"/>
    <w:autoRedefine/>
    <w:rsid w:val="005F63E0"/>
    <w:rPr>
      <w:rFonts w:ascii="Times New Roman" w:eastAsia="Times New Roman" w:hAnsi="Times New Roman" w:cs="Times New Roman"/>
      <w:color w:val="333333"/>
    </w:rPr>
  </w:style>
  <w:style w:type="character" w:customStyle="1" w:styleId="TagandCiteChar">
    <w:name w:val="Tag and Cite Char"/>
    <w:rsid w:val="005F63E0"/>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F63E0"/>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F63E0"/>
    <w:rPr>
      <w:bCs/>
    </w:rPr>
  </w:style>
  <w:style w:type="character" w:customStyle="1" w:styleId="Style10ptBold">
    <w:name w:val="Style 10 pt Bold"/>
    <w:rsid w:val="005F63E0"/>
    <w:rPr>
      <w:b/>
      <w:bCs/>
      <w:sz w:val="20"/>
    </w:rPr>
  </w:style>
  <w:style w:type="paragraph" w:styleId="BodyTextIndent2">
    <w:name w:val="Body Text Indent 2"/>
    <w:basedOn w:val="Normal"/>
    <w:link w:val="BodyTextIndent2Char"/>
    <w:rsid w:val="005F63E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F63E0"/>
    <w:rPr>
      <w:rFonts w:ascii="Times New Roman" w:eastAsia="Times New Roman" w:hAnsi="Times New Roman" w:cs="Times New Roman"/>
      <w:sz w:val="24"/>
      <w:szCs w:val="24"/>
    </w:rPr>
  </w:style>
  <w:style w:type="character" w:customStyle="1" w:styleId="text9">
    <w:name w:val="text9"/>
    <w:basedOn w:val="DefaultParagraphFont"/>
    <w:rsid w:val="005F63E0"/>
  </w:style>
  <w:style w:type="character" w:customStyle="1" w:styleId="text21">
    <w:name w:val="text21"/>
    <w:basedOn w:val="DefaultParagraphFont"/>
    <w:rsid w:val="005F63E0"/>
  </w:style>
  <w:style w:type="character" w:customStyle="1" w:styleId="text19">
    <w:name w:val="text19"/>
    <w:basedOn w:val="DefaultParagraphFont"/>
    <w:rsid w:val="005F63E0"/>
  </w:style>
  <w:style w:type="paragraph" w:customStyle="1" w:styleId="CiteCard">
    <w:name w:val="Cite/Card"/>
    <w:basedOn w:val="Normal"/>
    <w:rsid w:val="005F63E0"/>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5F63E0"/>
    <w:rPr>
      <w:b/>
      <w:bCs/>
      <w:i w:val="0"/>
      <w:iCs w:val="0"/>
      <w:color w:val="000000"/>
    </w:rPr>
  </w:style>
  <w:style w:type="paragraph" w:customStyle="1" w:styleId="tagCharCharCharCharCharCharChar">
    <w:name w:val="tag Char Char Char Char Char Char Char"/>
    <w:basedOn w:val="Normal"/>
    <w:rsid w:val="005F63E0"/>
    <w:rPr>
      <w:rFonts w:ascii="Times New Roman" w:eastAsia="Times New Roman" w:hAnsi="Times New Roman" w:cs="Times New Roman"/>
      <w:b/>
      <w:sz w:val="24"/>
      <w:szCs w:val="20"/>
    </w:rPr>
  </w:style>
  <w:style w:type="character" w:customStyle="1" w:styleId="term2">
    <w:name w:val="term2"/>
    <w:rsid w:val="005F63E0"/>
    <w:rPr>
      <w:b/>
      <w:bCs/>
    </w:rPr>
  </w:style>
  <w:style w:type="paragraph" w:customStyle="1" w:styleId="title-bold-medium">
    <w:name w:val="title-bold-medium"/>
    <w:basedOn w:val="Normal"/>
    <w:rsid w:val="005F63E0"/>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5F63E0"/>
    <w:rPr>
      <w:rFonts w:cs="Arial"/>
      <w:bCs/>
      <w:sz w:val="16"/>
      <w:szCs w:val="16"/>
      <w:lang w:val="en-US" w:eastAsia="en-US" w:bidi="ar-SA"/>
    </w:rPr>
  </w:style>
  <w:style w:type="character" w:customStyle="1" w:styleId="pmterms12">
    <w:name w:val="pmterms12"/>
    <w:rsid w:val="005F63E0"/>
    <w:rPr>
      <w:b/>
      <w:bCs/>
      <w:i w:val="0"/>
      <w:iCs w:val="0"/>
      <w:color w:val="000000"/>
    </w:rPr>
  </w:style>
  <w:style w:type="paragraph" w:customStyle="1" w:styleId="lact">
    <w:name w:val="lact"/>
    <w:basedOn w:val="Normal"/>
    <w:rsid w:val="005F63E0"/>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5F63E0"/>
    <w:pPr>
      <w:ind w:left="229" w:right="229"/>
    </w:pPr>
    <w:rPr>
      <w:rFonts w:ascii="Verdana" w:eastAsia="Times New Roman" w:hAnsi="Verdana" w:cs="Times New Roman"/>
      <w:sz w:val="16"/>
      <w:szCs w:val="20"/>
    </w:rPr>
  </w:style>
  <w:style w:type="paragraph" w:customStyle="1" w:styleId="CardTag">
    <w:name w:val="Card Tag"/>
    <w:basedOn w:val="Normal"/>
    <w:autoRedefine/>
    <w:rsid w:val="005F63E0"/>
    <w:rPr>
      <w:rFonts w:ascii="Arial Narrow" w:eastAsia="Times New Roman" w:hAnsi="Arial Narrow" w:cs="Times New Roman"/>
      <w:b/>
      <w:sz w:val="24"/>
      <w:szCs w:val="24"/>
    </w:rPr>
  </w:style>
  <w:style w:type="paragraph" w:styleId="NormalIndent">
    <w:name w:val="Normal Indent"/>
    <w:basedOn w:val="Normal"/>
    <w:rsid w:val="005F63E0"/>
    <w:pPr>
      <w:ind w:left="720"/>
    </w:pPr>
    <w:rPr>
      <w:rFonts w:ascii="Times New Roman" w:eastAsia="Times New Roman" w:hAnsi="Times New Roman" w:cs="Times New Roman"/>
      <w:sz w:val="20"/>
      <w:szCs w:val="20"/>
    </w:rPr>
  </w:style>
  <w:style w:type="character" w:customStyle="1" w:styleId="ToReadChar">
    <w:name w:val="To Read Char"/>
    <w:rsid w:val="005F63E0"/>
    <w:rPr>
      <w:rFonts w:ascii="Verdana" w:hAnsi="Verdana"/>
      <w:b/>
      <w:szCs w:val="24"/>
      <w:u w:val="single"/>
      <w:lang w:val="en-US" w:eastAsia="en-US" w:bidi="ar-SA"/>
    </w:rPr>
  </w:style>
  <w:style w:type="character" w:customStyle="1" w:styleId="ToReadCharChar">
    <w:name w:val="To Read Char Char"/>
    <w:rsid w:val="005F63E0"/>
    <w:rPr>
      <w:rFonts w:ascii="Verdana" w:hAnsi="Verdana"/>
      <w:b/>
      <w:szCs w:val="24"/>
      <w:u w:val="single"/>
      <w:lang w:val="en-US" w:eastAsia="en-US" w:bidi="ar-SA"/>
    </w:rPr>
  </w:style>
  <w:style w:type="paragraph" w:customStyle="1" w:styleId="BLOCKTITLE0">
    <w:name w:val="BLOCK TITLE"/>
    <w:basedOn w:val="Heading1"/>
    <w:rsid w:val="005F63E0"/>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5F63E0"/>
    <w:rPr>
      <w:b/>
      <w:szCs w:val="24"/>
      <w:u w:val="single"/>
      <w:lang w:val="en-US" w:eastAsia="en-US" w:bidi="ar-SA"/>
    </w:rPr>
  </w:style>
  <w:style w:type="paragraph" w:styleId="EnvelopeReturn">
    <w:name w:val="envelope return"/>
    <w:basedOn w:val="Normal"/>
    <w:rsid w:val="005F63E0"/>
    <w:rPr>
      <w:rFonts w:ascii="Arial" w:eastAsia="Times New Roman" w:hAnsi="Arial" w:cs="Arial"/>
      <w:sz w:val="24"/>
      <w:szCs w:val="20"/>
    </w:rPr>
  </w:style>
  <w:style w:type="paragraph" w:styleId="EnvelopeAddress">
    <w:name w:val="envelope address"/>
    <w:basedOn w:val="Normal"/>
    <w:rsid w:val="005F63E0"/>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5F63E0"/>
  </w:style>
  <w:style w:type="character" w:customStyle="1" w:styleId="storytextstyle">
    <w:name w:val="storytextstyle"/>
    <w:basedOn w:val="DefaultParagraphFont"/>
    <w:rsid w:val="005F63E0"/>
  </w:style>
  <w:style w:type="character" w:customStyle="1" w:styleId="cardunderlinedCharChar">
    <w:name w:val="card underlined Char Char"/>
    <w:rsid w:val="005F63E0"/>
    <w:rPr>
      <w:rFonts w:ascii="Arial" w:hAnsi="Arial"/>
      <w:sz w:val="22"/>
      <w:szCs w:val="24"/>
      <w:u w:val="single"/>
      <w:lang w:val="en-US" w:eastAsia="en-US" w:bidi="ar-SA"/>
    </w:rPr>
  </w:style>
  <w:style w:type="character" w:customStyle="1" w:styleId="Style2Char0">
    <w:name w:val="Style2 Char"/>
    <w:link w:val="Style20"/>
    <w:rsid w:val="005F63E0"/>
    <w:rPr>
      <w:rFonts w:ascii="Book Antiqua" w:hAnsi="Book Antiqua"/>
      <w:u w:val="thick"/>
    </w:rPr>
  </w:style>
  <w:style w:type="character" w:customStyle="1" w:styleId="SmallChar">
    <w:name w:val="Small Char"/>
    <w:rsid w:val="005F63E0"/>
    <w:rPr>
      <w:rFonts w:ascii="Book Antiqua" w:hAnsi="Book Antiqua"/>
      <w:sz w:val="16"/>
      <w:szCs w:val="24"/>
      <w:lang w:val="en-US" w:eastAsia="en-US" w:bidi="ar-SA"/>
    </w:rPr>
  </w:style>
  <w:style w:type="character" w:customStyle="1" w:styleId="Style2Char1">
    <w:name w:val="Style2 Char1"/>
    <w:rsid w:val="005F63E0"/>
    <w:rPr>
      <w:rFonts w:ascii="Book Antiqua" w:hAnsi="Book Antiqua"/>
      <w:szCs w:val="24"/>
      <w:u w:val="thick"/>
      <w:lang w:val="en-US" w:eastAsia="en-US" w:bidi="ar-SA"/>
    </w:rPr>
  </w:style>
  <w:style w:type="character" w:customStyle="1" w:styleId="Style1Char1">
    <w:name w:val="Style1 Char1"/>
    <w:rsid w:val="005F63E0"/>
    <w:rPr>
      <w:rFonts w:ascii="Book Antiqua" w:hAnsi="Book Antiqua"/>
      <w:sz w:val="16"/>
      <w:szCs w:val="16"/>
      <w:lang w:val="en-US" w:eastAsia="en-US" w:bidi="ar-SA"/>
    </w:rPr>
  </w:style>
  <w:style w:type="character" w:customStyle="1" w:styleId="articlehead21">
    <w:name w:val="articlehead21"/>
    <w:rsid w:val="005F63E0"/>
    <w:rPr>
      <w:rFonts w:ascii="Arial" w:hAnsi="Arial" w:cs="Arial" w:hint="default"/>
      <w:b/>
      <w:bCs/>
      <w:color w:val="660000"/>
      <w:sz w:val="20"/>
      <w:szCs w:val="20"/>
    </w:rPr>
  </w:style>
  <w:style w:type="paragraph" w:customStyle="1" w:styleId="shellscontentions">
    <w:name w:val="shells/contentions"/>
    <w:basedOn w:val="TagCite"/>
    <w:rsid w:val="005F63E0"/>
    <w:rPr>
      <w:sz w:val="24"/>
    </w:rPr>
  </w:style>
  <w:style w:type="character" w:customStyle="1" w:styleId="BoldandUnderlineChar2Char1">
    <w:name w:val="Bold and Underline Char2 Char1"/>
    <w:rsid w:val="005F63E0"/>
    <w:rPr>
      <w:b/>
      <w:szCs w:val="24"/>
      <w:u w:val="single"/>
      <w:lang w:val="en-US" w:eastAsia="en-US" w:bidi="ar-SA"/>
    </w:rPr>
  </w:style>
  <w:style w:type="character" w:customStyle="1" w:styleId="BoldUnderlineChar0">
    <w:name w:val="BoldUnderline Char"/>
    <w:rsid w:val="005F63E0"/>
    <w:rPr>
      <w:b/>
      <w:szCs w:val="24"/>
      <w:u w:val="single"/>
      <w:lang w:val="en-US" w:eastAsia="en-US" w:bidi="ar-SA"/>
    </w:rPr>
  </w:style>
  <w:style w:type="character" w:customStyle="1" w:styleId="TagCiteChar1">
    <w:name w:val="Tag/Cite Char1"/>
    <w:rsid w:val="005F63E0"/>
    <w:rPr>
      <w:b/>
      <w:lang w:val="en-US" w:eastAsia="en-US" w:bidi="ar-SA"/>
    </w:rPr>
  </w:style>
  <w:style w:type="character" w:customStyle="1" w:styleId="goohl2">
    <w:name w:val="goohl2"/>
    <w:basedOn w:val="DefaultParagraphFont"/>
    <w:rsid w:val="005F63E0"/>
  </w:style>
  <w:style w:type="character" w:customStyle="1" w:styleId="Normal10">
    <w:name w:val="Normal1"/>
    <w:basedOn w:val="DefaultParagraphFont"/>
    <w:rsid w:val="005F63E0"/>
  </w:style>
  <w:style w:type="paragraph" w:customStyle="1" w:styleId="BriefTitle1">
    <w:name w:val="Brief Title 1"/>
    <w:basedOn w:val="Normal"/>
    <w:rsid w:val="005F63E0"/>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5F63E0"/>
    <w:pPr>
      <w:widowControl w:val="0"/>
      <w:autoSpaceDE w:val="0"/>
      <w:autoSpaceDN w:val="0"/>
      <w:adjustRightInd w:val="0"/>
    </w:pPr>
    <w:rPr>
      <w:rFonts w:ascii="Times New Roman" w:eastAsia="Times New Roman" w:hAnsi="Times New Roman" w:cs="Times New Roman"/>
      <w:b/>
      <w:sz w:val="20"/>
      <w:szCs w:val="20"/>
    </w:rPr>
  </w:style>
  <w:style w:type="character" w:customStyle="1" w:styleId="CardCharChar">
    <w:name w:val="Card Char Char"/>
    <w:rsid w:val="005F63E0"/>
    <w:rPr>
      <w:lang w:val="en-US" w:eastAsia="en-US" w:bidi="ar-SA"/>
    </w:rPr>
  </w:style>
  <w:style w:type="character" w:customStyle="1" w:styleId="BriefTitle1Char">
    <w:name w:val="Brief Title 1 Char"/>
    <w:rsid w:val="005F63E0"/>
    <w:rPr>
      <w:b/>
      <w:u w:val="single"/>
      <w:lang w:val="en-US" w:eastAsia="en-US" w:bidi="ar-SA"/>
    </w:rPr>
  </w:style>
  <w:style w:type="character" w:customStyle="1" w:styleId="TagCiteCharChar">
    <w:name w:val="Tag/Cite Char Char"/>
    <w:rsid w:val="005F63E0"/>
    <w:rPr>
      <w:b/>
      <w:lang w:val="en-US" w:eastAsia="en-US" w:bidi="ar-SA"/>
    </w:rPr>
  </w:style>
  <w:style w:type="paragraph" w:customStyle="1" w:styleId="ShellTitles">
    <w:name w:val="ShellTitles"/>
    <w:basedOn w:val="Normal"/>
    <w:rsid w:val="005F63E0"/>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5F63E0"/>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5F63E0"/>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5F63E0"/>
  </w:style>
  <w:style w:type="character" w:customStyle="1" w:styleId="CardChar1">
    <w:name w:val="Card Char1"/>
    <w:rsid w:val="005F63E0"/>
    <w:rPr>
      <w:lang w:val="en-US" w:eastAsia="en-US" w:bidi="ar-SA"/>
    </w:rPr>
  </w:style>
  <w:style w:type="character" w:customStyle="1" w:styleId="prodgeneral1">
    <w:name w:val="prodgeneral1"/>
    <w:rsid w:val="005F63E0"/>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5F63E0"/>
  </w:style>
  <w:style w:type="paragraph" w:customStyle="1" w:styleId="BoldUnderline">
    <w:name w:val="BoldUnderline"/>
    <w:basedOn w:val="Normal"/>
    <w:rsid w:val="005F63E0"/>
    <w:rPr>
      <w:rFonts w:ascii="Times New Roman" w:eastAsia="Times New Roman" w:hAnsi="Times New Roman" w:cs="Times New Roman"/>
      <w:b/>
      <w:sz w:val="20"/>
      <w:szCs w:val="24"/>
      <w:u w:val="single"/>
    </w:rPr>
  </w:style>
  <w:style w:type="character" w:customStyle="1" w:styleId="summary1">
    <w:name w:val="summary1"/>
    <w:rsid w:val="005F63E0"/>
    <w:rPr>
      <w:rFonts w:ascii="Arial" w:hAnsi="Arial" w:cs="Arial" w:hint="default"/>
      <w:sz w:val="18"/>
      <w:szCs w:val="18"/>
    </w:rPr>
  </w:style>
  <w:style w:type="paragraph" w:customStyle="1" w:styleId="ToRead">
    <w:name w:val="To Read"/>
    <w:basedOn w:val="Normal"/>
    <w:rsid w:val="005F63E0"/>
    <w:pPr>
      <w:ind w:left="720"/>
    </w:pPr>
    <w:rPr>
      <w:rFonts w:ascii="Verdana" w:eastAsia="Times New Roman" w:hAnsi="Verdana" w:cs="Times New Roman"/>
      <w:b/>
      <w:sz w:val="20"/>
      <w:szCs w:val="24"/>
      <w:u w:val="single"/>
    </w:rPr>
  </w:style>
  <w:style w:type="character" w:customStyle="1" w:styleId="text3">
    <w:name w:val="text3"/>
    <w:basedOn w:val="DefaultParagraphFont"/>
    <w:rsid w:val="005F63E0"/>
  </w:style>
  <w:style w:type="paragraph" w:customStyle="1" w:styleId="Style11">
    <w:name w:val="Style 1"/>
    <w:basedOn w:val="Normal"/>
    <w:rsid w:val="005F63E0"/>
    <w:pPr>
      <w:widowControl w:val="0"/>
      <w:ind w:firstLine="216"/>
      <w:jc w:val="both"/>
    </w:pPr>
    <w:rPr>
      <w:rFonts w:ascii="Times New Roman" w:eastAsia="Times New Roman" w:hAnsi="Times New Roman" w:cs="Times New Roman"/>
      <w:noProof/>
      <w:color w:val="000000"/>
      <w:sz w:val="20"/>
      <w:szCs w:val="20"/>
    </w:rPr>
  </w:style>
  <w:style w:type="paragraph" w:customStyle="1" w:styleId="Style40">
    <w:name w:val="Style 4"/>
    <w:basedOn w:val="Normal"/>
    <w:rsid w:val="005F63E0"/>
    <w:pPr>
      <w:widowControl w:val="0"/>
      <w:tabs>
        <w:tab w:val="left" w:pos="6876"/>
      </w:tabs>
      <w:ind w:left="3744"/>
    </w:pPr>
    <w:rPr>
      <w:rFonts w:ascii="Times New Roman" w:eastAsia="Times New Roman" w:hAnsi="Times New Roman" w:cs="Times New Roman"/>
      <w:noProof/>
      <w:color w:val="000000"/>
      <w:sz w:val="20"/>
      <w:szCs w:val="20"/>
    </w:rPr>
  </w:style>
  <w:style w:type="paragraph" w:customStyle="1" w:styleId="listlevel1">
    <w:name w:val="list level 1"/>
    <w:basedOn w:val="Normal"/>
    <w:rsid w:val="005F63E0"/>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5F63E0"/>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5F63E0"/>
    <w:pPr>
      <w:ind w:left="1660"/>
    </w:pPr>
  </w:style>
  <w:style w:type="paragraph" w:customStyle="1" w:styleId="PageNumber1">
    <w:name w:val="Page Number1"/>
    <w:basedOn w:val="Normal"/>
    <w:next w:val="Normal"/>
    <w:rsid w:val="005F63E0"/>
    <w:rPr>
      <w:rFonts w:ascii="Times New Roman" w:eastAsia="Times New Roman" w:hAnsi="Times New Roman" w:cs="Times New Roman"/>
      <w:sz w:val="20"/>
      <w:szCs w:val="24"/>
    </w:rPr>
  </w:style>
  <w:style w:type="paragraph" w:customStyle="1" w:styleId="Cite1">
    <w:name w:val="Cite1"/>
    <w:rsid w:val="005F63E0"/>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F63E0"/>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F63E0"/>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F63E0"/>
    <w:pPr>
      <w:ind w:left="288" w:right="288"/>
    </w:pPr>
    <w:rPr>
      <w:rFonts w:ascii="Times New Roman" w:eastAsia="Times New Roman" w:hAnsi="Times New Roman" w:cs="Times New Roman"/>
      <w:sz w:val="20"/>
      <w:szCs w:val="24"/>
    </w:rPr>
  </w:style>
  <w:style w:type="paragraph" w:customStyle="1" w:styleId="cite20">
    <w:name w:val="cite2"/>
    <w:rsid w:val="005F63E0"/>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5F63E0"/>
    <w:rPr>
      <w:rFonts w:ascii="Times New Roman" w:hAnsi="Times New Roman"/>
      <w:sz w:val="20"/>
      <w:u w:val="single"/>
      <w:lang w:eastAsia="en-US"/>
    </w:rPr>
  </w:style>
  <w:style w:type="paragraph" w:customStyle="1" w:styleId="articletext">
    <w:name w:val="articletext"/>
    <w:basedOn w:val="Normal"/>
    <w:rsid w:val="005F63E0"/>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5F63E0"/>
    <w:rPr>
      <w:rFonts w:ascii="Arial Narrow" w:hAnsi="Arial Narrow"/>
      <w:sz w:val="24"/>
      <w:szCs w:val="24"/>
      <w:u w:val="single"/>
      <w:lang w:val="en-US" w:eastAsia="en-US" w:bidi="ar-SA"/>
    </w:rPr>
  </w:style>
  <w:style w:type="character" w:customStyle="1" w:styleId="cardtextsmallChar">
    <w:name w:val="card text small Char"/>
    <w:rsid w:val="005F63E0"/>
    <w:rPr>
      <w:rFonts w:ascii="Arial Narrow" w:hAnsi="Arial Narrow"/>
      <w:sz w:val="16"/>
      <w:szCs w:val="24"/>
      <w:lang w:val="en-US" w:eastAsia="en-US" w:bidi="ar-SA"/>
    </w:rPr>
  </w:style>
  <w:style w:type="paragraph" w:customStyle="1" w:styleId="cardtextsmall">
    <w:name w:val="card text small"/>
    <w:basedOn w:val="Normal"/>
    <w:rsid w:val="005F63E0"/>
    <w:rPr>
      <w:rFonts w:ascii="Arial Narrow" w:eastAsia="Times New Roman" w:hAnsi="Arial Narrow" w:cs="Times New Roman"/>
      <w:sz w:val="16"/>
      <w:szCs w:val="24"/>
    </w:rPr>
  </w:style>
  <w:style w:type="paragraph" w:customStyle="1" w:styleId="CaseListNormal">
    <w:name w:val="Case List Normal"/>
    <w:basedOn w:val="Normal"/>
    <w:rsid w:val="005F63E0"/>
    <w:rPr>
      <w:rFonts w:ascii="Times" w:eastAsia="Times New Roman" w:hAnsi="Times" w:cs="Times New Roman"/>
      <w:sz w:val="20"/>
      <w:szCs w:val="26"/>
    </w:rPr>
  </w:style>
  <w:style w:type="paragraph" w:customStyle="1" w:styleId="bodyChar">
    <w:name w:val="body Char"/>
    <w:basedOn w:val="Heading2"/>
    <w:rsid w:val="005F63E0"/>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5F63E0"/>
    <w:rPr>
      <w:rFonts w:ascii="Verdana" w:hAnsi="Verdana" w:hint="default"/>
      <w:b/>
      <w:bCs/>
      <w:color w:val="293643"/>
      <w:sz w:val="24"/>
      <w:szCs w:val="24"/>
    </w:rPr>
  </w:style>
  <w:style w:type="character" w:customStyle="1" w:styleId="storyheader1">
    <w:name w:val="storyheader1"/>
    <w:rsid w:val="005F63E0"/>
    <w:rPr>
      <w:rFonts w:ascii="Verdana" w:hAnsi="Verdana" w:hint="default"/>
      <w:b/>
      <w:bCs/>
      <w:color w:val="000000"/>
      <w:sz w:val="21"/>
      <w:szCs w:val="21"/>
    </w:rPr>
  </w:style>
  <w:style w:type="paragraph" w:customStyle="1" w:styleId="Debate">
    <w:name w:val="Debate"/>
    <w:basedOn w:val="Normal"/>
    <w:rsid w:val="005F63E0"/>
    <w:pPr>
      <w:widowControl w:val="0"/>
      <w:autoSpaceDE w:val="0"/>
      <w:autoSpaceDN w:val="0"/>
      <w:adjustRightInd w:val="0"/>
    </w:pPr>
    <w:rPr>
      <w:rFonts w:eastAsia="SimSun" w:cs="Courier"/>
      <w:lang w:eastAsia="zh-CN"/>
    </w:rPr>
  </w:style>
  <w:style w:type="paragraph" w:customStyle="1" w:styleId="TimesNewRoman12">
    <w:name w:val="TimesNewRoman12"/>
    <w:rsid w:val="005F63E0"/>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5F63E0"/>
    <w:rPr>
      <w:rFonts w:ascii="Arial" w:hAnsi="Arial"/>
      <w:sz w:val="22"/>
      <w:szCs w:val="24"/>
      <w:u w:val="single"/>
      <w:lang w:val="en-US" w:eastAsia="en-US" w:bidi="ar-SA"/>
    </w:rPr>
  </w:style>
  <w:style w:type="paragraph" w:customStyle="1" w:styleId="medium-normal">
    <w:name w:val="medium-normal"/>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5F63E0"/>
    <w:rPr>
      <w:rFonts w:ascii="Times New Roman" w:eastAsia="Times New Roman" w:hAnsi="Times New Roman" w:cs="Times New Roman"/>
      <w:sz w:val="18"/>
      <w:szCs w:val="24"/>
    </w:rPr>
  </w:style>
  <w:style w:type="character" w:customStyle="1" w:styleId="Style8pt">
    <w:name w:val="Style 8 pt"/>
    <w:rsid w:val="005F63E0"/>
    <w:rPr>
      <w:sz w:val="16"/>
    </w:rPr>
  </w:style>
  <w:style w:type="paragraph" w:customStyle="1" w:styleId="textChar">
    <w:name w:val="text Char"/>
    <w:basedOn w:val="Normal"/>
    <w:autoRedefine/>
    <w:rsid w:val="005F63E0"/>
    <w:rPr>
      <w:rFonts w:ascii="Times New Roman" w:eastAsia="Times New Roman" w:hAnsi="Times New Roman" w:cs="Times New Roman"/>
      <w:color w:val="000000"/>
      <w:sz w:val="18"/>
      <w:szCs w:val="24"/>
    </w:rPr>
  </w:style>
  <w:style w:type="paragraph" w:customStyle="1" w:styleId="text1">
    <w:name w:val="text1"/>
    <w:basedOn w:val="Normal"/>
    <w:autoRedefine/>
    <w:rsid w:val="005F63E0"/>
    <w:rPr>
      <w:rFonts w:ascii="Times New Roman" w:eastAsia="Times New Roman" w:hAnsi="Times New Roman" w:cs="Times New Roman"/>
      <w:sz w:val="20"/>
      <w:szCs w:val="20"/>
    </w:rPr>
  </w:style>
  <w:style w:type="character" w:customStyle="1" w:styleId="article1">
    <w:name w:val="article1"/>
    <w:rsid w:val="005F63E0"/>
    <w:rPr>
      <w:rFonts w:ascii="Verdana" w:hAnsi="Verdana" w:hint="default"/>
      <w:color w:val="333333"/>
      <w:sz w:val="16"/>
      <w:szCs w:val="16"/>
    </w:rPr>
  </w:style>
  <w:style w:type="paragraph" w:customStyle="1" w:styleId="RepeatBlockHeading">
    <w:name w:val="Repeat Block Heading"/>
    <w:basedOn w:val="Normal"/>
    <w:autoRedefine/>
    <w:rsid w:val="005F63E0"/>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5F63E0"/>
    <w:rPr>
      <w:color w:val="3300CC"/>
      <w:u w:val="single"/>
    </w:rPr>
  </w:style>
  <w:style w:type="paragraph" w:customStyle="1" w:styleId="story-headline">
    <w:name w:val="story-headline"/>
    <w:basedOn w:val="Normal"/>
    <w:rsid w:val="005F63E0"/>
    <w:pPr>
      <w:spacing w:before="72" w:after="72"/>
    </w:pPr>
    <w:rPr>
      <w:rFonts w:ascii="Arial" w:eastAsia="Times New Roman" w:hAnsi="Arial" w:cs="Arial"/>
      <w:b/>
      <w:bCs/>
      <w:sz w:val="26"/>
      <w:szCs w:val="26"/>
    </w:rPr>
  </w:style>
  <w:style w:type="paragraph" w:customStyle="1" w:styleId="story-body">
    <w:name w:val="story-body"/>
    <w:basedOn w:val="Normal"/>
    <w:rsid w:val="005F63E0"/>
    <w:pPr>
      <w:spacing w:before="100" w:beforeAutospacing="1" w:after="100" w:afterAutospacing="1"/>
    </w:pPr>
    <w:rPr>
      <w:rFonts w:ascii="Arial" w:eastAsia="Times New Roman" w:hAnsi="Arial" w:cs="Arial"/>
    </w:rPr>
  </w:style>
  <w:style w:type="character" w:customStyle="1" w:styleId="story-posted-date1">
    <w:name w:val="story-posted-date1"/>
    <w:rsid w:val="005F63E0"/>
    <w:rPr>
      <w:rFonts w:ascii="Arial" w:hAnsi="Arial" w:cs="Arial" w:hint="default"/>
      <w:b w:val="0"/>
      <w:bCs w:val="0"/>
      <w:sz w:val="19"/>
      <w:szCs w:val="19"/>
    </w:rPr>
  </w:style>
  <w:style w:type="paragraph" w:customStyle="1" w:styleId="story-dateline">
    <w:name w:val="story-dateline"/>
    <w:basedOn w:val="Normal"/>
    <w:rsid w:val="005F63E0"/>
    <w:rPr>
      <w:rFonts w:ascii="Arial" w:eastAsia="Times New Roman" w:hAnsi="Arial" w:cs="Arial"/>
      <w:b/>
      <w:bCs/>
    </w:rPr>
  </w:style>
  <w:style w:type="paragraph" w:customStyle="1" w:styleId="TextofCards">
    <w:name w:val="Text of Cards"/>
    <w:basedOn w:val="Normal"/>
    <w:rsid w:val="005F63E0"/>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5F63E0"/>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5F63E0"/>
    <w:rPr>
      <w:rFonts w:eastAsia="SimSun" w:cs="Arial"/>
      <w:b/>
      <w:bCs/>
      <w:iCs/>
      <w:sz w:val="24"/>
      <w:szCs w:val="28"/>
      <w:lang w:val="en-US" w:eastAsia="zh-CN" w:bidi="ar-SA"/>
    </w:rPr>
  </w:style>
  <w:style w:type="paragraph" w:customStyle="1" w:styleId="PageHeading">
    <w:name w:val="Page Heading"/>
    <w:basedOn w:val="Heading2"/>
    <w:rsid w:val="005F63E0"/>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5F63E0"/>
  </w:style>
  <w:style w:type="paragraph" w:customStyle="1" w:styleId="tagCharChar1Char">
    <w:name w:val="tag Char Char1 Char"/>
    <w:rsid w:val="005F63E0"/>
    <w:rPr>
      <w:rFonts w:ascii="Times New Roman" w:eastAsia="Times New Roman" w:hAnsi="Times New Roman" w:cs="Times New Roman"/>
      <w:b/>
      <w:bCs/>
      <w:sz w:val="24"/>
      <w:szCs w:val="24"/>
    </w:rPr>
  </w:style>
  <w:style w:type="character" w:customStyle="1" w:styleId="textmedium">
    <w:name w:val="textmedium"/>
    <w:basedOn w:val="DefaultParagraphFont"/>
    <w:rsid w:val="005F63E0"/>
  </w:style>
  <w:style w:type="character" w:customStyle="1" w:styleId="citation1">
    <w:name w:val="citation1"/>
    <w:rsid w:val="005F63E0"/>
    <w:rPr>
      <w:rFonts w:ascii="Verdana" w:hAnsi="Verdana" w:hint="default"/>
      <w:sz w:val="17"/>
      <w:szCs w:val="17"/>
    </w:rPr>
  </w:style>
  <w:style w:type="character" w:customStyle="1" w:styleId="hithighlite">
    <w:name w:val="hithighlite"/>
    <w:basedOn w:val="DefaultParagraphFont"/>
    <w:rsid w:val="005F63E0"/>
  </w:style>
  <w:style w:type="character" w:customStyle="1" w:styleId="articlecontent">
    <w:name w:val="articlecontent"/>
    <w:basedOn w:val="DefaultParagraphFont"/>
    <w:rsid w:val="005F63E0"/>
  </w:style>
  <w:style w:type="paragraph" w:customStyle="1" w:styleId="inside-copy">
    <w:name w:val="inside-copy"/>
    <w:basedOn w:val="Normal"/>
    <w:rsid w:val="005F63E0"/>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5F63E0"/>
    <w:rPr>
      <w:rFonts w:ascii="Arial Narrow" w:eastAsia="Times New Roman" w:hAnsi="Arial Narrow" w:cs="Times New Roman"/>
      <w:b/>
      <w:szCs w:val="24"/>
    </w:rPr>
  </w:style>
  <w:style w:type="paragraph" w:customStyle="1" w:styleId="OmniPage1">
    <w:name w:val="OmniPage #1"/>
    <w:basedOn w:val="Normal"/>
    <w:rsid w:val="005F63E0"/>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5F63E0"/>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5F63E0"/>
    <w:rPr>
      <w:rFonts w:ascii="Arial" w:hAnsi="Arial"/>
      <w:b w:val="0"/>
      <w:caps w:val="0"/>
      <w:sz w:val="20"/>
    </w:rPr>
  </w:style>
  <w:style w:type="paragraph" w:customStyle="1" w:styleId="ProjectTitleLine">
    <w:name w:val="Project Title Line"/>
    <w:basedOn w:val="Normal"/>
    <w:next w:val="Normal"/>
    <w:autoRedefine/>
    <w:rsid w:val="005F63E0"/>
    <w:pPr>
      <w:jc w:val="center"/>
    </w:pPr>
    <w:rPr>
      <w:rFonts w:ascii="Arial" w:eastAsia="Times New Roman" w:hAnsi="Arial" w:cs="Times New Roman"/>
      <w:caps/>
      <w:sz w:val="20"/>
      <w:szCs w:val="20"/>
    </w:rPr>
  </w:style>
  <w:style w:type="character" w:customStyle="1" w:styleId="fource1">
    <w:name w:val="fource1"/>
    <w:rsid w:val="005F63E0"/>
    <w:rPr>
      <w:sz w:val="34"/>
      <w:szCs w:val="34"/>
    </w:rPr>
  </w:style>
  <w:style w:type="paragraph" w:customStyle="1" w:styleId="LanguageStrike">
    <w:name w:val="Language Strike"/>
    <w:basedOn w:val="Normal"/>
    <w:next w:val="Normal"/>
    <w:rsid w:val="005F63E0"/>
    <w:rPr>
      <w:rFonts w:ascii="Arial Narrow" w:eastAsia="Times New Roman" w:hAnsi="Arial Narrow" w:cs="Times New Roman"/>
      <w:strike/>
      <w:sz w:val="20"/>
      <w:szCs w:val="24"/>
    </w:rPr>
  </w:style>
  <w:style w:type="character" w:customStyle="1" w:styleId="LanguageStrikeChar">
    <w:name w:val="Language Strike Char"/>
    <w:rsid w:val="005F63E0"/>
    <w:rPr>
      <w:rFonts w:ascii="Arial Narrow" w:hAnsi="Arial Narrow"/>
      <w:strike/>
      <w:szCs w:val="24"/>
      <w:lang w:val="en-US" w:eastAsia="en-US" w:bidi="ar-SA"/>
    </w:rPr>
  </w:style>
  <w:style w:type="paragraph" w:customStyle="1" w:styleId="NormalVerdana">
    <w:name w:val="Normal + Verdana"/>
    <w:aliases w:val="10 pt,White,Normal + Arial"/>
    <w:basedOn w:val="Normal"/>
    <w:rsid w:val="005F63E0"/>
    <w:rPr>
      <w:rFonts w:ascii="Arial" w:eastAsia="Times New Roman" w:hAnsi="Arial" w:cs="Arial"/>
      <w:sz w:val="20"/>
      <w:szCs w:val="20"/>
      <w:u w:val="single"/>
    </w:rPr>
  </w:style>
  <w:style w:type="paragraph" w:customStyle="1" w:styleId="Normal10pt">
    <w:name w:val="Normal + 10 pt"/>
    <w:basedOn w:val="Normal"/>
    <w:rsid w:val="005F63E0"/>
    <w:rPr>
      <w:rFonts w:ascii="Times New Roman" w:eastAsia="Times New Roman" w:hAnsi="Times New Roman" w:cs="Times New Roman"/>
      <w:sz w:val="20"/>
      <w:szCs w:val="20"/>
    </w:rPr>
  </w:style>
  <w:style w:type="paragraph" w:customStyle="1" w:styleId="cardChar1Char">
    <w:name w:val="card Char1 Char"/>
    <w:basedOn w:val="Normal"/>
    <w:rsid w:val="005F63E0"/>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5F63E0"/>
  </w:style>
  <w:style w:type="character" w:customStyle="1" w:styleId="ds">
    <w:name w:val="ds"/>
    <w:basedOn w:val="DefaultParagraphFont"/>
    <w:rsid w:val="005F63E0"/>
  </w:style>
  <w:style w:type="character" w:customStyle="1" w:styleId="UnderliningChar1">
    <w:name w:val="Underlining Char1"/>
    <w:rsid w:val="005F63E0"/>
    <w:rPr>
      <w:rFonts w:ascii="Arial Narrow" w:hAnsi="Arial Narrow"/>
      <w:szCs w:val="24"/>
      <w:u w:val="single"/>
      <w:lang w:val="en-US" w:eastAsia="en-US" w:bidi="ar-SA"/>
    </w:rPr>
  </w:style>
  <w:style w:type="character" w:customStyle="1" w:styleId="UnderliningChar2">
    <w:name w:val="Underlining Char2"/>
    <w:rsid w:val="005F63E0"/>
    <w:rPr>
      <w:rFonts w:ascii="Arial Narrow" w:hAnsi="Arial Narrow"/>
      <w:szCs w:val="24"/>
      <w:u w:val="single"/>
      <w:lang w:val="en-US" w:eastAsia="en-US" w:bidi="ar-SA"/>
    </w:rPr>
  </w:style>
  <w:style w:type="character" w:customStyle="1" w:styleId="MicroTextChar1">
    <w:name w:val="MicroText Char1"/>
    <w:rsid w:val="005F63E0"/>
    <w:rPr>
      <w:rFonts w:ascii="Arial Narrow" w:hAnsi="Arial Narrow"/>
      <w:sz w:val="12"/>
      <w:szCs w:val="24"/>
      <w:lang w:val="en-US" w:eastAsia="en-US" w:bidi="ar-SA"/>
    </w:rPr>
  </w:style>
  <w:style w:type="paragraph" w:customStyle="1" w:styleId="CM12">
    <w:name w:val="CM12"/>
    <w:basedOn w:val="Default"/>
    <w:next w:val="Default"/>
    <w:rsid w:val="005F63E0"/>
    <w:pPr>
      <w:spacing w:line="320" w:lineRule="atLeast"/>
    </w:pPr>
    <w:rPr>
      <w:rFonts w:ascii="Granjon LT Std" w:hAnsi="Granjon LT Std"/>
      <w:color w:val="auto"/>
    </w:rPr>
  </w:style>
  <w:style w:type="paragraph" w:customStyle="1" w:styleId="CM44">
    <w:name w:val="CM44"/>
    <w:basedOn w:val="Default"/>
    <w:next w:val="Default"/>
    <w:rsid w:val="005F63E0"/>
    <w:pPr>
      <w:spacing w:after="480"/>
    </w:pPr>
    <w:rPr>
      <w:rFonts w:ascii="Granjon LT Std" w:hAnsi="Granjon LT Std"/>
      <w:color w:val="auto"/>
    </w:rPr>
  </w:style>
  <w:style w:type="paragraph" w:customStyle="1" w:styleId="CM10">
    <w:name w:val="CM10"/>
    <w:basedOn w:val="Default"/>
    <w:next w:val="Default"/>
    <w:rsid w:val="005F63E0"/>
    <w:pPr>
      <w:spacing w:line="320" w:lineRule="atLeast"/>
    </w:pPr>
    <w:rPr>
      <w:rFonts w:ascii="Granjon LT Std" w:hAnsi="Granjon LT Std"/>
      <w:color w:val="auto"/>
    </w:rPr>
  </w:style>
  <w:style w:type="character" w:styleId="EndnoteReference">
    <w:name w:val="endnote reference"/>
    <w:rsid w:val="005F63E0"/>
    <w:rPr>
      <w:vertAlign w:val="baseline"/>
    </w:rPr>
  </w:style>
  <w:style w:type="paragraph" w:styleId="EndnoteText">
    <w:name w:val="endnote text"/>
    <w:basedOn w:val="Normal"/>
    <w:link w:val="EndnoteTextChar"/>
    <w:rsid w:val="005F63E0"/>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5F63E0"/>
    <w:rPr>
      <w:rFonts w:ascii="Times New Roman" w:eastAsia="Times New Roman" w:hAnsi="Times New Roman" w:cs="Times New Roman"/>
      <w:szCs w:val="20"/>
    </w:rPr>
  </w:style>
  <w:style w:type="paragraph" w:customStyle="1" w:styleId="bold">
    <w:name w:val="bold"/>
    <w:basedOn w:val="Normal"/>
    <w:rsid w:val="005F63E0"/>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5F63E0"/>
    <w:rPr>
      <w:rFonts w:ascii="Arial Narrow" w:eastAsia="Times New Roman" w:hAnsi="Arial Narrow" w:cs="Times New Roman"/>
      <w:strike/>
      <w:sz w:val="20"/>
      <w:szCs w:val="20"/>
    </w:rPr>
  </w:style>
  <w:style w:type="paragraph" w:customStyle="1" w:styleId="textbodyblack">
    <w:name w:val="textbodyblack"/>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5F63E0"/>
    <w:rPr>
      <w:sz w:val="20"/>
    </w:rPr>
  </w:style>
  <w:style w:type="character" w:customStyle="1" w:styleId="SYSHYPERTEXT">
    <w:name w:val="SYS_HYPERTEXT"/>
    <w:rsid w:val="005F63E0"/>
    <w:rPr>
      <w:color w:val="0000FF"/>
      <w:u w:val="single"/>
    </w:rPr>
  </w:style>
  <w:style w:type="character" w:customStyle="1" w:styleId="Hyperlink1">
    <w:name w:val="Hyperlink1"/>
    <w:rsid w:val="005F63E0"/>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5F63E0"/>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5F63E0"/>
    <w:rPr>
      <w:rFonts w:ascii="Arial Narrow" w:hAnsi="Arial Narrow"/>
      <w:noProof w:val="0"/>
      <w:szCs w:val="24"/>
      <w:u w:val="single"/>
      <w:lang w:val="en-US" w:eastAsia="en-US" w:bidi="ar-SA"/>
    </w:rPr>
  </w:style>
  <w:style w:type="paragraph" w:customStyle="1" w:styleId="BlockHeading1">
    <w:name w:val="Block Heading 1"/>
    <w:basedOn w:val="Normal"/>
    <w:rsid w:val="005F63E0"/>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character" w:customStyle="1" w:styleId="BlockHeading1Char">
    <w:name w:val="Block Heading 1 Char"/>
    <w:rsid w:val="005F63E0"/>
    <w:rPr>
      <w:rFonts w:ascii="Georgia" w:hAnsi="Georgia"/>
      <w:b/>
      <w:emboss/>
      <w:color w:val="000000"/>
      <w:sz w:val="48"/>
      <w:szCs w:val="48"/>
      <w:lang w:val="en-US" w:eastAsia="en-US" w:bidi="ar-SA"/>
    </w:rPr>
  </w:style>
  <w:style w:type="paragraph" w:customStyle="1" w:styleId="BlockHeading">
    <w:name w:val="Block Heading"/>
    <w:rsid w:val="005F63E0"/>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5F63E0"/>
    <w:rPr>
      <w:b/>
      <w:sz w:val="24"/>
      <w:szCs w:val="24"/>
      <w:u w:val="single"/>
      <w:lang w:val="en-US" w:eastAsia="en-US" w:bidi="ar-SA"/>
    </w:rPr>
  </w:style>
  <w:style w:type="character" w:customStyle="1" w:styleId="StyleTagTimesNewRomanChar">
    <w:name w:val="Style Tag + Times New Roman Char"/>
    <w:rsid w:val="005F63E0"/>
    <w:rPr>
      <w:b/>
      <w:bCs/>
      <w:noProof w:val="0"/>
      <w:sz w:val="24"/>
      <w:szCs w:val="24"/>
      <w:lang w:val="en-US" w:eastAsia="en-US" w:bidi="ar-SA"/>
    </w:rPr>
  </w:style>
  <w:style w:type="character" w:customStyle="1" w:styleId="ShrinkChar">
    <w:name w:val="Shrink Char"/>
    <w:rsid w:val="005F63E0"/>
    <w:rPr>
      <w:rFonts w:cs="Courier"/>
      <w:bCs/>
      <w:noProof w:val="0"/>
      <w:sz w:val="16"/>
      <w:szCs w:val="16"/>
      <w:lang w:val="en-US" w:eastAsia="en-US" w:bidi="ar-SA"/>
    </w:rPr>
  </w:style>
  <w:style w:type="paragraph" w:customStyle="1" w:styleId="SmallCard">
    <w:name w:val="Small Card"/>
    <w:basedOn w:val="Normal"/>
    <w:rsid w:val="005F63E0"/>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5F63E0"/>
    <w:rPr>
      <w:rFonts w:ascii="Arial Narrow" w:hAnsi="Arial Narrow" w:cs="Arial"/>
      <w:b/>
      <w:bCs/>
      <w:iCs/>
      <w:sz w:val="24"/>
      <w:szCs w:val="28"/>
      <w:lang w:val="en-US" w:eastAsia="en-US" w:bidi="ar-SA"/>
    </w:rPr>
  </w:style>
  <w:style w:type="character" w:customStyle="1" w:styleId="UnderliningCharChar">
    <w:name w:val="Underlining Char Char"/>
    <w:rsid w:val="005F63E0"/>
    <w:rPr>
      <w:rFonts w:ascii="Arial Narrow" w:hAnsi="Arial Narrow"/>
      <w:szCs w:val="24"/>
      <w:u w:val="single"/>
      <w:lang w:val="en-US" w:eastAsia="en-US" w:bidi="ar-SA"/>
    </w:rPr>
  </w:style>
  <w:style w:type="character" w:customStyle="1" w:styleId="StyleArialNarrow12ptBold">
    <w:name w:val="Style Arial Narrow 12 pt Bold"/>
    <w:rsid w:val="005F63E0"/>
    <w:rPr>
      <w:rFonts w:ascii="Arial Narrow" w:hAnsi="Arial Narrow"/>
      <w:b/>
      <w:bCs/>
      <w:sz w:val="24"/>
    </w:rPr>
  </w:style>
  <w:style w:type="character" w:customStyle="1" w:styleId="8pointChar">
    <w:name w:val="8 point Char"/>
    <w:rsid w:val="005F63E0"/>
    <w:rPr>
      <w:sz w:val="16"/>
      <w:szCs w:val="24"/>
      <w:lang w:val="en-US" w:eastAsia="en-US" w:bidi="ar-SA"/>
    </w:rPr>
  </w:style>
  <w:style w:type="character" w:customStyle="1" w:styleId="Style1CharChar">
    <w:name w:val="Style1 Char Char"/>
    <w:rsid w:val="005F63E0"/>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5F63E0"/>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5F63E0"/>
    <w:rPr>
      <w:noProof w:val="0"/>
      <w:u w:val="single"/>
      <w:lang w:val="en-US" w:eastAsia="en-US" w:bidi="ar-SA"/>
    </w:rPr>
  </w:style>
  <w:style w:type="character" w:customStyle="1" w:styleId="UnderlinedCharChar1">
    <w:name w:val="Underlined Char Char1"/>
    <w:rsid w:val="005F63E0"/>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5F63E0"/>
    <w:rPr>
      <w:rFonts w:ascii="Times" w:eastAsia="Times New Roman" w:hAnsi="Times" w:cs="Times New Roman"/>
      <w:sz w:val="20"/>
      <w:szCs w:val="20"/>
    </w:rPr>
  </w:style>
  <w:style w:type="character" w:customStyle="1" w:styleId="Heading2CharChar2">
    <w:name w:val="Heading 2 Char Char2"/>
    <w:rsid w:val="005F63E0"/>
    <w:rPr>
      <w:rFonts w:cs="Arial"/>
      <w:b/>
      <w:bCs/>
      <w:iCs/>
      <w:sz w:val="22"/>
      <w:szCs w:val="28"/>
      <w:lang w:val="en-US" w:eastAsia="en-US" w:bidi="ar-SA"/>
    </w:rPr>
  </w:style>
  <w:style w:type="character" w:customStyle="1" w:styleId="doctitle">
    <w:name w:val="doctitle"/>
    <w:rsid w:val="005F63E0"/>
  </w:style>
  <w:style w:type="character" w:customStyle="1" w:styleId="FooterChar1">
    <w:name w:val="Footer Char1"/>
    <w:uiPriority w:val="99"/>
    <w:semiHidden/>
    <w:rsid w:val="005F63E0"/>
    <w:rPr>
      <w:rFonts w:ascii="Garamond" w:eastAsia="Calibri" w:hAnsi="Garamond" w:cs="Times New Roman"/>
      <w:szCs w:val="22"/>
    </w:rPr>
  </w:style>
  <w:style w:type="paragraph" w:customStyle="1" w:styleId="CiteCorrected">
    <w:name w:val="Cite Corrected"/>
    <w:basedOn w:val="Normal"/>
    <w:link w:val="CiteCorrectedChar"/>
    <w:rsid w:val="005F63E0"/>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5F63E0"/>
    <w:rPr>
      <w:rFonts w:ascii="Times New Roman" w:eastAsia="Times New Roman" w:hAnsi="Times New Roman" w:cs="Times New Roman"/>
      <w:b/>
      <w:bCs/>
      <w:sz w:val="24"/>
      <w:szCs w:val="16"/>
      <w:u w:val="single"/>
    </w:rPr>
  </w:style>
  <w:style w:type="character" w:customStyle="1" w:styleId="cardtext-underlined">
    <w:name w:val="card text- underlined"/>
    <w:rsid w:val="005F63E0"/>
    <w:rPr>
      <w:rFonts w:ascii="Garamond" w:hAnsi="Garamond"/>
      <w:u w:val="single"/>
    </w:rPr>
  </w:style>
  <w:style w:type="numbering" w:customStyle="1" w:styleId="NoList6">
    <w:name w:val="No List6"/>
    <w:next w:val="NoList"/>
    <w:uiPriority w:val="99"/>
    <w:semiHidden/>
    <w:unhideWhenUsed/>
    <w:rsid w:val="005F63E0"/>
  </w:style>
  <w:style w:type="numbering" w:customStyle="1" w:styleId="NoList7">
    <w:name w:val="No List7"/>
    <w:next w:val="NoList"/>
    <w:semiHidden/>
    <w:unhideWhenUsed/>
    <w:rsid w:val="005F63E0"/>
  </w:style>
  <w:style w:type="paragraph" w:customStyle="1" w:styleId="StyleLeft02">
    <w:name w:val="Style Left:  0.2&quot;"/>
    <w:basedOn w:val="Normal"/>
    <w:rsid w:val="005F63E0"/>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5F63E0"/>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5F63E0"/>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5F63E0"/>
    <w:pPr>
      <w:spacing w:line="320" w:lineRule="atLeast"/>
    </w:pPr>
    <w:rPr>
      <w:rFonts w:ascii="Arial" w:eastAsia="Calibri" w:hAnsi="Arial" w:cs="Times New Roman"/>
      <w:szCs w:val="24"/>
    </w:rPr>
  </w:style>
  <w:style w:type="paragraph" w:customStyle="1" w:styleId="Citation-Complete">
    <w:name w:val="Citation - Complete"/>
    <w:basedOn w:val="Normal"/>
    <w:autoRedefine/>
    <w:rsid w:val="005F63E0"/>
    <w:pPr>
      <w:spacing w:after="120"/>
    </w:pPr>
    <w:rPr>
      <w:rFonts w:ascii="Arial Narrow" w:eastAsia="Calibri" w:hAnsi="Arial Narrow" w:cs="Times New Roman"/>
      <w:sz w:val="16"/>
      <w:szCs w:val="24"/>
    </w:rPr>
  </w:style>
  <w:style w:type="character" w:customStyle="1" w:styleId="CardText-Underlined0">
    <w:name w:val="Card Text - Underlined"/>
    <w:rsid w:val="005F63E0"/>
    <w:rPr>
      <w:b/>
      <w:sz w:val="18"/>
      <w:u w:val="single"/>
    </w:rPr>
  </w:style>
  <w:style w:type="character" w:customStyle="1" w:styleId="Citation-AuthorDate">
    <w:name w:val="Citation - Author/Date"/>
    <w:rsid w:val="005F63E0"/>
    <w:rPr>
      <w:b/>
      <w:smallCaps/>
      <w:sz w:val="24"/>
      <w:u w:val="single"/>
    </w:rPr>
  </w:style>
  <w:style w:type="character" w:customStyle="1" w:styleId="Style8ptChar">
    <w:name w:val="Style 8 pt Char"/>
    <w:rsid w:val="005F63E0"/>
    <w:rPr>
      <w:rFonts w:ascii="Garamond" w:eastAsia="Calibri" w:hAnsi="Garamond"/>
      <w:sz w:val="16"/>
      <w:szCs w:val="22"/>
    </w:rPr>
  </w:style>
  <w:style w:type="character" w:customStyle="1" w:styleId="IntenseEmphasis">
    <w:name w:val="Intense Emphasis"/>
    <w:aliases w:val="Style,ci"/>
    <w:qFormat/>
    <w:rsid w:val="005F63E0"/>
    <w:rPr>
      <w:u w:val="single"/>
    </w:rPr>
  </w:style>
  <w:style w:type="paragraph" w:customStyle="1" w:styleId="Style20">
    <w:name w:val="Style2"/>
    <w:basedOn w:val="Normal"/>
    <w:link w:val="Style2Char0"/>
    <w:rsid w:val="005F63E0"/>
    <w:pPr>
      <w:ind w:left="432"/>
      <w:jc w:val="both"/>
    </w:pPr>
    <w:rPr>
      <w:rFonts w:ascii="Book Antiqua" w:hAnsi="Book Antiqua" w:cstheme="minorBidi"/>
      <w:u w:val="thick"/>
    </w:rPr>
  </w:style>
  <w:style w:type="character" w:customStyle="1" w:styleId="message-item">
    <w:name w:val="message-item"/>
    <w:rsid w:val="005F63E0"/>
  </w:style>
  <w:style w:type="character" w:customStyle="1" w:styleId="lightheader">
    <w:name w:val="lightheader"/>
    <w:rsid w:val="005F63E0"/>
  </w:style>
  <w:style w:type="paragraph" w:customStyle="1" w:styleId="post-subtitle">
    <w:name w:val="post-subtitle"/>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5F63E0"/>
    <w:pPr>
      <w:widowControl/>
      <w:spacing w:after="200" w:line="276" w:lineRule="auto"/>
    </w:pPr>
    <w:rPr>
      <w:rFonts w:ascii="Garamond" w:eastAsia="Calibri" w:hAnsi="Garamond" w:cs="AKDPE C+ Utopia"/>
      <w:color w:val="auto"/>
      <w:sz w:val="20"/>
    </w:rPr>
  </w:style>
  <w:style w:type="character" w:customStyle="1" w:styleId="A0">
    <w:name w:val="A0"/>
    <w:uiPriority w:val="99"/>
    <w:rsid w:val="005F63E0"/>
    <w:rPr>
      <w:rFonts w:cs="Trebuchet MS"/>
      <w:b/>
      <w:bCs/>
      <w:color w:val="000000"/>
      <w:sz w:val="68"/>
      <w:szCs w:val="68"/>
    </w:rPr>
  </w:style>
  <w:style w:type="character" w:customStyle="1" w:styleId="Date10">
    <w:name w:val="Date1"/>
    <w:rsid w:val="005F63E0"/>
  </w:style>
  <w:style w:type="character" w:customStyle="1" w:styleId="datestamp">
    <w:name w:val="datestamp"/>
    <w:rsid w:val="005F63E0"/>
  </w:style>
  <w:style w:type="paragraph" w:customStyle="1" w:styleId="para">
    <w:name w:val="para"/>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5F63E0"/>
  </w:style>
  <w:style w:type="character" w:customStyle="1" w:styleId="name">
    <w:name w:val="name"/>
    <w:rsid w:val="005F63E0"/>
  </w:style>
  <w:style w:type="character" w:customStyle="1" w:styleId="forenames">
    <w:name w:val="forenames"/>
    <w:rsid w:val="005F63E0"/>
  </w:style>
  <w:style w:type="character" w:customStyle="1" w:styleId="surname">
    <w:name w:val="surname"/>
    <w:rsid w:val="005F63E0"/>
  </w:style>
  <w:style w:type="character" w:customStyle="1" w:styleId="sifr-alternate">
    <w:name w:val="sifr-alternate"/>
    <w:rsid w:val="005F63E0"/>
  </w:style>
  <w:style w:type="character" w:customStyle="1" w:styleId="medium-font">
    <w:name w:val="medium-font"/>
    <w:rsid w:val="005F63E0"/>
  </w:style>
  <w:style w:type="character" w:customStyle="1" w:styleId="title-link-wrapper">
    <w:name w:val="title-link-wrapper"/>
    <w:rsid w:val="005F63E0"/>
  </w:style>
  <w:style w:type="paragraph" w:customStyle="1" w:styleId="Pa5">
    <w:name w:val="Pa5"/>
    <w:basedOn w:val="Default"/>
    <w:next w:val="Default"/>
    <w:uiPriority w:val="99"/>
    <w:rsid w:val="005F63E0"/>
    <w:pPr>
      <w:widowControl/>
      <w:spacing w:after="200" w:line="276" w:lineRule="auto"/>
    </w:pPr>
    <w:rPr>
      <w:rFonts w:ascii="Garamond" w:eastAsia="Calibri" w:hAnsi="Garamond" w:cs="AKDPE C+ Utopia"/>
      <w:color w:val="auto"/>
      <w:sz w:val="20"/>
    </w:rPr>
  </w:style>
  <w:style w:type="character" w:customStyle="1" w:styleId="A1">
    <w:name w:val="A1"/>
    <w:uiPriority w:val="99"/>
    <w:rsid w:val="005F63E0"/>
    <w:rPr>
      <w:rFonts w:cs="Myriad Pro Light"/>
      <w:b/>
      <w:bCs/>
      <w:color w:val="000000"/>
      <w:sz w:val="28"/>
      <w:szCs w:val="28"/>
    </w:rPr>
  </w:style>
  <w:style w:type="paragraph" w:customStyle="1" w:styleId="Pa1">
    <w:name w:val="Pa1"/>
    <w:basedOn w:val="Default"/>
    <w:next w:val="Default"/>
    <w:uiPriority w:val="99"/>
    <w:rsid w:val="005F63E0"/>
    <w:pPr>
      <w:widowControl/>
      <w:spacing w:after="200" w:line="276" w:lineRule="auto"/>
    </w:pPr>
    <w:rPr>
      <w:rFonts w:ascii="Garamond" w:eastAsia="Calibri" w:hAnsi="Garamond" w:cs="AKDPE C+ Utopia"/>
      <w:color w:val="auto"/>
      <w:sz w:val="20"/>
    </w:rPr>
  </w:style>
  <w:style w:type="character" w:customStyle="1" w:styleId="A7">
    <w:name w:val="A7"/>
    <w:uiPriority w:val="99"/>
    <w:rsid w:val="005F63E0"/>
    <w:rPr>
      <w:rFonts w:cs="Minion Pro"/>
      <w:b/>
      <w:bCs/>
      <w:color w:val="000000"/>
      <w:sz w:val="36"/>
      <w:szCs w:val="36"/>
    </w:rPr>
  </w:style>
  <w:style w:type="paragraph" w:customStyle="1" w:styleId="Pa6">
    <w:name w:val="Pa6"/>
    <w:basedOn w:val="Default"/>
    <w:next w:val="Default"/>
    <w:uiPriority w:val="99"/>
    <w:rsid w:val="005F63E0"/>
    <w:pPr>
      <w:widowControl/>
      <w:spacing w:after="200" w:line="276" w:lineRule="auto"/>
    </w:pPr>
    <w:rPr>
      <w:rFonts w:ascii="Garamond" w:eastAsia="Calibri" w:hAnsi="Garamond" w:cs="AKDPE C+ Utopia"/>
      <w:color w:val="auto"/>
      <w:sz w:val="20"/>
    </w:rPr>
  </w:style>
  <w:style w:type="character" w:customStyle="1" w:styleId="refpreview">
    <w:name w:val="refpreview"/>
    <w:rsid w:val="005F63E0"/>
  </w:style>
  <w:style w:type="character" w:customStyle="1" w:styleId="loose1">
    <w:name w:val="loose1"/>
    <w:rsid w:val="005F63E0"/>
  </w:style>
  <w:style w:type="paragraph" w:customStyle="1" w:styleId="noindent0">
    <w:name w:val="no_indent"/>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5F63E0"/>
  </w:style>
  <w:style w:type="character" w:customStyle="1" w:styleId="gsa">
    <w:name w:val="gs_a"/>
    <w:rsid w:val="005F63E0"/>
  </w:style>
  <w:style w:type="paragraph" w:styleId="ListBullet">
    <w:name w:val="List Bullet"/>
    <w:basedOn w:val="Normal"/>
    <w:uiPriority w:val="99"/>
    <w:unhideWhenUsed/>
    <w:rsid w:val="005F63E0"/>
    <w:pPr>
      <w:tabs>
        <w:tab w:val="num" w:pos="360"/>
      </w:tabs>
      <w:ind w:left="360" w:hanging="360"/>
      <w:contextualSpacing/>
    </w:pPr>
    <w:rPr>
      <w:rFonts w:ascii="Georgia" w:eastAsia="Calibri" w:hAnsi="Georgia" w:cs="Times New Roman"/>
    </w:rPr>
  </w:style>
  <w:style w:type="character" w:customStyle="1" w:styleId="goohl1">
    <w:name w:val="goohl1"/>
    <w:rsid w:val="005F63E0"/>
  </w:style>
  <w:style w:type="paragraph" w:styleId="HTMLAddress">
    <w:name w:val="HTML Address"/>
    <w:basedOn w:val="Normal"/>
    <w:link w:val="HTMLAddressChar"/>
    <w:uiPriority w:val="99"/>
    <w:unhideWhenUsed/>
    <w:rsid w:val="005F63E0"/>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5F63E0"/>
    <w:rPr>
      <w:rFonts w:ascii="Times New Roman" w:eastAsia="Times New Roman" w:hAnsi="Times New Roman" w:cs="Times New Roman"/>
      <w:i/>
      <w:iCs/>
      <w:sz w:val="24"/>
      <w:szCs w:val="24"/>
    </w:rPr>
  </w:style>
  <w:style w:type="paragraph" w:customStyle="1" w:styleId="tagline">
    <w:name w:val="tagline"/>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5F63E0"/>
  </w:style>
  <w:style w:type="character" w:customStyle="1" w:styleId="mainarttitle">
    <w:name w:val="mainarttitle"/>
    <w:rsid w:val="005F63E0"/>
  </w:style>
  <w:style w:type="character" w:customStyle="1" w:styleId="mainartauthor">
    <w:name w:val="mainartauthor"/>
    <w:rsid w:val="005F63E0"/>
  </w:style>
  <w:style w:type="character" w:customStyle="1" w:styleId="mainartdate">
    <w:name w:val="mainartdate"/>
    <w:rsid w:val="005F63E0"/>
  </w:style>
  <w:style w:type="character" w:customStyle="1" w:styleId="gsggs">
    <w:name w:val="gs_ggs"/>
    <w:rsid w:val="005F63E0"/>
  </w:style>
  <w:style w:type="character" w:customStyle="1" w:styleId="styleboldunderline0">
    <w:name w:val="styleboldunderline"/>
    <w:rsid w:val="005F63E0"/>
  </w:style>
  <w:style w:type="character" w:customStyle="1" w:styleId="ahead">
    <w:name w:val="a_head"/>
    <w:rsid w:val="005F63E0"/>
  </w:style>
  <w:style w:type="character" w:customStyle="1" w:styleId="articleauthor">
    <w:name w:val="articleauthor"/>
    <w:rsid w:val="005F63E0"/>
  </w:style>
  <w:style w:type="character" w:customStyle="1" w:styleId="footnote">
    <w:name w:val="footnote"/>
    <w:rsid w:val="005F63E0"/>
  </w:style>
  <w:style w:type="paragraph" w:customStyle="1" w:styleId="Block1">
    <w:name w:val="Block1"/>
    <w:basedOn w:val="Normal"/>
    <w:next w:val="Normal"/>
    <w:uiPriority w:val="3"/>
    <w:qFormat/>
    <w:rsid w:val="005F63E0"/>
    <w:pPr>
      <w:keepNext/>
      <w:keepLines/>
      <w:pageBreakBefore/>
      <w:spacing w:before="200"/>
      <w:jc w:val="center"/>
      <w:outlineLvl w:val="2"/>
    </w:pPr>
    <w:rPr>
      <w:rFonts w:eastAsia="Times New Roman" w:cs="Times New Roman"/>
      <w:b/>
      <w:bCs/>
      <w:sz w:val="32"/>
      <w:u w:val="single"/>
    </w:rPr>
  </w:style>
  <w:style w:type="character" w:customStyle="1" w:styleId="ssl3">
    <w:name w:val="ss_l3"/>
    <w:rsid w:val="005F63E0"/>
  </w:style>
  <w:style w:type="character" w:customStyle="1" w:styleId="ssl4">
    <w:name w:val="ss_l4"/>
    <w:rsid w:val="005F63E0"/>
  </w:style>
  <w:style w:type="character" w:customStyle="1" w:styleId="italic0">
    <w:name w:val="italic"/>
    <w:rsid w:val="005F63E0"/>
  </w:style>
  <w:style w:type="character" w:customStyle="1" w:styleId="docbody">
    <w:name w:val="docbody"/>
    <w:rsid w:val="005F63E0"/>
  </w:style>
  <w:style w:type="paragraph" w:styleId="BodyTextIndent3">
    <w:name w:val="Body Text Indent 3"/>
    <w:basedOn w:val="Normal"/>
    <w:link w:val="BodyTextIndent3Char"/>
    <w:autoRedefine/>
    <w:unhideWhenUsed/>
    <w:rsid w:val="005F63E0"/>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5F63E0"/>
    <w:rPr>
      <w:rFonts w:ascii="Garamond" w:eastAsia="Calibri" w:hAnsi="Garamond" w:cs="Times New Roman"/>
      <w:sz w:val="14"/>
      <w:szCs w:val="16"/>
    </w:rPr>
  </w:style>
  <w:style w:type="character" w:customStyle="1" w:styleId="superscript">
    <w:name w:val="superscript"/>
    <w:rsid w:val="005F63E0"/>
  </w:style>
  <w:style w:type="character" w:customStyle="1" w:styleId="FootnoteTextChar1">
    <w:name w:val="Footnote Text Char1"/>
    <w:rsid w:val="005F63E0"/>
    <w:rPr>
      <w:sz w:val="24"/>
      <w:szCs w:val="24"/>
    </w:rPr>
  </w:style>
  <w:style w:type="character" w:customStyle="1" w:styleId="DateChar1">
    <w:name w:val="Date Char1"/>
    <w:rsid w:val="005F63E0"/>
    <w:rPr>
      <w:sz w:val="24"/>
      <w:szCs w:val="24"/>
    </w:rPr>
  </w:style>
  <w:style w:type="paragraph" w:customStyle="1" w:styleId="NoteLevel11">
    <w:name w:val="Note Level 11"/>
    <w:basedOn w:val="Normal"/>
    <w:uiPriority w:val="99"/>
    <w:rsid w:val="005F63E0"/>
    <w:pPr>
      <w:keepNext/>
      <w:numPr>
        <w:numId w:val="15"/>
      </w:numPr>
      <w:contextualSpacing/>
      <w:outlineLvl w:val="0"/>
    </w:pPr>
    <w:rPr>
      <w:rFonts w:ascii="Verdana" w:eastAsia="MS Gothic" w:hAnsi="Verdana" w:cs="Times New Roman"/>
      <w:sz w:val="20"/>
      <w:szCs w:val="24"/>
    </w:rPr>
  </w:style>
  <w:style w:type="character" w:customStyle="1" w:styleId="citeChar0">
    <w:name w:val="cite Char"/>
    <w:locked/>
    <w:rsid w:val="005F63E0"/>
    <w:rPr>
      <w:b/>
      <w:u w:val="single"/>
    </w:rPr>
  </w:style>
  <w:style w:type="paragraph" w:customStyle="1" w:styleId="HotRoute0">
    <w:name w:val="Hot Route"/>
    <w:basedOn w:val="Normal"/>
    <w:link w:val="HotRouteChar0"/>
    <w:qFormat/>
    <w:rsid w:val="005F63E0"/>
    <w:pPr>
      <w:ind w:left="144"/>
    </w:pPr>
    <w:rPr>
      <w:rFonts w:ascii="Times New Roman" w:eastAsia="Times New Roman" w:hAnsi="Times New Roman" w:cs="Times New Roman"/>
      <w:sz w:val="20"/>
      <w:szCs w:val="24"/>
    </w:rPr>
  </w:style>
  <w:style w:type="character" w:customStyle="1" w:styleId="StyleUnderlineChar">
    <w:name w:val="Style Underline Char"/>
    <w:locked/>
    <w:rsid w:val="005F63E0"/>
    <w:rPr>
      <w:u w:val="single"/>
    </w:rPr>
  </w:style>
  <w:style w:type="character" w:customStyle="1" w:styleId="ReallySamllTextChar">
    <w:name w:val="ReallySamllText Char"/>
    <w:link w:val="ReallySamllText"/>
    <w:locked/>
    <w:rsid w:val="005F63E0"/>
    <w:rPr>
      <w:sz w:val="10"/>
    </w:rPr>
  </w:style>
  <w:style w:type="paragraph" w:customStyle="1" w:styleId="ReallySamllText">
    <w:name w:val="ReallySamllText"/>
    <w:basedOn w:val="Normal"/>
    <w:link w:val="ReallySamllTextChar"/>
    <w:autoRedefine/>
    <w:rsid w:val="005F63E0"/>
    <w:rPr>
      <w:rFonts w:asciiTheme="minorHAnsi" w:hAnsiTheme="minorHAnsi" w:cstheme="minorBidi"/>
      <w:sz w:val="10"/>
    </w:rPr>
  </w:style>
  <w:style w:type="paragraph" w:customStyle="1" w:styleId="Card6pt">
    <w:name w:val="Card 6pt"/>
    <w:basedOn w:val="Normal"/>
    <w:qFormat/>
    <w:rsid w:val="005F63E0"/>
    <w:rPr>
      <w:rFonts w:eastAsia="Times New Roman" w:cs="Times New Roman"/>
      <w:sz w:val="12"/>
    </w:rPr>
  </w:style>
  <w:style w:type="paragraph" w:customStyle="1" w:styleId="CardCites">
    <w:name w:val="Card Cites"/>
    <w:basedOn w:val="Normal"/>
    <w:next w:val="Normal"/>
    <w:qFormat/>
    <w:rsid w:val="005F63E0"/>
    <w:rPr>
      <w:rFonts w:eastAsia="Times New Roman" w:cs="Times New Roman"/>
      <w:b/>
      <w:sz w:val="20"/>
      <w:szCs w:val="24"/>
    </w:rPr>
  </w:style>
  <w:style w:type="character" w:customStyle="1" w:styleId="UnderlineStyleChar">
    <w:name w:val="Underline Style Char"/>
    <w:link w:val="UnderlineStyle"/>
    <w:locked/>
    <w:rsid w:val="005F63E0"/>
    <w:rPr>
      <w:rFonts w:ascii="Times New Roman" w:eastAsia="Times New Roman" w:hAnsi="Times New Roman" w:cs="Times New Roman"/>
      <w:b/>
      <w:sz w:val="20"/>
      <w:szCs w:val="20"/>
      <w:u w:val="single"/>
      <w:lang w:val="x-none" w:eastAsia="x-none"/>
    </w:rPr>
  </w:style>
  <w:style w:type="character" w:customStyle="1" w:styleId="CitesCharChar">
    <w:name w:val="Cites Char Char"/>
    <w:locked/>
    <w:rsid w:val="005F63E0"/>
    <w:rPr>
      <w:b/>
      <w:bCs/>
    </w:rPr>
  </w:style>
  <w:style w:type="paragraph" w:customStyle="1" w:styleId="Shrink">
    <w:name w:val="Shrink"/>
    <w:rsid w:val="005F63E0"/>
    <w:pPr>
      <w:spacing w:after="0" w:line="240" w:lineRule="auto"/>
      <w:ind w:left="288" w:right="288"/>
    </w:pPr>
    <w:rPr>
      <w:rFonts w:ascii="Garamond" w:eastAsia="Times New Roman" w:hAnsi="Garamond" w:cs="Times New Roman"/>
      <w:sz w:val="12"/>
      <w:szCs w:val="24"/>
    </w:rPr>
  </w:style>
  <w:style w:type="character" w:customStyle="1" w:styleId="bwxsm">
    <w:name w:val="b w xsm"/>
    <w:rsid w:val="005F63E0"/>
  </w:style>
  <w:style w:type="character" w:customStyle="1" w:styleId="fstd">
    <w:name w:val="f std"/>
    <w:rsid w:val="005F63E0"/>
  </w:style>
  <w:style w:type="character" w:customStyle="1" w:styleId="gl">
    <w:name w:val="gl"/>
    <w:rsid w:val="005F63E0"/>
  </w:style>
  <w:style w:type="character" w:customStyle="1" w:styleId="yshortcuts">
    <w:name w:val="yshortcuts"/>
    <w:rsid w:val="005F63E0"/>
  </w:style>
  <w:style w:type="character" w:customStyle="1" w:styleId="Emphasis2">
    <w:name w:val="Emphasis2"/>
    <w:rsid w:val="005F63E0"/>
    <w:rPr>
      <w:rFonts w:ascii="Franklin Gothic Heavy" w:hAnsi="Franklin Gothic Heavy" w:hint="default"/>
      <w:iCs/>
      <w:u w:val="single"/>
    </w:rPr>
  </w:style>
  <w:style w:type="character" w:customStyle="1" w:styleId="UNDERLINECharChar">
    <w:name w:val="UNDERLINE Char Char"/>
    <w:rsid w:val="005F63E0"/>
    <w:rPr>
      <w:bCs/>
      <w:kern w:val="28"/>
      <w:szCs w:val="32"/>
      <w:u w:val="single"/>
    </w:rPr>
  </w:style>
  <w:style w:type="character" w:customStyle="1" w:styleId="Author-Date">
    <w:name w:val="Author-Date"/>
    <w:rsid w:val="005F63E0"/>
    <w:rPr>
      <w:b/>
      <w:bCs w:val="0"/>
      <w:sz w:val="24"/>
    </w:rPr>
  </w:style>
  <w:style w:type="character" w:customStyle="1" w:styleId="heading2char2charchar1">
    <w:name w:val="heading2char2charchar1"/>
    <w:rsid w:val="005F63E0"/>
  </w:style>
  <w:style w:type="character" w:customStyle="1" w:styleId="charchar60">
    <w:name w:val="charchar6"/>
    <w:rsid w:val="005F63E0"/>
  </w:style>
  <w:style w:type="paragraph" w:customStyle="1" w:styleId="Cardtext0">
    <w:name w:val="Card text"/>
    <w:rsid w:val="005F63E0"/>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5F63E0"/>
    <w:rPr>
      <w:rFonts w:ascii="Arial" w:hAnsi="Arial" w:cs="Arial" w:hint="default"/>
      <w:i/>
      <w:iCs/>
      <w:color w:val="000000"/>
      <w:sz w:val="20"/>
      <w:szCs w:val="20"/>
    </w:rPr>
  </w:style>
  <w:style w:type="character" w:customStyle="1" w:styleId="BoldChar">
    <w:name w:val="Bold Char"/>
    <w:rsid w:val="005F63E0"/>
    <w:rPr>
      <w:b/>
      <w:lang w:val="en-US" w:eastAsia="en-US" w:bidi="ar-SA"/>
    </w:rPr>
  </w:style>
  <w:style w:type="paragraph" w:customStyle="1" w:styleId="NormalWeb3">
    <w:name w:val="Normal (Web)3"/>
    <w:basedOn w:val="Normal"/>
    <w:rsid w:val="005F63E0"/>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5F63E0"/>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5F63E0"/>
    <w:rPr>
      <w:sz w:val="24"/>
      <w:szCs w:val="24"/>
      <w:lang w:val="en-US" w:eastAsia="en-US" w:bidi="ar-SA"/>
    </w:rPr>
  </w:style>
  <w:style w:type="character" w:customStyle="1" w:styleId="bodytext0">
    <w:name w:val="bodytext"/>
    <w:basedOn w:val="DefaultParagraphFont"/>
    <w:rsid w:val="005F63E0"/>
  </w:style>
  <w:style w:type="character" w:customStyle="1" w:styleId="Style24ptBoldUnderlineCenteredCharChar">
    <w:name w:val="Style 24 pt Bold Underline Centered Char Char"/>
    <w:rsid w:val="005F63E0"/>
    <w:rPr>
      <w:b/>
      <w:bCs/>
      <w:sz w:val="48"/>
      <w:szCs w:val="24"/>
      <w:u w:val="single"/>
      <w:lang w:val="en-US" w:eastAsia="en-US" w:bidi="ar-SA"/>
    </w:rPr>
  </w:style>
  <w:style w:type="paragraph" w:customStyle="1" w:styleId="TagCiteChar0">
    <w:name w:val="Tag / Cite Char"/>
    <w:basedOn w:val="Normal"/>
    <w:rsid w:val="005F63E0"/>
    <w:rPr>
      <w:rFonts w:ascii="Times New Roman" w:eastAsia="Times New Roman" w:hAnsi="Times New Roman" w:cs="Times New Roman"/>
      <w:b/>
      <w:color w:val="000000"/>
      <w:sz w:val="24"/>
      <w:szCs w:val="24"/>
    </w:rPr>
  </w:style>
  <w:style w:type="character" w:customStyle="1" w:styleId="TagCiteCharChar0">
    <w:name w:val="Tag / Cite Char Char"/>
    <w:rsid w:val="005F63E0"/>
    <w:rPr>
      <w:b/>
      <w:color w:val="000000"/>
      <w:sz w:val="24"/>
      <w:szCs w:val="24"/>
      <w:lang w:val="en-US" w:eastAsia="en-US" w:bidi="ar-SA"/>
    </w:rPr>
  </w:style>
  <w:style w:type="paragraph" w:customStyle="1" w:styleId="PageNumber2">
    <w:name w:val="Page Number2"/>
    <w:basedOn w:val="Normal"/>
    <w:next w:val="Normal"/>
    <w:rsid w:val="005F63E0"/>
    <w:rPr>
      <w:rFonts w:ascii="Times New Roman" w:eastAsia="Times New Roman" w:hAnsi="Times New Roman" w:cs="Times New Roman"/>
      <w:sz w:val="20"/>
      <w:szCs w:val="24"/>
    </w:rPr>
  </w:style>
  <w:style w:type="paragraph" w:customStyle="1" w:styleId="HeaderFooter">
    <w:name w:val="Header &amp; Footer"/>
    <w:rsid w:val="005F63E0"/>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5F63E0"/>
    <w:rPr>
      <w:rFonts w:ascii="Arial Narrow" w:eastAsia="Times New Roman" w:hAnsi="Arial Narrow" w:cs="Times New Roman"/>
      <w:color w:val="000000"/>
      <w:sz w:val="16"/>
      <w:szCs w:val="24"/>
    </w:rPr>
  </w:style>
  <w:style w:type="paragraph" w:customStyle="1" w:styleId="CardTextUnderlined">
    <w:name w:val="Card Text Underlined"/>
    <w:basedOn w:val="Normal"/>
    <w:rsid w:val="005F63E0"/>
    <w:rPr>
      <w:rFonts w:ascii="Arial Narrow" w:eastAsia="Times New Roman" w:hAnsi="Arial Narrow" w:cs="Times New Roman"/>
      <w:sz w:val="24"/>
      <w:szCs w:val="24"/>
      <w:u w:val="single"/>
    </w:rPr>
  </w:style>
  <w:style w:type="character" w:customStyle="1" w:styleId="drop">
    <w:name w:val="drop"/>
    <w:basedOn w:val="DefaultParagraphFont"/>
    <w:rsid w:val="005F63E0"/>
  </w:style>
  <w:style w:type="character" w:customStyle="1" w:styleId="articletitle">
    <w:name w:val="article_title"/>
    <w:basedOn w:val="DefaultParagraphFont"/>
    <w:rsid w:val="005F63E0"/>
  </w:style>
  <w:style w:type="character" w:customStyle="1" w:styleId="CardTextChar10">
    <w:name w:val="Card Text Char1"/>
    <w:rsid w:val="005F63E0"/>
    <w:rPr>
      <w:szCs w:val="24"/>
      <w:lang w:val="en-US" w:eastAsia="en-US" w:bidi="ar-SA"/>
    </w:rPr>
  </w:style>
  <w:style w:type="character" w:customStyle="1" w:styleId="CardTextUnderlinedCharChar">
    <w:name w:val="Card Text Underlined Char Char"/>
    <w:rsid w:val="005F63E0"/>
    <w:rPr>
      <w:rFonts w:ascii="Arial Narrow" w:hAnsi="Arial Narrow"/>
      <w:szCs w:val="24"/>
      <w:u w:val="single"/>
      <w:lang w:val="en-US" w:eastAsia="en-US" w:bidi="ar-SA"/>
    </w:rPr>
  </w:style>
  <w:style w:type="paragraph" w:customStyle="1" w:styleId="HeaderDebate">
    <w:name w:val="Header Debate"/>
    <w:basedOn w:val="Normal"/>
    <w:rsid w:val="005F63E0"/>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5F63E0"/>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5F63E0"/>
    <w:rPr>
      <w:rFonts w:ascii="Times New Roman" w:eastAsia="Times New Roman" w:hAnsi="Times New Roman" w:cs="Times New Roman"/>
      <w:b/>
      <w:sz w:val="24"/>
      <w:szCs w:val="24"/>
    </w:rPr>
  </w:style>
  <w:style w:type="character" w:customStyle="1" w:styleId="CardTagCharCharChar">
    <w:name w:val="Card Tag Char Char Char"/>
    <w:rsid w:val="005F63E0"/>
    <w:rPr>
      <w:b/>
      <w:sz w:val="24"/>
      <w:szCs w:val="24"/>
      <w:lang w:val="en-US" w:eastAsia="en-US" w:bidi="ar-SA"/>
    </w:rPr>
  </w:style>
  <w:style w:type="paragraph" w:customStyle="1" w:styleId="fixed">
    <w:name w:val="fixed"/>
    <w:basedOn w:val="Normal"/>
    <w:rsid w:val="005F63E0"/>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5F63E0"/>
  </w:style>
  <w:style w:type="character" w:customStyle="1" w:styleId="UnderlineStyleChar2">
    <w:name w:val="Underline Style Char2"/>
    <w:rsid w:val="005F63E0"/>
    <w:rPr>
      <w:rFonts w:ascii="Garamond" w:hAnsi="Garamond"/>
      <w:sz w:val="22"/>
      <w:szCs w:val="24"/>
      <w:u w:val="single"/>
      <w:lang w:val="en-US" w:eastAsia="en-US" w:bidi="ar-SA"/>
    </w:rPr>
  </w:style>
  <w:style w:type="character" w:customStyle="1" w:styleId="Style1Char2">
    <w:name w:val="Style1 Char2"/>
    <w:rsid w:val="005F63E0"/>
    <w:rPr>
      <w:szCs w:val="24"/>
    </w:rPr>
  </w:style>
  <w:style w:type="character" w:customStyle="1" w:styleId="t13">
    <w:name w:val="t13"/>
    <w:basedOn w:val="DefaultParagraphFont"/>
    <w:rsid w:val="005F63E0"/>
  </w:style>
  <w:style w:type="character" w:customStyle="1" w:styleId="lead">
    <w:name w:val="lead"/>
    <w:basedOn w:val="DefaultParagraphFont"/>
    <w:rsid w:val="005F63E0"/>
  </w:style>
  <w:style w:type="paragraph" w:customStyle="1" w:styleId="textonormal">
    <w:name w:val="textonormal"/>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Subtitle10">
    <w:name w:val="Subtitle1"/>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5F63E0"/>
    <w:rPr>
      <w:rFonts w:ascii="Arial Narrow" w:eastAsia="Times New Roman" w:hAnsi="Arial Narrow" w:cs="Times New Roman"/>
      <w:szCs w:val="24"/>
      <w:u w:val="single"/>
    </w:rPr>
  </w:style>
  <w:style w:type="character" w:customStyle="1" w:styleId="CardUnderlinedChar0">
    <w:name w:val="Card Underlined Char"/>
    <w:link w:val="CardUnderlined"/>
    <w:rsid w:val="005F63E0"/>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5F63E0"/>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5F63E0"/>
    <w:rPr>
      <w:u w:val="single"/>
    </w:rPr>
  </w:style>
  <w:style w:type="paragraph" w:customStyle="1" w:styleId="NormalUnderline">
    <w:name w:val="Normal Underline"/>
    <w:basedOn w:val="Normal"/>
    <w:link w:val="NormalUnderlineChar1"/>
    <w:qFormat/>
    <w:rsid w:val="005F63E0"/>
    <w:pPr>
      <w:ind w:left="288"/>
    </w:pPr>
    <w:rPr>
      <w:rFonts w:asciiTheme="minorHAnsi" w:hAnsiTheme="minorHAnsi" w:cstheme="minorBidi"/>
      <w:u w:val="single"/>
    </w:rPr>
  </w:style>
  <w:style w:type="paragraph" w:customStyle="1" w:styleId="CardDownx1">
    <w:name w:val="CardDown x1"/>
    <w:basedOn w:val="Header"/>
    <w:link w:val="CardDownx1Char"/>
    <w:rsid w:val="005F63E0"/>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5F63E0"/>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5F63E0"/>
    <w:rPr>
      <w:rFonts w:ascii="Times New Roman" w:eastAsia="Times New Roman" w:hAnsi="Times New Roman" w:cs="Times New Roman"/>
      <w:sz w:val="24"/>
      <w:szCs w:val="32"/>
      <w:u w:val="single"/>
    </w:rPr>
  </w:style>
  <w:style w:type="character" w:customStyle="1" w:styleId="CardDownx1Char">
    <w:name w:val="CardDown x1 Char"/>
    <w:link w:val="CardDownx1"/>
    <w:rsid w:val="005F63E0"/>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5F63E0"/>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5F63E0"/>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5F63E0"/>
    <w:rPr>
      <w:b/>
      <w:u w:val="thick"/>
    </w:rPr>
  </w:style>
  <w:style w:type="paragraph" w:customStyle="1" w:styleId="SmallCite">
    <w:name w:val="Small Cite"/>
    <w:basedOn w:val="Normal"/>
    <w:rsid w:val="005F63E0"/>
    <w:rPr>
      <w:rFonts w:ascii="Verdana" w:eastAsia="Times New Roman" w:hAnsi="Verdana" w:cs="Times New Roman"/>
      <w:sz w:val="16"/>
      <w:szCs w:val="24"/>
    </w:rPr>
  </w:style>
  <w:style w:type="character" w:customStyle="1" w:styleId="AuthorChar">
    <w:name w:val="Author Char"/>
    <w:rsid w:val="005F63E0"/>
    <w:rPr>
      <w:b/>
      <w:sz w:val="22"/>
      <w:lang w:val="en-US" w:eastAsia="en-US" w:bidi="ar-SA"/>
    </w:rPr>
  </w:style>
  <w:style w:type="character" w:customStyle="1" w:styleId="SmallFont7pt">
    <w:name w:val="Small Font (7 pt)"/>
    <w:qFormat/>
    <w:rsid w:val="005F63E0"/>
    <w:rPr>
      <w:sz w:val="14"/>
    </w:rPr>
  </w:style>
  <w:style w:type="paragraph" w:customStyle="1" w:styleId="clearformatting">
    <w:name w:val="clear formatting"/>
    <w:basedOn w:val="Heading2"/>
    <w:rsid w:val="005F63E0"/>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5F63E0"/>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5F63E0"/>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5F63E0"/>
  </w:style>
  <w:style w:type="paragraph" w:customStyle="1" w:styleId="fullstory">
    <w:name w:val="fullstory"/>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5F63E0"/>
  </w:style>
  <w:style w:type="paragraph" w:customStyle="1" w:styleId="PlaceholderText1">
    <w:name w:val="Placeholder Text1"/>
    <w:basedOn w:val="Normal"/>
    <w:rsid w:val="005F63E0"/>
    <w:pPr>
      <w:keepNext/>
      <w:numPr>
        <w:numId w:val="13"/>
      </w:numPr>
      <w:outlineLvl w:val="0"/>
    </w:pPr>
    <w:rPr>
      <w:rFonts w:ascii="Times New Roman" w:eastAsia="MS Gothic" w:hAnsi="Times New Roman" w:cs="Times New Roman"/>
      <w:sz w:val="24"/>
      <w:szCs w:val="24"/>
    </w:rPr>
  </w:style>
  <w:style w:type="paragraph" w:customStyle="1" w:styleId="NoteLevel31">
    <w:name w:val="Note Level 31"/>
    <w:basedOn w:val="Normal"/>
    <w:rsid w:val="005F63E0"/>
    <w:pPr>
      <w:keepNext/>
      <w:tabs>
        <w:tab w:val="num" w:pos="1440"/>
      </w:tabs>
      <w:ind w:left="1800" w:hanging="360"/>
      <w:outlineLvl w:val="2"/>
    </w:pPr>
    <w:rPr>
      <w:rFonts w:ascii="Times New Roman" w:eastAsia="MS Gothic" w:hAnsi="Times New Roman" w:cs="Times New Roman"/>
      <w:sz w:val="24"/>
      <w:szCs w:val="24"/>
    </w:rPr>
  </w:style>
  <w:style w:type="paragraph" w:customStyle="1" w:styleId="NoteLevel41">
    <w:name w:val="Note Level 41"/>
    <w:basedOn w:val="Normal"/>
    <w:rsid w:val="005F63E0"/>
    <w:pPr>
      <w:keepNext/>
      <w:tabs>
        <w:tab w:val="num" w:pos="2160"/>
      </w:tabs>
      <w:ind w:left="2520" w:hanging="360"/>
      <w:outlineLvl w:val="3"/>
    </w:pPr>
    <w:rPr>
      <w:rFonts w:ascii="Times New Roman" w:eastAsia="MS Gothic" w:hAnsi="Times New Roman" w:cs="Times New Roman"/>
      <w:sz w:val="24"/>
      <w:szCs w:val="24"/>
    </w:rPr>
  </w:style>
  <w:style w:type="paragraph" w:customStyle="1" w:styleId="NoteLevel51">
    <w:name w:val="Note Level 51"/>
    <w:basedOn w:val="Normal"/>
    <w:rsid w:val="005F63E0"/>
    <w:pPr>
      <w:keepNext/>
      <w:tabs>
        <w:tab w:val="num" w:pos="2880"/>
      </w:tabs>
      <w:ind w:left="3240" w:hanging="360"/>
      <w:outlineLvl w:val="4"/>
    </w:pPr>
    <w:rPr>
      <w:rFonts w:ascii="Times New Roman" w:eastAsia="MS Gothic" w:hAnsi="Times New Roman" w:cs="Times New Roman"/>
      <w:sz w:val="24"/>
      <w:szCs w:val="24"/>
    </w:rPr>
  </w:style>
  <w:style w:type="paragraph" w:customStyle="1" w:styleId="NoteLevel61">
    <w:name w:val="Note Level 61"/>
    <w:basedOn w:val="Normal"/>
    <w:rsid w:val="005F63E0"/>
    <w:pPr>
      <w:keepNext/>
      <w:tabs>
        <w:tab w:val="num" w:pos="3600"/>
      </w:tabs>
      <w:ind w:left="3960" w:hanging="360"/>
      <w:outlineLvl w:val="5"/>
    </w:pPr>
    <w:rPr>
      <w:rFonts w:ascii="Times New Roman" w:eastAsia="MS Gothic" w:hAnsi="Times New Roman" w:cs="Times New Roman"/>
      <w:sz w:val="24"/>
      <w:szCs w:val="24"/>
    </w:rPr>
  </w:style>
  <w:style w:type="paragraph" w:customStyle="1" w:styleId="NoteLevel71">
    <w:name w:val="Note Level 71"/>
    <w:basedOn w:val="Normal"/>
    <w:rsid w:val="005F63E0"/>
    <w:pPr>
      <w:keepNext/>
      <w:tabs>
        <w:tab w:val="num" w:pos="4320"/>
      </w:tabs>
      <w:ind w:left="4680" w:hanging="360"/>
      <w:outlineLvl w:val="6"/>
    </w:pPr>
    <w:rPr>
      <w:rFonts w:ascii="Times New Roman" w:eastAsia="MS Gothic" w:hAnsi="Times New Roman" w:cs="Times New Roman"/>
      <w:sz w:val="24"/>
      <w:szCs w:val="24"/>
    </w:rPr>
  </w:style>
  <w:style w:type="paragraph" w:customStyle="1" w:styleId="NoteLevel81">
    <w:name w:val="Note Level 81"/>
    <w:basedOn w:val="Normal"/>
    <w:rsid w:val="005F63E0"/>
    <w:pPr>
      <w:keepNext/>
      <w:tabs>
        <w:tab w:val="num" w:pos="5040"/>
      </w:tabs>
      <w:ind w:left="5400" w:hanging="360"/>
      <w:outlineLvl w:val="7"/>
    </w:pPr>
    <w:rPr>
      <w:rFonts w:ascii="Times New Roman" w:eastAsia="MS Gothic" w:hAnsi="Times New Roman" w:cs="Times New Roman"/>
      <w:sz w:val="24"/>
      <w:szCs w:val="24"/>
    </w:rPr>
  </w:style>
  <w:style w:type="paragraph" w:customStyle="1" w:styleId="NoteLevel91">
    <w:name w:val="Note Level 91"/>
    <w:basedOn w:val="Normal"/>
    <w:rsid w:val="005F63E0"/>
    <w:pPr>
      <w:keepNext/>
      <w:tabs>
        <w:tab w:val="num" w:pos="5760"/>
      </w:tabs>
      <w:ind w:left="6120" w:hanging="360"/>
      <w:outlineLvl w:val="8"/>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5F63E0"/>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5F63E0"/>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5F63E0"/>
    <w:rPr>
      <w:rFonts w:ascii="Arial" w:hAnsi="Arial" w:cs="Arial"/>
      <w:b/>
      <w:bCs/>
      <w:sz w:val="26"/>
      <w:szCs w:val="26"/>
    </w:rPr>
  </w:style>
  <w:style w:type="paragraph" w:customStyle="1" w:styleId="Debate-CardTextUnderlined-F3">
    <w:name w:val="Debate- Card Text Underlined- F3"/>
    <w:basedOn w:val="Normal"/>
    <w:next w:val="Normal"/>
    <w:link w:val="Debate-CardTextUnderlined-F3Char"/>
    <w:qFormat/>
    <w:rsid w:val="005F63E0"/>
    <w:pPr>
      <w:spacing w:after="200"/>
      <w:contextualSpacing/>
    </w:pPr>
    <w:rPr>
      <w:rFonts w:ascii="Arial Narrow" w:eastAsia="Calibri" w:hAnsi="Arial Narrow" w:cs="Times New Roman"/>
      <w:sz w:val="18"/>
      <w:u w:val="single"/>
    </w:rPr>
  </w:style>
  <w:style w:type="character" w:customStyle="1" w:styleId="Debate-CardTextUnderlined-F3Char">
    <w:name w:val="Debate- Card Text Underlined- F3 Char"/>
    <w:link w:val="Debate-CardTextUnderlined-F3"/>
    <w:rsid w:val="005F63E0"/>
    <w:rPr>
      <w:rFonts w:ascii="Arial Narrow" w:eastAsia="Calibri" w:hAnsi="Arial Narrow" w:cs="Times New Roman"/>
      <w:sz w:val="18"/>
      <w:u w:val="single"/>
    </w:rPr>
  </w:style>
  <w:style w:type="paragraph" w:customStyle="1" w:styleId="StyleBodyText11ptBlackUnderline">
    <w:name w:val="Style Body Text + 11 pt Black Underline"/>
    <w:basedOn w:val="BodyText"/>
    <w:link w:val="StyleBodyText11ptBlackUnderlineChar"/>
    <w:rsid w:val="005F63E0"/>
    <w:pPr>
      <w:widowControl/>
      <w:suppressAutoHyphens w:val="0"/>
      <w:autoSpaceDE w:val="0"/>
      <w:autoSpaceDN w:val="0"/>
      <w:adjustRightInd w:val="0"/>
      <w:spacing w:after="0"/>
    </w:pPr>
    <w:rPr>
      <w:rFonts w:ascii="HNKAOE+Arial" w:eastAsia="Calibri" w:hAnsi="HNKAOE+Arial" w:cs="Times New Roman"/>
      <w:sz w:val="24"/>
    </w:rPr>
  </w:style>
  <w:style w:type="character" w:customStyle="1" w:styleId="StyleBodyText11ptBlackUnderlineChar">
    <w:name w:val="Style Body Text + 11 pt Black Underline Char"/>
    <w:link w:val="StyleBodyText11ptBlackUnderline"/>
    <w:rsid w:val="005F63E0"/>
    <w:rPr>
      <w:rFonts w:ascii="HNKAOE+Arial" w:eastAsia="Calibri" w:hAnsi="HNKAOE+Arial" w:cs="Times New Roman"/>
      <w:sz w:val="24"/>
      <w:lang w:eastAsia="ar-SA"/>
    </w:rPr>
  </w:style>
  <w:style w:type="paragraph" w:customStyle="1" w:styleId="StyleBodyText11ptBoldBlack">
    <w:name w:val="Style Body Text + 11 pt Bold Black"/>
    <w:basedOn w:val="BodyText"/>
    <w:link w:val="StyleBodyText11ptBoldBlackChar"/>
    <w:rsid w:val="005F63E0"/>
    <w:pPr>
      <w:widowControl/>
      <w:suppressAutoHyphens w:val="0"/>
      <w:autoSpaceDE w:val="0"/>
      <w:autoSpaceDN w:val="0"/>
      <w:adjustRightInd w:val="0"/>
      <w:spacing w:after="0"/>
    </w:pPr>
    <w:rPr>
      <w:rFonts w:ascii="HNKAOE+Arial" w:eastAsia="Calibri" w:hAnsi="HNKAOE+Arial" w:cs="Times New Roman"/>
      <w:sz w:val="24"/>
    </w:rPr>
  </w:style>
  <w:style w:type="character" w:customStyle="1" w:styleId="StyleBodyText11ptBoldBlackChar">
    <w:name w:val="Style Body Text + 11 pt Bold Black Char"/>
    <w:link w:val="StyleBodyText11ptBoldBlack"/>
    <w:rsid w:val="005F63E0"/>
    <w:rPr>
      <w:rFonts w:ascii="HNKAOE+Arial" w:eastAsia="Calibri" w:hAnsi="HNKAOE+Arial" w:cs="Times New Roman"/>
      <w:sz w:val="24"/>
      <w:lang w:eastAsia="ar-SA"/>
    </w:rPr>
  </w:style>
  <w:style w:type="paragraph" w:customStyle="1" w:styleId="cites0">
    <w:name w:val="cites"/>
    <w:autoRedefine/>
    <w:rsid w:val="005F63E0"/>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5F63E0"/>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5F63E0"/>
    <w:rPr>
      <w:rFonts w:ascii="Times New Roman" w:eastAsia="Malgun Gothic" w:hAnsi="Times New Roman" w:cs="Times New Roman"/>
      <w:sz w:val="20"/>
      <w:szCs w:val="20"/>
    </w:rPr>
  </w:style>
  <w:style w:type="paragraph" w:customStyle="1" w:styleId="StyletinyBold">
    <w:name w:val="Style tiny + Bold"/>
    <w:basedOn w:val="tiny"/>
    <w:link w:val="StyletinyBoldChar"/>
    <w:rsid w:val="005F63E0"/>
    <w:rPr>
      <w:bCs/>
    </w:rPr>
  </w:style>
  <w:style w:type="character" w:customStyle="1" w:styleId="StyletinyBoldChar">
    <w:name w:val="Style tiny + Bold Char"/>
    <w:link w:val="StyletinyBold"/>
    <w:rsid w:val="005F63E0"/>
    <w:rPr>
      <w:rFonts w:ascii="Times New Roman" w:eastAsia="Malgun Gothic" w:hAnsi="Times New Roman" w:cs="Times New Roman"/>
      <w:bCs/>
      <w:sz w:val="20"/>
      <w:szCs w:val="20"/>
    </w:rPr>
  </w:style>
  <w:style w:type="character" w:customStyle="1" w:styleId="CardsChar1">
    <w:name w:val="Cards Char1"/>
    <w:basedOn w:val="DefaultParagraphFont"/>
    <w:rsid w:val="005F63E0"/>
  </w:style>
  <w:style w:type="paragraph" w:customStyle="1" w:styleId="UnderlinedCardText">
    <w:name w:val="Underlined Card Text"/>
    <w:basedOn w:val="Normal"/>
    <w:link w:val="UnderlinedCardTextChar"/>
    <w:qFormat/>
    <w:rsid w:val="005F63E0"/>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5F63E0"/>
    <w:rPr>
      <w:rFonts w:ascii="Times New Roman" w:eastAsia="Times New Roman" w:hAnsi="Times New Roman" w:cs="Times New Roman"/>
      <w:sz w:val="24"/>
      <w:szCs w:val="24"/>
      <w:u w:val="single"/>
    </w:rPr>
  </w:style>
  <w:style w:type="character" w:customStyle="1" w:styleId="HotRouteChar0">
    <w:name w:val="Hot Route Char"/>
    <w:link w:val="HotRoute0"/>
    <w:locked/>
    <w:rsid w:val="005F63E0"/>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5F63E0"/>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5F63E0"/>
    <w:rPr>
      <w:rFonts w:ascii="Times New Roman" w:eastAsia="Times New Roman" w:hAnsi="Times New Roman" w:cs="Times New Roman"/>
      <w:sz w:val="20"/>
      <w:szCs w:val="16"/>
    </w:rPr>
  </w:style>
  <w:style w:type="paragraph" w:customStyle="1" w:styleId="Normal2Bold">
    <w:name w:val="Normal2 + Bold"/>
    <w:basedOn w:val="Normal"/>
    <w:link w:val="Normal2BoldChar"/>
    <w:rsid w:val="005F63E0"/>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5F63E0"/>
    <w:rPr>
      <w:rFonts w:ascii="Times New Roman" w:eastAsia="Times New Roman" w:hAnsi="Times New Roman" w:cs="Arial"/>
      <w:b/>
      <w:sz w:val="24"/>
      <w:szCs w:val="44"/>
    </w:rPr>
  </w:style>
  <w:style w:type="paragraph" w:customStyle="1" w:styleId="ListContents">
    <w:name w:val="List Contents"/>
    <w:basedOn w:val="Normal"/>
    <w:link w:val="ListContentsChar"/>
    <w:rsid w:val="005F63E0"/>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5F63E0"/>
    <w:rPr>
      <w:color w:val="231F20"/>
      <w:u w:val="single"/>
    </w:rPr>
  </w:style>
  <w:style w:type="character" w:customStyle="1" w:styleId="ListContentsChar">
    <w:name w:val="List Contents Char"/>
    <w:link w:val="ListContents"/>
    <w:rsid w:val="005F63E0"/>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5F63E0"/>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5F63E0"/>
    <w:rPr>
      <w:sz w:val="14"/>
      <w:szCs w:val="18"/>
    </w:rPr>
  </w:style>
  <w:style w:type="paragraph" w:customStyle="1" w:styleId="SmallFont">
    <w:name w:val="Small Font"/>
    <w:basedOn w:val="Normal"/>
    <w:link w:val="SmallFontChar"/>
    <w:rsid w:val="005F63E0"/>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5F63E0"/>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5F63E0"/>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5F63E0"/>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5F63E0"/>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5F63E0"/>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5F63E0"/>
    <w:pPr>
      <w:jc w:val="both"/>
    </w:pPr>
    <w:rPr>
      <w:rFonts w:ascii="Arial" w:eastAsia="Times New Roman" w:hAnsi="Arial" w:cs="Times New Roman"/>
      <w:sz w:val="12"/>
      <w:szCs w:val="24"/>
    </w:rPr>
  </w:style>
  <w:style w:type="character" w:customStyle="1" w:styleId="UnimportantCharChar">
    <w:name w:val="Unimportant Char Char"/>
    <w:link w:val="Unimportant"/>
    <w:rsid w:val="005F63E0"/>
    <w:rPr>
      <w:rFonts w:ascii="Arial" w:eastAsia="Times New Roman" w:hAnsi="Arial" w:cs="Times New Roman"/>
      <w:sz w:val="12"/>
      <w:szCs w:val="24"/>
    </w:rPr>
  </w:style>
  <w:style w:type="paragraph" w:customStyle="1" w:styleId="TagCite0">
    <w:name w:val="Tag &amp; Cite"/>
    <w:basedOn w:val="Normal"/>
    <w:link w:val="TagCiteChar2"/>
    <w:rsid w:val="005F63E0"/>
    <w:pPr>
      <w:jc w:val="both"/>
    </w:pPr>
    <w:rPr>
      <w:rFonts w:ascii="Arial" w:eastAsia="Times New Roman" w:hAnsi="Arial" w:cs="Times New Roman"/>
      <w:b/>
      <w:sz w:val="20"/>
      <w:szCs w:val="24"/>
    </w:rPr>
  </w:style>
  <w:style w:type="character" w:customStyle="1" w:styleId="TagCiteChar2">
    <w:name w:val="Tag &amp; Cite Char"/>
    <w:link w:val="TagCite0"/>
    <w:rsid w:val="005F63E0"/>
    <w:rPr>
      <w:rFonts w:ascii="Arial" w:eastAsia="Times New Roman" w:hAnsi="Arial" w:cs="Times New Roman"/>
      <w:b/>
      <w:sz w:val="20"/>
      <w:szCs w:val="24"/>
    </w:rPr>
  </w:style>
  <w:style w:type="paragraph" w:customStyle="1" w:styleId="HighlightedText">
    <w:name w:val="Highlighted Text"/>
    <w:basedOn w:val="Normal"/>
    <w:link w:val="HighlightedTextChar"/>
    <w:rsid w:val="005F63E0"/>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5F63E0"/>
    <w:rPr>
      <w:rFonts w:ascii="Arial" w:eastAsia="Times New Roman" w:hAnsi="Arial" w:cs="Times New Roman"/>
      <w:b/>
      <w:sz w:val="20"/>
      <w:szCs w:val="24"/>
      <w:u w:val="thick"/>
    </w:rPr>
  </w:style>
  <w:style w:type="paragraph" w:customStyle="1" w:styleId="Ununderlined">
    <w:name w:val="Ununderlined"/>
    <w:basedOn w:val="Normal"/>
    <w:link w:val="UnunderlinedChar"/>
    <w:rsid w:val="005F63E0"/>
    <w:pPr>
      <w:jc w:val="both"/>
    </w:pPr>
    <w:rPr>
      <w:rFonts w:ascii="Arial" w:eastAsia="Times New Roman" w:hAnsi="Arial" w:cs="Times New Roman"/>
      <w:sz w:val="12"/>
      <w:szCs w:val="24"/>
    </w:rPr>
  </w:style>
  <w:style w:type="character" w:customStyle="1" w:styleId="UnunderlinedChar">
    <w:name w:val="Ununderlined Char"/>
    <w:link w:val="Ununderlined"/>
    <w:rsid w:val="005F63E0"/>
    <w:rPr>
      <w:rFonts w:ascii="Arial" w:eastAsia="Times New Roman" w:hAnsi="Arial" w:cs="Times New Roman"/>
      <w:sz w:val="12"/>
      <w:szCs w:val="24"/>
    </w:rPr>
  </w:style>
  <w:style w:type="paragraph" w:customStyle="1" w:styleId="StyleHeading1Justified">
    <w:name w:val="Style Heading 1 + Justified"/>
    <w:basedOn w:val="Normal"/>
    <w:next w:val="Normal"/>
    <w:rsid w:val="005F63E0"/>
    <w:rPr>
      <w:rFonts w:ascii="Arial" w:eastAsia="Times New Roman" w:hAnsi="Arial" w:cs="Times New Roman"/>
      <w:sz w:val="20"/>
      <w:szCs w:val="20"/>
    </w:rPr>
  </w:style>
  <w:style w:type="paragraph" w:customStyle="1" w:styleId="BlockHeadings">
    <w:name w:val="Block Headings"/>
    <w:basedOn w:val="Normal"/>
    <w:link w:val="BlockHeadingsChar"/>
    <w:rsid w:val="005F63E0"/>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5F63E0"/>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5F63E0"/>
    <w:rPr>
      <w:rFonts w:ascii="Times New Roman" w:eastAsia="Times New Roman" w:hAnsi="Times New Roman" w:cs="Times New Roman"/>
      <w:szCs w:val="20"/>
      <w:u w:val="single"/>
    </w:rPr>
  </w:style>
  <w:style w:type="character" w:customStyle="1" w:styleId="textunderlineChar">
    <w:name w:val="text underline Char"/>
    <w:link w:val="textunderline"/>
    <w:rsid w:val="005F63E0"/>
    <w:rPr>
      <w:rFonts w:ascii="Times New Roman" w:eastAsia="Times New Roman" w:hAnsi="Times New Roman" w:cs="Times New Roman"/>
      <w:szCs w:val="20"/>
      <w:u w:val="single"/>
    </w:rPr>
  </w:style>
  <w:style w:type="character" w:customStyle="1" w:styleId="DebateTagChar">
    <w:name w:val="Debate Tag Char"/>
    <w:link w:val="DebateTag"/>
    <w:rsid w:val="005F63E0"/>
    <w:rPr>
      <w:rFonts w:ascii="Garamond" w:hAnsi="Garamond"/>
      <w:b/>
    </w:rPr>
  </w:style>
  <w:style w:type="paragraph" w:customStyle="1" w:styleId="DebateTag">
    <w:name w:val="Debate Tag"/>
    <w:basedOn w:val="Normal"/>
    <w:link w:val="DebateTagChar"/>
    <w:autoRedefine/>
    <w:rsid w:val="005F63E0"/>
    <w:pPr>
      <w:tabs>
        <w:tab w:val="left" w:pos="270"/>
      </w:tabs>
    </w:pPr>
    <w:rPr>
      <w:rFonts w:cstheme="minorBidi"/>
      <w:b/>
    </w:rPr>
  </w:style>
  <w:style w:type="paragraph" w:customStyle="1" w:styleId="DebateCite">
    <w:name w:val="Debate Cite"/>
    <w:basedOn w:val="Normal"/>
    <w:autoRedefine/>
    <w:rsid w:val="005F63E0"/>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5F63E0"/>
  </w:style>
  <w:style w:type="paragraph" w:customStyle="1" w:styleId="evidencetext">
    <w:name w:val="evidence text"/>
    <w:basedOn w:val="Normal"/>
    <w:rsid w:val="005F63E0"/>
    <w:pPr>
      <w:ind w:left="1728" w:right="1008"/>
    </w:pPr>
    <w:rPr>
      <w:rFonts w:ascii="Arial" w:eastAsia="Times New Roman" w:hAnsi="Arial" w:cs="Times New Roman"/>
      <w:color w:val="000000"/>
      <w:sz w:val="18"/>
      <w:szCs w:val="24"/>
    </w:rPr>
  </w:style>
  <w:style w:type="character" w:customStyle="1" w:styleId="underline2">
    <w:name w:val="underline2"/>
    <w:rsid w:val="005F63E0"/>
    <w:rPr>
      <w:u w:val="single"/>
    </w:rPr>
  </w:style>
  <w:style w:type="paragraph" w:customStyle="1" w:styleId="BlockTitle10">
    <w:name w:val="Block Title #1"/>
    <w:basedOn w:val="Heading1"/>
    <w:rsid w:val="005F63E0"/>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rsid w:val="005F63E0"/>
    <w:rPr>
      <w:rFonts w:cs="Arial"/>
      <w:color w:val="000000"/>
      <w:szCs w:val="22"/>
      <w:bdr w:val="single" w:sz="12" w:space="0" w:color="auto"/>
    </w:rPr>
  </w:style>
  <w:style w:type="character" w:customStyle="1" w:styleId="ilspan">
    <w:name w:val="il_span"/>
    <w:basedOn w:val="DefaultParagraphFont"/>
    <w:rsid w:val="005F63E0"/>
  </w:style>
  <w:style w:type="character" w:customStyle="1" w:styleId="articletitle1">
    <w:name w:val="articletitle1"/>
    <w:rsid w:val="005F63E0"/>
    <w:rPr>
      <w:rFonts w:ascii="Times New Roman" w:hAnsi="Times New Roman" w:cs="Times New Roman" w:hint="default"/>
      <w:b/>
      <w:bCs/>
      <w:sz w:val="36"/>
      <w:szCs w:val="36"/>
    </w:rPr>
  </w:style>
  <w:style w:type="character" w:customStyle="1" w:styleId="leftidx1">
    <w:name w:val="leftidx1"/>
    <w:rsid w:val="005F63E0"/>
    <w:rPr>
      <w:rFonts w:ascii="Verdana" w:hAnsi="Verdana" w:hint="default"/>
      <w:sz w:val="22"/>
      <w:szCs w:val="22"/>
    </w:rPr>
  </w:style>
  <w:style w:type="character" w:customStyle="1" w:styleId="reduce2">
    <w:name w:val="reduce2"/>
    <w:rsid w:val="005F63E0"/>
    <w:rPr>
      <w:rFonts w:ascii="Arial" w:hAnsi="Arial" w:cs="Arial"/>
      <w:color w:val="000000"/>
      <w:sz w:val="10"/>
      <w:szCs w:val="22"/>
    </w:rPr>
  </w:style>
  <w:style w:type="paragraph" w:customStyle="1" w:styleId="PreformattedText">
    <w:name w:val="Preformatted Text"/>
    <w:basedOn w:val="Normal"/>
    <w:rsid w:val="005F63E0"/>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5F63E0"/>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5F63E0"/>
    <w:rPr>
      <w:color w:val="0000FF"/>
    </w:rPr>
  </w:style>
  <w:style w:type="character" w:customStyle="1" w:styleId="author-link1">
    <w:name w:val="author-link1"/>
    <w:rsid w:val="005F63E0"/>
    <w:rPr>
      <w:b w:val="0"/>
      <w:bCs w:val="0"/>
    </w:rPr>
  </w:style>
  <w:style w:type="character" w:customStyle="1" w:styleId="black1">
    <w:name w:val="black1"/>
    <w:rsid w:val="005F63E0"/>
    <w:rPr>
      <w:color w:val="000000"/>
    </w:rPr>
  </w:style>
  <w:style w:type="paragraph" w:customStyle="1" w:styleId="NoteLevel21">
    <w:name w:val="Note Level 21"/>
    <w:basedOn w:val="Normal"/>
    <w:uiPriority w:val="99"/>
    <w:unhideWhenUsed/>
    <w:rsid w:val="005F63E0"/>
    <w:pPr>
      <w:keepNext/>
      <w:numPr>
        <w:numId w:val="14"/>
      </w:numPr>
      <w:contextualSpacing/>
      <w:outlineLvl w:val="1"/>
    </w:pPr>
    <w:rPr>
      <w:rFonts w:ascii="Verdana" w:eastAsia="MS Gothic" w:hAnsi="Verdana" w:cs="Times New Roman"/>
      <w:sz w:val="24"/>
      <w:szCs w:val="24"/>
    </w:rPr>
  </w:style>
  <w:style w:type="paragraph" w:customStyle="1" w:styleId="TagCite1">
    <w:name w:val="TagCite"/>
    <w:basedOn w:val="Normal"/>
    <w:rsid w:val="005F63E0"/>
    <w:rPr>
      <w:rFonts w:eastAsia="Times New Roman" w:cs="Times New Roman"/>
      <w:b/>
      <w:sz w:val="20"/>
      <w:szCs w:val="24"/>
    </w:rPr>
  </w:style>
  <w:style w:type="character" w:customStyle="1" w:styleId="StyleunderlinedCharBold">
    <w:name w:val="Style underlined Char + Bold"/>
    <w:rsid w:val="005F63E0"/>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5F63E0"/>
    <w:rPr>
      <w:rFonts w:ascii="Times New Roman" w:eastAsia="Times New Roman" w:hAnsi="Times New Roman" w:cs="Times New Roman"/>
      <w:sz w:val="20"/>
      <w:szCs w:val="24"/>
    </w:rPr>
  </w:style>
  <w:style w:type="character" w:customStyle="1" w:styleId="Heading4CiteChar">
    <w:name w:val="Heading 4 Cite Char"/>
    <w:link w:val="Heading4Cite"/>
    <w:rsid w:val="005F63E0"/>
    <w:rPr>
      <w:rFonts w:ascii="Times New Roman" w:eastAsia="Times New Roman" w:hAnsi="Times New Roman" w:cs="Times New Roman"/>
      <w:sz w:val="20"/>
      <w:szCs w:val="24"/>
    </w:rPr>
  </w:style>
  <w:style w:type="paragraph" w:customStyle="1" w:styleId="4">
    <w:name w:val="4"/>
    <w:basedOn w:val="Normal"/>
    <w:rsid w:val="005F63E0"/>
    <w:rPr>
      <w:rFonts w:ascii="Times New Roman" w:eastAsia="Times New Roman" w:hAnsi="Times New Roman" w:cs="Times New Roman"/>
      <w:sz w:val="20"/>
      <w:szCs w:val="24"/>
    </w:rPr>
  </w:style>
  <w:style w:type="character" w:customStyle="1" w:styleId="TagsCharChar">
    <w:name w:val="Tags Char Char"/>
    <w:rsid w:val="005F63E0"/>
    <w:rPr>
      <w:rFonts w:eastAsia="SimSun"/>
      <w:b/>
      <w:sz w:val="24"/>
      <w:lang w:val="en-US" w:eastAsia="zh-CN" w:bidi="ar-SA"/>
    </w:rPr>
  </w:style>
  <w:style w:type="character" w:customStyle="1" w:styleId="CardsFont6ptCharChar">
    <w:name w:val="Cards + Font: 6 pt Char Char"/>
    <w:rsid w:val="005F63E0"/>
    <w:rPr>
      <w:rFonts w:ascii="Calibri" w:eastAsia="Calibri" w:hAnsi="Calibri"/>
    </w:rPr>
  </w:style>
  <w:style w:type="character" w:customStyle="1" w:styleId="ThickUnderlineCharChar">
    <w:name w:val="Thick Underline Char Char"/>
    <w:rsid w:val="005F63E0"/>
    <w:rPr>
      <w:rFonts w:ascii="Calibri" w:eastAsia="Calibri" w:hAnsi="Calibri"/>
    </w:rPr>
  </w:style>
  <w:style w:type="character" w:customStyle="1" w:styleId="CardUnderline">
    <w:name w:val="Card Underline"/>
    <w:rsid w:val="005F63E0"/>
    <w:rPr>
      <w:rFonts w:ascii="Times New Roman" w:hAnsi="Times New Roman"/>
      <w:sz w:val="20"/>
      <w:u w:val="single"/>
    </w:rPr>
  </w:style>
  <w:style w:type="paragraph" w:customStyle="1" w:styleId="SmallText2">
    <w:name w:val="SmallText"/>
    <w:basedOn w:val="Normal"/>
    <w:rsid w:val="005F63E0"/>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5F63E0"/>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5F63E0"/>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5F63E0"/>
    <w:rPr>
      <w:rFonts w:ascii="Calibri" w:eastAsia="Times New Roman" w:hAnsi="Calibri" w:cs="Times New Roman"/>
      <w:bCs/>
      <w:sz w:val="12"/>
    </w:rPr>
  </w:style>
  <w:style w:type="paragraph" w:customStyle="1" w:styleId="CardStyle">
    <w:name w:val="Card Style"/>
    <w:basedOn w:val="Normal"/>
    <w:rsid w:val="005F63E0"/>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5F63E0"/>
  </w:style>
  <w:style w:type="character" w:customStyle="1" w:styleId="MinimizeChar">
    <w:name w:val="Minimize Char"/>
    <w:basedOn w:val="cardChar"/>
    <w:link w:val="Minimize"/>
    <w:rsid w:val="005F63E0"/>
    <w:rPr>
      <w:rFonts w:ascii="Garamond" w:eastAsia="Calibri" w:hAnsi="Garamond" w:cs="Times New Roman"/>
      <w:sz w:val="16"/>
      <w:lang w:val="x-none" w:eastAsia="x-none"/>
    </w:rPr>
  </w:style>
  <w:style w:type="character" w:customStyle="1" w:styleId="CharacterStyle1">
    <w:name w:val="Character Style 1"/>
    <w:rsid w:val="005F63E0"/>
    <w:rPr>
      <w:sz w:val="20"/>
    </w:rPr>
  </w:style>
  <w:style w:type="paragraph" w:customStyle="1" w:styleId="Normaltag">
    <w:name w:val="Normal tag"/>
    <w:basedOn w:val="Normal"/>
    <w:link w:val="NormaltagChar"/>
    <w:uiPriority w:val="99"/>
    <w:rsid w:val="005F63E0"/>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5F63E0"/>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5F63E0"/>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5F63E0"/>
    <w:rPr>
      <w:rFonts w:ascii="Calibri" w:eastAsia="Times New Roman" w:hAnsi="Calibri" w:cs="Times New Roman"/>
      <w:bCs/>
      <w:sz w:val="14"/>
      <w:szCs w:val="20"/>
    </w:rPr>
  </w:style>
  <w:style w:type="character" w:customStyle="1" w:styleId="lingoregion">
    <w:name w:val="lingo_region"/>
    <w:basedOn w:val="DefaultParagraphFont"/>
    <w:rsid w:val="005F63E0"/>
  </w:style>
  <w:style w:type="character" w:customStyle="1" w:styleId="cite0">
    <w:name w:val="%cite"/>
    <w:rsid w:val="005F63E0"/>
    <w:rPr>
      <w:rFonts w:ascii="Times New Roman" w:hAnsi="Times New Roman"/>
      <w:b/>
      <w:sz w:val="24"/>
    </w:rPr>
  </w:style>
  <w:style w:type="paragraph" w:customStyle="1" w:styleId="card0">
    <w:name w:val="%card"/>
    <w:basedOn w:val="Normal"/>
    <w:autoRedefine/>
    <w:rsid w:val="005F63E0"/>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5F63E0"/>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5F63E0"/>
    <w:rPr>
      <w:rFonts w:ascii="Cooper Black" w:hAnsi="Cooper Black"/>
      <w:iCs/>
      <w:u w:val="single"/>
    </w:rPr>
  </w:style>
  <w:style w:type="paragraph" w:styleId="Index1">
    <w:name w:val="index 1"/>
    <w:basedOn w:val="Normal"/>
    <w:next w:val="Normal"/>
    <w:autoRedefine/>
    <w:rsid w:val="005F63E0"/>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5F63E0"/>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5F63E0"/>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5F63E0"/>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5F63E0"/>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5F63E0"/>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5F63E0"/>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5F63E0"/>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5F63E0"/>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5F63E0"/>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5F63E0"/>
  </w:style>
  <w:style w:type="character" w:customStyle="1" w:styleId="UNDERLINEChar0">
    <w:name w:val="UNDERLINE Char"/>
    <w:rsid w:val="005F63E0"/>
    <w:rPr>
      <w:b/>
      <w:color w:val="000000"/>
      <w:sz w:val="24"/>
      <w:szCs w:val="24"/>
      <w:u w:val="single"/>
      <w:lang w:val="en-US" w:eastAsia="en-US" w:bidi="ar-SA"/>
    </w:rPr>
  </w:style>
  <w:style w:type="paragraph" w:customStyle="1" w:styleId="CARD2">
    <w:name w:val="CARD"/>
    <w:basedOn w:val="Normal"/>
    <w:rsid w:val="005F63E0"/>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5F63E0"/>
    <w:pPr>
      <w:widowControl w:val="0"/>
      <w:autoSpaceDE/>
      <w:autoSpaceDN/>
      <w:adjustRightInd/>
      <w:outlineLvl w:val="9"/>
    </w:pPr>
    <w:rPr>
      <w:rFonts w:cs="Courier New"/>
      <w:bCs/>
      <w:sz w:val="28"/>
      <w:szCs w:val="24"/>
    </w:rPr>
  </w:style>
  <w:style w:type="character" w:customStyle="1" w:styleId="addmd">
    <w:name w:val="addmd"/>
    <w:basedOn w:val="DefaultParagraphFont"/>
    <w:rsid w:val="005F63E0"/>
  </w:style>
  <w:style w:type="paragraph" w:customStyle="1" w:styleId="cardCharCharChar">
    <w:name w:val="card Char Char Char"/>
    <w:basedOn w:val="Normal"/>
    <w:rsid w:val="005F63E0"/>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5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5F63E0"/>
    <w:pPr>
      <w:widowControl w:val="0"/>
      <w:autoSpaceDE w:val="0"/>
      <w:autoSpaceDN w:val="0"/>
      <w:adjustRightInd w:val="0"/>
      <w:jc w:val="both"/>
      <w:outlineLvl w:val="2"/>
    </w:pPr>
    <w:rPr>
      <w:rFonts w:cs="Times-Roman"/>
      <w:bCs/>
      <w:noProof w:val="0"/>
      <w:szCs w:val="22"/>
      <w:u w:val="dash"/>
      <w:lang w:bidi="en-US"/>
    </w:rPr>
  </w:style>
  <w:style w:type="character" w:customStyle="1" w:styleId="AAAcite">
    <w:name w:val="AAAcite"/>
    <w:rsid w:val="005F63E0"/>
    <w:rPr>
      <w:rFonts w:ascii="Times New Roman" w:hAnsi="Times New Roman"/>
      <w:b/>
      <w:sz w:val="24"/>
    </w:rPr>
  </w:style>
  <w:style w:type="paragraph" w:customStyle="1" w:styleId="AAAcard">
    <w:name w:val="AAAcard"/>
    <w:basedOn w:val="Normal"/>
    <w:rsid w:val="005F63E0"/>
    <w:pPr>
      <w:spacing w:after="200" w:line="276" w:lineRule="auto"/>
      <w:ind w:left="288" w:right="288"/>
    </w:pPr>
    <w:rPr>
      <w:rFonts w:ascii="Calibri" w:eastAsia="Times New Roman" w:hAnsi="Calibri" w:cs="Times New Roman"/>
      <w:bCs/>
      <w:szCs w:val="20"/>
    </w:rPr>
  </w:style>
  <w:style w:type="character" w:customStyle="1" w:styleId="TagsChar2">
    <w:name w:val="Tags Char2"/>
    <w:rsid w:val="005F63E0"/>
    <w:rPr>
      <w:b/>
      <w:sz w:val="24"/>
    </w:rPr>
  </w:style>
  <w:style w:type="character" w:customStyle="1" w:styleId="tmplheaderlink">
    <w:name w:val="tmplheaderlink"/>
    <w:rsid w:val="005F63E0"/>
    <w:rPr>
      <w:rFonts w:cs="Times New Roman"/>
    </w:rPr>
  </w:style>
  <w:style w:type="character" w:customStyle="1" w:styleId="CitesChar2">
    <w:name w:val="Cites Char2"/>
    <w:rsid w:val="005F63E0"/>
    <w:rPr>
      <w:bCs/>
      <w:szCs w:val="24"/>
      <w:lang w:val="en-US" w:eastAsia="en-US" w:bidi="ar-SA"/>
    </w:rPr>
  </w:style>
  <w:style w:type="paragraph" w:customStyle="1" w:styleId="AuthorDate0">
    <w:name w:val="AuthorDate"/>
    <w:next w:val="Nothing"/>
    <w:link w:val="AuthorDateChar"/>
    <w:rsid w:val="005F63E0"/>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5F63E0"/>
    <w:rPr>
      <w:rFonts w:ascii="Times New Roman" w:eastAsia="Calibri" w:hAnsi="Times New Roman" w:cs="Times New Roman"/>
      <w:b/>
      <w:sz w:val="24"/>
      <w:szCs w:val="20"/>
      <w:u w:val="single"/>
    </w:rPr>
  </w:style>
  <w:style w:type="character" w:customStyle="1" w:styleId="CardsFont12pt0">
    <w:name w:val="Cards + Font 12pt"/>
    <w:uiPriority w:val="1"/>
    <w:rsid w:val="005F63E0"/>
    <w:rPr>
      <w:rFonts w:ascii="Times New Roman" w:eastAsia="Calibri" w:hAnsi="Times New Roman"/>
      <w:sz w:val="24"/>
      <w:szCs w:val="24"/>
      <w:u w:val="single"/>
      <w:lang w:val="en-US" w:eastAsia="en-US" w:bidi="ar-SA"/>
    </w:rPr>
  </w:style>
  <w:style w:type="paragraph" w:customStyle="1" w:styleId="Card-Underline0">
    <w:name w:val="Card-Underline"/>
    <w:basedOn w:val="Normal"/>
    <w:link w:val="Card-UnderlineChar"/>
    <w:qFormat/>
    <w:rsid w:val="005F63E0"/>
    <w:rPr>
      <w:rFonts w:ascii="Century Gothic" w:eastAsia="Cambria" w:hAnsi="Century Gothic" w:cs="Times New Roman"/>
      <w:sz w:val="20"/>
      <w:szCs w:val="24"/>
      <w:u w:val="thick"/>
    </w:rPr>
  </w:style>
  <w:style w:type="character" w:customStyle="1" w:styleId="Card-UnderlineChar">
    <w:name w:val="Card-Underline Char"/>
    <w:link w:val="Card-Underline0"/>
    <w:rsid w:val="005F63E0"/>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5F63E0"/>
    <w:rPr>
      <w:rFonts w:ascii="Times New Roman" w:eastAsia="Times New Roman" w:hAnsi="Times New Roman"/>
      <w:i/>
      <w:iCs/>
      <w:color w:val="000000"/>
      <w:szCs w:val="24"/>
    </w:rPr>
  </w:style>
  <w:style w:type="character" w:customStyle="1" w:styleId="UnderlinedEvidenceCharChar">
    <w:name w:val="Underlined Evidence Char Char"/>
    <w:rsid w:val="005F63E0"/>
    <w:rPr>
      <w:rFonts w:ascii="Verdana" w:hAnsi="Verdana"/>
      <w:sz w:val="21"/>
      <w:szCs w:val="21"/>
      <w:u w:val="thick"/>
      <w:lang w:val="en-US" w:eastAsia="en-US" w:bidi="ar-SA"/>
    </w:rPr>
  </w:style>
  <w:style w:type="paragraph" w:customStyle="1" w:styleId="Sourcename">
    <w:name w:val="Source name"/>
    <w:basedOn w:val="Normal"/>
    <w:link w:val="SourcenameChar"/>
    <w:autoRedefine/>
    <w:rsid w:val="005F63E0"/>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5F63E0"/>
    <w:rPr>
      <w:rFonts w:ascii="Times New Roman" w:eastAsia="Times New Roman" w:hAnsi="Times New Roman" w:cs="Times New Roman"/>
      <w:bCs/>
      <w:sz w:val="24"/>
      <w:szCs w:val="24"/>
    </w:rPr>
  </w:style>
  <w:style w:type="numbering" w:customStyle="1" w:styleId="NoList8">
    <w:name w:val="No List8"/>
    <w:next w:val="NoList"/>
    <w:semiHidden/>
    <w:unhideWhenUsed/>
    <w:rsid w:val="005F63E0"/>
  </w:style>
  <w:style w:type="numbering" w:customStyle="1" w:styleId="NoList9">
    <w:name w:val="No List9"/>
    <w:next w:val="NoList"/>
    <w:semiHidden/>
    <w:unhideWhenUsed/>
    <w:rsid w:val="005F63E0"/>
  </w:style>
  <w:style w:type="numbering" w:customStyle="1" w:styleId="NoList10">
    <w:name w:val="No List10"/>
    <w:next w:val="NoList"/>
    <w:semiHidden/>
    <w:unhideWhenUsed/>
    <w:rsid w:val="005F63E0"/>
  </w:style>
  <w:style w:type="numbering" w:customStyle="1" w:styleId="NoList111">
    <w:name w:val="No List111"/>
    <w:next w:val="NoList"/>
    <w:uiPriority w:val="99"/>
    <w:semiHidden/>
    <w:unhideWhenUsed/>
    <w:rsid w:val="005F63E0"/>
  </w:style>
  <w:style w:type="character" w:customStyle="1" w:styleId="role">
    <w:name w:val="role"/>
    <w:rsid w:val="005F63E0"/>
  </w:style>
  <w:style w:type="numbering" w:customStyle="1" w:styleId="NoList12">
    <w:name w:val="No List12"/>
    <w:next w:val="NoList"/>
    <w:semiHidden/>
    <w:unhideWhenUsed/>
    <w:rsid w:val="005F63E0"/>
  </w:style>
  <w:style w:type="numbering" w:customStyle="1" w:styleId="NoList13">
    <w:name w:val="No List13"/>
    <w:next w:val="NoList"/>
    <w:semiHidden/>
    <w:unhideWhenUsed/>
    <w:rsid w:val="005F63E0"/>
  </w:style>
  <w:style w:type="numbering" w:customStyle="1" w:styleId="NoList14">
    <w:name w:val="No List14"/>
    <w:next w:val="NoList"/>
    <w:semiHidden/>
    <w:unhideWhenUsed/>
    <w:rsid w:val="005F63E0"/>
  </w:style>
  <w:style w:type="numbering" w:customStyle="1" w:styleId="NoList15">
    <w:name w:val="No List15"/>
    <w:next w:val="NoList"/>
    <w:uiPriority w:val="99"/>
    <w:semiHidden/>
    <w:unhideWhenUsed/>
    <w:rsid w:val="005F63E0"/>
  </w:style>
  <w:style w:type="numbering" w:customStyle="1" w:styleId="NoList16">
    <w:name w:val="No List16"/>
    <w:next w:val="NoList"/>
    <w:uiPriority w:val="99"/>
    <w:semiHidden/>
    <w:unhideWhenUsed/>
    <w:rsid w:val="005F63E0"/>
  </w:style>
  <w:style w:type="numbering" w:customStyle="1" w:styleId="NoList17">
    <w:name w:val="No List17"/>
    <w:next w:val="NoList"/>
    <w:semiHidden/>
    <w:unhideWhenUsed/>
    <w:rsid w:val="005F63E0"/>
  </w:style>
  <w:style w:type="numbering" w:customStyle="1" w:styleId="NoList18">
    <w:name w:val="No List18"/>
    <w:next w:val="NoList"/>
    <w:uiPriority w:val="99"/>
    <w:semiHidden/>
    <w:unhideWhenUsed/>
    <w:rsid w:val="005F63E0"/>
  </w:style>
  <w:style w:type="numbering" w:customStyle="1" w:styleId="NoList19">
    <w:name w:val="No List19"/>
    <w:next w:val="NoList"/>
    <w:uiPriority w:val="99"/>
    <w:semiHidden/>
    <w:unhideWhenUsed/>
    <w:rsid w:val="005F63E0"/>
  </w:style>
  <w:style w:type="numbering" w:customStyle="1" w:styleId="NoList20">
    <w:name w:val="No List20"/>
    <w:next w:val="NoList"/>
    <w:semiHidden/>
    <w:unhideWhenUsed/>
    <w:rsid w:val="005F63E0"/>
  </w:style>
  <w:style w:type="character" w:customStyle="1" w:styleId="pagination">
    <w:name w:val="pagination"/>
    <w:basedOn w:val="DefaultParagraphFont"/>
    <w:rsid w:val="005F63E0"/>
  </w:style>
  <w:style w:type="character" w:customStyle="1" w:styleId="doi">
    <w:name w:val="doi"/>
    <w:basedOn w:val="DefaultParagraphFont"/>
    <w:rsid w:val="005F63E0"/>
  </w:style>
  <w:style w:type="character" w:customStyle="1" w:styleId="bodycontents">
    <w:name w:val="bodycontents"/>
    <w:basedOn w:val="DefaultParagraphFont"/>
    <w:rsid w:val="005F63E0"/>
  </w:style>
  <w:style w:type="character" w:customStyle="1" w:styleId="fn">
    <w:name w:val="fn"/>
    <w:basedOn w:val="DefaultParagraphFont"/>
    <w:rsid w:val="005F63E0"/>
  </w:style>
  <w:style w:type="character" w:customStyle="1" w:styleId="comma">
    <w:name w:val="comma"/>
    <w:basedOn w:val="DefaultParagraphFont"/>
    <w:rsid w:val="005F63E0"/>
  </w:style>
  <w:style w:type="character" w:customStyle="1" w:styleId="pad5right">
    <w:name w:val="pad5right"/>
    <w:basedOn w:val="DefaultParagraphFont"/>
    <w:rsid w:val="005F63E0"/>
  </w:style>
  <w:style w:type="paragraph" w:customStyle="1" w:styleId="PageNumber3">
    <w:name w:val="Page Number3"/>
    <w:basedOn w:val="Normal"/>
    <w:next w:val="Normal"/>
    <w:rsid w:val="005F63E0"/>
    <w:rPr>
      <w:rFonts w:ascii="Times New Roman" w:eastAsia="Times New Roman" w:hAnsi="Times New Roman" w:cs="Times New Roman"/>
      <w:sz w:val="20"/>
      <w:szCs w:val="24"/>
    </w:rPr>
  </w:style>
  <w:style w:type="paragraph" w:customStyle="1" w:styleId="PageNumber4">
    <w:name w:val="Page Number4"/>
    <w:basedOn w:val="Normal"/>
    <w:next w:val="Normal"/>
    <w:rsid w:val="005F63E0"/>
    <w:rPr>
      <w:rFonts w:ascii="Times New Roman" w:eastAsia="Times New Roman" w:hAnsi="Times New Roman" w:cs="Times New Roman"/>
      <w:sz w:val="20"/>
      <w:szCs w:val="24"/>
    </w:rPr>
  </w:style>
  <w:style w:type="paragraph" w:customStyle="1" w:styleId="PageNumber5">
    <w:name w:val="Page Number5"/>
    <w:basedOn w:val="Normal"/>
    <w:next w:val="Normal"/>
    <w:rsid w:val="005F63E0"/>
    <w:rPr>
      <w:rFonts w:ascii="Times New Roman" w:eastAsia="Times New Roman" w:hAnsi="Times New Roman" w:cs="Times New Roman"/>
      <w:sz w:val="20"/>
      <w:szCs w:val="24"/>
    </w:rPr>
  </w:style>
  <w:style w:type="paragraph" w:customStyle="1" w:styleId="smalltext10">
    <w:name w:val="small text1"/>
    <w:basedOn w:val="Normal"/>
    <w:next w:val="Normal"/>
    <w:uiPriority w:val="4"/>
    <w:qFormat/>
    <w:rsid w:val="005F63E0"/>
    <w:pPr>
      <w:keepNext/>
      <w:keepLines/>
      <w:spacing w:before="200"/>
      <w:outlineLvl w:val="3"/>
    </w:pPr>
    <w:rPr>
      <w:rFonts w:ascii="Georgia" w:eastAsia="Times New Roman" w:hAnsi="Georgia" w:cs="Times New Roman"/>
      <w:b/>
      <w:bCs/>
      <w:iCs/>
      <w:sz w:val="26"/>
    </w:rPr>
  </w:style>
  <w:style w:type="character" w:customStyle="1" w:styleId="Box0">
    <w:name w:val="Box"/>
    <w:uiPriority w:val="1"/>
    <w:qFormat/>
    <w:rsid w:val="005F63E0"/>
    <w:rPr>
      <w:b/>
      <w:u w:val="single"/>
      <w:bdr w:val="single" w:sz="4" w:space="0" w:color="auto"/>
    </w:rPr>
  </w:style>
  <w:style w:type="paragraph" w:customStyle="1" w:styleId="cardtext3">
    <w:name w:val="card text"/>
    <w:basedOn w:val="Normal"/>
    <w:link w:val="cardtextChar2"/>
    <w:qFormat/>
    <w:rsid w:val="005F63E0"/>
    <w:pPr>
      <w:ind w:left="288" w:right="288"/>
    </w:pPr>
    <w:rPr>
      <w:rFonts w:ascii="Georgia" w:eastAsia="Calibri" w:hAnsi="Georgia"/>
    </w:rPr>
  </w:style>
  <w:style w:type="character" w:customStyle="1" w:styleId="cardtextChar2">
    <w:name w:val="card text Char"/>
    <w:link w:val="cardtext3"/>
    <w:rsid w:val="005F63E0"/>
    <w:rPr>
      <w:rFonts w:ascii="Georgia" w:eastAsia="Calibri" w:hAnsi="Georgia" w:cs="Calibri"/>
    </w:rPr>
  </w:style>
  <w:style w:type="character" w:customStyle="1" w:styleId="tagChar1">
    <w:name w:val="tag Char1"/>
    <w:rsid w:val="005F63E0"/>
    <w:rPr>
      <w:rFonts w:ascii="Times New Roman" w:eastAsia="PMingLiU" w:hAnsi="Times New Roman" w:cs="Calibri"/>
      <w:b/>
      <w:kern w:val="32"/>
      <w:sz w:val="24"/>
    </w:rPr>
  </w:style>
  <w:style w:type="character" w:customStyle="1" w:styleId="pnumber">
    <w:name w:val="pnumber"/>
    <w:rsid w:val="005F63E0"/>
  </w:style>
  <w:style w:type="character" w:customStyle="1" w:styleId="ital">
    <w:name w:val="ital"/>
    <w:rsid w:val="005F63E0"/>
  </w:style>
  <w:style w:type="character" w:customStyle="1" w:styleId="orgdiv">
    <w:name w:val="orgdiv"/>
    <w:rsid w:val="005F63E0"/>
  </w:style>
  <w:style w:type="character" w:customStyle="1" w:styleId="orgname">
    <w:name w:val="orgname"/>
    <w:rsid w:val="005F63E0"/>
  </w:style>
  <w:style w:type="character" w:customStyle="1" w:styleId="city">
    <w:name w:val="city"/>
    <w:rsid w:val="005F63E0"/>
  </w:style>
  <w:style w:type="character" w:customStyle="1" w:styleId="state">
    <w:name w:val="state"/>
    <w:rsid w:val="005F63E0"/>
  </w:style>
  <w:style w:type="character" w:customStyle="1" w:styleId="country">
    <w:name w:val="country"/>
    <w:rsid w:val="005F63E0"/>
  </w:style>
  <w:style w:type="character" w:customStyle="1" w:styleId="boldunderline0">
    <w:name w:val="bold underline"/>
    <w:qFormat/>
    <w:rsid w:val="005F63E0"/>
    <w:rPr>
      <w:b/>
      <w:u w:val="single"/>
    </w:rPr>
  </w:style>
  <w:style w:type="character" w:customStyle="1" w:styleId="Style8pt1">
    <w:name w:val="Style 8 pt1"/>
    <w:rsid w:val="005F63E0"/>
    <w:rPr>
      <w:rFonts w:ascii="Georgia" w:hAnsi="Georgia" w:hint="default"/>
      <w:sz w:val="16"/>
    </w:rPr>
  </w:style>
  <w:style w:type="character" w:customStyle="1" w:styleId="TitleChar2">
    <w:name w:val="Title Char2"/>
    <w:qFormat/>
    <w:rsid w:val="005F63E0"/>
    <w:rPr>
      <w:rFonts w:ascii="Calibri" w:eastAsia="Times New Roman" w:hAnsi="Calibri" w:cs="Times New Roman"/>
      <w:b/>
      <w:bCs/>
      <w:kern w:val="28"/>
      <w:sz w:val="32"/>
      <w:szCs w:val="32"/>
    </w:rPr>
  </w:style>
  <w:style w:type="paragraph" w:customStyle="1" w:styleId="Analytic">
    <w:name w:val="Analytic"/>
    <w:basedOn w:val="Normal"/>
    <w:link w:val="AnalyticChar"/>
    <w:qFormat/>
    <w:rsid w:val="005F63E0"/>
    <w:rPr>
      <w:rFonts w:ascii="Arial" w:eastAsia="Calibri" w:hAnsi="Arial" w:cs="Times New Roman"/>
      <w:b/>
      <w:sz w:val="24"/>
      <w:szCs w:val="24"/>
    </w:rPr>
  </w:style>
  <w:style w:type="character" w:customStyle="1" w:styleId="AnalyticChar">
    <w:name w:val="Analytic Char"/>
    <w:link w:val="Analytic"/>
    <w:rsid w:val="005F63E0"/>
    <w:rPr>
      <w:rFonts w:ascii="Arial" w:eastAsia="Calibri" w:hAnsi="Arial" w:cs="Times New Roman"/>
      <w:b/>
      <w:sz w:val="24"/>
      <w:szCs w:val="24"/>
    </w:rPr>
  </w:style>
  <w:style w:type="paragraph" w:customStyle="1" w:styleId="Cite21">
    <w:name w:val="Cite 2"/>
    <w:basedOn w:val="Normal"/>
    <w:qFormat/>
    <w:rsid w:val="005F63E0"/>
    <w:rPr>
      <w:rFonts w:ascii="Arial" w:eastAsia="Calibri" w:hAnsi="Arial" w:cs="Times New Roman"/>
      <w:b/>
      <w:sz w:val="24"/>
      <w:u w:val="single"/>
    </w:rPr>
  </w:style>
  <w:style w:type="paragraph" w:customStyle="1" w:styleId="Circle">
    <w:name w:val="Circle"/>
    <w:basedOn w:val="Normal"/>
    <w:link w:val="CircleChar"/>
    <w:rsid w:val="005F63E0"/>
    <w:rPr>
      <w:rFonts w:ascii="Times New Roman" w:eastAsia="Times New Roman" w:hAnsi="Times New Roman" w:cs="Times New Roman"/>
      <w:b/>
      <w:sz w:val="20"/>
      <w:szCs w:val="20"/>
      <w:u w:val="words"/>
    </w:rPr>
  </w:style>
  <w:style w:type="character" w:customStyle="1" w:styleId="CircleChar">
    <w:name w:val="Circle Char"/>
    <w:link w:val="Circle"/>
    <w:rsid w:val="005F63E0"/>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5F63E0"/>
    <w:rPr>
      <w:rFonts w:ascii="Calibri" w:eastAsia="Times New Roman" w:hAnsi="Calibri" w:cs="Times New Roman"/>
      <w:lang w:eastAsia="ja-JP"/>
    </w:rPr>
  </w:style>
  <w:style w:type="paragraph" w:customStyle="1" w:styleId="D345FF3D873148C5AE3FBF3267827368">
    <w:name w:val="D345FF3D873148C5AE3FBF3267827368"/>
    <w:rsid w:val="005F63E0"/>
    <w:rPr>
      <w:rFonts w:ascii="Calibri" w:eastAsia="Times New Roman" w:hAnsi="Calibri" w:cs="Times New Roman"/>
      <w:lang w:eastAsia="ja-JP"/>
    </w:rPr>
  </w:style>
  <w:style w:type="paragraph" w:customStyle="1" w:styleId="citeunread">
    <w:name w:val="cite unread"/>
    <w:basedOn w:val="Normal"/>
    <w:link w:val="citeunreadChar"/>
    <w:rsid w:val="005F63E0"/>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5F63E0"/>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5F63E0"/>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
    <w:locked/>
    <w:rsid w:val="005F63E0"/>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5F63E0"/>
    <w:rPr>
      <w:rFonts w:ascii="Times New Roman" w:eastAsia="Times New Roman" w:hAnsi="Times New Roman" w:cs="Times New Roman"/>
      <w:sz w:val="16"/>
      <w:szCs w:val="18"/>
      <w:lang w:val="x-none" w:eastAsia="x-none"/>
    </w:rPr>
  </w:style>
  <w:style w:type="character" w:customStyle="1" w:styleId="noreadChar">
    <w:name w:val="no read Char"/>
    <w:link w:val="noread"/>
    <w:rsid w:val="005F63E0"/>
    <w:rPr>
      <w:rFonts w:ascii="Times New Roman" w:eastAsia="Times New Roman" w:hAnsi="Times New Roman" w:cs="Times New Roman"/>
      <w:sz w:val="16"/>
      <w:szCs w:val="18"/>
      <w:lang w:val="x-none" w:eastAsia="x-none"/>
    </w:rPr>
  </w:style>
  <w:style w:type="character" w:customStyle="1" w:styleId="readChar">
    <w:name w:val="read Char"/>
    <w:rsid w:val="005F63E0"/>
    <w:rPr>
      <w:szCs w:val="22"/>
      <w:u w:val="single"/>
      <w:lang w:val="en-US" w:eastAsia="en-US" w:bidi="ar-SA"/>
    </w:rPr>
  </w:style>
  <w:style w:type="paragraph" w:customStyle="1" w:styleId="TagText">
    <w:name w:val="TagText"/>
    <w:basedOn w:val="Normal"/>
    <w:qFormat/>
    <w:rsid w:val="005F63E0"/>
    <w:rPr>
      <w:rFonts w:ascii="Arial" w:eastAsia="Calibri" w:hAnsi="Arial" w:cs="Times New Roman"/>
      <w:b/>
      <w:sz w:val="24"/>
    </w:rPr>
  </w:style>
  <w:style w:type="character" w:customStyle="1" w:styleId="AuthorDate1">
    <w:name w:val="Author Date"/>
    <w:rsid w:val="005F63E0"/>
    <w:rPr>
      <w:b/>
      <w:sz w:val="24"/>
      <w:u w:val="thick"/>
    </w:rPr>
  </w:style>
  <w:style w:type="character" w:customStyle="1" w:styleId="citation0">
    <w:name w:val="citation"/>
    <w:rsid w:val="005F63E0"/>
  </w:style>
  <w:style w:type="paragraph" w:customStyle="1" w:styleId="CiteReal">
    <w:name w:val="Cite Real"/>
    <w:basedOn w:val="Normal"/>
    <w:next w:val="Normal"/>
    <w:qFormat/>
    <w:rsid w:val="005F63E0"/>
    <w:rPr>
      <w:rFonts w:ascii="Arial" w:eastAsia="MS Mincho" w:hAnsi="Arial" w:cs="Times New Roman"/>
      <w:b/>
      <w:sz w:val="24"/>
      <w:szCs w:val="24"/>
      <w:u w:val="single"/>
    </w:rPr>
  </w:style>
  <w:style w:type="paragraph" w:customStyle="1" w:styleId="NormalText">
    <w:name w:val="Normal Text"/>
    <w:basedOn w:val="Normal"/>
    <w:link w:val="NormalTextChar"/>
    <w:autoRedefine/>
    <w:rsid w:val="005F63E0"/>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5F63E0"/>
    <w:rPr>
      <w:rFonts w:ascii="Times New Roman" w:eastAsia="Times New Roman" w:hAnsi="Times New Roman" w:cs="Times New Roman"/>
      <w:sz w:val="20"/>
      <w:szCs w:val="26"/>
      <w:lang w:val="x-none" w:eastAsia="ja-JP"/>
    </w:rPr>
  </w:style>
  <w:style w:type="character" w:customStyle="1" w:styleId="smallcaps">
    <w:name w:val="smallcaps"/>
    <w:rsid w:val="005F63E0"/>
  </w:style>
  <w:style w:type="character" w:customStyle="1" w:styleId="adarticlebody">
    <w:name w:val="adarticlebody"/>
    <w:rsid w:val="005F63E0"/>
  </w:style>
  <w:style w:type="character" w:customStyle="1" w:styleId="TagsChar1">
    <w:name w:val="Tags Char1"/>
    <w:rsid w:val="005F63E0"/>
    <w:rPr>
      <w:rFonts w:ascii="Times New Roman" w:eastAsia="Times New Roman" w:hAnsi="Times New Roman"/>
      <w:b/>
      <w:sz w:val="24"/>
      <w:szCs w:val="24"/>
      <w:lang w:val="en-US" w:eastAsia="en-US" w:bidi="ar-SA"/>
    </w:rPr>
  </w:style>
  <w:style w:type="character" w:customStyle="1" w:styleId="DebateHighlighted">
    <w:name w:val="Debate Highlighted"/>
    <w:rsid w:val="005F63E0"/>
    <w:rPr>
      <w:rFonts w:ascii="Times New Roman" w:hAnsi="Times New Roman" w:cs="Times New Roman" w:hint="default"/>
      <w:sz w:val="20"/>
      <w:u w:val="thick"/>
      <w:bdr w:val="none" w:sz="0" w:space="0" w:color="auto"/>
      <w:shd w:val="clear" w:color="auto" w:fill="00FFFF"/>
    </w:rPr>
  </w:style>
  <w:style w:type="character" w:customStyle="1" w:styleId="StyleLatinGaramond9ptUnderline">
    <w:name w:val="Style (Latin) Garamond 9 pt Underline"/>
    <w:rsid w:val="005F63E0"/>
    <w:rPr>
      <w:sz w:val="22"/>
      <w:u w:val="single"/>
    </w:rPr>
  </w:style>
  <w:style w:type="character" w:customStyle="1" w:styleId="StyleUnderline1">
    <w:name w:val="Style Underline1"/>
    <w:rsid w:val="005F63E0"/>
    <w:rPr>
      <w:sz w:val="20"/>
      <w:u w:val="single"/>
    </w:rPr>
  </w:style>
  <w:style w:type="character" w:customStyle="1" w:styleId="StyleBlackUnderline">
    <w:name w:val="Style Black Underline"/>
    <w:rsid w:val="005F63E0"/>
    <w:rPr>
      <w:color w:val="000000"/>
      <w:sz w:val="20"/>
      <w:u w:val="single"/>
    </w:rPr>
  </w:style>
  <w:style w:type="character" w:customStyle="1" w:styleId="StyleBoldBlackUnderline">
    <w:name w:val="Style Bold Black Underline"/>
    <w:rsid w:val="005F63E0"/>
    <w:rPr>
      <w:b/>
      <w:bCs/>
      <w:color w:val="000000"/>
      <w:sz w:val="20"/>
      <w:u w:val="single"/>
    </w:rPr>
  </w:style>
  <w:style w:type="character" w:customStyle="1" w:styleId="StyleBoldItalicUnderline">
    <w:name w:val="Style Bold Italic Underline"/>
    <w:rsid w:val="005F63E0"/>
    <w:rPr>
      <w:b/>
      <w:bCs/>
      <w:i/>
      <w:iCs/>
      <w:sz w:val="20"/>
      <w:u w:val="single"/>
    </w:rPr>
  </w:style>
  <w:style w:type="character" w:customStyle="1" w:styleId="StyleTimesNewRomanBold">
    <w:name w:val="Style Times New Roman Bold"/>
    <w:rsid w:val="005F63E0"/>
    <w:rPr>
      <w:rFonts w:ascii="Times New Roman" w:hAnsi="Times New Roman"/>
      <w:b/>
      <w:bCs/>
      <w:sz w:val="20"/>
    </w:rPr>
  </w:style>
  <w:style w:type="character" w:customStyle="1" w:styleId="StyleUnderline2">
    <w:name w:val="Style Underline2"/>
    <w:rsid w:val="005F63E0"/>
    <w:rPr>
      <w:sz w:val="20"/>
      <w:u w:val="single"/>
    </w:rPr>
  </w:style>
  <w:style w:type="character" w:customStyle="1" w:styleId="StyleBoldUnderline1">
    <w:name w:val="Style Bold Underline1"/>
    <w:rsid w:val="005F63E0"/>
    <w:rPr>
      <w:b/>
      <w:bCs/>
      <w:sz w:val="20"/>
      <w:u w:val="single"/>
    </w:rPr>
  </w:style>
  <w:style w:type="character" w:customStyle="1" w:styleId="StyleBold1">
    <w:name w:val="Style Bold1"/>
    <w:rsid w:val="005F63E0"/>
    <w:rPr>
      <w:b/>
      <w:bCs/>
      <w:sz w:val="20"/>
    </w:rPr>
  </w:style>
  <w:style w:type="character" w:customStyle="1" w:styleId="StyleLatinGaramond7ptUnderline">
    <w:name w:val="Style (Latin) Garamond 7 pt Underline"/>
    <w:rsid w:val="005F63E0"/>
    <w:rPr>
      <w:sz w:val="20"/>
      <w:u w:val="single"/>
    </w:rPr>
  </w:style>
  <w:style w:type="character" w:customStyle="1" w:styleId="StyleLatinGaramond7ptBoldUnderline">
    <w:name w:val="Style (Latin) Garamond 7 pt Bold Underline"/>
    <w:rsid w:val="005F63E0"/>
    <w:rPr>
      <w:b/>
      <w:bCs/>
      <w:sz w:val="20"/>
      <w:u w:val="single"/>
    </w:rPr>
  </w:style>
  <w:style w:type="character" w:customStyle="1" w:styleId="StyleLatinGaramond7ptBold">
    <w:name w:val="Style (Latin) Garamond 7 pt Bold"/>
    <w:rsid w:val="005F63E0"/>
    <w:rPr>
      <w:b/>
      <w:bCs/>
      <w:sz w:val="20"/>
    </w:rPr>
  </w:style>
  <w:style w:type="character" w:customStyle="1" w:styleId="jive-body-profile-padding">
    <w:name w:val="jive-body-profile-padding"/>
    <w:rsid w:val="005F63E0"/>
  </w:style>
  <w:style w:type="character" w:customStyle="1" w:styleId="StyleBoldItalicBlackUnderline">
    <w:name w:val="Style Bold Italic Black Underline"/>
    <w:rsid w:val="005F63E0"/>
    <w:rPr>
      <w:b/>
      <w:bCs/>
      <w:i/>
      <w:iCs/>
      <w:color w:val="000000"/>
      <w:sz w:val="20"/>
      <w:u w:val="single"/>
    </w:rPr>
  </w:style>
  <w:style w:type="character" w:customStyle="1" w:styleId="Style1CharCharChar">
    <w:name w:val="Style1 Char Char Char"/>
    <w:rsid w:val="005F63E0"/>
    <w:rPr>
      <w:rFonts w:ascii="Garamond" w:eastAsia="Times New Roman" w:hAnsi="Garamond"/>
      <w:bCs/>
      <w:sz w:val="12"/>
      <w:szCs w:val="18"/>
      <w:lang w:val="en" w:eastAsia="x-none"/>
    </w:rPr>
  </w:style>
  <w:style w:type="paragraph" w:customStyle="1" w:styleId="UnderlineStyleCharChar">
    <w:name w:val="Underline Style Char Char"/>
    <w:basedOn w:val="Normal"/>
    <w:link w:val="UnderlineStyleCharCharChar"/>
    <w:rsid w:val="005F63E0"/>
    <w:rPr>
      <w:rFonts w:eastAsia="Times New Roman" w:cs="Times New Roman"/>
      <w:szCs w:val="20"/>
      <w:u w:val="single"/>
      <w:lang w:val="x-none" w:eastAsia="x-none"/>
    </w:rPr>
  </w:style>
  <w:style w:type="character" w:customStyle="1" w:styleId="UnderlineStyleCharCharChar">
    <w:name w:val="Underline Style Char Char Char"/>
    <w:link w:val="UnderlineStyleCharChar"/>
    <w:rsid w:val="005F63E0"/>
    <w:rPr>
      <w:rFonts w:ascii="Garamond" w:eastAsia="Times New Roman" w:hAnsi="Garamond" w:cs="Times New Roman"/>
      <w:szCs w:val="20"/>
      <w:u w:val="single"/>
      <w:lang w:val="x-none" w:eastAsia="x-none"/>
    </w:rPr>
  </w:style>
  <w:style w:type="paragraph" w:customStyle="1" w:styleId="AuthorDateCharChar">
    <w:name w:val="Author/Date Char Char"/>
    <w:basedOn w:val="Normal"/>
    <w:link w:val="AuthorDateCharCharChar"/>
    <w:rsid w:val="005F63E0"/>
    <w:rPr>
      <w:rFonts w:eastAsia="Times New Roman" w:cs="Times New Roman"/>
      <w:b/>
      <w:sz w:val="20"/>
      <w:szCs w:val="20"/>
      <w:u w:val="single"/>
      <w:lang w:val="x-none" w:eastAsia="x-none"/>
    </w:rPr>
  </w:style>
  <w:style w:type="character" w:customStyle="1" w:styleId="AuthorDateCharCharChar">
    <w:name w:val="Author/Date Char Char Char"/>
    <w:link w:val="AuthorDateCharChar"/>
    <w:rsid w:val="005F63E0"/>
    <w:rPr>
      <w:rFonts w:ascii="Garamond" w:eastAsia="Times New Roman" w:hAnsi="Garamond" w:cs="Times New Roman"/>
      <w:b/>
      <w:sz w:val="20"/>
      <w:szCs w:val="20"/>
      <w:u w:val="single"/>
      <w:lang w:val="x-none" w:eastAsia="x-none"/>
    </w:rPr>
  </w:style>
  <w:style w:type="paragraph" w:customStyle="1" w:styleId="AuthorDate2">
    <w:name w:val="Author/Date"/>
    <w:basedOn w:val="Normal"/>
    <w:link w:val="AuthorDateChar0"/>
    <w:rsid w:val="005F63E0"/>
    <w:rPr>
      <w:rFonts w:eastAsia="Times New Roman" w:cs="Times New Roman"/>
      <w:b/>
      <w:sz w:val="20"/>
      <w:szCs w:val="20"/>
      <w:u w:val="single"/>
      <w:lang w:val="x-none" w:eastAsia="x-none"/>
    </w:rPr>
  </w:style>
  <w:style w:type="character" w:customStyle="1" w:styleId="AuthorDateChar0">
    <w:name w:val="Author/Date Char"/>
    <w:link w:val="AuthorDate2"/>
    <w:rsid w:val="005F63E0"/>
    <w:rPr>
      <w:rFonts w:ascii="Garamond" w:eastAsia="Times New Roman" w:hAnsi="Garamond" w:cs="Times New Roman"/>
      <w:b/>
      <w:sz w:val="20"/>
      <w:szCs w:val="20"/>
      <w:u w:val="single"/>
      <w:lang w:val="x-none" w:eastAsia="x-none"/>
    </w:rPr>
  </w:style>
  <w:style w:type="character" w:customStyle="1" w:styleId="quotepeekbase">
    <w:name w:val="quotepeekbase"/>
    <w:rsid w:val="005F63E0"/>
  </w:style>
  <w:style w:type="character" w:customStyle="1" w:styleId="bgchannel">
    <w:name w:val="bgchannel"/>
    <w:rsid w:val="005F63E0"/>
  </w:style>
  <w:style w:type="character" w:customStyle="1" w:styleId="bgrealtimechannel">
    <w:name w:val="bgrealtimechannel"/>
    <w:rsid w:val="005F63E0"/>
  </w:style>
  <w:style w:type="character" w:customStyle="1" w:styleId="symbol">
    <w:name w:val="symbol"/>
    <w:rsid w:val="005F63E0"/>
  </w:style>
  <w:style w:type="character" w:customStyle="1" w:styleId="data">
    <w:name w:val="data"/>
    <w:rsid w:val="005F63E0"/>
  </w:style>
  <w:style w:type="character" w:customStyle="1" w:styleId="IntenseReference">
    <w:name w:val="Intense Reference"/>
    <w:uiPriority w:val="32"/>
    <w:qFormat/>
    <w:rsid w:val="005F63E0"/>
    <w:rPr>
      <w:b/>
      <w:bCs/>
      <w:smallCaps/>
      <w:color w:val="C0504D"/>
      <w:spacing w:val="5"/>
      <w:u w:val="single"/>
    </w:rPr>
  </w:style>
  <w:style w:type="character" w:customStyle="1" w:styleId="zoominotext">
    <w:name w:val="zoominotext"/>
    <w:rsid w:val="005F63E0"/>
  </w:style>
  <w:style w:type="character" w:customStyle="1" w:styleId="zoominobgimage">
    <w:name w:val="zoominobgimage"/>
    <w:rsid w:val="005F63E0"/>
  </w:style>
  <w:style w:type="paragraph" w:customStyle="1" w:styleId="headline">
    <w:name w:val="headline"/>
    <w:basedOn w:val="Normal"/>
    <w:rsid w:val="005F63E0"/>
    <w:pPr>
      <w:spacing w:before="100" w:beforeAutospacing="1" w:after="100" w:afterAutospacing="1"/>
    </w:pPr>
    <w:rPr>
      <w:rFonts w:ascii="Times New Roman" w:eastAsia="Calibri" w:hAnsi="Times New Roman" w:cs="Times New Roman"/>
      <w:sz w:val="24"/>
      <w:szCs w:val="24"/>
    </w:rPr>
  </w:style>
  <w:style w:type="character" w:customStyle="1" w:styleId="NormalUnderlineChar">
    <w:name w:val="Normal Underline Char"/>
    <w:rsid w:val="005F63E0"/>
    <w:rPr>
      <w:szCs w:val="24"/>
      <w:u w:val="single"/>
    </w:rPr>
  </w:style>
  <w:style w:type="paragraph" w:customStyle="1" w:styleId="indent">
    <w:name w:val="indent"/>
    <w:basedOn w:val="Normal"/>
    <w:rsid w:val="005F63E0"/>
    <w:pPr>
      <w:spacing w:before="100" w:beforeAutospacing="1" w:after="100" w:afterAutospacing="1"/>
    </w:pPr>
    <w:rPr>
      <w:rFonts w:ascii="Times New Roman" w:eastAsia="Calibri" w:hAnsi="Times New Roman" w:cs="Times New Roman"/>
      <w:sz w:val="24"/>
      <w:szCs w:val="24"/>
    </w:rPr>
  </w:style>
  <w:style w:type="paragraph" w:customStyle="1" w:styleId="center">
    <w:name w:val="center"/>
    <w:basedOn w:val="Normal"/>
    <w:rsid w:val="005F63E0"/>
    <w:pPr>
      <w:spacing w:before="100" w:beforeAutospacing="1" w:after="100" w:afterAutospacing="1"/>
    </w:pPr>
    <w:rPr>
      <w:rFonts w:ascii="Times New Roman" w:eastAsia="Calibri" w:hAnsi="Times New Roman" w:cs="Times New Roman"/>
      <w:sz w:val="24"/>
      <w:szCs w:val="24"/>
    </w:rPr>
  </w:style>
  <w:style w:type="paragraph" w:customStyle="1" w:styleId="subhead1">
    <w:name w:val="subhead1"/>
    <w:basedOn w:val="Normal"/>
    <w:uiPriority w:val="99"/>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bauthor">
    <w:name w:val="bauthor"/>
    <w:basedOn w:val="Normal"/>
    <w:uiPriority w:val="99"/>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published">
    <w:name w:val="published"/>
    <w:basedOn w:val="Normal"/>
    <w:uiPriority w:val="99"/>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searchword">
    <w:name w:val="searchword"/>
    <w:rsid w:val="005F63E0"/>
  </w:style>
  <w:style w:type="character" w:customStyle="1" w:styleId="tirauthor">
    <w:name w:val="tirauthor"/>
    <w:rsid w:val="005F63E0"/>
  </w:style>
  <w:style w:type="character" w:customStyle="1" w:styleId="nbapihighlight">
    <w:name w:val="nbapihighlight"/>
    <w:rsid w:val="005F63E0"/>
  </w:style>
  <w:style w:type="character" w:customStyle="1" w:styleId="kicker">
    <w:name w:val="kicker"/>
    <w:rsid w:val="005F63E0"/>
  </w:style>
  <w:style w:type="character" w:customStyle="1" w:styleId="Caption1">
    <w:name w:val="Caption1"/>
    <w:rsid w:val="005F63E0"/>
  </w:style>
  <w:style w:type="character" w:customStyle="1" w:styleId="A8">
    <w:name w:val="A8"/>
    <w:uiPriority w:val="99"/>
    <w:rsid w:val="005F63E0"/>
    <w:rPr>
      <w:rFonts w:ascii="Garamond" w:hAnsi="Garamond" w:cs="Garamond" w:hint="default"/>
      <w:color w:val="000000"/>
      <w:sz w:val="12"/>
      <w:szCs w:val="12"/>
    </w:rPr>
  </w:style>
  <w:style w:type="character" w:customStyle="1" w:styleId="A4">
    <w:name w:val="A4"/>
    <w:uiPriority w:val="99"/>
    <w:rsid w:val="005F63E0"/>
    <w:rPr>
      <w:rFonts w:ascii="Garamond" w:hAnsi="Garamond" w:cs="Garamond" w:hint="default"/>
      <w:color w:val="000000"/>
      <w:sz w:val="56"/>
      <w:szCs w:val="56"/>
    </w:rPr>
  </w:style>
  <w:style w:type="character" w:customStyle="1" w:styleId="A10">
    <w:name w:val="A10"/>
    <w:uiPriority w:val="99"/>
    <w:rsid w:val="005F63E0"/>
    <w:rPr>
      <w:rFonts w:ascii="Trade Gothic" w:hAnsi="Trade Gothic" w:cs="Trade Gothic" w:hint="default"/>
      <w:color w:val="000000"/>
    </w:rPr>
  </w:style>
  <w:style w:type="character" w:customStyle="1" w:styleId="A6">
    <w:name w:val="A6"/>
    <w:uiPriority w:val="99"/>
    <w:rsid w:val="005F63E0"/>
    <w:rPr>
      <w:rFonts w:ascii="Humanist 52 1 BT" w:hAnsi="Humanist 52 1 BT" w:cs="Humanist 52 1 BT" w:hint="default"/>
      <w:color w:val="000000"/>
      <w:sz w:val="22"/>
      <w:szCs w:val="22"/>
    </w:rPr>
  </w:style>
  <w:style w:type="character" w:customStyle="1" w:styleId="A2">
    <w:name w:val="A2"/>
    <w:uiPriority w:val="99"/>
    <w:rsid w:val="005F63E0"/>
    <w:rPr>
      <w:rFonts w:ascii="News Gothic BT" w:hAnsi="News Gothic BT" w:cs="News Gothic BT" w:hint="default"/>
      <w:b/>
      <w:bCs/>
      <w:color w:val="000000"/>
      <w:sz w:val="26"/>
      <w:szCs w:val="26"/>
    </w:rPr>
  </w:style>
  <w:style w:type="character" w:customStyle="1" w:styleId="print-footnote">
    <w:name w:val="print-footnote"/>
    <w:rsid w:val="005F63E0"/>
  </w:style>
  <w:style w:type="character" w:customStyle="1" w:styleId="title0">
    <w:name w:val="title"/>
    <w:rsid w:val="005F63E0"/>
    <w:rPr>
      <w:rFonts w:ascii="Times New Roman" w:hAnsi="Times New Roman" w:cs="Times New Roman" w:hint="default"/>
    </w:rPr>
  </w:style>
  <w:style w:type="paragraph" w:styleId="Title">
    <w:name w:val="Title"/>
    <w:aliases w:val="Cites and Cards,UNDERLINE,Bold Underlined"/>
    <w:basedOn w:val="Normal"/>
    <w:next w:val="Normal"/>
    <w:link w:val="TitleChar"/>
    <w:uiPriority w:val="6"/>
    <w:qFormat/>
    <w:rsid w:val="005F63E0"/>
    <w:pPr>
      <w:pBdr>
        <w:bottom w:val="single" w:sz="8" w:space="4" w:color="4F81BD"/>
      </w:pBdr>
      <w:spacing w:after="300"/>
      <w:contextualSpacing/>
    </w:pPr>
    <w:rPr>
      <w:rFonts w:asciiTheme="minorHAnsi" w:hAnsiTheme="minorHAnsi" w:cstheme="minorBidi"/>
      <w:b/>
      <w:bCs/>
      <w:u w:val="single"/>
    </w:rPr>
  </w:style>
  <w:style w:type="character" w:customStyle="1" w:styleId="TitleChar3">
    <w:name w:val="Title Char3"/>
    <w:basedOn w:val="DefaultParagraphFont"/>
    <w:rsid w:val="005F63E0"/>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Underlined card text"/>
    <w:basedOn w:val="Normal"/>
    <w:next w:val="Normal"/>
    <w:link w:val="SubtitleChar"/>
    <w:uiPriority w:val="11"/>
    <w:qFormat/>
    <w:rsid w:val="005F63E0"/>
    <w:pPr>
      <w:numPr>
        <w:ilvl w:val="1"/>
      </w:numPr>
    </w:pPr>
    <w:rPr>
      <w:rFonts w:ascii="Calibri" w:eastAsia="Times New Roman" w:hAnsi="Calibri" w:cstheme="minorBidi"/>
      <w:iCs/>
      <w:sz w:val="16"/>
    </w:rPr>
  </w:style>
  <w:style w:type="character" w:customStyle="1" w:styleId="SubtitleChar1">
    <w:name w:val="Subtitle Char1"/>
    <w:basedOn w:val="DefaultParagraphFont"/>
    <w:rsid w:val="005F63E0"/>
    <w:rPr>
      <w:rFonts w:asciiTheme="majorHAnsi" w:eastAsiaTheme="majorEastAsia" w:hAnsiTheme="majorHAnsi" w:cstheme="majorBidi"/>
      <w:i/>
      <w:iCs/>
      <w:color w:val="4F81BD" w:themeColor="accent1"/>
      <w:spacing w:val="15"/>
      <w:sz w:val="24"/>
      <w:szCs w:val="24"/>
    </w:rPr>
  </w:style>
  <w:style w:type="paragraph" w:styleId="z-TopofForm">
    <w:name w:val="HTML Top of Form"/>
    <w:basedOn w:val="Normal"/>
    <w:next w:val="Normal"/>
    <w:link w:val="z-TopofFormChar"/>
    <w:hidden/>
    <w:uiPriority w:val="99"/>
    <w:rsid w:val="005F63E0"/>
    <w:pPr>
      <w:pBdr>
        <w:bottom w:val="single" w:sz="6" w:space="1" w:color="auto"/>
      </w:pBdr>
      <w:jc w:val="center"/>
    </w:pPr>
    <w:rPr>
      <w:rFonts w:ascii="Arial" w:hAnsi="Arial" w:cstheme="minorBidi"/>
      <w:vanish/>
      <w:sz w:val="16"/>
      <w:szCs w:val="16"/>
    </w:rPr>
  </w:style>
  <w:style w:type="character" w:customStyle="1" w:styleId="z-TopofFormChar2">
    <w:name w:val="z-Top of Form Char2"/>
    <w:basedOn w:val="DefaultParagraphFont"/>
    <w:rsid w:val="005F63E0"/>
    <w:rPr>
      <w:rFonts w:ascii="Arial" w:hAnsi="Arial" w:cs="Arial"/>
      <w:vanish/>
      <w:sz w:val="16"/>
      <w:szCs w:val="16"/>
    </w:rPr>
  </w:style>
  <w:style w:type="paragraph" w:styleId="z-BottomofForm">
    <w:name w:val="HTML Bottom of Form"/>
    <w:basedOn w:val="Normal"/>
    <w:next w:val="Normal"/>
    <w:link w:val="z-BottomofFormChar"/>
    <w:hidden/>
    <w:uiPriority w:val="99"/>
    <w:rsid w:val="005F63E0"/>
    <w:pPr>
      <w:pBdr>
        <w:top w:val="single" w:sz="6" w:space="1" w:color="auto"/>
      </w:pBdr>
      <w:jc w:val="center"/>
    </w:pPr>
    <w:rPr>
      <w:rFonts w:ascii="Arial" w:hAnsi="Arial" w:cstheme="minorBidi"/>
      <w:vanish/>
      <w:sz w:val="16"/>
      <w:szCs w:val="16"/>
    </w:rPr>
  </w:style>
  <w:style w:type="character" w:customStyle="1" w:styleId="z-BottomofFormChar2">
    <w:name w:val="z-Bottom of Form Char2"/>
    <w:basedOn w:val="DefaultParagraphFont"/>
    <w:rsid w:val="005F63E0"/>
    <w:rPr>
      <w:rFonts w:ascii="Arial" w:hAnsi="Arial" w:cs="Arial"/>
      <w:vanish/>
      <w:sz w:val="16"/>
      <w:szCs w:val="16"/>
    </w:rPr>
  </w:style>
  <w:style w:type="paragraph" w:styleId="TOC1">
    <w:name w:val="toc 1"/>
    <w:basedOn w:val="Normal"/>
    <w:next w:val="Normal"/>
    <w:autoRedefine/>
    <w:qFormat/>
    <w:rsid w:val="005F63E0"/>
    <w:pPr>
      <w:spacing w:after="100"/>
    </w:pPr>
    <w:rPr>
      <w:rFonts w:ascii="Calibri" w:eastAsia="Times New Roman" w:hAnsi="Calibri" w:cs="Times New Roman"/>
      <w:szCs w:val="24"/>
    </w:rPr>
  </w:style>
  <w:style w:type="numbering" w:customStyle="1" w:styleId="NoList21">
    <w:name w:val="No List21"/>
    <w:next w:val="NoList"/>
    <w:semiHidden/>
    <w:unhideWhenUsed/>
    <w:rsid w:val="005F63E0"/>
  </w:style>
  <w:style w:type="paragraph" w:customStyle="1" w:styleId="TOCHeading2">
    <w:name w:val="TOC Heading2"/>
    <w:basedOn w:val="Heading1"/>
    <w:next w:val="Normal"/>
    <w:uiPriority w:val="39"/>
    <w:unhideWhenUsed/>
    <w:qFormat/>
    <w:rsid w:val="005F6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22">
    <w:name w:val="TOC 22"/>
    <w:basedOn w:val="Normal"/>
    <w:next w:val="Normal"/>
    <w:autoRedefine/>
    <w:uiPriority w:val="39"/>
    <w:unhideWhenUsed/>
    <w:rsid w:val="005F63E0"/>
    <w:pPr>
      <w:ind w:left="220"/>
    </w:pPr>
    <w:rPr>
      <w:rFonts w:ascii="Calibri" w:eastAsia="Times New Roman" w:hAnsi="Calibri" w:cs="Times New Roman"/>
      <w:b/>
    </w:rPr>
  </w:style>
  <w:style w:type="paragraph" w:customStyle="1" w:styleId="TOC32">
    <w:name w:val="TOC 32"/>
    <w:basedOn w:val="Normal"/>
    <w:next w:val="Normal"/>
    <w:autoRedefine/>
    <w:uiPriority w:val="39"/>
    <w:unhideWhenUsed/>
    <w:rsid w:val="005F63E0"/>
    <w:pPr>
      <w:ind w:left="440"/>
    </w:pPr>
    <w:rPr>
      <w:rFonts w:ascii="Calibri" w:eastAsia="Times New Roman" w:hAnsi="Calibri" w:cs="Times New Roman"/>
    </w:rPr>
  </w:style>
  <w:style w:type="paragraph" w:customStyle="1" w:styleId="TOC42">
    <w:name w:val="TOC 42"/>
    <w:basedOn w:val="Normal"/>
    <w:next w:val="Normal"/>
    <w:autoRedefine/>
    <w:uiPriority w:val="39"/>
    <w:unhideWhenUsed/>
    <w:rsid w:val="005F63E0"/>
    <w:pPr>
      <w:ind w:left="660"/>
    </w:pPr>
    <w:rPr>
      <w:rFonts w:ascii="Calibri" w:eastAsia="Times New Roman" w:hAnsi="Calibri" w:cs="Times New Roman"/>
      <w:sz w:val="20"/>
      <w:szCs w:val="20"/>
    </w:rPr>
  </w:style>
  <w:style w:type="paragraph" w:customStyle="1" w:styleId="TOC52">
    <w:name w:val="TOC 52"/>
    <w:basedOn w:val="Normal"/>
    <w:next w:val="Normal"/>
    <w:autoRedefine/>
    <w:uiPriority w:val="39"/>
    <w:unhideWhenUsed/>
    <w:rsid w:val="005F63E0"/>
    <w:pPr>
      <w:ind w:left="880"/>
    </w:pPr>
    <w:rPr>
      <w:rFonts w:ascii="Calibri" w:eastAsia="Times New Roman" w:hAnsi="Calibri" w:cs="Times New Roman"/>
      <w:sz w:val="20"/>
      <w:szCs w:val="20"/>
    </w:rPr>
  </w:style>
  <w:style w:type="paragraph" w:customStyle="1" w:styleId="TOC62">
    <w:name w:val="TOC 62"/>
    <w:basedOn w:val="Normal"/>
    <w:next w:val="Normal"/>
    <w:autoRedefine/>
    <w:uiPriority w:val="39"/>
    <w:unhideWhenUsed/>
    <w:rsid w:val="005F63E0"/>
    <w:pPr>
      <w:ind w:left="1100"/>
    </w:pPr>
    <w:rPr>
      <w:rFonts w:ascii="Calibri" w:eastAsia="Times New Roman" w:hAnsi="Calibri" w:cs="Times New Roman"/>
      <w:sz w:val="20"/>
      <w:szCs w:val="20"/>
    </w:rPr>
  </w:style>
  <w:style w:type="paragraph" w:customStyle="1" w:styleId="TOC72">
    <w:name w:val="TOC 72"/>
    <w:basedOn w:val="Normal"/>
    <w:next w:val="Normal"/>
    <w:autoRedefine/>
    <w:uiPriority w:val="39"/>
    <w:unhideWhenUsed/>
    <w:rsid w:val="005F63E0"/>
    <w:pPr>
      <w:ind w:left="1320"/>
    </w:pPr>
    <w:rPr>
      <w:rFonts w:ascii="Calibri" w:eastAsia="Times New Roman" w:hAnsi="Calibri" w:cs="Times New Roman"/>
      <w:sz w:val="20"/>
      <w:szCs w:val="20"/>
    </w:rPr>
  </w:style>
  <w:style w:type="paragraph" w:customStyle="1" w:styleId="TOC82">
    <w:name w:val="TOC 82"/>
    <w:basedOn w:val="Normal"/>
    <w:next w:val="Normal"/>
    <w:autoRedefine/>
    <w:uiPriority w:val="39"/>
    <w:unhideWhenUsed/>
    <w:rsid w:val="005F63E0"/>
    <w:pPr>
      <w:ind w:left="1540"/>
    </w:pPr>
    <w:rPr>
      <w:rFonts w:ascii="Calibri" w:eastAsia="Times New Roman" w:hAnsi="Calibri" w:cs="Times New Roman"/>
      <w:sz w:val="20"/>
      <w:szCs w:val="20"/>
    </w:rPr>
  </w:style>
  <w:style w:type="paragraph" w:customStyle="1" w:styleId="TOC92">
    <w:name w:val="TOC 92"/>
    <w:basedOn w:val="Normal"/>
    <w:next w:val="Normal"/>
    <w:autoRedefine/>
    <w:uiPriority w:val="39"/>
    <w:unhideWhenUsed/>
    <w:rsid w:val="005F63E0"/>
    <w:pPr>
      <w:ind w:left="1760"/>
    </w:pPr>
    <w:rPr>
      <w:rFonts w:ascii="Calibri" w:eastAsia="Times New Roman" w:hAnsi="Calibri" w:cs="Times New Roman"/>
      <w:sz w:val="20"/>
      <w:szCs w:val="20"/>
    </w:rPr>
  </w:style>
  <w:style w:type="numbering" w:customStyle="1" w:styleId="NoList110">
    <w:name w:val="No List110"/>
    <w:next w:val="NoList"/>
    <w:uiPriority w:val="99"/>
    <w:semiHidden/>
    <w:unhideWhenUsed/>
    <w:rsid w:val="005F63E0"/>
  </w:style>
  <w:style w:type="numbering" w:customStyle="1" w:styleId="NoList22">
    <w:name w:val="No List22"/>
    <w:next w:val="NoList"/>
    <w:uiPriority w:val="99"/>
    <w:semiHidden/>
    <w:unhideWhenUsed/>
    <w:rsid w:val="005F63E0"/>
  </w:style>
  <w:style w:type="numbering" w:customStyle="1" w:styleId="NoList31">
    <w:name w:val="No List31"/>
    <w:next w:val="NoList"/>
    <w:semiHidden/>
    <w:unhideWhenUsed/>
    <w:rsid w:val="005F63E0"/>
  </w:style>
  <w:style w:type="numbering" w:customStyle="1" w:styleId="NoList41">
    <w:name w:val="No List41"/>
    <w:next w:val="NoList"/>
    <w:semiHidden/>
    <w:unhideWhenUsed/>
    <w:rsid w:val="005F63E0"/>
  </w:style>
  <w:style w:type="numbering" w:customStyle="1" w:styleId="NoList51">
    <w:name w:val="No List51"/>
    <w:next w:val="NoList"/>
    <w:uiPriority w:val="99"/>
    <w:semiHidden/>
    <w:unhideWhenUsed/>
    <w:rsid w:val="005F63E0"/>
  </w:style>
  <w:style w:type="numbering" w:customStyle="1" w:styleId="NoList61">
    <w:name w:val="No List61"/>
    <w:next w:val="NoList"/>
    <w:uiPriority w:val="99"/>
    <w:semiHidden/>
    <w:unhideWhenUsed/>
    <w:rsid w:val="005F63E0"/>
  </w:style>
  <w:style w:type="numbering" w:customStyle="1" w:styleId="NoList71">
    <w:name w:val="No List71"/>
    <w:next w:val="NoList"/>
    <w:uiPriority w:val="99"/>
    <w:semiHidden/>
    <w:unhideWhenUsed/>
    <w:rsid w:val="005F63E0"/>
  </w:style>
  <w:style w:type="numbering" w:customStyle="1" w:styleId="NoList81">
    <w:name w:val="No List81"/>
    <w:next w:val="NoList"/>
    <w:semiHidden/>
    <w:unhideWhenUsed/>
    <w:rsid w:val="005F63E0"/>
  </w:style>
  <w:style w:type="numbering" w:customStyle="1" w:styleId="NoList91">
    <w:name w:val="No List91"/>
    <w:next w:val="NoList"/>
    <w:semiHidden/>
    <w:unhideWhenUsed/>
    <w:rsid w:val="005F63E0"/>
  </w:style>
  <w:style w:type="numbering" w:customStyle="1" w:styleId="NoList101">
    <w:name w:val="No List101"/>
    <w:next w:val="NoList"/>
    <w:semiHidden/>
    <w:unhideWhenUsed/>
    <w:rsid w:val="005F63E0"/>
  </w:style>
  <w:style w:type="numbering" w:customStyle="1" w:styleId="NoList112">
    <w:name w:val="No List112"/>
    <w:next w:val="NoList"/>
    <w:uiPriority w:val="99"/>
    <w:semiHidden/>
    <w:unhideWhenUsed/>
    <w:rsid w:val="005F63E0"/>
  </w:style>
  <w:style w:type="numbering" w:customStyle="1" w:styleId="NoList121">
    <w:name w:val="No List121"/>
    <w:next w:val="NoList"/>
    <w:semiHidden/>
    <w:unhideWhenUsed/>
    <w:rsid w:val="005F63E0"/>
  </w:style>
  <w:style w:type="numbering" w:customStyle="1" w:styleId="NoList131">
    <w:name w:val="No List131"/>
    <w:next w:val="NoList"/>
    <w:semiHidden/>
    <w:unhideWhenUsed/>
    <w:rsid w:val="005F63E0"/>
  </w:style>
  <w:style w:type="numbering" w:customStyle="1" w:styleId="NoList141">
    <w:name w:val="No List141"/>
    <w:next w:val="NoList"/>
    <w:semiHidden/>
    <w:unhideWhenUsed/>
    <w:rsid w:val="005F63E0"/>
  </w:style>
  <w:style w:type="numbering" w:customStyle="1" w:styleId="NoList151">
    <w:name w:val="No List151"/>
    <w:next w:val="NoList"/>
    <w:uiPriority w:val="99"/>
    <w:semiHidden/>
    <w:unhideWhenUsed/>
    <w:rsid w:val="005F63E0"/>
  </w:style>
  <w:style w:type="numbering" w:customStyle="1" w:styleId="NoList161">
    <w:name w:val="No List161"/>
    <w:next w:val="NoList"/>
    <w:uiPriority w:val="99"/>
    <w:semiHidden/>
    <w:unhideWhenUsed/>
    <w:rsid w:val="005F63E0"/>
  </w:style>
  <w:style w:type="numbering" w:customStyle="1" w:styleId="NoList171">
    <w:name w:val="No List171"/>
    <w:next w:val="NoList"/>
    <w:semiHidden/>
    <w:unhideWhenUsed/>
    <w:rsid w:val="005F63E0"/>
  </w:style>
  <w:style w:type="numbering" w:customStyle="1" w:styleId="NoList181">
    <w:name w:val="No List181"/>
    <w:next w:val="NoList"/>
    <w:uiPriority w:val="99"/>
    <w:semiHidden/>
    <w:unhideWhenUsed/>
    <w:rsid w:val="005F63E0"/>
  </w:style>
  <w:style w:type="numbering" w:customStyle="1" w:styleId="NoList191">
    <w:name w:val="No List191"/>
    <w:next w:val="NoList"/>
    <w:uiPriority w:val="99"/>
    <w:semiHidden/>
    <w:unhideWhenUsed/>
    <w:rsid w:val="005F63E0"/>
  </w:style>
  <w:style w:type="numbering" w:customStyle="1" w:styleId="NoList201">
    <w:name w:val="No List201"/>
    <w:next w:val="NoList"/>
    <w:semiHidden/>
    <w:unhideWhenUsed/>
    <w:rsid w:val="005F63E0"/>
  </w:style>
  <w:style w:type="numbering" w:customStyle="1" w:styleId="NoList23">
    <w:name w:val="No List23"/>
    <w:next w:val="NoList"/>
    <w:semiHidden/>
    <w:unhideWhenUsed/>
    <w:rsid w:val="005F63E0"/>
  </w:style>
  <w:style w:type="paragraph" w:customStyle="1" w:styleId="TOCHeading3">
    <w:name w:val="TOC Heading3"/>
    <w:basedOn w:val="Heading1"/>
    <w:next w:val="Normal"/>
    <w:uiPriority w:val="39"/>
    <w:unhideWhenUsed/>
    <w:qFormat/>
    <w:rsid w:val="005F6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23">
    <w:name w:val="TOC 23"/>
    <w:basedOn w:val="Normal"/>
    <w:next w:val="Normal"/>
    <w:autoRedefine/>
    <w:uiPriority w:val="39"/>
    <w:unhideWhenUsed/>
    <w:rsid w:val="005F63E0"/>
    <w:pPr>
      <w:ind w:left="220"/>
    </w:pPr>
    <w:rPr>
      <w:rFonts w:ascii="Calibri" w:eastAsia="Times New Roman" w:hAnsi="Calibri" w:cs="Times New Roman"/>
      <w:b/>
    </w:rPr>
  </w:style>
  <w:style w:type="paragraph" w:customStyle="1" w:styleId="TOC33">
    <w:name w:val="TOC 33"/>
    <w:basedOn w:val="Normal"/>
    <w:next w:val="Normal"/>
    <w:autoRedefine/>
    <w:uiPriority w:val="39"/>
    <w:unhideWhenUsed/>
    <w:rsid w:val="005F63E0"/>
    <w:pPr>
      <w:ind w:left="440"/>
    </w:pPr>
    <w:rPr>
      <w:rFonts w:ascii="Calibri" w:eastAsia="Times New Roman" w:hAnsi="Calibri" w:cs="Times New Roman"/>
    </w:rPr>
  </w:style>
  <w:style w:type="paragraph" w:customStyle="1" w:styleId="TOC43">
    <w:name w:val="TOC 43"/>
    <w:basedOn w:val="Normal"/>
    <w:next w:val="Normal"/>
    <w:autoRedefine/>
    <w:uiPriority w:val="39"/>
    <w:unhideWhenUsed/>
    <w:rsid w:val="005F63E0"/>
    <w:pPr>
      <w:ind w:left="660"/>
    </w:pPr>
    <w:rPr>
      <w:rFonts w:ascii="Calibri" w:eastAsia="Times New Roman" w:hAnsi="Calibri" w:cs="Times New Roman"/>
      <w:sz w:val="20"/>
      <w:szCs w:val="20"/>
    </w:rPr>
  </w:style>
  <w:style w:type="paragraph" w:customStyle="1" w:styleId="TOC53">
    <w:name w:val="TOC 53"/>
    <w:basedOn w:val="Normal"/>
    <w:next w:val="Normal"/>
    <w:autoRedefine/>
    <w:uiPriority w:val="39"/>
    <w:unhideWhenUsed/>
    <w:rsid w:val="005F63E0"/>
    <w:pPr>
      <w:ind w:left="880"/>
    </w:pPr>
    <w:rPr>
      <w:rFonts w:ascii="Calibri" w:eastAsia="Times New Roman" w:hAnsi="Calibri" w:cs="Times New Roman"/>
      <w:sz w:val="20"/>
      <w:szCs w:val="20"/>
    </w:rPr>
  </w:style>
  <w:style w:type="paragraph" w:customStyle="1" w:styleId="TOC63">
    <w:name w:val="TOC 63"/>
    <w:basedOn w:val="Normal"/>
    <w:next w:val="Normal"/>
    <w:autoRedefine/>
    <w:uiPriority w:val="39"/>
    <w:unhideWhenUsed/>
    <w:rsid w:val="005F63E0"/>
    <w:pPr>
      <w:ind w:left="1100"/>
    </w:pPr>
    <w:rPr>
      <w:rFonts w:ascii="Calibri" w:eastAsia="Times New Roman" w:hAnsi="Calibri" w:cs="Times New Roman"/>
      <w:sz w:val="20"/>
      <w:szCs w:val="20"/>
    </w:rPr>
  </w:style>
  <w:style w:type="paragraph" w:customStyle="1" w:styleId="TOC73">
    <w:name w:val="TOC 73"/>
    <w:basedOn w:val="Normal"/>
    <w:next w:val="Normal"/>
    <w:autoRedefine/>
    <w:uiPriority w:val="39"/>
    <w:unhideWhenUsed/>
    <w:rsid w:val="005F63E0"/>
    <w:pPr>
      <w:ind w:left="1320"/>
    </w:pPr>
    <w:rPr>
      <w:rFonts w:ascii="Calibri" w:eastAsia="Times New Roman" w:hAnsi="Calibri" w:cs="Times New Roman"/>
      <w:sz w:val="20"/>
      <w:szCs w:val="20"/>
    </w:rPr>
  </w:style>
  <w:style w:type="paragraph" w:customStyle="1" w:styleId="TOC83">
    <w:name w:val="TOC 83"/>
    <w:basedOn w:val="Normal"/>
    <w:next w:val="Normal"/>
    <w:autoRedefine/>
    <w:uiPriority w:val="39"/>
    <w:unhideWhenUsed/>
    <w:rsid w:val="005F63E0"/>
    <w:pPr>
      <w:ind w:left="1540"/>
    </w:pPr>
    <w:rPr>
      <w:rFonts w:ascii="Calibri" w:eastAsia="Times New Roman" w:hAnsi="Calibri" w:cs="Times New Roman"/>
      <w:sz w:val="20"/>
      <w:szCs w:val="20"/>
    </w:rPr>
  </w:style>
  <w:style w:type="paragraph" w:customStyle="1" w:styleId="TOC93">
    <w:name w:val="TOC 93"/>
    <w:basedOn w:val="Normal"/>
    <w:next w:val="Normal"/>
    <w:autoRedefine/>
    <w:uiPriority w:val="39"/>
    <w:unhideWhenUsed/>
    <w:rsid w:val="005F63E0"/>
    <w:pPr>
      <w:ind w:left="1760"/>
    </w:pPr>
    <w:rPr>
      <w:rFonts w:ascii="Calibri" w:eastAsia="Times New Roman" w:hAnsi="Calibri" w:cs="Times New Roman"/>
      <w:sz w:val="20"/>
      <w:szCs w:val="20"/>
    </w:rPr>
  </w:style>
  <w:style w:type="numbering" w:customStyle="1" w:styleId="NoList113">
    <w:name w:val="No List113"/>
    <w:next w:val="NoList"/>
    <w:uiPriority w:val="99"/>
    <w:semiHidden/>
    <w:unhideWhenUsed/>
    <w:rsid w:val="005F63E0"/>
  </w:style>
  <w:style w:type="numbering" w:customStyle="1" w:styleId="NoList24">
    <w:name w:val="No List24"/>
    <w:next w:val="NoList"/>
    <w:uiPriority w:val="99"/>
    <w:semiHidden/>
    <w:unhideWhenUsed/>
    <w:rsid w:val="005F63E0"/>
  </w:style>
  <w:style w:type="numbering" w:customStyle="1" w:styleId="NoList32">
    <w:name w:val="No List32"/>
    <w:next w:val="NoList"/>
    <w:semiHidden/>
    <w:unhideWhenUsed/>
    <w:rsid w:val="005F63E0"/>
  </w:style>
  <w:style w:type="numbering" w:customStyle="1" w:styleId="NoList42">
    <w:name w:val="No List42"/>
    <w:next w:val="NoList"/>
    <w:semiHidden/>
    <w:unhideWhenUsed/>
    <w:rsid w:val="005F63E0"/>
  </w:style>
  <w:style w:type="numbering" w:customStyle="1" w:styleId="NoList52">
    <w:name w:val="No List52"/>
    <w:next w:val="NoList"/>
    <w:uiPriority w:val="99"/>
    <w:semiHidden/>
    <w:unhideWhenUsed/>
    <w:rsid w:val="005F63E0"/>
  </w:style>
  <w:style w:type="numbering" w:customStyle="1" w:styleId="NoList62">
    <w:name w:val="No List62"/>
    <w:next w:val="NoList"/>
    <w:uiPriority w:val="99"/>
    <w:semiHidden/>
    <w:unhideWhenUsed/>
    <w:rsid w:val="005F63E0"/>
  </w:style>
  <w:style w:type="numbering" w:customStyle="1" w:styleId="NoList72">
    <w:name w:val="No List72"/>
    <w:next w:val="NoList"/>
    <w:uiPriority w:val="99"/>
    <w:semiHidden/>
    <w:unhideWhenUsed/>
    <w:rsid w:val="005F63E0"/>
  </w:style>
  <w:style w:type="numbering" w:customStyle="1" w:styleId="NoList82">
    <w:name w:val="No List82"/>
    <w:next w:val="NoList"/>
    <w:semiHidden/>
    <w:unhideWhenUsed/>
    <w:rsid w:val="005F63E0"/>
  </w:style>
  <w:style w:type="numbering" w:customStyle="1" w:styleId="NoList92">
    <w:name w:val="No List92"/>
    <w:next w:val="NoList"/>
    <w:semiHidden/>
    <w:unhideWhenUsed/>
    <w:rsid w:val="005F63E0"/>
  </w:style>
  <w:style w:type="numbering" w:customStyle="1" w:styleId="NoList102">
    <w:name w:val="No List102"/>
    <w:next w:val="NoList"/>
    <w:semiHidden/>
    <w:unhideWhenUsed/>
    <w:rsid w:val="005F63E0"/>
  </w:style>
  <w:style w:type="numbering" w:customStyle="1" w:styleId="NoList114">
    <w:name w:val="No List114"/>
    <w:next w:val="NoList"/>
    <w:uiPriority w:val="99"/>
    <w:semiHidden/>
    <w:unhideWhenUsed/>
    <w:rsid w:val="005F63E0"/>
  </w:style>
  <w:style w:type="numbering" w:customStyle="1" w:styleId="NoList122">
    <w:name w:val="No List122"/>
    <w:next w:val="NoList"/>
    <w:semiHidden/>
    <w:unhideWhenUsed/>
    <w:rsid w:val="005F63E0"/>
  </w:style>
  <w:style w:type="numbering" w:customStyle="1" w:styleId="NoList132">
    <w:name w:val="No List132"/>
    <w:next w:val="NoList"/>
    <w:semiHidden/>
    <w:unhideWhenUsed/>
    <w:rsid w:val="005F63E0"/>
  </w:style>
  <w:style w:type="numbering" w:customStyle="1" w:styleId="NoList142">
    <w:name w:val="No List142"/>
    <w:next w:val="NoList"/>
    <w:semiHidden/>
    <w:unhideWhenUsed/>
    <w:rsid w:val="005F63E0"/>
  </w:style>
  <w:style w:type="numbering" w:customStyle="1" w:styleId="NoList152">
    <w:name w:val="No List152"/>
    <w:next w:val="NoList"/>
    <w:uiPriority w:val="99"/>
    <w:semiHidden/>
    <w:unhideWhenUsed/>
    <w:rsid w:val="005F63E0"/>
  </w:style>
  <w:style w:type="numbering" w:customStyle="1" w:styleId="NoList162">
    <w:name w:val="No List162"/>
    <w:next w:val="NoList"/>
    <w:uiPriority w:val="99"/>
    <w:semiHidden/>
    <w:unhideWhenUsed/>
    <w:rsid w:val="005F63E0"/>
  </w:style>
  <w:style w:type="numbering" w:customStyle="1" w:styleId="NoList172">
    <w:name w:val="No List172"/>
    <w:next w:val="NoList"/>
    <w:semiHidden/>
    <w:unhideWhenUsed/>
    <w:rsid w:val="005F63E0"/>
  </w:style>
  <w:style w:type="numbering" w:customStyle="1" w:styleId="NoList182">
    <w:name w:val="No List182"/>
    <w:next w:val="NoList"/>
    <w:uiPriority w:val="99"/>
    <w:semiHidden/>
    <w:unhideWhenUsed/>
    <w:rsid w:val="005F63E0"/>
  </w:style>
  <w:style w:type="numbering" w:customStyle="1" w:styleId="NoList192">
    <w:name w:val="No List192"/>
    <w:next w:val="NoList"/>
    <w:uiPriority w:val="99"/>
    <w:semiHidden/>
    <w:unhideWhenUsed/>
    <w:rsid w:val="005F63E0"/>
  </w:style>
  <w:style w:type="numbering" w:customStyle="1" w:styleId="NoList202">
    <w:name w:val="No List202"/>
    <w:next w:val="NoList"/>
    <w:semiHidden/>
    <w:unhideWhenUsed/>
    <w:rsid w:val="005F63E0"/>
  </w:style>
  <w:style w:type="paragraph" w:customStyle="1" w:styleId="TOCHeading">
    <w:name w:val="TOC Heading"/>
    <w:basedOn w:val="Heading1"/>
    <w:next w:val="Normal"/>
    <w:uiPriority w:val="39"/>
    <w:unhideWhenUsed/>
    <w:qFormat/>
    <w:rsid w:val="005F6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styleId="TOC2">
    <w:name w:val="toc 2"/>
    <w:basedOn w:val="Normal"/>
    <w:next w:val="Normal"/>
    <w:autoRedefine/>
    <w:unhideWhenUsed/>
    <w:rsid w:val="005F63E0"/>
    <w:pPr>
      <w:ind w:left="220"/>
    </w:pPr>
    <w:rPr>
      <w:rFonts w:ascii="Cambria" w:eastAsia="Times New Roman" w:hAnsi="Cambria" w:cs="Times New Roman"/>
      <w:b/>
    </w:rPr>
  </w:style>
  <w:style w:type="paragraph" w:styleId="TOC3">
    <w:name w:val="toc 3"/>
    <w:basedOn w:val="Normal"/>
    <w:next w:val="Normal"/>
    <w:autoRedefine/>
    <w:unhideWhenUsed/>
    <w:rsid w:val="005F63E0"/>
    <w:pPr>
      <w:ind w:left="440"/>
    </w:pPr>
    <w:rPr>
      <w:rFonts w:ascii="Cambria" w:eastAsia="Times New Roman" w:hAnsi="Cambria" w:cs="Times New Roman"/>
    </w:rPr>
  </w:style>
  <w:style w:type="paragraph" w:styleId="TOC4">
    <w:name w:val="toc 4"/>
    <w:basedOn w:val="Normal"/>
    <w:next w:val="Normal"/>
    <w:autoRedefine/>
    <w:unhideWhenUsed/>
    <w:rsid w:val="005F63E0"/>
    <w:pPr>
      <w:ind w:left="660"/>
    </w:pPr>
    <w:rPr>
      <w:rFonts w:ascii="Cambria" w:eastAsia="Times New Roman" w:hAnsi="Cambria" w:cs="Times New Roman"/>
      <w:sz w:val="20"/>
      <w:szCs w:val="20"/>
    </w:rPr>
  </w:style>
  <w:style w:type="paragraph" w:styleId="TOC5">
    <w:name w:val="toc 5"/>
    <w:basedOn w:val="Normal"/>
    <w:next w:val="Normal"/>
    <w:autoRedefine/>
    <w:unhideWhenUsed/>
    <w:rsid w:val="005F63E0"/>
    <w:pPr>
      <w:ind w:left="880"/>
    </w:pPr>
    <w:rPr>
      <w:rFonts w:ascii="Cambria" w:eastAsia="Times New Roman" w:hAnsi="Cambria" w:cs="Times New Roman"/>
      <w:sz w:val="20"/>
      <w:szCs w:val="20"/>
    </w:rPr>
  </w:style>
  <w:style w:type="paragraph" w:styleId="TOC6">
    <w:name w:val="toc 6"/>
    <w:basedOn w:val="Normal"/>
    <w:next w:val="Normal"/>
    <w:autoRedefine/>
    <w:unhideWhenUsed/>
    <w:rsid w:val="005F63E0"/>
    <w:pPr>
      <w:ind w:left="1100"/>
    </w:pPr>
    <w:rPr>
      <w:rFonts w:ascii="Cambria" w:eastAsia="Times New Roman" w:hAnsi="Cambria" w:cs="Times New Roman"/>
      <w:sz w:val="20"/>
      <w:szCs w:val="20"/>
    </w:rPr>
  </w:style>
  <w:style w:type="paragraph" w:styleId="TOC7">
    <w:name w:val="toc 7"/>
    <w:basedOn w:val="Normal"/>
    <w:next w:val="Normal"/>
    <w:autoRedefine/>
    <w:unhideWhenUsed/>
    <w:rsid w:val="005F63E0"/>
    <w:pPr>
      <w:ind w:left="1320"/>
    </w:pPr>
    <w:rPr>
      <w:rFonts w:ascii="Cambria" w:eastAsia="Times New Roman" w:hAnsi="Cambria" w:cs="Times New Roman"/>
      <w:sz w:val="20"/>
      <w:szCs w:val="20"/>
    </w:rPr>
  </w:style>
  <w:style w:type="paragraph" w:styleId="TOC8">
    <w:name w:val="toc 8"/>
    <w:basedOn w:val="Normal"/>
    <w:next w:val="Normal"/>
    <w:autoRedefine/>
    <w:unhideWhenUsed/>
    <w:rsid w:val="005F63E0"/>
    <w:pPr>
      <w:ind w:left="1540"/>
    </w:pPr>
    <w:rPr>
      <w:rFonts w:ascii="Cambria" w:eastAsia="Times New Roman" w:hAnsi="Cambria" w:cs="Times New Roman"/>
      <w:sz w:val="20"/>
      <w:szCs w:val="20"/>
    </w:rPr>
  </w:style>
  <w:style w:type="paragraph" w:styleId="TOC9">
    <w:name w:val="toc 9"/>
    <w:basedOn w:val="Normal"/>
    <w:next w:val="Normal"/>
    <w:autoRedefine/>
    <w:unhideWhenUsed/>
    <w:rsid w:val="005F63E0"/>
    <w:pPr>
      <w:ind w:left="1760"/>
    </w:pPr>
    <w:rPr>
      <w:rFonts w:ascii="Cambria" w:eastAsia="Times New Roman" w:hAnsi="Cambria" w:cs="Times New Roman"/>
      <w:sz w:val="20"/>
      <w:szCs w:val="20"/>
    </w:rPr>
  </w:style>
  <w:style w:type="paragraph" w:customStyle="1" w:styleId="QUOTE">
    <w:name w:val="QUOTE"/>
    <w:basedOn w:val="Default"/>
    <w:next w:val="Default"/>
    <w:rsid w:val="005F63E0"/>
    <w:rPr>
      <w:rFonts w:eastAsia="Calibri"/>
      <w:color w:val="auto"/>
    </w:rPr>
  </w:style>
  <w:style w:type="character" w:customStyle="1" w:styleId="normal0">
    <w:name w:val="normal"/>
    <w:basedOn w:val="DefaultParagraphFont"/>
    <w:rsid w:val="005F63E0"/>
  </w:style>
  <w:style w:type="paragraph" w:customStyle="1" w:styleId="subtitle0">
    <w:name w:val="subtitle"/>
    <w:basedOn w:val="Normal"/>
    <w:rsid w:val="005F63E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uiPriority w:val="99"/>
    <w:qFormat/>
    <w:rsid w:val="005F63E0"/>
    <w:pPr>
      <w:keepNext/>
      <w:numPr>
        <w:ilvl w:val="1"/>
        <w:numId w:val="2"/>
      </w:numPr>
      <w:contextualSpacing/>
      <w:outlineLvl w:val="1"/>
    </w:pPr>
    <w:rPr>
      <w:rFonts w:ascii="Verdana" w:eastAsia="MS Gothic" w:hAnsi="Verdana" w:cs="Times New Roman"/>
      <w:sz w:val="24"/>
      <w:szCs w:val="24"/>
    </w:rPr>
  </w:style>
  <w:style w:type="paragraph" w:customStyle="1" w:styleId="PageNumber6">
    <w:name w:val="Page Number6"/>
    <w:basedOn w:val="Normal"/>
    <w:next w:val="Normal"/>
    <w:rsid w:val="005F63E0"/>
    <w:rPr>
      <w:rFonts w:ascii="Times New Roman" w:eastAsia="Times New Roman" w:hAnsi="Times New Roman" w:cs="Times New Roman"/>
      <w:sz w:val="20"/>
      <w:szCs w:val="24"/>
    </w:rPr>
  </w:style>
  <w:style w:type="character" w:customStyle="1" w:styleId="desc">
    <w:name w:val="desc"/>
    <w:basedOn w:val="DefaultParagraphFont"/>
    <w:rsid w:val="005F63E0"/>
  </w:style>
  <w:style w:type="paragraph" w:customStyle="1" w:styleId="user">
    <w:name w:val="user"/>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5F63E0"/>
  </w:style>
  <w:style w:type="character" w:customStyle="1" w:styleId="blogdate">
    <w:name w:val="blogdate"/>
    <w:basedOn w:val="DefaultParagraphFont"/>
    <w:rsid w:val="005F63E0"/>
  </w:style>
  <w:style w:type="character" w:customStyle="1" w:styleId="date-display-single">
    <w:name w:val="date-display-single"/>
    <w:basedOn w:val="DefaultParagraphFont"/>
    <w:rsid w:val="005F63E0"/>
  </w:style>
  <w:style w:type="character" w:customStyle="1" w:styleId="ticker">
    <w:name w:val="ticker"/>
    <w:basedOn w:val="DefaultParagraphFont"/>
    <w:rsid w:val="005F63E0"/>
  </w:style>
  <w:style w:type="character" w:customStyle="1" w:styleId="posted">
    <w:name w:val="posted"/>
    <w:basedOn w:val="DefaultParagraphFont"/>
    <w:rsid w:val="005F63E0"/>
  </w:style>
  <w:style w:type="paragraph" w:customStyle="1" w:styleId="lastupdated">
    <w:name w:val="lastupdated"/>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5F63E0"/>
  </w:style>
  <w:style w:type="character" w:customStyle="1" w:styleId="dot">
    <w:name w:val="dot"/>
    <w:basedOn w:val="DefaultParagraphFont"/>
    <w:rsid w:val="005F63E0"/>
  </w:style>
  <w:style w:type="paragraph" w:customStyle="1" w:styleId="hn-byline">
    <w:name w:val="hn-bylin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5F63E0"/>
  </w:style>
  <w:style w:type="character" w:customStyle="1" w:styleId="location">
    <w:name w:val="location"/>
    <w:basedOn w:val="DefaultParagraphFont"/>
    <w:rsid w:val="005F63E0"/>
  </w:style>
  <w:style w:type="character" w:customStyle="1" w:styleId="dropcap-letter">
    <w:name w:val="dropcap-letter"/>
    <w:basedOn w:val="DefaultParagraphFont"/>
    <w:rsid w:val="005F63E0"/>
  </w:style>
  <w:style w:type="character" w:customStyle="1" w:styleId="offscreen">
    <w:name w:val="offscreen"/>
    <w:basedOn w:val="DefaultParagraphFont"/>
    <w:rsid w:val="005F63E0"/>
  </w:style>
  <w:style w:type="character" w:customStyle="1" w:styleId="linked-in">
    <w:name w:val="linked-in"/>
    <w:basedOn w:val="DefaultParagraphFont"/>
    <w:rsid w:val="005F63E0"/>
  </w:style>
  <w:style w:type="character" w:customStyle="1" w:styleId="in-widget">
    <w:name w:val="in-widget"/>
    <w:basedOn w:val="DefaultParagraphFont"/>
    <w:rsid w:val="005F63E0"/>
  </w:style>
  <w:style w:type="character" w:customStyle="1" w:styleId="in-right">
    <w:name w:val="in-right"/>
    <w:basedOn w:val="DefaultParagraphFont"/>
    <w:rsid w:val="005F63E0"/>
  </w:style>
  <w:style w:type="character" w:customStyle="1" w:styleId="tickerwrap">
    <w:name w:val="ticker_wrap"/>
    <w:basedOn w:val="DefaultParagraphFont"/>
    <w:rsid w:val="005F63E0"/>
  </w:style>
  <w:style w:type="paragraph" w:styleId="Caption">
    <w:name w:val="caption"/>
    <w:aliases w:val="caption"/>
    <w:basedOn w:val="Normal"/>
    <w:uiPriority w:val="35"/>
    <w:qFormat/>
    <w:rsid w:val="005F63E0"/>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5F63E0"/>
  </w:style>
  <w:style w:type="paragraph" w:customStyle="1" w:styleId="articleinfo">
    <w:name w:val="articleinfo"/>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5F63E0"/>
  </w:style>
  <w:style w:type="numbering" w:styleId="1ai">
    <w:name w:val="Outline List 1"/>
    <w:basedOn w:val="NoList"/>
    <w:rsid w:val="005F63E0"/>
    <w:pPr>
      <w:numPr>
        <w:numId w:val="19"/>
      </w:numPr>
    </w:pPr>
  </w:style>
  <w:style w:type="paragraph" w:customStyle="1" w:styleId="cards0">
    <w:name w:val="cards"/>
    <w:basedOn w:val="Normal"/>
    <w:qFormat/>
    <w:rsid w:val="005F63E0"/>
    <w:rPr>
      <w:rFonts w:ascii="Times New Roman" w:eastAsia="Calibri" w:hAnsi="Times New Roman" w:cs="Times New Roman"/>
      <w:sz w:val="20"/>
    </w:rPr>
  </w:style>
  <w:style w:type="numbering" w:customStyle="1" w:styleId="1ai1">
    <w:name w:val="1 / a / i1"/>
    <w:basedOn w:val="NoList"/>
    <w:next w:val="1ai"/>
    <w:rsid w:val="005F63E0"/>
    <w:pPr>
      <w:numPr>
        <w:numId w:val="1"/>
      </w:numPr>
    </w:pPr>
  </w:style>
  <w:style w:type="paragraph" w:customStyle="1" w:styleId="PageNumber7">
    <w:name w:val="Page Number7"/>
    <w:basedOn w:val="Normal"/>
    <w:next w:val="Normal"/>
    <w:rsid w:val="005F63E0"/>
    <w:rPr>
      <w:rFonts w:ascii="Times New Roman" w:eastAsia="Times New Roman" w:hAnsi="Times New Roman" w:cs="Times New Roman"/>
      <w:sz w:val="20"/>
      <w:szCs w:val="24"/>
    </w:rPr>
  </w:style>
  <w:style w:type="numbering" w:customStyle="1" w:styleId="NoList25">
    <w:name w:val="No List25"/>
    <w:next w:val="NoList"/>
    <w:semiHidden/>
    <w:unhideWhenUsed/>
    <w:rsid w:val="005F63E0"/>
  </w:style>
  <w:style w:type="numbering" w:customStyle="1" w:styleId="NoList115">
    <w:name w:val="No List115"/>
    <w:next w:val="NoList"/>
    <w:uiPriority w:val="99"/>
    <w:semiHidden/>
    <w:unhideWhenUsed/>
    <w:rsid w:val="005F63E0"/>
  </w:style>
  <w:style w:type="numbering" w:customStyle="1" w:styleId="NoList26">
    <w:name w:val="No List26"/>
    <w:next w:val="NoList"/>
    <w:uiPriority w:val="99"/>
    <w:semiHidden/>
    <w:unhideWhenUsed/>
    <w:rsid w:val="005F63E0"/>
  </w:style>
  <w:style w:type="numbering" w:customStyle="1" w:styleId="NoList33">
    <w:name w:val="No List33"/>
    <w:next w:val="NoList"/>
    <w:semiHidden/>
    <w:unhideWhenUsed/>
    <w:rsid w:val="005F63E0"/>
  </w:style>
  <w:style w:type="numbering" w:customStyle="1" w:styleId="NoList43">
    <w:name w:val="No List43"/>
    <w:next w:val="NoList"/>
    <w:semiHidden/>
    <w:unhideWhenUsed/>
    <w:rsid w:val="005F63E0"/>
  </w:style>
  <w:style w:type="numbering" w:customStyle="1" w:styleId="NoList53">
    <w:name w:val="No List53"/>
    <w:next w:val="NoList"/>
    <w:uiPriority w:val="99"/>
    <w:semiHidden/>
    <w:unhideWhenUsed/>
    <w:rsid w:val="005F63E0"/>
  </w:style>
  <w:style w:type="numbering" w:customStyle="1" w:styleId="NoList63">
    <w:name w:val="No List63"/>
    <w:next w:val="NoList"/>
    <w:uiPriority w:val="99"/>
    <w:semiHidden/>
    <w:unhideWhenUsed/>
    <w:rsid w:val="005F63E0"/>
  </w:style>
  <w:style w:type="numbering" w:customStyle="1" w:styleId="NoList73">
    <w:name w:val="No List73"/>
    <w:next w:val="NoList"/>
    <w:uiPriority w:val="99"/>
    <w:semiHidden/>
    <w:unhideWhenUsed/>
    <w:rsid w:val="005F63E0"/>
  </w:style>
  <w:style w:type="numbering" w:customStyle="1" w:styleId="NoList83">
    <w:name w:val="No List83"/>
    <w:next w:val="NoList"/>
    <w:semiHidden/>
    <w:unhideWhenUsed/>
    <w:rsid w:val="005F63E0"/>
  </w:style>
  <w:style w:type="numbering" w:customStyle="1" w:styleId="NoList93">
    <w:name w:val="No List93"/>
    <w:next w:val="NoList"/>
    <w:semiHidden/>
    <w:unhideWhenUsed/>
    <w:rsid w:val="005F63E0"/>
  </w:style>
  <w:style w:type="numbering" w:customStyle="1" w:styleId="NoList103">
    <w:name w:val="No List103"/>
    <w:next w:val="NoList"/>
    <w:semiHidden/>
    <w:unhideWhenUsed/>
    <w:rsid w:val="005F63E0"/>
  </w:style>
  <w:style w:type="numbering" w:customStyle="1" w:styleId="NoList116">
    <w:name w:val="No List116"/>
    <w:next w:val="NoList"/>
    <w:uiPriority w:val="99"/>
    <w:semiHidden/>
    <w:unhideWhenUsed/>
    <w:rsid w:val="005F63E0"/>
  </w:style>
  <w:style w:type="numbering" w:customStyle="1" w:styleId="NoList123">
    <w:name w:val="No List123"/>
    <w:next w:val="NoList"/>
    <w:semiHidden/>
    <w:unhideWhenUsed/>
    <w:rsid w:val="005F63E0"/>
  </w:style>
  <w:style w:type="numbering" w:customStyle="1" w:styleId="NoList133">
    <w:name w:val="No List133"/>
    <w:next w:val="NoList"/>
    <w:semiHidden/>
    <w:unhideWhenUsed/>
    <w:rsid w:val="005F63E0"/>
  </w:style>
  <w:style w:type="numbering" w:customStyle="1" w:styleId="NoList143">
    <w:name w:val="No List143"/>
    <w:next w:val="NoList"/>
    <w:semiHidden/>
    <w:unhideWhenUsed/>
    <w:rsid w:val="005F63E0"/>
  </w:style>
  <w:style w:type="numbering" w:customStyle="1" w:styleId="NoList153">
    <w:name w:val="No List153"/>
    <w:next w:val="NoList"/>
    <w:uiPriority w:val="99"/>
    <w:semiHidden/>
    <w:unhideWhenUsed/>
    <w:rsid w:val="005F63E0"/>
  </w:style>
  <w:style w:type="numbering" w:customStyle="1" w:styleId="NoList163">
    <w:name w:val="No List163"/>
    <w:next w:val="NoList"/>
    <w:uiPriority w:val="99"/>
    <w:semiHidden/>
    <w:unhideWhenUsed/>
    <w:rsid w:val="005F63E0"/>
  </w:style>
  <w:style w:type="numbering" w:customStyle="1" w:styleId="NoList173">
    <w:name w:val="No List173"/>
    <w:next w:val="NoList"/>
    <w:semiHidden/>
    <w:unhideWhenUsed/>
    <w:rsid w:val="005F63E0"/>
  </w:style>
  <w:style w:type="numbering" w:customStyle="1" w:styleId="NoList183">
    <w:name w:val="No List183"/>
    <w:next w:val="NoList"/>
    <w:uiPriority w:val="99"/>
    <w:semiHidden/>
    <w:unhideWhenUsed/>
    <w:rsid w:val="005F63E0"/>
  </w:style>
  <w:style w:type="numbering" w:customStyle="1" w:styleId="NoList193">
    <w:name w:val="No List193"/>
    <w:next w:val="NoList"/>
    <w:uiPriority w:val="99"/>
    <w:semiHidden/>
    <w:unhideWhenUsed/>
    <w:rsid w:val="005F63E0"/>
  </w:style>
  <w:style w:type="numbering" w:customStyle="1" w:styleId="NoList203">
    <w:name w:val="No List203"/>
    <w:next w:val="NoList"/>
    <w:semiHidden/>
    <w:unhideWhenUsed/>
    <w:rsid w:val="005F63E0"/>
  </w:style>
  <w:style w:type="character" w:customStyle="1" w:styleId="needCharChar1">
    <w:name w:val="need Char Char1"/>
    <w:rsid w:val="005F63E0"/>
    <w:rPr>
      <w:sz w:val="22"/>
      <w:szCs w:val="22"/>
      <w:u w:val="thick"/>
      <w:lang w:val="en-US"/>
    </w:rPr>
  </w:style>
  <w:style w:type="character" w:customStyle="1" w:styleId="metad">
    <w:name w:val="metad"/>
    <w:basedOn w:val="DefaultParagraphFont"/>
    <w:rsid w:val="005F63E0"/>
  </w:style>
  <w:style w:type="character" w:customStyle="1" w:styleId="crosslinkpopup">
    <w:name w:val="crosslinkpopup"/>
    <w:basedOn w:val="DefaultParagraphFont"/>
    <w:rsid w:val="005F63E0"/>
  </w:style>
  <w:style w:type="character" w:customStyle="1" w:styleId="searchtermbold">
    <w:name w:val="searchtermbold"/>
    <w:basedOn w:val="DefaultParagraphFont"/>
    <w:rsid w:val="005F63E0"/>
  </w:style>
  <w:style w:type="character" w:customStyle="1" w:styleId="spanstyle">
    <w:name w:val="spanstyle"/>
    <w:basedOn w:val="DefaultParagraphFont"/>
    <w:rsid w:val="005F63E0"/>
  </w:style>
  <w:style w:type="paragraph" w:customStyle="1" w:styleId="profiletitle">
    <w:name w:val="profile_title"/>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text2">
    <w:name w:val="text2"/>
    <w:basedOn w:val="DefaultParagraphFont"/>
    <w:rsid w:val="005F63E0"/>
  </w:style>
  <w:style w:type="paragraph" w:customStyle="1" w:styleId="bighead">
    <w:name w:val="bighead"/>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body"/>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ilad">
    <w:name w:val="il_ad"/>
    <w:basedOn w:val="DefaultParagraphFont"/>
    <w:rsid w:val="005F63E0"/>
  </w:style>
  <w:style w:type="character" w:customStyle="1" w:styleId="insideitro">
    <w:name w:val="insideitro"/>
    <w:basedOn w:val="DefaultParagraphFont"/>
    <w:rsid w:val="005F63E0"/>
  </w:style>
  <w:style w:type="character" w:customStyle="1" w:styleId="underline00">
    <w:name w:val="underline0"/>
    <w:basedOn w:val="DefaultParagraphFont"/>
    <w:rsid w:val="005F63E0"/>
  </w:style>
  <w:style w:type="character" w:customStyle="1" w:styleId="cardChar10">
    <w:name w:val="card Char1"/>
    <w:rsid w:val="005F63E0"/>
    <w:rPr>
      <w:rFonts w:ascii="Times New Roman" w:eastAsia="Times New Roman" w:hAnsi="Times New Roman" w:cs="Times New Roman"/>
      <w:sz w:val="20"/>
      <w:szCs w:val="20"/>
      <w:lang w:val="x-none" w:eastAsia="x-none"/>
    </w:rPr>
  </w:style>
  <w:style w:type="character" w:customStyle="1" w:styleId="photo-credit">
    <w:name w:val="photo-credit"/>
    <w:basedOn w:val="DefaultParagraphFont"/>
    <w:rsid w:val="005F63E0"/>
  </w:style>
  <w:style w:type="numbering" w:customStyle="1" w:styleId="NoList27">
    <w:name w:val="No List27"/>
    <w:next w:val="NoList"/>
    <w:semiHidden/>
    <w:unhideWhenUsed/>
    <w:rsid w:val="005F63E0"/>
  </w:style>
  <w:style w:type="numbering" w:customStyle="1" w:styleId="NoList28">
    <w:name w:val="No List28"/>
    <w:next w:val="NoList"/>
    <w:semiHidden/>
    <w:unhideWhenUsed/>
    <w:rsid w:val="005F63E0"/>
  </w:style>
  <w:style w:type="table" w:styleId="ColorfulShading-Accent1">
    <w:name w:val="Colorful Shading Accent 1"/>
    <w:basedOn w:val="TableNormal"/>
    <w:uiPriority w:val="71"/>
    <w:rsid w:val="005F63E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link w:val="ColorfulGrid-Accent1Char"/>
    <w:uiPriority w:val="29"/>
    <w:rsid w:val="005F63E0"/>
    <w:pPr>
      <w:spacing w:after="0" w:line="240" w:lineRule="auto"/>
    </w:pPr>
    <w:rPr>
      <w:rFonts w:ascii="Times New Roman" w:eastAsia="Times New Roman" w:hAnsi="Times New Roman"/>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6"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 Char Char,Header Char Char Char Char Char Char Char,Brief - Heading 1,Brief - Title Heading 1"/>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no,Index Headers,Bold Cite,Heading 3 Char1 Char Char,Citation Char Char Char Char,Citation Char1 Char Char,Heading 3 Char Char1,Citation Char Char1,Text 7,Block Writing, Char,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5F63E0"/>
    <w:pPr>
      <w:spacing w:before="240" w:after="60"/>
      <w:outlineLvl w:val="4"/>
    </w:pPr>
    <w:rPr>
      <w:rFonts w:ascii="Calibri" w:eastAsia="Times New Roman" w:hAnsi="Calibri"/>
      <w:b/>
      <w:bCs/>
      <w:i/>
      <w:iCs/>
      <w:sz w:val="26"/>
      <w:szCs w:val="26"/>
    </w:rPr>
  </w:style>
  <w:style w:type="paragraph" w:styleId="Heading6">
    <w:name w:val="heading 6"/>
    <w:basedOn w:val="Normal"/>
    <w:link w:val="Heading6Char"/>
    <w:uiPriority w:val="9"/>
    <w:qFormat/>
    <w:rsid w:val="005F63E0"/>
    <w:pPr>
      <w:spacing w:before="100" w:beforeAutospacing="1" w:after="100" w:afterAutospacing="1"/>
      <w:outlineLvl w:val="5"/>
    </w:pPr>
    <w:rPr>
      <w:rFonts w:ascii="Times" w:eastAsia="Times New Roman" w:hAnsi="Times" w:cs="Times New Roman"/>
      <w:b/>
      <w:bCs/>
      <w:sz w:val="15"/>
      <w:szCs w:val="15"/>
    </w:rPr>
  </w:style>
  <w:style w:type="paragraph" w:styleId="Heading7">
    <w:name w:val="heading 7"/>
    <w:basedOn w:val="Normal"/>
    <w:next w:val="Normal"/>
    <w:link w:val="Heading7Char"/>
    <w:qFormat/>
    <w:rsid w:val="005F63E0"/>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5F63E0"/>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5F63E0"/>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Header Char Char Char Char Char Char,Brief - Heading 1 Char"/>
    <w:basedOn w:val="DefaultParagraphFont"/>
    <w:link w:val="Heading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2,Heading 2 Char Char1 Char Char1,Heading 2 Char2 Char2,Heading 2 Char1 Char Char2,TAG Char1"/>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rsid w:val="00D176BE"/>
    <w:rPr>
      <w:b/>
      <w:bCs/>
    </w:rPr>
  </w:style>
  <w:style w:type="character" w:customStyle="1" w:styleId="Heading3Char">
    <w:name w:val="Heading 3 Char"/>
    <w:aliases w:val="Block Char,3: Cite Char,Heading 3 Char Char Char2,no Char,Index Headers Char1,Bold Cite Char,Heading 3 Char1 Char Char Char,Citation Char Char Char Char Char,Citation Char1 Char Char Char,Heading 3 Char Char1 Char,Citation Char Char1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Intense Emphasis111,Intense Emphasis3,Bo,B"/>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Big card Char,Normal Tag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5F63E0"/>
    <w:rPr>
      <w:rFonts w:ascii="Calibri" w:eastAsia="Times New Roman" w:hAnsi="Calibri" w:cs="Calibri"/>
      <w:b/>
      <w:bCs/>
      <w:i/>
      <w:iCs/>
      <w:sz w:val="26"/>
      <w:szCs w:val="26"/>
    </w:rPr>
  </w:style>
  <w:style w:type="character" w:customStyle="1" w:styleId="Heading6Char">
    <w:name w:val="Heading 6 Char"/>
    <w:basedOn w:val="DefaultParagraphFont"/>
    <w:link w:val="Heading6"/>
    <w:uiPriority w:val="9"/>
    <w:rsid w:val="005F63E0"/>
    <w:rPr>
      <w:rFonts w:ascii="Times" w:eastAsia="Times New Roman" w:hAnsi="Times" w:cs="Times New Roman"/>
      <w:b/>
      <w:bCs/>
      <w:sz w:val="15"/>
      <w:szCs w:val="15"/>
    </w:rPr>
  </w:style>
  <w:style w:type="character" w:customStyle="1" w:styleId="Heading7Char">
    <w:name w:val="Heading 7 Char"/>
    <w:basedOn w:val="DefaultParagraphFont"/>
    <w:link w:val="Heading7"/>
    <w:rsid w:val="005F63E0"/>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5F63E0"/>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5F63E0"/>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5F63E0"/>
    <w:rPr>
      <w:rFonts w:ascii="Arial" w:hAnsi="Arial"/>
      <w:b/>
      <w:caps/>
      <w:kern w:val="32"/>
      <w:sz w:val="28"/>
      <w:szCs w:val="32"/>
      <w:lang w:val="en-US" w:eastAsia="en-US" w:bidi="ar-SA"/>
    </w:rPr>
  </w:style>
  <w:style w:type="paragraph" w:styleId="DocumentMap">
    <w:name w:val="Document Map"/>
    <w:basedOn w:val="Normal"/>
    <w:link w:val="DocumentMapChar"/>
    <w:uiPriority w:val="99"/>
    <w:rsid w:val="005F63E0"/>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5F63E0"/>
    <w:rPr>
      <w:rFonts w:ascii="Lucida Grande" w:eastAsia="Cambria" w:hAnsi="Lucida Grande" w:cs="Times New Roman"/>
      <w:sz w:val="24"/>
      <w:szCs w:val="24"/>
    </w:rPr>
  </w:style>
  <w:style w:type="character" w:styleId="PageNumber">
    <w:name w:val="page number"/>
    <w:aliases w:val="card ununderlined"/>
    <w:basedOn w:val="DefaultParagraphFont"/>
    <w:unhideWhenUsed/>
    <w:rsid w:val="005F63E0"/>
  </w:style>
  <w:style w:type="paragraph" w:customStyle="1" w:styleId="teaserpermalink">
    <w:name w:val="teaser_permalink"/>
    <w:basedOn w:val="Normal"/>
    <w:rsid w:val="005F63E0"/>
    <w:pPr>
      <w:spacing w:before="100" w:beforeAutospacing="1" w:after="100" w:afterAutospacing="1"/>
    </w:pPr>
    <w:rPr>
      <w:rFonts w:ascii="Times" w:eastAsia="Times New Roman" w:hAnsi="Times"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5F63E0"/>
    <w:pPr>
      <w:spacing w:before="100" w:beforeAutospacing="1" w:after="100" w:afterAutospacing="1"/>
    </w:pPr>
    <w:rPr>
      <w:rFonts w:ascii="Times" w:eastAsia="Times New Roman" w:hAnsi="Times" w:cs="Times New Roman"/>
      <w:sz w:val="20"/>
      <w:szCs w:val="20"/>
    </w:rPr>
  </w:style>
  <w:style w:type="character" w:styleId="Strong">
    <w:name w:val="Strong"/>
    <w:aliases w:val="8 pt font"/>
    <w:qFormat/>
    <w:rsid w:val="005F63E0"/>
    <w:rPr>
      <w:b/>
      <w:bCs/>
    </w:rPr>
  </w:style>
  <w:style w:type="character" w:customStyle="1" w:styleId="author-name">
    <w:name w:val="author-name"/>
    <w:basedOn w:val="DefaultParagraphFont"/>
    <w:rsid w:val="005F63E0"/>
  </w:style>
  <w:style w:type="character" w:customStyle="1" w:styleId="first-letter">
    <w:name w:val="first-letter"/>
    <w:basedOn w:val="DefaultParagraphFont"/>
    <w:rsid w:val="005F63E0"/>
  </w:style>
  <w:style w:type="paragraph" w:styleId="BalloonText">
    <w:name w:val="Balloon Text"/>
    <w:basedOn w:val="Normal"/>
    <w:link w:val="BalloonTextChar"/>
    <w:unhideWhenUsed/>
    <w:rsid w:val="005F63E0"/>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5F63E0"/>
    <w:rPr>
      <w:rFonts w:ascii="Lucida Grande" w:eastAsia="Times New Roman" w:hAnsi="Lucida Grande" w:cs="Lucida Grande"/>
      <w:sz w:val="18"/>
      <w:szCs w:val="18"/>
    </w:rPr>
  </w:style>
  <w:style w:type="paragraph" w:customStyle="1" w:styleId="byline">
    <w:name w:val="bylin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meta-prep">
    <w:name w:val="meta-prep"/>
    <w:basedOn w:val="DefaultParagraphFont"/>
    <w:rsid w:val="005F63E0"/>
  </w:style>
  <w:style w:type="character" w:customStyle="1" w:styleId="entry-date">
    <w:name w:val="entry-date"/>
    <w:basedOn w:val="DefaultParagraphFont"/>
    <w:rsid w:val="005F63E0"/>
  </w:style>
  <w:style w:type="character" w:customStyle="1" w:styleId="meta-sep">
    <w:name w:val="meta-sep"/>
    <w:basedOn w:val="DefaultParagraphFont"/>
    <w:rsid w:val="005F63E0"/>
  </w:style>
  <w:style w:type="character" w:customStyle="1" w:styleId="author">
    <w:name w:val="author"/>
    <w:basedOn w:val="DefaultParagraphFont"/>
    <w:rsid w:val="005F63E0"/>
  </w:style>
  <w:style w:type="character" w:customStyle="1" w:styleId="st">
    <w:name w:val="st"/>
    <w:basedOn w:val="DefaultParagraphFont"/>
    <w:rsid w:val="005F63E0"/>
  </w:style>
  <w:style w:type="character" w:customStyle="1" w:styleId="caps">
    <w:name w:val="caps"/>
    <w:basedOn w:val="DefaultParagraphFont"/>
    <w:rsid w:val="005F63E0"/>
  </w:style>
  <w:style w:type="paragraph" w:customStyle="1" w:styleId="username">
    <w:name w:val="username"/>
    <w:basedOn w:val="Normal"/>
    <w:rsid w:val="005F63E0"/>
    <w:pPr>
      <w:spacing w:before="100" w:beforeAutospacing="1" w:after="100" w:afterAutospacing="1"/>
    </w:pPr>
    <w:rPr>
      <w:rFonts w:ascii="Times" w:eastAsia="Times New Roman" w:hAnsi="Times" w:cs="Times New Roman"/>
      <w:sz w:val="20"/>
      <w:szCs w:val="20"/>
    </w:rPr>
  </w:style>
  <w:style w:type="paragraph" w:styleId="Date">
    <w:name w:val="Date"/>
    <w:aliases w:val="date"/>
    <w:basedOn w:val="Normal"/>
    <w:link w:val="DateChar"/>
    <w:unhideWhenUsed/>
    <w:rsid w:val="005F63E0"/>
    <w:pPr>
      <w:spacing w:before="100" w:beforeAutospacing="1" w:after="100" w:afterAutospacing="1"/>
    </w:pPr>
    <w:rPr>
      <w:rFonts w:ascii="Times" w:eastAsia="Times New Roman" w:hAnsi="Times" w:cs="Times New Roman"/>
      <w:sz w:val="20"/>
      <w:szCs w:val="20"/>
    </w:rPr>
  </w:style>
  <w:style w:type="character" w:customStyle="1" w:styleId="DateChar">
    <w:name w:val="Date Char"/>
    <w:aliases w:val="date Char"/>
    <w:basedOn w:val="DefaultParagraphFont"/>
    <w:link w:val="Date"/>
    <w:rsid w:val="005F63E0"/>
    <w:rPr>
      <w:rFonts w:ascii="Times" w:eastAsia="Times New Roman" w:hAnsi="Times" w:cs="Times New Roman"/>
      <w:sz w:val="20"/>
      <w:szCs w:val="20"/>
    </w:rPr>
  </w:style>
  <w:style w:type="paragraph" w:customStyle="1" w:styleId="speach">
    <w:name w:val="speach"/>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dsq-postid">
    <w:name w:val="dsq-postid"/>
    <w:basedOn w:val="DefaultParagraphFont"/>
    <w:rsid w:val="005F63E0"/>
  </w:style>
  <w:style w:type="character" w:customStyle="1" w:styleId="date1">
    <w:name w:val="date1"/>
    <w:basedOn w:val="DefaultParagraphFont"/>
    <w:rsid w:val="005F63E0"/>
  </w:style>
  <w:style w:type="character" w:customStyle="1" w:styleId="title1">
    <w:name w:val="title1"/>
    <w:basedOn w:val="DefaultParagraphFont"/>
    <w:rsid w:val="005F63E0"/>
  </w:style>
  <w:style w:type="character" w:customStyle="1" w:styleId="pubdate">
    <w:name w:val="pubdate"/>
    <w:basedOn w:val="DefaultParagraphFont"/>
    <w:rsid w:val="005F63E0"/>
  </w:style>
  <w:style w:type="character" w:customStyle="1" w:styleId="separator">
    <w:name w:val="separator"/>
    <w:basedOn w:val="DefaultParagraphFont"/>
    <w:rsid w:val="005F63E0"/>
  </w:style>
  <w:style w:type="character" w:customStyle="1" w:styleId="c">
    <w:name w:val="c"/>
    <w:aliases w:val="Underline Char,Minimized Char,Underline Char Char Char,Underline Char Char,Thick Underline Char,Cards + Font: 12 pt Char Char Char Char Char Char Char Char,Cites and Cards Char,Cards + Font: 12 pt Char Char,Heading 3 Char Char Char Char"/>
    <w:basedOn w:val="DefaultParagraphFont"/>
    <w:qFormat/>
    <w:rsid w:val="005F63E0"/>
  </w:style>
  <w:style w:type="character" w:customStyle="1" w:styleId="dd">
    <w:name w:val="dd"/>
    <w:basedOn w:val="DefaultParagraphFont"/>
    <w:rsid w:val="005F63E0"/>
  </w:style>
  <w:style w:type="numbering" w:customStyle="1" w:styleId="NoList1">
    <w:name w:val="No List1"/>
    <w:next w:val="NoList"/>
    <w:semiHidden/>
    <w:unhideWhenUsed/>
    <w:rsid w:val="005F63E0"/>
  </w:style>
  <w:style w:type="character" w:customStyle="1" w:styleId="TitleChar">
    <w:name w:val="Title Char"/>
    <w:aliases w:val="Cites and Cards Char1,UNDERLINE Char1,Bold Underlined Char1"/>
    <w:link w:val="Title"/>
    <w:uiPriority w:val="6"/>
    <w:qFormat/>
    <w:rsid w:val="005F63E0"/>
    <w:rPr>
      <w:b/>
      <w:bCs/>
      <w:u w:val="single"/>
    </w:rPr>
  </w:style>
  <w:style w:type="paragraph" w:customStyle="1" w:styleId="Title10">
    <w:name w:val="Title1"/>
    <w:basedOn w:val="Normal"/>
    <w:next w:val="Title"/>
    <w:uiPriority w:val="1"/>
    <w:qFormat/>
    <w:rsid w:val="005F63E0"/>
    <w:pPr>
      <w:spacing w:before="240" w:after="60"/>
      <w:ind w:left="432" w:right="432"/>
      <w:jc w:val="center"/>
      <w:outlineLvl w:val="0"/>
    </w:pPr>
    <w:rPr>
      <w:rFonts w:ascii="Calibri" w:eastAsia="Calibri" w:hAnsi="Calibri" w:cs="Times New Roman"/>
      <w:b/>
      <w:bCs/>
      <w:u w:val="single"/>
    </w:rPr>
  </w:style>
  <w:style w:type="paragraph" w:customStyle="1" w:styleId="Default">
    <w:name w:val="Default"/>
    <w:rsid w:val="005F63E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evision1">
    <w:name w:val="Revision1"/>
    <w:next w:val="ColorfulShading-Accent1"/>
    <w:hidden/>
    <w:uiPriority w:val="99"/>
    <w:semiHidden/>
    <w:rsid w:val="005F63E0"/>
    <w:pPr>
      <w:spacing w:after="0" w:line="240" w:lineRule="auto"/>
    </w:pPr>
    <w:rPr>
      <w:rFonts w:ascii="Calibri" w:eastAsia="Times New Roman" w:hAnsi="Calibri" w:cs="Times New Roman"/>
      <w:szCs w:val="24"/>
    </w:rPr>
  </w:style>
  <w:style w:type="character" w:customStyle="1" w:styleId="style1">
    <w:name w:val="style1"/>
    <w:basedOn w:val="DefaultParagraphFont"/>
    <w:rsid w:val="005F63E0"/>
  </w:style>
  <w:style w:type="paragraph" w:customStyle="1" w:styleId="author-image">
    <w:name w:val="author-imag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dateline">
    <w:name w:val="dateline"/>
    <w:basedOn w:val="DefaultParagraphFont"/>
    <w:rsid w:val="005F63E0"/>
  </w:style>
  <w:style w:type="character" w:customStyle="1" w:styleId="tolocaltime">
    <w:name w:val="tolocaltime"/>
    <w:basedOn w:val="DefaultParagraphFont"/>
    <w:rsid w:val="005F63E0"/>
  </w:style>
  <w:style w:type="paragraph" w:customStyle="1" w:styleId="cnnfirst">
    <w:name w:val="cnn_first"/>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storybyline">
    <w:name w:val="storybyline"/>
    <w:basedOn w:val="DefaultParagraphFont"/>
    <w:rsid w:val="005F63E0"/>
  </w:style>
  <w:style w:type="character" w:customStyle="1" w:styleId="storytimestamp">
    <w:name w:val="storytimestamp"/>
    <w:basedOn w:val="DefaultParagraphFont"/>
    <w:rsid w:val="005F63E0"/>
  </w:style>
  <w:style w:type="character" w:customStyle="1" w:styleId="f">
    <w:name w:val="f"/>
    <w:basedOn w:val="DefaultParagraphFont"/>
    <w:rsid w:val="005F63E0"/>
  </w:style>
  <w:style w:type="paragraph" w:customStyle="1" w:styleId="card">
    <w:name w:val="card"/>
    <w:basedOn w:val="Normal"/>
    <w:next w:val="Normal"/>
    <w:link w:val="cardChar"/>
    <w:qFormat/>
    <w:rsid w:val="005F63E0"/>
    <w:pPr>
      <w:spacing w:before="120" w:after="120"/>
    </w:pPr>
    <w:rPr>
      <w:rFonts w:eastAsia="Calibri" w:cs="Times New Roman"/>
      <w:sz w:val="16"/>
      <w:lang w:val="x-none" w:eastAsia="x-none"/>
    </w:rPr>
  </w:style>
  <w:style w:type="character" w:customStyle="1" w:styleId="cardChar">
    <w:name w:val="card Char"/>
    <w:link w:val="card"/>
    <w:rsid w:val="005F63E0"/>
    <w:rPr>
      <w:rFonts w:ascii="Garamond" w:eastAsia="Calibri" w:hAnsi="Garamond" w:cs="Times New Roman"/>
      <w:sz w:val="16"/>
      <w:lang w:val="x-none" w:eastAsia="x-none"/>
    </w:rPr>
  </w:style>
  <w:style w:type="character" w:customStyle="1" w:styleId="arial11">
    <w:name w:val="arial_11"/>
    <w:basedOn w:val="DefaultParagraphFont"/>
    <w:rsid w:val="005F63E0"/>
  </w:style>
  <w:style w:type="paragraph" w:customStyle="1" w:styleId="sl-art-byline">
    <w:name w:val="sl-art-bylin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sl-art-datetime">
    <w:name w:val="sl-art-datetime"/>
    <w:basedOn w:val="DefaultParagraphFont"/>
    <w:rsid w:val="005F63E0"/>
  </w:style>
  <w:style w:type="character" w:customStyle="1" w:styleId="sl-art-head-pipe">
    <w:name w:val="sl-art-head-pipe"/>
    <w:basedOn w:val="DefaultParagraphFont"/>
    <w:rsid w:val="005F63E0"/>
  </w:style>
  <w:style w:type="character" w:customStyle="1" w:styleId="itxtrst">
    <w:name w:val="itxtrst"/>
    <w:basedOn w:val="DefaultParagraphFont"/>
    <w:rsid w:val="005F63E0"/>
  </w:style>
  <w:style w:type="character" w:customStyle="1" w:styleId="gig-counter-text">
    <w:name w:val="gig-counter-text"/>
    <w:basedOn w:val="DefaultParagraphFont"/>
    <w:rsid w:val="005F63E0"/>
  </w:style>
  <w:style w:type="paragraph" w:customStyle="1" w:styleId="loose">
    <w:name w:val="loos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hit">
    <w:name w:val="hit"/>
    <w:basedOn w:val="DefaultParagraphFont"/>
    <w:rsid w:val="005F63E0"/>
  </w:style>
  <w:style w:type="character" w:customStyle="1" w:styleId="blue">
    <w:name w:val="blue"/>
    <w:basedOn w:val="DefaultParagraphFont"/>
    <w:rsid w:val="005F63E0"/>
  </w:style>
  <w:style w:type="character" w:customStyle="1" w:styleId="verdana">
    <w:name w:val="verdana"/>
    <w:basedOn w:val="DefaultParagraphFont"/>
    <w:rsid w:val="005F63E0"/>
  </w:style>
  <w:style w:type="character" w:customStyle="1" w:styleId="subtitle1">
    <w:name w:val="subtitle1"/>
    <w:basedOn w:val="DefaultParagraphFont"/>
    <w:rsid w:val="005F63E0"/>
  </w:style>
  <w:style w:type="character" w:customStyle="1" w:styleId="issuename">
    <w:name w:val="issuename"/>
    <w:basedOn w:val="DefaultParagraphFont"/>
    <w:rsid w:val="005F63E0"/>
  </w:style>
  <w:style w:type="paragraph" w:customStyle="1" w:styleId="TOCHeading1">
    <w:name w:val="TOC Heading1"/>
    <w:basedOn w:val="Heading1"/>
    <w:next w:val="Normal"/>
    <w:uiPriority w:val="39"/>
    <w:unhideWhenUsed/>
    <w:qFormat/>
    <w:rsid w:val="005F6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11">
    <w:name w:val="TOC 11"/>
    <w:basedOn w:val="Normal"/>
    <w:next w:val="Normal"/>
    <w:autoRedefine/>
    <w:uiPriority w:val="39"/>
    <w:unhideWhenUsed/>
    <w:qFormat/>
    <w:rsid w:val="005F63E0"/>
    <w:pPr>
      <w:spacing w:before="120"/>
    </w:pPr>
    <w:rPr>
      <w:rFonts w:ascii="Calibri" w:eastAsia="Times New Roman" w:hAnsi="Calibri" w:cs="Times New Roman"/>
      <w:b/>
      <w:sz w:val="24"/>
      <w:szCs w:val="24"/>
    </w:rPr>
  </w:style>
  <w:style w:type="paragraph" w:customStyle="1" w:styleId="TOC21">
    <w:name w:val="TOC 21"/>
    <w:basedOn w:val="Normal"/>
    <w:next w:val="Normal"/>
    <w:autoRedefine/>
    <w:uiPriority w:val="39"/>
    <w:unhideWhenUsed/>
    <w:rsid w:val="005F63E0"/>
    <w:pPr>
      <w:ind w:left="220"/>
    </w:pPr>
    <w:rPr>
      <w:rFonts w:ascii="Calibri" w:eastAsia="Times New Roman" w:hAnsi="Calibri" w:cs="Times New Roman"/>
      <w:b/>
    </w:rPr>
  </w:style>
  <w:style w:type="paragraph" w:customStyle="1" w:styleId="TOC31">
    <w:name w:val="TOC 31"/>
    <w:basedOn w:val="Normal"/>
    <w:next w:val="Normal"/>
    <w:autoRedefine/>
    <w:uiPriority w:val="39"/>
    <w:unhideWhenUsed/>
    <w:rsid w:val="005F63E0"/>
    <w:pPr>
      <w:ind w:left="440"/>
    </w:pPr>
    <w:rPr>
      <w:rFonts w:ascii="Calibri" w:eastAsia="Times New Roman" w:hAnsi="Calibri" w:cs="Times New Roman"/>
    </w:rPr>
  </w:style>
  <w:style w:type="paragraph" w:customStyle="1" w:styleId="TOC41">
    <w:name w:val="TOC 41"/>
    <w:basedOn w:val="Normal"/>
    <w:next w:val="Normal"/>
    <w:autoRedefine/>
    <w:uiPriority w:val="39"/>
    <w:unhideWhenUsed/>
    <w:rsid w:val="005F63E0"/>
    <w:pPr>
      <w:ind w:left="660"/>
    </w:pPr>
    <w:rPr>
      <w:rFonts w:ascii="Calibri" w:eastAsia="Times New Roman" w:hAnsi="Calibri" w:cs="Times New Roman"/>
      <w:sz w:val="20"/>
      <w:szCs w:val="20"/>
    </w:rPr>
  </w:style>
  <w:style w:type="paragraph" w:customStyle="1" w:styleId="TOC51">
    <w:name w:val="TOC 51"/>
    <w:basedOn w:val="Normal"/>
    <w:next w:val="Normal"/>
    <w:autoRedefine/>
    <w:uiPriority w:val="39"/>
    <w:unhideWhenUsed/>
    <w:rsid w:val="005F63E0"/>
    <w:pPr>
      <w:ind w:left="880"/>
    </w:pPr>
    <w:rPr>
      <w:rFonts w:ascii="Calibri" w:eastAsia="Times New Roman" w:hAnsi="Calibri" w:cs="Times New Roman"/>
      <w:sz w:val="20"/>
      <w:szCs w:val="20"/>
    </w:rPr>
  </w:style>
  <w:style w:type="paragraph" w:customStyle="1" w:styleId="TOC61">
    <w:name w:val="TOC 61"/>
    <w:basedOn w:val="Normal"/>
    <w:next w:val="Normal"/>
    <w:autoRedefine/>
    <w:uiPriority w:val="39"/>
    <w:unhideWhenUsed/>
    <w:rsid w:val="005F63E0"/>
    <w:pPr>
      <w:ind w:left="1100"/>
    </w:pPr>
    <w:rPr>
      <w:rFonts w:ascii="Calibri" w:eastAsia="Times New Roman" w:hAnsi="Calibri" w:cs="Times New Roman"/>
      <w:sz w:val="20"/>
      <w:szCs w:val="20"/>
    </w:rPr>
  </w:style>
  <w:style w:type="paragraph" w:customStyle="1" w:styleId="TOC71">
    <w:name w:val="TOC 71"/>
    <w:basedOn w:val="Normal"/>
    <w:next w:val="Normal"/>
    <w:autoRedefine/>
    <w:uiPriority w:val="39"/>
    <w:unhideWhenUsed/>
    <w:rsid w:val="005F63E0"/>
    <w:pPr>
      <w:ind w:left="1320"/>
    </w:pPr>
    <w:rPr>
      <w:rFonts w:ascii="Calibri" w:eastAsia="Times New Roman" w:hAnsi="Calibri" w:cs="Times New Roman"/>
      <w:sz w:val="20"/>
      <w:szCs w:val="20"/>
    </w:rPr>
  </w:style>
  <w:style w:type="paragraph" w:customStyle="1" w:styleId="TOC81">
    <w:name w:val="TOC 81"/>
    <w:basedOn w:val="Normal"/>
    <w:next w:val="Normal"/>
    <w:autoRedefine/>
    <w:uiPriority w:val="39"/>
    <w:unhideWhenUsed/>
    <w:rsid w:val="005F63E0"/>
    <w:pPr>
      <w:ind w:left="1540"/>
    </w:pPr>
    <w:rPr>
      <w:rFonts w:ascii="Calibri" w:eastAsia="Times New Roman" w:hAnsi="Calibri" w:cs="Times New Roman"/>
      <w:sz w:val="20"/>
      <w:szCs w:val="20"/>
    </w:rPr>
  </w:style>
  <w:style w:type="paragraph" w:customStyle="1" w:styleId="TOC91">
    <w:name w:val="TOC 91"/>
    <w:basedOn w:val="Normal"/>
    <w:next w:val="Normal"/>
    <w:autoRedefine/>
    <w:uiPriority w:val="39"/>
    <w:unhideWhenUsed/>
    <w:rsid w:val="005F63E0"/>
    <w:pPr>
      <w:ind w:left="1760"/>
    </w:pPr>
    <w:rPr>
      <w:rFonts w:ascii="Calibri" w:eastAsia="Times New Roman" w:hAnsi="Calibri" w:cs="Times New Roman"/>
      <w:sz w:val="20"/>
      <w:szCs w:val="20"/>
    </w:rPr>
  </w:style>
  <w:style w:type="character" w:customStyle="1" w:styleId="TitleChar1">
    <w:name w:val="Title Char1"/>
    <w:aliases w:val="Bold Underlined Char"/>
    <w:uiPriority w:val="10"/>
    <w:rsid w:val="005F63E0"/>
    <w:rPr>
      <w:rFonts w:ascii="Cambria" w:eastAsia="Times New Roman" w:hAnsi="Cambria" w:cs="Times New Roman"/>
      <w:color w:val="17365D"/>
      <w:spacing w:val="5"/>
      <w:kern w:val="28"/>
      <w:sz w:val="52"/>
      <w:szCs w:val="52"/>
    </w:rPr>
  </w:style>
  <w:style w:type="character" w:customStyle="1" w:styleId="CommentTextChar">
    <w:name w:val="Comment Text Char"/>
    <w:link w:val="CommentText"/>
    <w:rsid w:val="005F63E0"/>
    <w:rPr>
      <w:rFonts w:ascii="Calibri" w:eastAsia="Calibri" w:hAnsi="Calibri" w:cs="Calibri"/>
    </w:rPr>
  </w:style>
  <w:style w:type="paragraph" w:styleId="CommentText">
    <w:name w:val="annotation text"/>
    <w:basedOn w:val="Normal"/>
    <w:link w:val="CommentTextChar"/>
    <w:rsid w:val="005F63E0"/>
    <w:rPr>
      <w:rFonts w:ascii="Calibri" w:eastAsia="Calibri" w:hAnsi="Calibri"/>
    </w:rPr>
  </w:style>
  <w:style w:type="character" w:customStyle="1" w:styleId="CommentTextChar1">
    <w:name w:val="Comment Text Char1"/>
    <w:basedOn w:val="DefaultParagraphFont"/>
    <w:uiPriority w:val="99"/>
    <w:rsid w:val="005F63E0"/>
    <w:rPr>
      <w:rFonts w:ascii="Garamond" w:hAnsi="Garamond" w:cs="Calibri"/>
      <w:sz w:val="20"/>
      <w:szCs w:val="20"/>
    </w:rPr>
  </w:style>
  <w:style w:type="character" w:customStyle="1" w:styleId="CommentSubjectChar">
    <w:name w:val="Comment Subject Char"/>
    <w:link w:val="CommentSubject"/>
    <w:rsid w:val="005F63E0"/>
    <w:rPr>
      <w:rFonts w:ascii="Calibri" w:eastAsia="Calibri" w:hAnsi="Calibri" w:cs="Calibri"/>
      <w:b/>
      <w:bCs/>
    </w:rPr>
  </w:style>
  <w:style w:type="paragraph" w:styleId="CommentSubject">
    <w:name w:val="annotation subject"/>
    <w:basedOn w:val="CommentText"/>
    <w:next w:val="CommentText"/>
    <w:link w:val="CommentSubjectChar"/>
    <w:rsid w:val="005F63E0"/>
    <w:rPr>
      <w:b/>
      <w:bCs/>
    </w:rPr>
  </w:style>
  <w:style w:type="character" w:customStyle="1" w:styleId="CommentSubjectChar1">
    <w:name w:val="Comment Subject Char1"/>
    <w:basedOn w:val="CommentTextChar1"/>
    <w:rsid w:val="005F63E0"/>
    <w:rPr>
      <w:rFonts w:ascii="Garamond" w:hAnsi="Garamond" w:cs="Calibri"/>
      <w:b/>
      <w:bCs/>
      <w:sz w:val="20"/>
      <w:szCs w:val="20"/>
    </w:rPr>
  </w:style>
  <w:style w:type="character" w:customStyle="1" w:styleId="BodyTextChar">
    <w:name w:val="Body Text Char"/>
    <w:aliases w:val="Body Char,Card Char"/>
    <w:link w:val="BodyText"/>
    <w:rsid w:val="005F63E0"/>
    <w:rPr>
      <w:rFonts w:ascii="Times New Roman" w:eastAsia="Times New Roman" w:hAnsi="Times New Roman" w:cs="Calibri"/>
      <w:lang w:eastAsia="ar-SA"/>
    </w:rPr>
  </w:style>
  <w:style w:type="paragraph" w:styleId="BodyText">
    <w:name w:val="Body Text"/>
    <w:aliases w:val="Body,Card"/>
    <w:basedOn w:val="Normal"/>
    <w:link w:val="BodyTextChar"/>
    <w:unhideWhenUsed/>
    <w:qFormat/>
    <w:rsid w:val="005F63E0"/>
    <w:pPr>
      <w:widowControl w:val="0"/>
      <w:suppressAutoHyphens/>
      <w:spacing w:after="120"/>
    </w:pPr>
    <w:rPr>
      <w:rFonts w:ascii="Times New Roman" w:eastAsia="Times New Roman" w:hAnsi="Times New Roman"/>
      <w:lang w:eastAsia="ar-SA"/>
    </w:rPr>
  </w:style>
  <w:style w:type="character" w:customStyle="1" w:styleId="BodyTextChar1">
    <w:name w:val="Body Text Char1"/>
    <w:basedOn w:val="DefaultParagraphFont"/>
    <w:rsid w:val="005F63E0"/>
    <w:rPr>
      <w:rFonts w:ascii="Garamond" w:hAnsi="Garamond" w:cs="Calibri"/>
    </w:rPr>
  </w:style>
  <w:style w:type="character" w:customStyle="1" w:styleId="Style1Char">
    <w:name w:val="Style1 Char"/>
    <w:link w:val="Style10"/>
    <w:rsid w:val="005F63E0"/>
    <w:rPr>
      <w:rFonts w:eastAsia="SimSun"/>
      <w:u w:val="single"/>
      <w:lang w:eastAsia="zh-CN"/>
    </w:rPr>
  </w:style>
  <w:style w:type="character" w:customStyle="1" w:styleId="UnderlineBold">
    <w:name w:val="Underline + Bold"/>
    <w:uiPriority w:val="1"/>
    <w:qFormat/>
    <w:rsid w:val="005F63E0"/>
    <w:rPr>
      <w:b/>
      <w:sz w:val="20"/>
      <w:u w:val="single"/>
    </w:rPr>
  </w:style>
  <w:style w:type="paragraph" w:styleId="List">
    <w:name w:val="List"/>
    <w:basedOn w:val="Normal"/>
    <w:uiPriority w:val="99"/>
    <w:unhideWhenUsed/>
    <w:rsid w:val="005F63E0"/>
    <w:pPr>
      <w:contextualSpacing/>
    </w:pPr>
    <w:rPr>
      <w:rFonts w:ascii="Georgia" w:eastAsia="Calibri" w:hAnsi="Georgia"/>
    </w:rPr>
  </w:style>
  <w:style w:type="paragraph" w:customStyle="1" w:styleId="PageHeaderLine1">
    <w:name w:val="PageHeaderLine1"/>
    <w:basedOn w:val="Normal"/>
    <w:rsid w:val="005F63E0"/>
    <w:pPr>
      <w:tabs>
        <w:tab w:val="right" w:pos="10800"/>
      </w:tabs>
    </w:pPr>
    <w:rPr>
      <w:rFonts w:ascii="Georgia" w:eastAsia="Calibri" w:hAnsi="Georgia"/>
      <w:b/>
    </w:rPr>
  </w:style>
  <w:style w:type="paragraph" w:customStyle="1" w:styleId="PageHeaderLine2">
    <w:name w:val="PageHeaderLine2"/>
    <w:basedOn w:val="Normal"/>
    <w:next w:val="Normal"/>
    <w:rsid w:val="005F63E0"/>
    <w:pPr>
      <w:tabs>
        <w:tab w:val="right" w:pos="10800"/>
      </w:tabs>
      <w:spacing w:line="480" w:lineRule="auto"/>
    </w:pPr>
    <w:rPr>
      <w:rFonts w:ascii="Georgia" w:eastAsia="Calibri" w:hAnsi="Georgia"/>
      <w:b/>
    </w:rPr>
  </w:style>
  <w:style w:type="character" w:styleId="CommentReference">
    <w:name w:val="annotation reference"/>
    <w:rsid w:val="005F63E0"/>
    <w:rPr>
      <w:sz w:val="16"/>
      <w:szCs w:val="16"/>
    </w:rPr>
  </w:style>
  <w:style w:type="character" w:customStyle="1" w:styleId="apple-converted-space">
    <w:name w:val="apple-converted-space"/>
    <w:rsid w:val="005F63E0"/>
  </w:style>
  <w:style w:type="character" w:customStyle="1" w:styleId="il">
    <w:name w:val="il"/>
    <w:basedOn w:val="DefaultParagraphFont"/>
    <w:rsid w:val="005F63E0"/>
  </w:style>
  <w:style w:type="paragraph" w:customStyle="1" w:styleId="Microtext">
    <w:name w:val="Microtext"/>
    <w:basedOn w:val="Normal"/>
    <w:next w:val="Normal"/>
    <w:link w:val="MicrotextChar"/>
    <w:rsid w:val="005F63E0"/>
    <w:rPr>
      <w:rFonts w:ascii="Georgia" w:eastAsia="Calibri" w:hAnsi="Georgia" w:cs="Times New Roman"/>
      <w:sz w:val="12"/>
      <w:lang w:val="x-none" w:eastAsia="x-none"/>
    </w:rPr>
  </w:style>
  <w:style w:type="character" w:customStyle="1" w:styleId="MicrotextChar">
    <w:name w:val="Microtext Char"/>
    <w:link w:val="Microtext"/>
    <w:rsid w:val="005F63E0"/>
    <w:rPr>
      <w:rFonts w:ascii="Georgia" w:eastAsia="Calibri" w:hAnsi="Georgia" w:cs="Times New Roman"/>
      <w:sz w:val="12"/>
      <w:lang w:val="x-none" w:eastAsia="x-none"/>
    </w:rPr>
  </w:style>
  <w:style w:type="character" w:customStyle="1" w:styleId="Heading2CharChar">
    <w:name w:val="Heading 2 Char Char"/>
    <w:aliases w:val="Heading 2 Char Char Char Char Char,Heading 2 Char Char Char Char Char Char Char Char,Heading 2 Char Char Char Char Char Char Char Char1,Heading 2 Char Char Char Char Char Char,Heading 2 Char1 Char Char Char Char Char"/>
    <w:qFormat/>
    <w:rsid w:val="005F63E0"/>
    <w:rPr>
      <w:rFonts w:cs="Arial"/>
      <w:b/>
      <w:bCs/>
      <w:iCs/>
      <w:color w:val="000000"/>
      <w:szCs w:val="28"/>
      <w:lang w:val="en-US" w:eastAsia="en-US" w:bidi="ar-SA"/>
    </w:rPr>
  </w:style>
  <w:style w:type="paragraph" w:customStyle="1" w:styleId="Cites">
    <w:name w:val="Cites"/>
    <w:qFormat/>
    <w:rsid w:val="005F63E0"/>
    <w:pPr>
      <w:spacing w:after="0" w:line="240" w:lineRule="auto"/>
    </w:pPr>
    <w:rPr>
      <w:rFonts w:ascii="Times New Roman" w:eastAsia="Times New Roman" w:hAnsi="Times New Roman" w:cs="Times New Roman"/>
      <w:noProof/>
      <w:sz w:val="20"/>
      <w:szCs w:val="20"/>
    </w:rPr>
  </w:style>
  <w:style w:type="paragraph" w:customStyle="1" w:styleId="tag">
    <w:name w:val="tag"/>
    <w:aliases w:val="No Spacing11,tags,Debate Text,No Spacing2,Read stuff,No Spacing111,No Spacing1111,No Spacing3,No Spacing21,No Spacing4,No Spacing11111,No Spacing111111,Medium Grid 21,No Spacing5,No Spacing112,No Spacing1121,No Spacing11211,nonunderlined"/>
    <w:basedOn w:val="Normal"/>
    <w:next w:val="Normal"/>
    <w:link w:val="tagChar"/>
    <w:qFormat/>
    <w:rsid w:val="005F63E0"/>
    <w:rPr>
      <w:rFonts w:ascii="Georgia" w:eastAsia="Calibri" w:hAnsi="Georgia" w:cs="Times New Roman"/>
      <w:b/>
      <w:sz w:val="20"/>
      <w:lang w:val="x-none" w:eastAsia="x-none"/>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TAG Char,Tag Char1,TAG C"/>
    <w:link w:val="tag"/>
    <w:qFormat/>
    <w:locked/>
    <w:rsid w:val="005F63E0"/>
    <w:rPr>
      <w:rFonts w:ascii="Georgia" w:eastAsia="Calibri" w:hAnsi="Georgia" w:cs="Times New Roman"/>
      <w:b/>
      <w:sz w:val="20"/>
      <w:lang w:val="x-none" w:eastAsia="x-none"/>
    </w:rPr>
  </w:style>
  <w:style w:type="character" w:customStyle="1" w:styleId="NothingChar">
    <w:name w:val="Nothing Char"/>
    <w:link w:val="Nothing"/>
    <w:locked/>
    <w:rsid w:val="005F63E0"/>
    <w:rPr>
      <w:rFonts w:ascii="Times New Roman" w:eastAsia="Times New Roman" w:hAnsi="Times New Roman"/>
      <w:sz w:val="24"/>
      <w:szCs w:val="24"/>
    </w:rPr>
  </w:style>
  <w:style w:type="paragraph" w:customStyle="1" w:styleId="Nothing">
    <w:name w:val="Nothing"/>
    <w:link w:val="NothingChar"/>
    <w:rsid w:val="005F63E0"/>
    <w:pPr>
      <w:spacing w:after="0" w:line="240" w:lineRule="auto"/>
      <w:jc w:val="both"/>
    </w:pPr>
    <w:rPr>
      <w:rFonts w:ascii="Times New Roman" w:eastAsia="Times New Roman" w:hAnsi="Times New Roman"/>
      <w:sz w:val="24"/>
      <w:szCs w:val="24"/>
    </w:rPr>
  </w:style>
  <w:style w:type="character" w:customStyle="1" w:styleId="DebateUnderline">
    <w:name w:val="Debate Underline"/>
    <w:qFormat/>
    <w:rsid w:val="005F63E0"/>
    <w:rPr>
      <w:rFonts w:ascii="Times New Roman" w:hAnsi="Times New Roman" w:cs="Times New Roman" w:hint="default"/>
      <w:sz w:val="24"/>
      <w:u w:val="thick"/>
    </w:rPr>
  </w:style>
  <w:style w:type="character" w:customStyle="1" w:styleId="DebateUnderlineBoldChar">
    <w:name w:val="Debate Underline Bold Char"/>
    <w:rsid w:val="005F63E0"/>
    <w:rPr>
      <w:b/>
      <w:bCs w:val="0"/>
      <w:sz w:val="24"/>
      <w:szCs w:val="24"/>
      <w:u w:val="thick"/>
      <w:lang w:val="en-US" w:eastAsia="en-US" w:bidi="ar-SA"/>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5F63E0"/>
    <w:rPr>
      <w:rFonts w:ascii="Times New Roman" w:hAnsi="Times New Roman" w:cs="Times New Roman" w:hint="default"/>
      <w:b/>
      <w:bCs w:val="0"/>
      <w:sz w:val="24"/>
    </w:rPr>
  </w:style>
  <w:style w:type="character" w:customStyle="1" w:styleId="underline">
    <w:name w:val="underline"/>
    <w:link w:val="textbold"/>
    <w:qFormat/>
    <w:rsid w:val="005F63E0"/>
    <w:rPr>
      <w:b/>
      <w:u w:val="single"/>
    </w:rPr>
  </w:style>
  <w:style w:type="paragraph" w:customStyle="1" w:styleId="StyleStyle16pt">
    <w:name w:val="Style Style1 + 6 pt"/>
    <w:basedOn w:val="Normal"/>
    <w:link w:val="StyleStyle16ptChar"/>
    <w:rsid w:val="005F63E0"/>
    <w:pPr>
      <w:tabs>
        <w:tab w:val="center" w:pos="4320"/>
        <w:tab w:val="right" w:pos="8640"/>
      </w:tabs>
    </w:pPr>
    <w:rPr>
      <w:rFonts w:ascii="Calibri" w:eastAsia="Times New Roman" w:hAnsi="Calibri" w:cs="Times New Roman"/>
      <w:sz w:val="12"/>
      <w:szCs w:val="14"/>
      <w:u w:val="single"/>
      <w:lang w:val="x-none" w:eastAsia="zh-CN"/>
    </w:rPr>
  </w:style>
  <w:style w:type="character" w:customStyle="1" w:styleId="StyleStyle16ptChar">
    <w:name w:val="Style Style1 + 6 pt Char"/>
    <w:link w:val="StyleStyle16pt"/>
    <w:rsid w:val="005F63E0"/>
    <w:rPr>
      <w:rFonts w:ascii="Calibri" w:eastAsia="Times New Roman" w:hAnsi="Calibri" w:cs="Times New Roman"/>
      <w:sz w:val="12"/>
      <w:szCs w:val="14"/>
      <w:u w:val="single"/>
      <w:lang w:val="x-none" w:eastAsia="zh-CN"/>
    </w:rPr>
  </w:style>
  <w:style w:type="paragraph" w:customStyle="1" w:styleId="CardNotUnderlined">
    <w:name w:val="Card Not Underlined"/>
    <w:basedOn w:val="Normal"/>
    <w:autoRedefine/>
    <w:rsid w:val="005F63E0"/>
    <w:rPr>
      <w:rFonts w:ascii="Calibri" w:eastAsia="Calibri" w:hAnsi="Calibri"/>
      <w:sz w:val="14"/>
      <w:szCs w:val="14"/>
    </w:rPr>
  </w:style>
  <w:style w:type="paragraph" w:customStyle="1" w:styleId="Style10">
    <w:name w:val="Style1"/>
    <w:basedOn w:val="Normal"/>
    <w:link w:val="Style1Char"/>
    <w:qFormat/>
    <w:rsid w:val="005F63E0"/>
    <w:pPr>
      <w:ind w:left="432"/>
    </w:pPr>
    <w:rPr>
      <w:rFonts w:asciiTheme="minorHAnsi" w:eastAsia="SimSun" w:hAnsiTheme="minorHAnsi" w:cstheme="minorBidi"/>
      <w:u w:val="single"/>
      <w:lang w:eastAsia="zh-CN"/>
    </w:rPr>
  </w:style>
  <w:style w:type="character" w:customStyle="1" w:styleId="BodyText2Char">
    <w:name w:val="Body Text 2 Char"/>
    <w:link w:val="BodyText2"/>
    <w:uiPriority w:val="99"/>
    <w:rsid w:val="005F63E0"/>
    <w:rPr>
      <w:rFonts w:ascii="Garamond" w:hAnsi="Garamond" w:cs="Calibri"/>
    </w:rPr>
  </w:style>
  <w:style w:type="paragraph" w:styleId="BodyText2">
    <w:name w:val="Body Text 2"/>
    <w:basedOn w:val="Normal"/>
    <w:link w:val="BodyText2Char"/>
    <w:uiPriority w:val="99"/>
    <w:rsid w:val="005F63E0"/>
    <w:pPr>
      <w:spacing w:after="120" w:line="480" w:lineRule="auto"/>
    </w:pPr>
  </w:style>
  <w:style w:type="character" w:customStyle="1" w:styleId="BodyText2Char1">
    <w:name w:val="Body Text 2 Char1"/>
    <w:basedOn w:val="DefaultParagraphFont"/>
    <w:uiPriority w:val="99"/>
    <w:rsid w:val="005F63E0"/>
    <w:rPr>
      <w:rFonts w:ascii="Garamond" w:hAnsi="Garamond" w:cs="Calibri"/>
    </w:rPr>
  </w:style>
  <w:style w:type="paragraph" w:customStyle="1" w:styleId="small">
    <w:name w:val="small"/>
    <w:basedOn w:val="Normal"/>
    <w:next w:val="Normal"/>
    <w:rsid w:val="005F63E0"/>
    <w:rPr>
      <w:rFonts w:ascii="Times New Roman" w:eastAsia="Times New Roman" w:hAnsi="Times New Roman"/>
      <w:sz w:val="16"/>
      <w:szCs w:val="24"/>
    </w:rPr>
  </w:style>
  <w:style w:type="character" w:customStyle="1" w:styleId="A3">
    <w:name w:val="A3"/>
    <w:uiPriority w:val="99"/>
    <w:rsid w:val="005F63E0"/>
    <w:rPr>
      <w:rFonts w:cs="Times"/>
      <w:color w:val="000000"/>
      <w:sz w:val="11"/>
      <w:szCs w:val="11"/>
    </w:rPr>
  </w:style>
  <w:style w:type="character" w:customStyle="1" w:styleId="A5">
    <w:name w:val="A5"/>
    <w:uiPriority w:val="99"/>
    <w:rsid w:val="005F63E0"/>
    <w:rPr>
      <w:rFonts w:cs="Times"/>
      <w:color w:val="000000"/>
      <w:sz w:val="11"/>
      <w:szCs w:val="11"/>
    </w:rPr>
  </w:style>
  <w:style w:type="paragraph" w:customStyle="1" w:styleId="OmniPage4">
    <w:name w:val="OmniPage #4"/>
    <w:basedOn w:val="Normal"/>
    <w:rsid w:val="005F63E0"/>
    <w:rPr>
      <w:rFonts w:ascii="Calibri" w:eastAsia="Times New Roman" w:hAnsi="Calibri"/>
      <w:color w:val="000000"/>
      <w:szCs w:val="20"/>
    </w:rPr>
  </w:style>
  <w:style w:type="paragraph" w:customStyle="1" w:styleId="OmniPage10">
    <w:name w:val="OmniPage #10"/>
    <w:basedOn w:val="Normal"/>
    <w:rsid w:val="005F63E0"/>
    <w:rPr>
      <w:rFonts w:ascii="Calibri" w:eastAsia="Times New Roman" w:hAnsi="Calibri"/>
      <w:color w:val="000000"/>
      <w:szCs w:val="20"/>
    </w:rPr>
  </w:style>
  <w:style w:type="paragraph" w:styleId="FootnoteText">
    <w:name w:val="footnote text"/>
    <w:basedOn w:val="Normal"/>
    <w:link w:val="FootnoteTextChar"/>
    <w:rsid w:val="005F63E0"/>
    <w:rPr>
      <w:rFonts w:ascii="Calibri" w:eastAsia="Times New Roman" w:hAnsi="Calibri"/>
      <w:szCs w:val="20"/>
      <w:lang w:val="en-GB"/>
    </w:rPr>
  </w:style>
  <w:style w:type="character" w:customStyle="1" w:styleId="FootnoteTextChar">
    <w:name w:val="Footnote Text Char"/>
    <w:basedOn w:val="DefaultParagraphFont"/>
    <w:link w:val="FootnoteText"/>
    <w:rsid w:val="005F63E0"/>
    <w:rPr>
      <w:rFonts w:ascii="Calibri" w:eastAsia="Times New Roman" w:hAnsi="Calibri" w:cs="Calibri"/>
      <w:szCs w:val="20"/>
      <w:lang w:val="en-GB"/>
    </w:rPr>
  </w:style>
  <w:style w:type="character" w:styleId="FootnoteReference">
    <w:name w:val="footnote reference"/>
    <w:rsid w:val="005F63E0"/>
    <w:rPr>
      <w:vertAlign w:val="superscript"/>
    </w:rPr>
  </w:style>
  <w:style w:type="character" w:customStyle="1" w:styleId="Style3Char">
    <w:name w:val="Style3 Char"/>
    <w:rsid w:val="005F63E0"/>
    <w:rPr>
      <w:rFonts w:ascii="Copperplate Gothic Bold" w:hAnsi="Copperplate Gothic Bold" w:cs="Arial"/>
      <w:bCs/>
      <w:iCs/>
      <w:szCs w:val="28"/>
      <w:lang w:eastAsia="zh-CN"/>
    </w:rPr>
  </w:style>
  <w:style w:type="paragraph" w:customStyle="1" w:styleId="CardTagandCite">
    <w:name w:val="Card Tag and Cite"/>
    <w:next w:val="Normal"/>
    <w:link w:val="CardTagandCiteChar"/>
    <w:rsid w:val="005F63E0"/>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link w:val="CardTagandCite"/>
    <w:rsid w:val="005F63E0"/>
    <w:rPr>
      <w:rFonts w:ascii="Arial Narrow" w:eastAsia="Times New Roman" w:hAnsi="Arial Narrow" w:cs="Times New Roman"/>
      <w:b/>
      <w:sz w:val="26"/>
      <w:szCs w:val="24"/>
    </w:rPr>
  </w:style>
  <w:style w:type="paragraph" w:customStyle="1" w:styleId="CardText1">
    <w:name w:val="Card Text 1"/>
    <w:link w:val="CardText1Char"/>
    <w:rsid w:val="005F63E0"/>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5F63E0"/>
    <w:rPr>
      <w:rFonts w:ascii="Arial Narrow" w:eastAsia="Times New Roman" w:hAnsi="Arial Narrow" w:cs="Times New Roman"/>
      <w:color w:val="000000"/>
      <w:u w:val="single"/>
    </w:rPr>
  </w:style>
  <w:style w:type="character" w:customStyle="1" w:styleId="CardText2Char">
    <w:name w:val="Card Text 2 Char"/>
    <w:link w:val="CardText2"/>
    <w:rsid w:val="005F63E0"/>
    <w:rPr>
      <w:rFonts w:ascii="Arial Narrow" w:eastAsia="Times New Roman" w:hAnsi="Arial Narrow"/>
      <w:b/>
      <w:color w:val="000000"/>
      <w:u w:val="single"/>
    </w:rPr>
  </w:style>
  <w:style w:type="paragraph" w:customStyle="1" w:styleId="CardText2">
    <w:name w:val="Card Text 2"/>
    <w:basedOn w:val="CardText1"/>
    <w:link w:val="CardText2Char"/>
    <w:rsid w:val="005F63E0"/>
    <w:rPr>
      <w:rFonts w:cstheme="minorBidi"/>
      <w:b/>
    </w:rPr>
  </w:style>
  <w:style w:type="character" w:customStyle="1" w:styleId="Debate-CardTagandCite-F6Char">
    <w:name w:val="Debate- Card Tag and Cite- F6 Char"/>
    <w:link w:val="Debate-CardTagandCite-F6"/>
    <w:locked/>
    <w:rsid w:val="005F63E0"/>
    <w:rPr>
      <w:rFonts w:ascii="Georgia" w:hAnsi="Georgia"/>
      <w:b/>
    </w:rPr>
  </w:style>
  <w:style w:type="paragraph" w:customStyle="1" w:styleId="Debate-CardTagandCite-F6">
    <w:name w:val="Debate- Card Tag and Cite- F6"/>
    <w:basedOn w:val="Normal"/>
    <w:link w:val="Debate-CardTagandCite-F6Char"/>
    <w:qFormat/>
    <w:rsid w:val="005F63E0"/>
    <w:pPr>
      <w:contextualSpacing/>
    </w:pPr>
    <w:rPr>
      <w:rFonts w:ascii="Georgia" w:hAnsi="Georgia" w:cstheme="minorBidi"/>
      <w:b/>
    </w:rPr>
  </w:style>
  <w:style w:type="paragraph" w:customStyle="1" w:styleId="Debate-CardSmalltextF2">
    <w:name w:val="Debate- Card Small text F2"/>
    <w:basedOn w:val="Normal"/>
    <w:next w:val="Debate-CardTagandCite-F6"/>
    <w:link w:val="Debate-CardSmalltextF2Char"/>
    <w:qFormat/>
    <w:rsid w:val="005F63E0"/>
    <w:rPr>
      <w:rFonts w:ascii="Arial Narrow" w:eastAsia="Calibri" w:hAnsi="Arial Narrow" w:cs="Times New Roman"/>
      <w:sz w:val="16"/>
      <w:lang w:val="x-none" w:eastAsia="x-none"/>
    </w:rPr>
  </w:style>
  <w:style w:type="character" w:customStyle="1" w:styleId="Debate-CardSmalltextF2Char">
    <w:name w:val="Debate- Card Small text F2 Char"/>
    <w:link w:val="Debate-CardSmalltextF2"/>
    <w:rsid w:val="005F63E0"/>
    <w:rPr>
      <w:rFonts w:ascii="Arial Narrow" w:eastAsia="Calibri" w:hAnsi="Arial Narrow" w:cs="Times New Roman"/>
      <w:sz w:val="16"/>
      <w:lang w:val="x-none" w:eastAsia="x-none"/>
    </w:rPr>
  </w:style>
  <w:style w:type="character" w:customStyle="1" w:styleId="SmallTextChar">
    <w:name w:val="Small Text Char"/>
    <w:aliases w:val="No Spacing Char,Very Small Text Char,tags Char,No Spacing1 Char"/>
    <w:link w:val="SmallText"/>
    <w:locked/>
    <w:rsid w:val="005F63E0"/>
    <w:rPr>
      <w:rFonts w:ascii="Arial Narrow" w:eastAsia="Times New Roman" w:hAnsi="Arial Narrow"/>
      <w:sz w:val="18"/>
      <w:szCs w:val="24"/>
    </w:rPr>
  </w:style>
  <w:style w:type="paragraph" w:customStyle="1" w:styleId="SmallText">
    <w:name w:val="Small Text"/>
    <w:aliases w:val="Very Small Text"/>
    <w:next w:val="Normal"/>
    <w:link w:val="SmallTextChar"/>
    <w:qFormat/>
    <w:rsid w:val="005F63E0"/>
    <w:pPr>
      <w:spacing w:after="0" w:line="240" w:lineRule="auto"/>
    </w:pPr>
    <w:rPr>
      <w:rFonts w:ascii="Arial Narrow" w:eastAsia="Times New Roman" w:hAnsi="Arial Narrow"/>
      <w:sz w:val="18"/>
      <w:szCs w:val="24"/>
    </w:rPr>
  </w:style>
  <w:style w:type="paragraph" w:customStyle="1" w:styleId="HotRoute">
    <w:name w:val="Hot Route!"/>
    <w:basedOn w:val="Normal"/>
    <w:link w:val="HotRouteChar"/>
    <w:rsid w:val="005F63E0"/>
    <w:pPr>
      <w:ind w:left="144"/>
    </w:pPr>
    <w:rPr>
      <w:rFonts w:ascii="Times New Roman" w:eastAsia="Times New Roman" w:hAnsi="Times New Roman" w:cs="Times New Roman"/>
      <w:szCs w:val="20"/>
      <w:lang w:val="x-none" w:eastAsia="x-none"/>
    </w:rPr>
  </w:style>
  <w:style w:type="character" w:customStyle="1" w:styleId="HotRouteChar">
    <w:name w:val="Hot Route! Char"/>
    <w:link w:val="HotRoute"/>
    <w:rsid w:val="005F63E0"/>
    <w:rPr>
      <w:rFonts w:ascii="Times New Roman" w:eastAsia="Times New Roman" w:hAnsi="Times New Roman" w:cs="Times New Roman"/>
      <w:szCs w:val="20"/>
      <w:lang w:val="x-none" w:eastAsia="x-none"/>
    </w:rPr>
  </w:style>
  <w:style w:type="paragraph" w:customStyle="1" w:styleId="Smalltext0">
    <w:name w:val="Small text"/>
    <w:basedOn w:val="Normal"/>
    <w:link w:val="SmalltextChar0"/>
    <w:rsid w:val="005F63E0"/>
    <w:rPr>
      <w:rFonts w:ascii="Times New Roman" w:eastAsia="Times New Roman" w:hAnsi="Times New Roman" w:cs="Times New Roman"/>
      <w:sz w:val="16"/>
      <w:szCs w:val="20"/>
      <w:lang w:val="x-none" w:eastAsia="x-none"/>
    </w:rPr>
  </w:style>
  <w:style w:type="character" w:customStyle="1" w:styleId="SmalltextChar0">
    <w:name w:val="Small text Char"/>
    <w:link w:val="Smalltext0"/>
    <w:rsid w:val="005F63E0"/>
    <w:rPr>
      <w:rFonts w:ascii="Times New Roman" w:eastAsia="Times New Roman" w:hAnsi="Times New Roman" w:cs="Times New Roman"/>
      <w:sz w:val="16"/>
      <w:szCs w:val="20"/>
      <w:lang w:val="x-none" w:eastAsia="x-none"/>
    </w:rPr>
  </w:style>
  <w:style w:type="paragraph" w:customStyle="1" w:styleId="GAUnderline">
    <w:name w:val="GA Underline"/>
    <w:basedOn w:val="Normal"/>
    <w:link w:val="GAUnderlineChar"/>
    <w:qFormat/>
    <w:rsid w:val="005F63E0"/>
    <w:rPr>
      <w:rFonts w:ascii="Calibri" w:eastAsia="Times New Roman" w:hAnsi="Calibri" w:cs="Times New Roman"/>
      <w:sz w:val="20"/>
      <w:szCs w:val="20"/>
      <w:u w:val="single"/>
      <w:lang w:val="x-none" w:eastAsia="x-none"/>
    </w:rPr>
  </w:style>
  <w:style w:type="character" w:customStyle="1" w:styleId="GAUnderlineChar">
    <w:name w:val="GA Underline Char"/>
    <w:link w:val="GAUnderline"/>
    <w:rsid w:val="005F63E0"/>
    <w:rPr>
      <w:rFonts w:ascii="Calibri" w:eastAsia="Times New Roman" w:hAnsi="Calibri" w:cs="Times New Roman"/>
      <w:sz w:val="20"/>
      <w:szCs w:val="20"/>
      <w:u w:val="single"/>
      <w:lang w:val="x-none" w:eastAsia="x-none"/>
    </w:rPr>
  </w:style>
  <w:style w:type="paragraph" w:customStyle="1" w:styleId="Underlining">
    <w:name w:val="Underlining"/>
    <w:basedOn w:val="Normal"/>
    <w:next w:val="Normal"/>
    <w:link w:val="UnderliningChar"/>
    <w:rsid w:val="005F63E0"/>
    <w:rPr>
      <w:rFonts w:ascii="Arial Narrow" w:eastAsia="Times New Roman" w:hAnsi="Arial Narrow" w:cs="Times New Roman"/>
      <w:szCs w:val="20"/>
      <w:u w:val="single"/>
      <w:lang w:val="x-none" w:eastAsia="x-none"/>
    </w:rPr>
  </w:style>
  <w:style w:type="character" w:customStyle="1" w:styleId="UnderliningChar">
    <w:name w:val="Underlining Char"/>
    <w:link w:val="Underlining"/>
    <w:rsid w:val="005F63E0"/>
    <w:rPr>
      <w:rFonts w:ascii="Arial Narrow" w:eastAsia="Times New Roman" w:hAnsi="Arial Narrow" w:cs="Times New Roman"/>
      <w:szCs w:val="20"/>
      <w:u w:val="single"/>
      <w:lang w:val="x-none" w:eastAsia="x-none"/>
    </w:rPr>
  </w:style>
  <w:style w:type="character" w:customStyle="1" w:styleId="UnderlineChar1">
    <w:name w:val="Underline Char1"/>
    <w:rsid w:val="005F63E0"/>
    <w:rPr>
      <w:rFonts w:ascii="Garamond" w:hAnsi="Garamond"/>
      <w:sz w:val="22"/>
      <w:szCs w:val="24"/>
      <w:u w:val="single"/>
      <w:lang w:val="en-US" w:eastAsia="en-US" w:bidi="ar-SA"/>
    </w:rPr>
  </w:style>
  <w:style w:type="character" w:customStyle="1" w:styleId="FontStyle39">
    <w:name w:val="Font Style39"/>
    <w:uiPriority w:val="99"/>
    <w:rsid w:val="005F63E0"/>
    <w:rPr>
      <w:rFonts w:ascii="Constantia" w:hAnsi="Constantia" w:cs="Constantia"/>
      <w:b/>
      <w:bCs/>
      <w:sz w:val="18"/>
      <w:szCs w:val="18"/>
    </w:rPr>
  </w:style>
  <w:style w:type="paragraph" w:customStyle="1" w:styleId="Style4">
    <w:name w:val="Style4"/>
    <w:basedOn w:val="Normal"/>
    <w:link w:val="Style4Char"/>
    <w:qFormat/>
    <w:rsid w:val="005F63E0"/>
    <w:rPr>
      <w:rFonts w:ascii="Arial Narrow" w:eastAsia="Times New Roman" w:hAnsi="Arial Narrow" w:cs="Times New Roman"/>
      <w:szCs w:val="20"/>
      <w:u w:val="single"/>
      <w:lang w:val="x-none" w:eastAsia="x-none"/>
    </w:rPr>
  </w:style>
  <w:style w:type="character" w:customStyle="1" w:styleId="Style4Char">
    <w:name w:val="Style4 Char"/>
    <w:link w:val="Style4"/>
    <w:rsid w:val="005F63E0"/>
    <w:rPr>
      <w:rFonts w:ascii="Arial Narrow" w:eastAsia="Times New Roman" w:hAnsi="Arial Narrow" w:cs="Times New Roman"/>
      <w:szCs w:val="20"/>
      <w:u w:val="single"/>
      <w:lang w:val="x-none" w:eastAsia="x-none"/>
    </w:rPr>
  </w:style>
  <w:style w:type="character" w:customStyle="1" w:styleId="apple-style-span">
    <w:name w:val="apple-style-span"/>
    <w:rsid w:val="005F63E0"/>
  </w:style>
  <w:style w:type="character" w:customStyle="1" w:styleId="pmterms1">
    <w:name w:val="pmterms1"/>
    <w:rsid w:val="005F63E0"/>
  </w:style>
  <w:style w:type="character" w:customStyle="1" w:styleId="Heading4Char1">
    <w:name w:val="Heading 4 Char1"/>
    <w:aliases w:val="Underlined Char1,Big card Char1,small text Char,body Char1"/>
    <w:rsid w:val="005F63E0"/>
    <w:rPr>
      <w:rFonts w:ascii="Georgia" w:hAnsi="Georgia"/>
      <w:sz w:val="22"/>
      <w:szCs w:val="28"/>
      <w:u w:val="single"/>
    </w:rPr>
  </w:style>
  <w:style w:type="character" w:customStyle="1" w:styleId="stylestylebold12pt0">
    <w:name w:val="stylestylebold12pt"/>
    <w:rsid w:val="005F63E0"/>
  </w:style>
  <w:style w:type="character" w:customStyle="1" w:styleId="commentstext">
    <w:name w:val="commentstext"/>
    <w:rsid w:val="005F63E0"/>
  </w:style>
  <w:style w:type="paragraph" w:customStyle="1" w:styleId="Underlinedcardtext1">
    <w:name w:val="Underlined card text1"/>
    <w:basedOn w:val="Normal"/>
    <w:next w:val="Normal"/>
    <w:uiPriority w:val="11"/>
    <w:qFormat/>
    <w:rsid w:val="005F63E0"/>
    <w:pPr>
      <w:numPr>
        <w:ilvl w:val="1"/>
      </w:numPr>
    </w:pPr>
    <w:rPr>
      <w:rFonts w:ascii="Calibri" w:eastAsia="Times New Roman" w:hAnsi="Calibri" w:cs="Times New Roman"/>
      <w:iCs/>
      <w:sz w:val="16"/>
    </w:rPr>
  </w:style>
  <w:style w:type="character" w:customStyle="1" w:styleId="SubtitleChar">
    <w:name w:val="Subtitle Char"/>
    <w:aliases w:val="Underlined card text Char"/>
    <w:link w:val="Subtitle"/>
    <w:uiPriority w:val="11"/>
    <w:rsid w:val="005F63E0"/>
    <w:rPr>
      <w:rFonts w:ascii="Calibri" w:eastAsia="Times New Roman" w:hAnsi="Calibri"/>
      <w:iCs/>
      <w:sz w:val="16"/>
    </w:rPr>
  </w:style>
  <w:style w:type="character" w:customStyle="1" w:styleId="SubtleEmphasis">
    <w:name w:val="Subtle Emphasis"/>
    <w:uiPriority w:val="19"/>
    <w:qFormat/>
    <w:rsid w:val="005F63E0"/>
    <w:rPr>
      <w:rFonts w:ascii="Garamond" w:hAnsi="Garamond"/>
      <w:iCs/>
      <w:color w:val="auto"/>
      <w:spacing w:val="0"/>
      <w:sz w:val="22"/>
      <w:u w:val="single"/>
      <w:bdr w:val="none" w:sz="0" w:space="0" w:color="auto"/>
    </w:rPr>
  </w:style>
  <w:style w:type="paragraph" w:customStyle="1" w:styleId="Citation">
    <w:name w:val="Citation"/>
    <w:basedOn w:val="Normal"/>
    <w:qFormat/>
    <w:rsid w:val="005F63E0"/>
    <w:rPr>
      <w:rFonts w:ascii="Arial" w:eastAsia="Calibri" w:hAnsi="Arial" w:cs="Times New Roman"/>
      <w:b/>
      <w:sz w:val="24"/>
      <w:u w:val="single"/>
    </w:rPr>
  </w:style>
  <w:style w:type="paragraph" w:customStyle="1" w:styleId="Tagtemplate">
    <w:name w:val="Tagtemplate"/>
    <w:basedOn w:val="Normal"/>
    <w:link w:val="TagtemplateChar"/>
    <w:autoRedefine/>
    <w:qFormat/>
    <w:rsid w:val="005F63E0"/>
    <w:pPr>
      <w:keepNext/>
      <w:keepLines/>
    </w:pPr>
    <w:rPr>
      <w:rFonts w:ascii="Arial" w:eastAsia="Calibri" w:hAnsi="Arial" w:cs="Times New Roman"/>
      <w:b/>
      <w:sz w:val="24"/>
    </w:rPr>
  </w:style>
  <w:style w:type="character" w:customStyle="1" w:styleId="TagtemplateChar">
    <w:name w:val="Tagtemplate Char"/>
    <w:link w:val="Tagtemplate"/>
    <w:rsid w:val="005F63E0"/>
    <w:rPr>
      <w:rFonts w:ascii="Arial" w:eastAsia="Calibri" w:hAnsi="Arial" w:cs="Times New Roman"/>
      <w:b/>
      <w:sz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5F63E0"/>
    <w:rPr>
      <w:rFonts w:ascii="Georgia" w:eastAsia="Times New Roman" w:hAnsi="Georgia"/>
      <w:sz w:val="20"/>
      <w:szCs w:val="20"/>
    </w:rPr>
  </w:style>
  <w:style w:type="character" w:customStyle="1" w:styleId="tagChar2">
    <w:name w:val="tag Char2"/>
    <w:rsid w:val="005F63E0"/>
    <w:rPr>
      <w:rFonts w:ascii="Georgia" w:eastAsia="Times New Roman" w:hAnsi="Georgia"/>
      <w:b/>
      <w:sz w:val="20"/>
      <w:szCs w:val="20"/>
    </w:rPr>
  </w:style>
  <w:style w:type="paragraph" w:customStyle="1" w:styleId="textbold">
    <w:name w:val="text bold"/>
    <w:basedOn w:val="Normal"/>
    <w:link w:val="underline"/>
    <w:rsid w:val="005F63E0"/>
    <w:pPr>
      <w:ind w:left="720"/>
      <w:jc w:val="both"/>
    </w:pPr>
    <w:rPr>
      <w:rFonts w:asciiTheme="minorHAnsi" w:hAnsiTheme="minorHAnsi" w:cstheme="minorBidi"/>
      <w:b/>
      <w:u w:val="single"/>
    </w:rPr>
  </w:style>
  <w:style w:type="paragraph" w:customStyle="1" w:styleId="BlockTitle2">
    <w:name w:val="Block Title2"/>
    <w:basedOn w:val="Normal"/>
    <w:next w:val="Normal"/>
    <w:rsid w:val="005F63E0"/>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5F63E0"/>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character" w:customStyle="1" w:styleId="EmphasizeThis">
    <w:name w:val="EmphasizeThis"/>
    <w:rsid w:val="005F63E0"/>
    <w:rPr>
      <w:rFonts w:ascii="Georgia" w:hAnsi="Georgia"/>
      <w:b/>
      <w:iCs/>
      <w:sz w:val="24"/>
      <w:u w:val="thick"/>
    </w:rPr>
  </w:style>
  <w:style w:type="paragraph" w:customStyle="1" w:styleId="hat">
    <w:name w:val="hat"/>
    <w:basedOn w:val="Normal"/>
    <w:next w:val="Normal"/>
    <w:rsid w:val="005F63E0"/>
    <w:pPr>
      <w:spacing w:before="240" w:after="240"/>
      <w:jc w:val="center"/>
      <w:outlineLvl w:val="0"/>
    </w:pPr>
    <w:rPr>
      <w:rFonts w:ascii="Georgia" w:eastAsia="Times New Roman" w:hAnsi="Georgia" w:cs="Arial"/>
      <w:b/>
      <w:bCs/>
      <w:sz w:val="32"/>
      <w:szCs w:val="24"/>
      <w:u w:val="single"/>
    </w:rPr>
  </w:style>
  <w:style w:type="character" w:customStyle="1" w:styleId="cardchar0">
    <w:name w:val="cardchar0"/>
    <w:basedOn w:val="DefaultParagraphFont"/>
    <w:rsid w:val="005F63E0"/>
  </w:style>
  <w:style w:type="character" w:customStyle="1" w:styleId="BalloonTextChar1">
    <w:name w:val="Balloon Text Char1"/>
    <w:uiPriority w:val="99"/>
    <w:rsid w:val="005F63E0"/>
    <w:rPr>
      <w:rFonts w:ascii="Lucida Grande" w:hAnsi="Lucida Grande"/>
      <w:sz w:val="18"/>
      <w:szCs w:val="18"/>
    </w:rPr>
  </w:style>
  <w:style w:type="character" w:customStyle="1" w:styleId="UnderlineNon-bold">
    <w:name w:val="Underline Non - bold"/>
    <w:rsid w:val="005F63E0"/>
    <w:rPr>
      <w:rFonts w:ascii="Times New Roman" w:hAnsi="Times New Roman"/>
      <w:iCs/>
      <w:sz w:val="22"/>
      <w:u w:val="single"/>
    </w:rPr>
  </w:style>
  <w:style w:type="paragraph" w:customStyle="1" w:styleId="citenon-bold">
    <w:name w:val="cite non-bold"/>
    <w:basedOn w:val="Normal"/>
    <w:link w:val="citenon-boldChar"/>
    <w:rsid w:val="005F63E0"/>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5F63E0"/>
    <w:rPr>
      <w:rFonts w:ascii="Georgia" w:eastAsia="Times New Roman" w:hAnsi="Georgia" w:cs="Times New Roman"/>
      <w:sz w:val="16"/>
      <w:szCs w:val="20"/>
      <w:lang w:val="x-none" w:eastAsia="x-none"/>
    </w:rPr>
  </w:style>
  <w:style w:type="character" w:customStyle="1" w:styleId="UnderlineBold0">
    <w:name w:val="Underline Bold"/>
    <w:rsid w:val="005F63E0"/>
    <w:rPr>
      <w:rFonts w:ascii="Times New Roman" w:hAnsi="Times New Roman"/>
      <w:b/>
      <w:sz w:val="22"/>
      <w:u w:val="single"/>
    </w:rPr>
  </w:style>
  <w:style w:type="character" w:customStyle="1" w:styleId="underlinedChar">
    <w:name w:val="underlined Char"/>
    <w:link w:val="underlined"/>
    <w:locked/>
    <w:rsid w:val="005F63E0"/>
    <w:rPr>
      <w:sz w:val="21"/>
      <w:szCs w:val="24"/>
      <w:u w:val="single"/>
    </w:rPr>
  </w:style>
  <w:style w:type="paragraph" w:customStyle="1" w:styleId="underlined">
    <w:name w:val="underlined"/>
    <w:next w:val="Normal"/>
    <w:link w:val="underlinedChar"/>
    <w:autoRedefine/>
    <w:rsid w:val="005F63E0"/>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5F63E0"/>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5F63E0"/>
    <w:rPr>
      <w:rFonts w:ascii="Garamond" w:eastAsia="Times New Roman" w:hAnsi="Garamond" w:cs="Times New Roman"/>
      <w:szCs w:val="20"/>
      <w:u w:val="single"/>
    </w:rPr>
  </w:style>
  <w:style w:type="character" w:customStyle="1" w:styleId="Heading4Char2">
    <w:name w:val="Heading 4 Char2"/>
    <w:aliases w:val="Underlined Char2,small text Char1,body Char2"/>
    <w:rsid w:val="005F63E0"/>
    <w:rPr>
      <w:rFonts w:ascii="Bell MT" w:eastAsia="Times New Roman" w:hAnsi="Bell MT"/>
      <w:bCs/>
      <w:iCs/>
      <w:sz w:val="22"/>
      <w:u w:val="single"/>
    </w:rPr>
  </w:style>
  <w:style w:type="character" w:customStyle="1" w:styleId="Heading5Char2">
    <w:name w:val="Heading 5 Char2"/>
    <w:rsid w:val="005F63E0"/>
    <w:rPr>
      <w:rFonts w:ascii="Bell MT" w:eastAsia="Times New Roman" w:hAnsi="Bell MT"/>
      <w:bCs/>
      <w:iCs/>
      <w:sz w:val="10"/>
      <w:szCs w:val="26"/>
    </w:rPr>
  </w:style>
  <w:style w:type="character" w:customStyle="1" w:styleId="Boxed">
    <w:name w:val="Boxed"/>
    <w:rsid w:val="005F63E0"/>
    <w:rPr>
      <w:rFonts w:ascii="Garamond" w:hAnsi="Garamond"/>
      <w:b/>
      <w:sz w:val="22"/>
      <w:bdr w:val="single" w:sz="6" w:space="0" w:color="auto"/>
    </w:rPr>
  </w:style>
  <w:style w:type="paragraph" w:customStyle="1" w:styleId="Heading2-NotBold">
    <w:name w:val="Heading 2 - Not Bold"/>
    <w:basedOn w:val="Heading2"/>
    <w:autoRedefine/>
    <w:qFormat/>
    <w:rsid w:val="005F63E0"/>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5F63E0"/>
    <w:rPr>
      <w:rFonts w:ascii="Arial" w:hAnsi="Arial"/>
      <w:vanish/>
      <w:sz w:val="16"/>
      <w:szCs w:val="16"/>
    </w:rPr>
  </w:style>
  <w:style w:type="paragraph" w:customStyle="1" w:styleId="z-TopofForm1">
    <w:name w:val="z-Top of Form1"/>
    <w:basedOn w:val="Normal"/>
    <w:next w:val="Normal"/>
    <w:hidden/>
    <w:uiPriority w:val="99"/>
    <w:unhideWhenUsed/>
    <w:rsid w:val="005F63E0"/>
    <w:pPr>
      <w:pBdr>
        <w:bottom w:val="single" w:sz="6" w:space="1" w:color="auto"/>
      </w:pBdr>
      <w:spacing w:beforeLines="1" w:afterLines="1"/>
      <w:jc w:val="center"/>
    </w:pPr>
    <w:rPr>
      <w:rFonts w:ascii="Arial" w:eastAsia="Calibri" w:hAnsi="Arial" w:cs="Times New Roman"/>
      <w:vanish/>
      <w:sz w:val="16"/>
      <w:szCs w:val="16"/>
    </w:rPr>
  </w:style>
  <w:style w:type="character" w:customStyle="1" w:styleId="z-TopofFormChar1">
    <w:name w:val="z-Top of Form Char1"/>
    <w:rsid w:val="005F63E0"/>
    <w:rPr>
      <w:rFonts w:ascii="Arial" w:hAnsi="Arial" w:cs="Arial"/>
      <w:vanish/>
      <w:sz w:val="16"/>
      <w:szCs w:val="16"/>
    </w:rPr>
  </w:style>
  <w:style w:type="character" w:customStyle="1" w:styleId="z-BottomofFormChar">
    <w:name w:val="z-Bottom of Form Char"/>
    <w:link w:val="z-BottomofForm"/>
    <w:uiPriority w:val="99"/>
    <w:rsid w:val="005F63E0"/>
    <w:rPr>
      <w:rFonts w:ascii="Arial" w:hAnsi="Arial"/>
      <w:vanish/>
      <w:sz w:val="16"/>
      <w:szCs w:val="16"/>
    </w:rPr>
  </w:style>
  <w:style w:type="paragraph" w:customStyle="1" w:styleId="z-BottomofForm1">
    <w:name w:val="z-Bottom of Form1"/>
    <w:basedOn w:val="Normal"/>
    <w:next w:val="Normal"/>
    <w:hidden/>
    <w:uiPriority w:val="99"/>
    <w:unhideWhenUsed/>
    <w:rsid w:val="005F63E0"/>
    <w:pPr>
      <w:pBdr>
        <w:top w:val="single" w:sz="6" w:space="1" w:color="auto"/>
      </w:pBdr>
      <w:spacing w:beforeLines="1" w:afterLines="1"/>
      <w:jc w:val="center"/>
    </w:pPr>
    <w:rPr>
      <w:rFonts w:ascii="Arial" w:eastAsia="Calibri" w:hAnsi="Arial" w:cs="Times New Roman"/>
      <w:vanish/>
      <w:sz w:val="16"/>
      <w:szCs w:val="16"/>
    </w:rPr>
  </w:style>
  <w:style w:type="character" w:customStyle="1" w:styleId="z-BottomofFormChar1">
    <w:name w:val="z-Bottom of Form Char1"/>
    <w:rsid w:val="005F63E0"/>
    <w:rPr>
      <w:rFonts w:ascii="Arial" w:hAnsi="Arial" w:cs="Arial"/>
      <w:vanish/>
      <w:sz w:val="16"/>
      <w:szCs w:val="16"/>
    </w:rPr>
  </w:style>
  <w:style w:type="character" w:customStyle="1" w:styleId="StyleUnderline">
    <w:name w:val="Style Underline"/>
    <w:rsid w:val="005F63E0"/>
    <w:rPr>
      <w:sz w:val="22"/>
      <w:u w:val="single"/>
    </w:rPr>
  </w:style>
  <w:style w:type="paragraph" w:customStyle="1" w:styleId="Heading2-Bold">
    <w:name w:val="Heading 2 - Bold"/>
    <w:basedOn w:val="Normal"/>
    <w:autoRedefine/>
    <w:qFormat/>
    <w:rsid w:val="005F63E0"/>
    <w:rPr>
      <w:rFonts w:eastAsia="Calibri" w:cs="Times New Roman"/>
      <w:b/>
    </w:rPr>
  </w:style>
  <w:style w:type="character" w:customStyle="1" w:styleId="Style2CharChar">
    <w:name w:val="Style2 Char Char"/>
    <w:rsid w:val="005F63E0"/>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
    <w:qFormat/>
    <w:locked/>
    <w:rsid w:val="005F63E0"/>
    <w:rPr>
      <w:sz w:val="18"/>
      <w:szCs w:val="24"/>
    </w:rPr>
  </w:style>
  <w:style w:type="character" w:customStyle="1" w:styleId="underlinechar">
    <w:name w:val="underlinechar"/>
    <w:rsid w:val="005F63E0"/>
  </w:style>
  <w:style w:type="character" w:customStyle="1" w:styleId="authordate">
    <w:name w:val="authordate"/>
    <w:rsid w:val="005F63E0"/>
  </w:style>
  <w:style w:type="character" w:customStyle="1" w:styleId="CardTextChar">
    <w:name w:val="Card Text Char"/>
    <w:locked/>
    <w:rsid w:val="005F63E0"/>
    <w:rPr>
      <w:rFonts w:ascii="Garamond" w:eastAsia="Calibri" w:hAnsi="Garamond"/>
      <w:sz w:val="18"/>
      <w:szCs w:val="22"/>
    </w:rPr>
  </w:style>
  <w:style w:type="paragraph" w:customStyle="1" w:styleId="tag0">
    <w:name w:val="%tag"/>
    <w:basedOn w:val="Normal"/>
    <w:next w:val="Normal"/>
    <w:qFormat/>
    <w:rsid w:val="005F63E0"/>
    <w:rPr>
      <w:rFonts w:eastAsia="Calibri" w:cs="Arial"/>
      <w:bCs/>
      <w:sz w:val="18"/>
    </w:rPr>
  </w:style>
  <w:style w:type="character" w:customStyle="1" w:styleId="underline0">
    <w:name w:val="%underline"/>
    <w:qFormat/>
    <w:rsid w:val="005F63E0"/>
    <w:rPr>
      <w:rFonts w:ascii="Times New Roman" w:hAnsi="Times New Roman"/>
      <w:sz w:val="16"/>
      <w:u w:val="none"/>
    </w:rPr>
  </w:style>
  <w:style w:type="character" w:customStyle="1" w:styleId="AUNDERLINE">
    <w:name w:val="AUNDERLINE"/>
    <w:qFormat/>
    <w:rsid w:val="005F63E0"/>
    <w:rPr>
      <w:rFonts w:ascii="Times New Roman" w:hAnsi="Times New Roman"/>
      <w:sz w:val="20"/>
      <w:u w:val="single"/>
    </w:rPr>
  </w:style>
  <w:style w:type="paragraph" w:customStyle="1" w:styleId="Style2">
    <w:name w:val="Style 2"/>
    <w:basedOn w:val="Normal"/>
    <w:link w:val="Style2Char"/>
    <w:qFormat/>
    <w:rsid w:val="005F63E0"/>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5F63E0"/>
    <w:rPr>
      <w:rFonts w:ascii="Times New Roman" w:eastAsia="Times New Roman" w:hAnsi="Times New Roman" w:cs="Times New Roman"/>
      <w:sz w:val="20"/>
      <w:szCs w:val="20"/>
      <w:u w:val="single"/>
      <w:lang w:val="x-none" w:eastAsia="x-none"/>
    </w:rPr>
  </w:style>
  <w:style w:type="paragraph" w:customStyle="1" w:styleId="textsmall">
    <w:name w:val="textsmall"/>
    <w:basedOn w:val="Normal"/>
    <w:link w:val="textsmallChar"/>
    <w:rsid w:val="005F63E0"/>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5F63E0"/>
    <w:rPr>
      <w:rFonts w:ascii="Times New Roman" w:eastAsia="Times New Roman" w:hAnsi="Times New Roman" w:cs="Times New Roman"/>
      <w:sz w:val="18"/>
      <w:szCs w:val="20"/>
      <w:lang w:val="x-none" w:eastAsia="x-none"/>
    </w:rPr>
  </w:style>
  <w:style w:type="paragraph" w:customStyle="1" w:styleId="cardtext">
    <w:name w:val="cardtext"/>
    <w:basedOn w:val="Normal"/>
    <w:link w:val="cardtextChar0"/>
    <w:rsid w:val="005F63E0"/>
    <w:rPr>
      <w:rFonts w:ascii="Arial" w:eastAsia="Times New Roman" w:hAnsi="Arial" w:cs="Times New Roman"/>
      <w:szCs w:val="20"/>
      <w:u w:val="single"/>
      <w:lang w:val="x-none" w:eastAsia="x-none"/>
    </w:rPr>
  </w:style>
  <w:style w:type="character" w:customStyle="1" w:styleId="cardtextChar0">
    <w:name w:val="cardtext Char"/>
    <w:link w:val="cardtext"/>
    <w:rsid w:val="005F63E0"/>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5F63E0"/>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5F63E0"/>
    <w:rPr>
      <w:rFonts w:ascii="Arial Narrow" w:eastAsia="Calibri" w:hAnsi="Arial Narrow" w:cs="Times New Roman"/>
      <w:b/>
      <w:sz w:val="18"/>
      <w:u w:val="single"/>
      <w:lang w:val="x-none" w:eastAsia="x-none"/>
    </w:rPr>
  </w:style>
  <w:style w:type="character" w:customStyle="1" w:styleId="DocumentMapChar1">
    <w:name w:val="Document Map Char1"/>
    <w:rsid w:val="005F63E0"/>
    <w:rPr>
      <w:rFonts w:ascii="Lucida Grande" w:eastAsia="Cambria" w:hAnsi="Lucida Grande" w:cs="Times New Roman"/>
    </w:rPr>
  </w:style>
  <w:style w:type="paragraph" w:customStyle="1" w:styleId="Micro">
    <w:name w:val="Micro"/>
    <w:basedOn w:val="Normal"/>
    <w:next w:val="Normal"/>
    <w:link w:val="MicroChar"/>
    <w:rsid w:val="005F63E0"/>
    <w:rPr>
      <w:rFonts w:ascii="Arial" w:eastAsia="Times New Roman" w:hAnsi="Arial" w:cs="Times New Roman"/>
      <w:sz w:val="12"/>
      <w:szCs w:val="24"/>
    </w:rPr>
  </w:style>
  <w:style w:type="character" w:customStyle="1" w:styleId="MicroChar">
    <w:name w:val="Micro Char"/>
    <w:link w:val="Micro"/>
    <w:rsid w:val="005F63E0"/>
    <w:rPr>
      <w:rFonts w:ascii="Arial" w:eastAsia="Times New Roman" w:hAnsi="Arial" w:cs="Times New Roman"/>
      <w:sz w:val="12"/>
      <w:szCs w:val="24"/>
    </w:rPr>
  </w:style>
  <w:style w:type="character" w:customStyle="1" w:styleId="BoldUnderlineChar">
    <w:name w:val="Bold Underline Char"/>
    <w:rsid w:val="005F63E0"/>
    <w:rPr>
      <w:rFonts w:ascii="Arial Narrow" w:eastAsia="Calibri" w:hAnsi="Arial Narrow"/>
      <w:b/>
      <w:sz w:val="20"/>
      <w:szCs w:val="22"/>
      <w:u w:val="thick"/>
    </w:rPr>
  </w:style>
  <w:style w:type="character" w:customStyle="1" w:styleId="CitationCharChar">
    <w:name w:val="Citation Char Char"/>
    <w:rsid w:val="005F63E0"/>
    <w:rPr>
      <w:rFonts w:ascii="Garamond" w:hAnsi="Garamond"/>
      <w:szCs w:val="26"/>
      <w:lang w:val="en-US" w:eastAsia="en-US" w:bidi="ar-SA"/>
    </w:rPr>
  </w:style>
  <w:style w:type="character" w:customStyle="1" w:styleId="UnderlinedCharChar">
    <w:name w:val="Underlined Char Char"/>
    <w:rsid w:val="005F63E0"/>
    <w:rPr>
      <w:rFonts w:ascii="Garamond" w:hAnsi="Garamond"/>
      <w:szCs w:val="28"/>
      <w:u w:val="single"/>
      <w:lang w:val="en-US" w:eastAsia="en-US" w:bidi="ar-SA"/>
    </w:rPr>
  </w:style>
  <w:style w:type="character" w:customStyle="1" w:styleId="ssl0">
    <w:name w:val="ss_l0"/>
    <w:basedOn w:val="DefaultParagraphFont"/>
    <w:rsid w:val="005F63E0"/>
  </w:style>
  <w:style w:type="paragraph" w:customStyle="1" w:styleId="h-lead">
    <w:name w:val="h-lead"/>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5F63E0"/>
  </w:style>
  <w:style w:type="character" w:styleId="HTMLCite">
    <w:name w:val="HTML Cite"/>
    <w:rsid w:val="005F63E0"/>
    <w:rPr>
      <w:i/>
      <w:iCs/>
    </w:rPr>
  </w:style>
  <w:style w:type="character" w:customStyle="1" w:styleId="slug-pub-date">
    <w:name w:val="slug-pub-date"/>
    <w:basedOn w:val="DefaultParagraphFont"/>
    <w:rsid w:val="005F63E0"/>
  </w:style>
  <w:style w:type="character" w:customStyle="1" w:styleId="slug-vol">
    <w:name w:val="slug-vol"/>
    <w:basedOn w:val="DefaultParagraphFont"/>
    <w:rsid w:val="005F63E0"/>
  </w:style>
  <w:style w:type="character" w:customStyle="1" w:styleId="slug-issue">
    <w:name w:val="slug-issue"/>
    <w:basedOn w:val="DefaultParagraphFont"/>
    <w:rsid w:val="005F63E0"/>
  </w:style>
  <w:style w:type="character" w:customStyle="1" w:styleId="slug-pages">
    <w:name w:val="slug-pages"/>
    <w:basedOn w:val="DefaultParagraphFont"/>
    <w:rsid w:val="005F63E0"/>
  </w:style>
  <w:style w:type="paragraph" w:customStyle="1" w:styleId="intro">
    <w:name w:val="intro"/>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5F63E0"/>
  </w:style>
  <w:style w:type="character" w:customStyle="1" w:styleId="ab">
    <w:name w:val="ab"/>
    <w:basedOn w:val="DefaultParagraphFont"/>
    <w:rsid w:val="005F63E0"/>
  </w:style>
  <w:style w:type="character" w:customStyle="1" w:styleId="em">
    <w:name w:val="em"/>
    <w:basedOn w:val="DefaultParagraphFont"/>
    <w:rsid w:val="005F63E0"/>
  </w:style>
  <w:style w:type="character" w:customStyle="1" w:styleId="au">
    <w:name w:val="au"/>
    <w:basedOn w:val="DefaultParagraphFont"/>
    <w:rsid w:val="005F63E0"/>
  </w:style>
  <w:style w:type="character" w:customStyle="1" w:styleId="ti">
    <w:name w:val="ti"/>
    <w:basedOn w:val="DefaultParagraphFont"/>
    <w:rsid w:val="005F63E0"/>
  </w:style>
  <w:style w:type="character" w:customStyle="1" w:styleId="subheadblue">
    <w:name w:val="subhead_blue"/>
    <w:basedOn w:val="DefaultParagraphFont"/>
    <w:rsid w:val="005F63E0"/>
  </w:style>
  <w:style w:type="paragraph" w:customStyle="1" w:styleId="body-paragraph">
    <w:name w:val="body-paragraph"/>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5F63E0"/>
  </w:style>
  <w:style w:type="character" w:customStyle="1" w:styleId="slug-doi-wrapper">
    <w:name w:val="slug-doi-wrapper"/>
    <w:basedOn w:val="DefaultParagraphFont"/>
    <w:rsid w:val="005F63E0"/>
  </w:style>
  <w:style w:type="character" w:customStyle="1" w:styleId="slug-metadata-noteahead-of-print">
    <w:name w:val="slug-metadata-note ahead-of-print"/>
    <w:basedOn w:val="DefaultParagraphFont"/>
    <w:rsid w:val="005F63E0"/>
  </w:style>
  <w:style w:type="character" w:customStyle="1" w:styleId="slug-ahead-of-print-date">
    <w:name w:val="slug-ahead-of-print-date"/>
    <w:basedOn w:val="DefaultParagraphFont"/>
    <w:rsid w:val="005F63E0"/>
  </w:style>
  <w:style w:type="character" w:customStyle="1" w:styleId="medium-bold">
    <w:name w:val="medium-bold"/>
    <w:basedOn w:val="DefaultParagraphFont"/>
    <w:rsid w:val="005F63E0"/>
  </w:style>
  <w:style w:type="character" w:customStyle="1" w:styleId="updated-short-citation">
    <w:name w:val="updated-short-citation"/>
    <w:basedOn w:val="DefaultParagraphFont"/>
    <w:rsid w:val="005F63E0"/>
  </w:style>
  <w:style w:type="character" w:customStyle="1" w:styleId="goohl0">
    <w:name w:val="goohl0"/>
    <w:basedOn w:val="DefaultParagraphFont"/>
    <w:rsid w:val="005F63E0"/>
  </w:style>
  <w:style w:type="character" w:customStyle="1" w:styleId="CharChar6">
    <w:name w:val="Char Char6"/>
    <w:rsid w:val="005F63E0"/>
    <w:rPr>
      <w:rFonts w:cs="Arial"/>
      <w:bCs/>
      <w:sz w:val="16"/>
      <w:szCs w:val="26"/>
      <w:lang w:val="en-US" w:eastAsia="en-US" w:bidi="ar-SA"/>
    </w:rPr>
  </w:style>
  <w:style w:type="character" w:customStyle="1" w:styleId="CharChar3">
    <w:name w:val="Char Char3"/>
    <w:rsid w:val="005F63E0"/>
    <w:rPr>
      <w:szCs w:val="24"/>
    </w:rPr>
  </w:style>
  <w:style w:type="character" w:customStyle="1" w:styleId="TagCharChar1">
    <w:name w:val="Tag Char Char1"/>
    <w:rsid w:val="005F63E0"/>
    <w:rPr>
      <w:b/>
      <w:sz w:val="24"/>
      <w:szCs w:val="24"/>
      <w:lang w:val="en-US" w:eastAsia="en-US" w:bidi="ar-SA"/>
    </w:rPr>
  </w:style>
  <w:style w:type="numbering" w:customStyle="1" w:styleId="NoList11">
    <w:name w:val="No List11"/>
    <w:next w:val="NoList"/>
    <w:semiHidden/>
    <w:unhideWhenUsed/>
    <w:rsid w:val="005F63E0"/>
  </w:style>
  <w:style w:type="numbering" w:customStyle="1" w:styleId="NoList2">
    <w:name w:val="No List2"/>
    <w:next w:val="NoList"/>
    <w:semiHidden/>
    <w:unhideWhenUsed/>
    <w:rsid w:val="005F63E0"/>
  </w:style>
  <w:style w:type="numbering" w:customStyle="1" w:styleId="NoList3">
    <w:name w:val="No List3"/>
    <w:next w:val="NoList"/>
    <w:semiHidden/>
    <w:unhideWhenUsed/>
    <w:rsid w:val="005F63E0"/>
  </w:style>
  <w:style w:type="numbering" w:customStyle="1" w:styleId="NoList4">
    <w:name w:val="No List4"/>
    <w:next w:val="NoList"/>
    <w:semiHidden/>
    <w:unhideWhenUsed/>
    <w:rsid w:val="005F63E0"/>
  </w:style>
  <w:style w:type="character" w:customStyle="1" w:styleId="7TimesNewRoman">
    <w:name w:val="7 Times New Roman"/>
    <w:rsid w:val="005F63E0"/>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5F63E0"/>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5F63E0"/>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5F63E0"/>
    <w:rPr>
      <w:rFonts w:ascii="Bell MT" w:eastAsia="Times New Roman" w:hAnsi="Bell MT" w:cs="Times New Roman"/>
      <w:b/>
      <w:bCs/>
      <w:szCs w:val="28"/>
    </w:rPr>
  </w:style>
  <w:style w:type="paragraph" w:customStyle="1" w:styleId="F4-NormalText">
    <w:name w:val="F4 - Normal Text"/>
    <w:basedOn w:val="Normal"/>
    <w:qFormat/>
    <w:rsid w:val="005F63E0"/>
    <w:rPr>
      <w:rFonts w:ascii="Times New Roman" w:eastAsia="Calibri" w:hAnsi="Times New Roman" w:cs="Times New Roman"/>
      <w:sz w:val="20"/>
    </w:rPr>
  </w:style>
  <w:style w:type="character" w:customStyle="1" w:styleId="berief">
    <w:name w:val="berief"/>
    <w:rsid w:val="005F63E0"/>
    <w:rPr>
      <w:rFonts w:ascii="Times New Roman" w:eastAsia="Times New Roman" w:hAnsi="Times New Roman" w:cs="Times New Roman"/>
      <w:sz w:val="20"/>
      <w:u w:val="none"/>
    </w:rPr>
  </w:style>
  <w:style w:type="numbering" w:customStyle="1" w:styleId="NoList5">
    <w:name w:val="No List5"/>
    <w:next w:val="NoList"/>
    <w:semiHidden/>
    <w:unhideWhenUsed/>
    <w:rsid w:val="005F63E0"/>
  </w:style>
  <w:style w:type="character" w:customStyle="1" w:styleId="Brief-Smalltext">
    <w:name w:val="Brief - Small text"/>
    <w:rsid w:val="005F63E0"/>
    <w:rPr>
      <w:rFonts w:ascii="Times New Roman" w:hAnsi="Times New Roman" w:cs="Times New Roman"/>
      <w:sz w:val="14"/>
      <w:u w:val="none"/>
    </w:rPr>
  </w:style>
  <w:style w:type="character" w:customStyle="1" w:styleId="TagCharChar">
    <w:name w:val="Tag Char Char"/>
    <w:rsid w:val="005F63E0"/>
    <w:rPr>
      <w:rFonts w:ascii="Garamond" w:hAnsi="Garamond"/>
      <w:b/>
      <w:szCs w:val="28"/>
      <w:lang w:val="en-US" w:eastAsia="en-US" w:bidi="ar-SA"/>
    </w:rPr>
  </w:style>
  <w:style w:type="paragraph" w:customStyle="1" w:styleId="F3-TagAuthor">
    <w:name w:val="F3 - Tag/Author"/>
    <w:basedOn w:val="Normal"/>
    <w:rsid w:val="005F63E0"/>
    <w:rPr>
      <w:rFonts w:ascii="Times New Roman" w:eastAsia="Times New Roman" w:hAnsi="Times New Roman" w:cs="Times New Roman"/>
      <w:b/>
      <w:sz w:val="20"/>
      <w:szCs w:val="24"/>
    </w:rPr>
  </w:style>
  <w:style w:type="paragraph" w:customStyle="1" w:styleId="F5-UnderlineNormal">
    <w:name w:val="F5 - Underline Normal"/>
    <w:basedOn w:val="Normal"/>
    <w:qFormat/>
    <w:rsid w:val="005F63E0"/>
    <w:rPr>
      <w:rFonts w:ascii="Times New Roman" w:eastAsia="Calibri" w:hAnsi="Times New Roman" w:cs="Times New Roman"/>
      <w:sz w:val="20"/>
      <w:u w:val="single"/>
    </w:rPr>
  </w:style>
  <w:style w:type="character" w:customStyle="1" w:styleId="F8-UnderlineBold">
    <w:name w:val="F8 - Underline/Bold"/>
    <w:rsid w:val="005F63E0"/>
    <w:rPr>
      <w:rFonts w:ascii="Times New Roman" w:hAnsi="Times New Roman"/>
      <w:b/>
      <w:sz w:val="20"/>
      <w:u w:val="single"/>
    </w:rPr>
  </w:style>
  <w:style w:type="character" w:customStyle="1" w:styleId="F7-SmallFont">
    <w:name w:val="F7 - Small Font"/>
    <w:rsid w:val="005F63E0"/>
    <w:rPr>
      <w:rFonts w:ascii="Times New Roman" w:hAnsi="Times New Roman"/>
      <w:sz w:val="14"/>
    </w:rPr>
  </w:style>
  <w:style w:type="paragraph" w:customStyle="1" w:styleId="Brief-PrimarySource">
    <w:name w:val="Brief - Primary Source"/>
    <w:basedOn w:val="Normal"/>
    <w:rsid w:val="005F63E0"/>
    <w:rPr>
      <w:rFonts w:ascii="Times New Roman" w:eastAsia="Times New Roman" w:hAnsi="Times New Roman" w:cs="Times New Roman"/>
      <w:b/>
      <w:sz w:val="24"/>
      <w:szCs w:val="24"/>
      <w:u w:val="single"/>
    </w:rPr>
  </w:style>
  <w:style w:type="paragraph" w:customStyle="1" w:styleId="Brief-Underline">
    <w:name w:val="Brief - Underline"/>
    <w:basedOn w:val="Normal"/>
    <w:rsid w:val="005F63E0"/>
    <w:rPr>
      <w:rFonts w:ascii="Times New Roman" w:eastAsia="Times New Roman" w:hAnsi="Times New Roman" w:cs="Times New Roman"/>
      <w:sz w:val="20"/>
      <w:szCs w:val="24"/>
      <w:u w:val="single"/>
    </w:rPr>
  </w:style>
  <w:style w:type="character" w:customStyle="1" w:styleId="Brief-Bold">
    <w:name w:val="Brief - Bold"/>
    <w:rsid w:val="005F63E0"/>
    <w:rPr>
      <w:rFonts w:cs="Times New Roman"/>
      <w:b/>
    </w:rPr>
  </w:style>
  <w:style w:type="character" w:customStyle="1" w:styleId="Card-Underline">
    <w:name w:val="Card - Underline"/>
    <w:rsid w:val="005F63E0"/>
    <w:rPr>
      <w:rFonts w:cs="Times New Roman"/>
      <w:u w:val="single"/>
    </w:rPr>
  </w:style>
  <w:style w:type="character" w:customStyle="1" w:styleId="beriefunderline">
    <w:name w:val="berief = underline"/>
    <w:rsid w:val="005F63E0"/>
    <w:rPr>
      <w:rFonts w:ascii="Times New Roman" w:eastAsia="Times New Roman" w:hAnsi="Times New Roman" w:cs="Times New Roman"/>
      <w:sz w:val="20"/>
      <w:u w:val="single"/>
    </w:rPr>
  </w:style>
  <w:style w:type="paragraph" w:customStyle="1" w:styleId="Brief">
    <w:name w:val="Brief"/>
    <w:basedOn w:val="Brief-PrimarySource"/>
    <w:qFormat/>
    <w:rsid w:val="005F63E0"/>
    <w:rPr>
      <w:b w:val="0"/>
    </w:rPr>
  </w:style>
  <w:style w:type="character" w:customStyle="1" w:styleId="BoldText10pt">
    <w:name w:val="Bold Text 10 pt"/>
    <w:rsid w:val="005F63E0"/>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5F63E0"/>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5F63E0"/>
    <w:pPr>
      <w:spacing w:line="276" w:lineRule="atLeast"/>
    </w:pPr>
    <w:rPr>
      <w:color w:val="auto"/>
    </w:rPr>
  </w:style>
  <w:style w:type="paragraph" w:customStyle="1" w:styleId="CM34">
    <w:name w:val="CM34"/>
    <w:basedOn w:val="Default"/>
    <w:next w:val="Default"/>
    <w:rsid w:val="005F63E0"/>
    <w:rPr>
      <w:color w:val="auto"/>
    </w:rPr>
  </w:style>
  <w:style w:type="paragraph" w:customStyle="1" w:styleId="CM56">
    <w:name w:val="CM56"/>
    <w:basedOn w:val="Default"/>
    <w:next w:val="Default"/>
    <w:rsid w:val="005F63E0"/>
    <w:rPr>
      <w:rFonts w:eastAsia="Calibri"/>
      <w:color w:val="auto"/>
    </w:rPr>
  </w:style>
  <w:style w:type="paragraph" w:customStyle="1" w:styleId="CM58">
    <w:name w:val="CM58"/>
    <w:basedOn w:val="Default"/>
    <w:next w:val="Default"/>
    <w:rsid w:val="005F63E0"/>
    <w:rPr>
      <w:rFonts w:eastAsia="Calibri"/>
      <w:color w:val="auto"/>
    </w:rPr>
  </w:style>
  <w:style w:type="paragraph" w:customStyle="1" w:styleId="CM57">
    <w:name w:val="CM57"/>
    <w:basedOn w:val="Default"/>
    <w:next w:val="Default"/>
    <w:rsid w:val="005F63E0"/>
    <w:rPr>
      <w:rFonts w:eastAsia="Calibri"/>
      <w:color w:val="auto"/>
    </w:rPr>
  </w:style>
  <w:style w:type="paragraph" w:customStyle="1" w:styleId="CM1">
    <w:name w:val="CM1"/>
    <w:basedOn w:val="Default"/>
    <w:next w:val="Default"/>
    <w:rsid w:val="005F63E0"/>
    <w:rPr>
      <w:rFonts w:eastAsia="Calibri"/>
      <w:color w:val="auto"/>
    </w:rPr>
  </w:style>
  <w:style w:type="paragraph" w:customStyle="1" w:styleId="CM49">
    <w:name w:val="CM49"/>
    <w:basedOn w:val="Default"/>
    <w:next w:val="Default"/>
    <w:rsid w:val="005F63E0"/>
    <w:rPr>
      <w:rFonts w:eastAsia="Calibri"/>
      <w:color w:val="auto"/>
    </w:rPr>
  </w:style>
  <w:style w:type="paragraph" w:customStyle="1" w:styleId="CM41">
    <w:name w:val="CM41"/>
    <w:basedOn w:val="Default"/>
    <w:next w:val="Default"/>
    <w:rsid w:val="005F63E0"/>
    <w:rPr>
      <w:rFonts w:eastAsia="Calibri"/>
      <w:color w:val="auto"/>
    </w:rPr>
  </w:style>
  <w:style w:type="paragraph" w:customStyle="1" w:styleId="Quote1">
    <w:name w:val="Quote1"/>
    <w:basedOn w:val="Default"/>
    <w:next w:val="Default"/>
    <w:rsid w:val="005F63E0"/>
    <w:rPr>
      <w:rFonts w:eastAsia="Calibri"/>
      <w:color w:val="auto"/>
    </w:rPr>
  </w:style>
  <w:style w:type="paragraph" w:customStyle="1" w:styleId="3rdOrderPara">
    <w:name w:val="3rd Order Para"/>
    <w:basedOn w:val="Default"/>
    <w:next w:val="Default"/>
    <w:rsid w:val="005F63E0"/>
    <w:rPr>
      <w:rFonts w:eastAsia="Calibri"/>
      <w:color w:val="auto"/>
    </w:rPr>
  </w:style>
  <w:style w:type="paragraph" w:customStyle="1" w:styleId="2ndOrderPara">
    <w:name w:val="2nd Order Para"/>
    <w:basedOn w:val="Default"/>
    <w:next w:val="Default"/>
    <w:rsid w:val="005F63E0"/>
    <w:rPr>
      <w:rFonts w:eastAsia="Calibri"/>
      <w:color w:val="auto"/>
    </w:rPr>
  </w:style>
  <w:style w:type="paragraph" w:customStyle="1" w:styleId="Normal-SIGN2">
    <w:name w:val="Normal-SIGN2"/>
    <w:basedOn w:val="Default"/>
    <w:next w:val="Default"/>
    <w:rsid w:val="005F63E0"/>
    <w:rPr>
      <w:rFonts w:eastAsia="Calibri"/>
      <w:color w:val="auto"/>
    </w:rPr>
  </w:style>
  <w:style w:type="paragraph" w:customStyle="1" w:styleId="Normal-SIGN1">
    <w:name w:val="Normal-SIGN1"/>
    <w:basedOn w:val="Default"/>
    <w:next w:val="Default"/>
    <w:rsid w:val="005F63E0"/>
    <w:rPr>
      <w:rFonts w:eastAsia="Calibri"/>
      <w:color w:val="auto"/>
    </w:rPr>
  </w:style>
  <w:style w:type="paragraph" w:styleId="BodyTextIndent">
    <w:name w:val="Body Text Indent"/>
    <w:basedOn w:val="Normal"/>
    <w:link w:val="BodyTextIndentChar"/>
    <w:rsid w:val="005F63E0"/>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5F63E0"/>
    <w:rPr>
      <w:rFonts w:ascii="Times New Roman" w:eastAsia="Calibri" w:hAnsi="Times New Roman" w:cs="Times New Roman"/>
      <w:sz w:val="24"/>
    </w:rPr>
  </w:style>
  <w:style w:type="paragraph" w:customStyle="1" w:styleId="CM3">
    <w:name w:val="CM3"/>
    <w:basedOn w:val="Default"/>
    <w:next w:val="Default"/>
    <w:rsid w:val="005F63E0"/>
    <w:pPr>
      <w:spacing w:line="553" w:lineRule="atLeast"/>
    </w:pPr>
    <w:rPr>
      <w:rFonts w:eastAsia="Calibri"/>
      <w:color w:val="auto"/>
    </w:rPr>
  </w:style>
  <w:style w:type="paragraph" w:customStyle="1" w:styleId="CM33">
    <w:name w:val="CM33"/>
    <w:basedOn w:val="Default"/>
    <w:next w:val="Default"/>
    <w:rsid w:val="005F63E0"/>
    <w:rPr>
      <w:rFonts w:eastAsia="Calibri"/>
      <w:color w:val="auto"/>
    </w:rPr>
  </w:style>
  <w:style w:type="paragraph" w:customStyle="1" w:styleId="CM37">
    <w:name w:val="CM37"/>
    <w:basedOn w:val="Default"/>
    <w:next w:val="Default"/>
    <w:rsid w:val="005F63E0"/>
    <w:rPr>
      <w:rFonts w:eastAsia="Calibri"/>
      <w:color w:val="auto"/>
    </w:rPr>
  </w:style>
  <w:style w:type="paragraph" w:customStyle="1" w:styleId="CM7">
    <w:name w:val="CM7"/>
    <w:basedOn w:val="Default"/>
    <w:next w:val="Default"/>
    <w:rsid w:val="005F63E0"/>
    <w:pPr>
      <w:spacing w:line="553" w:lineRule="atLeast"/>
    </w:pPr>
    <w:rPr>
      <w:rFonts w:eastAsia="Calibri"/>
      <w:color w:val="auto"/>
    </w:rPr>
  </w:style>
  <w:style w:type="paragraph" w:styleId="PlainText">
    <w:name w:val="Plain Text"/>
    <w:basedOn w:val="Normal"/>
    <w:next w:val="Normal"/>
    <w:link w:val="PlainTextChar"/>
    <w:rsid w:val="005F63E0"/>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5F63E0"/>
    <w:rPr>
      <w:rFonts w:ascii="IJGCNM+Arial" w:eastAsia="Times New Roman" w:hAnsi="IJGCNM+Arial" w:cs="Times New Roman"/>
      <w:sz w:val="24"/>
      <w:szCs w:val="24"/>
    </w:rPr>
  </w:style>
  <w:style w:type="paragraph" w:customStyle="1" w:styleId="Brief-SecondarySource">
    <w:name w:val="Brief - Secondary Source"/>
    <w:basedOn w:val="Normal"/>
    <w:rsid w:val="005F63E0"/>
    <w:rPr>
      <w:rFonts w:ascii="Times New Roman" w:eastAsia="Times New Roman" w:hAnsi="Times New Roman" w:cs="Times New Roman"/>
      <w:sz w:val="14"/>
      <w:szCs w:val="20"/>
    </w:rPr>
  </w:style>
  <w:style w:type="paragraph" w:customStyle="1" w:styleId="Brief-Card">
    <w:name w:val="Brief - Card"/>
    <w:basedOn w:val="Normal"/>
    <w:rsid w:val="005F63E0"/>
    <w:rPr>
      <w:rFonts w:ascii="Times New Roman" w:eastAsia="Times New Roman" w:hAnsi="Times New Roman" w:cs="Times New Roman"/>
      <w:sz w:val="20"/>
      <w:szCs w:val="24"/>
    </w:rPr>
  </w:style>
  <w:style w:type="paragraph" w:customStyle="1" w:styleId="Pa2">
    <w:name w:val="Pa2"/>
    <w:basedOn w:val="Default"/>
    <w:next w:val="Default"/>
    <w:rsid w:val="005F63E0"/>
    <w:pPr>
      <w:spacing w:line="201" w:lineRule="atLeast"/>
    </w:pPr>
    <w:rPr>
      <w:rFonts w:ascii="Futura Book" w:hAnsi="Futura Book"/>
      <w:color w:val="auto"/>
    </w:rPr>
  </w:style>
  <w:style w:type="character" w:customStyle="1" w:styleId="Italic">
    <w:name w:val="Italic"/>
    <w:rsid w:val="005F63E0"/>
    <w:rPr>
      <w:i/>
    </w:rPr>
  </w:style>
  <w:style w:type="paragraph" w:customStyle="1" w:styleId="Normal3">
    <w:name w:val="Normal+3"/>
    <w:basedOn w:val="Normal"/>
    <w:next w:val="Normal"/>
    <w:rsid w:val="005F63E0"/>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5F63E0"/>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5F63E0"/>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5F63E0"/>
    <w:rPr>
      <w:rFonts w:ascii="Arial Black" w:hAnsi="Arial Black"/>
      <w:color w:val="auto"/>
    </w:rPr>
  </w:style>
  <w:style w:type="character" w:customStyle="1" w:styleId="eoeaheader">
    <w:name w:val="eoea_header"/>
    <w:basedOn w:val="DefaultParagraphFont"/>
    <w:rsid w:val="005F63E0"/>
  </w:style>
  <w:style w:type="character" w:customStyle="1" w:styleId="SC4208902">
    <w:name w:val="SC.4.208902"/>
    <w:rsid w:val="005F63E0"/>
    <w:rPr>
      <w:rFonts w:cs="Century"/>
      <w:color w:val="000000"/>
      <w:sz w:val="22"/>
      <w:szCs w:val="22"/>
    </w:rPr>
  </w:style>
  <w:style w:type="character" w:customStyle="1" w:styleId="SC4208915">
    <w:name w:val="SC.4.208915"/>
    <w:rsid w:val="005F63E0"/>
    <w:rPr>
      <w:rFonts w:cs="Century"/>
      <w:color w:val="000000"/>
      <w:sz w:val="13"/>
      <w:szCs w:val="13"/>
    </w:rPr>
  </w:style>
  <w:style w:type="character" w:customStyle="1" w:styleId="SC273764">
    <w:name w:val="SC.2.73764"/>
    <w:rsid w:val="005F63E0"/>
    <w:rPr>
      <w:rFonts w:cs="Century"/>
      <w:color w:val="000000"/>
      <w:sz w:val="72"/>
      <w:szCs w:val="72"/>
    </w:rPr>
  </w:style>
  <w:style w:type="character" w:customStyle="1" w:styleId="SC273779">
    <w:name w:val="SC.2.73779"/>
    <w:rsid w:val="005F63E0"/>
    <w:rPr>
      <w:rFonts w:cs="Century"/>
      <w:color w:val="000000"/>
      <w:sz w:val="40"/>
      <w:szCs w:val="40"/>
    </w:rPr>
  </w:style>
  <w:style w:type="character" w:customStyle="1" w:styleId="SC273763">
    <w:name w:val="SC.2.73763"/>
    <w:rsid w:val="005F63E0"/>
    <w:rPr>
      <w:rFonts w:cs="Century"/>
      <w:b/>
      <w:bCs/>
      <w:color w:val="000000"/>
    </w:rPr>
  </w:style>
  <w:style w:type="character" w:customStyle="1" w:styleId="SC4208910">
    <w:name w:val="SC.4.208910"/>
    <w:rsid w:val="005F63E0"/>
    <w:rPr>
      <w:rFonts w:cs="Century"/>
      <w:color w:val="000000"/>
      <w:sz w:val="28"/>
      <w:szCs w:val="28"/>
    </w:rPr>
  </w:style>
  <w:style w:type="character" w:customStyle="1" w:styleId="SC4208911">
    <w:name w:val="SC.4.208911"/>
    <w:rsid w:val="005F63E0"/>
    <w:rPr>
      <w:rFonts w:cs="Century"/>
      <w:color w:val="000000"/>
    </w:rPr>
  </w:style>
  <w:style w:type="paragraph" w:customStyle="1" w:styleId="Cover1">
    <w:name w:val="Cover 1"/>
    <w:basedOn w:val="Normal"/>
    <w:next w:val="Normal"/>
    <w:rsid w:val="005F63E0"/>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5F63E0"/>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5F63E0"/>
    <w:rPr>
      <w:color w:val="auto"/>
    </w:rPr>
  </w:style>
  <w:style w:type="paragraph" w:customStyle="1" w:styleId="Pa11">
    <w:name w:val="Pa11"/>
    <w:basedOn w:val="Normal"/>
    <w:next w:val="Normal"/>
    <w:rsid w:val="005F63E0"/>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5F63E0"/>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5F63E0"/>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5F63E0"/>
    <w:rPr>
      <w:rFonts w:ascii="Times New Roman" w:eastAsia="Times New Roman" w:hAnsi="Times New Roman" w:cs="Times New Roman"/>
      <w:sz w:val="16"/>
      <w:szCs w:val="24"/>
    </w:rPr>
  </w:style>
  <w:style w:type="paragraph" w:customStyle="1" w:styleId="CM30">
    <w:name w:val="CM30"/>
    <w:basedOn w:val="Default"/>
    <w:next w:val="Default"/>
    <w:rsid w:val="005F63E0"/>
    <w:rPr>
      <w:rFonts w:eastAsia="Calibri"/>
      <w:color w:val="auto"/>
    </w:rPr>
  </w:style>
  <w:style w:type="paragraph" w:customStyle="1" w:styleId="CM5">
    <w:name w:val="CM5"/>
    <w:basedOn w:val="Default"/>
    <w:next w:val="Default"/>
    <w:rsid w:val="005F63E0"/>
    <w:pPr>
      <w:spacing w:line="553" w:lineRule="atLeast"/>
    </w:pPr>
    <w:rPr>
      <w:rFonts w:eastAsia="Calibri"/>
      <w:color w:val="auto"/>
    </w:rPr>
  </w:style>
  <w:style w:type="paragraph" w:customStyle="1" w:styleId="CM28">
    <w:name w:val="CM28"/>
    <w:basedOn w:val="Default"/>
    <w:next w:val="Default"/>
    <w:rsid w:val="005F63E0"/>
    <w:rPr>
      <w:rFonts w:eastAsia="Calibri"/>
      <w:color w:val="auto"/>
    </w:rPr>
  </w:style>
  <w:style w:type="paragraph" w:customStyle="1" w:styleId="CM8">
    <w:name w:val="CM8"/>
    <w:basedOn w:val="Default"/>
    <w:next w:val="Default"/>
    <w:rsid w:val="005F63E0"/>
    <w:rPr>
      <w:rFonts w:eastAsia="Calibri"/>
      <w:color w:val="auto"/>
    </w:rPr>
  </w:style>
  <w:style w:type="paragraph" w:customStyle="1" w:styleId="CM6">
    <w:name w:val="CM6"/>
    <w:basedOn w:val="Default"/>
    <w:next w:val="Default"/>
    <w:rsid w:val="005F63E0"/>
    <w:pPr>
      <w:spacing w:line="553" w:lineRule="atLeast"/>
    </w:pPr>
    <w:rPr>
      <w:rFonts w:eastAsia="Calibri"/>
      <w:color w:val="auto"/>
    </w:rPr>
  </w:style>
  <w:style w:type="paragraph" w:customStyle="1" w:styleId="CM22">
    <w:name w:val="CM22"/>
    <w:basedOn w:val="Default"/>
    <w:next w:val="Default"/>
    <w:rsid w:val="005F63E0"/>
    <w:rPr>
      <w:rFonts w:eastAsia="Calibri"/>
      <w:color w:val="auto"/>
    </w:rPr>
  </w:style>
  <w:style w:type="character" w:customStyle="1" w:styleId="CharChar1">
    <w:name w:val="Char Char1"/>
    <w:rsid w:val="005F63E0"/>
    <w:rPr>
      <w:rFonts w:ascii="Garamond" w:hAnsi="Garamond"/>
      <w:szCs w:val="24"/>
      <w:lang w:val="en-US" w:eastAsia="en-US" w:bidi="ar-SA"/>
    </w:rPr>
  </w:style>
  <w:style w:type="character" w:customStyle="1" w:styleId="articlesubtitle">
    <w:name w:val="article_sub_title"/>
    <w:basedOn w:val="DefaultParagraphFont"/>
    <w:rsid w:val="005F63E0"/>
  </w:style>
  <w:style w:type="character" w:customStyle="1" w:styleId="newsdate2">
    <w:name w:val="news_date2"/>
    <w:basedOn w:val="DefaultParagraphFont"/>
    <w:rsid w:val="005F63E0"/>
  </w:style>
  <w:style w:type="character" w:customStyle="1" w:styleId="readarticleheader">
    <w:name w:val="readarticleheader"/>
    <w:basedOn w:val="DefaultParagraphFont"/>
    <w:rsid w:val="005F63E0"/>
  </w:style>
  <w:style w:type="paragraph" w:customStyle="1" w:styleId="DoubleUnderlined">
    <w:name w:val="Double Underlined"/>
    <w:basedOn w:val="Heading2"/>
    <w:autoRedefine/>
    <w:rsid w:val="005F63E0"/>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5F63E0"/>
    <w:rPr>
      <w:rFonts w:ascii="Trebuchet MS" w:hAnsi="Trebuchet MS"/>
      <w:u w:val="thick"/>
      <w:lang w:val="en-US" w:eastAsia="zh-CN" w:bidi="ar-SA"/>
    </w:rPr>
  </w:style>
  <w:style w:type="paragraph" w:customStyle="1" w:styleId="IndexFixer">
    <w:name w:val="Index Fixer"/>
    <w:basedOn w:val="Heading1"/>
    <w:rsid w:val="005F63E0"/>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3">
    <w:name w:val="Body Text 3"/>
    <w:basedOn w:val="Normal"/>
    <w:link w:val="BodyText3Char"/>
    <w:rsid w:val="005F63E0"/>
    <w:rPr>
      <w:rFonts w:ascii="Times" w:eastAsia="Times" w:hAnsi="Times" w:cs="Times New Roman"/>
      <w:color w:val="000000"/>
      <w:sz w:val="18"/>
      <w:szCs w:val="20"/>
    </w:rPr>
  </w:style>
  <w:style w:type="character" w:customStyle="1" w:styleId="BodyText3Char">
    <w:name w:val="Body Text 3 Char"/>
    <w:basedOn w:val="DefaultParagraphFont"/>
    <w:link w:val="BodyText3"/>
    <w:rsid w:val="005F63E0"/>
    <w:rPr>
      <w:rFonts w:ascii="Times" w:eastAsia="Times" w:hAnsi="Times" w:cs="Times New Roman"/>
      <w:color w:val="000000"/>
      <w:sz w:val="18"/>
      <w:szCs w:val="20"/>
    </w:rPr>
  </w:style>
  <w:style w:type="paragraph" w:customStyle="1" w:styleId="SmallNormal">
    <w:name w:val="Small Normal"/>
    <w:basedOn w:val="Normal"/>
    <w:rsid w:val="005F63E0"/>
    <w:pPr>
      <w:widowControl w:val="0"/>
      <w:suppressAutoHyphens/>
      <w:contextualSpacing/>
    </w:pPr>
    <w:rPr>
      <w:rFonts w:eastAsia="Times New Roman" w:cs="Times New Roman"/>
      <w:sz w:val="18"/>
      <w:szCs w:val="18"/>
    </w:rPr>
  </w:style>
  <w:style w:type="character" w:customStyle="1" w:styleId="BoldUnderliningChar">
    <w:name w:val="Bold Underlining Char"/>
    <w:rsid w:val="005F63E0"/>
    <w:rPr>
      <w:rFonts w:ascii="Arial Narrow" w:eastAsia="Times New Roman" w:hAnsi="Arial Narrow"/>
      <w:b/>
      <w:sz w:val="20"/>
      <w:u w:val="single"/>
      <w:lang w:val="en-GB" w:eastAsia="en-US" w:bidi="ar-SA"/>
    </w:rPr>
  </w:style>
  <w:style w:type="character" w:customStyle="1" w:styleId="medium-normal1">
    <w:name w:val="medium-normal1"/>
    <w:rsid w:val="005F63E0"/>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5F63E0"/>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5F63E0"/>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5F63E0"/>
    <w:rPr>
      <w:rFonts w:ascii="Palatino Linotype" w:hAnsi="Palatino Linotype"/>
      <w:u w:val="single"/>
      <w:lang w:val="en-US" w:eastAsia="en-US" w:bidi="ar-SA"/>
    </w:rPr>
  </w:style>
  <w:style w:type="character" w:customStyle="1" w:styleId="BoldText12pt">
    <w:name w:val="Bold Text 12 pt"/>
    <w:autoRedefine/>
    <w:rsid w:val="005F63E0"/>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5F63E0"/>
    <w:rPr>
      <w:rFonts w:ascii="Courier New" w:eastAsia="Times New Roman" w:hAnsi="Courier New" w:cs="Courier New"/>
      <w:sz w:val="20"/>
      <w:szCs w:val="20"/>
    </w:rPr>
  </w:style>
  <w:style w:type="character" w:customStyle="1" w:styleId="Author0">
    <w:name w:val="Author"/>
    <w:rsid w:val="005F63E0"/>
    <w:rPr>
      <w:b/>
      <w:sz w:val="24"/>
    </w:rPr>
  </w:style>
  <w:style w:type="character" w:customStyle="1" w:styleId="Style10ptUnderline">
    <w:name w:val="Style 10 pt Underline"/>
    <w:rsid w:val="005F63E0"/>
    <w:rPr>
      <w:sz w:val="20"/>
      <w:u w:val="single"/>
    </w:rPr>
  </w:style>
  <w:style w:type="paragraph" w:customStyle="1" w:styleId="CardFormat">
    <w:name w:val="Card Format"/>
    <w:basedOn w:val="Normal"/>
    <w:autoRedefine/>
    <w:rsid w:val="005F63E0"/>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5F63E0"/>
  </w:style>
  <w:style w:type="character" w:customStyle="1" w:styleId="UnderlineCharCharCharCharCharChar">
    <w:name w:val="Underline Char Char Char Char Char Char"/>
    <w:rsid w:val="005F63E0"/>
    <w:rPr>
      <w:rFonts w:ascii="Arial Narrow" w:hAnsi="Arial Narrow"/>
      <w:szCs w:val="24"/>
      <w:u w:val="single"/>
      <w:lang w:val="en-US" w:eastAsia="en-US" w:bidi="ar-SA"/>
    </w:rPr>
  </w:style>
  <w:style w:type="paragraph" w:customStyle="1" w:styleId="PageHeader-Underline18pt">
    <w:name w:val="Page Header - Underline 18 pt"/>
    <w:rsid w:val="005F63E0"/>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5F63E0"/>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5F63E0"/>
  </w:style>
  <w:style w:type="character" w:customStyle="1" w:styleId="hdr">
    <w:name w:val="hdr"/>
    <w:basedOn w:val="DefaultParagraphFont"/>
    <w:rsid w:val="005F63E0"/>
  </w:style>
  <w:style w:type="paragraph" w:customStyle="1" w:styleId="subhead">
    <w:name w:val="subhead"/>
    <w:basedOn w:val="Normal"/>
    <w:rsid w:val="005F63E0"/>
    <w:pPr>
      <w:spacing w:after="120" w:line="225" w:lineRule="atLeast"/>
      <w:ind w:right="180"/>
    </w:pPr>
    <w:rPr>
      <w:rFonts w:ascii="Georgia" w:eastAsia="Times New Roman" w:hAnsi="Georgia" w:cs="Times New Roman"/>
      <w:color w:val="5177C5"/>
      <w:sz w:val="20"/>
      <w:szCs w:val="20"/>
    </w:rPr>
  </w:style>
  <w:style w:type="character" w:customStyle="1" w:styleId="bolding1">
    <w:name w:val="bolding1"/>
    <w:rsid w:val="005F63E0"/>
    <w:rPr>
      <w:b/>
      <w:bCs/>
    </w:rPr>
  </w:style>
  <w:style w:type="character" w:customStyle="1" w:styleId="bookoptions1">
    <w:name w:val="book_options1"/>
    <w:rsid w:val="005F63E0"/>
    <w:rPr>
      <w:b/>
      <w:bCs/>
      <w:color w:val="333366"/>
    </w:rPr>
  </w:style>
  <w:style w:type="character" w:customStyle="1" w:styleId="descriptionblock">
    <w:name w:val="description block"/>
    <w:basedOn w:val="DefaultParagraphFont"/>
    <w:rsid w:val="005F63E0"/>
  </w:style>
  <w:style w:type="character" w:customStyle="1" w:styleId="detailsboxblock">
    <w:name w:val="detailsbox block"/>
    <w:basedOn w:val="DefaultParagraphFont"/>
    <w:rsid w:val="005F63E0"/>
  </w:style>
  <w:style w:type="character" w:customStyle="1" w:styleId="Char3">
    <w:name w:val="Char3"/>
    <w:rsid w:val="005F63E0"/>
    <w:rPr>
      <w:rFonts w:cs="Arial"/>
      <w:bCs/>
      <w:u w:val="thick"/>
      <w:lang w:val="en-US" w:eastAsia="en-US" w:bidi="ar-SA"/>
    </w:rPr>
  </w:style>
  <w:style w:type="paragraph" w:customStyle="1" w:styleId="TxBrp1">
    <w:name w:val="TxBr_p1"/>
    <w:basedOn w:val="Normal"/>
    <w:rsid w:val="005F63E0"/>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F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F63E0"/>
    <w:rPr>
      <w:rFonts w:ascii="Courier New" w:eastAsia="Times New Roman" w:hAnsi="Courier New" w:cs="Times New Roman"/>
      <w:sz w:val="20"/>
      <w:szCs w:val="20"/>
    </w:rPr>
  </w:style>
  <w:style w:type="paragraph" w:customStyle="1" w:styleId="StyleHeading110pt">
    <w:name w:val="Style Heading 1 + 10 pt"/>
    <w:basedOn w:val="Heading1"/>
    <w:rsid w:val="005F63E0"/>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5F63E0"/>
  </w:style>
  <w:style w:type="paragraph" w:customStyle="1" w:styleId="StyleUnderliningTimesNewRomanBoldNounderlineKernat16">
    <w:name w:val="Style Underlining + Times New Roman Bold No underline Kern at 16..."/>
    <w:basedOn w:val="Normal"/>
    <w:rsid w:val="005F63E0"/>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5F63E0"/>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5F63E0"/>
    <w:pPr>
      <w:widowControl w:val="0"/>
      <w:tabs>
        <w:tab w:val="left" w:pos="8820"/>
      </w:tabs>
      <w:autoSpaceDE w:val="0"/>
      <w:autoSpaceDN w:val="0"/>
      <w:spacing w:before="100" w:after="100"/>
    </w:pPr>
    <w:rPr>
      <w:rFonts w:ascii="Times New Roman" w:hAnsi="Times New Roman"/>
      <w:b/>
      <w:sz w:val="20"/>
      <w:lang w:val="en-GB"/>
    </w:rPr>
  </w:style>
  <w:style w:type="paragraph" w:customStyle="1" w:styleId="MicroText0">
    <w:name w:val="MicroText"/>
    <w:basedOn w:val="Normal"/>
    <w:next w:val="Normal"/>
    <w:rsid w:val="005F63E0"/>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5F63E0"/>
    <w:rPr>
      <w:sz w:val="12"/>
      <w:lang w:val="en-GB" w:eastAsia="en-US" w:bidi="ar-SA"/>
    </w:rPr>
  </w:style>
  <w:style w:type="paragraph" w:customStyle="1" w:styleId="StyleBoldUnderliningKernat16pt">
    <w:name w:val="Style Bold Underlining + Kern at 16 pt"/>
    <w:basedOn w:val="BoldUnderlining"/>
    <w:rsid w:val="005F63E0"/>
    <w:rPr>
      <w:bCs/>
      <w:kern w:val="32"/>
      <w:sz w:val="32"/>
      <w:szCs w:val="32"/>
    </w:rPr>
  </w:style>
  <w:style w:type="paragraph" w:customStyle="1" w:styleId="boldy">
    <w:name w:val="boldy"/>
    <w:basedOn w:val="Heading2"/>
    <w:rsid w:val="005F63E0"/>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5F63E0"/>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
    <w:basedOn w:val="Cards"/>
    <w:autoRedefine/>
    <w:qFormat/>
    <w:rsid w:val="005F63E0"/>
    <w:rPr>
      <w:sz w:val="24"/>
      <w:u w:val="thick"/>
    </w:rPr>
  </w:style>
  <w:style w:type="paragraph" w:customStyle="1" w:styleId="CardsFont6pt">
    <w:name w:val="Cards + Font: 6 pt"/>
    <w:basedOn w:val="Cards"/>
    <w:link w:val="CardsFont6ptChar1"/>
    <w:autoRedefine/>
    <w:rsid w:val="005F63E0"/>
    <w:pPr>
      <w:ind w:left="0" w:right="0"/>
      <w:jc w:val="left"/>
    </w:pPr>
    <w:rPr>
      <w:sz w:val="12"/>
    </w:rPr>
  </w:style>
  <w:style w:type="character" w:customStyle="1" w:styleId="CardsChar">
    <w:name w:val="Cards Char"/>
    <w:rsid w:val="005F63E0"/>
    <w:rPr>
      <w:szCs w:val="24"/>
      <w:lang w:val="en-US" w:eastAsia="en-US" w:bidi="ar-SA"/>
    </w:rPr>
  </w:style>
  <w:style w:type="character" w:customStyle="1" w:styleId="CardsFont6ptChar">
    <w:name w:val="Cards + Font: 6 pt Char"/>
    <w:rsid w:val="005F63E0"/>
    <w:rPr>
      <w:sz w:val="12"/>
      <w:szCs w:val="24"/>
      <w:lang w:val="en-US" w:eastAsia="en-US" w:bidi="ar-SA"/>
    </w:rPr>
  </w:style>
  <w:style w:type="character" w:customStyle="1" w:styleId="CitesChar">
    <w:name w:val="Cites Char"/>
    <w:rsid w:val="005F63E0"/>
    <w:rPr>
      <w:b/>
      <w:bCs/>
      <w:szCs w:val="24"/>
      <w:lang w:val="en-US" w:eastAsia="en-US" w:bidi="ar-SA"/>
    </w:rPr>
  </w:style>
  <w:style w:type="paragraph" w:customStyle="1" w:styleId="TxBr6p1">
    <w:name w:val="TxBr_6p1"/>
    <w:basedOn w:val="Normal"/>
    <w:rsid w:val="005F63E0"/>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5F63E0"/>
    <w:pPr>
      <w:ind w:left="400"/>
    </w:pPr>
    <w:rPr>
      <w:rFonts w:ascii="Times New Roman" w:eastAsia="Times New Roman" w:hAnsi="Times New Roman" w:cs="Times New Roman"/>
      <w:sz w:val="20"/>
      <w:szCs w:val="20"/>
    </w:rPr>
  </w:style>
  <w:style w:type="character" w:customStyle="1" w:styleId="texto11">
    <w:name w:val="texto11"/>
    <w:rsid w:val="005F63E0"/>
    <w:rPr>
      <w:rFonts w:ascii="Arial" w:hAnsi="Arial" w:cs="Arial" w:hint="default"/>
      <w:b w:val="0"/>
      <w:bCs w:val="0"/>
      <w:i w:val="0"/>
      <w:iCs w:val="0"/>
      <w:caps w:val="0"/>
      <w:color w:val="000000"/>
      <w:sz w:val="26"/>
      <w:szCs w:val="26"/>
    </w:rPr>
  </w:style>
  <w:style w:type="paragraph" w:customStyle="1" w:styleId="Paste">
    <w:name w:val="Paste"/>
    <w:basedOn w:val="card"/>
    <w:rsid w:val="005F63E0"/>
    <w:pPr>
      <w:spacing w:before="0" w:after="0"/>
    </w:pPr>
    <w:rPr>
      <w:rFonts w:ascii="Arial Narrow" w:eastAsia="Times New Roman" w:hAnsi="Arial Narrow"/>
      <w:szCs w:val="20"/>
    </w:rPr>
  </w:style>
  <w:style w:type="paragraph" w:customStyle="1" w:styleId="smalltext1">
    <w:name w:val="small text"/>
    <w:basedOn w:val="Normal"/>
    <w:autoRedefine/>
    <w:rsid w:val="005F63E0"/>
    <w:rPr>
      <w:rFonts w:ascii="Arial Narrow" w:eastAsia="Times New Roman" w:hAnsi="Arial Narrow" w:cs="Times New Roman"/>
      <w:sz w:val="16"/>
      <w:szCs w:val="24"/>
    </w:rPr>
  </w:style>
  <w:style w:type="character" w:customStyle="1" w:styleId="CardTagChar">
    <w:name w:val="Card Tag Char"/>
    <w:rsid w:val="005F63E0"/>
    <w:rPr>
      <w:rFonts w:ascii="Arial Narrow" w:hAnsi="Arial Narrow"/>
      <w:b/>
      <w:sz w:val="24"/>
      <w:szCs w:val="24"/>
      <w:lang w:val="en-US" w:eastAsia="en-US" w:bidi="ar-SA"/>
    </w:rPr>
  </w:style>
  <w:style w:type="character" w:customStyle="1" w:styleId="CardtextChar1">
    <w:name w:val="Card text Char"/>
    <w:rsid w:val="005F63E0"/>
    <w:rPr>
      <w:rFonts w:ascii="Arial Narrow" w:hAnsi="Arial Narrow"/>
      <w:sz w:val="22"/>
      <w:szCs w:val="24"/>
      <w:u w:val="single"/>
      <w:lang w:val="en-US" w:eastAsia="en-US" w:bidi="ar-SA"/>
    </w:rPr>
  </w:style>
  <w:style w:type="character" w:customStyle="1" w:styleId="term1">
    <w:name w:val="term1"/>
    <w:rsid w:val="005F63E0"/>
    <w:rPr>
      <w:b/>
      <w:bCs/>
    </w:rPr>
  </w:style>
  <w:style w:type="paragraph" w:customStyle="1" w:styleId="UnderlineStyle">
    <w:name w:val="Underline Style"/>
    <w:basedOn w:val="Normal"/>
    <w:link w:val="UnderlineStyleChar"/>
    <w:rsid w:val="005F63E0"/>
    <w:rPr>
      <w:rFonts w:ascii="Times New Roman" w:eastAsia="Times New Roman" w:hAnsi="Times New Roman" w:cs="Times New Roman"/>
      <w:b/>
      <w:sz w:val="20"/>
      <w:szCs w:val="20"/>
      <w:u w:val="single"/>
      <w:lang w:val="x-none" w:eastAsia="x-none"/>
    </w:rPr>
  </w:style>
  <w:style w:type="paragraph" w:customStyle="1" w:styleId="Normalization">
    <w:name w:val="Normalization"/>
    <w:basedOn w:val="Normal"/>
    <w:rsid w:val="005F63E0"/>
    <w:rPr>
      <w:rFonts w:ascii="Times New Roman" w:eastAsia="Times New Roman" w:hAnsi="Times New Roman" w:cs="Times New Roman"/>
      <w:sz w:val="18"/>
      <w:szCs w:val="24"/>
    </w:rPr>
  </w:style>
  <w:style w:type="paragraph" w:customStyle="1" w:styleId="BreifTitle">
    <w:name w:val="Breif Title"/>
    <w:basedOn w:val="Normal"/>
    <w:autoRedefine/>
    <w:rsid w:val="005F63E0"/>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5F63E0"/>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5F63E0"/>
    <w:rPr>
      <w:b/>
      <w:sz w:val="32"/>
      <w:szCs w:val="32"/>
      <w:lang w:val="en-US" w:eastAsia="en-US" w:bidi="ar-SA"/>
    </w:rPr>
  </w:style>
  <w:style w:type="paragraph" w:styleId="BodyTextFirstIndent">
    <w:name w:val="Body Text First Indent"/>
    <w:basedOn w:val="BodyText"/>
    <w:link w:val="BodyTextFirstIndentChar"/>
    <w:rsid w:val="005F63E0"/>
    <w:pPr>
      <w:widowControl/>
      <w:suppressAutoHyphens w:val="0"/>
      <w:ind w:firstLine="210"/>
    </w:pPr>
    <w:rPr>
      <w:rFonts w:cs="Times New Roman"/>
      <w:sz w:val="24"/>
      <w:lang w:eastAsia="en-US"/>
    </w:rPr>
  </w:style>
  <w:style w:type="character" w:customStyle="1" w:styleId="BodyTextFirstIndentChar">
    <w:name w:val="Body Text First Indent Char"/>
    <w:basedOn w:val="BodyTextChar1"/>
    <w:link w:val="BodyTextFirstIndent"/>
    <w:rsid w:val="005F63E0"/>
    <w:rPr>
      <w:rFonts w:ascii="Times New Roman" w:eastAsia="Times New Roman" w:hAnsi="Times New Roman" w:cs="Times New Roman"/>
      <w:sz w:val="24"/>
    </w:rPr>
  </w:style>
  <w:style w:type="character" w:customStyle="1" w:styleId="term">
    <w:name w:val="term"/>
    <w:basedOn w:val="DefaultParagraphFont"/>
    <w:rsid w:val="005F63E0"/>
  </w:style>
  <w:style w:type="character" w:customStyle="1" w:styleId="TagChar3">
    <w:name w:val="Tag Char3"/>
    <w:rsid w:val="005F63E0"/>
    <w:rPr>
      <w:rFonts w:ascii="Palatino Linotype" w:hAnsi="Palatino Linotype"/>
      <w:b/>
      <w:sz w:val="24"/>
      <w:szCs w:val="24"/>
      <w:lang w:val="en-US" w:eastAsia="en-US" w:bidi="ar-SA"/>
    </w:rPr>
  </w:style>
  <w:style w:type="paragraph" w:customStyle="1" w:styleId="TagCite">
    <w:name w:val="Tag/Cite"/>
    <w:basedOn w:val="Normal"/>
    <w:rsid w:val="005F63E0"/>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5F63E0"/>
    <w:pPr>
      <w:spacing w:after="0"/>
      <w:jc w:val="center"/>
      <w:outlineLvl w:val="0"/>
    </w:pPr>
    <w:rPr>
      <w:rFonts w:ascii="Times New Roman" w:hAnsi="Times New Roman"/>
      <w:b/>
      <w:sz w:val="32"/>
      <w:szCs w:val="32"/>
      <w:u w:val="single"/>
    </w:rPr>
  </w:style>
  <w:style w:type="paragraph" w:customStyle="1" w:styleId="Tagandcite">
    <w:name w:val="Tag and cite"/>
    <w:basedOn w:val="Normal"/>
    <w:autoRedefine/>
    <w:rsid w:val="005F63E0"/>
    <w:rPr>
      <w:rFonts w:ascii="Times New Roman" w:eastAsia="Times New Roman" w:hAnsi="Times New Roman" w:cs="Times New Roman"/>
      <w:color w:val="333333"/>
    </w:rPr>
  </w:style>
  <w:style w:type="paragraph" w:customStyle="1" w:styleId="TagandCite0">
    <w:name w:val="Tag and Cite"/>
    <w:basedOn w:val="Normal"/>
    <w:autoRedefine/>
    <w:rsid w:val="005F63E0"/>
    <w:rPr>
      <w:rFonts w:ascii="Times New Roman" w:eastAsia="Times New Roman" w:hAnsi="Times New Roman" w:cs="Times New Roman"/>
      <w:color w:val="333333"/>
    </w:rPr>
  </w:style>
  <w:style w:type="character" w:customStyle="1" w:styleId="TagandCiteChar">
    <w:name w:val="Tag and Cite Char"/>
    <w:rsid w:val="005F63E0"/>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F63E0"/>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F63E0"/>
    <w:rPr>
      <w:bCs/>
    </w:rPr>
  </w:style>
  <w:style w:type="character" w:customStyle="1" w:styleId="Style10ptBold">
    <w:name w:val="Style 10 pt Bold"/>
    <w:rsid w:val="005F63E0"/>
    <w:rPr>
      <w:b/>
      <w:bCs/>
      <w:sz w:val="20"/>
    </w:rPr>
  </w:style>
  <w:style w:type="paragraph" w:styleId="BodyTextIndent2">
    <w:name w:val="Body Text Indent 2"/>
    <w:basedOn w:val="Normal"/>
    <w:link w:val="BodyTextIndent2Char"/>
    <w:rsid w:val="005F63E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F63E0"/>
    <w:rPr>
      <w:rFonts w:ascii="Times New Roman" w:eastAsia="Times New Roman" w:hAnsi="Times New Roman" w:cs="Times New Roman"/>
      <w:sz w:val="24"/>
      <w:szCs w:val="24"/>
    </w:rPr>
  </w:style>
  <w:style w:type="character" w:customStyle="1" w:styleId="text9">
    <w:name w:val="text9"/>
    <w:basedOn w:val="DefaultParagraphFont"/>
    <w:rsid w:val="005F63E0"/>
  </w:style>
  <w:style w:type="character" w:customStyle="1" w:styleId="text21">
    <w:name w:val="text21"/>
    <w:basedOn w:val="DefaultParagraphFont"/>
    <w:rsid w:val="005F63E0"/>
  </w:style>
  <w:style w:type="character" w:customStyle="1" w:styleId="text19">
    <w:name w:val="text19"/>
    <w:basedOn w:val="DefaultParagraphFont"/>
    <w:rsid w:val="005F63E0"/>
  </w:style>
  <w:style w:type="paragraph" w:customStyle="1" w:styleId="CiteCard">
    <w:name w:val="Cite/Card"/>
    <w:basedOn w:val="Normal"/>
    <w:rsid w:val="005F63E0"/>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5F63E0"/>
    <w:rPr>
      <w:b/>
      <w:bCs/>
      <w:i w:val="0"/>
      <w:iCs w:val="0"/>
      <w:color w:val="000000"/>
    </w:rPr>
  </w:style>
  <w:style w:type="paragraph" w:customStyle="1" w:styleId="tagCharCharCharCharCharCharChar">
    <w:name w:val="tag Char Char Char Char Char Char Char"/>
    <w:basedOn w:val="Normal"/>
    <w:rsid w:val="005F63E0"/>
    <w:rPr>
      <w:rFonts w:ascii="Times New Roman" w:eastAsia="Times New Roman" w:hAnsi="Times New Roman" w:cs="Times New Roman"/>
      <w:b/>
      <w:sz w:val="24"/>
      <w:szCs w:val="20"/>
    </w:rPr>
  </w:style>
  <w:style w:type="character" w:customStyle="1" w:styleId="term2">
    <w:name w:val="term2"/>
    <w:rsid w:val="005F63E0"/>
    <w:rPr>
      <w:b/>
      <w:bCs/>
    </w:rPr>
  </w:style>
  <w:style w:type="paragraph" w:customStyle="1" w:styleId="title-bold-medium">
    <w:name w:val="title-bold-medium"/>
    <w:basedOn w:val="Normal"/>
    <w:rsid w:val="005F63E0"/>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5F63E0"/>
    <w:rPr>
      <w:rFonts w:cs="Arial"/>
      <w:bCs/>
      <w:sz w:val="16"/>
      <w:szCs w:val="16"/>
      <w:lang w:val="en-US" w:eastAsia="en-US" w:bidi="ar-SA"/>
    </w:rPr>
  </w:style>
  <w:style w:type="character" w:customStyle="1" w:styleId="pmterms12">
    <w:name w:val="pmterms12"/>
    <w:rsid w:val="005F63E0"/>
    <w:rPr>
      <w:b/>
      <w:bCs/>
      <w:i w:val="0"/>
      <w:iCs w:val="0"/>
      <w:color w:val="000000"/>
    </w:rPr>
  </w:style>
  <w:style w:type="paragraph" w:customStyle="1" w:styleId="lact">
    <w:name w:val="lact"/>
    <w:basedOn w:val="Normal"/>
    <w:rsid w:val="005F63E0"/>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5F63E0"/>
    <w:pPr>
      <w:ind w:left="229" w:right="229"/>
    </w:pPr>
    <w:rPr>
      <w:rFonts w:ascii="Verdana" w:eastAsia="Times New Roman" w:hAnsi="Verdana" w:cs="Times New Roman"/>
      <w:sz w:val="16"/>
      <w:szCs w:val="20"/>
    </w:rPr>
  </w:style>
  <w:style w:type="paragraph" w:customStyle="1" w:styleId="CardTag">
    <w:name w:val="Card Tag"/>
    <w:basedOn w:val="Normal"/>
    <w:autoRedefine/>
    <w:rsid w:val="005F63E0"/>
    <w:rPr>
      <w:rFonts w:ascii="Arial Narrow" w:eastAsia="Times New Roman" w:hAnsi="Arial Narrow" w:cs="Times New Roman"/>
      <w:b/>
      <w:sz w:val="24"/>
      <w:szCs w:val="24"/>
    </w:rPr>
  </w:style>
  <w:style w:type="paragraph" w:styleId="NormalIndent">
    <w:name w:val="Normal Indent"/>
    <w:basedOn w:val="Normal"/>
    <w:rsid w:val="005F63E0"/>
    <w:pPr>
      <w:ind w:left="720"/>
    </w:pPr>
    <w:rPr>
      <w:rFonts w:ascii="Times New Roman" w:eastAsia="Times New Roman" w:hAnsi="Times New Roman" w:cs="Times New Roman"/>
      <w:sz w:val="20"/>
      <w:szCs w:val="20"/>
    </w:rPr>
  </w:style>
  <w:style w:type="character" w:customStyle="1" w:styleId="ToReadChar">
    <w:name w:val="To Read Char"/>
    <w:rsid w:val="005F63E0"/>
    <w:rPr>
      <w:rFonts w:ascii="Verdana" w:hAnsi="Verdana"/>
      <w:b/>
      <w:szCs w:val="24"/>
      <w:u w:val="single"/>
      <w:lang w:val="en-US" w:eastAsia="en-US" w:bidi="ar-SA"/>
    </w:rPr>
  </w:style>
  <w:style w:type="character" w:customStyle="1" w:styleId="ToReadCharChar">
    <w:name w:val="To Read Char Char"/>
    <w:rsid w:val="005F63E0"/>
    <w:rPr>
      <w:rFonts w:ascii="Verdana" w:hAnsi="Verdana"/>
      <w:b/>
      <w:szCs w:val="24"/>
      <w:u w:val="single"/>
      <w:lang w:val="en-US" w:eastAsia="en-US" w:bidi="ar-SA"/>
    </w:rPr>
  </w:style>
  <w:style w:type="paragraph" w:customStyle="1" w:styleId="BLOCKTITLE0">
    <w:name w:val="BLOCK TITLE"/>
    <w:basedOn w:val="Heading1"/>
    <w:rsid w:val="005F63E0"/>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5F63E0"/>
    <w:rPr>
      <w:b/>
      <w:szCs w:val="24"/>
      <w:u w:val="single"/>
      <w:lang w:val="en-US" w:eastAsia="en-US" w:bidi="ar-SA"/>
    </w:rPr>
  </w:style>
  <w:style w:type="paragraph" w:styleId="EnvelopeReturn">
    <w:name w:val="envelope return"/>
    <w:basedOn w:val="Normal"/>
    <w:rsid w:val="005F63E0"/>
    <w:rPr>
      <w:rFonts w:ascii="Arial" w:eastAsia="Times New Roman" w:hAnsi="Arial" w:cs="Arial"/>
      <w:sz w:val="24"/>
      <w:szCs w:val="20"/>
    </w:rPr>
  </w:style>
  <w:style w:type="paragraph" w:styleId="EnvelopeAddress">
    <w:name w:val="envelope address"/>
    <w:basedOn w:val="Normal"/>
    <w:rsid w:val="005F63E0"/>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5F63E0"/>
  </w:style>
  <w:style w:type="character" w:customStyle="1" w:styleId="storytextstyle">
    <w:name w:val="storytextstyle"/>
    <w:basedOn w:val="DefaultParagraphFont"/>
    <w:rsid w:val="005F63E0"/>
  </w:style>
  <w:style w:type="character" w:customStyle="1" w:styleId="cardunderlinedCharChar">
    <w:name w:val="card underlined Char Char"/>
    <w:rsid w:val="005F63E0"/>
    <w:rPr>
      <w:rFonts w:ascii="Arial" w:hAnsi="Arial"/>
      <w:sz w:val="22"/>
      <w:szCs w:val="24"/>
      <w:u w:val="single"/>
      <w:lang w:val="en-US" w:eastAsia="en-US" w:bidi="ar-SA"/>
    </w:rPr>
  </w:style>
  <w:style w:type="character" w:customStyle="1" w:styleId="Style2Char0">
    <w:name w:val="Style2 Char"/>
    <w:link w:val="Style20"/>
    <w:rsid w:val="005F63E0"/>
    <w:rPr>
      <w:rFonts w:ascii="Book Antiqua" w:hAnsi="Book Antiqua"/>
      <w:u w:val="thick"/>
    </w:rPr>
  </w:style>
  <w:style w:type="character" w:customStyle="1" w:styleId="SmallChar">
    <w:name w:val="Small Char"/>
    <w:rsid w:val="005F63E0"/>
    <w:rPr>
      <w:rFonts w:ascii="Book Antiqua" w:hAnsi="Book Antiqua"/>
      <w:sz w:val="16"/>
      <w:szCs w:val="24"/>
      <w:lang w:val="en-US" w:eastAsia="en-US" w:bidi="ar-SA"/>
    </w:rPr>
  </w:style>
  <w:style w:type="character" w:customStyle="1" w:styleId="Style2Char1">
    <w:name w:val="Style2 Char1"/>
    <w:rsid w:val="005F63E0"/>
    <w:rPr>
      <w:rFonts w:ascii="Book Antiqua" w:hAnsi="Book Antiqua"/>
      <w:szCs w:val="24"/>
      <w:u w:val="thick"/>
      <w:lang w:val="en-US" w:eastAsia="en-US" w:bidi="ar-SA"/>
    </w:rPr>
  </w:style>
  <w:style w:type="character" w:customStyle="1" w:styleId="Style1Char1">
    <w:name w:val="Style1 Char1"/>
    <w:rsid w:val="005F63E0"/>
    <w:rPr>
      <w:rFonts w:ascii="Book Antiqua" w:hAnsi="Book Antiqua"/>
      <w:sz w:val="16"/>
      <w:szCs w:val="16"/>
      <w:lang w:val="en-US" w:eastAsia="en-US" w:bidi="ar-SA"/>
    </w:rPr>
  </w:style>
  <w:style w:type="character" w:customStyle="1" w:styleId="articlehead21">
    <w:name w:val="articlehead21"/>
    <w:rsid w:val="005F63E0"/>
    <w:rPr>
      <w:rFonts w:ascii="Arial" w:hAnsi="Arial" w:cs="Arial" w:hint="default"/>
      <w:b/>
      <w:bCs/>
      <w:color w:val="660000"/>
      <w:sz w:val="20"/>
      <w:szCs w:val="20"/>
    </w:rPr>
  </w:style>
  <w:style w:type="paragraph" w:customStyle="1" w:styleId="shellscontentions">
    <w:name w:val="shells/contentions"/>
    <w:basedOn w:val="TagCite"/>
    <w:rsid w:val="005F63E0"/>
    <w:rPr>
      <w:sz w:val="24"/>
    </w:rPr>
  </w:style>
  <w:style w:type="character" w:customStyle="1" w:styleId="BoldandUnderlineChar2Char1">
    <w:name w:val="Bold and Underline Char2 Char1"/>
    <w:rsid w:val="005F63E0"/>
    <w:rPr>
      <w:b/>
      <w:szCs w:val="24"/>
      <w:u w:val="single"/>
      <w:lang w:val="en-US" w:eastAsia="en-US" w:bidi="ar-SA"/>
    </w:rPr>
  </w:style>
  <w:style w:type="character" w:customStyle="1" w:styleId="BoldUnderlineChar0">
    <w:name w:val="BoldUnderline Char"/>
    <w:rsid w:val="005F63E0"/>
    <w:rPr>
      <w:b/>
      <w:szCs w:val="24"/>
      <w:u w:val="single"/>
      <w:lang w:val="en-US" w:eastAsia="en-US" w:bidi="ar-SA"/>
    </w:rPr>
  </w:style>
  <w:style w:type="character" w:customStyle="1" w:styleId="TagCiteChar1">
    <w:name w:val="Tag/Cite Char1"/>
    <w:rsid w:val="005F63E0"/>
    <w:rPr>
      <w:b/>
      <w:lang w:val="en-US" w:eastAsia="en-US" w:bidi="ar-SA"/>
    </w:rPr>
  </w:style>
  <w:style w:type="character" w:customStyle="1" w:styleId="goohl2">
    <w:name w:val="goohl2"/>
    <w:basedOn w:val="DefaultParagraphFont"/>
    <w:rsid w:val="005F63E0"/>
  </w:style>
  <w:style w:type="character" w:customStyle="1" w:styleId="Normal10">
    <w:name w:val="Normal1"/>
    <w:basedOn w:val="DefaultParagraphFont"/>
    <w:rsid w:val="005F63E0"/>
  </w:style>
  <w:style w:type="paragraph" w:customStyle="1" w:styleId="BriefTitle1">
    <w:name w:val="Brief Title 1"/>
    <w:basedOn w:val="Normal"/>
    <w:rsid w:val="005F63E0"/>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5F63E0"/>
    <w:pPr>
      <w:widowControl w:val="0"/>
      <w:autoSpaceDE w:val="0"/>
      <w:autoSpaceDN w:val="0"/>
      <w:adjustRightInd w:val="0"/>
    </w:pPr>
    <w:rPr>
      <w:rFonts w:ascii="Times New Roman" w:eastAsia="Times New Roman" w:hAnsi="Times New Roman" w:cs="Times New Roman"/>
      <w:b/>
      <w:sz w:val="20"/>
      <w:szCs w:val="20"/>
    </w:rPr>
  </w:style>
  <w:style w:type="character" w:customStyle="1" w:styleId="CardCharChar">
    <w:name w:val="Card Char Char"/>
    <w:rsid w:val="005F63E0"/>
    <w:rPr>
      <w:lang w:val="en-US" w:eastAsia="en-US" w:bidi="ar-SA"/>
    </w:rPr>
  </w:style>
  <w:style w:type="character" w:customStyle="1" w:styleId="BriefTitle1Char">
    <w:name w:val="Brief Title 1 Char"/>
    <w:rsid w:val="005F63E0"/>
    <w:rPr>
      <w:b/>
      <w:u w:val="single"/>
      <w:lang w:val="en-US" w:eastAsia="en-US" w:bidi="ar-SA"/>
    </w:rPr>
  </w:style>
  <w:style w:type="character" w:customStyle="1" w:styleId="TagCiteCharChar">
    <w:name w:val="Tag/Cite Char Char"/>
    <w:rsid w:val="005F63E0"/>
    <w:rPr>
      <w:b/>
      <w:lang w:val="en-US" w:eastAsia="en-US" w:bidi="ar-SA"/>
    </w:rPr>
  </w:style>
  <w:style w:type="paragraph" w:customStyle="1" w:styleId="ShellTitles">
    <w:name w:val="ShellTitles"/>
    <w:basedOn w:val="Normal"/>
    <w:rsid w:val="005F63E0"/>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5F63E0"/>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5F63E0"/>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5F63E0"/>
  </w:style>
  <w:style w:type="character" w:customStyle="1" w:styleId="CardChar1">
    <w:name w:val="Card Char1"/>
    <w:rsid w:val="005F63E0"/>
    <w:rPr>
      <w:lang w:val="en-US" w:eastAsia="en-US" w:bidi="ar-SA"/>
    </w:rPr>
  </w:style>
  <w:style w:type="character" w:customStyle="1" w:styleId="prodgeneral1">
    <w:name w:val="prodgeneral1"/>
    <w:rsid w:val="005F63E0"/>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5F63E0"/>
  </w:style>
  <w:style w:type="paragraph" w:customStyle="1" w:styleId="BoldUnderline">
    <w:name w:val="BoldUnderline"/>
    <w:basedOn w:val="Normal"/>
    <w:rsid w:val="005F63E0"/>
    <w:rPr>
      <w:rFonts w:ascii="Times New Roman" w:eastAsia="Times New Roman" w:hAnsi="Times New Roman" w:cs="Times New Roman"/>
      <w:b/>
      <w:sz w:val="20"/>
      <w:szCs w:val="24"/>
      <w:u w:val="single"/>
    </w:rPr>
  </w:style>
  <w:style w:type="character" w:customStyle="1" w:styleId="summary1">
    <w:name w:val="summary1"/>
    <w:rsid w:val="005F63E0"/>
    <w:rPr>
      <w:rFonts w:ascii="Arial" w:hAnsi="Arial" w:cs="Arial" w:hint="default"/>
      <w:sz w:val="18"/>
      <w:szCs w:val="18"/>
    </w:rPr>
  </w:style>
  <w:style w:type="paragraph" w:customStyle="1" w:styleId="ToRead">
    <w:name w:val="To Read"/>
    <w:basedOn w:val="Normal"/>
    <w:rsid w:val="005F63E0"/>
    <w:pPr>
      <w:ind w:left="720"/>
    </w:pPr>
    <w:rPr>
      <w:rFonts w:ascii="Verdana" w:eastAsia="Times New Roman" w:hAnsi="Verdana" w:cs="Times New Roman"/>
      <w:b/>
      <w:sz w:val="20"/>
      <w:szCs w:val="24"/>
      <w:u w:val="single"/>
    </w:rPr>
  </w:style>
  <w:style w:type="character" w:customStyle="1" w:styleId="text3">
    <w:name w:val="text3"/>
    <w:basedOn w:val="DefaultParagraphFont"/>
    <w:rsid w:val="005F63E0"/>
  </w:style>
  <w:style w:type="paragraph" w:customStyle="1" w:styleId="Style11">
    <w:name w:val="Style 1"/>
    <w:basedOn w:val="Normal"/>
    <w:rsid w:val="005F63E0"/>
    <w:pPr>
      <w:widowControl w:val="0"/>
      <w:ind w:firstLine="216"/>
      <w:jc w:val="both"/>
    </w:pPr>
    <w:rPr>
      <w:rFonts w:ascii="Times New Roman" w:eastAsia="Times New Roman" w:hAnsi="Times New Roman" w:cs="Times New Roman"/>
      <w:noProof/>
      <w:color w:val="000000"/>
      <w:sz w:val="20"/>
      <w:szCs w:val="20"/>
    </w:rPr>
  </w:style>
  <w:style w:type="paragraph" w:customStyle="1" w:styleId="Style40">
    <w:name w:val="Style 4"/>
    <w:basedOn w:val="Normal"/>
    <w:rsid w:val="005F63E0"/>
    <w:pPr>
      <w:widowControl w:val="0"/>
      <w:tabs>
        <w:tab w:val="left" w:pos="6876"/>
      </w:tabs>
      <w:ind w:left="3744"/>
    </w:pPr>
    <w:rPr>
      <w:rFonts w:ascii="Times New Roman" w:eastAsia="Times New Roman" w:hAnsi="Times New Roman" w:cs="Times New Roman"/>
      <w:noProof/>
      <w:color w:val="000000"/>
      <w:sz w:val="20"/>
      <w:szCs w:val="20"/>
    </w:rPr>
  </w:style>
  <w:style w:type="paragraph" w:customStyle="1" w:styleId="listlevel1">
    <w:name w:val="list level 1"/>
    <w:basedOn w:val="Normal"/>
    <w:rsid w:val="005F63E0"/>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5F63E0"/>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5F63E0"/>
    <w:pPr>
      <w:ind w:left="1660"/>
    </w:pPr>
  </w:style>
  <w:style w:type="paragraph" w:customStyle="1" w:styleId="PageNumber1">
    <w:name w:val="Page Number1"/>
    <w:basedOn w:val="Normal"/>
    <w:next w:val="Normal"/>
    <w:rsid w:val="005F63E0"/>
    <w:rPr>
      <w:rFonts w:ascii="Times New Roman" w:eastAsia="Times New Roman" w:hAnsi="Times New Roman" w:cs="Times New Roman"/>
      <w:sz w:val="20"/>
      <w:szCs w:val="24"/>
    </w:rPr>
  </w:style>
  <w:style w:type="paragraph" w:customStyle="1" w:styleId="Cite1">
    <w:name w:val="Cite1"/>
    <w:rsid w:val="005F63E0"/>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F63E0"/>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F63E0"/>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F63E0"/>
    <w:pPr>
      <w:ind w:left="288" w:right="288"/>
    </w:pPr>
    <w:rPr>
      <w:rFonts w:ascii="Times New Roman" w:eastAsia="Times New Roman" w:hAnsi="Times New Roman" w:cs="Times New Roman"/>
      <w:sz w:val="20"/>
      <w:szCs w:val="24"/>
    </w:rPr>
  </w:style>
  <w:style w:type="paragraph" w:customStyle="1" w:styleId="cite20">
    <w:name w:val="cite2"/>
    <w:rsid w:val="005F63E0"/>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5F63E0"/>
    <w:rPr>
      <w:rFonts w:ascii="Times New Roman" w:hAnsi="Times New Roman"/>
      <w:sz w:val="20"/>
      <w:u w:val="single"/>
      <w:lang w:eastAsia="en-US"/>
    </w:rPr>
  </w:style>
  <w:style w:type="paragraph" w:customStyle="1" w:styleId="articletext">
    <w:name w:val="articletext"/>
    <w:basedOn w:val="Normal"/>
    <w:rsid w:val="005F63E0"/>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5F63E0"/>
    <w:rPr>
      <w:rFonts w:ascii="Arial Narrow" w:hAnsi="Arial Narrow"/>
      <w:sz w:val="24"/>
      <w:szCs w:val="24"/>
      <w:u w:val="single"/>
      <w:lang w:val="en-US" w:eastAsia="en-US" w:bidi="ar-SA"/>
    </w:rPr>
  </w:style>
  <w:style w:type="character" w:customStyle="1" w:styleId="cardtextsmallChar">
    <w:name w:val="card text small Char"/>
    <w:rsid w:val="005F63E0"/>
    <w:rPr>
      <w:rFonts w:ascii="Arial Narrow" w:hAnsi="Arial Narrow"/>
      <w:sz w:val="16"/>
      <w:szCs w:val="24"/>
      <w:lang w:val="en-US" w:eastAsia="en-US" w:bidi="ar-SA"/>
    </w:rPr>
  </w:style>
  <w:style w:type="paragraph" w:customStyle="1" w:styleId="cardtextsmall">
    <w:name w:val="card text small"/>
    <w:basedOn w:val="Normal"/>
    <w:rsid w:val="005F63E0"/>
    <w:rPr>
      <w:rFonts w:ascii="Arial Narrow" w:eastAsia="Times New Roman" w:hAnsi="Arial Narrow" w:cs="Times New Roman"/>
      <w:sz w:val="16"/>
      <w:szCs w:val="24"/>
    </w:rPr>
  </w:style>
  <w:style w:type="paragraph" w:customStyle="1" w:styleId="CaseListNormal">
    <w:name w:val="Case List Normal"/>
    <w:basedOn w:val="Normal"/>
    <w:rsid w:val="005F63E0"/>
    <w:rPr>
      <w:rFonts w:ascii="Times" w:eastAsia="Times New Roman" w:hAnsi="Times" w:cs="Times New Roman"/>
      <w:sz w:val="20"/>
      <w:szCs w:val="26"/>
    </w:rPr>
  </w:style>
  <w:style w:type="paragraph" w:customStyle="1" w:styleId="bodyChar">
    <w:name w:val="body Char"/>
    <w:basedOn w:val="Heading2"/>
    <w:rsid w:val="005F63E0"/>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5F63E0"/>
    <w:rPr>
      <w:rFonts w:ascii="Verdana" w:hAnsi="Verdana" w:hint="default"/>
      <w:b/>
      <w:bCs/>
      <w:color w:val="293643"/>
      <w:sz w:val="24"/>
      <w:szCs w:val="24"/>
    </w:rPr>
  </w:style>
  <w:style w:type="character" w:customStyle="1" w:styleId="storyheader1">
    <w:name w:val="storyheader1"/>
    <w:rsid w:val="005F63E0"/>
    <w:rPr>
      <w:rFonts w:ascii="Verdana" w:hAnsi="Verdana" w:hint="default"/>
      <w:b/>
      <w:bCs/>
      <w:color w:val="000000"/>
      <w:sz w:val="21"/>
      <w:szCs w:val="21"/>
    </w:rPr>
  </w:style>
  <w:style w:type="paragraph" w:customStyle="1" w:styleId="Debate">
    <w:name w:val="Debate"/>
    <w:basedOn w:val="Normal"/>
    <w:rsid w:val="005F63E0"/>
    <w:pPr>
      <w:widowControl w:val="0"/>
      <w:autoSpaceDE w:val="0"/>
      <w:autoSpaceDN w:val="0"/>
      <w:adjustRightInd w:val="0"/>
    </w:pPr>
    <w:rPr>
      <w:rFonts w:eastAsia="SimSun" w:cs="Courier"/>
      <w:lang w:eastAsia="zh-CN"/>
    </w:rPr>
  </w:style>
  <w:style w:type="paragraph" w:customStyle="1" w:styleId="TimesNewRoman12">
    <w:name w:val="TimesNewRoman12"/>
    <w:rsid w:val="005F63E0"/>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5F63E0"/>
    <w:rPr>
      <w:rFonts w:ascii="Arial" w:hAnsi="Arial"/>
      <w:sz w:val="22"/>
      <w:szCs w:val="24"/>
      <w:u w:val="single"/>
      <w:lang w:val="en-US" w:eastAsia="en-US" w:bidi="ar-SA"/>
    </w:rPr>
  </w:style>
  <w:style w:type="paragraph" w:customStyle="1" w:styleId="medium-normal">
    <w:name w:val="medium-normal"/>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5F63E0"/>
    <w:rPr>
      <w:rFonts w:ascii="Times New Roman" w:eastAsia="Times New Roman" w:hAnsi="Times New Roman" w:cs="Times New Roman"/>
      <w:sz w:val="18"/>
      <w:szCs w:val="24"/>
    </w:rPr>
  </w:style>
  <w:style w:type="character" w:customStyle="1" w:styleId="Style8pt">
    <w:name w:val="Style 8 pt"/>
    <w:rsid w:val="005F63E0"/>
    <w:rPr>
      <w:sz w:val="16"/>
    </w:rPr>
  </w:style>
  <w:style w:type="paragraph" w:customStyle="1" w:styleId="textChar">
    <w:name w:val="text Char"/>
    <w:basedOn w:val="Normal"/>
    <w:autoRedefine/>
    <w:rsid w:val="005F63E0"/>
    <w:rPr>
      <w:rFonts w:ascii="Times New Roman" w:eastAsia="Times New Roman" w:hAnsi="Times New Roman" w:cs="Times New Roman"/>
      <w:color w:val="000000"/>
      <w:sz w:val="18"/>
      <w:szCs w:val="24"/>
    </w:rPr>
  </w:style>
  <w:style w:type="paragraph" w:customStyle="1" w:styleId="text1">
    <w:name w:val="text1"/>
    <w:basedOn w:val="Normal"/>
    <w:autoRedefine/>
    <w:rsid w:val="005F63E0"/>
    <w:rPr>
      <w:rFonts w:ascii="Times New Roman" w:eastAsia="Times New Roman" w:hAnsi="Times New Roman" w:cs="Times New Roman"/>
      <w:sz w:val="20"/>
      <w:szCs w:val="20"/>
    </w:rPr>
  </w:style>
  <w:style w:type="character" w:customStyle="1" w:styleId="article1">
    <w:name w:val="article1"/>
    <w:rsid w:val="005F63E0"/>
    <w:rPr>
      <w:rFonts w:ascii="Verdana" w:hAnsi="Verdana" w:hint="default"/>
      <w:color w:val="333333"/>
      <w:sz w:val="16"/>
      <w:szCs w:val="16"/>
    </w:rPr>
  </w:style>
  <w:style w:type="paragraph" w:customStyle="1" w:styleId="RepeatBlockHeading">
    <w:name w:val="Repeat Block Heading"/>
    <w:basedOn w:val="Normal"/>
    <w:autoRedefine/>
    <w:rsid w:val="005F63E0"/>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5F63E0"/>
    <w:rPr>
      <w:color w:val="3300CC"/>
      <w:u w:val="single"/>
    </w:rPr>
  </w:style>
  <w:style w:type="paragraph" w:customStyle="1" w:styleId="story-headline">
    <w:name w:val="story-headline"/>
    <w:basedOn w:val="Normal"/>
    <w:rsid w:val="005F63E0"/>
    <w:pPr>
      <w:spacing w:before="72" w:after="72"/>
    </w:pPr>
    <w:rPr>
      <w:rFonts w:ascii="Arial" w:eastAsia="Times New Roman" w:hAnsi="Arial" w:cs="Arial"/>
      <w:b/>
      <w:bCs/>
      <w:sz w:val="26"/>
      <w:szCs w:val="26"/>
    </w:rPr>
  </w:style>
  <w:style w:type="paragraph" w:customStyle="1" w:styleId="story-body">
    <w:name w:val="story-body"/>
    <w:basedOn w:val="Normal"/>
    <w:rsid w:val="005F63E0"/>
    <w:pPr>
      <w:spacing w:before="100" w:beforeAutospacing="1" w:after="100" w:afterAutospacing="1"/>
    </w:pPr>
    <w:rPr>
      <w:rFonts w:ascii="Arial" w:eastAsia="Times New Roman" w:hAnsi="Arial" w:cs="Arial"/>
    </w:rPr>
  </w:style>
  <w:style w:type="character" w:customStyle="1" w:styleId="story-posted-date1">
    <w:name w:val="story-posted-date1"/>
    <w:rsid w:val="005F63E0"/>
    <w:rPr>
      <w:rFonts w:ascii="Arial" w:hAnsi="Arial" w:cs="Arial" w:hint="default"/>
      <w:b w:val="0"/>
      <w:bCs w:val="0"/>
      <w:sz w:val="19"/>
      <w:szCs w:val="19"/>
    </w:rPr>
  </w:style>
  <w:style w:type="paragraph" w:customStyle="1" w:styleId="story-dateline">
    <w:name w:val="story-dateline"/>
    <w:basedOn w:val="Normal"/>
    <w:rsid w:val="005F63E0"/>
    <w:rPr>
      <w:rFonts w:ascii="Arial" w:eastAsia="Times New Roman" w:hAnsi="Arial" w:cs="Arial"/>
      <w:b/>
      <w:bCs/>
    </w:rPr>
  </w:style>
  <w:style w:type="paragraph" w:customStyle="1" w:styleId="TextofCards">
    <w:name w:val="Text of Cards"/>
    <w:basedOn w:val="Normal"/>
    <w:rsid w:val="005F63E0"/>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5F63E0"/>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5F63E0"/>
    <w:rPr>
      <w:rFonts w:eastAsia="SimSun" w:cs="Arial"/>
      <w:b/>
      <w:bCs/>
      <w:iCs/>
      <w:sz w:val="24"/>
      <w:szCs w:val="28"/>
      <w:lang w:val="en-US" w:eastAsia="zh-CN" w:bidi="ar-SA"/>
    </w:rPr>
  </w:style>
  <w:style w:type="paragraph" w:customStyle="1" w:styleId="PageHeading">
    <w:name w:val="Page Heading"/>
    <w:basedOn w:val="Heading2"/>
    <w:rsid w:val="005F63E0"/>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5F63E0"/>
  </w:style>
  <w:style w:type="paragraph" w:customStyle="1" w:styleId="tagCharChar1Char">
    <w:name w:val="tag Char Char1 Char"/>
    <w:rsid w:val="005F63E0"/>
    <w:rPr>
      <w:rFonts w:ascii="Times New Roman" w:eastAsia="Times New Roman" w:hAnsi="Times New Roman" w:cs="Times New Roman"/>
      <w:b/>
      <w:bCs/>
      <w:sz w:val="24"/>
      <w:szCs w:val="24"/>
    </w:rPr>
  </w:style>
  <w:style w:type="character" w:customStyle="1" w:styleId="textmedium">
    <w:name w:val="textmedium"/>
    <w:basedOn w:val="DefaultParagraphFont"/>
    <w:rsid w:val="005F63E0"/>
  </w:style>
  <w:style w:type="character" w:customStyle="1" w:styleId="citation1">
    <w:name w:val="citation1"/>
    <w:rsid w:val="005F63E0"/>
    <w:rPr>
      <w:rFonts w:ascii="Verdana" w:hAnsi="Verdana" w:hint="default"/>
      <w:sz w:val="17"/>
      <w:szCs w:val="17"/>
    </w:rPr>
  </w:style>
  <w:style w:type="character" w:customStyle="1" w:styleId="hithighlite">
    <w:name w:val="hithighlite"/>
    <w:basedOn w:val="DefaultParagraphFont"/>
    <w:rsid w:val="005F63E0"/>
  </w:style>
  <w:style w:type="character" w:customStyle="1" w:styleId="articlecontent">
    <w:name w:val="articlecontent"/>
    <w:basedOn w:val="DefaultParagraphFont"/>
    <w:rsid w:val="005F63E0"/>
  </w:style>
  <w:style w:type="paragraph" w:customStyle="1" w:styleId="inside-copy">
    <w:name w:val="inside-copy"/>
    <w:basedOn w:val="Normal"/>
    <w:rsid w:val="005F63E0"/>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5F63E0"/>
    <w:rPr>
      <w:rFonts w:ascii="Arial Narrow" w:eastAsia="Times New Roman" w:hAnsi="Arial Narrow" w:cs="Times New Roman"/>
      <w:b/>
      <w:szCs w:val="24"/>
    </w:rPr>
  </w:style>
  <w:style w:type="paragraph" w:customStyle="1" w:styleId="OmniPage1">
    <w:name w:val="OmniPage #1"/>
    <w:basedOn w:val="Normal"/>
    <w:rsid w:val="005F63E0"/>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5F63E0"/>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5F63E0"/>
    <w:rPr>
      <w:rFonts w:ascii="Arial" w:hAnsi="Arial"/>
      <w:b w:val="0"/>
      <w:caps w:val="0"/>
      <w:sz w:val="20"/>
    </w:rPr>
  </w:style>
  <w:style w:type="paragraph" w:customStyle="1" w:styleId="ProjectTitleLine">
    <w:name w:val="Project Title Line"/>
    <w:basedOn w:val="Normal"/>
    <w:next w:val="Normal"/>
    <w:autoRedefine/>
    <w:rsid w:val="005F63E0"/>
    <w:pPr>
      <w:jc w:val="center"/>
    </w:pPr>
    <w:rPr>
      <w:rFonts w:ascii="Arial" w:eastAsia="Times New Roman" w:hAnsi="Arial" w:cs="Times New Roman"/>
      <w:caps/>
      <w:sz w:val="20"/>
      <w:szCs w:val="20"/>
    </w:rPr>
  </w:style>
  <w:style w:type="character" w:customStyle="1" w:styleId="fource1">
    <w:name w:val="fource1"/>
    <w:rsid w:val="005F63E0"/>
    <w:rPr>
      <w:sz w:val="34"/>
      <w:szCs w:val="34"/>
    </w:rPr>
  </w:style>
  <w:style w:type="paragraph" w:customStyle="1" w:styleId="LanguageStrike">
    <w:name w:val="Language Strike"/>
    <w:basedOn w:val="Normal"/>
    <w:next w:val="Normal"/>
    <w:rsid w:val="005F63E0"/>
    <w:rPr>
      <w:rFonts w:ascii="Arial Narrow" w:eastAsia="Times New Roman" w:hAnsi="Arial Narrow" w:cs="Times New Roman"/>
      <w:strike/>
      <w:sz w:val="20"/>
      <w:szCs w:val="24"/>
    </w:rPr>
  </w:style>
  <w:style w:type="character" w:customStyle="1" w:styleId="LanguageStrikeChar">
    <w:name w:val="Language Strike Char"/>
    <w:rsid w:val="005F63E0"/>
    <w:rPr>
      <w:rFonts w:ascii="Arial Narrow" w:hAnsi="Arial Narrow"/>
      <w:strike/>
      <w:szCs w:val="24"/>
      <w:lang w:val="en-US" w:eastAsia="en-US" w:bidi="ar-SA"/>
    </w:rPr>
  </w:style>
  <w:style w:type="paragraph" w:customStyle="1" w:styleId="NormalVerdana">
    <w:name w:val="Normal + Verdana"/>
    <w:aliases w:val="10 pt,White,Normal + Arial"/>
    <w:basedOn w:val="Normal"/>
    <w:rsid w:val="005F63E0"/>
    <w:rPr>
      <w:rFonts w:ascii="Arial" w:eastAsia="Times New Roman" w:hAnsi="Arial" w:cs="Arial"/>
      <w:sz w:val="20"/>
      <w:szCs w:val="20"/>
      <w:u w:val="single"/>
    </w:rPr>
  </w:style>
  <w:style w:type="paragraph" w:customStyle="1" w:styleId="Normal10pt">
    <w:name w:val="Normal + 10 pt"/>
    <w:basedOn w:val="Normal"/>
    <w:rsid w:val="005F63E0"/>
    <w:rPr>
      <w:rFonts w:ascii="Times New Roman" w:eastAsia="Times New Roman" w:hAnsi="Times New Roman" w:cs="Times New Roman"/>
      <w:sz w:val="20"/>
      <w:szCs w:val="20"/>
    </w:rPr>
  </w:style>
  <w:style w:type="paragraph" w:customStyle="1" w:styleId="cardChar1Char">
    <w:name w:val="card Char1 Char"/>
    <w:basedOn w:val="Normal"/>
    <w:rsid w:val="005F63E0"/>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5F63E0"/>
  </w:style>
  <w:style w:type="character" w:customStyle="1" w:styleId="ds">
    <w:name w:val="ds"/>
    <w:basedOn w:val="DefaultParagraphFont"/>
    <w:rsid w:val="005F63E0"/>
  </w:style>
  <w:style w:type="character" w:customStyle="1" w:styleId="UnderliningChar1">
    <w:name w:val="Underlining Char1"/>
    <w:rsid w:val="005F63E0"/>
    <w:rPr>
      <w:rFonts w:ascii="Arial Narrow" w:hAnsi="Arial Narrow"/>
      <w:szCs w:val="24"/>
      <w:u w:val="single"/>
      <w:lang w:val="en-US" w:eastAsia="en-US" w:bidi="ar-SA"/>
    </w:rPr>
  </w:style>
  <w:style w:type="character" w:customStyle="1" w:styleId="UnderliningChar2">
    <w:name w:val="Underlining Char2"/>
    <w:rsid w:val="005F63E0"/>
    <w:rPr>
      <w:rFonts w:ascii="Arial Narrow" w:hAnsi="Arial Narrow"/>
      <w:szCs w:val="24"/>
      <w:u w:val="single"/>
      <w:lang w:val="en-US" w:eastAsia="en-US" w:bidi="ar-SA"/>
    </w:rPr>
  </w:style>
  <w:style w:type="character" w:customStyle="1" w:styleId="MicroTextChar1">
    <w:name w:val="MicroText Char1"/>
    <w:rsid w:val="005F63E0"/>
    <w:rPr>
      <w:rFonts w:ascii="Arial Narrow" w:hAnsi="Arial Narrow"/>
      <w:sz w:val="12"/>
      <w:szCs w:val="24"/>
      <w:lang w:val="en-US" w:eastAsia="en-US" w:bidi="ar-SA"/>
    </w:rPr>
  </w:style>
  <w:style w:type="paragraph" w:customStyle="1" w:styleId="CM12">
    <w:name w:val="CM12"/>
    <w:basedOn w:val="Default"/>
    <w:next w:val="Default"/>
    <w:rsid w:val="005F63E0"/>
    <w:pPr>
      <w:spacing w:line="320" w:lineRule="atLeast"/>
    </w:pPr>
    <w:rPr>
      <w:rFonts w:ascii="Granjon LT Std" w:hAnsi="Granjon LT Std"/>
      <w:color w:val="auto"/>
    </w:rPr>
  </w:style>
  <w:style w:type="paragraph" w:customStyle="1" w:styleId="CM44">
    <w:name w:val="CM44"/>
    <w:basedOn w:val="Default"/>
    <w:next w:val="Default"/>
    <w:rsid w:val="005F63E0"/>
    <w:pPr>
      <w:spacing w:after="480"/>
    </w:pPr>
    <w:rPr>
      <w:rFonts w:ascii="Granjon LT Std" w:hAnsi="Granjon LT Std"/>
      <w:color w:val="auto"/>
    </w:rPr>
  </w:style>
  <w:style w:type="paragraph" w:customStyle="1" w:styleId="CM10">
    <w:name w:val="CM10"/>
    <w:basedOn w:val="Default"/>
    <w:next w:val="Default"/>
    <w:rsid w:val="005F63E0"/>
    <w:pPr>
      <w:spacing w:line="320" w:lineRule="atLeast"/>
    </w:pPr>
    <w:rPr>
      <w:rFonts w:ascii="Granjon LT Std" w:hAnsi="Granjon LT Std"/>
      <w:color w:val="auto"/>
    </w:rPr>
  </w:style>
  <w:style w:type="character" w:styleId="EndnoteReference">
    <w:name w:val="endnote reference"/>
    <w:rsid w:val="005F63E0"/>
    <w:rPr>
      <w:vertAlign w:val="baseline"/>
    </w:rPr>
  </w:style>
  <w:style w:type="paragraph" w:styleId="EndnoteText">
    <w:name w:val="endnote text"/>
    <w:basedOn w:val="Normal"/>
    <w:link w:val="EndnoteTextChar"/>
    <w:rsid w:val="005F63E0"/>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5F63E0"/>
    <w:rPr>
      <w:rFonts w:ascii="Times New Roman" w:eastAsia="Times New Roman" w:hAnsi="Times New Roman" w:cs="Times New Roman"/>
      <w:szCs w:val="20"/>
    </w:rPr>
  </w:style>
  <w:style w:type="paragraph" w:customStyle="1" w:styleId="bold">
    <w:name w:val="bold"/>
    <w:basedOn w:val="Normal"/>
    <w:rsid w:val="005F63E0"/>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5F63E0"/>
    <w:rPr>
      <w:rFonts w:ascii="Arial Narrow" w:eastAsia="Times New Roman" w:hAnsi="Arial Narrow" w:cs="Times New Roman"/>
      <w:strike/>
      <w:sz w:val="20"/>
      <w:szCs w:val="20"/>
    </w:rPr>
  </w:style>
  <w:style w:type="paragraph" w:customStyle="1" w:styleId="textbodyblack">
    <w:name w:val="textbodyblack"/>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5F63E0"/>
    <w:rPr>
      <w:sz w:val="20"/>
    </w:rPr>
  </w:style>
  <w:style w:type="character" w:customStyle="1" w:styleId="SYSHYPERTEXT">
    <w:name w:val="SYS_HYPERTEXT"/>
    <w:rsid w:val="005F63E0"/>
    <w:rPr>
      <w:color w:val="0000FF"/>
      <w:u w:val="single"/>
    </w:rPr>
  </w:style>
  <w:style w:type="character" w:customStyle="1" w:styleId="Hyperlink1">
    <w:name w:val="Hyperlink1"/>
    <w:rsid w:val="005F63E0"/>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5F63E0"/>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5F63E0"/>
    <w:rPr>
      <w:rFonts w:ascii="Arial Narrow" w:hAnsi="Arial Narrow"/>
      <w:noProof w:val="0"/>
      <w:szCs w:val="24"/>
      <w:u w:val="single"/>
      <w:lang w:val="en-US" w:eastAsia="en-US" w:bidi="ar-SA"/>
    </w:rPr>
  </w:style>
  <w:style w:type="paragraph" w:customStyle="1" w:styleId="BlockHeading1">
    <w:name w:val="Block Heading 1"/>
    <w:basedOn w:val="Normal"/>
    <w:rsid w:val="005F63E0"/>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character" w:customStyle="1" w:styleId="BlockHeading1Char">
    <w:name w:val="Block Heading 1 Char"/>
    <w:rsid w:val="005F63E0"/>
    <w:rPr>
      <w:rFonts w:ascii="Georgia" w:hAnsi="Georgia"/>
      <w:b/>
      <w:emboss/>
      <w:color w:val="000000"/>
      <w:sz w:val="48"/>
      <w:szCs w:val="48"/>
      <w:lang w:val="en-US" w:eastAsia="en-US" w:bidi="ar-SA"/>
    </w:rPr>
  </w:style>
  <w:style w:type="paragraph" w:customStyle="1" w:styleId="BlockHeading">
    <w:name w:val="Block Heading"/>
    <w:rsid w:val="005F63E0"/>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5F63E0"/>
    <w:rPr>
      <w:b/>
      <w:sz w:val="24"/>
      <w:szCs w:val="24"/>
      <w:u w:val="single"/>
      <w:lang w:val="en-US" w:eastAsia="en-US" w:bidi="ar-SA"/>
    </w:rPr>
  </w:style>
  <w:style w:type="character" w:customStyle="1" w:styleId="StyleTagTimesNewRomanChar">
    <w:name w:val="Style Tag + Times New Roman Char"/>
    <w:rsid w:val="005F63E0"/>
    <w:rPr>
      <w:b/>
      <w:bCs/>
      <w:noProof w:val="0"/>
      <w:sz w:val="24"/>
      <w:szCs w:val="24"/>
      <w:lang w:val="en-US" w:eastAsia="en-US" w:bidi="ar-SA"/>
    </w:rPr>
  </w:style>
  <w:style w:type="character" w:customStyle="1" w:styleId="ShrinkChar">
    <w:name w:val="Shrink Char"/>
    <w:rsid w:val="005F63E0"/>
    <w:rPr>
      <w:rFonts w:cs="Courier"/>
      <w:bCs/>
      <w:noProof w:val="0"/>
      <w:sz w:val="16"/>
      <w:szCs w:val="16"/>
      <w:lang w:val="en-US" w:eastAsia="en-US" w:bidi="ar-SA"/>
    </w:rPr>
  </w:style>
  <w:style w:type="paragraph" w:customStyle="1" w:styleId="SmallCard">
    <w:name w:val="Small Card"/>
    <w:basedOn w:val="Normal"/>
    <w:rsid w:val="005F63E0"/>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5F63E0"/>
    <w:rPr>
      <w:rFonts w:ascii="Arial Narrow" w:hAnsi="Arial Narrow" w:cs="Arial"/>
      <w:b/>
      <w:bCs/>
      <w:iCs/>
      <w:sz w:val="24"/>
      <w:szCs w:val="28"/>
      <w:lang w:val="en-US" w:eastAsia="en-US" w:bidi="ar-SA"/>
    </w:rPr>
  </w:style>
  <w:style w:type="character" w:customStyle="1" w:styleId="UnderliningCharChar">
    <w:name w:val="Underlining Char Char"/>
    <w:rsid w:val="005F63E0"/>
    <w:rPr>
      <w:rFonts w:ascii="Arial Narrow" w:hAnsi="Arial Narrow"/>
      <w:szCs w:val="24"/>
      <w:u w:val="single"/>
      <w:lang w:val="en-US" w:eastAsia="en-US" w:bidi="ar-SA"/>
    </w:rPr>
  </w:style>
  <w:style w:type="character" w:customStyle="1" w:styleId="StyleArialNarrow12ptBold">
    <w:name w:val="Style Arial Narrow 12 pt Bold"/>
    <w:rsid w:val="005F63E0"/>
    <w:rPr>
      <w:rFonts w:ascii="Arial Narrow" w:hAnsi="Arial Narrow"/>
      <w:b/>
      <w:bCs/>
      <w:sz w:val="24"/>
    </w:rPr>
  </w:style>
  <w:style w:type="character" w:customStyle="1" w:styleId="8pointChar">
    <w:name w:val="8 point Char"/>
    <w:rsid w:val="005F63E0"/>
    <w:rPr>
      <w:sz w:val="16"/>
      <w:szCs w:val="24"/>
      <w:lang w:val="en-US" w:eastAsia="en-US" w:bidi="ar-SA"/>
    </w:rPr>
  </w:style>
  <w:style w:type="character" w:customStyle="1" w:styleId="Style1CharChar">
    <w:name w:val="Style1 Char Char"/>
    <w:rsid w:val="005F63E0"/>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5F63E0"/>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5F63E0"/>
    <w:rPr>
      <w:noProof w:val="0"/>
      <w:u w:val="single"/>
      <w:lang w:val="en-US" w:eastAsia="en-US" w:bidi="ar-SA"/>
    </w:rPr>
  </w:style>
  <w:style w:type="character" w:customStyle="1" w:styleId="UnderlinedCharChar1">
    <w:name w:val="Underlined Char Char1"/>
    <w:rsid w:val="005F63E0"/>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5F63E0"/>
    <w:rPr>
      <w:rFonts w:ascii="Times" w:eastAsia="Times New Roman" w:hAnsi="Times" w:cs="Times New Roman"/>
      <w:sz w:val="20"/>
      <w:szCs w:val="20"/>
    </w:rPr>
  </w:style>
  <w:style w:type="character" w:customStyle="1" w:styleId="Heading2CharChar2">
    <w:name w:val="Heading 2 Char Char2"/>
    <w:rsid w:val="005F63E0"/>
    <w:rPr>
      <w:rFonts w:cs="Arial"/>
      <w:b/>
      <w:bCs/>
      <w:iCs/>
      <w:sz w:val="22"/>
      <w:szCs w:val="28"/>
      <w:lang w:val="en-US" w:eastAsia="en-US" w:bidi="ar-SA"/>
    </w:rPr>
  </w:style>
  <w:style w:type="character" w:customStyle="1" w:styleId="doctitle">
    <w:name w:val="doctitle"/>
    <w:rsid w:val="005F63E0"/>
  </w:style>
  <w:style w:type="character" w:customStyle="1" w:styleId="FooterChar1">
    <w:name w:val="Footer Char1"/>
    <w:uiPriority w:val="99"/>
    <w:semiHidden/>
    <w:rsid w:val="005F63E0"/>
    <w:rPr>
      <w:rFonts w:ascii="Garamond" w:eastAsia="Calibri" w:hAnsi="Garamond" w:cs="Times New Roman"/>
      <w:szCs w:val="22"/>
    </w:rPr>
  </w:style>
  <w:style w:type="paragraph" w:customStyle="1" w:styleId="CiteCorrected">
    <w:name w:val="Cite Corrected"/>
    <w:basedOn w:val="Normal"/>
    <w:link w:val="CiteCorrectedChar"/>
    <w:rsid w:val="005F63E0"/>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5F63E0"/>
    <w:rPr>
      <w:rFonts w:ascii="Times New Roman" w:eastAsia="Times New Roman" w:hAnsi="Times New Roman" w:cs="Times New Roman"/>
      <w:b/>
      <w:bCs/>
      <w:sz w:val="24"/>
      <w:szCs w:val="16"/>
      <w:u w:val="single"/>
    </w:rPr>
  </w:style>
  <w:style w:type="character" w:customStyle="1" w:styleId="cardtext-underlined">
    <w:name w:val="card text- underlined"/>
    <w:rsid w:val="005F63E0"/>
    <w:rPr>
      <w:rFonts w:ascii="Garamond" w:hAnsi="Garamond"/>
      <w:u w:val="single"/>
    </w:rPr>
  </w:style>
  <w:style w:type="numbering" w:customStyle="1" w:styleId="NoList6">
    <w:name w:val="No List6"/>
    <w:next w:val="NoList"/>
    <w:uiPriority w:val="99"/>
    <w:semiHidden/>
    <w:unhideWhenUsed/>
    <w:rsid w:val="005F63E0"/>
  </w:style>
  <w:style w:type="numbering" w:customStyle="1" w:styleId="NoList7">
    <w:name w:val="No List7"/>
    <w:next w:val="NoList"/>
    <w:semiHidden/>
    <w:unhideWhenUsed/>
    <w:rsid w:val="005F63E0"/>
  </w:style>
  <w:style w:type="paragraph" w:customStyle="1" w:styleId="StyleLeft02">
    <w:name w:val="Style Left:  0.2&quot;"/>
    <w:basedOn w:val="Normal"/>
    <w:rsid w:val="005F63E0"/>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5F63E0"/>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5F63E0"/>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5F63E0"/>
    <w:pPr>
      <w:spacing w:line="320" w:lineRule="atLeast"/>
    </w:pPr>
    <w:rPr>
      <w:rFonts w:ascii="Arial" w:eastAsia="Calibri" w:hAnsi="Arial" w:cs="Times New Roman"/>
      <w:szCs w:val="24"/>
    </w:rPr>
  </w:style>
  <w:style w:type="paragraph" w:customStyle="1" w:styleId="Citation-Complete">
    <w:name w:val="Citation - Complete"/>
    <w:basedOn w:val="Normal"/>
    <w:autoRedefine/>
    <w:rsid w:val="005F63E0"/>
    <w:pPr>
      <w:spacing w:after="120"/>
    </w:pPr>
    <w:rPr>
      <w:rFonts w:ascii="Arial Narrow" w:eastAsia="Calibri" w:hAnsi="Arial Narrow" w:cs="Times New Roman"/>
      <w:sz w:val="16"/>
      <w:szCs w:val="24"/>
    </w:rPr>
  </w:style>
  <w:style w:type="character" w:customStyle="1" w:styleId="CardText-Underlined0">
    <w:name w:val="Card Text - Underlined"/>
    <w:rsid w:val="005F63E0"/>
    <w:rPr>
      <w:b/>
      <w:sz w:val="18"/>
      <w:u w:val="single"/>
    </w:rPr>
  </w:style>
  <w:style w:type="character" w:customStyle="1" w:styleId="Citation-AuthorDate">
    <w:name w:val="Citation - Author/Date"/>
    <w:rsid w:val="005F63E0"/>
    <w:rPr>
      <w:b/>
      <w:smallCaps/>
      <w:sz w:val="24"/>
      <w:u w:val="single"/>
    </w:rPr>
  </w:style>
  <w:style w:type="character" w:customStyle="1" w:styleId="Style8ptChar">
    <w:name w:val="Style 8 pt Char"/>
    <w:rsid w:val="005F63E0"/>
    <w:rPr>
      <w:rFonts w:ascii="Garamond" w:eastAsia="Calibri" w:hAnsi="Garamond"/>
      <w:sz w:val="16"/>
      <w:szCs w:val="22"/>
    </w:rPr>
  </w:style>
  <w:style w:type="character" w:customStyle="1" w:styleId="IntenseEmphasis">
    <w:name w:val="Intense Emphasis"/>
    <w:aliases w:val="Style,ci"/>
    <w:qFormat/>
    <w:rsid w:val="005F63E0"/>
    <w:rPr>
      <w:u w:val="single"/>
    </w:rPr>
  </w:style>
  <w:style w:type="paragraph" w:customStyle="1" w:styleId="Style20">
    <w:name w:val="Style2"/>
    <w:basedOn w:val="Normal"/>
    <w:link w:val="Style2Char0"/>
    <w:rsid w:val="005F63E0"/>
    <w:pPr>
      <w:ind w:left="432"/>
      <w:jc w:val="both"/>
    </w:pPr>
    <w:rPr>
      <w:rFonts w:ascii="Book Antiqua" w:hAnsi="Book Antiqua" w:cstheme="minorBidi"/>
      <w:u w:val="thick"/>
    </w:rPr>
  </w:style>
  <w:style w:type="character" w:customStyle="1" w:styleId="message-item">
    <w:name w:val="message-item"/>
    <w:rsid w:val="005F63E0"/>
  </w:style>
  <w:style w:type="character" w:customStyle="1" w:styleId="lightheader">
    <w:name w:val="lightheader"/>
    <w:rsid w:val="005F63E0"/>
  </w:style>
  <w:style w:type="paragraph" w:customStyle="1" w:styleId="post-subtitle">
    <w:name w:val="post-subtitle"/>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5F63E0"/>
    <w:pPr>
      <w:widowControl/>
      <w:spacing w:after="200" w:line="276" w:lineRule="auto"/>
    </w:pPr>
    <w:rPr>
      <w:rFonts w:ascii="Garamond" w:eastAsia="Calibri" w:hAnsi="Garamond" w:cs="AKDPE C+ Utopia"/>
      <w:color w:val="auto"/>
      <w:sz w:val="20"/>
    </w:rPr>
  </w:style>
  <w:style w:type="character" w:customStyle="1" w:styleId="A0">
    <w:name w:val="A0"/>
    <w:uiPriority w:val="99"/>
    <w:rsid w:val="005F63E0"/>
    <w:rPr>
      <w:rFonts w:cs="Trebuchet MS"/>
      <w:b/>
      <w:bCs/>
      <w:color w:val="000000"/>
      <w:sz w:val="68"/>
      <w:szCs w:val="68"/>
    </w:rPr>
  </w:style>
  <w:style w:type="character" w:customStyle="1" w:styleId="Date10">
    <w:name w:val="Date1"/>
    <w:rsid w:val="005F63E0"/>
  </w:style>
  <w:style w:type="character" w:customStyle="1" w:styleId="datestamp">
    <w:name w:val="datestamp"/>
    <w:rsid w:val="005F63E0"/>
  </w:style>
  <w:style w:type="paragraph" w:customStyle="1" w:styleId="para">
    <w:name w:val="para"/>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5F63E0"/>
  </w:style>
  <w:style w:type="character" w:customStyle="1" w:styleId="name">
    <w:name w:val="name"/>
    <w:rsid w:val="005F63E0"/>
  </w:style>
  <w:style w:type="character" w:customStyle="1" w:styleId="forenames">
    <w:name w:val="forenames"/>
    <w:rsid w:val="005F63E0"/>
  </w:style>
  <w:style w:type="character" w:customStyle="1" w:styleId="surname">
    <w:name w:val="surname"/>
    <w:rsid w:val="005F63E0"/>
  </w:style>
  <w:style w:type="character" w:customStyle="1" w:styleId="sifr-alternate">
    <w:name w:val="sifr-alternate"/>
    <w:rsid w:val="005F63E0"/>
  </w:style>
  <w:style w:type="character" w:customStyle="1" w:styleId="medium-font">
    <w:name w:val="medium-font"/>
    <w:rsid w:val="005F63E0"/>
  </w:style>
  <w:style w:type="character" w:customStyle="1" w:styleId="title-link-wrapper">
    <w:name w:val="title-link-wrapper"/>
    <w:rsid w:val="005F63E0"/>
  </w:style>
  <w:style w:type="paragraph" w:customStyle="1" w:styleId="Pa5">
    <w:name w:val="Pa5"/>
    <w:basedOn w:val="Default"/>
    <w:next w:val="Default"/>
    <w:uiPriority w:val="99"/>
    <w:rsid w:val="005F63E0"/>
    <w:pPr>
      <w:widowControl/>
      <w:spacing w:after="200" w:line="276" w:lineRule="auto"/>
    </w:pPr>
    <w:rPr>
      <w:rFonts w:ascii="Garamond" w:eastAsia="Calibri" w:hAnsi="Garamond" w:cs="AKDPE C+ Utopia"/>
      <w:color w:val="auto"/>
      <w:sz w:val="20"/>
    </w:rPr>
  </w:style>
  <w:style w:type="character" w:customStyle="1" w:styleId="A1">
    <w:name w:val="A1"/>
    <w:uiPriority w:val="99"/>
    <w:rsid w:val="005F63E0"/>
    <w:rPr>
      <w:rFonts w:cs="Myriad Pro Light"/>
      <w:b/>
      <w:bCs/>
      <w:color w:val="000000"/>
      <w:sz w:val="28"/>
      <w:szCs w:val="28"/>
    </w:rPr>
  </w:style>
  <w:style w:type="paragraph" w:customStyle="1" w:styleId="Pa1">
    <w:name w:val="Pa1"/>
    <w:basedOn w:val="Default"/>
    <w:next w:val="Default"/>
    <w:uiPriority w:val="99"/>
    <w:rsid w:val="005F63E0"/>
    <w:pPr>
      <w:widowControl/>
      <w:spacing w:after="200" w:line="276" w:lineRule="auto"/>
    </w:pPr>
    <w:rPr>
      <w:rFonts w:ascii="Garamond" w:eastAsia="Calibri" w:hAnsi="Garamond" w:cs="AKDPE C+ Utopia"/>
      <w:color w:val="auto"/>
      <w:sz w:val="20"/>
    </w:rPr>
  </w:style>
  <w:style w:type="character" w:customStyle="1" w:styleId="A7">
    <w:name w:val="A7"/>
    <w:uiPriority w:val="99"/>
    <w:rsid w:val="005F63E0"/>
    <w:rPr>
      <w:rFonts w:cs="Minion Pro"/>
      <w:b/>
      <w:bCs/>
      <w:color w:val="000000"/>
      <w:sz w:val="36"/>
      <w:szCs w:val="36"/>
    </w:rPr>
  </w:style>
  <w:style w:type="paragraph" w:customStyle="1" w:styleId="Pa6">
    <w:name w:val="Pa6"/>
    <w:basedOn w:val="Default"/>
    <w:next w:val="Default"/>
    <w:uiPriority w:val="99"/>
    <w:rsid w:val="005F63E0"/>
    <w:pPr>
      <w:widowControl/>
      <w:spacing w:after="200" w:line="276" w:lineRule="auto"/>
    </w:pPr>
    <w:rPr>
      <w:rFonts w:ascii="Garamond" w:eastAsia="Calibri" w:hAnsi="Garamond" w:cs="AKDPE C+ Utopia"/>
      <w:color w:val="auto"/>
      <w:sz w:val="20"/>
    </w:rPr>
  </w:style>
  <w:style w:type="character" w:customStyle="1" w:styleId="refpreview">
    <w:name w:val="refpreview"/>
    <w:rsid w:val="005F63E0"/>
  </w:style>
  <w:style w:type="character" w:customStyle="1" w:styleId="loose1">
    <w:name w:val="loose1"/>
    <w:rsid w:val="005F63E0"/>
  </w:style>
  <w:style w:type="paragraph" w:customStyle="1" w:styleId="noindent0">
    <w:name w:val="no_indent"/>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5F63E0"/>
  </w:style>
  <w:style w:type="character" w:customStyle="1" w:styleId="gsa">
    <w:name w:val="gs_a"/>
    <w:rsid w:val="005F63E0"/>
  </w:style>
  <w:style w:type="paragraph" w:styleId="ListBullet">
    <w:name w:val="List Bullet"/>
    <w:basedOn w:val="Normal"/>
    <w:uiPriority w:val="99"/>
    <w:unhideWhenUsed/>
    <w:rsid w:val="005F63E0"/>
    <w:pPr>
      <w:tabs>
        <w:tab w:val="num" w:pos="360"/>
      </w:tabs>
      <w:ind w:left="360" w:hanging="360"/>
      <w:contextualSpacing/>
    </w:pPr>
    <w:rPr>
      <w:rFonts w:ascii="Georgia" w:eastAsia="Calibri" w:hAnsi="Georgia" w:cs="Times New Roman"/>
    </w:rPr>
  </w:style>
  <w:style w:type="character" w:customStyle="1" w:styleId="goohl1">
    <w:name w:val="goohl1"/>
    <w:rsid w:val="005F63E0"/>
  </w:style>
  <w:style w:type="paragraph" w:styleId="HTMLAddress">
    <w:name w:val="HTML Address"/>
    <w:basedOn w:val="Normal"/>
    <w:link w:val="HTMLAddressChar"/>
    <w:uiPriority w:val="99"/>
    <w:unhideWhenUsed/>
    <w:rsid w:val="005F63E0"/>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5F63E0"/>
    <w:rPr>
      <w:rFonts w:ascii="Times New Roman" w:eastAsia="Times New Roman" w:hAnsi="Times New Roman" w:cs="Times New Roman"/>
      <w:i/>
      <w:iCs/>
      <w:sz w:val="24"/>
      <w:szCs w:val="24"/>
    </w:rPr>
  </w:style>
  <w:style w:type="paragraph" w:customStyle="1" w:styleId="tagline">
    <w:name w:val="tagline"/>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5F63E0"/>
  </w:style>
  <w:style w:type="character" w:customStyle="1" w:styleId="mainarttitle">
    <w:name w:val="mainarttitle"/>
    <w:rsid w:val="005F63E0"/>
  </w:style>
  <w:style w:type="character" w:customStyle="1" w:styleId="mainartauthor">
    <w:name w:val="mainartauthor"/>
    <w:rsid w:val="005F63E0"/>
  </w:style>
  <w:style w:type="character" w:customStyle="1" w:styleId="mainartdate">
    <w:name w:val="mainartdate"/>
    <w:rsid w:val="005F63E0"/>
  </w:style>
  <w:style w:type="character" w:customStyle="1" w:styleId="gsggs">
    <w:name w:val="gs_ggs"/>
    <w:rsid w:val="005F63E0"/>
  </w:style>
  <w:style w:type="character" w:customStyle="1" w:styleId="styleboldunderline0">
    <w:name w:val="styleboldunderline"/>
    <w:rsid w:val="005F63E0"/>
  </w:style>
  <w:style w:type="character" w:customStyle="1" w:styleId="ahead">
    <w:name w:val="a_head"/>
    <w:rsid w:val="005F63E0"/>
  </w:style>
  <w:style w:type="character" w:customStyle="1" w:styleId="articleauthor">
    <w:name w:val="articleauthor"/>
    <w:rsid w:val="005F63E0"/>
  </w:style>
  <w:style w:type="character" w:customStyle="1" w:styleId="footnote">
    <w:name w:val="footnote"/>
    <w:rsid w:val="005F63E0"/>
  </w:style>
  <w:style w:type="paragraph" w:customStyle="1" w:styleId="Block1">
    <w:name w:val="Block1"/>
    <w:basedOn w:val="Normal"/>
    <w:next w:val="Normal"/>
    <w:uiPriority w:val="3"/>
    <w:qFormat/>
    <w:rsid w:val="005F63E0"/>
    <w:pPr>
      <w:keepNext/>
      <w:keepLines/>
      <w:pageBreakBefore/>
      <w:spacing w:before="200"/>
      <w:jc w:val="center"/>
      <w:outlineLvl w:val="2"/>
    </w:pPr>
    <w:rPr>
      <w:rFonts w:eastAsia="Times New Roman" w:cs="Times New Roman"/>
      <w:b/>
      <w:bCs/>
      <w:sz w:val="32"/>
      <w:u w:val="single"/>
    </w:rPr>
  </w:style>
  <w:style w:type="character" w:customStyle="1" w:styleId="ssl3">
    <w:name w:val="ss_l3"/>
    <w:rsid w:val="005F63E0"/>
  </w:style>
  <w:style w:type="character" w:customStyle="1" w:styleId="ssl4">
    <w:name w:val="ss_l4"/>
    <w:rsid w:val="005F63E0"/>
  </w:style>
  <w:style w:type="character" w:customStyle="1" w:styleId="italic0">
    <w:name w:val="italic"/>
    <w:rsid w:val="005F63E0"/>
  </w:style>
  <w:style w:type="character" w:customStyle="1" w:styleId="docbody">
    <w:name w:val="docbody"/>
    <w:rsid w:val="005F63E0"/>
  </w:style>
  <w:style w:type="paragraph" w:styleId="BodyTextIndent3">
    <w:name w:val="Body Text Indent 3"/>
    <w:basedOn w:val="Normal"/>
    <w:link w:val="BodyTextIndent3Char"/>
    <w:autoRedefine/>
    <w:unhideWhenUsed/>
    <w:rsid w:val="005F63E0"/>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5F63E0"/>
    <w:rPr>
      <w:rFonts w:ascii="Garamond" w:eastAsia="Calibri" w:hAnsi="Garamond" w:cs="Times New Roman"/>
      <w:sz w:val="14"/>
      <w:szCs w:val="16"/>
    </w:rPr>
  </w:style>
  <w:style w:type="character" w:customStyle="1" w:styleId="superscript">
    <w:name w:val="superscript"/>
    <w:rsid w:val="005F63E0"/>
  </w:style>
  <w:style w:type="character" w:customStyle="1" w:styleId="FootnoteTextChar1">
    <w:name w:val="Footnote Text Char1"/>
    <w:rsid w:val="005F63E0"/>
    <w:rPr>
      <w:sz w:val="24"/>
      <w:szCs w:val="24"/>
    </w:rPr>
  </w:style>
  <w:style w:type="character" w:customStyle="1" w:styleId="DateChar1">
    <w:name w:val="Date Char1"/>
    <w:rsid w:val="005F63E0"/>
    <w:rPr>
      <w:sz w:val="24"/>
      <w:szCs w:val="24"/>
    </w:rPr>
  </w:style>
  <w:style w:type="paragraph" w:customStyle="1" w:styleId="NoteLevel11">
    <w:name w:val="Note Level 11"/>
    <w:basedOn w:val="Normal"/>
    <w:uiPriority w:val="99"/>
    <w:rsid w:val="005F63E0"/>
    <w:pPr>
      <w:keepNext/>
      <w:numPr>
        <w:numId w:val="15"/>
      </w:numPr>
      <w:contextualSpacing/>
      <w:outlineLvl w:val="0"/>
    </w:pPr>
    <w:rPr>
      <w:rFonts w:ascii="Verdana" w:eastAsia="MS Gothic" w:hAnsi="Verdana" w:cs="Times New Roman"/>
      <w:sz w:val="20"/>
      <w:szCs w:val="24"/>
    </w:rPr>
  </w:style>
  <w:style w:type="character" w:customStyle="1" w:styleId="citeChar0">
    <w:name w:val="cite Char"/>
    <w:locked/>
    <w:rsid w:val="005F63E0"/>
    <w:rPr>
      <w:b/>
      <w:u w:val="single"/>
    </w:rPr>
  </w:style>
  <w:style w:type="paragraph" w:customStyle="1" w:styleId="HotRoute0">
    <w:name w:val="Hot Route"/>
    <w:basedOn w:val="Normal"/>
    <w:link w:val="HotRouteChar0"/>
    <w:qFormat/>
    <w:rsid w:val="005F63E0"/>
    <w:pPr>
      <w:ind w:left="144"/>
    </w:pPr>
    <w:rPr>
      <w:rFonts w:ascii="Times New Roman" w:eastAsia="Times New Roman" w:hAnsi="Times New Roman" w:cs="Times New Roman"/>
      <w:sz w:val="20"/>
      <w:szCs w:val="24"/>
    </w:rPr>
  </w:style>
  <w:style w:type="character" w:customStyle="1" w:styleId="StyleUnderlineChar">
    <w:name w:val="Style Underline Char"/>
    <w:locked/>
    <w:rsid w:val="005F63E0"/>
    <w:rPr>
      <w:u w:val="single"/>
    </w:rPr>
  </w:style>
  <w:style w:type="character" w:customStyle="1" w:styleId="ReallySamllTextChar">
    <w:name w:val="ReallySamllText Char"/>
    <w:link w:val="ReallySamllText"/>
    <w:locked/>
    <w:rsid w:val="005F63E0"/>
    <w:rPr>
      <w:sz w:val="10"/>
    </w:rPr>
  </w:style>
  <w:style w:type="paragraph" w:customStyle="1" w:styleId="ReallySamllText">
    <w:name w:val="ReallySamllText"/>
    <w:basedOn w:val="Normal"/>
    <w:link w:val="ReallySamllTextChar"/>
    <w:autoRedefine/>
    <w:rsid w:val="005F63E0"/>
    <w:rPr>
      <w:rFonts w:asciiTheme="minorHAnsi" w:hAnsiTheme="minorHAnsi" w:cstheme="minorBidi"/>
      <w:sz w:val="10"/>
    </w:rPr>
  </w:style>
  <w:style w:type="paragraph" w:customStyle="1" w:styleId="Card6pt">
    <w:name w:val="Card 6pt"/>
    <w:basedOn w:val="Normal"/>
    <w:qFormat/>
    <w:rsid w:val="005F63E0"/>
    <w:rPr>
      <w:rFonts w:eastAsia="Times New Roman" w:cs="Times New Roman"/>
      <w:sz w:val="12"/>
    </w:rPr>
  </w:style>
  <w:style w:type="paragraph" w:customStyle="1" w:styleId="CardCites">
    <w:name w:val="Card Cites"/>
    <w:basedOn w:val="Normal"/>
    <w:next w:val="Normal"/>
    <w:qFormat/>
    <w:rsid w:val="005F63E0"/>
    <w:rPr>
      <w:rFonts w:eastAsia="Times New Roman" w:cs="Times New Roman"/>
      <w:b/>
      <w:sz w:val="20"/>
      <w:szCs w:val="24"/>
    </w:rPr>
  </w:style>
  <w:style w:type="character" w:customStyle="1" w:styleId="UnderlineStyleChar">
    <w:name w:val="Underline Style Char"/>
    <w:link w:val="UnderlineStyle"/>
    <w:locked/>
    <w:rsid w:val="005F63E0"/>
    <w:rPr>
      <w:rFonts w:ascii="Times New Roman" w:eastAsia="Times New Roman" w:hAnsi="Times New Roman" w:cs="Times New Roman"/>
      <w:b/>
      <w:sz w:val="20"/>
      <w:szCs w:val="20"/>
      <w:u w:val="single"/>
      <w:lang w:val="x-none" w:eastAsia="x-none"/>
    </w:rPr>
  </w:style>
  <w:style w:type="character" w:customStyle="1" w:styleId="CitesCharChar">
    <w:name w:val="Cites Char Char"/>
    <w:locked/>
    <w:rsid w:val="005F63E0"/>
    <w:rPr>
      <w:b/>
      <w:bCs/>
    </w:rPr>
  </w:style>
  <w:style w:type="paragraph" w:customStyle="1" w:styleId="Shrink">
    <w:name w:val="Shrink"/>
    <w:rsid w:val="005F63E0"/>
    <w:pPr>
      <w:spacing w:after="0" w:line="240" w:lineRule="auto"/>
      <w:ind w:left="288" w:right="288"/>
    </w:pPr>
    <w:rPr>
      <w:rFonts w:ascii="Garamond" w:eastAsia="Times New Roman" w:hAnsi="Garamond" w:cs="Times New Roman"/>
      <w:sz w:val="12"/>
      <w:szCs w:val="24"/>
    </w:rPr>
  </w:style>
  <w:style w:type="character" w:customStyle="1" w:styleId="bwxsm">
    <w:name w:val="b w xsm"/>
    <w:rsid w:val="005F63E0"/>
  </w:style>
  <w:style w:type="character" w:customStyle="1" w:styleId="fstd">
    <w:name w:val="f std"/>
    <w:rsid w:val="005F63E0"/>
  </w:style>
  <w:style w:type="character" w:customStyle="1" w:styleId="gl">
    <w:name w:val="gl"/>
    <w:rsid w:val="005F63E0"/>
  </w:style>
  <w:style w:type="character" w:customStyle="1" w:styleId="yshortcuts">
    <w:name w:val="yshortcuts"/>
    <w:rsid w:val="005F63E0"/>
  </w:style>
  <w:style w:type="character" w:customStyle="1" w:styleId="Emphasis2">
    <w:name w:val="Emphasis2"/>
    <w:rsid w:val="005F63E0"/>
    <w:rPr>
      <w:rFonts w:ascii="Franklin Gothic Heavy" w:hAnsi="Franklin Gothic Heavy" w:hint="default"/>
      <w:iCs/>
      <w:u w:val="single"/>
    </w:rPr>
  </w:style>
  <w:style w:type="character" w:customStyle="1" w:styleId="UNDERLINECharChar">
    <w:name w:val="UNDERLINE Char Char"/>
    <w:rsid w:val="005F63E0"/>
    <w:rPr>
      <w:bCs/>
      <w:kern w:val="28"/>
      <w:szCs w:val="32"/>
      <w:u w:val="single"/>
    </w:rPr>
  </w:style>
  <w:style w:type="character" w:customStyle="1" w:styleId="Author-Date">
    <w:name w:val="Author-Date"/>
    <w:rsid w:val="005F63E0"/>
    <w:rPr>
      <w:b/>
      <w:bCs w:val="0"/>
      <w:sz w:val="24"/>
    </w:rPr>
  </w:style>
  <w:style w:type="character" w:customStyle="1" w:styleId="heading2char2charchar1">
    <w:name w:val="heading2char2charchar1"/>
    <w:rsid w:val="005F63E0"/>
  </w:style>
  <w:style w:type="character" w:customStyle="1" w:styleId="charchar60">
    <w:name w:val="charchar6"/>
    <w:rsid w:val="005F63E0"/>
  </w:style>
  <w:style w:type="paragraph" w:customStyle="1" w:styleId="Cardtext0">
    <w:name w:val="Card text"/>
    <w:rsid w:val="005F63E0"/>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5F63E0"/>
    <w:rPr>
      <w:rFonts w:ascii="Arial" w:hAnsi="Arial" w:cs="Arial" w:hint="default"/>
      <w:i/>
      <w:iCs/>
      <w:color w:val="000000"/>
      <w:sz w:val="20"/>
      <w:szCs w:val="20"/>
    </w:rPr>
  </w:style>
  <w:style w:type="character" w:customStyle="1" w:styleId="BoldChar">
    <w:name w:val="Bold Char"/>
    <w:rsid w:val="005F63E0"/>
    <w:rPr>
      <w:b/>
      <w:lang w:val="en-US" w:eastAsia="en-US" w:bidi="ar-SA"/>
    </w:rPr>
  </w:style>
  <w:style w:type="paragraph" w:customStyle="1" w:styleId="NormalWeb3">
    <w:name w:val="Normal (Web)3"/>
    <w:basedOn w:val="Normal"/>
    <w:rsid w:val="005F63E0"/>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5F63E0"/>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5F63E0"/>
    <w:rPr>
      <w:sz w:val="24"/>
      <w:szCs w:val="24"/>
      <w:lang w:val="en-US" w:eastAsia="en-US" w:bidi="ar-SA"/>
    </w:rPr>
  </w:style>
  <w:style w:type="character" w:customStyle="1" w:styleId="bodytext0">
    <w:name w:val="bodytext"/>
    <w:basedOn w:val="DefaultParagraphFont"/>
    <w:rsid w:val="005F63E0"/>
  </w:style>
  <w:style w:type="character" w:customStyle="1" w:styleId="Style24ptBoldUnderlineCenteredCharChar">
    <w:name w:val="Style 24 pt Bold Underline Centered Char Char"/>
    <w:rsid w:val="005F63E0"/>
    <w:rPr>
      <w:b/>
      <w:bCs/>
      <w:sz w:val="48"/>
      <w:szCs w:val="24"/>
      <w:u w:val="single"/>
      <w:lang w:val="en-US" w:eastAsia="en-US" w:bidi="ar-SA"/>
    </w:rPr>
  </w:style>
  <w:style w:type="paragraph" w:customStyle="1" w:styleId="TagCiteChar0">
    <w:name w:val="Tag / Cite Char"/>
    <w:basedOn w:val="Normal"/>
    <w:rsid w:val="005F63E0"/>
    <w:rPr>
      <w:rFonts w:ascii="Times New Roman" w:eastAsia="Times New Roman" w:hAnsi="Times New Roman" w:cs="Times New Roman"/>
      <w:b/>
      <w:color w:val="000000"/>
      <w:sz w:val="24"/>
      <w:szCs w:val="24"/>
    </w:rPr>
  </w:style>
  <w:style w:type="character" w:customStyle="1" w:styleId="TagCiteCharChar0">
    <w:name w:val="Tag / Cite Char Char"/>
    <w:rsid w:val="005F63E0"/>
    <w:rPr>
      <w:b/>
      <w:color w:val="000000"/>
      <w:sz w:val="24"/>
      <w:szCs w:val="24"/>
      <w:lang w:val="en-US" w:eastAsia="en-US" w:bidi="ar-SA"/>
    </w:rPr>
  </w:style>
  <w:style w:type="paragraph" w:customStyle="1" w:styleId="PageNumber2">
    <w:name w:val="Page Number2"/>
    <w:basedOn w:val="Normal"/>
    <w:next w:val="Normal"/>
    <w:rsid w:val="005F63E0"/>
    <w:rPr>
      <w:rFonts w:ascii="Times New Roman" w:eastAsia="Times New Roman" w:hAnsi="Times New Roman" w:cs="Times New Roman"/>
      <w:sz w:val="20"/>
      <w:szCs w:val="24"/>
    </w:rPr>
  </w:style>
  <w:style w:type="paragraph" w:customStyle="1" w:styleId="HeaderFooter">
    <w:name w:val="Header &amp; Footer"/>
    <w:rsid w:val="005F63E0"/>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5F63E0"/>
    <w:rPr>
      <w:rFonts w:ascii="Arial Narrow" w:eastAsia="Times New Roman" w:hAnsi="Arial Narrow" w:cs="Times New Roman"/>
      <w:color w:val="000000"/>
      <w:sz w:val="16"/>
      <w:szCs w:val="24"/>
    </w:rPr>
  </w:style>
  <w:style w:type="paragraph" w:customStyle="1" w:styleId="CardTextUnderlined">
    <w:name w:val="Card Text Underlined"/>
    <w:basedOn w:val="Normal"/>
    <w:rsid w:val="005F63E0"/>
    <w:rPr>
      <w:rFonts w:ascii="Arial Narrow" w:eastAsia="Times New Roman" w:hAnsi="Arial Narrow" w:cs="Times New Roman"/>
      <w:sz w:val="24"/>
      <w:szCs w:val="24"/>
      <w:u w:val="single"/>
    </w:rPr>
  </w:style>
  <w:style w:type="character" w:customStyle="1" w:styleId="drop">
    <w:name w:val="drop"/>
    <w:basedOn w:val="DefaultParagraphFont"/>
    <w:rsid w:val="005F63E0"/>
  </w:style>
  <w:style w:type="character" w:customStyle="1" w:styleId="articletitle">
    <w:name w:val="article_title"/>
    <w:basedOn w:val="DefaultParagraphFont"/>
    <w:rsid w:val="005F63E0"/>
  </w:style>
  <w:style w:type="character" w:customStyle="1" w:styleId="CardTextChar10">
    <w:name w:val="Card Text Char1"/>
    <w:rsid w:val="005F63E0"/>
    <w:rPr>
      <w:szCs w:val="24"/>
      <w:lang w:val="en-US" w:eastAsia="en-US" w:bidi="ar-SA"/>
    </w:rPr>
  </w:style>
  <w:style w:type="character" w:customStyle="1" w:styleId="CardTextUnderlinedCharChar">
    <w:name w:val="Card Text Underlined Char Char"/>
    <w:rsid w:val="005F63E0"/>
    <w:rPr>
      <w:rFonts w:ascii="Arial Narrow" w:hAnsi="Arial Narrow"/>
      <w:szCs w:val="24"/>
      <w:u w:val="single"/>
      <w:lang w:val="en-US" w:eastAsia="en-US" w:bidi="ar-SA"/>
    </w:rPr>
  </w:style>
  <w:style w:type="paragraph" w:customStyle="1" w:styleId="HeaderDebate">
    <w:name w:val="Header Debate"/>
    <w:basedOn w:val="Normal"/>
    <w:rsid w:val="005F63E0"/>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5F63E0"/>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5F63E0"/>
    <w:rPr>
      <w:rFonts w:ascii="Times New Roman" w:eastAsia="Times New Roman" w:hAnsi="Times New Roman" w:cs="Times New Roman"/>
      <w:b/>
      <w:sz w:val="24"/>
      <w:szCs w:val="24"/>
    </w:rPr>
  </w:style>
  <w:style w:type="character" w:customStyle="1" w:styleId="CardTagCharCharChar">
    <w:name w:val="Card Tag Char Char Char"/>
    <w:rsid w:val="005F63E0"/>
    <w:rPr>
      <w:b/>
      <w:sz w:val="24"/>
      <w:szCs w:val="24"/>
      <w:lang w:val="en-US" w:eastAsia="en-US" w:bidi="ar-SA"/>
    </w:rPr>
  </w:style>
  <w:style w:type="paragraph" w:customStyle="1" w:styleId="fixed">
    <w:name w:val="fixed"/>
    <w:basedOn w:val="Normal"/>
    <w:rsid w:val="005F63E0"/>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5F63E0"/>
  </w:style>
  <w:style w:type="character" w:customStyle="1" w:styleId="UnderlineStyleChar2">
    <w:name w:val="Underline Style Char2"/>
    <w:rsid w:val="005F63E0"/>
    <w:rPr>
      <w:rFonts w:ascii="Garamond" w:hAnsi="Garamond"/>
      <w:sz w:val="22"/>
      <w:szCs w:val="24"/>
      <w:u w:val="single"/>
      <w:lang w:val="en-US" w:eastAsia="en-US" w:bidi="ar-SA"/>
    </w:rPr>
  </w:style>
  <w:style w:type="character" w:customStyle="1" w:styleId="Style1Char2">
    <w:name w:val="Style1 Char2"/>
    <w:rsid w:val="005F63E0"/>
    <w:rPr>
      <w:szCs w:val="24"/>
    </w:rPr>
  </w:style>
  <w:style w:type="character" w:customStyle="1" w:styleId="t13">
    <w:name w:val="t13"/>
    <w:basedOn w:val="DefaultParagraphFont"/>
    <w:rsid w:val="005F63E0"/>
  </w:style>
  <w:style w:type="character" w:customStyle="1" w:styleId="lead">
    <w:name w:val="lead"/>
    <w:basedOn w:val="DefaultParagraphFont"/>
    <w:rsid w:val="005F63E0"/>
  </w:style>
  <w:style w:type="paragraph" w:customStyle="1" w:styleId="textonormal">
    <w:name w:val="textonormal"/>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Subtitle10">
    <w:name w:val="Subtitle1"/>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5F63E0"/>
    <w:rPr>
      <w:rFonts w:ascii="Arial Narrow" w:eastAsia="Times New Roman" w:hAnsi="Arial Narrow" w:cs="Times New Roman"/>
      <w:szCs w:val="24"/>
      <w:u w:val="single"/>
    </w:rPr>
  </w:style>
  <w:style w:type="character" w:customStyle="1" w:styleId="CardUnderlinedChar0">
    <w:name w:val="Card Underlined Char"/>
    <w:link w:val="CardUnderlined"/>
    <w:rsid w:val="005F63E0"/>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5F63E0"/>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5F63E0"/>
    <w:rPr>
      <w:u w:val="single"/>
    </w:rPr>
  </w:style>
  <w:style w:type="paragraph" w:customStyle="1" w:styleId="NormalUnderline">
    <w:name w:val="Normal Underline"/>
    <w:basedOn w:val="Normal"/>
    <w:link w:val="NormalUnderlineChar1"/>
    <w:qFormat/>
    <w:rsid w:val="005F63E0"/>
    <w:pPr>
      <w:ind w:left="288"/>
    </w:pPr>
    <w:rPr>
      <w:rFonts w:asciiTheme="minorHAnsi" w:hAnsiTheme="minorHAnsi" w:cstheme="minorBidi"/>
      <w:u w:val="single"/>
    </w:rPr>
  </w:style>
  <w:style w:type="paragraph" w:customStyle="1" w:styleId="CardDownx1">
    <w:name w:val="CardDown x1"/>
    <w:basedOn w:val="Header"/>
    <w:link w:val="CardDownx1Char"/>
    <w:rsid w:val="005F63E0"/>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5F63E0"/>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5F63E0"/>
    <w:rPr>
      <w:rFonts w:ascii="Times New Roman" w:eastAsia="Times New Roman" w:hAnsi="Times New Roman" w:cs="Times New Roman"/>
      <w:sz w:val="24"/>
      <w:szCs w:val="32"/>
      <w:u w:val="single"/>
    </w:rPr>
  </w:style>
  <w:style w:type="character" w:customStyle="1" w:styleId="CardDownx1Char">
    <w:name w:val="CardDown x1 Char"/>
    <w:link w:val="CardDownx1"/>
    <w:rsid w:val="005F63E0"/>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5F63E0"/>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5F63E0"/>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5F63E0"/>
    <w:rPr>
      <w:b/>
      <w:u w:val="thick"/>
    </w:rPr>
  </w:style>
  <w:style w:type="paragraph" w:customStyle="1" w:styleId="SmallCite">
    <w:name w:val="Small Cite"/>
    <w:basedOn w:val="Normal"/>
    <w:rsid w:val="005F63E0"/>
    <w:rPr>
      <w:rFonts w:ascii="Verdana" w:eastAsia="Times New Roman" w:hAnsi="Verdana" w:cs="Times New Roman"/>
      <w:sz w:val="16"/>
      <w:szCs w:val="24"/>
    </w:rPr>
  </w:style>
  <w:style w:type="character" w:customStyle="1" w:styleId="AuthorChar">
    <w:name w:val="Author Char"/>
    <w:rsid w:val="005F63E0"/>
    <w:rPr>
      <w:b/>
      <w:sz w:val="22"/>
      <w:lang w:val="en-US" w:eastAsia="en-US" w:bidi="ar-SA"/>
    </w:rPr>
  </w:style>
  <w:style w:type="character" w:customStyle="1" w:styleId="SmallFont7pt">
    <w:name w:val="Small Font (7 pt)"/>
    <w:qFormat/>
    <w:rsid w:val="005F63E0"/>
    <w:rPr>
      <w:sz w:val="14"/>
    </w:rPr>
  </w:style>
  <w:style w:type="paragraph" w:customStyle="1" w:styleId="clearformatting">
    <w:name w:val="clear formatting"/>
    <w:basedOn w:val="Heading2"/>
    <w:rsid w:val="005F63E0"/>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5F63E0"/>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5F63E0"/>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5F63E0"/>
  </w:style>
  <w:style w:type="paragraph" w:customStyle="1" w:styleId="fullstory">
    <w:name w:val="fullstory"/>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5F63E0"/>
  </w:style>
  <w:style w:type="paragraph" w:customStyle="1" w:styleId="PlaceholderText1">
    <w:name w:val="Placeholder Text1"/>
    <w:basedOn w:val="Normal"/>
    <w:rsid w:val="005F63E0"/>
    <w:pPr>
      <w:keepNext/>
      <w:numPr>
        <w:numId w:val="13"/>
      </w:numPr>
      <w:outlineLvl w:val="0"/>
    </w:pPr>
    <w:rPr>
      <w:rFonts w:ascii="Times New Roman" w:eastAsia="MS Gothic" w:hAnsi="Times New Roman" w:cs="Times New Roman"/>
      <w:sz w:val="24"/>
      <w:szCs w:val="24"/>
    </w:rPr>
  </w:style>
  <w:style w:type="paragraph" w:customStyle="1" w:styleId="NoteLevel31">
    <w:name w:val="Note Level 31"/>
    <w:basedOn w:val="Normal"/>
    <w:rsid w:val="005F63E0"/>
    <w:pPr>
      <w:keepNext/>
      <w:tabs>
        <w:tab w:val="num" w:pos="1440"/>
      </w:tabs>
      <w:ind w:left="1800" w:hanging="360"/>
      <w:outlineLvl w:val="2"/>
    </w:pPr>
    <w:rPr>
      <w:rFonts w:ascii="Times New Roman" w:eastAsia="MS Gothic" w:hAnsi="Times New Roman" w:cs="Times New Roman"/>
      <w:sz w:val="24"/>
      <w:szCs w:val="24"/>
    </w:rPr>
  </w:style>
  <w:style w:type="paragraph" w:customStyle="1" w:styleId="NoteLevel41">
    <w:name w:val="Note Level 41"/>
    <w:basedOn w:val="Normal"/>
    <w:rsid w:val="005F63E0"/>
    <w:pPr>
      <w:keepNext/>
      <w:tabs>
        <w:tab w:val="num" w:pos="2160"/>
      </w:tabs>
      <w:ind w:left="2520" w:hanging="360"/>
      <w:outlineLvl w:val="3"/>
    </w:pPr>
    <w:rPr>
      <w:rFonts w:ascii="Times New Roman" w:eastAsia="MS Gothic" w:hAnsi="Times New Roman" w:cs="Times New Roman"/>
      <w:sz w:val="24"/>
      <w:szCs w:val="24"/>
    </w:rPr>
  </w:style>
  <w:style w:type="paragraph" w:customStyle="1" w:styleId="NoteLevel51">
    <w:name w:val="Note Level 51"/>
    <w:basedOn w:val="Normal"/>
    <w:rsid w:val="005F63E0"/>
    <w:pPr>
      <w:keepNext/>
      <w:tabs>
        <w:tab w:val="num" w:pos="2880"/>
      </w:tabs>
      <w:ind w:left="3240" w:hanging="360"/>
      <w:outlineLvl w:val="4"/>
    </w:pPr>
    <w:rPr>
      <w:rFonts w:ascii="Times New Roman" w:eastAsia="MS Gothic" w:hAnsi="Times New Roman" w:cs="Times New Roman"/>
      <w:sz w:val="24"/>
      <w:szCs w:val="24"/>
    </w:rPr>
  </w:style>
  <w:style w:type="paragraph" w:customStyle="1" w:styleId="NoteLevel61">
    <w:name w:val="Note Level 61"/>
    <w:basedOn w:val="Normal"/>
    <w:rsid w:val="005F63E0"/>
    <w:pPr>
      <w:keepNext/>
      <w:tabs>
        <w:tab w:val="num" w:pos="3600"/>
      </w:tabs>
      <w:ind w:left="3960" w:hanging="360"/>
      <w:outlineLvl w:val="5"/>
    </w:pPr>
    <w:rPr>
      <w:rFonts w:ascii="Times New Roman" w:eastAsia="MS Gothic" w:hAnsi="Times New Roman" w:cs="Times New Roman"/>
      <w:sz w:val="24"/>
      <w:szCs w:val="24"/>
    </w:rPr>
  </w:style>
  <w:style w:type="paragraph" w:customStyle="1" w:styleId="NoteLevel71">
    <w:name w:val="Note Level 71"/>
    <w:basedOn w:val="Normal"/>
    <w:rsid w:val="005F63E0"/>
    <w:pPr>
      <w:keepNext/>
      <w:tabs>
        <w:tab w:val="num" w:pos="4320"/>
      </w:tabs>
      <w:ind w:left="4680" w:hanging="360"/>
      <w:outlineLvl w:val="6"/>
    </w:pPr>
    <w:rPr>
      <w:rFonts w:ascii="Times New Roman" w:eastAsia="MS Gothic" w:hAnsi="Times New Roman" w:cs="Times New Roman"/>
      <w:sz w:val="24"/>
      <w:szCs w:val="24"/>
    </w:rPr>
  </w:style>
  <w:style w:type="paragraph" w:customStyle="1" w:styleId="NoteLevel81">
    <w:name w:val="Note Level 81"/>
    <w:basedOn w:val="Normal"/>
    <w:rsid w:val="005F63E0"/>
    <w:pPr>
      <w:keepNext/>
      <w:tabs>
        <w:tab w:val="num" w:pos="5040"/>
      </w:tabs>
      <w:ind w:left="5400" w:hanging="360"/>
      <w:outlineLvl w:val="7"/>
    </w:pPr>
    <w:rPr>
      <w:rFonts w:ascii="Times New Roman" w:eastAsia="MS Gothic" w:hAnsi="Times New Roman" w:cs="Times New Roman"/>
      <w:sz w:val="24"/>
      <w:szCs w:val="24"/>
    </w:rPr>
  </w:style>
  <w:style w:type="paragraph" w:customStyle="1" w:styleId="NoteLevel91">
    <w:name w:val="Note Level 91"/>
    <w:basedOn w:val="Normal"/>
    <w:rsid w:val="005F63E0"/>
    <w:pPr>
      <w:keepNext/>
      <w:tabs>
        <w:tab w:val="num" w:pos="5760"/>
      </w:tabs>
      <w:ind w:left="6120" w:hanging="360"/>
      <w:outlineLvl w:val="8"/>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5F63E0"/>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5F63E0"/>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5F63E0"/>
    <w:rPr>
      <w:rFonts w:ascii="Arial" w:hAnsi="Arial" w:cs="Arial"/>
      <w:b/>
      <w:bCs/>
      <w:sz w:val="26"/>
      <w:szCs w:val="26"/>
    </w:rPr>
  </w:style>
  <w:style w:type="paragraph" w:customStyle="1" w:styleId="Debate-CardTextUnderlined-F3">
    <w:name w:val="Debate- Card Text Underlined- F3"/>
    <w:basedOn w:val="Normal"/>
    <w:next w:val="Normal"/>
    <w:link w:val="Debate-CardTextUnderlined-F3Char"/>
    <w:qFormat/>
    <w:rsid w:val="005F63E0"/>
    <w:pPr>
      <w:spacing w:after="200"/>
      <w:contextualSpacing/>
    </w:pPr>
    <w:rPr>
      <w:rFonts w:ascii="Arial Narrow" w:eastAsia="Calibri" w:hAnsi="Arial Narrow" w:cs="Times New Roman"/>
      <w:sz w:val="18"/>
      <w:u w:val="single"/>
    </w:rPr>
  </w:style>
  <w:style w:type="character" w:customStyle="1" w:styleId="Debate-CardTextUnderlined-F3Char">
    <w:name w:val="Debate- Card Text Underlined- F3 Char"/>
    <w:link w:val="Debate-CardTextUnderlined-F3"/>
    <w:rsid w:val="005F63E0"/>
    <w:rPr>
      <w:rFonts w:ascii="Arial Narrow" w:eastAsia="Calibri" w:hAnsi="Arial Narrow" w:cs="Times New Roman"/>
      <w:sz w:val="18"/>
      <w:u w:val="single"/>
    </w:rPr>
  </w:style>
  <w:style w:type="paragraph" w:customStyle="1" w:styleId="StyleBodyText11ptBlackUnderline">
    <w:name w:val="Style Body Text + 11 pt Black Underline"/>
    <w:basedOn w:val="BodyText"/>
    <w:link w:val="StyleBodyText11ptBlackUnderlineChar"/>
    <w:rsid w:val="005F63E0"/>
    <w:pPr>
      <w:widowControl/>
      <w:suppressAutoHyphens w:val="0"/>
      <w:autoSpaceDE w:val="0"/>
      <w:autoSpaceDN w:val="0"/>
      <w:adjustRightInd w:val="0"/>
      <w:spacing w:after="0"/>
    </w:pPr>
    <w:rPr>
      <w:rFonts w:ascii="HNKAOE+Arial" w:eastAsia="Calibri" w:hAnsi="HNKAOE+Arial" w:cs="Times New Roman"/>
      <w:sz w:val="24"/>
    </w:rPr>
  </w:style>
  <w:style w:type="character" w:customStyle="1" w:styleId="StyleBodyText11ptBlackUnderlineChar">
    <w:name w:val="Style Body Text + 11 pt Black Underline Char"/>
    <w:link w:val="StyleBodyText11ptBlackUnderline"/>
    <w:rsid w:val="005F63E0"/>
    <w:rPr>
      <w:rFonts w:ascii="HNKAOE+Arial" w:eastAsia="Calibri" w:hAnsi="HNKAOE+Arial" w:cs="Times New Roman"/>
      <w:sz w:val="24"/>
      <w:lang w:eastAsia="ar-SA"/>
    </w:rPr>
  </w:style>
  <w:style w:type="paragraph" w:customStyle="1" w:styleId="StyleBodyText11ptBoldBlack">
    <w:name w:val="Style Body Text + 11 pt Bold Black"/>
    <w:basedOn w:val="BodyText"/>
    <w:link w:val="StyleBodyText11ptBoldBlackChar"/>
    <w:rsid w:val="005F63E0"/>
    <w:pPr>
      <w:widowControl/>
      <w:suppressAutoHyphens w:val="0"/>
      <w:autoSpaceDE w:val="0"/>
      <w:autoSpaceDN w:val="0"/>
      <w:adjustRightInd w:val="0"/>
      <w:spacing w:after="0"/>
    </w:pPr>
    <w:rPr>
      <w:rFonts w:ascii="HNKAOE+Arial" w:eastAsia="Calibri" w:hAnsi="HNKAOE+Arial" w:cs="Times New Roman"/>
      <w:sz w:val="24"/>
    </w:rPr>
  </w:style>
  <w:style w:type="character" w:customStyle="1" w:styleId="StyleBodyText11ptBoldBlackChar">
    <w:name w:val="Style Body Text + 11 pt Bold Black Char"/>
    <w:link w:val="StyleBodyText11ptBoldBlack"/>
    <w:rsid w:val="005F63E0"/>
    <w:rPr>
      <w:rFonts w:ascii="HNKAOE+Arial" w:eastAsia="Calibri" w:hAnsi="HNKAOE+Arial" w:cs="Times New Roman"/>
      <w:sz w:val="24"/>
      <w:lang w:eastAsia="ar-SA"/>
    </w:rPr>
  </w:style>
  <w:style w:type="paragraph" w:customStyle="1" w:styleId="cites0">
    <w:name w:val="cites"/>
    <w:autoRedefine/>
    <w:rsid w:val="005F63E0"/>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5F63E0"/>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5F63E0"/>
    <w:rPr>
      <w:rFonts w:ascii="Times New Roman" w:eastAsia="Malgun Gothic" w:hAnsi="Times New Roman" w:cs="Times New Roman"/>
      <w:sz w:val="20"/>
      <w:szCs w:val="20"/>
    </w:rPr>
  </w:style>
  <w:style w:type="paragraph" w:customStyle="1" w:styleId="StyletinyBold">
    <w:name w:val="Style tiny + Bold"/>
    <w:basedOn w:val="tiny"/>
    <w:link w:val="StyletinyBoldChar"/>
    <w:rsid w:val="005F63E0"/>
    <w:rPr>
      <w:bCs/>
    </w:rPr>
  </w:style>
  <w:style w:type="character" w:customStyle="1" w:styleId="StyletinyBoldChar">
    <w:name w:val="Style tiny + Bold Char"/>
    <w:link w:val="StyletinyBold"/>
    <w:rsid w:val="005F63E0"/>
    <w:rPr>
      <w:rFonts w:ascii="Times New Roman" w:eastAsia="Malgun Gothic" w:hAnsi="Times New Roman" w:cs="Times New Roman"/>
      <w:bCs/>
      <w:sz w:val="20"/>
      <w:szCs w:val="20"/>
    </w:rPr>
  </w:style>
  <w:style w:type="character" w:customStyle="1" w:styleId="CardsChar1">
    <w:name w:val="Cards Char1"/>
    <w:basedOn w:val="DefaultParagraphFont"/>
    <w:rsid w:val="005F63E0"/>
  </w:style>
  <w:style w:type="paragraph" w:customStyle="1" w:styleId="UnderlinedCardText">
    <w:name w:val="Underlined Card Text"/>
    <w:basedOn w:val="Normal"/>
    <w:link w:val="UnderlinedCardTextChar"/>
    <w:qFormat/>
    <w:rsid w:val="005F63E0"/>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5F63E0"/>
    <w:rPr>
      <w:rFonts w:ascii="Times New Roman" w:eastAsia="Times New Roman" w:hAnsi="Times New Roman" w:cs="Times New Roman"/>
      <w:sz w:val="24"/>
      <w:szCs w:val="24"/>
      <w:u w:val="single"/>
    </w:rPr>
  </w:style>
  <w:style w:type="character" w:customStyle="1" w:styleId="HotRouteChar0">
    <w:name w:val="Hot Route Char"/>
    <w:link w:val="HotRoute0"/>
    <w:locked/>
    <w:rsid w:val="005F63E0"/>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5F63E0"/>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5F63E0"/>
    <w:rPr>
      <w:rFonts w:ascii="Times New Roman" w:eastAsia="Times New Roman" w:hAnsi="Times New Roman" w:cs="Times New Roman"/>
      <w:sz w:val="20"/>
      <w:szCs w:val="16"/>
    </w:rPr>
  </w:style>
  <w:style w:type="paragraph" w:customStyle="1" w:styleId="Normal2Bold">
    <w:name w:val="Normal2 + Bold"/>
    <w:basedOn w:val="Normal"/>
    <w:link w:val="Normal2BoldChar"/>
    <w:rsid w:val="005F63E0"/>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5F63E0"/>
    <w:rPr>
      <w:rFonts w:ascii="Times New Roman" w:eastAsia="Times New Roman" w:hAnsi="Times New Roman" w:cs="Arial"/>
      <w:b/>
      <w:sz w:val="24"/>
      <w:szCs w:val="44"/>
    </w:rPr>
  </w:style>
  <w:style w:type="paragraph" w:customStyle="1" w:styleId="ListContents">
    <w:name w:val="List Contents"/>
    <w:basedOn w:val="Normal"/>
    <w:link w:val="ListContentsChar"/>
    <w:rsid w:val="005F63E0"/>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5F63E0"/>
    <w:rPr>
      <w:color w:val="231F20"/>
      <w:u w:val="single"/>
    </w:rPr>
  </w:style>
  <w:style w:type="character" w:customStyle="1" w:styleId="ListContentsChar">
    <w:name w:val="List Contents Char"/>
    <w:link w:val="ListContents"/>
    <w:rsid w:val="005F63E0"/>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5F63E0"/>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5F63E0"/>
    <w:rPr>
      <w:sz w:val="14"/>
      <w:szCs w:val="18"/>
    </w:rPr>
  </w:style>
  <w:style w:type="paragraph" w:customStyle="1" w:styleId="SmallFont">
    <w:name w:val="Small Font"/>
    <w:basedOn w:val="Normal"/>
    <w:link w:val="SmallFontChar"/>
    <w:rsid w:val="005F63E0"/>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5F63E0"/>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5F63E0"/>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5F63E0"/>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5F63E0"/>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5F63E0"/>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5F63E0"/>
    <w:pPr>
      <w:jc w:val="both"/>
    </w:pPr>
    <w:rPr>
      <w:rFonts w:ascii="Arial" w:eastAsia="Times New Roman" w:hAnsi="Arial" w:cs="Times New Roman"/>
      <w:sz w:val="12"/>
      <w:szCs w:val="24"/>
    </w:rPr>
  </w:style>
  <w:style w:type="character" w:customStyle="1" w:styleId="UnimportantCharChar">
    <w:name w:val="Unimportant Char Char"/>
    <w:link w:val="Unimportant"/>
    <w:rsid w:val="005F63E0"/>
    <w:rPr>
      <w:rFonts w:ascii="Arial" w:eastAsia="Times New Roman" w:hAnsi="Arial" w:cs="Times New Roman"/>
      <w:sz w:val="12"/>
      <w:szCs w:val="24"/>
    </w:rPr>
  </w:style>
  <w:style w:type="paragraph" w:customStyle="1" w:styleId="TagCite0">
    <w:name w:val="Tag &amp; Cite"/>
    <w:basedOn w:val="Normal"/>
    <w:link w:val="TagCiteChar2"/>
    <w:rsid w:val="005F63E0"/>
    <w:pPr>
      <w:jc w:val="both"/>
    </w:pPr>
    <w:rPr>
      <w:rFonts w:ascii="Arial" w:eastAsia="Times New Roman" w:hAnsi="Arial" w:cs="Times New Roman"/>
      <w:b/>
      <w:sz w:val="20"/>
      <w:szCs w:val="24"/>
    </w:rPr>
  </w:style>
  <w:style w:type="character" w:customStyle="1" w:styleId="TagCiteChar2">
    <w:name w:val="Tag &amp; Cite Char"/>
    <w:link w:val="TagCite0"/>
    <w:rsid w:val="005F63E0"/>
    <w:rPr>
      <w:rFonts w:ascii="Arial" w:eastAsia="Times New Roman" w:hAnsi="Arial" w:cs="Times New Roman"/>
      <w:b/>
      <w:sz w:val="20"/>
      <w:szCs w:val="24"/>
    </w:rPr>
  </w:style>
  <w:style w:type="paragraph" w:customStyle="1" w:styleId="HighlightedText">
    <w:name w:val="Highlighted Text"/>
    <w:basedOn w:val="Normal"/>
    <w:link w:val="HighlightedTextChar"/>
    <w:rsid w:val="005F63E0"/>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5F63E0"/>
    <w:rPr>
      <w:rFonts w:ascii="Arial" w:eastAsia="Times New Roman" w:hAnsi="Arial" w:cs="Times New Roman"/>
      <w:b/>
      <w:sz w:val="20"/>
      <w:szCs w:val="24"/>
      <w:u w:val="thick"/>
    </w:rPr>
  </w:style>
  <w:style w:type="paragraph" w:customStyle="1" w:styleId="Ununderlined">
    <w:name w:val="Ununderlined"/>
    <w:basedOn w:val="Normal"/>
    <w:link w:val="UnunderlinedChar"/>
    <w:rsid w:val="005F63E0"/>
    <w:pPr>
      <w:jc w:val="both"/>
    </w:pPr>
    <w:rPr>
      <w:rFonts w:ascii="Arial" w:eastAsia="Times New Roman" w:hAnsi="Arial" w:cs="Times New Roman"/>
      <w:sz w:val="12"/>
      <w:szCs w:val="24"/>
    </w:rPr>
  </w:style>
  <w:style w:type="character" w:customStyle="1" w:styleId="UnunderlinedChar">
    <w:name w:val="Ununderlined Char"/>
    <w:link w:val="Ununderlined"/>
    <w:rsid w:val="005F63E0"/>
    <w:rPr>
      <w:rFonts w:ascii="Arial" w:eastAsia="Times New Roman" w:hAnsi="Arial" w:cs="Times New Roman"/>
      <w:sz w:val="12"/>
      <w:szCs w:val="24"/>
    </w:rPr>
  </w:style>
  <w:style w:type="paragraph" w:customStyle="1" w:styleId="StyleHeading1Justified">
    <w:name w:val="Style Heading 1 + Justified"/>
    <w:basedOn w:val="Normal"/>
    <w:next w:val="Normal"/>
    <w:rsid w:val="005F63E0"/>
    <w:rPr>
      <w:rFonts w:ascii="Arial" w:eastAsia="Times New Roman" w:hAnsi="Arial" w:cs="Times New Roman"/>
      <w:sz w:val="20"/>
      <w:szCs w:val="20"/>
    </w:rPr>
  </w:style>
  <w:style w:type="paragraph" w:customStyle="1" w:styleId="BlockHeadings">
    <w:name w:val="Block Headings"/>
    <w:basedOn w:val="Normal"/>
    <w:link w:val="BlockHeadingsChar"/>
    <w:rsid w:val="005F63E0"/>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5F63E0"/>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5F63E0"/>
    <w:rPr>
      <w:rFonts w:ascii="Times New Roman" w:eastAsia="Times New Roman" w:hAnsi="Times New Roman" w:cs="Times New Roman"/>
      <w:szCs w:val="20"/>
      <w:u w:val="single"/>
    </w:rPr>
  </w:style>
  <w:style w:type="character" w:customStyle="1" w:styleId="textunderlineChar">
    <w:name w:val="text underline Char"/>
    <w:link w:val="textunderline"/>
    <w:rsid w:val="005F63E0"/>
    <w:rPr>
      <w:rFonts w:ascii="Times New Roman" w:eastAsia="Times New Roman" w:hAnsi="Times New Roman" w:cs="Times New Roman"/>
      <w:szCs w:val="20"/>
      <w:u w:val="single"/>
    </w:rPr>
  </w:style>
  <w:style w:type="character" w:customStyle="1" w:styleId="DebateTagChar">
    <w:name w:val="Debate Tag Char"/>
    <w:link w:val="DebateTag"/>
    <w:rsid w:val="005F63E0"/>
    <w:rPr>
      <w:rFonts w:ascii="Garamond" w:hAnsi="Garamond"/>
      <w:b/>
    </w:rPr>
  </w:style>
  <w:style w:type="paragraph" w:customStyle="1" w:styleId="DebateTag">
    <w:name w:val="Debate Tag"/>
    <w:basedOn w:val="Normal"/>
    <w:link w:val="DebateTagChar"/>
    <w:autoRedefine/>
    <w:rsid w:val="005F63E0"/>
    <w:pPr>
      <w:tabs>
        <w:tab w:val="left" w:pos="270"/>
      </w:tabs>
    </w:pPr>
    <w:rPr>
      <w:rFonts w:cstheme="minorBidi"/>
      <w:b/>
    </w:rPr>
  </w:style>
  <w:style w:type="paragraph" w:customStyle="1" w:styleId="DebateCite">
    <w:name w:val="Debate Cite"/>
    <w:basedOn w:val="Normal"/>
    <w:autoRedefine/>
    <w:rsid w:val="005F63E0"/>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5F63E0"/>
  </w:style>
  <w:style w:type="paragraph" w:customStyle="1" w:styleId="evidencetext">
    <w:name w:val="evidence text"/>
    <w:basedOn w:val="Normal"/>
    <w:rsid w:val="005F63E0"/>
    <w:pPr>
      <w:ind w:left="1728" w:right="1008"/>
    </w:pPr>
    <w:rPr>
      <w:rFonts w:ascii="Arial" w:eastAsia="Times New Roman" w:hAnsi="Arial" w:cs="Times New Roman"/>
      <w:color w:val="000000"/>
      <w:sz w:val="18"/>
      <w:szCs w:val="24"/>
    </w:rPr>
  </w:style>
  <w:style w:type="character" w:customStyle="1" w:styleId="underline2">
    <w:name w:val="underline2"/>
    <w:rsid w:val="005F63E0"/>
    <w:rPr>
      <w:u w:val="single"/>
    </w:rPr>
  </w:style>
  <w:style w:type="paragraph" w:customStyle="1" w:styleId="BlockTitle10">
    <w:name w:val="Block Title #1"/>
    <w:basedOn w:val="Heading1"/>
    <w:rsid w:val="005F63E0"/>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rsid w:val="005F63E0"/>
    <w:rPr>
      <w:rFonts w:cs="Arial"/>
      <w:color w:val="000000"/>
      <w:szCs w:val="22"/>
      <w:bdr w:val="single" w:sz="12" w:space="0" w:color="auto"/>
    </w:rPr>
  </w:style>
  <w:style w:type="character" w:customStyle="1" w:styleId="ilspan">
    <w:name w:val="il_span"/>
    <w:basedOn w:val="DefaultParagraphFont"/>
    <w:rsid w:val="005F63E0"/>
  </w:style>
  <w:style w:type="character" w:customStyle="1" w:styleId="articletitle1">
    <w:name w:val="articletitle1"/>
    <w:rsid w:val="005F63E0"/>
    <w:rPr>
      <w:rFonts w:ascii="Times New Roman" w:hAnsi="Times New Roman" w:cs="Times New Roman" w:hint="default"/>
      <w:b/>
      <w:bCs/>
      <w:sz w:val="36"/>
      <w:szCs w:val="36"/>
    </w:rPr>
  </w:style>
  <w:style w:type="character" w:customStyle="1" w:styleId="leftidx1">
    <w:name w:val="leftidx1"/>
    <w:rsid w:val="005F63E0"/>
    <w:rPr>
      <w:rFonts w:ascii="Verdana" w:hAnsi="Verdana" w:hint="default"/>
      <w:sz w:val="22"/>
      <w:szCs w:val="22"/>
    </w:rPr>
  </w:style>
  <w:style w:type="character" w:customStyle="1" w:styleId="reduce2">
    <w:name w:val="reduce2"/>
    <w:rsid w:val="005F63E0"/>
    <w:rPr>
      <w:rFonts w:ascii="Arial" w:hAnsi="Arial" w:cs="Arial"/>
      <w:color w:val="000000"/>
      <w:sz w:val="10"/>
      <w:szCs w:val="22"/>
    </w:rPr>
  </w:style>
  <w:style w:type="paragraph" w:customStyle="1" w:styleId="PreformattedText">
    <w:name w:val="Preformatted Text"/>
    <w:basedOn w:val="Normal"/>
    <w:rsid w:val="005F63E0"/>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5F63E0"/>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5F63E0"/>
    <w:rPr>
      <w:color w:val="0000FF"/>
    </w:rPr>
  </w:style>
  <w:style w:type="character" w:customStyle="1" w:styleId="author-link1">
    <w:name w:val="author-link1"/>
    <w:rsid w:val="005F63E0"/>
    <w:rPr>
      <w:b w:val="0"/>
      <w:bCs w:val="0"/>
    </w:rPr>
  </w:style>
  <w:style w:type="character" w:customStyle="1" w:styleId="black1">
    <w:name w:val="black1"/>
    <w:rsid w:val="005F63E0"/>
    <w:rPr>
      <w:color w:val="000000"/>
    </w:rPr>
  </w:style>
  <w:style w:type="paragraph" w:customStyle="1" w:styleId="NoteLevel21">
    <w:name w:val="Note Level 21"/>
    <w:basedOn w:val="Normal"/>
    <w:uiPriority w:val="99"/>
    <w:unhideWhenUsed/>
    <w:rsid w:val="005F63E0"/>
    <w:pPr>
      <w:keepNext/>
      <w:numPr>
        <w:numId w:val="14"/>
      </w:numPr>
      <w:contextualSpacing/>
      <w:outlineLvl w:val="1"/>
    </w:pPr>
    <w:rPr>
      <w:rFonts w:ascii="Verdana" w:eastAsia="MS Gothic" w:hAnsi="Verdana" w:cs="Times New Roman"/>
      <w:sz w:val="24"/>
      <w:szCs w:val="24"/>
    </w:rPr>
  </w:style>
  <w:style w:type="paragraph" w:customStyle="1" w:styleId="TagCite1">
    <w:name w:val="TagCite"/>
    <w:basedOn w:val="Normal"/>
    <w:rsid w:val="005F63E0"/>
    <w:rPr>
      <w:rFonts w:eastAsia="Times New Roman" w:cs="Times New Roman"/>
      <w:b/>
      <w:sz w:val="20"/>
      <w:szCs w:val="24"/>
    </w:rPr>
  </w:style>
  <w:style w:type="character" w:customStyle="1" w:styleId="StyleunderlinedCharBold">
    <w:name w:val="Style underlined Char + Bold"/>
    <w:rsid w:val="005F63E0"/>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5F63E0"/>
    <w:rPr>
      <w:rFonts w:ascii="Times New Roman" w:eastAsia="Times New Roman" w:hAnsi="Times New Roman" w:cs="Times New Roman"/>
      <w:sz w:val="20"/>
      <w:szCs w:val="24"/>
    </w:rPr>
  </w:style>
  <w:style w:type="character" w:customStyle="1" w:styleId="Heading4CiteChar">
    <w:name w:val="Heading 4 Cite Char"/>
    <w:link w:val="Heading4Cite"/>
    <w:rsid w:val="005F63E0"/>
    <w:rPr>
      <w:rFonts w:ascii="Times New Roman" w:eastAsia="Times New Roman" w:hAnsi="Times New Roman" w:cs="Times New Roman"/>
      <w:sz w:val="20"/>
      <w:szCs w:val="24"/>
    </w:rPr>
  </w:style>
  <w:style w:type="paragraph" w:customStyle="1" w:styleId="4">
    <w:name w:val="4"/>
    <w:basedOn w:val="Normal"/>
    <w:rsid w:val="005F63E0"/>
    <w:rPr>
      <w:rFonts w:ascii="Times New Roman" w:eastAsia="Times New Roman" w:hAnsi="Times New Roman" w:cs="Times New Roman"/>
      <w:sz w:val="20"/>
      <w:szCs w:val="24"/>
    </w:rPr>
  </w:style>
  <w:style w:type="character" w:customStyle="1" w:styleId="TagsCharChar">
    <w:name w:val="Tags Char Char"/>
    <w:rsid w:val="005F63E0"/>
    <w:rPr>
      <w:rFonts w:eastAsia="SimSun"/>
      <w:b/>
      <w:sz w:val="24"/>
      <w:lang w:val="en-US" w:eastAsia="zh-CN" w:bidi="ar-SA"/>
    </w:rPr>
  </w:style>
  <w:style w:type="character" w:customStyle="1" w:styleId="CardsFont6ptCharChar">
    <w:name w:val="Cards + Font: 6 pt Char Char"/>
    <w:rsid w:val="005F63E0"/>
    <w:rPr>
      <w:rFonts w:ascii="Calibri" w:eastAsia="Calibri" w:hAnsi="Calibri"/>
    </w:rPr>
  </w:style>
  <w:style w:type="character" w:customStyle="1" w:styleId="ThickUnderlineCharChar">
    <w:name w:val="Thick Underline Char Char"/>
    <w:rsid w:val="005F63E0"/>
    <w:rPr>
      <w:rFonts w:ascii="Calibri" w:eastAsia="Calibri" w:hAnsi="Calibri"/>
    </w:rPr>
  </w:style>
  <w:style w:type="character" w:customStyle="1" w:styleId="CardUnderline">
    <w:name w:val="Card Underline"/>
    <w:rsid w:val="005F63E0"/>
    <w:rPr>
      <w:rFonts w:ascii="Times New Roman" w:hAnsi="Times New Roman"/>
      <w:sz w:val="20"/>
      <w:u w:val="single"/>
    </w:rPr>
  </w:style>
  <w:style w:type="paragraph" w:customStyle="1" w:styleId="SmallText2">
    <w:name w:val="SmallText"/>
    <w:basedOn w:val="Normal"/>
    <w:rsid w:val="005F63E0"/>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5F63E0"/>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5F63E0"/>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5F63E0"/>
    <w:rPr>
      <w:rFonts w:ascii="Calibri" w:eastAsia="Times New Roman" w:hAnsi="Calibri" w:cs="Times New Roman"/>
      <w:bCs/>
      <w:sz w:val="12"/>
    </w:rPr>
  </w:style>
  <w:style w:type="paragraph" w:customStyle="1" w:styleId="CardStyle">
    <w:name w:val="Card Style"/>
    <w:basedOn w:val="Normal"/>
    <w:rsid w:val="005F63E0"/>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5F63E0"/>
  </w:style>
  <w:style w:type="character" w:customStyle="1" w:styleId="MinimizeChar">
    <w:name w:val="Minimize Char"/>
    <w:basedOn w:val="cardChar"/>
    <w:link w:val="Minimize"/>
    <w:rsid w:val="005F63E0"/>
    <w:rPr>
      <w:rFonts w:ascii="Garamond" w:eastAsia="Calibri" w:hAnsi="Garamond" w:cs="Times New Roman"/>
      <w:sz w:val="16"/>
      <w:lang w:val="x-none" w:eastAsia="x-none"/>
    </w:rPr>
  </w:style>
  <w:style w:type="character" w:customStyle="1" w:styleId="CharacterStyle1">
    <w:name w:val="Character Style 1"/>
    <w:rsid w:val="005F63E0"/>
    <w:rPr>
      <w:sz w:val="20"/>
    </w:rPr>
  </w:style>
  <w:style w:type="paragraph" w:customStyle="1" w:styleId="Normaltag">
    <w:name w:val="Normal tag"/>
    <w:basedOn w:val="Normal"/>
    <w:link w:val="NormaltagChar"/>
    <w:uiPriority w:val="99"/>
    <w:rsid w:val="005F63E0"/>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5F63E0"/>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5F63E0"/>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5F63E0"/>
    <w:rPr>
      <w:rFonts w:ascii="Calibri" w:eastAsia="Times New Roman" w:hAnsi="Calibri" w:cs="Times New Roman"/>
      <w:bCs/>
      <w:sz w:val="14"/>
      <w:szCs w:val="20"/>
    </w:rPr>
  </w:style>
  <w:style w:type="character" w:customStyle="1" w:styleId="lingoregion">
    <w:name w:val="lingo_region"/>
    <w:basedOn w:val="DefaultParagraphFont"/>
    <w:rsid w:val="005F63E0"/>
  </w:style>
  <w:style w:type="character" w:customStyle="1" w:styleId="cite0">
    <w:name w:val="%cite"/>
    <w:rsid w:val="005F63E0"/>
    <w:rPr>
      <w:rFonts w:ascii="Times New Roman" w:hAnsi="Times New Roman"/>
      <w:b/>
      <w:sz w:val="24"/>
    </w:rPr>
  </w:style>
  <w:style w:type="paragraph" w:customStyle="1" w:styleId="card0">
    <w:name w:val="%card"/>
    <w:basedOn w:val="Normal"/>
    <w:autoRedefine/>
    <w:rsid w:val="005F63E0"/>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5F63E0"/>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5F63E0"/>
    <w:rPr>
      <w:rFonts w:ascii="Cooper Black" w:hAnsi="Cooper Black"/>
      <w:iCs/>
      <w:u w:val="single"/>
    </w:rPr>
  </w:style>
  <w:style w:type="paragraph" w:styleId="Index1">
    <w:name w:val="index 1"/>
    <w:basedOn w:val="Normal"/>
    <w:next w:val="Normal"/>
    <w:autoRedefine/>
    <w:rsid w:val="005F63E0"/>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5F63E0"/>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5F63E0"/>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5F63E0"/>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5F63E0"/>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5F63E0"/>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5F63E0"/>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5F63E0"/>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5F63E0"/>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5F63E0"/>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5F63E0"/>
  </w:style>
  <w:style w:type="character" w:customStyle="1" w:styleId="UNDERLINEChar0">
    <w:name w:val="UNDERLINE Char"/>
    <w:rsid w:val="005F63E0"/>
    <w:rPr>
      <w:b/>
      <w:color w:val="000000"/>
      <w:sz w:val="24"/>
      <w:szCs w:val="24"/>
      <w:u w:val="single"/>
      <w:lang w:val="en-US" w:eastAsia="en-US" w:bidi="ar-SA"/>
    </w:rPr>
  </w:style>
  <w:style w:type="paragraph" w:customStyle="1" w:styleId="CARD2">
    <w:name w:val="CARD"/>
    <w:basedOn w:val="Normal"/>
    <w:rsid w:val="005F63E0"/>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5F63E0"/>
    <w:pPr>
      <w:widowControl w:val="0"/>
      <w:autoSpaceDE/>
      <w:autoSpaceDN/>
      <w:adjustRightInd/>
      <w:outlineLvl w:val="9"/>
    </w:pPr>
    <w:rPr>
      <w:rFonts w:cs="Courier New"/>
      <w:bCs/>
      <w:sz w:val="28"/>
      <w:szCs w:val="24"/>
    </w:rPr>
  </w:style>
  <w:style w:type="character" w:customStyle="1" w:styleId="addmd">
    <w:name w:val="addmd"/>
    <w:basedOn w:val="DefaultParagraphFont"/>
    <w:rsid w:val="005F63E0"/>
  </w:style>
  <w:style w:type="paragraph" w:customStyle="1" w:styleId="cardCharCharChar">
    <w:name w:val="card Char Char Char"/>
    <w:basedOn w:val="Normal"/>
    <w:rsid w:val="005F63E0"/>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5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5F63E0"/>
    <w:pPr>
      <w:widowControl w:val="0"/>
      <w:autoSpaceDE w:val="0"/>
      <w:autoSpaceDN w:val="0"/>
      <w:adjustRightInd w:val="0"/>
      <w:jc w:val="both"/>
      <w:outlineLvl w:val="2"/>
    </w:pPr>
    <w:rPr>
      <w:rFonts w:cs="Times-Roman"/>
      <w:bCs/>
      <w:noProof w:val="0"/>
      <w:szCs w:val="22"/>
      <w:u w:val="dash"/>
      <w:lang w:bidi="en-US"/>
    </w:rPr>
  </w:style>
  <w:style w:type="character" w:customStyle="1" w:styleId="AAAcite">
    <w:name w:val="AAAcite"/>
    <w:rsid w:val="005F63E0"/>
    <w:rPr>
      <w:rFonts w:ascii="Times New Roman" w:hAnsi="Times New Roman"/>
      <w:b/>
      <w:sz w:val="24"/>
    </w:rPr>
  </w:style>
  <w:style w:type="paragraph" w:customStyle="1" w:styleId="AAAcard">
    <w:name w:val="AAAcard"/>
    <w:basedOn w:val="Normal"/>
    <w:rsid w:val="005F63E0"/>
    <w:pPr>
      <w:spacing w:after="200" w:line="276" w:lineRule="auto"/>
      <w:ind w:left="288" w:right="288"/>
    </w:pPr>
    <w:rPr>
      <w:rFonts w:ascii="Calibri" w:eastAsia="Times New Roman" w:hAnsi="Calibri" w:cs="Times New Roman"/>
      <w:bCs/>
      <w:szCs w:val="20"/>
    </w:rPr>
  </w:style>
  <w:style w:type="character" w:customStyle="1" w:styleId="TagsChar2">
    <w:name w:val="Tags Char2"/>
    <w:rsid w:val="005F63E0"/>
    <w:rPr>
      <w:b/>
      <w:sz w:val="24"/>
    </w:rPr>
  </w:style>
  <w:style w:type="character" w:customStyle="1" w:styleId="tmplheaderlink">
    <w:name w:val="tmplheaderlink"/>
    <w:rsid w:val="005F63E0"/>
    <w:rPr>
      <w:rFonts w:cs="Times New Roman"/>
    </w:rPr>
  </w:style>
  <w:style w:type="character" w:customStyle="1" w:styleId="CitesChar2">
    <w:name w:val="Cites Char2"/>
    <w:rsid w:val="005F63E0"/>
    <w:rPr>
      <w:bCs/>
      <w:szCs w:val="24"/>
      <w:lang w:val="en-US" w:eastAsia="en-US" w:bidi="ar-SA"/>
    </w:rPr>
  </w:style>
  <w:style w:type="paragraph" w:customStyle="1" w:styleId="AuthorDate0">
    <w:name w:val="AuthorDate"/>
    <w:next w:val="Nothing"/>
    <w:link w:val="AuthorDateChar"/>
    <w:rsid w:val="005F63E0"/>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5F63E0"/>
    <w:rPr>
      <w:rFonts w:ascii="Times New Roman" w:eastAsia="Calibri" w:hAnsi="Times New Roman" w:cs="Times New Roman"/>
      <w:b/>
      <w:sz w:val="24"/>
      <w:szCs w:val="20"/>
      <w:u w:val="single"/>
    </w:rPr>
  </w:style>
  <w:style w:type="character" w:customStyle="1" w:styleId="CardsFont12pt0">
    <w:name w:val="Cards + Font 12pt"/>
    <w:uiPriority w:val="1"/>
    <w:rsid w:val="005F63E0"/>
    <w:rPr>
      <w:rFonts w:ascii="Times New Roman" w:eastAsia="Calibri" w:hAnsi="Times New Roman"/>
      <w:sz w:val="24"/>
      <w:szCs w:val="24"/>
      <w:u w:val="single"/>
      <w:lang w:val="en-US" w:eastAsia="en-US" w:bidi="ar-SA"/>
    </w:rPr>
  </w:style>
  <w:style w:type="paragraph" w:customStyle="1" w:styleId="Card-Underline0">
    <w:name w:val="Card-Underline"/>
    <w:basedOn w:val="Normal"/>
    <w:link w:val="Card-UnderlineChar"/>
    <w:qFormat/>
    <w:rsid w:val="005F63E0"/>
    <w:rPr>
      <w:rFonts w:ascii="Century Gothic" w:eastAsia="Cambria" w:hAnsi="Century Gothic" w:cs="Times New Roman"/>
      <w:sz w:val="20"/>
      <w:szCs w:val="24"/>
      <w:u w:val="thick"/>
    </w:rPr>
  </w:style>
  <w:style w:type="character" w:customStyle="1" w:styleId="Card-UnderlineChar">
    <w:name w:val="Card-Underline Char"/>
    <w:link w:val="Card-Underline0"/>
    <w:rsid w:val="005F63E0"/>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5F63E0"/>
    <w:rPr>
      <w:rFonts w:ascii="Times New Roman" w:eastAsia="Times New Roman" w:hAnsi="Times New Roman"/>
      <w:i/>
      <w:iCs/>
      <w:color w:val="000000"/>
      <w:szCs w:val="24"/>
    </w:rPr>
  </w:style>
  <w:style w:type="character" w:customStyle="1" w:styleId="UnderlinedEvidenceCharChar">
    <w:name w:val="Underlined Evidence Char Char"/>
    <w:rsid w:val="005F63E0"/>
    <w:rPr>
      <w:rFonts w:ascii="Verdana" w:hAnsi="Verdana"/>
      <w:sz w:val="21"/>
      <w:szCs w:val="21"/>
      <w:u w:val="thick"/>
      <w:lang w:val="en-US" w:eastAsia="en-US" w:bidi="ar-SA"/>
    </w:rPr>
  </w:style>
  <w:style w:type="paragraph" w:customStyle="1" w:styleId="Sourcename">
    <w:name w:val="Source name"/>
    <w:basedOn w:val="Normal"/>
    <w:link w:val="SourcenameChar"/>
    <w:autoRedefine/>
    <w:rsid w:val="005F63E0"/>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5F63E0"/>
    <w:rPr>
      <w:rFonts w:ascii="Times New Roman" w:eastAsia="Times New Roman" w:hAnsi="Times New Roman" w:cs="Times New Roman"/>
      <w:bCs/>
      <w:sz w:val="24"/>
      <w:szCs w:val="24"/>
    </w:rPr>
  </w:style>
  <w:style w:type="numbering" w:customStyle="1" w:styleId="NoList8">
    <w:name w:val="No List8"/>
    <w:next w:val="NoList"/>
    <w:semiHidden/>
    <w:unhideWhenUsed/>
    <w:rsid w:val="005F63E0"/>
  </w:style>
  <w:style w:type="numbering" w:customStyle="1" w:styleId="NoList9">
    <w:name w:val="No List9"/>
    <w:next w:val="NoList"/>
    <w:semiHidden/>
    <w:unhideWhenUsed/>
    <w:rsid w:val="005F63E0"/>
  </w:style>
  <w:style w:type="numbering" w:customStyle="1" w:styleId="NoList10">
    <w:name w:val="No List10"/>
    <w:next w:val="NoList"/>
    <w:semiHidden/>
    <w:unhideWhenUsed/>
    <w:rsid w:val="005F63E0"/>
  </w:style>
  <w:style w:type="numbering" w:customStyle="1" w:styleId="NoList111">
    <w:name w:val="No List111"/>
    <w:next w:val="NoList"/>
    <w:uiPriority w:val="99"/>
    <w:semiHidden/>
    <w:unhideWhenUsed/>
    <w:rsid w:val="005F63E0"/>
  </w:style>
  <w:style w:type="character" w:customStyle="1" w:styleId="role">
    <w:name w:val="role"/>
    <w:rsid w:val="005F63E0"/>
  </w:style>
  <w:style w:type="numbering" w:customStyle="1" w:styleId="NoList12">
    <w:name w:val="No List12"/>
    <w:next w:val="NoList"/>
    <w:semiHidden/>
    <w:unhideWhenUsed/>
    <w:rsid w:val="005F63E0"/>
  </w:style>
  <w:style w:type="numbering" w:customStyle="1" w:styleId="NoList13">
    <w:name w:val="No List13"/>
    <w:next w:val="NoList"/>
    <w:semiHidden/>
    <w:unhideWhenUsed/>
    <w:rsid w:val="005F63E0"/>
  </w:style>
  <w:style w:type="numbering" w:customStyle="1" w:styleId="NoList14">
    <w:name w:val="No List14"/>
    <w:next w:val="NoList"/>
    <w:semiHidden/>
    <w:unhideWhenUsed/>
    <w:rsid w:val="005F63E0"/>
  </w:style>
  <w:style w:type="numbering" w:customStyle="1" w:styleId="NoList15">
    <w:name w:val="No List15"/>
    <w:next w:val="NoList"/>
    <w:uiPriority w:val="99"/>
    <w:semiHidden/>
    <w:unhideWhenUsed/>
    <w:rsid w:val="005F63E0"/>
  </w:style>
  <w:style w:type="numbering" w:customStyle="1" w:styleId="NoList16">
    <w:name w:val="No List16"/>
    <w:next w:val="NoList"/>
    <w:uiPriority w:val="99"/>
    <w:semiHidden/>
    <w:unhideWhenUsed/>
    <w:rsid w:val="005F63E0"/>
  </w:style>
  <w:style w:type="numbering" w:customStyle="1" w:styleId="NoList17">
    <w:name w:val="No List17"/>
    <w:next w:val="NoList"/>
    <w:semiHidden/>
    <w:unhideWhenUsed/>
    <w:rsid w:val="005F63E0"/>
  </w:style>
  <w:style w:type="numbering" w:customStyle="1" w:styleId="NoList18">
    <w:name w:val="No List18"/>
    <w:next w:val="NoList"/>
    <w:uiPriority w:val="99"/>
    <w:semiHidden/>
    <w:unhideWhenUsed/>
    <w:rsid w:val="005F63E0"/>
  </w:style>
  <w:style w:type="numbering" w:customStyle="1" w:styleId="NoList19">
    <w:name w:val="No List19"/>
    <w:next w:val="NoList"/>
    <w:uiPriority w:val="99"/>
    <w:semiHidden/>
    <w:unhideWhenUsed/>
    <w:rsid w:val="005F63E0"/>
  </w:style>
  <w:style w:type="numbering" w:customStyle="1" w:styleId="NoList20">
    <w:name w:val="No List20"/>
    <w:next w:val="NoList"/>
    <w:semiHidden/>
    <w:unhideWhenUsed/>
    <w:rsid w:val="005F63E0"/>
  </w:style>
  <w:style w:type="character" w:customStyle="1" w:styleId="pagination">
    <w:name w:val="pagination"/>
    <w:basedOn w:val="DefaultParagraphFont"/>
    <w:rsid w:val="005F63E0"/>
  </w:style>
  <w:style w:type="character" w:customStyle="1" w:styleId="doi">
    <w:name w:val="doi"/>
    <w:basedOn w:val="DefaultParagraphFont"/>
    <w:rsid w:val="005F63E0"/>
  </w:style>
  <w:style w:type="character" w:customStyle="1" w:styleId="bodycontents">
    <w:name w:val="bodycontents"/>
    <w:basedOn w:val="DefaultParagraphFont"/>
    <w:rsid w:val="005F63E0"/>
  </w:style>
  <w:style w:type="character" w:customStyle="1" w:styleId="fn">
    <w:name w:val="fn"/>
    <w:basedOn w:val="DefaultParagraphFont"/>
    <w:rsid w:val="005F63E0"/>
  </w:style>
  <w:style w:type="character" w:customStyle="1" w:styleId="comma">
    <w:name w:val="comma"/>
    <w:basedOn w:val="DefaultParagraphFont"/>
    <w:rsid w:val="005F63E0"/>
  </w:style>
  <w:style w:type="character" w:customStyle="1" w:styleId="pad5right">
    <w:name w:val="pad5right"/>
    <w:basedOn w:val="DefaultParagraphFont"/>
    <w:rsid w:val="005F63E0"/>
  </w:style>
  <w:style w:type="paragraph" w:customStyle="1" w:styleId="PageNumber3">
    <w:name w:val="Page Number3"/>
    <w:basedOn w:val="Normal"/>
    <w:next w:val="Normal"/>
    <w:rsid w:val="005F63E0"/>
    <w:rPr>
      <w:rFonts w:ascii="Times New Roman" w:eastAsia="Times New Roman" w:hAnsi="Times New Roman" w:cs="Times New Roman"/>
      <w:sz w:val="20"/>
      <w:szCs w:val="24"/>
    </w:rPr>
  </w:style>
  <w:style w:type="paragraph" w:customStyle="1" w:styleId="PageNumber4">
    <w:name w:val="Page Number4"/>
    <w:basedOn w:val="Normal"/>
    <w:next w:val="Normal"/>
    <w:rsid w:val="005F63E0"/>
    <w:rPr>
      <w:rFonts w:ascii="Times New Roman" w:eastAsia="Times New Roman" w:hAnsi="Times New Roman" w:cs="Times New Roman"/>
      <w:sz w:val="20"/>
      <w:szCs w:val="24"/>
    </w:rPr>
  </w:style>
  <w:style w:type="paragraph" w:customStyle="1" w:styleId="PageNumber5">
    <w:name w:val="Page Number5"/>
    <w:basedOn w:val="Normal"/>
    <w:next w:val="Normal"/>
    <w:rsid w:val="005F63E0"/>
    <w:rPr>
      <w:rFonts w:ascii="Times New Roman" w:eastAsia="Times New Roman" w:hAnsi="Times New Roman" w:cs="Times New Roman"/>
      <w:sz w:val="20"/>
      <w:szCs w:val="24"/>
    </w:rPr>
  </w:style>
  <w:style w:type="paragraph" w:customStyle="1" w:styleId="smalltext10">
    <w:name w:val="small text1"/>
    <w:basedOn w:val="Normal"/>
    <w:next w:val="Normal"/>
    <w:uiPriority w:val="4"/>
    <w:qFormat/>
    <w:rsid w:val="005F63E0"/>
    <w:pPr>
      <w:keepNext/>
      <w:keepLines/>
      <w:spacing w:before="200"/>
      <w:outlineLvl w:val="3"/>
    </w:pPr>
    <w:rPr>
      <w:rFonts w:ascii="Georgia" w:eastAsia="Times New Roman" w:hAnsi="Georgia" w:cs="Times New Roman"/>
      <w:b/>
      <w:bCs/>
      <w:iCs/>
      <w:sz w:val="26"/>
    </w:rPr>
  </w:style>
  <w:style w:type="character" w:customStyle="1" w:styleId="Box0">
    <w:name w:val="Box"/>
    <w:uiPriority w:val="1"/>
    <w:qFormat/>
    <w:rsid w:val="005F63E0"/>
    <w:rPr>
      <w:b/>
      <w:u w:val="single"/>
      <w:bdr w:val="single" w:sz="4" w:space="0" w:color="auto"/>
    </w:rPr>
  </w:style>
  <w:style w:type="paragraph" w:customStyle="1" w:styleId="cardtext3">
    <w:name w:val="card text"/>
    <w:basedOn w:val="Normal"/>
    <w:link w:val="cardtextChar2"/>
    <w:qFormat/>
    <w:rsid w:val="005F63E0"/>
    <w:pPr>
      <w:ind w:left="288" w:right="288"/>
    </w:pPr>
    <w:rPr>
      <w:rFonts w:ascii="Georgia" w:eastAsia="Calibri" w:hAnsi="Georgia"/>
    </w:rPr>
  </w:style>
  <w:style w:type="character" w:customStyle="1" w:styleId="cardtextChar2">
    <w:name w:val="card text Char"/>
    <w:link w:val="cardtext3"/>
    <w:rsid w:val="005F63E0"/>
    <w:rPr>
      <w:rFonts w:ascii="Georgia" w:eastAsia="Calibri" w:hAnsi="Georgia" w:cs="Calibri"/>
    </w:rPr>
  </w:style>
  <w:style w:type="character" w:customStyle="1" w:styleId="tagChar1">
    <w:name w:val="tag Char1"/>
    <w:rsid w:val="005F63E0"/>
    <w:rPr>
      <w:rFonts w:ascii="Times New Roman" w:eastAsia="PMingLiU" w:hAnsi="Times New Roman" w:cs="Calibri"/>
      <w:b/>
      <w:kern w:val="32"/>
      <w:sz w:val="24"/>
    </w:rPr>
  </w:style>
  <w:style w:type="character" w:customStyle="1" w:styleId="pnumber">
    <w:name w:val="pnumber"/>
    <w:rsid w:val="005F63E0"/>
  </w:style>
  <w:style w:type="character" w:customStyle="1" w:styleId="ital">
    <w:name w:val="ital"/>
    <w:rsid w:val="005F63E0"/>
  </w:style>
  <w:style w:type="character" w:customStyle="1" w:styleId="orgdiv">
    <w:name w:val="orgdiv"/>
    <w:rsid w:val="005F63E0"/>
  </w:style>
  <w:style w:type="character" w:customStyle="1" w:styleId="orgname">
    <w:name w:val="orgname"/>
    <w:rsid w:val="005F63E0"/>
  </w:style>
  <w:style w:type="character" w:customStyle="1" w:styleId="city">
    <w:name w:val="city"/>
    <w:rsid w:val="005F63E0"/>
  </w:style>
  <w:style w:type="character" w:customStyle="1" w:styleId="state">
    <w:name w:val="state"/>
    <w:rsid w:val="005F63E0"/>
  </w:style>
  <w:style w:type="character" w:customStyle="1" w:styleId="country">
    <w:name w:val="country"/>
    <w:rsid w:val="005F63E0"/>
  </w:style>
  <w:style w:type="character" w:customStyle="1" w:styleId="boldunderline0">
    <w:name w:val="bold underline"/>
    <w:qFormat/>
    <w:rsid w:val="005F63E0"/>
    <w:rPr>
      <w:b/>
      <w:u w:val="single"/>
    </w:rPr>
  </w:style>
  <w:style w:type="character" w:customStyle="1" w:styleId="Style8pt1">
    <w:name w:val="Style 8 pt1"/>
    <w:rsid w:val="005F63E0"/>
    <w:rPr>
      <w:rFonts w:ascii="Georgia" w:hAnsi="Georgia" w:hint="default"/>
      <w:sz w:val="16"/>
    </w:rPr>
  </w:style>
  <w:style w:type="character" w:customStyle="1" w:styleId="TitleChar2">
    <w:name w:val="Title Char2"/>
    <w:qFormat/>
    <w:rsid w:val="005F63E0"/>
    <w:rPr>
      <w:rFonts w:ascii="Calibri" w:eastAsia="Times New Roman" w:hAnsi="Calibri" w:cs="Times New Roman"/>
      <w:b/>
      <w:bCs/>
      <w:kern w:val="28"/>
      <w:sz w:val="32"/>
      <w:szCs w:val="32"/>
    </w:rPr>
  </w:style>
  <w:style w:type="paragraph" w:customStyle="1" w:styleId="Analytic">
    <w:name w:val="Analytic"/>
    <w:basedOn w:val="Normal"/>
    <w:link w:val="AnalyticChar"/>
    <w:qFormat/>
    <w:rsid w:val="005F63E0"/>
    <w:rPr>
      <w:rFonts w:ascii="Arial" w:eastAsia="Calibri" w:hAnsi="Arial" w:cs="Times New Roman"/>
      <w:b/>
      <w:sz w:val="24"/>
      <w:szCs w:val="24"/>
    </w:rPr>
  </w:style>
  <w:style w:type="character" w:customStyle="1" w:styleId="AnalyticChar">
    <w:name w:val="Analytic Char"/>
    <w:link w:val="Analytic"/>
    <w:rsid w:val="005F63E0"/>
    <w:rPr>
      <w:rFonts w:ascii="Arial" w:eastAsia="Calibri" w:hAnsi="Arial" w:cs="Times New Roman"/>
      <w:b/>
      <w:sz w:val="24"/>
      <w:szCs w:val="24"/>
    </w:rPr>
  </w:style>
  <w:style w:type="paragraph" w:customStyle="1" w:styleId="Cite21">
    <w:name w:val="Cite 2"/>
    <w:basedOn w:val="Normal"/>
    <w:qFormat/>
    <w:rsid w:val="005F63E0"/>
    <w:rPr>
      <w:rFonts w:ascii="Arial" w:eastAsia="Calibri" w:hAnsi="Arial" w:cs="Times New Roman"/>
      <w:b/>
      <w:sz w:val="24"/>
      <w:u w:val="single"/>
    </w:rPr>
  </w:style>
  <w:style w:type="paragraph" w:customStyle="1" w:styleId="Circle">
    <w:name w:val="Circle"/>
    <w:basedOn w:val="Normal"/>
    <w:link w:val="CircleChar"/>
    <w:rsid w:val="005F63E0"/>
    <w:rPr>
      <w:rFonts w:ascii="Times New Roman" w:eastAsia="Times New Roman" w:hAnsi="Times New Roman" w:cs="Times New Roman"/>
      <w:b/>
      <w:sz w:val="20"/>
      <w:szCs w:val="20"/>
      <w:u w:val="words"/>
    </w:rPr>
  </w:style>
  <w:style w:type="character" w:customStyle="1" w:styleId="CircleChar">
    <w:name w:val="Circle Char"/>
    <w:link w:val="Circle"/>
    <w:rsid w:val="005F63E0"/>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5F63E0"/>
    <w:rPr>
      <w:rFonts w:ascii="Calibri" w:eastAsia="Times New Roman" w:hAnsi="Calibri" w:cs="Times New Roman"/>
      <w:lang w:eastAsia="ja-JP"/>
    </w:rPr>
  </w:style>
  <w:style w:type="paragraph" w:customStyle="1" w:styleId="D345FF3D873148C5AE3FBF3267827368">
    <w:name w:val="D345FF3D873148C5AE3FBF3267827368"/>
    <w:rsid w:val="005F63E0"/>
    <w:rPr>
      <w:rFonts w:ascii="Calibri" w:eastAsia="Times New Roman" w:hAnsi="Calibri" w:cs="Times New Roman"/>
      <w:lang w:eastAsia="ja-JP"/>
    </w:rPr>
  </w:style>
  <w:style w:type="paragraph" w:customStyle="1" w:styleId="citeunread">
    <w:name w:val="cite unread"/>
    <w:basedOn w:val="Normal"/>
    <w:link w:val="citeunreadChar"/>
    <w:rsid w:val="005F63E0"/>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5F63E0"/>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5F63E0"/>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
    <w:locked/>
    <w:rsid w:val="005F63E0"/>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5F63E0"/>
    <w:rPr>
      <w:rFonts w:ascii="Times New Roman" w:eastAsia="Times New Roman" w:hAnsi="Times New Roman" w:cs="Times New Roman"/>
      <w:sz w:val="16"/>
      <w:szCs w:val="18"/>
      <w:lang w:val="x-none" w:eastAsia="x-none"/>
    </w:rPr>
  </w:style>
  <w:style w:type="character" w:customStyle="1" w:styleId="noreadChar">
    <w:name w:val="no read Char"/>
    <w:link w:val="noread"/>
    <w:rsid w:val="005F63E0"/>
    <w:rPr>
      <w:rFonts w:ascii="Times New Roman" w:eastAsia="Times New Roman" w:hAnsi="Times New Roman" w:cs="Times New Roman"/>
      <w:sz w:val="16"/>
      <w:szCs w:val="18"/>
      <w:lang w:val="x-none" w:eastAsia="x-none"/>
    </w:rPr>
  </w:style>
  <w:style w:type="character" w:customStyle="1" w:styleId="readChar">
    <w:name w:val="read Char"/>
    <w:rsid w:val="005F63E0"/>
    <w:rPr>
      <w:szCs w:val="22"/>
      <w:u w:val="single"/>
      <w:lang w:val="en-US" w:eastAsia="en-US" w:bidi="ar-SA"/>
    </w:rPr>
  </w:style>
  <w:style w:type="paragraph" w:customStyle="1" w:styleId="TagText">
    <w:name w:val="TagText"/>
    <w:basedOn w:val="Normal"/>
    <w:qFormat/>
    <w:rsid w:val="005F63E0"/>
    <w:rPr>
      <w:rFonts w:ascii="Arial" w:eastAsia="Calibri" w:hAnsi="Arial" w:cs="Times New Roman"/>
      <w:b/>
      <w:sz w:val="24"/>
    </w:rPr>
  </w:style>
  <w:style w:type="character" w:customStyle="1" w:styleId="AuthorDate1">
    <w:name w:val="Author Date"/>
    <w:rsid w:val="005F63E0"/>
    <w:rPr>
      <w:b/>
      <w:sz w:val="24"/>
      <w:u w:val="thick"/>
    </w:rPr>
  </w:style>
  <w:style w:type="character" w:customStyle="1" w:styleId="citation0">
    <w:name w:val="citation"/>
    <w:rsid w:val="005F63E0"/>
  </w:style>
  <w:style w:type="paragraph" w:customStyle="1" w:styleId="CiteReal">
    <w:name w:val="Cite Real"/>
    <w:basedOn w:val="Normal"/>
    <w:next w:val="Normal"/>
    <w:qFormat/>
    <w:rsid w:val="005F63E0"/>
    <w:rPr>
      <w:rFonts w:ascii="Arial" w:eastAsia="MS Mincho" w:hAnsi="Arial" w:cs="Times New Roman"/>
      <w:b/>
      <w:sz w:val="24"/>
      <w:szCs w:val="24"/>
      <w:u w:val="single"/>
    </w:rPr>
  </w:style>
  <w:style w:type="paragraph" w:customStyle="1" w:styleId="NormalText">
    <w:name w:val="Normal Text"/>
    <w:basedOn w:val="Normal"/>
    <w:link w:val="NormalTextChar"/>
    <w:autoRedefine/>
    <w:rsid w:val="005F63E0"/>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5F63E0"/>
    <w:rPr>
      <w:rFonts w:ascii="Times New Roman" w:eastAsia="Times New Roman" w:hAnsi="Times New Roman" w:cs="Times New Roman"/>
      <w:sz w:val="20"/>
      <w:szCs w:val="26"/>
      <w:lang w:val="x-none" w:eastAsia="ja-JP"/>
    </w:rPr>
  </w:style>
  <w:style w:type="character" w:customStyle="1" w:styleId="smallcaps">
    <w:name w:val="smallcaps"/>
    <w:rsid w:val="005F63E0"/>
  </w:style>
  <w:style w:type="character" w:customStyle="1" w:styleId="adarticlebody">
    <w:name w:val="adarticlebody"/>
    <w:rsid w:val="005F63E0"/>
  </w:style>
  <w:style w:type="character" w:customStyle="1" w:styleId="TagsChar1">
    <w:name w:val="Tags Char1"/>
    <w:rsid w:val="005F63E0"/>
    <w:rPr>
      <w:rFonts w:ascii="Times New Roman" w:eastAsia="Times New Roman" w:hAnsi="Times New Roman"/>
      <w:b/>
      <w:sz w:val="24"/>
      <w:szCs w:val="24"/>
      <w:lang w:val="en-US" w:eastAsia="en-US" w:bidi="ar-SA"/>
    </w:rPr>
  </w:style>
  <w:style w:type="character" w:customStyle="1" w:styleId="DebateHighlighted">
    <w:name w:val="Debate Highlighted"/>
    <w:rsid w:val="005F63E0"/>
    <w:rPr>
      <w:rFonts w:ascii="Times New Roman" w:hAnsi="Times New Roman" w:cs="Times New Roman" w:hint="default"/>
      <w:sz w:val="20"/>
      <w:u w:val="thick"/>
      <w:bdr w:val="none" w:sz="0" w:space="0" w:color="auto"/>
      <w:shd w:val="clear" w:color="auto" w:fill="00FFFF"/>
    </w:rPr>
  </w:style>
  <w:style w:type="character" w:customStyle="1" w:styleId="StyleLatinGaramond9ptUnderline">
    <w:name w:val="Style (Latin) Garamond 9 pt Underline"/>
    <w:rsid w:val="005F63E0"/>
    <w:rPr>
      <w:sz w:val="22"/>
      <w:u w:val="single"/>
    </w:rPr>
  </w:style>
  <w:style w:type="character" w:customStyle="1" w:styleId="StyleUnderline1">
    <w:name w:val="Style Underline1"/>
    <w:rsid w:val="005F63E0"/>
    <w:rPr>
      <w:sz w:val="20"/>
      <w:u w:val="single"/>
    </w:rPr>
  </w:style>
  <w:style w:type="character" w:customStyle="1" w:styleId="StyleBlackUnderline">
    <w:name w:val="Style Black Underline"/>
    <w:rsid w:val="005F63E0"/>
    <w:rPr>
      <w:color w:val="000000"/>
      <w:sz w:val="20"/>
      <w:u w:val="single"/>
    </w:rPr>
  </w:style>
  <w:style w:type="character" w:customStyle="1" w:styleId="StyleBoldBlackUnderline">
    <w:name w:val="Style Bold Black Underline"/>
    <w:rsid w:val="005F63E0"/>
    <w:rPr>
      <w:b/>
      <w:bCs/>
      <w:color w:val="000000"/>
      <w:sz w:val="20"/>
      <w:u w:val="single"/>
    </w:rPr>
  </w:style>
  <w:style w:type="character" w:customStyle="1" w:styleId="StyleBoldItalicUnderline">
    <w:name w:val="Style Bold Italic Underline"/>
    <w:rsid w:val="005F63E0"/>
    <w:rPr>
      <w:b/>
      <w:bCs/>
      <w:i/>
      <w:iCs/>
      <w:sz w:val="20"/>
      <w:u w:val="single"/>
    </w:rPr>
  </w:style>
  <w:style w:type="character" w:customStyle="1" w:styleId="StyleTimesNewRomanBold">
    <w:name w:val="Style Times New Roman Bold"/>
    <w:rsid w:val="005F63E0"/>
    <w:rPr>
      <w:rFonts w:ascii="Times New Roman" w:hAnsi="Times New Roman"/>
      <w:b/>
      <w:bCs/>
      <w:sz w:val="20"/>
    </w:rPr>
  </w:style>
  <w:style w:type="character" w:customStyle="1" w:styleId="StyleUnderline2">
    <w:name w:val="Style Underline2"/>
    <w:rsid w:val="005F63E0"/>
    <w:rPr>
      <w:sz w:val="20"/>
      <w:u w:val="single"/>
    </w:rPr>
  </w:style>
  <w:style w:type="character" w:customStyle="1" w:styleId="StyleBoldUnderline1">
    <w:name w:val="Style Bold Underline1"/>
    <w:rsid w:val="005F63E0"/>
    <w:rPr>
      <w:b/>
      <w:bCs/>
      <w:sz w:val="20"/>
      <w:u w:val="single"/>
    </w:rPr>
  </w:style>
  <w:style w:type="character" w:customStyle="1" w:styleId="StyleBold1">
    <w:name w:val="Style Bold1"/>
    <w:rsid w:val="005F63E0"/>
    <w:rPr>
      <w:b/>
      <w:bCs/>
      <w:sz w:val="20"/>
    </w:rPr>
  </w:style>
  <w:style w:type="character" w:customStyle="1" w:styleId="StyleLatinGaramond7ptUnderline">
    <w:name w:val="Style (Latin) Garamond 7 pt Underline"/>
    <w:rsid w:val="005F63E0"/>
    <w:rPr>
      <w:sz w:val="20"/>
      <w:u w:val="single"/>
    </w:rPr>
  </w:style>
  <w:style w:type="character" w:customStyle="1" w:styleId="StyleLatinGaramond7ptBoldUnderline">
    <w:name w:val="Style (Latin) Garamond 7 pt Bold Underline"/>
    <w:rsid w:val="005F63E0"/>
    <w:rPr>
      <w:b/>
      <w:bCs/>
      <w:sz w:val="20"/>
      <w:u w:val="single"/>
    </w:rPr>
  </w:style>
  <w:style w:type="character" w:customStyle="1" w:styleId="StyleLatinGaramond7ptBold">
    <w:name w:val="Style (Latin) Garamond 7 pt Bold"/>
    <w:rsid w:val="005F63E0"/>
    <w:rPr>
      <w:b/>
      <w:bCs/>
      <w:sz w:val="20"/>
    </w:rPr>
  </w:style>
  <w:style w:type="character" w:customStyle="1" w:styleId="jive-body-profile-padding">
    <w:name w:val="jive-body-profile-padding"/>
    <w:rsid w:val="005F63E0"/>
  </w:style>
  <w:style w:type="character" w:customStyle="1" w:styleId="StyleBoldItalicBlackUnderline">
    <w:name w:val="Style Bold Italic Black Underline"/>
    <w:rsid w:val="005F63E0"/>
    <w:rPr>
      <w:b/>
      <w:bCs/>
      <w:i/>
      <w:iCs/>
      <w:color w:val="000000"/>
      <w:sz w:val="20"/>
      <w:u w:val="single"/>
    </w:rPr>
  </w:style>
  <w:style w:type="character" w:customStyle="1" w:styleId="Style1CharCharChar">
    <w:name w:val="Style1 Char Char Char"/>
    <w:rsid w:val="005F63E0"/>
    <w:rPr>
      <w:rFonts w:ascii="Garamond" w:eastAsia="Times New Roman" w:hAnsi="Garamond"/>
      <w:bCs/>
      <w:sz w:val="12"/>
      <w:szCs w:val="18"/>
      <w:lang w:val="en" w:eastAsia="x-none"/>
    </w:rPr>
  </w:style>
  <w:style w:type="paragraph" w:customStyle="1" w:styleId="UnderlineStyleCharChar">
    <w:name w:val="Underline Style Char Char"/>
    <w:basedOn w:val="Normal"/>
    <w:link w:val="UnderlineStyleCharCharChar"/>
    <w:rsid w:val="005F63E0"/>
    <w:rPr>
      <w:rFonts w:eastAsia="Times New Roman" w:cs="Times New Roman"/>
      <w:szCs w:val="20"/>
      <w:u w:val="single"/>
      <w:lang w:val="x-none" w:eastAsia="x-none"/>
    </w:rPr>
  </w:style>
  <w:style w:type="character" w:customStyle="1" w:styleId="UnderlineStyleCharCharChar">
    <w:name w:val="Underline Style Char Char Char"/>
    <w:link w:val="UnderlineStyleCharChar"/>
    <w:rsid w:val="005F63E0"/>
    <w:rPr>
      <w:rFonts w:ascii="Garamond" w:eastAsia="Times New Roman" w:hAnsi="Garamond" w:cs="Times New Roman"/>
      <w:szCs w:val="20"/>
      <w:u w:val="single"/>
      <w:lang w:val="x-none" w:eastAsia="x-none"/>
    </w:rPr>
  </w:style>
  <w:style w:type="paragraph" w:customStyle="1" w:styleId="AuthorDateCharChar">
    <w:name w:val="Author/Date Char Char"/>
    <w:basedOn w:val="Normal"/>
    <w:link w:val="AuthorDateCharCharChar"/>
    <w:rsid w:val="005F63E0"/>
    <w:rPr>
      <w:rFonts w:eastAsia="Times New Roman" w:cs="Times New Roman"/>
      <w:b/>
      <w:sz w:val="20"/>
      <w:szCs w:val="20"/>
      <w:u w:val="single"/>
      <w:lang w:val="x-none" w:eastAsia="x-none"/>
    </w:rPr>
  </w:style>
  <w:style w:type="character" w:customStyle="1" w:styleId="AuthorDateCharCharChar">
    <w:name w:val="Author/Date Char Char Char"/>
    <w:link w:val="AuthorDateCharChar"/>
    <w:rsid w:val="005F63E0"/>
    <w:rPr>
      <w:rFonts w:ascii="Garamond" w:eastAsia="Times New Roman" w:hAnsi="Garamond" w:cs="Times New Roman"/>
      <w:b/>
      <w:sz w:val="20"/>
      <w:szCs w:val="20"/>
      <w:u w:val="single"/>
      <w:lang w:val="x-none" w:eastAsia="x-none"/>
    </w:rPr>
  </w:style>
  <w:style w:type="paragraph" w:customStyle="1" w:styleId="AuthorDate2">
    <w:name w:val="Author/Date"/>
    <w:basedOn w:val="Normal"/>
    <w:link w:val="AuthorDateChar0"/>
    <w:rsid w:val="005F63E0"/>
    <w:rPr>
      <w:rFonts w:eastAsia="Times New Roman" w:cs="Times New Roman"/>
      <w:b/>
      <w:sz w:val="20"/>
      <w:szCs w:val="20"/>
      <w:u w:val="single"/>
      <w:lang w:val="x-none" w:eastAsia="x-none"/>
    </w:rPr>
  </w:style>
  <w:style w:type="character" w:customStyle="1" w:styleId="AuthorDateChar0">
    <w:name w:val="Author/Date Char"/>
    <w:link w:val="AuthorDate2"/>
    <w:rsid w:val="005F63E0"/>
    <w:rPr>
      <w:rFonts w:ascii="Garamond" w:eastAsia="Times New Roman" w:hAnsi="Garamond" w:cs="Times New Roman"/>
      <w:b/>
      <w:sz w:val="20"/>
      <w:szCs w:val="20"/>
      <w:u w:val="single"/>
      <w:lang w:val="x-none" w:eastAsia="x-none"/>
    </w:rPr>
  </w:style>
  <w:style w:type="character" w:customStyle="1" w:styleId="quotepeekbase">
    <w:name w:val="quotepeekbase"/>
    <w:rsid w:val="005F63E0"/>
  </w:style>
  <w:style w:type="character" w:customStyle="1" w:styleId="bgchannel">
    <w:name w:val="bgchannel"/>
    <w:rsid w:val="005F63E0"/>
  </w:style>
  <w:style w:type="character" w:customStyle="1" w:styleId="bgrealtimechannel">
    <w:name w:val="bgrealtimechannel"/>
    <w:rsid w:val="005F63E0"/>
  </w:style>
  <w:style w:type="character" w:customStyle="1" w:styleId="symbol">
    <w:name w:val="symbol"/>
    <w:rsid w:val="005F63E0"/>
  </w:style>
  <w:style w:type="character" w:customStyle="1" w:styleId="data">
    <w:name w:val="data"/>
    <w:rsid w:val="005F63E0"/>
  </w:style>
  <w:style w:type="character" w:customStyle="1" w:styleId="IntenseReference">
    <w:name w:val="Intense Reference"/>
    <w:uiPriority w:val="32"/>
    <w:qFormat/>
    <w:rsid w:val="005F63E0"/>
    <w:rPr>
      <w:b/>
      <w:bCs/>
      <w:smallCaps/>
      <w:color w:val="C0504D"/>
      <w:spacing w:val="5"/>
      <w:u w:val="single"/>
    </w:rPr>
  </w:style>
  <w:style w:type="character" w:customStyle="1" w:styleId="zoominotext">
    <w:name w:val="zoominotext"/>
    <w:rsid w:val="005F63E0"/>
  </w:style>
  <w:style w:type="character" w:customStyle="1" w:styleId="zoominobgimage">
    <w:name w:val="zoominobgimage"/>
    <w:rsid w:val="005F63E0"/>
  </w:style>
  <w:style w:type="paragraph" w:customStyle="1" w:styleId="headline">
    <w:name w:val="headline"/>
    <w:basedOn w:val="Normal"/>
    <w:rsid w:val="005F63E0"/>
    <w:pPr>
      <w:spacing w:before="100" w:beforeAutospacing="1" w:after="100" w:afterAutospacing="1"/>
    </w:pPr>
    <w:rPr>
      <w:rFonts w:ascii="Times New Roman" w:eastAsia="Calibri" w:hAnsi="Times New Roman" w:cs="Times New Roman"/>
      <w:sz w:val="24"/>
      <w:szCs w:val="24"/>
    </w:rPr>
  </w:style>
  <w:style w:type="character" w:customStyle="1" w:styleId="NormalUnderlineChar">
    <w:name w:val="Normal Underline Char"/>
    <w:rsid w:val="005F63E0"/>
    <w:rPr>
      <w:szCs w:val="24"/>
      <w:u w:val="single"/>
    </w:rPr>
  </w:style>
  <w:style w:type="paragraph" w:customStyle="1" w:styleId="indent">
    <w:name w:val="indent"/>
    <w:basedOn w:val="Normal"/>
    <w:rsid w:val="005F63E0"/>
    <w:pPr>
      <w:spacing w:before="100" w:beforeAutospacing="1" w:after="100" w:afterAutospacing="1"/>
    </w:pPr>
    <w:rPr>
      <w:rFonts w:ascii="Times New Roman" w:eastAsia="Calibri" w:hAnsi="Times New Roman" w:cs="Times New Roman"/>
      <w:sz w:val="24"/>
      <w:szCs w:val="24"/>
    </w:rPr>
  </w:style>
  <w:style w:type="paragraph" w:customStyle="1" w:styleId="center">
    <w:name w:val="center"/>
    <w:basedOn w:val="Normal"/>
    <w:rsid w:val="005F63E0"/>
    <w:pPr>
      <w:spacing w:before="100" w:beforeAutospacing="1" w:after="100" w:afterAutospacing="1"/>
    </w:pPr>
    <w:rPr>
      <w:rFonts w:ascii="Times New Roman" w:eastAsia="Calibri" w:hAnsi="Times New Roman" w:cs="Times New Roman"/>
      <w:sz w:val="24"/>
      <w:szCs w:val="24"/>
    </w:rPr>
  </w:style>
  <w:style w:type="paragraph" w:customStyle="1" w:styleId="subhead1">
    <w:name w:val="subhead1"/>
    <w:basedOn w:val="Normal"/>
    <w:uiPriority w:val="99"/>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bauthor">
    <w:name w:val="bauthor"/>
    <w:basedOn w:val="Normal"/>
    <w:uiPriority w:val="99"/>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published">
    <w:name w:val="published"/>
    <w:basedOn w:val="Normal"/>
    <w:uiPriority w:val="99"/>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searchword">
    <w:name w:val="searchword"/>
    <w:rsid w:val="005F63E0"/>
  </w:style>
  <w:style w:type="character" w:customStyle="1" w:styleId="tirauthor">
    <w:name w:val="tirauthor"/>
    <w:rsid w:val="005F63E0"/>
  </w:style>
  <w:style w:type="character" w:customStyle="1" w:styleId="nbapihighlight">
    <w:name w:val="nbapihighlight"/>
    <w:rsid w:val="005F63E0"/>
  </w:style>
  <w:style w:type="character" w:customStyle="1" w:styleId="kicker">
    <w:name w:val="kicker"/>
    <w:rsid w:val="005F63E0"/>
  </w:style>
  <w:style w:type="character" w:customStyle="1" w:styleId="Caption1">
    <w:name w:val="Caption1"/>
    <w:rsid w:val="005F63E0"/>
  </w:style>
  <w:style w:type="character" w:customStyle="1" w:styleId="A8">
    <w:name w:val="A8"/>
    <w:uiPriority w:val="99"/>
    <w:rsid w:val="005F63E0"/>
    <w:rPr>
      <w:rFonts w:ascii="Garamond" w:hAnsi="Garamond" w:cs="Garamond" w:hint="default"/>
      <w:color w:val="000000"/>
      <w:sz w:val="12"/>
      <w:szCs w:val="12"/>
    </w:rPr>
  </w:style>
  <w:style w:type="character" w:customStyle="1" w:styleId="A4">
    <w:name w:val="A4"/>
    <w:uiPriority w:val="99"/>
    <w:rsid w:val="005F63E0"/>
    <w:rPr>
      <w:rFonts w:ascii="Garamond" w:hAnsi="Garamond" w:cs="Garamond" w:hint="default"/>
      <w:color w:val="000000"/>
      <w:sz w:val="56"/>
      <w:szCs w:val="56"/>
    </w:rPr>
  </w:style>
  <w:style w:type="character" w:customStyle="1" w:styleId="A10">
    <w:name w:val="A10"/>
    <w:uiPriority w:val="99"/>
    <w:rsid w:val="005F63E0"/>
    <w:rPr>
      <w:rFonts w:ascii="Trade Gothic" w:hAnsi="Trade Gothic" w:cs="Trade Gothic" w:hint="default"/>
      <w:color w:val="000000"/>
    </w:rPr>
  </w:style>
  <w:style w:type="character" w:customStyle="1" w:styleId="A6">
    <w:name w:val="A6"/>
    <w:uiPriority w:val="99"/>
    <w:rsid w:val="005F63E0"/>
    <w:rPr>
      <w:rFonts w:ascii="Humanist 52 1 BT" w:hAnsi="Humanist 52 1 BT" w:cs="Humanist 52 1 BT" w:hint="default"/>
      <w:color w:val="000000"/>
      <w:sz w:val="22"/>
      <w:szCs w:val="22"/>
    </w:rPr>
  </w:style>
  <w:style w:type="character" w:customStyle="1" w:styleId="A2">
    <w:name w:val="A2"/>
    <w:uiPriority w:val="99"/>
    <w:rsid w:val="005F63E0"/>
    <w:rPr>
      <w:rFonts w:ascii="News Gothic BT" w:hAnsi="News Gothic BT" w:cs="News Gothic BT" w:hint="default"/>
      <w:b/>
      <w:bCs/>
      <w:color w:val="000000"/>
      <w:sz w:val="26"/>
      <w:szCs w:val="26"/>
    </w:rPr>
  </w:style>
  <w:style w:type="character" w:customStyle="1" w:styleId="print-footnote">
    <w:name w:val="print-footnote"/>
    <w:rsid w:val="005F63E0"/>
  </w:style>
  <w:style w:type="character" w:customStyle="1" w:styleId="title0">
    <w:name w:val="title"/>
    <w:rsid w:val="005F63E0"/>
    <w:rPr>
      <w:rFonts w:ascii="Times New Roman" w:hAnsi="Times New Roman" w:cs="Times New Roman" w:hint="default"/>
    </w:rPr>
  </w:style>
  <w:style w:type="paragraph" w:styleId="Title">
    <w:name w:val="Title"/>
    <w:aliases w:val="Cites and Cards,UNDERLINE,Bold Underlined"/>
    <w:basedOn w:val="Normal"/>
    <w:next w:val="Normal"/>
    <w:link w:val="TitleChar"/>
    <w:uiPriority w:val="6"/>
    <w:qFormat/>
    <w:rsid w:val="005F63E0"/>
    <w:pPr>
      <w:pBdr>
        <w:bottom w:val="single" w:sz="8" w:space="4" w:color="4F81BD"/>
      </w:pBdr>
      <w:spacing w:after="300"/>
      <w:contextualSpacing/>
    </w:pPr>
    <w:rPr>
      <w:rFonts w:asciiTheme="minorHAnsi" w:hAnsiTheme="minorHAnsi" w:cstheme="minorBidi"/>
      <w:b/>
      <w:bCs/>
      <w:u w:val="single"/>
    </w:rPr>
  </w:style>
  <w:style w:type="character" w:customStyle="1" w:styleId="TitleChar3">
    <w:name w:val="Title Char3"/>
    <w:basedOn w:val="DefaultParagraphFont"/>
    <w:rsid w:val="005F63E0"/>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Underlined card text"/>
    <w:basedOn w:val="Normal"/>
    <w:next w:val="Normal"/>
    <w:link w:val="SubtitleChar"/>
    <w:uiPriority w:val="11"/>
    <w:qFormat/>
    <w:rsid w:val="005F63E0"/>
    <w:pPr>
      <w:numPr>
        <w:ilvl w:val="1"/>
      </w:numPr>
    </w:pPr>
    <w:rPr>
      <w:rFonts w:ascii="Calibri" w:eastAsia="Times New Roman" w:hAnsi="Calibri" w:cstheme="minorBidi"/>
      <w:iCs/>
      <w:sz w:val="16"/>
    </w:rPr>
  </w:style>
  <w:style w:type="character" w:customStyle="1" w:styleId="SubtitleChar1">
    <w:name w:val="Subtitle Char1"/>
    <w:basedOn w:val="DefaultParagraphFont"/>
    <w:rsid w:val="005F63E0"/>
    <w:rPr>
      <w:rFonts w:asciiTheme="majorHAnsi" w:eastAsiaTheme="majorEastAsia" w:hAnsiTheme="majorHAnsi" w:cstheme="majorBidi"/>
      <w:i/>
      <w:iCs/>
      <w:color w:val="4F81BD" w:themeColor="accent1"/>
      <w:spacing w:val="15"/>
      <w:sz w:val="24"/>
      <w:szCs w:val="24"/>
    </w:rPr>
  </w:style>
  <w:style w:type="paragraph" w:styleId="z-TopofForm">
    <w:name w:val="HTML Top of Form"/>
    <w:basedOn w:val="Normal"/>
    <w:next w:val="Normal"/>
    <w:link w:val="z-TopofFormChar"/>
    <w:hidden/>
    <w:uiPriority w:val="99"/>
    <w:rsid w:val="005F63E0"/>
    <w:pPr>
      <w:pBdr>
        <w:bottom w:val="single" w:sz="6" w:space="1" w:color="auto"/>
      </w:pBdr>
      <w:jc w:val="center"/>
    </w:pPr>
    <w:rPr>
      <w:rFonts w:ascii="Arial" w:hAnsi="Arial" w:cstheme="minorBidi"/>
      <w:vanish/>
      <w:sz w:val="16"/>
      <w:szCs w:val="16"/>
    </w:rPr>
  </w:style>
  <w:style w:type="character" w:customStyle="1" w:styleId="z-TopofFormChar2">
    <w:name w:val="z-Top of Form Char2"/>
    <w:basedOn w:val="DefaultParagraphFont"/>
    <w:rsid w:val="005F63E0"/>
    <w:rPr>
      <w:rFonts w:ascii="Arial" w:hAnsi="Arial" w:cs="Arial"/>
      <w:vanish/>
      <w:sz w:val="16"/>
      <w:szCs w:val="16"/>
    </w:rPr>
  </w:style>
  <w:style w:type="paragraph" w:styleId="z-BottomofForm">
    <w:name w:val="HTML Bottom of Form"/>
    <w:basedOn w:val="Normal"/>
    <w:next w:val="Normal"/>
    <w:link w:val="z-BottomofFormChar"/>
    <w:hidden/>
    <w:uiPriority w:val="99"/>
    <w:rsid w:val="005F63E0"/>
    <w:pPr>
      <w:pBdr>
        <w:top w:val="single" w:sz="6" w:space="1" w:color="auto"/>
      </w:pBdr>
      <w:jc w:val="center"/>
    </w:pPr>
    <w:rPr>
      <w:rFonts w:ascii="Arial" w:hAnsi="Arial" w:cstheme="minorBidi"/>
      <w:vanish/>
      <w:sz w:val="16"/>
      <w:szCs w:val="16"/>
    </w:rPr>
  </w:style>
  <w:style w:type="character" w:customStyle="1" w:styleId="z-BottomofFormChar2">
    <w:name w:val="z-Bottom of Form Char2"/>
    <w:basedOn w:val="DefaultParagraphFont"/>
    <w:rsid w:val="005F63E0"/>
    <w:rPr>
      <w:rFonts w:ascii="Arial" w:hAnsi="Arial" w:cs="Arial"/>
      <w:vanish/>
      <w:sz w:val="16"/>
      <w:szCs w:val="16"/>
    </w:rPr>
  </w:style>
  <w:style w:type="paragraph" w:styleId="TOC1">
    <w:name w:val="toc 1"/>
    <w:basedOn w:val="Normal"/>
    <w:next w:val="Normal"/>
    <w:autoRedefine/>
    <w:qFormat/>
    <w:rsid w:val="005F63E0"/>
    <w:pPr>
      <w:spacing w:after="100"/>
    </w:pPr>
    <w:rPr>
      <w:rFonts w:ascii="Calibri" w:eastAsia="Times New Roman" w:hAnsi="Calibri" w:cs="Times New Roman"/>
      <w:szCs w:val="24"/>
    </w:rPr>
  </w:style>
  <w:style w:type="numbering" w:customStyle="1" w:styleId="NoList21">
    <w:name w:val="No List21"/>
    <w:next w:val="NoList"/>
    <w:semiHidden/>
    <w:unhideWhenUsed/>
    <w:rsid w:val="005F63E0"/>
  </w:style>
  <w:style w:type="paragraph" w:customStyle="1" w:styleId="TOCHeading2">
    <w:name w:val="TOC Heading2"/>
    <w:basedOn w:val="Heading1"/>
    <w:next w:val="Normal"/>
    <w:uiPriority w:val="39"/>
    <w:unhideWhenUsed/>
    <w:qFormat/>
    <w:rsid w:val="005F6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22">
    <w:name w:val="TOC 22"/>
    <w:basedOn w:val="Normal"/>
    <w:next w:val="Normal"/>
    <w:autoRedefine/>
    <w:uiPriority w:val="39"/>
    <w:unhideWhenUsed/>
    <w:rsid w:val="005F63E0"/>
    <w:pPr>
      <w:ind w:left="220"/>
    </w:pPr>
    <w:rPr>
      <w:rFonts w:ascii="Calibri" w:eastAsia="Times New Roman" w:hAnsi="Calibri" w:cs="Times New Roman"/>
      <w:b/>
    </w:rPr>
  </w:style>
  <w:style w:type="paragraph" w:customStyle="1" w:styleId="TOC32">
    <w:name w:val="TOC 32"/>
    <w:basedOn w:val="Normal"/>
    <w:next w:val="Normal"/>
    <w:autoRedefine/>
    <w:uiPriority w:val="39"/>
    <w:unhideWhenUsed/>
    <w:rsid w:val="005F63E0"/>
    <w:pPr>
      <w:ind w:left="440"/>
    </w:pPr>
    <w:rPr>
      <w:rFonts w:ascii="Calibri" w:eastAsia="Times New Roman" w:hAnsi="Calibri" w:cs="Times New Roman"/>
    </w:rPr>
  </w:style>
  <w:style w:type="paragraph" w:customStyle="1" w:styleId="TOC42">
    <w:name w:val="TOC 42"/>
    <w:basedOn w:val="Normal"/>
    <w:next w:val="Normal"/>
    <w:autoRedefine/>
    <w:uiPriority w:val="39"/>
    <w:unhideWhenUsed/>
    <w:rsid w:val="005F63E0"/>
    <w:pPr>
      <w:ind w:left="660"/>
    </w:pPr>
    <w:rPr>
      <w:rFonts w:ascii="Calibri" w:eastAsia="Times New Roman" w:hAnsi="Calibri" w:cs="Times New Roman"/>
      <w:sz w:val="20"/>
      <w:szCs w:val="20"/>
    </w:rPr>
  </w:style>
  <w:style w:type="paragraph" w:customStyle="1" w:styleId="TOC52">
    <w:name w:val="TOC 52"/>
    <w:basedOn w:val="Normal"/>
    <w:next w:val="Normal"/>
    <w:autoRedefine/>
    <w:uiPriority w:val="39"/>
    <w:unhideWhenUsed/>
    <w:rsid w:val="005F63E0"/>
    <w:pPr>
      <w:ind w:left="880"/>
    </w:pPr>
    <w:rPr>
      <w:rFonts w:ascii="Calibri" w:eastAsia="Times New Roman" w:hAnsi="Calibri" w:cs="Times New Roman"/>
      <w:sz w:val="20"/>
      <w:szCs w:val="20"/>
    </w:rPr>
  </w:style>
  <w:style w:type="paragraph" w:customStyle="1" w:styleId="TOC62">
    <w:name w:val="TOC 62"/>
    <w:basedOn w:val="Normal"/>
    <w:next w:val="Normal"/>
    <w:autoRedefine/>
    <w:uiPriority w:val="39"/>
    <w:unhideWhenUsed/>
    <w:rsid w:val="005F63E0"/>
    <w:pPr>
      <w:ind w:left="1100"/>
    </w:pPr>
    <w:rPr>
      <w:rFonts w:ascii="Calibri" w:eastAsia="Times New Roman" w:hAnsi="Calibri" w:cs="Times New Roman"/>
      <w:sz w:val="20"/>
      <w:szCs w:val="20"/>
    </w:rPr>
  </w:style>
  <w:style w:type="paragraph" w:customStyle="1" w:styleId="TOC72">
    <w:name w:val="TOC 72"/>
    <w:basedOn w:val="Normal"/>
    <w:next w:val="Normal"/>
    <w:autoRedefine/>
    <w:uiPriority w:val="39"/>
    <w:unhideWhenUsed/>
    <w:rsid w:val="005F63E0"/>
    <w:pPr>
      <w:ind w:left="1320"/>
    </w:pPr>
    <w:rPr>
      <w:rFonts w:ascii="Calibri" w:eastAsia="Times New Roman" w:hAnsi="Calibri" w:cs="Times New Roman"/>
      <w:sz w:val="20"/>
      <w:szCs w:val="20"/>
    </w:rPr>
  </w:style>
  <w:style w:type="paragraph" w:customStyle="1" w:styleId="TOC82">
    <w:name w:val="TOC 82"/>
    <w:basedOn w:val="Normal"/>
    <w:next w:val="Normal"/>
    <w:autoRedefine/>
    <w:uiPriority w:val="39"/>
    <w:unhideWhenUsed/>
    <w:rsid w:val="005F63E0"/>
    <w:pPr>
      <w:ind w:left="1540"/>
    </w:pPr>
    <w:rPr>
      <w:rFonts w:ascii="Calibri" w:eastAsia="Times New Roman" w:hAnsi="Calibri" w:cs="Times New Roman"/>
      <w:sz w:val="20"/>
      <w:szCs w:val="20"/>
    </w:rPr>
  </w:style>
  <w:style w:type="paragraph" w:customStyle="1" w:styleId="TOC92">
    <w:name w:val="TOC 92"/>
    <w:basedOn w:val="Normal"/>
    <w:next w:val="Normal"/>
    <w:autoRedefine/>
    <w:uiPriority w:val="39"/>
    <w:unhideWhenUsed/>
    <w:rsid w:val="005F63E0"/>
    <w:pPr>
      <w:ind w:left="1760"/>
    </w:pPr>
    <w:rPr>
      <w:rFonts w:ascii="Calibri" w:eastAsia="Times New Roman" w:hAnsi="Calibri" w:cs="Times New Roman"/>
      <w:sz w:val="20"/>
      <w:szCs w:val="20"/>
    </w:rPr>
  </w:style>
  <w:style w:type="numbering" w:customStyle="1" w:styleId="NoList110">
    <w:name w:val="No List110"/>
    <w:next w:val="NoList"/>
    <w:uiPriority w:val="99"/>
    <w:semiHidden/>
    <w:unhideWhenUsed/>
    <w:rsid w:val="005F63E0"/>
  </w:style>
  <w:style w:type="numbering" w:customStyle="1" w:styleId="NoList22">
    <w:name w:val="No List22"/>
    <w:next w:val="NoList"/>
    <w:uiPriority w:val="99"/>
    <w:semiHidden/>
    <w:unhideWhenUsed/>
    <w:rsid w:val="005F63E0"/>
  </w:style>
  <w:style w:type="numbering" w:customStyle="1" w:styleId="NoList31">
    <w:name w:val="No List31"/>
    <w:next w:val="NoList"/>
    <w:semiHidden/>
    <w:unhideWhenUsed/>
    <w:rsid w:val="005F63E0"/>
  </w:style>
  <w:style w:type="numbering" w:customStyle="1" w:styleId="NoList41">
    <w:name w:val="No List41"/>
    <w:next w:val="NoList"/>
    <w:semiHidden/>
    <w:unhideWhenUsed/>
    <w:rsid w:val="005F63E0"/>
  </w:style>
  <w:style w:type="numbering" w:customStyle="1" w:styleId="NoList51">
    <w:name w:val="No List51"/>
    <w:next w:val="NoList"/>
    <w:uiPriority w:val="99"/>
    <w:semiHidden/>
    <w:unhideWhenUsed/>
    <w:rsid w:val="005F63E0"/>
  </w:style>
  <w:style w:type="numbering" w:customStyle="1" w:styleId="NoList61">
    <w:name w:val="No List61"/>
    <w:next w:val="NoList"/>
    <w:uiPriority w:val="99"/>
    <w:semiHidden/>
    <w:unhideWhenUsed/>
    <w:rsid w:val="005F63E0"/>
  </w:style>
  <w:style w:type="numbering" w:customStyle="1" w:styleId="NoList71">
    <w:name w:val="No List71"/>
    <w:next w:val="NoList"/>
    <w:uiPriority w:val="99"/>
    <w:semiHidden/>
    <w:unhideWhenUsed/>
    <w:rsid w:val="005F63E0"/>
  </w:style>
  <w:style w:type="numbering" w:customStyle="1" w:styleId="NoList81">
    <w:name w:val="No List81"/>
    <w:next w:val="NoList"/>
    <w:semiHidden/>
    <w:unhideWhenUsed/>
    <w:rsid w:val="005F63E0"/>
  </w:style>
  <w:style w:type="numbering" w:customStyle="1" w:styleId="NoList91">
    <w:name w:val="No List91"/>
    <w:next w:val="NoList"/>
    <w:semiHidden/>
    <w:unhideWhenUsed/>
    <w:rsid w:val="005F63E0"/>
  </w:style>
  <w:style w:type="numbering" w:customStyle="1" w:styleId="NoList101">
    <w:name w:val="No List101"/>
    <w:next w:val="NoList"/>
    <w:semiHidden/>
    <w:unhideWhenUsed/>
    <w:rsid w:val="005F63E0"/>
  </w:style>
  <w:style w:type="numbering" w:customStyle="1" w:styleId="NoList112">
    <w:name w:val="No List112"/>
    <w:next w:val="NoList"/>
    <w:uiPriority w:val="99"/>
    <w:semiHidden/>
    <w:unhideWhenUsed/>
    <w:rsid w:val="005F63E0"/>
  </w:style>
  <w:style w:type="numbering" w:customStyle="1" w:styleId="NoList121">
    <w:name w:val="No List121"/>
    <w:next w:val="NoList"/>
    <w:semiHidden/>
    <w:unhideWhenUsed/>
    <w:rsid w:val="005F63E0"/>
  </w:style>
  <w:style w:type="numbering" w:customStyle="1" w:styleId="NoList131">
    <w:name w:val="No List131"/>
    <w:next w:val="NoList"/>
    <w:semiHidden/>
    <w:unhideWhenUsed/>
    <w:rsid w:val="005F63E0"/>
  </w:style>
  <w:style w:type="numbering" w:customStyle="1" w:styleId="NoList141">
    <w:name w:val="No List141"/>
    <w:next w:val="NoList"/>
    <w:semiHidden/>
    <w:unhideWhenUsed/>
    <w:rsid w:val="005F63E0"/>
  </w:style>
  <w:style w:type="numbering" w:customStyle="1" w:styleId="NoList151">
    <w:name w:val="No List151"/>
    <w:next w:val="NoList"/>
    <w:uiPriority w:val="99"/>
    <w:semiHidden/>
    <w:unhideWhenUsed/>
    <w:rsid w:val="005F63E0"/>
  </w:style>
  <w:style w:type="numbering" w:customStyle="1" w:styleId="NoList161">
    <w:name w:val="No List161"/>
    <w:next w:val="NoList"/>
    <w:uiPriority w:val="99"/>
    <w:semiHidden/>
    <w:unhideWhenUsed/>
    <w:rsid w:val="005F63E0"/>
  </w:style>
  <w:style w:type="numbering" w:customStyle="1" w:styleId="NoList171">
    <w:name w:val="No List171"/>
    <w:next w:val="NoList"/>
    <w:semiHidden/>
    <w:unhideWhenUsed/>
    <w:rsid w:val="005F63E0"/>
  </w:style>
  <w:style w:type="numbering" w:customStyle="1" w:styleId="NoList181">
    <w:name w:val="No List181"/>
    <w:next w:val="NoList"/>
    <w:uiPriority w:val="99"/>
    <w:semiHidden/>
    <w:unhideWhenUsed/>
    <w:rsid w:val="005F63E0"/>
  </w:style>
  <w:style w:type="numbering" w:customStyle="1" w:styleId="NoList191">
    <w:name w:val="No List191"/>
    <w:next w:val="NoList"/>
    <w:uiPriority w:val="99"/>
    <w:semiHidden/>
    <w:unhideWhenUsed/>
    <w:rsid w:val="005F63E0"/>
  </w:style>
  <w:style w:type="numbering" w:customStyle="1" w:styleId="NoList201">
    <w:name w:val="No List201"/>
    <w:next w:val="NoList"/>
    <w:semiHidden/>
    <w:unhideWhenUsed/>
    <w:rsid w:val="005F63E0"/>
  </w:style>
  <w:style w:type="numbering" w:customStyle="1" w:styleId="NoList23">
    <w:name w:val="No List23"/>
    <w:next w:val="NoList"/>
    <w:semiHidden/>
    <w:unhideWhenUsed/>
    <w:rsid w:val="005F63E0"/>
  </w:style>
  <w:style w:type="paragraph" w:customStyle="1" w:styleId="TOCHeading3">
    <w:name w:val="TOC Heading3"/>
    <w:basedOn w:val="Heading1"/>
    <w:next w:val="Normal"/>
    <w:uiPriority w:val="39"/>
    <w:unhideWhenUsed/>
    <w:qFormat/>
    <w:rsid w:val="005F6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23">
    <w:name w:val="TOC 23"/>
    <w:basedOn w:val="Normal"/>
    <w:next w:val="Normal"/>
    <w:autoRedefine/>
    <w:uiPriority w:val="39"/>
    <w:unhideWhenUsed/>
    <w:rsid w:val="005F63E0"/>
    <w:pPr>
      <w:ind w:left="220"/>
    </w:pPr>
    <w:rPr>
      <w:rFonts w:ascii="Calibri" w:eastAsia="Times New Roman" w:hAnsi="Calibri" w:cs="Times New Roman"/>
      <w:b/>
    </w:rPr>
  </w:style>
  <w:style w:type="paragraph" w:customStyle="1" w:styleId="TOC33">
    <w:name w:val="TOC 33"/>
    <w:basedOn w:val="Normal"/>
    <w:next w:val="Normal"/>
    <w:autoRedefine/>
    <w:uiPriority w:val="39"/>
    <w:unhideWhenUsed/>
    <w:rsid w:val="005F63E0"/>
    <w:pPr>
      <w:ind w:left="440"/>
    </w:pPr>
    <w:rPr>
      <w:rFonts w:ascii="Calibri" w:eastAsia="Times New Roman" w:hAnsi="Calibri" w:cs="Times New Roman"/>
    </w:rPr>
  </w:style>
  <w:style w:type="paragraph" w:customStyle="1" w:styleId="TOC43">
    <w:name w:val="TOC 43"/>
    <w:basedOn w:val="Normal"/>
    <w:next w:val="Normal"/>
    <w:autoRedefine/>
    <w:uiPriority w:val="39"/>
    <w:unhideWhenUsed/>
    <w:rsid w:val="005F63E0"/>
    <w:pPr>
      <w:ind w:left="660"/>
    </w:pPr>
    <w:rPr>
      <w:rFonts w:ascii="Calibri" w:eastAsia="Times New Roman" w:hAnsi="Calibri" w:cs="Times New Roman"/>
      <w:sz w:val="20"/>
      <w:szCs w:val="20"/>
    </w:rPr>
  </w:style>
  <w:style w:type="paragraph" w:customStyle="1" w:styleId="TOC53">
    <w:name w:val="TOC 53"/>
    <w:basedOn w:val="Normal"/>
    <w:next w:val="Normal"/>
    <w:autoRedefine/>
    <w:uiPriority w:val="39"/>
    <w:unhideWhenUsed/>
    <w:rsid w:val="005F63E0"/>
    <w:pPr>
      <w:ind w:left="880"/>
    </w:pPr>
    <w:rPr>
      <w:rFonts w:ascii="Calibri" w:eastAsia="Times New Roman" w:hAnsi="Calibri" w:cs="Times New Roman"/>
      <w:sz w:val="20"/>
      <w:szCs w:val="20"/>
    </w:rPr>
  </w:style>
  <w:style w:type="paragraph" w:customStyle="1" w:styleId="TOC63">
    <w:name w:val="TOC 63"/>
    <w:basedOn w:val="Normal"/>
    <w:next w:val="Normal"/>
    <w:autoRedefine/>
    <w:uiPriority w:val="39"/>
    <w:unhideWhenUsed/>
    <w:rsid w:val="005F63E0"/>
    <w:pPr>
      <w:ind w:left="1100"/>
    </w:pPr>
    <w:rPr>
      <w:rFonts w:ascii="Calibri" w:eastAsia="Times New Roman" w:hAnsi="Calibri" w:cs="Times New Roman"/>
      <w:sz w:val="20"/>
      <w:szCs w:val="20"/>
    </w:rPr>
  </w:style>
  <w:style w:type="paragraph" w:customStyle="1" w:styleId="TOC73">
    <w:name w:val="TOC 73"/>
    <w:basedOn w:val="Normal"/>
    <w:next w:val="Normal"/>
    <w:autoRedefine/>
    <w:uiPriority w:val="39"/>
    <w:unhideWhenUsed/>
    <w:rsid w:val="005F63E0"/>
    <w:pPr>
      <w:ind w:left="1320"/>
    </w:pPr>
    <w:rPr>
      <w:rFonts w:ascii="Calibri" w:eastAsia="Times New Roman" w:hAnsi="Calibri" w:cs="Times New Roman"/>
      <w:sz w:val="20"/>
      <w:szCs w:val="20"/>
    </w:rPr>
  </w:style>
  <w:style w:type="paragraph" w:customStyle="1" w:styleId="TOC83">
    <w:name w:val="TOC 83"/>
    <w:basedOn w:val="Normal"/>
    <w:next w:val="Normal"/>
    <w:autoRedefine/>
    <w:uiPriority w:val="39"/>
    <w:unhideWhenUsed/>
    <w:rsid w:val="005F63E0"/>
    <w:pPr>
      <w:ind w:left="1540"/>
    </w:pPr>
    <w:rPr>
      <w:rFonts w:ascii="Calibri" w:eastAsia="Times New Roman" w:hAnsi="Calibri" w:cs="Times New Roman"/>
      <w:sz w:val="20"/>
      <w:szCs w:val="20"/>
    </w:rPr>
  </w:style>
  <w:style w:type="paragraph" w:customStyle="1" w:styleId="TOC93">
    <w:name w:val="TOC 93"/>
    <w:basedOn w:val="Normal"/>
    <w:next w:val="Normal"/>
    <w:autoRedefine/>
    <w:uiPriority w:val="39"/>
    <w:unhideWhenUsed/>
    <w:rsid w:val="005F63E0"/>
    <w:pPr>
      <w:ind w:left="1760"/>
    </w:pPr>
    <w:rPr>
      <w:rFonts w:ascii="Calibri" w:eastAsia="Times New Roman" w:hAnsi="Calibri" w:cs="Times New Roman"/>
      <w:sz w:val="20"/>
      <w:szCs w:val="20"/>
    </w:rPr>
  </w:style>
  <w:style w:type="numbering" w:customStyle="1" w:styleId="NoList113">
    <w:name w:val="No List113"/>
    <w:next w:val="NoList"/>
    <w:uiPriority w:val="99"/>
    <w:semiHidden/>
    <w:unhideWhenUsed/>
    <w:rsid w:val="005F63E0"/>
  </w:style>
  <w:style w:type="numbering" w:customStyle="1" w:styleId="NoList24">
    <w:name w:val="No List24"/>
    <w:next w:val="NoList"/>
    <w:uiPriority w:val="99"/>
    <w:semiHidden/>
    <w:unhideWhenUsed/>
    <w:rsid w:val="005F63E0"/>
  </w:style>
  <w:style w:type="numbering" w:customStyle="1" w:styleId="NoList32">
    <w:name w:val="No List32"/>
    <w:next w:val="NoList"/>
    <w:semiHidden/>
    <w:unhideWhenUsed/>
    <w:rsid w:val="005F63E0"/>
  </w:style>
  <w:style w:type="numbering" w:customStyle="1" w:styleId="NoList42">
    <w:name w:val="No List42"/>
    <w:next w:val="NoList"/>
    <w:semiHidden/>
    <w:unhideWhenUsed/>
    <w:rsid w:val="005F63E0"/>
  </w:style>
  <w:style w:type="numbering" w:customStyle="1" w:styleId="NoList52">
    <w:name w:val="No List52"/>
    <w:next w:val="NoList"/>
    <w:uiPriority w:val="99"/>
    <w:semiHidden/>
    <w:unhideWhenUsed/>
    <w:rsid w:val="005F63E0"/>
  </w:style>
  <w:style w:type="numbering" w:customStyle="1" w:styleId="NoList62">
    <w:name w:val="No List62"/>
    <w:next w:val="NoList"/>
    <w:uiPriority w:val="99"/>
    <w:semiHidden/>
    <w:unhideWhenUsed/>
    <w:rsid w:val="005F63E0"/>
  </w:style>
  <w:style w:type="numbering" w:customStyle="1" w:styleId="NoList72">
    <w:name w:val="No List72"/>
    <w:next w:val="NoList"/>
    <w:uiPriority w:val="99"/>
    <w:semiHidden/>
    <w:unhideWhenUsed/>
    <w:rsid w:val="005F63E0"/>
  </w:style>
  <w:style w:type="numbering" w:customStyle="1" w:styleId="NoList82">
    <w:name w:val="No List82"/>
    <w:next w:val="NoList"/>
    <w:semiHidden/>
    <w:unhideWhenUsed/>
    <w:rsid w:val="005F63E0"/>
  </w:style>
  <w:style w:type="numbering" w:customStyle="1" w:styleId="NoList92">
    <w:name w:val="No List92"/>
    <w:next w:val="NoList"/>
    <w:semiHidden/>
    <w:unhideWhenUsed/>
    <w:rsid w:val="005F63E0"/>
  </w:style>
  <w:style w:type="numbering" w:customStyle="1" w:styleId="NoList102">
    <w:name w:val="No List102"/>
    <w:next w:val="NoList"/>
    <w:semiHidden/>
    <w:unhideWhenUsed/>
    <w:rsid w:val="005F63E0"/>
  </w:style>
  <w:style w:type="numbering" w:customStyle="1" w:styleId="NoList114">
    <w:name w:val="No List114"/>
    <w:next w:val="NoList"/>
    <w:uiPriority w:val="99"/>
    <w:semiHidden/>
    <w:unhideWhenUsed/>
    <w:rsid w:val="005F63E0"/>
  </w:style>
  <w:style w:type="numbering" w:customStyle="1" w:styleId="NoList122">
    <w:name w:val="No List122"/>
    <w:next w:val="NoList"/>
    <w:semiHidden/>
    <w:unhideWhenUsed/>
    <w:rsid w:val="005F63E0"/>
  </w:style>
  <w:style w:type="numbering" w:customStyle="1" w:styleId="NoList132">
    <w:name w:val="No List132"/>
    <w:next w:val="NoList"/>
    <w:semiHidden/>
    <w:unhideWhenUsed/>
    <w:rsid w:val="005F63E0"/>
  </w:style>
  <w:style w:type="numbering" w:customStyle="1" w:styleId="NoList142">
    <w:name w:val="No List142"/>
    <w:next w:val="NoList"/>
    <w:semiHidden/>
    <w:unhideWhenUsed/>
    <w:rsid w:val="005F63E0"/>
  </w:style>
  <w:style w:type="numbering" w:customStyle="1" w:styleId="NoList152">
    <w:name w:val="No List152"/>
    <w:next w:val="NoList"/>
    <w:uiPriority w:val="99"/>
    <w:semiHidden/>
    <w:unhideWhenUsed/>
    <w:rsid w:val="005F63E0"/>
  </w:style>
  <w:style w:type="numbering" w:customStyle="1" w:styleId="NoList162">
    <w:name w:val="No List162"/>
    <w:next w:val="NoList"/>
    <w:uiPriority w:val="99"/>
    <w:semiHidden/>
    <w:unhideWhenUsed/>
    <w:rsid w:val="005F63E0"/>
  </w:style>
  <w:style w:type="numbering" w:customStyle="1" w:styleId="NoList172">
    <w:name w:val="No List172"/>
    <w:next w:val="NoList"/>
    <w:semiHidden/>
    <w:unhideWhenUsed/>
    <w:rsid w:val="005F63E0"/>
  </w:style>
  <w:style w:type="numbering" w:customStyle="1" w:styleId="NoList182">
    <w:name w:val="No List182"/>
    <w:next w:val="NoList"/>
    <w:uiPriority w:val="99"/>
    <w:semiHidden/>
    <w:unhideWhenUsed/>
    <w:rsid w:val="005F63E0"/>
  </w:style>
  <w:style w:type="numbering" w:customStyle="1" w:styleId="NoList192">
    <w:name w:val="No List192"/>
    <w:next w:val="NoList"/>
    <w:uiPriority w:val="99"/>
    <w:semiHidden/>
    <w:unhideWhenUsed/>
    <w:rsid w:val="005F63E0"/>
  </w:style>
  <w:style w:type="numbering" w:customStyle="1" w:styleId="NoList202">
    <w:name w:val="No List202"/>
    <w:next w:val="NoList"/>
    <w:semiHidden/>
    <w:unhideWhenUsed/>
    <w:rsid w:val="005F63E0"/>
  </w:style>
  <w:style w:type="paragraph" w:customStyle="1" w:styleId="TOCHeading">
    <w:name w:val="TOC Heading"/>
    <w:basedOn w:val="Heading1"/>
    <w:next w:val="Normal"/>
    <w:uiPriority w:val="39"/>
    <w:unhideWhenUsed/>
    <w:qFormat/>
    <w:rsid w:val="005F6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styleId="TOC2">
    <w:name w:val="toc 2"/>
    <w:basedOn w:val="Normal"/>
    <w:next w:val="Normal"/>
    <w:autoRedefine/>
    <w:unhideWhenUsed/>
    <w:rsid w:val="005F63E0"/>
    <w:pPr>
      <w:ind w:left="220"/>
    </w:pPr>
    <w:rPr>
      <w:rFonts w:ascii="Cambria" w:eastAsia="Times New Roman" w:hAnsi="Cambria" w:cs="Times New Roman"/>
      <w:b/>
    </w:rPr>
  </w:style>
  <w:style w:type="paragraph" w:styleId="TOC3">
    <w:name w:val="toc 3"/>
    <w:basedOn w:val="Normal"/>
    <w:next w:val="Normal"/>
    <w:autoRedefine/>
    <w:unhideWhenUsed/>
    <w:rsid w:val="005F63E0"/>
    <w:pPr>
      <w:ind w:left="440"/>
    </w:pPr>
    <w:rPr>
      <w:rFonts w:ascii="Cambria" w:eastAsia="Times New Roman" w:hAnsi="Cambria" w:cs="Times New Roman"/>
    </w:rPr>
  </w:style>
  <w:style w:type="paragraph" w:styleId="TOC4">
    <w:name w:val="toc 4"/>
    <w:basedOn w:val="Normal"/>
    <w:next w:val="Normal"/>
    <w:autoRedefine/>
    <w:unhideWhenUsed/>
    <w:rsid w:val="005F63E0"/>
    <w:pPr>
      <w:ind w:left="660"/>
    </w:pPr>
    <w:rPr>
      <w:rFonts w:ascii="Cambria" w:eastAsia="Times New Roman" w:hAnsi="Cambria" w:cs="Times New Roman"/>
      <w:sz w:val="20"/>
      <w:szCs w:val="20"/>
    </w:rPr>
  </w:style>
  <w:style w:type="paragraph" w:styleId="TOC5">
    <w:name w:val="toc 5"/>
    <w:basedOn w:val="Normal"/>
    <w:next w:val="Normal"/>
    <w:autoRedefine/>
    <w:unhideWhenUsed/>
    <w:rsid w:val="005F63E0"/>
    <w:pPr>
      <w:ind w:left="880"/>
    </w:pPr>
    <w:rPr>
      <w:rFonts w:ascii="Cambria" w:eastAsia="Times New Roman" w:hAnsi="Cambria" w:cs="Times New Roman"/>
      <w:sz w:val="20"/>
      <w:szCs w:val="20"/>
    </w:rPr>
  </w:style>
  <w:style w:type="paragraph" w:styleId="TOC6">
    <w:name w:val="toc 6"/>
    <w:basedOn w:val="Normal"/>
    <w:next w:val="Normal"/>
    <w:autoRedefine/>
    <w:unhideWhenUsed/>
    <w:rsid w:val="005F63E0"/>
    <w:pPr>
      <w:ind w:left="1100"/>
    </w:pPr>
    <w:rPr>
      <w:rFonts w:ascii="Cambria" w:eastAsia="Times New Roman" w:hAnsi="Cambria" w:cs="Times New Roman"/>
      <w:sz w:val="20"/>
      <w:szCs w:val="20"/>
    </w:rPr>
  </w:style>
  <w:style w:type="paragraph" w:styleId="TOC7">
    <w:name w:val="toc 7"/>
    <w:basedOn w:val="Normal"/>
    <w:next w:val="Normal"/>
    <w:autoRedefine/>
    <w:unhideWhenUsed/>
    <w:rsid w:val="005F63E0"/>
    <w:pPr>
      <w:ind w:left="1320"/>
    </w:pPr>
    <w:rPr>
      <w:rFonts w:ascii="Cambria" w:eastAsia="Times New Roman" w:hAnsi="Cambria" w:cs="Times New Roman"/>
      <w:sz w:val="20"/>
      <w:szCs w:val="20"/>
    </w:rPr>
  </w:style>
  <w:style w:type="paragraph" w:styleId="TOC8">
    <w:name w:val="toc 8"/>
    <w:basedOn w:val="Normal"/>
    <w:next w:val="Normal"/>
    <w:autoRedefine/>
    <w:unhideWhenUsed/>
    <w:rsid w:val="005F63E0"/>
    <w:pPr>
      <w:ind w:left="1540"/>
    </w:pPr>
    <w:rPr>
      <w:rFonts w:ascii="Cambria" w:eastAsia="Times New Roman" w:hAnsi="Cambria" w:cs="Times New Roman"/>
      <w:sz w:val="20"/>
      <w:szCs w:val="20"/>
    </w:rPr>
  </w:style>
  <w:style w:type="paragraph" w:styleId="TOC9">
    <w:name w:val="toc 9"/>
    <w:basedOn w:val="Normal"/>
    <w:next w:val="Normal"/>
    <w:autoRedefine/>
    <w:unhideWhenUsed/>
    <w:rsid w:val="005F63E0"/>
    <w:pPr>
      <w:ind w:left="1760"/>
    </w:pPr>
    <w:rPr>
      <w:rFonts w:ascii="Cambria" w:eastAsia="Times New Roman" w:hAnsi="Cambria" w:cs="Times New Roman"/>
      <w:sz w:val="20"/>
      <w:szCs w:val="20"/>
    </w:rPr>
  </w:style>
  <w:style w:type="paragraph" w:customStyle="1" w:styleId="QUOTE">
    <w:name w:val="QUOTE"/>
    <w:basedOn w:val="Default"/>
    <w:next w:val="Default"/>
    <w:rsid w:val="005F63E0"/>
    <w:rPr>
      <w:rFonts w:eastAsia="Calibri"/>
      <w:color w:val="auto"/>
    </w:rPr>
  </w:style>
  <w:style w:type="character" w:customStyle="1" w:styleId="normal0">
    <w:name w:val="normal"/>
    <w:basedOn w:val="DefaultParagraphFont"/>
    <w:rsid w:val="005F63E0"/>
  </w:style>
  <w:style w:type="paragraph" w:customStyle="1" w:styleId="subtitle0">
    <w:name w:val="subtitle"/>
    <w:basedOn w:val="Normal"/>
    <w:rsid w:val="005F63E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uiPriority w:val="99"/>
    <w:qFormat/>
    <w:rsid w:val="005F63E0"/>
    <w:pPr>
      <w:keepNext/>
      <w:numPr>
        <w:ilvl w:val="1"/>
        <w:numId w:val="2"/>
      </w:numPr>
      <w:contextualSpacing/>
      <w:outlineLvl w:val="1"/>
    </w:pPr>
    <w:rPr>
      <w:rFonts w:ascii="Verdana" w:eastAsia="MS Gothic" w:hAnsi="Verdana" w:cs="Times New Roman"/>
      <w:sz w:val="24"/>
      <w:szCs w:val="24"/>
    </w:rPr>
  </w:style>
  <w:style w:type="paragraph" w:customStyle="1" w:styleId="PageNumber6">
    <w:name w:val="Page Number6"/>
    <w:basedOn w:val="Normal"/>
    <w:next w:val="Normal"/>
    <w:rsid w:val="005F63E0"/>
    <w:rPr>
      <w:rFonts w:ascii="Times New Roman" w:eastAsia="Times New Roman" w:hAnsi="Times New Roman" w:cs="Times New Roman"/>
      <w:sz w:val="20"/>
      <w:szCs w:val="24"/>
    </w:rPr>
  </w:style>
  <w:style w:type="character" w:customStyle="1" w:styleId="desc">
    <w:name w:val="desc"/>
    <w:basedOn w:val="DefaultParagraphFont"/>
    <w:rsid w:val="005F63E0"/>
  </w:style>
  <w:style w:type="paragraph" w:customStyle="1" w:styleId="user">
    <w:name w:val="user"/>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5F63E0"/>
  </w:style>
  <w:style w:type="character" w:customStyle="1" w:styleId="blogdate">
    <w:name w:val="blogdate"/>
    <w:basedOn w:val="DefaultParagraphFont"/>
    <w:rsid w:val="005F63E0"/>
  </w:style>
  <w:style w:type="character" w:customStyle="1" w:styleId="date-display-single">
    <w:name w:val="date-display-single"/>
    <w:basedOn w:val="DefaultParagraphFont"/>
    <w:rsid w:val="005F63E0"/>
  </w:style>
  <w:style w:type="character" w:customStyle="1" w:styleId="ticker">
    <w:name w:val="ticker"/>
    <w:basedOn w:val="DefaultParagraphFont"/>
    <w:rsid w:val="005F63E0"/>
  </w:style>
  <w:style w:type="character" w:customStyle="1" w:styleId="posted">
    <w:name w:val="posted"/>
    <w:basedOn w:val="DefaultParagraphFont"/>
    <w:rsid w:val="005F63E0"/>
  </w:style>
  <w:style w:type="paragraph" w:customStyle="1" w:styleId="lastupdated">
    <w:name w:val="lastupdated"/>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5F63E0"/>
  </w:style>
  <w:style w:type="character" w:customStyle="1" w:styleId="dot">
    <w:name w:val="dot"/>
    <w:basedOn w:val="DefaultParagraphFont"/>
    <w:rsid w:val="005F63E0"/>
  </w:style>
  <w:style w:type="paragraph" w:customStyle="1" w:styleId="hn-byline">
    <w:name w:val="hn-byline"/>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5F63E0"/>
  </w:style>
  <w:style w:type="character" w:customStyle="1" w:styleId="location">
    <w:name w:val="location"/>
    <w:basedOn w:val="DefaultParagraphFont"/>
    <w:rsid w:val="005F63E0"/>
  </w:style>
  <w:style w:type="character" w:customStyle="1" w:styleId="dropcap-letter">
    <w:name w:val="dropcap-letter"/>
    <w:basedOn w:val="DefaultParagraphFont"/>
    <w:rsid w:val="005F63E0"/>
  </w:style>
  <w:style w:type="character" w:customStyle="1" w:styleId="offscreen">
    <w:name w:val="offscreen"/>
    <w:basedOn w:val="DefaultParagraphFont"/>
    <w:rsid w:val="005F63E0"/>
  </w:style>
  <w:style w:type="character" w:customStyle="1" w:styleId="linked-in">
    <w:name w:val="linked-in"/>
    <w:basedOn w:val="DefaultParagraphFont"/>
    <w:rsid w:val="005F63E0"/>
  </w:style>
  <w:style w:type="character" w:customStyle="1" w:styleId="in-widget">
    <w:name w:val="in-widget"/>
    <w:basedOn w:val="DefaultParagraphFont"/>
    <w:rsid w:val="005F63E0"/>
  </w:style>
  <w:style w:type="character" w:customStyle="1" w:styleId="in-right">
    <w:name w:val="in-right"/>
    <w:basedOn w:val="DefaultParagraphFont"/>
    <w:rsid w:val="005F63E0"/>
  </w:style>
  <w:style w:type="character" w:customStyle="1" w:styleId="tickerwrap">
    <w:name w:val="ticker_wrap"/>
    <w:basedOn w:val="DefaultParagraphFont"/>
    <w:rsid w:val="005F63E0"/>
  </w:style>
  <w:style w:type="paragraph" w:styleId="Caption">
    <w:name w:val="caption"/>
    <w:aliases w:val="caption"/>
    <w:basedOn w:val="Normal"/>
    <w:uiPriority w:val="35"/>
    <w:qFormat/>
    <w:rsid w:val="005F63E0"/>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5F63E0"/>
  </w:style>
  <w:style w:type="paragraph" w:customStyle="1" w:styleId="articleinfo">
    <w:name w:val="articleinfo"/>
    <w:basedOn w:val="Normal"/>
    <w:rsid w:val="005F63E0"/>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5F63E0"/>
  </w:style>
  <w:style w:type="numbering" w:styleId="1ai">
    <w:name w:val="Outline List 1"/>
    <w:basedOn w:val="NoList"/>
    <w:rsid w:val="005F63E0"/>
    <w:pPr>
      <w:numPr>
        <w:numId w:val="19"/>
      </w:numPr>
    </w:pPr>
  </w:style>
  <w:style w:type="paragraph" w:customStyle="1" w:styleId="cards0">
    <w:name w:val="cards"/>
    <w:basedOn w:val="Normal"/>
    <w:qFormat/>
    <w:rsid w:val="005F63E0"/>
    <w:rPr>
      <w:rFonts w:ascii="Times New Roman" w:eastAsia="Calibri" w:hAnsi="Times New Roman" w:cs="Times New Roman"/>
      <w:sz w:val="20"/>
    </w:rPr>
  </w:style>
  <w:style w:type="numbering" w:customStyle="1" w:styleId="1ai1">
    <w:name w:val="1 / a / i1"/>
    <w:basedOn w:val="NoList"/>
    <w:next w:val="1ai"/>
    <w:rsid w:val="005F63E0"/>
    <w:pPr>
      <w:numPr>
        <w:numId w:val="1"/>
      </w:numPr>
    </w:pPr>
  </w:style>
  <w:style w:type="paragraph" w:customStyle="1" w:styleId="PageNumber7">
    <w:name w:val="Page Number7"/>
    <w:basedOn w:val="Normal"/>
    <w:next w:val="Normal"/>
    <w:rsid w:val="005F63E0"/>
    <w:rPr>
      <w:rFonts w:ascii="Times New Roman" w:eastAsia="Times New Roman" w:hAnsi="Times New Roman" w:cs="Times New Roman"/>
      <w:sz w:val="20"/>
      <w:szCs w:val="24"/>
    </w:rPr>
  </w:style>
  <w:style w:type="numbering" w:customStyle="1" w:styleId="NoList25">
    <w:name w:val="No List25"/>
    <w:next w:val="NoList"/>
    <w:semiHidden/>
    <w:unhideWhenUsed/>
    <w:rsid w:val="005F63E0"/>
  </w:style>
  <w:style w:type="numbering" w:customStyle="1" w:styleId="NoList115">
    <w:name w:val="No List115"/>
    <w:next w:val="NoList"/>
    <w:uiPriority w:val="99"/>
    <w:semiHidden/>
    <w:unhideWhenUsed/>
    <w:rsid w:val="005F63E0"/>
  </w:style>
  <w:style w:type="numbering" w:customStyle="1" w:styleId="NoList26">
    <w:name w:val="No List26"/>
    <w:next w:val="NoList"/>
    <w:uiPriority w:val="99"/>
    <w:semiHidden/>
    <w:unhideWhenUsed/>
    <w:rsid w:val="005F63E0"/>
  </w:style>
  <w:style w:type="numbering" w:customStyle="1" w:styleId="NoList33">
    <w:name w:val="No List33"/>
    <w:next w:val="NoList"/>
    <w:semiHidden/>
    <w:unhideWhenUsed/>
    <w:rsid w:val="005F63E0"/>
  </w:style>
  <w:style w:type="numbering" w:customStyle="1" w:styleId="NoList43">
    <w:name w:val="No List43"/>
    <w:next w:val="NoList"/>
    <w:semiHidden/>
    <w:unhideWhenUsed/>
    <w:rsid w:val="005F63E0"/>
  </w:style>
  <w:style w:type="numbering" w:customStyle="1" w:styleId="NoList53">
    <w:name w:val="No List53"/>
    <w:next w:val="NoList"/>
    <w:uiPriority w:val="99"/>
    <w:semiHidden/>
    <w:unhideWhenUsed/>
    <w:rsid w:val="005F63E0"/>
  </w:style>
  <w:style w:type="numbering" w:customStyle="1" w:styleId="NoList63">
    <w:name w:val="No List63"/>
    <w:next w:val="NoList"/>
    <w:uiPriority w:val="99"/>
    <w:semiHidden/>
    <w:unhideWhenUsed/>
    <w:rsid w:val="005F63E0"/>
  </w:style>
  <w:style w:type="numbering" w:customStyle="1" w:styleId="NoList73">
    <w:name w:val="No List73"/>
    <w:next w:val="NoList"/>
    <w:uiPriority w:val="99"/>
    <w:semiHidden/>
    <w:unhideWhenUsed/>
    <w:rsid w:val="005F63E0"/>
  </w:style>
  <w:style w:type="numbering" w:customStyle="1" w:styleId="NoList83">
    <w:name w:val="No List83"/>
    <w:next w:val="NoList"/>
    <w:semiHidden/>
    <w:unhideWhenUsed/>
    <w:rsid w:val="005F63E0"/>
  </w:style>
  <w:style w:type="numbering" w:customStyle="1" w:styleId="NoList93">
    <w:name w:val="No List93"/>
    <w:next w:val="NoList"/>
    <w:semiHidden/>
    <w:unhideWhenUsed/>
    <w:rsid w:val="005F63E0"/>
  </w:style>
  <w:style w:type="numbering" w:customStyle="1" w:styleId="NoList103">
    <w:name w:val="No List103"/>
    <w:next w:val="NoList"/>
    <w:semiHidden/>
    <w:unhideWhenUsed/>
    <w:rsid w:val="005F63E0"/>
  </w:style>
  <w:style w:type="numbering" w:customStyle="1" w:styleId="NoList116">
    <w:name w:val="No List116"/>
    <w:next w:val="NoList"/>
    <w:uiPriority w:val="99"/>
    <w:semiHidden/>
    <w:unhideWhenUsed/>
    <w:rsid w:val="005F63E0"/>
  </w:style>
  <w:style w:type="numbering" w:customStyle="1" w:styleId="NoList123">
    <w:name w:val="No List123"/>
    <w:next w:val="NoList"/>
    <w:semiHidden/>
    <w:unhideWhenUsed/>
    <w:rsid w:val="005F63E0"/>
  </w:style>
  <w:style w:type="numbering" w:customStyle="1" w:styleId="NoList133">
    <w:name w:val="No List133"/>
    <w:next w:val="NoList"/>
    <w:semiHidden/>
    <w:unhideWhenUsed/>
    <w:rsid w:val="005F63E0"/>
  </w:style>
  <w:style w:type="numbering" w:customStyle="1" w:styleId="NoList143">
    <w:name w:val="No List143"/>
    <w:next w:val="NoList"/>
    <w:semiHidden/>
    <w:unhideWhenUsed/>
    <w:rsid w:val="005F63E0"/>
  </w:style>
  <w:style w:type="numbering" w:customStyle="1" w:styleId="NoList153">
    <w:name w:val="No List153"/>
    <w:next w:val="NoList"/>
    <w:uiPriority w:val="99"/>
    <w:semiHidden/>
    <w:unhideWhenUsed/>
    <w:rsid w:val="005F63E0"/>
  </w:style>
  <w:style w:type="numbering" w:customStyle="1" w:styleId="NoList163">
    <w:name w:val="No List163"/>
    <w:next w:val="NoList"/>
    <w:uiPriority w:val="99"/>
    <w:semiHidden/>
    <w:unhideWhenUsed/>
    <w:rsid w:val="005F63E0"/>
  </w:style>
  <w:style w:type="numbering" w:customStyle="1" w:styleId="NoList173">
    <w:name w:val="No List173"/>
    <w:next w:val="NoList"/>
    <w:semiHidden/>
    <w:unhideWhenUsed/>
    <w:rsid w:val="005F63E0"/>
  </w:style>
  <w:style w:type="numbering" w:customStyle="1" w:styleId="NoList183">
    <w:name w:val="No List183"/>
    <w:next w:val="NoList"/>
    <w:uiPriority w:val="99"/>
    <w:semiHidden/>
    <w:unhideWhenUsed/>
    <w:rsid w:val="005F63E0"/>
  </w:style>
  <w:style w:type="numbering" w:customStyle="1" w:styleId="NoList193">
    <w:name w:val="No List193"/>
    <w:next w:val="NoList"/>
    <w:uiPriority w:val="99"/>
    <w:semiHidden/>
    <w:unhideWhenUsed/>
    <w:rsid w:val="005F63E0"/>
  </w:style>
  <w:style w:type="numbering" w:customStyle="1" w:styleId="NoList203">
    <w:name w:val="No List203"/>
    <w:next w:val="NoList"/>
    <w:semiHidden/>
    <w:unhideWhenUsed/>
    <w:rsid w:val="005F63E0"/>
  </w:style>
  <w:style w:type="character" w:customStyle="1" w:styleId="needCharChar1">
    <w:name w:val="need Char Char1"/>
    <w:rsid w:val="005F63E0"/>
    <w:rPr>
      <w:sz w:val="22"/>
      <w:szCs w:val="22"/>
      <w:u w:val="thick"/>
      <w:lang w:val="en-US"/>
    </w:rPr>
  </w:style>
  <w:style w:type="character" w:customStyle="1" w:styleId="metad">
    <w:name w:val="metad"/>
    <w:basedOn w:val="DefaultParagraphFont"/>
    <w:rsid w:val="005F63E0"/>
  </w:style>
  <w:style w:type="character" w:customStyle="1" w:styleId="crosslinkpopup">
    <w:name w:val="crosslinkpopup"/>
    <w:basedOn w:val="DefaultParagraphFont"/>
    <w:rsid w:val="005F63E0"/>
  </w:style>
  <w:style w:type="character" w:customStyle="1" w:styleId="searchtermbold">
    <w:name w:val="searchtermbold"/>
    <w:basedOn w:val="DefaultParagraphFont"/>
    <w:rsid w:val="005F63E0"/>
  </w:style>
  <w:style w:type="character" w:customStyle="1" w:styleId="spanstyle">
    <w:name w:val="spanstyle"/>
    <w:basedOn w:val="DefaultParagraphFont"/>
    <w:rsid w:val="005F63E0"/>
  </w:style>
  <w:style w:type="paragraph" w:customStyle="1" w:styleId="profiletitle">
    <w:name w:val="profile_title"/>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text2">
    <w:name w:val="text2"/>
    <w:basedOn w:val="DefaultParagraphFont"/>
    <w:rsid w:val="005F63E0"/>
  </w:style>
  <w:style w:type="paragraph" w:customStyle="1" w:styleId="bighead">
    <w:name w:val="bighead"/>
    <w:basedOn w:val="Normal"/>
    <w:rsid w:val="005F63E0"/>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body"/>
    <w:basedOn w:val="Normal"/>
    <w:rsid w:val="005F63E0"/>
    <w:pPr>
      <w:spacing w:before="100" w:beforeAutospacing="1" w:after="100" w:afterAutospacing="1"/>
    </w:pPr>
    <w:rPr>
      <w:rFonts w:ascii="Times New Roman" w:eastAsia="Times New Roman" w:hAnsi="Times New Roman" w:cs="Times New Roman"/>
      <w:sz w:val="24"/>
      <w:szCs w:val="24"/>
    </w:rPr>
  </w:style>
  <w:style w:type="character" w:customStyle="1" w:styleId="ilad">
    <w:name w:val="il_ad"/>
    <w:basedOn w:val="DefaultParagraphFont"/>
    <w:rsid w:val="005F63E0"/>
  </w:style>
  <w:style w:type="character" w:customStyle="1" w:styleId="insideitro">
    <w:name w:val="insideitro"/>
    <w:basedOn w:val="DefaultParagraphFont"/>
    <w:rsid w:val="005F63E0"/>
  </w:style>
  <w:style w:type="character" w:customStyle="1" w:styleId="underline00">
    <w:name w:val="underline0"/>
    <w:basedOn w:val="DefaultParagraphFont"/>
    <w:rsid w:val="005F63E0"/>
  </w:style>
  <w:style w:type="character" w:customStyle="1" w:styleId="cardChar10">
    <w:name w:val="card Char1"/>
    <w:rsid w:val="005F63E0"/>
    <w:rPr>
      <w:rFonts w:ascii="Times New Roman" w:eastAsia="Times New Roman" w:hAnsi="Times New Roman" w:cs="Times New Roman"/>
      <w:sz w:val="20"/>
      <w:szCs w:val="20"/>
      <w:lang w:val="x-none" w:eastAsia="x-none"/>
    </w:rPr>
  </w:style>
  <w:style w:type="character" w:customStyle="1" w:styleId="photo-credit">
    <w:name w:val="photo-credit"/>
    <w:basedOn w:val="DefaultParagraphFont"/>
    <w:rsid w:val="005F63E0"/>
  </w:style>
  <w:style w:type="numbering" w:customStyle="1" w:styleId="NoList27">
    <w:name w:val="No List27"/>
    <w:next w:val="NoList"/>
    <w:semiHidden/>
    <w:unhideWhenUsed/>
    <w:rsid w:val="005F63E0"/>
  </w:style>
  <w:style w:type="numbering" w:customStyle="1" w:styleId="NoList28">
    <w:name w:val="No List28"/>
    <w:next w:val="NoList"/>
    <w:semiHidden/>
    <w:unhideWhenUsed/>
    <w:rsid w:val="005F63E0"/>
  </w:style>
  <w:style w:type="table" w:styleId="ColorfulShading-Accent1">
    <w:name w:val="Colorful Shading Accent 1"/>
    <w:basedOn w:val="TableNormal"/>
    <w:uiPriority w:val="71"/>
    <w:rsid w:val="005F63E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link w:val="ColorfulGrid-Accent1Char"/>
    <w:uiPriority w:val="29"/>
    <w:rsid w:val="005F63E0"/>
    <w:pPr>
      <w:spacing w:after="0" w:line="240" w:lineRule="auto"/>
    </w:pPr>
    <w:rPr>
      <w:rFonts w:ascii="Times New Roman" w:eastAsia="Times New Roman" w:hAnsi="Times New Roman"/>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urdev.usda.gov/BCP_ReapResEei.html" TargetMode="External"/><Relationship Id="rId18" Type="http://schemas.openxmlformats.org/officeDocument/2006/relationships/hyperlink" Target="http://www.thesolutionsjournal.com/user/4896" TargetMode="External"/><Relationship Id="rId26" Type="http://schemas.openxmlformats.org/officeDocument/2006/relationships/hyperlink" Target="http://www.smartplanet.com/blog/smart-takes/rural-us-population-lowest-in-history-demographers-say/17982" TargetMode="External"/><Relationship Id="rId3" Type="http://schemas.openxmlformats.org/officeDocument/2006/relationships/customXml" Target="../customXml/item2.xml"/><Relationship Id="rId21" Type="http://schemas.openxmlformats.org/officeDocument/2006/relationships/hyperlink" Target="http://www.kftc.org/our-work/stop-smith" TargetMode="External"/><Relationship Id="rId34" Type="http://schemas.openxmlformats.org/officeDocument/2006/relationships/hyperlink" Target="http://reason.com/blog/2013/01/02/fiscal-cliff-deal-raises-taxes-delays-se" TargetMode="External"/><Relationship Id="rId7" Type="http://schemas.microsoft.com/office/2007/relationships/stylesWithEffects" Target="stylesWithEffects.xml"/><Relationship Id="rId12" Type="http://schemas.openxmlformats.org/officeDocument/2006/relationships/hyperlink" Target="http://tinyurl.com/6qaza7" TargetMode="External"/><Relationship Id="rId17" Type="http://schemas.openxmlformats.org/officeDocument/2006/relationships/hyperlink" Target="http://www.newyorker.com/magazine/bios/peter_j_boyer/search?contributorName=peter%20j%20boyer" TargetMode="External"/><Relationship Id="rId25" Type="http://schemas.openxmlformats.org/officeDocument/2006/relationships/hyperlink" Target="http://www.forbes.com/places/ny/new-york/" TargetMode="External"/><Relationship Id="rId33" Type="http://schemas.openxmlformats.org/officeDocument/2006/relationships/hyperlink" Target="http://dailycaller.com/2013/01/01/fiscal-cliff-deal-includes-one-year-extension-for-wind-tax-credits/"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www.huffingtonpost.com/jeff-biggers/declaration-of-clean-ener_b_565669.html" TargetMode="External"/><Relationship Id="rId29" Type="http://schemas.openxmlformats.org/officeDocument/2006/relationships/hyperlink" Target="http://www.forbes.com/places/tx/dallas/"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eligions.pewforum.org/" TargetMode="External"/><Relationship Id="rId32" Type="http://schemas.openxmlformats.org/officeDocument/2006/relationships/hyperlink" Target="http://www.timesleaderonline.com/page/content.detail/id/543590/Obama-has-lengthy-work-list-to-tackle.html?nav=501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rketwatch.com/Search?m=Column&amp;mp=Paul%20B.%20Farrell&amp;pmrkt=true" TargetMode="External"/><Relationship Id="rId23" Type="http://schemas.openxmlformats.org/officeDocument/2006/relationships/hyperlink" Target="http://campaign2012.washingtonexaminer.com/blogs/beltway-confidential/romney-appeal-affluent-suburbs-could-change-map/400536" TargetMode="External"/><Relationship Id="rId28" Type="http://schemas.openxmlformats.org/officeDocument/2006/relationships/hyperlink" Target="http://www.forbes.com/places/tx/austin/" TargetMode="External"/><Relationship Id="rId36" Type="http://schemas.openxmlformats.org/officeDocument/2006/relationships/hyperlink" Target="http://www.politico.com/story/2013/01/why-barack-obama-picked-chuck-hagel-85822.html?hp=t1_3" TargetMode="External"/><Relationship Id="rId10" Type="http://schemas.openxmlformats.org/officeDocument/2006/relationships/footnotes" Target="footnotes.xml"/><Relationship Id="rId19" Type="http://schemas.openxmlformats.org/officeDocument/2006/relationships/hyperlink" Target="http://coalfreefutureproject.org/" TargetMode="External"/><Relationship Id="rId31" Type="http://schemas.openxmlformats.org/officeDocument/2006/relationships/hyperlink" Target="http://www.forbes.com/places/nc/raleigh/"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tinyurl.com/6qaza7" TargetMode="External"/><Relationship Id="rId22" Type="http://schemas.openxmlformats.org/officeDocument/2006/relationships/hyperlink" Target="http://blogs.forbes.com/joelkotkin/" TargetMode="External"/><Relationship Id="rId27" Type="http://schemas.openxmlformats.org/officeDocument/2006/relationships/hyperlink" Target="http://www.ruralhome.org/storage/research_notes/rural_research_note_population_change.pdf" TargetMode="External"/><Relationship Id="rId30" Type="http://schemas.openxmlformats.org/officeDocument/2006/relationships/hyperlink" Target="http://www.forbes.com/places/dc/washington/" TargetMode="External"/><Relationship Id="rId35" Type="http://schemas.openxmlformats.org/officeDocument/2006/relationships/hyperlink" Target="http://www.latimes.com/news/politics/la-pn-obama-to-nominate-chuck-hagel-secretary-defense-20130104,0,6113862.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9</Pages>
  <Words>12167</Words>
  <Characters>69357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2013-01-14T05:37:00Z</dcterms:created>
  <dcterms:modified xsi:type="dcterms:W3CDTF">2013-01-14T05:40:00Z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