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115D9D" w:rsidRDefault="00115D9D" w:rsidP="00115D9D">
      <w:pPr>
        <w:pStyle w:val="Heading2"/>
      </w:pPr>
    </w:p>
    <w:p w:rsidR="00115D9D" w:rsidRPr="00115D9D" w:rsidRDefault="00115D9D" w:rsidP="00115D9D">
      <w:pPr>
        <w:pStyle w:val="Heading2"/>
      </w:pPr>
      <w:r>
        <w:t>*** 1AC</w:t>
      </w:r>
    </w:p>
    <w:p w:rsidR="00115D9D" w:rsidRPr="00297E1C" w:rsidRDefault="00115D9D" w:rsidP="00115D9D">
      <w:pPr>
        <w:rPr>
          <w:rFonts w:ascii="Arial" w:hAnsi="Arial"/>
          <w:b/>
          <w:sz w:val="26"/>
        </w:rPr>
      </w:pPr>
      <w:bookmarkStart w:id="0" w:name="_GoBack"/>
      <w:bookmarkEnd w:id="0"/>
    </w:p>
    <w:p w:rsidR="00115D9D" w:rsidRPr="00297E1C" w:rsidRDefault="00115D9D" w:rsidP="00115D9D">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1AC—</w:t>
      </w:r>
      <w:proofErr w:type="spellStart"/>
      <w:r>
        <w:rPr>
          <w:rFonts w:ascii="Arial" w:eastAsia="Times New Roman" w:hAnsi="Arial"/>
          <w:b/>
          <w:bCs/>
          <w:sz w:val="32"/>
          <w:u w:val="single"/>
        </w:rPr>
        <w:t>Adv</w:t>
      </w:r>
      <w:proofErr w:type="spellEnd"/>
      <w:r>
        <w:rPr>
          <w:rFonts w:ascii="Arial" w:eastAsia="Times New Roman" w:hAnsi="Arial"/>
          <w:b/>
          <w:bCs/>
          <w:sz w:val="32"/>
          <w:u w:val="single"/>
        </w:rPr>
        <w:t xml:space="preserve"> 1</w:t>
      </w:r>
    </w:p>
    <w:p w:rsidR="00115D9D" w:rsidRPr="00297E1C" w:rsidRDefault="00115D9D" w:rsidP="00115D9D">
      <w:pPr>
        <w:rPr>
          <w:rFonts w:ascii="Arial" w:hAnsi="Arial"/>
          <w:b/>
          <w:sz w:val="26"/>
        </w:rPr>
      </w:pPr>
    </w:p>
    <w:p w:rsidR="00115D9D" w:rsidRPr="00297E1C" w:rsidRDefault="00115D9D" w:rsidP="00115D9D">
      <w:pPr>
        <w:rPr>
          <w:rFonts w:ascii="Arial" w:hAnsi="Arial"/>
          <w:b/>
          <w:sz w:val="24"/>
        </w:rPr>
      </w:pPr>
      <w:r w:rsidRPr="00297E1C">
        <w:rPr>
          <w:rFonts w:ascii="Arial" w:hAnsi="Arial"/>
          <w:b/>
          <w:sz w:val="24"/>
        </w:rPr>
        <w:t xml:space="preserve">Advantage One – Politics </w:t>
      </w:r>
    </w:p>
    <w:p w:rsidR="00115D9D" w:rsidRPr="00297E1C" w:rsidRDefault="00115D9D" w:rsidP="00115D9D">
      <w:pPr>
        <w:rPr>
          <w:rFonts w:ascii="Arial" w:hAnsi="Arial"/>
          <w:b/>
          <w:sz w:val="24"/>
        </w:rPr>
      </w:pPr>
    </w:p>
    <w:p w:rsidR="00115D9D" w:rsidRPr="00120457" w:rsidRDefault="00115D9D" w:rsidP="00115D9D">
      <w:pPr>
        <w:rPr>
          <w:rFonts w:ascii="Arial" w:hAnsi="Arial"/>
          <w:b/>
          <w:sz w:val="24"/>
          <w:szCs w:val="26"/>
        </w:rPr>
      </w:pPr>
      <w:r>
        <w:rPr>
          <w:rFonts w:ascii="Arial" w:hAnsi="Arial"/>
          <w:b/>
          <w:sz w:val="24"/>
          <w:szCs w:val="26"/>
        </w:rPr>
        <w:t>Political polarization due to Tea Party influence is destroying the American political system</w:t>
      </w:r>
      <w:r w:rsidRPr="00120457">
        <w:rPr>
          <w:rFonts w:ascii="Arial" w:hAnsi="Arial"/>
          <w:b/>
          <w:sz w:val="24"/>
          <w:szCs w:val="26"/>
        </w:rPr>
        <w:t xml:space="preserve">. </w:t>
      </w:r>
    </w:p>
    <w:p w:rsidR="00115D9D" w:rsidRPr="00120457" w:rsidRDefault="00115D9D" w:rsidP="00115D9D">
      <w:pPr>
        <w:rPr>
          <w:rFonts w:ascii="Arial" w:hAnsi="Arial"/>
          <w:sz w:val="18"/>
          <w:szCs w:val="18"/>
        </w:rPr>
      </w:pPr>
      <w:r w:rsidRPr="00120457">
        <w:rPr>
          <w:rFonts w:ascii="Arial" w:hAnsi="Arial"/>
          <w:b/>
          <w:sz w:val="26"/>
          <w:szCs w:val="26"/>
        </w:rPr>
        <w:t>Mann &amp; Ornstein 12</w:t>
      </w:r>
      <w:r w:rsidRPr="00120457">
        <w:rPr>
          <w:rFonts w:ascii="Arial" w:hAnsi="Arial"/>
        </w:rPr>
        <w:t xml:space="preserve"> </w:t>
      </w:r>
      <w:r w:rsidRPr="00120457">
        <w:rPr>
          <w:rFonts w:ascii="Arial" w:hAnsi="Arial"/>
          <w:sz w:val="18"/>
          <w:szCs w:val="18"/>
        </w:rPr>
        <w:t xml:space="preserve">- Chair and a senior fellow in Governance Studies @ </w:t>
      </w:r>
      <w:hyperlink r:id="rId12" w:tooltip="Brookings Institution" w:history="1">
        <w:r w:rsidRPr="00120457">
          <w:rPr>
            <w:rFonts w:ascii="Arial" w:hAnsi="Arial"/>
            <w:sz w:val="18"/>
            <w:szCs w:val="18"/>
          </w:rPr>
          <w:t>Brookings Institution</w:t>
        </w:r>
      </w:hyperlink>
      <w:r w:rsidRPr="00120457">
        <w:rPr>
          <w:rFonts w:ascii="Arial" w:hAnsi="Arial"/>
          <w:sz w:val="18"/>
          <w:szCs w:val="18"/>
        </w:rPr>
        <w:t xml:space="preserve"> &amp; political scientist and resident scholar @ American Enterprise Institute [</w:t>
      </w:r>
      <w:hyperlink r:id="rId13" w:history="1">
        <w:r w:rsidRPr="00120457">
          <w:rPr>
            <w:rFonts w:ascii="Arial" w:hAnsi="Arial"/>
            <w:sz w:val="18"/>
            <w:szCs w:val="18"/>
          </w:rPr>
          <w:t>Thomas E. Mann</w:t>
        </w:r>
      </w:hyperlink>
      <w:r w:rsidRPr="00120457">
        <w:rPr>
          <w:rFonts w:ascii="Arial" w:hAnsi="Arial"/>
          <w:sz w:val="18"/>
          <w:szCs w:val="18"/>
        </w:rPr>
        <w:t xml:space="preserve"> &amp; </w:t>
      </w:r>
      <w:hyperlink r:id="rId14" w:history="1">
        <w:r w:rsidRPr="00120457">
          <w:rPr>
            <w:rFonts w:ascii="Arial" w:hAnsi="Arial"/>
            <w:sz w:val="18"/>
            <w:szCs w:val="18"/>
          </w:rPr>
          <w:t>Norman J. Ornstein</w:t>
        </w:r>
      </w:hyperlink>
      <w:r w:rsidRPr="00120457">
        <w:rPr>
          <w:rFonts w:ascii="Arial" w:hAnsi="Arial"/>
          <w:sz w:val="18"/>
          <w:szCs w:val="18"/>
        </w:rPr>
        <w:t xml:space="preserve">, </w:t>
      </w:r>
      <w:r w:rsidRPr="00120457">
        <w:rPr>
          <w:rFonts w:ascii="Arial" w:hAnsi="Arial"/>
          <w:sz w:val="18"/>
          <w:szCs w:val="18"/>
          <w:u w:val="single"/>
        </w:rPr>
        <w:t>It's Even Worse Than It Looks</w:t>
      </w:r>
      <w:r w:rsidRPr="00120457">
        <w:rPr>
          <w:rFonts w:ascii="Arial" w:hAnsi="Arial"/>
          <w:sz w:val="18"/>
          <w:szCs w:val="18"/>
        </w:rPr>
        <w:t>, pg. http://tinyurl.com/8ucplnz</w:t>
      </w:r>
    </w:p>
    <w:p w:rsidR="00115D9D" w:rsidRPr="00120457" w:rsidRDefault="00115D9D" w:rsidP="00115D9D">
      <w:pPr>
        <w:rPr>
          <w:rFonts w:ascii="Arial" w:hAnsi="Arial"/>
          <w:sz w:val="18"/>
          <w:szCs w:val="18"/>
        </w:rPr>
      </w:pPr>
    </w:p>
    <w:p w:rsidR="00115D9D" w:rsidRPr="00120457" w:rsidRDefault="00115D9D" w:rsidP="00115D9D">
      <w:pPr>
        <w:rPr>
          <w:rFonts w:ascii="Arial" w:hAnsi="Arial"/>
          <w:sz w:val="14"/>
        </w:rPr>
      </w:pPr>
      <w:r w:rsidRPr="00120457">
        <w:rPr>
          <w:rFonts w:ascii="Arial" w:hAnsi="Arial"/>
          <w:sz w:val="14"/>
        </w:rPr>
        <w:t xml:space="preserve">Six years ago, we wrote The Broken Branch, which sharply criticized the Congress for failing to live up to its responsibilities as the first branch of government. Based on four decades of watching Congress, ours was a sympathetic perspective, one that reflected our appreciation of the inherent messiness of the legislative process within the constitutional system. </w:t>
      </w:r>
      <w:r w:rsidRPr="00120457">
        <w:rPr>
          <w:rFonts w:ascii="Arial" w:hAnsi="Arial"/>
          <w:u w:val="single"/>
        </w:rPr>
        <w:t>Reconciling diverse interests</w:t>
      </w:r>
      <w:r w:rsidRPr="00120457">
        <w:rPr>
          <w:rFonts w:ascii="Arial" w:hAnsi="Arial"/>
          <w:sz w:val="14"/>
        </w:rPr>
        <w:t xml:space="preserve"> and beliefs in America's extended republic necessarily </w:t>
      </w:r>
      <w:r w:rsidRPr="00120457">
        <w:rPr>
          <w:rFonts w:ascii="Arial" w:hAnsi="Arial"/>
          <w:u w:val="single"/>
        </w:rPr>
        <w:t>involves</w:t>
      </w:r>
      <w:r w:rsidRPr="00120457">
        <w:rPr>
          <w:rFonts w:ascii="Arial" w:hAnsi="Arial"/>
          <w:sz w:val="14"/>
        </w:rPr>
        <w:t xml:space="preserve"> adversarial </w:t>
      </w:r>
      <w:r w:rsidRPr="00120457">
        <w:rPr>
          <w:rFonts w:ascii="Arial" w:hAnsi="Arial"/>
          <w:u w:val="single"/>
        </w:rPr>
        <w:t>debates and</w:t>
      </w:r>
      <w:r w:rsidRPr="00120457">
        <w:rPr>
          <w:rFonts w:ascii="Arial" w:hAnsi="Arial"/>
          <w:sz w:val="14"/>
        </w:rPr>
        <w:t xml:space="preserve"> difficult </w:t>
      </w:r>
      <w:r w:rsidRPr="00120457">
        <w:rPr>
          <w:rFonts w:ascii="Arial" w:hAnsi="Arial"/>
          <w:u w:val="single"/>
        </w:rPr>
        <w:t>negotiations</w:t>
      </w:r>
      <w:r w:rsidRPr="00120457">
        <w:rPr>
          <w:rFonts w:ascii="Arial" w:hAnsi="Arial"/>
          <w:sz w:val="14"/>
        </w:rPr>
        <w:t>.</w:t>
      </w:r>
    </w:p>
    <w:p w:rsidR="00115D9D" w:rsidRPr="00120457" w:rsidRDefault="00115D9D" w:rsidP="00115D9D">
      <w:pPr>
        <w:rPr>
          <w:rFonts w:ascii="Arial" w:hAnsi="Arial"/>
          <w:u w:val="single"/>
        </w:rPr>
      </w:pPr>
      <w:r w:rsidRPr="00120457">
        <w:rPr>
          <w:rFonts w:ascii="Arial" w:hAnsi="Arial"/>
          <w:sz w:val="16"/>
        </w:rPr>
        <w:t xml:space="preserve">But </w:t>
      </w:r>
      <w:r w:rsidRPr="00120457">
        <w:rPr>
          <w:rFonts w:ascii="Arial" w:hAnsi="Arial"/>
          <w:highlight w:val="yellow"/>
          <w:u w:val="single"/>
        </w:rPr>
        <w:t>there</w:t>
      </w:r>
      <w:r w:rsidRPr="00120457">
        <w:rPr>
          <w:rFonts w:ascii="Arial" w:hAnsi="Arial"/>
          <w:sz w:val="16"/>
        </w:rPr>
        <w:t xml:space="preserve"> was </w:t>
      </w:r>
      <w:r w:rsidRPr="00120457">
        <w:rPr>
          <w:rFonts w:ascii="Arial" w:hAnsi="Arial"/>
          <w:highlight w:val="yellow"/>
          <w:u w:val="single"/>
        </w:rPr>
        <w:t>no denying the impact of</w:t>
      </w:r>
      <w:r w:rsidRPr="00120457">
        <w:rPr>
          <w:rFonts w:ascii="Arial" w:hAnsi="Arial"/>
          <w:sz w:val="16"/>
        </w:rPr>
        <w:t xml:space="preserve"> broad changes in America's wider political environment — most importantly the </w:t>
      </w:r>
      <w:r w:rsidRPr="00120457">
        <w:rPr>
          <w:rFonts w:ascii="Arial" w:hAnsi="Arial"/>
          <w:b/>
          <w:iCs/>
          <w:highlight w:val="yellow"/>
          <w:u w:val="single"/>
          <w:bdr w:val="single" w:sz="18" w:space="0" w:color="auto"/>
        </w:rPr>
        <w:t>ideological polarization</w:t>
      </w:r>
      <w:r w:rsidRPr="00120457">
        <w:rPr>
          <w:rFonts w:ascii="Arial" w:hAnsi="Arial"/>
          <w:sz w:val="16"/>
        </w:rPr>
        <w:t xml:space="preserve"> of the political parties — </w:t>
      </w:r>
      <w:r w:rsidRPr="00120457">
        <w:rPr>
          <w:rFonts w:ascii="Arial" w:hAnsi="Arial"/>
          <w:highlight w:val="yellow"/>
          <w:u w:val="single"/>
        </w:rPr>
        <w:t>on</w:t>
      </w:r>
      <w:r w:rsidRPr="00120457">
        <w:rPr>
          <w:rFonts w:ascii="Arial" w:hAnsi="Arial"/>
          <w:u w:val="single"/>
        </w:rPr>
        <w:t xml:space="preserve"> how </w:t>
      </w:r>
      <w:r w:rsidRPr="00120457">
        <w:rPr>
          <w:rFonts w:ascii="Arial" w:hAnsi="Arial"/>
          <w:highlight w:val="yellow"/>
          <w:u w:val="single"/>
        </w:rPr>
        <w:t>Congres</w:t>
      </w:r>
      <w:r w:rsidRPr="00120457">
        <w:rPr>
          <w:rFonts w:ascii="Arial" w:hAnsi="Arial"/>
          <w:u w:val="single"/>
        </w:rPr>
        <w:t>s</w:t>
      </w:r>
      <w:r w:rsidRPr="00120457">
        <w:rPr>
          <w:rFonts w:ascii="Arial" w:hAnsi="Arial"/>
          <w:sz w:val="16"/>
        </w:rPr>
        <w:t xml:space="preserve"> </w:t>
      </w:r>
      <w:r w:rsidRPr="00120457">
        <w:rPr>
          <w:rFonts w:ascii="Arial" w:hAnsi="Arial"/>
          <w:u w:val="single"/>
        </w:rPr>
        <w:t xml:space="preserve">went about its work. </w:t>
      </w:r>
      <w:r w:rsidRPr="00120457">
        <w:rPr>
          <w:rFonts w:ascii="Arial" w:hAnsi="Arial"/>
          <w:highlight w:val="yellow"/>
          <w:u w:val="single"/>
        </w:rPr>
        <w:t>We</w:t>
      </w:r>
      <w:r w:rsidRPr="00120457">
        <w:rPr>
          <w:rFonts w:ascii="Arial" w:hAnsi="Arial"/>
          <w:sz w:val="16"/>
          <w:highlight w:val="yellow"/>
        </w:rPr>
        <w:t xml:space="preserve"> </w:t>
      </w:r>
      <w:r w:rsidRPr="00120457">
        <w:rPr>
          <w:rFonts w:ascii="Arial" w:hAnsi="Arial"/>
          <w:highlight w:val="yellow"/>
          <w:u w:val="single"/>
        </w:rPr>
        <w:t>documented</w:t>
      </w:r>
      <w:r w:rsidRPr="00120457">
        <w:rPr>
          <w:rFonts w:ascii="Arial" w:hAnsi="Arial"/>
          <w:u w:val="single"/>
        </w:rPr>
        <w:t xml:space="preserve"> </w:t>
      </w:r>
      <w:r w:rsidRPr="00120457">
        <w:rPr>
          <w:rFonts w:ascii="Arial" w:hAnsi="Arial"/>
          <w:sz w:val="16"/>
        </w:rPr>
        <w:t xml:space="preserve">the demise of regular order, as Congress bent rules to marginalize committees and deny the minority party in the House opportunities to offer amendments on the floor; </w:t>
      </w:r>
      <w:r w:rsidRPr="00120457">
        <w:rPr>
          <w:rFonts w:ascii="Arial" w:hAnsi="Arial"/>
          <w:u w:val="single"/>
        </w:rPr>
        <w:t xml:space="preserve">the </w:t>
      </w:r>
      <w:r w:rsidRPr="00120457">
        <w:rPr>
          <w:rFonts w:ascii="Arial" w:hAnsi="Arial"/>
          <w:b/>
          <w:iCs/>
          <w:highlight w:val="yellow"/>
          <w:u w:val="single"/>
          <w:bdr w:val="single" w:sz="18" w:space="0" w:color="auto"/>
        </w:rPr>
        <w:t>decline of</w:t>
      </w:r>
      <w:r w:rsidRPr="00120457">
        <w:rPr>
          <w:rFonts w:ascii="Arial" w:hAnsi="Arial"/>
          <w:b/>
          <w:iCs/>
          <w:u w:val="single"/>
          <w:bdr w:val="single" w:sz="18" w:space="0" w:color="auto"/>
        </w:rPr>
        <w:t xml:space="preserve"> genuine </w:t>
      </w:r>
      <w:r w:rsidRPr="00120457">
        <w:rPr>
          <w:rFonts w:ascii="Arial" w:hAnsi="Arial"/>
          <w:b/>
          <w:iCs/>
          <w:highlight w:val="yellow"/>
          <w:u w:val="single"/>
          <w:bdr w:val="single" w:sz="18" w:space="0" w:color="auto"/>
        </w:rPr>
        <w:t>deliberation</w:t>
      </w:r>
      <w:r w:rsidRPr="00120457">
        <w:rPr>
          <w:rFonts w:ascii="Arial" w:hAnsi="Arial"/>
          <w:sz w:val="16"/>
          <w:highlight w:val="yellow"/>
        </w:rPr>
        <w:t xml:space="preserve"> i</w:t>
      </w:r>
      <w:r w:rsidRPr="00120457">
        <w:rPr>
          <w:rFonts w:ascii="Arial" w:hAnsi="Arial"/>
          <w:sz w:val="16"/>
        </w:rPr>
        <w:t xml:space="preserve">n the lawmaking process </w:t>
      </w:r>
      <w:r w:rsidRPr="00120457">
        <w:rPr>
          <w:rFonts w:ascii="Arial" w:hAnsi="Arial"/>
          <w:highlight w:val="yellow"/>
          <w:u w:val="single"/>
        </w:rPr>
        <w:t>on</w:t>
      </w:r>
      <w:r w:rsidRPr="00120457">
        <w:rPr>
          <w:rFonts w:ascii="Arial" w:hAnsi="Arial"/>
          <w:sz w:val="16"/>
        </w:rPr>
        <w:t xml:space="preserve"> such important matters </w:t>
      </w:r>
      <w:r w:rsidRPr="00120457">
        <w:rPr>
          <w:rFonts w:ascii="Arial" w:hAnsi="Arial"/>
          <w:u w:val="single"/>
        </w:rPr>
        <w:t xml:space="preserve">as </w:t>
      </w:r>
      <w:r w:rsidRPr="00120457">
        <w:rPr>
          <w:rFonts w:ascii="Arial" w:hAnsi="Arial"/>
          <w:highlight w:val="yellow"/>
          <w:u w:val="single"/>
        </w:rPr>
        <w:t>budgets and</w:t>
      </w:r>
      <w:r w:rsidRPr="00120457">
        <w:rPr>
          <w:rFonts w:ascii="Arial" w:hAnsi="Arial"/>
          <w:sz w:val="16"/>
        </w:rPr>
        <w:t xml:space="preserve"> decisions to go to </w:t>
      </w:r>
      <w:r w:rsidRPr="00120457">
        <w:rPr>
          <w:rFonts w:ascii="Arial" w:hAnsi="Arial"/>
          <w:highlight w:val="yellow"/>
          <w:u w:val="single"/>
        </w:rPr>
        <w:t>war</w:t>
      </w:r>
      <w:r w:rsidRPr="00120457">
        <w:rPr>
          <w:rFonts w:ascii="Arial" w:hAnsi="Arial"/>
          <w:u w:val="single"/>
        </w:rPr>
        <w:t xml:space="preserve">; the </w:t>
      </w:r>
      <w:r w:rsidRPr="00120457">
        <w:rPr>
          <w:rFonts w:ascii="Arial" w:hAnsi="Arial"/>
          <w:highlight w:val="yellow"/>
          <w:u w:val="single"/>
        </w:rPr>
        <w:t xml:space="preserve">manifestations of </w:t>
      </w:r>
      <w:r w:rsidRPr="00120457">
        <w:rPr>
          <w:rFonts w:ascii="Arial" w:hAnsi="Arial"/>
          <w:b/>
          <w:iCs/>
          <w:highlight w:val="yellow"/>
          <w:u w:val="single"/>
          <w:bdr w:val="single" w:sz="18" w:space="0" w:color="auto"/>
        </w:rPr>
        <w:t>extreme partisanship</w:t>
      </w:r>
      <w:r w:rsidRPr="00120457">
        <w:rPr>
          <w:rFonts w:ascii="Arial" w:hAnsi="Arial"/>
          <w:sz w:val="16"/>
        </w:rPr>
        <w:t xml:space="preserve">; the culture of </w:t>
      </w:r>
      <w:r w:rsidRPr="00120457">
        <w:rPr>
          <w:rFonts w:ascii="Arial" w:hAnsi="Arial"/>
          <w:highlight w:val="yellow"/>
          <w:u w:val="single"/>
        </w:rPr>
        <w:t>corruption</w:t>
      </w:r>
      <w:r w:rsidRPr="00120457">
        <w:rPr>
          <w:rFonts w:ascii="Arial" w:hAnsi="Arial"/>
          <w:u w:val="single"/>
        </w:rPr>
        <w:t>; the loss of institutional patriotism</w:t>
      </w:r>
      <w:r w:rsidRPr="00120457">
        <w:rPr>
          <w:rFonts w:ascii="Arial" w:hAnsi="Arial"/>
          <w:sz w:val="16"/>
        </w:rPr>
        <w:t xml:space="preserve"> among members; </w:t>
      </w:r>
      <w:r w:rsidRPr="00120457">
        <w:rPr>
          <w:rFonts w:ascii="Arial" w:hAnsi="Arial"/>
          <w:highlight w:val="yellow"/>
          <w:u w:val="single"/>
        </w:rPr>
        <w:t>and</w:t>
      </w:r>
      <w:r w:rsidRPr="00120457">
        <w:rPr>
          <w:rFonts w:ascii="Arial" w:hAnsi="Arial"/>
          <w:u w:val="single"/>
        </w:rPr>
        <w:t xml:space="preserve"> the </w:t>
      </w:r>
      <w:r w:rsidRPr="00120457">
        <w:rPr>
          <w:rFonts w:ascii="Arial" w:hAnsi="Arial"/>
          <w:highlight w:val="yellow"/>
          <w:u w:val="single"/>
        </w:rPr>
        <w:t>weakening of</w:t>
      </w:r>
      <w:r w:rsidRPr="00120457">
        <w:rPr>
          <w:rFonts w:ascii="Arial" w:hAnsi="Arial"/>
          <w:u w:val="single"/>
        </w:rPr>
        <w:t xml:space="preserve"> the </w:t>
      </w:r>
      <w:r w:rsidRPr="00120457">
        <w:rPr>
          <w:rFonts w:ascii="Arial" w:hAnsi="Arial"/>
          <w:highlight w:val="yellow"/>
          <w:u w:val="single"/>
        </w:rPr>
        <w:t>checks</w:t>
      </w:r>
      <w:r w:rsidRPr="00120457">
        <w:rPr>
          <w:rFonts w:ascii="Arial" w:hAnsi="Arial"/>
          <w:sz w:val="16"/>
          <w:highlight w:val="yellow"/>
        </w:rPr>
        <w:t>-</w:t>
      </w:r>
      <w:r w:rsidRPr="00120457">
        <w:rPr>
          <w:rFonts w:ascii="Arial" w:hAnsi="Arial"/>
          <w:highlight w:val="yellow"/>
          <w:u w:val="single"/>
        </w:rPr>
        <w:t>and-balances</w:t>
      </w:r>
      <w:r w:rsidRPr="00120457">
        <w:rPr>
          <w:rFonts w:ascii="Arial" w:hAnsi="Arial"/>
          <w:u w:val="single"/>
        </w:rPr>
        <w:t xml:space="preserve"> system.</w:t>
      </w:r>
    </w:p>
    <w:p w:rsidR="00115D9D" w:rsidRPr="00120457" w:rsidRDefault="00115D9D" w:rsidP="00115D9D">
      <w:pPr>
        <w:rPr>
          <w:rFonts w:ascii="Arial" w:hAnsi="Arial"/>
          <w:sz w:val="16"/>
        </w:rPr>
      </w:pPr>
      <w:proofErr w:type="gramStart"/>
      <w:r w:rsidRPr="00120457">
        <w:rPr>
          <w:rFonts w:ascii="Arial" w:hAnsi="Arial"/>
          <w:sz w:val="16"/>
        </w:rPr>
        <w:t>While we observed some improvement after the Democrats regained control of Congress in the 2006 midterm elections, the most problematic features of the system remained.</w:t>
      </w:r>
      <w:proofErr w:type="gramEnd"/>
      <w:r w:rsidRPr="00120457">
        <w:rPr>
          <w:rFonts w:ascii="Arial" w:hAnsi="Arial"/>
          <w:sz w:val="16"/>
        </w:rPr>
        <w:t xml:space="preserve"> We thought them unlikely to abate absent a major national crisis that inspired the American public to demand that the warring parties work together. America got the crisis — the most serious economic downturn since the Great Depression — and a pretty clear signal from the voters, who elected Barack Obama by a comfortable margin and gave the Democrats substantial gains in the House and Senate. What the country didn't get was any semblance of a well-functioning democracy. President Obama's </w:t>
      </w:r>
      <w:proofErr w:type="spellStart"/>
      <w:r w:rsidRPr="00120457">
        <w:rPr>
          <w:rFonts w:ascii="Arial" w:hAnsi="Arial"/>
          <w:sz w:val="16"/>
        </w:rPr>
        <w:t>postpartisan</w:t>
      </w:r>
      <w:proofErr w:type="spellEnd"/>
      <w:r w:rsidRPr="00120457">
        <w:rPr>
          <w:rFonts w:ascii="Arial" w:hAnsi="Arial"/>
          <w:sz w:val="16"/>
        </w:rPr>
        <w:t xml:space="preserve"> pitch fell flat, and the </w:t>
      </w:r>
      <w:r w:rsidRPr="00120457">
        <w:rPr>
          <w:rFonts w:ascii="Arial" w:hAnsi="Arial"/>
          <w:b/>
          <w:iCs/>
          <w:highlight w:val="yellow"/>
          <w:u w:val="single"/>
          <w:bdr w:val="single" w:sz="18" w:space="0" w:color="auto"/>
        </w:rPr>
        <w:t>Tea Party</w:t>
      </w:r>
      <w:r w:rsidRPr="00120457">
        <w:rPr>
          <w:rFonts w:ascii="Arial" w:hAnsi="Arial"/>
          <w:b/>
          <w:iCs/>
          <w:u w:val="single"/>
          <w:bdr w:val="single" w:sz="18" w:space="0" w:color="auto"/>
        </w:rPr>
        <w:t xml:space="preserve"> movement </w:t>
      </w:r>
      <w:r w:rsidRPr="00120457">
        <w:rPr>
          <w:rFonts w:ascii="Arial" w:hAnsi="Arial"/>
          <w:b/>
          <w:iCs/>
          <w:highlight w:val="yellow"/>
          <w:u w:val="single"/>
          <w:bdr w:val="single" w:sz="18" w:space="0" w:color="auto"/>
        </w:rPr>
        <w:t>pulled the GOP further to its ideological pole</w:t>
      </w:r>
      <w:r w:rsidRPr="00120457">
        <w:rPr>
          <w:rFonts w:ascii="Arial" w:hAnsi="Arial"/>
          <w:sz w:val="16"/>
          <w:highlight w:val="yellow"/>
        </w:rPr>
        <w:t xml:space="preserve">. </w:t>
      </w:r>
      <w:r w:rsidRPr="00120457">
        <w:rPr>
          <w:rFonts w:ascii="Arial" w:hAnsi="Arial"/>
          <w:highlight w:val="yellow"/>
          <w:u w:val="single"/>
        </w:rPr>
        <w:t>Republicans greeted</w:t>
      </w:r>
      <w:r w:rsidRPr="00120457">
        <w:rPr>
          <w:rFonts w:ascii="Arial" w:hAnsi="Arial"/>
          <w:sz w:val="16"/>
          <w:highlight w:val="yellow"/>
        </w:rPr>
        <w:t xml:space="preserve"> the</w:t>
      </w:r>
      <w:r w:rsidRPr="00120457">
        <w:rPr>
          <w:rFonts w:ascii="Arial" w:hAnsi="Arial"/>
          <w:sz w:val="16"/>
        </w:rPr>
        <w:t xml:space="preserve"> new </w:t>
      </w:r>
      <w:r w:rsidRPr="00120457">
        <w:rPr>
          <w:rFonts w:ascii="Arial" w:hAnsi="Arial"/>
          <w:highlight w:val="yellow"/>
          <w:u w:val="single"/>
        </w:rPr>
        <w:t>president with</w:t>
      </w:r>
      <w:r w:rsidRPr="00120457">
        <w:rPr>
          <w:rFonts w:ascii="Arial" w:hAnsi="Arial"/>
          <w:sz w:val="16"/>
          <w:highlight w:val="yellow"/>
        </w:rPr>
        <w:t xml:space="preserve"> </w:t>
      </w:r>
      <w:r w:rsidRPr="00120457">
        <w:rPr>
          <w:rFonts w:ascii="Arial" w:hAnsi="Arial"/>
          <w:highlight w:val="yellow"/>
          <w:u w:val="single"/>
        </w:rPr>
        <w:t>a</w:t>
      </w:r>
      <w:r w:rsidRPr="00120457">
        <w:rPr>
          <w:rFonts w:ascii="Arial" w:hAnsi="Arial"/>
          <w:u w:val="single"/>
        </w:rPr>
        <w:t xml:space="preserve"> unified </w:t>
      </w:r>
      <w:r w:rsidRPr="00120457">
        <w:rPr>
          <w:rFonts w:ascii="Arial" w:hAnsi="Arial"/>
          <w:highlight w:val="yellow"/>
          <w:u w:val="single"/>
        </w:rPr>
        <w:t xml:space="preserve">strategy of </w:t>
      </w:r>
      <w:r w:rsidRPr="00120457">
        <w:rPr>
          <w:rFonts w:ascii="Arial" w:hAnsi="Arial"/>
          <w:b/>
          <w:iCs/>
          <w:highlight w:val="yellow"/>
          <w:u w:val="single"/>
          <w:bdr w:val="single" w:sz="18" w:space="0" w:color="auto"/>
        </w:rPr>
        <w:t>opposing,</w:t>
      </w:r>
      <w:r w:rsidRPr="00120457">
        <w:rPr>
          <w:rFonts w:ascii="Arial" w:hAnsi="Arial"/>
          <w:b/>
          <w:iCs/>
          <w:u w:val="single"/>
          <w:bdr w:val="single" w:sz="18" w:space="0" w:color="auto"/>
        </w:rPr>
        <w:t xml:space="preserve"> obstructing, discrediting, </w:t>
      </w:r>
      <w:r w:rsidRPr="00120457">
        <w:rPr>
          <w:rFonts w:ascii="Arial" w:hAnsi="Arial"/>
          <w:b/>
          <w:iCs/>
          <w:highlight w:val="yellow"/>
          <w:u w:val="single"/>
          <w:bdr w:val="single" w:sz="18" w:space="0" w:color="auto"/>
        </w:rPr>
        <w:t>and nullifying</w:t>
      </w:r>
      <w:r w:rsidRPr="00120457">
        <w:rPr>
          <w:rFonts w:ascii="Arial" w:hAnsi="Arial"/>
          <w:highlight w:val="yellow"/>
          <w:u w:val="single"/>
        </w:rPr>
        <w:t xml:space="preserve"> every</w:t>
      </w:r>
      <w:r w:rsidRPr="00120457">
        <w:rPr>
          <w:rFonts w:ascii="Arial" w:hAnsi="Arial"/>
          <w:sz w:val="16"/>
        </w:rPr>
        <w:t xml:space="preserve"> </w:t>
      </w:r>
      <w:r w:rsidRPr="00120457">
        <w:rPr>
          <w:rFonts w:ascii="Arial" w:hAnsi="Arial"/>
          <w:u w:val="single"/>
        </w:rPr>
        <w:t>one of his</w:t>
      </w:r>
      <w:r w:rsidRPr="00120457">
        <w:rPr>
          <w:rFonts w:ascii="Arial" w:hAnsi="Arial"/>
          <w:sz w:val="16"/>
        </w:rPr>
        <w:t xml:space="preserve"> important </w:t>
      </w:r>
      <w:r w:rsidRPr="00120457">
        <w:rPr>
          <w:rFonts w:ascii="Arial" w:hAnsi="Arial"/>
          <w:highlight w:val="yellow"/>
          <w:u w:val="single"/>
        </w:rPr>
        <w:t>initiative</w:t>
      </w:r>
      <w:r w:rsidRPr="00120457">
        <w:rPr>
          <w:rFonts w:ascii="Arial" w:hAnsi="Arial"/>
          <w:u w:val="single"/>
        </w:rPr>
        <w:t>s</w:t>
      </w:r>
      <w:r w:rsidRPr="00120457">
        <w:rPr>
          <w:rFonts w:ascii="Arial" w:hAnsi="Arial"/>
          <w:sz w:val="16"/>
        </w:rPr>
        <w:t xml:space="preserve">. Obama reaped an impressive legislative harvest in his first two years but without any Republican engagement or support and with no apparent appreciation from the public. The anemic economic recovery and the pain of joblessness and underwater home mortgages led not to any signal that the representatives ought to pull together, but rather to yet another call by voters to "throw the bums out." The Democrats' devastating setback in the 2010 midterm elections, in which they lost six Senate seats and sixty-three in the House, produced a Republican majority in the House dominated by right-wing insurgents determined to radically reduce the size and role of government. </w:t>
      </w:r>
      <w:r w:rsidRPr="00120457">
        <w:rPr>
          <w:rFonts w:ascii="Arial" w:hAnsi="Arial"/>
          <w:u w:val="single"/>
        </w:rPr>
        <w:t xml:space="preserve">What followed was an appalling spectacle of </w:t>
      </w:r>
      <w:r w:rsidRPr="00120457">
        <w:rPr>
          <w:rFonts w:ascii="Arial" w:hAnsi="Arial"/>
          <w:highlight w:val="yellow"/>
          <w:u w:val="single"/>
        </w:rPr>
        <w:t>hostage taking</w:t>
      </w:r>
      <w:r w:rsidRPr="00120457">
        <w:rPr>
          <w:rFonts w:ascii="Arial" w:hAnsi="Arial"/>
          <w:sz w:val="16"/>
        </w:rPr>
        <w:t xml:space="preserve"> — most importantly, the debt ceiling crisis — </w:t>
      </w:r>
      <w:r w:rsidRPr="00120457">
        <w:rPr>
          <w:rFonts w:ascii="Arial" w:hAnsi="Arial"/>
          <w:u w:val="single"/>
        </w:rPr>
        <w:t xml:space="preserve">that </w:t>
      </w:r>
      <w:r w:rsidRPr="00120457">
        <w:rPr>
          <w:rFonts w:ascii="Arial" w:hAnsi="Arial"/>
          <w:highlight w:val="yellow"/>
          <w:u w:val="single"/>
        </w:rPr>
        <w:t>threatened a government shutdown</w:t>
      </w:r>
      <w:r w:rsidRPr="00120457">
        <w:rPr>
          <w:rFonts w:ascii="Arial" w:hAnsi="Arial"/>
          <w:u w:val="single"/>
        </w:rPr>
        <w:t xml:space="preserve"> and public default</w:t>
      </w:r>
      <w:r w:rsidRPr="00120457">
        <w:rPr>
          <w:rFonts w:ascii="Arial" w:hAnsi="Arial"/>
          <w:sz w:val="16"/>
        </w:rPr>
        <w:t xml:space="preserve">, led to a downgrading of the country's credit, </w:t>
      </w:r>
      <w:r w:rsidRPr="00120457">
        <w:rPr>
          <w:rFonts w:ascii="Arial" w:hAnsi="Arial"/>
          <w:highlight w:val="yellow"/>
          <w:u w:val="single"/>
        </w:rPr>
        <w:t xml:space="preserve">and </w:t>
      </w:r>
      <w:r w:rsidRPr="00120457">
        <w:rPr>
          <w:rFonts w:ascii="Arial" w:hAnsi="Arial"/>
          <w:b/>
          <w:iCs/>
          <w:highlight w:val="yellow"/>
          <w:u w:val="single"/>
          <w:bdr w:val="single" w:sz="18" w:space="0" w:color="auto"/>
        </w:rPr>
        <w:t>blocked constructive action</w:t>
      </w:r>
      <w:r w:rsidRPr="00120457">
        <w:rPr>
          <w:rFonts w:ascii="Arial" w:hAnsi="Arial"/>
          <w:highlight w:val="yellow"/>
          <w:u w:val="single"/>
        </w:rPr>
        <w:t xml:space="preserve"> to</w:t>
      </w:r>
      <w:r w:rsidRPr="00120457">
        <w:rPr>
          <w:rFonts w:ascii="Arial" w:hAnsi="Arial"/>
          <w:u w:val="single"/>
        </w:rPr>
        <w:t xml:space="preserve"> nurture an </w:t>
      </w:r>
      <w:r w:rsidRPr="00120457">
        <w:rPr>
          <w:rFonts w:ascii="Arial" w:hAnsi="Arial"/>
          <w:b/>
          <w:iCs/>
          <w:highlight w:val="yellow"/>
          <w:u w:val="single"/>
          <w:bdr w:val="single" w:sz="18" w:space="0" w:color="auto"/>
        </w:rPr>
        <w:t>economic recovery</w:t>
      </w:r>
      <w:r w:rsidRPr="00120457">
        <w:rPr>
          <w:rFonts w:ascii="Arial" w:hAnsi="Arial"/>
          <w:highlight w:val="yellow"/>
          <w:u w:val="single"/>
        </w:rPr>
        <w:t xml:space="preserve"> or deal with</w:t>
      </w:r>
      <w:r w:rsidRPr="00120457">
        <w:rPr>
          <w:rFonts w:ascii="Arial" w:hAnsi="Arial"/>
          <w:u w:val="single"/>
        </w:rPr>
        <w:t xml:space="preserve"> looming problems of </w:t>
      </w:r>
      <w:r w:rsidRPr="00120457">
        <w:rPr>
          <w:rFonts w:ascii="Arial" w:hAnsi="Arial"/>
          <w:b/>
          <w:iCs/>
          <w:highlight w:val="yellow"/>
          <w:u w:val="single"/>
          <w:bdr w:val="single" w:sz="18" w:space="0" w:color="auto"/>
        </w:rPr>
        <w:t>deficits</w:t>
      </w:r>
      <w:r w:rsidRPr="00120457">
        <w:rPr>
          <w:rFonts w:ascii="Arial" w:hAnsi="Arial"/>
          <w:b/>
          <w:iCs/>
          <w:u w:val="single"/>
          <w:bdr w:val="single" w:sz="18" w:space="0" w:color="auto"/>
        </w:rPr>
        <w:t xml:space="preserve"> and debt</w:t>
      </w:r>
      <w:r w:rsidRPr="00120457">
        <w:rPr>
          <w:rFonts w:ascii="Arial" w:hAnsi="Arial"/>
          <w:u w:val="single"/>
        </w:rPr>
        <w:t>.</w:t>
      </w:r>
    </w:p>
    <w:p w:rsidR="00115D9D" w:rsidRPr="00120457" w:rsidRDefault="00115D9D" w:rsidP="00115D9D">
      <w:pPr>
        <w:rPr>
          <w:rFonts w:ascii="Arial" w:hAnsi="Arial"/>
          <w:sz w:val="16"/>
          <w:szCs w:val="16"/>
        </w:rPr>
      </w:pPr>
      <w:r w:rsidRPr="00120457">
        <w:rPr>
          <w:rFonts w:ascii="Arial" w:hAnsi="Arial"/>
          <w:sz w:val="16"/>
          <w:szCs w:val="16"/>
        </w:rPr>
        <w:t>In October 2011, Congress garnered its lowest approval rating (9 percent) in polling history. Public trust in the government's capacity to solve the serious problems facing the country also hit record lows. Almost all Americans felt their country was on the wrong track and were pessimistic about the future. The public viewed both parties negatively, and President Obama's job approval rating was mired in the forties. The widespread consensus was that politics and governance were utterly dysfunctional. In spite of the perilous state of the global economy — and with it the threat of another financial crisis and recession — no one expected the president and Congress to accomplish anything of consequence before the 2012 election.</w:t>
      </w:r>
    </w:p>
    <w:p w:rsidR="00115D9D" w:rsidRPr="00120457" w:rsidRDefault="00115D9D" w:rsidP="00115D9D">
      <w:pPr>
        <w:rPr>
          <w:rFonts w:ascii="Arial" w:hAnsi="Arial"/>
          <w:u w:val="single"/>
        </w:rPr>
      </w:pPr>
      <w:r w:rsidRPr="00120457">
        <w:rPr>
          <w:rFonts w:ascii="Arial" w:hAnsi="Arial"/>
          <w:sz w:val="16"/>
        </w:rPr>
        <w:t xml:space="preserve">Paradoxically, </w:t>
      </w:r>
      <w:r w:rsidRPr="00120457">
        <w:rPr>
          <w:rFonts w:ascii="Arial" w:hAnsi="Arial"/>
          <w:u w:val="single"/>
        </w:rPr>
        <w:t xml:space="preserve">the public's undifferentiated disgust </w:t>
      </w:r>
      <w:r w:rsidRPr="00120457">
        <w:rPr>
          <w:rFonts w:ascii="Arial" w:hAnsi="Arial"/>
          <w:sz w:val="16"/>
        </w:rPr>
        <w:t xml:space="preserve">with Congress, Washington, and "the government" in general </w:t>
      </w:r>
      <w:r w:rsidRPr="00120457">
        <w:rPr>
          <w:rFonts w:ascii="Arial" w:hAnsi="Arial"/>
          <w:u w:val="single"/>
        </w:rPr>
        <w:t>is part of the problem, not the basis of a solution</w:t>
      </w:r>
      <w:r w:rsidRPr="00120457">
        <w:rPr>
          <w:rFonts w:ascii="Arial" w:hAnsi="Arial"/>
          <w:sz w:val="16"/>
        </w:rPr>
        <w:t xml:space="preserve">. In never-ending efforts to defeat incumbent officeholders in hard times, </w:t>
      </w:r>
      <w:r w:rsidRPr="00120457">
        <w:rPr>
          <w:rFonts w:ascii="Arial" w:hAnsi="Arial"/>
          <w:highlight w:val="yellow"/>
          <w:u w:val="single"/>
        </w:rPr>
        <w:t>the public is perpetuating</w:t>
      </w:r>
      <w:r w:rsidRPr="00120457">
        <w:rPr>
          <w:rFonts w:ascii="Arial" w:hAnsi="Arial"/>
          <w:u w:val="single"/>
        </w:rPr>
        <w:t xml:space="preserve"> the source of its </w:t>
      </w:r>
      <w:r w:rsidRPr="00120457">
        <w:rPr>
          <w:rFonts w:ascii="Arial" w:hAnsi="Arial"/>
          <w:highlight w:val="yellow"/>
          <w:u w:val="single"/>
        </w:rPr>
        <w:t>discontent, electing</w:t>
      </w:r>
      <w:r w:rsidRPr="00120457">
        <w:rPr>
          <w:rFonts w:ascii="Arial" w:hAnsi="Arial"/>
          <w:u w:val="single"/>
        </w:rPr>
        <w:t xml:space="preserve"> a new group of </w:t>
      </w:r>
      <w:r w:rsidRPr="00120457">
        <w:rPr>
          <w:rFonts w:ascii="Arial" w:hAnsi="Arial"/>
          <w:highlight w:val="yellow"/>
          <w:u w:val="single"/>
        </w:rPr>
        <w:t>people</w:t>
      </w:r>
      <w:r w:rsidRPr="00120457">
        <w:rPr>
          <w:rFonts w:ascii="Arial" w:hAnsi="Arial"/>
          <w:u w:val="single"/>
        </w:rPr>
        <w:t xml:space="preserve"> who are </w:t>
      </w:r>
      <w:r w:rsidRPr="00120457">
        <w:rPr>
          <w:rFonts w:ascii="Arial" w:hAnsi="Arial"/>
          <w:highlight w:val="yellow"/>
          <w:u w:val="single"/>
        </w:rPr>
        <w:t xml:space="preserve">even </w:t>
      </w:r>
      <w:r w:rsidRPr="00120457">
        <w:rPr>
          <w:rFonts w:ascii="Arial" w:hAnsi="Arial"/>
          <w:b/>
          <w:iCs/>
          <w:highlight w:val="yellow"/>
          <w:u w:val="single"/>
          <w:bdr w:val="single" w:sz="18" w:space="0" w:color="auto"/>
        </w:rPr>
        <w:t>less inclined to</w:t>
      </w:r>
      <w:r w:rsidRPr="00120457">
        <w:rPr>
          <w:rFonts w:ascii="Arial" w:hAnsi="Arial"/>
          <w:b/>
          <w:iCs/>
          <w:u w:val="single"/>
          <w:bdr w:val="single" w:sz="18" w:space="0" w:color="auto"/>
        </w:rPr>
        <w:t xml:space="preserve"> or capable of crafting </w:t>
      </w:r>
      <w:r w:rsidRPr="00120457">
        <w:rPr>
          <w:rFonts w:ascii="Arial" w:hAnsi="Arial"/>
          <w:b/>
          <w:iCs/>
          <w:highlight w:val="yellow"/>
          <w:u w:val="single"/>
          <w:bdr w:val="single" w:sz="18" w:space="0" w:color="auto"/>
        </w:rPr>
        <w:t>compromise</w:t>
      </w:r>
      <w:r w:rsidRPr="00120457">
        <w:rPr>
          <w:rFonts w:ascii="Arial" w:hAnsi="Arial"/>
          <w:b/>
          <w:iCs/>
          <w:u w:val="single"/>
          <w:bdr w:val="single" w:sz="18" w:space="0" w:color="auto"/>
        </w:rPr>
        <w:t xml:space="preserve"> or solutions</w:t>
      </w:r>
      <w:r w:rsidRPr="00120457">
        <w:rPr>
          <w:rFonts w:ascii="Arial" w:hAnsi="Arial"/>
          <w:u w:val="single"/>
        </w:rPr>
        <w:t xml:space="preserve"> to pressing problems</w:t>
      </w:r>
      <w:r w:rsidRPr="00120457">
        <w:rPr>
          <w:rFonts w:ascii="Arial" w:hAnsi="Arial"/>
          <w:sz w:val="16"/>
        </w:rPr>
        <w:t xml:space="preserve">. We have been struck by the failure of the media, including editors, reporters, and many "expert" commentators, to capture the real drivers of these disturbing developments, and the futility of efforts by many nonpartisan and bipartisan groups to counter, much less overcome, them. We write this book to try to clarify the source of dysfunctional politics and what it will take to change it. </w:t>
      </w:r>
      <w:r w:rsidRPr="00120457">
        <w:rPr>
          <w:rFonts w:ascii="Arial" w:hAnsi="Arial"/>
          <w:u w:val="single"/>
        </w:rPr>
        <w:t>The stakes involved in choosing who will lead us</w:t>
      </w:r>
      <w:r w:rsidRPr="00120457">
        <w:rPr>
          <w:rFonts w:ascii="Arial" w:hAnsi="Arial"/>
          <w:sz w:val="16"/>
        </w:rPr>
        <w:t xml:space="preserve"> in the White House, the Congress, and the Supreme Court </w:t>
      </w:r>
      <w:r w:rsidRPr="00120457">
        <w:rPr>
          <w:rFonts w:ascii="Arial" w:hAnsi="Arial"/>
          <w:u w:val="single"/>
        </w:rPr>
        <w:t>in the years ahead are unusually high, given both the gravity of the problems and the sharper polarization of the parties.</w:t>
      </w:r>
    </w:p>
    <w:p w:rsidR="00115D9D" w:rsidRPr="00120457" w:rsidRDefault="00115D9D" w:rsidP="00115D9D">
      <w:pPr>
        <w:rPr>
          <w:rFonts w:ascii="Arial" w:hAnsi="Arial"/>
          <w:sz w:val="16"/>
        </w:rPr>
      </w:pPr>
      <w:r w:rsidRPr="00120457">
        <w:rPr>
          <w:rFonts w:ascii="Arial" w:hAnsi="Arial"/>
          <w:sz w:val="16"/>
        </w:rPr>
        <w:t xml:space="preserve">In the pages that follow, </w:t>
      </w:r>
      <w:r w:rsidRPr="00120457">
        <w:rPr>
          <w:rFonts w:ascii="Arial" w:hAnsi="Arial"/>
          <w:u w:val="single"/>
        </w:rPr>
        <w:t>we identify</w:t>
      </w:r>
      <w:r w:rsidRPr="00120457">
        <w:rPr>
          <w:rFonts w:ascii="Arial" w:hAnsi="Arial"/>
          <w:sz w:val="16"/>
        </w:rPr>
        <w:t xml:space="preserve"> two </w:t>
      </w:r>
      <w:r w:rsidRPr="00120457">
        <w:rPr>
          <w:rFonts w:ascii="Arial" w:hAnsi="Arial"/>
          <w:u w:val="single"/>
        </w:rPr>
        <w:t>overriding sources of dysfunction</w:t>
      </w:r>
      <w:r w:rsidRPr="00120457">
        <w:rPr>
          <w:rFonts w:ascii="Arial" w:hAnsi="Arial"/>
          <w:sz w:val="16"/>
        </w:rPr>
        <w:t xml:space="preserve">. The first is the serious mismatch between the political parties, which have become as vehemently adversarial as parliamentary parties, and a governing system that, unlike a parliamentary democracy, makes it extremely difficult for majorities to act. Parliamentary-style parties in a separation-of-powers government are a formula for willful obstruction and policy irresolution. Sixty years ago, Austin </w:t>
      </w:r>
      <w:proofErr w:type="spellStart"/>
      <w:r w:rsidRPr="00120457">
        <w:rPr>
          <w:rFonts w:ascii="Arial" w:hAnsi="Arial"/>
          <w:sz w:val="16"/>
        </w:rPr>
        <w:t>Ranney</w:t>
      </w:r>
      <w:proofErr w:type="spellEnd"/>
      <w:r w:rsidRPr="00120457">
        <w:rPr>
          <w:rFonts w:ascii="Arial" w:hAnsi="Arial"/>
          <w:sz w:val="16"/>
        </w:rPr>
        <w:t xml:space="preserve">, an eminent political scientist, wrote a prophetic dissent to a famous report by an American Political Science Association committee entitled "Toward a More Responsible Two-Party System." The report, by prominent political scientists frustrated with the role of conservative Southern Democrats in blocking civil rights and other social policy, issued a clarion call for more ideologically coherent, internally unified, and adversarial parties in the fashion of a Westminster-style parliamentary democracy like Britain or Canada. </w:t>
      </w:r>
      <w:proofErr w:type="spellStart"/>
      <w:r w:rsidRPr="00120457">
        <w:rPr>
          <w:rFonts w:ascii="Arial" w:hAnsi="Arial"/>
          <w:sz w:val="16"/>
        </w:rPr>
        <w:t>Ranney</w:t>
      </w:r>
      <w:proofErr w:type="spellEnd"/>
      <w:r w:rsidRPr="00120457">
        <w:rPr>
          <w:rFonts w:ascii="Arial" w:hAnsi="Arial"/>
          <w:sz w:val="16"/>
        </w:rPr>
        <w:t xml:space="preserve"> powerfully argued that such parties would be a disaster within the American constitutional system, given our separation of powers, separately elected institutions, and constraints on majority rule that favor cross-party coalitions and compromise. Time has proven </w:t>
      </w:r>
      <w:proofErr w:type="spellStart"/>
      <w:r w:rsidRPr="00120457">
        <w:rPr>
          <w:rFonts w:ascii="Arial" w:hAnsi="Arial"/>
          <w:sz w:val="16"/>
        </w:rPr>
        <w:t>Ranney</w:t>
      </w:r>
      <w:proofErr w:type="spellEnd"/>
      <w:r w:rsidRPr="00120457">
        <w:rPr>
          <w:rFonts w:ascii="Arial" w:hAnsi="Arial"/>
          <w:sz w:val="16"/>
        </w:rPr>
        <w:t xml:space="preserve"> dead right — we now have the kinds of parties the report desired, and it is disastrous.</w:t>
      </w:r>
    </w:p>
    <w:p w:rsidR="00115D9D" w:rsidRPr="00120457" w:rsidRDefault="00115D9D" w:rsidP="00115D9D">
      <w:pPr>
        <w:rPr>
          <w:rFonts w:ascii="Arial" w:hAnsi="Arial"/>
          <w:sz w:val="16"/>
        </w:rPr>
      </w:pPr>
      <w:r w:rsidRPr="00120457">
        <w:rPr>
          <w:rFonts w:ascii="Arial" w:hAnsi="Arial"/>
          <w:sz w:val="16"/>
        </w:rPr>
        <w:t xml:space="preserve">The second </w:t>
      </w:r>
      <w:r w:rsidRPr="00120457">
        <w:rPr>
          <w:rFonts w:ascii="Arial" w:hAnsi="Arial"/>
          <w:u w:val="single"/>
        </w:rPr>
        <w:t>is the fact that</w:t>
      </w:r>
      <w:r w:rsidRPr="00120457">
        <w:rPr>
          <w:rFonts w:ascii="Arial" w:hAnsi="Arial"/>
          <w:sz w:val="16"/>
        </w:rPr>
        <w:t xml:space="preserve">, however awkward it may be for the traditional press and nonpartisan analysts to acknowledge, one of the two major parties, </w:t>
      </w:r>
      <w:r w:rsidRPr="00120457">
        <w:rPr>
          <w:rFonts w:ascii="Arial" w:hAnsi="Arial"/>
          <w:highlight w:val="yellow"/>
          <w:u w:val="single"/>
        </w:rPr>
        <w:t xml:space="preserve">the Republican Party, has become an </w:t>
      </w:r>
      <w:r w:rsidRPr="00120457">
        <w:rPr>
          <w:rFonts w:ascii="Arial" w:hAnsi="Arial"/>
          <w:b/>
          <w:iCs/>
          <w:highlight w:val="yellow"/>
          <w:u w:val="single"/>
          <w:bdr w:val="single" w:sz="18" w:space="0" w:color="auto"/>
        </w:rPr>
        <w:t>insurgent outlier</w:t>
      </w:r>
      <w:r w:rsidRPr="00120457">
        <w:rPr>
          <w:rFonts w:ascii="Arial" w:hAnsi="Arial"/>
          <w:sz w:val="16"/>
        </w:rPr>
        <w:t xml:space="preserve"> — </w:t>
      </w:r>
      <w:r w:rsidRPr="00120457">
        <w:rPr>
          <w:rFonts w:ascii="Arial" w:hAnsi="Arial"/>
          <w:u w:val="single"/>
        </w:rPr>
        <w:t>i</w:t>
      </w:r>
      <w:r w:rsidRPr="00120457">
        <w:rPr>
          <w:rFonts w:ascii="Arial" w:hAnsi="Arial"/>
          <w:highlight w:val="yellow"/>
          <w:u w:val="single"/>
        </w:rPr>
        <w:t>deologically</w:t>
      </w:r>
      <w:r w:rsidRPr="00120457">
        <w:rPr>
          <w:rFonts w:ascii="Arial" w:hAnsi="Arial"/>
          <w:u w:val="single"/>
        </w:rPr>
        <w:t xml:space="preserve"> </w:t>
      </w:r>
      <w:r w:rsidRPr="00120457">
        <w:rPr>
          <w:rFonts w:ascii="Arial" w:hAnsi="Arial"/>
          <w:highlight w:val="yellow"/>
          <w:u w:val="single"/>
        </w:rPr>
        <w:t>extreme</w:t>
      </w:r>
      <w:r w:rsidRPr="00120457">
        <w:rPr>
          <w:rFonts w:ascii="Arial" w:hAnsi="Arial"/>
          <w:sz w:val="16"/>
          <w:highlight w:val="yellow"/>
        </w:rPr>
        <w:t>;</w:t>
      </w:r>
      <w:r w:rsidRPr="00120457">
        <w:rPr>
          <w:rFonts w:ascii="Arial" w:hAnsi="Arial"/>
          <w:sz w:val="16"/>
        </w:rPr>
        <w:t xml:space="preserve"> contemptuous of the inherited social and economic policy regime; </w:t>
      </w:r>
      <w:r w:rsidRPr="00120457">
        <w:rPr>
          <w:rFonts w:ascii="Arial" w:hAnsi="Arial"/>
          <w:highlight w:val="yellow"/>
          <w:u w:val="single"/>
        </w:rPr>
        <w:t xml:space="preserve">scornful of compromise; </w:t>
      </w:r>
      <w:proofErr w:type="spellStart"/>
      <w:r w:rsidRPr="00120457">
        <w:rPr>
          <w:rFonts w:ascii="Arial" w:hAnsi="Arial"/>
          <w:highlight w:val="yellow"/>
          <w:u w:val="single"/>
        </w:rPr>
        <w:t>unpersuaded</w:t>
      </w:r>
      <w:proofErr w:type="spellEnd"/>
      <w:r w:rsidRPr="00120457">
        <w:rPr>
          <w:rFonts w:ascii="Arial" w:hAnsi="Arial"/>
          <w:highlight w:val="yellow"/>
          <w:u w:val="single"/>
        </w:rPr>
        <w:t xml:space="preserve"> by</w:t>
      </w:r>
      <w:r w:rsidRPr="00120457">
        <w:rPr>
          <w:rFonts w:ascii="Arial" w:hAnsi="Arial"/>
          <w:sz w:val="16"/>
        </w:rPr>
        <w:t xml:space="preserve"> conventional understanding of </w:t>
      </w:r>
      <w:r w:rsidRPr="00120457">
        <w:rPr>
          <w:rFonts w:ascii="Arial" w:hAnsi="Arial"/>
          <w:u w:val="single"/>
        </w:rPr>
        <w:t>facts</w:t>
      </w:r>
      <w:r w:rsidRPr="00120457">
        <w:rPr>
          <w:rFonts w:ascii="Arial" w:hAnsi="Arial"/>
          <w:highlight w:val="yellow"/>
          <w:u w:val="single"/>
        </w:rPr>
        <w:t>, evidence</w:t>
      </w:r>
      <w:r w:rsidRPr="00120457">
        <w:rPr>
          <w:rFonts w:ascii="Arial" w:hAnsi="Arial"/>
          <w:u w:val="single"/>
        </w:rPr>
        <w:t xml:space="preserve">, and science; </w:t>
      </w:r>
      <w:r w:rsidRPr="00120457">
        <w:rPr>
          <w:rFonts w:ascii="Arial" w:hAnsi="Arial"/>
          <w:highlight w:val="yellow"/>
          <w:u w:val="single"/>
        </w:rPr>
        <w:t>and dismissive of the legitimacy of its</w:t>
      </w:r>
      <w:r w:rsidRPr="00120457">
        <w:rPr>
          <w:rFonts w:ascii="Arial" w:hAnsi="Arial"/>
          <w:u w:val="single"/>
        </w:rPr>
        <w:t xml:space="preserve"> political </w:t>
      </w:r>
      <w:r w:rsidRPr="00120457">
        <w:rPr>
          <w:rFonts w:ascii="Arial" w:hAnsi="Arial"/>
          <w:highlight w:val="yellow"/>
          <w:u w:val="single"/>
        </w:rPr>
        <w:t>opposition</w:t>
      </w:r>
      <w:r w:rsidRPr="00120457">
        <w:rPr>
          <w:rFonts w:ascii="Arial" w:hAnsi="Arial"/>
          <w:sz w:val="16"/>
          <w:highlight w:val="yellow"/>
        </w:rPr>
        <w:t>.</w:t>
      </w:r>
      <w:r w:rsidRPr="00120457">
        <w:rPr>
          <w:rFonts w:ascii="Arial" w:hAnsi="Arial"/>
          <w:sz w:val="16"/>
        </w:rPr>
        <w:t xml:space="preserve"> W</w:t>
      </w:r>
      <w:r w:rsidRPr="00120457">
        <w:rPr>
          <w:rFonts w:ascii="Arial" w:hAnsi="Arial"/>
          <w:u w:val="single"/>
        </w:rPr>
        <w:t xml:space="preserve">hen one party moves this far from the center of American politics, </w:t>
      </w:r>
      <w:r w:rsidRPr="00120457">
        <w:rPr>
          <w:rFonts w:ascii="Arial" w:hAnsi="Arial"/>
          <w:b/>
          <w:iCs/>
          <w:highlight w:val="yellow"/>
          <w:u w:val="single"/>
          <w:bdr w:val="single" w:sz="18" w:space="0" w:color="auto"/>
        </w:rPr>
        <w:t>it is extremely difficult to enact policies</w:t>
      </w:r>
      <w:r w:rsidRPr="00120457">
        <w:rPr>
          <w:rFonts w:ascii="Arial" w:hAnsi="Arial"/>
          <w:u w:val="single"/>
        </w:rPr>
        <w:t xml:space="preserve"> responsive to the country's most pressing challenges</w:t>
      </w:r>
      <w:r w:rsidRPr="00120457">
        <w:rPr>
          <w:rFonts w:ascii="Arial" w:hAnsi="Arial"/>
          <w:sz w:val="16"/>
        </w:rPr>
        <w:t>.</w:t>
      </w:r>
    </w:p>
    <w:p w:rsidR="00115D9D" w:rsidRPr="00120457" w:rsidRDefault="00115D9D" w:rsidP="00115D9D">
      <w:pPr>
        <w:rPr>
          <w:rFonts w:ascii="Arial" w:hAnsi="Arial"/>
          <w:sz w:val="16"/>
        </w:rPr>
      </w:pPr>
      <w:r w:rsidRPr="00120457">
        <w:rPr>
          <w:rFonts w:ascii="Arial" w:hAnsi="Arial"/>
          <w:highlight w:val="yellow"/>
          <w:u w:val="single"/>
        </w:rPr>
        <w:t xml:space="preserve">Recognizing </w:t>
      </w:r>
      <w:r w:rsidRPr="00120457">
        <w:rPr>
          <w:rFonts w:ascii="Arial" w:hAnsi="Arial"/>
          <w:u w:val="single"/>
        </w:rPr>
        <w:t>these</w:t>
      </w:r>
      <w:r w:rsidRPr="00120457">
        <w:rPr>
          <w:rFonts w:ascii="Arial" w:hAnsi="Arial"/>
          <w:sz w:val="16"/>
        </w:rPr>
        <w:t xml:space="preserve"> two </w:t>
      </w:r>
      <w:r w:rsidRPr="00120457">
        <w:rPr>
          <w:rFonts w:ascii="Arial" w:hAnsi="Arial"/>
          <w:highlight w:val="yellow"/>
          <w:u w:val="single"/>
        </w:rPr>
        <w:t>realities</w:t>
      </w:r>
      <w:r w:rsidRPr="00120457">
        <w:rPr>
          <w:rFonts w:ascii="Arial" w:hAnsi="Arial"/>
          <w:sz w:val="16"/>
        </w:rPr>
        <w:t xml:space="preserve"> and understanding how America got here </w:t>
      </w:r>
      <w:r w:rsidRPr="00120457">
        <w:rPr>
          <w:rFonts w:ascii="Arial" w:hAnsi="Arial"/>
          <w:highlight w:val="yellow"/>
          <w:u w:val="single"/>
        </w:rPr>
        <w:t xml:space="preserve">is </w:t>
      </w:r>
      <w:proofErr w:type="gramStart"/>
      <w:r w:rsidRPr="00120457">
        <w:rPr>
          <w:rFonts w:ascii="Arial" w:hAnsi="Arial"/>
          <w:b/>
          <w:iCs/>
          <w:highlight w:val="yellow"/>
          <w:u w:val="single"/>
          <w:bdr w:val="single" w:sz="18" w:space="0" w:color="auto"/>
        </w:rPr>
        <w:t>key</w:t>
      </w:r>
      <w:proofErr w:type="gramEnd"/>
      <w:r w:rsidRPr="00120457">
        <w:rPr>
          <w:rFonts w:ascii="Arial" w:hAnsi="Arial"/>
          <w:b/>
          <w:iCs/>
          <w:highlight w:val="yellow"/>
          <w:u w:val="single"/>
          <w:bdr w:val="single" w:sz="18" w:space="0" w:color="auto"/>
        </w:rPr>
        <w:t xml:space="preserve"> to</w:t>
      </w:r>
      <w:r w:rsidRPr="00120457">
        <w:rPr>
          <w:rFonts w:ascii="Arial" w:hAnsi="Arial"/>
          <w:b/>
          <w:iCs/>
          <w:u w:val="single"/>
          <w:bdr w:val="single" w:sz="18" w:space="0" w:color="auto"/>
        </w:rPr>
        <w:t xml:space="preserve"> taking the right steps</w:t>
      </w:r>
      <w:r w:rsidRPr="00120457">
        <w:rPr>
          <w:rFonts w:ascii="Arial" w:hAnsi="Arial"/>
          <w:u w:val="single"/>
        </w:rPr>
        <w:t xml:space="preserve"> to </w:t>
      </w:r>
      <w:r w:rsidRPr="00120457">
        <w:rPr>
          <w:rFonts w:ascii="Arial" w:hAnsi="Arial"/>
          <w:highlight w:val="yellow"/>
          <w:u w:val="single"/>
        </w:rPr>
        <w:t>overcome dysfunctional politics</w:t>
      </w:r>
      <w:r w:rsidRPr="00120457">
        <w:rPr>
          <w:rFonts w:ascii="Arial" w:hAnsi="Arial"/>
          <w:sz w:val="16"/>
        </w:rPr>
        <w:t>.</w:t>
      </w:r>
    </w:p>
    <w:p w:rsidR="00115D9D" w:rsidRDefault="00115D9D" w:rsidP="00115D9D">
      <w:pPr>
        <w:rPr>
          <w:rFonts w:ascii="Arial" w:hAnsi="Arial"/>
          <w:b/>
          <w:sz w:val="24"/>
        </w:rPr>
      </w:pPr>
    </w:p>
    <w:p w:rsidR="00115D9D" w:rsidRPr="00297E1C" w:rsidRDefault="00115D9D" w:rsidP="00115D9D">
      <w:pPr>
        <w:rPr>
          <w:rFonts w:ascii="Arial" w:hAnsi="Arial"/>
          <w:b/>
          <w:sz w:val="24"/>
        </w:rPr>
      </w:pPr>
      <w:r w:rsidRPr="00297E1C">
        <w:rPr>
          <w:rFonts w:ascii="Arial" w:hAnsi="Arial"/>
          <w:b/>
          <w:sz w:val="24"/>
        </w:rPr>
        <w:t xml:space="preserve">Central Appalachia is the </w:t>
      </w:r>
      <w:r>
        <w:rPr>
          <w:rFonts w:ascii="Arial" w:hAnsi="Arial"/>
          <w:b/>
          <w:sz w:val="24"/>
        </w:rPr>
        <w:t>key battleground. F</w:t>
      </w:r>
      <w:r w:rsidRPr="00297E1C">
        <w:rPr>
          <w:rFonts w:ascii="Arial" w:hAnsi="Arial"/>
          <w:b/>
          <w:sz w:val="24"/>
        </w:rPr>
        <w:t xml:space="preserve">ederal investment </w:t>
      </w:r>
      <w:r>
        <w:rPr>
          <w:rFonts w:ascii="Arial" w:hAnsi="Arial"/>
          <w:b/>
          <w:sz w:val="24"/>
        </w:rPr>
        <w:t>in wind power could create a</w:t>
      </w:r>
      <w:r w:rsidRPr="00297E1C">
        <w:rPr>
          <w:rFonts w:ascii="Arial" w:hAnsi="Arial"/>
          <w:b/>
          <w:sz w:val="24"/>
        </w:rPr>
        <w:t xml:space="preserve"> national political transition.</w:t>
      </w:r>
    </w:p>
    <w:p w:rsidR="00115D9D" w:rsidRPr="00297E1C" w:rsidRDefault="00115D9D" w:rsidP="00115D9D">
      <w:pPr>
        <w:rPr>
          <w:rFonts w:ascii="Arial" w:hAnsi="Arial"/>
          <w:sz w:val="16"/>
          <w:szCs w:val="16"/>
        </w:rPr>
      </w:pPr>
      <w:r w:rsidRPr="00297E1C">
        <w:rPr>
          <w:rFonts w:ascii="Arial" w:hAnsi="Arial"/>
          <w:b/>
          <w:sz w:val="24"/>
          <w:szCs w:val="26"/>
        </w:rPr>
        <w:t>Bailey 10</w:t>
      </w:r>
      <w:r w:rsidRPr="00297E1C">
        <w:rPr>
          <w:rFonts w:ascii="Arial" w:hAnsi="Arial"/>
        </w:rPr>
        <w:t xml:space="preserve"> </w:t>
      </w:r>
      <w:r w:rsidRPr="00297E1C">
        <w:rPr>
          <w:rFonts w:ascii="Arial" w:hAnsi="Arial"/>
          <w:sz w:val="16"/>
          <w:szCs w:val="16"/>
        </w:rPr>
        <w:t>– Research and Policy Director @ Mountain Association for Community Economic Development [</w:t>
      </w:r>
      <w:hyperlink r:id="rId15" w:history="1">
        <w:r w:rsidRPr="00297E1C">
          <w:rPr>
            <w:rFonts w:ascii="Arial" w:hAnsi="Arial"/>
            <w:sz w:val="16"/>
            <w:szCs w:val="16"/>
          </w:rPr>
          <w:t>Jason Bailey</w:t>
        </w:r>
      </w:hyperlink>
      <w:r w:rsidRPr="00297E1C">
        <w:rPr>
          <w:rFonts w:ascii="Arial" w:hAnsi="Arial"/>
          <w:sz w:val="16"/>
          <w:szCs w:val="16"/>
        </w:rPr>
        <w:t xml:space="preserve">, “Start Appalachian Transition through Green Jobs Investments,” </w:t>
      </w:r>
      <w:r w:rsidRPr="00297E1C">
        <w:rPr>
          <w:rFonts w:ascii="Arial" w:hAnsi="Arial"/>
          <w:sz w:val="16"/>
          <w:szCs w:val="16"/>
          <w:u w:val="single"/>
        </w:rPr>
        <w:t>Solutions Journal</w:t>
      </w:r>
      <w:r w:rsidRPr="00297E1C">
        <w:rPr>
          <w:rFonts w:ascii="Arial" w:hAnsi="Arial"/>
          <w:sz w:val="16"/>
          <w:szCs w:val="16"/>
        </w:rPr>
        <w:t xml:space="preserve">, Volume 1 | Issue 4 | Aug 2010, pg. http://tinyurl.com/9gxb8bm </w:t>
      </w:r>
    </w:p>
    <w:p w:rsidR="00115D9D" w:rsidRPr="00297E1C" w:rsidRDefault="00115D9D" w:rsidP="00115D9D">
      <w:pPr>
        <w:rPr>
          <w:rFonts w:ascii="Arial" w:hAnsi="Arial"/>
          <w:sz w:val="16"/>
          <w:szCs w:val="16"/>
        </w:rPr>
      </w:pPr>
    </w:p>
    <w:p w:rsidR="00115D9D" w:rsidRPr="00297E1C" w:rsidRDefault="00115D9D" w:rsidP="00115D9D">
      <w:pPr>
        <w:rPr>
          <w:rFonts w:ascii="Arial" w:hAnsi="Arial"/>
          <w:u w:val="single"/>
        </w:rPr>
      </w:pPr>
      <w:r w:rsidRPr="00297E1C">
        <w:rPr>
          <w:rFonts w:ascii="Arial" w:hAnsi="Arial"/>
          <w:sz w:val="16"/>
        </w:rPr>
        <w:t xml:space="preserve">Most communities around the world aren’t yet aware of how climate change will drastically impact their land, economy, and way of life. But </w:t>
      </w:r>
      <w:r w:rsidRPr="00297E1C">
        <w:rPr>
          <w:rFonts w:ascii="Arial" w:hAnsi="Arial"/>
          <w:u w:val="single"/>
        </w:rPr>
        <w:t xml:space="preserve">the </w:t>
      </w:r>
      <w:r w:rsidRPr="00297E1C">
        <w:rPr>
          <w:rFonts w:ascii="Arial" w:hAnsi="Arial"/>
          <w:highlight w:val="yellow"/>
          <w:u w:val="single"/>
        </w:rPr>
        <w:t>downsides of a fossil fuel</w:t>
      </w:r>
      <w:r w:rsidRPr="00297E1C">
        <w:rPr>
          <w:rFonts w:ascii="Arial" w:hAnsi="Arial"/>
          <w:u w:val="single"/>
        </w:rPr>
        <w:t xml:space="preserve">–based </w:t>
      </w:r>
      <w:r w:rsidRPr="00297E1C">
        <w:rPr>
          <w:rFonts w:ascii="Arial" w:hAnsi="Arial"/>
          <w:highlight w:val="yellow"/>
          <w:u w:val="single"/>
        </w:rPr>
        <w:t>economy are</w:t>
      </w:r>
      <w:r w:rsidRPr="00297E1C">
        <w:rPr>
          <w:rFonts w:ascii="Arial" w:hAnsi="Arial"/>
          <w:u w:val="single"/>
        </w:rPr>
        <w:t xml:space="preserve"> already well </w:t>
      </w:r>
      <w:r w:rsidRPr="00297E1C">
        <w:rPr>
          <w:rFonts w:ascii="Arial" w:hAnsi="Arial"/>
          <w:highlight w:val="yellow"/>
          <w:u w:val="single"/>
        </w:rPr>
        <w:t xml:space="preserve">known in the </w:t>
      </w:r>
      <w:r w:rsidRPr="00297E1C">
        <w:rPr>
          <w:rStyle w:val="Emphasis"/>
          <w:rFonts w:ascii="Arial" w:hAnsi="Arial"/>
          <w:highlight w:val="yellow"/>
        </w:rPr>
        <w:t>coalfields of central Appalachia</w:t>
      </w:r>
      <w:r w:rsidRPr="00297E1C">
        <w:rPr>
          <w:rFonts w:ascii="Arial" w:hAnsi="Arial"/>
          <w:sz w:val="16"/>
        </w:rPr>
        <w:t xml:space="preserve">, a region including southern West Virginia, eastern Kentucky, southwest Virginia, and east Tennessee. </w:t>
      </w:r>
      <w:r w:rsidRPr="00297E1C">
        <w:rPr>
          <w:rFonts w:ascii="Arial" w:hAnsi="Arial"/>
          <w:u w:val="single"/>
        </w:rPr>
        <w:t xml:space="preserve">Central Appalachia’s </w:t>
      </w:r>
      <w:r w:rsidRPr="00297E1C">
        <w:rPr>
          <w:rFonts w:ascii="Arial" w:hAnsi="Arial"/>
          <w:highlight w:val="yellow"/>
          <w:u w:val="single"/>
        </w:rPr>
        <w:t>coal</w:t>
      </w:r>
      <w:r w:rsidRPr="00297E1C">
        <w:rPr>
          <w:rFonts w:ascii="Arial" w:hAnsi="Arial"/>
          <w:u w:val="single"/>
        </w:rPr>
        <w:t xml:space="preserve"> economy </w:t>
      </w:r>
      <w:r w:rsidRPr="00297E1C">
        <w:rPr>
          <w:rFonts w:ascii="Arial" w:hAnsi="Arial"/>
          <w:highlight w:val="yellow"/>
          <w:u w:val="single"/>
        </w:rPr>
        <w:t>has</w:t>
      </w:r>
      <w:r w:rsidRPr="00297E1C">
        <w:rPr>
          <w:rFonts w:ascii="Arial" w:hAnsi="Arial"/>
          <w:u w:val="single"/>
        </w:rPr>
        <w:t xml:space="preserve"> severely </w:t>
      </w:r>
      <w:r w:rsidRPr="00297E1C">
        <w:rPr>
          <w:rFonts w:ascii="Arial" w:hAnsi="Arial"/>
          <w:highlight w:val="yellow"/>
          <w:u w:val="single"/>
        </w:rPr>
        <w:t>altered the landscape and created communities</w:t>
      </w:r>
      <w:r w:rsidRPr="00297E1C">
        <w:rPr>
          <w:rFonts w:ascii="Arial" w:hAnsi="Arial"/>
          <w:u w:val="single"/>
        </w:rPr>
        <w:t xml:space="preserve"> made up </w:t>
      </w:r>
      <w:r w:rsidRPr="00297E1C">
        <w:rPr>
          <w:rFonts w:ascii="Arial" w:hAnsi="Arial"/>
          <w:highlight w:val="yellow"/>
          <w:u w:val="single"/>
        </w:rPr>
        <w:t>of</w:t>
      </w:r>
      <w:r w:rsidRPr="00297E1C">
        <w:rPr>
          <w:rFonts w:ascii="Arial" w:hAnsi="Arial"/>
          <w:u w:val="single"/>
        </w:rPr>
        <w:t xml:space="preserve"> "</w:t>
      </w:r>
      <w:r w:rsidRPr="00297E1C">
        <w:rPr>
          <w:rFonts w:ascii="Arial" w:hAnsi="Arial"/>
          <w:highlight w:val="yellow"/>
          <w:u w:val="single"/>
        </w:rPr>
        <w:t>haves and have-nots</w:t>
      </w:r>
      <w:r w:rsidRPr="00297E1C">
        <w:rPr>
          <w:rFonts w:ascii="Arial" w:hAnsi="Arial"/>
          <w:sz w:val="16"/>
        </w:rPr>
        <w:t xml:space="preserve">."1 But by creating jobs in ways that improve the land, air, and water, </w:t>
      </w:r>
      <w:r w:rsidRPr="00297E1C">
        <w:rPr>
          <w:rFonts w:ascii="Arial" w:hAnsi="Arial"/>
          <w:highlight w:val="yellow"/>
          <w:u w:val="single"/>
        </w:rPr>
        <w:t xml:space="preserve">a </w:t>
      </w:r>
      <w:r w:rsidRPr="00297E1C">
        <w:rPr>
          <w:rStyle w:val="Emphasis"/>
          <w:rFonts w:ascii="Arial" w:hAnsi="Arial"/>
          <w:highlight w:val="yellow"/>
        </w:rPr>
        <w:t>green jobs strategy</w:t>
      </w:r>
      <w:r w:rsidRPr="00297E1C">
        <w:rPr>
          <w:rFonts w:ascii="Arial" w:hAnsi="Arial"/>
          <w:highlight w:val="yellow"/>
          <w:u w:val="single"/>
        </w:rPr>
        <w:t xml:space="preserve"> can set a new course for</w:t>
      </w:r>
      <w:r w:rsidRPr="00297E1C">
        <w:rPr>
          <w:rFonts w:ascii="Arial" w:hAnsi="Arial"/>
          <w:u w:val="single"/>
        </w:rPr>
        <w:t xml:space="preserve"> a </w:t>
      </w:r>
      <w:r w:rsidRPr="00297E1C">
        <w:rPr>
          <w:rFonts w:ascii="Arial" w:hAnsi="Arial"/>
          <w:highlight w:val="yellow"/>
          <w:u w:val="single"/>
        </w:rPr>
        <w:t>needed</w:t>
      </w:r>
      <w:r w:rsidRPr="00297E1C">
        <w:rPr>
          <w:rFonts w:ascii="Arial" w:hAnsi="Arial"/>
          <w:u w:val="single"/>
        </w:rPr>
        <w:t xml:space="preserve"> economic </w:t>
      </w:r>
      <w:r w:rsidRPr="00297E1C">
        <w:rPr>
          <w:rFonts w:ascii="Arial" w:hAnsi="Arial"/>
          <w:highlight w:val="yellow"/>
          <w:u w:val="single"/>
        </w:rPr>
        <w:t>transition</w:t>
      </w:r>
      <w:r w:rsidRPr="00297E1C">
        <w:rPr>
          <w:rFonts w:ascii="Arial" w:hAnsi="Arial"/>
          <w:u w:val="single"/>
        </w:rPr>
        <w:t>.</w:t>
      </w:r>
    </w:p>
    <w:p w:rsidR="00115D9D" w:rsidRPr="00297E1C" w:rsidRDefault="00115D9D" w:rsidP="00115D9D">
      <w:pPr>
        <w:rPr>
          <w:rFonts w:ascii="Arial" w:hAnsi="Arial"/>
          <w:sz w:val="16"/>
        </w:rPr>
      </w:pPr>
      <w:r w:rsidRPr="00297E1C">
        <w:rPr>
          <w:rFonts w:ascii="Arial" w:hAnsi="Arial"/>
          <w:highlight w:val="yellow"/>
          <w:u w:val="single"/>
        </w:rPr>
        <w:t>Coal</w:t>
      </w:r>
      <w:r w:rsidRPr="00297E1C">
        <w:rPr>
          <w:rFonts w:ascii="Arial" w:hAnsi="Arial"/>
          <w:u w:val="single"/>
        </w:rPr>
        <w:t xml:space="preserve"> mining</w:t>
      </w:r>
      <w:r w:rsidRPr="00297E1C">
        <w:rPr>
          <w:rFonts w:ascii="Arial" w:hAnsi="Arial"/>
          <w:sz w:val="16"/>
        </w:rPr>
        <w:t xml:space="preserve"> currently employs around 38,000 people in central Appalachia, and miners make good salaries. But </w:t>
      </w:r>
      <w:r w:rsidRPr="00297E1C">
        <w:rPr>
          <w:rFonts w:ascii="Arial" w:hAnsi="Arial"/>
          <w:highlight w:val="yellow"/>
          <w:u w:val="single"/>
        </w:rPr>
        <w:t>due</w:t>
      </w:r>
      <w:r w:rsidRPr="00297E1C">
        <w:rPr>
          <w:rFonts w:ascii="Arial" w:hAnsi="Arial"/>
          <w:u w:val="single"/>
        </w:rPr>
        <w:t xml:space="preserve"> largely </w:t>
      </w:r>
      <w:r w:rsidRPr="00297E1C">
        <w:rPr>
          <w:rFonts w:ascii="Arial" w:hAnsi="Arial"/>
          <w:highlight w:val="yellow"/>
          <w:u w:val="single"/>
        </w:rPr>
        <w:t>to mechanization</w:t>
      </w:r>
      <w:r w:rsidRPr="00297E1C">
        <w:rPr>
          <w:rFonts w:ascii="Arial" w:hAnsi="Arial"/>
          <w:sz w:val="16"/>
        </w:rPr>
        <w:t xml:space="preserve">, those jobs now </w:t>
      </w:r>
      <w:r w:rsidRPr="00297E1C">
        <w:rPr>
          <w:rFonts w:ascii="Arial" w:hAnsi="Arial"/>
          <w:highlight w:val="yellow"/>
          <w:u w:val="single"/>
        </w:rPr>
        <w:t>make up</w:t>
      </w:r>
      <w:r w:rsidRPr="00297E1C">
        <w:rPr>
          <w:rFonts w:ascii="Arial" w:hAnsi="Arial"/>
          <w:u w:val="single"/>
        </w:rPr>
        <w:t xml:space="preserve"> only about </w:t>
      </w:r>
      <w:r w:rsidRPr="00297E1C">
        <w:rPr>
          <w:rFonts w:ascii="Arial" w:hAnsi="Arial"/>
          <w:highlight w:val="yellow"/>
          <w:u w:val="single"/>
        </w:rPr>
        <w:t>10 percent of employment in</w:t>
      </w:r>
      <w:r w:rsidRPr="00297E1C">
        <w:rPr>
          <w:rFonts w:ascii="Arial" w:hAnsi="Arial"/>
          <w:u w:val="single"/>
        </w:rPr>
        <w:t xml:space="preserve"> the </w:t>
      </w:r>
      <w:r w:rsidRPr="00297E1C">
        <w:rPr>
          <w:rFonts w:ascii="Arial" w:hAnsi="Arial"/>
          <w:highlight w:val="yellow"/>
          <w:u w:val="single"/>
        </w:rPr>
        <w:t>coal counties</w:t>
      </w:r>
      <w:r w:rsidRPr="00297E1C">
        <w:rPr>
          <w:rFonts w:ascii="Arial" w:hAnsi="Arial"/>
          <w:u w:val="single"/>
        </w:rPr>
        <w:t xml:space="preserve">, </w:t>
      </w:r>
      <w:r w:rsidRPr="00297E1C">
        <w:rPr>
          <w:rFonts w:ascii="Arial" w:hAnsi="Arial"/>
          <w:highlight w:val="yellow"/>
          <w:u w:val="single"/>
        </w:rPr>
        <w:t>which suffer from</w:t>
      </w:r>
      <w:r w:rsidRPr="00297E1C">
        <w:rPr>
          <w:rFonts w:ascii="Arial" w:hAnsi="Arial"/>
          <w:u w:val="single"/>
        </w:rPr>
        <w:t xml:space="preserve"> high and </w:t>
      </w:r>
      <w:r w:rsidRPr="00297E1C">
        <w:rPr>
          <w:rFonts w:ascii="Arial" w:hAnsi="Arial"/>
          <w:highlight w:val="yellow"/>
          <w:u w:val="single"/>
        </w:rPr>
        <w:t>persistent poverty</w:t>
      </w:r>
      <w:r w:rsidRPr="00297E1C">
        <w:rPr>
          <w:rFonts w:ascii="Arial" w:hAnsi="Arial"/>
          <w:sz w:val="16"/>
        </w:rPr>
        <w:t xml:space="preserve">.2 Most of the </w:t>
      </w:r>
      <w:r w:rsidRPr="00297E1C">
        <w:rPr>
          <w:rFonts w:ascii="Arial" w:hAnsi="Arial"/>
          <w:u w:val="single"/>
        </w:rPr>
        <w:t>benefits of coal extraction have bypassed the region</w:t>
      </w:r>
      <w:r w:rsidRPr="00297E1C">
        <w:rPr>
          <w:rFonts w:ascii="Arial" w:hAnsi="Arial"/>
          <w:sz w:val="16"/>
        </w:rPr>
        <w:t xml:space="preserve">. While more than 20 billion tons of coal have been mined in central Appalachia over the last 100 years, </w:t>
      </w:r>
      <w:r w:rsidRPr="00297E1C">
        <w:rPr>
          <w:rFonts w:ascii="Arial" w:hAnsi="Arial"/>
          <w:highlight w:val="yellow"/>
          <w:u w:val="single"/>
        </w:rPr>
        <w:t xml:space="preserve">the region contains </w:t>
      </w:r>
      <w:r w:rsidRPr="00297E1C">
        <w:rPr>
          <w:rStyle w:val="Emphasis"/>
          <w:rFonts w:ascii="Arial" w:hAnsi="Arial"/>
          <w:highlight w:val="yellow"/>
        </w:rPr>
        <w:t>23 of the poorest 100 counties</w:t>
      </w:r>
      <w:r w:rsidRPr="00297E1C">
        <w:rPr>
          <w:rFonts w:ascii="Arial" w:hAnsi="Arial"/>
          <w:highlight w:val="yellow"/>
          <w:u w:val="single"/>
        </w:rPr>
        <w:t xml:space="preserve"> in the country</w:t>
      </w:r>
      <w:r w:rsidRPr="00297E1C">
        <w:rPr>
          <w:rFonts w:ascii="Arial" w:hAnsi="Arial"/>
          <w:sz w:val="16"/>
        </w:rPr>
        <w:t xml:space="preserve">, measured by median household income.3,4,5 </w:t>
      </w:r>
      <w:r w:rsidRPr="00297E1C">
        <w:rPr>
          <w:rFonts w:ascii="Arial" w:hAnsi="Arial"/>
          <w:highlight w:val="yellow"/>
          <w:u w:val="single"/>
        </w:rPr>
        <w:t>There has been</w:t>
      </w:r>
      <w:r w:rsidRPr="00297E1C">
        <w:rPr>
          <w:rFonts w:ascii="Arial" w:hAnsi="Arial"/>
          <w:u w:val="single"/>
        </w:rPr>
        <w:t xml:space="preserve"> too </w:t>
      </w:r>
      <w:r w:rsidRPr="00297E1C">
        <w:rPr>
          <w:rFonts w:ascii="Arial" w:hAnsi="Arial"/>
          <w:highlight w:val="yellow"/>
          <w:u w:val="single"/>
        </w:rPr>
        <w:t>little</w:t>
      </w:r>
      <w:r w:rsidRPr="00297E1C">
        <w:rPr>
          <w:rFonts w:ascii="Arial" w:hAnsi="Arial"/>
          <w:u w:val="single"/>
        </w:rPr>
        <w:t xml:space="preserve"> economic </w:t>
      </w:r>
      <w:r w:rsidRPr="00297E1C">
        <w:rPr>
          <w:rFonts w:ascii="Arial" w:hAnsi="Arial"/>
          <w:highlight w:val="yellow"/>
          <w:u w:val="single"/>
        </w:rPr>
        <w:t>diversification</w:t>
      </w:r>
      <w:r w:rsidRPr="00297E1C">
        <w:rPr>
          <w:rFonts w:ascii="Arial" w:hAnsi="Arial"/>
          <w:sz w:val="16"/>
        </w:rPr>
        <w:t xml:space="preserve"> beyond retail and social services in central Appalachia, </w:t>
      </w:r>
      <w:r w:rsidRPr="00297E1C">
        <w:rPr>
          <w:rFonts w:ascii="Arial" w:hAnsi="Arial"/>
          <w:u w:val="single"/>
        </w:rPr>
        <w:t>and unemployed and discouraged workers make up a significant share of the working-age population</w:t>
      </w:r>
      <w:r w:rsidRPr="00297E1C">
        <w:rPr>
          <w:rFonts w:ascii="Arial" w:hAnsi="Arial"/>
          <w:sz w:val="16"/>
        </w:rPr>
        <w:t xml:space="preserve">.2 </w:t>
      </w:r>
      <w:r w:rsidRPr="00297E1C">
        <w:rPr>
          <w:rFonts w:ascii="Arial" w:hAnsi="Arial"/>
          <w:highlight w:val="yellow"/>
          <w:u w:val="single"/>
        </w:rPr>
        <w:t>Decreasing coal reserves</w:t>
      </w:r>
      <w:r w:rsidRPr="00297E1C">
        <w:rPr>
          <w:rFonts w:ascii="Arial" w:hAnsi="Arial"/>
          <w:sz w:val="16"/>
        </w:rPr>
        <w:t xml:space="preserve">, the rising competitiveness of energy alternatives, and needed environmental and health restrictions </w:t>
      </w:r>
      <w:r w:rsidRPr="00297E1C">
        <w:rPr>
          <w:rFonts w:ascii="Arial" w:hAnsi="Arial"/>
          <w:highlight w:val="yellow"/>
          <w:u w:val="single"/>
        </w:rPr>
        <w:t xml:space="preserve">will mean </w:t>
      </w:r>
      <w:r w:rsidRPr="00297E1C">
        <w:rPr>
          <w:rStyle w:val="Emphasis"/>
          <w:rFonts w:ascii="Arial" w:hAnsi="Arial"/>
          <w:highlight w:val="yellow"/>
        </w:rPr>
        <w:t>continued decline</w:t>
      </w:r>
      <w:r w:rsidRPr="00297E1C">
        <w:rPr>
          <w:rFonts w:ascii="Arial" w:hAnsi="Arial"/>
          <w:u w:val="single"/>
        </w:rPr>
        <w:t xml:space="preserve"> in central Appalachian coal production and employment over the next few decades</w:t>
      </w:r>
      <w:r w:rsidRPr="00297E1C">
        <w:rPr>
          <w:rFonts w:ascii="Arial" w:hAnsi="Arial"/>
          <w:sz w:val="16"/>
        </w:rPr>
        <w:t>.6,7</w:t>
      </w:r>
    </w:p>
    <w:p w:rsidR="00115D9D" w:rsidRPr="00297E1C" w:rsidRDefault="00115D9D" w:rsidP="00115D9D">
      <w:pPr>
        <w:rPr>
          <w:rFonts w:ascii="Arial" w:hAnsi="Arial"/>
          <w:sz w:val="16"/>
        </w:rPr>
      </w:pPr>
      <w:r w:rsidRPr="00297E1C">
        <w:rPr>
          <w:rFonts w:ascii="Arial" w:hAnsi="Arial"/>
          <w:highlight w:val="yellow"/>
          <w:u w:val="single"/>
        </w:rPr>
        <w:t>Green jobs are critical</w:t>
      </w:r>
      <w:r w:rsidRPr="00297E1C">
        <w:rPr>
          <w:rFonts w:ascii="Arial" w:hAnsi="Arial"/>
          <w:u w:val="single"/>
        </w:rPr>
        <w:t xml:space="preserve"> in central Appalachia</w:t>
      </w:r>
      <w:r w:rsidRPr="00297E1C">
        <w:rPr>
          <w:rFonts w:ascii="Arial" w:hAnsi="Arial"/>
          <w:sz w:val="16"/>
        </w:rPr>
        <w:t xml:space="preserve"> for a number of reasons. First, an economy based on a different relationship to the land and to energy is essential </w:t>
      </w:r>
      <w:r w:rsidRPr="00297E1C">
        <w:rPr>
          <w:rFonts w:ascii="Arial" w:hAnsi="Arial"/>
          <w:highlight w:val="yellow"/>
          <w:u w:val="single"/>
        </w:rPr>
        <w:t>to avoid</w:t>
      </w:r>
      <w:r w:rsidRPr="00297E1C">
        <w:rPr>
          <w:rFonts w:ascii="Arial" w:hAnsi="Arial"/>
          <w:u w:val="single"/>
        </w:rPr>
        <w:t xml:space="preserve"> the </w:t>
      </w:r>
      <w:r w:rsidRPr="00297E1C">
        <w:rPr>
          <w:rFonts w:ascii="Arial" w:hAnsi="Arial"/>
          <w:highlight w:val="yellow"/>
          <w:u w:val="single"/>
        </w:rPr>
        <w:t>destruction</w:t>
      </w:r>
      <w:r w:rsidRPr="00297E1C">
        <w:rPr>
          <w:rFonts w:ascii="Arial" w:hAnsi="Arial"/>
          <w:u w:val="single"/>
        </w:rPr>
        <w:t xml:space="preserve"> from abusive mining practices </w:t>
      </w:r>
      <w:r w:rsidRPr="00297E1C">
        <w:rPr>
          <w:rFonts w:ascii="Arial" w:hAnsi="Arial"/>
          <w:highlight w:val="yellow"/>
          <w:u w:val="single"/>
        </w:rPr>
        <w:t>that</w:t>
      </w:r>
      <w:r w:rsidRPr="00297E1C">
        <w:rPr>
          <w:rFonts w:ascii="Arial" w:hAnsi="Arial"/>
          <w:u w:val="single"/>
        </w:rPr>
        <w:t xml:space="preserve">, if allowed to continue, </w:t>
      </w:r>
      <w:r w:rsidRPr="00297E1C">
        <w:rPr>
          <w:rFonts w:ascii="Arial" w:hAnsi="Arial"/>
          <w:highlight w:val="yellow"/>
          <w:u w:val="single"/>
        </w:rPr>
        <w:t>would limit</w:t>
      </w:r>
      <w:r w:rsidRPr="00297E1C">
        <w:rPr>
          <w:rFonts w:ascii="Arial" w:hAnsi="Arial"/>
          <w:u w:val="single"/>
        </w:rPr>
        <w:t xml:space="preserve"> any </w:t>
      </w:r>
      <w:r w:rsidRPr="00297E1C">
        <w:rPr>
          <w:rFonts w:ascii="Arial" w:hAnsi="Arial"/>
          <w:highlight w:val="yellow"/>
          <w:u w:val="single"/>
        </w:rPr>
        <w:t>long-term possibilities</w:t>
      </w:r>
      <w:r w:rsidRPr="00297E1C">
        <w:rPr>
          <w:rFonts w:ascii="Arial" w:hAnsi="Arial"/>
          <w:sz w:val="16"/>
        </w:rPr>
        <w:t xml:space="preserve">. Second, </w:t>
      </w:r>
      <w:r w:rsidRPr="00297E1C">
        <w:rPr>
          <w:rFonts w:ascii="Arial" w:hAnsi="Arial"/>
          <w:highlight w:val="yellow"/>
          <w:u w:val="single"/>
        </w:rPr>
        <w:t>the region’s</w:t>
      </w:r>
      <w:r w:rsidRPr="00297E1C">
        <w:rPr>
          <w:rFonts w:ascii="Arial" w:hAnsi="Arial"/>
          <w:u w:val="single"/>
        </w:rPr>
        <w:t xml:space="preserve"> ancient </w:t>
      </w:r>
      <w:r w:rsidRPr="00297E1C">
        <w:rPr>
          <w:rFonts w:ascii="Arial" w:hAnsi="Arial"/>
          <w:highlight w:val="yellow"/>
          <w:u w:val="single"/>
        </w:rPr>
        <w:t>mountains and</w:t>
      </w:r>
      <w:r w:rsidRPr="00297E1C">
        <w:rPr>
          <w:rFonts w:ascii="Arial" w:hAnsi="Arial"/>
          <w:u w:val="single"/>
        </w:rPr>
        <w:t xml:space="preserve"> diverse </w:t>
      </w:r>
      <w:r w:rsidRPr="00297E1C">
        <w:rPr>
          <w:rFonts w:ascii="Arial" w:hAnsi="Arial"/>
          <w:highlight w:val="yellow"/>
          <w:u w:val="single"/>
        </w:rPr>
        <w:t>forests are among its main assets</w:t>
      </w:r>
      <w:r w:rsidRPr="00297E1C">
        <w:rPr>
          <w:rFonts w:ascii="Arial" w:hAnsi="Arial"/>
          <w:u w:val="single"/>
        </w:rPr>
        <w:t xml:space="preserve">, </w:t>
      </w:r>
      <w:r w:rsidRPr="00297E1C">
        <w:rPr>
          <w:rFonts w:ascii="Arial" w:hAnsi="Arial"/>
          <w:highlight w:val="yellow"/>
          <w:u w:val="single"/>
        </w:rPr>
        <w:t>and</w:t>
      </w:r>
      <w:r w:rsidRPr="00297E1C">
        <w:rPr>
          <w:rFonts w:ascii="Arial" w:hAnsi="Arial"/>
          <w:u w:val="single"/>
        </w:rPr>
        <w:t xml:space="preserve"> they </w:t>
      </w:r>
      <w:r w:rsidRPr="00297E1C">
        <w:rPr>
          <w:rFonts w:ascii="Arial" w:hAnsi="Arial"/>
          <w:highlight w:val="yellow"/>
          <w:u w:val="single"/>
        </w:rPr>
        <w:t>present</w:t>
      </w:r>
      <w:r w:rsidRPr="00297E1C">
        <w:rPr>
          <w:rFonts w:ascii="Arial" w:hAnsi="Arial"/>
          <w:u w:val="single"/>
        </w:rPr>
        <w:t xml:space="preserve"> numerous </w:t>
      </w:r>
      <w:r w:rsidRPr="00297E1C">
        <w:rPr>
          <w:rFonts w:ascii="Arial" w:hAnsi="Arial"/>
          <w:highlight w:val="yellow"/>
          <w:u w:val="single"/>
        </w:rPr>
        <w:t>income-generating opportunities</w:t>
      </w:r>
      <w:r w:rsidRPr="00297E1C">
        <w:rPr>
          <w:rFonts w:ascii="Arial" w:hAnsi="Arial"/>
          <w:sz w:val="16"/>
        </w:rPr>
        <w:t xml:space="preserve"> that do not compromise the integrity of the land. And third, </w:t>
      </w:r>
      <w:r w:rsidRPr="00297E1C">
        <w:rPr>
          <w:rFonts w:ascii="Arial" w:hAnsi="Arial"/>
          <w:u w:val="single"/>
        </w:rPr>
        <w:t>addressing the region’s existing environmental degradation</w:t>
      </w:r>
      <w:r w:rsidRPr="00297E1C">
        <w:rPr>
          <w:rFonts w:ascii="Arial" w:hAnsi="Arial"/>
          <w:sz w:val="16"/>
        </w:rPr>
        <w:t xml:space="preserve"> presents immediate green job opportunities. That work is huge and labor intensive, and </w:t>
      </w:r>
      <w:r w:rsidRPr="00297E1C">
        <w:rPr>
          <w:rFonts w:ascii="Arial" w:hAnsi="Arial"/>
          <w:u w:val="single"/>
        </w:rPr>
        <w:t>requires</w:t>
      </w:r>
      <w:r w:rsidRPr="00297E1C">
        <w:rPr>
          <w:rFonts w:ascii="Arial" w:hAnsi="Arial"/>
          <w:sz w:val="16"/>
        </w:rPr>
        <w:t xml:space="preserve"> some of </w:t>
      </w:r>
      <w:r w:rsidRPr="00297E1C">
        <w:rPr>
          <w:rFonts w:ascii="Arial" w:hAnsi="Arial"/>
          <w:u w:val="single"/>
        </w:rPr>
        <w:t>the skills and experience of the region’s existing workforce</w:t>
      </w:r>
      <w:r w:rsidRPr="00297E1C">
        <w:rPr>
          <w:rFonts w:ascii="Arial" w:hAnsi="Arial"/>
          <w:sz w:val="16"/>
        </w:rPr>
        <w:t xml:space="preserve">, including those </w:t>
      </w:r>
      <w:r w:rsidRPr="00297E1C">
        <w:rPr>
          <w:rFonts w:ascii="Arial" w:hAnsi="Arial"/>
          <w:u w:val="single"/>
        </w:rPr>
        <w:t>who have worked in coal</w:t>
      </w:r>
      <w:r w:rsidRPr="00297E1C">
        <w:rPr>
          <w:rFonts w:ascii="Arial" w:hAnsi="Arial"/>
          <w:sz w:val="16"/>
        </w:rPr>
        <w:t>.</w:t>
      </w:r>
    </w:p>
    <w:p w:rsidR="00115D9D" w:rsidRPr="00297E1C" w:rsidRDefault="00115D9D" w:rsidP="00115D9D">
      <w:pPr>
        <w:rPr>
          <w:rFonts w:ascii="Arial" w:hAnsi="Arial"/>
          <w:sz w:val="16"/>
          <w:szCs w:val="16"/>
        </w:rPr>
      </w:pPr>
      <w:r w:rsidRPr="00297E1C">
        <w:rPr>
          <w:rFonts w:ascii="Arial" w:hAnsi="Arial"/>
          <w:sz w:val="16"/>
          <w:szCs w:val="16"/>
        </w:rPr>
        <w:t>Public investment could advance a green jobs strategy, and the region’s transition could start today in five overlapping green jobs areas:</w:t>
      </w:r>
    </w:p>
    <w:p w:rsidR="00115D9D" w:rsidRPr="00297E1C" w:rsidRDefault="00115D9D" w:rsidP="00115D9D">
      <w:pPr>
        <w:rPr>
          <w:rFonts w:ascii="Arial" w:hAnsi="Arial"/>
          <w:sz w:val="16"/>
          <w:szCs w:val="16"/>
        </w:rPr>
      </w:pPr>
      <w:r w:rsidRPr="00297E1C">
        <w:rPr>
          <w:rFonts w:ascii="Arial" w:hAnsi="Arial"/>
          <w:sz w:val="16"/>
          <w:szCs w:val="16"/>
        </w:rPr>
        <w:t>1. Increase Energy Efficiency in Homes, Buildings, and Businesses</w:t>
      </w:r>
    </w:p>
    <w:p w:rsidR="00115D9D" w:rsidRPr="00297E1C" w:rsidRDefault="00115D9D" w:rsidP="00115D9D">
      <w:pPr>
        <w:rPr>
          <w:rFonts w:ascii="Arial" w:hAnsi="Arial"/>
          <w:sz w:val="16"/>
          <w:szCs w:val="16"/>
        </w:rPr>
      </w:pPr>
      <w:r w:rsidRPr="00297E1C">
        <w:rPr>
          <w:rFonts w:ascii="Arial" w:hAnsi="Arial"/>
          <w:sz w:val="16"/>
          <w:szCs w:val="16"/>
        </w:rPr>
        <w:t>Central Appalachia has high energy usage, related to a historic neglect of energy efficiency. Kentucky’s residential sector, for example, uses 24 percent more energy on average than the nation, and a recent Appalachian Regional Commission (ARC) report projected that energy usage in Appalachia will grow at a rate 50 percent higher than the national rate between now and 2030.8,9 High energy usage and inattention to energy efficiency have been fed by low electricity prices from coal-fired power. But those prices are rising dramatically (up 40 percent in Kentucky in the last five years alone) and will increase further in future years.</w:t>
      </w:r>
    </w:p>
    <w:p w:rsidR="00115D9D" w:rsidRPr="00297E1C" w:rsidRDefault="00115D9D" w:rsidP="00115D9D">
      <w:pPr>
        <w:rPr>
          <w:rFonts w:ascii="Arial" w:hAnsi="Arial"/>
          <w:sz w:val="16"/>
          <w:szCs w:val="16"/>
        </w:rPr>
      </w:pPr>
      <w:r w:rsidRPr="00297E1C">
        <w:rPr>
          <w:rFonts w:ascii="Arial" w:hAnsi="Arial"/>
          <w:sz w:val="16"/>
          <w:szCs w:val="16"/>
        </w:rPr>
        <w:t xml:space="preserve">High energy usage has a lot to do with substandard housing and lack of investment in the existing building infrastructure. More than 100,000 families in central Appalachia lack access to quality housing. Central Appalachian homes are three to four times more likely to be substandard in comparison to homes elsewhere in the nation. Approximately 25 percent of the housing stock consists of manufactured homes, most of which are highly inefficient, a share that rises to 40 percent in some counties. </w:t>
      </w:r>
    </w:p>
    <w:p w:rsidR="00115D9D" w:rsidRPr="00297E1C" w:rsidRDefault="00115D9D" w:rsidP="00115D9D">
      <w:pPr>
        <w:rPr>
          <w:rFonts w:ascii="Arial" w:hAnsi="Arial"/>
          <w:sz w:val="16"/>
          <w:szCs w:val="16"/>
        </w:rPr>
      </w:pPr>
      <w:r w:rsidRPr="00297E1C">
        <w:rPr>
          <w:rFonts w:ascii="Arial" w:hAnsi="Arial"/>
          <w:sz w:val="16"/>
          <w:szCs w:val="16"/>
        </w:rPr>
        <w:t>A number of regional efforts are emerging to deal with these challenges, and they could be accelerated through greater federal financial support. Frontier Housing, a regional nonprofit, has developed a program to replace the estimated 300,000 highly inefficient mobile homes built before the 1976 HUD mobile home code with ENERGY STAR homes. The Mountain Association for Community Economic Development (MACED) is working with a number of rural electric co-ops in eastern Kentucky to create a pilot on-bill financing program for energy efficiency improvements that would be open to residents, commercial businesses, and institutions. And the Federation of Appalachian Housing Enterprises is working to double the number of highly energy efficient green homes built for low-income families through its member organizations. An ARC report found that a set of modeled energy efficiency policies in the region would save Appalachian consumers almost $10 billion annually on their energy bills by 2020 and create over 37,000 jobs.</w:t>
      </w:r>
    </w:p>
    <w:p w:rsidR="00115D9D" w:rsidRPr="00297E1C" w:rsidRDefault="00115D9D" w:rsidP="00115D9D">
      <w:pPr>
        <w:rPr>
          <w:rFonts w:ascii="Arial" w:hAnsi="Arial"/>
          <w:sz w:val="16"/>
          <w:szCs w:val="16"/>
        </w:rPr>
      </w:pPr>
      <w:r w:rsidRPr="00297E1C">
        <w:rPr>
          <w:rFonts w:ascii="Arial" w:hAnsi="Arial"/>
          <w:sz w:val="16"/>
          <w:szCs w:val="16"/>
        </w:rPr>
        <w:t>2. Expand Local Renewable Energy Production</w:t>
      </w:r>
    </w:p>
    <w:p w:rsidR="00115D9D" w:rsidRPr="00297E1C" w:rsidRDefault="00115D9D" w:rsidP="00115D9D">
      <w:pPr>
        <w:rPr>
          <w:rFonts w:ascii="Arial" w:hAnsi="Arial"/>
          <w:sz w:val="16"/>
        </w:rPr>
      </w:pPr>
      <w:r w:rsidRPr="00297E1C">
        <w:rPr>
          <w:rFonts w:ascii="Arial" w:hAnsi="Arial"/>
          <w:u w:val="single"/>
        </w:rPr>
        <w:t>Central Appalachia’s historic reliance on coal has</w:t>
      </w:r>
      <w:r w:rsidRPr="00297E1C">
        <w:rPr>
          <w:rFonts w:ascii="Arial" w:hAnsi="Arial"/>
          <w:sz w:val="16"/>
        </w:rPr>
        <w:t xml:space="preserve"> also </w:t>
      </w:r>
      <w:r w:rsidRPr="00297E1C">
        <w:rPr>
          <w:rFonts w:ascii="Arial" w:hAnsi="Arial"/>
          <w:u w:val="single"/>
        </w:rPr>
        <w:t>meant little progress in diversifying into renewable energy sources</w:t>
      </w:r>
      <w:r w:rsidRPr="00297E1C">
        <w:rPr>
          <w:rFonts w:ascii="Arial" w:hAnsi="Arial"/>
          <w:sz w:val="16"/>
        </w:rPr>
        <w:t xml:space="preserve">. However, </w:t>
      </w:r>
      <w:r w:rsidRPr="00297E1C">
        <w:rPr>
          <w:rFonts w:ascii="Arial" w:hAnsi="Arial"/>
          <w:highlight w:val="yellow"/>
          <w:u w:val="single"/>
        </w:rPr>
        <w:t xml:space="preserve">the region possesses </w:t>
      </w:r>
      <w:r w:rsidRPr="00297E1C">
        <w:rPr>
          <w:rStyle w:val="Emphasis"/>
          <w:rFonts w:ascii="Arial" w:hAnsi="Arial"/>
          <w:highlight w:val="yellow"/>
        </w:rPr>
        <w:t>real renewable energy potential</w:t>
      </w:r>
      <w:r w:rsidRPr="00297E1C">
        <w:rPr>
          <w:rFonts w:ascii="Arial" w:hAnsi="Arial"/>
          <w:sz w:val="16"/>
        </w:rPr>
        <w:t xml:space="preserve">. </w:t>
      </w:r>
      <w:r w:rsidRPr="00297E1C">
        <w:rPr>
          <w:rFonts w:ascii="Arial" w:hAnsi="Arial"/>
          <w:highlight w:val="yellow"/>
          <w:u w:val="single"/>
        </w:rPr>
        <w:t>Wind</w:t>
      </w:r>
      <w:r w:rsidRPr="00297E1C">
        <w:rPr>
          <w:rFonts w:ascii="Arial" w:hAnsi="Arial"/>
          <w:u w:val="single"/>
        </w:rPr>
        <w:t xml:space="preserve"> power </w:t>
      </w:r>
      <w:r w:rsidRPr="00297E1C">
        <w:rPr>
          <w:rFonts w:ascii="Arial" w:hAnsi="Arial"/>
          <w:highlight w:val="yellow"/>
          <w:u w:val="single"/>
        </w:rPr>
        <w:t>is possible</w:t>
      </w:r>
      <w:r w:rsidRPr="00297E1C">
        <w:rPr>
          <w:rFonts w:ascii="Arial" w:hAnsi="Arial"/>
          <w:u w:val="single"/>
        </w:rPr>
        <w:t xml:space="preserve"> at distributed and at utility scale</w:t>
      </w:r>
      <w:r w:rsidRPr="00297E1C">
        <w:rPr>
          <w:rFonts w:ascii="Arial" w:hAnsi="Arial"/>
          <w:sz w:val="16"/>
        </w:rPr>
        <w:t xml:space="preserve">, particularly </w:t>
      </w:r>
      <w:r w:rsidRPr="00297E1C">
        <w:rPr>
          <w:rFonts w:ascii="Arial" w:hAnsi="Arial"/>
          <w:highlight w:val="yellow"/>
          <w:u w:val="single"/>
        </w:rPr>
        <w:t xml:space="preserve">on </w:t>
      </w:r>
      <w:proofErr w:type="spellStart"/>
      <w:r w:rsidRPr="00297E1C">
        <w:rPr>
          <w:rFonts w:ascii="Arial" w:hAnsi="Arial"/>
          <w:highlight w:val="yellow"/>
          <w:u w:val="single"/>
        </w:rPr>
        <w:t>ridgetops</w:t>
      </w:r>
      <w:proofErr w:type="spellEnd"/>
      <w:r w:rsidRPr="00297E1C">
        <w:rPr>
          <w:rFonts w:ascii="Arial" w:hAnsi="Arial"/>
          <w:u w:val="single"/>
        </w:rPr>
        <w:t xml:space="preserve"> in central Appalachia</w:t>
      </w:r>
      <w:r w:rsidRPr="00297E1C">
        <w:rPr>
          <w:rFonts w:ascii="Arial" w:hAnsi="Arial"/>
          <w:sz w:val="16"/>
        </w:rPr>
        <w:t xml:space="preserve">. With the higher hub heights of modern wind turbines, West Virginia has at least 2,772 megawatts (MW) of wind potential, and </w:t>
      </w:r>
      <w:r w:rsidRPr="00297E1C">
        <w:rPr>
          <w:rFonts w:ascii="Arial" w:hAnsi="Arial"/>
          <w:highlight w:val="yellow"/>
          <w:u w:val="single"/>
        </w:rPr>
        <w:t>the best</w:t>
      </w:r>
      <w:r w:rsidRPr="00297E1C">
        <w:rPr>
          <w:rFonts w:ascii="Arial" w:hAnsi="Arial"/>
          <w:u w:val="single"/>
        </w:rPr>
        <w:t xml:space="preserve"> wind </w:t>
      </w:r>
      <w:r w:rsidRPr="00297E1C">
        <w:rPr>
          <w:rFonts w:ascii="Arial" w:hAnsi="Arial"/>
          <w:highlight w:val="yellow"/>
          <w:u w:val="single"/>
        </w:rPr>
        <w:t>potential</w:t>
      </w:r>
      <w:r w:rsidRPr="00297E1C">
        <w:rPr>
          <w:rFonts w:ascii="Arial" w:hAnsi="Arial"/>
          <w:sz w:val="16"/>
        </w:rPr>
        <w:t xml:space="preserve"> in Kentucky </w:t>
      </w:r>
      <w:r w:rsidRPr="00297E1C">
        <w:rPr>
          <w:rFonts w:ascii="Arial" w:hAnsi="Arial"/>
          <w:highlight w:val="yellow"/>
          <w:u w:val="single"/>
        </w:rPr>
        <w:t>is in the</w:t>
      </w:r>
      <w:r w:rsidRPr="00297E1C">
        <w:rPr>
          <w:rFonts w:ascii="Arial" w:hAnsi="Arial"/>
          <w:sz w:val="16"/>
        </w:rPr>
        <w:t xml:space="preserve"> counties in the southeastern </w:t>
      </w:r>
      <w:r w:rsidRPr="00297E1C">
        <w:rPr>
          <w:rFonts w:ascii="Arial" w:hAnsi="Arial"/>
          <w:highlight w:val="yellow"/>
          <w:u w:val="single"/>
        </w:rPr>
        <w:t>coalfields</w:t>
      </w:r>
      <w:r w:rsidRPr="00297E1C">
        <w:rPr>
          <w:rFonts w:ascii="Arial" w:hAnsi="Arial"/>
          <w:u w:val="single"/>
        </w:rPr>
        <w:t>.</w:t>
      </w:r>
      <w:r w:rsidRPr="00297E1C">
        <w:rPr>
          <w:rFonts w:ascii="Arial" w:hAnsi="Arial"/>
          <w:sz w:val="16"/>
        </w:rPr>
        <w:t>10</w:t>
      </w:r>
      <w:proofErr w:type="gramStart"/>
      <w:r w:rsidRPr="00297E1C">
        <w:rPr>
          <w:rFonts w:ascii="Arial" w:hAnsi="Arial"/>
          <w:sz w:val="16"/>
        </w:rPr>
        <w:t>,11</w:t>
      </w:r>
      <w:proofErr w:type="gramEnd"/>
    </w:p>
    <w:p w:rsidR="00115D9D" w:rsidRPr="00297E1C" w:rsidRDefault="00115D9D" w:rsidP="00115D9D">
      <w:pPr>
        <w:rPr>
          <w:rFonts w:ascii="Arial" w:hAnsi="Arial"/>
          <w:sz w:val="16"/>
          <w:szCs w:val="16"/>
        </w:rPr>
      </w:pPr>
      <w:r w:rsidRPr="00297E1C">
        <w:rPr>
          <w:rFonts w:ascii="Arial" w:hAnsi="Arial"/>
          <w:sz w:val="16"/>
          <w:szCs w:val="16"/>
        </w:rPr>
        <w:t>Community-scale energy from woody biomass is also a significant opportunity. The ARC estimates the total annual biomass resources for the Appalachian states at over 108 million tons.12 Solar potential exists in central Appalachia, particularly for distributed applications of solar thermal and solar photovoltaic (PV). Small, low-power hydro and micro-hydro are also an opportunity; the Idaho National Laboratory has estimated 518 MW of potential in Kentucky and 484 MW in West Virginia.13</w:t>
      </w:r>
    </w:p>
    <w:p w:rsidR="00115D9D" w:rsidRPr="00297E1C" w:rsidRDefault="00115D9D" w:rsidP="00115D9D">
      <w:pPr>
        <w:rPr>
          <w:rFonts w:ascii="Arial" w:hAnsi="Arial"/>
          <w:sz w:val="16"/>
        </w:rPr>
      </w:pPr>
      <w:r w:rsidRPr="00297E1C">
        <w:rPr>
          <w:rFonts w:ascii="Arial" w:hAnsi="Arial"/>
          <w:sz w:val="16"/>
        </w:rPr>
        <w:t xml:space="preserve">Local efforts to develop renewable energy are emerging. Leaders of Kentuckians </w:t>
      </w:r>
      <w:proofErr w:type="gramStart"/>
      <w:r w:rsidRPr="00297E1C">
        <w:rPr>
          <w:rFonts w:ascii="Arial" w:hAnsi="Arial"/>
          <w:sz w:val="16"/>
        </w:rPr>
        <w:t>For The</w:t>
      </w:r>
      <w:proofErr w:type="gramEnd"/>
      <w:r w:rsidRPr="00297E1C">
        <w:rPr>
          <w:rFonts w:ascii="Arial" w:hAnsi="Arial"/>
          <w:sz w:val="16"/>
        </w:rPr>
        <w:t xml:space="preserve"> Commonwealth in the former company towns of </w:t>
      </w:r>
      <w:proofErr w:type="spellStart"/>
      <w:r w:rsidRPr="00297E1C">
        <w:rPr>
          <w:rFonts w:ascii="Arial" w:hAnsi="Arial"/>
          <w:sz w:val="16"/>
        </w:rPr>
        <w:t>Benham</w:t>
      </w:r>
      <w:proofErr w:type="spellEnd"/>
      <w:r w:rsidRPr="00297E1C">
        <w:rPr>
          <w:rFonts w:ascii="Arial" w:hAnsi="Arial"/>
          <w:sz w:val="16"/>
        </w:rPr>
        <w:t xml:space="preserve"> and Lynch have launched a local initiative to address the need for renewable energy and energy efficiency in the area. </w:t>
      </w:r>
      <w:r w:rsidRPr="00297E1C">
        <w:rPr>
          <w:rFonts w:ascii="Arial" w:hAnsi="Arial"/>
          <w:u w:val="single"/>
        </w:rPr>
        <w:t xml:space="preserve">The </w:t>
      </w:r>
      <w:r w:rsidRPr="00297E1C">
        <w:rPr>
          <w:rFonts w:ascii="Arial" w:hAnsi="Arial"/>
          <w:sz w:val="16"/>
        </w:rPr>
        <w:t xml:space="preserve">nearby </w:t>
      </w:r>
      <w:r w:rsidRPr="00297E1C">
        <w:rPr>
          <w:rFonts w:ascii="Arial" w:hAnsi="Arial"/>
          <w:u w:val="single"/>
        </w:rPr>
        <w:t>mountains have the greatest wind potential</w:t>
      </w:r>
      <w:r w:rsidRPr="00297E1C">
        <w:rPr>
          <w:rFonts w:ascii="Arial" w:hAnsi="Arial"/>
          <w:sz w:val="16"/>
        </w:rPr>
        <w:t xml:space="preserve"> in all of Kentucky, and the rate of residential electricity usage in </w:t>
      </w:r>
      <w:proofErr w:type="spellStart"/>
      <w:r w:rsidRPr="00297E1C">
        <w:rPr>
          <w:rFonts w:ascii="Arial" w:hAnsi="Arial"/>
          <w:sz w:val="16"/>
        </w:rPr>
        <w:t>Benham</w:t>
      </w:r>
      <w:proofErr w:type="spellEnd"/>
      <w:r w:rsidRPr="00297E1C">
        <w:rPr>
          <w:rFonts w:ascii="Arial" w:hAnsi="Arial"/>
          <w:sz w:val="16"/>
        </w:rPr>
        <w:t xml:space="preserve"> is one of the highest in the state, in part due to poorly insulated housing stock.14 In southern West Virginia, the leaders of </w:t>
      </w:r>
      <w:r w:rsidRPr="00297E1C">
        <w:rPr>
          <w:rFonts w:ascii="Arial" w:hAnsi="Arial"/>
          <w:u w:val="single"/>
        </w:rPr>
        <w:t xml:space="preserve">Coal River </w:t>
      </w:r>
      <w:r w:rsidRPr="00297E1C">
        <w:rPr>
          <w:rFonts w:ascii="Arial" w:hAnsi="Arial"/>
          <w:highlight w:val="yellow"/>
          <w:u w:val="single"/>
        </w:rPr>
        <w:t xml:space="preserve">Wind developed a </w:t>
      </w:r>
      <w:r w:rsidRPr="00297E1C">
        <w:rPr>
          <w:rStyle w:val="Emphasis"/>
          <w:rFonts w:ascii="Arial" w:hAnsi="Arial"/>
          <w:highlight w:val="yellow"/>
        </w:rPr>
        <w:t>model</w:t>
      </w:r>
      <w:r w:rsidRPr="00297E1C">
        <w:rPr>
          <w:rFonts w:ascii="Arial" w:hAnsi="Arial"/>
        </w:rPr>
        <w:t xml:space="preserve"> </w:t>
      </w:r>
      <w:r w:rsidRPr="00297E1C">
        <w:rPr>
          <w:rFonts w:ascii="Arial" w:hAnsi="Arial"/>
          <w:sz w:val="16"/>
        </w:rPr>
        <w:t xml:space="preserve">and a proposal </w:t>
      </w:r>
      <w:r w:rsidRPr="00297E1C">
        <w:rPr>
          <w:rFonts w:ascii="Arial" w:hAnsi="Arial"/>
          <w:u w:val="single"/>
        </w:rPr>
        <w:t>for</w:t>
      </w:r>
      <w:r w:rsidRPr="00297E1C">
        <w:rPr>
          <w:rFonts w:ascii="Arial" w:hAnsi="Arial"/>
          <w:sz w:val="16"/>
        </w:rPr>
        <w:t xml:space="preserve"> a 328-MW </w:t>
      </w:r>
      <w:r w:rsidRPr="00297E1C">
        <w:rPr>
          <w:rFonts w:ascii="Arial" w:hAnsi="Arial"/>
          <w:u w:val="single"/>
        </w:rPr>
        <w:t xml:space="preserve">wind farm on Coal River Mountain </w:t>
      </w:r>
      <w:r w:rsidRPr="00297E1C">
        <w:rPr>
          <w:rFonts w:ascii="Arial" w:hAnsi="Arial"/>
          <w:highlight w:val="yellow"/>
          <w:u w:val="single"/>
        </w:rPr>
        <w:t xml:space="preserve">as an </w:t>
      </w:r>
      <w:r w:rsidRPr="00297E1C">
        <w:rPr>
          <w:rStyle w:val="Emphasis"/>
          <w:rFonts w:ascii="Arial" w:hAnsi="Arial"/>
          <w:highlight w:val="yellow"/>
        </w:rPr>
        <w:t>alternative to mountaintop removal mining</w:t>
      </w:r>
      <w:r w:rsidRPr="00297E1C">
        <w:rPr>
          <w:rFonts w:ascii="Arial" w:hAnsi="Arial"/>
          <w:sz w:val="16"/>
        </w:rPr>
        <w:t xml:space="preserve"> in the same location.15 </w:t>
      </w:r>
      <w:r w:rsidRPr="00297E1C">
        <w:rPr>
          <w:rFonts w:ascii="Arial" w:hAnsi="Arial"/>
          <w:u w:val="single"/>
        </w:rPr>
        <w:t xml:space="preserve">An </w:t>
      </w:r>
      <w:r w:rsidRPr="00297E1C">
        <w:rPr>
          <w:rFonts w:ascii="Arial" w:hAnsi="Arial"/>
          <w:highlight w:val="yellow"/>
          <w:u w:val="single"/>
        </w:rPr>
        <w:t>economic impact analysis suggests</w:t>
      </w:r>
      <w:r w:rsidRPr="00297E1C">
        <w:rPr>
          <w:rFonts w:ascii="Arial" w:hAnsi="Arial"/>
          <w:u w:val="single"/>
        </w:rPr>
        <w:t xml:space="preserve"> that the </w:t>
      </w:r>
      <w:r w:rsidRPr="00297E1C">
        <w:rPr>
          <w:rFonts w:ascii="Arial" w:hAnsi="Arial"/>
          <w:highlight w:val="yellow"/>
          <w:u w:val="single"/>
        </w:rPr>
        <w:t>wind</w:t>
      </w:r>
      <w:r w:rsidRPr="00297E1C">
        <w:rPr>
          <w:rFonts w:ascii="Arial" w:hAnsi="Arial"/>
          <w:u w:val="single"/>
        </w:rPr>
        <w:t xml:space="preserve"> farm </w:t>
      </w:r>
      <w:r w:rsidRPr="00297E1C">
        <w:rPr>
          <w:rFonts w:ascii="Arial" w:hAnsi="Arial"/>
          <w:highlight w:val="yellow"/>
          <w:u w:val="single"/>
        </w:rPr>
        <w:t>would create</w:t>
      </w:r>
      <w:r w:rsidRPr="00297E1C">
        <w:rPr>
          <w:rFonts w:ascii="Arial" w:hAnsi="Arial"/>
          <w:u w:val="single"/>
        </w:rPr>
        <w:t xml:space="preserve"> more long-term jobs and have </w:t>
      </w:r>
      <w:r w:rsidRPr="00297E1C">
        <w:rPr>
          <w:rFonts w:ascii="Arial" w:hAnsi="Arial"/>
          <w:highlight w:val="yellow"/>
          <w:u w:val="single"/>
        </w:rPr>
        <w:t>a greater economic impact than coal</w:t>
      </w:r>
      <w:r w:rsidRPr="00297E1C">
        <w:rPr>
          <w:rFonts w:ascii="Arial" w:hAnsi="Arial"/>
          <w:u w:val="single"/>
        </w:rPr>
        <w:t xml:space="preserve"> mining</w:t>
      </w:r>
      <w:r w:rsidRPr="00297E1C">
        <w:rPr>
          <w:rFonts w:ascii="Arial" w:hAnsi="Arial"/>
          <w:sz w:val="16"/>
        </w:rPr>
        <w:t>—particularly if local production of turbine components could be incorporated.16</w:t>
      </w:r>
    </w:p>
    <w:p w:rsidR="00115D9D" w:rsidRPr="00297E1C" w:rsidRDefault="00115D9D" w:rsidP="00115D9D">
      <w:pPr>
        <w:rPr>
          <w:rFonts w:ascii="Arial" w:hAnsi="Arial"/>
          <w:sz w:val="16"/>
        </w:rPr>
      </w:pPr>
      <w:r w:rsidRPr="00297E1C">
        <w:rPr>
          <w:rFonts w:ascii="Arial" w:hAnsi="Arial"/>
          <w:highlight w:val="yellow"/>
          <w:u w:val="single"/>
        </w:rPr>
        <w:t>Federal investment could</w:t>
      </w:r>
      <w:r w:rsidRPr="00297E1C">
        <w:rPr>
          <w:rFonts w:ascii="Arial" w:hAnsi="Arial"/>
          <w:sz w:val="16"/>
        </w:rPr>
        <w:t xml:space="preserve"> </w:t>
      </w:r>
      <w:r w:rsidRPr="00297E1C">
        <w:rPr>
          <w:rFonts w:ascii="Arial" w:hAnsi="Arial"/>
          <w:u w:val="single"/>
        </w:rPr>
        <w:t>support existing efforts and</w:t>
      </w:r>
      <w:r w:rsidRPr="00297E1C">
        <w:rPr>
          <w:rFonts w:ascii="Arial" w:hAnsi="Arial"/>
          <w:sz w:val="16"/>
        </w:rPr>
        <w:t xml:space="preserve"> </w:t>
      </w:r>
      <w:r w:rsidRPr="00297E1C">
        <w:rPr>
          <w:rFonts w:ascii="Arial" w:hAnsi="Arial"/>
          <w:highlight w:val="yellow"/>
          <w:u w:val="single"/>
        </w:rPr>
        <w:t>create new models</w:t>
      </w:r>
      <w:r w:rsidRPr="00297E1C">
        <w:rPr>
          <w:rFonts w:ascii="Arial" w:hAnsi="Arial"/>
          <w:sz w:val="16"/>
        </w:rPr>
        <w:t xml:space="preserve">. </w:t>
      </w:r>
      <w:r w:rsidRPr="00297E1C">
        <w:rPr>
          <w:rFonts w:ascii="Arial" w:hAnsi="Arial"/>
          <w:u w:val="single"/>
        </w:rPr>
        <w:t>The USDA's Rural Utilities Service financing for renewable energy production</w:t>
      </w:r>
      <w:r w:rsidRPr="00297E1C">
        <w:rPr>
          <w:rFonts w:ascii="Arial" w:hAnsi="Arial"/>
          <w:sz w:val="16"/>
        </w:rPr>
        <w:t xml:space="preserve"> and energy efficiency </w:t>
      </w:r>
      <w:r w:rsidRPr="00297E1C">
        <w:rPr>
          <w:rFonts w:ascii="Arial" w:hAnsi="Arial"/>
          <w:u w:val="single"/>
        </w:rPr>
        <w:t>efforts could assist regional electric utilities in beginning to transition. Setting aside funds for central Appalachia through</w:t>
      </w:r>
      <w:r w:rsidRPr="00297E1C">
        <w:rPr>
          <w:rFonts w:ascii="Arial" w:hAnsi="Arial"/>
          <w:sz w:val="16"/>
        </w:rPr>
        <w:t xml:space="preserve"> such sources as </w:t>
      </w:r>
      <w:r w:rsidRPr="00297E1C">
        <w:rPr>
          <w:rFonts w:ascii="Arial" w:hAnsi="Arial"/>
          <w:highlight w:val="yellow"/>
          <w:u w:val="single"/>
        </w:rPr>
        <w:t>the USDA Rural Energy</w:t>
      </w:r>
      <w:r w:rsidRPr="00297E1C">
        <w:rPr>
          <w:rFonts w:ascii="Arial" w:hAnsi="Arial"/>
          <w:u w:val="single"/>
        </w:rPr>
        <w:t xml:space="preserve"> for America </w:t>
      </w:r>
      <w:r w:rsidRPr="00297E1C">
        <w:rPr>
          <w:rFonts w:ascii="Arial" w:hAnsi="Arial"/>
          <w:highlight w:val="yellow"/>
          <w:u w:val="single"/>
        </w:rPr>
        <w:t>Program</w:t>
      </w:r>
      <w:r w:rsidRPr="00297E1C">
        <w:rPr>
          <w:rFonts w:ascii="Arial" w:hAnsi="Arial"/>
          <w:sz w:val="16"/>
        </w:rPr>
        <w:t xml:space="preserve"> </w:t>
      </w:r>
      <w:r w:rsidRPr="00297E1C">
        <w:rPr>
          <w:rFonts w:ascii="Arial" w:hAnsi="Arial"/>
          <w:sz w:val="16"/>
          <w:szCs w:val="16"/>
        </w:rPr>
        <w:t xml:space="preserve">and the Department of Energy (DOE) Energy Efficiency and Conservation Block Grant </w:t>
      </w:r>
      <w:r w:rsidRPr="00297E1C">
        <w:rPr>
          <w:rFonts w:ascii="Arial" w:hAnsi="Arial"/>
          <w:highlight w:val="yellow"/>
          <w:u w:val="single"/>
        </w:rPr>
        <w:t xml:space="preserve">could </w:t>
      </w:r>
      <w:r w:rsidRPr="00297E1C">
        <w:rPr>
          <w:rStyle w:val="Emphasis"/>
          <w:rFonts w:ascii="Arial" w:hAnsi="Arial"/>
          <w:highlight w:val="yellow"/>
        </w:rPr>
        <w:t>support local planning</w:t>
      </w:r>
      <w:r w:rsidRPr="00297E1C">
        <w:rPr>
          <w:rFonts w:ascii="Arial" w:hAnsi="Arial"/>
          <w:highlight w:val="yellow"/>
          <w:u w:val="single"/>
        </w:rPr>
        <w:t xml:space="preserve"> and </w:t>
      </w:r>
      <w:r w:rsidRPr="00297E1C">
        <w:rPr>
          <w:rStyle w:val="Emphasis"/>
          <w:rFonts w:ascii="Arial" w:hAnsi="Arial"/>
          <w:highlight w:val="yellow"/>
        </w:rPr>
        <w:t>establish needed demonstrations</w:t>
      </w:r>
      <w:r w:rsidRPr="00297E1C">
        <w:rPr>
          <w:rFonts w:ascii="Arial" w:hAnsi="Arial"/>
          <w:highlight w:val="yellow"/>
          <w:u w:val="single"/>
        </w:rPr>
        <w:t xml:space="preserve"> of</w:t>
      </w:r>
      <w:r w:rsidRPr="00297E1C">
        <w:rPr>
          <w:rFonts w:ascii="Arial" w:hAnsi="Arial"/>
          <w:u w:val="single"/>
        </w:rPr>
        <w:t xml:space="preserve"> community-scale </w:t>
      </w:r>
      <w:r w:rsidRPr="00297E1C">
        <w:rPr>
          <w:rFonts w:ascii="Arial" w:hAnsi="Arial"/>
          <w:highlight w:val="yellow"/>
          <w:u w:val="single"/>
        </w:rPr>
        <w:t>renewable</w:t>
      </w:r>
      <w:r w:rsidRPr="00297E1C">
        <w:rPr>
          <w:rFonts w:ascii="Arial" w:hAnsi="Arial"/>
          <w:u w:val="single"/>
        </w:rPr>
        <w:t xml:space="preserve"> energy </w:t>
      </w:r>
      <w:r w:rsidRPr="00297E1C">
        <w:rPr>
          <w:rFonts w:ascii="Arial" w:hAnsi="Arial"/>
          <w:highlight w:val="yellow"/>
          <w:u w:val="single"/>
        </w:rPr>
        <w:t>projects</w:t>
      </w:r>
      <w:r w:rsidRPr="00297E1C">
        <w:rPr>
          <w:rFonts w:ascii="Arial" w:hAnsi="Arial"/>
          <w:sz w:val="16"/>
        </w:rPr>
        <w:t xml:space="preserve">. </w:t>
      </w:r>
    </w:p>
    <w:p w:rsidR="00115D9D" w:rsidRPr="00297E1C" w:rsidRDefault="00115D9D" w:rsidP="00115D9D">
      <w:pPr>
        <w:rPr>
          <w:rFonts w:ascii="Arial" w:hAnsi="Arial"/>
          <w:sz w:val="16"/>
          <w:szCs w:val="16"/>
        </w:rPr>
      </w:pPr>
      <w:r w:rsidRPr="00297E1C">
        <w:rPr>
          <w:rFonts w:ascii="Arial" w:hAnsi="Arial"/>
          <w:sz w:val="16"/>
          <w:szCs w:val="16"/>
        </w:rPr>
        <w:t>3. Increase Sustainable Management of Forestland and Build a Sustainable Forest Economy</w:t>
      </w:r>
    </w:p>
    <w:p w:rsidR="00115D9D" w:rsidRPr="00297E1C" w:rsidRDefault="00115D9D" w:rsidP="00115D9D">
      <w:pPr>
        <w:rPr>
          <w:rFonts w:ascii="Arial" w:hAnsi="Arial"/>
          <w:sz w:val="16"/>
          <w:szCs w:val="16"/>
        </w:rPr>
      </w:pPr>
      <w:r w:rsidRPr="00297E1C">
        <w:rPr>
          <w:rFonts w:ascii="Arial" w:hAnsi="Arial"/>
          <w:sz w:val="16"/>
          <w:szCs w:val="16"/>
        </w:rPr>
        <w:t>About 70 percent of the land in central Appalachia is forested, and the region possesses a diverse hardwood forest mix. But the forests have suffered from high-grading—the removal of only high quality trees, which degrades forest quality—and the prevalence of predatory or irresponsible logging practices. Over 90 percent of the forestland is privately owned, most often by families who have small tracts or by absentee landholding companies. There are few incentives or resources for private landowners to pursue sustainable forestland management and few opportunities for local communities to have a say in the use of forestland owned by outside corporate interests.</w:t>
      </w:r>
    </w:p>
    <w:p w:rsidR="00115D9D" w:rsidRPr="00297E1C" w:rsidRDefault="00115D9D" w:rsidP="00115D9D">
      <w:pPr>
        <w:rPr>
          <w:rFonts w:ascii="Arial" w:hAnsi="Arial"/>
          <w:sz w:val="16"/>
          <w:szCs w:val="16"/>
        </w:rPr>
      </w:pPr>
      <w:r w:rsidRPr="00297E1C">
        <w:rPr>
          <w:rFonts w:ascii="Arial" w:hAnsi="Arial"/>
          <w:sz w:val="16"/>
          <w:szCs w:val="16"/>
        </w:rPr>
        <w:t>In this same context, the market for wood products is shifting to sustainably certified wood, a practice supported by government procurement policies. Many of the region’s existing wood processors are obtaining chain-of-custody certification to access these markets, but they lack a local supply of certified wood; in Kentucky, for example, only about 1,000 acres are certified by the Forest Stewardship Council. Other markets for the region’s forests either exist or are emerging, including ecosystem services (for which MACED is now operating a program to broker the sale of working forest carbon credits), woody biomass for energy, and non-timber forest products.</w:t>
      </w:r>
    </w:p>
    <w:p w:rsidR="00115D9D" w:rsidRPr="00297E1C" w:rsidRDefault="00115D9D" w:rsidP="00115D9D">
      <w:pPr>
        <w:rPr>
          <w:rFonts w:ascii="Arial" w:hAnsi="Arial"/>
          <w:sz w:val="16"/>
          <w:szCs w:val="16"/>
        </w:rPr>
      </w:pPr>
      <w:r w:rsidRPr="00297E1C">
        <w:rPr>
          <w:rFonts w:ascii="Arial" w:hAnsi="Arial"/>
          <w:sz w:val="16"/>
          <w:szCs w:val="16"/>
        </w:rPr>
        <w:t>Federal assistance could help establish a certification support center that would help small landowners and wood-products businesses obtain certification. A wood-products competitiveness corporation could help primary and secondary manufacturers grow, modernize, and cooperate. Expanded support for management planning and cost-share programs could increase private forestland management and fill the gap left by federal government budget cuts. To make woody biomass a sustainable opportunity would require more research in order to create harvesting guidelines, understand the relationship between biomass supply and potential demand, and identify which technologies are most beneficial economically and ecologically. And a land bank for community financing and purchase of pre- and post-mine land for sustainable forestry activities could expand local control of land currently owned by outside interests.</w:t>
      </w:r>
    </w:p>
    <w:p w:rsidR="00115D9D" w:rsidRPr="00297E1C" w:rsidRDefault="00115D9D" w:rsidP="00115D9D">
      <w:pPr>
        <w:rPr>
          <w:rFonts w:ascii="Arial" w:hAnsi="Arial"/>
          <w:sz w:val="16"/>
          <w:szCs w:val="16"/>
        </w:rPr>
      </w:pPr>
      <w:r w:rsidRPr="00297E1C">
        <w:rPr>
          <w:rFonts w:ascii="Arial" w:hAnsi="Arial"/>
          <w:sz w:val="16"/>
          <w:szCs w:val="16"/>
        </w:rPr>
        <w:t>4. Support Expansion of a Sustainable Local Foods System</w:t>
      </w:r>
    </w:p>
    <w:p w:rsidR="00115D9D" w:rsidRPr="00297E1C" w:rsidRDefault="00115D9D" w:rsidP="00115D9D">
      <w:pPr>
        <w:rPr>
          <w:rFonts w:ascii="Arial" w:hAnsi="Arial"/>
          <w:sz w:val="16"/>
          <w:szCs w:val="16"/>
        </w:rPr>
      </w:pPr>
      <w:r w:rsidRPr="00297E1C">
        <w:rPr>
          <w:rFonts w:ascii="Arial" w:hAnsi="Arial"/>
          <w:sz w:val="16"/>
          <w:szCs w:val="16"/>
        </w:rPr>
        <w:t xml:space="preserve">The growing demand for local, healthy, and sustainably produced foods in the region’s urban fringe is juxtaposed with a fairly widespread lack of access to good foods (due to distance, income, and market hurdles), especially for lower income people. Health problems linked to poor diet are a major issue in the region, and efforts to increase access to good local food are a critical part of the solution. In addition, there is significant economic and job creation potential in the food and farming sector. Economist Ken Meter found in 2007 that $2.2 billion in annual income could be created for farmers in Virginia if all of the state’s residents bought local farm products just one day a week. </w:t>
      </w:r>
    </w:p>
    <w:p w:rsidR="00115D9D" w:rsidRPr="00297E1C" w:rsidRDefault="00115D9D" w:rsidP="00115D9D">
      <w:pPr>
        <w:rPr>
          <w:rFonts w:ascii="Arial" w:hAnsi="Arial"/>
          <w:sz w:val="16"/>
          <w:szCs w:val="16"/>
        </w:rPr>
      </w:pPr>
      <w:r w:rsidRPr="00297E1C">
        <w:rPr>
          <w:rFonts w:ascii="Arial" w:hAnsi="Arial"/>
          <w:sz w:val="16"/>
          <w:szCs w:val="16"/>
        </w:rPr>
        <w:t>A number of important models exist in the region. About 60 farmers participate in Appalachian Harvest, a program of Appalachian Sustainable Development (ASD) based in southwest Virginia. Appalachian Harvest farmers grow organic produce and free-range eggs, which ASD then sorts in a packinghouse and sells to about 600 supermarkets and other institutions at a premium under its Appalachian Harvest brand. The Appalachian Center for Economic Networks (</w:t>
      </w:r>
      <w:proofErr w:type="spellStart"/>
      <w:r w:rsidRPr="00297E1C">
        <w:rPr>
          <w:rFonts w:ascii="Arial" w:hAnsi="Arial"/>
          <w:sz w:val="16"/>
          <w:szCs w:val="16"/>
        </w:rPr>
        <w:t>ACENet</w:t>
      </w:r>
      <w:proofErr w:type="spellEnd"/>
      <w:r w:rsidRPr="00297E1C">
        <w:rPr>
          <w:rFonts w:ascii="Arial" w:hAnsi="Arial"/>
          <w:sz w:val="16"/>
          <w:szCs w:val="16"/>
        </w:rPr>
        <w:t>) in Appalachian Ohio has created a commercial kitchen and thermal processing facility for local food entrepreneurs to develop value-added products with the assistance of a food scientist and a business counselor. The Jubilee Project in northeast Tennessee operates a community kitchen, manages a co-op of 30 local farmers, and is accessing markets in the local school system. Other organizations, like Rural Action, are demonstrating success with farmers’ markets and produce auctions.</w:t>
      </w:r>
    </w:p>
    <w:p w:rsidR="00115D9D" w:rsidRPr="00297E1C" w:rsidRDefault="00115D9D" w:rsidP="00115D9D">
      <w:pPr>
        <w:rPr>
          <w:rFonts w:ascii="Arial" w:hAnsi="Arial"/>
          <w:sz w:val="16"/>
          <w:szCs w:val="16"/>
        </w:rPr>
      </w:pPr>
      <w:r w:rsidRPr="00297E1C">
        <w:rPr>
          <w:rFonts w:ascii="Arial" w:hAnsi="Arial"/>
          <w:sz w:val="16"/>
          <w:szCs w:val="16"/>
        </w:rPr>
        <w:t xml:space="preserve">Federal investment could build upon these local efforts by, for example, creating a grants pool administered by ARC and USDA that would expand these initiatives and launch new ones. Other new USDA financing and assistance efforts supportive of local food enterprises and initiatives could include set-asides for central Appalachia, such as the Rural </w:t>
      </w:r>
      <w:proofErr w:type="spellStart"/>
      <w:r w:rsidRPr="00297E1C">
        <w:rPr>
          <w:rFonts w:ascii="Arial" w:hAnsi="Arial"/>
          <w:sz w:val="16"/>
          <w:szCs w:val="16"/>
        </w:rPr>
        <w:t>Microentrepreneur</w:t>
      </w:r>
      <w:proofErr w:type="spellEnd"/>
      <w:r w:rsidRPr="00297E1C">
        <w:rPr>
          <w:rFonts w:ascii="Arial" w:hAnsi="Arial"/>
          <w:sz w:val="16"/>
          <w:szCs w:val="16"/>
        </w:rPr>
        <w:t xml:space="preserve"> Assistance Program.</w:t>
      </w:r>
    </w:p>
    <w:p w:rsidR="00115D9D" w:rsidRPr="00297E1C" w:rsidRDefault="00115D9D" w:rsidP="00115D9D">
      <w:pPr>
        <w:rPr>
          <w:rFonts w:ascii="Arial" w:hAnsi="Arial"/>
          <w:sz w:val="16"/>
          <w:szCs w:val="16"/>
        </w:rPr>
      </w:pPr>
      <w:r w:rsidRPr="00297E1C">
        <w:rPr>
          <w:rFonts w:ascii="Arial" w:hAnsi="Arial"/>
          <w:sz w:val="16"/>
          <w:szCs w:val="16"/>
        </w:rPr>
        <w:t xml:space="preserve">5. Invest in Environmental Remediation and Restoration of </w:t>
      </w:r>
      <w:proofErr w:type="gramStart"/>
      <w:r w:rsidRPr="00297E1C">
        <w:rPr>
          <w:rFonts w:ascii="Arial" w:hAnsi="Arial"/>
          <w:sz w:val="16"/>
          <w:szCs w:val="16"/>
        </w:rPr>
        <w:t>Land[</w:t>
      </w:r>
      <w:proofErr w:type="gramEnd"/>
    </w:p>
    <w:p w:rsidR="00115D9D" w:rsidRPr="00297E1C" w:rsidRDefault="00115D9D" w:rsidP="00115D9D">
      <w:pPr>
        <w:rPr>
          <w:rFonts w:ascii="Arial" w:hAnsi="Arial"/>
          <w:sz w:val="16"/>
          <w:szCs w:val="16"/>
        </w:rPr>
      </w:pPr>
      <w:r w:rsidRPr="00297E1C">
        <w:rPr>
          <w:rFonts w:ascii="Arial" w:hAnsi="Arial"/>
          <w:sz w:val="16"/>
          <w:szCs w:val="16"/>
        </w:rPr>
        <w:t xml:space="preserve">Communities in central Appalachia face serious challenges: how to remediate surface-mined land and how to deal with the impacts of acid mine drainage, slurry ponds, and other mine-related issues. While proper remediation methods can never restore land to its pre-mining condition and should not be an excuse for allowing continued destructive practices, there is a need for strategies to address the damage that has already been done. While the 1977 Surface Mining Control and Reclamation Act (SMCRA) sought to address the reclamation of land that was mined both before and after passage of the act, numerous problems with the design and implementation of the law have meant inadequate progress. </w:t>
      </w:r>
    </w:p>
    <w:p w:rsidR="00115D9D" w:rsidRPr="00297E1C" w:rsidRDefault="00115D9D" w:rsidP="00115D9D">
      <w:pPr>
        <w:rPr>
          <w:rFonts w:ascii="Arial" w:hAnsi="Arial"/>
          <w:sz w:val="16"/>
          <w:szCs w:val="16"/>
        </w:rPr>
      </w:pPr>
      <w:r w:rsidRPr="00297E1C">
        <w:rPr>
          <w:rFonts w:ascii="Arial" w:hAnsi="Arial"/>
          <w:sz w:val="16"/>
          <w:szCs w:val="16"/>
        </w:rPr>
        <w:t>Problems with current reclamation laws include the historic use of poor reclamation methods that create little or no regeneration; the failure to pay out the full funds in the Abandoned Mine Land (AML) fund and the continuing appropriation of AML monies to western states with no abandoned mine lands left; the lack of a federal commitment to fully address all of the region’s remediation and restoration challenges; and the lack of community visioning and planning processes for what could be done with formerly mined sites.</w:t>
      </w:r>
    </w:p>
    <w:p w:rsidR="00115D9D" w:rsidRPr="00297E1C" w:rsidRDefault="00115D9D" w:rsidP="00115D9D">
      <w:pPr>
        <w:rPr>
          <w:rFonts w:ascii="Arial" w:hAnsi="Arial"/>
          <w:sz w:val="16"/>
        </w:rPr>
      </w:pPr>
      <w:r w:rsidRPr="00297E1C">
        <w:rPr>
          <w:rFonts w:ascii="Arial" w:hAnsi="Arial"/>
          <w:highlight w:val="yellow"/>
          <w:u w:val="single"/>
        </w:rPr>
        <w:t>The federal government should direct more resources to</w:t>
      </w:r>
      <w:r w:rsidRPr="00297E1C">
        <w:rPr>
          <w:rFonts w:ascii="Arial" w:hAnsi="Arial"/>
          <w:sz w:val="16"/>
        </w:rPr>
        <w:t xml:space="preserve"> environmental remediation in </w:t>
      </w:r>
      <w:r w:rsidRPr="00297E1C">
        <w:rPr>
          <w:rFonts w:ascii="Arial" w:hAnsi="Arial"/>
          <w:highlight w:val="yellow"/>
          <w:u w:val="single"/>
        </w:rPr>
        <w:t>central Appalachia</w:t>
      </w:r>
      <w:r w:rsidRPr="00297E1C">
        <w:rPr>
          <w:rFonts w:ascii="Arial" w:hAnsi="Arial"/>
          <w:sz w:val="16"/>
        </w:rPr>
        <w:t xml:space="preserve"> by changing the formulas in the AML and other programs. It should increase support for innovative and improved efforts at reclamation, including the Appalachian Regional Reforestation Initiative and local efforts like those of East Kentucky Biodiesel, which has plans for “ecological remediation plantations” on formerly mined land that use native species to produce high efficiency bioenergy for local use. Decisions about the best use of these lands should be driven by citizen involvement and local planning.</w:t>
      </w:r>
    </w:p>
    <w:p w:rsidR="00115D9D" w:rsidRPr="00297E1C" w:rsidRDefault="00115D9D" w:rsidP="00115D9D">
      <w:pPr>
        <w:rPr>
          <w:rFonts w:ascii="Arial" w:hAnsi="Arial"/>
          <w:sz w:val="16"/>
          <w:szCs w:val="16"/>
        </w:rPr>
      </w:pPr>
      <w:r w:rsidRPr="00297E1C">
        <w:rPr>
          <w:rFonts w:ascii="Arial" w:hAnsi="Arial"/>
          <w:sz w:val="16"/>
          <w:szCs w:val="16"/>
        </w:rPr>
        <w:t xml:space="preserve">What’s at </w:t>
      </w:r>
      <w:proofErr w:type="gramStart"/>
      <w:r w:rsidRPr="00297E1C">
        <w:rPr>
          <w:rFonts w:ascii="Arial" w:hAnsi="Arial"/>
          <w:sz w:val="16"/>
          <w:szCs w:val="16"/>
        </w:rPr>
        <w:t>Stake</w:t>
      </w:r>
      <w:proofErr w:type="gramEnd"/>
    </w:p>
    <w:p w:rsidR="00115D9D" w:rsidRPr="00297E1C" w:rsidRDefault="00115D9D" w:rsidP="00115D9D">
      <w:pPr>
        <w:rPr>
          <w:rFonts w:ascii="Arial" w:hAnsi="Arial"/>
          <w:sz w:val="16"/>
        </w:rPr>
      </w:pPr>
      <w:r w:rsidRPr="00297E1C">
        <w:rPr>
          <w:rFonts w:ascii="Arial" w:hAnsi="Arial"/>
          <w:highlight w:val="yellow"/>
          <w:u w:val="single"/>
        </w:rPr>
        <w:t>Twenty</w:t>
      </w:r>
      <w:r w:rsidRPr="00297E1C">
        <w:rPr>
          <w:rFonts w:ascii="Arial" w:hAnsi="Arial"/>
          <w:u w:val="single"/>
        </w:rPr>
        <w:t xml:space="preserve"> or thirty </w:t>
      </w:r>
      <w:r w:rsidRPr="00297E1C">
        <w:rPr>
          <w:rFonts w:ascii="Arial" w:hAnsi="Arial"/>
          <w:highlight w:val="yellow"/>
          <w:u w:val="single"/>
        </w:rPr>
        <w:t>years from now</w:t>
      </w:r>
      <w:r w:rsidRPr="00297E1C">
        <w:rPr>
          <w:rFonts w:ascii="Arial" w:hAnsi="Arial"/>
          <w:u w:val="single"/>
        </w:rPr>
        <w:t xml:space="preserve">, central </w:t>
      </w:r>
      <w:r w:rsidRPr="00297E1C">
        <w:rPr>
          <w:rFonts w:ascii="Arial" w:hAnsi="Arial"/>
          <w:highlight w:val="yellow"/>
          <w:u w:val="single"/>
        </w:rPr>
        <w:t>Appalachia will be a different place</w:t>
      </w:r>
      <w:r w:rsidRPr="00297E1C">
        <w:rPr>
          <w:rFonts w:ascii="Arial" w:hAnsi="Arial"/>
          <w:u w:val="single"/>
        </w:rPr>
        <w:t xml:space="preserve"> </w:t>
      </w:r>
      <w:r w:rsidRPr="00297E1C">
        <w:rPr>
          <w:rFonts w:ascii="Arial" w:hAnsi="Arial"/>
          <w:sz w:val="16"/>
        </w:rPr>
        <w:t xml:space="preserve">than it is today. </w:t>
      </w:r>
      <w:r w:rsidRPr="00297E1C">
        <w:rPr>
          <w:rFonts w:ascii="Arial" w:hAnsi="Arial"/>
          <w:highlight w:val="yellow"/>
          <w:u w:val="single"/>
        </w:rPr>
        <w:t>In one scenario</w:t>
      </w:r>
      <w:r w:rsidRPr="00297E1C">
        <w:rPr>
          <w:rFonts w:ascii="Arial" w:hAnsi="Arial"/>
          <w:u w:val="single"/>
        </w:rPr>
        <w:t xml:space="preserve">, the </w:t>
      </w:r>
      <w:r w:rsidRPr="00297E1C">
        <w:rPr>
          <w:rFonts w:ascii="Arial" w:hAnsi="Arial"/>
          <w:highlight w:val="yellow"/>
          <w:u w:val="single"/>
        </w:rPr>
        <w:t xml:space="preserve">land will be decimated by </w:t>
      </w:r>
      <w:r w:rsidRPr="00297E1C">
        <w:rPr>
          <w:rStyle w:val="Emphasis"/>
          <w:rFonts w:ascii="Arial" w:hAnsi="Arial"/>
          <w:highlight w:val="yellow"/>
        </w:rPr>
        <w:t>increasingly radical mining practices</w:t>
      </w:r>
      <w:r w:rsidRPr="00297E1C">
        <w:rPr>
          <w:rFonts w:ascii="Arial" w:hAnsi="Arial"/>
          <w:u w:val="single"/>
        </w:rPr>
        <w:t xml:space="preserve"> used to haul out the last tons of coal in the cheapest way possible, </w:t>
      </w:r>
      <w:r w:rsidRPr="00297E1C">
        <w:rPr>
          <w:rFonts w:ascii="Arial" w:hAnsi="Arial"/>
          <w:highlight w:val="yellow"/>
          <w:u w:val="single"/>
        </w:rPr>
        <w:t>leaving the region’s communities</w:t>
      </w:r>
      <w:r w:rsidRPr="00297E1C">
        <w:rPr>
          <w:rFonts w:ascii="Arial" w:hAnsi="Arial"/>
          <w:u w:val="single"/>
        </w:rPr>
        <w:t xml:space="preserve"> further </w:t>
      </w:r>
      <w:r w:rsidRPr="00297E1C">
        <w:rPr>
          <w:rFonts w:ascii="Arial" w:hAnsi="Arial"/>
          <w:highlight w:val="yellow"/>
          <w:u w:val="single"/>
        </w:rPr>
        <w:t>depopulated and demoralized</w:t>
      </w:r>
      <w:r w:rsidRPr="00297E1C">
        <w:rPr>
          <w:rFonts w:ascii="Arial" w:hAnsi="Arial"/>
          <w:sz w:val="16"/>
        </w:rPr>
        <w:t xml:space="preserve">. </w:t>
      </w:r>
      <w:r w:rsidRPr="00297E1C">
        <w:rPr>
          <w:rFonts w:ascii="Arial" w:hAnsi="Arial"/>
          <w:highlight w:val="yellow"/>
          <w:u w:val="single"/>
        </w:rPr>
        <w:t>In a second scenario</w:t>
      </w:r>
      <w:r w:rsidRPr="00297E1C">
        <w:rPr>
          <w:rFonts w:ascii="Arial" w:hAnsi="Arial"/>
          <w:u w:val="single"/>
        </w:rPr>
        <w:t xml:space="preserve">, </w:t>
      </w:r>
      <w:r w:rsidRPr="00297E1C">
        <w:rPr>
          <w:rFonts w:ascii="Arial" w:hAnsi="Arial"/>
          <w:highlight w:val="yellow"/>
          <w:u w:val="single"/>
        </w:rPr>
        <w:t>it will be a region in</w:t>
      </w:r>
      <w:r w:rsidRPr="00297E1C">
        <w:rPr>
          <w:rFonts w:ascii="Arial" w:hAnsi="Arial"/>
          <w:u w:val="single"/>
        </w:rPr>
        <w:t xml:space="preserve"> the midst of </w:t>
      </w:r>
      <w:r w:rsidRPr="00297E1C">
        <w:rPr>
          <w:rFonts w:ascii="Arial" w:hAnsi="Arial"/>
          <w:highlight w:val="yellow"/>
          <w:u w:val="single"/>
        </w:rPr>
        <w:t>transition</w:t>
      </w:r>
      <w:r w:rsidRPr="00297E1C">
        <w:rPr>
          <w:rFonts w:ascii="Arial" w:hAnsi="Arial"/>
          <w:sz w:val="16"/>
        </w:rPr>
        <w:t xml:space="preserve">. </w:t>
      </w:r>
      <w:r w:rsidRPr="00297E1C">
        <w:rPr>
          <w:rFonts w:ascii="Arial" w:hAnsi="Arial"/>
          <w:highlight w:val="yellow"/>
          <w:u w:val="single"/>
        </w:rPr>
        <w:t xml:space="preserve">There will be a </w:t>
      </w:r>
      <w:r w:rsidRPr="00297E1C">
        <w:rPr>
          <w:rStyle w:val="Emphasis"/>
          <w:rFonts w:ascii="Arial" w:hAnsi="Arial"/>
          <w:highlight w:val="yellow"/>
        </w:rPr>
        <w:t>greater sense of hope</w:t>
      </w:r>
      <w:r w:rsidRPr="00297E1C">
        <w:rPr>
          <w:rFonts w:ascii="Arial" w:hAnsi="Arial"/>
          <w:u w:val="single"/>
        </w:rPr>
        <w:t xml:space="preserve">, new local businesses and projects forming, </w:t>
      </w:r>
      <w:r w:rsidRPr="00297E1C">
        <w:rPr>
          <w:rFonts w:ascii="Arial" w:hAnsi="Arial"/>
          <w:highlight w:val="yellow"/>
          <w:u w:val="single"/>
        </w:rPr>
        <w:t xml:space="preserve">more </w:t>
      </w:r>
      <w:r w:rsidRPr="00297E1C">
        <w:rPr>
          <w:rStyle w:val="Emphasis"/>
          <w:rFonts w:ascii="Arial" w:hAnsi="Arial"/>
          <w:highlight w:val="yellow"/>
        </w:rPr>
        <w:t>democratic public decision making</w:t>
      </w:r>
      <w:r w:rsidRPr="00297E1C">
        <w:rPr>
          <w:rFonts w:ascii="Arial" w:hAnsi="Arial"/>
          <w:u w:val="single"/>
        </w:rPr>
        <w:t xml:space="preserve">, and </w:t>
      </w:r>
      <w:r w:rsidRPr="00297E1C">
        <w:rPr>
          <w:rFonts w:ascii="Arial" w:hAnsi="Arial"/>
          <w:highlight w:val="yellow"/>
          <w:u w:val="single"/>
        </w:rPr>
        <w:t>a land that is beginning to heal</w:t>
      </w:r>
      <w:r w:rsidRPr="00297E1C">
        <w:rPr>
          <w:rFonts w:ascii="Arial" w:hAnsi="Arial"/>
          <w:sz w:val="16"/>
        </w:rPr>
        <w:t xml:space="preserve">. </w:t>
      </w:r>
      <w:r w:rsidRPr="00297E1C">
        <w:rPr>
          <w:rFonts w:ascii="Arial" w:hAnsi="Arial"/>
          <w:highlight w:val="yellow"/>
          <w:u w:val="single"/>
        </w:rPr>
        <w:t>Which scenario plays out has implications</w:t>
      </w:r>
      <w:r w:rsidRPr="00297E1C">
        <w:rPr>
          <w:rFonts w:ascii="Arial" w:hAnsi="Arial"/>
          <w:u w:val="single"/>
        </w:rPr>
        <w:t xml:space="preserve"> not just for central Appalachia, but </w:t>
      </w:r>
      <w:r w:rsidRPr="00297E1C">
        <w:rPr>
          <w:rFonts w:ascii="Arial" w:hAnsi="Arial"/>
          <w:highlight w:val="yellow"/>
          <w:u w:val="single"/>
        </w:rPr>
        <w:t>for the rest of the country</w:t>
      </w:r>
      <w:r w:rsidRPr="00297E1C">
        <w:rPr>
          <w:rFonts w:ascii="Arial" w:hAnsi="Arial"/>
          <w:u w:val="single"/>
        </w:rPr>
        <w:t xml:space="preserve"> and beyond</w:t>
      </w:r>
      <w:r w:rsidRPr="00297E1C">
        <w:rPr>
          <w:rFonts w:ascii="Arial" w:hAnsi="Arial"/>
          <w:sz w:val="16"/>
        </w:rPr>
        <w:t xml:space="preserve">. </w:t>
      </w:r>
      <w:r w:rsidRPr="00297E1C">
        <w:rPr>
          <w:rFonts w:ascii="Arial" w:hAnsi="Arial"/>
          <w:u w:val="single"/>
        </w:rPr>
        <w:t xml:space="preserve">The </w:t>
      </w:r>
      <w:r w:rsidRPr="00297E1C">
        <w:rPr>
          <w:rFonts w:ascii="Arial" w:hAnsi="Arial"/>
          <w:highlight w:val="yellow"/>
          <w:u w:val="single"/>
        </w:rPr>
        <w:t>powerful corporations that are influencing</w:t>
      </w:r>
      <w:r w:rsidRPr="00297E1C">
        <w:rPr>
          <w:rFonts w:ascii="Arial" w:hAnsi="Arial"/>
          <w:sz w:val="16"/>
        </w:rPr>
        <w:t xml:space="preserve"> </w:t>
      </w:r>
      <w:r w:rsidRPr="00297E1C">
        <w:rPr>
          <w:rFonts w:ascii="Arial" w:hAnsi="Arial"/>
          <w:u w:val="single"/>
        </w:rPr>
        <w:t>climate, energy, and other</w:t>
      </w:r>
      <w:r w:rsidRPr="00297E1C">
        <w:rPr>
          <w:rFonts w:ascii="Arial" w:hAnsi="Arial"/>
          <w:sz w:val="16"/>
        </w:rPr>
        <w:t xml:space="preserve"> </w:t>
      </w:r>
      <w:r w:rsidRPr="00297E1C">
        <w:rPr>
          <w:rFonts w:ascii="Arial" w:hAnsi="Arial"/>
          <w:highlight w:val="yellow"/>
          <w:u w:val="single"/>
        </w:rPr>
        <w:t>policies</w:t>
      </w:r>
      <w:r w:rsidRPr="00297E1C">
        <w:rPr>
          <w:rFonts w:ascii="Arial" w:hAnsi="Arial"/>
          <w:u w:val="single"/>
        </w:rPr>
        <w:t xml:space="preserve"> in this country </w:t>
      </w:r>
      <w:r w:rsidRPr="00297E1C">
        <w:rPr>
          <w:rStyle w:val="Emphasis"/>
          <w:rFonts w:ascii="Arial" w:hAnsi="Arial"/>
          <w:highlight w:val="yellow"/>
        </w:rPr>
        <w:t>derive their wealth and political power</w:t>
      </w:r>
      <w:r w:rsidRPr="00297E1C">
        <w:rPr>
          <w:rFonts w:ascii="Arial" w:hAnsi="Arial"/>
          <w:highlight w:val="yellow"/>
          <w:u w:val="single"/>
        </w:rPr>
        <w:t xml:space="preserve"> from</w:t>
      </w:r>
      <w:r w:rsidRPr="00297E1C">
        <w:rPr>
          <w:rFonts w:ascii="Arial" w:hAnsi="Arial"/>
          <w:u w:val="single"/>
        </w:rPr>
        <w:t xml:space="preserve"> </w:t>
      </w:r>
      <w:r w:rsidRPr="00297E1C">
        <w:rPr>
          <w:rFonts w:ascii="Arial" w:hAnsi="Arial"/>
          <w:sz w:val="16"/>
          <w:szCs w:val="16"/>
        </w:rPr>
        <w:t>places like</w:t>
      </w:r>
      <w:r w:rsidRPr="00297E1C">
        <w:rPr>
          <w:rFonts w:ascii="Arial" w:hAnsi="Arial"/>
          <w:u w:val="single"/>
        </w:rPr>
        <w:t xml:space="preserve"> </w:t>
      </w:r>
      <w:r w:rsidRPr="00297E1C">
        <w:rPr>
          <w:rFonts w:ascii="Arial" w:hAnsi="Arial"/>
          <w:highlight w:val="yellow"/>
          <w:u w:val="single"/>
        </w:rPr>
        <w:t>central Appalachia</w:t>
      </w:r>
      <w:r w:rsidRPr="00297E1C">
        <w:rPr>
          <w:rFonts w:ascii="Arial" w:hAnsi="Arial"/>
          <w:u w:val="single"/>
        </w:rPr>
        <w:t>.</w:t>
      </w:r>
      <w:r w:rsidRPr="00297E1C">
        <w:rPr>
          <w:rFonts w:ascii="Arial" w:hAnsi="Arial"/>
          <w:sz w:val="16"/>
        </w:rPr>
        <w:t xml:space="preserve"> </w:t>
      </w:r>
      <w:r w:rsidRPr="00297E1C">
        <w:rPr>
          <w:rStyle w:val="Emphasis"/>
          <w:rFonts w:ascii="Arial" w:hAnsi="Arial"/>
          <w:highlight w:val="yellow"/>
        </w:rPr>
        <w:t>Federal investment</w:t>
      </w:r>
      <w:r w:rsidRPr="00297E1C">
        <w:rPr>
          <w:rFonts w:ascii="Arial" w:hAnsi="Arial"/>
          <w:u w:val="single"/>
        </w:rPr>
        <w:t xml:space="preserve"> now i</w:t>
      </w:r>
      <w:r w:rsidRPr="00297E1C">
        <w:rPr>
          <w:rFonts w:ascii="Arial" w:hAnsi="Arial"/>
          <w:highlight w:val="yellow"/>
          <w:u w:val="single"/>
        </w:rPr>
        <w:t xml:space="preserve">n green jobs can </w:t>
      </w:r>
      <w:r w:rsidRPr="00297E1C">
        <w:rPr>
          <w:rStyle w:val="Emphasis"/>
          <w:rFonts w:ascii="Arial" w:hAnsi="Arial"/>
          <w:highlight w:val="yellow"/>
        </w:rPr>
        <w:t>start us on the course of transition</w:t>
      </w:r>
      <w:r w:rsidRPr="00297E1C">
        <w:rPr>
          <w:rFonts w:ascii="Arial" w:hAnsi="Arial"/>
          <w:u w:val="single"/>
        </w:rPr>
        <w:t xml:space="preserve">, </w:t>
      </w:r>
      <w:r w:rsidRPr="00297E1C">
        <w:rPr>
          <w:rFonts w:ascii="Arial" w:hAnsi="Arial"/>
          <w:highlight w:val="yellow"/>
          <w:u w:val="single"/>
        </w:rPr>
        <w:t>and transition here can</w:t>
      </w:r>
      <w:r w:rsidRPr="00297E1C">
        <w:rPr>
          <w:rFonts w:ascii="Arial" w:hAnsi="Arial"/>
          <w:u w:val="single"/>
        </w:rPr>
        <w:t xml:space="preserve"> help </w:t>
      </w:r>
      <w:r w:rsidRPr="00297E1C">
        <w:rPr>
          <w:rFonts w:ascii="Arial" w:hAnsi="Arial"/>
          <w:highlight w:val="yellow"/>
          <w:u w:val="single"/>
        </w:rPr>
        <w:t>make bigger transitions possible elsewhere</w:t>
      </w:r>
      <w:r w:rsidRPr="00297E1C">
        <w:rPr>
          <w:rFonts w:ascii="Arial" w:hAnsi="Arial"/>
          <w:sz w:val="16"/>
        </w:rPr>
        <w:t>.</w:t>
      </w:r>
    </w:p>
    <w:p w:rsidR="00115D9D" w:rsidRPr="00297E1C" w:rsidRDefault="00115D9D" w:rsidP="00115D9D">
      <w:pPr>
        <w:rPr>
          <w:rFonts w:ascii="Arial" w:hAnsi="Arial"/>
        </w:rPr>
      </w:pPr>
    </w:p>
    <w:p w:rsidR="00115D9D" w:rsidRPr="00297E1C" w:rsidRDefault="00115D9D" w:rsidP="00115D9D">
      <w:pPr>
        <w:rPr>
          <w:rFonts w:ascii="Arial" w:hAnsi="Arial"/>
          <w:b/>
          <w:sz w:val="24"/>
          <w:szCs w:val="26"/>
        </w:rPr>
      </w:pPr>
      <w:r w:rsidRPr="00297E1C">
        <w:rPr>
          <w:rFonts w:ascii="Arial" w:hAnsi="Arial"/>
          <w:b/>
          <w:sz w:val="24"/>
          <w:szCs w:val="26"/>
        </w:rPr>
        <w:t xml:space="preserve">Incentives short-circuit the </w:t>
      </w:r>
      <w:r>
        <w:rPr>
          <w:rFonts w:ascii="Arial" w:hAnsi="Arial"/>
          <w:b/>
          <w:sz w:val="24"/>
          <w:szCs w:val="26"/>
        </w:rPr>
        <w:t>Tea party</w:t>
      </w:r>
      <w:r w:rsidRPr="00297E1C">
        <w:rPr>
          <w:rFonts w:ascii="Arial" w:hAnsi="Arial"/>
          <w:b/>
          <w:sz w:val="24"/>
          <w:szCs w:val="26"/>
        </w:rPr>
        <w:t xml:space="preserve"> rebellion against Obama and </w:t>
      </w:r>
      <w:r>
        <w:rPr>
          <w:rFonts w:ascii="Arial" w:hAnsi="Arial"/>
          <w:b/>
          <w:sz w:val="24"/>
          <w:szCs w:val="26"/>
        </w:rPr>
        <w:t xml:space="preserve">foster </w:t>
      </w:r>
      <w:r w:rsidRPr="00297E1C">
        <w:rPr>
          <w:rFonts w:ascii="Arial" w:hAnsi="Arial"/>
          <w:b/>
          <w:sz w:val="24"/>
          <w:szCs w:val="26"/>
        </w:rPr>
        <w:t>political compromise.</w:t>
      </w:r>
    </w:p>
    <w:p w:rsidR="00115D9D" w:rsidRPr="00297E1C" w:rsidRDefault="00115D9D" w:rsidP="00115D9D">
      <w:pPr>
        <w:rPr>
          <w:rFonts w:ascii="Arial" w:hAnsi="Arial"/>
          <w:sz w:val="16"/>
          <w:szCs w:val="16"/>
        </w:rPr>
      </w:pPr>
      <w:r w:rsidRPr="00297E1C">
        <w:rPr>
          <w:rFonts w:ascii="Arial" w:hAnsi="Arial"/>
          <w:b/>
          <w:sz w:val="24"/>
          <w:szCs w:val="26"/>
        </w:rPr>
        <w:t>Elk 09</w:t>
      </w:r>
      <w:r w:rsidRPr="00297E1C">
        <w:rPr>
          <w:rFonts w:ascii="Arial" w:hAnsi="Arial"/>
        </w:rPr>
        <w:t xml:space="preserve"> </w:t>
      </w:r>
      <w:r w:rsidRPr="00297E1C">
        <w:rPr>
          <w:rFonts w:ascii="Arial" w:hAnsi="Arial"/>
          <w:sz w:val="16"/>
          <w:szCs w:val="16"/>
        </w:rPr>
        <w:t xml:space="preserve">- </w:t>
      </w:r>
      <w:r w:rsidRPr="00297E1C">
        <w:rPr>
          <w:rFonts w:ascii="Arial" w:eastAsia="Times New Roman" w:hAnsi="Arial"/>
          <w:sz w:val="16"/>
          <w:szCs w:val="16"/>
        </w:rPr>
        <w:t>Union organizer and labor journalist who writes for Harper's Magazine, the American Prospect, the Huffington Post and In These Times. He has appeared as a commentator on CNN, Fox News, and NPR</w:t>
      </w:r>
      <w:r w:rsidRPr="00297E1C">
        <w:rPr>
          <w:rFonts w:ascii="Arial" w:eastAsia="Times New Roman" w:hAnsi="Arial"/>
        </w:rPr>
        <w:t>.</w:t>
      </w:r>
      <w:r w:rsidRPr="00297E1C">
        <w:rPr>
          <w:rFonts w:ascii="Arial" w:hAnsi="Arial"/>
          <w:sz w:val="16"/>
          <w:szCs w:val="16"/>
        </w:rPr>
        <w:t xml:space="preserve"> [</w:t>
      </w:r>
      <w:hyperlink r:id="rId16" w:tooltip="View user profile." w:history="1">
        <w:r w:rsidRPr="00297E1C">
          <w:rPr>
            <w:rFonts w:ascii="Arial" w:hAnsi="Arial"/>
            <w:sz w:val="16"/>
            <w:szCs w:val="16"/>
          </w:rPr>
          <w:t>Mike Elk</w:t>
        </w:r>
      </w:hyperlink>
      <w:r w:rsidRPr="00297E1C">
        <w:rPr>
          <w:rFonts w:ascii="Arial" w:hAnsi="Arial"/>
          <w:sz w:val="16"/>
          <w:szCs w:val="16"/>
        </w:rPr>
        <w:t xml:space="preserve">, “Stop </w:t>
      </w:r>
      <w:proofErr w:type="gramStart"/>
      <w:r w:rsidRPr="00297E1C">
        <w:rPr>
          <w:rFonts w:ascii="Arial" w:hAnsi="Arial"/>
          <w:sz w:val="16"/>
          <w:szCs w:val="16"/>
        </w:rPr>
        <w:t>The</w:t>
      </w:r>
      <w:proofErr w:type="gramEnd"/>
      <w:r w:rsidRPr="00297E1C">
        <w:rPr>
          <w:rFonts w:ascii="Arial" w:hAnsi="Arial"/>
          <w:sz w:val="16"/>
          <w:szCs w:val="16"/>
        </w:rPr>
        <w:t xml:space="preserve"> </w:t>
      </w:r>
      <w:proofErr w:type="spellStart"/>
      <w:r w:rsidRPr="00297E1C">
        <w:rPr>
          <w:rFonts w:ascii="Arial" w:hAnsi="Arial"/>
          <w:sz w:val="16"/>
          <w:szCs w:val="16"/>
        </w:rPr>
        <w:t>Teabaggers</w:t>
      </w:r>
      <w:proofErr w:type="spellEnd"/>
      <w:r w:rsidRPr="00297E1C">
        <w:rPr>
          <w:rFonts w:ascii="Arial" w:hAnsi="Arial"/>
          <w:sz w:val="16"/>
          <w:szCs w:val="16"/>
        </w:rPr>
        <w:t xml:space="preserve">, Give Them Green Jobs: Lessons From the Coalfields of West Virginia,” </w:t>
      </w:r>
      <w:r w:rsidRPr="00297E1C">
        <w:rPr>
          <w:rFonts w:ascii="Arial" w:hAnsi="Arial"/>
          <w:sz w:val="16"/>
          <w:szCs w:val="16"/>
          <w:u w:val="single"/>
        </w:rPr>
        <w:t>Campaign for America’s Future</w:t>
      </w:r>
      <w:r w:rsidRPr="00297E1C">
        <w:rPr>
          <w:rFonts w:ascii="Arial" w:hAnsi="Arial"/>
          <w:sz w:val="16"/>
          <w:szCs w:val="16"/>
        </w:rPr>
        <w:t xml:space="preserve">, August 27, 2009 - 4:40pm ET, pg. http://tinyurl.com/mq62jx </w:t>
      </w:r>
    </w:p>
    <w:p w:rsidR="00115D9D" w:rsidRPr="00297E1C" w:rsidRDefault="00115D9D" w:rsidP="00115D9D">
      <w:pPr>
        <w:rPr>
          <w:rFonts w:ascii="Arial" w:hAnsi="Arial"/>
          <w:sz w:val="10"/>
          <w:szCs w:val="10"/>
          <w:u w:val="single"/>
        </w:rPr>
      </w:pPr>
    </w:p>
    <w:p w:rsidR="00115D9D" w:rsidRPr="00297E1C" w:rsidRDefault="00115D9D" w:rsidP="00115D9D">
      <w:pPr>
        <w:rPr>
          <w:rFonts w:ascii="Arial" w:hAnsi="Arial"/>
          <w:sz w:val="16"/>
        </w:rPr>
      </w:pPr>
      <w:r w:rsidRPr="00297E1C">
        <w:rPr>
          <w:rFonts w:ascii="Arial" w:hAnsi="Arial"/>
          <w:highlight w:val="yellow"/>
          <w:u w:val="single"/>
        </w:rPr>
        <w:t>West Virginia shows us how we could easily win over</w:t>
      </w:r>
      <w:r w:rsidRPr="00297E1C">
        <w:rPr>
          <w:rFonts w:ascii="Arial" w:hAnsi="Arial"/>
          <w:u w:val="single"/>
        </w:rPr>
        <w:t xml:space="preserve"> this key segment of society, </w:t>
      </w:r>
      <w:r w:rsidRPr="00297E1C">
        <w:rPr>
          <w:rStyle w:val="Emphasis"/>
          <w:rFonts w:ascii="Arial" w:hAnsi="Arial"/>
          <w:highlight w:val="yellow"/>
        </w:rPr>
        <w:t>working class whites</w:t>
      </w:r>
      <w:r w:rsidRPr="00297E1C">
        <w:rPr>
          <w:rFonts w:ascii="Arial" w:hAnsi="Arial"/>
          <w:u w:val="single"/>
        </w:rPr>
        <w:t xml:space="preserve">, </w:t>
      </w:r>
      <w:r w:rsidRPr="00297E1C">
        <w:rPr>
          <w:rFonts w:ascii="Arial" w:hAnsi="Arial"/>
          <w:highlight w:val="yellow"/>
          <w:u w:val="single"/>
        </w:rPr>
        <w:t>with a New Deal</w:t>
      </w:r>
      <w:r w:rsidRPr="00297E1C">
        <w:rPr>
          <w:rFonts w:ascii="Arial" w:hAnsi="Arial"/>
          <w:u w:val="single"/>
        </w:rPr>
        <w:t xml:space="preserve">-style </w:t>
      </w:r>
      <w:r w:rsidRPr="00297E1C">
        <w:rPr>
          <w:rFonts w:ascii="Arial" w:hAnsi="Arial"/>
          <w:highlight w:val="yellow"/>
          <w:u w:val="single"/>
        </w:rPr>
        <w:t>industrial policy</w:t>
      </w:r>
      <w:r w:rsidRPr="00297E1C">
        <w:rPr>
          <w:rFonts w:ascii="Arial" w:hAnsi="Arial"/>
          <w:sz w:val="16"/>
        </w:rPr>
        <w:t xml:space="preserve">. </w:t>
      </w:r>
      <w:proofErr w:type="gramStart"/>
      <w:r w:rsidRPr="00297E1C">
        <w:rPr>
          <w:rFonts w:ascii="Arial" w:hAnsi="Arial"/>
          <w:sz w:val="16"/>
        </w:rPr>
        <w:t xml:space="preserve">Currently, </w:t>
      </w:r>
      <w:hyperlink r:id="rId17" w:history="1">
        <w:r w:rsidRPr="00297E1C">
          <w:rPr>
            <w:rFonts w:ascii="Arial" w:hAnsi="Arial"/>
            <w:sz w:val="16"/>
          </w:rPr>
          <w:t>81,000</w:t>
        </w:r>
      </w:hyperlink>
      <w:r w:rsidRPr="00297E1C">
        <w:rPr>
          <w:rFonts w:ascii="Arial" w:hAnsi="Arial"/>
          <w:sz w:val="16"/>
        </w:rPr>
        <w:t xml:space="preserve"> in the United States working as coal miners.</w:t>
      </w:r>
      <w:proofErr w:type="gramEnd"/>
    </w:p>
    <w:p w:rsidR="00115D9D" w:rsidRPr="00297E1C" w:rsidRDefault="00115D9D" w:rsidP="00115D9D">
      <w:pPr>
        <w:rPr>
          <w:rFonts w:ascii="Arial" w:hAnsi="Arial"/>
          <w:sz w:val="16"/>
          <w:szCs w:val="16"/>
        </w:rPr>
      </w:pPr>
      <w:r w:rsidRPr="00297E1C">
        <w:rPr>
          <w:rFonts w:ascii="Arial" w:hAnsi="Arial"/>
          <w:sz w:val="16"/>
          <w:szCs w:val="16"/>
        </w:rPr>
        <w:t xml:space="preserve">On election night 2000, the biggest shocker for me wasn't Florida, but that West Virginia had voted for a conservative Republican presidential candidate for the first time in nearly 70 years. </w:t>
      </w:r>
    </w:p>
    <w:p w:rsidR="00115D9D" w:rsidRPr="00297E1C" w:rsidRDefault="00115D9D" w:rsidP="00115D9D">
      <w:pPr>
        <w:rPr>
          <w:rFonts w:ascii="Arial" w:hAnsi="Arial"/>
          <w:sz w:val="16"/>
        </w:rPr>
      </w:pPr>
      <w:r w:rsidRPr="00297E1C">
        <w:rPr>
          <w:rFonts w:ascii="Arial" w:hAnsi="Arial"/>
          <w:sz w:val="16"/>
        </w:rPr>
        <w:t xml:space="preserve">For decades, West Virginia, with one of the highest rates of unionization in the country, regularly voted for progressive candidates, even being one of only nine other states in 1988 to vote for the epitome of a Massachusetts liberal - Michael Dukakis. To know the story of West Virginia is to know why </w:t>
      </w:r>
      <w:r w:rsidRPr="00297E1C">
        <w:rPr>
          <w:rFonts w:ascii="Arial" w:hAnsi="Arial"/>
          <w:highlight w:val="yellow"/>
          <w:u w:val="single"/>
        </w:rPr>
        <w:t xml:space="preserve">the </w:t>
      </w:r>
      <w:r w:rsidRPr="00297E1C">
        <w:rPr>
          <w:rStyle w:val="Emphasis"/>
          <w:rFonts w:ascii="Arial" w:hAnsi="Arial"/>
          <w:highlight w:val="yellow"/>
        </w:rPr>
        <w:t>progressive movement</w:t>
      </w:r>
      <w:r w:rsidRPr="00297E1C">
        <w:rPr>
          <w:rFonts w:ascii="Arial" w:hAnsi="Arial"/>
          <w:highlight w:val="yellow"/>
          <w:u w:val="single"/>
        </w:rPr>
        <w:t xml:space="preserve"> is failing to win over white</w:t>
      </w:r>
      <w:r w:rsidRPr="00297E1C">
        <w:rPr>
          <w:rFonts w:ascii="Arial" w:hAnsi="Arial"/>
          <w:u w:val="single"/>
        </w:rPr>
        <w:t xml:space="preserve"> working class </w:t>
      </w:r>
      <w:r w:rsidRPr="00297E1C">
        <w:rPr>
          <w:rFonts w:ascii="Arial" w:hAnsi="Arial"/>
          <w:highlight w:val="yellow"/>
          <w:u w:val="single"/>
        </w:rPr>
        <w:t>voters</w:t>
      </w:r>
      <w:r w:rsidRPr="00297E1C">
        <w:rPr>
          <w:rFonts w:ascii="Arial" w:hAnsi="Arial"/>
          <w:u w:val="single"/>
        </w:rPr>
        <w:t xml:space="preserve">. </w:t>
      </w:r>
      <w:r w:rsidRPr="00297E1C">
        <w:rPr>
          <w:rFonts w:ascii="Arial" w:hAnsi="Arial"/>
          <w:highlight w:val="yellow"/>
          <w:u w:val="single"/>
        </w:rPr>
        <w:t>Because of their primary concern</w:t>
      </w:r>
      <w:r w:rsidRPr="00297E1C">
        <w:rPr>
          <w:rFonts w:ascii="Arial" w:hAnsi="Arial"/>
          <w:u w:val="single"/>
        </w:rPr>
        <w:t xml:space="preserve">: </w:t>
      </w:r>
      <w:r w:rsidRPr="00297E1C">
        <w:rPr>
          <w:rStyle w:val="Emphasis"/>
          <w:rFonts w:ascii="Arial" w:hAnsi="Arial"/>
          <w:highlight w:val="yellow"/>
        </w:rPr>
        <w:t>jobs.</w:t>
      </w:r>
      <w:r w:rsidRPr="00297E1C">
        <w:rPr>
          <w:rFonts w:ascii="Arial" w:hAnsi="Arial"/>
          <w:sz w:val="16"/>
        </w:rPr>
        <w:t xml:space="preserve"> </w:t>
      </w:r>
    </w:p>
    <w:p w:rsidR="00115D9D" w:rsidRPr="00297E1C" w:rsidRDefault="00115D9D" w:rsidP="00115D9D">
      <w:pPr>
        <w:rPr>
          <w:rFonts w:ascii="Arial" w:hAnsi="Arial"/>
          <w:u w:val="single"/>
        </w:rPr>
      </w:pPr>
      <w:r w:rsidRPr="00297E1C">
        <w:rPr>
          <w:rFonts w:ascii="Arial" w:hAnsi="Arial"/>
          <w:sz w:val="16"/>
        </w:rPr>
        <w:t xml:space="preserve">Driving around West Virginia as a young union organizer with Marshall University labor historian Gordon Simmons, I quickly learned that underneath its beautiful mountain lay a history of exploitation, broken promises and economic degradation. </w:t>
      </w:r>
      <w:r w:rsidRPr="00297E1C">
        <w:rPr>
          <w:rFonts w:ascii="Arial" w:hAnsi="Arial"/>
          <w:highlight w:val="yellow"/>
          <w:u w:val="single"/>
        </w:rPr>
        <w:t>Despite being</w:t>
      </w:r>
      <w:r w:rsidRPr="00297E1C">
        <w:rPr>
          <w:rFonts w:ascii="Arial" w:hAnsi="Arial"/>
          <w:u w:val="single"/>
        </w:rPr>
        <w:t xml:space="preserve"> "</w:t>
      </w:r>
      <w:r w:rsidRPr="00297E1C">
        <w:rPr>
          <w:rFonts w:ascii="Arial" w:hAnsi="Arial"/>
          <w:highlight w:val="yellow"/>
          <w:u w:val="single"/>
        </w:rPr>
        <w:t>the Saudi Arabia of Coal</w:t>
      </w:r>
      <w:r w:rsidRPr="00297E1C">
        <w:rPr>
          <w:rFonts w:ascii="Arial" w:hAnsi="Arial"/>
          <w:u w:val="single"/>
        </w:rPr>
        <w:t xml:space="preserve">," </w:t>
      </w:r>
      <w:r w:rsidRPr="00297E1C">
        <w:rPr>
          <w:rFonts w:ascii="Arial" w:hAnsi="Arial"/>
          <w:highlight w:val="yellow"/>
          <w:u w:val="single"/>
        </w:rPr>
        <w:t>West Virginia is engaged in a yearly</w:t>
      </w:r>
      <w:r w:rsidRPr="00297E1C">
        <w:rPr>
          <w:rFonts w:ascii="Arial" w:hAnsi="Arial"/>
          <w:u w:val="single"/>
        </w:rPr>
        <w:t xml:space="preserve"> neck and neck </w:t>
      </w:r>
      <w:r w:rsidRPr="00297E1C">
        <w:rPr>
          <w:rFonts w:ascii="Arial" w:hAnsi="Arial"/>
          <w:highlight w:val="yellow"/>
          <w:u w:val="single"/>
        </w:rPr>
        <w:t xml:space="preserve">race with Mississippi for being </w:t>
      </w:r>
      <w:hyperlink r:id="rId18" w:history="1">
        <w:r w:rsidRPr="00297E1C">
          <w:rPr>
            <w:rFonts w:ascii="Arial" w:hAnsi="Arial"/>
            <w:highlight w:val="yellow"/>
            <w:u w:val="single"/>
          </w:rPr>
          <w:t>the poorest state in the country</w:t>
        </w:r>
      </w:hyperlink>
      <w:r w:rsidRPr="00297E1C">
        <w:rPr>
          <w:rFonts w:ascii="Arial" w:hAnsi="Arial"/>
          <w:u w:val="single"/>
        </w:rPr>
        <w:t xml:space="preserve">. </w:t>
      </w:r>
    </w:p>
    <w:p w:rsidR="00115D9D" w:rsidRPr="00297E1C" w:rsidRDefault="00115D9D" w:rsidP="00115D9D">
      <w:pPr>
        <w:rPr>
          <w:rFonts w:ascii="Arial" w:hAnsi="Arial"/>
          <w:u w:val="single"/>
        </w:rPr>
      </w:pPr>
      <w:r w:rsidRPr="00297E1C">
        <w:rPr>
          <w:rFonts w:ascii="Arial" w:hAnsi="Arial"/>
          <w:u w:val="single"/>
        </w:rPr>
        <w:t>As a result of coal mining</w:t>
      </w:r>
      <w:r w:rsidRPr="00297E1C">
        <w:rPr>
          <w:rFonts w:ascii="Arial" w:hAnsi="Arial"/>
          <w:sz w:val="16"/>
        </w:rPr>
        <w:t xml:space="preserve">, West Virginia has a </w:t>
      </w:r>
      <w:r w:rsidRPr="00297E1C">
        <w:rPr>
          <w:rFonts w:ascii="Arial" w:hAnsi="Arial"/>
          <w:u w:val="single"/>
        </w:rPr>
        <w:t>cancer rate</w:t>
      </w:r>
      <w:r w:rsidRPr="00297E1C">
        <w:rPr>
          <w:rFonts w:ascii="Arial" w:hAnsi="Arial"/>
          <w:sz w:val="16"/>
        </w:rPr>
        <w:t xml:space="preserve"> that </w:t>
      </w:r>
      <w:r w:rsidRPr="00297E1C">
        <w:rPr>
          <w:rFonts w:ascii="Arial" w:hAnsi="Arial"/>
          <w:u w:val="single"/>
        </w:rPr>
        <w:t xml:space="preserve">is </w:t>
      </w:r>
      <w:hyperlink r:id="rId19" w:history="1">
        <w:r w:rsidRPr="00297E1C">
          <w:rPr>
            <w:rFonts w:ascii="Arial" w:hAnsi="Arial"/>
            <w:u w:val="single"/>
          </w:rPr>
          <w:t>nearly 70% higher than the national average</w:t>
        </w:r>
      </w:hyperlink>
      <w:r w:rsidRPr="00297E1C">
        <w:rPr>
          <w:rFonts w:ascii="Arial" w:hAnsi="Arial"/>
          <w:sz w:val="16"/>
        </w:rPr>
        <w:t xml:space="preserve">. Every day more than </w:t>
      </w:r>
      <w:hyperlink r:id="rId20" w:history="1">
        <w:r w:rsidRPr="00297E1C">
          <w:rPr>
            <w:rFonts w:ascii="Arial" w:hAnsi="Arial"/>
            <w:sz w:val="16"/>
          </w:rPr>
          <w:t>three million pounds of ammonium nitrate explosives (a highly carcinogenic substance)</w:t>
        </w:r>
      </w:hyperlink>
      <w:r w:rsidRPr="00297E1C">
        <w:rPr>
          <w:rFonts w:ascii="Arial" w:hAnsi="Arial"/>
          <w:sz w:val="16"/>
        </w:rPr>
        <w:t xml:space="preserve"> are exploded in </w:t>
      </w:r>
      <w:r w:rsidRPr="00297E1C">
        <w:rPr>
          <w:rFonts w:ascii="Arial" w:hAnsi="Arial"/>
          <w:highlight w:val="yellow"/>
          <w:u w:val="single"/>
        </w:rPr>
        <w:t>mountaintop removal</w:t>
      </w:r>
      <w:r w:rsidRPr="00297E1C">
        <w:rPr>
          <w:rFonts w:ascii="Arial" w:hAnsi="Arial"/>
          <w:sz w:val="16"/>
        </w:rPr>
        <w:t xml:space="preserve">. This </w:t>
      </w:r>
      <w:r w:rsidRPr="00297E1C">
        <w:rPr>
          <w:rFonts w:ascii="Arial" w:hAnsi="Arial"/>
          <w:highlight w:val="yellow"/>
          <w:u w:val="single"/>
        </w:rPr>
        <w:t xml:space="preserve">is the equivalent of a </w:t>
      </w:r>
      <w:r w:rsidRPr="00297E1C">
        <w:rPr>
          <w:rStyle w:val="Emphasis"/>
          <w:rFonts w:ascii="Arial" w:hAnsi="Arial"/>
          <w:highlight w:val="yellow"/>
        </w:rPr>
        <w:t>Hiroshima bomb</w:t>
      </w:r>
      <w:r w:rsidRPr="00297E1C">
        <w:rPr>
          <w:rFonts w:ascii="Arial" w:hAnsi="Arial"/>
          <w:u w:val="single"/>
        </w:rPr>
        <w:t xml:space="preserve"> worth of explosives </w:t>
      </w:r>
      <w:r w:rsidRPr="00297E1C">
        <w:rPr>
          <w:rFonts w:ascii="Arial" w:hAnsi="Arial"/>
          <w:highlight w:val="yellow"/>
          <w:u w:val="single"/>
        </w:rPr>
        <w:t>being dropped</w:t>
      </w:r>
      <w:r w:rsidRPr="00297E1C">
        <w:rPr>
          <w:rFonts w:ascii="Arial" w:hAnsi="Arial"/>
          <w:sz w:val="16"/>
        </w:rPr>
        <w:t xml:space="preserve"> on West Virginia </w:t>
      </w:r>
      <w:r w:rsidRPr="00297E1C">
        <w:rPr>
          <w:rFonts w:ascii="Arial" w:hAnsi="Arial"/>
          <w:highlight w:val="yellow"/>
          <w:u w:val="single"/>
        </w:rPr>
        <w:t>every month</w:t>
      </w:r>
      <w:r w:rsidRPr="00297E1C">
        <w:rPr>
          <w:rFonts w:ascii="Arial" w:hAnsi="Arial"/>
          <w:sz w:val="16"/>
        </w:rPr>
        <w:t xml:space="preserve">. Over </w:t>
      </w:r>
      <w:hyperlink r:id="rId21" w:history="1">
        <w:r w:rsidRPr="00297E1C">
          <w:rPr>
            <w:rFonts w:ascii="Arial" w:hAnsi="Arial"/>
            <w:sz w:val="16"/>
          </w:rPr>
          <w:t>100 billion gallons of toxic sludge</w:t>
        </w:r>
      </w:hyperlink>
      <w:r w:rsidRPr="00297E1C">
        <w:rPr>
          <w:rFonts w:ascii="Arial" w:hAnsi="Arial"/>
          <w:sz w:val="16"/>
        </w:rPr>
        <w:t xml:space="preserve"> are contained in poorly regulated, </w:t>
      </w:r>
      <w:r w:rsidRPr="00297E1C">
        <w:rPr>
          <w:rFonts w:ascii="Arial" w:hAnsi="Arial"/>
          <w:highlight w:val="yellow"/>
          <w:u w:val="single"/>
        </w:rPr>
        <w:t>coal sludge reservoirs</w:t>
      </w:r>
      <w:r w:rsidRPr="00297E1C">
        <w:rPr>
          <w:rFonts w:ascii="Arial" w:hAnsi="Arial"/>
          <w:u w:val="single"/>
        </w:rPr>
        <w:t xml:space="preserve"> from mountaintop mining contaminating local water supplies, </w:t>
      </w:r>
      <w:r w:rsidRPr="00297E1C">
        <w:rPr>
          <w:rFonts w:ascii="Arial" w:hAnsi="Arial"/>
          <w:highlight w:val="yellow"/>
          <w:u w:val="single"/>
        </w:rPr>
        <w:t>lead</w:t>
      </w:r>
      <w:r w:rsidRPr="00297E1C">
        <w:rPr>
          <w:rFonts w:ascii="Arial" w:hAnsi="Arial"/>
          <w:u w:val="single"/>
        </w:rPr>
        <w:t xml:space="preserve">ing </w:t>
      </w:r>
      <w:r w:rsidRPr="00297E1C">
        <w:rPr>
          <w:rFonts w:ascii="Arial" w:hAnsi="Arial"/>
          <w:highlight w:val="yellow"/>
          <w:u w:val="single"/>
        </w:rPr>
        <w:t>to mind boggling rates of cancer</w:t>
      </w:r>
      <w:r w:rsidRPr="00297E1C">
        <w:rPr>
          <w:rFonts w:ascii="Arial" w:hAnsi="Arial"/>
          <w:u w:val="single"/>
        </w:rPr>
        <w:t xml:space="preserve">. </w:t>
      </w:r>
    </w:p>
    <w:p w:rsidR="00115D9D" w:rsidRPr="00297E1C" w:rsidRDefault="00115D9D" w:rsidP="00115D9D">
      <w:pPr>
        <w:rPr>
          <w:rFonts w:ascii="Arial" w:hAnsi="Arial"/>
          <w:sz w:val="16"/>
        </w:rPr>
      </w:pPr>
      <w:r w:rsidRPr="00297E1C">
        <w:rPr>
          <w:rFonts w:ascii="Arial" w:hAnsi="Arial"/>
          <w:u w:val="single"/>
        </w:rPr>
        <w:t xml:space="preserve">A fact that is equally startling as the destruction of the </w:t>
      </w:r>
      <w:proofErr w:type="gramStart"/>
      <w:r w:rsidRPr="00297E1C">
        <w:rPr>
          <w:rFonts w:ascii="Arial" w:hAnsi="Arial"/>
          <w:u w:val="single"/>
        </w:rPr>
        <w:t>mountains,</w:t>
      </w:r>
      <w:proofErr w:type="gramEnd"/>
      <w:r w:rsidRPr="00297E1C">
        <w:rPr>
          <w:rFonts w:ascii="Arial" w:hAnsi="Arial"/>
          <w:u w:val="single"/>
        </w:rPr>
        <w:t xml:space="preserve"> is the destruction of jobs</w:t>
      </w:r>
      <w:r w:rsidRPr="00297E1C">
        <w:rPr>
          <w:rFonts w:ascii="Arial" w:hAnsi="Arial"/>
          <w:sz w:val="16"/>
        </w:rPr>
        <w:t xml:space="preserve"> in West Virginia. </w:t>
      </w:r>
      <w:r w:rsidRPr="00297E1C">
        <w:rPr>
          <w:rStyle w:val="Emphasis"/>
          <w:rFonts w:ascii="Arial" w:hAnsi="Arial"/>
          <w:highlight w:val="yellow"/>
        </w:rPr>
        <w:t>Coal mining jobs have gone</w:t>
      </w:r>
      <w:hyperlink r:id="rId22" w:history="1">
        <w:r w:rsidRPr="00297E1C">
          <w:rPr>
            <w:rStyle w:val="Emphasis"/>
            <w:rFonts w:ascii="Arial" w:hAnsi="Arial"/>
            <w:highlight w:val="yellow"/>
          </w:rPr>
          <w:t xml:space="preserve"> down by 75%</w:t>
        </w:r>
      </w:hyperlink>
      <w:r w:rsidRPr="00297E1C">
        <w:rPr>
          <w:rFonts w:ascii="Arial" w:hAnsi="Arial"/>
          <w:highlight w:val="yellow"/>
          <w:u w:val="single"/>
        </w:rPr>
        <w:t xml:space="preserve"> with the shift to</w:t>
      </w:r>
      <w:r w:rsidRPr="00297E1C">
        <w:rPr>
          <w:rFonts w:ascii="Arial" w:hAnsi="Arial"/>
          <w:u w:val="single"/>
        </w:rPr>
        <w:t xml:space="preserve"> the highly </w:t>
      </w:r>
      <w:r w:rsidRPr="00297E1C">
        <w:rPr>
          <w:rFonts w:ascii="Arial" w:hAnsi="Arial"/>
          <w:highlight w:val="yellow"/>
          <w:u w:val="single"/>
        </w:rPr>
        <w:t>mechanized</w:t>
      </w:r>
      <w:r w:rsidRPr="00297E1C">
        <w:rPr>
          <w:rFonts w:ascii="Arial" w:hAnsi="Arial"/>
          <w:u w:val="single"/>
        </w:rPr>
        <w:t xml:space="preserve">, </w:t>
      </w:r>
      <w:r w:rsidRPr="00297E1C">
        <w:rPr>
          <w:rFonts w:ascii="Arial" w:hAnsi="Arial"/>
          <w:highlight w:val="yellow"/>
          <w:u w:val="single"/>
        </w:rPr>
        <w:t>mountaintop removal</w:t>
      </w:r>
      <w:r w:rsidRPr="00297E1C">
        <w:rPr>
          <w:rFonts w:ascii="Arial" w:hAnsi="Arial"/>
          <w:sz w:val="16"/>
        </w:rPr>
        <w:t xml:space="preserve">. In the early 1950’s, there were </w:t>
      </w:r>
      <w:hyperlink r:id="rId23" w:history="1">
        <w:r w:rsidRPr="00297E1C">
          <w:rPr>
            <w:rFonts w:ascii="Arial" w:hAnsi="Arial"/>
            <w:sz w:val="16"/>
          </w:rPr>
          <w:t>145,000 miners employed</w:t>
        </w:r>
      </w:hyperlink>
      <w:r w:rsidRPr="00297E1C">
        <w:rPr>
          <w:rFonts w:ascii="Arial" w:hAnsi="Arial"/>
          <w:sz w:val="16"/>
        </w:rPr>
        <w:t xml:space="preserve"> in West Virginia; in 2004 there were just over </w:t>
      </w:r>
      <w:hyperlink r:id="rId24" w:history="1">
        <w:r w:rsidRPr="00297E1C">
          <w:rPr>
            <w:rFonts w:ascii="Arial" w:hAnsi="Arial"/>
            <w:sz w:val="16"/>
          </w:rPr>
          <w:t>16,000 miners employed</w:t>
        </w:r>
      </w:hyperlink>
      <w:r w:rsidRPr="00297E1C">
        <w:rPr>
          <w:rFonts w:ascii="Arial" w:hAnsi="Arial"/>
          <w:sz w:val="16"/>
        </w:rPr>
        <w:t xml:space="preserve">. </w:t>
      </w:r>
      <w:r w:rsidRPr="00297E1C">
        <w:rPr>
          <w:rFonts w:ascii="Arial" w:hAnsi="Arial"/>
          <w:u w:val="single"/>
        </w:rPr>
        <w:t xml:space="preserve">While employment has decreased in coal mining, </w:t>
      </w:r>
      <w:hyperlink r:id="rId25" w:anchor="mtreconomy" w:history="1">
        <w:r w:rsidRPr="00297E1C">
          <w:rPr>
            <w:rFonts w:ascii="Arial" w:hAnsi="Arial"/>
            <w:u w:val="single"/>
          </w:rPr>
          <w:t>coal production has actually increased dramatically</w:t>
        </w:r>
      </w:hyperlink>
      <w:r w:rsidRPr="00297E1C">
        <w:rPr>
          <w:rFonts w:ascii="Arial" w:hAnsi="Arial"/>
          <w:u w:val="single"/>
        </w:rPr>
        <w:t xml:space="preserve"> as a result of </w:t>
      </w:r>
      <w:r w:rsidRPr="00297E1C">
        <w:rPr>
          <w:rFonts w:ascii="Arial" w:hAnsi="Arial"/>
          <w:sz w:val="16"/>
        </w:rPr>
        <w:t xml:space="preserve">the environmentally destructive procedures of </w:t>
      </w:r>
      <w:r w:rsidRPr="00297E1C">
        <w:rPr>
          <w:rFonts w:ascii="Arial" w:hAnsi="Arial"/>
          <w:u w:val="single"/>
        </w:rPr>
        <w:t>mountaintop removal</w:t>
      </w:r>
      <w:r w:rsidRPr="00297E1C">
        <w:rPr>
          <w:rFonts w:ascii="Arial" w:hAnsi="Arial"/>
          <w:sz w:val="16"/>
        </w:rPr>
        <w:t xml:space="preserve">. </w:t>
      </w:r>
    </w:p>
    <w:p w:rsidR="00115D9D" w:rsidRPr="00297E1C" w:rsidRDefault="00115D9D" w:rsidP="00115D9D">
      <w:pPr>
        <w:rPr>
          <w:rFonts w:ascii="Arial" w:hAnsi="Arial"/>
          <w:sz w:val="16"/>
        </w:rPr>
      </w:pPr>
      <w:r w:rsidRPr="00297E1C">
        <w:rPr>
          <w:rFonts w:ascii="Arial" w:hAnsi="Arial"/>
          <w:sz w:val="16"/>
        </w:rPr>
        <w:t xml:space="preserve">Clearly, </w:t>
      </w:r>
      <w:r w:rsidRPr="00297E1C">
        <w:rPr>
          <w:rFonts w:ascii="Arial" w:hAnsi="Arial"/>
          <w:u w:val="single"/>
        </w:rPr>
        <w:t>West Virginians</w:t>
      </w:r>
      <w:r w:rsidRPr="00297E1C">
        <w:rPr>
          <w:rFonts w:ascii="Arial" w:hAnsi="Arial"/>
          <w:sz w:val="16"/>
        </w:rPr>
        <w:t xml:space="preserve"> would prefer jobs that didn't destroy their communities and health, but </w:t>
      </w:r>
      <w:r w:rsidRPr="00297E1C">
        <w:rPr>
          <w:rFonts w:ascii="Arial" w:hAnsi="Arial"/>
          <w:u w:val="single"/>
        </w:rPr>
        <w:t>are forced into coal mining because few other jobs exist</w:t>
      </w:r>
      <w:r w:rsidRPr="00297E1C">
        <w:rPr>
          <w:rFonts w:ascii="Arial" w:hAnsi="Arial"/>
          <w:sz w:val="16"/>
        </w:rPr>
        <w:t xml:space="preserve">. As a result, </w:t>
      </w:r>
      <w:r w:rsidRPr="00297E1C">
        <w:rPr>
          <w:rFonts w:ascii="Arial" w:hAnsi="Arial"/>
          <w:u w:val="single"/>
        </w:rPr>
        <w:t>West Virginians desperately fear losing</w:t>
      </w:r>
      <w:r w:rsidRPr="00297E1C">
        <w:rPr>
          <w:rFonts w:ascii="Arial" w:hAnsi="Arial"/>
          <w:sz w:val="16"/>
        </w:rPr>
        <w:t xml:space="preserve"> these </w:t>
      </w:r>
      <w:r w:rsidRPr="00297E1C">
        <w:rPr>
          <w:rFonts w:ascii="Arial" w:hAnsi="Arial"/>
          <w:u w:val="single"/>
        </w:rPr>
        <w:t xml:space="preserve">jobs. </w:t>
      </w:r>
      <w:r w:rsidRPr="00297E1C">
        <w:rPr>
          <w:rFonts w:ascii="Arial" w:hAnsi="Arial"/>
          <w:highlight w:val="yellow"/>
          <w:u w:val="single"/>
        </w:rPr>
        <w:t>The</w:t>
      </w:r>
      <w:r w:rsidRPr="00297E1C">
        <w:rPr>
          <w:rFonts w:ascii="Arial" w:hAnsi="Arial"/>
          <w:sz w:val="16"/>
        </w:rPr>
        <w:t xml:space="preserve"> fossil fuel </w:t>
      </w:r>
      <w:r w:rsidRPr="00297E1C">
        <w:rPr>
          <w:rStyle w:val="Emphasis"/>
          <w:rFonts w:ascii="Arial" w:hAnsi="Arial"/>
          <w:highlight w:val="yellow"/>
        </w:rPr>
        <w:t>lobby exploits this fear</w:t>
      </w:r>
      <w:r w:rsidRPr="00297E1C">
        <w:rPr>
          <w:rFonts w:ascii="Arial" w:hAnsi="Arial"/>
          <w:u w:val="single"/>
        </w:rPr>
        <w:t xml:space="preserve"> to kill investments in clean energy jobs</w:t>
      </w:r>
      <w:r w:rsidRPr="00297E1C">
        <w:rPr>
          <w:rFonts w:ascii="Arial" w:hAnsi="Arial"/>
          <w:sz w:val="16"/>
        </w:rPr>
        <w:t xml:space="preserve">. The industry uses events like the upcoming free concert called </w:t>
      </w:r>
      <w:hyperlink r:id="rId26" w:history="1">
        <w:r w:rsidRPr="00297E1C">
          <w:rPr>
            <w:rFonts w:ascii="Arial" w:hAnsi="Arial"/>
            <w:sz w:val="16"/>
          </w:rPr>
          <w:t>"Friends of America"</w:t>
        </w:r>
      </w:hyperlink>
      <w:r w:rsidRPr="00297E1C">
        <w:rPr>
          <w:rFonts w:ascii="Arial" w:hAnsi="Arial"/>
          <w:sz w:val="16"/>
        </w:rPr>
        <w:t xml:space="preserve"> hosted by Sean Hannity, which has press materials implicitly attacking clean energy legislation, hysterically warning, </w:t>
      </w:r>
      <w:hyperlink r:id="rId27" w:history="1">
        <w:r w:rsidRPr="00297E1C">
          <w:rPr>
            <w:rFonts w:ascii="Arial" w:hAnsi="Arial"/>
            <w:sz w:val="16"/>
          </w:rPr>
          <w:t>“we must keep these [coal mining] jobs from being regulated out of existence</w:t>
        </w:r>
      </w:hyperlink>
      <w:r w:rsidRPr="00297E1C">
        <w:rPr>
          <w:rFonts w:ascii="Arial" w:hAnsi="Arial"/>
          <w:sz w:val="16"/>
        </w:rPr>
        <w:t xml:space="preserve">”. </w:t>
      </w:r>
    </w:p>
    <w:p w:rsidR="00115D9D" w:rsidRPr="00297E1C" w:rsidRDefault="00115D9D" w:rsidP="00115D9D">
      <w:pPr>
        <w:rPr>
          <w:rFonts w:ascii="Arial" w:hAnsi="Arial"/>
          <w:sz w:val="16"/>
        </w:rPr>
      </w:pPr>
      <w:r w:rsidRPr="00297E1C">
        <w:rPr>
          <w:rFonts w:ascii="Arial" w:hAnsi="Arial"/>
          <w:u w:val="single"/>
        </w:rPr>
        <w:t>These industries</w:t>
      </w:r>
      <w:r w:rsidRPr="00297E1C">
        <w:rPr>
          <w:rFonts w:ascii="Arial" w:hAnsi="Arial"/>
          <w:sz w:val="16"/>
        </w:rPr>
        <w:t xml:space="preserve"> always say that regulating them will cost jobs - even when it is proven that jobs will be created. This is because they </w:t>
      </w:r>
      <w:r w:rsidRPr="00297E1C">
        <w:rPr>
          <w:rFonts w:ascii="Arial" w:hAnsi="Arial"/>
          <w:u w:val="single"/>
        </w:rPr>
        <w:t>have created a situation where people are hanging on by a thread,</w:t>
      </w:r>
      <w:r w:rsidRPr="00297E1C">
        <w:rPr>
          <w:rFonts w:ascii="Arial" w:hAnsi="Arial"/>
          <w:sz w:val="16"/>
        </w:rPr>
        <w:t xml:space="preserve"> paid so little that </w:t>
      </w:r>
      <w:r w:rsidRPr="00297E1C">
        <w:rPr>
          <w:rFonts w:ascii="Arial" w:hAnsi="Arial"/>
          <w:u w:val="single"/>
        </w:rPr>
        <w:t>they desperately cling to what they have and other people are starving in front of them</w:t>
      </w:r>
      <w:r w:rsidRPr="00297E1C">
        <w:rPr>
          <w:rFonts w:ascii="Arial" w:hAnsi="Arial"/>
          <w:sz w:val="16"/>
        </w:rPr>
        <w:t xml:space="preserve">. </w:t>
      </w:r>
    </w:p>
    <w:p w:rsidR="00115D9D" w:rsidRPr="00297E1C" w:rsidRDefault="00115D9D" w:rsidP="00115D9D">
      <w:pPr>
        <w:rPr>
          <w:rFonts w:ascii="Arial" w:hAnsi="Arial"/>
          <w:sz w:val="16"/>
        </w:rPr>
      </w:pPr>
      <w:r w:rsidRPr="00297E1C">
        <w:rPr>
          <w:rFonts w:ascii="Arial" w:hAnsi="Arial"/>
          <w:highlight w:val="yellow"/>
          <w:u w:val="single"/>
        </w:rPr>
        <w:t>The ability</w:t>
      </w:r>
      <w:r w:rsidRPr="00297E1C">
        <w:rPr>
          <w:rFonts w:ascii="Arial" w:hAnsi="Arial"/>
          <w:sz w:val="16"/>
        </w:rPr>
        <w:t xml:space="preserve"> of these AstroTurf groups </w:t>
      </w:r>
      <w:r w:rsidRPr="00297E1C">
        <w:rPr>
          <w:rFonts w:ascii="Arial" w:hAnsi="Arial"/>
          <w:highlight w:val="yellow"/>
          <w:u w:val="single"/>
        </w:rPr>
        <w:t>to mobilize people fearing</w:t>
      </w:r>
      <w:r w:rsidRPr="00297E1C">
        <w:rPr>
          <w:rFonts w:ascii="Arial" w:hAnsi="Arial"/>
          <w:u w:val="single"/>
        </w:rPr>
        <w:t xml:space="preserve"> the loss of their </w:t>
      </w:r>
      <w:r w:rsidRPr="00297E1C">
        <w:rPr>
          <w:rFonts w:ascii="Arial" w:hAnsi="Arial"/>
          <w:highlight w:val="yellow"/>
          <w:u w:val="single"/>
        </w:rPr>
        <w:t xml:space="preserve">jobs led to the </w:t>
      </w:r>
      <w:r w:rsidRPr="00297E1C">
        <w:rPr>
          <w:rStyle w:val="Emphasis"/>
          <w:rFonts w:ascii="Arial" w:hAnsi="Arial"/>
          <w:highlight w:val="yellow"/>
        </w:rPr>
        <w:t>dramatic weakening</w:t>
      </w:r>
      <w:r w:rsidRPr="00297E1C">
        <w:rPr>
          <w:rFonts w:ascii="Arial" w:hAnsi="Arial"/>
          <w:highlight w:val="yellow"/>
          <w:u w:val="single"/>
        </w:rPr>
        <w:t xml:space="preserve"> of the</w:t>
      </w:r>
      <w:r w:rsidRPr="00297E1C">
        <w:rPr>
          <w:rFonts w:ascii="Arial" w:hAnsi="Arial"/>
          <w:sz w:val="16"/>
        </w:rPr>
        <w:t xml:space="preserve"> Waxman-Markey </w:t>
      </w:r>
      <w:r w:rsidRPr="00297E1C">
        <w:rPr>
          <w:rFonts w:ascii="Arial" w:hAnsi="Arial"/>
          <w:highlight w:val="yellow"/>
          <w:u w:val="single"/>
        </w:rPr>
        <w:t>climate bill and</w:t>
      </w:r>
      <w:r w:rsidRPr="00297E1C">
        <w:rPr>
          <w:rFonts w:ascii="Arial" w:hAnsi="Arial"/>
          <w:sz w:val="16"/>
        </w:rPr>
        <w:t xml:space="preserve"> quite possibly </w:t>
      </w:r>
      <w:r w:rsidRPr="00297E1C">
        <w:rPr>
          <w:rFonts w:ascii="Arial" w:hAnsi="Arial"/>
          <w:highlight w:val="yellow"/>
          <w:u w:val="single"/>
        </w:rPr>
        <w:t>health care</w:t>
      </w:r>
      <w:r w:rsidRPr="00297E1C">
        <w:rPr>
          <w:rFonts w:ascii="Arial" w:hAnsi="Arial"/>
          <w:sz w:val="16"/>
        </w:rPr>
        <w:t xml:space="preserve">. We often make fun of </w:t>
      </w:r>
      <w:proofErr w:type="spellStart"/>
      <w:r w:rsidRPr="00297E1C">
        <w:rPr>
          <w:rFonts w:ascii="Arial" w:hAnsi="Arial"/>
          <w:highlight w:val="yellow"/>
          <w:u w:val="single"/>
        </w:rPr>
        <w:t>teabaggers</w:t>
      </w:r>
      <w:proofErr w:type="spellEnd"/>
      <w:r w:rsidRPr="00297E1C">
        <w:rPr>
          <w:rFonts w:ascii="Arial" w:hAnsi="Arial"/>
          <w:sz w:val="16"/>
        </w:rPr>
        <w:t xml:space="preserve"> showing up at town halls, but fail to realize that the reason they </w:t>
      </w:r>
      <w:r w:rsidRPr="00297E1C">
        <w:rPr>
          <w:rFonts w:ascii="Arial" w:hAnsi="Arial"/>
          <w:highlight w:val="yellow"/>
          <w:u w:val="single"/>
        </w:rPr>
        <w:t xml:space="preserve">are motivated to </w:t>
      </w:r>
      <w:r w:rsidRPr="00297E1C">
        <w:rPr>
          <w:rStyle w:val="Emphasis"/>
          <w:rFonts w:ascii="Arial" w:hAnsi="Arial"/>
          <w:highlight w:val="yellow"/>
        </w:rPr>
        <w:t>rebel against change</w:t>
      </w:r>
      <w:r w:rsidRPr="00297E1C">
        <w:rPr>
          <w:rFonts w:ascii="Arial" w:hAnsi="Arial"/>
          <w:highlight w:val="yellow"/>
          <w:u w:val="single"/>
        </w:rPr>
        <w:t xml:space="preserve"> because all change has ever meant to them is </w:t>
      </w:r>
      <w:r w:rsidRPr="00297E1C">
        <w:rPr>
          <w:rStyle w:val="Emphasis"/>
          <w:rFonts w:ascii="Arial" w:hAnsi="Arial"/>
          <w:highlight w:val="yellow"/>
        </w:rPr>
        <w:t>job loss</w:t>
      </w:r>
      <w:r w:rsidRPr="00297E1C">
        <w:rPr>
          <w:rFonts w:ascii="Arial" w:hAnsi="Arial"/>
          <w:sz w:val="16"/>
        </w:rPr>
        <w:t xml:space="preserve"> and the destruction of their communities. </w:t>
      </w:r>
    </w:p>
    <w:p w:rsidR="00115D9D" w:rsidRPr="00120457" w:rsidRDefault="00115D9D" w:rsidP="00115D9D">
      <w:pPr>
        <w:rPr>
          <w:rFonts w:ascii="Arial" w:hAnsi="Arial"/>
          <w:sz w:val="16"/>
        </w:rPr>
      </w:pPr>
      <w:r w:rsidRPr="00297E1C">
        <w:rPr>
          <w:rFonts w:ascii="Arial" w:hAnsi="Arial"/>
          <w:sz w:val="16"/>
        </w:rPr>
        <w:t xml:space="preserve">West Virginia shows us how </w:t>
      </w:r>
      <w:r w:rsidRPr="00297E1C">
        <w:rPr>
          <w:rFonts w:ascii="Arial" w:hAnsi="Arial"/>
          <w:u w:val="single"/>
        </w:rPr>
        <w:t>we could easily win over these key segments of society with a New Deal-style industrial policy</w:t>
      </w:r>
      <w:r w:rsidRPr="00297E1C">
        <w:rPr>
          <w:rFonts w:ascii="Arial" w:hAnsi="Arial"/>
          <w:sz w:val="16"/>
        </w:rPr>
        <w:t xml:space="preserve">. Racial tensions and prejudices in West Virginia have long been as severe as in other places in the South. However as a result of heavy unionization, West Virginians </w:t>
      </w:r>
      <w:r w:rsidRPr="00120457">
        <w:rPr>
          <w:rFonts w:ascii="Arial" w:hAnsi="Arial"/>
          <w:sz w:val="16"/>
        </w:rPr>
        <w:t>learned to look beyond race to take on the true oppressors - big corporations. West Virginians also remembered the importance that the New Deal played in transforming their lives. It gave them jobs, electricity, roads, and helped to bring the region into the 20th Century.</w:t>
      </w:r>
    </w:p>
    <w:p w:rsidR="00115D9D" w:rsidRPr="00120457" w:rsidRDefault="00115D9D" w:rsidP="00115D9D">
      <w:pPr>
        <w:rPr>
          <w:rFonts w:ascii="Arial" w:hAnsi="Arial"/>
          <w:sz w:val="16"/>
          <w:szCs w:val="16"/>
        </w:rPr>
      </w:pPr>
      <w:r w:rsidRPr="00120457">
        <w:rPr>
          <w:rFonts w:ascii="Arial" w:hAnsi="Arial"/>
          <w:sz w:val="16"/>
          <w:szCs w:val="16"/>
        </w:rPr>
        <w:t>As result, West Virginians stuck firmly with FDR’s Democratic Party and voted consistently for Democrats for the following five decades. While the once solid Democratic South became the Republican South after passage of Civil Rights legislation, West Virginia -- despite its strong racial tensions -- remained an island of Democratic support, until 2000.</w:t>
      </w:r>
    </w:p>
    <w:p w:rsidR="00115D9D" w:rsidRPr="00120457" w:rsidRDefault="00115D9D" w:rsidP="00115D9D">
      <w:pPr>
        <w:rPr>
          <w:rFonts w:ascii="Arial" w:hAnsi="Arial"/>
          <w:sz w:val="16"/>
          <w:szCs w:val="16"/>
        </w:rPr>
      </w:pPr>
      <w:r w:rsidRPr="00120457">
        <w:rPr>
          <w:rFonts w:ascii="Arial" w:hAnsi="Arial"/>
          <w:sz w:val="16"/>
          <w:szCs w:val="16"/>
        </w:rPr>
        <w:t xml:space="preserve">In the 1990s, the generations that had survived the Great Depression, the New Deal, and World War Two began to die out, and a Democratic president forged the job-killing NAFTA trade deal. Support for Democrats in West Virginia suddenly began to weaken. All the new generation knew was </w:t>
      </w:r>
      <w:proofErr w:type="gramStart"/>
      <w:r w:rsidRPr="00120457">
        <w:rPr>
          <w:rFonts w:ascii="Arial" w:hAnsi="Arial"/>
          <w:sz w:val="16"/>
          <w:szCs w:val="16"/>
        </w:rPr>
        <w:t>rising</w:t>
      </w:r>
      <w:proofErr w:type="gramEnd"/>
      <w:r w:rsidRPr="00120457">
        <w:rPr>
          <w:rFonts w:ascii="Arial" w:hAnsi="Arial"/>
          <w:sz w:val="16"/>
          <w:szCs w:val="16"/>
        </w:rPr>
        <w:t xml:space="preserve"> unemployment and broken promises at the hand of liberal politicians promising them jobs, but instead taking what jobs they had away. </w:t>
      </w:r>
    </w:p>
    <w:p w:rsidR="00115D9D" w:rsidRPr="00120457" w:rsidRDefault="00115D9D" w:rsidP="00115D9D">
      <w:pPr>
        <w:rPr>
          <w:rFonts w:ascii="Arial" w:hAnsi="Arial"/>
          <w:sz w:val="16"/>
        </w:rPr>
      </w:pPr>
      <w:r w:rsidRPr="00120457">
        <w:rPr>
          <w:rFonts w:ascii="Arial" w:hAnsi="Arial"/>
          <w:u w:val="single"/>
        </w:rPr>
        <w:t xml:space="preserve">The </w:t>
      </w:r>
      <w:r w:rsidRPr="00120457">
        <w:rPr>
          <w:rFonts w:ascii="Arial" w:hAnsi="Arial"/>
          <w:highlight w:val="yellow"/>
          <w:u w:val="single"/>
        </w:rPr>
        <w:t>failure of the progressive movement to advocate</w:t>
      </w:r>
      <w:r w:rsidRPr="00120457">
        <w:rPr>
          <w:rFonts w:ascii="Arial" w:hAnsi="Arial"/>
          <w:u w:val="single"/>
        </w:rPr>
        <w:t xml:space="preserve"> for the </w:t>
      </w:r>
      <w:r w:rsidRPr="00120457">
        <w:rPr>
          <w:rFonts w:ascii="Arial" w:hAnsi="Arial"/>
          <w:highlight w:val="yellow"/>
          <w:u w:val="single"/>
        </w:rPr>
        <w:t>improvement of</w:t>
      </w:r>
      <w:r w:rsidRPr="00120457">
        <w:rPr>
          <w:rFonts w:ascii="Arial" w:hAnsi="Arial"/>
          <w:u w:val="single"/>
        </w:rPr>
        <w:t xml:space="preserve"> the </w:t>
      </w:r>
      <w:r w:rsidRPr="00120457">
        <w:rPr>
          <w:rFonts w:ascii="Arial" w:hAnsi="Arial"/>
          <w:highlight w:val="yellow"/>
          <w:u w:val="single"/>
        </w:rPr>
        <w:t>economic conditions of the white working class created a vacuum that allowed right-wing demagoguery to flourish</w:t>
      </w:r>
      <w:r w:rsidRPr="00120457">
        <w:rPr>
          <w:rFonts w:ascii="Arial" w:hAnsi="Arial"/>
          <w:sz w:val="16"/>
        </w:rPr>
        <w:t>. West Virginians turned to conservative Republicans who promised to protect their country, their most cherished recreational activity - hunting, and the churches at the center of their communities because no one else seemed to be protecting their communities.</w:t>
      </w:r>
    </w:p>
    <w:p w:rsidR="00115D9D" w:rsidRPr="00120457" w:rsidRDefault="00115D9D" w:rsidP="00115D9D">
      <w:pPr>
        <w:rPr>
          <w:rFonts w:ascii="Arial" w:hAnsi="Arial"/>
          <w:sz w:val="16"/>
          <w:szCs w:val="16"/>
        </w:rPr>
      </w:pPr>
      <w:r w:rsidRPr="00120457">
        <w:rPr>
          <w:rFonts w:ascii="Arial" w:hAnsi="Arial"/>
          <w:sz w:val="16"/>
          <w:szCs w:val="16"/>
        </w:rPr>
        <w:t>In 2000, Republicans in West Virginia portrayed environmentalist Al Gore, who played a key role in passing NAFTA, as a job-killer who would destroy West Virginia's coal-based economy. Ever since then, West Virginia has voted consistently Republican in presidential elections, while at the same time continuing to elect Democratic Senators and Congressman who promised to protect coal producing jobs and fight to keep manufacturing in West Virginia.</w:t>
      </w:r>
    </w:p>
    <w:p w:rsidR="00115D9D" w:rsidRPr="00120457" w:rsidRDefault="00115D9D" w:rsidP="00115D9D">
      <w:pPr>
        <w:rPr>
          <w:rFonts w:ascii="Arial" w:hAnsi="Arial"/>
          <w:sz w:val="16"/>
        </w:rPr>
      </w:pPr>
      <w:r w:rsidRPr="00120457">
        <w:rPr>
          <w:rFonts w:ascii="Arial" w:hAnsi="Arial"/>
          <w:sz w:val="16"/>
        </w:rPr>
        <w:t xml:space="preserve">In response to the shifting winds against progressives in West Virginia, </w:t>
      </w:r>
      <w:r w:rsidRPr="00120457">
        <w:rPr>
          <w:rFonts w:ascii="Arial" w:hAnsi="Arial"/>
          <w:u w:val="single"/>
        </w:rPr>
        <w:t xml:space="preserve">local </w:t>
      </w:r>
      <w:r w:rsidRPr="00120457">
        <w:rPr>
          <w:rFonts w:ascii="Arial" w:hAnsi="Arial"/>
          <w:highlight w:val="yellow"/>
          <w:u w:val="single"/>
        </w:rPr>
        <w:t>activists have called for</w:t>
      </w:r>
      <w:r w:rsidRPr="00120457">
        <w:rPr>
          <w:rFonts w:ascii="Arial" w:hAnsi="Arial"/>
          <w:sz w:val="16"/>
          <w:highlight w:val="yellow"/>
        </w:rPr>
        <w:t xml:space="preserve"> </w:t>
      </w:r>
      <w:r w:rsidRPr="00120457">
        <w:rPr>
          <w:rStyle w:val="Emphasis"/>
          <w:rFonts w:ascii="Arial" w:hAnsi="Arial"/>
          <w:highlight w:val="yellow"/>
        </w:rPr>
        <w:t>New Deal-style</w:t>
      </w:r>
      <w:r w:rsidRPr="00120457">
        <w:rPr>
          <w:rStyle w:val="Emphasis"/>
          <w:rFonts w:ascii="Arial" w:hAnsi="Arial"/>
        </w:rPr>
        <w:t xml:space="preserve"> </w:t>
      </w:r>
      <w:r w:rsidRPr="00120457">
        <w:rPr>
          <w:rStyle w:val="Emphasis"/>
          <w:rFonts w:ascii="Arial" w:hAnsi="Arial"/>
          <w:b w:val="0"/>
          <w:sz w:val="16"/>
        </w:rPr>
        <w:t>projects like the</w:t>
      </w:r>
      <w:r w:rsidRPr="00120457">
        <w:rPr>
          <w:rStyle w:val="Emphasis"/>
          <w:rFonts w:ascii="Arial" w:hAnsi="Arial"/>
        </w:rPr>
        <w:t xml:space="preserve"> </w:t>
      </w:r>
      <w:hyperlink r:id="rId28" w:history="1">
        <w:r w:rsidRPr="00120457">
          <w:rPr>
            <w:rStyle w:val="Emphasis"/>
            <w:rFonts w:ascii="Arial" w:hAnsi="Arial"/>
            <w:b w:val="0"/>
            <w:sz w:val="16"/>
          </w:rPr>
          <w:t>Coal River</w:t>
        </w:r>
        <w:r w:rsidRPr="00120457">
          <w:rPr>
            <w:rStyle w:val="Emphasis"/>
            <w:rFonts w:ascii="Arial" w:hAnsi="Arial"/>
          </w:rPr>
          <w:t xml:space="preserve"> </w:t>
        </w:r>
        <w:r w:rsidRPr="00120457">
          <w:rPr>
            <w:rStyle w:val="Emphasis"/>
            <w:rFonts w:ascii="Arial" w:hAnsi="Arial"/>
            <w:highlight w:val="yellow"/>
          </w:rPr>
          <w:t>Wind Project</w:t>
        </w:r>
      </w:hyperlink>
      <w:r w:rsidRPr="00120457">
        <w:rPr>
          <w:rFonts w:ascii="Arial" w:hAnsi="Arial"/>
          <w:sz w:val="16"/>
        </w:rPr>
        <w:t xml:space="preserve"> which seeks </w:t>
      </w:r>
      <w:r w:rsidRPr="00120457">
        <w:rPr>
          <w:rFonts w:ascii="Arial" w:hAnsi="Arial"/>
          <w:highlight w:val="yellow"/>
          <w:u w:val="single"/>
        </w:rPr>
        <w:t xml:space="preserve">to </w:t>
      </w:r>
      <w:r w:rsidRPr="00120457">
        <w:rPr>
          <w:rStyle w:val="Emphasis"/>
          <w:rFonts w:ascii="Arial" w:hAnsi="Arial"/>
          <w:highlight w:val="yellow"/>
        </w:rPr>
        <w:t>create a sustainable, green economy not based on the boom and bust cycles of coal</w:t>
      </w:r>
      <w:r w:rsidRPr="00120457">
        <w:rPr>
          <w:rFonts w:ascii="Arial" w:hAnsi="Arial"/>
          <w:sz w:val="16"/>
        </w:rPr>
        <w:t xml:space="preserve">. Recent studies show that Appalachia will be mined out of coal in </w:t>
      </w:r>
      <w:hyperlink r:id="rId29" w:history="1">
        <w:r w:rsidRPr="00120457">
          <w:rPr>
            <w:rFonts w:ascii="Arial" w:hAnsi="Arial"/>
            <w:sz w:val="16"/>
          </w:rPr>
          <w:t>20-30 years</w:t>
        </w:r>
      </w:hyperlink>
      <w:r w:rsidRPr="00120457">
        <w:rPr>
          <w:rFonts w:ascii="Arial" w:hAnsi="Arial"/>
          <w:sz w:val="16"/>
        </w:rPr>
        <w:t xml:space="preserve">. In contrast the wind energy is sustainable industry that is here to stay and could create far more jobs. </w:t>
      </w:r>
    </w:p>
    <w:p w:rsidR="00115D9D" w:rsidRPr="00120457" w:rsidRDefault="00115D9D" w:rsidP="00115D9D">
      <w:pPr>
        <w:rPr>
          <w:rFonts w:ascii="Arial" w:hAnsi="Arial"/>
          <w:sz w:val="16"/>
          <w:szCs w:val="16"/>
        </w:rPr>
      </w:pPr>
      <w:r w:rsidRPr="00120457">
        <w:rPr>
          <w:rFonts w:ascii="Arial" w:hAnsi="Arial"/>
          <w:sz w:val="16"/>
          <w:szCs w:val="16"/>
        </w:rPr>
        <w:t xml:space="preserve">It’s estimated that only a $30 billion investment through Senator Sherrod Brown's IMPACT Act </w:t>
      </w:r>
      <w:hyperlink r:id="rId30" w:history="1">
        <w:r w:rsidRPr="00120457">
          <w:rPr>
            <w:rFonts w:ascii="Arial" w:hAnsi="Arial"/>
            <w:sz w:val="16"/>
            <w:szCs w:val="16"/>
          </w:rPr>
          <w:t>would create 2.5 million jobs</w:t>
        </w:r>
      </w:hyperlink>
      <w:r w:rsidRPr="00120457">
        <w:rPr>
          <w:rFonts w:ascii="Arial" w:hAnsi="Arial"/>
          <w:sz w:val="16"/>
          <w:szCs w:val="16"/>
        </w:rPr>
        <w:t xml:space="preserve"> - many of them high, paying manufacturing jobs. The IMPACT Act could help replace the nearly </w:t>
      </w:r>
      <w:hyperlink r:id="rId31" w:history="1">
        <w:r w:rsidRPr="00120457">
          <w:rPr>
            <w:rFonts w:ascii="Arial" w:hAnsi="Arial"/>
            <w:sz w:val="16"/>
            <w:szCs w:val="16"/>
          </w:rPr>
          <w:t>2 million manufacturing jobs that have been lost</w:t>
        </w:r>
      </w:hyperlink>
      <w:r w:rsidRPr="00120457">
        <w:rPr>
          <w:rFonts w:ascii="Arial" w:hAnsi="Arial"/>
          <w:sz w:val="16"/>
          <w:szCs w:val="16"/>
        </w:rPr>
        <w:t xml:space="preserve"> since the recession began in December 2007. </w:t>
      </w:r>
    </w:p>
    <w:p w:rsidR="00115D9D" w:rsidRPr="00120457" w:rsidRDefault="00115D9D" w:rsidP="00115D9D">
      <w:pPr>
        <w:rPr>
          <w:rFonts w:ascii="Arial" w:hAnsi="Arial"/>
          <w:sz w:val="16"/>
        </w:rPr>
      </w:pPr>
      <w:r w:rsidRPr="00120457">
        <w:rPr>
          <w:rFonts w:ascii="Arial" w:hAnsi="Arial"/>
          <w:highlight w:val="yellow"/>
          <w:u w:val="single"/>
        </w:rPr>
        <w:t>A New Deal-style</w:t>
      </w:r>
      <w:r w:rsidRPr="00120457">
        <w:rPr>
          <w:rFonts w:ascii="Arial" w:hAnsi="Arial"/>
          <w:u w:val="single"/>
        </w:rPr>
        <w:t xml:space="preserve"> industrial </w:t>
      </w:r>
      <w:r w:rsidRPr="00120457">
        <w:rPr>
          <w:rFonts w:ascii="Arial" w:hAnsi="Arial"/>
          <w:highlight w:val="yellow"/>
          <w:u w:val="single"/>
        </w:rPr>
        <w:t>policy is crucial</w:t>
      </w:r>
      <w:r w:rsidRPr="00120457">
        <w:rPr>
          <w:rFonts w:ascii="Arial" w:hAnsi="Arial"/>
          <w:u w:val="single"/>
        </w:rPr>
        <w:t xml:space="preserve"> as well </w:t>
      </w:r>
      <w:r w:rsidRPr="00120457">
        <w:rPr>
          <w:rFonts w:ascii="Arial" w:hAnsi="Arial"/>
          <w:highlight w:val="yellow"/>
          <w:u w:val="single"/>
        </w:rPr>
        <w:t xml:space="preserve">for </w:t>
      </w:r>
      <w:r w:rsidRPr="00120457">
        <w:rPr>
          <w:rStyle w:val="Emphasis"/>
          <w:rFonts w:ascii="Arial" w:hAnsi="Arial"/>
          <w:highlight w:val="yellow"/>
        </w:rPr>
        <w:t>winning over the politically elusive, white working class</w:t>
      </w:r>
      <w:r w:rsidRPr="00120457">
        <w:rPr>
          <w:rFonts w:ascii="Arial" w:hAnsi="Arial"/>
          <w:sz w:val="16"/>
        </w:rPr>
        <w:t xml:space="preserve">. </w:t>
      </w:r>
      <w:r w:rsidRPr="00120457">
        <w:rPr>
          <w:rFonts w:ascii="Arial" w:hAnsi="Arial"/>
          <w:highlight w:val="yellow"/>
          <w:u w:val="single"/>
        </w:rPr>
        <w:t xml:space="preserve">The New Deal was successful in creating a </w:t>
      </w:r>
      <w:r w:rsidRPr="00120457">
        <w:rPr>
          <w:rStyle w:val="Emphasis"/>
          <w:rFonts w:ascii="Arial" w:hAnsi="Arial"/>
          <w:highlight w:val="yellow"/>
        </w:rPr>
        <w:t>lasting political coalition</w:t>
      </w:r>
      <w:r w:rsidRPr="00120457">
        <w:rPr>
          <w:rFonts w:ascii="Arial" w:hAnsi="Arial"/>
          <w:highlight w:val="yellow"/>
          <w:u w:val="single"/>
        </w:rPr>
        <w:t xml:space="preserve"> because it created lasting</w:t>
      </w:r>
      <w:r w:rsidRPr="00120457">
        <w:rPr>
          <w:rFonts w:ascii="Arial" w:hAnsi="Arial"/>
          <w:u w:val="single"/>
        </w:rPr>
        <w:t xml:space="preserve"> political </w:t>
      </w:r>
      <w:r w:rsidRPr="00120457">
        <w:rPr>
          <w:rFonts w:ascii="Arial" w:hAnsi="Arial"/>
          <w:highlight w:val="yellow"/>
          <w:u w:val="single"/>
        </w:rPr>
        <w:t>constituencies</w:t>
      </w:r>
      <w:r w:rsidRPr="00120457">
        <w:rPr>
          <w:rFonts w:ascii="Arial" w:hAnsi="Arial"/>
          <w:sz w:val="16"/>
        </w:rPr>
        <w:t xml:space="preserve">. As a result of the wide range of people it helped: Social Security for seniors, labor unions for workers, subsidies for small farmers, and jobs for the unemployed, these </w:t>
      </w:r>
      <w:r w:rsidRPr="00120457">
        <w:rPr>
          <w:rFonts w:ascii="Arial" w:hAnsi="Arial"/>
          <w:u w:val="single"/>
        </w:rPr>
        <w:t xml:space="preserve">groups were brought into the Democratic </w:t>
      </w:r>
      <w:proofErr w:type="gramStart"/>
      <w:r w:rsidRPr="00120457">
        <w:rPr>
          <w:rFonts w:ascii="Arial" w:hAnsi="Arial"/>
          <w:u w:val="single"/>
        </w:rPr>
        <w:t>party</w:t>
      </w:r>
      <w:proofErr w:type="gramEnd"/>
      <w:r w:rsidRPr="00120457">
        <w:rPr>
          <w:rFonts w:ascii="Arial" w:hAnsi="Arial"/>
          <w:u w:val="single"/>
        </w:rPr>
        <w:t xml:space="preserve"> and stayed there for nearly forty years</w:t>
      </w:r>
      <w:r w:rsidRPr="00120457">
        <w:rPr>
          <w:rFonts w:ascii="Arial" w:hAnsi="Arial"/>
          <w:sz w:val="16"/>
        </w:rPr>
        <w:t>.</w:t>
      </w:r>
    </w:p>
    <w:p w:rsidR="00115D9D" w:rsidRPr="00120457" w:rsidRDefault="00115D9D" w:rsidP="00115D9D">
      <w:pPr>
        <w:rPr>
          <w:rFonts w:ascii="Arial" w:hAnsi="Arial"/>
          <w:sz w:val="16"/>
          <w:szCs w:val="16"/>
        </w:rPr>
      </w:pPr>
      <w:r w:rsidRPr="00120457">
        <w:rPr>
          <w:rFonts w:ascii="Arial" w:hAnsi="Arial"/>
          <w:sz w:val="16"/>
          <w:szCs w:val="16"/>
        </w:rPr>
        <w:t xml:space="preserve">However, a </w:t>
      </w:r>
      <w:r w:rsidRPr="00120457">
        <w:rPr>
          <w:rFonts w:ascii="Arial" w:hAnsi="Arial"/>
          <w:u w:val="single"/>
        </w:rPr>
        <w:t xml:space="preserve">recent poll of non-college educated white males, showed that </w:t>
      </w:r>
      <w:hyperlink r:id="rId32" w:history="1">
        <w:r w:rsidRPr="00120457">
          <w:rPr>
            <w:rStyle w:val="Emphasis"/>
            <w:rFonts w:ascii="Arial" w:hAnsi="Arial"/>
          </w:rPr>
          <w:t>only 35% approved of Obama</w:t>
        </w:r>
        <w:r w:rsidRPr="00120457">
          <w:rPr>
            <w:rFonts w:ascii="Arial" w:hAnsi="Arial"/>
          </w:rPr>
          <w:t xml:space="preserve">’s </w:t>
        </w:r>
        <w:proofErr w:type="gramStart"/>
        <w:r w:rsidRPr="00120457">
          <w:rPr>
            <w:rFonts w:ascii="Arial" w:hAnsi="Arial"/>
          </w:rPr>
          <w:t>performance</w:t>
        </w:r>
        <w:r w:rsidRPr="00120457">
          <w:rPr>
            <w:rFonts w:ascii="Arial" w:hAnsi="Arial"/>
            <w:sz w:val="16"/>
            <w:szCs w:val="16"/>
          </w:rPr>
          <w:t xml:space="preserve"> </w:t>
        </w:r>
        <w:proofErr w:type="gramEnd"/>
      </w:hyperlink>
      <w:r w:rsidRPr="00120457">
        <w:rPr>
          <w:rFonts w:ascii="Arial" w:hAnsi="Arial"/>
          <w:sz w:val="16"/>
          <w:szCs w:val="16"/>
        </w:rPr>
        <w:t xml:space="preserve">. Some liberal commentators like Ron Brownstein of the Atlantic Magazine claim that </w:t>
      </w:r>
      <w:hyperlink r:id="rId33" w:history="1">
        <w:r w:rsidRPr="00120457">
          <w:rPr>
            <w:rFonts w:ascii="Arial" w:hAnsi="Arial"/>
            <w:sz w:val="16"/>
            <w:szCs w:val="16"/>
          </w:rPr>
          <w:t>we don't need the white working class</w:t>
        </w:r>
      </w:hyperlink>
      <w:r w:rsidRPr="00120457">
        <w:rPr>
          <w:rFonts w:ascii="Arial" w:hAnsi="Arial"/>
          <w:sz w:val="16"/>
          <w:szCs w:val="16"/>
        </w:rPr>
        <w:t xml:space="preserve"> to build a lasting progressive movement. Some argue that we shouldn't waste our effort to reach out to them because we can build majority built simply based upon minorities, women, college educated professionals, and youth. </w:t>
      </w:r>
    </w:p>
    <w:p w:rsidR="00115D9D" w:rsidRPr="00120457" w:rsidRDefault="00115D9D" w:rsidP="00115D9D">
      <w:pPr>
        <w:rPr>
          <w:rFonts w:ascii="Arial" w:hAnsi="Arial"/>
          <w:sz w:val="16"/>
        </w:rPr>
      </w:pPr>
      <w:r w:rsidRPr="00120457">
        <w:rPr>
          <w:rFonts w:ascii="Arial" w:hAnsi="Arial"/>
          <w:sz w:val="16"/>
        </w:rPr>
        <w:t xml:space="preserve">To that I simply say is </w:t>
      </w:r>
      <w:r w:rsidRPr="00120457">
        <w:rPr>
          <w:rFonts w:ascii="Arial" w:hAnsi="Arial"/>
          <w:highlight w:val="yellow"/>
          <w:u w:val="single"/>
        </w:rPr>
        <w:t>if the</w:t>
      </w:r>
      <w:r w:rsidRPr="00120457">
        <w:rPr>
          <w:rFonts w:ascii="Arial" w:hAnsi="Arial"/>
          <w:u w:val="single"/>
        </w:rPr>
        <w:t xml:space="preserve"> progressive </w:t>
      </w:r>
      <w:r w:rsidRPr="00120457">
        <w:rPr>
          <w:rFonts w:ascii="Arial" w:hAnsi="Arial"/>
          <w:highlight w:val="yellow"/>
          <w:u w:val="single"/>
        </w:rPr>
        <w:t>movement wants to have a lasting impact we should include everyone</w:t>
      </w:r>
      <w:r w:rsidRPr="00120457">
        <w:rPr>
          <w:rFonts w:ascii="Arial" w:hAnsi="Arial"/>
          <w:sz w:val="16"/>
        </w:rPr>
        <w:t xml:space="preserve"> as the New Deal coalition did. </w:t>
      </w:r>
      <w:r w:rsidRPr="00120457">
        <w:rPr>
          <w:rFonts w:ascii="Arial" w:hAnsi="Arial"/>
          <w:u w:val="single"/>
        </w:rPr>
        <w:t xml:space="preserve">By advocating for New Deal - style industrial policies </w:t>
      </w:r>
      <w:r w:rsidRPr="00120457">
        <w:rPr>
          <w:rFonts w:ascii="Arial" w:hAnsi="Arial"/>
          <w:highlight w:val="yellow"/>
          <w:u w:val="single"/>
        </w:rPr>
        <w:t>we can</w:t>
      </w:r>
      <w:r w:rsidRPr="00120457">
        <w:rPr>
          <w:rFonts w:ascii="Arial" w:hAnsi="Arial"/>
          <w:u w:val="single"/>
        </w:rPr>
        <w:t xml:space="preserve"> bring in the white working class as part of our movement, </w:t>
      </w:r>
      <w:r w:rsidRPr="00120457">
        <w:rPr>
          <w:rFonts w:ascii="Arial" w:hAnsi="Arial"/>
          <w:highlight w:val="yellow"/>
          <w:u w:val="single"/>
        </w:rPr>
        <w:t>help with</w:t>
      </w:r>
      <w:r w:rsidRPr="00120457">
        <w:rPr>
          <w:rFonts w:ascii="Arial" w:hAnsi="Arial"/>
          <w:sz w:val="16"/>
        </w:rPr>
        <w:t xml:space="preserve"> efforts at </w:t>
      </w:r>
      <w:r w:rsidRPr="00120457">
        <w:rPr>
          <w:rFonts w:ascii="Arial" w:hAnsi="Arial"/>
          <w:highlight w:val="yellow"/>
          <w:u w:val="single"/>
        </w:rPr>
        <w:t>racial healing</w:t>
      </w:r>
      <w:r w:rsidRPr="00120457">
        <w:rPr>
          <w:rFonts w:ascii="Arial" w:hAnsi="Arial"/>
          <w:u w:val="single"/>
        </w:rPr>
        <w:t xml:space="preserve">, </w:t>
      </w:r>
      <w:r w:rsidRPr="00120457">
        <w:rPr>
          <w:rFonts w:ascii="Arial" w:hAnsi="Arial"/>
          <w:highlight w:val="yellow"/>
          <w:u w:val="single"/>
        </w:rPr>
        <w:t xml:space="preserve">and could </w:t>
      </w:r>
      <w:r w:rsidRPr="00120457">
        <w:rPr>
          <w:rStyle w:val="Emphasis"/>
          <w:rFonts w:ascii="Arial" w:hAnsi="Arial"/>
          <w:highlight w:val="yellow"/>
        </w:rPr>
        <w:t>create a lasting political movement</w:t>
      </w:r>
      <w:r w:rsidRPr="00120457">
        <w:rPr>
          <w:rFonts w:ascii="Arial" w:hAnsi="Arial"/>
          <w:u w:val="single"/>
        </w:rPr>
        <w:t xml:space="preserve"> that could last </w:t>
      </w:r>
      <w:r w:rsidRPr="00120457">
        <w:rPr>
          <w:rFonts w:ascii="Arial" w:hAnsi="Arial"/>
          <w:highlight w:val="yellow"/>
          <w:u w:val="single"/>
        </w:rPr>
        <w:t>for another forty years</w:t>
      </w:r>
      <w:r w:rsidRPr="00120457">
        <w:rPr>
          <w:rFonts w:ascii="Arial" w:hAnsi="Arial"/>
          <w:u w:val="single"/>
        </w:rPr>
        <w:t>.</w:t>
      </w:r>
      <w:r w:rsidRPr="00120457">
        <w:rPr>
          <w:rFonts w:ascii="Arial" w:hAnsi="Arial"/>
          <w:sz w:val="16"/>
        </w:rPr>
        <w:t xml:space="preserve"> Such </w:t>
      </w:r>
      <w:r w:rsidRPr="00120457">
        <w:rPr>
          <w:rFonts w:ascii="Arial" w:hAnsi="Arial"/>
          <w:highlight w:val="yellow"/>
          <w:u w:val="single"/>
        </w:rPr>
        <w:t>tactics were successful in the past</w:t>
      </w:r>
      <w:r w:rsidRPr="00120457">
        <w:rPr>
          <w:rFonts w:ascii="Arial" w:hAnsi="Arial"/>
          <w:u w:val="single"/>
        </w:rPr>
        <w:t xml:space="preserve"> in bringing the white working class into the party </w:t>
      </w:r>
      <w:r w:rsidRPr="00120457">
        <w:rPr>
          <w:rFonts w:ascii="Arial" w:hAnsi="Arial"/>
          <w:highlight w:val="yellow"/>
          <w:u w:val="single"/>
        </w:rPr>
        <w:t>and will be</w:t>
      </w:r>
      <w:r w:rsidRPr="00120457">
        <w:rPr>
          <w:rFonts w:ascii="Arial" w:hAnsi="Arial"/>
          <w:u w:val="single"/>
        </w:rPr>
        <w:t xml:space="preserve"> successful </w:t>
      </w:r>
      <w:r w:rsidRPr="00120457">
        <w:rPr>
          <w:rFonts w:ascii="Arial" w:hAnsi="Arial"/>
          <w:highlight w:val="yellow"/>
          <w:u w:val="single"/>
        </w:rPr>
        <w:t>in the future</w:t>
      </w:r>
      <w:r w:rsidRPr="00120457">
        <w:rPr>
          <w:rFonts w:ascii="Arial" w:hAnsi="Arial"/>
          <w:sz w:val="16"/>
        </w:rPr>
        <w:t>.</w:t>
      </w:r>
    </w:p>
    <w:p w:rsidR="00115D9D" w:rsidRPr="00120457" w:rsidRDefault="00115D9D" w:rsidP="00115D9D">
      <w:pPr>
        <w:rPr>
          <w:rFonts w:ascii="Arial" w:hAnsi="Arial"/>
          <w:sz w:val="16"/>
        </w:rPr>
      </w:pPr>
      <w:r w:rsidRPr="00120457">
        <w:rPr>
          <w:rFonts w:ascii="Arial" w:hAnsi="Arial"/>
          <w:u w:val="single"/>
        </w:rPr>
        <w:t>If the progressive movement put</w:t>
      </w:r>
      <w:r w:rsidRPr="00120457">
        <w:rPr>
          <w:rFonts w:ascii="Arial" w:hAnsi="Arial"/>
          <w:sz w:val="16"/>
        </w:rPr>
        <w:t xml:space="preserve"> as much </w:t>
      </w:r>
      <w:r w:rsidRPr="00120457">
        <w:rPr>
          <w:rFonts w:ascii="Arial" w:hAnsi="Arial"/>
          <w:u w:val="single"/>
        </w:rPr>
        <w:t>energy into advocating for a New Deal-style industrial policy</w:t>
      </w:r>
      <w:r w:rsidRPr="00120457">
        <w:rPr>
          <w:rFonts w:ascii="Arial" w:hAnsi="Arial"/>
          <w:sz w:val="16"/>
        </w:rPr>
        <w:t xml:space="preserve"> as they have attacking and debunking the </w:t>
      </w:r>
      <w:proofErr w:type="spellStart"/>
      <w:r w:rsidRPr="00120457">
        <w:rPr>
          <w:rFonts w:ascii="Arial" w:hAnsi="Arial"/>
          <w:sz w:val="16"/>
        </w:rPr>
        <w:t>teabaggers</w:t>
      </w:r>
      <w:proofErr w:type="spellEnd"/>
      <w:r w:rsidRPr="00120457">
        <w:rPr>
          <w:rFonts w:ascii="Arial" w:hAnsi="Arial"/>
          <w:sz w:val="16"/>
        </w:rPr>
        <w:t xml:space="preserve">, </w:t>
      </w:r>
      <w:r w:rsidRPr="00120457">
        <w:rPr>
          <w:rFonts w:ascii="Arial" w:hAnsi="Arial"/>
          <w:u w:val="single"/>
        </w:rPr>
        <w:t xml:space="preserve">there wouldn't be </w:t>
      </w:r>
      <w:proofErr w:type="spellStart"/>
      <w:r w:rsidRPr="00120457">
        <w:rPr>
          <w:rFonts w:ascii="Arial" w:hAnsi="Arial"/>
          <w:u w:val="single"/>
        </w:rPr>
        <w:t>teabaggers</w:t>
      </w:r>
      <w:proofErr w:type="spellEnd"/>
      <w:r w:rsidRPr="00120457">
        <w:rPr>
          <w:rFonts w:ascii="Arial" w:hAnsi="Arial"/>
          <w:sz w:val="16"/>
        </w:rPr>
        <w:t xml:space="preserve"> at these town hall meetings. </w:t>
      </w:r>
    </w:p>
    <w:p w:rsidR="00115D9D" w:rsidRPr="00120457" w:rsidRDefault="00115D9D" w:rsidP="00115D9D">
      <w:pPr>
        <w:rPr>
          <w:rFonts w:ascii="Arial" w:hAnsi="Arial"/>
          <w:sz w:val="16"/>
        </w:rPr>
      </w:pPr>
      <w:r w:rsidRPr="00120457">
        <w:rPr>
          <w:rFonts w:ascii="Arial" w:hAnsi="Arial"/>
          <w:sz w:val="16"/>
        </w:rPr>
        <w:t xml:space="preserve">Yes, </w:t>
      </w:r>
      <w:r w:rsidRPr="00120457">
        <w:rPr>
          <w:rFonts w:ascii="Arial" w:hAnsi="Arial"/>
          <w:u w:val="single"/>
        </w:rPr>
        <w:t>New Deal-style industrial policy will bring people into the progressive movement</w:t>
      </w:r>
      <w:r w:rsidRPr="00120457">
        <w:rPr>
          <w:rFonts w:ascii="Arial" w:hAnsi="Arial"/>
          <w:sz w:val="16"/>
        </w:rPr>
        <w:t xml:space="preserve">. But the real reason we why we need an industrial policy is similar to the one we had under the New Deal: it was the right thing to do. The New Deal helped people. </w:t>
      </w:r>
      <w:proofErr w:type="gramStart"/>
      <w:r w:rsidRPr="00120457">
        <w:rPr>
          <w:rFonts w:ascii="Arial" w:hAnsi="Arial"/>
          <w:sz w:val="16"/>
        </w:rPr>
        <w:t>made</w:t>
      </w:r>
      <w:proofErr w:type="gramEnd"/>
      <w:r w:rsidRPr="00120457">
        <w:rPr>
          <w:rFonts w:ascii="Arial" w:hAnsi="Arial"/>
          <w:sz w:val="16"/>
        </w:rPr>
        <w:t xml:space="preserve"> their lives better, created the middle class, set up regulations that protected people ,and created the solid foundations for the economic revival and amazing growth that followed.</w:t>
      </w:r>
    </w:p>
    <w:p w:rsidR="00115D9D" w:rsidRPr="00120457" w:rsidRDefault="00115D9D" w:rsidP="00115D9D">
      <w:pPr>
        <w:rPr>
          <w:rFonts w:ascii="Arial" w:hAnsi="Arial"/>
          <w:sz w:val="16"/>
        </w:rPr>
      </w:pPr>
      <w:r w:rsidRPr="00120457">
        <w:rPr>
          <w:rFonts w:ascii="Arial" w:hAnsi="Arial"/>
          <w:u w:val="single"/>
        </w:rPr>
        <w:t xml:space="preserve">It's time that we again as a progressive </w:t>
      </w:r>
      <w:proofErr w:type="gramStart"/>
      <w:r w:rsidRPr="00120457">
        <w:rPr>
          <w:rFonts w:ascii="Arial" w:hAnsi="Arial"/>
          <w:u w:val="single"/>
        </w:rPr>
        <w:t>movement,</w:t>
      </w:r>
      <w:proofErr w:type="gramEnd"/>
      <w:r w:rsidRPr="00120457">
        <w:rPr>
          <w:rFonts w:ascii="Arial" w:hAnsi="Arial"/>
          <w:u w:val="single"/>
        </w:rPr>
        <w:t xml:space="preserve"> embrace an aggressive New Deal-style industrial policy. It's important to just to our growth as a movement, but to our economic growth, our efforts at racial reconciliation, and our betterment as a nation.</w:t>
      </w:r>
      <w:r w:rsidRPr="00120457">
        <w:rPr>
          <w:rFonts w:ascii="Arial" w:hAnsi="Arial"/>
          <w:sz w:val="16"/>
        </w:rPr>
        <w:t xml:space="preserve"> These are the lessons that West Virginia has to offer us. </w:t>
      </w:r>
    </w:p>
    <w:p w:rsidR="00115D9D" w:rsidRDefault="00115D9D" w:rsidP="00115D9D">
      <w:pPr>
        <w:rPr>
          <w:rFonts w:ascii="Arial" w:hAnsi="Arial"/>
          <w:sz w:val="24"/>
        </w:rPr>
      </w:pPr>
    </w:p>
    <w:p w:rsidR="00115D9D" w:rsidRDefault="00115D9D" w:rsidP="00115D9D">
      <w:pPr>
        <w:rPr>
          <w:rFonts w:ascii="Arial" w:eastAsia="Times New Roman" w:hAnsi="Arial"/>
          <w:b/>
          <w:bCs/>
          <w:iCs/>
          <w:sz w:val="26"/>
        </w:rPr>
      </w:pPr>
      <w:r>
        <w:rPr>
          <w:rFonts w:ascii="Arial" w:eastAsia="Times New Roman" w:hAnsi="Arial"/>
          <w:b/>
          <w:bCs/>
          <w:iCs/>
          <w:sz w:val="26"/>
        </w:rPr>
        <w:t xml:space="preserve">Obama must act for </w:t>
      </w:r>
      <w:r w:rsidRPr="00297E1C">
        <w:rPr>
          <w:rFonts w:ascii="Arial" w:hAnsi="Arial"/>
          <w:b/>
          <w:sz w:val="24"/>
        </w:rPr>
        <w:t xml:space="preserve">Appalachia </w:t>
      </w:r>
      <w:r>
        <w:rPr>
          <w:rFonts w:ascii="Arial" w:hAnsi="Arial"/>
          <w:b/>
          <w:sz w:val="24"/>
        </w:rPr>
        <w:t>to short-circuit tea party influence.</w:t>
      </w:r>
    </w:p>
    <w:p w:rsidR="00115D9D" w:rsidRPr="00026B62" w:rsidRDefault="00115D9D" w:rsidP="00115D9D">
      <w:pPr>
        <w:rPr>
          <w:rFonts w:ascii="Arial" w:hAnsi="Arial"/>
          <w:sz w:val="16"/>
        </w:rPr>
      </w:pPr>
      <w:r w:rsidRPr="00026B62">
        <w:rPr>
          <w:rFonts w:ascii="Arial" w:hAnsi="Arial"/>
          <w:b/>
          <w:sz w:val="26"/>
          <w:szCs w:val="26"/>
        </w:rPr>
        <w:t>Eller 08</w:t>
      </w:r>
      <w:r w:rsidRPr="00026B62">
        <w:rPr>
          <w:rFonts w:ascii="Arial" w:hAnsi="Arial"/>
        </w:rPr>
        <w:t xml:space="preserve"> </w:t>
      </w:r>
      <w:r w:rsidRPr="00026B62">
        <w:rPr>
          <w:rFonts w:ascii="Arial" w:hAnsi="Arial"/>
          <w:sz w:val="16"/>
          <w:szCs w:val="16"/>
        </w:rPr>
        <w:t xml:space="preserve">- Professor of history @ University of Kentucky [Ron Eller, “Obama's 'Appalachian Problem'? It's Not So Easy,” </w:t>
      </w:r>
      <w:r w:rsidRPr="00026B62">
        <w:rPr>
          <w:rFonts w:ascii="Arial" w:hAnsi="Arial"/>
          <w:sz w:val="16"/>
          <w:szCs w:val="16"/>
          <w:u w:val="single"/>
        </w:rPr>
        <w:t>Daily Yonder</w:t>
      </w:r>
      <w:r w:rsidRPr="00026B62">
        <w:rPr>
          <w:rFonts w:ascii="Arial" w:hAnsi="Arial"/>
          <w:sz w:val="16"/>
          <w:szCs w:val="16"/>
        </w:rPr>
        <w:t>, 05/16/2008, pg. http://tinyurl.com/5elfq7</w:t>
      </w:r>
      <w:r w:rsidRPr="00026B62">
        <w:rPr>
          <w:rFonts w:ascii="Arial" w:hAnsi="Arial"/>
          <w:sz w:val="16"/>
        </w:rPr>
        <w:br/>
      </w:r>
      <w:r w:rsidRPr="00026B62">
        <w:rPr>
          <w:rFonts w:ascii="Arial" w:hAnsi="Arial"/>
          <w:sz w:val="16"/>
        </w:rPr>
        <w:br/>
        <w:t xml:space="preserve">Popular stereotypes and misreading of Appalachian history have long provided a convenient excuse to ignore Appalachia or to justify public and private attempts to bring the region into the cultural mainstream. Thus, the argument is offered that Clinton's appeal in </w:t>
      </w:r>
      <w:r w:rsidRPr="00026B62">
        <w:rPr>
          <w:rFonts w:ascii="Arial" w:hAnsi="Arial"/>
          <w:highlight w:val="yellow"/>
          <w:u w:val="single"/>
        </w:rPr>
        <w:t>Appalachia should not be taken too seriously since mountain voters</w:t>
      </w:r>
      <w:r w:rsidRPr="00026B62">
        <w:rPr>
          <w:rFonts w:ascii="Arial" w:hAnsi="Arial"/>
          <w:u w:val="single"/>
        </w:rPr>
        <w:t xml:space="preserve"> represent those "other whites" whose heritage </w:t>
      </w:r>
      <w:r w:rsidRPr="00026B62">
        <w:rPr>
          <w:rFonts w:ascii="Arial" w:hAnsi="Arial"/>
          <w:highlight w:val="yellow"/>
          <w:u w:val="single"/>
        </w:rPr>
        <w:t>has led them to be</w:t>
      </w:r>
      <w:r w:rsidRPr="00026B62">
        <w:rPr>
          <w:rFonts w:ascii="Arial" w:hAnsi="Arial"/>
          <w:u w:val="single"/>
        </w:rPr>
        <w:t xml:space="preserve"> </w:t>
      </w:r>
      <w:r w:rsidRPr="00026B62">
        <w:rPr>
          <w:rFonts w:ascii="Arial" w:hAnsi="Arial"/>
          <w:sz w:val="16"/>
          <w:szCs w:val="16"/>
        </w:rPr>
        <w:t>suspicious, pugnacious, and a little</w:t>
      </w:r>
      <w:r w:rsidRPr="00026B62">
        <w:rPr>
          <w:rFonts w:ascii="Arial" w:hAnsi="Arial"/>
          <w:u w:val="single"/>
        </w:rPr>
        <w:t xml:space="preserve"> </w:t>
      </w:r>
      <w:r w:rsidRPr="00026B62">
        <w:rPr>
          <w:rFonts w:ascii="Arial" w:hAnsi="Arial"/>
          <w:highlight w:val="yellow"/>
          <w:u w:val="single"/>
        </w:rPr>
        <w:t>less civilized</w:t>
      </w:r>
      <w:r w:rsidRPr="00026B62">
        <w:rPr>
          <w:rFonts w:ascii="Arial" w:hAnsi="Arial"/>
          <w:u w:val="single"/>
        </w:rPr>
        <w:t xml:space="preserve"> than</w:t>
      </w:r>
      <w:r w:rsidRPr="00026B62">
        <w:rPr>
          <w:rFonts w:ascii="Arial" w:hAnsi="Arial"/>
          <w:sz w:val="16"/>
        </w:rPr>
        <w:t xml:space="preserve"> the Anglo-Puritan </w:t>
      </w:r>
      <w:r w:rsidRPr="00026B62">
        <w:rPr>
          <w:rFonts w:ascii="Arial" w:hAnsi="Arial"/>
          <w:u w:val="single"/>
        </w:rPr>
        <w:t>whites of the Northeast</w:t>
      </w:r>
      <w:r w:rsidRPr="00026B62">
        <w:rPr>
          <w:rFonts w:ascii="Arial" w:hAnsi="Arial"/>
          <w:sz w:val="16"/>
        </w:rPr>
        <w:t>.</w:t>
      </w:r>
      <w:r w:rsidRPr="00026B62">
        <w:rPr>
          <w:rFonts w:ascii="Arial" w:hAnsi="Arial"/>
          <w:sz w:val="16"/>
        </w:rPr>
        <w:br/>
        <w:t xml:space="preserve">Sen. Barack </w:t>
      </w:r>
      <w:r w:rsidRPr="00026B62">
        <w:rPr>
          <w:rFonts w:ascii="Arial" w:hAnsi="Arial"/>
          <w:highlight w:val="yellow"/>
          <w:u w:val="single"/>
        </w:rPr>
        <w:t>Obama could not possibly succeed</w:t>
      </w:r>
      <w:r w:rsidRPr="00026B62">
        <w:rPr>
          <w:rFonts w:ascii="Arial" w:hAnsi="Arial"/>
          <w:u w:val="single"/>
        </w:rPr>
        <w:t xml:space="preserve"> among</w:t>
      </w:r>
      <w:r w:rsidRPr="00026B62">
        <w:rPr>
          <w:rFonts w:ascii="Arial" w:hAnsi="Arial"/>
          <w:sz w:val="16"/>
        </w:rPr>
        <w:t xml:space="preserve"> </w:t>
      </w:r>
      <w:r w:rsidRPr="00026B62">
        <w:rPr>
          <w:rFonts w:ascii="Arial" w:hAnsi="Arial"/>
          <w:u w:val="single"/>
        </w:rPr>
        <w:t>these</w:t>
      </w:r>
      <w:r w:rsidRPr="00026B62">
        <w:rPr>
          <w:rFonts w:ascii="Arial" w:hAnsi="Arial"/>
        </w:rPr>
        <w:t xml:space="preserve"> </w:t>
      </w:r>
      <w:r w:rsidRPr="00026B62">
        <w:rPr>
          <w:rFonts w:ascii="Arial" w:hAnsi="Arial"/>
          <w:sz w:val="16"/>
        </w:rPr>
        <w:t xml:space="preserve">highly individualistic, uneducated, and </w:t>
      </w:r>
      <w:r w:rsidRPr="00026B62">
        <w:rPr>
          <w:rFonts w:ascii="Arial" w:hAnsi="Arial"/>
          <w:u w:val="single"/>
        </w:rPr>
        <w:t>unrefined mountain whites</w:t>
      </w:r>
      <w:r w:rsidRPr="00026B62">
        <w:rPr>
          <w:rFonts w:ascii="Arial" w:hAnsi="Arial"/>
          <w:sz w:val="16"/>
        </w:rPr>
        <w:t xml:space="preserve"> whose ancestors resisted slavery and Southern nationalism during the Civil War. This independent spirit, suggest the pundits, will lead the hillbillies to vote for Scotch-Irish Appalachian John McCain, born in Appalachian Mississippi.</w:t>
      </w:r>
      <w:r w:rsidRPr="00026B62">
        <w:rPr>
          <w:rFonts w:ascii="Arial" w:hAnsi="Arial"/>
          <w:sz w:val="16"/>
        </w:rPr>
        <w:br/>
      </w:r>
      <w:r w:rsidRPr="00026B62">
        <w:rPr>
          <w:rFonts w:ascii="Arial" w:hAnsi="Arial"/>
          <w:u w:val="single"/>
        </w:rPr>
        <w:t>Such c</w:t>
      </w:r>
      <w:r w:rsidRPr="00026B62">
        <w:rPr>
          <w:rFonts w:ascii="Arial" w:hAnsi="Arial"/>
          <w:highlight w:val="yellow"/>
          <w:u w:val="single"/>
        </w:rPr>
        <w:t>haracterizations</w:t>
      </w:r>
      <w:r w:rsidRPr="00026B62">
        <w:rPr>
          <w:rFonts w:ascii="Arial" w:hAnsi="Arial"/>
          <w:u w:val="single"/>
        </w:rPr>
        <w:t xml:space="preserve"> of Appalachia</w:t>
      </w:r>
      <w:r w:rsidRPr="00026B62">
        <w:rPr>
          <w:rFonts w:ascii="Arial" w:hAnsi="Arial"/>
          <w:sz w:val="16"/>
        </w:rPr>
        <w:t xml:space="preserve"> not only </w:t>
      </w:r>
      <w:r w:rsidRPr="00026B62">
        <w:rPr>
          <w:rFonts w:ascii="Arial" w:hAnsi="Arial"/>
          <w:sz w:val="16"/>
          <w:szCs w:val="16"/>
        </w:rPr>
        <w:t>obscure the historical diversity of the region and project a static view of human culture but also</w:t>
      </w:r>
      <w:r w:rsidRPr="00026B62">
        <w:rPr>
          <w:rFonts w:ascii="Arial" w:hAnsi="Arial"/>
          <w:u w:val="single"/>
        </w:rPr>
        <w:t xml:space="preserve"> </w:t>
      </w:r>
      <w:r w:rsidRPr="00026B62">
        <w:rPr>
          <w:rFonts w:ascii="Arial" w:hAnsi="Arial"/>
          <w:highlight w:val="yellow"/>
          <w:u w:val="single"/>
        </w:rPr>
        <w:t>ignore</w:t>
      </w:r>
      <w:r w:rsidRPr="00026B62">
        <w:rPr>
          <w:rFonts w:ascii="Arial" w:hAnsi="Arial"/>
          <w:u w:val="single"/>
        </w:rPr>
        <w:t xml:space="preserve"> most of the recent </w:t>
      </w:r>
      <w:r w:rsidRPr="00026B62">
        <w:rPr>
          <w:rFonts w:ascii="Arial" w:hAnsi="Arial"/>
          <w:highlight w:val="yellow"/>
          <w:u w:val="single"/>
        </w:rPr>
        <w:t>scholarship</w:t>
      </w:r>
      <w:r w:rsidRPr="00026B62">
        <w:rPr>
          <w:rFonts w:ascii="Arial" w:hAnsi="Arial"/>
          <w:u w:val="single"/>
        </w:rPr>
        <w:t xml:space="preserve"> on Appalachia </w:t>
      </w:r>
      <w:r w:rsidRPr="00026B62">
        <w:rPr>
          <w:rFonts w:ascii="Arial" w:hAnsi="Arial"/>
          <w:highlight w:val="yellow"/>
          <w:u w:val="single"/>
        </w:rPr>
        <w:t>that contradicts the idea of Appalachian "otherness</w:t>
      </w:r>
      <w:r w:rsidRPr="00026B62">
        <w:rPr>
          <w:rFonts w:ascii="Arial" w:hAnsi="Arial"/>
          <w:u w:val="single"/>
        </w:rPr>
        <w:t xml:space="preserve">" </w:t>
      </w:r>
      <w:r w:rsidRPr="00026B62">
        <w:rPr>
          <w:rFonts w:ascii="Arial" w:hAnsi="Arial"/>
          <w:sz w:val="16"/>
          <w:szCs w:val="16"/>
        </w:rPr>
        <w:t>and attributes its history and economic problems to political struggles that have shaped the rest of the nation</w:t>
      </w:r>
      <w:r w:rsidRPr="00026B62">
        <w:rPr>
          <w:rFonts w:ascii="Arial" w:hAnsi="Arial"/>
          <w:sz w:val="16"/>
        </w:rPr>
        <w:t>.</w:t>
      </w:r>
      <w:r w:rsidRPr="00026B62">
        <w:rPr>
          <w:rFonts w:ascii="Arial" w:hAnsi="Arial"/>
          <w:sz w:val="16"/>
        </w:rPr>
        <w:br/>
        <w:t>Far from being the repository of Scotch-Irish culture, ignorance born of geographic isolation, or backwardness nurtured by anti-modernism</w:t>
      </w:r>
      <w:r w:rsidRPr="00026B62">
        <w:rPr>
          <w:rFonts w:ascii="Arial" w:hAnsi="Arial"/>
          <w:sz w:val="16"/>
          <w:szCs w:val="16"/>
        </w:rPr>
        <w:t>, contemporary Appalachia is a much more diverse and historically complex place. Appalachian poverty, education, health care, and environmental problems are much more a product of the history of development patterns in the region than of any common Appalachian culture, and Appalachian voting patterns are much more a reflection of fundamental class, racial, and gender differences in America than they are of any ethnic heritage within the region.</w:t>
      </w:r>
      <w:r w:rsidRPr="00026B62">
        <w:rPr>
          <w:rFonts w:ascii="Arial" w:hAnsi="Arial"/>
          <w:sz w:val="16"/>
          <w:szCs w:val="16"/>
        </w:rPr>
        <w:br/>
      </w:r>
      <w:r w:rsidRPr="00026B62">
        <w:rPr>
          <w:rFonts w:ascii="Arial" w:hAnsi="Arial"/>
          <w:sz w:val="16"/>
        </w:rPr>
        <w:t>Racism does continue to influence the voting patterns of some whites in Appalachia, and the lower levels of formal education in the region do continue to fuel bigotry and prejudice, not only toward blacks but toward Muslims and ethnic immigrants as well. But prejudice is by no means unique to whites in Appalachia, and it is often a reflection of more deeply seated insecurities that are rooted in gender and class.</w:t>
      </w:r>
      <w:r w:rsidRPr="00026B62">
        <w:rPr>
          <w:rFonts w:ascii="Arial" w:hAnsi="Arial"/>
          <w:sz w:val="16"/>
        </w:rPr>
        <w:br/>
      </w:r>
      <w:r w:rsidRPr="00026B62">
        <w:rPr>
          <w:rFonts w:ascii="Arial" w:hAnsi="Arial"/>
          <w:u w:val="single"/>
        </w:rPr>
        <w:t xml:space="preserve">For blue collar voters in Appalachia, </w:t>
      </w:r>
      <w:r w:rsidRPr="00026B62">
        <w:rPr>
          <w:rFonts w:ascii="Arial" w:hAnsi="Arial"/>
          <w:b/>
          <w:iCs/>
          <w:highlight w:val="yellow"/>
          <w:u w:val="single"/>
          <w:bdr w:val="single" w:sz="18" w:space="0" w:color="auto"/>
        </w:rPr>
        <w:t>economic concerns</w:t>
      </w:r>
      <w:r w:rsidRPr="00026B62">
        <w:rPr>
          <w:rFonts w:ascii="Arial" w:hAnsi="Arial"/>
          <w:u w:val="single"/>
        </w:rPr>
        <w:t xml:space="preserve">, not Appalachian identity, </w:t>
      </w:r>
      <w:r w:rsidRPr="00026B62">
        <w:rPr>
          <w:rFonts w:ascii="Arial" w:hAnsi="Arial"/>
          <w:highlight w:val="yellow"/>
          <w:u w:val="single"/>
        </w:rPr>
        <w:t>shape</w:t>
      </w:r>
      <w:r w:rsidRPr="00026B62">
        <w:rPr>
          <w:rFonts w:ascii="Arial" w:hAnsi="Arial"/>
          <w:sz w:val="16"/>
        </w:rPr>
        <w:t xml:space="preserve">d </w:t>
      </w:r>
      <w:r w:rsidRPr="00026B62">
        <w:rPr>
          <w:rFonts w:ascii="Arial" w:hAnsi="Arial"/>
          <w:u w:val="single"/>
        </w:rPr>
        <w:t xml:space="preserve">their </w:t>
      </w:r>
      <w:r w:rsidRPr="00026B62">
        <w:rPr>
          <w:rFonts w:ascii="Arial" w:hAnsi="Arial"/>
          <w:highlight w:val="yellow"/>
          <w:u w:val="single"/>
        </w:rPr>
        <w:t>decisions</w:t>
      </w:r>
      <w:r w:rsidRPr="00026B62">
        <w:rPr>
          <w:rFonts w:ascii="Arial" w:hAnsi="Arial"/>
          <w:sz w:val="16"/>
        </w:rPr>
        <w:t xml:space="preserve"> at the polls. Job insecurity, rising food and gas </w:t>
      </w:r>
      <w:proofErr w:type="gramStart"/>
      <w:r w:rsidRPr="00026B62">
        <w:rPr>
          <w:rFonts w:ascii="Arial" w:hAnsi="Arial"/>
          <w:sz w:val="16"/>
        </w:rPr>
        <w:t>prices,</w:t>
      </w:r>
      <w:proofErr w:type="gramEnd"/>
      <w:r w:rsidRPr="00026B62">
        <w:rPr>
          <w:rFonts w:ascii="Arial" w:hAnsi="Arial"/>
          <w:sz w:val="16"/>
        </w:rPr>
        <w:t xml:space="preserve"> and uncertain access to health care and education turned Appalachian voters toward the more working class message of Hillary Clinton, especially among women who occupy the center of the modern mountain economy. Perhaps because of the race issue, Obama conceded West Virginia to Clinton, who was able to use the local Democratic political machinery to her advantage.</w:t>
      </w:r>
      <w:r w:rsidRPr="00026B62">
        <w:rPr>
          <w:rFonts w:ascii="Arial" w:hAnsi="Arial"/>
          <w:sz w:val="16"/>
        </w:rPr>
        <w:br/>
      </w:r>
      <w:r w:rsidRPr="00026B62">
        <w:rPr>
          <w:rFonts w:ascii="Arial" w:hAnsi="Arial"/>
          <w:u w:val="single"/>
        </w:rPr>
        <w:t>Unlike</w:t>
      </w:r>
      <w:r w:rsidRPr="00026B62">
        <w:rPr>
          <w:rFonts w:ascii="Arial" w:hAnsi="Arial"/>
          <w:sz w:val="16"/>
        </w:rPr>
        <w:t xml:space="preserve"> John </w:t>
      </w:r>
      <w:r w:rsidRPr="00026B62">
        <w:rPr>
          <w:rFonts w:ascii="Arial" w:hAnsi="Arial"/>
          <w:u w:val="single"/>
        </w:rPr>
        <w:t>Kennedy, who came to Appalachia</w:t>
      </w:r>
      <w:r w:rsidRPr="00026B62">
        <w:rPr>
          <w:rFonts w:ascii="Arial" w:hAnsi="Arial"/>
          <w:sz w:val="16"/>
        </w:rPr>
        <w:t xml:space="preserve"> during the 1960 primary season </w:t>
      </w:r>
      <w:r w:rsidRPr="00026B62">
        <w:rPr>
          <w:rFonts w:ascii="Arial" w:hAnsi="Arial"/>
          <w:u w:val="single"/>
        </w:rPr>
        <w:t>to confront anti-Catholicism directly</w:t>
      </w:r>
      <w:r w:rsidRPr="00026B62">
        <w:rPr>
          <w:rFonts w:ascii="Arial" w:hAnsi="Arial"/>
          <w:sz w:val="16"/>
        </w:rPr>
        <w:t xml:space="preserve">, </w:t>
      </w:r>
      <w:r w:rsidRPr="00026B62">
        <w:rPr>
          <w:rFonts w:ascii="Arial" w:hAnsi="Arial"/>
          <w:highlight w:val="yellow"/>
          <w:u w:val="single"/>
        </w:rPr>
        <w:t xml:space="preserve">the Obama </w:t>
      </w:r>
      <w:r w:rsidRPr="00026B62">
        <w:rPr>
          <w:rFonts w:ascii="Arial" w:hAnsi="Arial"/>
          <w:b/>
          <w:iCs/>
          <w:highlight w:val="yellow"/>
          <w:u w:val="single"/>
          <w:bdr w:val="single" w:sz="18" w:space="0" w:color="auto"/>
        </w:rPr>
        <w:t>strategy of side-stepping</w:t>
      </w:r>
      <w:r w:rsidRPr="00026B62">
        <w:rPr>
          <w:rFonts w:ascii="Arial" w:hAnsi="Arial"/>
          <w:sz w:val="16"/>
        </w:rPr>
        <w:t xml:space="preserve"> the race issue (so recently raised by the Reverend Wright controversy) </w:t>
      </w:r>
      <w:r w:rsidRPr="00026B62">
        <w:rPr>
          <w:rFonts w:ascii="Arial" w:hAnsi="Arial"/>
          <w:b/>
          <w:iCs/>
          <w:highlight w:val="yellow"/>
          <w:u w:val="single"/>
          <w:bdr w:val="single" w:sz="18" w:space="0" w:color="auto"/>
        </w:rPr>
        <w:t>left the playing field to the opposition</w:t>
      </w:r>
      <w:r w:rsidRPr="00026B62">
        <w:rPr>
          <w:rFonts w:ascii="Arial" w:hAnsi="Arial"/>
          <w:sz w:val="16"/>
          <w:highlight w:val="yellow"/>
        </w:rPr>
        <w:t>.</w:t>
      </w:r>
      <w:r w:rsidRPr="00026B62">
        <w:rPr>
          <w:rFonts w:ascii="Arial" w:hAnsi="Arial"/>
          <w:sz w:val="16"/>
        </w:rPr>
        <w:t xml:space="preserve"> </w:t>
      </w:r>
      <w:r w:rsidRPr="00026B62">
        <w:rPr>
          <w:rFonts w:ascii="Arial" w:hAnsi="Arial"/>
          <w:highlight w:val="yellow"/>
          <w:u w:val="single"/>
        </w:rPr>
        <w:t>Kennedy</w:t>
      </w:r>
      <w:r w:rsidRPr="00026B62">
        <w:rPr>
          <w:rFonts w:ascii="Arial" w:hAnsi="Arial"/>
          <w:u w:val="single"/>
        </w:rPr>
        <w:t xml:space="preserve"> quickly </w:t>
      </w:r>
      <w:r w:rsidRPr="00026B62">
        <w:rPr>
          <w:rFonts w:ascii="Arial" w:hAnsi="Arial"/>
          <w:highlight w:val="yellow"/>
          <w:u w:val="single"/>
        </w:rPr>
        <w:t>learned that economic distress was of greater concern</w:t>
      </w:r>
      <w:r w:rsidRPr="00026B62">
        <w:rPr>
          <w:rFonts w:ascii="Arial" w:hAnsi="Arial"/>
          <w:sz w:val="16"/>
        </w:rPr>
        <w:t xml:space="preserve"> to mountain voters than religious difference, </w:t>
      </w:r>
      <w:r w:rsidRPr="00026B62">
        <w:rPr>
          <w:rFonts w:ascii="Arial" w:hAnsi="Arial"/>
          <w:u w:val="single"/>
        </w:rPr>
        <w:t xml:space="preserve">and by appealing to those concerns, </w:t>
      </w:r>
      <w:r w:rsidRPr="00026B62">
        <w:rPr>
          <w:rFonts w:ascii="Arial" w:hAnsi="Arial"/>
          <w:highlight w:val="yellow"/>
          <w:u w:val="single"/>
        </w:rPr>
        <w:t>he carried the state.</w:t>
      </w:r>
      <w:r w:rsidRPr="00026B62">
        <w:rPr>
          <w:rFonts w:ascii="Arial" w:hAnsi="Arial"/>
          <w:u w:val="single"/>
        </w:rPr>
        <w:br/>
        <w:t>Obama has yet to learn this basic truth about Appalachia</w:t>
      </w:r>
      <w:r w:rsidRPr="00026B62">
        <w:rPr>
          <w:rFonts w:ascii="Arial" w:hAnsi="Arial"/>
          <w:sz w:val="16"/>
        </w:rPr>
        <w:t xml:space="preserve">. The </w:t>
      </w:r>
      <w:r w:rsidRPr="00026B62">
        <w:rPr>
          <w:rFonts w:ascii="Arial" w:hAnsi="Arial"/>
          <w:b/>
          <w:iCs/>
          <w:highlight w:val="yellow"/>
          <w:u w:val="single"/>
          <w:bdr w:val="single" w:sz="18" w:space="0" w:color="auto"/>
        </w:rPr>
        <w:t>cultural conservatism</w:t>
      </w:r>
      <w:r w:rsidRPr="00026B62">
        <w:rPr>
          <w:rFonts w:ascii="Arial" w:hAnsi="Arial"/>
          <w:sz w:val="16"/>
        </w:rPr>
        <w:t xml:space="preserve"> that has often fueled a misunderstanding of the region's history and problems </w:t>
      </w:r>
      <w:r w:rsidRPr="00026B62">
        <w:rPr>
          <w:rFonts w:ascii="Arial" w:hAnsi="Arial"/>
          <w:b/>
          <w:iCs/>
          <w:highlight w:val="yellow"/>
          <w:u w:val="single"/>
          <w:bdr w:val="single" w:sz="18" w:space="0" w:color="auto"/>
        </w:rPr>
        <w:t>is grounded in economic conditions</w:t>
      </w:r>
      <w:r w:rsidRPr="00026B62">
        <w:rPr>
          <w:rFonts w:ascii="Arial" w:hAnsi="Arial"/>
          <w:sz w:val="16"/>
        </w:rPr>
        <w:t xml:space="preserve">, hopes, and values that reflect those of the larger society. </w:t>
      </w:r>
      <w:r w:rsidRPr="00026B62">
        <w:rPr>
          <w:rFonts w:ascii="Arial" w:hAnsi="Arial"/>
          <w:u w:val="single"/>
        </w:rPr>
        <w:t xml:space="preserve">Appalachia is only the "other America" </w:t>
      </w:r>
      <w:r w:rsidRPr="00026B62">
        <w:rPr>
          <w:rFonts w:ascii="Arial" w:hAnsi="Arial"/>
          <w:highlight w:val="yellow"/>
          <w:u w:val="single"/>
        </w:rPr>
        <w:t>if we</w:t>
      </w:r>
      <w:r w:rsidRPr="00026B62">
        <w:rPr>
          <w:rFonts w:ascii="Arial" w:hAnsi="Arial"/>
          <w:u w:val="single"/>
        </w:rPr>
        <w:t xml:space="preserve"> </w:t>
      </w:r>
      <w:r w:rsidRPr="00026B62">
        <w:rPr>
          <w:rFonts w:ascii="Arial" w:hAnsi="Arial"/>
          <w:highlight w:val="yellow"/>
          <w:u w:val="single"/>
        </w:rPr>
        <w:t>want to ignore</w:t>
      </w:r>
      <w:r w:rsidRPr="00026B62">
        <w:rPr>
          <w:rFonts w:ascii="Arial" w:hAnsi="Arial"/>
          <w:u w:val="single"/>
        </w:rPr>
        <w:t xml:space="preserve"> the contradictions and </w:t>
      </w:r>
      <w:r w:rsidRPr="00026B62">
        <w:rPr>
          <w:rFonts w:ascii="Arial" w:hAnsi="Arial"/>
          <w:highlight w:val="yellow"/>
          <w:u w:val="single"/>
        </w:rPr>
        <w:t>challenges</w:t>
      </w:r>
      <w:r w:rsidRPr="00026B62">
        <w:rPr>
          <w:rFonts w:ascii="Arial" w:hAnsi="Arial"/>
          <w:u w:val="single"/>
        </w:rPr>
        <w:t xml:space="preserve"> of our time. </w:t>
      </w:r>
      <w:r w:rsidRPr="00026B62">
        <w:rPr>
          <w:rFonts w:ascii="Arial" w:hAnsi="Arial"/>
          <w:b/>
          <w:iCs/>
          <w:highlight w:val="yellow"/>
          <w:u w:val="single"/>
          <w:bdr w:val="single" w:sz="18" w:space="0" w:color="auto"/>
        </w:rPr>
        <w:t>We do so at our own peril</w:t>
      </w:r>
      <w:r w:rsidRPr="00026B62">
        <w:rPr>
          <w:rFonts w:ascii="Arial" w:hAnsi="Arial"/>
          <w:sz w:val="16"/>
          <w:highlight w:val="yellow"/>
        </w:rPr>
        <w:t>.</w:t>
      </w:r>
      <w:r w:rsidRPr="00026B62">
        <w:rPr>
          <w:rFonts w:ascii="Arial" w:hAnsi="Arial"/>
          <w:sz w:val="16"/>
        </w:rPr>
        <w:t xml:space="preserve"> </w:t>
      </w:r>
    </w:p>
    <w:p w:rsidR="00115D9D" w:rsidRPr="00120457" w:rsidRDefault="00115D9D" w:rsidP="00115D9D">
      <w:pPr>
        <w:rPr>
          <w:rFonts w:ascii="Arial" w:hAnsi="Arial"/>
          <w:sz w:val="24"/>
        </w:rPr>
      </w:pPr>
    </w:p>
    <w:p w:rsidR="00115D9D" w:rsidRPr="00120457" w:rsidRDefault="00115D9D" w:rsidP="00115D9D">
      <w:pPr>
        <w:rPr>
          <w:rFonts w:ascii="Arial" w:hAnsi="Arial"/>
          <w:b/>
          <w:sz w:val="24"/>
          <w:szCs w:val="26"/>
        </w:rPr>
      </w:pPr>
      <w:r w:rsidRPr="00120457">
        <w:rPr>
          <w:rFonts w:ascii="Arial" w:hAnsi="Arial"/>
          <w:b/>
          <w:sz w:val="24"/>
          <w:szCs w:val="26"/>
        </w:rPr>
        <w:t>Tea party influence will cause an abandonment of US influence abroad.</w:t>
      </w:r>
    </w:p>
    <w:p w:rsidR="00115D9D" w:rsidRPr="00120457" w:rsidRDefault="00115D9D" w:rsidP="00115D9D">
      <w:pPr>
        <w:rPr>
          <w:rFonts w:ascii="Arial" w:hAnsi="Arial"/>
        </w:rPr>
      </w:pPr>
      <w:proofErr w:type="gramStart"/>
      <w:r w:rsidRPr="00120457">
        <w:rPr>
          <w:rFonts w:ascii="Arial" w:hAnsi="Arial"/>
          <w:b/>
          <w:sz w:val="24"/>
          <w:szCs w:val="26"/>
        </w:rPr>
        <w:t>Burns</w:t>
      </w:r>
      <w:proofErr w:type="gramEnd"/>
      <w:r w:rsidRPr="00120457">
        <w:rPr>
          <w:rFonts w:ascii="Arial" w:hAnsi="Arial"/>
          <w:b/>
          <w:sz w:val="24"/>
          <w:szCs w:val="26"/>
        </w:rPr>
        <w:t xml:space="preserve"> 11</w:t>
      </w:r>
      <w:r w:rsidRPr="00120457">
        <w:rPr>
          <w:rFonts w:ascii="Arial" w:hAnsi="Arial"/>
        </w:rPr>
        <w:t xml:space="preserve"> </w:t>
      </w:r>
      <w:r w:rsidRPr="00120457">
        <w:rPr>
          <w:rFonts w:ascii="Arial" w:hAnsi="Arial"/>
          <w:sz w:val="16"/>
          <w:szCs w:val="16"/>
        </w:rPr>
        <w:t xml:space="preserve">- Professor of diplomacy and international politics @ Harvard University [Nicholas Burns, “America’s new isolationism,” </w:t>
      </w:r>
      <w:r w:rsidRPr="00120457">
        <w:rPr>
          <w:rFonts w:ascii="Arial" w:hAnsi="Arial"/>
          <w:sz w:val="16"/>
          <w:szCs w:val="16"/>
          <w:u w:val="single"/>
        </w:rPr>
        <w:t>Boston Globe</w:t>
      </w:r>
      <w:r w:rsidRPr="00120457">
        <w:rPr>
          <w:rFonts w:ascii="Arial" w:hAnsi="Arial"/>
          <w:sz w:val="16"/>
          <w:szCs w:val="16"/>
        </w:rPr>
        <w:t>, November 11, 2011, pg. http://www.bostonglobe.com/opinion/2011/11/11/america-new-isolationism/jrA6hAi7sNaH157pq0XbBK/story.html</w:t>
      </w:r>
    </w:p>
    <w:p w:rsidR="00115D9D" w:rsidRPr="00120457" w:rsidRDefault="00115D9D" w:rsidP="00115D9D">
      <w:pPr>
        <w:rPr>
          <w:rFonts w:ascii="Arial" w:hAnsi="Arial"/>
        </w:rPr>
      </w:pPr>
    </w:p>
    <w:p w:rsidR="00115D9D" w:rsidRPr="00120457" w:rsidRDefault="00115D9D" w:rsidP="00115D9D">
      <w:pPr>
        <w:rPr>
          <w:rFonts w:ascii="Arial" w:hAnsi="Arial"/>
          <w:sz w:val="16"/>
        </w:rPr>
      </w:pPr>
      <w:r w:rsidRPr="00120457">
        <w:rPr>
          <w:rFonts w:ascii="Arial" w:hAnsi="Arial"/>
          <w:sz w:val="16"/>
        </w:rPr>
        <w:t xml:space="preserve">THE FIRST World War, </w:t>
      </w:r>
      <w:r w:rsidRPr="00120457">
        <w:rPr>
          <w:rFonts w:ascii="Arial" w:hAnsi="Arial"/>
          <w:highlight w:val="yellow"/>
          <w:u w:val="single"/>
        </w:rPr>
        <w:t>the “Great War’’</w:t>
      </w:r>
      <w:r w:rsidRPr="00120457">
        <w:rPr>
          <w:rFonts w:ascii="Arial" w:hAnsi="Arial"/>
          <w:sz w:val="16"/>
        </w:rPr>
        <w:t xml:space="preserve"> that </w:t>
      </w:r>
      <w:r w:rsidRPr="00120457">
        <w:rPr>
          <w:rFonts w:ascii="Arial" w:hAnsi="Arial"/>
          <w:highlight w:val="yellow"/>
          <w:u w:val="single"/>
        </w:rPr>
        <w:t>ended</w:t>
      </w:r>
      <w:r w:rsidRPr="00120457">
        <w:rPr>
          <w:rFonts w:ascii="Arial" w:hAnsi="Arial"/>
          <w:sz w:val="16"/>
        </w:rPr>
        <w:t xml:space="preserve"> 93 years ago today, saw the United States emerge as a global power. But the war’s most lasting historical impact was its aftermath. Rather than use its battlefield success to win a critical peace in Europe, </w:t>
      </w:r>
      <w:r w:rsidRPr="00120457">
        <w:rPr>
          <w:rFonts w:ascii="Arial" w:hAnsi="Arial"/>
          <w:highlight w:val="yellow"/>
          <w:u w:val="single"/>
        </w:rPr>
        <w:t>the U</w:t>
      </w:r>
      <w:r w:rsidRPr="00120457">
        <w:rPr>
          <w:rFonts w:ascii="Arial" w:hAnsi="Arial"/>
          <w:sz w:val="16"/>
        </w:rPr>
        <w:t xml:space="preserve">nited </w:t>
      </w:r>
      <w:r w:rsidRPr="00120457">
        <w:rPr>
          <w:rFonts w:ascii="Arial" w:hAnsi="Arial"/>
          <w:highlight w:val="yellow"/>
          <w:u w:val="single"/>
        </w:rPr>
        <w:t>S</w:t>
      </w:r>
      <w:r w:rsidRPr="00120457">
        <w:rPr>
          <w:rFonts w:ascii="Arial" w:hAnsi="Arial"/>
          <w:sz w:val="16"/>
        </w:rPr>
        <w:t xml:space="preserve">tates </w:t>
      </w:r>
      <w:r w:rsidRPr="00120457">
        <w:rPr>
          <w:rFonts w:ascii="Arial" w:hAnsi="Arial"/>
          <w:b/>
          <w:iCs/>
          <w:highlight w:val="yellow"/>
          <w:u w:val="single"/>
          <w:bdr w:val="single" w:sz="18" w:space="0" w:color="auto"/>
        </w:rPr>
        <w:t>turned inward</w:t>
      </w:r>
      <w:r w:rsidRPr="00120457">
        <w:rPr>
          <w:rFonts w:ascii="Arial" w:hAnsi="Arial"/>
          <w:sz w:val="16"/>
        </w:rPr>
        <w:t xml:space="preserve">. Massachusetts Senator Henry Cabot Lodge pushed the Senate to reject President Wilson’s League of Nations. </w:t>
      </w:r>
      <w:r w:rsidRPr="00120457">
        <w:rPr>
          <w:rFonts w:ascii="Arial" w:hAnsi="Arial"/>
          <w:u w:val="single"/>
        </w:rPr>
        <w:t xml:space="preserve">An insular America chose isolation from the world </w:t>
      </w:r>
      <w:r w:rsidRPr="00120457">
        <w:rPr>
          <w:rFonts w:ascii="Arial" w:hAnsi="Arial"/>
          <w:highlight w:val="yellow"/>
          <w:u w:val="single"/>
        </w:rPr>
        <w:t>and failed to lead when Hitler and Mussolini rose</w:t>
      </w:r>
      <w:r w:rsidRPr="00120457">
        <w:rPr>
          <w:rFonts w:ascii="Arial" w:hAnsi="Arial"/>
          <w:u w:val="single"/>
        </w:rPr>
        <w:t xml:space="preserve"> to power.</w:t>
      </w:r>
      <w:r w:rsidRPr="00120457">
        <w:rPr>
          <w:rFonts w:ascii="Arial" w:hAnsi="Arial"/>
          <w:sz w:val="16"/>
        </w:rPr>
        <w:t xml:space="preserve"> The ultimate irony was that the “war to end all wars’’ led directly to an even more cataclysmic World War II two decades later.</w:t>
      </w:r>
    </w:p>
    <w:p w:rsidR="00115D9D" w:rsidRPr="00120457" w:rsidRDefault="00115D9D" w:rsidP="00115D9D">
      <w:pPr>
        <w:rPr>
          <w:rFonts w:ascii="Arial" w:hAnsi="Arial"/>
          <w:u w:val="single"/>
        </w:rPr>
      </w:pPr>
      <w:r w:rsidRPr="00120457">
        <w:rPr>
          <w:rFonts w:ascii="Arial" w:hAnsi="Arial"/>
          <w:highlight w:val="yellow"/>
          <w:u w:val="single"/>
        </w:rPr>
        <w:t>This</w:t>
      </w:r>
      <w:r w:rsidRPr="00120457">
        <w:rPr>
          <w:rFonts w:ascii="Arial" w:hAnsi="Arial"/>
          <w:u w:val="single"/>
        </w:rPr>
        <w:t xml:space="preserve"> most </w:t>
      </w:r>
      <w:r w:rsidRPr="00120457">
        <w:rPr>
          <w:rFonts w:ascii="Arial" w:hAnsi="Arial"/>
          <w:highlight w:val="yellow"/>
          <w:u w:val="single"/>
        </w:rPr>
        <w:t>urgent lesson</w:t>
      </w:r>
      <w:r w:rsidRPr="00120457">
        <w:rPr>
          <w:rFonts w:ascii="Arial" w:hAnsi="Arial"/>
          <w:u w:val="single"/>
        </w:rPr>
        <w:t xml:space="preserve"> of the Great War </w:t>
      </w:r>
      <w:r w:rsidRPr="00120457">
        <w:rPr>
          <w:rFonts w:ascii="Arial" w:hAnsi="Arial"/>
          <w:highlight w:val="yellow"/>
          <w:u w:val="single"/>
        </w:rPr>
        <w:t>should give us pause as we arrive at a</w:t>
      </w:r>
      <w:r w:rsidRPr="00120457">
        <w:rPr>
          <w:rFonts w:ascii="Arial" w:hAnsi="Arial"/>
          <w:sz w:val="14"/>
        </w:rPr>
        <w:t xml:space="preserve">nother </w:t>
      </w:r>
      <w:r w:rsidRPr="00120457">
        <w:rPr>
          <w:rFonts w:ascii="Arial" w:hAnsi="Arial"/>
          <w:b/>
          <w:iCs/>
          <w:highlight w:val="yellow"/>
          <w:u w:val="single"/>
          <w:bdr w:val="single" w:sz="18" w:space="0" w:color="auto"/>
        </w:rPr>
        <w:t>crossroads</w:t>
      </w:r>
      <w:r w:rsidRPr="00120457">
        <w:rPr>
          <w:rFonts w:ascii="Arial" w:hAnsi="Arial"/>
          <w:u w:val="single"/>
        </w:rPr>
        <w:t xml:space="preserve"> in our history with a clear choice to make about our role in the world</w:t>
      </w:r>
      <w:r w:rsidRPr="00120457">
        <w:rPr>
          <w:rFonts w:ascii="Arial" w:hAnsi="Arial"/>
          <w:sz w:val="14"/>
        </w:rPr>
        <w:t xml:space="preserve">. </w:t>
      </w:r>
      <w:r w:rsidRPr="00120457">
        <w:rPr>
          <w:rFonts w:ascii="Arial" w:hAnsi="Arial"/>
          <w:sz w:val="14"/>
          <w:highlight w:val="yellow"/>
        </w:rPr>
        <w:t>T</w:t>
      </w:r>
      <w:r w:rsidRPr="00120457">
        <w:rPr>
          <w:rFonts w:ascii="Arial" w:hAnsi="Arial"/>
          <w:highlight w:val="yellow"/>
          <w:u w:val="single"/>
        </w:rPr>
        <w:t>he 9/11 decade yielded</w:t>
      </w:r>
      <w:r w:rsidRPr="00120457">
        <w:rPr>
          <w:rFonts w:ascii="Arial" w:hAnsi="Arial"/>
          <w:u w:val="single"/>
        </w:rPr>
        <w:t xml:space="preserve"> a bitter and failed intervention in </w:t>
      </w:r>
      <w:r w:rsidRPr="00120457">
        <w:rPr>
          <w:rFonts w:ascii="Arial" w:hAnsi="Arial"/>
          <w:highlight w:val="yellow"/>
          <w:u w:val="single"/>
        </w:rPr>
        <w:t>Iraq and</w:t>
      </w:r>
      <w:r w:rsidRPr="00120457">
        <w:rPr>
          <w:rFonts w:ascii="Arial" w:hAnsi="Arial"/>
          <w:sz w:val="14"/>
        </w:rPr>
        <w:t xml:space="preserve"> stalemate in </w:t>
      </w:r>
      <w:r w:rsidRPr="00120457">
        <w:rPr>
          <w:rFonts w:ascii="Arial" w:hAnsi="Arial"/>
          <w:highlight w:val="yellow"/>
          <w:u w:val="single"/>
        </w:rPr>
        <w:t>Afghanistan</w:t>
      </w:r>
      <w:r w:rsidRPr="00120457">
        <w:rPr>
          <w:rFonts w:ascii="Arial" w:hAnsi="Arial"/>
          <w:sz w:val="14"/>
          <w:highlight w:val="yellow"/>
        </w:rPr>
        <w:t>.</w:t>
      </w:r>
      <w:r w:rsidRPr="00120457">
        <w:rPr>
          <w:rFonts w:ascii="Arial" w:hAnsi="Arial"/>
          <w:sz w:val="14"/>
        </w:rPr>
        <w:t xml:space="preserve"> After spending more than $1 trillion on the two wars alone, losing more than 6,200 young soldiers, and experiencing the trauma of recession since 2008, </w:t>
      </w:r>
      <w:r w:rsidRPr="00120457">
        <w:rPr>
          <w:rFonts w:ascii="Arial" w:hAnsi="Arial"/>
          <w:u w:val="single"/>
        </w:rPr>
        <w:t xml:space="preserve">it is not surprising that </w:t>
      </w:r>
      <w:r w:rsidRPr="00120457">
        <w:rPr>
          <w:rFonts w:ascii="Arial" w:hAnsi="Arial"/>
          <w:b/>
          <w:iCs/>
          <w:highlight w:val="yellow"/>
          <w:u w:val="single"/>
          <w:bdr w:val="single" w:sz="18" w:space="0" w:color="auto"/>
        </w:rPr>
        <w:t>voices of isolation are returning</w:t>
      </w:r>
      <w:r w:rsidRPr="00120457">
        <w:rPr>
          <w:rFonts w:ascii="Arial" w:hAnsi="Arial"/>
          <w:highlight w:val="yellow"/>
          <w:u w:val="single"/>
        </w:rPr>
        <w:t xml:space="preserve"> t</w:t>
      </w:r>
      <w:r w:rsidRPr="00120457">
        <w:rPr>
          <w:rFonts w:ascii="Arial" w:hAnsi="Arial"/>
          <w:u w:val="single"/>
        </w:rPr>
        <w:t xml:space="preserve">o our national debate. They can be heard </w:t>
      </w:r>
      <w:r w:rsidRPr="00120457">
        <w:rPr>
          <w:rFonts w:ascii="Arial" w:hAnsi="Arial"/>
          <w:sz w:val="14"/>
        </w:rPr>
        <w:t xml:space="preserve">on the extreme left of the Democratic Party and, </w:t>
      </w:r>
      <w:r w:rsidRPr="00120457">
        <w:rPr>
          <w:rFonts w:ascii="Arial" w:hAnsi="Arial"/>
          <w:highlight w:val="yellow"/>
          <w:u w:val="single"/>
        </w:rPr>
        <w:t xml:space="preserve">especially, on the </w:t>
      </w:r>
      <w:r w:rsidRPr="00120457">
        <w:rPr>
          <w:rFonts w:ascii="Arial" w:hAnsi="Arial"/>
          <w:b/>
          <w:iCs/>
          <w:highlight w:val="yellow"/>
          <w:u w:val="single"/>
          <w:bdr w:val="single" w:sz="18" w:space="0" w:color="auto"/>
        </w:rPr>
        <w:t>Tea Party</w:t>
      </w:r>
      <w:r w:rsidRPr="00120457">
        <w:rPr>
          <w:rFonts w:ascii="Arial" w:hAnsi="Arial"/>
          <w:iCs/>
          <w:sz w:val="14"/>
          <w:u w:val="single"/>
        </w:rPr>
        <w:t>-dominated</w:t>
      </w:r>
      <w:r w:rsidRPr="00120457">
        <w:rPr>
          <w:rFonts w:ascii="Arial" w:hAnsi="Arial"/>
          <w:b/>
          <w:iCs/>
          <w:u w:val="single"/>
        </w:rPr>
        <w:t xml:space="preserve"> </w:t>
      </w:r>
      <w:r w:rsidRPr="00120457">
        <w:rPr>
          <w:rFonts w:ascii="Arial" w:hAnsi="Arial"/>
          <w:b/>
          <w:iCs/>
          <w:highlight w:val="yellow"/>
          <w:u w:val="single"/>
          <w:bdr w:val="single" w:sz="18" w:space="0" w:color="auto"/>
        </w:rPr>
        <w:t>Republican right</w:t>
      </w:r>
      <w:r w:rsidRPr="00120457">
        <w:rPr>
          <w:rFonts w:ascii="Arial" w:hAnsi="Arial"/>
          <w:highlight w:val="yellow"/>
          <w:u w:val="single"/>
        </w:rPr>
        <w:t>.</w:t>
      </w:r>
      <w:r w:rsidRPr="00120457">
        <w:rPr>
          <w:rFonts w:ascii="Arial" w:hAnsi="Arial"/>
          <w:u w:val="single"/>
        </w:rPr>
        <w:t xml:space="preserve"> </w:t>
      </w:r>
    </w:p>
    <w:p w:rsidR="00115D9D" w:rsidRPr="00120457" w:rsidRDefault="00115D9D" w:rsidP="00115D9D">
      <w:pPr>
        <w:rPr>
          <w:rFonts w:ascii="Arial" w:hAnsi="Arial"/>
          <w:sz w:val="16"/>
        </w:rPr>
      </w:pPr>
      <w:r w:rsidRPr="00120457">
        <w:rPr>
          <w:rFonts w:ascii="Arial" w:hAnsi="Arial"/>
          <w:sz w:val="16"/>
        </w:rPr>
        <w:t xml:space="preserve">Our internationalist president was right to declare in June that “it is time to focus on nation-building here at home’’ as rebuilding our economy and restoring national self-confidence are urgent necessities. And, while this new isolationism is not a full-blown call of retreat from the world, </w:t>
      </w:r>
      <w:r w:rsidRPr="00120457">
        <w:rPr>
          <w:rFonts w:ascii="Arial" w:hAnsi="Arial"/>
          <w:highlight w:val="yellow"/>
          <w:u w:val="single"/>
        </w:rPr>
        <w:t>there is a</w:t>
      </w:r>
      <w:r w:rsidRPr="00120457">
        <w:rPr>
          <w:rFonts w:ascii="Arial" w:hAnsi="Arial"/>
          <w:u w:val="single"/>
        </w:rPr>
        <w:t xml:space="preserve"> palpable </w:t>
      </w:r>
      <w:r w:rsidRPr="00120457">
        <w:rPr>
          <w:rFonts w:ascii="Arial" w:hAnsi="Arial"/>
          <w:highlight w:val="yellow"/>
          <w:u w:val="single"/>
        </w:rPr>
        <w:t>shift in</w:t>
      </w:r>
      <w:r w:rsidRPr="00120457">
        <w:rPr>
          <w:rFonts w:ascii="Arial" w:hAnsi="Arial"/>
          <w:u w:val="single"/>
        </w:rPr>
        <w:t xml:space="preserve"> attitude in </w:t>
      </w:r>
      <w:r w:rsidRPr="00120457">
        <w:rPr>
          <w:rFonts w:ascii="Arial" w:hAnsi="Arial"/>
          <w:highlight w:val="yellow"/>
          <w:u w:val="single"/>
        </w:rPr>
        <w:t>Congress</w:t>
      </w:r>
      <w:r w:rsidRPr="00120457">
        <w:rPr>
          <w:rFonts w:ascii="Arial" w:hAnsi="Arial"/>
          <w:sz w:val="16"/>
          <w:highlight w:val="yellow"/>
        </w:rPr>
        <w:t>.</w:t>
      </w:r>
      <w:r w:rsidRPr="00120457">
        <w:rPr>
          <w:rFonts w:ascii="Arial" w:hAnsi="Arial"/>
          <w:sz w:val="16"/>
        </w:rPr>
        <w:t xml:space="preserve"> </w:t>
      </w:r>
      <w:r w:rsidRPr="00120457">
        <w:rPr>
          <w:rFonts w:ascii="Arial" w:hAnsi="Arial"/>
          <w:u w:val="single"/>
        </w:rPr>
        <w:t xml:space="preserve">It is </w:t>
      </w:r>
      <w:r w:rsidRPr="00120457">
        <w:rPr>
          <w:rFonts w:ascii="Arial" w:hAnsi="Arial"/>
          <w:highlight w:val="yellow"/>
          <w:u w:val="single"/>
        </w:rPr>
        <w:t>an insidious turning inward by</w:t>
      </w:r>
      <w:r w:rsidRPr="00120457">
        <w:rPr>
          <w:rFonts w:ascii="Arial" w:hAnsi="Arial"/>
          <w:sz w:val="16"/>
        </w:rPr>
        <w:t xml:space="preserve"> congressional </w:t>
      </w:r>
      <w:r w:rsidRPr="00120457">
        <w:rPr>
          <w:rFonts w:ascii="Arial" w:hAnsi="Arial"/>
          <w:highlight w:val="yellow"/>
          <w:u w:val="single"/>
        </w:rPr>
        <w:t>budget leaders</w:t>
      </w:r>
      <w:r w:rsidRPr="00120457">
        <w:rPr>
          <w:rFonts w:ascii="Arial" w:hAnsi="Arial"/>
          <w:u w:val="single"/>
        </w:rPr>
        <w:t xml:space="preserve"> whose </w:t>
      </w:r>
      <w:r w:rsidRPr="00120457">
        <w:rPr>
          <w:rFonts w:ascii="Arial" w:hAnsi="Arial"/>
          <w:highlight w:val="yellow"/>
          <w:u w:val="single"/>
        </w:rPr>
        <w:t xml:space="preserve">Draconian </w:t>
      </w:r>
      <w:r w:rsidRPr="00120457">
        <w:rPr>
          <w:rFonts w:ascii="Arial" w:hAnsi="Arial"/>
          <w:b/>
          <w:iCs/>
          <w:highlight w:val="yellow"/>
          <w:u w:val="single"/>
          <w:bdr w:val="single" w:sz="18" w:space="0" w:color="auto"/>
        </w:rPr>
        <w:t>cuts will deny us</w:t>
      </w:r>
      <w:r w:rsidRPr="00120457">
        <w:rPr>
          <w:rFonts w:ascii="Arial" w:hAnsi="Arial"/>
          <w:b/>
          <w:iCs/>
          <w:u w:val="single"/>
          <w:bdr w:val="single" w:sz="18" w:space="0" w:color="auto"/>
        </w:rPr>
        <w:t xml:space="preserve"> the </w:t>
      </w:r>
      <w:r w:rsidRPr="00120457">
        <w:rPr>
          <w:rFonts w:ascii="Arial" w:hAnsi="Arial"/>
          <w:b/>
          <w:iCs/>
          <w:highlight w:val="yellow"/>
          <w:u w:val="single"/>
          <w:bdr w:val="single" w:sz="18" w:space="0" w:color="auto"/>
        </w:rPr>
        <w:t>ability to lead globally</w:t>
      </w:r>
      <w:r w:rsidRPr="00120457">
        <w:rPr>
          <w:rFonts w:ascii="Arial" w:hAnsi="Arial"/>
          <w:u w:val="single"/>
        </w:rPr>
        <w:t xml:space="preserve"> at the very time when it is most critical for our economic health and political future</w:t>
      </w:r>
      <w:r w:rsidRPr="00120457">
        <w:rPr>
          <w:rFonts w:ascii="Arial" w:hAnsi="Arial"/>
          <w:sz w:val="16"/>
        </w:rPr>
        <w:t xml:space="preserve">. </w:t>
      </w:r>
    </w:p>
    <w:p w:rsidR="00115D9D" w:rsidRPr="00120457" w:rsidRDefault="00115D9D" w:rsidP="00115D9D">
      <w:pPr>
        <w:rPr>
          <w:rFonts w:ascii="Arial" w:hAnsi="Arial"/>
          <w:sz w:val="16"/>
        </w:rPr>
      </w:pPr>
      <w:r w:rsidRPr="00120457">
        <w:rPr>
          <w:rFonts w:ascii="Arial" w:hAnsi="Arial"/>
          <w:sz w:val="16"/>
        </w:rPr>
        <w:t xml:space="preserve">How else can we understand the shifting winds in Washington? </w:t>
      </w:r>
      <w:r w:rsidRPr="00120457">
        <w:rPr>
          <w:rFonts w:ascii="Arial" w:hAnsi="Arial"/>
          <w:u w:val="single"/>
        </w:rPr>
        <w:t>In its manic drive to slash budgets</w:t>
      </w:r>
      <w:r w:rsidRPr="00120457">
        <w:rPr>
          <w:rFonts w:ascii="Arial" w:hAnsi="Arial"/>
          <w:highlight w:val="yellow"/>
          <w:u w:val="single"/>
        </w:rPr>
        <w:t>, Congress risks cutting the muscle from our</w:t>
      </w:r>
      <w:r w:rsidRPr="00120457">
        <w:rPr>
          <w:rFonts w:ascii="Arial" w:hAnsi="Arial"/>
          <w:u w:val="single"/>
        </w:rPr>
        <w:t xml:space="preserve"> extraordinary armed f</w:t>
      </w:r>
      <w:r w:rsidRPr="00120457">
        <w:rPr>
          <w:rFonts w:ascii="Arial" w:hAnsi="Arial"/>
          <w:highlight w:val="yellow"/>
          <w:u w:val="single"/>
        </w:rPr>
        <w:t>orces</w:t>
      </w:r>
      <w:r w:rsidRPr="00120457">
        <w:rPr>
          <w:rFonts w:ascii="Arial" w:hAnsi="Arial"/>
          <w:u w:val="single"/>
        </w:rPr>
        <w:t xml:space="preserve"> just </w:t>
      </w:r>
      <w:r w:rsidRPr="00120457">
        <w:rPr>
          <w:rFonts w:ascii="Arial" w:hAnsi="Arial"/>
          <w:highlight w:val="yellow"/>
          <w:u w:val="single"/>
        </w:rPr>
        <w:t>when we need them to protect against</w:t>
      </w:r>
      <w:r w:rsidRPr="00120457">
        <w:rPr>
          <w:rFonts w:ascii="Arial" w:hAnsi="Arial"/>
          <w:u w:val="single"/>
        </w:rPr>
        <w:t xml:space="preserve"> </w:t>
      </w:r>
      <w:r w:rsidRPr="00120457">
        <w:rPr>
          <w:rFonts w:ascii="Arial" w:hAnsi="Arial"/>
          <w:highlight w:val="yellow"/>
          <w:u w:val="single"/>
        </w:rPr>
        <w:t>a</w:t>
      </w:r>
      <w:r w:rsidRPr="00120457">
        <w:rPr>
          <w:rFonts w:ascii="Arial" w:hAnsi="Arial"/>
          <w:u w:val="single"/>
        </w:rPr>
        <w:t xml:space="preserve"> newly </w:t>
      </w:r>
      <w:r w:rsidRPr="00120457">
        <w:rPr>
          <w:rFonts w:ascii="Arial" w:hAnsi="Arial"/>
          <w:b/>
          <w:iCs/>
          <w:highlight w:val="yellow"/>
          <w:u w:val="single"/>
          <w:bdr w:val="single" w:sz="18" w:space="0" w:color="auto"/>
        </w:rPr>
        <w:t>emboldened Iran</w:t>
      </w:r>
      <w:r w:rsidRPr="00120457">
        <w:rPr>
          <w:rFonts w:ascii="Arial" w:hAnsi="Arial"/>
          <w:highlight w:val="yellow"/>
          <w:u w:val="single"/>
        </w:rPr>
        <w:t xml:space="preserve"> and</w:t>
      </w:r>
      <w:r w:rsidRPr="00120457">
        <w:rPr>
          <w:rFonts w:ascii="Arial" w:hAnsi="Arial"/>
          <w:u w:val="single"/>
        </w:rPr>
        <w:t xml:space="preserve"> a </w:t>
      </w:r>
      <w:r w:rsidRPr="00120457">
        <w:rPr>
          <w:rFonts w:ascii="Arial" w:hAnsi="Arial"/>
          <w:b/>
          <w:iCs/>
          <w:highlight w:val="yellow"/>
          <w:u w:val="single"/>
          <w:bdr w:val="single" w:sz="18" w:space="0" w:color="auto"/>
        </w:rPr>
        <w:t>rising Chinese military</w:t>
      </w:r>
      <w:r w:rsidRPr="00120457">
        <w:rPr>
          <w:rFonts w:ascii="Arial" w:hAnsi="Arial"/>
          <w:sz w:val="16"/>
        </w:rPr>
        <w:t xml:space="preserve">. </w:t>
      </w:r>
      <w:r w:rsidRPr="00120457">
        <w:rPr>
          <w:rFonts w:ascii="Arial" w:hAnsi="Arial"/>
          <w:highlight w:val="yellow"/>
          <w:u w:val="single"/>
        </w:rPr>
        <w:t>Congress</w:t>
      </w:r>
      <w:r w:rsidRPr="00120457">
        <w:rPr>
          <w:rFonts w:ascii="Arial" w:hAnsi="Arial"/>
          <w:sz w:val="16"/>
        </w:rPr>
        <w:t xml:space="preserve"> also </w:t>
      </w:r>
      <w:r w:rsidRPr="00120457">
        <w:rPr>
          <w:rFonts w:ascii="Arial" w:hAnsi="Arial"/>
          <w:highlight w:val="yellow"/>
          <w:u w:val="single"/>
        </w:rPr>
        <w:t>plans to gut the State Department</w:t>
      </w:r>
      <w:r w:rsidRPr="00120457">
        <w:rPr>
          <w:rFonts w:ascii="Arial" w:hAnsi="Arial"/>
          <w:u w:val="single"/>
        </w:rPr>
        <w:t xml:space="preserve"> budget and cripple the ability of US diplomats and foreign-aid officials to lead on</w:t>
      </w:r>
      <w:r w:rsidRPr="00120457">
        <w:rPr>
          <w:rFonts w:ascii="Arial" w:hAnsi="Arial"/>
          <w:sz w:val="16"/>
        </w:rPr>
        <w:t xml:space="preserve"> complicated challenges from </w:t>
      </w:r>
      <w:r w:rsidRPr="00120457">
        <w:rPr>
          <w:rFonts w:ascii="Arial" w:hAnsi="Arial"/>
          <w:u w:val="single"/>
        </w:rPr>
        <w:t>climate change</w:t>
      </w:r>
      <w:r w:rsidRPr="00120457">
        <w:rPr>
          <w:rFonts w:ascii="Arial" w:hAnsi="Arial"/>
          <w:sz w:val="16"/>
        </w:rPr>
        <w:t xml:space="preserve"> to </w:t>
      </w:r>
      <w:r w:rsidRPr="00120457">
        <w:rPr>
          <w:rFonts w:ascii="Arial" w:hAnsi="Arial"/>
          <w:u w:val="single"/>
        </w:rPr>
        <w:t>terrorism</w:t>
      </w:r>
      <w:r w:rsidRPr="00120457">
        <w:rPr>
          <w:rFonts w:ascii="Arial" w:hAnsi="Arial"/>
          <w:sz w:val="16"/>
        </w:rPr>
        <w:t xml:space="preserve"> to </w:t>
      </w:r>
      <w:r w:rsidRPr="00120457">
        <w:rPr>
          <w:rFonts w:ascii="Arial" w:hAnsi="Arial"/>
          <w:u w:val="single"/>
        </w:rPr>
        <w:t>nuclear prolif</w:t>
      </w:r>
      <w:r w:rsidRPr="00120457">
        <w:rPr>
          <w:rFonts w:ascii="Arial" w:hAnsi="Arial"/>
          <w:sz w:val="16"/>
        </w:rPr>
        <w:t xml:space="preserve">eration. </w:t>
      </w:r>
      <w:r w:rsidRPr="00120457">
        <w:rPr>
          <w:rFonts w:ascii="Arial" w:hAnsi="Arial"/>
          <w:u w:val="single"/>
        </w:rPr>
        <w:t>L</w:t>
      </w:r>
      <w:r w:rsidRPr="00120457">
        <w:rPr>
          <w:rFonts w:ascii="Arial" w:hAnsi="Arial"/>
          <w:highlight w:val="yellow"/>
          <w:u w:val="single"/>
        </w:rPr>
        <w:t>awmakers</w:t>
      </w:r>
      <w:r w:rsidRPr="00120457">
        <w:rPr>
          <w:rFonts w:ascii="Arial" w:hAnsi="Arial"/>
          <w:u w:val="single"/>
        </w:rPr>
        <w:t xml:space="preserve"> have </w:t>
      </w:r>
      <w:r w:rsidRPr="00120457">
        <w:rPr>
          <w:rFonts w:ascii="Arial" w:hAnsi="Arial"/>
          <w:highlight w:val="yellow"/>
          <w:u w:val="single"/>
        </w:rPr>
        <w:t>already cut</w:t>
      </w:r>
      <w:r w:rsidRPr="00120457">
        <w:rPr>
          <w:rFonts w:ascii="Arial" w:hAnsi="Arial"/>
          <w:sz w:val="16"/>
        </w:rPr>
        <w:t xml:space="preserve"> by half critical </w:t>
      </w:r>
      <w:r w:rsidRPr="00120457">
        <w:rPr>
          <w:rFonts w:ascii="Arial" w:hAnsi="Arial"/>
          <w:u w:val="single"/>
        </w:rPr>
        <w:t xml:space="preserve">Title VI </w:t>
      </w:r>
      <w:r w:rsidRPr="00120457">
        <w:rPr>
          <w:rFonts w:ascii="Arial" w:hAnsi="Arial"/>
          <w:highlight w:val="yellow"/>
          <w:u w:val="single"/>
        </w:rPr>
        <w:t>money that funds</w:t>
      </w:r>
      <w:r w:rsidRPr="00120457">
        <w:rPr>
          <w:rFonts w:ascii="Arial" w:hAnsi="Arial"/>
          <w:u w:val="single"/>
        </w:rPr>
        <w:t xml:space="preserve"> university </w:t>
      </w:r>
      <w:r w:rsidRPr="00120457">
        <w:rPr>
          <w:rFonts w:ascii="Arial" w:hAnsi="Arial"/>
          <w:highlight w:val="yellow"/>
          <w:u w:val="single"/>
        </w:rPr>
        <w:t>study of vital</w:t>
      </w:r>
      <w:r w:rsidRPr="00120457">
        <w:rPr>
          <w:rFonts w:ascii="Arial" w:hAnsi="Arial"/>
          <w:u w:val="single"/>
        </w:rPr>
        <w:t xml:space="preserve"> </w:t>
      </w:r>
      <w:r w:rsidRPr="00120457">
        <w:rPr>
          <w:rFonts w:ascii="Arial" w:hAnsi="Arial"/>
          <w:highlight w:val="yellow"/>
          <w:u w:val="single"/>
        </w:rPr>
        <w:t>foreign languages</w:t>
      </w:r>
      <w:r w:rsidRPr="00120457">
        <w:rPr>
          <w:rFonts w:ascii="Arial" w:hAnsi="Arial"/>
          <w:u w:val="single"/>
        </w:rPr>
        <w:t xml:space="preserve"> such as Arabic</w:t>
      </w:r>
      <w:r w:rsidRPr="00120457">
        <w:rPr>
          <w:rFonts w:ascii="Arial" w:hAnsi="Arial"/>
          <w:sz w:val="16"/>
        </w:rPr>
        <w:t xml:space="preserve">. A congressional committee even passed a bill last week making it illegal for American diplomats to talk to Iranian officials. </w:t>
      </w:r>
    </w:p>
    <w:p w:rsidR="00115D9D" w:rsidRPr="00120457" w:rsidRDefault="00115D9D" w:rsidP="00115D9D">
      <w:pPr>
        <w:rPr>
          <w:rFonts w:ascii="Arial" w:hAnsi="Arial"/>
          <w:sz w:val="16"/>
        </w:rPr>
      </w:pPr>
      <w:r w:rsidRPr="00120457">
        <w:rPr>
          <w:rFonts w:ascii="Arial" w:hAnsi="Arial"/>
          <w:u w:val="single"/>
        </w:rPr>
        <w:t xml:space="preserve">This </w:t>
      </w:r>
      <w:r w:rsidRPr="00120457">
        <w:rPr>
          <w:rFonts w:ascii="Arial" w:hAnsi="Arial"/>
          <w:highlight w:val="yellow"/>
          <w:u w:val="single"/>
        </w:rPr>
        <w:t>runaway desire to rid ourselves of responsibility</w:t>
      </w:r>
      <w:r w:rsidRPr="00120457">
        <w:rPr>
          <w:rFonts w:ascii="Arial" w:hAnsi="Arial"/>
          <w:u w:val="single"/>
        </w:rPr>
        <w:t xml:space="preserve"> </w:t>
      </w:r>
      <w:r w:rsidRPr="00120457">
        <w:rPr>
          <w:rFonts w:ascii="Arial" w:hAnsi="Arial"/>
          <w:sz w:val="16"/>
        </w:rPr>
        <w:t xml:space="preserve">in the world has been a major force in the rush for the exits in both Iraq and Afghanistan. The new insularity </w:t>
      </w:r>
      <w:r w:rsidRPr="00120457">
        <w:rPr>
          <w:rFonts w:ascii="Arial" w:hAnsi="Arial"/>
          <w:highlight w:val="yellow"/>
          <w:u w:val="single"/>
        </w:rPr>
        <w:t>is</w:t>
      </w:r>
      <w:r w:rsidRPr="00120457">
        <w:rPr>
          <w:rFonts w:ascii="Arial" w:hAnsi="Arial"/>
          <w:u w:val="single"/>
        </w:rPr>
        <w:t xml:space="preserve"> clearly </w:t>
      </w:r>
      <w:r w:rsidRPr="00120457">
        <w:rPr>
          <w:rFonts w:ascii="Arial" w:hAnsi="Arial"/>
          <w:highlight w:val="yellow"/>
          <w:u w:val="single"/>
        </w:rPr>
        <w:t>visible</w:t>
      </w:r>
      <w:r w:rsidRPr="00120457">
        <w:rPr>
          <w:rFonts w:ascii="Arial" w:hAnsi="Arial"/>
          <w:u w:val="single"/>
        </w:rPr>
        <w:t xml:space="preserve"> in the Republican presidential debates</w:t>
      </w:r>
      <w:r w:rsidRPr="00120457">
        <w:rPr>
          <w:rFonts w:ascii="Arial" w:hAnsi="Arial"/>
          <w:sz w:val="16"/>
        </w:rPr>
        <w:t xml:space="preserve">. Of the eight candidates, only Mitt Romney and Jon Huntsman can be described as true internationalists. Herman Cain boasts he does not know the name of the president of an important Central Asian country. Ron Paul and Rick Perry appear to represent a strain of </w:t>
      </w:r>
      <w:r w:rsidRPr="00120457">
        <w:rPr>
          <w:rFonts w:ascii="Arial" w:hAnsi="Arial"/>
          <w:b/>
          <w:iCs/>
          <w:highlight w:val="yellow"/>
          <w:u w:val="single"/>
          <w:bdr w:val="single" w:sz="18" w:space="0" w:color="auto"/>
        </w:rPr>
        <w:t>Tea Party</w:t>
      </w:r>
      <w:r w:rsidRPr="00120457">
        <w:rPr>
          <w:rFonts w:ascii="Arial" w:hAnsi="Arial"/>
          <w:sz w:val="16"/>
        </w:rPr>
        <w:t xml:space="preserve"> sentiment that </w:t>
      </w:r>
      <w:r w:rsidRPr="00120457">
        <w:rPr>
          <w:rFonts w:ascii="Arial" w:hAnsi="Arial"/>
          <w:highlight w:val="yellow"/>
          <w:u w:val="single"/>
        </w:rPr>
        <w:t>would have us dig a deep moat around America</w:t>
      </w:r>
      <w:r w:rsidRPr="00120457">
        <w:rPr>
          <w:rFonts w:ascii="Arial" w:hAnsi="Arial"/>
          <w:u w:val="single"/>
        </w:rPr>
        <w:t xml:space="preserve">, pull up the drawbridges, </w:t>
      </w:r>
      <w:r w:rsidRPr="00120457">
        <w:rPr>
          <w:rFonts w:ascii="Arial" w:hAnsi="Arial"/>
          <w:highlight w:val="yellow"/>
          <w:u w:val="single"/>
        </w:rPr>
        <w:t>and defend</w:t>
      </w:r>
      <w:r w:rsidRPr="00120457">
        <w:rPr>
          <w:rFonts w:ascii="Arial" w:hAnsi="Arial"/>
          <w:u w:val="single"/>
        </w:rPr>
        <w:t xml:space="preserve"> ourselves </w:t>
      </w:r>
      <w:r w:rsidRPr="00120457">
        <w:rPr>
          <w:rFonts w:ascii="Arial" w:hAnsi="Arial"/>
          <w:highlight w:val="yellow"/>
          <w:u w:val="single"/>
        </w:rPr>
        <w:t>against foes imagined</w:t>
      </w:r>
      <w:r w:rsidRPr="00120457">
        <w:rPr>
          <w:rFonts w:ascii="Arial" w:hAnsi="Arial"/>
          <w:u w:val="single"/>
        </w:rPr>
        <w:t xml:space="preserve"> and real</w:t>
      </w:r>
      <w:r w:rsidRPr="00120457">
        <w:rPr>
          <w:rFonts w:ascii="Arial" w:hAnsi="Arial"/>
          <w:sz w:val="16"/>
        </w:rPr>
        <w:t xml:space="preserve">. More importantly, international issues barely figure in the Republican debates. There have been few serious foreign policy discussions even though America faces its most complex and dangerous international agenda since World War II. </w:t>
      </w:r>
    </w:p>
    <w:p w:rsidR="00115D9D" w:rsidRPr="00120457" w:rsidRDefault="00115D9D" w:rsidP="00115D9D">
      <w:pPr>
        <w:rPr>
          <w:rFonts w:ascii="Arial" w:hAnsi="Arial"/>
          <w:sz w:val="16"/>
        </w:rPr>
      </w:pPr>
      <w:r w:rsidRPr="00120457">
        <w:rPr>
          <w:rFonts w:ascii="Arial" w:hAnsi="Arial"/>
          <w:sz w:val="16"/>
        </w:rPr>
        <w:t xml:space="preserve">Meanwhile, unlike Americans at the end of the Great War, </w:t>
      </w:r>
      <w:r w:rsidRPr="00120457">
        <w:rPr>
          <w:rFonts w:ascii="Arial" w:hAnsi="Arial"/>
          <w:highlight w:val="yellow"/>
          <w:u w:val="single"/>
        </w:rPr>
        <w:t>we live in a</w:t>
      </w:r>
      <w:r w:rsidRPr="00120457">
        <w:rPr>
          <w:rFonts w:ascii="Arial" w:hAnsi="Arial"/>
          <w:u w:val="single"/>
        </w:rPr>
        <w:t xml:space="preserve"> dramatically different </w:t>
      </w:r>
      <w:r w:rsidRPr="00120457">
        <w:rPr>
          <w:rFonts w:ascii="Arial" w:hAnsi="Arial"/>
          <w:highlight w:val="yellow"/>
          <w:u w:val="single"/>
        </w:rPr>
        <w:t>world,</w:t>
      </w:r>
      <w:r w:rsidRPr="00120457">
        <w:rPr>
          <w:rFonts w:ascii="Arial" w:hAnsi="Arial"/>
          <w:u w:val="single"/>
        </w:rPr>
        <w:t xml:space="preserve"> one </w:t>
      </w:r>
      <w:r w:rsidRPr="00120457">
        <w:rPr>
          <w:rFonts w:ascii="Arial" w:hAnsi="Arial"/>
          <w:highlight w:val="yellow"/>
          <w:u w:val="single"/>
        </w:rPr>
        <w:t>much more integrated</w:t>
      </w:r>
      <w:r w:rsidRPr="00120457">
        <w:rPr>
          <w:rFonts w:ascii="Arial" w:hAnsi="Arial"/>
          <w:u w:val="single"/>
        </w:rPr>
        <w:t xml:space="preserve"> and connected.</w:t>
      </w:r>
      <w:r w:rsidRPr="00120457">
        <w:rPr>
          <w:rFonts w:ascii="Arial" w:hAnsi="Arial"/>
          <w:sz w:val="16"/>
        </w:rPr>
        <w:t xml:space="preserve"> In sharp contrast to the world of 1918, </w:t>
      </w:r>
      <w:r w:rsidRPr="00120457">
        <w:rPr>
          <w:rFonts w:ascii="Arial" w:hAnsi="Arial"/>
          <w:u w:val="single"/>
        </w:rPr>
        <w:t xml:space="preserve">our </w:t>
      </w:r>
      <w:r w:rsidRPr="00120457">
        <w:rPr>
          <w:rFonts w:ascii="Arial" w:hAnsi="Arial"/>
          <w:highlight w:val="yellow"/>
          <w:u w:val="single"/>
        </w:rPr>
        <w:t>economic fortunes</w:t>
      </w:r>
      <w:r w:rsidRPr="00120457">
        <w:rPr>
          <w:rFonts w:ascii="Arial" w:hAnsi="Arial"/>
          <w:u w:val="single"/>
        </w:rPr>
        <w:t xml:space="preserve"> will </w:t>
      </w:r>
      <w:r w:rsidRPr="00120457">
        <w:rPr>
          <w:rFonts w:ascii="Arial" w:hAnsi="Arial"/>
          <w:highlight w:val="yellow"/>
          <w:u w:val="single"/>
        </w:rPr>
        <w:t>rise</w:t>
      </w:r>
      <w:r w:rsidRPr="00120457">
        <w:rPr>
          <w:rFonts w:ascii="Arial" w:hAnsi="Arial"/>
          <w:u w:val="single"/>
        </w:rPr>
        <w:t xml:space="preserve"> or fall </w:t>
      </w:r>
      <w:r w:rsidRPr="00120457">
        <w:rPr>
          <w:rFonts w:ascii="Arial" w:hAnsi="Arial"/>
          <w:highlight w:val="yellow"/>
          <w:u w:val="single"/>
        </w:rPr>
        <w:t>based on our ability to compete internationally</w:t>
      </w:r>
      <w:r w:rsidRPr="00120457">
        <w:rPr>
          <w:rFonts w:ascii="Arial" w:hAnsi="Arial"/>
          <w:u w:val="single"/>
        </w:rPr>
        <w:t xml:space="preserve"> and to export</w:t>
      </w:r>
      <w:r w:rsidRPr="00120457">
        <w:rPr>
          <w:rFonts w:ascii="Arial" w:hAnsi="Arial"/>
          <w:sz w:val="16"/>
        </w:rPr>
        <w:t xml:space="preserve">. </w:t>
      </w:r>
      <w:r w:rsidRPr="00120457">
        <w:rPr>
          <w:rFonts w:ascii="Arial" w:hAnsi="Arial"/>
          <w:u w:val="single"/>
        </w:rPr>
        <w:t xml:space="preserve">Our national </w:t>
      </w:r>
      <w:r w:rsidRPr="00120457">
        <w:rPr>
          <w:rFonts w:ascii="Arial" w:hAnsi="Arial"/>
          <w:highlight w:val="yellow"/>
          <w:u w:val="single"/>
        </w:rPr>
        <w:t>security depends on creating international coalitions to fight</w:t>
      </w:r>
      <w:r w:rsidRPr="00120457">
        <w:rPr>
          <w:rFonts w:ascii="Arial" w:hAnsi="Arial"/>
          <w:u w:val="single"/>
        </w:rPr>
        <w:t xml:space="preserve"> the crime and drug cartels and </w:t>
      </w:r>
      <w:r w:rsidRPr="00120457">
        <w:rPr>
          <w:rFonts w:ascii="Arial" w:hAnsi="Arial"/>
          <w:highlight w:val="yellow"/>
          <w:u w:val="single"/>
        </w:rPr>
        <w:t>terrorist groups</w:t>
      </w:r>
      <w:r w:rsidRPr="00120457">
        <w:rPr>
          <w:rFonts w:ascii="Arial" w:hAnsi="Arial"/>
          <w:u w:val="single"/>
        </w:rPr>
        <w:t xml:space="preserve"> infiltrating our borders. Our young people will succeed or fail in large part on their ability to live and work across national boundaries. A </w:t>
      </w:r>
      <w:r w:rsidRPr="00120457">
        <w:rPr>
          <w:rFonts w:ascii="Arial" w:hAnsi="Arial"/>
          <w:highlight w:val="yellow"/>
          <w:u w:val="single"/>
        </w:rPr>
        <w:t>country</w:t>
      </w:r>
      <w:r w:rsidRPr="00120457">
        <w:rPr>
          <w:rFonts w:ascii="Arial" w:hAnsi="Arial"/>
          <w:u w:val="single"/>
        </w:rPr>
        <w:t xml:space="preserve"> living </w:t>
      </w:r>
      <w:r w:rsidRPr="00120457">
        <w:rPr>
          <w:rFonts w:ascii="Arial" w:hAnsi="Arial"/>
          <w:highlight w:val="yellow"/>
          <w:u w:val="single"/>
        </w:rPr>
        <w:t>in isolation cannot even hope to take on</w:t>
      </w:r>
      <w:r w:rsidRPr="00120457">
        <w:rPr>
          <w:rFonts w:ascii="Arial" w:hAnsi="Arial"/>
          <w:u w:val="single"/>
        </w:rPr>
        <w:t xml:space="preserve">, much less win, the greatest </w:t>
      </w:r>
      <w:r w:rsidRPr="00120457">
        <w:rPr>
          <w:rFonts w:ascii="Arial" w:hAnsi="Arial"/>
          <w:highlight w:val="yellow"/>
          <w:u w:val="single"/>
        </w:rPr>
        <w:t>battles ahead -</w:t>
      </w:r>
      <w:r w:rsidRPr="00120457">
        <w:rPr>
          <w:rFonts w:ascii="Arial" w:hAnsi="Arial"/>
          <w:u w:val="single"/>
        </w:rPr>
        <w:t xml:space="preserve"> </w:t>
      </w:r>
      <w:r w:rsidRPr="00120457">
        <w:rPr>
          <w:rFonts w:ascii="Arial" w:hAnsi="Arial"/>
          <w:b/>
          <w:iCs/>
          <w:highlight w:val="yellow"/>
          <w:u w:val="single"/>
          <w:bdr w:val="single" w:sz="18" w:space="0" w:color="auto"/>
        </w:rPr>
        <w:t>nuclear prolif</w:t>
      </w:r>
      <w:r w:rsidRPr="00120457">
        <w:rPr>
          <w:rFonts w:ascii="Arial" w:hAnsi="Arial"/>
          <w:sz w:val="16"/>
          <w:highlight w:val="yellow"/>
        </w:rPr>
        <w:t>eration,</w:t>
      </w:r>
      <w:r w:rsidRPr="00120457">
        <w:rPr>
          <w:rFonts w:ascii="Arial" w:hAnsi="Arial"/>
          <w:sz w:val="16"/>
        </w:rPr>
        <w:t xml:space="preserve"> </w:t>
      </w:r>
      <w:r w:rsidRPr="00120457">
        <w:rPr>
          <w:rFonts w:ascii="Arial" w:hAnsi="Arial"/>
          <w:b/>
          <w:iCs/>
          <w:u w:val="single"/>
          <w:bdr w:val="single" w:sz="18" w:space="0" w:color="auto"/>
        </w:rPr>
        <w:t xml:space="preserve">global </w:t>
      </w:r>
      <w:r w:rsidRPr="00120457">
        <w:rPr>
          <w:rFonts w:ascii="Arial" w:hAnsi="Arial"/>
          <w:b/>
          <w:iCs/>
          <w:highlight w:val="yellow"/>
          <w:u w:val="single"/>
          <w:bdr w:val="single" w:sz="18" w:space="0" w:color="auto"/>
        </w:rPr>
        <w:t>poverty</w:t>
      </w:r>
      <w:r w:rsidRPr="00120457">
        <w:rPr>
          <w:rFonts w:ascii="Arial" w:hAnsi="Arial"/>
          <w:u w:val="single"/>
        </w:rPr>
        <w:t xml:space="preserve">, restoring </w:t>
      </w:r>
      <w:r w:rsidRPr="00120457">
        <w:rPr>
          <w:rFonts w:ascii="Arial" w:hAnsi="Arial"/>
          <w:b/>
          <w:iCs/>
          <w:highlight w:val="yellow"/>
          <w:u w:val="single"/>
          <w:bdr w:val="single" w:sz="18" w:space="0" w:color="auto"/>
        </w:rPr>
        <w:t>economic growth</w:t>
      </w:r>
      <w:r w:rsidRPr="00120457">
        <w:rPr>
          <w:rFonts w:ascii="Arial" w:hAnsi="Arial"/>
          <w:u w:val="single"/>
        </w:rPr>
        <w:t xml:space="preserve"> and stability</w:t>
      </w:r>
      <w:r w:rsidRPr="00120457">
        <w:rPr>
          <w:rFonts w:ascii="Arial" w:hAnsi="Arial"/>
          <w:sz w:val="16"/>
        </w:rPr>
        <w:t xml:space="preserve">. </w:t>
      </w:r>
      <w:r w:rsidRPr="00120457">
        <w:rPr>
          <w:rFonts w:ascii="Arial" w:hAnsi="Arial"/>
          <w:highlight w:val="yellow"/>
          <w:u w:val="single"/>
        </w:rPr>
        <w:t>Turning away</w:t>
      </w:r>
      <w:r w:rsidRPr="00120457">
        <w:rPr>
          <w:rFonts w:ascii="Arial" w:hAnsi="Arial"/>
          <w:u w:val="single"/>
        </w:rPr>
        <w:t xml:space="preserve"> from global responsibilities </w:t>
      </w:r>
      <w:r w:rsidRPr="00120457">
        <w:rPr>
          <w:rFonts w:ascii="Arial" w:hAnsi="Arial"/>
          <w:highlight w:val="yellow"/>
          <w:u w:val="single"/>
        </w:rPr>
        <w:t xml:space="preserve">is </w:t>
      </w:r>
      <w:proofErr w:type="spellStart"/>
      <w:r w:rsidRPr="00120457">
        <w:rPr>
          <w:rFonts w:ascii="Arial" w:hAnsi="Arial"/>
          <w:highlight w:val="yellow"/>
          <w:u w:val="single"/>
        </w:rPr>
        <w:t>is</w:t>
      </w:r>
      <w:proofErr w:type="spellEnd"/>
      <w:r w:rsidRPr="00120457">
        <w:rPr>
          <w:rFonts w:ascii="Arial" w:hAnsi="Arial"/>
          <w:highlight w:val="yellow"/>
          <w:u w:val="single"/>
        </w:rPr>
        <w:t xml:space="preserve"> a </w:t>
      </w:r>
      <w:r w:rsidRPr="00120457">
        <w:rPr>
          <w:rFonts w:ascii="Arial" w:hAnsi="Arial"/>
          <w:b/>
          <w:iCs/>
          <w:highlight w:val="yellow"/>
          <w:u w:val="single"/>
          <w:bdr w:val="single" w:sz="18" w:space="0" w:color="auto"/>
        </w:rPr>
        <w:t>one-way ticket to failure</w:t>
      </w:r>
      <w:r w:rsidRPr="00120457">
        <w:rPr>
          <w:rFonts w:ascii="Arial" w:hAnsi="Arial"/>
          <w:sz w:val="16"/>
        </w:rPr>
        <w:t xml:space="preserve">. </w:t>
      </w:r>
    </w:p>
    <w:p w:rsidR="00115D9D" w:rsidRPr="00120457" w:rsidRDefault="00115D9D" w:rsidP="00115D9D">
      <w:pPr>
        <w:rPr>
          <w:rFonts w:ascii="Arial" w:hAnsi="Arial"/>
          <w:sz w:val="16"/>
        </w:rPr>
      </w:pPr>
      <w:r w:rsidRPr="00120457">
        <w:rPr>
          <w:rFonts w:ascii="Arial" w:hAnsi="Arial"/>
          <w:u w:val="single"/>
        </w:rPr>
        <w:t>This is a big and defining issue for the U</w:t>
      </w:r>
      <w:r w:rsidRPr="00120457">
        <w:rPr>
          <w:rFonts w:ascii="Arial" w:hAnsi="Arial"/>
          <w:sz w:val="16"/>
        </w:rPr>
        <w:t xml:space="preserve">nited </w:t>
      </w:r>
      <w:r w:rsidRPr="00120457">
        <w:rPr>
          <w:rFonts w:ascii="Arial" w:hAnsi="Arial"/>
          <w:u w:val="single"/>
        </w:rPr>
        <w:t>S</w:t>
      </w:r>
      <w:r w:rsidRPr="00120457">
        <w:rPr>
          <w:rFonts w:ascii="Arial" w:hAnsi="Arial"/>
          <w:sz w:val="16"/>
        </w:rPr>
        <w:t xml:space="preserve">tates. </w:t>
      </w:r>
      <w:r w:rsidRPr="00120457">
        <w:rPr>
          <w:rFonts w:ascii="Arial" w:hAnsi="Arial"/>
          <w:u w:val="single"/>
        </w:rPr>
        <w:t>It matters greatly</w:t>
      </w:r>
      <w:r w:rsidRPr="00120457">
        <w:rPr>
          <w:rFonts w:ascii="Arial" w:hAnsi="Arial"/>
          <w:sz w:val="16"/>
        </w:rPr>
        <w:t xml:space="preserve"> for our future. </w:t>
      </w:r>
      <w:r w:rsidRPr="00120457">
        <w:rPr>
          <w:rFonts w:ascii="Arial" w:hAnsi="Arial"/>
          <w:highlight w:val="yellow"/>
          <w:u w:val="single"/>
        </w:rPr>
        <w:t>We still have leaders</w:t>
      </w:r>
      <w:r w:rsidRPr="00120457">
        <w:rPr>
          <w:rFonts w:ascii="Arial" w:hAnsi="Arial"/>
          <w:sz w:val="16"/>
        </w:rPr>
        <w:t xml:space="preserve"> in both parties, </w:t>
      </w:r>
      <w:r w:rsidRPr="00120457">
        <w:rPr>
          <w:rFonts w:ascii="Arial" w:hAnsi="Arial"/>
          <w:u w:val="single"/>
        </w:rPr>
        <w:t>President Obama</w:t>
      </w:r>
      <w:r w:rsidRPr="00120457">
        <w:rPr>
          <w:rFonts w:ascii="Arial" w:hAnsi="Arial"/>
          <w:sz w:val="16"/>
        </w:rPr>
        <w:t xml:space="preserve">, Senator John Kerry, and Senator John McCain </w:t>
      </w:r>
      <w:r w:rsidRPr="00120457">
        <w:rPr>
          <w:rFonts w:ascii="Arial" w:hAnsi="Arial"/>
          <w:u w:val="single"/>
        </w:rPr>
        <w:t xml:space="preserve">among them, </w:t>
      </w:r>
      <w:r w:rsidRPr="00120457">
        <w:rPr>
          <w:rFonts w:ascii="Arial" w:hAnsi="Arial"/>
          <w:highlight w:val="yellow"/>
          <w:u w:val="single"/>
        </w:rPr>
        <w:t>who understand how important we are</w:t>
      </w:r>
      <w:r w:rsidRPr="00120457">
        <w:rPr>
          <w:rFonts w:ascii="Arial" w:hAnsi="Arial"/>
          <w:u w:val="single"/>
        </w:rPr>
        <w:t xml:space="preserve"> to the world and how much our success at </w:t>
      </w:r>
      <w:proofErr w:type="gramStart"/>
      <w:r w:rsidRPr="00120457">
        <w:rPr>
          <w:rFonts w:ascii="Arial" w:hAnsi="Arial"/>
          <w:u w:val="single"/>
        </w:rPr>
        <w:t>home</w:t>
      </w:r>
      <w:proofErr w:type="gramEnd"/>
      <w:r w:rsidRPr="00120457">
        <w:rPr>
          <w:rFonts w:ascii="Arial" w:hAnsi="Arial"/>
          <w:u w:val="single"/>
        </w:rPr>
        <w:t xml:space="preserve"> depends on that international leadership role.</w:t>
      </w:r>
      <w:r w:rsidRPr="00120457">
        <w:rPr>
          <w:rFonts w:ascii="Arial" w:hAnsi="Arial"/>
          <w:sz w:val="16"/>
        </w:rPr>
        <w:t xml:space="preserve"> An earlier generation of leaders failed that test following the Great War. We should expect much more from our current leaders in both parties as we approach a critical election year in 2012.</w:t>
      </w:r>
    </w:p>
    <w:p w:rsidR="00115D9D" w:rsidRDefault="00115D9D" w:rsidP="00115D9D">
      <w:pPr>
        <w:rPr>
          <w:rFonts w:ascii="Arial" w:hAnsi="Arial"/>
          <w:sz w:val="24"/>
        </w:rPr>
      </w:pPr>
    </w:p>
    <w:p w:rsidR="00115D9D" w:rsidRPr="00356437" w:rsidRDefault="00115D9D" w:rsidP="00115D9D">
      <w:pPr>
        <w:rPr>
          <w:rFonts w:ascii="Arial" w:hAnsi="Arial"/>
          <w:b/>
          <w:sz w:val="24"/>
        </w:rPr>
      </w:pPr>
      <w:r w:rsidRPr="00356437">
        <w:rPr>
          <w:rFonts w:ascii="Arial" w:hAnsi="Arial"/>
          <w:b/>
          <w:sz w:val="24"/>
        </w:rPr>
        <w:t>Miscalculated great power wars will be more likely. Multi-polarity is inherently unstable.</w:t>
      </w:r>
    </w:p>
    <w:p w:rsidR="00115D9D" w:rsidRPr="00297E1C" w:rsidRDefault="00115D9D" w:rsidP="00115D9D">
      <w:pPr>
        <w:rPr>
          <w:rFonts w:ascii="Arial" w:hAnsi="Arial"/>
        </w:rPr>
      </w:pPr>
      <w:proofErr w:type="spellStart"/>
      <w:r w:rsidRPr="00356437">
        <w:rPr>
          <w:rFonts w:ascii="Arial" w:hAnsi="Arial"/>
          <w:b/>
          <w:sz w:val="24"/>
          <w:szCs w:val="26"/>
        </w:rPr>
        <w:t>Khalilzad</w:t>
      </w:r>
      <w:proofErr w:type="spellEnd"/>
      <w:r w:rsidRPr="00356437">
        <w:rPr>
          <w:rFonts w:ascii="Arial" w:hAnsi="Arial"/>
          <w:b/>
          <w:sz w:val="24"/>
          <w:szCs w:val="26"/>
        </w:rPr>
        <w:t xml:space="preserve"> 11</w:t>
      </w:r>
      <w:r w:rsidRPr="00297E1C">
        <w:rPr>
          <w:rFonts w:ascii="Arial" w:hAnsi="Arial"/>
        </w:rPr>
        <w:t xml:space="preserve"> </w:t>
      </w:r>
      <w:r w:rsidRPr="00297E1C">
        <w:rPr>
          <w:rFonts w:ascii="Arial" w:hAnsi="Arial"/>
          <w:sz w:val="16"/>
          <w:szCs w:val="16"/>
        </w:rPr>
        <w:t xml:space="preserve">– Counselor @ </w:t>
      </w:r>
      <w:hyperlink r:id="rId34" w:tooltip="Center for Strategic and International Studies" w:history="1">
        <w:r w:rsidRPr="00297E1C">
          <w:rPr>
            <w:rFonts w:ascii="Arial" w:hAnsi="Arial"/>
            <w:sz w:val="16"/>
            <w:szCs w:val="16"/>
          </w:rPr>
          <w:t>Center for Strategic and International Studies</w:t>
        </w:r>
      </w:hyperlink>
      <w:r w:rsidRPr="00297E1C">
        <w:rPr>
          <w:rFonts w:ascii="Arial" w:hAnsi="Arial"/>
          <w:sz w:val="16"/>
          <w:szCs w:val="16"/>
        </w:rPr>
        <w:t xml:space="preserve"> [Dr. </w:t>
      </w:r>
      <w:hyperlink r:id="rId35" w:history="1">
        <w:r w:rsidRPr="00297E1C">
          <w:rPr>
            <w:rFonts w:ascii="Arial" w:hAnsi="Arial"/>
            <w:sz w:val="16"/>
            <w:szCs w:val="16"/>
          </w:rPr>
          <w:t>Zalmay Khalilzad</w:t>
        </w:r>
      </w:hyperlink>
      <w:r w:rsidRPr="00297E1C">
        <w:rPr>
          <w:rFonts w:ascii="Arial" w:hAnsi="Arial"/>
          <w:sz w:val="16"/>
          <w:szCs w:val="16"/>
        </w:rPr>
        <w:t xml:space="preserve"> (Former </w:t>
      </w:r>
      <w:hyperlink r:id="rId36" w:tooltip="United States Ambassador to Afghanistan" w:history="1">
        <w:r w:rsidRPr="00297E1C">
          <w:rPr>
            <w:rFonts w:ascii="Arial" w:hAnsi="Arial"/>
            <w:sz w:val="16"/>
            <w:szCs w:val="16"/>
          </w:rPr>
          <w:t>U.S. Ambassador to Afghanistan</w:t>
        </w:r>
      </w:hyperlink>
      <w:r w:rsidRPr="00297E1C">
        <w:rPr>
          <w:rFonts w:ascii="Arial" w:hAnsi="Arial"/>
          <w:sz w:val="16"/>
          <w:szCs w:val="16"/>
        </w:rPr>
        <w:t xml:space="preserve">, </w:t>
      </w:r>
      <w:hyperlink r:id="rId37" w:tooltip="United States Ambassador to Iraq" w:history="1">
        <w:r w:rsidRPr="00297E1C">
          <w:rPr>
            <w:rFonts w:ascii="Arial" w:hAnsi="Arial"/>
            <w:sz w:val="16"/>
            <w:szCs w:val="16"/>
          </w:rPr>
          <w:t>U.S. Ambassador to Iraq</w:t>
        </w:r>
      </w:hyperlink>
      <w:r w:rsidRPr="00297E1C">
        <w:rPr>
          <w:rFonts w:ascii="Arial" w:hAnsi="Arial"/>
          <w:sz w:val="16"/>
          <w:szCs w:val="16"/>
        </w:rPr>
        <w:t xml:space="preserve"> and United States Permanent Representative to the United Nations. PhD in international studies from the University of Chicago), "</w:t>
      </w:r>
      <w:hyperlink r:id="rId38" w:history="1">
        <w:r w:rsidRPr="00297E1C">
          <w:rPr>
            <w:rFonts w:ascii="Arial" w:hAnsi="Arial"/>
            <w:sz w:val="16"/>
            <w:szCs w:val="16"/>
          </w:rPr>
          <w:t xml:space="preserve">The Economy and National Security,” </w:t>
        </w:r>
        <w:r w:rsidRPr="00297E1C">
          <w:rPr>
            <w:rFonts w:ascii="Arial" w:hAnsi="Arial"/>
            <w:sz w:val="16"/>
            <w:szCs w:val="16"/>
            <w:u w:val="single"/>
          </w:rPr>
          <w:t>National Review Online,</w:t>
        </w:r>
        <w:r w:rsidRPr="00297E1C">
          <w:rPr>
            <w:rFonts w:ascii="Arial" w:hAnsi="Arial"/>
            <w:sz w:val="16"/>
            <w:szCs w:val="16"/>
          </w:rPr>
          <w:t xml:space="preserve"> </w:t>
        </w:r>
      </w:hyperlink>
      <w:hyperlink r:id="rId39" w:history="1">
        <w:r w:rsidRPr="00297E1C">
          <w:rPr>
            <w:rFonts w:ascii="Arial" w:hAnsi="Arial"/>
            <w:sz w:val="16"/>
            <w:szCs w:val="16"/>
          </w:rPr>
          <w:t>February 8, 2011 4:00 A.M.</w:t>
        </w:r>
      </w:hyperlink>
      <w:r w:rsidRPr="00297E1C">
        <w:rPr>
          <w:rFonts w:ascii="Arial" w:hAnsi="Arial"/>
          <w:sz w:val="16"/>
          <w:szCs w:val="16"/>
        </w:rPr>
        <w:t>, pg. http://www.nationalreview.com/blogs/print/259024</w:t>
      </w:r>
    </w:p>
    <w:p w:rsidR="00115D9D" w:rsidRPr="00297E1C" w:rsidRDefault="00115D9D" w:rsidP="00115D9D">
      <w:pPr>
        <w:rPr>
          <w:rFonts w:ascii="Arial" w:hAnsi="Arial"/>
          <w:sz w:val="10"/>
          <w:szCs w:val="10"/>
        </w:rPr>
      </w:pPr>
    </w:p>
    <w:p w:rsidR="00115D9D" w:rsidRPr="00297E1C" w:rsidRDefault="00115D9D" w:rsidP="00115D9D">
      <w:pPr>
        <w:rPr>
          <w:rFonts w:ascii="Arial" w:eastAsia="MS Mincho" w:hAnsi="Arial"/>
          <w:sz w:val="16"/>
        </w:rPr>
      </w:pPr>
      <w:r w:rsidRPr="00297E1C">
        <w:rPr>
          <w:rFonts w:ascii="Arial" w:eastAsia="MS Mincho" w:hAnsi="Arial"/>
          <w:sz w:val="16"/>
        </w:rPr>
        <w:t xml:space="preserve">Today, </w:t>
      </w:r>
      <w:r w:rsidRPr="00297E1C">
        <w:rPr>
          <w:rFonts w:ascii="Arial" w:hAnsi="Arial"/>
          <w:bCs/>
          <w:sz w:val="24"/>
          <w:highlight w:val="yellow"/>
          <w:u w:val="single"/>
        </w:rPr>
        <w:t>economic</w:t>
      </w:r>
      <w:r w:rsidRPr="00297E1C">
        <w:rPr>
          <w:rFonts w:ascii="Arial" w:hAnsi="Arial"/>
          <w:bCs/>
          <w:sz w:val="24"/>
          <w:u w:val="single"/>
        </w:rPr>
        <w:t xml:space="preserve"> and fiscal </w:t>
      </w:r>
      <w:r w:rsidRPr="00297E1C">
        <w:rPr>
          <w:rFonts w:ascii="Arial" w:hAnsi="Arial"/>
          <w:bCs/>
          <w:sz w:val="24"/>
          <w:highlight w:val="yellow"/>
          <w:u w:val="single"/>
        </w:rPr>
        <w:t xml:space="preserve">trends pose the </w:t>
      </w:r>
      <w:r w:rsidRPr="00297E1C">
        <w:rPr>
          <w:rFonts w:ascii="Arial" w:hAnsi="Arial"/>
          <w:b/>
          <w:iCs/>
          <w:sz w:val="24"/>
          <w:highlight w:val="yellow"/>
          <w:u w:val="single"/>
          <w:bdr w:val="single" w:sz="18" w:space="0" w:color="auto"/>
        </w:rPr>
        <w:t>most severe</w:t>
      </w:r>
      <w:r w:rsidRPr="00297E1C">
        <w:rPr>
          <w:rFonts w:ascii="Arial" w:hAnsi="Arial"/>
          <w:b/>
          <w:iCs/>
          <w:sz w:val="24"/>
          <w:u w:val="single"/>
          <w:bdr w:val="single" w:sz="18" w:space="0" w:color="auto"/>
        </w:rPr>
        <w:t xml:space="preserve"> long-term </w:t>
      </w:r>
      <w:r w:rsidRPr="00297E1C">
        <w:rPr>
          <w:rFonts w:ascii="Arial" w:hAnsi="Arial"/>
          <w:b/>
          <w:iCs/>
          <w:sz w:val="24"/>
          <w:highlight w:val="yellow"/>
          <w:u w:val="single"/>
          <w:bdr w:val="single" w:sz="18" w:space="0" w:color="auto"/>
        </w:rPr>
        <w:t>threat</w:t>
      </w:r>
      <w:r w:rsidRPr="00297E1C">
        <w:rPr>
          <w:rFonts w:ascii="Arial" w:hAnsi="Arial"/>
          <w:bCs/>
          <w:sz w:val="24"/>
          <w:highlight w:val="yellow"/>
          <w:u w:val="single"/>
        </w:rPr>
        <w:t xml:space="preserve"> to the U</w:t>
      </w:r>
      <w:r w:rsidRPr="00297E1C">
        <w:rPr>
          <w:rFonts w:ascii="Arial" w:hAnsi="Arial"/>
          <w:bCs/>
          <w:sz w:val="24"/>
          <w:u w:val="single"/>
        </w:rPr>
        <w:t xml:space="preserve">nited </w:t>
      </w:r>
      <w:r w:rsidRPr="00297E1C">
        <w:rPr>
          <w:rFonts w:ascii="Arial" w:hAnsi="Arial"/>
          <w:bCs/>
          <w:sz w:val="24"/>
          <w:highlight w:val="yellow"/>
          <w:u w:val="single"/>
        </w:rPr>
        <w:t>S</w:t>
      </w:r>
      <w:r w:rsidRPr="00297E1C">
        <w:rPr>
          <w:rFonts w:ascii="Arial" w:hAnsi="Arial"/>
          <w:bCs/>
          <w:sz w:val="24"/>
          <w:u w:val="single"/>
        </w:rPr>
        <w:t>tates’ position as global leader</w:t>
      </w:r>
      <w:r w:rsidRPr="00297E1C">
        <w:rPr>
          <w:rFonts w:ascii="Arial" w:eastAsia="MS Mincho" w:hAnsi="Arial"/>
          <w:sz w:val="16"/>
        </w:rPr>
        <w:t xml:space="preserve">. While the United States suffers from fiscal imbalances and low economic growth, the economies of rival powers are developing rapidly. The continuation of these two </w:t>
      </w:r>
      <w:r w:rsidRPr="00297E1C">
        <w:rPr>
          <w:rFonts w:ascii="Arial" w:hAnsi="Arial"/>
          <w:bCs/>
          <w:sz w:val="24"/>
          <w:highlight w:val="yellow"/>
          <w:u w:val="single"/>
        </w:rPr>
        <w:t>trends could lead to a</w:t>
      </w:r>
      <w:r w:rsidRPr="00297E1C">
        <w:rPr>
          <w:rFonts w:ascii="Arial" w:hAnsi="Arial"/>
          <w:bCs/>
          <w:sz w:val="24"/>
          <w:u w:val="single"/>
        </w:rPr>
        <w:t xml:space="preserve"> shift from American primacy toward a </w:t>
      </w:r>
      <w:r w:rsidRPr="00297E1C">
        <w:rPr>
          <w:rFonts w:ascii="Arial" w:hAnsi="Arial"/>
          <w:bCs/>
          <w:sz w:val="24"/>
          <w:highlight w:val="yellow"/>
          <w:u w:val="single"/>
        </w:rPr>
        <w:t>multi-polar</w:t>
      </w:r>
      <w:r w:rsidRPr="00297E1C">
        <w:rPr>
          <w:rFonts w:ascii="Arial" w:hAnsi="Arial"/>
          <w:bCs/>
          <w:sz w:val="24"/>
          <w:u w:val="single"/>
        </w:rPr>
        <w:t xml:space="preserve"> global </w:t>
      </w:r>
      <w:r w:rsidRPr="00297E1C">
        <w:rPr>
          <w:rFonts w:ascii="Arial" w:hAnsi="Arial"/>
          <w:bCs/>
          <w:sz w:val="24"/>
          <w:highlight w:val="yellow"/>
          <w:u w:val="single"/>
        </w:rPr>
        <w:t>system, leading</w:t>
      </w:r>
      <w:r w:rsidRPr="00297E1C">
        <w:rPr>
          <w:rFonts w:ascii="Arial" w:hAnsi="Arial"/>
          <w:bCs/>
          <w:sz w:val="24"/>
          <w:u w:val="single"/>
        </w:rPr>
        <w:t xml:space="preserve"> </w:t>
      </w:r>
      <w:r w:rsidRPr="00297E1C">
        <w:rPr>
          <w:rFonts w:ascii="Arial" w:eastAsia="MS Mincho" w:hAnsi="Arial"/>
          <w:sz w:val="16"/>
        </w:rPr>
        <w:t xml:space="preserve">in turn </w:t>
      </w:r>
      <w:r w:rsidRPr="00297E1C">
        <w:rPr>
          <w:rFonts w:ascii="Arial" w:hAnsi="Arial"/>
          <w:bCs/>
          <w:sz w:val="24"/>
          <w:highlight w:val="yellow"/>
          <w:u w:val="single"/>
        </w:rPr>
        <w:t>to</w:t>
      </w:r>
      <w:r w:rsidRPr="00297E1C">
        <w:rPr>
          <w:rFonts w:ascii="Arial" w:hAnsi="Arial"/>
          <w:bCs/>
          <w:sz w:val="24"/>
          <w:u w:val="single"/>
        </w:rPr>
        <w:t xml:space="preserve"> increased </w:t>
      </w:r>
      <w:r w:rsidRPr="00297E1C">
        <w:rPr>
          <w:rFonts w:ascii="Arial" w:hAnsi="Arial"/>
          <w:bCs/>
          <w:sz w:val="24"/>
          <w:highlight w:val="yellow"/>
          <w:u w:val="single"/>
        </w:rPr>
        <w:t>geopolitical rivalry</w:t>
      </w:r>
      <w:r w:rsidRPr="00297E1C">
        <w:rPr>
          <w:rFonts w:ascii="Arial" w:hAnsi="Arial"/>
          <w:bCs/>
          <w:sz w:val="24"/>
          <w:u w:val="single"/>
        </w:rPr>
        <w:t xml:space="preserve"> and</w:t>
      </w:r>
      <w:r w:rsidRPr="00297E1C">
        <w:rPr>
          <w:rFonts w:ascii="Arial" w:eastAsia="MS Mincho" w:hAnsi="Arial"/>
          <w:sz w:val="16"/>
        </w:rPr>
        <w:t xml:space="preserve"> even </w:t>
      </w:r>
      <w:r w:rsidRPr="00297E1C">
        <w:rPr>
          <w:rFonts w:ascii="Arial" w:hAnsi="Arial"/>
          <w:bCs/>
          <w:sz w:val="24"/>
          <w:u w:val="single"/>
        </w:rPr>
        <w:t xml:space="preserve">war </w:t>
      </w:r>
      <w:r w:rsidRPr="00297E1C">
        <w:rPr>
          <w:rFonts w:ascii="Arial" w:hAnsi="Arial"/>
          <w:bCs/>
          <w:sz w:val="24"/>
          <w:highlight w:val="yellow"/>
          <w:u w:val="single"/>
        </w:rPr>
        <w:t>among</w:t>
      </w:r>
      <w:r w:rsidRPr="00297E1C">
        <w:rPr>
          <w:rFonts w:ascii="Arial" w:eastAsia="MS Mincho" w:hAnsi="Arial"/>
          <w:sz w:val="16"/>
        </w:rPr>
        <w:t xml:space="preserve"> the </w:t>
      </w:r>
      <w:r w:rsidRPr="00297E1C">
        <w:rPr>
          <w:rFonts w:ascii="Arial" w:hAnsi="Arial"/>
          <w:bCs/>
          <w:sz w:val="24"/>
          <w:highlight w:val="yellow"/>
          <w:u w:val="single"/>
        </w:rPr>
        <w:t>great powers</w:t>
      </w:r>
      <w:r w:rsidRPr="00297E1C">
        <w:rPr>
          <w:rFonts w:ascii="Arial" w:eastAsia="MS Mincho" w:hAnsi="Arial"/>
          <w:sz w:val="16"/>
        </w:rPr>
        <w:t>.</w:t>
      </w:r>
    </w:p>
    <w:p w:rsidR="00115D9D" w:rsidRPr="00297E1C" w:rsidRDefault="00115D9D" w:rsidP="00115D9D">
      <w:pPr>
        <w:rPr>
          <w:rFonts w:ascii="Arial" w:eastAsia="MS Mincho" w:hAnsi="Arial"/>
          <w:sz w:val="16"/>
        </w:rPr>
      </w:pPr>
      <w:r w:rsidRPr="00297E1C">
        <w:rPr>
          <w:rFonts w:ascii="Arial" w:hAnsi="Arial"/>
          <w:bCs/>
          <w:sz w:val="24"/>
          <w:u w:val="single"/>
        </w:rPr>
        <w:t>The current</w:t>
      </w:r>
      <w:r w:rsidRPr="00297E1C">
        <w:rPr>
          <w:rFonts w:ascii="Arial" w:eastAsia="MS Mincho" w:hAnsi="Arial"/>
          <w:sz w:val="16"/>
        </w:rPr>
        <w:t xml:space="preserve"> recession is the result of a deep financial crisis, not a mere fluctuation in the business cycle. </w:t>
      </w:r>
      <w:r w:rsidRPr="00297E1C">
        <w:rPr>
          <w:rFonts w:ascii="Arial" w:hAnsi="Arial"/>
          <w:bCs/>
          <w:sz w:val="24"/>
          <w:u w:val="single"/>
        </w:rPr>
        <w:t>Recovery is likely to be protracted</w:t>
      </w:r>
      <w:r w:rsidRPr="00297E1C">
        <w:rPr>
          <w:rFonts w:ascii="Arial" w:eastAsia="MS Mincho" w:hAnsi="Arial"/>
          <w:sz w:val="16"/>
        </w:rPr>
        <w:t xml:space="preserve">.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w:t>
      </w:r>
      <w:r w:rsidRPr="00297E1C">
        <w:rPr>
          <w:rFonts w:ascii="Arial" w:hAnsi="Arial"/>
          <w:bCs/>
          <w:sz w:val="24"/>
          <w:u w:val="single"/>
        </w:rPr>
        <w:t xml:space="preserve">The </w:t>
      </w:r>
      <w:r w:rsidRPr="00297E1C">
        <w:rPr>
          <w:rFonts w:ascii="Arial" w:hAnsi="Arial"/>
          <w:b/>
          <w:iCs/>
          <w:sz w:val="24"/>
          <w:u w:val="single"/>
          <w:bdr w:val="single" w:sz="18" w:space="0" w:color="auto"/>
        </w:rPr>
        <w:t>decline of tax revenues</w:t>
      </w:r>
      <w:r w:rsidRPr="00297E1C">
        <w:rPr>
          <w:rFonts w:ascii="Arial" w:hAnsi="Arial"/>
          <w:bCs/>
          <w:sz w:val="24"/>
          <w:u w:val="single"/>
        </w:rPr>
        <w:t xml:space="preserve"> </w:t>
      </w:r>
      <w:r w:rsidRPr="00297E1C">
        <w:rPr>
          <w:rFonts w:ascii="Arial" w:eastAsia="MS Mincho" w:hAnsi="Arial"/>
          <w:sz w:val="16"/>
          <w:szCs w:val="16"/>
        </w:rPr>
        <w:t>and massive countercyclical spending</w:t>
      </w:r>
      <w:r w:rsidRPr="00297E1C">
        <w:rPr>
          <w:rFonts w:ascii="Arial" w:hAnsi="Arial"/>
          <w:bCs/>
          <w:sz w:val="24"/>
          <w:u w:val="single"/>
        </w:rPr>
        <w:t xml:space="preserve"> put the U.S. government on an unsustainable fiscal path</w:t>
      </w:r>
      <w:r w:rsidRPr="00297E1C">
        <w:rPr>
          <w:rFonts w:ascii="Arial" w:eastAsia="MS Mincho" w:hAnsi="Arial"/>
          <w:sz w:val="16"/>
        </w:rPr>
        <w:t xml:space="preserve">. Publicly held national </w:t>
      </w:r>
      <w:r w:rsidRPr="00297E1C">
        <w:rPr>
          <w:rFonts w:ascii="Arial" w:hAnsi="Arial"/>
          <w:bCs/>
          <w:sz w:val="24"/>
          <w:highlight w:val="yellow"/>
          <w:u w:val="single"/>
        </w:rPr>
        <w:t>debt rose</w:t>
      </w:r>
      <w:r w:rsidRPr="00297E1C">
        <w:rPr>
          <w:rFonts w:ascii="Arial" w:hAnsi="Arial"/>
          <w:bCs/>
          <w:sz w:val="24"/>
          <w:u w:val="single"/>
        </w:rPr>
        <w:t xml:space="preserve"> </w:t>
      </w:r>
      <w:r w:rsidRPr="00297E1C">
        <w:rPr>
          <w:rFonts w:ascii="Arial" w:eastAsia="MS Mincho" w:hAnsi="Arial"/>
          <w:sz w:val="16"/>
        </w:rPr>
        <w:t xml:space="preserve">from 38 </w:t>
      </w:r>
      <w:r w:rsidRPr="00297E1C">
        <w:rPr>
          <w:rFonts w:ascii="Arial" w:hAnsi="Arial"/>
          <w:bCs/>
          <w:sz w:val="24"/>
          <w:highlight w:val="yellow"/>
          <w:u w:val="single"/>
        </w:rPr>
        <w:t>to over 60 percent of GDP</w:t>
      </w:r>
      <w:r w:rsidRPr="00297E1C">
        <w:rPr>
          <w:rFonts w:ascii="Arial" w:eastAsia="MS Mincho" w:hAnsi="Arial"/>
          <w:sz w:val="16"/>
        </w:rPr>
        <w:t xml:space="preserve"> in three years.</w:t>
      </w:r>
    </w:p>
    <w:p w:rsidR="00115D9D" w:rsidRPr="00297E1C" w:rsidRDefault="00115D9D" w:rsidP="00115D9D">
      <w:pPr>
        <w:rPr>
          <w:rFonts w:ascii="Arial" w:eastAsia="MS Mincho" w:hAnsi="Arial"/>
          <w:sz w:val="16"/>
        </w:rPr>
      </w:pPr>
      <w:r w:rsidRPr="00297E1C">
        <w:rPr>
          <w:rFonts w:ascii="Arial" w:hAnsi="Arial"/>
          <w:bCs/>
          <w:sz w:val="24"/>
          <w:highlight w:val="yellow"/>
          <w:u w:val="single"/>
        </w:rPr>
        <w:t>Without faster</w:t>
      </w:r>
      <w:r w:rsidRPr="00297E1C">
        <w:rPr>
          <w:rFonts w:ascii="Arial" w:hAnsi="Arial"/>
          <w:bCs/>
          <w:sz w:val="24"/>
          <w:u w:val="single"/>
        </w:rPr>
        <w:t xml:space="preserve"> economic </w:t>
      </w:r>
      <w:r w:rsidRPr="00297E1C">
        <w:rPr>
          <w:rFonts w:ascii="Arial" w:hAnsi="Arial"/>
          <w:bCs/>
          <w:sz w:val="24"/>
          <w:highlight w:val="yellow"/>
          <w:u w:val="single"/>
        </w:rPr>
        <w:t>growth</w:t>
      </w:r>
      <w:r w:rsidRPr="00297E1C">
        <w:rPr>
          <w:rFonts w:ascii="Arial" w:hAnsi="Arial"/>
          <w:bCs/>
          <w:sz w:val="24"/>
          <w:u w:val="single"/>
        </w:rPr>
        <w:t xml:space="preserve"> and actions to reduce deficits, publicly held </w:t>
      </w:r>
      <w:r w:rsidRPr="00297E1C">
        <w:rPr>
          <w:rFonts w:ascii="Arial" w:hAnsi="Arial"/>
          <w:b/>
          <w:iCs/>
          <w:sz w:val="24"/>
          <w:u w:val="single"/>
          <w:bdr w:val="single" w:sz="18" w:space="0" w:color="auto"/>
        </w:rPr>
        <w:t xml:space="preserve">national </w:t>
      </w:r>
      <w:r w:rsidRPr="00297E1C">
        <w:rPr>
          <w:rFonts w:ascii="Arial" w:hAnsi="Arial"/>
          <w:b/>
          <w:iCs/>
          <w:sz w:val="24"/>
          <w:highlight w:val="yellow"/>
          <w:u w:val="single"/>
          <w:bdr w:val="single" w:sz="18" w:space="0" w:color="auto"/>
        </w:rPr>
        <w:t>debt</w:t>
      </w:r>
      <w:r w:rsidRPr="00297E1C">
        <w:rPr>
          <w:rFonts w:ascii="Arial" w:hAnsi="Arial"/>
          <w:bCs/>
          <w:sz w:val="24"/>
          <w:highlight w:val="yellow"/>
          <w:u w:val="single"/>
        </w:rPr>
        <w:t xml:space="preserve"> is projected to reach dangerous proportions</w:t>
      </w:r>
      <w:r w:rsidRPr="00297E1C">
        <w:rPr>
          <w:rFonts w:ascii="Arial" w:eastAsia="MS Mincho" w:hAnsi="Arial"/>
          <w:sz w:val="16"/>
        </w:rPr>
        <w:t xml:space="preserve">. If interest rates were to rise significantly, annual interest payments — which already are larger than the defense budget — would crowd out other spending or require substantial tax increases that would undercut economic growth. Even worse, </w:t>
      </w:r>
      <w:r w:rsidRPr="00297E1C">
        <w:rPr>
          <w:rFonts w:ascii="Arial" w:hAnsi="Arial"/>
          <w:bCs/>
          <w:sz w:val="24"/>
          <w:u w:val="single"/>
        </w:rPr>
        <w:t>if unanticipated events trigger</w:t>
      </w:r>
      <w:r w:rsidRPr="00297E1C">
        <w:rPr>
          <w:rFonts w:ascii="Arial" w:eastAsia="MS Mincho" w:hAnsi="Arial"/>
          <w:sz w:val="16"/>
        </w:rPr>
        <w:t xml:space="preserve"> what economists call </w:t>
      </w:r>
      <w:r w:rsidRPr="00297E1C">
        <w:rPr>
          <w:rFonts w:ascii="Arial" w:hAnsi="Arial"/>
          <w:bCs/>
          <w:sz w:val="24"/>
          <w:u w:val="single"/>
        </w:rPr>
        <w:t>a “sudden stop” in credit markets for U.S. debt, the U</w:t>
      </w:r>
      <w:r w:rsidRPr="00297E1C">
        <w:rPr>
          <w:rFonts w:ascii="Arial" w:eastAsia="MS Mincho" w:hAnsi="Arial"/>
          <w:sz w:val="16"/>
        </w:rPr>
        <w:t xml:space="preserve">nited </w:t>
      </w:r>
      <w:r w:rsidRPr="00297E1C">
        <w:rPr>
          <w:rFonts w:ascii="Arial" w:hAnsi="Arial"/>
          <w:bCs/>
          <w:sz w:val="24"/>
          <w:u w:val="single"/>
        </w:rPr>
        <w:t>S</w:t>
      </w:r>
      <w:r w:rsidRPr="00297E1C">
        <w:rPr>
          <w:rFonts w:ascii="Arial" w:eastAsia="MS Mincho" w:hAnsi="Arial"/>
          <w:sz w:val="16"/>
        </w:rPr>
        <w:t xml:space="preserve">tates </w:t>
      </w:r>
      <w:r w:rsidRPr="00297E1C">
        <w:rPr>
          <w:rFonts w:ascii="Arial" w:hAnsi="Arial"/>
          <w:bCs/>
          <w:sz w:val="24"/>
          <w:u w:val="single"/>
        </w:rPr>
        <w:t xml:space="preserve">would be unable to roll over its outstanding obligations, precipitating a </w:t>
      </w:r>
      <w:r w:rsidRPr="00297E1C">
        <w:rPr>
          <w:rFonts w:ascii="Arial" w:hAnsi="Arial"/>
          <w:b/>
          <w:iCs/>
          <w:sz w:val="24"/>
          <w:u w:val="single"/>
          <w:bdr w:val="single" w:sz="18" w:space="0" w:color="auto"/>
        </w:rPr>
        <w:t>sovereign-debt crisis</w:t>
      </w:r>
      <w:r w:rsidRPr="00297E1C">
        <w:rPr>
          <w:rFonts w:ascii="Arial" w:hAnsi="Arial"/>
          <w:bCs/>
          <w:sz w:val="24"/>
          <w:u w:val="single"/>
        </w:rPr>
        <w:t xml:space="preserve"> that would</w:t>
      </w:r>
      <w:r w:rsidRPr="00297E1C">
        <w:rPr>
          <w:rFonts w:ascii="Arial" w:eastAsia="MS Mincho" w:hAnsi="Arial"/>
          <w:sz w:val="16"/>
        </w:rPr>
        <w:t xml:space="preserve"> almost certainly </w:t>
      </w:r>
      <w:r w:rsidRPr="00297E1C">
        <w:rPr>
          <w:rFonts w:ascii="Arial" w:hAnsi="Arial"/>
          <w:bCs/>
          <w:sz w:val="24"/>
          <w:u w:val="single"/>
        </w:rPr>
        <w:t xml:space="preserve">compel a </w:t>
      </w:r>
      <w:r w:rsidRPr="00297E1C">
        <w:rPr>
          <w:rFonts w:ascii="Arial" w:hAnsi="Arial"/>
          <w:b/>
          <w:iCs/>
          <w:sz w:val="24"/>
          <w:u w:val="single"/>
          <w:bdr w:val="single" w:sz="18" w:space="0" w:color="auto"/>
        </w:rPr>
        <w:t>radical retrenchment</w:t>
      </w:r>
      <w:r w:rsidRPr="00297E1C">
        <w:rPr>
          <w:rFonts w:ascii="Arial" w:eastAsia="MS Mincho" w:hAnsi="Arial"/>
          <w:sz w:val="16"/>
        </w:rPr>
        <w:t xml:space="preserve"> of the United States internationally.</w:t>
      </w:r>
    </w:p>
    <w:p w:rsidR="00115D9D" w:rsidRPr="00297E1C" w:rsidRDefault="00115D9D" w:rsidP="00115D9D">
      <w:pPr>
        <w:rPr>
          <w:rFonts w:ascii="Arial" w:hAnsi="Arial"/>
          <w:bCs/>
          <w:sz w:val="24"/>
          <w:u w:val="single"/>
        </w:rPr>
      </w:pPr>
      <w:r w:rsidRPr="00297E1C">
        <w:rPr>
          <w:rFonts w:ascii="Arial" w:hAnsi="Arial"/>
          <w:bCs/>
          <w:sz w:val="24"/>
          <w:u w:val="single"/>
        </w:rPr>
        <w:t>Such scenarios would reshape the international order. It was the economic devastation of Britain and France during World War II</w:t>
      </w:r>
      <w:r w:rsidRPr="00297E1C">
        <w:rPr>
          <w:rFonts w:ascii="Arial" w:eastAsia="MS Mincho" w:hAnsi="Arial"/>
          <w:sz w:val="16"/>
        </w:rPr>
        <w:t xml:space="preserve">, as well as the rise of other powers, </w:t>
      </w:r>
      <w:r w:rsidRPr="00297E1C">
        <w:rPr>
          <w:rFonts w:ascii="Arial" w:hAnsi="Arial"/>
          <w:bCs/>
          <w:sz w:val="24"/>
          <w:u w:val="single"/>
        </w:rPr>
        <w:t>that led both countries to relinquish their empires</w:t>
      </w:r>
      <w:r w:rsidRPr="00297E1C">
        <w:rPr>
          <w:rFonts w:ascii="Arial" w:eastAsia="MS Mincho" w:hAnsi="Arial"/>
          <w:sz w:val="16"/>
        </w:rPr>
        <w:t xml:space="preserve">. In the late 1960s, British leaders concluded that they lacked the economic capacity to maintain a presence “east of Suez.” </w:t>
      </w:r>
      <w:r w:rsidRPr="00297E1C">
        <w:rPr>
          <w:rFonts w:ascii="Arial" w:hAnsi="Arial"/>
          <w:bCs/>
          <w:sz w:val="24"/>
          <w:u w:val="single"/>
        </w:rPr>
        <w:t>Soviet economic weakness</w:t>
      </w:r>
      <w:r w:rsidRPr="00297E1C">
        <w:rPr>
          <w:rFonts w:ascii="Arial" w:eastAsia="MS Mincho" w:hAnsi="Arial"/>
          <w:sz w:val="16"/>
        </w:rPr>
        <w:t xml:space="preserve">, which crystallized under Gorbachev, </w:t>
      </w:r>
      <w:r w:rsidRPr="00297E1C">
        <w:rPr>
          <w:rFonts w:ascii="Arial" w:hAnsi="Arial"/>
          <w:bCs/>
          <w:sz w:val="24"/>
          <w:u w:val="single"/>
        </w:rPr>
        <w:t>contributed to their decisions to withdraw from Afghanistan</w:t>
      </w:r>
      <w:r w:rsidRPr="00297E1C">
        <w:rPr>
          <w:rFonts w:ascii="Arial" w:eastAsia="MS Mincho" w:hAnsi="Arial"/>
          <w:sz w:val="16"/>
        </w:rPr>
        <w:t xml:space="preserve">, abandon Communist regimes in Eastern Europe, </w:t>
      </w:r>
      <w:r w:rsidRPr="00297E1C">
        <w:rPr>
          <w:rFonts w:ascii="Arial" w:hAnsi="Arial"/>
          <w:bCs/>
          <w:sz w:val="24"/>
          <w:u w:val="single"/>
        </w:rPr>
        <w:t xml:space="preserve">and allow the Soviet Union to fragment. </w:t>
      </w:r>
      <w:r w:rsidRPr="00297E1C">
        <w:rPr>
          <w:rFonts w:ascii="Arial" w:hAnsi="Arial"/>
          <w:bCs/>
          <w:sz w:val="24"/>
          <w:highlight w:val="yellow"/>
          <w:u w:val="single"/>
        </w:rPr>
        <w:t>If the U.S. debt problem goes critical, the U</w:t>
      </w:r>
      <w:r w:rsidRPr="00297E1C">
        <w:rPr>
          <w:rFonts w:ascii="Arial" w:hAnsi="Arial"/>
          <w:bCs/>
          <w:sz w:val="24"/>
          <w:u w:val="single"/>
        </w:rPr>
        <w:t xml:space="preserve">nited </w:t>
      </w:r>
      <w:r w:rsidRPr="00297E1C">
        <w:rPr>
          <w:rFonts w:ascii="Arial" w:hAnsi="Arial"/>
          <w:bCs/>
          <w:sz w:val="24"/>
          <w:highlight w:val="yellow"/>
          <w:u w:val="single"/>
        </w:rPr>
        <w:t>S</w:t>
      </w:r>
      <w:r w:rsidRPr="00297E1C">
        <w:rPr>
          <w:rFonts w:ascii="Arial" w:hAnsi="Arial"/>
          <w:bCs/>
          <w:sz w:val="24"/>
          <w:u w:val="single"/>
        </w:rPr>
        <w:t xml:space="preserve">tates </w:t>
      </w:r>
      <w:r w:rsidRPr="00297E1C">
        <w:rPr>
          <w:rFonts w:ascii="Arial" w:hAnsi="Arial"/>
          <w:bCs/>
          <w:sz w:val="24"/>
          <w:highlight w:val="yellow"/>
          <w:u w:val="single"/>
        </w:rPr>
        <w:t xml:space="preserve">would be compelled to retrench, </w:t>
      </w:r>
      <w:r w:rsidRPr="00297E1C">
        <w:rPr>
          <w:rFonts w:ascii="Arial" w:hAnsi="Arial"/>
          <w:b/>
          <w:iCs/>
          <w:sz w:val="24"/>
          <w:highlight w:val="yellow"/>
          <w:u w:val="single"/>
          <w:bdr w:val="single" w:sz="18" w:space="0" w:color="auto"/>
        </w:rPr>
        <w:t>reducing its military spending</w:t>
      </w:r>
      <w:r w:rsidRPr="00297E1C">
        <w:rPr>
          <w:rFonts w:ascii="Arial" w:hAnsi="Arial"/>
          <w:bCs/>
          <w:sz w:val="24"/>
          <w:highlight w:val="yellow"/>
          <w:u w:val="single"/>
        </w:rPr>
        <w:t xml:space="preserve"> and </w:t>
      </w:r>
      <w:r w:rsidRPr="00297E1C">
        <w:rPr>
          <w:rFonts w:ascii="Arial" w:hAnsi="Arial"/>
          <w:b/>
          <w:iCs/>
          <w:sz w:val="24"/>
          <w:highlight w:val="yellow"/>
          <w:u w:val="single"/>
          <w:bdr w:val="single" w:sz="18" w:space="0" w:color="auto"/>
        </w:rPr>
        <w:t>shedding international commitments</w:t>
      </w:r>
      <w:r w:rsidRPr="00297E1C">
        <w:rPr>
          <w:rFonts w:ascii="Arial" w:hAnsi="Arial"/>
          <w:bCs/>
          <w:sz w:val="24"/>
          <w:u w:val="single"/>
        </w:rPr>
        <w:t>.</w:t>
      </w:r>
    </w:p>
    <w:p w:rsidR="00115D9D" w:rsidRPr="00297E1C" w:rsidRDefault="00115D9D" w:rsidP="00115D9D">
      <w:pPr>
        <w:rPr>
          <w:rFonts w:ascii="Arial" w:eastAsia="MS Mincho" w:hAnsi="Arial"/>
          <w:sz w:val="16"/>
        </w:rPr>
      </w:pPr>
      <w:r w:rsidRPr="00297E1C">
        <w:rPr>
          <w:rFonts w:ascii="Arial" w:eastAsia="MS Mincho" w:hAnsi="Arial"/>
          <w:sz w:val="16"/>
        </w:rPr>
        <w:t xml:space="preserve">We face </w:t>
      </w:r>
      <w:r w:rsidRPr="00297E1C">
        <w:rPr>
          <w:rFonts w:ascii="Arial" w:hAnsi="Arial"/>
          <w:bCs/>
          <w:sz w:val="24"/>
          <w:u w:val="single"/>
        </w:rPr>
        <w:t>this domestic challenge</w:t>
      </w:r>
      <w:r w:rsidRPr="00297E1C">
        <w:rPr>
          <w:rFonts w:ascii="Arial" w:eastAsia="MS Mincho" w:hAnsi="Arial"/>
          <w:sz w:val="16"/>
        </w:rPr>
        <w:t xml:space="preserve"> while other major powers are experiencing rapid economic growth. Even though countries such as China, India, and Brazil have profound political, social, </w:t>
      </w:r>
      <w:proofErr w:type="gramStart"/>
      <w:r w:rsidRPr="00297E1C">
        <w:rPr>
          <w:rFonts w:ascii="Arial" w:eastAsia="MS Mincho" w:hAnsi="Arial"/>
          <w:sz w:val="16"/>
        </w:rPr>
        <w:t>demographic,</w:t>
      </w:r>
      <w:proofErr w:type="gramEnd"/>
      <w:r w:rsidRPr="00297E1C">
        <w:rPr>
          <w:rFonts w:ascii="Arial" w:eastAsia="MS Mincho" w:hAnsi="Arial"/>
          <w:sz w:val="16"/>
        </w:rPr>
        <w:t xml:space="preserve"> and economic problems, their economies are growing faster than ours, and this </w:t>
      </w:r>
      <w:r w:rsidRPr="00297E1C">
        <w:rPr>
          <w:rFonts w:ascii="Arial" w:hAnsi="Arial"/>
          <w:bCs/>
          <w:sz w:val="24"/>
          <w:u w:val="single"/>
        </w:rPr>
        <w:t>could alter the global distribution of power</w:t>
      </w:r>
      <w:r w:rsidRPr="00297E1C">
        <w:rPr>
          <w:rFonts w:ascii="Arial" w:eastAsia="MS Mincho" w:hAnsi="Arial"/>
          <w:sz w:val="16"/>
        </w:rPr>
        <w:t xml:space="preserve">. </w:t>
      </w:r>
      <w:r w:rsidRPr="00297E1C">
        <w:rPr>
          <w:rFonts w:ascii="Arial" w:hAnsi="Arial"/>
          <w:bCs/>
          <w:sz w:val="24"/>
          <w:u w:val="single"/>
        </w:rPr>
        <w:t>These trends could</w:t>
      </w:r>
      <w:r w:rsidRPr="00297E1C">
        <w:rPr>
          <w:rFonts w:ascii="Arial" w:eastAsia="MS Mincho" w:hAnsi="Arial"/>
          <w:sz w:val="16"/>
        </w:rPr>
        <w:t xml:space="preserve"> in the long term </w:t>
      </w:r>
      <w:r w:rsidRPr="00297E1C">
        <w:rPr>
          <w:rFonts w:ascii="Arial" w:hAnsi="Arial"/>
          <w:bCs/>
          <w:sz w:val="24"/>
          <w:u w:val="single"/>
        </w:rPr>
        <w:t>produce a multi-polar world</w:t>
      </w:r>
      <w:r w:rsidRPr="00297E1C">
        <w:rPr>
          <w:rFonts w:ascii="Arial" w:eastAsia="MS Mincho" w:hAnsi="Arial"/>
          <w:sz w:val="16"/>
        </w:rPr>
        <w:t xml:space="preserve">. </w:t>
      </w:r>
      <w:r w:rsidRPr="00297E1C">
        <w:rPr>
          <w:rFonts w:ascii="Arial" w:hAnsi="Arial"/>
          <w:bCs/>
          <w:sz w:val="24"/>
          <w:u w:val="single"/>
        </w:rPr>
        <w:t>If U.S. policymakers fail to act</w:t>
      </w:r>
      <w:r w:rsidRPr="00297E1C">
        <w:rPr>
          <w:rFonts w:ascii="Arial" w:eastAsia="MS Mincho" w:hAnsi="Arial"/>
          <w:sz w:val="16"/>
        </w:rPr>
        <w:t xml:space="preserve"> and other powers continue to grow, </w:t>
      </w:r>
      <w:r w:rsidRPr="00297E1C">
        <w:rPr>
          <w:rFonts w:ascii="Arial" w:hAnsi="Arial"/>
          <w:bCs/>
          <w:sz w:val="24"/>
          <w:u w:val="single"/>
        </w:rPr>
        <w:t xml:space="preserve">it is not a question of whether but when a new international order will emerge. </w:t>
      </w:r>
      <w:r w:rsidRPr="00297E1C">
        <w:rPr>
          <w:rFonts w:ascii="Arial" w:hAnsi="Arial"/>
          <w:bCs/>
          <w:sz w:val="24"/>
          <w:highlight w:val="yellow"/>
          <w:u w:val="single"/>
        </w:rPr>
        <w:t>The closing of the gap between the U</w:t>
      </w:r>
      <w:r w:rsidRPr="00297E1C">
        <w:rPr>
          <w:rFonts w:ascii="Arial" w:eastAsia="MS Mincho" w:hAnsi="Arial"/>
          <w:sz w:val="16"/>
        </w:rPr>
        <w:t xml:space="preserve">nited </w:t>
      </w:r>
      <w:r w:rsidRPr="00297E1C">
        <w:rPr>
          <w:rFonts w:ascii="Arial" w:hAnsi="Arial"/>
          <w:bCs/>
          <w:sz w:val="24"/>
          <w:highlight w:val="yellow"/>
          <w:u w:val="single"/>
        </w:rPr>
        <w:t>S</w:t>
      </w:r>
      <w:r w:rsidRPr="00297E1C">
        <w:rPr>
          <w:rFonts w:ascii="Arial" w:eastAsia="MS Mincho" w:hAnsi="Arial"/>
          <w:sz w:val="16"/>
        </w:rPr>
        <w:t xml:space="preserve">tates </w:t>
      </w:r>
      <w:r w:rsidRPr="00297E1C">
        <w:rPr>
          <w:rFonts w:ascii="Arial" w:hAnsi="Arial"/>
          <w:bCs/>
          <w:sz w:val="24"/>
          <w:highlight w:val="yellow"/>
          <w:u w:val="single"/>
        </w:rPr>
        <w:t>and its rivals could intensify</w:t>
      </w:r>
      <w:r w:rsidRPr="00297E1C">
        <w:rPr>
          <w:rFonts w:ascii="Arial" w:hAnsi="Arial"/>
          <w:bCs/>
          <w:sz w:val="24"/>
          <w:u w:val="single"/>
        </w:rPr>
        <w:t xml:space="preserve"> geopolitical </w:t>
      </w:r>
      <w:r w:rsidRPr="00297E1C">
        <w:rPr>
          <w:rFonts w:ascii="Arial" w:hAnsi="Arial"/>
          <w:bCs/>
          <w:sz w:val="24"/>
          <w:highlight w:val="yellow"/>
          <w:u w:val="single"/>
        </w:rPr>
        <w:t>competition among major powers, increase incentives</w:t>
      </w:r>
      <w:r w:rsidRPr="00297E1C">
        <w:rPr>
          <w:rFonts w:ascii="Arial" w:hAnsi="Arial"/>
          <w:bCs/>
          <w:sz w:val="24"/>
          <w:u w:val="single"/>
        </w:rPr>
        <w:t xml:space="preserve"> for local powers </w:t>
      </w:r>
      <w:r w:rsidRPr="00297E1C">
        <w:rPr>
          <w:rFonts w:ascii="Arial" w:hAnsi="Arial"/>
          <w:bCs/>
          <w:sz w:val="24"/>
          <w:highlight w:val="yellow"/>
          <w:u w:val="single"/>
        </w:rPr>
        <w:t>to play major powers against one another, and undercut our will to</w:t>
      </w:r>
      <w:r w:rsidRPr="00297E1C">
        <w:rPr>
          <w:rFonts w:ascii="Arial" w:hAnsi="Arial"/>
          <w:bCs/>
          <w:sz w:val="24"/>
          <w:u w:val="single"/>
        </w:rPr>
        <w:t xml:space="preserve"> preclude or </w:t>
      </w:r>
      <w:r w:rsidRPr="00297E1C">
        <w:rPr>
          <w:rFonts w:ascii="Arial" w:hAnsi="Arial"/>
          <w:bCs/>
          <w:sz w:val="24"/>
          <w:highlight w:val="yellow"/>
          <w:u w:val="single"/>
        </w:rPr>
        <w:t>respond to international crises</w:t>
      </w:r>
      <w:r w:rsidRPr="00297E1C">
        <w:rPr>
          <w:rFonts w:ascii="Arial" w:eastAsia="MS Mincho" w:hAnsi="Arial"/>
          <w:sz w:val="16"/>
        </w:rPr>
        <w:t xml:space="preserve"> because of the higher risk of escalation.</w:t>
      </w:r>
    </w:p>
    <w:p w:rsidR="00115D9D" w:rsidRPr="00297E1C" w:rsidRDefault="00115D9D" w:rsidP="00115D9D">
      <w:pPr>
        <w:rPr>
          <w:rFonts w:ascii="Arial" w:eastAsia="MS Mincho" w:hAnsi="Arial"/>
          <w:sz w:val="16"/>
        </w:rPr>
      </w:pPr>
      <w:r w:rsidRPr="00297E1C">
        <w:rPr>
          <w:rFonts w:ascii="Arial" w:hAnsi="Arial"/>
          <w:bCs/>
          <w:sz w:val="24"/>
          <w:u w:val="single"/>
        </w:rPr>
        <w:t>The stakes are high. In modern history, the longest period of peace among the great powers has been the era of U.S. leadership</w:t>
      </w:r>
      <w:r w:rsidRPr="00297E1C">
        <w:rPr>
          <w:rFonts w:ascii="Arial" w:eastAsia="MS Mincho" w:hAnsi="Arial"/>
          <w:sz w:val="16"/>
        </w:rPr>
        <w:t xml:space="preserve">. By contrast, </w:t>
      </w:r>
      <w:r w:rsidRPr="00297E1C">
        <w:rPr>
          <w:rFonts w:ascii="Arial" w:hAnsi="Arial"/>
          <w:b/>
          <w:iCs/>
          <w:sz w:val="24"/>
          <w:highlight w:val="yellow"/>
          <w:u w:val="single"/>
          <w:bdr w:val="single" w:sz="18" w:space="0" w:color="auto"/>
        </w:rPr>
        <w:t>multi-polar systems have been unstable</w:t>
      </w:r>
      <w:r w:rsidRPr="00297E1C">
        <w:rPr>
          <w:rFonts w:ascii="Arial" w:hAnsi="Arial"/>
          <w:bCs/>
          <w:sz w:val="24"/>
          <w:highlight w:val="yellow"/>
          <w:u w:val="single"/>
        </w:rPr>
        <w:t>, with</w:t>
      </w:r>
      <w:r w:rsidRPr="00297E1C">
        <w:rPr>
          <w:rFonts w:ascii="Arial" w:hAnsi="Arial"/>
          <w:bCs/>
          <w:sz w:val="24"/>
          <w:u w:val="single"/>
        </w:rPr>
        <w:t xml:space="preserve"> their </w:t>
      </w:r>
      <w:r w:rsidRPr="00297E1C">
        <w:rPr>
          <w:rFonts w:ascii="Arial" w:hAnsi="Arial"/>
          <w:bCs/>
          <w:sz w:val="24"/>
          <w:highlight w:val="yellow"/>
          <w:u w:val="single"/>
        </w:rPr>
        <w:t>competitive dynamics resulting in</w:t>
      </w:r>
      <w:r w:rsidRPr="00297E1C">
        <w:rPr>
          <w:rFonts w:ascii="Arial" w:eastAsia="MS Mincho" w:hAnsi="Arial"/>
          <w:sz w:val="16"/>
        </w:rPr>
        <w:t xml:space="preserve"> frequent crises and </w:t>
      </w:r>
      <w:r w:rsidRPr="00297E1C">
        <w:rPr>
          <w:rFonts w:ascii="Arial" w:hAnsi="Arial"/>
          <w:bCs/>
          <w:sz w:val="24"/>
          <w:highlight w:val="yellow"/>
          <w:u w:val="single"/>
        </w:rPr>
        <w:t>major wars among</w:t>
      </w:r>
      <w:r w:rsidRPr="00297E1C">
        <w:rPr>
          <w:rFonts w:ascii="Arial" w:hAnsi="Arial"/>
          <w:bCs/>
          <w:sz w:val="24"/>
          <w:u w:val="single"/>
        </w:rPr>
        <w:t xml:space="preserve"> the </w:t>
      </w:r>
      <w:r w:rsidRPr="00297E1C">
        <w:rPr>
          <w:rFonts w:ascii="Arial" w:hAnsi="Arial"/>
          <w:bCs/>
          <w:sz w:val="24"/>
          <w:highlight w:val="yellow"/>
          <w:u w:val="single"/>
        </w:rPr>
        <w:t>great powers.</w:t>
      </w:r>
      <w:r w:rsidRPr="00297E1C">
        <w:rPr>
          <w:rFonts w:ascii="Arial" w:hAnsi="Arial"/>
          <w:bCs/>
          <w:sz w:val="24"/>
          <w:u w:val="single"/>
        </w:rPr>
        <w:t xml:space="preserve"> Failures of multi-polar international systems produced both </w:t>
      </w:r>
      <w:r w:rsidRPr="00297E1C">
        <w:rPr>
          <w:rFonts w:ascii="Arial" w:hAnsi="Arial"/>
          <w:b/>
          <w:iCs/>
          <w:sz w:val="24"/>
          <w:u w:val="single"/>
          <w:bdr w:val="single" w:sz="18" w:space="0" w:color="auto"/>
        </w:rPr>
        <w:t>world wars.</w:t>
      </w:r>
    </w:p>
    <w:p w:rsidR="00115D9D" w:rsidRPr="00297E1C" w:rsidRDefault="00115D9D" w:rsidP="00115D9D">
      <w:pPr>
        <w:rPr>
          <w:rFonts w:ascii="Arial" w:eastAsia="MS Mincho" w:hAnsi="Arial"/>
          <w:sz w:val="16"/>
        </w:rPr>
      </w:pPr>
      <w:r w:rsidRPr="00297E1C">
        <w:rPr>
          <w:rFonts w:ascii="Arial" w:eastAsia="MS Mincho" w:hAnsi="Arial"/>
          <w:sz w:val="16"/>
        </w:rPr>
        <w:t xml:space="preserve">American retrenchment could have devastating consequences. </w:t>
      </w:r>
      <w:r w:rsidRPr="00297E1C">
        <w:rPr>
          <w:rFonts w:ascii="Arial" w:hAnsi="Arial"/>
          <w:bCs/>
          <w:sz w:val="24"/>
          <w:highlight w:val="yellow"/>
          <w:u w:val="single"/>
        </w:rPr>
        <w:t>Without an American security blanket, regional powers could rearm</w:t>
      </w:r>
      <w:r w:rsidRPr="00297E1C">
        <w:rPr>
          <w:rFonts w:ascii="Arial" w:hAnsi="Arial"/>
          <w:bCs/>
          <w:sz w:val="24"/>
          <w:u w:val="single"/>
        </w:rPr>
        <w:t xml:space="preserve"> in an attempt </w:t>
      </w:r>
      <w:r w:rsidRPr="00297E1C">
        <w:rPr>
          <w:rFonts w:ascii="Arial" w:hAnsi="Arial"/>
          <w:bCs/>
          <w:sz w:val="24"/>
          <w:highlight w:val="yellow"/>
          <w:u w:val="single"/>
        </w:rPr>
        <w:t>to balance against emerging threats</w:t>
      </w:r>
      <w:r w:rsidRPr="00297E1C">
        <w:rPr>
          <w:rFonts w:ascii="Arial" w:eastAsia="MS Mincho" w:hAnsi="Arial"/>
          <w:sz w:val="16"/>
        </w:rPr>
        <w:t xml:space="preserve">. Under this scenario, </w:t>
      </w:r>
      <w:r w:rsidRPr="00297E1C">
        <w:rPr>
          <w:rFonts w:ascii="Arial" w:hAnsi="Arial"/>
          <w:bCs/>
          <w:sz w:val="24"/>
          <w:highlight w:val="yellow"/>
          <w:u w:val="single"/>
        </w:rPr>
        <w:t>there would be</w:t>
      </w:r>
      <w:r w:rsidRPr="00297E1C">
        <w:rPr>
          <w:rFonts w:ascii="Arial" w:eastAsia="MS Mincho" w:hAnsi="Arial"/>
          <w:sz w:val="16"/>
        </w:rPr>
        <w:t xml:space="preserve"> a heightened possibility of </w:t>
      </w:r>
      <w:r w:rsidRPr="00297E1C">
        <w:rPr>
          <w:rFonts w:ascii="Arial" w:hAnsi="Arial"/>
          <w:b/>
          <w:iCs/>
          <w:sz w:val="24"/>
          <w:highlight w:val="yellow"/>
          <w:u w:val="single"/>
          <w:bdr w:val="single" w:sz="18" w:space="0" w:color="auto"/>
        </w:rPr>
        <w:t>arms races, miscalc</w:t>
      </w:r>
      <w:r w:rsidRPr="00297E1C">
        <w:rPr>
          <w:rFonts w:ascii="Arial" w:hAnsi="Arial"/>
          <w:b/>
          <w:iCs/>
          <w:sz w:val="24"/>
          <w:u w:val="single"/>
          <w:bdr w:val="single" w:sz="18" w:space="0" w:color="auto"/>
        </w:rPr>
        <w:t>ulation</w:t>
      </w:r>
      <w:r w:rsidRPr="00297E1C">
        <w:rPr>
          <w:rFonts w:ascii="Arial" w:hAnsi="Arial"/>
          <w:bCs/>
          <w:sz w:val="24"/>
          <w:u w:val="single"/>
        </w:rPr>
        <w:t xml:space="preserve">, or other crises </w:t>
      </w:r>
      <w:r w:rsidRPr="00297E1C">
        <w:rPr>
          <w:rFonts w:ascii="Arial" w:hAnsi="Arial"/>
          <w:bCs/>
          <w:sz w:val="24"/>
          <w:highlight w:val="yellow"/>
          <w:u w:val="single"/>
        </w:rPr>
        <w:t xml:space="preserve">spiraling into </w:t>
      </w:r>
      <w:r w:rsidRPr="00297E1C">
        <w:rPr>
          <w:rFonts w:ascii="Arial" w:hAnsi="Arial"/>
          <w:b/>
          <w:iCs/>
          <w:sz w:val="24"/>
          <w:highlight w:val="yellow"/>
          <w:u w:val="single"/>
          <w:bdr w:val="single" w:sz="18" w:space="0" w:color="auto"/>
        </w:rPr>
        <w:t>all-out conflict</w:t>
      </w:r>
      <w:r w:rsidRPr="00297E1C">
        <w:rPr>
          <w:rFonts w:ascii="Arial" w:eastAsia="MS Mincho" w:hAnsi="Arial"/>
          <w:sz w:val="16"/>
        </w:rPr>
        <w:t xml:space="preserve">. Alternatively, </w:t>
      </w:r>
      <w:r w:rsidRPr="00297E1C">
        <w:rPr>
          <w:rFonts w:ascii="Arial" w:hAnsi="Arial"/>
          <w:bCs/>
          <w:sz w:val="24"/>
          <w:u w:val="single"/>
        </w:rPr>
        <w:t xml:space="preserve">in seeking to accommodate the stronger powers, weaker powers may shift their geopolitical posture away from the United States. Either way, </w:t>
      </w:r>
      <w:r w:rsidRPr="00297E1C">
        <w:rPr>
          <w:rFonts w:ascii="Arial" w:hAnsi="Arial"/>
          <w:bCs/>
          <w:sz w:val="24"/>
          <w:highlight w:val="yellow"/>
          <w:u w:val="single"/>
        </w:rPr>
        <w:t>hostile states would be emboldened to make aggressive moves</w:t>
      </w:r>
      <w:r w:rsidRPr="00297E1C">
        <w:rPr>
          <w:rFonts w:ascii="Arial" w:eastAsia="MS Mincho" w:hAnsi="Arial"/>
          <w:sz w:val="16"/>
        </w:rPr>
        <w:t xml:space="preserve"> in their regions.</w:t>
      </w:r>
    </w:p>
    <w:p w:rsidR="00115D9D" w:rsidRPr="00297E1C" w:rsidRDefault="00115D9D" w:rsidP="00115D9D">
      <w:pPr>
        <w:rPr>
          <w:rFonts w:ascii="Arial" w:eastAsia="MS Mincho" w:hAnsi="Arial"/>
          <w:sz w:val="16"/>
        </w:rPr>
      </w:pPr>
      <w:r w:rsidRPr="00297E1C">
        <w:rPr>
          <w:rFonts w:ascii="Arial" w:hAnsi="Arial"/>
          <w:bCs/>
          <w:sz w:val="24"/>
          <w:u w:val="single"/>
        </w:rPr>
        <w:t xml:space="preserve">As rival powers rise, </w:t>
      </w:r>
      <w:r w:rsidRPr="00297E1C">
        <w:rPr>
          <w:rFonts w:ascii="Arial" w:hAnsi="Arial"/>
          <w:bCs/>
          <w:sz w:val="24"/>
          <w:highlight w:val="yellow"/>
          <w:u w:val="single"/>
        </w:rPr>
        <w:t>Asia</w:t>
      </w:r>
      <w:r w:rsidRPr="00297E1C">
        <w:rPr>
          <w:rFonts w:ascii="Arial" w:eastAsia="MS Mincho" w:hAnsi="Arial"/>
          <w:sz w:val="16"/>
        </w:rPr>
        <w:t xml:space="preserve"> in particular </w:t>
      </w:r>
      <w:r w:rsidRPr="00297E1C">
        <w:rPr>
          <w:rFonts w:ascii="Arial" w:hAnsi="Arial"/>
          <w:bCs/>
          <w:sz w:val="24"/>
          <w:highlight w:val="yellow"/>
          <w:u w:val="single"/>
        </w:rPr>
        <w:t>is likely to emerge as a zone of</w:t>
      </w:r>
      <w:r w:rsidRPr="00297E1C">
        <w:rPr>
          <w:rFonts w:ascii="Arial" w:hAnsi="Arial"/>
          <w:bCs/>
          <w:sz w:val="24"/>
          <w:u w:val="single"/>
        </w:rPr>
        <w:t xml:space="preserve"> great-power </w:t>
      </w:r>
      <w:r w:rsidRPr="00297E1C">
        <w:rPr>
          <w:rFonts w:ascii="Arial" w:hAnsi="Arial"/>
          <w:bCs/>
          <w:sz w:val="24"/>
          <w:highlight w:val="yellow"/>
          <w:u w:val="single"/>
        </w:rPr>
        <w:t>competition. Beijing’s economic rise has enabled</w:t>
      </w:r>
      <w:r w:rsidRPr="00297E1C">
        <w:rPr>
          <w:rFonts w:ascii="Arial" w:hAnsi="Arial"/>
          <w:bCs/>
          <w:sz w:val="24"/>
          <w:u w:val="single"/>
        </w:rPr>
        <w:t xml:space="preserve"> a dramatic </w:t>
      </w:r>
      <w:r w:rsidRPr="00297E1C">
        <w:rPr>
          <w:rFonts w:ascii="Arial" w:hAnsi="Arial"/>
          <w:bCs/>
          <w:sz w:val="24"/>
          <w:highlight w:val="yellow"/>
          <w:u w:val="single"/>
        </w:rPr>
        <w:t>military buildup</w:t>
      </w:r>
      <w:r w:rsidRPr="00297E1C">
        <w:rPr>
          <w:rFonts w:ascii="Arial" w:hAnsi="Arial"/>
          <w:bCs/>
          <w:sz w:val="24"/>
          <w:u w:val="single"/>
        </w:rPr>
        <w:t xml:space="preserve"> focused on acquisitions of naval, cruise, and ballistic missiles, long-range stealth aircraft, and anti-satellite capabilities</w:t>
      </w:r>
      <w:r w:rsidRPr="00297E1C">
        <w:rPr>
          <w:rFonts w:ascii="Arial" w:eastAsia="MS Mincho" w:hAnsi="Arial"/>
          <w:sz w:val="16"/>
        </w:rPr>
        <w:t xml:space="preserve">. China’s strategic modernization is aimed, ultimately, at denying the United States access to the seas around China. Even as cooperative economic ties in the region have grown, China’s expansive territorial claims — and </w:t>
      </w:r>
      <w:r w:rsidRPr="00297E1C">
        <w:rPr>
          <w:rFonts w:ascii="Arial" w:hAnsi="Arial"/>
          <w:bCs/>
          <w:sz w:val="24"/>
          <w:highlight w:val="yellow"/>
          <w:u w:val="single"/>
        </w:rPr>
        <w:t>provocative statements</w:t>
      </w:r>
      <w:r w:rsidRPr="00297E1C">
        <w:rPr>
          <w:rFonts w:ascii="Arial" w:hAnsi="Arial"/>
          <w:bCs/>
          <w:sz w:val="24"/>
          <w:u w:val="single"/>
        </w:rPr>
        <w:t xml:space="preserve"> and actions</w:t>
      </w:r>
      <w:r w:rsidRPr="00297E1C">
        <w:rPr>
          <w:rFonts w:ascii="Arial" w:eastAsia="MS Mincho" w:hAnsi="Arial"/>
          <w:sz w:val="16"/>
        </w:rPr>
        <w:t xml:space="preserve"> following crises in Korea and incidents at sea — </w:t>
      </w:r>
      <w:r w:rsidRPr="00297E1C">
        <w:rPr>
          <w:rFonts w:ascii="Arial" w:hAnsi="Arial"/>
          <w:bCs/>
          <w:sz w:val="24"/>
          <w:highlight w:val="yellow"/>
          <w:u w:val="single"/>
        </w:rPr>
        <w:t>have roiled</w:t>
      </w:r>
      <w:r w:rsidRPr="00297E1C">
        <w:rPr>
          <w:rFonts w:ascii="Arial" w:eastAsia="MS Mincho" w:hAnsi="Arial"/>
          <w:sz w:val="16"/>
        </w:rPr>
        <w:t xml:space="preserve"> its </w:t>
      </w:r>
      <w:r w:rsidRPr="00297E1C">
        <w:rPr>
          <w:rFonts w:ascii="Arial" w:hAnsi="Arial"/>
          <w:bCs/>
          <w:sz w:val="24"/>
          <w:highlight w:val="yellow"/>
          <w:u w:val="single"/>
        </w:rPr>
        <w:t>relations with</w:t>
      </w:r>
      <w:r w:rsidRPr="00297E1C">
        <w:rPr>
          <w:rFonts w:ascii="Arial" w:hAnsi="Arial"/>
          <w:bCs/>
          <w:sz w:val="24"/>
          <w:u w:val="single"/>
        </w:rPr>
        <w:t xml:space="preserve"> South </w:t>
      </w:r>
      <w:r w:rsidRPr="00297E1C">
        <w:rPr>
          <w:rFonts w:ascii="Arial" w:hAnsi="Arial"/>
          <w:bCs/>
          <w:sz w:val="24"/>
          <w:highlight w:val="yellow"/>
          <w:u w:val="single"/>
        </w:rPr>
        <w:t>Korea, Japan, India, and Southeast Asia</w:t>
      </w:r>
      <w:r w:rsidRPr="00297E1C">
        <w:rPr>
          <w:rFonts w:ascii="Arial" w:hAnsi="Arial"/>
          <w:bCs/>
          <w:sz w:val="24"/>
          <w:u w:val="single"/>
        </w:rPr>
        <w:t>n states</w:t>
      </w:r>
      <w:r w:rsidRPr="00297E1C">
        <w:rPr>
          <w:rFonts w:ascii="Arial" w:eastAsia="MS Mincho" w:hAnsi="Arial"/>
          <w:sz w:val="16"/>
        </w:rPr>
        <w:t xml:space="preserve">. Still, </w:t>
      </w:r>
      <w:r w:rsidRPr="00297E1C">
        <w:rPr>
          <w:rFonts w:ascii="Arial" w:hAnsi="Arial"/>
          <w:bCs/>
          <w:sz w:val="24"/>
          <w:u w:val="single"/>
        </w:rPr>
        <w:t>the United States is the most significant barrier facing Chinese hegemony and aggression</w:t>
      </w:r>
      <w:r w:rsidRPr="00297E1C">
        <w:rPr>
          <w:rFonts w:ascii="Arial" w:eastAsia="MS Mincho" w:hAnsi="Arial"/>
          <w:sz w:val="16"/>
        </w:rPr>
        <w:t>.</w:t>
      </w:r>
    </w:p>
    <w:p w:rsidR="00115D9D" w:rsidRPr="00297E1C" w:rsidRDefault="00115D9D" w:rsidP="00115D9D">
      <w:pPr>
        <w:rPr>
          <w:rFonts w:ascii="Arial" w:eastAsia="MS Mincho" w:hAnsi="Arial"/>
          <w:sz w:val="16"/>
        </w:rPr>
      </w:pPr>
      <w:r w:rsidRPr="00297E1C">
        <w:rPr>
          <w:rFonts w:ascii="Arial" w:hAnsi="Arial"/>
          <w:bCs/>
          <w:sz w:val="24"/>
          <w:u w:val="single"/>
        </w:rPr>
        <w:t xml:space="preserve">Given the risks, </w:t>
      </w:r>
      <w:r w:rsidRPr="00297E1C">
        <w:rPr>
          <w:rFonts w:ascii="Arial" w:hAnsi="Arial"/>
          <w:bCs/>
          <w:sz w:val="24"/>
          <w:highlight w:val="yellow"/>
          <w:u w:val="single"/>
        </w:rPr>
        <w:t>the U</w:t>
      </w:r>
      <w:r w:rsidRPr="00297E1C">
        <w:rPr>
          <w:rFonts w:ascii="Arial" w:hAnsi="Arial"/>
          <w:bCs/>
          <w:sz w:val="24"/>
          <w:u w:val="single"/>
        </w:rPr>
        <w:t xml:space="preserve">nited </w:t>
      </w:r>
      <w:r w:rsidRPr="00297E1C">
        <w:rPr>
          <w:rFonts w:ascii="Arial" w:hAnsi="Arial"/>
          <w:bCs/>
          <w:sz w:val="24"/>
          <w:highlight w:val="yellow"/>
          <w:u w:val="single"/>
        </w:rPr>
        <w:t>S</w:t>
      </w:r>
      <w:r w:rsidRPr="00297E1C">
        <w:rPr>
          <w:rFonts w:ascii="Arial" w:hAnsi="Arial"/>
          <w:bCs/>
          <w:sz w:val="24"/>
          <w:u w:val="single"/>
        </w:rPr>
        <w:t xml:space="preserve">tates </w:t>
      </w:r>
      <w:r w:rsidRPr="00297E1C">
        <w:rPr>
          <w:rFonts w:ascii="Arial" w:hAnsi="Arial"/>
          <w:bCs/>
          <w:sz w:val="24"/>
          <w:highlight w:val="yellow"/>
          <w:u w:val="single"/>
        </w:rPr>
        <w:t>must</w:t>
      </w:r>
      <w:r w:rsidRPr="00297E1C">
        <w:rPr>
          <w:rFonts w:ascii="Arial" w:hAnsi="Arial"/>
          <w:bCs/>
          <w:sz w:val="24"/>
          <w:u w:val="single"/>
        </w:rPr>
        <w:t xml:space="preserve"> focus on </w:t>
      </w:r>
      <w:r w:rsidRPr="00297E1C">
        <w:rPr>
          <w:rFonts w:ascii="Arial" w:hAnsi="Arial"/>
          <w:bCs/>
          <w:sz w:val="24"/>
          <w:highlight w:val="yellow"/>
          <w:u w:val="single"/>
        </w:rPr>
        <w:t>restor</w:t>
      </w:r>
      <w:r w:rsidRPr="00297E1C">
        <w:rPr>
          <w:rFonts w:ascii="Arial" w:hAnsi="Arial"/>
          <w:bCs/>
          <w:sz w:val="24"/>
          <w:u w:val="single"/>
        </w:rPr>
        <w:t xml:space="preserve">ing </w:t>
      </w:r>
      <w:r w:rsidRPr="00297E1C">
        <w:rPr>
          <w:rFonts w:ascii="Arial" w:hAnsi="Arial"/>
          <w:bCs/>
          <w:sz w:val="24"/>
          <w:highlight w:val="yellow"/>
          <w:u w:val="single"/>
        </w:rPr>
        <w:t>its economic</w:t>
      </w:r>
      <w:r w:rsidRPr="00297E1C">
        <w:rPr>
          <w:rFonts w:ascii="Arial" w:hAnsi="Arial"/>
          <w:bCs/>
          <w:sz w:val="24"/>
          <w:u w:val="single"/>
        </w:rPr>
        <w:t xml:space="preserve"> and fiscal </w:t>
      </w:r>
      <w:r w:rsidRPr="00297E1C">
        <w:rPr>
          <w:rFonts w:ascii="Arial" w:hAnsi="Arial"/>
          <w:bCs/>
          <w:sz w:val="24"/>
          <w:highlight w:val="yellow"/>
          <w:u w:val="single"/>
        </w:rPr>
        <w:t>condition</w:t>
      </w:r>
      <w:r w:rsidRPr="00297E1C">
        <w:rPr>
          <w:rFonts w:ascii="Arial" w:hAnsi="Arial"/>
          <w:bCs/>
          <w:sz w:val="24"/>
          <w:u w:val="single"/>
        </w:rPr>
        <w:t xml:space="preserve"> while checking and </w:t>
      </w:r>
      <w:r w:rsidRPr="00297E1C">
        <w:rPr>
          <w:rFonts w:ascii="Arial" w:hAnsi="Arial"/>
          <w:b/>
          <w:iCs/>
          <w:sz w:val="24"/>
          <w:u w:val="single"/>
          <w:bdr w:val="single" w:sz="18" w:space="0" w:color="auto"/>
        </w:rPr>
        <w:t>managing the rise</w:t>
      </w:r>
      <w:r w:rsidRPr="00297E1C">
        <w:rPr>
          <w:rFonts w:ascii="Arial" w:hAnsi="Arial"/>
          <w:bCs/>
          <w:sz w:val="24"/>
          <w:u w:val="single"/>
        </w:rPr>
        <w:t xml:space="preserve"> of</w:t>
      </w:r>
      <w:r w:rsidRPr="00297E1C">
        <w:rPr>
          <w:rFonts w:ascii="Arial" w:eastAsia="MS Mincho" w:hAnsi="Arial"/>
          <w:sz w:val="16"/>
        </w:rPr>
        <w:t xml:space="preserve"> potential adversarial </w:t>
      </w:r>
      <w:r w:rsidRPr="00297E1C">
        <w:rPr>
          <w:rFonts w:ascii="Arial" w:hAnsi="Arial"/>
          <w:bCs/>
          <w:sz w:val="24"/>
          <w:u w:val="single"/>
        </w:rPr>
        <w:t>regional powers</w:t>
      </w:r>
      <w:r w:rsidRPr="00297E1C">
        <w:rPr>
          <w:rFonts w:ascii="Arial" w:eastAsia="MS Mincho" w:hAnsi="Arial"/>
          <w:sz w:val="16"/>
        </w:rPr>
        <w:t xml:space="preserve">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115D9D" w:rsidRPr="00297E1C" w:rsidRDefault="00115D9D" w:rsidP="00115D9D">
      <w:pPr>
        <w:rPr>
          <w:rFonts w:ascii="Arial" w:eastAsia="MS Mincho" w:hAnsi="Arial"/>
          <w:sz w:val="16"/>
        </w:rPr>
      </w:pPr>
    </w:p>
    <w:p w:rsidR="00115D9D" w:rsidRPr="00120457" w:rsidRDefault="00115D9D" w:rsidP="00115D9D">
      <w:pPr>
        <w:rPr>
          <w:rFonts w:ascii="Arial" w:eastAsia="Times New Roman" w:hAnsi="Arial"/>
          <w:b/>
          <w:bCs/>
          <w:iCs/>
          <w:sz w:val="24"/>
        </w:rPr>
      </w:pPr>
      <w:proofErr w:type="gramStart"/>
      <w:r>
        <w:rPr>
          <w:rFonts w:ascii="Arial" w:eastAsia="Times New Roman" w:hAnsi="Arial"/>
          <w:b/>
          <w:bCs/>
          <w:iCs/>
          <w:sz w:val="24"/>
        </w:rPr>
        <w:t>Extinction</w:t>
      </w:r>
      <w:r w:rsidRPr="00120457">
        <w:rPr>
          <w:rFonts w:ascii="Arial" w:eastAsia="Times New Roman" w:hAnsi="Arial"/>
          <w:b/>
          <w:bCs/>
          <w:iCs/>
          <w:sz w:val="24"/>
        </w:rPr>
        <w:t>.</w:t>
      </w:r>
      <w:proofErr w:type="gramEnd"/>
    </w:p>
    <w:p w:rsidR="00115D9D" w:rsidRPr="00120457" w:rsidRDefault="00115D9D" w:rsidP="00115D9D">
      <w:pPr>
        <w:rPr>
          <w:rFonts w:ascii="Arial" w:hAnsi="Arial"/>
        </w:rPr>
      </w:pPr>
      <w:proofErr w:type="spellStart"/>
      <w:r w:rsidRPr="00120457">
        <w:rPr>
          <w:rFonts w:ascii="Arial" w:hAnsi="Arial"/>
          <w:b/>
          <w:sz w:val="24"/>
          <w:szCs w:val="26"/>
        </w:rPr>
        <w:t>Burford</w:t>
      </w:r>
      <w:proofErr w:type="spellEnd"/>
      <w:r w:rsidRPr="00120457">
        <w:rPr>
          <w:rFonts w:ascii="Arial" w:hAnsi="Arial"/>
          <w:b/>
          <w:sz w:val="24"/>
          <w:szCs w:val="26"/>
        </w:rPr>
        <w:t xml:space="preserve"> 12</w:t>
      </w:r>
      <w:r w:rsidRPr="00120457">
        <w:rPr>
          <w:rFonts w:ascii="Arial" w:hAnsi="Arial"/>
        </w:rPr>
        <w:t xml:space="preserve"> </w:t>
      </w:r>
      <w:r w:rsidRPr="00120457">
        <w:rPr>
          <w:rFonts w:ascii="Arial" w:hAnsi="Arial"/>
          <w:sz w:val="16"/>
          <w:szCs w:val="16"/>
        </w:rPr>
        <w:t xml:space="preserve">– PhD candidate in </w:t>
      </w:r>
      <w:proofErr w:type="spellStart"/>
      <w:r w:rsidRPr="00120457">
        <w:rPr>
          <w:rFonts w:ascii="Arial" w:hAnsi="Arial"/>
          <w:sz w:val="16"/>
          <w:szCs w:val="16"/>
        </w:rPr>
        <w:t>Poli</w:t>
      </w:r>
      <w:proofErr w:type="spellEnd"/>
      <w:r w:rsidRPr="00120457">
        <w:rPr>
          <w:rFonts w:ascii="Arial" w:hAnsi="Arial"/>
          <w:sz w:val="16"/>
          <w:szCs w:val="16"/>
        </w:rPr>
        <w:t xml:space="preserve"> </w:t>
      </w:r>
      <w:proofErr w:type="spellStart"/>
      <w:r w:rsidRPr="00120457">
        <w:rPr>
          <w:rFonts w:ascii="Arial" w:hAnsi="Arial"/>
          <w:sz w:val="16"/>
          <w:szCs w:val="16"/>
        </w:rPr>
        <w:t>Sci</w:t>
      </w:r>
      <w:proofErr w:type="spellEnd"/>
      <w:r w:rsidRPr="00120457">
        <w:rPr>
          <w:rFonts w:ascii="Arial" w:hAnsi="Arial"/>
          <w:sz w:val="16"/>
          <w:szCs w:val="16"/>
        </w:rPr>
        <w:t xml:space="preserve"> @ University of Auckland [Lyndon </w:t>
      </w:r>
      <w:proofErr w:type="spellStart"/>
      <w:r w:rsidRPr="00120457">
        <w:rPr>
          <w:rFonts w:ascii="Arial" w:hAnsi="Arial"/>
          <w:sz w:val="16"/>
          <w:szCs w:val="16"/>
        </w:rPr>
        <w:t>Burford</w:t>
      </w:r>
      <w:proofErr w:type="spellEnd"/>
      <w:r w:rsidRPr="00120457">
        <w:rPr>
          <w:rFonts w:ascii="Arial" w:hAnsi="Arial"/>
          <w:sz w:val="16"/>
          <w:szCs w:val="16"/>
        </w:rPr>
        <w:t xml:space="preserve"> (New Zealand representatives on the Study Group on Countering the Proliferation of WMD in the Asia-Pacific region. This study group is hosted by the ASEAN Regional Forum.,) “No Such Thing as a Free Lunch,” </w:t>
      </w:r>
      <w:r w:rsidRPr="00120457">
        <w:rPr>
          <w:rFonts w:ascii="Arial" w:hAnsi="Arial"/>
          <w:sz w:val="16"/>
          <w:szCs w:val="16"/>
          <w:u w:val="single"/>
        </w:rPr>
        <w:t>The Nonproliferation Review</w:t>
      </w:r>
      <w:r w:rsidRPr="00120457">
        <w:rPr>
          <w:rFonts w:ascii="Arial" w:hAnsi="Arial"/>
          <w:sz w:val="16"/>
          <w:szCs w:val="16"/>
        </w:rPr>
        <w:t>, Volume 19, Issue 2, 2012, pg. 229-239</w:t>
      </w:r>
    </w:p>
    <w:p w:rsidR="00115D9D" w:rsidRPr="00120457" w:rsidRDefault="00115D9D" w:rsidP="00115D9D">
      <w:pPr>
        <w:rPr>
          <w:rFonts w:ascii="Arial" w:hAnsi="Arial"/>
          <w:sz w:val="10"/>
          <w:szCs w:val="10"/>
          <w:u w:val="single"/>
        </w:rPr>
      </w:pPr>
    </w:p>
    <w:p w:rsidR="00115D9D" w:rsidRDefault="00115D9D" w:rsidP="00115D9D">
      <w:pPr>
        <w:rPr>
          <w:rFonts w:ascii="Arial" w:hAnsi="Arial"/>
          <w:sz w:val="16"/>
        </w:rPr>
      </w:pPr>
      <w:r w:rsidRPr="00120457">
        <w:rPr>
          <w:rFonts w:ascii="Arial" w:hAnsi="Arial"/>
          <w:highlight w:val="yellow"/>
          <w:u w:val="single"/>
        </w:rPr>
        <w:t xml:space="preserve">Nuclear activities create inherent </w:t>
      </w:r>
      <w:r w:rsidRPr="00120457">
        <w:rPr>
          <w:rFonts w:ascii="Arial" w:hAnsi="Arial"/>
          <w:u w:val="single"/>
        </w:rPr>
        <w:t>security</w:t>
      </w:r>
      <w:r w:rsidRPr="00120457">
        <w:rPr>
          <w:rFonts w:ascii="Arial" w:hAnsi="Arial"/>
          <w:highlight w:val="yellow"/>
          <w:u w:val="single"/>
        </w:rPr>
        <w:t xml:space="preserve"> risks</w:t>
      </w:r>
      <w:r w:rsidRPr="00120457">
        <w:rPr>
          <w:rFonts w:ascii="Arial" w:hAnsi="Arial"/>
          <w:sz w:val="16"/>
          <w:highlight w:val="yellow"/>
        </w:rPr>
        <w:t>.</w:t>
      </w:r>
      <w:r w:rsidRPr="00120457">
        <w:rPr>
          <w:rFonts w:ascii="Arial" w:hAnsi="Arial"/>
          <w:sz w:val="16"/>
        </w:rPr>
        <w:t xml:space="preserve"> </w:t>
      </w:r>
      <w:r w:rsidRPr="00120457">
        <w:rPr>
          <w:rFonts w:ascii="Arial" w:hAnsi="Arial"/>
          <w:highlight w:val="yellow"/>
          <w:u w:val="single"/>
        </w:rPr>
        <w:t>Threats</w:t>
      </w:r>
      <w:r w:rsidRPr="00120457">
        <w:rPr>
          <w:rFonts w:ascii="Arial" w:hAnsi="Arial"/>
          <w:u w:val="single"/>
        </w:rPr>
        <w:t xml:space="preserve"> </w:t>
      </w:r>
      <w:r w:rsidRPr="00120457">
        <w:rPr>
          <w:rFonts w:ascii="Arial" w:hAnsi="Arial"/>
          <w:sz w:val="16"/>
          <w:szCs w:val="16"/>
        </w:rPr>
        <w:t>arising from military nuclear activities</w:t>
      </w:r>
      <w:r w:rsidRPr="00120457">
        <w:rPr>
          <w:rFonts w:ascii="Arial" w:hAnsi="Arial"/>
          <w:u w:val="single"/>
        </w:rPr>
        <w:t xml:space="preserve"> </w:t>
      </w:r>
      <w:r w:rsidRPr="00120457">
        <w:rPr>
          <w:rFonts w:ascii="Arial" w:hAnsi="Arial"/>
          <w:highlight w:val="yellow"/>
          <w:u w:val="single"/>
        </w:rPr>
        <w:t>include</w:t>
      </w:r>
      <w:r w:rsidRPr="00120457">
        <w:rPr>
          <w:rFonts w:ascii="Arial" w:hAnsi="Arial"/>
          <w:sz w:val="16"/>
        </w:rPr>
        <w:t xml:space="preserve">, among other things, the further dissemination or use of nuclear weapons—including limited or </w:t>
      </w:r>
      <w:r w:rsidRPr="00120457">
        <w:rPr>
          <w:rFonts w:ascii="Arial" w:hAnsi="Arial"/>
          <w:b/>
          <w:iCs/>
          <w:highlight w:val="yellow"/>
          <w:u w:val="single"/>
          <w:bdr w:val="single" w:sz="18" w:space="0" w:color="auto"/>
        </w:rPr>
        <w:t>full-scale nuclear war</w:t>
      </w:r>
      <w:r w:rsidRPr="00120457">
        <w:rPr>
          <w:rFonts w:ascii="Arial" w:hAnsi="Arial"/>
          <w:highlight w:val="yellow"/>
          <w:u w:val="single"/>
        </w:rPr>
        <w:t>,</w:t>
      </w:r>
      <w:r w:rsidRPr="00120457">
        <w:rPr>
          <w:rFonts w:ascii="Arial" w:hAnsi="Arial"/>
          <w:u w:val="single"/>
        </w:rPr>
        <w:t xml:space="preserve"> whether </w:t>
      </w:r>
      <w:r w:rsidRPr="00120457">
        <w:rPr>
          <w:rFonts w:ascii="Arial" w:hAnsi="Arial"/>
          <w:highlight w:val="yellow"/>
          <w:u w:val="single"/>
        </w:rPr>
        <w:t>accidental</w:t>
      </w:r>
      <w:r>
        <w:rPr>
          <w:rFonts w:ascii="Arial" w:hAnsi="Arial"/>
          <w:highlight w:val="yellow"/>
          <w:u w:val="single"/>
        </w:rPr>
        <w:t xml:space="preserve">, </w:t>
      </w:r>
      <w:r w:rsidRPr="00120457">
        <w:rPr>
          <w:rFonts w:ascii="Arial" w:hAnsi="Arial"/>
          <w:b/>
          <w:iCs/>
          <w:highlight w:val="yellow"/>
          <w:u w:val="single"/>
          <w:bdr w:val="single" w:sz="18" w:space="0" w:color="auto"/>
        </w:rPr>
        <w:t>miscalculated</w:t>
      </w:r>
      <w:r w:rsidRPr="00120457">
        <w:rPr>
          <w:rFonts w:ascii="Arial" w:hAnsi="Arial"/>
          <w:highlight w:val="yellow"/>
          <w:u w:val="single"/>
        </w:rPr>
        <w:t>, or intentional</w:t>
      </w:r>
      <w:r w:rsidRPr="00120457">
        <w:rPr>
          <w:rFonts w:ascii="Arial" w:hAnsi="Arial"/>
          <w:sz w:val="16"/>
        </w:rPr>
        <w:t>—</w:t>
      </w:r>
      <w:r w:rsidRPr="00120457">
        <w:rPr>
          <w:rFonts w:ascii="Arial" w:hAnsi="Arial"/>
          <w:u w:val="single"/>
        </w:rPr>
        <w:t xml:space="preserve">and </w:t>
      </w:r>
      <w:r w:rsidRPr="00120457">
        <w:rPr>
          <w:rFonts w:ascii="Arial" w:hAnsi="Arial"/>
          <w:sz w:val="16"/>
          <w:szCs w:val="16"/>
        </w:rPr>
        <w:t xml:space="preserve">nuclear or </w:t>
      </w:r>
      <w:r w:rsidRPr="00120457">
        <w:rPr>
          <w:rFonts w:ascii="Arial" w:hAnsi="Arial"/>
          <w:b/>
          <w:iCs/>
          <w:highlight w:val="yellow"/>
          <w:u w:val="single"/>
          <w:bdr w:val="single" w:sz="18" w:space="0" w:color="auto"/>
        </w:rPr>
        <w:t>radiological accidents or terrorism</w:t>
      </w:r>
      <w:r w:rsidRPr="00120457">
        <w:rPr>
          <w:rFonts w:ascii="Arial" w:hAnsi="Arial"/>
          <w:highlight w:val="yellow"/>
          <w:u w:val="single"/>
        </w:rPr>
        <w:t>, which</w:t>
      </w:r>
      <w:r w:rsidRPr="00120457">
        <w:rPr>
          <w:rFonts w:ascii="Arial" w:hAnsi="Arial"/>
          <w:sz w:val="16"/>
        </w:rPr>
        <w:t xml:space="preserve"> in extreme cases </w:t>
      </w:r>
      <w:r w:rsidRPr="00120457">
        <w:rPr>
          <w:rFonts w:ascii="Arial" w:hAnsi="Arial"/>
          <w:u w:val="single"/>
        </w:rPr>
        <w:t xml:space="preserve">may </w:t>
      </w:r>
      <w:r w:rsidRPr="00120457">
        <w:rPr>
          <w:rFonts w:ascii="Arial" w:hAnsi="Arial"/>
          <w:b/>
          <w:iCs/>
          <w:highlight w:val="yellow"/>
          <w:u w:val="single"/>
          <w:bdr w:val="single" w:sz="18" w:space="0" w:color="auto"/>
        </w:rPr>
        <w:t>lead to nuclear war</w:t>
      </w:r>
      <w:r w:rsidRPr="00120457">
        <w:rPr>
          <w:rFonts w:ascii="Arial" w:hAnsi="Arial"/>
          <w:sz w:val="16"/>
        </w:rPr>
        <w:t>.7 In the civilian sector, the 1986 Chernobyl and 2011 Fukushima disasters demonstrated that severe nuclear accidents might also threaten international security</w:t>
      </w:r>
      <w:r w:rsidRPr="00120457">
        <w:rPr>
          <w:rFonts w:ascii="Arial" w:hAnsi="Arial"/>
          <w:sz w:val="16"/>
          <w:szCs w:val="16"/>
        </w:rPr>
        <w:t>. Today,</w:t>
      </w:r>
      <w:r w:rsidRPr="00120457">
        <w:rPr>
          <w:rFonts w:ascii="Arial" w:hAnsi="Arial"/>
        </w:rPr>
        <w:t xml:space="preserve"> </w:t>
      </w:r>
      <w:r w:rsidRPr="00120457">
        <w:rPr>
          <w:rFonts w:ascii="Arial" w:hAnsi="Arial"/>
          <w:u w:val="single"/>
        </w:rPr>
        <w:t xml:space="preserve">nuclear </w:t>
      </w:r>
      <w:r w:rsidRPr="00120457">
        <w:rPr>
          <w:rFonts w:ascii="Arial" w:hAnsi="Arial"/>
          <w:highlight w:val="yellow"/>
          <w:u w:val="single"/>
        </w:rPr>
        <w:t>risks are increasing</w:t>
      </w:r>
      <w:r w:rsidRPr="00120457">
        <w:rPr>
          <w:rFonts w:ascii="Arial" w:hAnsi="Arial"/>
          <w:sz w:val="16"/>
          <w:highlight w:val="yellow"/>
        </w:rPr>
        <w:t xml:space="preserve"> </w:t>
      </w:r>
      <w:r w:rsidRPr="00120457">
        <w:rPr>
          <w:rFonts w:ascii="Arial" w:hAnsi="Arial"/>
          <w:highlight w:val="yellow"/>
          <w:u w:val="single"/>
        </w:rPr>
        <w:t>due to</w:t>
      </w:r>
      <w:r w:rsidRPr="00120457">
        <w:rPr>
          <w:rFonts w:ascii="Arial" w:hAnsi="Arial"/>
          <w:sz w:val="16"/>
        </w:rPr>
        <w:t xml:space="preserve"> a range of factors: </w:t>
      </w:r>
      <w:r w:rsidRPr="00120457">
        <w:rPr>
          <w:rFonts w:ascii="Arial" w:hAnsi="Arial"/>
          <w:sz w:val="16"/>
          <w:szCs w:val="16"/>
        </w:rPr>
        <w:t>the threat of</w:t>
      </w:r>
      <w:r w:rsidRPr="00120457">
        <w:rPr>
          <w:rFonts w:ascii="Arial" w:hAnsi="Arial"/>
        </w:rPr>
        <w:t xml:space="preserve"> </w:t>
      </w:r>
      <w:r w:rsidRPr="00120457">
        <w:rPr>
          <w:rFonts w:ascii="Arial" w:hAnsi="Arial"/>
          <w:sz w:val="16"/>
        </w:rPr>
        <w:t xml:space="preserve">further </w:t>
      </w:r>
      <w:r w:rsidRPr="00120457">
        <w:rPr>
          <w:rFonts w:ascii="Arial" w:hAnsi="Arial"/>
          <w:u w:val="single"/>
        </w:rPr>
        <w:t xml:space="preserve">nuclear </w:t>
      </w:r>
      <w:r w:rsidRPr="00120457">
        <w:rPr>
          <w:rFonts w:ascii="Arial" w:hAnsi="Arial"/>
          <w:highlight w:val="yellow"/>
          <w:u w:val="single"/>
        </w:rPr>
        <w:t>dissemination</w:t>
      </w:r>
      <w:r w:rsidRPr="00120457">
        <w:rPr>
          <w:rFonts w:ascii="Arial" w:hAnsi="Arial"/>
          <w:sz w:val="16"/>
          <w:highlight w:val="yellow"/>
        </w:rPr>
        <w:t>,</w:t>
      </w:r>
      <w:r w:rsidRPr="00120457">
        <w:rPr>
          <w:rFonts w:ascii="Arial" w:hAnsi="Arial"/>
          <w:sz w:val="16"/>
        </w:rPr>
        <w:t xml:space="preserve"> the development of a nuclear </w:t>
      </w:r>
      <w:r w:rsidRPr="00120457">
        <w:rPr>
          <w:rFonts w:ascii="Arial" w:hAnsi="Arial"/>
          <w:highlight w:val="yellow"/>
          <w:u w:val="single"/>
        </w:rPr>
        <w:t>arms race</w:t>
      </w:r>
      <w:r w:rsidRPr="00120457">
        <w:rPr>
          <w:rFonts w:ascii="Arial" w:hAnsi="Arial"/>
          <w:sz w:val="16"/>
        </w:rPr>
        <w:t xml:space="preserve"> in South Asia, the growth of dual-use industries and strategic trade flows, </w:t>
      </w:r>
      <w:r w:rsidRPr="00120457">
        <w:rPr>
          <w:rFonts w:ascii="Arial" w:hAnsi="Arial"/>
          <w:highlight w:val="yellow"/>
          <w:u w:val="single"/>
        </w:rPr>
        <w:t>and</w:t>
      </w:r>
      <w:r w:rsidRPr="00120457">
        <w:rPr>
          <w:rFonts w:ascii="Arial" w:hAnsi="Arial"/>
          <w:u w:val="single"/>
        </w:rPr>
        <w:t xml:space="preserve"> </w:t>
      </w:r>
      <w:r w:rsidRPr="00120457">
        <w:rPr>
          <w:rFonts w:ascii="Arial" w:hAnsi="Arial"/>
          <w:sz w:val="16"/>
          <w:szCs w:val="16"/>
        </w:rPr>
        <w:t>the potential</w:t>
      </w:r>
      <w:r w:rsidRPr="00120457">
        <w:rPr>
          <w:rFonts w:ascii="Arial" w:hAnsi="Arial"/>
        </w:rPr>
        <w:t xml:space="preserve"> </w:t>
      </w:r>
      <w:r w:rsidRPr="00120457">
        <w:rPr>
          <w:rFonts w:ascii="Arial" w:hAnsi="Arial"/>
          <w:sz w:val="16"/>
          <w:szCs w:val="16"/>
        </w:rPr>
        <w:t>horizontal and vertical</w:t>
      </w:r>
      <w:r w:rsidRPr="00120457">
        <w:rPr>
          <w:rFonts w:ascii="Arial" w:hAnsi="Arial"/>
          <w:u w:val="single"/>
        </w:rPr>
        <w:t xml:space="preserve"> </w:t>
      </w:r>
      <w:r w:rsidRPr="00120457">
        <w:rPr>
          <w:rFonts w:ascii="Arial" w:hAnsi="Arial"/>
          <w:highlight w:val="yellow"/>
          <w:u w:val="single"/>
        </w:rPr>
        <w:t>expansion of</w:t>
      </w:r>
      <w:r w:rsidRPr="00120457">
        <w:rPr>
          <w:rFonts w:ascii="Arial" w:hAnsi="Arial"/>
          <w:u w:val="single"/>
        </w:rPr>
        <w:t xml:space="preserve"> nuclear </w:t>
      </w:r>
      <w:r w:rsidRPr="00120457">
        <w:rPr>
          <w:rFonts w:ascii="Arial" w:hAnsi="Arial"/>
          <w:highlight w:val="yellow"/>
          <w:u w:val="single"/>
        </w:rPr>
        <w:t>energy programs</w:t>
      </w:r>
      <w:r w:rsidRPr="00120457">
        <w:rPr>
          <w:rFonts w:ascii="Arial" w:hAnsi="Arial"/>
          <w:sz w:val="16"/>
        </w:rPr>
        <w:t xml:space="preserve">. The nature of these </w:t>
      </w:r>
      <w:r w:rsidRPr="00120457">
        <w:rPr>
          <w:rFonts w:ascii="Arial" w:hAnsi="Arial"/>
          <w:u w:val="single"/>
        </w:rPr>
        <w:t>risks transcends</w:t>
      </w:r>
      <w:r w:rsidRPr="00120457">
        <w:rPr>
          <w:rFonts w:ascii="Arial" w:hAnsi="Arial"/>
          <w:sz w:val="16"/>
          <w:szCs w:val="16"/>
        </w:rPr>
        <w:t xml:space="preserve"> national</w:t>
      </w:r>
      <w:r w:rsidRPr="00120457">
        <w:rPr>
          <w:rFonts w:ascii="Arial" w:hAnsi="Arial"/>
          <w:u w:val="single"/>
        </w:rPr>
        <w:t xml:space="preserve"> borders</w:t>
      </w:r>
      <w:r w:rsidRPr="00120457">
        <w:rPr>
          <w:rFonts w:ascii="Arial" w:hAnsi="Arial"/>
          <w:sz w:val="16"/>
        </w:rPr>
        <w:t xml:space="preserve">. As a result, nuclear risks cannot be addressed effectively by a single powerful state, or even a coalition of committed states. </w:t>
      </w:r>
      <w:r w:rsidRPr="00120457">
        <w:rPr>
          <w:rFonts w:ascii="Arial" w:hAnsi="Arial"/>
          <w:highlight w:val="yellow"/>
          <w:u w:val="single"/>
        </w:rPr>
        <w:t>The weakest link</w:t>
      </w:r>
      <w:r w:rsidRPr="00120457">
        <w:rPr>
          <w:rFonts w:ascii="Arial" w:hAnsi="Arial"/>
          <w:u w:val="single"/>
        </w:rPr>
        <w:t xml:space="preserve"> </w:t>
      </w:r>
      <w:r w:rsidRPr="00120457">
        <w:rPr>
          <w:rFonts w:ascii="Arial" w:hAnsi="Arial"/>
          <w:sz w:val="16"/>
          <w:szCs w:val="16"/>
        </w:rPr>
        <w:t>in the chain</w:t>
      </w:r>
      <w:r w:rsidRPr="00120457">
        <w:rPr>
          <w:rFonts w:ascii="Arial" w:hAnsi="Arial"/>
          <w:u w:val="single"/>
        </w:rPr>
        <w:t xml:space="preserve"> </w:t>
      </w:r>
      <w:r w:rsidRPr="00120457">
        <w:rPr>
          <w:rFonts w:ascii="Arial" w:hAnsi="Arial"/>
          <w:highlight w:val="yellow"/>
          <w:u w:val="single"/>
        </w:rPr>
        <w:t xml:space="preserve">undermines </w:t>
      </w:r>
      <w:r w:rsidRPr="00120457">
        <w:rPr>
          <w:rFonts w:ascii="Arial" w:hAnsi="Arial"/>
          <w:u w:val="single"/>
        </w:rPr>
        <w:t xml:space="preserve">the security of </w:t>
      </w:r>
      <w:r w:rsidRPr="00120457">
        <w:rPr>
          <w:rFonts w:ascii="Arial" w:hAnsi="Arial"/>
          <w:highlight w:val="yellow"/>
          <w:u w:val="single"/>
        </w:rPr>
        <w:t>all</w:t>
      </w:r>
      <w:r w:rsidRPr="00120457">
        <w:rPr>
          <w:rFonts w:ascii="Arial" w:hAnsi="Arial"/>
          <w:u w:val="single"/>
        </w:rPr>
        <w:t xml:space="preserve"> </w:t>
      </w:r>
      <w:r w:rsidRPr="00120457">
        <w:rPr>
          <w:rFonts w:ascii="Arial" w:hAnsi="Arial"/>
          <w:sz w:val="16"/>
          <w:szCs w:val="16"/>
        </w:rPr>
        <w:t>countries, so</w:t>
      </w:r>
      <w:r w:rsidRPr="00120457">
        <w:rPr>
          <w:rFonts w:ascii="Arial" w:hAnsi="Arial"/>
          <w:u w:val="single"/>
        </w:rPr>
        <w:t xml:space="preserve"> </w:t>
      </w:r>
      <w:r w:rsidRPr="00120457">
        <w:rPr>
          <w:rFonts w:ascii="Arial" w:hAnsi="Arial"/>
          <w:highlight w:val="yellow"/>
          <w:u w:val="single"/>
        </w:rPr>
        <w:t>maintaining</w:t>
      </w:r>
      <w:r w:rsidRPr="00120457">
        <w:rPr>
          <w:rFonts w:ascii="Arial" w:hAnsi="Arial"/>
          <w:sz w:val="16"/>
          <w:szCs w:val="16"/>
        </w:rPr>
        <w:t xml:space="preserve"> international</w:t>
      </w:r>
      <w:r w:rsidRPr="00120457">
        <w:rPr>
          <w:rFonts w:ascii="Arial" w:hAnsi="Arial"/>
          <w:u w:val="single"/>
        </w:rPr>
        <w:t xml:space="preserve"> </w:t>
      </w:r>
      <w:r w:rsidRPr="00120457">
        <w:rPr>
          <w:rFonts w:ascii="Arial" w:hAnsi="Arial"/>
          <w:highlight w:val="yellow"/>
          <w:u w:val="single"/>
        </w:rPr>
        <w:t xml:space="preserve">security </w:t>
      </w:r>
      <w:r w:rsidRPr="00120457">
        <w:rPr>
          <w:rFonts w:ascii="Arial" w:hAnsi="Arial"/>
          <w:b/>
          <w:iCs/>
          <w:highlight w:val="yellow"/>
          <w:u w:val="single"/>
          <w:bdr w:val="single" w:sz="18" w:space="0" w:color="auto"/>
        </w:rPr>
        <w:t>requires all</w:t>
      </w:r>
      <w:r w:rsidRPr="00120457">
        <w:rPr>
          <w:rFonts w:ascii="Arial" w:hAnsi="Arial"/>
          <w:b/>
          <w:iCs/>
          <w:u w:val="single"/>
          <w:bdr w:val="single" w:sz="18" w:space="0" w:color="auto"/>
        </w:rPr>
        <w:t xml:space="preserve"> countries</w:t>
      </w:r>
      <w:r w:rsidRPr="00120457">
        <w:rPr>
          <w:rFonts w:ascii="Arial" w:hAnsi="Arial"/>
          <w:u w:val="single"/>
        </w:rPr>
        <w:t xml:space="preserve"> </w:t>
      </w:r>
      <w:r w:rsidRPr="00120457">
        <w:rPr>
          <w:rFonts w:ascii="Arial" w:hAnsi="Arial"/>
          <w:highlight w:val="yellow"/>
          <w:u w:val="single"/>
        </w:rPr>
        <w:t>to support</w:t>
      </w:r>
      <w:r w:rsidRPr="00120457">
        <w:rPr>
          <w:rFonts w:ascii="Arial" w:hAnsi="Arial"/>
          <w:u w:val="single"/>
        </w:rPr>
        <w:t xml:space="preserve"> nuclear </w:t>
      </w:r>
      <w:r w:rsidRPr="00120457">
        <w:rPr>
          <w:rFonts w:ascii="Arial" w:hAnsi="Arial"/>
          <w:highlight w:val="yellow"/>
          <w:u w:val="single"/>
        </w:rPr>
        <w:t>control</w:t>
      </w:r>
      <w:r w:rsidRPr="00120457">
        <w:rPr>
          <w:rFonts w:ascii="Arial" w:hAnsi="Arial"/>
          <w:u w:val="single"/>
        </w:rPr>
        <w:t xml:space="preserve"> efforts</w:t>
      </w:r>
      <w:r w:rsidRPr="00120457">
        <w:rPr>
          <w:rFonts w:ascii="Arial" w:hAnsi="Arial"/>
          <w:sz w:val="16"/>
        </w:rPr>
        <w:t>.</w:t>
      </w:r>
    </w:p>
    <w:p w:rsidR="00115D9D" w:rsidRDefault="00115D9D" w:rsidP="00115D9D">
      <w:pPr>
        <w:rPr>
          <w:rFonts w:ascii="Arial" w:hAnsi="Arial"/>
          <w:sz w:val="16"/>
        </w:rPr>
      </w:pPr>
    </w:p>
    <w:p w:rsidR="00115D9D" w:rsidRPr="00120457" w:rsidRDefault="00115D9D" w:rsidP="00115D9D">
      <w:pPr>
        <w:rPr>
          <w:rFonts w:ascii="Arial" w:eastAsia="Times New Roman" w:hAnsi="Arial"/>
          <w:b/>
          <w:bCs/>
          <w:iCs/>
          <w:sz w:val="24"/>
        </w:rPr>
      </w:pPr>
      <w:r w:rsidRPr="00120457">
        <w:rPr>
          <w:rFonts w:ascii="Arial" w:eastAsia="Times New Roman" w:hAnsi="Arial"/>
          <w:b/>
          <w:bCs/>
          <w:iCs/>
          <w:sz w:val="24"/>
        </w:rPr>
        <w:t>Tea party influence causes strikes on Iran.</w:t>
      </w:r>
    </w:p>
    <w:p w:rsidR="00115D9D" w:rsidRPr="00120457" w:rsidRDefault="00115D9D" w:rsidP="00115D9D">
      <w:pPr>
        <w:rPr>
          <w:rFonts w:ascii="Arial" w:hAnsi="Arial"/>
        </w:rPr>
      </w:pPr>
      <w:r w:rsidRPr="00120457">
        <w:rPr>
          <w:rFonts w:ascii="Arial" w:hAnsi="Arial"/>
          <w:b/>
          <w:sz w:val="24"/>
          <w:szCs w:val="26"/>
        </w:rPr>
        <w:t>Mead 11</w:t>
      </w:r>
      <w:r w:rsidRPr="00120457">
        <w:rPr>
          <w:rFonts w:ascii="Arial" w:hAnsi="Arial"/>
        </w:rPr>
        <w:t xml:space="preserve"> </w:t>
      </w:r>
      <w:r w:rsidRPr="00120457">
        <w:rPr>
          <w:rFonts w:ascii="Arial" w:hAnsi="Arial"/>
          <w:sz w:val="16"/>
          <w:szCs w:val="16"/>
        </w:rPr>
        <w:t xml:space="preserve">– Professor of Foreign Affairs and the Humanities @ Bard College [Walter Russell Mead, “The Tea Party and American Foreign Policy: What Populism Means for Globalism,” </w:t>
      </w:r>
      <w:r w:rsidRPr="00120457">
        <w:rPr>
          <w:rFonts w:ascii="Arial" w:hAnsi="Arial"/>
          <w:sz w:val="16"/>
          <w:szCs w:val="16"/>
          <w:u w:val="single"/>
        </w:rPr>
        <w:t>Foreign Affairs</w:t>
      </w:r>
      <w:r w:rsidRPr="00120457">
        <w:rPr>
          <w:rFonts w:ascii="Arial" w:hAnsi="Arial"/>
          <w:sz w:val="16"/>
          <w:szCs w:val="16"/>
        </w:rPr>
        <w:t>, March/April 2011Volume 9o • Number 2</w:t>
      </w:r>
    </w:p>
    <w:p w:rsidR="00115D9D" w:rsidRPr="00120457" w:rsidRDefault="00115D9D" w:rsidP="00115D9D">
      <w:pPr>
        <w:rPr>
          <w:rFonts w:ascii="Arial" w:hAnsi="Arial"/>
          <w:sz w:val="16"/>
          <w:szCs w:val="16"/>
        </w:rPr>
      </w:pPr>
    </w:p>
    <w:p w:rsidR="00115D9D" w:rsidRPr="00120457" w:rsidRDefault="00115D9D" w:rsidP="00115D9D">
      <w:pPr>
        <w:widowControl w:val="0"/>
        <w:autoSpaceDE w:val="0"/>
        <w:autoSpaceDN w:val="0"/>
        <w:adjustRightInd w:val="0"/>
        <w:rPr>
          <w:rFonts w:ascii="Arial" w:hAnsi="Arial"/>
          <w:color w:val="231F20"/>
          <w:sz w:val="16"/>
        </w:rPr>
      </w:pPr>
      <w:r w:rsidRPr="00120457">
        <w:rPr>
          <w:rFonts w:ascii="Arial" w:hAnsi="Arial"/>
          <w:color w:val="231F20"/>
          <w:u w:val="single"/>
        </w:rPr>
        <w:t xml:space="preserve">Any increase in </w:t>
      </w:r>
      <w:proofErr w:type="spellStart"/>
      <w:r w:rsidRPr="00120457">
        <w:rPr>
          <w:rFonts w:ascii="Arial" w:hAnsi="Arial"/>
          <w:color w:val="231F20"/>
          <w:u w:val="single"/>
        </w:rPr>
        <w:t>Jacksonian</w:t>
      </w:r>
      <w:proofErr w:type="spellEnd"/>
      <w:r w:rsidRPr="00120457">
        <w:rPr>
          <w:rFonts w:ascii="Arial" w:hAnsi="Arial"/>
          <w:color w:val="231F20"/>
          <w:u w:val="single"/>
        </w:rPr>
        <w:t xml:space="preserve"> political strength makes a </w:t>
      </w:r>
      <w:r w:rsidRPr="00120457">
        <w:rPr>
          <w:rFonts w:ascii="Arial" w:hAnsi="Arial"/>
          <w:b/>
          <w:iCs/>
          <w:u w:val="single"/>
          <w:bdr w:val="single" w:sz="18" w:space="0" w:color="auto"/>
        </w:rPr>
        <w:t>military response</w:t>
      </w:r>
      <w:r w:rsidRPr="00120457">
        <w:rPr>
          <w:rFonts w:ascii="Arial" w:hAnsi="Arial"/>
          <w:color w:val="231F20"/>
          <w:u w:val="single"/>
        </w:rPr>
        <w:t xml:space="preserve"> to the Iranian nuclear program more likely</w:t>
      </w:r>
      <w:r w:rsidRPr="00120457">
        <w:rPr>
          <w:rFonts w:ascii="Arial" w:hAnsi="Arial"/>
          <w:color w:val="231F20"/>
          <w:sz w:val="16"/>
        </w:rPr>
        <w:t xml:space="preserve">. Although the public’s reaction to the progress of North Korea’s nuclear program has been relatively mild, </w:t>
      </w:r>
      <w:r w:rsidRPr="00120457">
        <w:rPr>
          <w:rFonts w:ascii="Arial" w:hAnsi="Arial"/>
          <w:color w:val="231F20"/>
          <w:u w:val="single"/>
        </w:rPr>
        <w:t>recent polls show that</w:t>
      </w:r>
      <w:r w:rsidRPr="00120457">
        <w:rPr>
          <w:rFonts w:ascii="Arial" w:hAnsi="Arial"/>
          <w:color w:val="231F20"/>
          <w:sz w:val="16"/>
        </w:rPr>
        <w:t xml:space="preserve"> up to 64 percent of </w:t>
      </w:r>
      <w:r w:rsidRPr="00120457">
        <w:rPr>
          <w:rFonts w:ascii="Arial" w:hAnsi="Arial"/>
          <w:color w:val="231F20"/>
          <w:highlight w:val="yellow"/>
          <w:u w:val="single"/>
        </w:rPr>
        <w:t>the</w:t>
      </w:r>
      <w:r w:rsidRPr="00120457">
        <w:rPr>
          <w:rFonts w:ascii="Arial" w:hAnsi="Arial"/>
          <w:color w:val="231F20"/>
          <w:u w:val="single"/>
        </w:rPr>
        <w:t xml:space="preserve"> U.S. </w:t>
      </w:r>
      <w:r w:rsidRPr="00120457">
        <w:rPr>
          <w:rFonts w:ascii="Arial" w:hAnsi="Arial"/>
          <w:color w:val="231F20"/>
          <w:highlight w:val="yellow"/>
          <w:u w:val="single"/>
        </w:rPr>
        <w:t>public favors</w:t>
      </w:r>
      <w:r w:rsidRPr="00120457">
        <w:rPr>
          <w:rFonts w:ascii="Arial" w:hAnsi="Arial"/>
          <w:color w:val="231F20"/>
          <w:u w:val="single"/>
        </w:rPr>
        <w:t xml:space="preserve"> military </w:t>
      </w:r>
      <w:r w:rsidRPr="00120457">
        <w:rPr>
          <w:rFonts w:ascii="Arial" w:hAnsi="Arial"/>
          <w:color w:val="231F20"/>
          <w:highlight w:val="yellow"/>
          <w:u w:val="single"/>
        </w:rPr>
        <w:t>strikes to end the</w:t>
      </w:r>
      <w:r w:rsidRPr="00120457">
        <w:rPr>
          <w:rFonts w:ascii="Arial" w:hAnsi="Arial"/>
          <w:color w:val="231F20"/>
          <w:u w:val="single"/>
        </w:rPr>
        <w:t xml:space="preserve"> Iranian </w:t>
      </w:r>
      <w:r w:rsidRPr="00120457">
        <w:rPr>
          <w:rFonts w:ascii="Arial" w:hAnsi="Arial"/>
          <w:color w:val="231F20"/>
          <w:highlight w:val="yellow"/>
          <w:u w:val="single"/>
        </w:rPr>
        <w:t>nuclear</w:t>
      </w:r>
      <w:r w:rsidRPr="00120457">
        <w:rPr>
          <w:rFonts w:ascii="Arial" w:hAnsi="Arial"/>
          <w:color w:val="231F20"/>
          <w:sz w:val="16"/>
          <w:highlight w:val="yellow"/>
        </w:rPr>
        <w:t xml:space="preserve"> </w:t>
      </w:r>
      <w:r w:rsidRPr="00120457">
        <w:rPr>
          <w:rFonts w:ascii="Arial" w:hAnsi="Arial"/>
          <w:color w:val="231F20"/>
          <w:highlight w:val="yellow"/>
          <w:u w:val="single"/>
        </w:rPr>
        <w:t>program</w:t>
      </w:r>
      <w:r w:rsidRPr="00120457">
        <w:rPr>
          <w:rFonts w:ascii="Arial" w:hAnsi="Arial"/>
          <w:color w:val="231F20"/>
          <w:sz w:val="16"/>
          <w:highlight w:val="yellow"/>
        </w:rPr>
        <w:t>.</w:t>
      </w:r>
      <w:r w:rsidRPr="00120457">
        <w:rPr>
          <w:rFonts w:ascii="Arial" w:hAnsi="Arial"/>
          <w:color w:val="231F20"/>
          <w:sz w:val="16"/>
        </w:rPr>
        <w:t xml:space="preserve"> </w:t>
      </w:r>
      <w:r w:rsidRPr="00120457">
        <w:rPr>
          <w:rFonts w:ascii="Arial" w:hAnsi="Arial"/>
          <w:color w:val="231F20"/>
          <w:u w:val="single"/>
        </w:rPr>
        <w:t xml:space="preserve">Deep public </w:t>
      </w:r>
      <w:r w:rsidRPr="00120457">
        <w:rPr>
          <w:rFonts w:ascii="Arial" w:hAnsi="Arial"/>
          <w:color w:val="231F20"/>
          <w:highlight w:val="yellow"/>
          <w:u w:val="single"/>
        </w:rPr>
        <w:t>concerns over oil</w:t>
      </w:r>
      <w:r w:rsidRPr="00120457">
        <w:rPr>
          <w:rFonts w:ascii="Arial" w:hAnsi="Arial"/>
          <w:color w:val="231F20"/>
          <w:u w:val="single"/>
        </w:rPr>
        <w:t xml:space="preserve"> and Israel, combined with</w:t>
      </w:r>
      <w:r w:rsidRPr="00120457">
        <w:rPr>
          <w:rFonts w:ascii="Arial" w:hAnsi="Arial"/>
          <w:color w:val="231F20"/>
          <w:sz w:val="16"/>
        </w:rPr>
        <w:t xml:space="preserve"> </w:t>
      </w:r>
      <w:r w:rsidRPr="00120457">
        <w:rPr>
          <w:rFonts w:ascii="Arial" w:hAnsi="Arial"/>
          <w:color w:val="231F20"/>
          <w:u w:val="single"/>
        </w:rPr>
        <w:t>memories of the</w:t>
      </w:r>
      <w:r w:rsidRPr="00120457">
        <w:rPr>
          <w:rFonts w:ascii="Arial" w:hAnsi="Arial"/>
          <w:color w:val="231F20"/>
          <w:sz w:val="16"/>
        </w:rPr>
        <w:t xml:space="preserve"> 1979 Iranian </w:t>
      </w:r>
      <w:r w:rsidRPr="00120457">
        <w:rPr>
          <w:rFonts w:ascii="Arial" w:hAnsi="Arial"/>
          <w:color w:val="231F20"/>
          <w:u w:val="single"/>
        </w:rPr>
        <w:t>hostage crisis</w:t>
      </w:r>
      <w:r w:rsidRPr="00120457">
        <w:rPr>
          <w:rFonts w:ascii="Arial" w:hAnsi="Arial"/>
          <w:color w:val="231F20"/>
          <w:sz w:val="16"/>
        </w:rPr>
        <w:t xml:space="preserve"> among older Americans, </w:t>
      </w:r>
      <w:r w:rsidRPr="00120457">
        <w:rPr>
          <w:rFonts w:ascii="Arial" w:hAnsi="Arial"/>
          <w:color w:val="231F20"/>
          <w:u w:val="single"/>
        </w:rPr>
        <w:t>p</w:t>
      </w:r>
      <w:r w:rsidRPr="00120457">
        <w:rPr>
          <w:rFonts w:ascii="Arial" w:hAnsi="Arial"/>
          <w:color w:val="231F20"/>
          <w:highlight w:val="yellow"/>
          <w:u w:val="single"/>
        </w:rPr>
        <w:t xml:space="preserve">ut Iran’s nuclear program in </w:t>
      </w:r>
      <w:proofErr w:type="spellStart"/>
      <w:r w:rsidRPr="00120457">
        <w:rPr>
          <w:rFonts w:ascii="Arial" w:hAnsi="Arial"/>
          <w:color w:val="231F20"/>
          <w:highlight w:val="yellow"/>
          <w:u w:val="single"/>
        </w:rPr>
        <w:t>Jacksonians</w:t>
      </w:r>
      <w:proofErr w:type="spellEnd"/>
      <w:r w:rsidRPr="00120457">
        <w:rPr>
          <w:rFonts w:ascii="Arial" w:hAnsi="Arial"/>
          <w:color w:val="231F20"/>
          <w:highlight w:val="yellow"/>
          <w:u w:val="single"/>
        </w:rPr>
        <w:t xml:space="preserve">’ </w:t>
      </w:r>
      <w:r w:rsidRPr="00120457">
        <w:rPr>
          <w:rFonts w:ascii="Arial" w:hAnsi="Arial"/>
          <w:b/>
          <w:iCs/>
          <w:highlight w:val="yellow"/>
          <w:u w:val="single"/>
          <w:bdr w:val="single" w:sz="18" w:space="0" w:color="auto"/>
        </w:rPr>
        <w:t>cross hairs</w:t>
      </w:r>
      <w:r w:rsidRPr="00120457">
        <w:rPr>
          <w:rFonts w:ascii="Arial" w:hAnsi="Arial"/>
          <w:color w:val="231F20"/>
          <w:sz w:val="16"/>
        </w:rPr>
        <w:t>. Polls show that more than 50 percent of the public believes the United States should defend Israel against Iran—even if Israel sets off hostilities by launching the first strike</w:t>
      </w:r>
      <w:r w:rsidRPr="00120457">
        <w:rPr>
          <w:rFonts w:ascii="Arial" w:hAnsi="Arial"/>
          <w:color w:val="231F20"/>
          <w:sz w:val="16"/>
          <w:highlight w:val="yellow"/>
        </w:rPr>
        <w:t xml:space="preserve">. </w:t>
      </w:r>
      <w:r w:rsidRPr="00120457">
        <w:rPr>
          <w:rFonts w:ascii="Arial" w:hAnsi="Arial"/>
          <w:color w:val="231F20"/>
          <w:highlight w:val="yellow"/>
          <w:u w:val="single"/>
        </w:rPr>
        <w:t>Many</w:t>
      </w:r>
      <w:r w:rsidRPr="00120457">
        <w:rPr>
          <w:rFonts w:ascii="Arial" w:hAnsi="Arial"/>
          <w:color w:val="231F20"/>
          <w:u w:val="single"/>
        </w:rPr>
        <w:t xml:space="preserve"> U.S. </w:t>
      </w:r>
      <w:r w:rsidRPr="00120457">
        <w:rPr>
          <w:rFonts w:ascii="Arial" w:hAnsi="Arial"/>
          <w:color w:val="231F20"/>
          <w:highlight w:val="yellow"/>
          <w:u w:val="single"/>
        </w:rPr>
        <w:t>presidents have been dragged</w:t>
      </w:r>
      <w:r w:rsidRPr="00120457">
        <w:rPr>
          <w:rFonts w:ascii="Arial" w:hAnsi="Arial"/>
          <w:color w:val="231F20"/>
          <w:sz w:val="16"/>
          <w:highlight w:val="yellow"/>
        </w:rPr>
        <w:t xml:space="preserve"> </w:t>
      </w:r>
      <w:r w:rsidRPr="00120457">
        <w:rPr>
          <w:rFonts w:ascii="Arial" w:hAnsi="Arial"/>
          <w:color w:val="231F20"/>
          <w:highlight w:val="yellow"/>
          <w:u w:val="single"/>
        </w:rPr>
        <w:t>into war reluctantly by aroused</w:t>
      </w:r>
      <w:r w:rsidRPr="00120457">
        <w:rPr>
          <w:rFonts w:ascii="Arial" w:hAnsi="Arial"/>
          <w:color w:val="231F20"/>
          <w:u w:val="single"/>
        </w:rPr>
        <w:t xml:space="preserve"> public </w:t>
      </w:r>
      <w:r w:rsidRPr="00120457">
        <w:rPr>
          <w:rFonts w:ascii="Arial" w:hAnsi="Arial"/>
          <w:color w:val="231F20"/>
          <w:highlight w:val="yellow"/>
          <w:u w:val="single"/>
        </w:rPr>
        <w:t>opinion;</w:t>
      </w:r>
      <w:r w:rsidRPr="00120457">
        <w:rPr>
          <w:rFonts w:ascii="Arial" w:hAnsi="Arial"/>
          <w:color w:val="231F20"/>
          <w:u w:val="single"/>
        </w:rPr>
        <w:t xml:space="preserve"> </w:t>
      </w:r>
      <w:r w:rsidRPr="00120457">
        <w:rPr>
          <w:rFonts w:ascii="Arial" w:hAnsi="Arial"/>
          <w:color w:val="231F20"/>
          <w:highlight w:val="yellow"/>
          <w:u w:val="single"/>
        </w:rPr>
        <w:t>to the degree that</w:t>
      </w:r>
      <w:r w:rsidRPr="00120457">
        <w:rPr>
          <w:rFonts w:ascii="Arial" w:hAnsi="Arial"/>
          <w:color w:val="231F20"/>
          <w:sz w:val="16"/>
          <w:highlight w:val="yellow"/>
        </w:rPr>
        <w:t xml:space="preserve"> </w:t>
      </w:r>
      <w:r w:rsidRPr="00120457">
        <w:rPr>
          <w:rFonts w:ascii="Arial" w:hAnsi="Arial"/>
          <w:color w:val="231F20"/>
          <w:highlight w:val="yellow"/>
          <w:u w:val="single"/>
        </w:rPr>
        <w:t xml:space="preserve">Congress and the public are influenced by </w:t>
      </w:r>
      <w:proofErr w:type="spellStart"/>
      <w:r w:rsidRPr="00120457">
        <w:rPr>
          <w:rFonts w:ascii="Arial" w:hAnsi="Arial"/>
          <w:color w:val="231F20"/>
          <w:highlight w:val="yellow"/>
          <w:u w:val="single"/>
        </w:rPr>
        <w:t>Jacksonian</w:t>
      </w:r>
      <w:proofErr w:type="spellEnd"/>
      <w:r w:rsidRPr="00120457">
        <w:rPr>
          <w:rFonts w:ascii="Arial" w:hAnsi="Arial"/>
          <w:color w:val="231F20"/>
          <w:highlight w:val="yellow"/>
          <w:u w:val="single"/>
        </w:rPr>
        <w:t xml:space="preserve"> ideas, a president who allows Iran to get</w:t>
      </w:r>
      <w:r w:rsidRPr="00120457">
        <w:rPr>
          <w:rFonts w:ascii="Arial" w:hAnsi="Arial"/>
          <w:color w:val="231F20"/>
          <w:u w:val="single"/>
        </w:rPr>
        <w:t xml:space="preserve"> nuclear </w:t>
      </w:r>
      <w:r w:rsidRPr="00120457">
        <w:rPr>
          <w:rFonts w:ascii="Arial" w:hAnsi="Arial"/>
          <w:color w:val="231F20"/>
          <w:highlight w:val="yellow"/>
          <w:u w:val="single"/>
        </w:rPr>
        <w:t>weapons without</w:t>
      </w:r>
      <w:r w:rsidRPr="00120457">
        <w:rPr>
          <w:rFonts w:ascii="Arial" w:hAnsi="Arial"/>
          <w:color w:val="231F20"/>
          <w:u w:val="single"/>
        </w:rPr>
        <w:t xml:space="preserve"> using </w:t>
      </w:r>
      <w:r w:rsidRPr="00120457">
        <w:rPr>
          <w:rFonts w:ascii="Arial" w:hAnsi="Arial"/>
          <w:color w:val="231F20"/>
          <w:highlight w:val="yellow"/>
          <w:u w:val="single"/>
        </w:rPr>
        <w:t>military action to</w:t>
      </w:r>
      <w:r w:rsidRPr="00120457">
        <w:rPr>
          <w:rFonts w:ascii="Arial" w:hAnsi="Arial"/>
          <w:color w:val="231F20"/>
          <w:u w:val="single"/>
        </w:rPr>
        <w:t xml:space="preserve"> try to </w:t>
      </w:r>
      <w:r w:rsidRPr="00120457">
        <w:rPr>
          <w:rFonts w:ascii="Arial" w:hAnsi="Arial"/>
          <w:color w:val="231F20"/>
          <w:highlight w:val="yellow"/>
          <w:u w:val="single"/>
        </w:rPr>
        <w:t>prevent it would face political trouble</w:t>
      </w:r>
      <w:r w:rsidRPr="00120457">
        <w:rPr>
          <w:rFonts w:ascii="Arial" w:hAnsi="Arial"/>
          <w:color w:val="231F20"/>
          <w:sz w:val="16"/>
        </w:rPr>
        <w:t xml:space="preserve">. (Future presidents should, however, take care. </w:t>
      </w:r>
      <w:r w:rsidRPr="00120457">
        <w:rPr>
          <w:rFonts w:ascii="Arial" w:hAnsi="Arial"/>
          <w:color w:val="231F20"/>
          <w:u w:val="single"/>
        </w:rPr>
        <w:t xml:space="preserve">Military engagements </w:t>
      </w:r>
      <w:proofErr w:type="spellStart"/>
      <w:r w:rsidRPr="00120457">
        <w:rPr>
          <w:rFonts w:ascii="Arial" w:hAnsi="Arial"/>
          <w:color w:val="231F20"/>
          <w:sz w:val="16"/>
        </w:rPr>
        <w:t>undertakenwithout</w:t>
      </w:r>
      <w:proofErr w:type="spellEnd"/>
      <w:r w:rsidRPr="00120457">
        <w:rPr>
          <w:rFonts w:ascii="Arial" w:hAnsi="Arial"/>
          <w:color w:val="231F20"/>
          <w:sz w:val="16"/>
        </w:rPr>
        <w:t xml:space="preserve"> a clear strategy for victory </w:t>
      </w:r>
      <w:r w:rsidRPr="00120457">
        <w:rPr>
          <w:rFonts w:ascii="Arial" w:hAnsi="Arial"/>
          <w:color w:val="231F20"/>
          <w:u w:val="single"/>
        </w:rPr>
        <w:t>can backfire disastrously</w:t>
      </w:r>
      <w:r w:rsidRPr="00120457">
        <w:rPr>
          <w:rFonts w:ascii="Arial" w:hAnsi="Arial"/>
          <w:color w:val="231F20"/>
          <w:sz w:val="16"/>
        </w:rPr>
        <w:t xml:space="preserve">. Lyndon </w:t>
      </w:r>
      <w:r w:rsidRPr="00120457">
        <w:rPr>
          <w:rFonts w:ascii="Arial" w:hAnsi="Arial"/>
          <w:color w:val="231F20"/>
          <w:highlight w:val="yellow"/>
          <w:u w:val="single"/>
        </w:rPr>
        <w:t>Johnson committed</w:t>
      </w:r>
      <w:r w:rsidRPr="00120457">
        <w:rPr>
          <w:rFonts w:ascii="Arial" w:hAnsi="Arial"/>
          <w:color w:val="231F20"/>
          <w:sz w:val="16"/>
        </w:rPr>
        <w:t xml:space="preserve"> himself </w:t>
      </w:r>
      <w:r w:rsidRPr="00120457">
        <w:rPr>
          <w:rFonts w:ascii="Arial" w:hAnsi="Arial"/>
          <w:color w:val="231F20"/>
          <w:u w:val="single"/>
        </w:rPr>
        <w:t xml:space="preserve">to war in Southeast Asia </w:t>
      </w:r>
      <w:r w:rsidRPr="00120457">
        <w:rPr>
          <w:rFonts w:ascii="Arial" w:hAnsi="Arial"/>
          <w:color w:val="231F20"/>
          <w:highlight w:val="yellow"/>
          <w:u w:val="single"/>
        </w:rPr>
        <w:t>because he believed</w:t>
      </w:r>
      <w:r w:rsidRPr="00120457">
        <w:rPr>
          <w:rFonts w:ascii="Arial" w:hAnsi="Arial"/>
          <w:color w:val="231F20"/>
          <w:u w:val="single"/>
        </w:rPr>
        <w:t>,</w:t>
      </w:r>
      <w:r w:rsidRPr="00120457">
        <w:rPr>
          <w:rFonts w:ascii="Arial" w:hAnsi="Arial"/>
          <w:color w:val="231F20"/>
          <w:sz w:val="16"/>
        </w:rPr>
        <w:t xml:space="preserve"> probably correctly, </w:t>
      </w:r>
      <w:r w:rsidRPr="00120457">
        <w:rPr>
          <w:rFonts w:ascii="Arial" w:hAnsi="Arial"/>
          <w:color w:val="231F20"/>
          <w:u w:val="single"/>
        </w:rPr>
        <w:t xml:space="preserve">that </w:t>
      </w:r>
      <w:proofErr w:type="spellStart"/>
      <w:r w:rsidRPr="00120457">
        <w:rPr>
          <w:rFonts w:ascii="Arial" w:hAnsi="Arial"/>
          <w:color w:val="231F20"/>
          <w:highlight w:val="yellow"/>
          <w:u w:val="single"/>
        </w:rPr>
        <w:t>Jacksonian</w:t>
      </w:r>
      <w:proofErr w:type="spellEnd"/>
      <w:r w:rsidRPr="00120457">
        <w:rPr>
          <w:rFonts w:ascii="Arial" w:hAnsi="Arial"/>
          <w:color w:val="231F20"/>
          <w:highlight w:val="yellow"/>
          <w:u w:val="single"/>
        </w:rPr>
        <w:t xml:space="preserve"> fury at</w:t>
      </w:r>
      <w:r w:rsidRPr="00120457">
        <w:rPr>
          <w:rFonts w:ascii="Arial" w:hAnsi="Arial"/>
          <w:color w:val="231F20"/>
          <w:u w:val="single"/>
        </w:rPr>
        <w:t xml:space="preserve"> a </w:t>
      </w:r>
      <w:r w:rsidRPr="00120457">
        <w:rPr>
          <w:rFonts w:ascii="Arial" w:hAnsi="Arial"/>
          <w:color w:val="231F20"/>
          <w:highlight w:val="yellow"/>
          <w:u w:val="single"/>
        </w:rPr>
        <w:t>communist</w:t>
      </w:r>
      <w:r w:rsidRPr="00120457">
        <w:rPr>
          <w:rFonts w:ascii="Arial" w:hAnsi="Arial"/>
          <w:color w:val="231F20"/>
          <w:sz w:val="16"/>
          <w:highlight w:val="yellow"/>
        </w:rPr>
        <w:t xml:space="preserve"> </w:t>
      </w:r>
      <w:r w:rsidRPr="00120457">
        <w:rPr>
          <w:rFonts w:ascii="Arial" w:hAnsi="Arial"/>
          <w:color w:val="231F20"/>
          <w:highlight w:val="yellow"/>
          <w:u w:val="single"/>
        </w:rPr>
        <w:t>victory in Vietnam would undermine</w:t>
      </w:r>
      <w:r w:rsidRPr="00120457">
        <w:rPr>
          <w:rFonts w:ascii="Arial" w:hAnsi="Arial"/>
          <w:color w:val="231F20"/>
          <w:u w:val="single"/>
        </w:rPr>
        <w:t xml:space="preserve"> his </w:t>
      </w:r>
      <w:r w:rsidRPr="00120457">
        <w:rPr>
          <w:rFonts w:ascii="Arial" w:hAnsi="Arial"/>
          <w:color w:val="231F20"/>
          <w:highlight w:val="yellow"/>
          <w:u w:val="single"/>
        </w:rPr>
        <w:t>domestic goals</w:t>
      </w:r>
      <w:r w:rsidRPr="00120457">
        <w:rPr>
          <w:rFonts w:ascii="Arial" w:hAnsi="Arial"/>
          <w:color w:val="231F20"/>
          <w:sz w:val="16"/>
        </w:rPr>
        <w:t>. The story did not end well.)</w:t>
      </w:r>
    </w:p>
    <w:p w:rsidR="00115D9D" w:rsidRPr="00120457" w:rsidRDefault="00115D9D" w:rsidP="00115D9D">
      <w:pPr>
        <w:widowControl w:val="0"/>
        <w:autoSpaceDE w:val="0"/>
        <w:autoSpaceDN w:val="0"/>
        <w:adjustRightInd w:val="0"/>
        <w:rPr>
          <w:rFonts w:ascii="Arial" w:hAnsi="Arial"/>
          <w:color w:val="231F20"/>
          <w:sz w:val="16"/>
        </w:rPr>
      </w:pPr>
      <w:r w:rsidRPr="00120457">
        <w:rPr>
          <w:rFonts w:ascii="Arial" w:hAnsi="Arial"/>
          <w:color w:val="231F20"/>
          <w:sz w:val="16"/>
        </w:rPr>
        <w:t xml:space="preserve">On other issues, </w:t>
      </w:r>
      <w:proofErr w:type="spellStart"/>
      <w:r w:rsidRPr="00120457">
        <w:rPr>
          <w:rFonts w:ascii="Arial" w:hAnsi="Arial"/>
          <w:color w:val="231F20"/>
          <w:sz w:val="16"/>
        </w:rPr>
        <w:t>Paulites</w:t>
      </w:r>
      <w:proofErr w:type="spellEnd"/>
      <w:r w:rsidRPr="00120457">
        <w:rPr>
          <w:rFonts w:ascii="Arial" w:hAnsi="Arial"/>
          <w:color w:val="231F20"/>
          <w:sz w:val="16"/>
        </w:rPr>
        <w:t xml:space="preserve"> and </w:t>
      </w:r>
      <w:proofErr w:type="spellStart"/>
      <w:r w:rsidRPr="00120457">
        <w:rPr>
          <w:rFonts w:ascii="Arial" w:hAnsi="Arial"/>
          <w:color w:val="231F20"/>
          <w:highlight w:val="yellow"/>
          <w:u w:val="single"/>
        </w:rPr>
        <w:t>Palinites</w:t>
      </w:r>
      <w:proofErr w:type="spellEnd"/>
      <w:r w:rsidRPr="00120457">
        <w:rPr>
          <w:rFonts w:ascii="Arial" w:hAnsi="Arial"/>
          <w:color w:val="231F20"/>
          <w:highlight w:val="yellow"/>
          <w:u w:val="single"/>
        </w:rPr>
        <w:t xml:space="preserve"> are united in their dislike for liberal internationalism</w:t>
      </w:r>
      <w:r w:rsidRPr="00120457">
        <w:rPr>
          <w:rFonts w:ascii="Arial" w:hAnsi="Arial"/>
          <w:color w:val="231F20"/>
          <w:u w:val="single"/>
        </w:rPr>
        <w:t xml:space="preserve"> </w:t>
      </w:r>
      <w:r w:rsidRPr="00120457">
        <w:rPr>
          <w:rFonts w:ascii="Arial" w:hAnsi="Arial"/>
          <w:color w:val="231F20"/>
          <w:sz w:val="16"/>
        </w:rPr>
        <w:t xml:space="preserve">—the attempt to conduct international relations through multilateral institutions under an ever-tightening web of international laws and treaties. </w:t>
      </w:r>
      <w:r w:rsidRPr="00120457">
        <w:rPr>
          <w:rFonts w:ascii="Arial" w:hAnsi="Arial"/>
          <w:color w:val="231F20"/>
          <w:u w:val="single"/>
        </w:rPr>
        <w:t>From climate change to the I</w:t>
      </w:r>
      <w:r w:rsidRPr="00120457">
        <w:rPr>
          <w:rFonts w:ascii="Arial" w:hAnsi="Arial"/>
          <w:color w:val="231F20"/>
          <w:sz w:val="16"/>
        </w:rPr>
        <w:t xml:space="preserve">nternational </w:t>
      </w:r>
      <w:r w:rsidRPr="00120457">
        <w:rPr>
          <w:rFonts w:ascii="Arial" w:hAnsi="Arial"/>
          <w:color w:val="231F20"/>
          <w:u w:val="single"/>
        </w:rPr>
        <w:t>C</w:t>
      </w:r>
      <w:r w:rsidRPr="00120457">
        <w:rPr>
          <w:rFonts w:ascii="Arial" w:hAnsi="Arial"/>
          <w:color w:val="231F20"/>
          <w:sz w:val="16"/>
        </w:rPr>
        <w:t xml:space="preserve">riminal </w:t>
      </w:r>
      <w:r w:rsidRPr="00120457">
        <w:rPr>
          <w:rFonts w:ascii="Arial" w:hAnsi="Arial"/>
          <w:color w:val="231F20"/>
          <w:u w:val="single"/>
        </w:rPr>
        <w:t>C</w:t>
      </w:r>
      <w:r w:rsidRPr="00120457">
        <w:rPr>
          <w:rFonts w:ascii="Arial" w:hAnsi="Arial"/>
          <w:color w:val="231F20"/>
          <w:sz w:val="16"/>
        </w:rPr>
        <w:t xml:space="preserve">ourt to the treatment of enemy combatants captured in unconventional conflicts, both wings of </w:t>
      </w:r>
      <w:r w:rsidRPr="00120457">
        <w:rPr>
          <w:rFonts w:ascii="Arial" w:hAnsi="Arial"/>
          <w:color w:val="231F20"/>
          <w:highlight w:val="yellow"/>
          <w:u w:val="single"/>
        </w:rPr>
        <w:t xml:space="preserve">the Tea Party </w:t>
      </w:r>
      <w:r w:rsidRPr="00120457">
        <w:rPr>
          <w:rFonts w:ascii="Arial" w:hAnsi="Arial"/>
          <w:b/>
          <w:iCs/>
          <w:highlight w:val="yellow"/>
          <w:u w:val="single"/>
          <w:bdr w:val="single" w:sz="18" w:space="0" w:color="auto"/>
        </w:rPr>
        <w:t>reject liberal internationalist ideas</w:t>
      </w:r>
      <w:r w:rsidRPr="00120457">
        <w:rPr>
          <w:rFonts w:ascii="Arial" w:hAnsi="Arial"/>
          <w:color w:val="231F20"/>
          <w:sz w:val="16"/>
        </w:rPr>
        <w:t xml:space="preserve"> and will continue to do so. The U.S. Senate, in which each state is allotted two senators regardless of the state’s population, heavily favors the less populated states, where </w:t>
      </w:r>
      <w:proofErr w:type="spellStart"/>
      <w:r w:rsidRPr="00120457">
        <w:rPr>
          <w:rFonts w:ascii="Arial" w:hAnsi="Arial"/>
          <w:color w:val="231F20"/>
          <w:sz w:val="16"/>
        </w:rPr>
        <w:t>Jacksonian</w:t>
      </w:r>
      <w:proofErr w:type="spellEnd"/>
      <w:r w:rsidRPr="00120457">
        <w:rPr>
          <w:rFonts w:ascii="Arial" w:hAnsi="Arial"/>
          <w:color w:val="231F20"/>
          <w:sz w:val="16"/>
        </w:rPr>
        <w:t xml:space="preserve"> sentiment is often strongest. The United States is unlikely to ratify many new treaties written in the spirit of liberal internationalism for some time to come.</w:t>
      </w:r>
    </w:p>
    <w:p w:rsidR="00115D9D" w:rsidRPr="00120457" w:rsidRDefault="00115D9D" w:rsidP="00115D9D">
      <w:pPr>
        <w:widowControl w:val="0"/>
        <w:autoSpaceDE w:val="0"/>
        <w:autoSpaceDN w:val="0"/>
        <w:adjustRightInd w:val="0"/>
        <w:rPr>
          <w:rFonts w:ascii="Arial" w:hAnsi="Arial"/>
          <w:color w:val="231F20"/>
          <w:sz w:val="16"/>
        </w:rPr>
      </w:pPr>
      <w:r w:rsidRPr="00120457">
        <w:rPr>
          <w:rFonts w:ascii="Arial" w:hAnsi="Arial"/>
          <w:color w:val="231F20"/>
          <w:sz w:val="16"/>
        </w:rPr>
        <w:t xml:space="preserve">The new era in U.S. politics could see foreign policy elites struggling to receive a hearing for their ideas from a skeptical public. “The Council on Foreign Relations,” the pundit Beck said in January 2010, “was a progressive idea of, let’s take media and eggheads and figure out what the idea is, what the solution is, then teach it to the media, and they’ll let the masses know what should be done.” </w:t>
      </w:r>
      <w:r w:rsidRPr="00120457">
        <w:rPr>
          <w:rFonts w:ascii="Arial" w:hAnsi="Arial"/>
          <w:color w:val="231F20"/>
          <w:u w:val="single"/>
        </w:rPr>
        <w:t xml:space="preserve">Tea </w:t>
      </w:r>
      <w:proofErr w:type="spellStart"/>
      <w:r w:rsidRPr="00120457">
        <w:rPr>
          <w:rFonts w:ascii="Arial" w:hAnsi="Arial"/>
          <w:color w:val="231F20"/>
          <w:highlight w:val="yellow"/>
          <w:u w:val="single"/>
        </w:rPr>
        <w:t>Partiers</w:t>
      </w:r>
      <w:proofErr w:type="spellEnd"/>
      <w:r w:rsidRPr="00120457">
        <w:rPr>
          <w:rFonts w:ascii="Arial" w:hAnsi="Arial"/>
          <w:color w:val="231F20"/>
          <w:highlight w:val="yellow"/>
          <w:u w:val="single"/>
        </w:rPr>
        <w:t xml:space="preserve"> </w:t>
      </w:r>
      <w:r w:rsidRPr="00120457">
        <w:rPr>
          <w:rFonts w:ascii="Arial" w:hAnsi="Arial"/>
          <w:color w:val="231F20"/>
          <w:u w:val="single"/>
        </w:rPr>
        <w:t xml:space="preserve">intend to be vigilant to </w:t>
      </w:r>
      <w:r w:rsidRPr="00120457">
        <w:rPr>
          <w:rFonts w:ascii="Arial" w:hAnsi="Arial"/>
          <w:color w:val="231F20"/>
          <w:highlight w:val="yellow"/>
          <w:u w:val="single"/>
        </w:rPr>
        <w:t>insure that elites</w:t>
      </w:r>
      <w:r w:rsidRPr="00120457">
        <w:rPr>
          <w:rFonts w:ascii="Arial" w:hAnsi="Arial"/>
          <w:color w:val="231F20"/>
          <w:sz w:val="16"/>
        </w:rPr>
        <w:t xml:space="preserve"> with what the movement calls their “one-world government” ideas and bureaucratic agendas of class privilege </w:t>
      </w:r>
      <w:r w:rsidRPr="00120457">
        <w:rPr>
          <w:rFonts w:ascii="Arial" w:hAnsi="Arial"/>
          <w:color w:val="231F20"/>
          <w:highlight w:val="yellow"/>
          <w:u w:val="single"/>
        </w:rPr>
        <w:t>do not dominate foreign policy</w:t>
      </w:r>
      <w:r w:rsidRPr="00120457">
        <w:rPr>
          <w:rFonts w:ascii="Arial" w:hAnsi="Arial"/>
          <w:color w:val="231F20"/>
          <w:u w:val="single"/>
        </w:rPr>
        <w:t xml:space="preserve"> debates. </w:t>
      </w:r>
      <w:r w:rsidRPr="00120457">
        <w:rPr>
          <w:rFonts w:ascii="Arial" w:hAnsi="Arial"/>
          <w:color w:val="231F20"/>
          <w:highlight w:val="yellow"/>
          <w:u w:val="single"/>
        </w:rPr>
        <w:t>The U</w:t>
      </w:r>
      <w:r w:rsidRPr="00120457">
        <w:rPr>
          <w:rFonts w:ascii="Arial" w:hAnsi="Arial"/>
          <w:color w:val="231F20"/>
          <w:u w:val="single"/>
        </w:rPr>
        <w:t xml:space="preserve">nited </w:t>
      </w:r>
      <w:r w:rsidRPr="00120457">
        <w:rPr>
          <w:rFonts w:ascii="Arial" w:hAnsi="Arial"/>
          <w:color w:val="231F20"/>
          <w:highlight w:val="yellow"/>
          <w:u w:val="single"/>
        </w:rPr>
        <w:t>S</w:t>
      </w:r>
      <w:r w:rsidRPr="00120457">
        <w:rPr>
          <w:rFonts w:ascii="Arial" w:hAnsi="Arial"/>
          <w:color w:val="231F20"/>
          <w:u w:val="single"/>
        </w:rPr>
        <w:t xml:space="preserve">tates </w:t>
      </w:r>
      <w:r w:rsidRPr="00120457">
        <w:rPr>
          <w:rFonts w:ascii="Arial" w:hAnsi="Arial"/>
          <w:color w:val="231F20"/>
          <w:highlight w:val="yellow"/>
          <w:u w:val="single"/>
        </w:rPr>
        <w:t>may return to a time when</w:t>
      </w:r>
      <w:r w:rsidRPr="00120457">
        <w:rPr>
          <w:rFonts w:ascii="Arial" w:hAnsi="Arial"/>
          <w:color w:val="231F20"/>
          <w:u w:val="single"/>
        </w:rPr>
        <w:t xml:space="preserve"> prominent political </w:t>
      </w:r>
      <w:r w:rsidRPr="00120457">
        <w:rPr>
          <w:rFonts w:ascii="Arial" w:hAnsi="Arial"/>
          <w:color w:val="231F20"/>
          <w:highlight w:val="yellow"/>
          <w:u w:val="single"/>
        </w:rPr>
        <w:t>leaders found it helpful to avoid</w:t>
      </w:r>
      <w:r w:rsidRPr="00120457">
        <w:rPr>
          <w:rFonts w:ascii="Arial" w:hAnsi="Arial"/>
          <w:color w:val="231F20"/>
          <w:sz w:val="16"/>
        </w:rPr>
        <w:t xml:space="preserve"> too public an association with </w:t>
      </w:r>
      <w:r w:rsidRPr="00120457">
        <w:rPr>
          <w:rFonts w:ascii="Arial" w:hAnsi="Arial"/>
          <w:color w:val="231F20"/>
          <w:u w:val="single"/>
        </w:rPr>
        <w:t xml:space="preserve">institutions and </w:t>
      </w:r>
      <w:r w:rsidRPr="00120457">
        <w:rPr>
          <w:rFonts w:ascii="Arial" w:hAnsi="Arial"/>
          <w:color w:val="231F20"/>
          <w:highlight w:val="yellow"/>
          <w:u w:val="single"/>
        </w:rPr>
        <w:t>ideas perceived as distant from</w:t>
      </w:r>
      <w:r w:rsidRPr="00120457">
        <w:rPr>
          <w:rFonts w:ascii="Arial" w:hAnsi="Arial"/>
          <w:color w:val="231F20"/>
          <w:sz w:val="16"/>
        </w:rPr>
        <w:t xml:space="preserve">, and even hostile to, </w:t>
      </w:r>
      <w:r w:rsidRPr="00120457">
        <w:rPr>
          <w:rFonts w:ascii="Arial" w:hAnsi="Arial"/>
          <w:color w:val="231F20"/>
          <w:u w:val="single"/>
        </w:rPr>
        <w:t xml:space="preserve">the interests and values of </w:t>
      </w:r>
      <w:proofErr w:type="spellStart"/>
      <w:r w:rsidRPr="00120457">
        <w:rPr>
          <w:rFonts w:ascii="Arial" w:hAnsi="Arial"/>
          <w:color w:val="231F20"/>
          <w:highlight w:val="yellow"/>
          <w:u w:val="single"/>
        </w:rPr>
        <w:t>Jacksonian</w:t>
      </w:r>
      <w:proofErr w:type="spellEnd"/>
      <w:r w:rsidRPr="00120457">
        <w:rPr>
          <w:rFonts w:ascii="Arial" w:hAnsi="Arial"/>
          <w:color w:val="231F20"/>
          <w:highlight w:val="yellow"/>
          <w:u w:val="single"/>
        </w:rPr>
        <w:t xml:space="preserve"> America</w:t>
      </w:r>
      <w:r w:rsidRPr="00120457">
        <w:rPr>
          <w:rFonts w:ascii="Arial" w:hAnsi="Arial"/>
          <w:color w:val="231F20"/>
          <w:sz w:val="16"/>
        </w:rPr>
        <w:t>.</w:t>
      </w:r>
    </w:p>
    <w:p w:rsidR="00115D9D" w:rsidRPr="00120457" w:rsidRDefault="00115D9D" w:rsidP="00115D9D">
      <w:pPr>
        <w:rPr>
          <w:rFonts w:ascii="Arial" w:hAnsi="Arial"/>
          <w:color w:val="231F20"/>
          <w:sz w:val="16"/>
        </w:rPr>
      </w:pPr>
      <w:r w:rsidRPr="00120457">
        <w:rPr>
          <w:rFonts w:ascii="Arial" w:hAnsi="Arial"/>
          <w:color w:val="231F20"/>
          <w:highlight w:val="yellow"/>
          <w:u w:val="single"/>
        </w:rPr>
        <w:t xml:space="preserve">Concern about </w:t>
      </w:r>
      <w:r w:rsidRPr="00120457">
        <w:rPr>
          <w:rFonts w:ascii="Arial" w:hAnsi="Arial"/>
          <w:b/>
          <w:iCs/>
          <w:highlight w:val="yellow"/>
          <w:u w:val="single"/>
          <w:bdr w:val="single" w:sz="18" w:space="0" w:color="auto"/>
        </w:rPr>
        <w:t>China</w:t>
      </w:r>
      <w:r w:rsidRPr="00120457">
        <w:rPr>
          <w:rFonts w:ascii="Arial" w:hAnsi="Arial"/>
          <w:color w:val="231F20"/>
          <w:highlight w:val="yellow"/>
          <w:u w:val="single"/>
        </w:rPr>
        <w:t xml:space="preserve"> has been growing</w:t>
      </w:r>
      <w:r w:rsidRPr="00120457">
        <w:rPr>
          <w:rFonts w:ascii="Arial" w:hAnsi="Arial"/>
          <w:color w:val="231F20"/>
          <w:u w:val="single"/>
        </w:rPr>
        <w:t xml:space="preserve"> for some time in American opinion, and the </w:t>
      </w:r>
      <w:proofErr w:type="spellStart"/>
      <w:r w:rsidRPr="00120457">
        <w:rPr>
          <w:rFonts w:ascii="Arial" w:hAnsi="Arial"/>
          <w:color w:val="231F20"/>
          <w:u w:val="single"/>
        </w:rPr>
        <w:t>Jacksonian</w:t>
      </w:r>
      <w:proofErr w:type="spellEnd"/>
      <w:r w:rsidRPr="00120457">
        <w:rPr>
          <w:rFonts w:ascii="Arial" w:hAnsi="Arial"/>
          <w:color w:val="231F20"/>
          <w:u w:val="single"/>
        </w:rPr>
        <w:t xml:space="preserve"> surge makes it more likely that the simmering</w:t>
      </w:r>
      <w:r w:rsidRPr="00120457">
        <w:rPr>
          <w:rFonts w:ascii="Arial" w:hAnsi="Arial"/>
          <w:color w:val="231F20"/>
          <w:highlight w:val="yellow"/>
          <w:u w:val="single"/>
        </w:rPr>
        <w:t xml:space="preserve"> anger</w:t>
      </w:r>
      <w:r w:rsidRPr="00120457">
        <w:rPr>
          <w:rFonts w:ascii="Arial" w:hAnsi="Arial"/>
          <w:color w:val="231F20"/>
          <w:u w:val="single"/>
        </w:rPr>
        <w:t xml:space="preserve"> and resentment </w:t>
      </w:r>
      <w:r w:rsidRPr="00120457">
        <w:rPr>
          <w:rFonts w:ascii="Arial" w:hAnsi="Arial"/>
          <w:color w:val="231F20"/>
          <w:highlight w:val="yellow"/>
          <w:u w:val="single"/>
        </w:rPr>
        <w:t>will</w:t>
      </w:r>
      <w:r w:rsidRPr="00120457">
        <w:rPr>
          <w:rFonts w:ascii="Arial" w:hAnsi="Arial"/>
          <w:color w:val="231F20"/>
          <w:u w:val="single"/>
        </w:rPr>
        <w:t xml:space="preserve"> come to a </w:t>
      </w:r>
      <w:r w:rsidRPr="00120457">
        <w:rPr>
          <w:rFonts w:ascii="Arial" w:hAnsi="Arial"/>
          <w:color w:val="231F20"/>
          <w:highlight w:val="yellow"/>
          <w:u w:val="single"/>
        </w:rPr>
        <w:t>boil.</w:t>
      </w:r>
      <w:r w:rsidRPr="00120457">
        <w:rPr>
          <w:rFonts w:ascii="Arial" w:hAnsi="Arial"/>
          <w:color w:val="231F20"/>
          <w:sz w:val="16"/>
        </w:rPr>
        <w:t xml:space="preserve"> </w:t>
      </w:r>
      <w:r w:rsidRPr="00120457">
        <w:rPr>
          <w:rFonts w:ascii="Arial" w:hAnsi="Arial"/>
          <w:b/>
          <w:iCs/>
          <w:highlight w:val="yellow"/>
          <w:u w:val="single"/>
          <w:bdr w:val="single" w:sz="18" w:space="0" w:color="auto"/>
        </w:rPr>
        <w:t>Free trade is an issue</w:t>
      </w:r>
      <w:r w:rsidRPr="00120457">
        <w:rPr>
          <w:rFonts w:ascii="Arial" w:hAnsi="Arial"/>
          <w:color w:val="231F20"/>
          <w:sz w:val="12"/>
        </w:rPr>
        <w:t>¶</w:t>
      </w:r>
      <w:r w:rsidRPr="00120457">
        <w:rPr>
          <w:rFonts w:ascii="Arial" w:hAnsi="Arial"/>
          <w:color w:val="231F20"/>
          <w:sz w:val="16"/>
        </w:rPr>
        <w:t xml:space="preserve"> that has historically divided populists in the United States (agrarians have tended to like it; manufacturing workers have not); even though </w:t>
      </w:r>
      <w:proofErr w:type="spellStart"/>
      <w:r w:rsidRPr="00120457">
        <w:rPr>
          <w:rFonts w:ascii="Arial" w:hAnsi="Arial"/>
          <w:color w:val="231F20"/>
          <w:u w:val="single"/>
        </w:rPr>
        <w:t>J</w:t>
      </w:r>
      <w:r w:rsidRPr="00120457">
        <w:rPr>
          <w:rFonts w:ascii="Arial" w:hAnsi="Arial"/>
          <w:color w:val="231F20"/>
          <w:highlight w:val="yellow"/>
          <w:u w:val="single"/>
        </w:rPr>
        <w:t>acksonians</w:t>
      </w:r>
      <w:proofErr w:type="spellEnd"/>
      <w:r w:rsidRPr="00120457">
        <w:rPr>
          <w:rFonts w:ascii="Arial" w:hAnsi="Arial"/>
          <w:color w:val="231F20"/>
          <w:sz w:val="16"/>
        </w:rPr>
        <w:t xml:space="preserve"> like to buy cheap goods at </w:t>
      </w:r>
      <w:proofErr w:type="spellStart"/>
      <w:r w:rsidRPr="00120457">
        <w:rPr>
          <w:rFonts w:ascii="Arial" w:hAnsi="Arial"/>
          <w:color w:val="231F20"/>
          <w:sz w:val="16"/>
        </w:rPr>
        <w:t>Walmart</w:t>
      </w:r>
      <w:proofErr w:type="spellEnd"/>
      <w:r w:rsidRPr="00120457">
        <w:rPr>
          <w:rFonts w:ascii="Arial" w:hAnsi="Arial"/>
          <w:color w:val="231F20"/>
          <w:sz w:val="16"/>
        </w:rPr>
        <w:t xml:space="preserve">, common sense largely leads them to </w:t>
      </w:r>
      <w:r w:rsidRPr="00120457">
        <w:rPr>
          <w:rFonts w:ascii="Arial" w:hAnsi="Arial"/>
          <w:color w:val="231F20"/>
          <w:highlight w:val="yellow"/>
          <w:u w:val="single"/>
        </w:rPr>
        <w:t>believe that</w:t>
      </w:r>
      <w:r w:rsidRPr="00120457">
        <w:rPr>
          <w:rFonts w:ascii="Arial" w:hAnsi="Arial"/>
          <w:color w:val="231F20"/>
          <w:u w:val="single"/>
        </w:rPr>
        <w:t xml:space="preserve"> the first job of trade </w:t>
      </w:r>
      <w:r w:rsidRPr="00120457">
        <w:rPr>
          <w:rFonts w:ascii="Arial" w:hAnsi="Arial"/>
          <w:color w:val="231F20"/>
          <w:highlight w:val="yellow"/>
          <w:u w:val="single"/>
        </w:rPr>
        <w:t>negotiators ought to</w:t>
      </w:r>
      <w:r w:rsidRPr="00120457">
        <w:rPr>
          <w:rFonts w:ascii="Arial" w:hAnsi="Arial"/>
          <w:color w:val="231F20"/>
          <w:sz w:val="16"/>
        </w:rPr>
        <w:t xml:space="preserve"> </w:t>
      </w:r>
      <w:r w:rsidRPr="00120457">
        <w:rPr>
          <w:rFonts w:ascii="Arial" w:hAnsi="Arial"/>
          <w:color w:val="231F20"/>
          <w:u w:val="single"/>
        </w:rPr>
        <w:t xml:space="preserve">be to </w:t>
      </w:r>
      <w:r w:rsidRPr="00120457">
        <w:rPr>
          <w:rFonts w:ascii="Arial" w:hAnsi="Arial"/>
          <w:b/>
          <w:iCs/>
          <w:u w:val="single"/>
          <w:bdr w:val="single" w:sz="18" w:space="0" w:color="auto"/>
        </w:rPr>
        <w:t>pr</w:t>
      </w:r>
      <w:r w:rsidRPr="00120457">
        <w:rPr>
          <w:rFonts w:ascii="Arial" w:hAnsi="Arial"/>
          <w:b/>
          <w:iCs/>
          <w:highlight w:val="yellow"/>
          <w:u w:val="single"/>
          <w:bdr w:val="single" w:sz="18" w:space="0" w:color="auto"/>
        </w:rPr>
        <w:t>eserve</w:t>
      </w:r>
      <w:r w:rsidRPr="00120457">
        <w:rPr>
          <w:rFonts w:ascii="Arial" w:hAnsi="Arial"/>
          <w:b/>
          <w:iCs/>
          <w:u w:val="single"/>
          <w:bdr w:val="single" w:sz="18" w:space="0" w:color="auto"/>
        </w:rPr>
        <w:t xml:space="preserve"> U.S. </w:t>
      </w:r>
      <w:r w:rsidRPr="00120457">
        <w:rPr>
          <w:rFonts w:ascii="Arial" w:hAnsi="Arial"/>
          <w:b/>
          <w:iCs/>
          <w:highlight w:val="yellow"/>
          <w:u w:val="single"/>
          <w:bdr w:val="single" w:sz="18" w:space="0" w:color="auto"/>
        </w:rPr>
        <w:t xml:space="preserve">jobs rather than </w:t>
      </w:r>
      <w:r w:rsidRPr="00120457">
        <w:rPr>
          <w:rFonts w:ascii="Arial" w:hAnsi="Arial"/>
          <w:b/>
          <w:iCs/>
          <w:u w:val="single"/>
          <w:bdr w:val="single" w:sz="18" w:space="0" w:color="auto"/>
        </w:rPr>
        <w:t>embrace visionary “</w:t>
      </w:r>
      <w:r w:rsidRPr="00120457">
        <w:rPr>
          <w:rFonts w:ascii="Arial" w:hAnsi="Arial"/>
          <w:b/>
          <w:iCs/>
          <w:highlight w:val="yellow"/>
          <w:u w:val="single"/>
          <w:bdr w:val="single" w:sz="18" w:space="0" w:color="auto"/>
        </w:rPr>
        <w:t>win-win”</w:t>
      </w:r>
      <w:r w:rsidRPr="00120457">
        <w:rPr>
          <w:rFonts w:ascii="Arial" w:hAnsi="Arial"/>
          <w:b/>
          <w:iCs/>
          <w:u w:val="single"/>
          <w:bdr w:val="single" w:sz="18" w:space="0" w:color="auto"/>
        </w:rPr>
        <w:t xml:space="preserve"> global </w:t>
      </w:r>
      <w:r w:rsidRPr="00120457">
        <w:rPr>
          <w:rFonts w:ascii="Arial" w:hAnsi="Arial"/>
          <w:b/>
          <w:iCs/>
          <w:highlight w:val="yellow"/>
          <w:u w:val="single"/>
          <w:bdr w:val="single" w:sz="18" w:space="0" w:color="auto"/>
        </w:rPr>
        <w:t>scheme</w:t>
      </w:r>
      <w:r w:rsidRPr="00120457">
        <w:rPr>
          <w:rFonts w:ascii="Arial" w:hAnsi="Arial"/>
          <w:b/>
          <w:iCs/>
          <w:u w:val="single"/>
          <w:bdr w:val="single" w:sz="18" w:space="0" w:color="auto"/>
        </w:rPr>
        <w:t>s</w:t>
      </w:r>
      <w:r w:rsidRPr="00120457">
        <w:rPr>
          <w:rFonts w:ascii="Arial" w:hAnsi="Arial"/>
          <w:color w:val="231F20"/>
          <w:sz w:val="16"/>
        </w:rPr>
        <w:t>. Pg. 42-43</w:t>
      </w:r>
    </w:p>
    <w:p w:rsidR="00115D9D" w:rsidRDefault="00115D9D" w:rsidP="00115D9D">
      <w:pPr>
        <w:rPr>
          <w:rFonts w:ascii="Arial" w:eastAsia="Times New Roman" w:hAnsi="Arial"/>
          <w:b/>
          <w:bCs/>
          <w:iCs/>
          <w:sz w:val="26"/>
        </w:rPr>
      </w:pPr>
    </w:p>
    <w:p w:rsidR="00115D9D" w:rsidRPr="00120457" w:rsidRDefault="00115D9D" w:rsidP="00115D9D">
      <w:pPr>
        <w:rPr>
          <w:rFonts w:ascii="Arial" w:eastAsia="Times New Roman" w:hAnsi="Arial"/>
          <w:b/>
          <w:bCs/>
          <w:iCs/>
          <w:sz w:val="24"/>
        </w:rPr>
      </w:pPr>
      <w:proofErr w:type="gramStart"/>
      <w:r w:rsidRPr="00120457">
        <w:rPr>
          <w:rFonts w:ascii="Arial" w:eastAsia="Times New Roman" w:hAnsi="Arial"/>
          <w:b/>
          <w:bCs/>
          <w:iCs/>
          <w:sz w:val="24"/>
        </w:rPr>
        <w:t>Extinction.</w:t>
      </w:r>
      <w:proofErr w:type="gramEnd"/>
    </w:p>
    <w:p w:rsidR="00115D9D" w:rsidRPr="00120457" w:rsidRDefault="00115D9D" w:rsidP="00115D9D">
      <w:pPr>
        <w:rPr>
          <w:rFonts w:ascii="Arial" w:hAnsi="Arial"/>
          <w:sz w:val="16"/>
          <w:szCs w:val="16"/>
        </w:rPr>
      </w:pPr>
      <w:r w:rsidRPr="00120457">
        <w:rPr>
          <w:rFonts w:ascii="Arial" w:hAnsi="Arial"/>
          <w:b/>
          <w:sz w:val="24"/>
          <w:szCs w:val="26"/>
        </w:rPr>
        <w:t>Avery 12</w:t>
      </w:r>
      <w:r w:rsidRPr="00120457">
        <w:rPr>
          <w:rFonts w:ascii="Arial" w:hAnsi="Arial"/>
        </w:rPr>
        <w:t xml:space="preserve"> </w:t>
      </w:r>
      <w:r w:rsidRPr="00120457">
        <w:rPr>
          <w:rFonts w:ascii="Arial" w:hAnsi="Arial"/>
          <w:sz w:val="16"/>
          <w:szCs w:val="16"/>
        </w:rPr>
        <w:t xml:space="preserve">– Professor of </w:t>
      </w:r>
      <w:hyperlink r:id="rId40" w:tooltip="Quantum chemistry" w:history="1">
        <w:r w:rsidRPr="00120457">
          <w:rPr>
            <w:rFonts w:ascii="Arial" w:hAnsi="Arial"/>
            <w:sz w:val="16"/>
            <w:szCs w:val="16"/>
          </w:rPr>
          <w:t>quantum chemistry</w:t>
        </w:r>
      </w:hyperlink>
      <w:r w:rsidRPr="00120457">
        <w:rPr>
          <w:rFonts w:ascii="Arial" w:hAnsi="Arial"/>
          <w:sz w:val="16"/>
          <w:szCs w:val="16"/>
        </w:rPr>
        <w:t xml:space="preserve"> and </w:t>
      </w:r>
      <w:hyperlink r:id="rId41" w:tooltip="Thermodynamics" w:history="1">
        <w:r w:rsidRPr="00120457">
          <w:rPr>
            <w:rFonts w:ascii="Arial" w:hAnsi="Arial"/>
            <w:sz w:val="16"/>
            <w:szCs w:val="16"/>
          </w:rPr>
          <w:t>thermodynamics</w:t>
        </w:r>
      </w:hyperlink>
      <w:r w:rsidRPr="00120457">
        <w:rPr>
          <w:rFonts w:ascii="Arial" w:hAnsi="Arial"/>
          <w:sz w:val="16"/>
          <w:szCs w:val="16"/>
        </w:rPr>
        <w:t xml:space="preserve"> @ University of Copenhagen, [John Scales Avery (Associate with the Nobel Peace Prize recipient </w:t>
      </w:r>
      <w:hyperlink r:id="rId42" w:tooltip="Pugwash Conferences" w:history="1">
        <w:r w:rsidRPr="00120457">
          <w:rPr>
            <w:rFonts w:ascii="Arial" w:hAnsi="Arial"/>
            <w:sz w:val="16"/>
            <w:szCs w:val="16"/>
          </w:rPr>
          <w:t>Pugwash Conferences</w:t>
        </w:r>
      </w:hyperlink>
      <w:r w:rsidRPr="00120457">
        <w:rPr>
          <w:rFonts w:ascii="Arial" w:hAnsi="Arial"/>
          <w:sz w:val="16"/>
          <w:szCs w:val="16"/>
        </w:rPr>
        <w:t xml:space="preserve"> on Science and World Affairs), “Iran: Automatic Escalation to World War III?,” </w:t>
      </w:r>
      <w:r w:rsidRPr="00120457">
        <w:rPr>
          <w:rFonts w:ascii="Arial" w:hAnsi="Arial"/>
          <w:sz w:val="16"/>
          <w:szCs w:val="16"/>
          <w:u w:val="single"/>
        </w:rPr>
        <w:t>TRANSCEND Media Service</w:t>
      </w:r>
      <w:r w:rsidRPr="00120457">
        <w:rPr>
          <w:rFonts w:ascii="Arial" w:hAnsi="Arial"/>
          <w:sz w:val="16"/>
          <w:szCs w:val="16"/>
        </w:rPr>
        <w:t xml:space="preserve">, </w:t>
      </w:r>
      <w:r w:rsidRPr="00120457">
        <w:rPr>
          <w:rFonts w:ascii="Arial" w:eastAsia="Times New Roman" w:hAnsi="Arial"/>
          <w:sz w:val="16"/>
          <w:szCs w:val="16"/>
        </w:rPr>
        <w:t>Oct 28, 2012</w:t>
      </w:r>
      <w:r w:rsidRPr="00120457">
        <w:rPr>
          <w:rFonts w:ascii="Arial" w:hAnsi="Arial"/>
          <w:sz w:val="16"/>
          <w:szCs w:val="16"/>
        </w:rPr>
        <w:t>, pg. http://tinyurl.com/bgqjxw5</w:t>
      </w:r>
    </w:p>
    <w:p w:rsidR="00115D9D" w:rsidRPr="00120457" w:rsidRDefault="00115D9D" w:rsidP="00115D9D">
      <w:pPr>
        <w:rPr>
          <w:rFonts w:ascii="Arial" w:hAnsi="Arial"/>
        </w:rPr>
      </w:pPr>
    </w:p>
    <w:p w:rsidR="00115D9D" w:rsidRPr="00120457" w:rsidRDefault="00115D9D" w:rsidP="00115D9D">
      <w:pPr>
        <w:rPr>
          <w:rFonts w:ascii="Arial" w:hAnsi="Arial"/>
          <w:sz w:val="16"/>
        </w:rPr>
      </w:pPr>
      <w:r w:rsidRPr="00120457">
        <w:rPr>
          <w:rFonts w:ascii="Arial" w:hAnsi="Arial"/>
          <w:sz w:val="16"/>
        </w:rPr>
        <w:t xml:space="preserve">A few days ago Brigadier </w:t>
      </w:r>
      <w:r w:rsidRPr="00120457">
        <w:rPr>
          <w:rFonts w:ascii="Arial" w:hAnsi="Arial"/>
          <w:highlight w:val="yellow"/>
          <w:u w:val="single"/>
        </w:rPr>
        <w:t>General</w:t>
      </w:r>
      <w:r w:rsidRPr="00120457">
        <w:rPr>
          <w:rFonts w:ascii="Arial" w:hAnsi="Arial"/>
          <w:u w:val="single"/>
        </w:rPr>
        <w:t xml:space="preserve"> </w:t>
      </w:r>
      <w:r w:rsidRPr="00120457">
        <w:rPr>
          <w:rFonts w:ascii="Arial" w:hAnsi="Arial"/>
          <w:sz w:val="16"/>
        </w:rPr>
        <w:t xml:space="preserve">Amir Ali </w:t>
      </w:r>
      <w:proofErr w:type="spellStart"/>
      <w:proofErr w:type="gramStart"/>
      <w:r w:rsidRPr="00120457">
        <w:rPr>
          <w:rFonts w:ascii="Arial" w:hAnsi="Arial"/>
          <w:sz w:val="16"/>
        </w:rPr>
        <w:t>Hajizadeh</w:t>
      </w:r>
      <w:proofErr w:type="spellEnd"/>
      <w:r w:rsidRPr="00120457">
        <w:rPr>
          <w:rFonts w:ascii="Arial" w:hAnsi="Arial"/>
          <w:sz w:val="16"/>
        </w:rPr>
        <w:t xml:space="preserve"> ,</w:t>
      </w:r>
      <w:proofErr w:type="gramEnd"/>
      <w:r w:rsidRPr="00120457">
        <w:rPr>
          <w:rFonts w:ascii="Arial" w:hAnsi="Arial"/>
          <w:sz w:val="16"/>
        </w:rPr>
        <w:t xml:space="preserve"> who is </w:t>
      </w:r>
      <w:r w:rsidRPr="00120457">
        <w:rPr>
          <w:rFonts w:ascii="Arial" w:hAnsi="Arial"/>
          <w:highlight w:val="yellow"/>
          <w:u w:val="single"/>
        </w:rPr>
        <w:t>in charge of the Revolutionary Guards missile systems told</w:t>
      </w:r>
      <w:r w:rsidRPr="00120457">
        <w:rPr>
          <w:rFonts w:ascii="Arial" w:hAnsi="Arial"/>
          <w:sz w:val="16"/>
        </w:rPr>
        <w:t xml:space="preserve"> Iran’s Arabic-language television network </w:t>
      </w:r>
      <w:r w:rsidRPr="00120457">
        <w:rPr>
          <w:rFonts w:ascii="Arial" w:hAnsi="Arial"/>
          <w:highlight w:val="yellow"/>
          <w:u w:val="single"/>
        </w:rPr>
        <w:t>that should Israel and Iran engage militarily</w:t>
      </w:r>
      <w:r w:rsidRPr="00120457">
        <w:rPr>
          <w:rFonts w:ascii="Arial" w:hAnsi="Arial"/>
          <w:u w:val="single"/>
        </w:rPr>
        <w:t xml:space="preserve">, “nothing is predictable… and </w:t>
      </w:r>
      <w:r w:rsidRPr="00120457">
        <w:rPr>
          <w:rFonts w:ascii="Arial" w:hAnsi="Arial"/>
          <w:highlight w:val="yellow"/>
          <w:u w:val="single"/>
        </w:rPr>
        <w:t xml:space="preserve">it will turn into </w:t>
      </w:r>
      <w:r w:rsidRPr="00120457">
        <w:rPr>
          <w:rFonts w:ascii="Arial" w:hAnsi="Arial"/>
          <w:b/>
          <w:iCs/>
          <w:highlight w:val="yellow"/>
          <w:u w:val="single"/>
          <w:bdr w:val="single" w:sz="18" w:space="0" w:color="auto"/>
        </w:rPr>
        <w:t>World War III</w:t>
      </w:r>
      <w:r w:rsidRPr="00120457">
        <w:rPr>
          <w:rFonts w:ascii="Arial" w:hAnsi="Arial"/>
          <w:u w:val="single"/>
        </w:rPr>
        <w:t>”.</w:t>
      </w:r>
    </w:p>
    <w:p w:rsidR="00115D9D" w:rsidRPr="00120457" w:rsidRDefault="00115D9D" w:rsidP="00115D9D">
      <w:pPr>
        <w:rPr>
          <w:rFonts w:ascii="Arial" w:hAnsi="Arial"/>
          <w:u w:val="single"/>
        </w:rPr>
      </w:pPr>
      <w:r w:rsidRPr="00120457">
        <w:rPr>
          <w:rFonts w:ascii="Arial" w:hAnsi="Arial"/>
          <w:highlight w:val="yellow"/>
          <w:u w:val="single"/>
        </w:rPr>
        <w:t>He added that</w:t>
      </w:r>
      <w:r w:rsidRPr="00120457">
        <w:rPr>
          <w:rFonts w:ascii="Arial" w:hAnsi="Arial"/>
          <w:u w:val="single"/>
        </w:rPr>
        <w:t xml:space="preserve"> </w:t>
      </w:r>
      <w:r w:rsidRPr="00120457">
        <w:rPr>
          <w:rFonts w:ascii="Arial" w:hAnsi="Arial"/>
          <w:highlight w:val="yellow"/>
          <w:u w:val="single"/>
        </w:rPr>
        <w:t>Iran would</w:t>
      </w:r>
      <w:r w:rsidRPr="00120457">
        <w:rPr>
          <w:rFonts w:ascii="Arial" w:hAnsi="Arial"/>
          <w:sz w:val="16"/>
        </w:rPr>
        <w:t xml:space="preserve"> deem any Israeli strike to be conducted with US </w:t>
      </w:r>
      <w:proofErr w:type="spellStart"/>
      <w:r w:rsidRPr="00120457">
        <w:rPr>
          <w:rFonts w:ascii="Arial" w:hAnsi="Arial"/>
          <w:sz w:val="16"/>
        </w:rPr>
        <w:t>authorisation</w:t>
      </w:r>
      <w:proofErr w:type="spellEnd"/>
      <w:r w:rsidRPr="00120457">
        <w:rPr>
          <w:rFonts w:ascii="Arial" w:hAnsi="Arial"/>
          <w:sz w:val="16"/>
        </w:rPr>
        <w:t xml:space="preserve">, so “whether the Zionist regime attacks with or without US knowledge, then we will </w:t>
      </w:r>
      <w:r w:rsidRPr="00120457">
        <w:rPr>
          <w:rFonts w:ascii="Arial" w:hAnsi="Arial"/>
          <w:highlight w:val="yellow"/>
          <w:u w:val="single"/>
        </w:rPr>
        <w:t>definitely attack US bases</w:t>
      </w:r>
      <w:r w:rsidRPr="00120457">
        <w:rPr>
          <w:rFonts w:ascii="Arial" w:hAnsi="Arial"/>
          <w:u w:val="single"/>
        </w:rPr>
        <w:t xml:space="preserve"> in Bahrain, Qatar and Afghanistan</w:t>
      </w:r>
      <w:r w:rsidRPr="00120457">
        <w:rPr>
          <w:rFonts w:ascii="Arial" w:hAnsi="Arial"/>
          <w:sz w:val="16"/>
        </w:rPr>
        <w:t>.”</w:t>
      </w:r>
      <w:r w:rsidRPr="00120457">
        <w:rPr>
          <w:rFonts w:ascii="Arial" w:hAnsi="Arial"/>
          <w:sz w:val="16"/>
        </w:rPr>
        <w:br/>
        <w:t xml:space="preserve">The first point to notice is that an attack on Iran by Israel would be both criminal and insane. It would be criminal because it would be a violation of the United Nations Charter and the Nuremberg Principles. It would be insane because </w:t>
      </w:r>
      <w:r w:rsidRPr="00120457">
        <w:rPr>
          <w:rFonts w:ascii="Arial" w:hAnsi="Arial"/>
          <w:u w:val="single"/>
        </w:rPr>
        <w:t xml:space="preserve">it would initiate a </w:t>
      </w:r>
      <w:r w:rsidRPr="00120457">
        <w:rPr>
          <w:rFonts w:ascii="Arial" w:hAnsi="Arial"/>
          <w:highlight w:val="yellow"/>
          <w:u w:val="single"/>
        </w:rPr>
        <w:t>conflict</w:t>
      </w:r>
      <w:r w:rsidRPr="00120457">
        <w:rPr>
          <w:rFonts w:ascii="Arial" w:hAnsi="Arial"/>
          <w:u w:val="single"/>
        </w:rPr>
        <w:t xml:space="preserve"> that </w:t>
      </w:r>
      <w:r w:rsidRPr="00120457">
        <w:rPr>
          <w:rFonts w:ascii="Arial" w:hAnsi="Arial"/>
          <w:highlight w:val="yellow"/>
          <w:u w:val="single"/>
        </w:rPr>
        <w:t xml:space="preserve">might </w:t>
      </w:r>
      <w:r w:rsidRPr="00120457">
        <w:rPr>
          <w:rFonts w:ascii="Arial" w:hAnsi="Arial"/>
          <w:b/>
          <w:iCs/>
          <w:highlight w:val="yellow"/>
          <w:u w:val="single"/>
          <w:bdr w:val="single" w:sz="18" w:space="0" w:color="auto"/>
        </w:rPr>
        <w:t>escalate in an unpredictable way</w:t>
      </w:r>
      <w:r w:rsidRPr="00120457">
        <w:rPr>
          <w:rFonts w:ascii="Arial" w:hAnsi="Arial"/>
          <w:u w:val="single"/>
        </w:rPr>
        <w:t>. Such a conflict might easily be the start of a Third World War.</w:t>
      </w:r>
    </w:p>
    <w:p w:rsidR="00115D9D" w:rsidRPr="00120457" w:rsidRDefault="00115D9D" w:rsidP="00115D9D">
      <w:pPr>
        <w:rPr>
          <w:rFonts w:ascii="Arial" w:hAnsi="Arial"/>
          <w:sz w:val="16"/>
          <w:szCs w:val="16"/>
        </w:rPr>
      </w:pPr>
      <w:r w:rsidRPr="00120457">
        <w:rPr>
          <w:rFonts w:ascii="Arial" w:hAnsi="Arial"/>
          <w:sz w:val="16"/>
          <w:szCs w:val="16"/>
        </w:rPr>
        <w:t xml:space="preserve">But what General </w:t>
      </w:r>
      <w:proofErr w:type="spellStart"/>
      <w:r w:rsidRPr="00120457">
        <w:rPr>
          <w:rFonts w:ascii="Arial" w:hAnsi="Arial"/>
          <w:sz w:val="16"/>
          <w:szCs w:val="16"/>
        </w:rPr>
        <w:t>Hajizadeh</w:t>
      </w:r>
      <w:proofErr w:type="spellEnd"/>
      <w:r w:rsidRPr="00120457">
        <w:rPr>
          <w:rFonts w:ascii="Arial" w:hAnsi="Arial"/>
          <w:sz w:val="16"/>
          <w:szCs w:val="16"/>
        </w:rPr>
        <w:t xml:space="preserve"> proposes in his statement is perhaps even more criminal and even more insane.</w:t>
      </w:r>
    </w:p>
    <w:p w:rsidR="00115D9D" w:rsidRPr="00120457" w:rsidRDefault="00115D9D" w:rsidP="00115D9D">
      <w:pPr>
        <w:rPr>
          <w:rFonts w:ascii="Arial" w:hAnsi="Arial"/>
          <w:sz w:val="16"/>
        </w:rPr>
      </w:pPr>
      <w:r w:rsidRPr="00120457">
        <w:rPr>
          <w:rFonts w:ascii="Arial" w:hAnsi="Arial"/>
          <w:sz w:val="16"/>
        </w:rPr>
        <w:t xml:space="preserve">Let us suppose that Netanyahu’s and his government carry through their irresponsible plan of attacking Iran. </w:t>
      </w:r>
      <w:r w:rsidRPr="00120457">
        <w:rPr>
          <w:rFonts w:ascii="Arial" w:hAnsi="Arial"/>
          <w:highlight w:val="yellow"/>
          <w:u w:val="single"/>
        </w:rPr>
        <w:t>If Iran</w:t>
      </w:r>
      <w:r w:rsidRPr="00120457">
        <w:rPr>
          <w:rFonts w:ascii="Arial" w:hAnsi="Arial"/>
          <w:sz w:val="16"/>
        </w:rPr>
        <w:t xml:space="preserve"> then responds by </w:t>
      </w:r>
      <w:r w:rsidRPr="00120457">
        <w:rPr>
          <w:rFonts w:ascii="Arial" w:hAnsi="Arial"/>
          <w:highlight w:val="yellow"/>
          <w:u w:val="single"/>
        </w:rPr>
        <w:t>attack</w:t>
      </w:r>
      <w:r w:rsidRPr="00120457">
        <w:rPr>
          <w:rFonts w:ascii="Arial" w:hAnsi="Arial"/>
          <w:sz w:val="16"/>
        </w:rPr>
        <w:t xml:space="preserve">ing </w:t>
      </w:r>
      <w:r w:rsidRPr="00120457">
        <w:rPr>
          <w:rFonts w:ascii="Arial" w:hAnsi="Arial"/>
          <w:u w:val="single"/>
        </w:rPr>
        <w:t xml:space="preserve">US </w:t>
      </w:r>
      <w:r w:rsidRPr="00120457">
        <w:rPr>
          <w:rFonts w:ascii="Arial" w:hAnsi="Arial"/>
          <w:highlight w:val="yellow"/>
          <w:u w:val="single"/>
        </w:rPr>
        <w:t>bases</w:t>
      </w:r>
      <w:r w:rsidRPr="00120457">
        <w:rPr>
          <w:rFonts w:ascii="Arial" w:hAnsi="Arial"/>
          <w:u w:val="single"/>
        </w:rPr>
        <w:t xml:space="preserve"> in Bahrain, Qatar and Afghanistan, </w:t>
      </w:r>
      <w:proofErr w:type="gramStart"/>
      <w:r w:rsidRPr="00120457">
        <w:rPr>
          <w:rFonts w:ascii="Arial" w:hAnsi="Arial"/>
          <w:u w:val="single"/>
        </w:rPr>
        <w:t>then</w:t>
      </w:r>
      <w:proofErr w:type="gramEnd"/>
      <w:r w:rsidRPr="00120457">
        <w:rPr>
          <w:rFonts w:ascii="Arial" w:hAnsi="Arial"/>
          <w:u w:val="single"/>
        </w:rPr>
        <w:t xml:space="preserve"> the </w:t>
      </w:r>
      <w:r w:rsidRPr="00120457">
        <w:rPr>
          <w:rFonts w:ascii="Arial" w:hAnsi="Arial"/>
          <w:b/>
          <w:iCs/>
          <w:u w:val="single"/>
          <w:bdr w:val="single" w:sz="18" w:space="0" w:color="auto"/>
        </w:rPr>
        <w:t>e</w:t>
      </w:r>
      <w:r w:rsidRPr="00120457">
        <w:rPr>
          <w:rFonts w:ascii="Arial" w:hAnsi="Arial"/>
          <w:b/>
          <w:iCs/>
          <w:highlight w:val="yellow"/>
          <w:u w:val="single"/>
          <w:bdr w:val="single" w:sz="18" w:space="0" w:color="auto"/>
        </w:rPr>
        <w:t>scalation</w:t>
      </w:r>
      <w:r w:rsidRPr="00120457">
        <w:rPr>
          <w:rFonts w:ascii="Arial" w:hAnsi="Arial"/>
          <w:b/>
          <w:iCs/>
          <w:u w:val="single"/>
          <w:bdr w:val="single" w:sz="18" w:space="0" w:color="auto"/>
        </w:rPr>
        <w:t xml:space="preserve"> of the conflict </w:t>
      </w:r>
      <w:r w:rsidRPr="00120457">
        <w:rPr>
          <w:rFonts w:ascii="Arial" w:hAnsi="Arial"/>
          <w:b/>
          <w:iCs/>
          <w:highlight w:val="yellow"/>
          <w:u w:val="single"/>
          <w:bdr w:val="single" w:sz="18" w:space="0" w:color="auto"/>
        </w:rPr>
        <w:t>would be absolutely automatic</w:t>
      </w:r>
      <w:r w:rsidRPr="00120457">
        <w:rPr>
          <w:rFonts w:ascii="Arial" w:hAnsi="Arial"/>
          <w:sz w:val="16"/>
        </w:rPr>
        <w:t xml:space="preserve">. </w:t>
      </w:r>
      <w:r w:rsidRPr="00120457">
        <w:rPr>
          <w:rFonts w:ascii="Arial" w:hAnsi="Arial"/>
          <w:u w:val="single"/>
        </w:rPr>
        <w:t xml:space="preserve">US </w:t>
      </w:r>
      <w:r w:rsidRPr="00120457">
        <w:rPr>
          <w:rFonts w:ascii="Arial" w:hAnsi="Arial"/>
          <w:highlight w:val="yellow"/>
          <w:u w:val="single"/>
        </w:rPr>
        <w:t>leaders would</w:t>
      </w:r>
      <w:r w:rsidRPr="00120457">
        <w:rPr>
          <w:rFonts w:ascii="Arial" w:hAnsi="Arial"/>
          <w:u w:val="single"/>
        </w:rPr>
        <w:t xml:space="preserve"> then </w:t>
      </w:r>
      <w:r w:rsidRPr="00120457">
        <w:rPr>
          <w:rFonts w:ascii="Arial" w:hAnsi="Arial"/>
          <w:highlight w:val="yellow"/>
          <w:u w:val="single"/>
        </w:rPr>
        <w:t>have no choice</w:t>
      </w:r>
      <w:r w:rsidRPr="00120457">
        <w:rPr>
          <w:rFonts w:ascii="Arial" w:hAnsi="Arial"/>
          <w:sz w:val="16"/>
          <w:highlight w:val="yellow"/>
        </w:rPr>
        <w:t>.</w:t>
      </w:r>
      <w:r w:rsidRPr="00120457">
        <w:rPr>
          <w:rFonts w:ascii="Arial" w:hAnsi="Arial"/>
          <w:sz w:val="16"/>
        </w:rPr>
        <w:t xml:space="preserve"> They would be forced </w:t>
      </w:r>
      <w:r w:rsidRPr="00120457">
        <w:rPr>
          <w:rFonts w:ascii="Arial" w:hAnsi="Arial"/>
          <w:highlight w:val="yellow"/>
          <w:u w:val="single"/>
        </w:rPr>
        <w:t>to respond</w:t>
      </w:r>
      <w:r w:rsidRPr="00120457">
        <w:rPr>
          <w:rFonts w:ascii="Arial" w:hAnsi="Arial"/>
          <w:sz w:val="16"/>
        </w:rPr>
        <w:t xml:space="preserve"> by attacking Iran, </w:t>
      </w:r>
      <w:r w:rsidRPr="00120457">
        <w:rPr>
          <w:rFonts w:ascii="Arial" w:hAnsi="Arial"/>
          <w:highlight w:val="yellow"/>
          <w:u w:val="single"/>
        </w:rPr>
        <w:t xml:space="preserve">despite the danger that </w:t>
      </w:r>
      <w:r w:rsidRPr="00120457">
        <w:rPr>
          <w:rFonts w:ascii="Arial" w:hAnsi="Arial"/>
          <w:b/>
          <w:iCs/>
          <w:highlight w:val="yellow"/>
          <w:u w:val="single"/>
          <w:bdr w:val="single" w:sz="18" w:space="0" w:color="auto"/>
        </w:rPr>
        <w:t xml:space="preserve">Russia, China and Pakistan </w:t>
      </w:r>
      <w:r w:rsidRPr="00120457">
        <w:rPr>
          <w:rFonts w:ascii="Arial" w:hAnsi="Arial"/>
          <w:highlight w:val="yellow"/>
          <w:u w:val="single"/>
        </w:rPr>
        <w:t>would be drawn in</w:t>
      </w:r>
      <w:r w:rsidRPr="00120457">
        <w:rPr>
          <w:rFonts w:ascii="Arial" w:hAnsi="Arial"/>
          <w:u w:val="single"/>
        </w:rPr>
        <w:t xml:space="preserve">to the conflict </w:t>
      </w:r>
      <w:r w:rsidRPr="00120457">
        <w:rPr>
          <w:rFonts w:ascii="Arial" w:hAnsi="Arial"/>
          <w:highlight w:val="yellow"/>
          <w:u w:val="single"/>
        </w:rPr>
        <w:t>on the side of Iran</w:t>
      </w:r>
      <w:r w:rsidRPr="00120457">
        <w:rPr>
          <w:rFonts w:ascii="Arial" w:hAnsi="Arial"/>
          <w:sz w:val="16"/>
        </w:rPr>
        <w:t>.</w:t>
      </w:r>
    </w:p>
    <w:p w:rsidR="00115D9D" w:rsidRPr="00120457" w:rsidRDefault="00115D9D" w:rsidP="00115D9D">
      <w:pPr>
        <w:rPr>
          <w:rFonts w:ascii="Arial" w:hAnsi="Arial"/>
          <w:sz w:val="16"/>
        </w:rPr>
      </w:pPr>
      <w:r w:rsidRPr="00120457">
        <w:rPr>
          <w:rFonts w:ascii="Arial" w:hAnsi="Arial"/>
          <w:highlight w:val="yellow"/>
          <w:u w:val="single"/>
        </w:rPr>
        <w:t>One is reminded of</w:t>
      </w:r>
      <w:r w:rsidRPr="00120457">
        <w:rPr>
          <w:rFonts w:ascii="Arial" w:hAnsi="Arial"/>
          <w:u w:val="single"/>
        </w:rPr>
        <w:t xml:space="preserve"> </w:t>
      </w:r>
      <w:r w:rsidRPr="00120457">
        <w:rPr>
          <w:rFonts w:ascii="Arial" w:hAnsi="Arial"/>
          <w:sz w:val="16"/>
        </w:rPr>
        <w:t xml:space="preserve">the start of </w:t>
      </w:r>
      <w:r w:rsidRPr="00120457">
        <w:rPr>
          <w:rFonts w:ascii="Arial" w:hAnsi="Arial"/>
          <w:highlight w:val="yellow"/>
          <w:u w:val="single"/>
        </w:rPr>
        <w:t>World War I,</w:t>
      </w:r>
      <w:r w:rsidRPr="00120457">
        <w:rPr>
          <w:rFonts w:ascii="Arial" w:hAnsi="Arial"/>
          <w:u w:val="single"/>
        </w:rPr>
        <w:t xml:space="preserve"> when a small conflict started by Austria to punish the Serbian </w:t>
      </w:r>
      <w:proofErr w:type="spellStart"/>
      <w:r w:rsidRPr="00120457">
        <w:rPr>
          <w:rFonts w:ascii="Arial" w:hAnsi="Arial"/>
          <w:u w:val="single"/>
        </w:rPr>
        <w:t>Panslavic</w:t>
      </w:r>
      <w:proofErr w:type="spellEnd"/>
      <w:r w:rsidRPr="00120457">
        <w:rPr>
          <w:rFonts w:ascii="Arial" w:hAnsi="Arial"/>
          <w:u w:val="single"/>
        </w:rPr>
        <w:t xml:space="preserve"> Movement escalated into a global disaster</w:t>
      </w:r>
      <w:r w:rsidRPr="00120457">
        <w:rPr>
          <w:rFonts w:ascii="Arial" w:hAnsi="Arial"/>
          <w:sz w:val="16"/>
        </w:rPr>
        <w:t xml:space="preserve"> which still casts a shadow over the world almost a century later. </w:t>
      </w:r>
      <w:r w:rsidRPr="00120457">
        <w:rPr>
          <w:rFonts w:ascii="Arial" w:hAnsi="Arial"/>
          <w:u w:val="single"/>
        </w:rPr>
        <w:t>The difference</w:t>
      </w:r>
      <w:r w:rsidRPr="00120457">
        <w:rPr>
          <w:rFonts w:ascii="Arial" w:hAnsi="Arial"/>
          <w:sz w:val="16"/>
        </w:rPr>
        <w:t xml:space="preserve"> between 1914 and 2012 </w:t>
      </w:r>
      <w:r w:rsidRPr="00120457">
        <w:rPr>
          <w:rFonts w:ascii="Arial" w:hAnsi="Arial"/>
          <w:u w:val="single"/>
        </w:rPr>
        <w:t xml:space="preserve">is that </w:t>
      </w:r>
      <w:r w:rsidRPr="00120457">
        <w:rPr>
          <w:rFonts w:ascii="Arial" w:hAnsi="Arial"/>
          <w:highlight w:val="yellow"/>
          <w:u w:val="single"/>
        </w:rPr>
        <w:t xml:space="preserve">today </w:t>
      </w:r>
      <w:r w:rsidRPr="00120457">
        <w:rPr>
          <w:rFonts w:ascii="Arial" w:hAnsi="Arial"/>
          <w:u w:val="single"/>
        </w:rPr>
        <w:t xml:space="preserve">we possess </w:t>
      </w:r>
      <w:r w:rsidRPr="00120457">
        <w:rPr>
          <w:rFonts w:ascii="Arial" w:hAnsi="Arial"/>
          <w:b/>
          <w:iCs/>
          <w:u w:val="single"/>
          <w:bdr w:val="single" w:sz="18" w:space="0" w:color="auto"/>
        </w:rPr>
        <w:t xml:space="preserve">all-destroying </w:t>
      </w:r>
      <w:r w:rsidRPr="00120457">
        <w:rPr>
          <w:rFonts w:ascii="Arial" w:hAnsi="Arial"/>
          <w:b/>
          <w:iCs/>
          <w:highlight w:val="yellow"/>
          <w:u w:val="single"/>
          <w:bdr w:val="single" w:sz="18" w:space="0" w:color="auto"/>
        </w:rPr>
        <w:t>thermonuclear weapons</w:t>
      </w:r>
      <w:r w:rsidRPr="00120457">
        <w:rPr>
          <w:rFonts w:ascii="Arial" w:hAnsi="Arial"/>
          <w:sz w:val="16"/>
          <w:highlight w:val="yellow"/>
        </w:rPr>
        <w:t>.</w:t>
      </w:r>
      <w:r w:rsidRPr="00120457">
        <w:rPr>
          <w:rFonts w:ascii="Arial" w:hAnsi="Arial"/>
          <w:sz w:val="16"/>
        </w:rPr>
        <w:t xml:space="preserve"> </w:t>
      </w:r>
      <w:r w:rsidRPr="00120457">
        <w:rPr>
          <w:rFonts w:ascii="Arial" w:hAnsi="Arial"/>
          <w:u w:val="single"/>
        </w:rPr>
        <w:t xml:space="preserve">A new world war </w:t>
      </w:r>
      <w:r w:rsidRPr="00120457">
        <w:rPr>
          <w:rFonts w:ascii="Arial" w:hAnsi="Arial"/>
          <w:highlight w:val="yellow"/>
          <w:u w:val="single"/>
        </w:rPr>
        <w:t>could lead to the destruction of</w:t>
      </w:r>
      <w:r w:rsidRPr="00120457">
        <w:rPr>
          <w:rFonts w:ascii="Arial" w:hAnsi="Arial"/>
          <w:u w:val="single"/>
        </w:rPr>
        <w:t xml:space="preserve"> human civilization an</w:t>
      </w:r>
      <w:r w:rsidRPr="00120457">
        <w:rPr>
          <w:rFonts w:ascii="Arial" w:hAnsi="Arial"/>
          <w:sz w:val="16"/>
        </w:rPr>
        <w:t xml:space="preserve">d much of </w:t>
      </w:r>
      <w:r w:rsidRPr="00120457">
        <w:rPr>
          <w:rFonts w:ascii="Arial" w:hAnsi="Arial"/>
          <w:highlight w:val="yellow"/>
          <w:u w:val="single"/>
        </w:rPr>
        <w:t>the biospher</w:t>
      </w:r>
      <w:r w:rsidRPr="00120457">
        <w:rPr>
          <w:rFonts w:ascii="Arial" w:hAnsi="Arial"/>
          <w:u w:val="single"/>
        </w:rPr>
        <w:t>e</w:t>
      </w:r>
      <w:r w:rsidRPr="00120457">
        <w:rPr>
          <w:rFonts w:ascii="Arial" w:hAnsi="Arial"/>
          <w:sz w:val="16"/>
        </w:rPr>
        <w:t>.</w:t>
      </w:r>
    </w:p>
    <w:p w:rsidR="00115D9D" w:rsidRPr="00120457" w:rsidRDefault="00115D9D" w:rsidP="00115D9D">
      <w:pPr>
        <w:rPr>
          <w:rFonts w:ascii="Arial" w:hAnsi="Arial"/>
          <w:sz w:val="16"/>
        </w:rPr>
      </w:pPr>
    </w:p>
    <w:p w:rsidR="00115D9D" w:rsidRPr="00297E1C" w:rsidRDefault="00115D9D" w:rsidP="00115D9D">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1AC—</w:t>
      </w:r>
      <w:proofErr w:type="spellStart"/>
      <w:r>
        <w:rPr>
          <w:rFonts w:ascii="Arial" w:eastAsia="Times New Roman" w:hAnsi="Arial"/>
          <w:b/>
          <w:bCs/>
          <w:sz w:val="32"/>
          <w:u w:val="single"/>
        </w:rPr>
        <w:t>Adv</w:t>
      </w:r>
      <w:proofErr w:type="spellEnd"/>
      <w:r>
        <w:rPr>
          <w:rFonts w:ascii="Arial" w:eastAsia="Times New Roman" w:hAnsi="Arial"/>
          <w:b/>
          <w:bCs/>
          <w:sz w:val="32"/>
          <w:u w:val="single"/>
        </w:rPr>
        <w:t xml:space="preserve"> 2</w:t>
      </w:r>
    </w:p>
    <w:p w:rsidR="00115D9D" w:rsidRPr="00297E1C" w:rsidRDefault="00115D9D" w:rsidP="00115D9D">
      <w:pPr>
        <w:rPr>
          <w:rFonts w:ascii="Arial" w:hAnsi="Arial"/>
          <w:b/>
          <w:sz w:val="26"/>
        </w:rPr>
      </w:pPr>
    </w:p>
    <w:p w:rsidR="00115D9D" w:rsidRPr="00120457" w:rsidRDefault="00115D9D" w:rsidP="00115D9D">
      <w:pPr>
        <w:rPr>
          <w:rFonts w:ascii="Arial" w:hAnsi="Arial"/>
          <w:b/>
          <w:sz w:val="24"/>
        </w:rPr>
      </w:pPr>
      <w:r>
        <w:rPr>
          <w:rFonts w:ascii="Arial" w:hAnsi="Arial"/>
          <w:b/>
          <w:sz w:val="24"/>
        </w:rPr>
        <w:t>Advantage Two –</w:t>
      </w:r>
      <w:r w:rsidRPr="00120457">
        <w:rPr>
          <w:rFonts w:ascii="Arial" w:hAnsi="Arial"/>
          <w:b/>
          <w:sz w:val="24"/>
        </w:rPr>
        <w:t xml:space="preserve"> Sustainability  </w:t>
      </w:r>
    </w:p>
    <w:p w:rsidR="00115D9D" w:rsidRPr="00120457" w:rsidRDefault="00115D9D" w:rsidP="00115D9D">
      <w:pPr>
        <w:rPr>
          <w:rFonts w:ascii="Arial" w:hAnsi="Arial"/>
          <w:b/>
          <w:sz w:val="24"/>
        </w:rPr>
      </w:pPr>
    </w:p>
    <w:p w:rsidR="00115D9D" w:rsidRDefault="00115D9D" w:rsidP="00115D9D">
      <w:pPr>
        <w:rPr>
          <w:rFonts w:ascii="Arial" w:hAnsi="Arial"/>
          <w:b/>
          <w:sz w:val="24"/>
        </w:rPr>
      </w:pPr>
      <w:r w:rsidRPr="00120457">
        <w:rPr>
          <w:rFonts w:ascii="Arial" w:hAnsi="Arial"/>
          <w:b/>
          <w:sz w:val="24"/>
        </w:rPr>
        <w:t xml:space="preserve">Wind power </w:t>
      </w:r>
      <w:r>
        <w:rPr>
          <w:rFonts w:ascii="Arial" w:hAnsi="Arial"/>
          <w:b/>
          <w:sz w:val="24"/>
        </w:rPr>
        <w:t xml:space="preserve">in </w:t>
      </w:r>
      <w:r w:rsidRPr="00120457">
        <w:rPr>
          <w:rFonts w:ascii="Arial" w:hAnsi="Arial"/>
          <w:b/>
          <w:sz w:val="24"/>
        </w:rPr>
        <w:t xml:space="preserve">Central Appalachia </w:t>
      </w:r>
      <w:r>
        <w:rPr>
          <w:rFonts w:ascii="Arial" w:hAnsi="Arial"/>
          <w:b/>
          <w:sz w:val="24"/>
        </w:rPr>
        <w:t>is a model for global sustainable development.</w:t>
      </w:r>
    </w:p>
    <w:p w:rsidR="00115D9D" w:rsidRPr="00297E1C" w:rsidRDefault="00115D9D" w:rsidP="00115D9D">
      <w:pPr>
        <w:rPr>
          <w:rFonts w:ascii="Arial" w:hAnsi="Arial"/>
        </w:rPr>
      </w:pPr>
      <w:r w:rsidRPr="00120457">
        <w:rPr>
          <w:rFonts w:ascii="Arial" w:hAnsi="Arial"/>
          <w:b/>
          <w:sz w:val="24"/>
          <w:szCs w:val="26"/>
        </w:rPr>
        <w:t>Haltom 10</w:t>
      </w:r>
      <w:r w:rsidRPr="00297E1C">
        <w:rPr>
          <w:rFonts w:ascii="Arial" w:hAnsi="Arial"/>
        </w:rPr>
        <w:t xml:space="preserve"> </w:t>
      </w:r>
      <w:r w:rsidRPr="00297E1C">
        <w:rPr>
          <w:rFonts w:ascii="Arial" w:hAnsi="Arial"/>
          <w:sz w:val="16"/>
          <w:szCs w:val="16"/>
        </w:rPr>
        <w:t xml:space="preserve">- Co-director of Coal River </w:t>
      </w:r>
      <w:proofErr w:type="spellStart"/>
      <w:r w:rsidRPr="00297E1C">
        <w:rPr>
          <w:rFonts w:ascii="Arial" w:hAnsi="Arial"/>
          <w:sz w:val="16"/>
          <w:szCs w:val="16"/>
        </w:rPr>
        <w:t>Muntain</w:t>
      </w:r>
      <w:proofErr w:type="spellEnd"/>
      <w:r w:rsidRPr="00297E1C">
        <w:rPr>
          <w:rFonts w:ascii="Arial" w:hAnsi="Arial"/>
          <w:sz w:val="16"/>
          <w:szCs w:val="16"/>
        </w:rPr>
        <w:t xml:space="preserve"> </w:t>
      </w:r>
      <w:proofErr w:type="gramStart"/>
      <w:r w:rsidRPr="00297E1C">
        <w:rPr>
          <w:rFonts w:ascii="Arial" w:hAnsi="Arial"/>
          <w:sz w:val="16"/>
          <w:szCs w:val="16"/>
        </w:rPr>
        <w:t>Watch  [</w:t>
      </w:r>
      <w:proofErr w:type="gramEnd"/>
      <w:r w:rsidRPr="00297E1C">
        <w:rPr>
          <w:rFonts w:ascii="Arial" w:hAnsi="Arial"/>
          <w:sz w:val="16"/>
          <w:szCs w:val="16"/>
        </w:rPr>
        <w:t xml:space="preserve">Vernon Haltom, “Can a Wind Farm Transform Appalachia's Energy Future?,” </w:t>
      </w:r>
      <w:r w:rsidRPr="00297E1C">
        <w:rPr>
          <w:rFonts w:ascii="Arial" w:hAnsi="Arial"/>
          <w:sz w:val="16"/>
          <w:szCs w:val="16"/>
          <w:u w:val="single"/>
        </w:rPr>
        <w:t>Solutions Journal</w:t>
      </w:r>
      <w:r w:rsidRPr="00297E1C">
        <w:rPr>
          <w:rFonts w:ascii="Arial" w:hAnsi="Arial"/>
          <w:sz w:val="16"/>
          <w:szCs w:val="16"/>
        </w:rPr>
        <w:t>, Volume 1 | Issue 4 | Page 71-77 | Jul 2010, pg. http://tinyurl.com/9e3fyr8</w:t>
      </w:r>
    </w:p>
    <w:p w:rsidR="00115D9D" w:rsidRPr="00297E1C" w:rsidRDefault="00115D9D" w:rsidP="00115D9D">
      <w:pPr>
        <w:rPr>
          <w:rFonts w:ascii="Arial" w:hAnsi="Arial"/>
        </w:rPr>
      </w:pPr>
    </w:p>
    <w:p w:rsidR="00115D9D" w:rsidRPr="00297E1C" w:rsidRDefault="00115D9D" w:rsidP="00115D9D">
      <w:pPr>
        <w:rPr>
          <w:rFonts w:ascii="Arial" w:hAnsi="Arial"/>
          <w:sz w:val="16"/>
        </w:rPr>
      </w:pPr>
      <w:r w:rsidRPr="00297E1C">
        <w:rPr>
          <w:rFonts w:ascii="Arial" w:hAnsi="Arial"/>
          <w:sz w:val="16"/>
        </w:rPr>
        <w:t xml:space="preserve">The communities of the Coal River Valley suffered a heartbreaking catastrophe on April 5, 2010, when Massey Energy's Upper Big Branch </w:t>
      </w:r>
      <w:proofErr w:type="spellStart"/>
      <w:r w:rsidRPr="00297E1C">
        <w:rPr>
          <w:rFonts w:ascii="Arial" w:hAnsi="Arial"/>
          <w:sz w:val="16"/>
        </w:rPr>
        <w:t>longwall</w:t>
      </w:r>
      <w:proofErr w:type="spellEnd"/>
      <w:r w:rsidRPr="00297E1C">
        <w:rPr>
          <w:rFonts w:ascii="Arial" w:hAnsi="Arial"/>
          <w:sz w:val="16"/>
        </w:rPr>
        <w:t xml:space="preserve"> mine exploded, killing 29 miners in the worst U.S. mine disaster in 40 years. The disaster at Upper Big Branch should remind the nation that with our current dependence on coal for electricity generation </w:t>
      </w:r>
      <w:proofErr w:type="gramStart"/>
      <w:r w:rsidRPr="00297E1C">
        <w:rPr>
          <w:rFonts w:ascii="Arial" w:hAnsi="Arial"/>
          <w:sz w:val="16"/>
        </w:rPr>
        <w:t>comes</w:t>
      </w:r>
      <w:proofErr w:type="gramEnd"/>
      <w:r w:rsidRPr="00297E1C">
        <w:rPr>
          <w:rFonts w:ascii="Arial" w:hAnsi="Arial"/>
          <w:sz w:val="16"/>
        </w:rPr>
        <w:t xml:space="preserve"> a responsibility to ensure that miners and the surrounding communities are protected from the negligence of company executives. At Coal River Mountain Watch, we want to take the debate a step further by offering </w:t>
      </w:r>
      <w:r w:rsidRPr="00297E1C">
        <w:rPr>
          <w:rFonts w:ascii="Arial" w:hAnsi="Arial"/>
          <w:highlight w:val="yellow"/>
          <w:u w:val="single"/>
        </w:rPr>
        <w:t>an</w:t>
      </w:r>
      <w:r w:rsidRPr="00297E1C">
        <w:rPr>
          <w:rFonts w:ascii="Arial" w:hAnsi="Arial"/>
          <w:sz w:val="16"/>
          <w:highlight w:val="yellow"/>
        </w:rPr>
        <w:t xml:space="preserve"> </w:t>
      </w:r>
      <w:r w:rsidRPr="00297E1C">
        <w:rPr>
          <w:rFonts w:ascii="Arial" w:hAnsi="Arial"/>
          <w:highlight w:val="yellow"/>
          <w:u w:val="single"/>
        </w:rPr>
        <w:t>alternative vision</w:t>
      </w:r>
      <w:r w:rsidRPr="00297E1C">
        <w:rPr>
          <w:rFonts w:ascii="Arial" w:hAnsi="Arial"/>
          <w:sz w:val="16"/>
        </w:rPr>
        <w:t xml:space="preserve"> for the community, one that </w:t>
      </w:r>
      <w:r w:rsidRPr="00297E1C">
        <w:rPr>
          <w:rFonts w:ascii="Arial" w:hAnsi="Arial"/>
          <w:highlight w:val="yellow"/>
          <w:u w:val="single"/>
        </w:rPr>
        <w:t>has the potential to</w:t>
      </w:r>
      <w:r w:rsidRPr="00297E1C">
        <w:rPr>
          <w:rFonts w:ascii="Arial" w:hAnsi="Arial"/>
          <w:u w:val="single"/>
        </w:rPr>
        <w:t xml:space="preserve"> </w:t>
      </w:r>
      <w:r w:rsidRPr="00297E1C">
        <w:rPr>
          <w:rFonts w:ascii="Arial" w:hAnsi="Arial"/>
          <w:sz w:val="16"/>
        </w:rPr>
        <w:t>transform Coal River Valley and</w:t>
      </w:r>
      <w:r w:rsidRPr="00297E1C">
        <w:rPr>
          <w:rFonts w:ascii="Arial" w:hAnsi="Arial"/>
          <w:u w:val="single"/>
        </w:rPr>
        <w:t xml:space="preserve"> </w:t>
      </w:r>
      <w:r w:rsidRPr="00297E1C">
        <w:rPr>
          <w:rFonts w:ascii="Arial" w:hAnsi="Arial"/>
          <w:highlight w:val="yellow"/>
          <w:u w:val="single"/>
        </w:rPr>
        <w:t>offer a powerful symbol of a viable energy future for the nation</w:t>
      </w:r>
      <w:r w:rsidRPr="00297E1C">
        <w:rPr>
          <w:rFonts w:ascii="Arial" w:hAnsi="Arial"/>
          <w:sz w:val="16"/>
        </w:rPr>
        <w:t>.</w:t>
      </w:r>
    </w:p>
    <w:p w:rsidR="00115D9D" w:rsidRPr="00297E1C" w:rsidRDefault="00115D9D" w:rsidP="00115D9D">
      <w:pPr>
        <w:rPr>
          <w:rFonts w:ascii="Arial" w:hAnsi="Arial"/>
          <w:u w:val="single"/>
        </w:rPr>
      </w:pPr>
      <w:r w:rsidRPr="00297E1C">
        <w:rPr>
          <w:rFonts w:ascii="Arial" w:hAnsi="Arial"/>
          <w:sz w:val="16"/>
        </w:rPr>
        <w:t xml:space="preserve">In March 2008, local </w:t>
      </w:r>
      <w:r w:rsidRPr="00297E1C">
        <w:rPr>
          <w:rFonts w:ascii="Arial" w:hAnsi="Arial"/>
          <w:u w:val="single"/>
        </w:rPr>
        <w:t>residents banded together to fight for a wind farm instead of a mountaintop removal</w:t>
      </w:r>
      <w:r w:rsidRPr="00297E1C">
        <w:rPr>
          <w:rFonts w:ascii="Arial" w:hAnsi="Arial"/>
          <w:sz w:val="16"/>
        </w:rPr>
        <w:t xml:space="preserve"> coal mining site operated by Massey. Generations of residents around Coal River Mountain have seen the detrimental effects of reliance on one industry. </w:t>
      </w:r>
      <w:r w:rsidRPr="00297E1C">
        <w:rPr>
          <w:rFonts w:ascii="Arial" w:hAnsi="Arial"/>
          <w:u w:val="single"/>
        </w:rPr>
        <w:t xml:space="preserve">The </w:t>
      </w:r>
      <w:r w:rsidRPr="00297E1C">
        <w:rPr>
          <w:rStyle w:val="Emphasis"/>
          <w:rFonts w:ascii="Arial" w:hAnsi="Arial"/>
          <w:highlight w:val="yellow"/>
        </w:rPr>
        <w:t>boom-and-bust cycles of coal</w:t>
      </w:r>
      <w:r w:rsidRPr="00297E1C">
        <w:rPr>
          <w:rFonts w:ascii="Arial" w:hAnsi="Arial"/>
          <w:highlight w:val="yellow"/>
          <w:u w:val="single"/>
        </w:rPr>
        <w:t xml:space="preserve"> have caused</w:t>
      </w:r>
      <w:r w:rsidRPr="00297E1C">
        <w:rPr>
          <w:rFonts w:ascii="Arial" w:hAnsi="Arial"/>
          <w:u w:val="single"/>
        </w:rPr>
        <w:t xml:space="preserve"> bustling </w:t>
      </w:r>
      <w:r w:rsidRPr="00297E1C">
        <w:rPr>
          <w:rFonts w:ascii="Arial" w:hAnsi="Arial"/>
          <w:highlight w:val="yellow"/>
          <w:u w:val="single"/>
        </w:rPr>
        <w:t xml:space="preserve">communities to become </w:t>
      </w:r>
      <w:r w:rsidRPr="00297E1C">
        <w:rPr>
          <w:rStyle w:val="Emphasis"/>
          <w:rFonts w:ascii="Arial" w:hAnsi="Arial"/>
          <w:highlight w:val="yellow"/>
        </w:rPr>
        <w:t>ghost towns</w:t>
      </w:r>
      <w:r w:rsidRPr="00297E1C">
        <w:rPr>
          <w:rFonts w:ascii="Arial" w:hAnsi="Arial"/>
          <w:sz w:val="16"/>
        </w:rPr>
        <w:t xml:space="preserve">. </w:t>
      </w:r>
      <w:r w:rsidRPr="00297E1C">
        <w:rPr>
          <w:rFonts w:ascii="Arial" w:hAnsi="Arial"/>
          <w:highlight w:val="yellow"/>
          <w:u w:val="single"/>
        </w:rPr>
        <w:t>With</w:t>
      </w:r>
      <w:r w:rsidRPr="00297E1C">
        <w:rPr>
          <w:rFonts w:ascii="Arial" w:hAnsi="Arial"/>
          <w:u w:val="single"/>
        </w:rPr>
        <w:t xml:space="preserve"> the current </w:t>
      </w:r>
      <w:r w:rsidRPr="00297E1C">
        <w:rPr>
          <w:rFonts w:ascii="Arial" w:hAnsi="Arial"/>
          <w:highlight w:val="yellow"/>
          <w:u w:val="single"/>
        </w:rPr>
        <w:t>reliance on</w:t>
      </w:r>
      <w:r w:rsidRPr="00297E1C">
        <w:rPr>
          <w:rFonts w:ascii="Arial" w:hAnsi="Arial"/>
          <w:sz w:val="16"/>
          <w:highlight w:val="yellow"/>
        </w:rPr>
        <w:t xml:space="preserve"> t</w:t>
      </w:r>
      <w:r w:rsidRPr="00297E1C">
        <w:rPr>
          <w:rFonts w:ascii="Arial" w:hAnsi="Arial"/>
          <w:sz w:val="16"/>
        </w:rPr>
        <w:t xml:space="preserve">echnology such as </w:t>
      </w:r>
      <w:proofErr w:type="spellStart"/>
      <w:r w:rsidRPr="00297E1C">
        <w:rPr>
          <w:rFonts w:ascii="Arial" w:hAnsi="Arial"/>
          <w:sz w:val="16"/>
        </w:rPr>
        <w:t>longwall</w:t>
      </w:r>
      <w:proofErr w:type="spellEnd"/>
      <w:r w:rsidRPr="00297E1C">
        <w:rPr>
          <w:rFonts w:ascii="Arial" w:hAnsi="Arial"/>
          <w:sz w:val="16"/>
        </w:rPr>
        <w:t xml:space="preserve"> mining and </w:t>
      </w:r>
      <w:r w:rsidRPr="00297E1C">
        <w:rPr>
          <w:rFonts w:ascii="Arial" w:hAnsi="Arial"/>
          <w:highlight w:val="yellow"/>
          <w:u w:val="single"/>
        </w:rPr>
        <w:t>mountaintop removal</w:t>
      </w:r>
      <w:r w:rsidRPr="00297E1C">
        <w:rPr>
          <w:rFonts w:ascii="Arial" w:hAnsi="Arial"/>
          <w:u w:val="single"/>
        </w:rPr>
        <w:t xml:space="preserve">, </w:t>
      </w:r>
      <w:r w:rsidRPr="00297E1C">
        <w:rPr>
          <w:rFonts w:ascii="Arial" w:hAnsi="Arial"/>
          <w:highlight w:val="yellow"/>
          <w:u w:val="single"/>
        </w:rPr>
        <w:t>miners have</w:t>
      </w:r>
      <w:r w:rsidRPr="00297E1C">
        <w:rPr>
          <w:rFonts w:ascii="Arial" w:hAnsi="Arial"/>
          <w:u w:val="single"/>
        </w:rPr>
        <w:t xml:space="preserve"> largely </w:t>
      </w:r>
      <w:r w:rsidRPr="00297E1C">
        <w:rPr>
          <w:rFonts w:ascii="Arial" w:hAnsi="Arial"/>
          <w:highlight w:val="yellow"/>
          <w:u w:val="single"/>
        </w:rPr>
        <w:t xml:space="preserve">been </w:t>
      </w:r>
      <w:r w:rsidRPr="00297E1C">
        <w:rPr>
          <w:rStyle w:val="Emphasis"/>
          <w:rFonts w:ascii="Arial" w:hAnsi="Arial"/>
          <w:highlight w:val="yellow"/>
        </w:rPr>
        <w:t>replaced with machines and explosives</w:t>
      </w:r>
      <w:r w:rsidRPr="00297E1C">
        <w:rPr>
          <w:rFonts w:ascii="Arial" w:hAnsi="Arial"/>
          <w:sz w:val="16"/>
        </w:rPr>
        <w:t xml:space="preserve">. In 1980, 55,500 miners in West Virginia extracted over 121 million tons of coal, while in </w:t>
      </w:r>
      <w:proofErr w:type="gramStart"/>
      <w:r w:rsidRPr="00297E1C">
        <w:rPr>
          <w:rFonts w:ascii="Arial" w:hAnsi="Arial"/>
          <w:sz w:val="16"/>
        </w:rPr>
        <w:t>2008,</w:t>
      </w:r>
      <w:proofErr w:type="gramEnd"/>
      <w:r w:rsidRPr="00297E1C">
        <w:rPr>
          <w:rFonts w:ascii="Arial" w:hAnsi="Arial"/>
          <w:sz w:val="16"/>
        </w:rPr>
        <w:t xml:space="preserve"> only about 21,000 miners extracted nearly 166 million tons. Comparing a map of the counties that have yielded the most coal to the Appalachian Regional Commission's map of distressed counties illustrates a clear correlation. </w:t>
      </w:r>
      <w:r w:rsidRPr="00297E1C">
        <w:rPr>
          <w:rFonts w:ascii="Arial" w:hAnsi="Arial"/>
          <w:u w:val="single"/>
        </w:rPr>
        <w:t>Contrary to industry claims that coal provides prosperity, economic facts indicate that it provides poverty</w:t>
      </w:r>
      <w:r w:rsidRPr="00297E1C">
        <w:rPr>
          <w:rFonts w:ascii="Arial" w:hAnsi="Arial"/>
          <w:sz w:val="16"/>
        </w:rPr>
        <w:t xml:space="preserve">. Presently the state has a 9.5 percent unemployment rate, while </w:t>
      </w:r>
      <w:r w:rsidRPr="00297E1C">
        <w:rPr>
          <w:rFonts w:ascii="Arial" w:hAnsi="Arial"/>
          <w:u w:val="single"/>
        </w:rPr>
        <w:t>less than 4 percent of the workforce is employed by mining and logging.</w:t>
      </w:r>
    </w:p>
    <w:p w:rsidR="00115D9D" w:rsidRPr="00297E1C" w:rsidRDefault="00115D9D" w:rsidP="00115D9D">
      <w:pPr>
        <w:rPr>
          <w:rFonts w:ascii="Arial" w:hAnsi="Arial"/>
          <w:u w:val="single"/>
        </w:rPr>
      </w:pPr>
      <w:r w:rsidRPr="00297E1C">
        <w:rPr>
          <w:rFonts w:ascii="Arial" w:hAnsi="Arial"/>
          <w:u w:val="single"/>
        </w:rPr>
        <w:t>The plan for Coal River Mountain would destroy over 6,000 acres of the mountain</w:t>
      </w:r>
      <w:r w:rsidRPr="00297E1C">
        <w:rPr>
          <w:rFonts w:ascii="Arial" w:hAnsi="Arial"/>
          <w:sz w:val="16"/>
        </w:rPr>
        <w:t xml:space="preserve">, bury streams with 18 valley fills, </w:t>
      </w:r>
      <w:r w:rsidRPr="00297E1C">
        <w:rPr>
          <w:rFonts w:ascii="Arial" w:hAnsi="Arial"/>
          <w:u w:val="single"/>
        </w:rPr>
        <w:t>destroy water supplies, and eliminate</w:t>
      </w:r>
      <w:r w:rsidRPr="00297E1C">
        <w:rPr>
          <w:rFonts w:ascii="Arial" w:hAnsi="Arial"/>
          <w:sz w:val="16"/>
        </w:rPr>
        <w:t xml:space="preserve"> sustainable resources, including the </w:t>
      </w:r>
      <w:r w:rsidRPr="00297E1C">
        <w:rPr>
          <w:rFonts w:ascii="Arial" w:hAnsi="Arial"/>
          <w:u w:val="single"/>
        </w:rPr>
        <w:t>commercial wind potential</w:t>
      </w:r>
      <w:r w:rsidRPr="00297E1C">
        <w:rPr>
          <w:rFonts w:ascii="Arial" w:hAnsi="Arial"/>
          <w:sz w:val="16"/>
        </w:rPr>
        <w:t xml:space="preserve">. The </w:t>
      </w:r>
      <w:r w:rsidRPr="00297E1C">
        <w:rPr>
          <w:rFonts w:ascii="Arial" w:hAnsi="Arial"/>
          <w:highlight w:val="yellow"/>
          <w:u w:val="single"/>
        </w:rPr>
        <w:t>mountaintop removal</w:t>
      </w:r>
      <w:r w:rsidRPr="00297E1C">
        <w:rPr>
          <w:rFonts w:ascii="Arial" w:hAnsi="Arial"/>
          <w:sz w:val="16"/>
        </w:rPr>
        <w:t xml:space="preserve"> operation </w:t>
      </w:r>
      <w:r w:rsidRPr="00297E1C">
        <w:rPr>
          <w:rFonts w:ascii="Arial" w:hAnsi="Arial"/>
          <w:highlight w:val="yellow"/>
          <w:u w:val="single"/>
        </w:rPr>
        <w:t>would provide</w:t>
      </w:r>
      <w:r w:rsidRPr="00297E1C">
        <w:rPr>
          <w:rFonts w:ascii="Arial" w:hAnsi="Arial"/>
          <w:sz w:val="16"/>
        </w:rPr>
        <w:t xml:space="preserve"> coal and </w:t>
      </w:r>
      <w:r w:rsidRPr="00297E1C">
        <w:rPr>
          <w:rStyle w:val="Emphasis"/>
          <w:rFonts w:ascii="Arial" w:hAnsi="Arial"/>
          <w:highlight w:val="yellow"/>
        </w:rPr>
        <w:t>temporary mining jobs</w:t>
      </w:r>
      <w:r w:rsidRPr="00297E1C">
        <w:rPr>
          <w:rFonts w:ascii="Arial" w:hAnsi="Arial"/>
          <w:u w:val="single"/>
        </w:rPr>
        <w:t xml:space="preserve"> for only 17 years</w:t>
      </w:r>
      <w:r w:rsidRPr="00297E1C">
        <w:rPr>
          <w:rFonts w:ascii="Arial" w:hAnsi="Arial"/>
          <w:sz w:val="16"/>
        </w:rPr>
        <w:t xml:space="preserve">. </w:t>
      </w:r>
      <w:r w:rsidRPr="00297E1C">
        <w:rPr>
          <w:rFonts w:ascii="Arial" w:hAnsi="Arial"/>
          <w:u w:val="single"/>
        </w:rPr>
        <w:t>In contrast,</w:t>
      </w:r>
      <w:r w:rsidRPr="00297E1C">
        <w:rPr>
          <w:rFonts w:ascii="Arial" w:hAnsi="Arial"/>
          <w:sz w:val="16"/>
        </w:rPr>
        <w:t xml:space="preserve"> a </w:t>
      </w:r>
      <w:r w:rsidRPr="00297E1C">
        <w:rPr>
          <w:rFonts w:ascii="Arial" w:hAnsi="Arial"/>
          <w:highlight w:val="yellow"/>
          <w:u w:val="single"/>
        </w:rPr>
        <w:t>wind</w:t>
      </w:r>
      <w:r w:rsidRPr="00297E1C">
        <w:rPr>
          <w:rFonts w:ascii="Arial" w:hAnsi="Arial"/>
          <w:sz w:val="16"/>
        </w:rPr>
        <w:t xml:space="preserve"> farm </w:t>
      </w:r>
      <w:r w:rsidRPr="00297E1C">
        <w:rPr>
          <w:rFonts w:ascii="Arial" w:hAnsi="Arial"/>
          <w:highlight w:val="yellow"/>
          <w:u w:val="single"/>
        </w:rPr>
        <w:t>would preserve the abundant</w:t>
      </w:r>
      <w:r w:rsidRPr="00297E1C">
        <w:rPr>
          <w:rFonts w:ascii="Arial" w:hAnsi="Arial"/>
          <w:u w:val="single"/>
        </w:rPr>
        <w:t xml:space="preserve"> </w:t>
      </w:r>
      <w:r w:rsidRPr="00297E1C">
        <w:rPr>
          <w:rFonts w:ascii="Arial" w:hAnsi="Arial"/>
          <w:sz w:val="16"/>
        </w:rPr>
        <w:t>timber and non-timber</w:t>
      </w:r>
      <w:r w:rsidRPr="00297E1C">
        <w:rPr>
          <w:rFonts w:ascii="Arial" w:hAnsi="Arial"/>
          <w:u w:val="single"/>
        </w:rPr>
        <w:t xml:space="preserve"> </w:t>
      </w:r>
      <w:r w:rsidRPr="00297E1C">
        <w:rPr>
          <w:rStyle w:val="Emphasis"/>
          <w:rFonts w:ascii="Arial" w:hAnsi="Arial"/>
          <w:highlight w:val="yellow"/>
        </w:rPr>
        <w:t>forest</w:t>
      </w:r>
      <w:r w:rsidRPr="00297E1C">
        <w:rPr>
          <w:rFonts w:ascii="Arial" w:hAnsi="Arial"/>
          <w:sz w:val="16"/>
        </w:rPr>
        <w:t xml:space="preserve"> products, </w:t>
      </w:r>
      <w:r w:rsidRPr="00297E1C">
        <w:rPr>
          <w:rFonts w:ascii="Arial" w:hAnsi="Arial"/>
          <w:highlight w:val="yellow"/>
          <w:u w:val="single"/>
        </w:rPr>
        <w:t>protect</w:t>
      </w:r>
      <w:r w:rsidRPr="00297E1C">
        <w:rPr>
          <w:rFonts w:ascii="Arial" w:hAnsi="Arial"/>
          <w:u w:val="single"/>
        </w:rPr>
        <w:t xml:space="preserve"> the </w:t>
      </w:r>
      <w:r w:rsidRPr="00297E1C">
        <w:rPr>
          <w:rStyle w:val="Emphasis"/>
          <w:rFonts w:ascii="Arial" w:hAnsi="Arial"/>
          <w:highlight w:val="yellow"/>
        </w:rPr>
        <w:t>water,</w:t>
      </w:r>
      <w:r w:rsidRPr="00297E1C">
        <w:rPr>
          <w:rFonts w:ascii="Arial" w:hAnsi="Arial"/>
          <w:sz w:val="16"/>
        </w:rPr>
        <w:t xml:space="preserve"> allow traditional and new sustainable economic opportunities, </w:t>
      </w:r>
      <w:r w:rsidRPr="00297E1C">
        <w:rPr>
          <w:rFonts w:ascii="Arial" w:hAnsi="Arial"/>
          <w:highlight w:val="yellow"/>
          <w:u w:val="single"/>
        </w:rPr>
        <w:t>and</w:t>
      </w:r>
      <w:r w:rsidRPr="00297E1C">
        <w:rPr>
          <w:rFonts w:ascii="Arial" w:hAnsi="Arial"/>
          <w:u w:val="single"/>
        </w:rPr>
        <w:t xml:space="preserve"> </w:t>
      </w:r>
      <w:r w:rsidRPr="00297E1C">
        <w:rPr>
          <w:rFonts w:ascii="Arial" w:hAnsi="Arial"/>
          <w:highlight w:val="yellow"/>
          <w:u w:val="single"/>
        </w:rPr>
        <w:t>provide</w:t>
      </w:r>
      <w:r w:rsidRPr="00297E1C">
        <w:rPr>
          <w:rFonts w:ascii="Arial" w:hAnsi="Arial"/>
          <w:u w:val="single"/>
        </w:rPr>
        <w:t xml:space="preserve"> clean energy and </w:t>
      </w:r>
      <w:r w:rsidRPr="00297E1C">
        <w:rPr>
          <w:rStyle w:val="Emphasis"/>
          <w:rFonts w:ascii="Arial" w:hAnsi="Arial"/>
          <w:highlight w:val="yellow"/>
        </w:rPr>
        <w:t>green jobs forever</w:t>
      </w:r>
      <w:r w:rsidRPr="00297E1C">
        <w:rPr>
          <w:rFonts w:ascii="Arial" w:hAnsi="Arial"/>
          <w:u w:val="single"/>
        </w:rPr>
        <w:t>.</w:t>
      </w:r>
    </w:p>
    <w:p w:rsidR="00115D9D" w:rsidRPr="00297E1C" w:rsidRDefault="00115D9D" w:rsidP="00115D9D">
      <w:pPr>
        <w:rPr>
          <w:rFonts w:ascii="Arial" w:hAnsi="Arial"/>
          <w:sz w:val="16"/>
        </w:rPr>
      </w:pPr>
      <w:r w:rsidRPr="00297E1C">
        <w:rPr>
          <w:rFonts w:ascii="Arial" w:hAnsi="Arial"/>
          <w:sz w:val="16"/>
        </w:rPr>
        <w:t xml:space="preserve">As we call on our leaders to reduce carbon emissions and to invest in the development of clean energy sources, </w:t>
      </w:r>
      <w:r w:rsidRPr="00297E1C">
        <w:rPr>
          <w:rFonts w:ascii="Arial" w:hAnsi="Arial"/>
          <w:u w:val="single"/>
        </w:rPr>
        <w:t>we must</w:t>
      </w:r>
      <w:r w:rsidRPr="00297E1C">
        <w:rPr>
          <w:rFonts w:ascii="Arial" w:hAnsi="Arial"/>
          <w:sz w:val="16"/>
        </w:rPr>
        <w:t xml:space="preserve"> also call on them to </w:t>
      </w:r>
      <w:r w:rsidRPr="00297E1C">
        <w:rPr>
          <w:rFonts w:ascii="Arial" w:hAnsi="Arial"/>
          <w:u w:val="single"/>
        </w:rPr>
        <w:t>invest in the future of the miners</w:t>
      </w:r>
      <w:r w:rsidRPr="00297E1C">
        <w:rPr>
          <w:rFonts w:ascii="Arial" w:hAnsi="Arial"/>
          <w:sz w:val="16"/>
        </w:rPr>
        <w:t xml:space="preserve"> and the communities that have provided the energy upon which our nation was built and continues to be fueled today. </w:t>
      </w:r>
      <w:r w:rsidRPr="00297E1C">
        <w:rPr>
          <w:rFonts w:ascii="Arial" w:hAnsi="Arial"/>
          <w:highlight w:val="yellow"/>
          <w:u w:val="single"/>
        </w:rPr>
        <w:t xml:space="preserve">This means asking the </w:t>
      </w:r>
      <w:r w:rsidRPr="00297E1C">
        <w:rPr>
          <w:rStyle w:val="Emphasis"/>
          <w:rFonts w:ascii="Arial" w:hAnsi="Arial"/>
          <w:highlight w:val="yellow"/>
        </w:rPr>
        <w:t>federal government</w:t>
      </w:r>
      <w:r w:rsidRPr="00297E1C">
        <w:rPr>
          <w:rFonts w:ascii="Arial" w:hAnsi="Arial"/>
          <w:highlight w:val="yellow"/>
          <w:u w:val="single"/>
        </w:rPr>
        <w:t xml:space="preserve"> to reinvigorate the</w:t>
      </w:r>
      <w:r w:rsidRPr="00297E1C">
        <w:rPr>
          <w:rFonts w:ascii="Arial" w:hAnsi="Arial"/>
          <w:u w:val="single"/>
        </w:rPr>
        <w:t xml:space="preserve"> original </w:t>
      </w:r>
      <w:r w:rsidRPr="00297E1C">
        <w:rPr>
          <w:rFonts w:ascii="Arial" w:hAnsi="Arial"/>
          <w:highlight w:val="yellow"/>
          <w:u w:val="single"/>
        </w:rPr>
        <w:t>intent of the</w:t>
      </w:r>
      <w:r w:rsidRPr="00297E1C">
        <w:rPr>
          <w:rFonts w:ascii="Arial" w:hAnsi="Arial"/>
          <w:u w:val="single"/>
        </w:rPr>
        <w:t xml:space="preserve"> Appalachian Regional Development </w:t>
      </w:r>
      <w:r w:rsidRPr="00297E1C">
        <w:rPr>
          <w:rFonts w:ascii="Arial" w:hAnsi="Arial"/>
          <w:highlight w:val="yellow"/>
          <w:u w:val="single"/>
        </w:rPr>
        <w:t>Initiative</w:t>
      </w:r>
      <w:r w:rsidRPr="00297E1C">
        <w:rPr>
          <w:rFonts w:ascii="Arial" w:hAnsi="Arial"/>
          <w:sz w:val="16"/>
        </w:rPr>
        <w:t xml:space="preserve">, strengthen the capacity and purview of the Appalachian Regional Commission, </w:t>
      </w:r>
      <w:r w:rsidRPr="00297E1C">
        <w:rPr>
          <w:rFonts w:ascii="Arial" w:hAnsi="Arial"/>
          <w:u w:val="single"/>
        </w:rPr>
        <w:t>and invest in</w:t>
      </w:r>
      <w:r w:rsidRPr="00297E1C">
        <w:rPr>
          <w:rFonts w:ascii="Arial" w:hAnsi="Arial"/>
          <w:sz w:val="16"/>
        </w:rPr>
        <w:t xml:space="preserve"> the health, education, training, entrepreneurship, and environment of </w:t>
      </w:r>
      <w:r w:rsidRPr="00297E1C">
        <w:rPr>
          <w:rFonts w:ascii="Arial" w:hAnsi="Arial"/>
          <w:u w:val="single"/>
        </w:rPr>
        <w:t>Appalachian communities</w:t>
      </w:r>
      <w:r w:rsidRPr="00297E1C">
        <w:rPr>
          <w:rFonts w:ascii="Arial" w:hAnsi="Arial"/>
          <w:sz w:val="16"/>
        </w:rPr>
        <w:t xml:space="preserve"> and residents. </w:t>
      </w:r>
      <w:r w:rsidRPr="00297E1C">
        <w:rPr>
          <w:rFonts w:ascii="Arial" w:hAnsi="Arial"/>
          <w:highlight w:val="yellow"/>
          <w:u w:val="single"/>
        </w:rPr>
        <w:t>It means</w:t>
      </w:r>
      <w:r w:rsidRPr="00297E1C">
        <w:rPr>
          <w:rFonts w:ascii="Arial" w:hAnsi="Arial"/>
          <w:u w:val="single"/>
        </w:rPr>
        <w:t xml:space="preserve"> addressing the root causes of persistent poverty and unemployment in the region and not being afraid to anger the coal industry and</w:t>
      </w:r>
      <w:r w:rsidRPr="00297E1C">
        <w:rPr>
          <w:rFonts w:ascii="Arial" w:hAnsi="Arial"/>
          <w:sz w:val="16"/>
        </w:rPr>
        <w:t xml:space="preserve"> the local and state </w:t>
      </w:r>
      <w:r w:rsidRPr="00297E1C">
        <w:rPr>
          <w:rFonts w:ascii="Arial" w:hAnsi="Arial"/>
          <w:u w:val="single"/>
        </w:rPr>
        <w:t>politicians who uphold it to the detriment of</w:t>
      </w:r>
      <w:r w:rsidRPr="00297E1C">
        <w:rPr>
          <w:rFonts w:ascii="Arial" w:hAnsi="Arial"/>
          <w:sz w:val="16"/>
        </w:rPr>
        <w:t xml:space="preserve"> the citizens and the </w:t>
      </w:r>
      <w:r w:rsidRPr="00297E1C">
        <w:rPr>
          <w:rFonts w:ascii="Arial" w:hAnsi="Arial"/>
          <w:u w:val="single"/>
        </w:rPr>
        <w:t>miners.</w:t>
      </w:r>
      <w:r w:rsidRPr="00297E1C">
        <w:rPr>
          <w:rFonts w:ascii="Arial" w:hAnsi="Arial"/>
          <w:sz w:val="16"/>
        </w:rPr>
        <w:t xml:space="preserve"> But most of all, </w:t>
      </w:r>
      <w:r w:rsidRPr="00297E1C">
        <w:rPr>
          <w:rFonts w:ascii="Arial" w:hAnsi="Arial"/>
          <w:u w:val="single"/>
        </w:rPr>
        <w:t xml:space="preserve">it calls for </w:t>
      </w:r>
      <w:r w:rsidRPr="00297E1C">
        <w:rPr>
          <w:rFonts w:ascii="Arial" w:hAnsi="Arial"/>
          <w:highlight w:val="yellow"/>
          <w:u w:val="single"/>
        </w:rPr>
        <w:t xml:space="preserve">making a commitment to a </w:t>
      </w:r>
      <w:r w:rsidRPr="00297E1C">
        <w:rPr>
          <w:rStyle w:val="Emphasis"/>
          <w:rFonts w:ascii="Arial" w:hAnsi="Arial"/>
          <w:highlight w:val="yellow"/>
        </w:rPr>
        <w:t>sustainable economic transition</w:t>
      </w:r>
      <w:r w:rsidRPr="00297E1C">
        <w:rPr>
          <w:rFonts w:ascii="Arial" w:hAnsi="Arial"/>
          <w:highlight w:val="yellow"/>
          <w:u w:val="single"/>
        </w:rPr>
        <w:t xml:space="preserve"> for</w:t>
      </w:r>
      <w:r w:rsidRPr="00297E1C">
        <w:rPr>
          <w:rFonts w:ascii="Arial" w:hAnsi="Arial"/>
          <w:u w:val="single"/>
        </w:rPr>
        <w:t xml:space="preserve"> the </w:t>
      </w:r>
      <w:r w:rsidRPr="00297E1C">
        <w:rPr>
          <w:rFonts w:ascii="Arial" w:hAnsi="Arial"/>
          <w:highlight w:val="yellow"/>
          <w:u w:val="single"/>
        </w:rPr>
        <w:t>coalfields</w:t>
      </w:r>
      <w:r w:rsidRPr="00297E1C">
        <w:rPr>
          <w:rFonts w:ascii="Arial" w:hAnsi="Arial"/>
          <w:sz w:val="16"/>
        </w:rPr>
        <w:t xml:space="preserve"> and supporting every means possible to achieve it.</w:t>
      </w:r>
    </w:p>
    <w:p w:rsidR="00115D9D" w:rsidRPr="00297E1C" w:rsidRDefault="00115D9D" w:rsidP="00115D9D">
      <w:pPr>
        <w:rPr>
          <w:rFonts w:ascii="Arial" w:hAnsi="Arial"/>
          <w:sz w:val="16"/>
          <w:szCs w:val="16"/>
        </w:rPr>
      </w:pPr>
      <w:r w:rsidRPr="00297E1C">
        <w:rPr>
          <w:rFonts w:ascii="Arial" w:hAnsi="Arial"/>
          <w:sz w:val="16"/>
          <w:szCs w:val="16"/>
        </w:rPr>
        <w:t>Building a Positive Vision</w:t>
      </w:r>
    </w:p>
    <w:p w:rsidR="00115D9D" w:rsidRPr="00297E1C" w:rsidRDefault="00115D9D" w:rsidP="00115D9D">
      <w:pPr>
        <w:rPr>
          <w:rFonts w:ascii="Arial" w:hAnsi="Arial"/>
          <w:sz w:val="16"/>
          <w:szCs w:val="16"/>
        </w:rPr>
      </w:pPr>
      <w:r w:rsidRPr="00297E1C">
        <w:rPr>
          <w:rFonts w:ascii="Arial" w:hAnsi="Arial"/>
          <w:sz w:val="16"/>
          <w:szCs w:val="16"/>
        </w:rPr>
        <w:t xml:space="preserve">Coal River Mountain lies at the western end of Raleigh County, in the heart of the Coal River watershed, and is bounded by the two major tributaries of the Big Coal River: Marsh Fork on the south and west of the mountain and Clear Fork on the north and east. </w:t>
      </w:r>
      <w:proofErr w:type="spellStart"/>
      <w:r w:rsidRPr="00297E1C">
        <w:rPr>
          <w:rFonts w:ascii="Arial" w:hAnsi="Arial"/>
          <w:sz w:val="16"/>
          <w:szCs w:val="16"/>
        </w:rPr>
        <w:t>Kayford</w:t>
      </w:r>
      <w:proofErr w:type="spellEnd"/>
      <w:r w:rsidRPr="00297E1C">
        <w:rPr>
          <w:rFonts w:ascii="Arial" w:hAnsi="Arial"/>
          <w:sz w:val="16"/>
          <w:szCs w:val="16"/>
        </w:rPr>
        <w:t xml:space="preserve"> Mountain, where thousands of acres of mountaintop have been removed, lies across the Clear Fork to the north, and Cherry Pond Mountain, likewise devastated by mountaintop removal, lies across the Marsh Fork to the southwest. Several small, unincorporated towns—Rock Creek, </w:t>
      </w:r>
      <w:proofErr w:type="spellStart"/>
      <w:r w:rsidRPr="00297E1C">
        <w:rPr>
          <w:rFonts w:ascii="Arial" w:hAnsi="Arial"/>
          <w:sz w:val="16"/>
          <w:szCs w:val="16"/>
        </w:rPr>
        <w:t>Naoma</w:t>
      </w:r>
      <w:proofErr w:type="spellEnd"/>
      <w:r w:rsidRPr="00297E1C">
        <w:rPr>
          <w:rFonts w:ascii="Arial" w:hAnsi="Arial"/>
          <w:sz w:val="16"/>
          <w:szCs w:val="16"/>
        </w:rPr>
        <w:t xml:space="preserve">, Sundial, </w:t>
      </w:r>
      <w:proofErr w:type="spellStart"/>
      <w:r w:rsidRPr="00297E1C">
        <w:rPr>
          <w:rFonts w:ascii="Arial" w:hAnsi="Arial"/>
          <w:sz w:val="16"/>
          <w:szCs w:val="16"/>
        </w:rPr>
        <w:t>Birchton</w:t>
      </w:r>
      <w:proofErr w:type="spellEnd"/>
      <w:r w:rsidRPr="00297E1C">
        <w:rPr>
          <w:rFonts w:ascii="Arial" w:hAnsi="Arial"/>
          <w:sz w:val="16"/>
          <w:szCs w:val="16"/>
        </w:rPr>
        <w:t xml:space="preserve">, and </w:t>
      </w:r>
      <w:proofErr w:type="spellStart"/>
      <w:r w:rsidRPr="00297E1C">
        <w:rPr>
          <w:rFonts w:ascii="Arial" w:hAnsi="Arial"/>
          <w:sz w:val="16"/>
          <w:szCs w:val="16"/>
        </w:rPr>
        <w:t>Pettus</w:t>
      </w:r>
      <w:proofErr w:type="spellEnd"/>
      <w:r w:rsidRPr="00297E1C">
        <w:rPr>
          <w:rFonts w:ascii="Arial" w:hAnsi="Arial"/>
          <w:sz w:val="16"/>
          <w:szCs w:val="16"/>
        </w:rPr>
        <w:t>—lie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p>
    <w:p w:rsidR="00115D9D" w:rsidRPr="00297E1C" w:rsidRDefault="00115D9D" w:rsidP="00115D9D">
      <w:pPr>
        <w:rPr>
          <w:rFonts w:ascii="Arial" w:hAnsi="Arial"/>
          <w:sz w:val="16"/>
        </w:rPr>
      </w:pPr>
      <w:r w:rsidRPr="00297E1C">
        <w:rPr>
          <w:rFonts w:ascii="Arial" w:hAnsi="Arial"/>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proofErr w:type="spellStart"/>
      <w:r w:rsidRPr="00297E1C">
        <w:rPr>
          <w:rFonts w:ascii="Arial" w:hAnsi="Arial"/>
          <w:u w:val="single"/>
        </w:rPr>
        <w:t>WindLogics</w:t>
      </w:r>
      <w:proofErr w:type="spellEnd"/>
      <w:r w:rsidRPr="00297E1C">
        <w:rPr>
          <w:rFonts w:ascii="Arial" w:hAnsi="Arial"/>
          <w:u w:val="single"/>
        </w:rPr>
        <w:t>, a nationally recognized wind modeling and development firm, conducted the study and found that the ridges along Coal River Mountain exhibited strong Class 4 to Class 7 average annual wind speeds. Class 4 winds serve as a minimum threshold for industrial-scale wind development</w:t>
      </w:r>
      <w:r w:rsidRPr="00297E1C">
        <w:rPr>
          <w:rFonts w:ascii="Arial" w:hAnsi="Arial"/>
          <w:sz w:val="16"/>
        </w:rPr>
        <w:t xml:space="preserve">.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t>
      </w:r>
      <w:proofErr w:type="spellStart"/>
      <w:r w:rsidRPr="00297E1C">
        <w:rPr>
          <w:rFonts w:ascii="Arial" w:hAnsi="Arial"/>
          <w:sz w:val="16"/>
        </w:rPr>
        <w:t>WindLogics</w:t>
      </w:r>
      <w:proofErr w:type="spellEnd"/>
      <w:r w:rsidRPr="00297E1C">
        <w:rPr>
          <w:rFonts w:ascii="Arial" w:hAnsi="Arial"/>
          <w:sz w:val="16"/>
        </w:rPr>
        <w:t xml:space="preserve"> study and provided copies to decision makers at the Department of Environmental Protection.</w:t>
      </w:r>
    </w:p>
    <w:p w:rsidR="00115D9D" w:rsidRPr="00297E1C" w:rsidRDefault="00115D9D" w:rsidP="00115D9D">
      <w:pPr>
        <w:rPr>
          <w:rFonts w:ascii="Arial" w:hAnsi="Arial"/>
          <w:sz w:val="16"/>
        </w:rPr>
      </w:pPr>
      <w:r w:rsidRPr="00297E1C">
        <w:rPr>
          <w:rFonts w:ascii="Arial" w:hAnsi="Arial"/>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sidRPr="00297E1C">
        <w:rPr>
          <w:rFonts w:ascii="Arial" w:hAnsi="Arial"/>
          <w:u w:val="single"/>
        </w:rPr>
        <w:t xml:space="preserve">Using the </w:t>
      </w:r>
      <w:proofErr w:type="spellStart"/>
      <w:r w:rsidRPr="00297E1C">
        <w:rPr>
          <w:rFonts w:ascii="Arial" w:hAnsi="Arial"/>
          <w:u w:val="single"/>
        </w:rPr>
        <w:t>WindLogics</w:t>
      </w:r>
      <w:proofErr w:type="spellEnd"/>
      <w:r w:rsidRPr="00297E1C">
        <w:rPr>
          <w:rFonts w:ascii="Arial" w:hAnsi="Arial"/>
          <w:u w:val="single"/>
        </w:rPr>
        <w:t xml:space="preserve"> wind map of the mountain</w:t>
      </w:r>
      <w:r w:rsidRPr="00297E1C">
        <w:rPr>
          <w:rFonts w:ascii="Arial" w:hAnsi="Arial"/>
          <w:sz w:val="16"/>
        </w:rPr>
        <w:t xml:space="preserve">, and with technical advice provided by the National Renewable Energy Laboratory and the American Wind Energy Association, </w:t>
      </w:r>
      <w:r w:rsidRPr="00297E1C">
        <w:rPr>
          <w:rFonts w:ascii="Arial" w:hAnsi="Arial"/>
          <w:u w:val="single"/>
        </w:rPr>
        <w:t>CRMW's wind project coordinator</w:t>
      </w:r>
      <w:r w:rsidRPr="00297E1C">
        <w:rPr>
          <w:rFonts w:ascii="Arial" w:hAnsi="Arial"/>
          <w:sz w:val="16"/>
        </w:rPr>
        <w:t xml:space="preserve">, Rory </w:t>
      </w:r>
      <w:proofErr w:type="spellStart"/>
      <w:r w:rsidRPr="00297E1C">
        <w:rPr>
          <w:rFonts w:ascii="Arial" w:hAnsi="Arial"/>
          <w:sz w:val="16"/>
        </w:rPr>
        <w:t>McIlmoil</w:t>
      </w:r>
      <w:proofErr w:type="spellEnd"/>
      <w:r w:rsidRPr="00297E1C">
        <w:rPr>
          <w:rFonts w:ascii="Arial" w:hAnsi="Arial"/>
          <w:sz w:val="16"/>
        </w:rPr>
        <w:t xml:space="preserve">, </w:t>
      </w:r>
      <w:r w:rsidRPr="00297E1C">
        <w:rPr>
          <w:rFonts w:ascii="Arial" w:hAnsi="Arial"/>
          <w:u w:val="single"/>
        </w:rPr>
        <w:t>constructed a model wind farm</w:t>
      </w:r>
      <w:r w:rsidRPr="00297E1C">
        <w:rPr>
          <w:rFonts w:ascii="Arial" w:hAnsi="Arial"/>
          <w:sz w:val="16"/>
        </w:rPr>
        <w:t xml:space="preserve"> utilizing ArcGIS and Google Earth software. </w:t>
      </w:r>
      <w:r w:rsidRPr="00297E1C">
        <w:rPr>
          <w:rFonts w:ascii="Arial" w:hAnsi="Arial"/>
          <w:u w:val="single"/>
        </w:rPr>
        <w:t>The model suggested that Coal River Mountain had enough wind potential and land area to accommodate 220 two-megawatt wind turbines</w:t>
      </w:r>
      <w:r w:rsidRPr="00297E1C">
        <w:rPr>
          <w:rFonts w:ascii="Arial" w:hAnsi="Arial"/>
          <w:sz w:val="16"/>
        </w:rPr>
        <w:t xml:space="preserve">, resulting in a total generation capability of 440 megawatts. Meanwhile, CRMW's community organizer, Lorelei </w:t>
      </w:r>
      <w:proofErr w:type="spellStart"/>
      <w:r w:rsidRPr="00297E1C">
        <w:rPr>
          <w:rFonts w:ascii="Arial" w:hAnsi="Arial"/>
          <w:sz w:val="16"/>
        </w:rPr>
        <w:t>Scarbro</w:t>
      </w:r>
      <w:proofErr w:type="spellEnd"/>
      <w:r w:rsidRPr="00297E1C">
        <w:rPr>
          <w:rFonts w:ascii="Arial" w:hAnsi="Arial"/>
          <w:sz w:val="16"/>
        </w:rPr>
        <w:t xml:space="preserve">,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w:t>
      </w:r>
      <w:proofErr w:type="spellStart"/>
      <w:r w:rsidRPr="00297E1C">
        <w:rPr>
          <w:rFonts w:ascii="Arial" w:hAnsi="Arial"/>
          <w:sz w:val="16"/>
        </w:rPr>
        <w:t>Scarbro</w:t>
      </w:r>
      <w:proofErr w:type="spellEnd"/>
      <w:r w:rsidRPr="00297E1C">
        <w:rPr>
          <w:rFonts w:ascii="Arial" w:hAnsi="Arial"/>
          <w:sz w:val="16"/>
        </w:rPr>
        <w:t xml:space="preserve"> at her home and at the adjacent family cemetery on Coal River Mountain.</w:t>
      </w:r>
    </w:p>
    <w:p w:rsidR="00115D9D" w:rsidRPr="00297E1C" w:rsidRDefault="00115D9D" w:rsidP="00115D9D">
      <w:pPr>
        <w:rPr>
          <w:rFonts w:ascii="Arial" w:hAnsi="Arial"/>
          <w:sz w:val="16"/>
        </w:rPr>
      </w:pPr>
      <w:r w:rsidRPr="00297E1C">
        <w:rPr>
          <w:rFonts w:ascii="Arial" w:hAnsi="Arial"/>
          <w:sz w:val="16"/>
        </w:rPr>
        <w:t xml:space="preserve">To determine what was at stake, Coal River Mountain Watch commissioned Downstream Strategies, an environmental consulting firm from Morgantown, West Virginia, to conduct </w:t>
      </w:r>
      <w:r w:rsidRPr="00297E1C">
        <w:rPr>
          <w:rFonts w:ascii="Arial" w:hAnsi="Arial"/>
          <w:u w:val="single"/>
        </w:rPr>
        <w:t>a comparative economic analysis of the costs and benefits of mountaintop removal and wind development</w:t>
      </w:r>
      <w:r w:rsidRPr="00297E1C">
        <w:rPr>
          <w:rFonts w:ascii="Arial" w:hAnsi="Arial"/>
          <w:sz w:val="16"/>
        </w:rPr>
        <w:t xml:space="preserve"> on Coal River Mountain. </w:t>
      </w:r>
    </w:p>
    <w:p w:rsidR="00115D9D" w:rsidRPr="00297E1C" w:rsidRDefault="00115D9D" w:rsidP="00115D9D">
      <w:pPr>
        <w:rPr>
          <w:rFonts w:ascii="Arial" w:hAnsi="Arial"/>
          <w:sz w:val="16"/>
        </w:rPr>
      </w:pPr>
      <w:r w:rsidRPr="00297E1C">
        <w:rPr>
          <w:rFonts w:ascii="Arial" w:hAnsi="Arial"/>
          <w:sz w:val="16"/>
        </w:rPr>
        <w:t xml:space="preserve">That study </w:t>
      </w:r>
      <w:r w:rsidRPr="00297E1C">
        <w:rPr>
          <w:rFonts w:ascii="Arial" w:hAnsi="Arial"/>
          <w:u w:val="single"/>
        </w:rPr>
        <w:t>concluded that a</w:t>
      </w:r>
      <w:r w:rsidRPr="00297E1C">
        <w:rPr>
          <w:rFonts w:ascii="Arial" w:hAnsi="Arial"/>
          <w:sz w:val="16"/>
        </w:rPr>
        <w:t xml:space="preserve"> 328-megawatt </w:t>
      </w:r>
      <w:r w:rsidRPr="00297E1C">
        <w:rPr>
          <w:rFonts w:ascii="Arial" w:hAnsi="Arial"/>
          <w:highlight w:val="yellow"/>
          <w:u w:val="single"/>
        </w:rPr>
        <w:t>wind</w:t>
      </w:r>
      <w:r w:rsidRPr="00297E1C">
        <w:rPr>
          <w:rFonts w:ascii="Arial" w:hAnsi="Arial"/>
          <w:u w:val="single"/>
        </w:rPr>
        <w:t xml:space="preserve"> farm</w:t>
      </w:r>
      <w:r w:rsidRPr="00297E1C">
        <w:rPr>
          <w:rFonts w:ascii="Arial" w:hAnsi="Arial"/>
          <w:sz w:val="16"/>
        </w:rPr>
        <w:t xml:space="preserve">, enough to power 70,000 homes, </w:t>
      </w:r>
      <w:r w:rsidRPr="00297E1C">
        <w:rPr>
          <w:rFonts w:ascii="Arial" w:hAnsi="Arial"/>
          <w:highlight w:val="yellow"/>
          <w:u w:val="single"/>
        </w:rPr>
        <w:t>would generate more long-term jobs and</w:t>
      </w:r>
      <w:r w:rsidRPr="00297E1C">
        <w:rPr>
          <w:rFonts w:ascii="Arial" w:hAnsi="Arial"/>
          <w:u w:val="single"/>
        </w:rPr>
        <w:t xml:space="preserve"> significantly greater</w:t>
      </w:r>
      <w:r w:rsidRPr="00297E1C">
        <w:rPr>
          <w:rFonts w:ascii="Arial" w:hAnsi="Arial"/>
          <w:sz w:val="16"/>
        </w:rPr>
        <w:t xml:space="preserve"> local </w:t>
      </w:r>
      <w:r w:rsidRPr="00297E1C">
        <w:rPr>
          <w:rFonts w:ascii="Arial" w:hAnsi="Arial"/>
          <w:highlight w:val="yellow"/>
          <w:u w:val="single"/>
        </w:rPr>
        <w:t>tax revenues than</w:t>
      </w:r>
      <w:r w:rsidRPr="00297E1C">
        <w:rPr>
          <w:rFonts w:ascii="Arial" w:hAnsi="Arial"/>
          <w:u w:val="single"/>
        </w:rPr>
        <w:t xml:space="preserve"> the proposed </w:t>
      </w:r>
      <w:r w:rsidRPr="00297E1C">
        <w:rPr>
          <w:rFonts w:ascii="Arial" w:hAnsi="Arial"/>
          <w:highlight w:val="yellow"/>
          <w:u w:val="single"/>
        </w:rPr>
        <w:t>mining</w:t>
      </w:r>
      <w:r w:rsidRPr="00297E1C">
        <w:rPr>
          <w:rFonts w:ascii="Arial" w:hAnsi="Arial"/>
          <w:u w:val="single"/>
        </w:rPr>
        <w:t xml:space="preserve"> would, </w:t>
      </w:r>
      <w:r w:rsidRPr="00297E1C">
        <w:rPr>
          <w:rFonts w:ascii="Arial" w:hAnsi="Arial"/>
          <w:highlight w:val="yellow"/>
          <w:u w:val="single"/>
        </w:rPr>
        <w:t>while imposing</w:t>
      </w:r>
      <w:r w:rsidRPr="00297E1C">
        <w:rPr>
          <w:rFonts w:ascii="Arial" w:hAnsi="Arial"/>
          <w:u w:val="single"/>
        </w:rPr>
        <w:t xml:space="preserve"> far </w:t>
      </w:r>
      <w:r w:rsidRPr="00297E1C">
        <w:rPr>
          <w:rFonts w:ascii="Arial" w:hAnsi="Arial"/>
          <w:highlight w:val="yellow"/>
          <w:u w:val="single"/>
        </w:rPr>
        <w:t>fewer costs on</w:t>
      </w:r>
      <w:r w:rsidRPr="00297E1C">
        <w:rPr>
          <w:rFonts w:ascii="Arial" w:hAnsi="Arial"/>
          <w:u w:val="single"/>
        </w:rPr>
        <w:t xml:space="preserve"> human health and </w:t>
      </w:r>
      <w:r w:rsidRPr="00297E1C">
        <w:rPr>
          <w:rFonts w:ascii="Arial" w:hAnsi="Arial"/>
          <w:highlight w:val="yellow"/>
          <w:u w:val="single"/>
        </w:rPr>
        <w:t>the environment</w:t>
      </w:r>
      <w:r w:rsidRPr="00297E1C">
        <w:rPr>
          <w:rFonts w:ascii="Arial" w:hAnsi="Arial"/>
          <w:u w:val="single"/>
        </w:rPr>
        <w:t>.</w:t>
      </w:r>
      <w:r w:rsidRPr="00297E1C">
        <w:rPr>
          <w:rFonts w:ascii="Arial" w:hAnsi="Arial"/>
          <w:sz w:val="16"/>
        </w:rPr>
        <w:t xml:space="preserve"> In fact, </w:t>
      </w:r>
      <w:r w:rsidRPr="00297E1C">
        <w:rPr>
          <w:rFonts w:ascii="Arial" w:hAnsi="Arial"/>
          <w:u w:val="single"/>
        </w:rPr>
        <w:t>the study estimated that the externalized costs of the proposed mining, which would be drained from the local economy, would amount to $600 million over the life of the mining and beyond</w:t>
      </w:r>
      <w:r w:rsidRPr="00297E1C">
        <w:rPr>
          <w:rFonts w:ascii="Arial" w:hAnsi="Arial"/>
          <w:sz w:val="16"/>
        </w:rPr>
        <w:t xml:space="preserve">. According to the Downstream Strategies executive summary, </w:t>
      </w:r>
    </w:p>
    <w:p w:rsidR="00115D9D" w:rsidRPr="00297E1C" w:rsidRDefault="00115D9D" w:rsidP="00115D9D">
      <w:pPr>
        <w:rPr>
          <w:rFonts w:ascii="Arial" w:hAnsi="Arial"/>
          <w:sz w:val="16"/>
          <w:szCs w:val="16"/>
        </w:rPr>
      </w:pPr>
      <w:r w:rsidRPr="00297E1C">
        <w:rPr>
          <w:rFonts w:ascii="Arial" w:hAnsi="Arial"/>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p>
    <w:p w:rsidR="00115D9D" w:rsidRPr="00297E1C" w:rsidRDefault="00115D9D" w:rsidP="00115D9D">
      <w:pPr>
        <w:rPr>
          <w:rFonts w:ascii="Arial" w:hAnsi="Arial"/>
          <w:sz w:val="16"/>
          <w:szCs w:val="16"/>
        </w:rPr>
      </w:pPr>
      <w:r w:rsidRPr="00297E1C">
        <w:rPr>
          <w:rFonts w:ascii="Arial" w:hAnsi="Arial"/>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p>
    <w:p w:rsidR="00115D9D" w:rsidRPr="00297E1C" w:rsidRDefault="00115D9D" w:rsidP="00115D9D">
      <w:pPr>
        <w:rPr>
          <w:rFonts w:ascii="Arial" w:hAnsi="Arial"/>
          <w:sz w:val="16"/>
        </w:rPr>
      </w:pPr>
      <w:r w:rsidRPr="00297E1C">
        <w:rPr>
          <w:rFonts w:ascii="Arial" w:hAnsi="Arial"/>
          <w:u w:val="single"/>
        </w:rPr>
        <w:t xml:space="preserve">The </w:t>
      </w:r>
      <w:r w:rsidRPr="00297E1C">
        <w:rPr>
          <w:rFonts w:ascii="Arial" w:hAnsi="Arial"/>
          <w:highlight w:val="yellow"/>
          <w:u w:val="single"/>
        </w:rPr>
        <w:t>wind</w:t>
      </w:r>
      <w:r w:rsidRPr="00297E1C">
        <w:rPr>
          <w:rFonts w:ascii="Arial" w:hAnsi="Arial"/>
          <w:u w:val="single"/>
        </w:rPr>
        <w:t xml:space="preserve"> farm </w:t>
      </w:r>
      <w:r w:rsidRPr="00297E1C">
        <w:rPr>
          <w:rFonts w:ascii="Arial" w:hAnsi="Arial"/>
          <w:highlight w:val="yellow"/>
          <w:u w:val="single"/>
        </w:rPr>
        <w:t>would provide</w:t>
      </w:r>
      <w:r w:rsidRPr="00297E1C">
        <w:rPr>
          <w:rFonts w:ascii="Arial" w:hAnsi="Arial"/>
          <w:u w:val="single"/>
        </w:rPr>
        <w:t xml:space="preserve"> nearly </w:t>
      </w:r>
      <w:r w:rsidRPr="00297E1C">
        <w:rPr>
          <w:rFonts w:ascii="Arial" w:hAnsi="Arial"/>
          <w:highlight w:val="yellow"/>
          <w:u w:val="single"/>
        </w:rPr>
        <w:t>50 times the tax revenue</w:t>
      </w:r>
      <w:r w:rsidRPr="00297E1C">
        <w:rPr>
          <w:rFonts w:ascii="Arial" w:hAnsi="Arial"/>
          <w:u w:val="single"/>
        </w:rPr>
        <w:t xml:space="preserve"> to the county that a mountaintop removal site would</w:t>
      </w:r>
      <w:r w:rsidRPr="00297E1C">
        <w:rPr>
          <w:rFonts w:ascii="Arial" w:hAnsi="Arial"/>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p>
    <w:p w:rsidR="00115D9D" w:rsidRPr="00297E1C" w:rsidRDefault="00115D9D" w:rsidP="00115D9D">
      <w:pPr>
        <w:rPr>
          <w:rFonts w:ascii="Arial" w:hAnsi="Arial"/>
          <w:sz w:val="16"/>
        </w:rPr>
      </w:pPr>
      <w:r w:rsidRPr="00297E1C">
        <w:rPr>
          <w:rFonts w:ascii="Arial" w:hAnsi="Arial"/>
          <w:sz w:val="16"/>
        </w:rPr>
        <w:t xml:space="preserve">The study also illustrated the root of the social and economic problems that have plagued coalfield communities ever since the coal industry moved in: </w:t>
      </w:r>
      <w:r w:rsidRPr="00297E1C">
        <w:rPr>
          <w:rFonts w:ascii="Arial" w:hAnsi="Arial"/>
          <w:u w:val="single"/>
        </w:rPr>
        <w:t>the only beneficiaries of the mountaintop removal option would be</w:t>
      </w:r>
      <w:r w:rsidRPr="00297E1C">
        <w:rPr>
          <w:rFonts w:ascii="Arial" w:hAnsi="Arial"/>
          <w:sz w:val="16"/>
        </w:rPr>
        <w:t xml:space="preserve"> Massey </w:t>
      </w:r>
      <w:r w:rsidRPr="00297E1C">
        <w:rPr>
          <w:rFonts w:ascii="Arial" w:hAnsi="Arial"/>
          <w:u w:val="single"/>
        </w:rPr>
        <w:t>Energy and</w:t>
      </w:r>
      <w:r w:rsidRPr="00297E1C">
        <w:rPr>
          <w:rFonts w:ascii="Arial" w:hAnsi="Arial"/>
          <w:sz w:val="16"/>
        </w:rPr>
        <w:t xml:space="preserve"> the two </w:t>
      </w:r>
      <w:r w:rsidRPr="00297E1C">
        <w:rPr>
          <w:rFonts w:ascii="Arial" w:hAnsi="Arial"/>
          <w:u w:val="single"/>
        </w:rPr>
        <w:t>private land companies</w:t>
      </w:r>
      <w:r w:rsidRPr="00297E1C">
        <w:rPr>
          <w:rFonts w:ascii="Arial" w:hAnsi="Arial"/>
          <w:sz w:val="16"/>
        </w:rPr>
        <w:t xml:space="preserve"> that own over 90 percent of the land and coal, </w:t>
      </w:r>
      <w:r w:rsidRPr="00297E1C">
        <w:rPr>
          <w:rFonts w:ascii="Arial" w:hAnsi="Arial"/>
          <w:u w:val="single"/>
        </w:rPr>
        <w:t>whereas the wind farm would benefit</w:t>
      </w:r>
      <w:r w:rsidRPr="00297E1C">
        <w:rPr>
          <w:rFonts w:ascii="Arial" w:hAnsi="Arial"/>
          <w:sz w:val="16"/>
        </w:rPr>
        <w:t xml:space="preserve"> the people—the </w:t>
      </w:r>
      <w:r w:rsidRPr="00297E1C">
        <w:rPr>
          <w:rFonts w:ascii="Arial" w:hAnsi="Arial"/>
          <w:u w:val="single"/>
        </w:rPr>
        <w:t>residents of the entire county</w:t>
      </w:r>
      <w:r w:rsidRPr="00297E1C">
        <w:rPr>
          <w:rFonts w:ascii="Arial" w:hAnsi="Arial"/>
          <w:sz w:val="16"/>
        </w:rPr>
        <w:t xml:space="preserve">. </w:t>
      </w:r>
    </w:p>
    <w:p w:rsidR="00115D9D" w:rsidRPr="00297E1C" w:rsidRDefault="00115D9D" w:rsidP="00115D9D">
      <w:pPr>
        <w:rPr>
          <w:rFonts w:ascii="Arial" w:hAnsi="Arial"/>
          <w:sz w:val="16"/>
          <w:szCs w:val="16"/>
        </w:rPr>
      </w:pPr>
      <w:r w:rsidRPr="00297E1C">
        <w:rPr>
          <w:rFonts w:ascii="Arial" w:hAnsi="Arial"/>
          <w:sz w:val="16"/>
          <w:szCs w:val="16"/>
        </w:rPr>
        <w:t xml:space="preserve">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w:t>
      </w:r>
      <w:proofErr w:type="spellStart"/>
      <w:r w:rsidRPr="00297E1C">
        <w:rPr>
          <w:rFonts w:ascii="Arial" w:hAnsi="Arial"/>
          <w:sz w:val="16"/>
          <w:szCs w:val="16"/>
        </w:rPr>
        <w:t>Aliff</w:t>
      </w:r>
      <w:proofErr w:type="spellEnd"/>
      <w:r w:rsidRPr="00297E1C">
        <w:rPr>
          <w:rFonts w:ascii="Arial" w:hAnsi="Arial"/>
          <w:sz w:val="16"/>
          <w:szCs w:val="16"/>
        </w:rPr>
        <w:t xml:space="preserve"> said, "To be quite honest, the coal industry has been good for the commission."</w:t>
      </w:r>
    </w:p>
    <w:p w:rsidR="00115D9D" w:rsidRPr="00297E1C" w:rsidRDefault="00115D9D" w:rsidP="00115D9D">
      <w:pPr>
        <w:rPr>
          <w:rFonts w:ascii="Arial" w:hAnsi="Arial"/>
          <w:sz w:val="16"/>
          <w:szCs w:val="16"/>
        </w:rPr>
      </w:pPr>
      <w:r w:rsidRPr="00297E1C">
        <w:rPr>
          <w:rFonts w:ascii="Arial" w:hAnsi="Arial"/>
          <w:sz w:val="16"/>
          <w:szCs w:val="16"/>
        </w:rPr>
        <w:t xml:space="preserve">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 </w:t>
      </w:r>
    </w:p>
    <w:p w:rsidR="00115D9D" w:rsidRPr="00297E1C" w:rsidRDefault="00115D9D" w:rsidP="00115D9D">
      <w:pPr>
        <w:rPr>
          <w:rFonts w:ascii="Arial" w:hAnsi="Arial"/>
          <w:sz w:val="16"/>
          <w:szCs w:val="16"/>
        </w:rPr>
      </w:pPr>
      <w:r w:rsidRPr="00297E1C">
        <w:rPr>
          <w:rFonts w:ascii="Arial" w:hAnsi="Arial"/>
          <w:sz w:val="16"/>
          <w:szCs w:val="16"/>
        </w:rPr>
        <w:t xml:space="preserve">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w:t>
      </w:r>
      <w:proofErr w:type="spellStart"/>
      <w:r w:rsidRPr="00297E1C">
        <w:rPr>
          <w:rFonts w:ascii="Arial" w:hAnsi="Arial"/>
          <w:sz w:val="16"/>
          <w:szCs w:val="16"/>
        </w:rPr>
        <w:t>Manchin</w:t>
      </w:r>
      <w:proofErr w:type="spellEnd"/>
      <w:r w:rsidRPr="00297E1C">
        <w:rPr>
          <w:rFonts w:ascii="Arial" w:hAnsi="Arial"/>
          <w:sz w:val="16"/>
          <w:szCs w:val="16"/>
        </w:rPr>
        <w:t>,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p>
    <w:p w:rsidR="00115D9D" w:rsidRPr="00297E1C" w:rsidRDefault="00115D9D" w:rsidP="00115D9D">
      <w:pPr>
        <w:rPr>
          <w:rFonts w:ascii="Arial" w:hAnsi="Arial"/>
          <w:sz w:val="16"/>
          <w:szCs w:val="16"/>
        </w:rPr>
      </w:pPr>
      <w:r w:rsidRPr="00297E1C">
        <w:rPr>
          <w:rFonts w:ascii="Arial" w:hAnsi="Arial"/>
          <w:sz w:val="16"/>
          <w:szCs w:val="16"/>
        </w:rPr>
        <w:t>Citizen activists have also taken action to shut down the blasting where federal and state officials did not. For nine days in January 2010, two activists associated with 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p>
    <w:p w:rsidR="00115D9D" w:rsidRPr="00297E1C" w:rsidRDefault="00115D9D" w:rsidP="00115D9D">
      <w:pPr>
        <w:rPr>
          <w:rFonts w:ascii="Arial" w:hAnsi="Arial"/>
          <w:sz w:val="16"/>
          <w:szCs w:val="16"/>
        </w:rPr>
      </w:pPr>
      <w:r w:rsidRPr="00297E1C">
        <w:rPr>
          <w:rFonts w:ascii="Arial" w:hAnsi="Arial"/>
          <w:sz w:val="16"/>
          <w:szCs w:val="16"/>
        </w:rPr>
        <w:t>The Next Steps in the Campaign</w:t>
      </w:r>
    </w:p>
    <w:p w:rsidR="00115D9D" w:rsidRPr="00297E1C" w:rsidRDefault="00115D9D" w:rsidP="00115D9D">
      <w:pPr>
        <w:rPr>
          <w:rFonts w:ascii="Arial" w:hAnsi="Arial"/>
          <w:sz w:val="16"/>
          <w:szCs w:val="16"/>
        </w:rPr>
      </w:pPr>
      <w:r w:rsidRPr="00297E1C">
        <w:rPr>
          <w:rFonts w:ascii="Arial" w:hAnsi="Arial"/>
          <w:sz w:val="16"/>
          <w:szCs w:val="16"/>
        </w:rPr>
        <w:t xml:space="preserve">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 </w:t>
      </w:r>
    </w:p>
    <w:p w:rsidR="00115D9D" w:rsidRPr="00297E1C" w:rsidRDefault="00115D9D" w:rsidP="00115D9D">
      <w:pPr>
        <w:rPr>
          <w:rFonts w:ascii="Arial" w:hAnsi="Arial"/>
          <w:sz w:val="16"/>
          <w:szCs w:val="16"/>
        </w:rPr>
      </w:pPr>
      <w:r w:rsidRPr="00297E1C">
        <w:rPr>
          <w:rFonts w:ascii="Arial" w:hAnsi="Arial"/>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p>
    <w:p w:rsidR="00115D9D" w:rsidRPr="00297E1C" w:rsidRDefault="00115D9D" w:rsidP="00115D9D">
      <w:pPr>
        <w:rPr>
          <w:rFonts w:ascii="Arial" w:hAnsi="Arial"/>
          <w:sz w:val="16"/>
          <w:szCs w:val="16"/>
        </w:rPr>
      </w:pPr>
      <w:r w:rsidRPr="00297E1C">
        <w:rPr>
          <w:rFonts w:ascii="Arial" w:hAnsi="Arial"/>
          <w:sz w:val="16"/>
          <w:szCs w:val="16"/>
        </w:rPr>
        <w:t xml:space="preserve">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w:t>
      </w:r>
      <w:proofErr w:type="spellStart"/>
      <w:r w:rsidRPr="00297E1C">
        <w:rPr>
          <w:rFonts w:ascii="Arial" w:hAnsi="Arial"/>
          <w:sz w:val="16"/>
          <w:szCs w:val="16"/>
        </w:rPr>
        <w:t>DiNapoli</w:t>
      </w:r>
      <w:proofErr w:type="spellEnd"/>
      <w:r w:rsidRPr="00297E1C">
        <w:rPr>
          <w:rFonts w:ascii="Arial" w:hAnsi="Arial"/>
          <w:sz w:val="16"/>
          <w:szCs w:val="16"/>
        </w:rPr>
        <w:t xml:space="preserve"> has called for Blankenship to resign. </w:t>
      </w:r>
    </w:p>
    <w:p w:rsidR="00115D9D" w:rsidRPr="00297E1C" w:rsidRDefault="00115D9D" w:rsidP="00115D9D">
      <w:pPr>
        <w:rPr>
          <w:rFonts w:ascii="Arial" w:hAnsi="Arial"/>
          <w:sz w:val="16"/>
          <w:szCs w:val="16"/>
        </w:rPr>
      </w:pPr>
      <w:r w:rsidRPr="00297E1C">
        <w:rPr>
          <w:rFonts w:ascii="Arial" w:hAnsi="Arial"/>
          <w:sz w:val="16"/>
          <w:szCs w:val="16"/>
        </w:rPr>
        <w:t xml:space="preserve">In 2008, Massey Energy sought and received permission from the WVDEP to revise a permit on Coal River Mountain. The revision allows coal extraction on a small portion of the mountain without the need for a valley fill. However, the WVDEP did not consider the revision significant enough to allow public comment or a public hearing, and ignored the revision's effects on the remainder of the permit. </w:t>
      </w:r>
    </w:p>
    <w:p w:rsidR="00115D9D" w:rsidRPr="00297E1C" w:rsidRDefault="00115D9D" w:rsidP="00115D9D">
      <w:pPr>
        <w:rPr>
          <w:rFonts w:ascii="Arial" w:hAnsi="Arial"/>
          <w:sz w:val="16"/>
          <w:szCs w:val="16"/>
        </w:rPr>
      </w:pPr>
      <w:r w:rsidRPr="00297E1C">
        <w:rPr>
          <w:rFonts w:ascii="Arial" w:hAnsi="Arial"/>
          <w:sz w:val="16"/>
          <w:szCs w:val="16"/>
        </w:rPr>
        <w:t xml:space="preserve">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 </w:t>
      </w:r>
    </w:p>
    <w:p w:rsidR="00115D9D" w:rsidRPr="00297E1C" w:rsidRDefault="00115D9D" w:rsidP="00115D9D">
      <w:pPr>
        <w:rPr>
          <w:rFonts w:ascii="Arial" w:hAnsi="Arial"/>
          <w:sz w:val="16"/>
          <w:szCs w:val="16"/>
        </w:rPr>
      </w:pPr>
      <w:r w:rsidRPr="00297E1C">
        <w:rPr>
          <w:rFonts w:ascii="Arial" w:hAnsi="Arial"/>
          <w:sz w:val="16"/>
          <w:szCs w:val="16"/>
        </w:rPr>
        <w:t xml:space="preserve">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 </w:t>
      </w:r>
    </w:p>
    <w:p w:rsidR="00115D9D" w:rsidRPr="00297E1C" w:rsidRDefault="00115D9D" w:rsidP="00115D9D">
      <w:pPr>
        <w:rPr>
          <w:rFonts w:ascii="Arial" w:hAnsi="Arial"/>
          <w:sz w:val="16"/>
          <w:szCs w:val="16"/>
        </w:rPr>
      </w:pPr>
      <w:r w:rsidRPr="00297E1C">
        <w:rPr>
          <w:rFonts w:ascii="Arial" w:hAnsi="Arial"/>
          <w:sz w:val="16"/>
          <w:szCs w:val="16"/>
        </w:rPr>
        <w:t>This news greatly 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p>
    <w:p w:rsidR="00115D9D" w:rsidRPr="00297E1C" w:rsidRDefault="00115D9D" w:rsidP="00115D9D">
      <w:pPr>
        <w:rPr>
          <w:rFonts w:ascii="Arial" w:hAnsi="Arial"/>
          <w:sz w:val="16"/>
          <w:szCs w:val="16"/>
        </w:rPr>
      </w:pPr>
      <w:r w:rsidRPr="00297E1C">
        <w:rPr>
          <w:rFonts w:ascii="Arial" w:hAnsi="Arial"/>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sidRPr="00297E1C">
        <w:rPr>
          <w:rFonts w:ascii="Arial" w:hAnsi="Arial"/>
          <w:sz w:val="16"/>
          <w:szCs w:val="16"/>
        </w:rPr>
        <w:t>..</w:t>
      </w:r>
      <w:proofErr w:type="gramEnd"/>
      <w:r w:rsidRPr="00297E1C">
        <w:rPr>
          <w:rFonts w:ascii="Arial" w:hAnsi="Arial"/>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approximately 200 citizens, and several mini-lobby events throughout the year. The Alliance also arranges meetings with government agencies, such as the EPA and the Office of Surface Mining Reclamation and Enforcement. </w:t>
      </w:r>
    </w:p>
    <w:p w:rsidR="00115D9D" w:rsidRPr="00297E1C" w:rsidRDefault="00115D9D" w:rsidP="00115D9D">
      <w:pPr>
        <w:rPr>
          <w:rFonts w:ascii="Arial" w:hAnsi="Arial"/>
          <w:sz w:val="16"/>
          <w:szCs w:val="16"/>
        </w:rPr>
      </w:pPr>
      <w:r w:rsidRPr="00297E1C">
        <w:rPr>
          <w:rFonts w:ascii="Arial" w:hAnsi="Arial"/>
          <w:sz w:val="16"/>
          <w:szCs w:val="16"/>
        </w:rPr>
        <w:t>Appalachian Transition</w:t>
      </w:r>
    </w:p>
    <w:p w:rsidR="00115D9D" w:rsidRPr="00297E1C" w:rsidRDefault="00115D9D" w:rsidP="00115D9D">
      <w:pPr>
        <w:rPr>
          <w:rFonts w:ascii="Arial" w:hAnsi="Arial"/>
          <w:sz w:val="16"/>
          <w:szCs w:val="16"/>
        </w:rPr>
      </w:pPr>
      <w:r w:rsidRPr="00297E1C">
        <w:rPr>
          <w:rFonts w:ascii="Arial" w:hAnsi="Arial"/>
          <w:sz w:val="16"/>
          <w:szCs w:val="16"/>
        </w:rPr>
        <w:t xml:space="preserve">We still need your help to ensure that the changes taking place through EPA regulation stick. Anyone can take action and sign our petition at </w:t>
      </w:r>
      <w:hyperlink r:id="rId43" w:tooltip="www.coalriverwind.org" w:history="1">
        <w:r w:rsidRPr="00297E1C">
          <w:rPr>
            <w:rFonts w:ascii="Arial" w:hAnsi="Arial"/>
            <w:sz w:val="16"/>
            <w:szCs w:val="16"/>
          </w:rPr>
          <w:t>www.coalriverwind.org</w:t>
        </w:r>
      </w:hyperlink>
      <w:r w:rsidRPr="00297E1C">
        <w:rPr>
          <w:rFonts w:ascii="Arial" w:hAnsi="Arial"/>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p>
    <w:p w:rsidR="00115D9D" w:rsidRPr="00297E1C" w:rsidRDefault="00115D9D" w:rsidP="00115D9D">
      <w:pPr>
        <w:rPr>
          <w:rFonts w:ascii="Arial" w:hAnsi="Arial"/>
          <w:sz w:val="16"/>
        </w:rPr>
      </w:pPr>
      <w:r w:rsidRPr="00297E1C">
        <w:rPr>
          <w:rFonts w:ascii="Arial" w:hAnsi="Arial"/>
          <w:u w:val="single"/>
        </w:rPr>
        <w:t xml:space="preserve">Coalfield communities need options </w:t>
      </w:r>
      <w:r w:rsidRPr="00297E1C">
        <w:rPr>
          <w:rFonts w:ascii="Arial" w:hAnsi="Arial"/>
          <w:sz w:val="16"/>
          <w:szCs w:val="16"/>
        </w:rPr>
        <w:t>for employment and livelihood</w:t>
      </w:r>
      <w:r w:rsidRPr="00297E1C">
        <w:rPr>
          <w:rFonts w:ascii="Arial" w:hAnsi="Arial"/>
          <w:u w:val="single"/>
        </w:rPr>
        <w:t xml:space="preserve"> beyond coal</w:t>
      </w:r>
      <w:r w:rsidRPr="00297E1C">
        <w:rPr>
          <w:rFonts w:ascii="Arial" w:hAnsi="Arial"/>
          <w:sz w:val="16"/>
        </w:rPr>
        <w:t xml:space="preserve">. </w:t>
      </w:r>
      <w:r w:rsidRPr="00297E1C">
        <w:rPr>
          <w:rFonts w:ascii="Arial" w:hAnsi="Arial"/>
          <w:u w:val="single"/>
        </w:rPr>
        <w:t xml:space="preserve">The </w:t>
      </w:r>
      <w:r w:rsidRPr="00297E1C">
        <w:rPr>
          <w:rFonts w:ascii="Arial" w:hAnsi="Arial"/>
          <w:highlight w:val="yellow"/>
          <w:u w:val="single"/>
        </w:rPr>
        <w:t xml:space="preserve">focus should be on </w:t>
      </w:r>
      <w:r w:rsidRPr="00297E1C">
        <w:rPr>
          <w:rStyle w:val="Emphasis"/>
          <w:rFonts w:ascii="Arial" w:hAnsi="Arial"/>
          <w:highlight w:val="yellow"/>
        </w:rPr>
        <w:t>giving them a choice</w:t>
      </w:r>
      <w:r w:rsidRPr="00297E1C">
        <w:rPr>
          <w:rFonts w:ascii="Arial" w:hAnsi="Arial"/>
          <w:highlight w:val="yellow"/>
          <w:u w:val="single"/>
        </w:rPr>
        <w:t xml:space="preserve"> and providing</w:t>
      </w:r>
      <w:r w:rsidRPr="00297E1C">
        <w:rPr>
          <w:rFonts w:ascii="Arial" w:hAnsi="Arial"/>
          <w:sz w:val="16"/>
        </w:rPr>
        <w:t xml:space="preserve"> measures and </w:t>
      </w:r>
      <w:r w:rsidRPr="00297E1C">
        <w:rPr>
          <w:rFonts w:ascii="Arial" w:hAnsi="Arial"/>
          <w:highlight w:val="yellow"/>
          <w:u w:val="single"/>
        </w:rPr>
        <w:t>incentives</w:t>
      </w:r>
      <w:r w:rsidRPr="00297E1C">
        <w:rPr>
          <w:rFonts w:ascii="Arial" w:hAnsi="Arial"/>
          <w:u w:val="single"/>
        </w:rPr>
        <w:t xml:space="preserve"> </w:t>
      </w:r>
      <w:r w:rsidRPr="00297E1C">
        <w:rPr>
          <w:rFonts w:ascii="Arial" w:hAnsi="Arial"/>
          <w:sz w:val="16"/>
          <w:szCs w:val="16"/>
        </w:rPr>
        <w:t>to support the development of those choices.</w:t>
      </w:r>
      <w:r w:rsidRPr="00297E1C">
        <w:rPr>
          <w:rFonts w:ascii="Arial" w:hAnsi="Arial"/>
          <w:sz w:val="16"/>
        </w:rPr>
        <w:t xml:space="preserve"> </w:t>
      </w:r>
      <w:r w:rsidRPr="00297E1C">
        <w:rPr>
          <w:rFonts w:ascii="Arial" w:hAnsi="Arial"/>
          <w:highlight w:val="yellow"/>
          <w:u w:val="single"/>
        </w:rPr>
        <w:t>It is time to turn</w:t>
      </w:r>
      <w:r w:rsidRPr="00297E1C">
        <w:rPr>
          <w:rFonts w:ascii="Arial" w:hAnsi="Arial"/>
          <w:u w:val="single"/>
        </w:rPr>
        <w:t xml:space="preserve"> our eyes </w:t>
      </w:r>
      <w:r w:rsidRPr="00297E1C">
        <w:rPr>
          <w:rFonts w:ascii="Arial" w:hAnsi="Arial"/>
          <w:highlight w:val="yellow"/>
          <w:u w:val="single"/>
        </w:rPr>
        <w:t xml:space="preserve">toward Appalachia as an </w:t>
      </w:r>
      <w:r w:rsidRPr="00297E1C">
        <w:rPr>
          <w:rStyle w:val="Emphasis"/>
          <w:rFonts w:ascii="Arial" w:hAnsi="Arial"/>
          <w:highlight w:val="yellow"/>
        </w:rPr>
        <w:t>engine of transition</w:t>
      </w:r>
      <w:r w:rsidRPr="00297E1C">
        <w:rPr>
          <w:rFonts w:ascii="Arial" w:hAnsi="Arial"/>
          <w:highlight w:val="yellow"/>
          <w:u w:val="single"/>
        </w:rPr>
        <w:t xml:space="preserve"> and a </w:t>
      </w:r>
      <w:r w:rsidRPr="00297E1C">
        <w:rPr>
          <w:rStyle w:val="Emphasis"/>
          <w:rFonts w:ascii="Arial" w:hAnsi="Arial"/>
          <w:highlight w:val="yellow"/>
        </w:rPr>
        <w:t>model of sustainability</w:t>
      </w:r>
      <w:r w:rsidRPr="00297E1C">
        <w:rPr>
          <w:rStyle w:val="Emphasis"/>
          <w:rFonts w:ascii="Arial" w:hAnsi="Arial"/>
          <w:sz w:val="16"/>
          <w:szCs w:val="16"/>
        </w:rPr>
        <w:t>,</w:t>
      </w:r>
      <w:r w:rsidRPr="00297E1C">
        <w:rPr>
          <w:rFonts w:ascii="Arial" w:hAnsi="Arial"/>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 </w:t>
      </w:r>
    </w:p>
    <w:p w:rsidR="00115D9D" w:rsidRPr="00297E1C" w:rsidRDefault="00115D9D" w:rsidP="00115D9D">
      <w:pPr>
        <w:rPr>
          <w:rFonts w:ascii="Arial" w:hAnsi="Arial"/>
          <w:u w:val="single"/>
        </w:rPr>
      </w:pPr>
      <w:r w:rsidRPr="00297E1C">
        <w:rPr>
          <w:rFonts w:ascii="Arial" w:hAnsi="Arial"/>
          <w:u w:val="single"/>
        </w:rPr>
        <w:t>Eventually</w:t>
      </w:r>
      <w:r w:rsidRPr="00297E1C">
        <w:rPr>
          <w:rFonts w:ascii="Arial" w:hAnsi="Arial"/>
          <w:sz w:val="16"/>
        </w:rPr>
        <w:t xml:space="preserve">, more likely sooner than the rosy estimates of the coal industry, </w:t>
      </w:r>
      <w:r w:rsidRPr="00297E1C">
        <w:rPr>
          <w:rFonts w:ascii="Arial" w:hAnsi="Arial"/>
          <w:u w:val="single"/>
        </w:rPr>
        <w:t>the coal is going to run out. According to the federal E</w:t>
      </w:r>
      <w:r w:rsidRPr="00297E1C">
        <w:rPr>
          <w:rFonts w:ascii="Arial" w:hAnsi="Arial"/>
          <w:sz w:val="16"/>
        </w:rPr>
        <w:t xml:space="preserve">nergy </w:t>
      </w:r>
      <w:r w:rsidRPr="00297E1C">
        <w:rPr>
          <w:rFonts w:ascii="Arial" w:hAnsi="Arial"/>
          <w:u w:val="single"/>
        </w:rPr>
        <w:t>I</w:t>
      </w:r>
      <w:r w:rsidRPr="00297E1C">
        <w:rPr>
          <w:rFonts w:ascii="Arial" w:hAnsi="Arial"/>
          <w:sz w:val="16"/>
        </w:rPr>
        <w:t xml:space="preserve">nformation </w:t>
      </w:r>
      <w:r w:rsidRPr="00297E1C">
        <w:rPr>
          <w:rFonts w:ascii="Arial" w:hAnsi="Arial"/>
          <w:u w:val="single"/>
        </w:rPr>
        <w:t>A</w:t>
      </w:r>
      <w:r w:rsidRPr="00297E1C">
        <w:rPr>
          <w:rFonts w:ascii="Arial" w:hAnsi="Arial"/>
          <w:sz w:val="16"/>
        </w:rPr>
        <w:t xml:space="preserve">dministration, </w:t>
      </w:r>
      <w:r w:rsidRPr="00297E1C">
        <w:rPr>
          <w:rFonts w:ascii="Arial" w:hAnsi="Arial"/>
          <w:u w:val="single"/>
        </w:rPr>
        <w:t>coal production in Central Appalachia is expected to decline by nearly half within the next 10 years due to the depletion of the most accessible, lowest-cost coal seams</w:t>
      </w:r>
      <w:r w:rsidRPr="00297E1C">
        <w:rPr>
          <w:rFonts w:ascii="Arial" w:hAnsi="Arial"/>
          <w:sz w:val="16"/>
        </w:rPr>
        <w:t>. Another report by Downstream Strategies, titled "The Decline of Central Appalachian Coal and the Need for Economic Diversification," notes that "</w:t>
      </w:r>
      <w:r w:rsidRPr="00297E1C">
        <w:rPr>
          <w:rFonts w:ascii="Arial" w:hAnsi="Arial"/>
          <w:u w:val="single"/>
        </w:rPr>
        <w:t>should substantial declines occur as projected, coal</w:t>
      </w:r>
      <w:r w:rsidRPr="00297E1C">
        <w:rPr>
          <w:rFonts w:ascii="American Typewriter" w:hAnsi="American Typewriter" w:cs="American Typewriter"/>
          <w:u w:val="single"/>
        </w:rPr>
        <w:t>‐</w:t>
      </w:r>
      <w:r w:rsidRPr="00297E1C">
        <w:rPr>
          <w:rFonts w:ascii="Arial" w:hAnsi="Arial"/>
          <w:u w:val="single"/>
        </w:rPr>
        <w:t>producing counties will face significant losses in employment and tax revenue</w:t>
      </w:r>
      <w:r w:rsidRPr="00297E1C">
        <w:rPr>
          <w:rFonts w:ascii="Arial" w:hAnsi="Arial"/>
          <w:sz w:val="16"/>
        </w:rPr>
        <w:t xml:space="preserve">, and state governments will collect fewer taxes from the coal industry." </w:t>
      </w:r>
      <w:r w:rsidRPr="00297E1C">
        <w:rPr>
          <w:rFonts w:ascii="Arial" w:hAnsi="Arial"/>
          <w:highlight w:val="yellow"/>
          <w:u w:val="single"/>
        </w:rPr>
        <w:t xml:space="preserve">Without a </w:t>
      </w:r>
      <w:r w:rsidRPr="00297E1C">
        <w:rPr>
          <w:rStyle w:val="Emphasis"/>
          <w:rFonts w:ascii="Arial" w:hAnsi="Arial"/>
          <w:highlight w:val="yellow"/>
        </w:rPr>
        <w:t>strong focus on supporting economic transition in Central Appalachia</w:t>
      </w:r>
      <w:r w:rsidRPr="00297E1C">
        <w:rPr>
          <w:rFonts w:ascii="Arial" w:hAnsi="Arial"/>
          <w:u w:val="single"/>
        </w:rPr>
        <w:t xml:space="preserve">, </w:t>
      </w:r>
      <w:r w:rsidRPr="00297E1C">
        <w:rPr>
          <w:rFonts w:ascii="Arial" w:hAnsi="Arial"/>
          <w:highlight w:val="yellow"/>
          <w:u w:val="single"/>
        </w:rPr>
        <w:t>local economies will</w:t>
      </w:r>
      <w:r w:rsidRPr="00297E1C">
        <w:rPr>
          <w:rFonts w:ascii="Arial" w:hAnsi="Arial"/>
          <w:u w:val="single"/>
        </w:rPr>
        <w:t xml:space="preserve"> rapidly </w:t>
      </w:r>
      <w:r w:rsidRPr="00297E1C">
        <w:rPr>
          <w:rFonts w:ascii="Arial" w:hAnsi="Arial"/>
          <w:highlight w:val="yellow"/>
          <w:u w:val="single"/>
        </w:rPr>
        <w:t>decline</w:t>
      </w:r>
      <w:r w:rsidRPr="00297E1C">
        <w:rPr>
          <w:rFonts w:ascii="Arial" w:hAnsi="Arial"/>
          <w:u w:val="single"/>
        </w:rPr>
        <w:t xml:space="preserve"> along with coal production.</w:t>
      </w:r>
    </w:p>
    <w:p w:rsidR="00115D9D" w:rsidRPr="00297E1C" w:rsidRDefault="00115D9D" w:rsidP="00115D9D">
      <w:pPr>
        <w:rPr>
          <w:rFonts w:ascii="Arial" w:hAnsi="Arial"/>
          <w:sz w:val="16"/>
          <w:szCs w:val="16"/>
        </w:rPr>
      </w:pPr>
      <w:r w:rsidRPr="00297E1C">
        <w:rPr>
          <w:rFonts w:ascii="Arial" w:hAnsi="Arial"/>
          <w:sz w:val="16"/>
          <w:szCs w:val="16"/>
        </w:rPr>
        <w:t>Because of this, the report suggests that "state policymakers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p>
    <w:p w:rsidR="00115D9D" w:rsidRPr="00297E1C" w:rsidRDefault="00115D9D" w:rsidP="00115D9D">
      <w:pPr>
        <w:rPr>
          <w:rFonts w:ascii="Arial" w:hAnsi="Arial"/>
          <w:sz w:val="16"/>
        </w:rPr>
      </w:pPr>
      <w:r w:rsidRPr="00297E1C">
        <w:rPr>
          <w:rFonts w:ascii="Arial" w:hAnsi="Arial"/>
          <w:highlight w:val="yellow"/>
          <w:u w:val="single"/>
        </w:rPr>
        <w:t xml:space="preserve">The </w:t>
      </w:r>
      <w:r w:rsidRPr="00297E1C">
        <w:rPr>
          <w:rStyle w:val="Emphasis"/>
          <w:rFonts w:ascii="Arial" w:hAnsi="Arial"/>
          <w:highlight w:val="yellow"/>
        </w:rPr>
        <w:t>decisions we make now</w:t>
      </w:r>
      <w:r w:rsidRPr="00297E1C">
        <w:rPr>
          <w:rFonts w:ascii="Arial" w:hAnsi="Arial"/>
          <w:u w:val="single"/>
        </w:rPr>
        <w:t xml:space="preserve"> in the region </w:t>
      </w:r>
      <w:r w:rsidRPr="00297E1C">
        <w:rPr>
          <w:rFonts w:ascii="Arial" w:hAnsi="Arial"/>
          <w:highlight w:val="yellow"/>
          <w:u w:val="single"/>
        </w:rPr>
        <w:t>will determine whether we</w:t>
      </w:r>
      <w:r w:rsidRPr="00297E1C">
        <w:rPr>
          <w:rFonts w:ascii="Arial" w:hAnsi="Arial"/>
          <w:u w:val="single"/>
        </w:rPr>
        <w:t xml:space="preserve"> </w:t>
      </w:r>
      <w:r w:rsidRPr="00297E1C">
        <w:rPr>
          <w:rFonts w:ascii="Arial" w:hAnsi="Arial"/>
          <w:sz w:val="16"/>
        </w:rPr>
        <w:t>make the best</w:t>
      </w:r>
      <w:r w:rsidRPr="00297E1C">
        <w:rPr>
          <w:rFonts w:ascii="Arial" w:hAnsi="Arial"/>
          <w:u w:val="single"/>
        </w:rPr>
        <w:t xml:space="preserve"> </w:t>
      </w:r>
      <w:r w:rsidRPr="00297E1C">
        <w:rPr>
          <w:rFonts w:ascii="Arial" w:hAnsi="Arial"/>
          <w:highlight w:val="yellow"/>
          <w:u w:val="single"/>
        </w:rPr>
        <w:t>use</w:t>
      </w:r>
      <w:r w:rsidRPr="00297E1C">
        <w:rPr>
          <w:rFonts w:ascii="Arial" w:hAnsi="Arial"/>
          <w:u w:val="single"/>
        </w:rPr>
        <w:t xml:space="preserve"> </w:t>
      </w:r>
      <w:r w:rsidRPr="00297E1C">
        <w:rPr>
          <w:rFonts w:ascii="Arial" w:hAnsi="Arial"/>
          <w:sz w:val="16"/>
        </w:rPr>
        <w:t>of those</w:t>
      </w:r>
      <w:r w:rsidRPr="00297E1C">
        <w:rPr>
          <w:rFonts w:ascii="Arial" w:hAnsi="Arial"/>
          <w:u w:val="single"/>
        </w:rPr>
        <w:t xml:space="preserve"> </w:t>
      </w:r>
      <w:r w:rsidRPr="00297E1C">
        <w:rPr>
          <w:rFonts w:ascii="Arial" w:hAnsi="Arial"/>
          <w:highlight w:val="yellow"/>
          <w:u w:val="single"/>
        </w:rPr>
        <w:t>renewable resources or squander the opportunity</w:t>
      </w:r>
      <w:r w:rsidRPr="00297E1C">
        <w:rPr>
          <w:rFonts w:ascii="Arial" w:hAnsi="Arial"/>
          <w:u w:val="single"/>
        </w:rPr>
        <w:t xml:space="preserve">, </w:t>
      </w:r>
      <w:r w:rsidRPr="00297E1C">
        <w:rPr>
          <w:rFonts w:ascii="Arial" w:hAnsi="Arial"/>
          <w:highlight w:val="yellow"/>
          <w:u w:val="single"/>
        </w:rPr>
        <w:t>whether we provide for long-term sustainability</w:t>
      </w:r>
      <w:r w:rsidRPr="00297E1C">
        <w:rPr>
          <w:rFonts w:ascii="Arial" w:hAnsi="Arial"/>
          <w:u w:val="single"/>
        </w:rPr>
        <w:t xml:space="preserve"> </w:t>
      </w:r>
      <w:r w:rsidRPr="00297E1C">
        <w:rPr>
          <w:rFonts w:ascii="Arial" w:hAnsi="Arial"/>
          <w:sz w:val="16"/>
        </w:rPr>
        <w:t>for communities</w:t>
      </w:r>
      <w:r w:rsidRPr="00297E1C">
        <w:rPr>
          <w:rFonts w:ascii="Arial" w:hAnsi="Arial"/>
          <w:u w:val="single"/>
        </w:rPr>
        <w:t xml:space="preserve"> or ravage them, </w:t>
      </w:r>
      <w:r w:rsidRPr="00297E1C">
        <w:rPr>
          <w:rFonts w:ascii="Arial" w:hAnsi="Arial"/>
          <w:highlight w:val="yellow"/>
          <w:u w:val="single"/>
        </w:rPr>
        <w:t>and whether we preserve a planet that can support our civilization</w:t>
      </w:r>
      <w:r w:rsidRPr="00297E1C">
        <w:rPr>
          <w:rFonts w:ascii="Arial" w:hAnsi="Arial"/>
          <w:u w:val="single"/>
        </w:rPr>
        <w:t xml:space="preserve"> or plummet headlong into climate catastrophe. </w:t>
      </w:r>
      <w:r w:rsidRPr="00297E1C">
        <w:rPr>
          <w:rFonts w:ascii="Arial" w:hAnsi="Arial"/>
          <w:highlight w:val="yellow"/>
          <w:u w:val="single"/>
        </w:rPr>
        <w:t>Coal River Mountain</w:t>
      </w:r>
      <w:r w:rsidRPr="00297E1C">
        <w:rPr>
          <w:rFonts w:ascii="Arial" w:hAnsi="Arial"/>
          <w:u w:val="single"/>
        </w:rPr>
        <w:t xml:space="preserve"> still </w:t>
      </w:r>
      <w:r w:rsidRPr="00297E1C">
        <w:rPr>
          <w:rFonts w:ascii="Arial" w:hAnsi="Arial"/>
          <w:highlight w:val="yellow"/>
          <w:u w:val="single"/>
        </w:rPr>
        <w:t>stands as a</w:t>
      </w:r>
      <w:r w:rsidRPr="00297E1C">
        <w:rPr>
          <w:rFonts w:ascii="Arial" w:hAnsi="Arial"/>
          <w:sz w:val="16"/>
        </w:rPr>
        <w:t xml:space="preserve"> majestic, </w:t>
      </w:r>
      <w:r w:rsidRPr="00297E1C">
        <w:rPr>
          <w:rStyle w:val="Emphasis"/>
          <w:rFonts w:ascii="Arial" w:hAnsi="Arial"/>
          <w:highlight w:val="yellow"/>
        </w:rPr>
        <w:t>tangible symbol of these clear choices</w:t>
      </w:r>
      <w:r w:rsidRPr="00297E1C">
        <w:rPr>
          <w:rFonts w:ascii="Arial" w:hAnsi="Arial"/>
          <w:sz w:val="16"/>
        </w:rPr>
        <w:t>, but it requires the decision of more citizens to make that phone call, write that letter, make that donation, and turn off that light in order to remain standing.</w:t>
      </w:r>
    </w:p>
    <w:p w:rsidR="00115D9D" w:rsidRPr="00297E1C" w:rsidRDefault="00115D9D" w:rsidP="00115D9D">
      <w:pPr>
        <w:rPr>
          <w:rFonts w:ascii="Arial" w:hAnsi="Arial"/>
          <w:sz w:val="26"/>
        </w:rPr>
      </w:pPr>
    </w:p>
    <w:p w:rsidR="00115D9D" w:rsidRPr="00120457" w:rsidRDefault="00115D9D" w:rsidP="00115D9D">
      <w:pPr>
        <w:rPr>
          <w:rFonts w:ascii="Arial" w:hAnsi="Arial"/>
          <w:b/>
          <w:sz w:val="24"/>
        </w:rPr>
      </w:pPr>
      <w:r>
        <w:rPr>
          <w:rFonts w:ascii="Arial" w:hAnsi="Arial"/>
          <w:b/>
          <w:sz w:val="24"/>
        </w:rPr>
        <w:t>The regions</w:t>
      </w:r>
      <w:r w:rsidRPr="00120457">
        <w:rPr>
          <w:rFonts w:ascii="Arial" w:hAnsi="Arial"/>
          <w:b/>
          <w:sz w:val="24"/>
        </w:rPr>
        <w:t xml:space="preserve"> transition to wind power provides a workable model for sustainability and ecological restoration.</w:t>
      </w:r>
    </w:p>
    <w:p w:rsidR="00115D9D" w:rsidRPr="00297E1C" w:rsidRDefault="00115D9D" w:rsidP="00115D9D">
      <w:pPr>
        <w:rPr>
          <w:rFonts w:ascii="Arial" w:hAnsi="Arial"/>
          <w:sz w:val="16"/>
          <w:szCs w:val="16"/>
        </w:rPr>
      </w:pPr>
      <w:r w:rsidRPr="00120457">
        <w:rPr>
          <w:rFonts w:ascii="Arial" w:hAnsi="Arial"/>
          <w:b/>
          <w:sz w:val="24"/>
          <w:szCs w:val="26"/>
        </w:rPr>
        <w:t>Todd et al. 10</w:t>
      </w:r>
      <w:r w:rsidRPr="00297E1C">
        <w:rPr>
          <w:rFonts w:ascii="Arial" w:hAnsi="Arial"/>
          <w:sz w:val="16"/>
          <w:szCs w:val="16"/>
        </w:rPr>
        <w:t xml:space="preserve"> – Research Professor &amp; Distinguished Lecturer of ecological design @ </w:t>
      </w:r>
      <w:hyperlink r:id="rId44" w:tooltip="University of Vermont" w:history="1">
        <w:r w:rsidRPr="00297E1C">
          <w:rPr>
            <w:rFonts w:ascii="Arial" w:hAnsi="Arial"/>
            <w:sz w:val="16"/>
            <w:szCs w:val="16"/>
          </w:rPr>
          <w:t>University of Vermont</w:t>
        </w:r>
      </w:hyperlink>
      <w:r w:rsidRPr="00297E1C">
        <w:rPr>
          <w:rFonts w:ascii="Arial" w:hAnsi="Arial"/>
          <w:sz w:val="16"/>
          <w:szCs w:val="16"/>
        </w:rPr>
        <w:t xml:space="preserve">. [Dr. </w:t>
      </w:r>
      <w:hyperlink r:id="rId45" w:history="1">
        <w:r w:rsidRPr="00297E1C">
          <w:rPr>
            <w:rFonts w:ascii="Arial" w:hAnsi="Arial"/>
            <w:sz w:val="16"/>
            <w:szCs w:val="16"/>
          </w:rPr>
          <w:t>John Todd</w:t>
        </w:r>
      </w:hyperlink>
      <w:r w:rsidRPr="00297E1C">
        <w:rPr>
          <w:rFonts w:ascii="Arial" w:hAnsi="Arial"/>
          <w:sz w:val="16"/>
          <w:szCs w:val="16"/>
        </w:rPr>
        <w:t xml:space="preserve"> (PhD in oceanography from the University of Michigan), </w:t>
      </w:r>
      <w:hyperlink r:id="rId46" w:history="1">
        <w:r w:rsidRPr="00297E1C">
          <w:rPr>
            <w:rFonts w:ascii="Arial" w:hAnsi="Arial"/>
            <w:sz w:val="16"/>
            <w:szCs w:val="16"/>
          </w:rPr>
          <w:t>Samir Doshi</w:t>
        </w:r>
      </w:hyperlink>
      <w:r w:rsidRPr="00297E1C">
        <w:rPr>
          <w:rFonts w:ascii="Arial" w:hAnsi="Arial"/>
          <w:sz w:val="16"/>
          <w:szCs w:val="16"/>
        </w:rPr>
        <w:t xml:space="preserve"> (Lecturer @ University of Vermont's </w:t>
      </w:r>
      <w:proofErr w:type="spellStart"/>
      <w:r w:rsidRPr="00297E1C">
        <w:rPr>
          <w:rFonts w:ascii="Arial" w:hAnsi="Arial"/>
          <w:sz w:val="16"/>
          <w:szCs w:val="16"/>
        </w:rPr>
        <w:t>Gund</w:t>
      </w:r>
      <w:proofErr w:type="spellEnd"/>
      <w:r w:rsidRPr="00297E1C">
        <w:rPr>
          <w:rFonts w:ascii="Arial" w:hAnsi="Arial"/>
          <w:sz w:val="16"/>
          <w:szCs w:val="16"/>
        </w:rPr>
        <w:t xml:space="preserve"> Institute for Ecological Economics), &amp; </w:t>
      </w:r>
      <w:hyperlink r:id="rId47" w:history="1">
        <w:r w:rsidRPr="00297E1C">
          <w:rPr>
            <w:rFonts w:ascii="Arial" w:hAnsi="Arial"/>
            <w:sz w:val="16"/>
            <w:szCs w:val="16"/>
          </w:rPr>
          <w:t>Anthony McInnis</w:t>
        </w:r>
      </w:hyperlink>
      <w:r w:rsidRPr="00297E1C">
        <w:rPr>
          <w:rFonts w:ascii="Arial" w:hAnsi="Arial"/>
          <w:sz w:val="16"/>
          <w:szCs w:val="16"/>
        </w:rPr>
        <w:t xml:space="preserve"> (Doctoral candidate in the Rubenstein School of Environment and Natural Resources @ University of Vermont), “Beyond Coal: A Resilient New Economy for Appalachia,” </w:t>
      </w:r>
      <w:r w:rsidRPr="00297E1C">
        <w:rPr>
          <w:rFonts w:ascii="Arial" w:hAnsi="Arial"/>
          <w:sz w:val="16"/>
          <w:szCs w:val="16"/>
          <w:u w:val="single"/>
        </w:rPr>
        <w:t>Solutions Journal</w:t>
      </w:r>
      <w:r w:rsidRPr="00297E1C">
        <w:rPr>
          <w:rFonts w:ascii="Arial" w:hAnsi="Arial"/>
          <w:sz w:val="16"/>
          <w:szCs w:val="16"/>
        </w:rPr>
        <w:t>, Volume 1 | Issue 4 | Page 45-52 | Aug 2010, pg. http://tinyurl.com/2g98kh2</w:t>
      </w:r>
    </w:p>
    <w:p w:rsidR="00115D9D" w:rsidRPr="00297E1C" w:rsidRDefault="00115D9D" w:rsidP="00115D9D">
      <w:pPr>
        <w:rPr>
          <w:rFonts w:ascii="Arial" w:hAnsi="Arial"/>
        </w:rPr>
      </w:pPr>
    </w:p>
    <w:p w:rsidR="00115D9D" w:rsidRPr="00297E1C" w:rsidRDefault="00115D9D" w:rsidP="00115D9D">
      <w:pPr>
        <w:rPr>
          <w:rFonts w:ascii="Arial" w:hAnsi="Arial"/>
          <w:sz w:val="16"/>
        </w:rPr>
      </w:pPr>
      <w:r w:rsidRPr="00297E1C">
        <w:rPr>
          <w:rFonts w:ascii="Arial" w:hAnsi="Arial"/>
          <w:sz w:val="16"/>
        </w:rPr>
        <w:t xml:space="preserve">The second stage includes developing sustainable forestry initiatives for timber and bioenergy, agroforestry, and ecological agriculture. </w:t>
      </w:r>
      <w:r w:rsidRPr="00297E1C">
        <w:rPr>
          <w:rFonts w:ascii="Arial" w:hAnsi="Arial"/>
          <w:u w:val="single"/>
        </w:rPr>
        <w:t>The sequestration of carbon in timber and soils will be a measure of the success</w:t>
      </w:r>
      <w:r w:rsidRPr="00297E1C">
        <w:rPr>
          <w:rFonts w:ascii="Arial" w:hAnsi="Arial"/>
          <w:sz w:val="16"/>
        </w:rPr>
        <w:t xml:space="preserve"> of such a project. </w:t>
      </w:r>
      <w:r w:rsidRPr="00297E1C">
        <w:rPr>
          <w:rFonts w:ascii="Arial" w:hAnsi="Arial"/>
          <w:highlight w:val="yellow"/>
          <w:u w:val="single"/>
        </w:rPr>
        <w:t xml:space="preserve">There are many examples of developing </w:t>
      </w:r>
      <w:r w:rsidRPr="00297E1C">
        <w:rPr>
          <w:rStyle w:val="Emphasis"/>
          <w:rFonts w:ascii="Arial" w:hAnsi="Arial"/>
          <w:highlight w:val="yellow"/>
        </w:rPr>
        <w:t>sustainable forestry industries</w:t>
      </w:r>
      <w:r w:rsidRPr="00297E1C">
        <w:rPr>
          <w:rFonts w:ascii="Arial" w:hAnsi="Arial"/>
          <w:highlight w:val="yellow"/>
          <w:u w:val="single"/>
        </w:rPr>
        <w:t xml:space="preserve"> in Appalachia</w:t>
      </w:r>
      <w:r w:rsidRPr="00297E1C">
        <w:rPr>
          <w:rFonts w:ascii="Arial" w:hAnsi="Arial"/>
          <w:sz w:val="16"/>
        </w:rPr>
        <w:t xml:space="preserve">. They include such organizations as the Healing Harvest Forest Foundation that is </w:t>
      </w:r>
      <w:r w:rsidRPr="00297E1C">
        <w:rPr>
          <w:rFonts w:ascii="Arial" w:hAnsi="Arial"/>
          <w:u w:val="single"/>
        </w:rPr>
        <w:t>helping restore native forest systems</w:t>
      </w:r>
      <w:r w:rsidRPr="00297E1C">
        <w:rPr>
          <w:rFonts w:ascii="Arial" w:hAnsi="Arial"/>
          <w:sz w:val="16"/>
        </w:rPr>
        <w:t xml:space="preserve"> through animal powered extraction. </w:t>
      </w:r>
      <w:r w:rsidRPr="00297E1C">
        <w:rPr>
          <w:rFonts w:ascii="Arial" w:hAnsi="Arial"/>
          <w:u w:val="single"/>
        </w:rPr>
        <w:t>Other models</w:t>
      </w:r>
      <w:r w:rsidRPr="00297E1C">
        <w:rPr>
          <w:rFonts w:ascii="Arial" w:hAnsi="Arial"/>
          <w:sz w:val="16"/>
        </w:rPr>
        <w:t xml:space="preserve"> are the Appalachian Sustainable Development and Mountain Association for Community and Economic Development (MACED), which </w:t>
      </w:r>
      <w:r w:rsidRPr="00297E1C">
        <w:rPr>
          <w:rFonts w:ascii="Arial" w:hAnsi="Arial"/>
          <w:u w:val="single"/>
        </w:rPr>
        <w:t>help landowners manage timber and bioenergy while protecting the forest ecology. Agroforestry landscapes can</w:t>
      </w:r>
      <w:r w:rsidRPr="00297E1C">
        <w:rPr>
          <w:rFonts w:ascii="Arial" w:hAnsi="Arial"/>
          <w:sz w:val="16"/>
        </w:rPr>
        <w:t xml:space="preserve"> also </w:t>
      </w:r>
      <w:r w:rsidRPr="00297E1C">
        <w:rPr>
          <w:rFonts w:ascii="Arial" w:hAnsi="Arial"/>
          <w:u w:val="single"/>
        </w:rPr>
        <w:t xml:space="preserve">provide resources for non-timber forest products like ginseng </w:t>
      </w:r>
      <w:r w:rsidRPr="00297E1C">
        <w:rPr>
          <w:rFonts w:ascii="Arial" w:hAnsi="Arial"/>
          <w:sz w:val="16"/>
        </w:rPr>
        <w:t xml:space="preserve">and other </w:t>
      </w:r>
      <w:r w:rsidRPr="00297E1C">
        <w:rPr>
          <w:rFonts w:ascii="Arial" w:hAnsi="Arial"/>
          <w:u w:val="single"/>
        </w:rPr>
        <w:t>medicinal plants</w:t>
      </w:r>
      <w:r w:rsidRPr="00297E1C">
        <w:rPr>
          <w:rFonts w:ascii="Arial" w:hAnsi="Arial"/>
          <w:sz w:val="16"/>
        </w:rPr>
        <w:t xml:space="preserve"> </w:t>
      </w:r>
      <w:r w:rsidRPr="00297E1C">
        <w:rPr>
          <w:rFonts w:ascii="Arial" w:hAnsi="Arial"/>
          <w:u w:val="single"/>
        </w:rPr>
        <w:t>as well as</w:t>
      </w:r>
      <w:r w:rsidRPr="00297E1C">
        <w:rPr>
          <w:rFonts w:ascii="Arial" w:hAnsi="Arial"/>
          <w:sz w:val="16"/>
        </w:rPr>
        <w:t xml:space="preserve"> for craft making and </w:t>
      </w:r>
      <w:r w:rsidRPr="00297E1C">
        <w:rPr>
          <w:rFonts w:ascii="Arial" w:hAnsi="Arial"/>
          <w:u w:val="single"/>
        </w:rPr>
        <w:t>food crops</w:t>
      </w:r>
      <w:r w:rsidRPr="00297E1C">
        <w:rPr>
          <w:rFonts w:ascii="Arial" w:hAnsi="Arial"/>
          <w:sz w:val="16"/>
        </w:rPr>
        <w:t>. American ginseng (</w:t>
      </w:r>
      <w:proofErr w:type="spellStart"/>
      <w:r w:rsidRPr="00297E1C">
        <w:rPr>
          <w:rFonts w:ascii="Arial" w:hAnsi="Arial"/>
          <w:sz w:val="16"/>
        </w:rPr>
        <w:t>Panax</w:t>
      </w:r>
      <w:proofErr w:type="spellEnd"/>
      <w:r w:rsidRPr="00297E1C">
        <w:rPr>
          <w:rFonts w:ascii="Arial" w:hAnsi="Arial"/>
          <w:sz w:val="16"/>
        </w:rPr>
        <w:t xml:space="preserve"> </w:t>
      </w:r>
      <w:proofErr w:type="spellStart"/>
      <w:r w:rsidRPr="00297E1C">
        <w:rPr>
          <w:rFonts w:ascii="Arial" w:hAnsi="Arial"/>
          <w:sz w:val="16"/>
        </w:rPr>
        <w:t>quinquefolius</w:t>
      </w:r>
      <w:proofErr w:type="spellEnd"/>
      <w:r w:rsidRPr="00297E1C">
        <w:rPr>
          <w:rFonts w:ascii="Arial" w:hAnsi="Arial"/>
          <w:sz w:val="16"/>
        </w:rPr>
        <w:t xml:space="preserve">) sells for up to $400 a pound and has been harvested in Appalachia and sold all over the world for centuries. </w:t>
      </w:r>
    </w:p>
    <w:p w:rsidR="00115D9D" w:rsidRPr="00297E1C" w:rsidRDefault="00115D9D" w:rsidP="00115D9D">
      <w:pPr>
        <w:rPr>
          <w:rFonts w:ascii="Arial" w:hAnsi="Arial"/>
          <w:sz w:val="16"/>
        </w:rPr>
      </w:pPr>
      <w:r w:rsidRPr="00297E1C">
        <w:rPr>
          <w:rFonts w:ascii="Arial" w:hAnsi="Arial"/>
          <w:sz w:val="16"/>
        </w:rPr>
        <w:t xml:space="preserve">The third stage involves </w:t>
      </w:r>
      <w:r w:rsidRPr="00297E1C">
        <w:rPr>
          <w:rFonts w:ascii="Arial" w:hAnsi="Arial"/>
          <w:highlight w:val="yellow"/>
          <w:u w:val="single"/>
        </w:rPr>
        <w:t>economic diversification</w:t>
      </w:r>
      <w:r w:rsidRPr="00297E1C">
        <w:rPr>
          <w:rFonts w:ascii="Arial" w:hAnsi="Arial"/>
          <w:sz w:val="16"/>
        </w:rPr>
        <w:t xml:space="preserve"> and the beginning of an entrepreneurial stage. It </w:t>
      </w:r>
      <w:r w:rsidRPr="00297E1C">
        <w:rPr>
          <w:rFonts w:ascii="Arial" w:hAnsi="Arial"/>
          <w:highlight w:val="yellow"/>
          <w:u w:val="single"/>
        </w:rPr>
        <w:t>includes developing</w:t>
      </w:r>
      <w:r w:rsidRPr="00297E1C">
        <w:rPr>
          <w:rFonts w:ascii="Arial" w:hAnsi="Arial"/>
          <w:u w:val="single"/>
        </w:rPr>
        <w:t xml:space="preserve"> both </w:t>
      </w:r>
      <w:r w:rsidRPr="00297E1C">
        <w:rPr>
          <w:rFonts w:ascii="Arial" w:hAnsi="Arial"/>
          <w:highlight w:val="yellow"/>
          <w:u w:val="single"/>
        </w:rPr>
        <w:t xml:space="preserve">a </w:t>
      </w:r>
      <w:r w:rsidRPr="00297E1C">
        <w:rPr>
          <w:rStyle w:val="Emphasis"/>
          <w:rFonts w:ascii="Arial" w:hAnsi="Arial"/>
          <w:highlight w:val="yellow"/>
        </w:rPr>
        <w:t>renewable energy infrastructure</w:t>
      </w:r>
      <w:r w:rsidRPr="00297E1C">
        <w:rPr>
          <w:rFonts w:ascii="Arial" w:hAnsi="Arial"/>
          <w:sz w:val="16"/>
          <w:highlight w:val="yellow"/>
        </w:rPr>
        <w:t xml:space="preserve"> </w:t>
      </w:r>
      <w:r w:rsidRPr="00297E1C">
        <w:rPr>
          <w:rFonts w:ascii="Arial" w:hAnsi="Arial"/>
          <w:highlight w:val="yellow"/>
          <w:u w:val="single"/>
        </w:rPr>
        <w:t>and</w:t>
      </w:r>
      <w:r w:rsidRPr="00297E1C">
        <w:rPr>
          <w:rFonts w:ascii="Arial" w:hAnsi="Arial"/>
          <w:sz w:val="16"/>
        </w:rPr>
        <w:t xml:space="preserve"> also</w:t>
      </w:r>
      <w:r w:rsidRPr="00297E1C">
        <w:rPr>
          <w:rFonts w:ascii="Arial" w:hAnsi="Arial"/>
          <w:u w:val="single"/>
        </w:rPr>
        <w:t xml:space="preserve"> </w:t>
      </w:r>
      <w:r w:rsidRPr="00297E1C">
        <w:rPr>
          <w:rStyle w:val="Emphasis"/>
          <w:rFonts w:ascii="Arial" w:hAnsi="Arial"/>
          <w:highlight w:val="yellow"/>
        </w:rPr>
        <w:t>manufacturing</w:t>
      </w:r>
      <w:r w:rsidRPr="00297E1C">
        <w:rPr>
          <w:rFonts w:ascii="Arial" w:hAnsi="Arial"/>
          <w:u w:val="single"/>
        </w:rPr>
        <w:t xml:space="preserve"> </w:t>
      </w:r>
      <w:r w:rsidRPr="00297E1C">
        <w:rPr>
          <w:rFonts w:ascii="Arial" w:hAnsi="Arial"/>
          <w:sz w:val="16"/>
        </w:rPr>
        <w:t xml:space="preserve">and processing </w:t>
      </w:r>
      <w:r w:rsidRPr="00297E1C">
        <w:rPr>
          <w:rFonts w:ascii="Arial" w:hAnsi="Arial"/>
          <w:highlight w:val="yellow"/>
          <w:u w:val="single"/>
        </w:rPr>
        <w:t>based on regional natural resources</w:t>
      </w:r>
      <w:r w:rsidRPr="00297E1C">
        <w:rPr>
          <w:rFonts w:ascii="Arial" w:hAnsi="Arial"/>
          <w:u w:val="single"/>
        </w:rPr>
        <w:t xml:space="preserve">. </w:t>
      </w:r>
      <w:r w:rsidRPr="00297E1C">
        <w:rPr>
          <w:rFonts w:ascii="Arial" w:hAnsi="Arial"/>
          <w:highlight w:val="yellow"/>
          <w:u w:val="single"/>
        </w:rPr>
        <w:t xml:space="preserve">The </w:t>
      </w:r>
      <w:r w:rsidRPr="00297E1C">
        <w:rPr>
          <w:rStyle w:val="Emphasis"/>
          <w:rFonts w:ascii="Arial" w:hAnsi="Arial"/>
          <w:highlight w:val="yellow"/>
        </w:rPr>
        <w:t>renewable energy potential of the region is huge</w:t>
      </w:r>
      <w:r w:rsidRPr="00297E1C">
        <w:rPr>
          <w:rFonts w:ascii="Arial" w:hAnsi="Arial"/>
          <w:sz w:val="16"/>
        </w:rPr>
        <w:t xml:space="preserve">. In addition to a range of renewable energy technologies, </w:t>
      </w:r>
      <w:r w:rsidRPr="00297E1C">
        <w:rPr>
          <w:rFonts w:ascii="Arial" w:hAnsi="Arial"/>
          <w:u w:val="single"/>
        </w:rPr>
        <w:t>ancillary manufacturing</w:t>
      </w:r>
      <w:r w:rsidRPr="00297E1C">
        <w:rPr>
          <w:rFonts w:ascii="Arial" w:hAnsi="Arial"/>
          <w:sz w:val="16"/>
        </w:rPr>
        <w:t xml:space="preserve"> of materials and products from natural resources </w:t>
      </w:r>
      <w:r w:rsidRPr="00297E1C">
        <w:rPr>
          <w:rFonts w:ascii="Arial" w:hAnsi="Arial"/>
          <w:u w:val="single"/>
        </w:rPr>
        <w:t>offers great opportunities</w:t>
      </w:r>
      <w:r w:rsidRPr="00297E1C">
        <w:rPr>
          <w:rFonts w:ascii="Arial" w:hAnsi="Arial"/>
          <w:sz w:val="16"/>
        </w:rPr>
        <w:t xml:space="preserve">. The list of prospective industries includes biofuels, plastics, polymers, adhesives, and building and composite materials as well as wind and solar technologies. </w:t>
      </w:r>
    </w:p>
    <w:p w:rsidR="00115D9D" w:rsidRPr="00297E1C" w:rsidRDefault="00115D9D" w:rsidP="00115D9D">
      <w:pPr>
        <w:rPr>
          <w:rFonts w:ascii="Arial" w:hAnsi="Arial"/>
          <w:sz w:val="16"/>
        </w:rPr>
      </w:pPr>
      <w:r w:rsidRPr="00297E1C">
        <w:rPr>
          <w:rFonts w:ascii="Arial" w:hAnsi="Arial"/>
          <w:sz w:val="16"/>
        </w:rPr>
        <w:t xml:space="preserve">There is already community support for establishing a wind farm in West Virginia. The Coal River Wind program reported that </w:t>
      </w:r>
      <w:r w:rsidRPr="00297E1C">
        <w:rPr>
          <w:rFonts w:ascii="Arial" w:hAnsi="Arial"/>
          <w:u w:val="single"/>
        </w:rPr>
        <w:t>developing a wind industry rather than removing a mountain for coal would create</w:t>
      </w:r>
      <w:r w:rsidRPr="00297E1C">
        <w:rPr>
          <w:rFonts w:ascii="Arial" w:hAnsi="Arial"/>
          <w:sz w:val="16"/>
        </w:rPr>
        <w:t xml:space="preserve"> more </w:t>
      </w:r>
      <w:r w:rsidRPr="00297E1C">
        <w:rPr>
          <w:rFonts w:ascii="Arial" w:hAnsi="Arial"/>
          <w:u w:val="single"/>
        </w:rPr>
        <w:t>jobs, produce local renewable energy, and minimize environmental degradation</w:t>
      </w:r>
      <w:r w:rsidRPr="00297E1C">
        <w:rPr>
          <w:rFonts w:ascii="Arial" w:hAnsi="Arial"/>
          <w:sz w:val="16"/>
        </w:rPr>
        <w:t>.31</w:t>
      </w:r>
    </w:p>
    <w:p w:rsidR="00115D9D" w:rsidRPr="00297E1C" w:rsidRDefault="00115D9D" w:rsidP="00115D9D">
      <w:pPr>
        <w:rPr>
          <w:rFonts w:ascii="Arial" w:hAnsi="Arial"/>
          <w:sz w:val="16"/>
          <w:szCs w:val="16"/>
        </w:rPr>
      </w:pPr>
      <w:r w:rsidRPr="00297E1C">
        <w:rPr>
          <w:rFonts w:ascii="Arial" w:hAnsi="Arial"/>
          <w:sz w:val="16"/>
          <w:szCs w:val="16"/>
        </w:rPr>
        <w:t>A Restoration Model Based on Third-Order Ecological Design</w:t>
      </w:r>
    </w:p>
    <w:p w:rsidR="00115D9D" w:rsidRPr="00297E1C" w:rsidRDefault="00115D9D" w:rsidP="00115D9D">
      <w:pPr>
        <w:rPr>
          <w:rFonts w:ascii="Arial" w:hAnsi="Arial"/>
          <w:u w:val="single"/>
        </w:rPr>
      </w:pPr>
      <w:r w:rsidRPr="00297E1C">
        <w:rPr>
          <w:rFonts w:ascii="Arial" w:hAnsi="Arial"/>
          <w:sz w:val="16"/>
        </w:rPr>
        <w:t xml:space="preserve">Succession on the landscape should dictate biological, technological, and industrial activities at a given site in any given year. </w:t>
      </w:r>
      <w:r w:rsidRPr="00297E1C">
        <w:rPr>
          <w:rFonts w:ascii="Arial" w:hAnsi="Arial"/>
          <w:u w:val="single"/>
        </w:rPr>
        <w:t>Such models have potential for Appalachia</w:t>
      </w:r>
      <w:r w:rsidRPr="00297E1C">
        <w:rPr>
          <w:rFonts w:ascii="Arial" w:hAnsi="Arial"/>
          <w:sz w:val="16"/>
        </w:rPr>
        <w:t xml:space="preserve">. Soil restoration and slurry could feed into a system that produces bioenergy. </w:t>
      </w:r>
      <w:r w:rsidRPr="00297E1C">
        <w:rPr>
          <w:rStyle w:val="Emphasis"/>
          <w:rFonts w:ascii="Arial" w:hAnsi="Arial"/>
          <w:highlight w:val="yellow"/>
        </w:rPr>
        <w:t>Agroforestry</w:t>
      </w:r>
      <w:r w:rsidRPr="00297E1C">
        <w:rPr>
          <w:rFonts w:ascii="Arial" w:hAnsi="Arial"/>
          <w:u w:val="single"/>
        </w:rPr>
        <w:t xml:space="preserve">, </w:t>
      </w:r>
      <w:r w:rsidRPr="00297E1C">
        <w:rPr>
          <w:rStyle w:val="Emphasis"/>
          <w:rFonts w:ascii="Arial" w:hAnsi="Arial"/>
          <w:highlight w:val="yellow"/>
        </w:rPr>
        <w:t>conservation forests</w:t>
      </w:r>
      <w:r w:rsidRPr="00297E1C">
        <w:rPr>
          <w:rFonts w:ascii="Arial" w:hAnsi="Arial"/>
          <w:u w:val="single"/>
        </w:rPr>
        <w:t xml:space="preserve">, </w:t>
      </w:r>
      <w:r w:rsidRPr="00297E1C">
        <w:rPr>
          <w:rFonts w:ascii="Arial" w:hAnsi="Arial"/>
          <w:highlight w:val="yellow"/>
          <w:u w:val="single"/>
        </w:rPr>
        <w:t xml:space="preserve">and an </w:t>
      </w:r>
      <w:r w:rsidRPr="00297E1C">
        <w:rPr>
          <w:rStyle w:val="Emphasis"/>
          <w:rFonts w:ascii="Arial" w:hAnsi="Arial"/>
          <w:highlight w:val="yellow"/>
        </w:rPr>
        <w:t>ecological industrial park</w:t>
      </w:r>
      <w:r w:rsidRPr="00297E1C">
        <w:rPr>
          <w:rFonts w:ascii="Arial" w:hAnsi="Arial"/>
          <w:highlight w:val="yellow"/>
          <w:u w:val="single"/>
        </w:rPr>
        <w:t xml:space="preserve"> would be established</w:t>
      </w:r>
      <w:r w:rsidRPr="00297E1C">
        <w:rPr>
          <w:rFonts w:ascii="Arial" w:hAnsi="Arial"/>
          <w:u w:val="single"/>
        </w:rPr>
        <w:t xml:space="preserve"> on a reclaimed mine site</w:t>
      </w:r>
      <w:r w:rsidRPr="00297E1C">
        <w:rPr>
          <w:rFonts w:ascii="Arial" w:hAnsi="Arial"/>
          <w:sz w:val="16"/>
        </w:rPr>
        <w:t xml:space="preserve">. </w:t>
      </w:r>
      <w:r w:rsidRPr="00297E1C">
        <w:rPr>
          <w:rFonts w:ascii="Arial" w:hAnsi="Arial"/>
          <w:u w:val="single"/>
        </w:rPr>
        <w:t xml:space="preserve">The </w:t>
      </w:r>
      <w:r w:rsidRPr="00297E1C">
        <w:rPr>
          <w:rFonts w:ascii="Arial" w:hAnsi="Arial"/>
          <w:highlight w:val="yellow"/>
          <w:u w:val="single"/>
        </w:rPr>
        <w:t>interconnected systems would be supported by</w:t>
      </w:r>
      <w:r w:rsidRPr="00297E1C">
        <w:rPr>
          <w:rFonts w:ascii="Arial" w:hAnsi="Arial"/>
          <w:u w:val="single"/>
        </w:rPr>
        <w:t xml:space="preserve"> large amounts of </w:t>
      </w:r>
      <w:r w:rsidRPr="00297E1C">
        <w:rPr>
          <w:rFonts w:ascii="Arial" w:hAnsi="Arial"/>
          <w:highlight w:val="yellow"/>
          <w:u w:val="single"/>
        </w:rPr>
        <w:t>carbon</w:t>
      </w:r>
      <w:r w:rsidRPr="00297E1C">
        <w:rPr>
          <w:rFonts w:ascii="Arial" w:hAnsi="Arial"/>
          <w:u w:val="single"/>
        </w:rPr>
        <w:t xml:space="preserve"> that have been </w:t>
      </w:r>
      <w:r w:rsidRPr="00297E1C">
        <w:rPr>
          <w:rFonts w:ascii="Arial" w:hAnsi="Arial"/>
          <w:highlight w:val="yellow"/>
          <w:u w:val="single"/>
        </w:rPr>
        <w:t>sequestered from the atmosphere</w:t>
      </w:r>
      <w:r w:rsidRPr="00297E1C">
        <w:rPr>
          <w:rFonts w:ascii="Arial" w:hAnsi="Arial"/>
          <w:u w:val="single"/>
        </w:rPr>
        <w:t xml:space="preserve"> to establish an enduring soil foundation</w:t>
      </w:r>
      <w:r w:rsidRPr="00297E1C">
        <w:rPr>
          <w:rFonts w:ascii="Arial" w:hAnsi="Arial"/>
          <w:sz w:val="16"/>
        </w:rPr>
        <w:t xml:space="preserve">. </w:t>
      </w:r>
      <w:r w:rsidRPr="00297E1C">
        <w:rPr>
          <w:rFonts w:ascii="Arial" w:hAnsi="Arial"/>
          <w:u w:val="single"/>
        </w:rPr>
        <w:t>The site would be</w:t>
      </w:r>
      <w:r w:rsidRPr="00297E1C">
        <w:rPr>
          <w:rFonts w:ascii="Arial" w:hAnsi="Arial"/>
          <w:sz w:val="16"/>
        </w:rPr>
        <w:t xml:space="preserve"> initially </w:t>
      </w:r>
      <w:r w:rsidRPr="00297E1C">
        <w:rPr>
          <w:rFonts w:ascii="Arial" w:hAnsi="Arial"/>
          <w:u w:val="single"/>
        </w:rPr>
        <w:t>seeded with native grasses</w:t>
      </w:r>
      <w:r w:rsidRPr="00297E1C">
        <w:rPr>
          <w:rFonts w:ascii="Arial" w:hAnsi="Arial"/>
          <w:sz w:val="16"/>
        </w:rPr>
        <w:t xml:space="preserve">. </w:t>
      </w:r>
      <w:r w:rsidRPr="00297E1C">
        <w:rPr>
          <w:rFonts w:ascii="Arial" w:hAnsi="Arial"/>
          <w:u w:val="single"/>
        </w:rPr>
        <w:t xml:space="preserve">The harvested grasses will be </w:t>
      </w:r>
      <w:proofErr w:type="spellStart"/>
      <w:r w:rsidRPr="00297E1C">
        <w:rPr>
          <w:rFonts w:ascii="Arial" w:hAnsi="Arial"/>
          <w:u w:val="single"/>
        </w:rPr>
        <w:t>pyrolyzed</w:t>
      </w:r>
      <w:proofErr w:type="spellEnd"/>
      <w:r w:rsidRPr="00297E1C">
        <w:rPr>
          <w:rFonts w:ascii="Arial" w:hAnsi="Arial"/>
          <w:sz w:val="16"/>
        </w:rPr>
        <w:t xml:space="preserve"> or burned in a low-oxygen environment. </w:t>
      </w:r>
      <w:r w:rsidRPr="00297E1C">
        <w:rPr>
          <w:rFonts w:ascii="Arial" w:hAnsi="Arial"/>
          <w:u w:val="single"/>
        </w:rPr>
        <w:t xml:space="preserve">Synthetic fuels from the </w:t>
      </w:r>
      <w:proofErr w:type="spellStart"/>
      <w:r w:rsidRPr="00297E1C">
        <w:rPr>
          <w:rFonts w:ascii="Arial" w:hAnsi="Arial"/>
          <w:u w:val="single"/>
        </w:rPr>
        <w:t>biochar</w:t>
      </w:r>
      <w:proofErr w:type="spellEnd"/>
      <w:r w:rsidRPr="00297E1C">
        <w:rPr>
          <w:rFonts w:ascii="Arial" w:hAnsi="Arial"/>
          <w:u w:val="single"/>
        </w:rPr>
        <w:t xml:space="preserve"> process would go to power the machinery for managing the landscape. The </w:t>
      </w:r>
      <w:proofErr w:type="spellStart"/>
      <w:r w:rsidRPr="00297E1C">
        <w:rPr>
          <w:rFonts w:ascii="Arial" w:hAnsi="Arial"/>
          <w:u w:val="single"/>
        </w:rPr>
        <w:t>biochar</w:t>
      </w:r>
      <w:proofErr w:type="spellEnd"/>
      <w:r w:rsidRPr="00297E1C">
        <w:rPr>
          <w:rFonts w:ascii="Arial" w:hAnsi="Arial"/>
          <w:u w:val="single"/>
        </w:rPr>
        <w:t xml:space="preserve"> by-product could be applied to newly established grass plots to increase productivity and soil restoration. The coal slurry could be processed in Eco-Machines that decontaminate the mixture.</w:t>
      </w:r>
    </w:p>
    <w:p w:rsidR="00115D9D" w:rsidRPr="00297E1C" w:rsidRDefault="00115D9D" w:rsidP="00115D9D">
      <w:pPr>
        <w:rPr>
          <w:rFonts w:ascii="Arial" w:hAnsi="Arial"/>
          <w:sz w:val="16"/>
        </w:rPr>
      </w:pPr>
      <w:r w:rsidRPr="00297E1C">
        <w:rPr>
          <w:rFonts w:ascii="Arial" w:hAnsi="Arial"/>
          <w:u w:val="single"/>
        </w:rPr>
        <w:t>After eight years, the soils will be sufficiently mature to grow tree crops</w:t>
      </w:r>
      <w:r w:rsidRPr="00297E1C">
        <w:rPr>
          <w:rFonts w:ascii="Arial" w:hAnsi="Arial"/>
          <w:sz w:val="16"/>
        </w:rPr>
        <w:t xml:space="preserve">. </w:t>
      </w:r>
      <w:r w:rsidRPr="00297E1C">
        <w:rPr>
          <w:rFonts w:ascii="Arial" w:hAnsi="Arial"/>
          <w:u w:val="single"/>
        </w:rPr>
        <w:t xml:space="preserve">Half of the formerly mined managed grassland area will be designated for a mixture of forest and grasses intended for </w:t>
      </w:r>
      <w:r w:rsidRPr="00297E1C">
        <w:rPr>
          <w:rStyle w:val="Emphasis"/>
          <w:rFonts w:ascii="Arial" w:hAnsi="Arial"/>
        </w:rPr>
        <w:t xml:space="preserve">bioenergy </w:t>
      </w:r>
      <w:proofErr w:type="gramStart"/>
      <w:r w:rsidRPr="00297E1C">
        <w:rPr>
          <w:rStyle w:val="Emphasis"/>
          <w:rFonts w:ascii="Arial" w:hAnsi="Arial"/>
        </w:rPr>
        <w:t>feedstock’s</w:t>
      </w:r>
      <w:proofErr w:type="gramEnd"/>
      <w:r w:rsidRPr="00297E1C">
        <w:rPr>
          <w:rFonts w:ascii="Arial" w:hAnsi="Arial"/>
          <w:u w:val="single"/>
        </w:rPr>
        <w:t xml:space="preserve"> and agroforestry. The gas generated will be used for establishing an ecological industrial park</w:t>
      </w:r>
      <w:r w:rsidRPr="00297E1C">
        <w:rPr>
          <w:rFonts w:ascii="Arial" w:hAnsi="Arial"/>
          <w:sz w:val="16"/>
        </w:rPr>
        <w:t>. The grassland area will continue to be managed for biofuel feedstock production.</w:t>
      </w:r>
    </w:p>
    <w:p w:rsidR="00115D9D" w:rsidRPr="00297E1C" w:rsidRDefault="00115D9D" w:rsidP="00115D9D">
      <w:pPr>
        <w:rPr>
          <w:rFonts w:ascii="Arial" w:hAnsi="Arial"/>
          <w:sz w:val="16"/>
        </w:rPr>
      </w:pPr>
      <w:r w:rsidRPr="00297E1C">
        <w:rPr>
          <w:rFonts w:ascii="Arial" w:hAnsi="Arial"/>
          <w:sz w:val="16"/>
        </w:rPr>
        <w:t xml:space="preserve">After 16 years, the site will have evolved into a native eastern hardwood forest. It will not yet be mature but will resemble the native forest structure. Half of it will be managed for agroforestry and timber production and the other half for conservation and recreation. </w:t>
      </w:r>
      <w:proofErr w:type="spellStart"/>
      <w:r w:rsidRPr="00297E1C">
        <w:rPr>
          <w:rFonts w:ascii="Arial" w:hAnsi="Arial"/>
          <w:sz w:val="16"/>
        </w:rPr>
        <w:t>Biochar</w:t>
      </w:r>
      <w:proofErr w:type="spellEnd"/>
      <w:r w:rsidRPr="00297E1C">
        <w:rPr>
          <w:rFonts w:ascii="Arial" w:hAnsi="Arial"/>
          <w:sz w:val="16"/>
        </w:rPr>
        <w:t xml:space="preserve"> will not be needed on the forest floor. Natural leaf litter will provide the carbon, water retention, and other nutrients necessary for continued growth. </w:t>
      </w:r>
      <w:r w:rsidRPr="00297E1C">
        <w:rPr>
          <w:rFonts w:ascii="Arial" w:hAnsi="Arial"/>
          <w:u w:val="single"/>
        </w:rPr>
        <w:t>The former slurry ponds</w:t>
      </w:r>
      <w:r w:rsidRPr="00297E1C">
        <w:rPr>
          <w:rFonts w:ascii="Arial" w:hAnsi="Arial"/>
          <w:sz w:val="16"/>
        </w:rPr>
        <w:t xml:space="preserve">, having been decontaminated, </w:t>
      </w:r>
      <w:r w:rsidRPr="00297E1C">
        <w:rPr>
          <w:rFonts w:ascii="Arial" w:hAnsi="Arial"/>
          <w:u w:val="single"/>
        </w:rPr>
        <w:t>could be used for aquaculture projects that provide freshwater catfish, bigmouth buffalo fish, and other native species</w:t>
      </w:r>
      <w:r w:rsidRPr="00297E1C">
        <w:rPr>
          <w:rFonts w:ascii="Arial" w:hAnsi="Arial"/>
          <w:sz w:val="16"/>
        </w:rPr>
        <w:t xml:space="preserve"> for local restaurants. Excess </w:t>
      </w:r>
      <w:proofErr w:type="spellStart"/>
      <w:r w:rsidRPr="00297E1C">
        <w:rPr>
          <w:rFonts w:ascii="Arial" w:hAnsi="Arial"/>
          <w:sz w:val="16"/>
        </w:rPr>
        <w:t>biochar</w:t>
      </w:r>
      <w:proofErr w:type="spellEnd"/>
      <w:r w:rsidRPr="00297E1C">
        <w:rPr>
          <w:rFonts w:ascii="Arial" w:hAnsi="Arial"/>
          <w:sz w:val="16"/>
        </w:rPr>
        <w:t xml:space="preserve"> will be used at the next restoration site, and the entire cycle will be repeated on new lands available for reclamation.</w:t>
      </w:r>
    </w:p>
    <w:p w:rsidR="00115D9D" w:rsidRPr="00297E1C" w:rsidRDefault="00115D9D" w:rsidP="00115D9D">
      <w:pPr>
        <w:rPr>
          <w:rFonts w:ascii="Arial" w:hAnsi="Arial"/>
          <w:sz w:val="16"/>
        </w:rPr>
      </w:pPr>
      <w:r w:rsidRPr="00297E1C">
        <w:rPr>
          <w:rFonts w:ascii="Arial" w:hAnsi="Arial"/>
          <w:highlight w:val="yellow"/>
          <w:u w:val="single"/>
        </w:rPr>
        <w:t>The above constitutes</w:t>
      </w:r>
      <w:r w:rsidRPr="00297E1C">
        <w:rPr>
          <w:rFonts w:ascii="Arial" w:hAnsi="Arial"/>
          <w:u w:val="single"/>
        </w:rPr>
        <w:t xml:space="preserve"> </w:t>
      </w:r>
      <w:r w:rsidRPr="00297E1C">
        <w:rPr>
          <w:rFonts w:ascii="Arial" w:hAnsi="Arial"/>
          <w:sz w:val="16"/>
        </w:rPr>
        <w:t xml:space="preserve">an outline of </w:t>
      </w:r>
      <w:r w:rsidRPr="00297E1C">
        <w:rPr>
          <w:rFonts w:ascii="Arial" w:hAnsi="Arial"/>
          <w:u w:val="single"/>
        </w:rPr>
        <w:t xml:space="preserve">a </w:t>
      </w:r>
      <w:r w:rsidRPr="00297E1C">
        <w:rPr>
          <w:rStyle w:val="Emphasis"/>
          <w:rFonts w:ascii="Arial" w:hAnsi="Arial"/>
          <w:highlight w:val="yellow"/>
        </w:rPr>
        <w:t>workable model</w:t>
      </w:r>
      <w:r w:rsidRPr="00297E1C">
        <w:rPr>
          <w:rFonts w:ascii="Arial" w:hAnsi="Arial"/>
          <w:highlight w:val="yellow"/>
        </w:rPr>
        <w:t xml:space="preserve"> </w:t>
      </w:r>
      <w:r w:rsidRPr="00297E1C">
        <w:rPr>
          <w:rFonts w:ascii="Arial" w:hAnsi="Arial"/>
          <w:highlight w:val="yellow"/>
          <w:u w:val="single"/>
        </w:rPr>
        <w:t>for developing</w:t>
      </w:r>
      <w:r w:rsidRPr="00297E1C">
        <w:rPr>
          <w:rFonts w:ascii="Arial" w:hAnsi="Arial"/>
          <w:u w:val="single"/>
        </w:rPr>
        <w:t xml:space="preserve"> a new </w:t>
      </w:r>
      <w:r w:rsidRPr="00297E1C">
        <w:rPr>
          <w:rFonts w:ascii="Arial" w:hAnsi="Arial"/>
          <w:highlight w:val="yellow"/>
          <w:u w:val="single"/>
        </w:rPr>
        <w:t>ecological and economic infrastructure</w:t>
      </w:r>
      <w:r w:rsidRPr="00297E1C">
        <w:rPr>
          <w:rFonts w:ascii="Arial" w:hAnsi="Arial"/>
          <w:sz w:val="16"/>
        </w:rPr>
        <w:t xml:space="preserve">. This would be achieved in part by dissolving the distinction between resource and waste. As is the case in nature, all wastes become nutrients. Ecological design anticipates that every output from an industrial process should become an input in another. </w:t>
      </w:r>
      <w:r w:rsidRPr="00297E1C">
        <w:rPr>
          <w:rFonts w:ascii="Arial" w:hAnsi="Arial"/>
          <w:u w:val="single"/>
        </w:rPr>
        <w:t xml:space="preserve">The objective is to establish a </w:t>
      </w:r>
      <w:r w:rsidRPr="00297E1C">
        <w:rPr>
          <w:rStyle w:val="Emphasis"/>
          <w:rFonts w:ascii="Arial" w:hAnsi="Arial"/>
        </w:rPr>
        <w:t>sustainable economy</w:t>
      </w:r>
      <w:r w:rsidRPr="00297E1C">
        <w:rPr>
          <w:rFonts w:ascii="Arial" w:hAnsi="Arial"/>
          <w:u w:val="single"/>
        </w:rPr>
        <w:t xml:space="preserve"> that starts at restoration and evolves into community development </w:t>
      </w:r>
      <w:r w:rsidRPr="00297E1C">
        <w:rPr>
          <w:rFonts w:ascii="Arial" w:hAnsi="Arial"/>
          <w:sz w:val="16"/>
        </w:rPr>
        <w:t xml:space="preserve">based on widespread education. </w:t>
      </w:r>
    </w:p>
    <w:p w:rsidR="00115D9D" w:rsidRPr="00297E1C" w:rsidRDefault="00115D9D" w:rsidP="00115D9D">
      <w:pPr>
        <w:rPr>
          <w:rFonts w:ascii="Arial" w:hAnsi="Arial"/>
          <w:sz w:val="16"/>
          <w:szCs w:val="16"/>
        </w:rPr>
      </w:pPr>
      <w:r w:rsidRPr="00297E1C">
        <w:rPr>
          <w:rFonts w:ascii="Arial" w:hAnsi="Arial"/>
          <w:sz w:val="16"/>
          <w:szCs w:val="16"/>
        </w:rPr>
        <w:t>Social Frameworks on the Evolving Landscapes</w:t>
      </w:r>
    </w:p>
    <w:p w:rsidR="00115D9D" w:rsidRPr="00297E1C" w:rsidRDefault="00115D9D" w:rsidP="00115D9D">
      <w:pPr>
        <w:rPr>
          <w:rFonts w:ascii="Arial" w:hAnsi="Arial"/>
          <w:sz w:val="16"/>
        </w:rPr>
      </w:pPr>
      <w:r w:rsidRPr="00297E1C">
        <w:rPr>
          <w:rFonts w:ascii="Arial" w:hAnsi="Arial"/>
          <w:sz w:val="16"/>
        </w:rPr>
        <w:t xml:space="preserve">The final stage in </w:t>
      </w:r>
      <w:r w:rsidRPr="00297E1C">
        <w:rPr>
          <w:rFonts w:ascii="Arial" w:hAnsi="Arial"/>
          <w:highlight w:val="yellow"/>
          <w:u w:val="single"/>
        </w:rPr>
        <w:t>restoring the region will be built on</w:t>
      </w:r>
      <w:r w:rsidRPr="00297E1C">
        <w:rPr>
          <w:rFonts w:ascii="Arial" w:hAnsi="Arial"/>
          <w:u w:val="single"/>
        </w:rPr>
        <w:t xml:space="preserve"> emerging </w:t>
      </w:r>
      <w:r w:rsidRPr="00297E1C">
        <w:rPr>
          <w:rFonts w:ascii="Arial" w:hAnsi="Arial"/>
          <w:highlight w:val="yellow"/>
          <w:u w:val="single"/>
        </w:rPr>
        <w:t>economic diversification</w:t>
      </w:r>
      <w:r w:rsidRPr="00297E1C">
        <w:rPr>
          <w:rFonts w:ascii="Arial" w:hAnsi="Arial"/>
          <w:sz w:val="16"/>
        </w:rPr>
        <w:t xml:space="preserve">. It will involve the transfer of ownership of the land and natural resources to the people who live there, especially those who have had a hand in its ecological transformation. The work of Marie </w:t>
      </w:r>
      <w:proofErr w:type="spellStart"/>
      <w:r w:rsidRPr="00297E1C">
        <w:rPr>
          <w:rFonts w:ascii="Arial" w:hAnsi="Arial"/>
          <w:sz w:val="16"/>
        </w:rPr>
        <w:t>Cirillo</w:t>
      </w:r>
      <w:proofErr w:type="spellEnd"/>
      <w:r w:rsidRPr="00297E1C">
        <w:rPr>
          <w:rFonts w:ascii="Arial" w:hAnsi="Arial"/>
          <w:sz w:val="16"/>
        </w:rPr>
        <w:t xml:space="preserve"> and the Woodlands Community Land Trust (WCLT) offers one model. WCLT accumulated a large acreage of mountainous lands from absentee landlords and allocated it to local families and businesses to work and manage.</w:t>
      </w:r>
    </w:p>
    <w:p w:rsidR="00115D9D" w:rsidRPr="00297E1C" w:rsidRDefault="00115D9D" w:rsidP="00115D9D">
      <w:pPr>
        <w:rPr>
          <w:rFonts w:ascii="Arial" w:hAnsi="Arial"/>
          <w:sz w:val="16"/>
          <w:szCs w:val="16"/>
        </w:rPr>
      </w:pPr>
      <w:r w:rsidRPr="00297E1C">
        <w:rPr>
          <w:rFonts w:ascii="Arial" w:hAnsi="Arial"/>
          <w:sz w:val="16"/>
          <w:szCs w:val="16"/>
        </w:rPr>
        <w:t>Such a project would require flexible financial institutions, perhaps in the form of regional land-holding organizations or cooperatives. They could provide landowning mortgages or their equivalents to natural-resource managers such as soil builders, foresters, and farmers. Once the land is capable of supporting a community, a twenty-first century equivalent of a Homestead Act should be passed.</w:t>
      </w:r>
    </w:p>
    <w:p w:rsidR="00115D9D" w:rsidRDefault="00115D9D" w:rsidP="00115D9D">
      <w:pPr>
        <w:rPr>
          <w:rFonts w:ascii="Arial" w:hAnsi="Arial"/>
          <w:sz w:val="16"/>
        </w:rPr>
      </w:pPr>
      <w:r w:rsidRPr="00297E1C">
        <w:rPr>
          <w:rFonts w:ascii="Arial" w:hAnsi="Arial"/>
          <w:sz w:val="16"/>
        </w:rPr>
        <w:t xml:space="preserve">Through such initiatives, </w:t>
      </w:r>
      <w:r w:rsidRPr="00297E1C">
        <w:rPr>
          <w:rStyle w:val="Emphasis"/>
          <w:rFonts w:ascii="Arial" w:hAnsi="Arial"/>
          <w:highlight w:val="yellow"/>
        </w:rPr>
        <w:t>Appalachia could become a model</w:t>
      </w:r>
      <w:r w:rsidRPr="00297E1C">
        <w:rPr>
          <w:rFonts w:ascii="Arial" w:hAnsi="Arial"/>
          <w:sz w:val="16"/>
        </w:rPr>
        <w:t xml:space="preserve"> for the communities of the future, </w:t>
      </w:r>
      <w:r w:rsidRPr="00297E1C">
        <w:rPr>
          <w:rFonts w:ascii="Arial" w:hAnsi="Arial"/>
          <w:highlight w:val="yellow"/>
          <w:u w:val="single"/>
        </w:rPr>
        <w:t>demonstrating how to transform an extractive single-resource economy into a</w:t>
      </w:r>
      <w:r w:rsidRPr="00297E1C">
        <w:rPr>
          <w:rFonts w:ascii="Arial" w:hAnsi="Arial"/>
          <w:u w:val="single"/>
        </w:rPr>
        <w:t xml:space="preserve"> vibrant and </w:t>
      </w:r>
      <w:r w:rsidRPr="00297E1C">
        <w:rPr>
          <w:rFonts w:ascii="Arial" w:hAnsi="Arial"/>
          <w:highlight w:val="yellow"/>
          <w:u w:val="single"/>
        </w:rPr>
        <w:t>diversified one based on environmental stewardship</w:t>
      </w:r>
      <w:r w:rsidRPr="00297E1C">
        <w:rPr>
          <w:rFonts w:ascii="Arial" w:hAnsi="Arial"/>
          <w:u w:val="single"/>
        </w:rPr>
        <w:t xml:space="preserve">, </w:t>
      </w:r>
      <w:r w:rsidRPr="00297E1C">
        <w:rPr>
          <w:rFonts w:ascii="Arial" w:hAnsi="Arial"/>
          <w:highlight w:val="yellow"/>
          <w:u w:val="single"/>
        </w:rPr>
        <w:t>sustainable development</w:t>
      </w:r>
      <w:r w:rsidRPr="00297E1C">
        <w:rPr>
          <w:rFonts w:ascii="Arial" w:hAnsi="Arial"/>
          <w:u w:val="single"/>
        </w:rPr>
        <w:t xml:space="preserve">, </w:t>
      </w:r>
      <w:r w:rsidRPr="00297E1C">
        <w:rPr>
          <w:rFonts w:ascii="Arial" w:hAnsi="Arial"/>
          <w:highlight w:val="yellow"/>
          <w:u w:val="single"/>
        </w:rPr>
        <w:t>and social justice</w:t>
      </w:r>
      <w:r w:rsidRPr="00297E1C">
        <w:rPr>
          <w:rFonts w:ascii="Arial" w:hAnsi="Arial"/>
          <w:u w:val="single"/>
        </w:rPr>
        <w:t>.</w:t>
      </w:r>
      <w:r w:rsidRPr="00297E1C">
        <w:rPr>
          <w:rFonts w:ascii="Arial" w:hAnsi="Arial"/>
          <w:sz w:val="16"/>
        </w:rPr>
        <w:t xml:space="preserve"> Then in the fullest sense of the term, the land will be </w:t>
      </w:r>
      <w:proofErr w:type="spellStart"/>
      <w:r w:rsidRPr="00297E1C">
        <w:rPr>
          <w:rFonts w:ascii="Arial" w:hAnsi="Arial"/>
          <w:sz w:val="16"/>
        </w:rPr>
        <w:t>reinhabited</w:t>
      </w:r>
      <w:proofErr w:type="spellEnd"/>
      <w:r w:rsidRPr="00297E1C">
        <w:rPr>
          <w:rFonts w:ascii="Arial" w:hAnsi="Arial"/>
          <w:sz w:val="16"/>
        </w:rPr>
        <w:t>.</w:t>
      </w:r>
    </w:p>
    <w:p w:rsidR="00115D9D" w:rsidRPr="00120457" w:rsidRDefault="00115D9D" w:rsidP="00115D9D">
      <w:pPr>
        <w:rPr>
          <w:rFonts w:ascii="Arial" w:hAnsi="Arial"/>
          <w:sz w:val="16"/>
        </w:rPr>
      </w:pPr>
    </w:p>
    <w:p w:rsidR="00115D9D" w:rsidRDefault="00115D9D" w:rsidP="00115D9D">
      <w:pPr>
        <w:rPr>
          <w:rFonts w:ascii="Arial" w:eastAsia="Times New Roman" w:hAnsi="Arial"/>
          <w:b/>
          <w:bCs/>
          <w:iCs/>
          <w:sz w:val="24"/>
        </w:rPr>
      </w:pPr>
      <w:r>
        <w:rPr>
          <w:rFonts w:ascii="Arial" w:eastAsia="Times New Roman" w:hAnsi="Arial"/>
          <w:b/>
          <w:bCs/>
          <w:iCs/>
          <w:sz w:val="24"/>
        </w:rPr>
        <w:t xml:space="preserve">Such a model would be exported globally. </w:t>
      </w:r>
    </w:p>
    <w:p w:rsidR="00115D9D" w:rsidRPr="00120457" w:rsidRDefault="00115D9D" w:rsidP="00115D9D">
      <w:pPr>
        <w:rPr>
          <w:rFonts w:ascii="Arial" w:hAnsi="Arial"/>
          <w:sz w:val="16"/>
          <w:szCs w:val="16"/>
        </w:rPr>
      </w:pPr>
      <w:proofErr w:type="spellStart"/>
      <w:r w:rsidRPr="00120457">
        <w:rPr>
          <w:rFonts w:ascii="Arial" w:hAnsi="Arial"/>
          <w:b/>
          <w:sz w:val="24"/>
          <w:szCs w:val="26"/>
        </w:rPr>
        <w:t>Flaccavento</w:t>
      </w:r>
      <w:proofErr w:type="spellEnd"/>
      <w:r w:rsidRPr="00120457">
        <w:rPr>
          <w:rFonts w:ascii="Arial" w:hAnsi="Arial"/>
          <w:b/>
          <w:sz w:val="24"/>
          <w:szCs w:val="26"/>
        </w:rPr>
        <w:t xml:space="preserve"> 10</w:t>
      </w:r>
      <w:r w:rsidRPr="00120457">
        <w:rPr>
          <w:rFonts w:ascii="Arial" w:hAnsi="Arial"/>
        </w:rPr>
        <w:t xml:space="preserve"> </w:t>
      </w:r>
      <w:r w:rsidRPr="00120457">
        <w:rPr>
          <w:rFonts w:ascii="Arial" w:hAnsi="Arial"/>
          <w:sz w:val="16"/>
          <w:szCs w:val="16"/>
        </w:rPr>
        <w:t xml:space="preserve">- Founder of Appalachian Sustainable Development (ASD) and SCALE, </w:t>
      </w:r>
      <w:proofErr w:type="spellStart"/>
      <w:r w:rsidRPr="00120457">
        <w:rPr>
          <w:rFonts w:ascii="Arial" w:hAnsi="Arial"/>
          <w:sz w:val="16"/>
          <w:szCs w:val="16"/>
        </w:rPr>
        <w:t>Inc</w:t>
      </w:r>
      <w:proofErr w:type="spellEnd"/>
      <w:r w:rsidRPr="00120457">
        <w:rPr>
          <w:rFonts w:ascii="Arial" w:hAnsi="Arial"/>
          <w:sz w:val="16"/>
          <w:szCs w:val="16"/>
        </w:rPr>
        <w:t xml:space="preserve"> [</w:t>
      </w:r>
      <w:hyperlink r:id="rId48" w:history="1">
        <w:r w:rsidRPr="00120457">
          <w:rPr>
            <w:rFonts w:ascii="Arial" w:hAnsi="Arial"/>
            <w:sz w:val="16"/>
            <w:szCs w:val="16"/>
          </w:rPr>
          <w:t>Anthony Flaccavento</w:t>
        </w:r>
      </w:hyperlink>
      <w:r w:rsidRPr="00120457">
        <w:rPr>
          <w:rFonts w:ascii="Arial" w:hAnsi="Arial"/>
          <w:sz w:val="16"/>
          <w:szCs w:val="16"/>
        </w:rPr>
        <w:t xml:space="preserve">, “The Transition of Appalachia,” </w:t>
      </w:r>
      <w:r w:rsidRPr="00120457">
        <w:rPr>
          <w:rFonts w:ascii="Arial" w:hAnsi="Arial"/>
          <w:sz w:val="16"/>
          <w:szCs w:val="16"/>
          <w:u w:val="single"/>
        </w:rPr>
        <w:t>Solutions Journal</w:t>
      </w:r>
      <w:r w:rsidRPr="00120457">
        <w:rPr>
          <w:rFonts w:ascii="Arial" w:hAnsi="Arial"/>
          <w:sz w:val="16"/>
          <w:szCs w:val="16"/>
        </w:rPr>
        <w:t>, Volume 1 | Issue 4 | Page 34-44 | Aug 2010, pg. http://tinyurl.com/39kwh4h</w:t>
      </w:r>
    </w:p>
    <w:p w:rsidR="00115D9D" w:rsidRPr="00120457" w:rsidRDefault="00115D9D" w:rsidP="00115D9D">
      <w:pPr>
        <w:rPr>
          <w:rFonts w:ascii="Arial" w:hAnsi="Arial"/>
          <w:sz w:val="10"/>
          <w:szCs w:val="10"/>
        </w:rPr>
      </w:pPr>
    </w:p>
    <w:p w:rsidR="00115D9D" w:rsidRPr="00120457" w:rsidRDefault="00115D9D" w:rsidP="00115D9D">
      <w:pPr>
        <w:rPr>
          <w:rFonts w:ascii="Arial" w:hAnsi="Arial"/>
          <w:sz w:val="16"/>
        </w:rPr>
      </w:pPr>
      <w:r w:rsidRPr="00120457">
        <w:rPr>
          <w:rFonts w:ascii="Arial" w:hAnsi="Arial"/>
          <w:sz w:val="16"/>
        </w:rPr>
        <w:t xml:space="preserve">Thirdly, </w:t>
      </w:r>
      <w:r w:rsidRPr="00120457">
        <w:rPr>
          <w:rFonts w:ascii="Arial" w:hAnsi="Arial"/>
          <w:u w:val="single"/>
        </w:rPr>
        <w:t xml:space="preserve">the approach of </w:t>
      </w:r>
      <w:r w:rsidRPr="00120457">
        <w:rPr>
          <w:rFonts w:ascii="Arial" w:hAnsi="Arial"/>
          <w:highlight w:val="yellow"/>
          <w:u w:val="single"/>
        </w:rPr>
        <w:t>the “environmental movement</w:t>
      </w:r>
      <w:r w:rsidRPr="00120457">
        <w:rPr>
          <w:rFonts w:ascii="Arial" w:hAnsi="Arial"/>
          <w:u w:val="single"/>
        </w:rPr>
        <w:t>”</w:t>
      </w:r>
      <w:r w:rsidRPr="00120457">
        <w:rPr>
          <w:rFonts w:ascii="Arial" w:hAnsi="Arial"/>
          <w:sz w:val="16"/>
        </w:rPr>
        <w:t xml:space="preserve">, while helping to mitigate some of the worst abuses, </w:t>
      </w:r>
      <w:r w:rsidRPr="00120457">
        <w:rPr>
          <w:rFonts w:ascii="Arial" w:hAnsi="Arial"/>
          <w:u w:val="single"/>
        </w:rPr>
        <w:t xml:space="preserve">has </w:t>
      </w:r>
      <w:r w:rsidRPr="00120457">
        <w:rPr>
          <w:rFonts w:ascii="Arial" w:hAnsi="Arial"/>
          <w:highlight w:val="yellow"/>
          <w:u w:val="single"/>
        </w:rPr>
        <w:t>created</w:t>
      </w:r>
      <w:r w:rsidRPr="00120457">
        <w:rPr>
          <w:rFonts w:ascii="Arial" w:hAnsi="Arial"/>
          <w:sz w:val="16"/>
        </w:rPr>
        <w:t xml:space="preserve"> its own form of </w:t>
      </w:r>
      <w:r w:rsidRPr="00120457">
        <w:rPr>
          <w:rFonts w:ascii="Arial" w:hAnsi="Arial"/>
          <w:highlight w:val="yellow"/>
          <w:u w:val="single"/>
        </w:rPr>
        <w:t xml:space="preserve">estrangement: </w:t>
      </w:r>
      <w:r w:rsidRPr="00120457">
        <w:rPr>
          <w:rFonts w:ascii="Arial" w:hAnsi="Arial"/>
          <w:b/>
          <w:iCs/>
          <w:highlight w:val="yellow"/>
          <w:u w:val="single"/>
          <w:bdr w:val="single" w:sz="18" w:space="0" w:color="auto"/>
        </w:rPr>
        <w:t>preservation rather than sustainable livelihoods</w:t>
      </w:r>
      <w:r w:rsidRPr="00120457">
        <w:rPr>
          <w:rFonts w:ascii="Arial" w:hAnsi="Arial"/>
          <w:sz w:val="16"/>
        </w:rPr>
        <w:t xml:space="preserve">. Largely </w:t>
      </w:r>
      <w:r w:rsidRPr="00120457">
        <w:rPr>
          <w:rFonts w:ascii="Arial" w:hAnsi="Arial"/>
          <w:u w:val="single"/>
        </w:rPr>
        <w:t>urban and suburban environmentalists have focused on protection of the ecosystem</w:t>
      </w:r>
      <w:r w:rsidRPr="00120457">
        <w:rPr>
          <w:rFonts w:ascii="Arial" w:hAnsi="Arial"/>
          <w:sz w:val="16"/>
        </w:rPr>
        <w:t xml:space="preserve"> from human degradation, </w:t>
      </w:r>
      <w:r w:rsidRPr="00120457">
        <w:rPr>
          <w:rFonts w:ascii="Arial" w:hAnsi="Arial"/>
          <w:u w:val="single"/>
        </w:rPr>
        <w:t xml:space="preserve">often </w:t>
      </w:r>
      <w:r w:rsidRPr="00120457">
        <w:rPr>
          <w:rFonts w:ascii="Arial" w:hAnsi="Arial"/>
          <w:highlight w:val="yellow"/>
          <w:u w:val="single"/>
        </w:rPr>
        <w:t>alienating</w:t>
      </w:r>
      <w:r w:rsidRPr="00120457">
        <w:rPr>
          <w:rFonts w:ascii="Arial" w:hAnsi="Arial"/>
          <w:sz w:val="16"/>
        </w:rPr>
        <w:t xml:space="preserve"> farmers, loggers, fisherman and </w:t>
      </w:r>
      <w:r w:rsidRPr="00120457">
        <w:rPr>
          <w:rFonts w:ascii="Arial" w:hAnsi="Arial"/>
          <w:highlight w:val="yellow"/>
          <w:u w:val="single"/>
        </w:rPr>
        <w:t>rural communities for whom “the environment” represents</w:t>
      </w:r>
      <w:r w:rsidRPr="00120457">
        <w:rPr>
          <w:rFonts w:ascii="Arial" w:hAnsi="Arial"/>
          <w:u w:val="single"/>
        </w:rPr>
        <w:t xml:space="preserve"> their </w:t>
      </w:r>
      <w:r w:rsidRPr="00120457">
        <w:rPr>
          <w:rFonts w:ascii="Arial" w:hAnsi="Arial"/>
          <w:highlight w:val="yellow"/>
          <w:u w:val="single"/>
        </w:rPr>
        <w:t>livelihood</w:t>
      </w:r>
      <w:r w:rsidRPr="00120457">
        <w:rPr>
          <w:rFonts w:ascii="Arial" w:hAnsi="Arial"/>
          <w:u w:val="single"/>
        </w:rPr>
        <w:t>,</w:t>
      </w:r>
      <w:r w:rsidRPr="00120457">
        <w:rPr>
          <w:rFonts w:ascii="Arial" w:hAnsi="Arial"/>
          <w:sz w:val="16"/>
        </w:rPr>
        <w:t xml:space="preserve"> or a substantial part of it. As Wendell Berry has pointed out, </w:t>
      </w:r>
      <w:r w:rsidRPr="00120457">
        <w:rPr>
          <w:rFonts w:ascii="Arial" w:hAnsi="Arial"/>
          <w:highlight w:val="yellow"/>
          <w:u w:val="single"/>
        </w:rPr>
        <w:t xml:space="preserve">this focus </w:t>
      </w:r>
      <w:r w:rsidRPr="00120457">
        <w:rPr>
          <w:rFonts w:ascii="Arial" w:hAnsi="Arial"/>
          <w:u w:val="single"/>
        </w:rPr>
        <w:t>on protecting</w:t>
      </w:r>
      <w:r w:rsidRPr="00120457">
        <w:rPr>
          <w:rFonts w:ascii="Arial" w:hAnsi="Arial"/>
          <w:sz w:val="16"/>
        </w:rPr>
        <w:t xml:space="preserve"> parts of </w:t>
      </w:r>
      <w:r w:rsidRPr="00120457">
        <w:rPr>
          <w:rFonts w:ascii="Arial" w:hAnsi="Arial"/>
          <w:u w:val="single"/>
        </w:rPr>
        <w:t xml:space="preserve">the environment from people instead of developing the means to live within the ecosystem </w:t>
      </w:r>
      <w:r w:rsidRPr="00120457">
        <w:rPr>
          <w:rFonts w:ascii="Arial" w:hAnsi="Arial"/>
          <w:highlight w:val="yellow"/>
          <w:u w:val="single"/>
        </w:rPr>
        <w:t xml:space="preserve">stems from the same </w:t>
      </w:r>
      <w:r w:rsidRPr="00120457">
        <w:rPr>
          <w:rFonts w:ascii="Arial" w:hAnsi="Arial"/>
          <w:b/>
          <w:iCs/>
          <w:highlight w:val="yellow"/>
          <w:u w:val="single"/>
          <w:bdr w:val="single" w:sz="18" w:space="0" w:color="auto"/>
        </w:rPr>
        <w:t>hyper-specialized mindset</w:t>
      </w:r>
      <w:r w:rsidRPr="00120457">
        <w:rPr>
          <w:rFonts w:ascii="Arial" w:hAnsi="Arial"/>
          <w:highlight w:val="yellow"/>
          <w:u w:val="single"/>
        </w:rPr>
        <w:t xml:space="preserve"> that created</w:t>
      </w:r>
      <w:r w:rsidRPr="00120457">
        <w:rPr>
          <w:rFonts w:ascii="Arial" w:hAnsi="Arial"/>
          <w:u w:val="single"/>
        </w:rPr>
        <w:t xml:space="preserve"> many ecological and social </w:t>
      </w:r>
      <w:r w:rsidRPr="00120457">
        <w:rPr>
          <w:rFonts w:ascii="Arial" w:hAnsi="Arial"/>
          <w:highlight w:val="yellow"/>
          <w:u w:val="single"/>
        </w:rPr>
        <w:t xml:space="preserve">problems </w:t>
      </w:r>
      <w:r w:rsidRPr="00120457">
        <w:rPr>
          <w:rFonts w:ascii="Arial" w:hAnsi="Arial"/>
          <w:u w:val="single"/>
        </w:rPr>
        <w:t>in the first place</w:t>
      </w:r>
      <w:r w:rsidRPr="00120457">
        <w:rPr>
          <w:rFonts w:ascii="Arial" w:hAnsi="Arial"/>
          <w:sz w:val="16"/>
        </w:rPr>
        <w:t xml:space="preserve">. </w:t>
      </w:r>
    </w:p>
    <w:p w:rsidR="00115D9D" w:rsidRPr="00120457" w:rsidRDefault="00115D9D" w:rsidP="00115D9D">
      <w:pPr>
        <w:rPr>
          <w:rFonts w:ascii="Arial" w:hAnsi="Arial"/>
          <w:sz w:val="16"/>
        </w:rPr>
      </w:pPr>
      <w:r w:rsidRPr="00120457">
        <w:rPr>
          <w:rFonts w:ascii="Arial" w:hAnsi="Arial"/>
          <w:u w:val="single"/>
        </w:rPr>
        <w:t xml:space="preserve">Fortunately there is </w:t>
      </w:r>
      <w:r w:rsidRPr="00120457">
        <w:rPr>
          <w:rFonts w:ascii="Arial" w:hAnsi="Arial"/>
          <w:highlight w:val="yellow"/>
          <w:u w:val="single"/>
        </w:rPr>
        <w:t>a different culture</w:t>
      </w:r>
      <w:r w:rsidRPr="00120457">
        <w:rPr>
          <w:rFonts w:ascii="Arial" w:hAnsi="Arial"/>
          <w:u w:val="single"/>
        </w:rPr>
        <w:t xml:space="preserve"> and mindset e</w:t>
      </w:r>
      <w:r w:rsidRPr="00120457">
        <w:rPr>
          <w:rFonts w:ascii="Arial" w:hAnsi="Arial"/>
          <w:highlight w:val="yellow"/>
          <w:u w:val="single"/>
        </w:rPr>
        <w:t>merging in Appalachia</w:t>
      </w:r>
      <w:r w:rsidRPr="00120457">
        <w:rPr>
          <w:rFonts w:ascii="Arial" w:hAnsi="Arial"/>
          <w:sz w:val="16"/>
        </w:rPr>
        <w:t xml:space="preserve"> and the nation, </w:t>
      </w:r>
      <w:r w:rsidRPr="00120457">
        <w:rPr>
          <w:rFonts w:ascii="Arial" w:hAnsi="Arial"/>
          <w:u w:val="single"/>
        </w:rPr>
        <w:t>one that</w:t>
      </w:r>
      <w:r w:rsidRPr="00120457">
        <w:rPr>
          <w:rFonts w:ascii="Arial" w:hAnsi="Arial"/>
          <w:sz w:val="16"/>
        </w:rPr>
        <w:t xml:space="preserve"> seeks to restore connections between farm and table, rural and urban; that </w:t>
      </w:r>
      <w:r w:rsidRPr="00120457">
        <w:rPr>
          <w:rFonts w:ascii="Arial" w:hAnsi="Arial"/>
          <w:highlight w:val="yellow"/>
          <w:u w:val="single"/>
        </w:rPr>
        <w:t>recognizes that consumption</w:t>
      </w:r>
      <w:r w:rsidRPr="00120457">
        <w:rPr>
          <w:rFonts w:ascii="Arial" w:hAnsi="Arial"/>
          <w:u w:val="single"/>
        </w:rPr>
        <w:t xml:space="preserve"> choices </w:t>
      </w:r>
      <w:r w:rsidRPr="00120457">
        <w:rPr>
          <w:rFonts w:ascii="Arial" w:hAnsi="Arial"/>
          <w:highlight w:val="yellow"/>
          <w:u w:val="single"/>
        </w:rPr>
        <w:t>have consequences</w:t>
      </w:r>
      <w:r w:rsidRPr="00120457">
        <w:rPr>
          <w:rFonts w:ascii="Arial" w:hAnsi="Arial"/>
          <w:u w:val="single"/>
        </w:rPr>
        <w:t xml:space="preserve"> </w:t>
      </w:r>
      <w:r w:rsidRPr="00120457">
        <w:rPr>
          <w:rFonts w:ascii="Arial" w:hAnsi="Arial"/>
          <w:highlight w:val="yellow"/>
          <w:u w:val="single"/>
        </w:rPr>
        <w:t>for which we must</w:t>
      </w:r>
      <w:r w:rsidRPr="00120457">
        <w:rPr>
          <w:rFonts w:ascii="Arial" w:hAnsi="Arial"/>
          <w:u w:val="single"/>
        </w:rPr>
        <w:t xml:space="preserve"> begin to </w:t>
      </w:r>
      <w:r w:rsidRPr="00120457">
        <w:rPr>
          <w:rFonts w:ascii="Arial" w:hAnsi="Arial"/>
          <w:highlight w:val="yellow"/>
          <w:u w:val="single"/>
        </w:rPr>
        <w:t>take responsibility</w:t>
      </w:r>
      <w:r w:rsidRPr="00120457">
        <w:rPr>
          <w:rFonts w:ascii="Arial" w:hAnsi="Arial"/>
          <w:u w:val="single"/>
        </w:rPr>
        <w:t xml:space="preserve">; </w:t>
      </w:r>
      <w:r w:rsidRPr="00120457">
        <w:rPr>
          <w:rFonts w:ascii="Arial" w:hAnsi="Arial"/>
          <w:highlight w:val="yellow"/>
          <w:u w:val="single"/>
        </w:rPr>
        <w:t>that</w:t>
      </w:r>
      <w:r w:rsidRPr="00120457">
        <w:rPr>
          <w:rFonts w:ascii="Arial" w:hAnsi="Arial"/>
          <w:u w:val="single"/>
        </w:rPr>
        <w:t xml:space="preserve"> “</w:t>
      </w:r>
      <w:r w:rsidRPr="00120457">
        <w:rPr>
          <w:rFonts w:ascii="Arial" w:hAnsi="Arial"/>
          <w:highlight w:val="yellow"/>
          <w:u w:val="single"/>
        </w:rPr>
        <w:t>responsible consumption”,</w:t>
      </w:r>
      <w:r w:rsidRPr="00120457">
        <w:rPr>
          <w:rFonts w:ascii="Arial" w:hAnsi="Arial"/>
          <w:sz w:val="16"/>
        </w:rPr>
        <w:t xml:space="preserve"> though essential, </w:t>
      </w:r>
      <w:r w:rsidRPr="00120457">
        <w:rPr>
          <w:rFonts w:ascii="Arial" w:hAnsi="Arial"/>
          <w:highlight w:val="yellow"/>
          <w:u w:val="single"/>
        </w:rPr>
        <w:t>is inadequate without</w:t>
      </w:r>
      <w:r w:rsidRPr="00120457">
        <w:rPr>
          <w:rFonts w:ascii="Arial" w:hAnsi="Arial"/>
          <w:u w:val="single"/>
        </w:rPr>
        <w:t xml:space="preserve"> civic and </w:t>
      </w:r>
      <w:r w:rsidRPr="00120457">
        <w:rPr>
          <w:rFonts w:ascii="Arial" w:hAnsi="Arial"/>
          <w:highlight w:val="yellow"/>
          <w:u w:val="single"/>
        </w:rPr>
        <w:t>political engagement</w:t>
      </w:r>
      <w:r w:rsidRPr="00120457">
        <w:rPr>
          <w:rFonts w:ascii="Arial" w:hAnsi="Arial"/>
          <w:sz w:val="16"/>
        </w:rPr>
        <w:t xml:space="preserve">; </w:t>
      </w:r>
      <w:r w:rsidRPr="00120457">
        <w:rPr>
          <w:rFonts w:ascii="Arial" w:hAnsi="Arial"/>
          <w:u w:val="single"/>
        </w:rPr>
        <w:t>and that diverse, relatively self-reliant regional economies will do much less harm</w:t>
      </w:r>
      <w:r w:rsidRPr="00120457">
        <w:rPr>
          <w:rFonts w:ascii="Arial" w:hAnsi="Arial"/>
          <w:sz w:val="16"/>
        </w:rPr>
        <w:t xml:space="preserve"> to other places and other people </w:t>
      </w:r>
      <w:r w:rsidRPr="00120457">
        <w:rPr>
          <w:rFonts w:ascii="Arial" w:hAnsi="Arial"/>
          <w:u w:val="single"/>
        </w:rPr>
        <w:t>while making our own communities more just</w:t>
      </w:r>
      <w:r w:rsidRPr="00120457">
        <w:rPr>
          <w:rFonts w:ascii="Arial" w:hAnsi="Arial"/>
          <w:sz w:val="16"/>
        </w:rPr>
        <w:t xml:space="preserve">, resilient, perhaps even more satisfying in the years ahead. </w:t>
      </w:r>
    </w:p>
    <w:p w:rsidR="00115D9D" w:rsidRPr="00120457" w:rsidRDefault="00115D9D" w:rsidP="00115D9D">
      <w:pPr>
        <w:rPr>
          <w:rFonts w:ascii="Arial" w:hAnsi="Arial"/>
          <w:sz w:val="16"/>
        </w:rPr>
      </w:pPr>
      <w:r w:rsidRPr="00120457">
        <w:rPr>
          <w:rFonts w:ascii="Arial" w:hAnsi="Arial"/>
          <w:b/>
          <w:iCs/>
          <w:u w:val="single"/>
          <w:bdr w:val="single" w:sz="18" w:space="0" w:color="auto"/>
        </w:rPr>
        <w:t>A</w:t>
      </w:r>
      <w:r w:rsidRPr="00120457">
        <w:rPr>
          <w:rFonts w:ascii="Arial" w:hAnsi="Arial"/>
          <w:b/>
          <w:iCs/>
          <w:highlight w:val="yellow"/>
          <w:u w:val="single"/>
          <w:bdr w:val="single" w:sz="18" w:space="0" w:color="auto"/>
        </w:rPr>
        <w:t>ppalachia</w:t>
      </w:r>
      <w:r w:rsidRPr="00120457">
        <w:rPr>
          <w:rFonts w:ascii="Arial" w:hAnsi="Arial"/>
          <w:b/>
          <w:iCs/>
          <w:u w:val="single"/>
          <w:bdr w:val="single" w:sz="18" w:space="0" w:color="auto"/>
        </w:rPr>
        <w:t xml:space="preserve"> can and </w:t>
      </w:r>
      <w:r w:rsidRPr="00120457">
        <w:rPr>
          <w:rFonts w:ascii="Arial" w:hAnsi="Arial"/>
          <w:b/>
          <w:iCs/>
          <w:highlight w:val="yellow"/>
          <w:u w:val="single"/>
          <w:bdr w:val="single" w:sz="18" w:space="0" w:color="auto"/>
        </w:rPr>
        <w:t>must play a pivotal role in this global economic and social transformation</w:t>
      </w:r>
      <w:r w:rsidRPr="00120457">
        <w:rPr>
          <w:rFonts w:ascii="Arial" w:hAnsi="Arial"/>
          <w:sz w:val="16"/>
        </w:rPr>
        <w:t xml:space="preserve">, both for the sake of its own people and </w:t>
      </w:r>
      <w:r w:rsidRPr="00120457">
        <w:rPr>
          <w:rFonts w:ascii="Arial" w:hAnsi="Arial"/>
          <w:highlight w:val="yellow"/>
          <w:u w:val="single"/>
        </w:rPr>
        <w:t>because of its</w:t>
      </w:r>
      <w:r w:rsidRPr="00120457">
        <w:rPr>
          <w:rFonts w:ascii="Arial" w:hAnsi="Arial"/>
          <w:u w:val="single"/>
        </w:rPr>
        <w:t xml:space="preserve"> </w:t>
      </w:r>
      <w:r w:rsidRPr="00120457">
        <w:rPr>
          <w:rFonts w:ascii="Arial" w:hAnsi="Arial"/>
          <w:highlight w:val="yellow"/>
          <w:u w:val="single"/>
        </w:rPr>
        <w:t xml:space="preserve">critical national role in energy </w:t>
      </w:r>
      <w:r w:rsidRPr="00120457">
        <w:rPr>
          <w:rFonts w:ascii="Arial" w:hAnsi="Arial"/>
          <w:u w:val="single"/>
        </w:rPr>
        <w:t xml:space="preserve">and environmental </w:t>
      </w:r>
      <w:r w:rsidRPr="00120457">
        <w:rPr>
          <w:rFonts w:ascii="Arial" w:hAnsi="Arial"/>
          <w:highlight w:val="yellow"/>
          <w:u w:val="single"/>
        </w:rPr>
        <w:t>choices. If a region</w:t>
      </w:r>
      <w:r w:rsidRPr="00120457">
        <w:rPr>
          <w:rFonts w:ascii="Arial" w:hAnsi="Arial"/>
          <w:u w:val="single"/>
        </w:rPr>
        <w:t xml:space="preserve"> </w:t>
      </w:r>
      <w:r w:rsidRPr="00120457">
        <w:rPr>
          <w:rFonts w:ascii="Arial" w:hAnsi="Arial"/>
          <w:highlight w:val="yellow"/>
          <w:u w:val="single"/>
        </w:rPr>
        <w:t>known</w:t>
      </w:r>
      <w:r w:rsidRPr="00120457">
        <w:rPr>
          <w:rFonts w:ascii="Arial" w:hAnsi="Arial"/>
          <w:u w:val="single"/>
        </w:rPr>
        <w:t xml:space="preserve"> primarily </w:t>
      </w:r>
      <w:r w:rsidRPr="00120457">
        <w:rPr>
          <w:rFonts w:ascii="Arial" w:hAnsi="Arial"/>
          <w:highlight w:val="yellow"/>
          <w:u w:val="single"/>
        </w:rPr>
        <w:t>for coal</w:t>
      </w:r>
      <w:r w:rsidRPr="00120457">
        <w:rPr>
          <w:rFonts w:ascii="Arial" w:hAnsi="Arial"/>
          <w:u w:val="single"/>
        </w:rPr>
        <w:t xml:space="preserve"> mining</w:t>
      </w:r>
      <w:r w:rsidRPr="00120457">
        <w:rPr>
          <w:rFonts w:ascii="Arial" w:hAnsi="Arial"/>
          <w:sz w:val="16"/>
        </w:rPr>
        <w:t xml:space="preserve">, tobacco farming and clear cut logging </w:t>
      </w:r>
      <w:r w:rsidRPr="00120457">
        <w:rPr>
          <w:rFonts w:ascii="Arial" w:hAnsi="Arial"/>
          <w:highlight w:val="yellow"/>
          <w:u w:val="single"/>
        </w:rPr>
        <w:t>can</w:t>
      </w:r>
      <w:r w:rsidRPr="00120457">
        <w:rPr>
          <w:rFonts w:ascii="Arial" w:hAnsi="Arial"/>
          <w:u w:val="single"/>
        </w:rPr>
        <w:t xml:space="preserve"> come to </w:t>
      </w:r>
      <w:r w:rsidRPr="00120457">
        <w:rPr>
          <w:rFonts w:ascii="Arial" w:hAnsi="Arial"/>
          <w:highlight w:val="yellow"/>
          <w:u w:val="single"/>
        </w:rPr>
        <w:t xml:space="preserve">exemplify sustainable development, it will be </w:t>
      </w:r>
      <w:r w:rsidRPr="00120457">
        <w:rPr>
          <w:rFonts w:ascii="Arial" w:hAnsi="Arial"/>
          <w:b/>
          <w:iCs/>
          <w:highlight w:val="yellow"/>
          <w:u w:val="single"/>
          <w:bdr w:val="single" w:sz="18" w:space="0" w:color="auto"/>
        </w:rPr>
        <w:t>difficult to ignore</w:t>
      </w:r>
      <w:r w:rsidRPr="00120457">
        <w:rPr>
          <w:rFonts w:ascii="Arial" w:hAnsi="Arial"/>
          <w:sz w:val="16"/>
        </w:rPr>
        <w:t>.</w:t>
      </w:r>
    </w:p>
    <w:p w:rsidR="00115D9D" w:rsidRPr="002C5B81" w:rsidRDefault="00115D9D" w:rsidP="00115D9D">
      <w:pPr>
        <w:rPr>
          <w:rFonts w:ascii="Arial" w:hAnsi="Arial"/>
          <w:sz w:val="24"/>
        </w:rPr>
      </w:pPr>
    </w:p>
    <w:p w:rsidR="00115D9D" w:rsidRPr="002C5B81" w:rsidRDefault="00115D9D" w:rsidP="00115D9D">
      <w:pPr>
        <w:rPr>
          <w:rFonts w:ascii="Arial" w:eastAsia="Times New Roman" w:hAnsi="Arial"/>
          <w:b/>
          <w:bCs/>
          <w:iCs/>
          <w:sz w:val="24"/>
        </w:rPr>
      </w:pPr>
      <w:r w:rsidRPr="002C5B81">
        <w:rPr>
          <w:rFonts w:ascii="Arial" w:eastAsia="Times New Roman" w:hAnsi="Arial"/>
          <w:b/>
          <w:bCs/>
          <w:iCs/>
          <w:sz w:val="24"/>
        </w:rPr>
        <w:t>Global collapse an</w:t>
      </w:r>
      <w:r>
        <w:rPr>
          <w:rFonts w:ascii="Arial" w:eastAsia="Times New Roman" w:hAnsi="Arial"/>
          <w:b/>
          <w:bCs/>
          <w:iCs/>
          <w:sz w:val="24"/>
        </w:rPr>
        <w:t>d</w:t>
      </w:r>
      <w:r w:rsidRPr="002C5B81">
        <w:rPr>
          <w:rFonts w:ascii="Arial" w:eastAsia="Times New Roman" w:hAnsi="Arial"/>
          <w:b/>
          <w:bCs/>
          <w:iCs/>
          <w:sz w:val="24"/>
        </w:rPr>
        <w:t xml:space="preserve"> extinction are coming absent sustainability. </w:t>
      </w:r>
    </w:p>
    <w:p w:rsidR="00115D9D" w:rsidRPr="002C5B81" w:rsidRDefault="00115D9D" w:rsidP="00115D9D">
      <w:pPr>
        <w:rPr>
          <w:rFonts w:ascii="Arial" w:hAnsi="Arial"/>
          <w:sz w:val="16"/>
          <w:szCs w:val="16"/>
        </w:rPr>
      </w:pPr>
      <w:proofErr w:type="spellStart"/>
      <w:r>
        <w:rPr>
          <w:rFonts w:ascii="Arial" w:hAnsi="Arial"/>
          <w:b/>
          <w:sz w:val="24"/>
          <w:szCs w:val="26"/>
        </w:rPr>
        <w:t>Gowdy</w:t>
      </w:r>
      <w:proofErr w:type="spellEnd"/>
      <w:r>
        <w:rPr>
          <w:rFonts w:ascii="Arial" w:hAnsi="Arial"/>
          <w:b/>
          <w:sz w:val="24"/>
          <w:szCs w:val="26"/>
        </w:rPr>
        <w:t xml:space="preserve"> </w:t>
      </w:r>
      <w:r w:rsidRPr="002C5B81">
        <w:rPr>
          <w:rFonts w:ascii="Arial" w:hAnsi="Arial"/>
          <w:b/>
          <w:sz w:val="24"/>
          <w:szCs w:val="26"/>
        </w:rPr>
        <w:t>7</w:t>
      </w:r>
      <w:r w:rsidRPr="002C5B81">
        <w:rPr>
          <w:rFonts w:ascii="Arial" w:hAnsi="Arial"/>
        </w:rPr>
        <w:t xml:space="preserve"> </w:t>
      </w:r>
      <w:r w:rsidRPr="002C5B81">
        <w:rPr>
          <w:rFonts w:ascii="Arial" w:hAnsi="Arial"/>
          <w:sz w:val="16"/>
          <w:szCs w:val="16"/>
        </w:rPr>
        <w:t xml:space="preserve">- Professor of Economics @ Rensselaer Polytechnic Institute [John </w:t>
      </w:r>
      <w:proofErr w:type="spellStart"/>
      <w:r w:rsidRPr="002C5B81">
        <w:rPr>
          <w:rFonts w:ascii="Arial" w:hAnsi="Arial"/>
          <w:sz w:val="16"/>
          <w:szCs w:val="16"/>
        </w:rPr>
        <w:t>Gowdy</w:t>
      </w:r>
      <w:proofErr w:type="spellEnd"/>
      <w:r w:rsidRPr="002C5B81">
        <w:rPr>
          <w:rFonts w:ascii="Arial" w:hAnsi="Arial"/>
          <w:sz w:val="16"/>
          <w:szCs w:val="16"/>
        </w:rPr>
        <w:t xml:space="preserve">, “Avoiding Self-Organized Extinction: Toward a Co-Evolutionary Economics of Sustainability,” </w:t>
      </w:r>
      <w:r w:rsidRPr="002C5B81">
        <w:rPr>
          <w:rFonts w:ascii="Arial" w:hAnsi="Arial"/>
          <w:sz w:val="16"/>
          <w:szCs w:val="16"/>
          <w:u w:val="single"/>
        </w:rPr>
        <w:t>Red Orbit</w:t>
      </w:r>
      <w:r w:rsidRPr="002C5B81">
        <w:rPr>
          <w:rFonts w:ascii="Arial" w:hAnsi="Arial"/>
          <w:sz w:val="16"/>
          <w:szCs w:val="16"/>
        </w:rPr>
        <w:t>, April 26, 2007, pg. http://tinyurl.com/apnknbt</w:t>
      </w:r>
    </w:p>
    <w:p w:rsidR="00115D9D" w:rsidRPr="002C5B81" w:rsidRDefault="00115D9D" w:rsidP="00115D9D">
      <w:pPr>
        <w:rPr>
          <w:rFonts w:ascii="Arial" w:hAnsi="Arial"/>
          <w:sz w:val="16"/>
          <w:szCs w:val="16"/>
        </w:rPr>
      </w:pPr>
    </w:p>
    <w:p w:rsidR="00115D9D" w:rsidRPr="002C5B81" w:rsidRDefault="00115D9D" w:rsidP="00115D9D">
      <w:pPr>
        <w:rPr>
          <w:rFonts w:ascii="Arial" w:hAnsi="Arial"/>
          <w:sz w:val="16"/>
        </w:rPr>
      </w:pPr>
      <w:r w:rsidRPr="002C5B81">
        <w:rPr>
          <w:rFonts w:ascii="Arial" w:hAnsi="Arial"/>
          <w:sz w:val="16"/>
        </w:rPr>
        <w:t xml:space="preserve">A current line of </w:t>
      </w:r>
      <w:r w:rsidRPr="002C5B81">
        <w:rPr>
          <w:rFonts w:ascii="Arial" w:hAnsi="Arial"/>
          <w:sz w:val="16"/>
          <w:szCs w:val="16"/>
        </w:rPr>
        <w:t>research addressing the question of sustainability is analyzing in detail the history of entire cultures</w:t>
      </w:r>
      <w:r w:rsidRPr="002C5B81">
        <w:rPr>
          <w:rFonts w:ascii="Arial" w:hAnsi="Arial"/>
          <w:sz w:val="16"/>
        </w:rPr>
        <w:t xml:space="preserve">. The study of whole societies is, of course, a long- established tradition in anthropology. Especially influential today in cultural resource-institutional evolution is the pioneering work of Leslie White (1949) and Julian Steward (1955). </w:t>
      </w:r>
      <w:r w:rsidRPr="002C5B81">
        <w:rPr>
          <w:rFonts w:ascii="Arial" w:hAnsi="Arial"/>
          <w:b/>
          <w:iCs/>
          <w:highlight w:val="yellow"/>
          <w:u w:val="single"/>
          <w:bdr w:val="single" w:sz="18" w:space="0" w:color="auto"/>
        </w:rPr>
        <w:t>Archaeological data</w:t>
      </w:r>
      <w:r w:rsidRPr="002C5B81">
        <w:rPr>
          <w:rFonts w:ascii="Arial" w:hAnsi="Arial"/>
          <w:highlight w:val="yellow"/>
          <w:u w:val="single"/>
        </w:rPr>
        <w:t xml:space="preserve"> and </w:t>
      </w:r>
      <w:r w:rsidRPr="002C5B81">
        <w:rPr>
          <w:rFonts w:ascii="Arial" w:hAnsi="Arial"/>
          <w:b/>
          <w:iCs/>
          <w:highlight w:val="yellow"/>
          <w:u w:val="single"/>
          <w:bdr w:val="single" w:sz="18" w:space="0" w:color="auto"/>
        </w:rPr>
        <w:t>historical documents</w:t>
      </w:r>
      <w:r w:rsidRPr="002C5B81">
        <w:rPr>
          <w:rFonts w:ascii="Arial" w:hAnsi="Arial"/>
          <w:u w:val="single"/>
        </w:rPr>
        <w:t xml:space="preserve"> can </w:t>
      </w:r>
      <w:r w:rsidRPr="002C5B81">
        <w:rPr>
          <w:rFonts w:ascii="Arial" w:hAnsi="Arial"/>
          <w:highlight w:val="yellow"/>
          <w:u w:val="single"/>
        </w:rPr>
        <w:t>provide the</w:t>
      </w:r>
      <w:r w:rsidRPr="002C5B81">
        <w:rPr>
          <w:rFonts w:ascii="Arial" w:hAnsi="Arial"/>
          <w:u w:val="single"/>
        </w:rPr>
        <w:t xml:space="preserve"> centuries-long </w:t>
      </w:r>
      <w:r w:rsidRPr="002C5B81">
        <w:rPr>
          <w:rFonts w:ascii="Arial" w:hAnsi="Arial"/>
          <w:highlight w:val="yellow"/>
          <w:u w:val="single"/>
        </w:rPr>
        <w:t>time scales needed to examine</w:t>
      </w:r>
      <w:r w:rsidRPr="002C5B81">
        <w:rPr>
          <w:rFonts w:ascii="Arial" w:hAnsi="Arial"/>
          <w:u w:val="single"/>
        </w:rPr>
        <w:t xml:space="preserve"> the </w:t>
      </w:r>
      <w:r w:rsidRPr="002C5B81">
        <w:rPr>
          <w:rFonts w:ascii="Arial" w:hAnsi="Arial"/>
          <w:highlight w:val="yellow"/>
          <w:u w:val="single"/>
        </w:rPr>
        <w:t>conditions for sustainability or collapse</w:t>
      </w:r>
      <w:r w:rsidRPr="002C5B81">
        <w:rPr>
          <w:rFonts w:ascii="Arial" w:hAnsi="Arial"/>
          <w:sz w:val="16"/>
        </w:rPr>
        <w:t xml:space="preserve">. Particularly revealing are studies of the long-term consequences of substituting technology for increasing resource scarcity (Erickson and </w:t>
      </w:r>
      <w:proofErr w:type="spellStart"/>
      <w:r w:rsidRPr="002C5B81">
        <w:rPr>
          <w:rFonts w:ascii="Arial" w:hAnsi="Arial"/>
          <w:sz w:val="16"/>
        </w:rPr>
        <w:t>Gowdy</w:t>
      </w:r>
      <w:proofErr w:type="spellEnd"/>
      <w:r w:rsidRPr="002C5B81">
        <w:rPr>
          <w:rFonts w:ascii="Arial" w:hAnsi="Arial"/>
          <w:sz w:val="16"/>
        </w:rPr>
        <w:t xml:space="preserve"> 2000; </w:t>
      </w:r>
      <w:proofErr w:type="spellStart"/>
      <w:r w:rsidRPr="002C5B81">
        <w:rPr>
          <w:rFonts w:ascii="Arial" w:hAnsi="Arial"/>
          <w:sz w:val="16"/>
        </w:rPr>
        <w:t>Tainter</w:t>
      </w:r>
      <w:proofErr w:type="spellEnd"/>
      <w:r w:rsidRPr="002C5B81">
        <w:rPr>
          <w:rFonts w:ascii="Arial" w:hAnsi="Arial"/>
          <w:sz w:val="16"/>
        </w:rPr>
        <w:t xml:space="preserve"> 1988). </w:t>
      </w:r>
      <w:r w:rsidRPr="002C5B81">
        <w:rPr>
          <w:rFonts w:ascii="Arial" w:hAnsi="Arial"/>
          <w:u w:val="single"/>
        </w:rPr>
        <w:t>A s</w:t>
      </w:r>
      <w:r w:rsidRPr="002C5B81">
        <w:rPr>
          <w:rFonts w:ascii="Arial" w:hAnsi="Arial"/>
          <w:highlight w:val="yellow"/>
          <w:u w:val="single"/>
        </w:rPr>
        <w:t>triking</w:t>
      </w:r>
      <w:r w:rsidRPr="002C5B81">
        <w:rPr>
          <w:rFonts w:ascii="Arial" w:hAnsi="Arial"/>
          <w:u w:val="single"/>
        </w:rPr>
        <w:t xml:space="preserve"> fact </w:t>
      </w:r>
      <w:r w:rsidRPr="002C5B81">
        <w:rPr>
          <w:rFonts w:ascii="Arial" w:hAnsi="Arial"/>
          <w:highlight w:val="yellow"/>
          <w:u w:val="single"/>
        </w:rPr>
        <w:t>is the</w:t>
      </w:r>
      <w:r w:rsidRPr="002C5B81">
        <w:rPr>
          <w:rFonts w:ascii="Arial" w:hAnsi="Arial"/>
          <w:u w:val="single"/>
        </w:rPr>
        <w:t xml:space="preserve"> sheer </w:t>
      </w:r>
      <w:r w:rsidRPr="002C5B81">
        <w:rPr>
          <w:rFonts w:ascii="Arial" w:hAnsi="Arial"/>
          <w:highlight w:val="yellow"/>
          <w:u w:val="single"/>
        </w:rPr>
        <w:t>number of</w:t>
      </w:r>
      <w:r w:rsidRPr="002C5B81">
        <w:rPr>
          <w:rFonts w:ascii="Arial" w:hAnsi="Arial"/>
          <w:sz w:val="16"/>
        </w:rPr>
        <w:t xml:space="preserve"> post-hunter-gatherer </w:t>
      </w:r>
      <w:r w:rsidRPr="002C5B81">
        <w:rPr>
          <w:rFonts w:ascii="Arial" w:hAnsi="Arial"/>
          <w:highlight w:val="yellow"/>
          <w:u w:val="single"/>
        </w:rPr>
        <w:t>cultures that followed the pattern of overshoot and collapse</w:t>
      </w:r>
      <w:r w:rsidRPr="002C5B81">
        <w:rPr>
          <w:rFonts w:ascii="Arial" w:hAnsi="Arial"/>
          <w:sz w:val="16"/>
        </w:rPr>
        <w:t xml:space="preserve">. These include all the major Mesopotamian civilizations, the Mayans, the Anasazi of the US southwest, and the Indus valley. </w:t>
      </w:r>
      <w:r w:rsidRPr="002C5B81">
        <w:rPr>
          <w:rFonts w:ascii="Arial" w:hAnsi="Arial"/>
          <w:highlight w:val="yellow"/>
          <w:u w:val="single"/>
        </w:rPr>
        <w:t>They all experienced</w:t>
      </w:r>
      <w:r w:rsidRPr="002C5B81">
        <w:rPr>
          <w:rFonts w:ascii="Arial" w:hAnsi="Arial"/>
          <w:u w:val="single"/>
        </w:rPr>
        <w:t xml:space="preserve"> </w:t>
      </w:r>
      <w:r w:rsidRPr="002C5B81">
        <w:rPr>
          <w:rFonts w:ascii="Arial" w:hAnsi="Arial"/>
          <w:sz w:val="16"/>
          <w:szCs w:val="16"/>
        </w:rPr>
        <w:t xml:space="preserve">a period of </w:t>
      </w:r>
      <w:r w:rsidRPr="002C5B81">
        <w:rPr>
          <w:rFonts w:ascii="Arial" w:hAnsi="Arial"/>
          <w:highlight w:val="yellow"/>
          <w:u w:val="single"/>
        </w:rPr>
        <w:t>rapid resource use</w:t>
      </w:r>
      <w:r w:rsidRPr="002C5B81">
        <w:rPr>
          <w:rFonts w:ascii="Arial" w:hAnsi="Arial"/>
          <w:sz w:val="16"/>
          <w:highlight w:val="yellow"/>
        </w:rPr>
        <w:t>,</w:t>
      </w:r>
      <w:r w:rsidRPr="002C5B81">
        <w:rPr>
          <w:rFonts w:ascii="Arial" w:hAnsi="Arial"/>
          <w:sz w:val="16"/>
        </w:rPr>
        <w:t xml:space="preserve"> rapid population growth </w:t>
      </w:r>
      <w:r w:rsidRPr="002C5B81">
        <w:rPr>
          <w:rFonts w:ascii="Arial" w:hAnsi="Arial"/>
          <w:u w:val="single"/>
        </w:rPr>
        <w:t>t</w:t>
      </w:r>
      <w:r w:rsidRPr="002C5B81">
        <w:rPr>
          <w:rFonts w:ascii="Arial" w:hAnsi="Arial"/>
          <w:highlight w:val="yellow"/>
          <w:u w:val="single"/>
        </w:rPr>
        <w:t>hen</w:t>
      </w:r>
      <w:r w:rsidRPr="002C5B81">
        <w:rPr>
          <w:rFonts w:ascii="Arial" w:hAnsi="Arial"/>
          <w:sz w:val="16"/>
        </w:rPr>
        <w:t xml:space="preserve"> a relatively </w:t>
      </w:r>
      <w:r w:rsidRPr="002C5B81">
        <w:rPr>
          <w:rFonts w:ascii="Arial" w:hAnsi="Arial"/>
          <w:b/>
          <w:iCs/>
          <w:highlight w:val="yellow"/>
          <w:u w:val="single"/>
          <w:bdr w:val="single" w:sz="18" w:space="0" w:color="auto"/>
        </w:rPr>
        <w:t>sudden economic</w:t>
      </w:r>
      <w:r w:rsidRPr="002C5B81">
        <w:rPr>
          <w:rFonts w:ascii="Arial" w:hAnsi="Arial"/>
          <w:iCs/>
          <w:sz w:val="16"/>
          <w:szCs w:val="16"/>
          <w:u w:val="single"/>
          <w:bdr w:val="single" w:sz="18" w:space="0" w:color="auto"/>
        </w:rPr>
        <w:t>, social</w:t>
      </w:r>
      <w:r w:rsidRPr="002C5B81">
        <w:rPr>
          <w:rFonts w:ascii="Arial" w:hAnsi="Arial"/>
          <w:b/>
          <w:iCs/>
          <w:u w:val="single"/>
          <w:bdr w:val="single" w:sz="18" w:space="0" w:color="auto"/>
        </w:rPr>
        <w:t xml:space="preserve"> </w:t>
      </w:r>
      <w:r w:rsidRPr="002C5B81">
        <w:rPr>
          <w:rFonts w:ascii="Arial" w:hAnsi="Arial"/>
          <w:b/>
          <w:iCs/>
          <w:highlight w:val="yellow"/>
          <w:u w:val="single"/>
          <w:bdr w:val="single" w:sz="18" w:space="0" w:color="auto"/>
        </w:rPr>
        <w:t>and biological collapse</w:t>
      </w:r>
      <w:r w:rsidRPr="002C5B81">
        <w:rPr>
          <w:rFonts w:ascii="Arial" w:hAnsi="Arial"/>
          <w:sz w:val="16"/>
        </w:rPr>
        <w:t xml:space="preserve"> (Diamond 2005). </w:t>
      </w:r>
    </w:p>
    <w:p w:rsidR="00115D9D" w:rsidRPr="002C5B81" w:rsidRDefault="00115D9D" w:rsidP="00115D9D">
      <w:pPr>
        <w:rPr>
          <w:rFonts w:ascii="Arial" w:hAnsi="Arial"/>
          <w:sz w:val="16"/>
        </w:rPr>
      </w:pPr>
      <w:r w:rsidRPr="002C5B81">
        <w:rPr>
          <w:rFonts w:ascii="Arial" w:hAnsi="Arial"/>
          <w:u w:val="single"/>
        </w:rPr>
        <w:t>Many cultures exploited their environments to a point at which</w:t>
      </w:r>
      <w:r w:rsidRPr="002C5B81">
        <w:rPr>
          <w:rFonts w:ascii="Arial" w:hAnsi="Arial"/>
          <w:sz w:val="16"/>
        </w:rPr>
        <w:t xml:space="preserve"> they were so vulnerable </w:t>
      </w:r>
      <w:r w:rsidRPr="002C5B81">
        <w:rPr>
          <w:rFonts w:ascii="Arial" w:hAnsi="Arial"/>
          <w:u w:val="single"/>
        </w:rPr>
        <w:t>they were unable to maintain the cultures they had</w:t>
      </w:r>
      <w:r w:rsidRPr="002C5B81">
        <w:rPr>
          <w:rFonts w:ascii="Arial" w:hAnsi="Arial"/>
          <w:sz w:val="16"/>
        </w:rPr>
        <w:t xml:space="preserve"> so painstakingly </w:t>
      </w:r>
      <w:r w:rsidRPr="002C5B81">
        <w:rPr>
          <w:rFonts w:ascii="Arial" w:hAnsi="Arial"/>
          <w:u w:val="single"/>
        </w:rPr>
        <w:t xml:space="preserve">established </w:t>
      </w:r>
      <w:r w:rsidRPr="002C5B81">
        <w:rPr>
          <w:rFonts w:ascii="Arial" w:hAnsi="Arial"/>
          <w:sz w:val="16"/>
        </w:rPr>
        <w:t>(</w:t>
      </w:r>
      <w:proofErr w:type="spellStart"/>
      <w:r w:rsidRPr="002C5B81">
        <w:rPr>
          <w:rFonts w:ascii="Arial" w:hAnsi="Arial"/>
          <w:sz w:val="16"/>
        </w:rPr>
        <w:t>Tainter</w:t>
      </w:r>
      <w:proofErr w:type="spellEnd"/>
      <w:r w:rsidRPr="002C5B81">
        <w:rPr>
          <w:rFonts w:ascii="Arial" w:hAnsi="Arial"/>
          <w:sz w:val="16"/>
        </w:rPr>
        <w:t xml:space="preserve"> 2000). Probably </w:t>
      </w:r>
      <w:r w:rsidRPr="002C5B81">
        <w:rPr>
          <w:rFonts w:ascii="Arial" w:hAnsi="Arial"/>
          <w:u w:val="single"/>
        </w:rPr>
        <w:t>the best-known</w:t>
      </w:r>
      <w:r w:rsidRPr="002C5B81">
        <w:rPr>
          <w:rFonts w:ascii="Arial" w:hAnsi="Arial"/>
          <w:sz w:val="16"/>
        </w:rPr>
        <w:t xml:space="preserve"> example </w:t>
      </w:r>
      <w:r w:rsidRPr="002C5B81">
        <w:rPr>
          <w:rFonts w:ascii="Arial" w:hAnsi="Arial"/>
          <w:u w:val="single"/>
        </w:rPr>
        <w:t xml:space="preserve">is </w:t>
      </w:r>
      <w:r w:rsidRPr="002C5B81">
        <w:rPr>
          <w:rFonts w:ascii="Arial" w:hAnsi="Arial"/>
          <w:b/>
          <w:iCs/>
          <w:highlight w:val="yellow"/>
          <w:u w:val="single"/>
          <w:bdr w:val="single" w:sz="18" w:space="0" w:color="auto"/>
        </w:rPr>
        <w:t>Easter Island</w:t>
      </w:r>
      <w:r w:rsidRPr="002C5B81">
        <w:rPr>
          <w:rFonts w:ascii="Arial" w:hAnsi="Arial"/>
          <w:sz w:val="16"/>
        </w:rPr>
        <w:t>. Over the course of about 500 years Polynesian settlers so eroded the resource base that the peak population of about 10,000 people was reduced to a few hundred living in a state of con\</w:t>
      </w:r>
      <w:proofErr w:type="spellStart"/>
      <w:r w:rsidRPr="002C5B81">
        <w:rPr>
          <w:rFonts w:ascii="Arial" w:hAnsi="Arial"/>
          <w:sz w:val="16"/>
        </w:rPr>
        <w:t>stant</w:t>
      </w:r>
      <w:proofErr w:type="spellEnd"/>
      <w:r w:rsidRPr="002C5B81">
        <w:rPr>
          <w:rFonts w:ascii="Arial" w:hAnsi="Arial"/>
          <w:sz w:val="16"/>
        </w:rPr>
        <w:t xml:space="preserve"> warfare and deprivation (</w:t>
      </w:r>
      <w:proofErr w:type="spellStart"/>
      <w:r w:rsidRPr="002C5B81">
        <w:rPr>
          <w:rFonts w:ascii="Arial" w:hAnsi="Arial"/>
          <w:sz w:val="16"/>
        </w:rPr>
        <w:t>Bahn</w:t>
      </w:r>
      <w:proofErr w:type="spellEnd"/>
      <w:r w:rsidRPr="002C5B81">
        <w:rPr>
          <w:rFonts w:ascii="Arial" w:hAnsi="Arial"/>
          <w:sz w:val="16"/>
        </w:rPr>
        <w:t xml:space="preserve"> and </w:t>
      </w:r>
      <w:proofErr w:type="spellStart"/>
      <w:r w:rsidRPr="002C5B81">
        <w:rPr>
          <w:rFonts w:ascii="Arial" w:hAnsi="Arial"/>
          <w:sz w:val="16"/>
        </w:rPr>
        <w:t>Flenley</w:t>
      </w:r>
      <w:proofErr w:type="spellEnd"/>
      <w:r w:rsidRPr="002C5B81">
        <w:rPr>
          <w:rFonts w:ascii="Arial" w:hAnsi="Arial"/>
          <w:sz w:val="16"/>
        </w:rPr>
        <w:t xml:space="preserve"> 1992; Erickson and </w:t>
      </w:r>
      <w:proofErr w:type="spellStart"/>
      <w:r w:rsidRPr="002C5B81">
        <w:rPr>
          <w:rFonts w:ascii="Arial" w:hAnsi="Arial"/>
          <w:sz w:val="16"/>
        </w:rPr>
        <w:t>Gowdy</w:t>
      </w:r>
      <w:proofErr w:type="spellEnd"/>
      <w:r w:rsidRPr="002C5B81">
        <w:rPr>
          <w:rFonts w:ascii="Arial" w:hAnsi="Arial"/>
          <w:sz w:val="16"/>
        </w:rPr>
        <w:t xml:space="preserve"> 2000; van </w:t>
      </w:r>
      <w:proofErr w:type="spellStart"/>
      <w:r w:rsidRPr="002C5B81">
        <w:rPr>
          <w:rFonts w:ascii="Arial" w:hAnsi="Arial"/>
          <w:sz w:val="16"/>
        </w:rPr>
        <w:t>Tilberg</w:t>
      </w:r>
      <w:proofErr w:type="spellEnd"/>
      <w:r w:rsidRPr="002C5B81">
        <w:rPr>
          <w:rFonts w:ascii="Arial" w:hAnsi="Arial"/>
          <w:sz w:val="16"/>
        </w:rPr>
        <w:t xml:space="preserve"> 1994). The burning question in the Easter Island case is why the population could not correctly assess their situation and change their socially destructive </w:t>
      </w:r>
      <w:proofErr w:type="spellStart"/>
      <w:r w:rsidRPr="002C5B81">
        <w:rPr>
          <w:rFonts w:ascii="Arial" w:hAnsi="Arial"/>
          <w:sz w:val="16"/>
        </w:rPr>
        <w:t>behaviour</w:t>
      </w:r>
      <w:proofErr w:type="spellEnd"/>
      <w:r w:rsidRPr="002C5B81">
        <w:rPr>
          <w:rFonts w:ascii="Arial" w:hAnsi="Arial"/>
          <w:sz w:val="16"/>
        </w:rPr>
        <w:t xml:space="preserve">. It is a very small island – from the highest vantage point it is possible to see the whole island – and the destruction caused by deforestation should have been obvious. </w:t>
      </w:r>
      <w:r w:rsidRPr="002C5B81">
        <w:rPr>
          <w:rFonts w:ascii="Arial" w:hAnsi="Arial"/>
          <w:u w:val="single"/>
        </w:rPr>
        <w:t xml:space="preserve">A similar pattern of overshoot and collapse </w:t>
      </w:r>
      <w:r w:rsidRPr="002C5B81">
        <w:rPr>
          <w:rFonts w:ascii="Arial" w:hAnsi="Arial"/>
          <w:highlight w:val="yellow"/>
          <w:u w:val="single"/>
        </w:rPr>
        <w:t>also</w:t>
      </w:r>
      <w:r w:rsidRPr="002C5B81">
        <w:rPr>
          <w:rFonts w:ascii="Arial" w:hAnsi="Arial"/>
          <w:u w:val="single"/>
        </w:rPr>
        <w:t xml:space="preserve"> occurred on</w:t>
      </w:r>
      <w:r w:rsidRPr="002C5B81">
        <w:rPr>
          <w:rFonts w:ascii="Arial" w:hAnsi="Arial"/>
          <w:sz w:val="16"/>
        </w:rPr>
        <w:t xml:space="preserve"> the islands of </w:t>
      </w:r>
      <w:proofErr w:type="spellStart"/>
      <w:r w:rsidRPr="002C5B81">
        <w:rPr>
          <w:rFonts w:ascii="Arial" w:hAnsi="Arial"/>
          <w:b/>
          <w:iCs/>
          <w:highlight w:val="yellow"/>
          <w:u w:val="single"/>
          <w:bdr w:val="single" w:sz="18" w:space="0" w:color="auto"/>
        </w:rPr>
        <w:t>Mangaia</w:t>
      </w:r>
      <w:proofErr w:type="spellEnd"/>
      <w:r w:rsidRPr="002C5B81">
        <w:rPr>
          <w:rFonts w:ascii="Arial" w:hAnsi="Arial"/>
          <w:sz w:val="16"/>
        </w:rPr>
        <w:t xml:space="preserve"> (</w:t>
      </w:r>
      <w:proofErr w:type="spellStart"/>
      <w:r w:rsidRPr="002C5B81">
        <w:rPr>
          <w:rFonts w:ascii="Arial" w:hAnsi="Arial"/>
          <w:sz w:val="16"/>
        </w:rPr>
        <w:t>Kirch</w:t>
      </w:r>
      <w:proofErr w:type="spellEnd"/>
      <w:r w:rsidRPr="002C5B81">
        <w:rPr>
          <w:rFonts w:ascii="Arial" w:hAnsi="Arial"/>
          <w:sz w:val="16"/>
        </w:rPr>
        <w:t xml:space="preserve"> et al. 1992), </w:t>
      </w:r>
      <w:proofErr w:type="spellStart"/>
      <w:r w:rsidRPr="002C5B81">
        <w:rPr>
          <w:rFonts w:ascii="Arial" w:hAnsi="Arial"/>
          <w:sz w:val="16"/>
        </w:rPr>
        <w:t>Mangareva</w:t>
      </w:r>
      <w:proofErr w:type="spellEnd"/>
      <w:r w:rsidRPr="002C5B81">
        <w:rPr>
          <w:rFonts w:ascii="Arial" w:hAnsi="Arial"/>
          <w:sz w:val="16"/>
        </w:rPr>
        <w:t xml:space="preserve">, Pitcairn and Henderson (Diamond 1997). </w:t>
      </w:r>
    </w:p>
    <w:p w:rsidR="00115D9D" w:rsidRPr="002C5B81" w:rsidRDefault="00115D9D" w:rsidP="00115D9D">
      <w:pPr>
        <w:rPr>
          <w:rFonts w:ascii="Arial" w:hAnsi="Arial"/>
          <w:sz w:val="16"/>
        </w:rPr>
      </w:pPr>
      <w:r w:rsidRPr="002C5B81">
        <w:rPr>
          <w:rFonts w:ascii="Arial" w:hAnsi="Arial"/>
          <w:u w:val="single"/>
        </w:rPr>
        <w:t>Some</w:t>
      </w:r>
      <w:r w:rsidRPr="002C5B81">
        <w:rPr>
          <w:rFonts w:ascii="Arial" w:hAnsi="Arial"/>
          <w:sz w:val="16"/>
        </w:rPr>
        <w:t xml:space="preserve"> past societies, like Easter Island, have </w:t>
      </w:r>
      <w:r w:rsidRPr="002C5B81">
        <w:rPr>
          <w:rFonts w:ascii="Arial" w:hAnsi="Arial"/>
          <w:u w:val="single"/>
        </w:rPr>
        <w:t>moved rapidly along the overshoot-and-collapse curve</w:t>
      </w:r>
      <w:r w:rsidRPr="002C5B81">
        <w:rPr>
          <w:rFonts w:ascii="Arial" w:hAnsi="Arial"/>
          <w:sz w:val="16"/>
        </w:rPr>
        <w:t xml:space="preserve">. Others took much longer to make the transition from a stable state to instability and collapse. But some post-hunter-gatherer societies managed to avoid the trap altogether. One society that apparently escaped the fate of so many others is the South Pacific island culture of </w:t>
      </w:r>
      <w:proofErr w:type="spellStart"/>
      <w:r w:rsidRPr="002C5B81">
        <w:rPr>
          <w:rFonts w:ascii="Arial" w:hAnsi="Arial"/>
          <w:sz w:val="16"/>
        </w:rPr>
        <w:t>Tikopia</w:t>
      </w:r>
      <w:proofErr w:type="spellEnd"/>
      <w:r w:rsidRPr="002C5B81">
        <w:rPr>
          <w:rFonts w:ascii="Arial" w:hAnsi="Arial"/>
          <w:sz w:val="16"/>
        </w:rPr>
        <w:t xml:space="preserve">. Archaeological data indicate that </w:t>
      </w:r>
      <w:proofErr w:type="spellStart"/>
      <w:r w:rsidRPr="002C5B81">
        <w:rPr>
          <w:rFonts w:ascii="Arial" w:hAnsi="Arial"/>
          <w:sz w:val="16"/>
        </w:rPr>
        <w:t>Tikopia</w:t>
      </w:r>
      <w:proofErr w:type="spellEnd"/>
      <w:r w:rsidRPr="002C5B81">
        <w:rPr>
          <w:rFonts w:ascii="Arial" w:hAnsi="Arial"/>
          <w:sz w:val="16"/>
        </w:rPr>
        <w:t xml:space="preserve"> was headed down and had rapid population growth – but somehow managed to achieve a stable existence. </w:t>
      </w:r>
      <w:r w:rsidRPr="002C5B81">
        <w:rPr>
          <w:rFonts w:ascii="Arial" w:hAnsi="Arial"/>
          <w:u w:val="single"/>
        </w:rPr>
        <w:t>Archaeological and ethnographic ev</w:t>
      </w:r>
      <w:r w:rsidRPr="002C5B81">
        <w:rPr>
          <w:rFonts w:ascii="Arial" w:hAnsi="Arial"/>
          <w:sz w:val="16"/>
        </w:rPr>
        <w:t xml:space="preserve">idence </w:t>
      </w:r>
      <w:r w:rsidRPr="002C5B81">
        <w:rPr>
          <w:rFonts w:ascii="Arial" w:hAnsi="Arial"/>
          <w:u w:val="single"/>
        </w:rPr>
        <w:t>indicates that</w:t>
      </w:r>
      <w:r w:rsidRPr="002C5B81">
        <w:rPr>
          <w:rFonts w:ascii="Arial" w:hAnsi="Arial"/>
          <w:sz w:val="16"/>
        </w:rPr>
        <w:t xml:space="preserve"> the South Pacific Island of </w:t>
      </w:r>
      <w:proofErr w:type="spellStart"/>
      <w:r w:rsidRPr="002C5B81">
        <w:rPr>
          <w:rFonts w:ascii="Arial" w:hAnsi="Arial"/>
          <w:highlight w:val="yellow"/>
          <w:u w:val="single"/>
        </w:rPr>
        <w:t>Tikopia</w:t>
      </w:r>
      <w:proofErr w:type="spellEnd"/>
      <w:r w:rsidRPr="002C5B81">
        <w:rPr>
          <w:rFonts w:ascii="Arial" w:hAnsi="Arial"/>
          <w:highlight w:val="yellow"/>
          <w:u w:val="single"/>
        </w:rPr>
        <w:t xml:space="preserve"> is one of</w:t>
      </w:r>
      <w:r w:rsidRPr="002C5B81">
        <w:rPr>
          <w:rFonts w:ascii="Arial" w:hAnsi="Arial"/>
          <w:sz w:val="16"/>
          <w:highlight w:val="yellow"/>
        </w:rPr>
        <w:t xml:space="preserve"> </w:t>
      </w:r>
      <w:r w:rsidRPr="002C5B81">
        <w:rPr>
          <w:rFonts w:ascii="Arial" w:hAnsi="Arial"/>
          <w:highlight w:val="yellow"/>
          <w:u w:val="single"/>
        </w:rPr>
        <w:t>only a few cases of</w:t>
      </w:r>
      <w:r w:rsidRPr="002C5B81">
        <w:rPr>
          <w:rFonts w:ascii="Arial" w:hAnsi="Arial"/>
          <w:u w:val="single"/>
        </w:rPr>
        <w:t xml:space="preserve"> a </w:t>
      </w:r>
      <w:r w:rsidRPr="002C5B81">
        <w:rPr>
          <w:rFonts w:ascii="Arial" w:hAnsi="Arial"/>
          <w:highlight w:val="yellow"/>
          <w:u w:val="single"/>
        </w:rPr>
        <w:t xml:space="preserve">successful transition from </w:t>
      </w:r>
      <w:proofErr w:type="spellStart"/>
      <w:r w:rsidRPr="002C5B81">
        <w:rPr>
          <w:rFonts w:ascii="Arial" w:hAnsi="Arial"/>
          <w:highlight w:val="yellow"/>
          <w:u w:val="single"/>
        </w:rPr>
        <w:t>nonsustainability</w:t>
      </w:r>
      <w:proofErr w:type="spellEnd"/>
      <w:r w:rsidRPr="002C5B81">
        <w:rPr>
          <w:rFonts w:ascii="Arial" w:hAnsi="Arial"/>
          <w:highlight w:val="yellow"/>
          <w:u w:val="single"/>
        </w:rPr>
        <w:t xml:space="preserve"> to sustainability</w:t>
      </w:r>
      <w:r w:rsidRPr="002C5B81">
        <w:rPr>
          <w:rFonts w:ascii="Arial" w:hAnsi="Arial"/>
          <w:sz w:val="16"/>
        </w:rPr>
        <w:t xml:space="preserve"> (Erickson and </w:t>
      </w:r>
      <w:proofErr w:type="spellStart"/>
      <w:r w:rsidRPr="002C5B81">
        <w:rPr>
          <w:rFonts w:ascii="Arial" w:hAnsi="Arial"/>
          <w:sz w:val="16"/>
        </w:rPr>
        <w:t>Gowdy</w:t>
      </w:r>
      <w:proofErr w:type="spellEnd"/>
      <w:r w:rsidRPr="002C5B81">
        <w:rPr>
          <w:rFonts w:ascii="Arial" w:hAnsi="Arial"/>
          <w:sz w:val="16"/>
        </w:rPr>
        <w:t xml:space="preserve"> 2000). The island was settled about 3,000 BP and the first inhabitants quickly transformed the landscape through forest clearing and slash and burn agriculture. Many species of native birds were hunted to extinction and it appeared that the island was headed down the same overshoot and collapse path as in Easter Island. But somehow </w:t>
      </w:r>
      <w:r w:rsidRPr="002C5B81">
        <w:rPr>
          <w:rFonts w:ascii="Arial" w:hAnsi="Arial"/>
          <w:highlight w:val="yellow"/>
          <w:u w:val="single"/>
        </w:rPr>
        <w:t>the people</w:t>
      </w:r>
      <w:r w:rsidRPr="002C5B81">
        <w:rPr>
          <w:rFonts w:ascii="Arial" w:hAnsi="Arial"/>
          <w:u w:val="single"/>
        </w:rPr>
        <w:t xml:space="preserve"> of </w:t>
      </w:r>
      <w:proofErr w:type="spellStart"/>
      <w:r w:rsidRPr="002C5B81">
        <w:rPr>
          <w:rFonts w:ascii="Arial" w:hAnsi="Arial"/>
          <w:u w:val="single"/>
        </w:rPr>
        <w:t>Tikopia</w:t>
      </w:r>
      <w:proofErr w:type="spellEnd"/>
      <w:r w:rsidRPr="002C5B81">
        <w:rPr>
          <w:rFonts w:ascii="Arial" w:hAnsi="Arial"/>
          <w:u w:val="single"/>
        </w:rPr>
        <w:t xml:space="preserve"> were</w:t>
      </w:r>
      <w:r w:rsidRPr="002C5B81">
        <w:rPr>
          <w:rFonts w:ascii="Arial" w:hAnsi="Arial"/>
          <w:sz w:val="16"/>
        </w:rPr>
        <w:t xml:space="preserve"> apparently </w:t>
      </w:r>
      <w:r w:rsidRPr="002C5B81">
        <w:rPr>
          <w:rFonts w:ascii="Arial" w:hAnsi="Arial"/>
          <w:u w:val="single"/>
        </w:rPr>
        <w:t>able to</w:t>
      </w:r>
      <w:r w:rsidRPr="002C5B81">
        <w:rPr>
          <w:rFonts w:ascii="Arial" w:hAnsi="Arial"/>
          <w:sz w:val="16"/>
        </w:rPr>
        <w:t xml:space="preserve"> assess the precarious situation they were in and </w:t>
      </w:r>
      <w:r w:rsidRPr="002C5B81">
        <w:rPr>
          <w:rFonts w:ascii="Arial" w:hAnsi="Arial"/>
          <w:highlight w:val="yellow"/>
          <w:u w:val="single"/>
        </w:rPr>
        <w:t>take corrective measures</w:t>
      </w:r>
      <w:r w:rsidRPr="002C5B81">
        <w:rPr>
          <w:rFonts w:ascii="Arial" w:hAnsi="Arial"/>
          <w:u w:val="single"/>
        </w:rPr>
        <w:t xml:space="preserve"> to prevent collapse</w:t>
      </w:r>
      <w:r w:rsidRPr="002C5B81">
        <w:rPr>
          <w:rFonts w:ascii="Arial" w:hAnsi="Arial"/>
          <w:sz w:val="16"/>
        </w:rPr>
        <w:t>. Sometime around AD 1700 archaeological evidence shows that pigs and dogs were eliminated from the island (</w:t>
      </w:r>
      <w:proofErr w:type="spellStart"/>
      <w:r w:rsidRPr="002C5B81">
        <w:rPr>
          <w:rFonts w:ascii="Arial" w:hAnsi="Arial"/>
          <w:sz w:val="16"/>
        </w:rPr>
        <w:t>Kirch</w:t>
      </w:r>
      <w:proofErr w:type="spellEnd"/>
      <w:r w:rsidRPr="002C5B81">
        <w:rPr>
          <w:rFonts w:ascii="Arial" w:hAnsi="Arial"/>
          <w:sz w:val="16"/>
        </w:rPr>
        <w:t xml:space="preserve"> and Yen 1982:353). Slash and burn agriculture was replaced with a ‘complex system of fruit and nut trees forming an upper canopy, with aroids, yams, and other shade tolerant crops under these.’ Some varieties of fish that once formed a significant portion of the diet were no longer eaten and from the ethnographic record considered </w:t>
      </w:r>
      <w:proofErr w:type="spellStart"/>
      <w:r w:rsidRPr="002C5B81">
        <w:rPr>
          <w:rFonts w:ascii="Arial" w:hAnsi="Arial"/>
          <w:sz w:val="16"/>
        </w:rPr>
        <w:t>tapu</w:t>
      </w:r>
      <w:proofErr w:type="spellEnd"/>
      <w:r w:rsidRPr="002C5B81">
        <w:rPr>
          <w:rFonts w:ascii="Arial" w:hAnsi="Arial"/>
          <w:sz w:val="16"/>
        </w:rPr>
        <w:t xml:space="preserve">. The </w:t>
      </w:r>
      <w:proofErr w:type="spellStart"/>
      <w:r w:rsidRPr="002C5B81">
        <w:rPr>
          <w:rFonts w:ascii="Arial" w:hAnsi="Arial"/>
          <w:u w:val="single"/>
        </w:rPr>
        <w:t>Tikopians</w:t>
      </w:r>
      <w:proofErr w:type="spellEnd"/>
      <w:r w:rsidRPr="002C5B81">
        <w:rPr>
          <w:rFonts w:ascii="Arial" w:hAnsi="Arial"/>
          <w:sz w:val="16"/>
        </w:rPr>
        <w:t xml:space="preserve"> also </w:t>
      </w:r>
      <w:r w:rsidRPr="002C5B81">
        <w:rPr>
          <w:rFonts w:ascii="Arial" w:hAnsi="Arial"/>
          <w:u w:val="single"/>
        </w:rPr>
        <w:t xml:space="preserve">adopted a variety of customs </w:t>
      </w:r>
      <w:r w:rsidRPr="002C5B81">
        <w:rPr>
          <w:rFonts w:ascii="Arial" w:hAnsi="Arial"/>
          <w:highlight w:val="yellow"/>
          <w:u w:val="single"/>
        </w:rPr>
        <w:t>to insure sustainable resource use</w:t>
      </w:r>
      <w:r w:rsidRPr="002C5B81">
        <w:rPr>
          <w:rFonts w:ascii="Arial" w:hAnsi="Arial"/>
          <w:sz w:val="16"/>
        </w:rPr>
        <w:t xml:space="preserve"> and zero population growth (Firth 1967). </w:t>
      </w:r>
    </w:p>
    <w:p w:rsidR="00115D9D" w:rsidRPr="002C5B81" w:rsidRDefault="00115D9D" w:rsidP="00115D9D">
      <w:pPr>
        <w:rPr>
          <w:rFonts w:ascii="Arial" w:hAnsi="Arial"/>
          <w:sz w:val="16"/>
          <w:szCs w:val="16"/>
        </w:rPr>
      </w:pPr>
      <w:r w:rsidRPr="002C5B81">
        <w:rPr>
          <w:rFonts w:ascii="Arial" w:hAnsi="Arial"/>
          <w:sz w:val="16"/>
          <w:szCs w:val="16"/>
        </w:rPr>
        <w:t xml:space="preserve">Something fairly unique about </w:t>
      </w:r>
      <w:proofErr w:type="spellStart"/>
      <w:r w:rsidRPr="002C5B81">
        <w:rPr>
          <w:rFonts w:ascii="Arial" w:hAnsi="Arial"/>
          <w:sz w:val="16"/>
          <w:szCs w:val="16"/>
        </w:rPr>
        <w:t>Tikopia</w:t>
      </w:r>
      <w:proofErr w:type="spellEnd"/>
      <w:r w:rsidRPr="002C5B81">
        <w:rPr>
          <w:rFonts w:ascii="Arial" w:hAnsi="Arial"/>
          <w:sz w:val="16"/>
          <w:szCs w:val="16"/>
        </w:rPr>
        <w:t xml:space="preserve"> allowed this culture to overcome institutional sunk costs and move to a sustainable way of living. This had something to do with the interaction between the characteristics of the resource base and the selection mechanisms for institutional change and institutional lock-in. The critical question then, in addressing the environmental and social stability of human cultures, is how disparate patterns of individual </w:t>
      </w:r>
      <w:proofErr w:type="spellStart"/>
      <w:r w:rsidRPr="002C5B81">
        <w:rPr>
          <w:rFonts w:ascii="Arial" w:hAnsi="Arial"/>
          <w:sz w:val="16"/>
          <w:szCs w:val="16"/>
        </w:rPr>
        <w:t>behaviour</w:t>
      </w:r>
      <w:proofErr w:type="spellEnd"/>
      <w:r w:rsidRPr="002C5B81">
        <w:rPr>
          <w:rFonts w:ascii="Arial" w:hAnsi="Arial"/>
          <w:sz w:val="16"/>
          <w:szCs w:val="16"/>
        </w:rPr>
        <w:t xml:space="preserve"> are selected and propagated by specific cultures. Rewards and punishments are used in human cultures to pass on traits that may be culturally desirable in the short run but may be disastrous in the end. In the cases of social collapse, sustainable patterns of </w:t>
      </w:r>
      <w:proofErr w:type="spellStart"/>
      <w:r w:rsidRPr="002C5B81">
        <w:rPr>
          <w:rFonts w:ascii="Arial" w:hAnsi="Arial"/>
          <w:sz w:val="16"/>
          <w:szCs w:val="16"/>
        </w:rPr>
        <w:t>behaviour</w:t>
      </w:r>
      <w:proofErr w:type="spellEnd"/>
      <w:r w:rsidRPr="002C5B81">
        <w:rPr>
          <w:rFonts w:ascii="Arial" w:hAnsi="Arial"/>
          <w:sz w:val="16"/>
          <w:szCs w:val="16"/>
        </w:rPr>
        <w:t xml:space="preserve"> are filtered out by cultural selection mechanisms and unsustainable patterns are reinforced. Understanding how this process works is critical to formulating effective sustainable social and environmental policies. </w:t>
      </w:r>
    </w:p>
    <w:p w:rsidR="00115D9D" w:rsidRPr="002C5B81" w:rsidRDefault="00115D9D" w:rsidP="00115D9D">
      <w:pPr>
        <w:rPr>
          <w:rFonts w:ascii="Arial" w:hAnsi="Arial"/>
          <w:sz w:val="16"/>
          <w:szCs w:val="16"/>
        </w:rPr>
      </w:pPr>
      <w:r w:rsidRPr="002C5B81">
        <w:rPr>
          <w:rFonts w:ascii="Arial" w:hAnsi="Arial"/>
          <w:sz w:val="16"/>
          <w:szCs w:val="16"/>
        </w:rPr>
        <w:t xml:space="preserve">THE </w:t>
      </w:r>
      <w:proofErr w:type="spellStart"/>
      <w:r w:rsidRPr="002C5B81">
        <w:rPr>
          <w:rFonts w:ascii="Arial" w:hAnsi="Arial"/>
          <w:sz w:val="16"/>
          <w:szCs w:val="16"/>
        </w:rPr>
        <w:t>SUSTAINABttITY</w:t>
      </w:r>
      <w:proofErr w:type="spellEnd"/>
      <w:r w:rsidRPr="002C5B81">
        <w:rPr>
          <w:rFonts w:ascii="Arial" w:hAnsi="Arial"/>
          <w:sz w:val="16"/>
          <w:szCs w:val="16"/>
        </w:rPr>
        <w:t xml:space="preserve"> OF GLOBAL CAPITALISM: A CAUTIOUSLY PESSIMISTIC VIEW </w:t>
      </w:r>
    </w:p>
    <w:p w:rsidR="00115D9D" w:rsidRPr="002C5B81" w:rsidRDefault="00115D9D" w:rsidP="00115D9D">
      <w:pPr>
        <w:rPr>
          <w:rFonts w:ascii="Arial" w:hAnsi="Arial"/>
          <w:sz w:val="16"/>
        </w:rPr>
      </w:pPr>
      <w:r w:rsidRPr="002C5B81">
        <w:rPr>
          <w:rFonts w:ascii="Arial" w:hAnsi="Arial"/>
          <w:sz w:val="16"/>
        </w:rPr>
        <w:t xml:space="preserve">The word collapse is widely used to describe the fall of past civilizations (Diamond 2005; </w:t>
      </w:r>
      <w:proofErr w:type="spellStart"/>
      <w:r w:rsidRPr="002C5B81">
        <w:rPr>
          <w:rFonts w:ascii="Arial" w:hAnsi="Arial"/>
          <w:sz w:val="16"/>
        </w:rPr>
        <w:t>Tainter</w:t>
      </w:r>
      <w:proofErr w:type="spellEnd"/>
      <w:r w:rsidRPr="002C5B81">
        <w:rPr>
          <w:rFonts w:ascii="Arial" w:hAnsi="Arial"/>
          <w:sz w:val="16"/>
        </w:rPr>
        <w:t xml:space="preserve"> 1988) but the demise of most of these societies was not sudden or final. </w:t>
      </w:r>
      <w:r w:rsidRPr="002C5B81">
        <w:rPr>
          <w:rFonts w:ascii="Arial" w:hAnsi="Arial"/>
          <w:u w:val="single"/>
        </w:rPr>
        <w:t>Remnant populations survived</w:t>
      </w:r>
      <w:r w:rsidRPr="002C5B81">
        <w:rPr>
          <w:rFonts w:ascii="Arial" w:hAnsi="Arial"/>
          <w:sz w:val="16"/>
        </w:rPr>
        <w:t xml:space="preserve"> and they were usually able to migrate to other areas, sometimes without a dramatic decline in material well-being. </w:t>
      </w:r>
      <w:r w:rsidRPr="002C5B81">
        <w:rPr>
          <w:rFonts w:ascii="Arial" w:hAnsi="Arial"/>
          <w:u w:val="single"/>
        </w:rPr>
        <w:t xml:space="preserve">But past societies collapsed local ecosystems and now </w:t>
      </w:r>
      <w:r w:rsidRPr="002C5B81">
        <w:rPr>
          <w:rFonts w:ascii="Arial" w:hAnsi="Arial"/>
          <w:highlight w:val="yellow"/>
          <w:u w:val="single"/>
        </w:rPr>
        <w:t xml:space="preserve">humans are in danger </w:t>
      </w:r>
      <w:r w:rsidRPr="002C5B81">
        <w:rPr>
          <w:rFonts w:ascii="Arial" w:hAnsi="Arial"/>
          <w:b/>
          <w:iCs/>
          <w:highlight w:val="yellow"/>
          <w:u w:val="single"/>
          <w:bdr w:val="single" w:sz="18" w:space="0" w:color="auto"/>
        </w:rPr>
        <w:t>collapsing global systems</w:t>
      </w:r>
      <w:r w:rsidRPr="002C5B81">
        <w:rPr>
          <w:rFonts w:ascii="Arial" w:hAnsi="Arial"/>
          <w:sz w:val="16"/>
        </w:rPr>
        <w:t xml:space="preserve">. Still it would be foolish to predict the imminent collapse of global capitalism. Such predictions have been made many times before and yet the system rolls on apparently unaffected by any of the potential calamities listed above. Yet </w:t>
      </w:r>
      <w:r w:rsidRPr="002C5B81">
        <w:rPr>
          <w:rFonts w:ascii="Arial" w:hAnsi="Arial"/>
          <w:u w:val="single"/>
        </w:rPr>
        <w:t xml:space="preserve">if </w:t>
      </w:r>
      <w:r w:rsidRPr="002C5B81">
        <w:rPr>
          <w:rFonts w:ascii="Arial" w:hAnsi="Arial"/>
          <w:highlight w:val="yellow"/>
          <w:u w:val="single"/>
        </w:rPr>
        <w:t>we ask not ‘when’ but ‘whether’</w:t>
      </w:r>
      <w:r w:rsidRPr="002C5B81">
        <w:rPr>
          <w:rFonts w:ascii="Arial" w:hAnsi="Arial"/>
          <w:u w:val="single"/>
        </w:rPr>
        <w:t xml:space="preserve"> the current world system will collapse, </w:t>
      </w:r>
      <w:r w:rsidRPr="002C5B81">
        <w:rPr>
          <w:rFonts w:ascii="Arial" w:hAnsi="Arial"/>
          <w:highlight w:val="yellow"/>
          <w:u w:val="single"/>
        </w:rPr>
        <w:t>the answer would</w:t>
      </w:r>
      <w:r w:rsidRPr="002C5B81">
        <w:rPr>
          <w:rFonts w:ascii="Arial" w:hAnsi="Arial"/>
          <w:u w:val="single"/>
        </w:rPr>
        <w:t xml:space="preserve"> seem to </w:t>
      </w:r>
      <w:r w:rsidRPr="002C5B81">
        <w:rPr>
          <w:rFonts w:ascii="Arial" w:hAnsi="Arial"/>
          <w:highlight w:val="yellow"/>
          <w:u w:val="single"/>
        </w:rPr>
        <w:t>be a clear ‘yes.’</w:t>
      </w:r>
      <w:r w:rsidRPr="002C5B81">
        <w:rPr>
          <w:rFonts w:ascii="Arial" w:hAnsi="Arial"/>
          <w:sz w:val="16"/>
          <w:highlight w:val="yellow"/>
        </w:rPr>
        <w:t xml:space="preserve"> </w:t>
      </w:r>
      <w:r w:rsidRPr="002C5B81">
        <w:rPr>
          <w:rFonts w:ascii="Arial" w:hAnsi="Arial"/>
          <w:highlight w:val="yellow"/>
          <w:u w:val="single"/>
        </w:rPr>
        <w:t>That</w:t>
      </w:r>
      <w:r w:rsidRPr="002C5B81">
        <w:rPr>
          <w:rFonts w:ascii="Arial" w:hAnsi="Arial"/>
          <w:u w:val="single"/>
        </w:rPr>
        <w:t xml:space="preserve"> answer </w:t>
      </w:r>
      <w:r w:rsidRPr="002C5B81">
        <w:rPr>
          <w:rFonts w:ascii="Arial" w:hAnsi="Arial"/>
          <w:highlight w:val="yellow"/>
          <w:u w:val="single"/>
        </w:rPr>
        <w:t>comes not only</w:t>
      </w:r>
      <w:r w:rsidRPr="002C5B81">
        <w:rPr>
          <w:rFonts w:ascii="Arial" w:hAnsi="Arial"/>
          <w:u w:val="single"/>
        </w:rPr>
        <w:t xml:space="preserve"> </w:t>
      </w:r>
      <w:r w:rsidRPr="002C5B81">
        <w:rPr>
          <w:rFonts w:ascii="Arial" w:hAnsi="Arial"/>
          <w:highlight w:val="yellow"/>
          <w:u w:val="single"/>
        </w:rPr>
        <w:t>from</w:t>
      </w:r>
      <w:r w:rsidRPr="002C5B81">
        <w:rPr>
          <w:rFonts w:ascii="Arial" w:hAnsi="Arial"/>
          <w:sz w:val="16"/>
        </w:rPr>
        <w:t xml:space="preserve"> an examination of </w:t>
      </w:r>
      <w:r w:rsidRPr="002C5B81">
        <w:rPr>
          <w:rFonts w:ascii="Arial" w:hAnsi="Arial"/>
          <w:u w:val="single"/>
        </w:rPr>
        <w:t xml:space="preserve">the current </w:t>
      </w:r>
      <w:r w:rsidRPr="002C5B81">
        <w:rPr>
          <w:rFonts w:ascii="Arial" w:hAnsi="Arial"/>
          <w:highlight w:val="yellow"/>
          <w:u w:val="single"/>
        </w:rPr>
        <w:t>consensus on</w:t>
      </w:r>
      <w:r w:rsidRPr="002C5B81">
        <w:rPr>
          <w:rFonts w:ascii="Arial" w:hAnsi="Arial"/>
          <w:sz w:val="16"/>
        </w:rPr>
        <w:t xml:space="preserve"> twenty-first century scenarios on </w:t>
      </w:r>
      <w:r w:rsidRPr="002C5B81">
        <w:rPr>
          <w:rFonts w:ascii="Arial" w:hAnsi="Arial"/>
          <w:b/>
          <w:iCs/>
          <w:highlight w:val="yellow"/>
          <w:u w:val="single"/>
          <w:bdr w:val="single" w:sz="18" w:space="0" w:color="auto"/>
        </w:rPr>
        <w:t>climate change</w:t>
      </w:r>
      <w:r w:rsidRPr="002C5B81">
        <w:rPr>
          <w:rFonts w:ascii="Arial" w:hAnsi="Arial"/>
          <w:highlight w:val="yellow"/>
          <w:u w:val="single"/>
        </w:rPr>
        <w:t xml:space="preserve">, </w:t>
      </w:r>
      <w:r w:rsidRPr="002C5B81">
        <w:rPr>
          <w:rFonts w:ascii="Arial" w:hAnsi="Arial"/>
          <w:b/>
          <w:iCs/>
          <w:highlight w:val="yellow"/>
          <w:u w:val="single"/>
          <w:bdr w:val="single" w:sz="18" w:space="0" w:color="auto"/>
        </w:rPr>
        <w:t>fossil fuel</w:t>
      </w:r>
      <w:r w:rsidRPr="002C5B81">
        <w:rPr>
          <w:rFonts w:ascii="Arial" w:hAnsi="Arial"/>
          <w:highlight w:val="yellow"/>
          <w:u w:val="single"/>
        </w:rPr>
        <w:t xml:space="preserve"> exhaustion and</w:t>
      </w:r>
      <w:r w:rsidRPr="002C5B81">
        <w:rPr>
          <w:rFonts w:ascii="Arial" w:hAnsi="Arial"/>
          <w:sz w:val="16"/>
        </w:rPr>
        <w:t xml:space="preserve"> the diffusion of </w:t>
      </w:r>
      <w:r w:rsidRPr="002C5B81">
        <w:rPr>
          <w:rFonts w:ascii="Arial" w:hAnsi="Arial"/>
          <w:b/>
          <w:iCs/>
          <w:highlight w:val="yellow"/>
          <w:u w:val="single"/>
          <w:bdr w:val="single" w:sz="18" w:space="0" w:color="auto"/>
        </w:rPr>
        <w:t>W</w:t>
      </w:r>
      <w:r w:rsidRPr="002C5B81">
        <w:rPr>
          <w:rFonts w:ascii="Arial" w:hAnsi="Arial"/>
          <w:iCs/>
          <w:sz w:val="16"/>
          <w:u w:val="single"/>
          <w:bdr w:val="single" w:sz="18" w:space="0" w:color="auto"/>
        </w:rPr>
        <w:t xml:space="preserve">eapons of </w:t>
      </w:r>
      <w:r w:rsidRPr="002C5B81">
        <w:rPr>
          <w:rFonts w:ascii="Arial" w:hAnsi="Arial"/>
          <w:b/>
          <w:iCs/>
          <w:highlight w:val="yellow"/>
          <w:u w:val="single"/>
          <w:bdr w:val="single" w:sz="18" w:space="0" w:color="auto"/>
        </w:rPr>
        <w:t>M</w:t>
      </w:r>
      <w:r w:rsidRPr="002C5B81">
        <w:rPr>
          <w:rFonts w:ascii="Arial" w:hAnsi="Arial"/>
          <w:iCs/>
          <w:sz w:val="16"/>
          <w:highlight w:val="yellow"/>
          <w:u w:val="single"/>
          <w:bdr w:val="single" w:sz="18" w:space="0" w:color="auto"/>
        </w:rPr>
        <w:t>a</w:t>
      </w:r>
      <w:r w:rsidRPr="002C5B81">
        <w:rPr>
          <w:rFonts w:ascii="Arial" w:hAnsi="Arial"/>
          <w:iCs/>
          <w:sz w:val="16"/>
          <w:u w:val="single"/>
          <w:bdr w:val="single" w:sz="18" w:space="0" w:color="auto"/>
        </w:rPr>
        <w:t xml:space="preserve">ss </w:t>
      </w:r>
      <w:r w:rsidRPr="002C5B81">
        <w:rPr>
          <w:rFonts w:ascii="Arial" w:hAnsi="Arial"/>
          <w:b/>
          <w:iCs/>
          <w:highlight w:val="yellow"/>
          <w:u w:val="single"/>
          <w:bdr w:val="single" w:sz="18" w:space="0" w:color="auto"/>
        </w:rPr>
        <w:t>D</w:t>
      </w:r>
      <w:r w:rsidRPr="002C5B81">
        <w:rPr>
          <w:rFonts w:ascii="Arial" w:hAnsi="Arial"/>
          <w:sz w:val="16"/>
        </w:rPr>
        <w:t xml:space="preserve">estruction technology, </w:t>
      </w:r>
      <w:r w:rsidRPr="002C5B81">
        <w:rPr>
          <w:rFonts w:ascii="Arial" w:hAnsi="Arial"/>
          <w:highlight w:val="yellow"/>
          <w:u w:val="single"/>
        </w:rPr>
        <w:t>but also</w:t>
      </w:r>
      <w:r w:rsidRPr="002C5B81">
        <w:rPr>
          <w:rFonts w:ascii="Arial" w:hAnsi="Arial"/>
          <w:u w:val="single"/>
        </w:rPr>
        <w:t xml:space="preserve"> on a growing body of </w:t>
      </w:r>
      <w:r w:rsidRPr="002C5B81">
        <w:rPr>
          <w:rFonts w:ascii="Arial" w:hAnsi="Arial"/>
          <w:b/>
          <w:iCs/>
          <w:highlight w:val="yellow"/>
          <w:u w:val="single"/>
          <w:bdr w:val="single" w:sz="18" w:space="0" w:color="auto"/>
        </w:rPr>
        <w:t>research on past societies</w:t>
      </w:r>
      <w:r w:rsidRPr="002C5B81">
        <w:rPr>
          <w:rFonts w:ascii="Arial" w:hAnsi="Arial"/>
          <w:u w:val="single"/>
        </w:rPr>
        <w:t xml:space="preserve"> that have exhibited the same general pattern as our own</w:t>
      </w:r>
      <w:r w:rsidRPr="002C5B81">
        <w:rPr>
          <w:rFonts w:ascii="Arial" w:hAnsi="Arial"/>
          <w:sz w:val="16"/>
        </w:rPr>
        <w:t xml:space="preserve">. </w:t>
      </w:r>
    </w:p>
    <w:p w:rsidR="00115D9D" w:rsidRPr="002C5B81" w:rsidRDefault="00115D9D" w:rsidP="00115D9D">
      <w:pPr>
        <w:rPr>
          <w:rFonts w:ascii="Arial" w:hAnsi="Arial"/>
          <w:sz w:val="16"/>
          <w:szCs w:val="16"/>
        </w:rPr>
      </w:pPr>
      <w:r w:rsidRPr="002C5B81">
        <w:rPr>
          <w:rFonts w:ascii="Arial" w:hAnsi="Arial"/>
          <w:sz w:val="16"/>
          <w:szCs w:val="16"/>
        </w:rPr>
        <w:t xml:space="preserve">So what can be done, if anything, to make the radical changes needed to avoid social collapse? Are current suggestions for sustainability policies feasible? The answer has to be a cautious ‘no’. But there is a glimmer of hope if the neo-liberal worldview driving public policy catches up with contemporary economic theory. </w:t>
      </w:r>
    </w:p>
    <w:p w:rsidR="00115D9D" w:rsidRPr="002C5B81" w:rsidRDefault="00115D9D" w:rsidP="00115D9D">
      <w:pPr>
        <w:rPr>
          <w:rFonts w:ascii="Arial" w:hAnsi="Arial"/>
          <w:sz w:val="16"/>
          <w:szCs w:val="16"/>
        </w:rPr>
      </w:pPr>
      <w:r w:rsidRPr="002C5B81">
        <w:rPr>
          <w:rFonts w:ascii="Arial" w:hAnsi="Arial"/>
          <w:sz w:val="16"/>
          <w:szCs w:val="16"/>
        </w:rPr>
        <w:t xml:space="preserve">Sustainability and incremental policies – A </w:t>
      </w:r>
      <w:proofErr w:type="spellStart"/>
      <w:r w:rsidRPr="002C5B81">
        <w:rPr>
          <w:rFonts w:ascii="Arial" w:hAnsi="Arial"/>
          <w:sz w:val="16"/>
          <w:szCs w:val="16"/>
        </w:rPr>
        <w:t>well established</w:t>
      </w:r>
      <w:proofErr w:type="spellEnd"/>
      <w:r w:rsidRPr="002C5B81">
        <w:rPr>
          <w:rFonts w:ascii="Arial" w:hAnsi="Arial"/>
          <w:sz w:val="16"/>
          <w:szCs w:val="16"/>
        </w:rPr>
        <w:t xml:space="preserve"> theory in economics is the theory of the second best (</w:t>
      </w:r>
      <w:proofErr w:type="spellStart"/>
      <w:r w:rsidRPr="002C5B81">
        <w:rPr>
          <w:rFonts w:ascii="Arial" w:hAnsi="Arial"/>
          <w:sz w:val="16"/>
          <w:szCs w:val="16"/>
        </w:rPr>
        <w:t>Lipsey</w:t>
      </w:r>
      <w:proofErr w:type="spellEnd"/>
      <w:r w:rsidRPr="002C5B81">
        <w:rPr>
          <w:rFonts w:ascii="Arial" w:hAnsi="Arial"/>
          <w:sz w:val="16"/>
          <w:szCs w:val="16"/>
        </w:rPr>
        <w:t xml:space="preserve"> and Lancaster 1956). Basically this theorem states that if the conditions for efficiency are violated in several markets, correcting the conditions in one market alone will likely move the economy further away from an efficient solution. Applied to sustainability it means that changing one thing alone will not move us closer to sustainability and may move us further away. For example, greatly improving energy efficiency would have the effect of reducing demand and lowering energy prices, so that more energy would be used (this is the rebound or Jevons effect). </w:t>
      </w:r>
    </w:p>
    <w:p w:rsidR="00115D9D" w:rsidRPr="002C5B81" w:rsidRDefault="00115D9D" w:rsidP="00115D9D">
      <w:pPr>
        <w:rPr>
          <w:rFonts w:ascii="Arial" w:hAnsi="Arial"/>
          <w:sz w:val="16"/>
          <w:szCs w:val="16"/>
        </w:rPr>
      </w:pPr>
      <w:r w:rsidRPr="002C5B81">
        <w:rPr>
          <w:rFonts w:ascii="Arial" w:hAnsi="Arial"/>
          <w:sz w:val="16"/>
          <w:szCs w:val="16"/>
        </w:rPr>
        <w:t xml:space="preserve">Sustainable consumption – It is argued above that, because of demonstration effects and habituation, higher incomes do not make people happier. However, just because economic growth does not make us happier this does not mean that stopping growth will not affect our happiness. Many of us have become habituated to a steady stream of new products. Like any addiction we need more and more of the fix just to keep us in the same place. Moving to no-growth or steady state economy requires policies to address the psychological dependence on consumption being fostered by the global marketplace. A first step would be to strictly control advertising designed to foster a culture of consumption. </w:t>
      </w:r>
    </w:p>
    <w:p w:rsidR="00115D9D" w:rsidRPr="002C5B81" w:rsidRDefault="00115D9D" w:rsidP="00115D9D">
      <w:pPr>
        <w:rPr>
          <w:rFonts w:ascii="Arial" w:hAnsi="Arial"/>
          <w:sz w:val="16"/>
          <w:szCs w:val="16"/>
        </w:rPr>
      </w:pPr>
      <w:r w:rsidRPr="002C5B81">
        <w:rPr>
          <w:rFonts w:ascii="Arial" w:hAnsi="Arial"/>
          <w:sz w:val="16"/>
          <w:szCs w:val="16"/>
        </w:rPr>
        <w:t xml:space="preserve">Sustainability and the illusion of the steady state- In the current context of globalization and economic ‘rationalization’, for one country to slow or stop economic growth would amount to unilateral disarmament. When economic growth slows, so does capital formation, meaning that a </w:t>
      </w:r>
      <w:proofErr w:type="spellStart"/>
      <w:r w:rsidRPr="002C5B81">
        <w:rPr>
          <w:rFonts w:ascii="Arial" w:hAnsi="Arial"/>
          <w:sz w:val="16"/>
          <w:szCs w:val="16"/>
        </w:rPr>
        <w:t>nongrowing</w:t>
      </w:r>
      <w:proofErr w:type="spellEnd"/>
      <w:r w:rsidRPr="002C5B81">
        <w:rPr>
          <w:rFonts w:ascii="Arial" w:hAnsi="Arial"/>
          <w:sz w:val="16"/>
          <w:szCs w:val="16"/>
        </w:rPr>
        <w:t xml:space="preserve"> country’s capital stock would quickly become outdated and non-competitive. Neither should the link between military power and economic growth be ignored. The world is now a single socio-economic system and as long as nations compete with each other for markets and military power it may not be desirable for one country or even one large region to move to a steady state economy. Added to this is the growth imperative of empires, including contemporary Western capitalism. When past empires ceased to grow, a variety of related destructive forces came into play. </w:t>
      </w:r>
    </w:p>
    <w:p w:rsidR="00115D9D" w:rsidRPr="002C5B81" w:rsidRDefault="00115D9D" w:rsidP="00115D9D">
      <w:pPr>
        <w:rPr>
          <w:rFonts w:ascii="Arial" w:hAnsi="Arial"/>
          <w:sz w:val="16"/>
        </w:rPr>
      </w:pPr>
      <w:r w:rsidRPr="002C5B81">
        <w:rPr>
          <w:rFonts w:ascii="Arial" w:hAnsi="Arial"/>
          <w:sz w:val="16"/>
        </w:rPr>
        <w:t xml:space="preserve">Do cultures have free will? </w:t>
      </w:r>
      <w:r w:rsidRPr="002C5B81">
        <w:rPr>
          <w:rFonts w:ascii="Arial" w:hAnsi="Arial"/>
          <w:u w:val="single"/>
        </w:rPr>
        <w:t xml:space="preserve">A </w:t>
      </w:r>
      <w:r w:rsidRPr="002C5B81">
        <w:rPr>
          <w:rFonts w:ascii="Arial" w:hAnsi="Arial"/>
          <w:b/>
          <w:iCs/>
          <w:highlight w:val="yellow"/>
          <w:u w:val="single"/>
          <w:bdr w:val="single" w:sz="18" w:space="0" w:color="auto"/>
        </w:rPr>
        <w:t>dominant pattern of</w:t>
      </w:r>
      <w:r w:rsidRPr="002C5B81">
        <w:rPr>
          <w:rFonts w:ascii="Arial" w:hAnsi="Arial"/>
          <w:b/>
          <w:iCs/>
          <w:u w:val="single"/>
          <w:bdr w:val="single" w:sz="18" w:space="0" w:color="auto"/>
        </w:rPr>
        <w:t xml:space="preserve"> cultural </w:t>
      </w:r>
      <w:r w:rsidRPr="002C5B81">
        <w:rPr>
          <w:rFonts w:ascii="Arial" w:hAnsi="Arial"/>
          <w:b/>
          <w:iCs/>
          <w:highlight w:val="yellow"/>
          <w:u w:val="single"/>
          <w:bdr w:val="single" w:sz="18" w:space="0" w:color="auto"/>
        </w:rPr>
        <w:t>evolution</w:t>
      </w:r>
      <w:r w:rsidRPr="002C5B81">
        <w:rPr>
          <w:rFonts w:ascii="Arial" w:hAnsi="Arial"/>
          <w:u w:val="single"/>
        </w:rPr>
        <w:t xml:space="preserve"> since the advent of agriculture </w:t>
      </w:r>
      <w:r w:rsidRPr="002C5B81">
        <w:rPr>
          <w:rFonts w:ascii="Arial" w:hAnsi="Arial"/>
          <w:highlight w:val="yellow"/>
          <w:u w:val="single"/>
        </w:rPr>
        <w:t xml:space="preserve">is </w:t>
      </w:r>
      <w:r w:rsidRPr="002C5B81">
        <w:rPr>
          <w:rFonts w:ascii="Arial" w:hAnsi="Arial"/>
          <w:b/>
          <w:iCs/>
          <w:highlight w:val="yellow"/>
          <w:u w:val="single"/>
          <w:bdr w:val="single" w:sz="18" w:space="0" w:color="auto"/>
        </w:rPr>
        <w:t>overshoot and collapse</w:t>
      </w:r>
      <w:r w:rsidRPr="002C5B81">
        <w:rPr>
          <w:rFonts w:ascii="Arial" w:hAnsi="Arial"/>
          <w:sz w:val="16"/>
        </w:rPr>
        <w:t xml:space="preserve">. Cultures seem to become locked into patterns of </w:t>
      </w:r>
      <w:proofErr w:type="spellStart"/>
      <w:r w:rsidRPr="002C5B81">
        <w:rPr>
          <w:rFonts w:ascii="Arial" w:hAnsi="Arial"/>
          <w:sz w:val="16"/>
        </w:rPr>
        <w:t>behaviour</w:t>
      </w:r>
      <w:proofErr w:type="spellEnd"/>
      <w:r w:rsidRPr="002C5B81">
        <w:rPr>
          <w:rFonts w:ascii="Arial" w:hAnsi="Arial"/>
          <w:sz w:val="16"/>
        </w:rPr>
        <w:t xml:space="preserve"> that were successful in early stages of development but dysfunctional in later stages. Over time cultures build up a complex superstructure of material capital, learned patterns of </w:t>
      </w:r>
      <w:proofErr w:type="spellStart"/>
      <w:r w:rsidRPr="002C5B81">
        <w:rPr>
          <w:rFonts w:ascii="Arial" w:hAnsi="Arial"/>
          <w:sz w:val="16"/>
        </w:rPr>
        <w:t>behaviour</w:t>
      </w:r>
      <w:proofErr w:type="spellEnd"/>
      <w:r w:rsidRPr="002C5B81">
        <w:rPr>
          <w:rFonts w:ascii="Arial" w:hAnsi="Arial"/>
          <w:sz w:val="16"/>
        </w:rPr>
        <w:t xml:space="preserve">, and ethical systems. ‘Sunk costs’ include not only capital and technology but also social systems of beliefs justifying the established way of doing things. These social systems reinforce the power elites that invariably control complex societies. Those who have the most to lose by dramatic changes have the power to reward those who accept the status quo and punish those who do not. </w:t>
      </w:r>
    </w:p>
    <w:p w:rsidR="00115D9D" w:rsidRPr="002C5B81" w:rsidRDefault="00115D9D" w:rsidP="00115D9D">
      <w:pPr>
        <w:rPr>
          <w:rFonts w:ascii="Arial" w:hAnsi="Arial"/>
          <w:sz w:val="16"/>
        </w:rPr>
      </w:pPr>
      <w:r w:rsidRPr="002C5B81">
        <w:rPr>
          <w:rFonts w:ascii="Arial" w:hAnsi="Arial"/>
          <w:u w:val="single"/>
        </w:rPr>
        <w:t xml:space="preserve">Those </w:t>
      </w:r>
      <w:r w:rsidRPr="002C5B81">
        <w:rPr>
          <w:rFonts w:ascii="Arial" w:hAnsi="Arial"/>
          <w:highlight w:val="yellow"/>
          <w:u w:val="single"/>
        </w:rPr>
        <w:t>few cultures</w:t>
      </w:r>
      <w:r w:rsidRPr="002C5B81">
        <w:rPr>
          <w:rFonts w:ascii="Arial" w:hAnsi="Arial"/>
          <w:u w:val="single"/>
        </w:rPr>
        <w:t xml:space="preserve">, such as </w:t>
      </w:r>
      <w:proofErr w:type="spellStart"/>
      <w:r w:rsidRPr="002C5B81">
        <w:rPr>
          <w:rFonts w:ascii="Arial" w:hAnsi="Arial"/>
          <w:u w:val="single"/>
        </w:rPr>
        <w:t>Tikopia</w:t>
      </w:r>
      <w:proofErr w:type="spellEnd"/>
      <w:r w:rsidRPr="002C5B81">
        <w:rPr>
          <w:rFonts w:ascii="Arial" w:hAnsi="Arial"/>
          <w:u w:val="single"/>
        </w:rPr>
        <w:t xml:space="preserve">, </w:t>
      </w:r>
      <w:r w:rsidRPr="002C5B81">
        <w:rPr>
          <w:rFonts w:ascii="Arial" w:hAnsi="Arial"/>
          <w:highlight w:val="yellow"/>
          <w:u w:val="single"/>
        </w:rPr>
        <w:t>that were able to change</w:t>
      </w:r>
      <w:r w:rsidRPr="002C5B81">
        <w:rPr>
          <w:rFonts w:ascii="Arial" w:hAnsi="Arial"/>
          <w:u w:val="single"/>
        </w:rPr>
        <w:t xml:space="preserve"> course </w:t>
      </w:r>
      <w:r w:rsidRPr="002C5B81">
        <w:rPr>
          <w:rFonts w:ascii="Arial" w:hAnsi="Arial"/>
          <w:highlight w:val="yellow"/>
          <w:u w:val="single"/>
        </w:rPr>
        <w:t>did so because they were</w:t>
      </w:r>
      <w:r w:rsidRPr="002C5B81">
        <w:rPr>
          <w:rFonts w:ascii="Arial" w:hAnsi="Arial"/>
          <w:u w:val="single"/>
        </w:rPr>
        <w:t xml:space="preserve"> apparently </w:t>
      </w:r>
      <w:r w:rsidRPr="002C5B81">
        <w:rPr>
          <w:rFonts w:ascii="Arial" w:hAnsi="Arial"/>
          <w:highlight w:val="yellow"/>
          <w:u w:val="single"/>
        </w:rPr>
        <w:t xml:space="preserve">able to </w:t>
      </w:r>
      <w:r w:rsidRPr="002C5B81">
        <w:rPr>
          <w:rFonts w:ascii="Arial" w:hAnsi="Arial"/>
          <w:b/>
          <w:iCs/>
          <w:highlight w:val="yellow"/>
          <w:u w:val="single"/>
          <w:bdr w:val="single" w:sz="18" w:space="0" w:color="auto"/>
        </w:rPr>
        <w:t>modify</w:t>
      </w:r>
      <w:r w:rsidRPr="002C5B81">
        <w:rPr>
          <w:rFonts w:ascii="Arial" w:hAnsi="Arial"/>
          <w:b/>
          <w:iCs/>
          <w:u w:val="single"/>
          <w:bdr w:val="single" w:sz="18" w:space="0" w:color="auto"/>
        </w:rPr>
        <w:t xml:space="preserve"> </w:t>
      </w:r>
      <w:proofErr w:type="spellStart"/>
      <w:r w:rsidRPr="002C5B81">
        <w:rPr>
          <w:rFonts w:ascii="Arial" w:hAnsi="Arial"/>
          <w:b/>
          <w:iCs/>
          <w:u w:val="single"/>
          <w:bdr w:val="single" w:sz="18" w:space="0" w:color="auto"/>
        </w:rPr>
        <w:t>behavioural</w:t>
      </w:r>
      <w:proofErr w:type="spellEnd"/>
      <w:r w:rsidRPr="002C5B81">
        <w:rPr>
          <w:rFonts w:ascii="Arial" w:hAnsi="Arial"/>
          <w:b/>
          <w:iCs/>
          <w:u w:val="single"/>
          <w:bdr w:val="single" w:sz="18" w:space="0" w:color="auto"/>
        </w:rPr>
        <w:t xml:space="preserve"> </w:t>
      </w:r>
      <w:r w:rsidRPr="002C5B81">
        <w:rPr>
          <w:rFonts w:ascii="Arial" w:hAnsi="Arial"/>
          <w:b/>
          <w:iCs/>
          <w:highlight w:val="yellow"/>
          <w:u w:val="single"/>
          <w:bdr w:val="single" w:sz="18" w:space="0" w:color="auto"/>
        </w:rPr>
        <w:t xml:space="preserve">incentives to reward sustainable </w:t>
      </w:r>
      <w:proofErr w:type="spellStart"/>
      <w:r w:rsidRPr="002C5B81">
        <w:rPr>
          <w:rFonts w:ascii="Arial" w:hAnsi="Arial"/>
          <w:b/>
          <w:iCs/>
          <w:highlight w:val="yellow"/>
          <w:u w:val="single"/>
          <w:bdr w:val="single" w:sz="18" w:space="0" w:color="auto"/>
        </w:rPr>
        <w:t>behaviour</w:t>
      </w:r>
      <w:proofErr w:type="spellEnd"/>
      <w:r w:rsidRPr="002C5B81">
        <w:rPr>
          <w:rFonts w:ascii="Arial" w:hAnsi="Arial"/>
          <w:sz w:val="16"/>
        </w:rPr>
        <w:t xml:space="preserve">. Two kinds of societies that were able to do this are egalitarian societies with small populations that worked by bottom up consensus and top-down hierarchical societies like Tokugawa, Japan that could impose sustainability by decree (Diamond 2005). Neither of these models is feasible in today’s global market economy of competing nations. </w:t>
      </w:r>
    </w:p>
    <w:p w:rsidR="00115D9D" w:rsidRPr="002C5B81" w:rsidRDefault="00115D9D" w:rsidP="00115D9D">
      <w:pPr>
        <w:rPr>
          <w:rFonts w:ascii="Arial" w:hAnsi="Arial"/>
          <w:u w:val="single"/>
        </w:rPr>
      </w:pPr>
      <w:r w:rsidRPr="002C5B81">
        <w:rPr>
          <w:rFonts w:ascii="Arial" w:hAnsi="Arial"/>
          <w:u w:val="single"/>
        </w:rPr>
        <w:t>These</w:t>
      </w:r>
      <w:r w:rsidRPr="002C5B81">
        <w:rPr>
          <w:rFonts w:ascii="Arial" w:hAnsi="Arial"/>
          <w:sz w:val="16"/>
        </w:rPr>
        <w:t xml:space="preserve"> concluding </w:t>
      </w:r>
      <w:r w:rsidRPr="002C5B81">
        <w:rPr>
          <w:rFonts w:ascii="Arial" w:hAnsi="Arial"/>
          <w:u w:val="single"/>
        </w:rPr>
        <w:t>comments may seem pessimistic but the history of the collapse of past societies – and the mounting ev</w:t>
      </w:r>
      <w:r w:rsidRPr="002C5B81">
        <w:rPr>
          <w:rFonts w:ascii="Arial" w:hAnsi="Arial"/>
          <w:sz w:val="16"/>
        </w:rPr>
        <w:t xml:space="preserve">idence </w:t>
      </w:r>
      <w:r w:rsidRPr="002C5B81">
        <w:rPr>
          <w:rFonts w:ascii="Arial" w:hAnsi="Arial"/>
          <w:u w:val="single"/>
        </w:rPr>
        <w:t>of our own unsustainability-strongly suggests that</w:t>
      </w:r>
      <w:r w:rsidRPr="002C5B81">
        <w:rPr>
          <w:rFonts w:ascii="Arial" w:hAnsi="Arial"/>
          <w:sz w:val="16"/>
        </w:rPr>
        <w:t xml:space="preserve"> piecemeal change will not be enough. </w:t>
      </w:r>
      <w:r w:rsidRPr="002C5B81">
        <w:rPr>
          <w:rFonts w:ascii="Arial" w:hAnsi="Arial"/>
          <w:highlight w:val="yellow"/>
          <w:u w:val="single"/>
        </w:rPr>
        <w:t>It is better to face the future realistically</w:t>
      </w:r>
      <w:r w:rsidRPr="002C5B81">
        <w:rPr>
          <w:rFonts w:ascii="Arial" w:hAnsi="Arial"/>
          <w:sz w:val="16"/>
        </w:rPr>
        <w:t xml:space="preserve"> from where we are </w:t>
      </w:r>
      <w:r w:rsidRPr="002C5B81">
        <w:rPr>
          <w:rFonts w:ascii="Arial" w:hAnsi="Arial"/>
          <w:highlight w:val="yellow"/>
          <w:u w:val="single"/>
        </w:rPr>
        <w:t>rather than</w:t>
      </w:r>
      <w:r w:rsidRPr="002C5B81">
        <w:rPr>
          <w:rFonts w:ascii="Arial" w:hAnsi="Arial"/>
          <w:u w:val="single"/>
        </w:rPr>
        <w:t xml:space="preserve"> to </w:t>
      </w:r>
      <w:r w:rsidRPr="002C5B81">
        <w:rPr>
          <w:rFonts w:ascii="Arial" w:hAnsi="Arial"/>
          <w:highlight w:val="yellow"/>
          <w:u w:val="single"/>
        </w:rPr>
        <w:t>pretend that</w:t>
      </w:r>
      <w:r w:rsidRPr="002C5B81">
        <w:rPr>
          <w:rFonts w:ascii="Arial" w:hAnsi="Arial"/>
          <w:sz w:val="16"/>
        </w:rPr>
        <w:t xml:space="preserve"> limited measures within </w:t>
      </w:r>
      <w:r w:rsidRPr="002C5B81">
        <w:rPr>
          <w:rFonts w:ascii="Arial" w:hAnsi="Arial"/>
          <w:u w:val="single"/>
        </w:rPr>
        <w:t xml:space="preserve">a </w:t>
      </w:r>
      <w:proofErr w:type="spellStart"/>
      <w:r w:rsidRPr="002C5B81">
        <w:rPr>
          <w:rFonts w:ascii="Arial" w:hAnsi="Arial"/>
          <w:highlight w:val="yellow"/>
          <w:u w:val="single"/>
        </w:rPr>
        <w:t>businesses</w:t>
      </w:r>
      <w:proofErr w:type="spellEnd"/>
      <w:r w:rsidRPr="002C5B81">
        <w:rPr>
          <w:rFonts w:ascii="Arial" w:hAnsi="Arial"/>
          <w:highlight w:val="yellow"/>
          <w:u w:val="single"/>
        </w:rPr>
        <w:t xml:space="preserve">-usual framework will get us through the </w:t>
      </w:r>
      <w:r w:rsidRPr="002C5B81">
        <w:rPr>
          <w:rFonts w:ascii="Arial" w:hAnsi="Arial"/>
          <w:b/>
          <w:iCs/>
          <w:highlight w:val="yellow"/>
          <w:u w:val="single"/>
          <w:bdr w:val="single" w:sz="18" w:space="0" w:color="auto"/>
        </w:rPr>
        <w:t>population and resource bottleneck</w:t>
      </w:r>
      <w:r w:rsidRPr="002C5B81">
        <w:rPr>
          <w:rFonts w:ascii="Arial" w:hAnsi="Arial"/>
          <w:u w:val="single"/>
        </w:rPr>
        <w:t xml:space="preserve"> of the current century. </w:t>
      </w:r>
    </w:p>
    <w:p w:rsidR="00115D9D" w:rsidRDefault="00115D9D" w:rsidP="00115D9D">
      <w:pPr>
        <w:rPr>
          <w:rFonts w:ascii="Arial" w:eastAsia="MS Gothic" w:hAnsi="Arial"/>
          <w:b/>
          <w:bCs/>
          <w:iCs/>
          <w:sz w:val="26"/>
        </w:rPr>
      </w:pPr>
    </w:p>
    <w:p w:rsidR="00115D9D" w:rsidRPr="002C5B81" w:rsidRDefault="00115D9D" w:rsidP="00115D9D">
      <w:pPr>
        <w:rPr>
          <w:rFonts w:ascii="Arial" w:eastAsia="MS Gothic" w:hAnsi="Arial"/>
          <w:b/>
          <w:bCs/>
          <w:iCs/>
          <w:sz w:val="24"/>
        </w:rPr>
      </w:pPr>
      <w:r w:rsidRPr="002C5B81">
        <w:rPr>
          <w:rFonts w:ascii="Arial" w:eastAsia="MS Gothic" w:hAnsi="Arial"/>
          <w:b/>
          <w:bCs/>
          <w:iCs/>
          <w:sz w:val="24"/>
        </w:rPr>
        <w:t xml:space="preserve">There are almost a dozen </w:t>
      </w:r>
      <w:r>
        <w:rPr>
          <w:rFonts w:ascii="Arial" w:eastAsia="MS Gothic" w:hAnsi="Arial"/>
          <w:b/>
          <w:bCs/>
          <w:iCs/>
          <w:sz w:val="24"/>
        </w:rPr>
        <w:t>likely extinction scenarios</w:t>
      </w:r>
      <w:r w:rsidRPr="002C5B81">
        <w:rPr>
          <w:rFonts w:ascii="Arial" w:eastAsia="MS Gothic" w:hAnsi="Arial"/>
          <w:b/>
          <w:bCs/>
          <w:iCs/>
          <w:sz w:val="24"/>
        </w:rPr>
        <w:t xml:space="preserve">. </w:t>
      </w:r>
    </w:p>
    <w:p w:rsidR="00115D9D" w:rsidRPr="002C5B81" w:rsidRDefault="00115D9D" w:rsidP="00115D9D">
      <w:pPr>
        <w:rPr>
          <w:rFonts w:ascii="Arial" w:eastAsia="Cambria" w:hAnsi="Arial"/>
          <w:sz w:val="16"/>
          <w:szCs w:val="16"/>
        </w:rPr>
      </w:pPr>
      <w:proofErr w:type="spellStart"/>
      <w:r>
        <w:rPr>
          <w:rFonts w:ascii="Arial" w:eastAsia="Cambria" w:hAnsi="Arial"/>
          <w:b/>
          <w:sz w:val="24"/>
          <w:szCs w:val="26"/>
        </w:rPr>
        <w:t>Shahan</w:t>
      </w:r>
      <w:proofErr w:type="spellEnd"/>
      <w:r>
        <w:rPr>
          <w:rFonts w:ascii="Arial" w:eastAsia="Cambria" w:hAnsi="Arial"/>
          <w:b/>
          <w:sz w:val="24"/>
          <w:szCs w:val="26"/>
        </w:rPr>
        <w:t xml:space="preserve"> </w:t>
      </w:r>
      <w:r w:rsidRPr="002C5B81">
        <w:rPr>
          <w:rFonts w:ascii="Arial" w:eastAsia="Cambria" w:hAnsi="Arial"/>
          <w:b/>
          <w:sz w:val="24"/>
          <w:szCs w:val="26"/>
        </w:rPr>
        <w:t>9</w:t>
      </w:r>
      <w:r w:rsidRPr="002C5B81">
        <w:rPr>
          <w:rFonts w:ascii="Arial" w:eastAsia="Cambria" w:hAnsi="Arial"/>
        </w:rPr>
        <w:t xml:space="preserve"> </w:t>
      </w:r>
      <w:r w:rsidRPr="002C5B81">
        <w:rPr>
          <w:rFonts w:ascii="Arial" w:eastAsia="Cambria" w:hAnsi="Arial"/>
          <w:sz w:val="16"/>
          <w:szCs w:val="16"/>
        </w:rPr>
        <w:t xml:space="preserve">– Director/editor @ </w:t>
      </w:r>
      <w:hyperlink r:id="rId49" w:history="1">
        <w:r w:rsidRPr="002C5B81">
          <w:rPr>
            <w:rFonts w:ascii="Arial" w:eastAsia="Cambria" w:hAnsi="Arial"/>
            <w:sz w:val="16"/>
            <w:szCs w:val="16"/>
          </w:rPr>
          <w:t>CleanTechnica</w:t>
        </w:r>
      </w:hyperlink>
      <w:r w:rsidRPr="002C5B81">
        <w:rPr>
          <w:rFonts w:ascii="Arial" w:eastAsia="Cambria" w:hAnsi="Arial"/>
          <w:sz w:val="16"/>
          <w:szCs w:val="16"/>
        </w:rPr>
        <w:t xml:space="preserve"> and </w:t>
      </w:r>
      <w:hyperlink r:id="rId50" w:history="1">
        <w:r w:rsidRPr="002C5B81">
          <w:rPr>
            <w:rFonts w:ascii="Arial" w:eastAsia="Cambria" w:hAnsi="Arial"/>
            <w:sz w:val="16"/>
            <w:szCs w:val="16"/>
          </w:rPr>
          <w:t>Planetsave</w:t>
        </w:r>
      </w:hyperlink>
      <w:r w:rsidRPr="002C5B81">
        <w:rPr>
          <w:rFonts w:ascii="Arial" w:eastAsia="Cambria" w:hAnsi="Arial"/>
          <w:sz w:val="16"/>
          <w:szCs w:val="16"/>
        </w:rPr>
        <w:t xml:space="preserve"> [</w:t>
      </w:r>
      <w:hyperlink r:id="rId51" w:tooltip="Zachary Shahan" w:history="1">
        <w:r w:rsidRPr="002C5B81">
          <w:rPr>
            <w:rFonts w:ascii="Arial" w:eastAsia="Cambria" w:hAnsi="Arial"/>
            <w:sz w:val="16"/>
            <w:szCs w:val="16"/>
          </w:rPr>
          <w:t>Zachary Shahan</w:t>
        </w:r>
      </w:hyperlink>
      <w:r w:rsidRPr="002C5B81">
        <w:rPr>
          <w:rFonts w:ascii="Arial" w:eastAsia="Cambria" w:hAnsi="Arial"/>
          <w:sz w:val="16"/>
          <w:szCs w:val="16"/>
        </w:rPr>
        <w:t xml:space="preserve">, “Global Collapse, Human Survival &amp; the Planet’s Boundaries, </w:t>
      </w:r>
      <w:r w:rsidRPr="002C5B81">
        <w:rPr>
          <w:rFonts w:ascii="Arial" w:eastAsia="Cambria" w:hAnsi="Arial"/>
          <w:sz w:val="16"/>
          <w:szCs w:val="16"/>
          <w:u w:val="single"/>
        </w:rPr>
        <w:t>Eco Localizer</w:t>
      </w:r>
      <w:r w:rsidRPr="002C5B81">
        <w:rPr>
          <w:rFonts w:ascii="Arial" w:eastAsia="Cambria" w:hAnsi="Arial"/>
          <w:sz w:val="16"/>
          <w:szCs w:val="16"/>
        </w:rPr>
        <w:t>, September 24, 2009, pg. http://ecolocalizer.com/2009/09/24/global-collapse-human-survival-the-planets-boundaries/</w:t>
      </w:r>
    </w:p>
    <w:p w:rsidR="00115D9D" w:rsidRPr="002C5B81" w:rsidRDefault="00115D9D" w:rsidP="00115D9D">
      <w:pPr>
        <w:rPr>
          <w:rFonts w:ascii="Arial" w:eastAsia="Cambria" w:hAnsi="Arial"/>
          <w:sz w:val="16"/>
          <w:szCs w:val="16"/>
        </w:rPr>
      </w:pPr>
    </w:p>
    <w:p w:rsidR="00115D9D" w:rsidRPr="002C5B81" w:rsidRDefault="00115D9D" w:rsidP="00115D9D">
      <w:pPr>
        <w:rPr>
          <w:rFonts w:ascii="Arial" w:eastAsia="Cambria" w:hAnsi="Arial"/>
          <w:sz w:val="16"/>
          <w:szCs w:val="16"/>
        </w:rPr>
      </w:pPr>
      <w:r w:rsidRPr="002C5B81">
        <w:rPr>
          <w:rFonts w:ascii="Arial" w:eastAsia="Cambria" w:hAnsi="Arial"/>
          <w:sz w:val="16"/>
          <w:szCs w:val="16"/>
        </w:rPr>
        <w:t>Global Environmental Collapse</w:t>
      </w:r>
    </w:p>
    <w:p w:rsidR="00115D9D" w:rsidRPr="002C5B81" w:rsidRDefault="00115D9D" w:rsidP="00115D9D">
      <w:pPr>
        <w:rPr>
          <w:rFonts w:ascii="Arial" w:eastAsia="Cambria" w:hAnsi="Arial"/>
          <w:u w:val="single"/>
        </w:rPr>
      </w:pPr>
      <w:r w:rsidRPr="002C5B81">
        <w:rPr>
          <w:rFonts w:ascii="Arial" w:eastAsia="Cambria" w:hAnsi="Arial"/>
          <w:highlight w:val="yellow"/>
          <w:u w:val="single"/>
        </w:rPr>
        <w:t>Scientist</w:t>
      </w:r>
      <w:r w:rsidRPr="002C5B81">
        <w:rPr>
          <w:rFonts w:ascii="Arial" w:eastAsia="Cambria" w:hAnsi="Arial"/>
          <w:u w:val="single"/>
        </w:rPr>
        <w:t>s</w:t>
      </w:r>
      <w:r w:rsidRPr="002C5B81">
        <w:rPr>
          <w:rFonts w:ascii="Arial" w:eastAsia="Cambria" w:hAnsi="Arial"/>
          <w:sz w:val="16"/>
        </w:rPr>
        <w:t xml:space="preserve"> from the US, Europe, and Australia </w:t>
      </w:r>
      <w:r w:rsidRPr="002C5B81">
        <w:rPr>
          <w:rFonts w:ascii="Arial" w:eastAsia="Cambria" w:hAnsi="Arial"/>
          <w:highlight w:val="yellow"/>
          <w:u w:val="single"/>
        </w:rPr>
        <w:t>identified</w:t>
      </w:r>
      <w:r w:rsidRPr="002C5B81">
        <w:rPr>
          <w:rFonts w:ascii="Arial" w:eastAsia="Cambria" w:hAnsi="Arial"/>
          <w:sz w:val="16"/>
          <w:highlight w:val="yellow"/>
        </w:rPr>
        <w:t xml:space="preserve"> </w:t>
      </w:r>
      <w:r w:rsidRPr="002C5B81">
        <w:rPr>
          <w:rFonts w:ascii="Arial" w:eastAsia="Cambria" w:hAnsi="Arial"/>
          <w:b/>
          <w:iCs/>
          <w:highlight w:val="yellow"/>
          <w:u w:val="single"/>
          <w:bdr w:val="single" w:sz="18" w:space="0" w:color="auto"/>
        </w:rPr>
        <w:t>nine planetary thresholds</w:t>
      </w:r>
      <w:r w:rsidRPr="002C5B81">
        <w:rPr>
          <w:rFonts w:ascii="Arial" w:eastAsia="Cambria" w:hAnsi="Arial"/>
          <w:highlight w:val="yellow"/>
          <w:u w:val="single"/>
        </w:rPr>
        <w:t xml:space="preserve"> that, </w:t>
      </w:r>
      <w:r w:rsidRPr="002C5B81">
        <w:rPr>
          <w:rFonts w:ascii="Arial" w:eastAsia="Cambria" w:hAnsi="Arial"/>
          <w:u w:val="single"/>
        </w:rPr>
        <w:t xml:space="preserve">if crossed, could </w:t>
      </w:r>
      <w:r w:rsidRPr="002C5B81">
        <w:rPr>
          <w:rFonts w:ascii="Arial" w:eastAsia="Cambria" w:hAnsi="Arial"/>
          <w:highlight w:val="yellow"/>
          <w:u w:val="single"/>
        </w:rPr>
        <w:t>mean</w:t>
      </w:r>
      <w:r w:rsidRPr="002C5B81">
        <w:rPr>
          <w:rFonts w:ascii="Arial" w:eastAsia="Cambria" w:hAnsi="Arial"/>
          <w:u w:val="single"/>
        </w:rPr>
        <w:t xml:space="preserve"> </w:t>
      </w:r>
      <w:r w:rsidRPr="002C5B81">
        <w:rPr>
          <w:rFonts w:ascii="Arial" w:eastAsia="Cambria" w:hAnsi="Arial"/>
          <w:sz w:val="16"/>
          <w:szCs w:val="16"/>
        </w:rPr>
        <w:t>the world will crash. This is more than your computer crashing, though. This is about</w:t>
      </w:r>
      <w:r w:rsidRPr="002C5B81">
        <w:rPr>
          <w:rFonts w:ascii="Arial" w:eastAsia="Cambria" w:hAnsi="Arial"/>
          <w:u w:val="single"/>
        </w:rPr>
        <w:t xml:space="preserve"> </w:t>
      </w:r>
      <w:r w:rsidRPr="002C5B81">
        <w:rPr>
          <w:rFonts w:ascii="Arial" w:eastAsia="Cambria" w:hAnsi="Arial"/>
          <w:b/>
          <w:iCs/>
          <w:highlight w:val="yellow"/>
          <w:u w:val="single"/>
          <w:bdr w:val="single" w:sz="18" w:space="0" w:color="auto"/>
        </w:rPr>
        <w:t>total environmental collapse</w:t>
      </w:r>
      <w:r w:rsidRPr="002C5B81">
        <w:rPr>
          <w:rFonts w:ascii="Arial" w:eastAsia="Cambria" w:hAnsi="Arial"/>
          <w:u w:val="single"/>
        </w:rPr>
        <w:t>.</w:t>
      </w:r>
    </w:p>
    <w:p w:rsidR="00115D9D" w:rsidRPr="002C5B81" w:rsidRDefault="00115D9D" w:rsidP="00115D9D">
      <w:pPr>
        <w:rPr>
          <w:rFonts w:ascii="Arial" w:eastAsia="Cambria" w:hAnsi="Arial"/>
          <w:sz w:val="16"/>
        </w:rPr>
      </w:pPr>
      <w:r w:rsidRPr="002C5B81">
        <w:rPr>
          <w:rFonts w:ascii="Arial" w:eastAsia="Cambria" w:hAnsi="Arial"/>
          <w:sz w:val="16"/>
        </w:rPr>
        <w:t xml:space="preserve">The lead author, </w:t>
      </w:r>
      <w:hyperlink r:id="rId52" w:history="1">
        <w:r w:rsidRPr="002C5B81">
          <w:rPr>
            <w:rFonts w:ascii="Arial" w:eastAsia="Cambria" w:hAnsi="Arial"/>
            <w:sz w:val="16"/>
          </w:rPr>
          <w:t xml:space="preserve">Johan </w:t>
        </w:r>
        <w:proofErr w:type="spellStart"/>
        <w:r w:rsidRPr="002C5B81">
          <w:rPr>
            <w:rFonts w:ascii="Arial" w:eastAsia="Cambria" w:hAnsi="Arial"/>
            <w:sz w:val="16"/>
          </w:rPr>
          <w:t>Rockström</w:t>
        </w:r>
        <w:proofErr w:type="spellEnd"/>
      </w:hyperlink>
      <w:r w:rsidRPr="002C5B81">
        <w:rPr>
          <w:rFonts w:ascii="Arial" w:eastAsia="Cambria" w:hAnsi="Arial"/>
          <w:sz w:val="16"/>
        </w:rPr>
        <w:t xml:space="preserve">, </w:t>
      </w:r>
      <w:r w:rsidRPr="002C5B81">
        <w:rPr>
          <w:rFonts w:ascii="Arial" w:eastAsia="Cambria" w:hAnsi="Arial"/>
          <w:highlight w:val="yellow"/>
          <w:u w:val="single"/>
        </w:rPr>
        <w:t>director of the Stockholm Resilience Centre</w:t>
      </w:r>
      <w:r w:rsidRPr="002C5B81">
        <w:rPr>
          <w:rFonts w:ascii="Arial" w:eastAsia="Cambria" w:hAnsi="Arial"/>
          <w:u w:val="single"/>
        </w:rPr>
        <w:t xml:space="preserve"> at Stockholm University, </w:t>
      </w:r>
      <w:r w:rsidRPr="002C5B81">
        <w:rPr>
          <w:rFonts w:ascii="Arial" w:eastAsia="Cambria" w:hAnsi="Arial"/>
          <w:highlight w:val="yellow"/>
          <w:u w:val="single"/>
        </w:rPr>
        <w:t>says</w:t>
      </w:r>
      <w:r w:rsidRPr="002C5B81">
        <w:rPr>
          <w:rFonts w:ascii="Arial" w:eastAsia="Cambria" w:hAnsi="Arial"/>
          <w:sz w:val="16"/>
          <w:highlight w:val="yellow"/>
        </w:rPr>
        <w:t>: “</w:t>
      </w:r>
      <w:r w:rsidRPr="002C5B81">
        <w:rPr>
          <w:rFonts w:ascii="Arial" w:eastAsia="Cambria" w:hAnsi="Arial"/>
          <w:highlight w:val="yellow"/>
          <w:u w:val="single"/>
        </w:rPr>
        <w:t>Human pressure</w:t>
      </w:r>
      <w:r w:rsidRPr="002C5B81">
        <w:rPr>
          <w:rFonts w:ascii="Arial" w:eastAsia="Cambria" w:hAnsi="Arial"/>
          <w:u w:val="single"/>
        </w:rPr>
        <w:t xml:space="preserve"> </w:t>
      </w:r>
      <w:r w:rsidRPr="002C5B81">
        <w:rPr>
          <w:rFonts w:ascii="Arial" w:eastAsia="Cambria" w:hAnsi="Arial"/>
          <w:sz w:val="16"/>
          <w:szCs w:val="16"/>
        </w:rPr>
        <w:t>on the Earth system</w:t>
      </w:r>
      <w:r w:rsidRPr="002C5B81">
        <w:rPr>
          <w:rFonts w:ascii="Arial" w:eastAsia="Cambria" w:hAnsi="Arial"/>
          <w:u w:val="single"/>
        </w:rPr>
        <w:t xml:space="preserve"> has </w:t>
      </w:r>
      <w:r w:rsidRPr="002C5B81">
        <w:rPr>
          <w:rFonts w:ascii="Arial" w:eastAsia="Cambria" w:hAnsi="Arial"/>
          <w:highlight w:val="yellow"/>
          <w:u w:val="single"/>
        </w:rPr>
        <w:t xml:space="preserve">reached a scale where </w:t>
      </w:r>
      <w:r w:rsidRPr="002C5B81">
        <w:rPr>
          <w:rFonts w:ascii="Arial" w:eastAsia="Cambria" w:hAnsi="Arial"/>
          <w:b/>
          <w:iCs/>
          <w:highlight w:val="yellow"/>
          <w:u w:val="single"/>
          <w:bdr w:val="single" w:sz="18" w:space="0" w:color="auto"/>
        </w:rPr>
        <w:t>abrupt</w:t>
      </w:r>
      <w:r w:rsidRPr="002C5B81">
        <w:rPr>
          <w:rFonts w:ascii="Arial" w:eastAsia="Cambria" w:hAnsi="Arial"/>
          <w:sz w:val="16"/>
          <w:highlight w:val="yellow"/>
        </w:rPr>
        <w:t xml:space="preserve"> </w:t>
      </w:r>
      <w:r w:rsidRPr="002C5B81">
        <w:rPr>
          <w:rFonts w:ascii="Arial" w:eastAsia="Cambria" w:hAnsi="Arial"/>
          <w:highlight w:val="yellow"/>
          <w:u w:val="single"/>
        </w:rPr>
        <w:t>global</w:t>
      </w:r>
      <w:r w:rsidRPr="002C5B81">
        <w:rPr>
          <w:rFonts w:ascii="Arial" w:eastAsia="Cambria" w:hAnsi="Arial"/>
          <w:u w:val="single"/>
        </w:rPr>
        <w:t xml:space="preserve"> </w:t>
      </w:r>
      <w:r w:rsidRPr="002C5B81">
        <w:rPr>
          <w:rFonts w:ascii="Arial" w:eastAsia="Cambria" w:hAnsi="Arial"/>
          <w:sz w:val="16"/>
        </w:rPr>
        <w:t xml:space="preserve">environmental </w:t>
      </w:r>
      <w:r w:rsidRPr="002C5B81">
        <w:rPr>
          <w:rFonts w:ascii="Arial" w:eastAsia="Cambria" w:hAnsi="Arial"/>
          <w:highlight w:val="yellow"/>
          <w:u w:val="single"/>
        </w:rPr>
        <w:t>change can no longer be excluded</w:t>
      </w:r>
      <w:r w:rsidRPr="002C5B81">
        <w:rPr>
          <w:rFonts w:ascii="Arial" w:eastAsia="Cambria" w:hAnsi="Arial"/>
          <w:u w:val="single"/>
        </w:rPr>
        <w:t>.</w:t>
      </w:r>
      <w:r w:rsidRPr="002C5B81">
        <w:rPr>
          <w:rFonts w:ascii="Arial" w:eastAsia="Cambria" w:hAnsi="Arial"/>
          <w:sz w:val="16"/>
        </w:rPr>
        <w:t xml:space="preserve"> To continue to live and operate safely, </w:t>
      </w:r>
      <w:r w:rsidRPr="002C5B81">
        <w:rPr>
          <w:rFonts w:ascii="Arial" w:eastAsia="Cambria" w:hAnsi="Arial"/>
          <w:u w:val="single"/>
        </w:rPr>
        <w:t>humanity has to stay away from critical ‘hard-wired’ thresholds</w:t>
      </w:r>
      <w:r w:rsidRPr="002C5B81">
        <w:rPr>
          <w:rFonts w:ascii="Arial" w:eastAsia="Cambria" w:hAnsi="Arial"/>
          <w:sz w:val="16"/>
        </w:rPr>
        <w:t xml:space="preserve"> in Earth’s environment, and respect the nature of planet’s climatic, geophysical, atmospheric and ecological processes.”</w:t>
      </w:r>
    </w:p>
    <w:p w:rsidR="00115D9D" w:rsidRPr="002C5B81" w:rsidRDefault="00115D9D" w:rsidP="00115D9D">
      <w:pPr>
        <w:rPr>
          <w:rFonts w:ascii="Arial" w:eastAsia="Cambria" w:hAnsi="Arial"/>
          <w:sz w:val="16"/>
          <w:szCs w:val="16"/>
        </w:rPr>
      </w:pPr>
      <w:r w:rsidRPr="002C5B81">
        <w:rPr>
          <w:rFonts w:ascii="Arial" w:eastAsia="Cambria" w:hAnsi="Arial"/>
          <w:sz w:val="16"/>
          <w:szCs w:val="16"/>
        </w:rPr>
        <w:t>If we do not respect the Earth’s limits, the authors say that we will bring about environmental changes comparable or greater than the greatest natural forces in the world.</w:t>
      </w:r>
    </w:p>
    <w:p w:rsidR="00115D9D" w:rsidRPr="002C5B81" w:rsidRDefault="00115D9D" w:rsidP="00115D9D">
      <w:pPr>
        <w:rPr>
          <w:rFonts w:ascii="Arial" w:eastAsia="Cambria" w:hAnsi="Arial"/>
          <w:sz w:val="16"/>
          <w:szCs w:val="16"/>
        </w:rPr>
      </w:pPr>
      <w:r w:rsidRPr="002C5B81">
        <w:rPr>
          <w:rFonts w:ascii="Arial" w:eastAsia="Cambria" w:hAnsi="Arial"/>
          <w:sz w:val="16"/>
          <w:szCs w:val="16"/>
        </w:rPr>
        <w:t xml:space="preserve">The </w:t>
      </w:r>
      <w:proofErr w:type="spellStart"/>
      <w:r w:rsidRPr="002C5B81">
        <w:rPr>
          <w:rFonts w:ascii="Arial" w:eastAsia="Cambria" w:hAnsi="Arial"/>
          <w:sz w:val="16"/>
          <w:szCs w:val="16"/>
        </w:rPr>
        <w:t>Anthropocene</w:t>
      </w:r>
      <w:proofErr w:type="spellEnd"/>
      <w:r w:rsidRPr="002C5B81">
        <w:rPr>
          <w:rFonts w:ascii="Arial" w:eastAsia="Cambria" w:hAnsi="Arial"/>
          <w:sz w:val="16"/>
          <w:szCs w:val="16"/>
        </w:rPr>
        <w:t xml:space="preserve"> Age</w:t>
      </w:r>
    </w:p>
    <w:p w:rsidR="00115D9D" w:rsidRPr="002C5B81" w:rsidRDefault="00115D9D" w:rsidP="00115D9D">
      <w:pPr>
        <w:rPr>
          <w:rFonts w:ascii="Arial" w:eastAsia="Cambria" w:hAnsi="Arial"/>
          <w:sz w:val="16"/>
        </w:rPr>
      </w:pPr>
      <w:r w:rsidRPr="002C5B81">
        <w:rPr>
          <w:rFonts w:ascii="Arial" w:eastAsia="Cambria" w:hAnsi="Arial"/>
          <w:sz w:val="16"/>
        </w:rPr>
        <w:t>Scientists have already named this the “</w:t>
      </w:r>
      <w:proofErr w:type="spellStart"/>
      <w:r w:rsidRPr="002C5B81">
        <w:rPr>
          <w:rFonts w:ascii="Arial" w:eastAsia="Cambria" w:hAnsi="Arial"/>
          <w:sz w:val="16"/>
        </w:rPr>
        <w:t>Anthropocene</w:t>
      </w:r>
      <w:proofErr w:type="spellEnd"/>
      <w:r w:rsidRPr="002C5B81">
        <w:rPr>
          <w:rFonts w:ascii="Arial" w:eastAsia="Cambria" w:hAnsi="Arial"/>
          <w:sz w:val="16"/>
        </w:rPr>
        <w:t xml:space="preserve">” age, the time since the industrial revolution when </w:t>
      </w:r>
      <w:r w:rsidRPr="002C5B81">
        <w:rPr>
          <w:rFonts w:ascii="Arial" w:eastAsia="Cambria" w:hAnsi="Arial"/>
          <w:highlight w:val="yellow"/>
          <w:u w:val="single"/>
        </w:rPr>
        <w:t xml:space="preserve">humans have become the main </w:t>
      </w:r>
      <w:proofErr w:type="spellStart"/>
      <w:r w:rsidRPr="002C5B81">
        <w:rPr>
          <w:rFonts w:ascii="Arial" w:eastAsia="Cambria" w:hAnsi="Arial"/>
          <w:highlight w:val="yellow"/>
          <w:u w:val="single"/>
        </w:rPr>
        <w:t>actors</w:t>
      </w:r>
      <w:proofErr w:type="spellEnd"/>
      <w:r w:rsidRPr="002C5B81">
        <w:rPr>
          <w:rFonts w:ascii="Arial" w:eastAsia="Cambria" w:hAnsi="Arial"/>
          <w:highlight w:val="yellow"/>
          <w:u w:val="single"/>
        </w:rPr>
        <w:t xml:space="preserve"> influencing</w:t>
      </w:r>
      <w:r w:rsidRPr="002C5B81">
        <w:rPr>
          <w:rFonts w:ascii="Arial" w:eastAsia="Cambria" w:hAnsi="Arial"/>
          <w:u w:val="single"/>
        </w:rPr>
        <w:t xml:space="preserve"> global</w:t>
      </w:r>
      <w:r w:rsidRPr="002C5B81">
        <w:rPr>
          <w:rFonts w:ascii="Arial" w:eastAsia="Cambria" w:hAnsi="Arial"/>
          <w:sz w:val="16"/>
          <w:szCs w:val="16"/>
        </w:rPr>
        <w:t xml:space="preserve"> environmental </w:t>
      </w:r>
      <w:r w:rsidRPr="002C5B81">
        <w:rPr>
          <w:rFonts w:ascii="Arial" w:eastAsia="Cambria" w:hAnsi="Arial"/>
          <w:highlight w:val="yellow"/>
          <w:u w:val="single"/>
        </w:rPr>
        <w:t>change</w:t>
      </w:r>
      <w:r w:rsidRPr="002C5B81">
        <w:rPr>
          <w:rFonts w:ascii="Arial" w:eastAsia="Cambria" w:hAnsi="Arial"/>
          <w:sz w:val="16"/>
          <w:highlight w:val="yellow"/>
        </w:rPr>
        <w:t>.</w:t>
      </w:r>
    </w:p>
    <w:p w:rsidR="00115D9D" w:rsidRPr="002C5B81" w:rsidRDefault="00115D9D" w:rsidP="00115D9D">
      <w:pPr>
        <w:rPr>
          <w:rFonts w:ascii="Arial" w:eastAsia="Cambria" w:hAnsi="Arial"/>
          <w:sz w:val="16"/>
          <w:szCs w:val="16"/>
        </w:rPr>
      </w:pPr>
      <w:r w:rsidRPr="002C5B81">
        <w:rPr>
          <w:rFonts w:ascii="Arial" w:eastAsia="Cambria" w:hAnsi="Arial"/>
          <w:sz w:val="16"/>
        </w:rPr>
        <w:t xml:space="preserve">The environment is not a thing out in the wild that we can visit. The environment is something we live in and use. We drink water, we eat the Earth’s food, </w:t>
      </w:r>
      <w:proofErr w:type="gramStart"/>
      <w:r w:rsidRPr="002C5B81">
        <w:rPr>
          <w:rFonts w:ascii="Arial" w:eastAsia="Cambria" w:hAnsi="Arial"/>
          <w:sz w:val="16"/>
        </w:rPr>
        <w:t>we</w:t>
      </w:r>
      <w:proofErr w:type="gramEnd"/>
      <w:r w:rsidRPr="002C5B81">
        <w:rPr>
          <w:rFonts w:ascii="Arial" w:eastAsia="Cambria" w:hAnsi="Arial"/>
          <w:sz w:val="16"/>
        </w:rPr>
        <w:t xml:space="preserve"> breathe its air, to live. We are a part of the environment. </w:t>
      </w:r>
      <w:r w:rsidRPr="002C5B81">
        <w:rPr>
          <w:rFonts w:ascii="Arial" w:eastAsia="Cambria" w:hAnsi="Arial"/>
          <w:sz w:val="16"/>
          <w:szCs w:val="16"/>
        </w:rPr>
        <w:t xml:space="preserve">We are changing it to such a degree </w:t>
      </w:r>
      <w:proofErr w:type="gramStart"/>
      <w:r w:rsidRPr="002C5B81">
        <w:rPr>
          <w:rFonts w:ascii="Arial" w:eastAsia="Cambria" w:hAnsi="Arial"/>
          <w:sz w:val="16"/>
          <w:szCs w:val="16"/>
        </w:rPr>
        <w:t>now,</w:t>
      </w:r>
      <w:proofErr w:type="gramEnd"/>
      <w:r w:rsidRPr="002C5B81">
        <w:rPr>
          <w:rFonts w:ascii="Arial" w:eastAsia="Cambria" w:hAnsi="Arial"/>
          <w:sz w:val="16"/>
          <w:szCs w:val="16"/>
        </w:rPr>
        <w:t xml:space="preserve"> however, it is likely to look completely different in the future, perhaps not even livable for us if we do not change in new ways.</w:t>
      </w:r>
    </w:p>
    <w:p w:rsidR="00115D9D" w:rsidRPr="002C5B81" w:rsidRDefault="00115D9D" w:rsidP="00115D9D">
      <w:pPr>
        <w:rPr>
          <w:rFonts w:ascii="Arial" w:eastAsia="Cambria" w:hAnsi="Arial"/>
          <w:sz w:val="16"/>
          <w:szCs w:val="16"/>
        </w:rPr>
      </w:pPr>
      <w:r w:rsidRPr="002C5B81">
        <w:rPr>
          <w:rFonts w:ascii="Arial" w:eastAsia="Cambria" w:hAnsi="Arial"/>
          <w:sz w:val="16"/>
          <w:szCs w:val="16"/>
        </w:rPr>
        <w:t>The Planet’s Limits</w:t>
      </w:r>
    </w:p>
    <w:p w:rsidR="00115D9D" w:rsidRPr="002C5B81" w:rsidRDefault="00115D9D" w:rsidP="00115D9D">
      <w:pPr>
        <w:rPr>
          <w:rFonts w:ascii="Arial" w:eastAsia="Cambria" w:hAnsi="Arial"/>
          <w:sz w:val="16"/>
          <w:szCs w:val="16"/>
        </w:rPr>
      </w:pPr>
      <w:r w:rsidRPr="002C5B81">
        <w:rPr>
          <w:rFonts w:ascii="Arial" w:eastAsia="Cambria" w:hAnsi="Arial"/>
          <w:sz w:val="16"/>
          <w:szCs w:val="16"/>
        </w:rPr>
        <w:t>The scientists identified nine planetary boundaries — concerning climate change, stratospheric ozone, land use change, freshwater use, biological diversity, ocean acidification, nitrogen and phosphorus inputs to the biosphere and oceans, aerosol loading and chemical pollution.</w:t>
      </w:r>
    </w:p>
    <w:p w:rsidR="00115D9D" w:rsidRPr="002C5B81" w:rsidRDefault="00115D9D" w:rsidP="00115D9D">
      <w:pPr>
        <w:rPr>
          <w:rFonts w:ascii="Arial" w:eastAsia="Cambria" w:hAnsi="Arial"/>
          <w:sz w:val="16"/>
          <w:szCs w:val="16"/>
        </w:rPr>
      </w:pPr>
      <w:r w:rsidRPr="002C5B81">
        <w:rPr>
          <w:rFonts w:ascii="Arial" w:eastAsia="Cambria" w:hAnsi="Arial"/>
          <w:sz w:val="16"/>
          <w:szCs w:val="16"/>
        </w:rPr>
        <w:t>The three boundaries believed to have been crossed already are climate change, biological diversity and nitrogen input to the biosphere.</w:t>
      </w:r>
    </w:p>
    <w:p w:rsidR="00115D9D" w:rsidRPr="002C5B81" w:rsidRDefault="00115D9D" w:rsidP="00115D9D">
      <w:pPr>
        <w:rPr>
          <w:rFonts w:ascii="Arial" w:eastAsia="Cambria" w:hAnsi="Arial"/>
          <w:sz w:val="16"/>
        </w:rPr>
      </w:pPr>
      <w:r w:rsidRPr="002C5B81">
        <w:rPr>
          <w:rFonts w:ascii="Arial" w:eastAsia="Cambria" w:hAnsi="Arial"/>
          <w:sz w:val="16"/>
        </w:rPr>
        <w:t xml:space="preserve">Co-author, </w:t>
      </w:r>
      <w:hyperlink r:id="rId53" w:history="1">
        <w:r w:rsidRPr="002C5B81">
          <w:rPr>
            <w:rFonts w:ascii="Arial" w:eastAsia="Cambria" w:hAnsi="Arial"/>
            <w:sz w:val="16"/>
          </w:rPr>
          <w:t xml:space="preserve">Diana </w:t>
        </w:r>
        <w:proofErr w:type="spellStart"/>
        <w:r w:rsidRPr="002C5B81">
          <w:rPr>
            <w:rFonts w:ascii="Arial" w:eastAsia="Cambria" w:hAnsi="Arial"/>
            <w:sz w:val="16"/>
          </w:rPr>
          <w:t>Liverman</w:t>
        </w:r>
        <w:proofErr w:type="spellEnd"/>
      </w:hyperlink>
      <w:r w:rsidRPr="002C5B81">
        <w:rPr>
          <w:rFonts w:ascii="Arial" w:eastAsia="Cambria" w:hAnsi="Arial"/>
          <w:sz w:val="16"/>
        </w:rPr>
        <w:t xml:space="preserve">, </w:t>
      </w:r>
      <w:r w:rsidRPr="002C5B81">
        <w:rPr>
          <w:rFonts w:ascii="Arial" w:eastAsia="Cambria" w:hAnsi="Arial"/>
          <w:u w:val="single"/>
        </w:rPr>
        <w:t>professor of environmental science</w:t>
      </w:r>
      <w:r w:rsidRPr="002C5B81">
        <w:rPr>
          <w:rFonts w:ascii="Arial" w:eastAsia="Cambria" w:hAnsi="Arial"/>
          <w:sz w:val="16"/>
        </w:rPr>
        <w:t xml:space="preserve"> and senior fellow of Oxford University’s Environmental Change Institute, </w:t>
      </w:r>
      <w:r w:rsidRPr="002C5B81">
        <w:rPr>
          <w:rFonts w:ascii="Arial" w:eastAsia="Cambria" w:hAnsi="Arial"/>
          <w:u w:val="single"/>
        </w:rPr>
        <w:t>and professor of geography and development at the University of Arizona, says</w:t>
      </w:r>
      <w:r w:rsidRPr="002C5B81">
        <w:rPr>
          <w:rFonts w:ascii="Arial" w:eastAsia="Cambria" w:hAnsi="Arial"/>
          <w:sz w:val="16"/>
        </w:rPr>
        <w:t xml:space="preserve">: “Three of </w:t>
      </w:r>
      <w:r w:rsidRPr="002C5B81">
        <w:rPr>
          <w:rFonts w:ascii="Arial" w:eastAsia="Cambria" w:hAnsi="Arial"/>
          <w:u w:val="single"/>
        </w:rPr>
        <w:t xml:space="preserve">the </w:t>
      </w:r>
      <w:r w:rsidRPr="002C5B81">
        <w:rPr>
          <w:rFonts w:ascii="Arial" w:eastAsia="Cambria" w:hAnsi="Arial"/>
          <w:highlight w:val="yellow"/>
          <w:u w:val="single"/>
        </w:rPr>
        <w:t>boundaries</w:t>
      </w:r>
      <w:r w:rsidRPr="002C5B81">
        <w:rPr>
          <w:rFonts w:ascii="Arial" w:eastAsia="Cambria" w:hAnsi="Arial"/>
          <w:u w:val="single"/>
        </w:rPr>
        <w:t xml:space="preserve"> </w:t>
      </w:r>
      <w:r w:rsidRPr="002C5B81">
        <w:rPr>
          <w:rFonts w:ascii="Arial" w:eastAsia="Cambria" w:hAnsi="Arial"/>
          <w:sz w:val="16"/>
        </w:rPr>
        <w:t xml:space="preserve">we identify – 350 parts per million of atmospheric </w:t>
      </w:r>
      <w:r w:rsidRPr="002C5B81">
        <w:rPr>
          <w:rFonts w:ascii="Arial" w:eastAsia="Cambria" w:hAnsi="Arial"/>
          <w:sz w:val="18"/>
          <w:szCs w:val="18"/>
        </w:rPr>
        <w:t>carbon dioxide, biodiversity extinction rates more than 10 times the background rate, and no more than 35 million tons of nitrogen pollution</w:t>
      </w:r>
      <w:r w:rsidRPr="002C5B81">
        <w:rPr>
          <w:rFonts w:ascii="Arial" w:eastAsia="Cambria" w:hAnsi="Arial"/>
          <w:sz w:val="16"/>
        </w:rPr>
        <w:t xml:space="preserve"> per year – have already been exceeded with fossil fuel use, land use change, and agricultural pollution, driving us to unsustainable levels that </w:t>
      </w:r>
      <w:r w:rsidRPr="002C5B81">
        <w:rPr>
          <w:rFonts w:ascii="Arial" w:eastAsia="Cambria" w:hAnsi="Arial"/>
          <w:highlight w:val="yellow"/>
          <w:u w:val="single"/>
        </w:rPr>
        <w:t xml:space="preserve">are producing </w:t>
      </w:r>
      <w:r w:rsidRPr="002C5B81">
        <w:rPr>
          <w:rFonts w:ascii="Arial" w:eastAsia="Cambria" w:hAnsi="Arial"/>
          <w:b/>
          <w:iCs/>
          <w:highlight w:val="yellow"/>
          <w:u w:val="single"/>
          <w:bdr w:val="single" w:sz="18" w:space="0" w:color="auto"/>
        </w:rPr>
        <w:t>real risks to our survival</w:t>
      </w:r>
      <w:r w:rsidRPr="002C5B81">
        <w:rPr>
          <w:rFonts w:ascii="Arial" w:eastAsia="Cambria" w:hAnsi="Arial"/>
          <w:u w:val="single"/>
        </w:rPr>
        <w:t>.</w:t>
      </w:r>
      <w:r w:rsidRPr="002C5B81">
        <w:rPr>
          <w:rFonts w:ascii="Arial" w:eastAsia="Cambria" w:hAnsi="Arial"/>
          <w:sz w:val="16"/>
        </w:rPr>
        <w:t>”</w:t>
      </w:r>
    </w:p>
    <w:p w:rsidR="00115D9D" w:rsidRPr="002C5B81" w:rsidRDefault="00115D9D" w:rsidP="00115D9D">
      <w:pPr>
        <w:rPr>
          <w:rFonts w:ascii="Arial" w:eastAsia="Cambria" w:hAnsi="Arial"/>
          <w:sz w:val="16"/>
          <w:szCs w:val="16"/>
        </w:rPr>
      </w:pPr>
      <w:r w:rsidRPr="002C5B81">
        <w:rPr>
          <w:rFonts w:ascii="Arial" w:eastAsia="Cambria" w:hAnsi="Arial"/>
          <w:sz w:val="16"/>
          <w:szCs w:val="16"/>
        </w:rPr>
        <w:t>Species Loss</w:t>
      </w:r>
    </w:p>
    <w:p w:rsidR="00115D9D" w:rsidRPr="002C5B81" w:rsidRDefault="00115D9D" w:rsidP="00115D9D">
      <w:pPr>
        <w:rPr>
          <w:rFonts w:ascii="Arial" w:eastAsia="Cambria" w:hAnsi="Arial"/>
          <w:sz w:val="16"/>
          <w:szCs w:val="16"/>
        </w:rPr>
      </w:pPr>
      <w:r w:rsidRPr="002C5B81">
        <w:rPr>
          <w:rFonts w:ascii="Arial" w:eastAsia="Cambria" w:hAnsi="Arial"/>
          <w:sz w:val="16"/>
          <w:szCs w:val="16"/>
        </w:rPr>
        <w:t xml:space="preserve">In the case of biological diversity (or species loss), the scientists found that the global limit is 10 extinctions per million species per year and the rate today is more than </w:t>
      </w:r>
      <w:hyperlink r:id="rId54" w:history="1">
        <w:r w:rsidRPr="002C5B81">
          <w:rPr>
            <w:rFonts w:ascii="Arial" w:eastAsia="Cambria" w:hAnsi="Arial"/>
            <w:sz w:val="16"/>
            <w:szCs w:val="16"/>
          </w:rPr>
          <w:t>100 extinctions per million species</w:t>
        </w:r>
      </w:hyperlink>
      <w:r w:rsidRPr="002C5B81">
        <w:rPr>
          <w:rFonts w:ascii="Arial" w:eastAsia="Cambria" w:hAnsi="Arial"/>
          <w:sz w:val="16"/>
          <w:szCs w:val="16"/>
        </w:rPr>
        <w:t xml:space="preserve"> per year. Before the industrial revolution, the value was between 0.1 and 1 extinction per million species per year. This is a great change, and not something that we can undo.</w:t>
      </w:r>
    </w:p>
    <w:p w:rsidR="00115D9D" w:rsidRPr="002C5B81" w:rsidRDefault="00115D9D" w:rsidP="00115D9D">
      <w:pPr>
        <w:rPr>
          <w:rFonts w:ascii="Arial" w:eastAsia="Cambria" w:hAnsi="Arial"/>
          <w:sz w:val="16"/>
          <w:szCs w:val="16"/>
        </w:rPr>
      </w:pPr>
      <w:r w:rsidRPr="002C5B81">
        <w:rPr>
          <w:rFonts w:ascii="Arial" w:eastAsia="Cambria" w:hAnsi="Arial"/>
          <w:sz w:val="16"/>
          <w:szCs w:val="16"/>
        </w:rPr>
        <w:t>The situation in the other areas can be comparable if we do not act in a more sustainable way today and in the future.</w:t>
      </w:r>
    </w:p>
    <w:p w:rsidR="00115D9D" w:rsidRPr="002C5B81" w:rsidRDefault="00115D9D" w:rsidP="00115D9D">
      <w:pPr>
        <w:rPr>
          <w:rFonts w:ascii="Arial" w:eastAsia="Cambria" w:hAnsi="Arial"/>
          <w:sz w:val="16"/>
          <w:szCs w:val="16"/>
        </w:rPr>
      </w:pPr>
      <w:r w:rsidRPr="002C5B81">
        <w:rPr>
          <w:rFonts w:ascii="Arial" w:eastAsia="Cambria" w:hAnsi="Arial"/>
          <w:sz w:val="16"/>
          <w:szCs w:val="16"/>
        </w:rPr>
        <w:t>Hope</w:t>
      </w:r>
    </w:p>
    <w:p w:rsidR="00115D9D" w:rsidRPr="002C5B81" w:rsidRDefault="00115D9D" w:rsidP="00115D9D">
      <w:pPr>
        <w:rPr>
          <w:rFonts w:ascii="Arial" w:eastAsia="Cambria" w:hAnsi="Arial"/>
          <w:sz w:val="16"/>
        </w:rPr>
      </w:pPr>
      <w:r w:rsidRPr="002C5B81">
        <w:rPr>
          <w:rFonts w:ascii="Arial" w:eastAsia="Cambria" w:hAnsi="Arial"/>
          <w:sz w:val="16"/>
        </w:rPr>
        <w:t xml:space="preserve">The world lives on hope. The authors say that </w:t>
      </w:r>
      <w:r w:rsidRPr="002C5B81">
        <w:rPr>
          <w:rFonts w:ascii="Arial" w:eastAsia="Cambria" w:hAnsi="Arial"/>
          <w:highlight w:val="yellow"/>
          <w:u w:val="single"/>
        </w:rPr>
        <w:t>we are not doomed</w:t>
      </w:r>
      <w:r w:rsidRPr="002C5B81">
        <w:rPr>
          <w:rFonts w:ascii="Arial" w:eastAsia="Cambria" w:hAnsi="Arial"/>
          <w:u w:val="single"/>
        </w:rPr>
        <w:t xml:space="preserve"> yet</w:t>
      </w:r>
      <w:r w:rsidRPr="002C5B81">
        <w:rPr>
          <w:rFonts w:ascii="Arial" w:eastAsia="Cambria" w:hAnsi="Arial"/>
          <w:sz w:val="16"/>
        </w:rPr>
        <w:t xml:space="preserve">. </w:t>
      </w:r>
      <w:proofErr w:type="spellStart"/>
      <w:r w:rsidRPr="002C5B81">
        <w:rPr>
          <w:rFonts w:ascii="Arial" w:eastAsia="Cambria" w:hAnsi="Arial"/>
          <w:sz w:val="16"/>
        </w:rPr>
        <w:t>Rockström</w:t>
      </w:r>
      <w:proofErr w:type="spellEnd"/>
      <w:r w:rsidRPr="002C5B81">
        <w:rPr>
          <w:rFonts w:ascii="Arial" w:eastAsia="Cambria" w:hAnsi="Arial"/>
          <w:sz w:val="16"/>
        </w:rPr>
        <w:t xml:space="preserve"> states: “</w:t>
      </w:r>
      <w:r w:rsidRPr="002C5B81">
        <w:rPr>
          <w:rFonts w:ascii="Arial" w:eastAsia="Cambria" w:hAnsi="Arial"/>
          <w:u w:val="single"/>
        </w:rPr>
        <w:t>Transgressing planetary boundaries may be devastating for humanity, but if we respect them we have a bright future</w:t>
      </w:r>
      <w:r w:rsidRPr="002C5B81">
        <w:rPr>
          <w:rFonts w:ascii="Arial" w:eastAsia="Cambria" w:hAnsi="Arial"/>
          <w:sz w:val="16"/>
        </w:rPr>
        <w:t xml:space="preserve"> for centuries ahead.”</w:t>
      </w:r>
    </w:p>
    <w:p w:rsidR="00115D9D" w:rsidRPr="002C5B81" w:rsidRDefault="00115D9D" w:rsidP="00115D9D">
      <w:pPr>
        <w:rPr>
          <w:rFonts w:ascii="Arial" w:eastAsia="Cambria" w:hAnsi="Arial"/>
          <w:sz w:val="16"/>
        </w:rPr>
      </w:pPr>
      <w:r w:rsidRPr="002C5B81">
        <w:rPr>
          <w:rFonts w:ascii="Arial" w:eastAsia="Cambria" w:hAnsi="Arial"/>
          <w:sz w:val="16"/>
        </w:rPr>
        <w:t xml:space="preserve">Co-author Sander van der </w:t>
      </w:r>
      <w:proofErr w:type="spellStart"/>
      <w:r w:rsidRPr="002C5B81">
        <w:rPr>
          <w:rFonts w:ascii="Arial" w:eastAsia="Cambria" w:hAnsi="Arial"/>
          <w:sz w:val="16"/>
        </w:rPr>
        <w:t>Leeuw</w:t>
      </w:r>
      <w:proofErr w:type="spellEnd"/>
      <w:r w:rsidRPr="002C5B81">
        <w:rPr>
          <w:rFonts w:ascii="Arial" w:eastAsia="Cambria" w:hAnsi="Arial"/>
          <w:sz w:val="16"/>
        </w:rPr>
        <w:t xml:space="preserve">, </w:t>
      </w:r>
      <w:r w:rsidRPr="002C5B81">
        <w:rPr>
          <w:rFonts w:ascii="Arial" w:eastAsia="Cambria" w:hAnsi="Arial"/>
          <w:highlight w:val="yellow"/>
          <w:u w:val="single"/>
        </w:rPr>
        <w:t>director of the School of Human Evolution and Social Change</w:t>
      </w:r>
      <w:r w:rsidRPr="002C5B81">
        <w:rPr>
          <w:rFonts w:ascii="Arial" w:eastAsia="Cambria" w:hAnsi="Arial"/>
          <w:u w:val="single"/>
        </w:rPr>
        <w:t xml:space="preserve"> at Arizona State University</w:t>
      </w:r>
      <w:r w:rsidRPr="002C5B81">
        <w:rPr>
          <w:rFonts w:ascii="Arial" w:eastAsia="Cambria" w:hAnsi="Arial"/>
          <w:sz w:val="16"/>
          <w:highlight w:val="yellow"/>
        </w:rPr>
        <w:t xml:space="preserve">, </w:t>
      </w:r>
      <w:r w:rsidRPr="002C5B81">
        <w:rPr>
          <w:rFonts w:ascii="Arial" w:eastAsia="Cambria" w:hAnsi="Arial"/>
          <w:highlight w:val="yellow"/>
          <w:u w:val="single"/>
        </w:rPr>
        <w:t>says</w:t>
      </w:r>
      <w:r w:rsidRPr="002C5B81">
        <w:rPr>
          <w:rFonts w:ascii="Arial" w:eastAsia="Cambria" w:hAnsi="Arial"/>
          <w:sz w:val="16"/>
          <w:szCs w:val="16"/>
        </w:rPr>
        <w:t>: “On a finite planet,</w:t>
      </w:r>
      <w:r w:rsidRPr="002C5B81">
        <w:rPr>
          <w:rFonts w:ascii="Arial" w:eastAsia="Cambria" w:hAnsi="Arial"/>
          <w:sz w:val="16"/>
        </w:rPr>
        <w:t xml:space="preserve"> at some point, </w:t>
      </w:r>
      <w:r w:rsidRPr="002C5B81">
        <w:rPr>
          <w:rFonts w:ascii="Arial" w:eastAsia="Cambria" w:hAnsi="Arial"/>
          <w:highlight w:val="yellow"/>
          <w:u w:val="single"/>
        </w:rPr>
        <w:t>we will tip</w:t>
      </w:r>
      <w:r w:rsidRPr="002C5B81">
        <w:rPr>
          <w:rFonts w:ascii="Arial" w:eastAsia="Cambria" w:hAnsi="Arial"/>
          <w:sz w:val="16"/>
          <w:szCs w:val="16"/>
        </w:rPr>
        <w:t xml:space="preserve"> the</w:t>
      </w:r>
      <w:r w:rsidRPr="002C5B81">
        <w:rPr>
          <w:rFonts w:ascii="Arial" w:eastAsia="Cambria" w:hAnsi="Arial"/>
          <w:u w:val="single"/>
        </w:rPr>
        <w:t xml:space="preserve"> vital </w:t>
      </w:r>
      <w:r w:rsidRPr="002C5B81">
        <w:rPr>
          <w:rFonts w:ascii="Arial" w:eastAsia="Cambria" w:hAnsi="Arial"/>
          <w:highlight w:val="yellow"/>
          <w:u w:val="single"/>
        </w:rPr>
        <w:t>resources</w:t>
      </w:r>
      <w:r w:rsidRPr="002C5B81">
        <w:rPr>
          <w:rFonts w:ascii="Arial" w:eastAsia="Cambria" w:hAnsi="Arial"/>
          <w:u w:val="single"/>
        </w:rPr>
        <w:t xml:space="preserve"> </w:t>
      </w:r>
      <w:r w:rsidRPr="002C5B81">
        <w:rPr>
          <w:rFonts w:ascii="Arial" w:eastAsia="Cambria" w:hAnsi="Arial"/>
          <w:sz w:val="16"/>
          <w:szCs w:val="16"/>
        </w:rPr>
        <w:t>we rely upon</w:t>
      </w:r>
      <w:r w:rsidRPr="002C5B81">
        <w:rPr>
          <w:rFonts w:ascii="Arial" w:eastAsia="Cambria" w:hAnsi="Arial"/>
          <w:u w:val="single"/>
        </w:rPr>
        <w:t xml:space="preserve"> </w:t>
      </w:r>
      <w:r w:rsidRPr="002C5B81">
        <w:rPr>
          <w:rFonts w:ascii="Arial" w:eastAsia="Cambria" w:hAnsi="Arial"/>
          <w:highlight w:val="yellow"/>
          <w:u w:val="single"/>
        </w:rPr>
        <w:t xml:space="preserve">into </w:t>
      </w:r>
      <w:r w:rsidRPr="002C5B81">
        <w:rPr>
          <w:rFonts w:ascii="Arial" w:eastAsia="Cambria" w:hAnsi="Arial"/>
          <w:b/>
          <w:iCs/>
          <w:highlight w:val="yellow"/>
          <w:u w:val="single"/>
          <w:bdr w:val="single" w:sz="18" w:space="0" w:color="auto"/>
        </w:rPr>
        <w:t>irreversible decline</w:t>
      </w:r>
      <w:r w:rsidRPr="002C5B81">
        <w:rPr>
          <w:rFonts w:ascii="Arial" w:eastAsia="Cambria" w:hAnsi="Arial"/>
          <w:highlight w:val="yellow"/>
          <w:u w:val="single"/>
        </w:rPr>
        <w:t xml:space="preserve"> if our consumption is</w:t>
      </w:r>
      <w:r w:rsidRPr="002C5B81">
        <w:rPr>
          <w:rFonts w:ascii="Arial" w:eastAsia="Cambria" w:hAnsi="Arial"/>
          <w:sz w:val="16"/>
          <w:highlight w:val="yellow"/>
        </w:rPr>
        <w:t xml:space="preserve"> </w:t>
      </w:r>
      <w:r w:rsidRPr="002C5B81">
        <w:rPr>
          <w:rFonts w:ascii="Arial" w:eastAsia="Cambria" w:hAnsi="Arial"/>
          <w:highlight w:val="yellow"/>
          <w:u w:val="single"/>
        </w:rPr>
        <w:t>not balanced with</w:t>
      </w:r>
      <w:r w:rsidRPr="002C5B81">
        <w:rPr>
          <w:rFonts w:ascii="Arial" w:eastAsia="Cambria" w:hAnsi="Arial"/>
          <w:sz w:val="16"/>
        </w:rPr>
        <w:t xml:space="preserve"> regenerative and </w:t>
      </w:r>
      <w:r w:rsidRPr="002C5B81">
        <w:rPr>
          <w:rFonts w:ascii="Arial" w:eastAsia="Cambria" w:hAnsi="Arial"/>
          <w:b/>
          <w:iCs/>
          <w:highlight w:val="yellow"/>
          <w:u w:val="single"/>
          <w:bdr w:val="single" w:sz="18" w:space="0" w:color="auto"/>
        </w:rPr>
        <w:t>sustainable activity</w:t>
      </w:r>
      <w:r w:rsidRPr="002C5B81">
        <w:rPr>
          <w:rFonts w:ascii="Arial" w:eastAsia="Cambria" w:hAnsi="Arial"/>
          <w:sz w:val="16"/>
          <w:highlight w:val="yellow"/>
        </w:rPr>
        <w:t>.”</w:t>
      </w:r>
      <w:r w:rsidRPr="002C5B81">
        <w:rPr>
          <w:rFonts w:ascii="Arial" w:eastAsia="Cambria" w:hAnsi="Arial"/>
          <w:sz w:val="16"/>
        </w:rPr>
        <w:t xml:space="preserve"> </w:t>
      </w:r>
      <w:r w:rsidRPr="002C5B81">
        <w:rPr>
          <w:rFonts w:ascii="Arial" w:eastAsia="Cambria" w:hAnsi="Arial"/>
          <w:u w:val="single"/>
        </w:rPr>
        <w:t>We must find a sustainable balance</w:t>
      </w:r>
      <w:r w:rsidRPr="002C5B81">
        <w:rPr>
          <w:rFonts w:ascii="Arial" w:eastAsia="Cambria" w:hAnsi="Arial"/>
          <w:sz w:val="16"/>
        </w:rPr>
        <w:t xml:space="preserve"> in everything. We must change our systems to produce what we take. Otherwise, the planet has its limits.</w:t>
      </w:r>
    </w:p>
    <w:p w:rsidR="00115D9D" w:rsidRPr="002C5B81" w:rsidRDefault="00115D9D" w:rsidP="00115D9D">
      <w:pPr>
        <w:tabs>
          <w:tab w:val="left" w:pos="960"/>
        </w:tabs>
        <w:rPr>
          <w:rFonts w:ascii="Arial" w:eastAsia="Times New Roman" w:hAnsi="Arial"/>
          <w:b/>
          <w:color w:val="000000"/>
          <w:sz w:val="18"/>
          <w:szCs w:val="18"/>
        </w:rPr>
      </w:pPr>
      <w:r w:rsidRPr="002C5B81">
        <w:rPr>
          <w:rFonts w:ascii="Arial" w:eastAsia="Times New Roman" w:hAnsi="Arial"/>
          <w:b/>
          <w:color w:val="000000"/>
          <w:sz w:val="18"/>
          <w:szCs w:val="18"/>
        </w:rPr>
        <w:t xml:space="preserve">*9 </w:t>
      </w:r>
      <w:proofErr w:type="spellStart"/>
      <w:r w:rsidRPr="002C5B81">
        <w:rPr>
          <w:rFonts w:ascii="Arial" w:eastAsia="Times New Roman" w:hAnsi="Arial"/>
          <w:b/>
          <w:color w:val="000000"/>
          <w:sz w:val="18"/>
          <w:szCs w:val="18"/>
        </w:rPr>
        <w:t>Tresholds</w:t>
      </w:r>
      <w:proofErr w:type="spellEnd"/>
      <w:r w:rsidRPr="002C5B81">
        <w:rPr>
          <w:rFonts w:ascii="Arial" w:eastAsia="Times New Roman" w:hAnsi="Arial"/>
          <w:b/>
          <w:color w:val="000000"/>
          <w:sz w:val="18"/>
          <w:szCs w:val="18"/>
        </w:rPr>
        <w:t xml:space="preserve"> are (1) climate </w:t>
      </w:r>
      <w:r w:rsidRPr="002C5B81">
        <w:rPr>
          <w:rFonts w:ascii="Arial" w:eastAsia="Cambria" w:hAnsi="Arial"/>
          <w:b/>
          <w:sz w:val="18"/>
          <w:szCs w:val="18"/>
        </w:rPr>
        <w:t>change, (2) ozone, (3) land use change, (4) freshwater use, (5) biodiversity, (6) ocean acidification, (7) nitrogen and phosphorus inputs, (8) aerosol loading and (9) chemical pollution</w:t>
      </w:r>
    </w:p>
    <w:p w:rsidR="00115D9D" w:rsidRPr="002C5B81" w:rsidRDefault="00115D9D" w:rsidP="00115D9D">
      <w:pPr>
        <w:rPr>
          <w:rFonts w:ascii="Arial" w:hAnsi="Arial"/>
          <w:b/>
          <w:sz w:val="24"/>
          <w:szCs w:val="26"/>
        </w:rPr>
      </w:pPr>
    </w:p>
    <w:p w:rsidR="00115D9D" w:rsidRPr="002C5B81" w:rsidRDefault="00115D9D" w:rsidP="00115D9D">
      <w:pPr>
        <w:rPr>
          <w:rFonts w:ascii="Arial" w:hAnsi="Arial"/>
          <w:b/>
          <w:sz w:val="24"/>
          <w:szCs w:val="26"/>
        </w:rPr>
      </w:pPr>
      <w:r w:rsidRPr="002C5B81">
        <w:rPr>
          <w:rFonts w:ascii="Arial" w:hAnsi="Arial"/>
          <w:b/>
          <w:sz w:val="24"/>
          <w:szCs w:val="26"/>
        </w:rPr>
        <w:t xml:space="preserve">Only wind power could solve – it provides a viable alternative to </w:t>
      </w:r>
      <w:r>
        <w:rPr>
          <w:rFonts w:ascii="Arial" w:hAnsi="Arial"/>
          <w:b/>
          <w:sz w:val="24"/>
          <w:szCs w:val="26"/>
        </w:rPr>
        <w:t xml:space="preserve">unsustainable development. </w:t>
      </w:r>
    </w:p>
    <w:p w:rsidR="00115D9D" w:rsidRPr="002C5B81" w:rsidRDefault="00115D9D" w:rsidP="00115D9D">
      <w:pPr>
        <w:rPr>
          <w:rFonts w:ascii="Arial" w:hAnsi="Arial"/>
        </w:rPr>
      </w:pPr>
      <w:proofErr w:type="spellStart"/>
      <w:r>
        <w:rPr>
          <w:rFonts w:ascii="Arial" w:hAnsi="Arial"/>
          <w:b/>
          <w:sz w:val="24"/>
          <w:szCs w:val="26"/>
        </w:rPr>
        <w:t>Haegele</w:t>
      </w:r>
      <w:proofErr w:type="spellEnd"/>
      <w:r>
        <w:rPr>
          <w:rFonts w:ascii="Arial" w:hAnsi="Arial"/>
          <w:b/>
          <w:sz w:val="24"/>
          <w:szCs w:val="26"/>
        </w:rPr>
        <w:t xml:space="preserve"> </w:t>
      </w:r>
      <w:r w:rsidRPr="002C5B81">
        <w:rPr>
          <w:rFonts w:ascii="Arial" w:hAnsi="Arial"/>
          <w:b/>
          <w:sz w:val="24"/>
          <w:szCs w:val="26"/>
        </w:rPr>
        <w:t>8</w:t>
      </w:r>
      <w:r w:rsidRPr="002C5B81">
        <w:rPr>
          <w:rFonts w:ascii="Arial" w:hAnsi="Arial"/>
        </w:rPr>
        <w:t xml:space="preserve"> </w:t>
      </w:r>
      <w:r w:rsidRPr="002C5B81">
        <w:rPr>
          <w:rFonts w:ascii="Arial" w:hAnsi="Arial"/>
          <w:sz w:val="16"/>
          <w:szCs w:val="16"/>
        </w:rPr>
        <w:t xml:space="preserve">[Greg </w:t>
      </w:r>
      <w:proofErr w:type="spellStart"/>
      <w:r w:rsidRPr="002C5B81">
        <w:rPr>
          <w:rFonts w:ascii="Arial" w:hAnsi="Arial"/>
          <w:sz w:val="16"/>
          <w:szCs w:val="16"/>
        </w:rPr>
        <w:t>Haegele</w:t>
      </w:r>
      <w:proofErr w:type="spellEnd"/>
      <w:r w:rsidRPr="002C5B81">
        <w:rPr>
          <w:rFonts w:ascii="Arial" w:hAnsi="Arial"/>
          <w:sz w:val="16"/>
          <w:szCs w:val="16"/>
        </w:rPr>
        <w:t xml:space="preserve">, “An Alternative to Mountaintop Removal Coal Mining in West Virginia,” </w:t>
      </w:r>
      <w:r w:rsidRPr="002C5B81">
        <w:rPr>
          <w:rFonts w:ascii="Arial" w:hAnsi="Arial"/>
          <w:sz w:val="16"/>
          <w:szCs w:val="16"/>
          <w:u w:val="single"/>
        </w:rPr>
        <w:t>Tree Hugger</w:t>
      </w:r>
      <w:r w:rsidRPr="002C5B81">
        <w:rPr>
          <w:rFonts w:ascii="Arial" w:hAnsi="Arial"/>
          <w:sz w:val="16"/>
          <w:szCs w:val="16"/>
        </w:rPr>
        <w:t>, July 18, 2008, pg. http://www.treehugger.com/renewable-energy/an-alternative-to-mountaintop-removal-coal-mining-in-west-virginia.html</w:t>
      </w:r>
    </w:p>
    <w:p w:rsidR="00115D9D" w:rsidRPr="002C5B81" w:rsidRDefault="00115D9D" w:rsidP="00115D9D">
      <w:pPr>
        <w:rPr>
          <w:rFonts w:ascii="Arial" w:hAnsi="Arial"/>
        </w:rPr>
      </w:pPr>
    </w:p>
    <w:p w:rsidR="00115D9D" w:rsidRPr="002C5B81" w:rsidRDefault="00115D9D" w:rsidP="00115D9D">
      <w:pPr>
        <w:rPr>
          <w:rFonts w:ascii="Arial" w:hAnsi="Arial"/>
          <w:sz w:val="16"/>
          <w:szCs w:val="16"/>
        </w:rPr>
      </w:pPr>
      <w:r w:rsidRPr="002C5B81">
        <w:rPr>
          <w:rFonts w:ascii="Arial" w:hAnsi="Arial"/>
          <w:sz w:val="16"/>
          <w:szCs w:val="16"/>
        </w:rPr>
        <w:t xml:space="preserve">Lorelei </w:t>
      </w:r>
      <w:proofErr w:type="spellStart"/>
      <w:r w:rsidRPr="002C5B81">
        <w:rPr>
          <w:rFonts w:ascii="Arial" w:hAnsi="Arial"/>
          <w:sz w:val="16"/>
          <w:szCs w:val="16"/>
        </w:rPr>
        <w:t>Scarbro</w:t>
      </w:r>
      <w:proofErr w:type="spellEnd"/>
      <w:r w:rsidRPr="002C5B81">
        <w:rPr>
          <w:rFonts w:ascii="Arial" w:hAnsi="Arial"/>
          <w:sz w:val="16"/>
          <w:szCs w:val="16"/>
        </w:rPr>
        <w:t xml:space="preserve"> lives in a place most of us would envy - on 10 acres of lush, green southern West Virginia </w:t>
      </w:r>
      <w:proofErr w:type="gramStart"/>
      <w:r w:rsidRPr="002C5B81">
        <w:rPr>
          <w:rFonts w:ascii="Arial" w:hAnsi="Arial"/>
          <w:sz w:val="16"/>
          <w:szCs w:val="16"/>
        </w:rPr>
        <w:t>mountain</w:t>
      </w:r>
      <w:proofErr w:type="gramEnd"/>
      <w:r w:rsidRPr="002C5B81">
        <w:rPr>
          <w:rFonts w:ascii="Arial" w:hAnsi="Arial"/>
          <w:sz w:val="16"/>
          <w:szCs w:val="16"/>
        </w:rPr>
        <w:t>, where deer, turkeys and other wildlife make regular appearances.</w:t>
      </w:r>
    </w:p>
    <w:p w:rsidR="00115D9D" w:rsidRPr="002C5B81" w:rsidRDefault="00115D9D" w:rsidP="00115D9D">
      <w:pPr>
        <w:rPr>
          <w:rFonts w:ascii="Arial" w:hAnsi="Arial"/>
          <w:sz w:val="16"/>
        </w:rPr>
      </w:pPr>
      <w:r w:rsidRPr="002C5B81">
        <w:rPr>
          <w:rFonts w:ascii="Arial" w:hAnsi="Arial"/>
          <w:sz w:val="16"/>
        </w:rPr>
        <w:t xml:space="preserve">Now </w:t>
      </w:r>
      <w:proofErr w:type="spellStart"/>
      <w:r w:rsidRPr="002C5B81">
        <w:rPr>
          <w:rFonts w:ascii="Arial" w:hAnsi="Arial"/>
          <w:sz w:val="16"/>
        </w:rPr>
        <w:t>Scarbro's</w:t>
      </w:r>
      <w:proofErr w:type="spellEnd"/>
      <w:r w:rsidRPr="002C5B81">
        <w:rPr>
          <w:rFonts w:ascii="Arial" w:hAnsi="Arial"/>
          <w:sz w:val="16"/>
        </w:rPr>
        <w:t xml:space="preserve"> land is threatened by </w:t>
      </w:r>
      <w:r w:rsidRPr="002C5B81">
        <w:rPr>
          <w:rFonts w:ascii="Arial" w:hAnsi="Arial"/>
          <w:highlight w:val="yellow"/>
          <w:u w:val="single"/>
        </w:rPr>
        <w:t>mountaintop removal coal mining</w:t>
      </w:r>
      <w:r w:rsidRPr="002C5B81">
        <w:rPr>
          <w:rFonts w:ascii="Arial" w:hAnsi="Arial"/>
          <w:sz w:val="16"/>
        </w:rPr>
        <w:t xml:space="preserve">. If you're not familiar with this practice – it </w:t>
      </w:r>
      <w:r w:rsidRPr="002C5B81">
        <w:rPr>
          <w:rFonts w:ascii="Arial" w:hAnsi="Arial"/>
          <w:u w:val="single"/>
        </w:rPr>
        <w:t xml:space="preserve">is </w:t>
      </w:r>
      <w:r w:rsidRPr="002C5B81">
        <w:rPr>
          <w:rFonts w:ascii="Arial" w:hAnsi="Arial"/>
          <w:highlight w:val="yellow"/>
          <w:u w:val="single"/>
        </w:rPr>
        <w:t xml:space="preserve">the </w:t>
      </w:r>
      <w:r w:rsidRPr="002C5B81">
        <w:rPr>
          <w:rFonts w:ascii="Arial" w:hAnsi="Arial"/>
          <w:b/>
          <w:iCs/>
          <w:highlight w:val="yellow"/>
          <w:u w:val="single"/>
          <w:bdr w:val="single" w:sz="18" w:space="0" w:color="auto"/>
        </w:rPr>
        <w:t>most destructive</w:t>
      </w:r>
      <w:r w:rsidRPr="002C5B81">
        <w:rPr>
          <w:rFonts w:ascii="Arial" w:hAnsi="Arial"/>
          <w:highlight w:val="yellow"/>
          <w:u w:val="single"/>
        </w:rPr>
        <w:t xml:space="preserve"> kind</w:t>
      </w:r>
      <w:r w:rsidRPr="002C5B81">
        <w:rPr>
          <w:rFonts w:ascii="Arial" w:hAnsi="Arial"/>
          <w:u w:val="single"/>
        </w:rPr>
        <w:t xml:space="preserve"> of coal mining out there. </w:t>
      </w:r>
      <w:r w:rsidRPr="002C5B81">
        <w:rPr>
          <w:rFonts w:ascii="Arial" w:hAnsi="Arial"/>
          <w:highlight w:val="yellow"/>
          <w:u w:val="single"/>
        </w:rPr>
        <w:t>Companies</w:t>
      </w:r>
      <w:r w:rsidRPr="002C5B81">
        <w:rPr>
          <w:rFonts w:ascii="Arial" w:hAnsi="Arial"/>
          <w:u w:val="single"/>
        </w:rPr>
        <w:t xml:space="preserve"> </w:t>
      </w:r>
      <w:r w:rsidRPr="002C5B81">
        <w:rPr>
          <w:rFonts w:ascii="Arial" w:hAnsi="Arial"/>
          <w:highlight w:val="yellow"/>
          <w:u w:val="single"/>
        </w:rPr>
        <w:t>literally blow up the tops of mountains</w:t>
      </w:r>
      <w:r w:rsidRPr="002C5B81">
        <w:rPr>
          <w:rFonts w:ascii="Arial" w:hAnsi="Arial"/>
          <w:sz w:val="16"/>
        </w:rPr>
        <w:t xml:space="preserve"> to reach the coal beneath - leaving a barren, rocky landscape. </w:t>
      </w:r>
      <w:r w:rsidRPr="002C5B81">
        <w:rPr>
          <w:rFonts w:ascii="Arial" w:hAnsi="Arial"/>
          <w:u w:val="single"/>
        </w:rPr>
        <w:t xml:space="preserve">The companies fill nearby valleys and streams with the waste rock - </w:t>
      </w:r>
      <w:r w:rsidRPr="002C5B81">
        <w:rPr>
          <w:rFonts w:ascii="Arial" w:hAnsi="Arial"/>
          <w:b/>
          <w:iCs/>
          <w:highlight w:val="yellow"/>
          <w:u w:val="single"/>
          <w:bdr w:val="single" w:sz="18" w:space="0" w:color="auto"/>
        </w:rPr>
        <w:t>ruining entire watersheds</w:t>
      </w:r>
      <w:r w:rsidRPr="002C5B81">
        <w:rPr>
          <w:rFonts w:ascii="Arial" w:hAnsi="Arial"/>
          <w:u w:val="single"/>
        </w:rPr>
        <w:t xml:space="preserve"> and frequently the water supplies</w:t>
      </w:r>
      <w:r w:rsidRPr="002C5B81">
        <w:rPr>
          <w:rFonts w:ascii="Arial" w:hAnsi="Arial"/>
          <w:sz w:val="16"/>
        </w:rPr>
        <w:t xml:space="preserve"> of nearby communities as well. (You can learn more about this type of mining by visiting our </w:t>
      </w:r>
      <w:hyperlink r:id="rId55" w:history="1">
        <w:r w:rsidRPr="002C5B81">
          <w:rPr>
            <w:rFonts w:ascii="Arial" w:hAnsi="Arial"/>
            <w:sz w:val="16"/>
          </w:rPr>
          <w:t>coal website</w:t>
        </w:r>
      </w:hyperlink>
      <w:r w:rsidRPr="002C5B81">
        <w:rPr>
          <w:rFonts w:ascii="Arial" w:hAnsi="Arial"/>
          <w:sz w:val="16"/>
        </w:rPr>
        <w:t xml:space="preserve">.)In </w:t>
      </w:r>
      <w:proofErr w:type="spellStart"/>
      <w:r w:rsidRPr="002C5B81">
        <w:rPr>
          <w:rFonts w:ascii="Arial" w:hAnsi="Arial"/>
          <w:sz w:val="16"/>
        </w:rPr>
        <w:t>Scarbro's</w:t>
      </w:r>
      <w:proofErr w:type="spellEnd"/>
      <w:r w:rsidRPr="002C5B81">
        <w:rPr>
          <w:rFonts w:ascii="Arial" w:hAnsi="Arial"/>
          <w:sz w:val="16"/>
        </w:rPr>
        <w:t xml:space="preserve"> case, </w:t>
      </w:r>
      <w:proofErr w:type="spellStart"/>
      <w:r w:rsidRPr="002C5B81">
        <w:rPr>
          <w:rFonts w:ascii="Arial" w:hAnsi="Arial"/>
          <w:sz w:val="16"/>
        </w:rPr>
        <w:t>Marfork</w:t>
      </w:r>
      <w:proofErr w:type="spellEnd"/>
      <w:r w:rsidRPr="002C5B81">
        <w:rPr>
          <w:rFonts w:ascii="Arial" w:hAnsi="Arial"/>
          <w:sz w:val="16"/>
        </w:rPr>
        <w:t xml:space="preserve"> Coal Company, a subsidiary of Massey Energy, has applied for four permits (two have been approved) to mine 6,600 acres of Coal River Mountain, including land bordering </w:t>
      </w:r>
      <w:proofErr w:type="spellStart"/>
      <w:r w:rsidRPr="002C5B81">
        <w:rPr>
          <w:rFonts w:ascii="Arial" w:hAnsi="Arial"/>
          <w:sz w:val="16"/>
        </w:rPr>
        <w:t>Scarbro's</w:t>
      </w:r>
      <w:proofErr w:type="spellEnd"/>
      <w:r w:rsidRPr="002C5B81">
        <w:rPr>
          <w:rFonts w:ascii="Arial" w:hAnsi="Arial"/>
          <w:sz w:val="16"/>
        </w:rPr>
        <w:t xml:space="preserve">. The permits would also allow for the construction of at least 19 valley fills, which means mining waste would be </w:t>
      </w:r>
      <w:proofErr w:type="spellStart"/>
      <w:r w:rsidRPr="002C5B81">
        <w:rPr>
          <w:rFonts w:ascii="Arial" w:hAnsi="Arial"/>
          <w:sz w:val="16"/>
        </w:rPr>
        <w:t>desposited</w:t>
      </w:r>
      <w:proofErr w:type="spellEnd"/>
      <w:r w:rsidRPr="002C5B81">
        <w:rPr>
          <w:rFonts w:ascii="Arial" w:hAnsi="Arial"/>
          <w:sz w:val="16"/>
        </w:rPr>
        <w:t xml:space="preserve"> in nearly every headwater stream originating from the mountain.</w:t>
      </w:r>
    </w:p>
    <w:p w:rsidR="00115D9D" w:rsidRPr="002C5B81" w:rsidRDefault="00115D9D" w:rsidP="00115D9D">
      <w:pPr>
        <w:rPr>
          <w:rFonts w:ascii="Arial" w:hAnsi="Arial"/>
          <w:sz w:val="16"/>
        </w:rPr>
      </w:pPr>
      <w:proofErr w:type="spellStart"/>
      <w:r w:rsidRPr="002C5B81">
        <w:rPr>
          <w:rFonts w:ascii="Arial" w:hAnsi="Arial"/>
          <w:sz w:val="16"/>
        </w:rPr>
        <w:t>Scarbro</w:t>
      </w:r>
      <w:proofErr w:type="spellEnd"/>
      <w:r w:rsidRPr="002C5B81">
        <w:rPr>
          <w:rFonts w:ascii="Arial" w:hAnsi="Arial"/>
          <w:sz w:val="16"/>
        </w:rPr>
        <w:t xml:space="preserve"> and a coalition of </w:t>
      </w:r>
      <w:r w:rsidRPr="002C5B81">
        <w:rPr>
          <w:rFonts w:ascii="Arial" w:hAnsi="Arial"/>
          <w:u w:val="single"/>
        </w:rPr>
        <w:t xml:space="preserve">environmental and community </w:t>
      </w:r>
      <w:r w:rsidRPr="002C5B81">
        <w:rPr>
          <w:rFonts w:ascii="Arial" w:hAnsi="Arial"/>
          <w:highlight w:val="yellow"/>
          <w:u w:val="single"/>
        </w:rPr>
        <w:t>organizations</w:t>
      </w:r>
      <w:r w:rsidRPr="002C5B81">
        <w:rPr>
          <w:rFonts w:ascii="Arial" w:hAnsi="Arial"/>
          <w:sz w:val="16"/>
          <w:highlight w:val="yellow"/>
        </w:rPr>
        <w:t xml:space="preserve"> a</w:t>
      </w:r>
      <w:r w:rsidRPr="002C5B81">
        <w:rPr>
          <w:rFonts w:ascii="Arial" w:hAnsi="Arial"/>
          <w:sz w:val="16"/>
        </w:rPr>
        <w:t xml:space="preserve">ren't taking this news from Massey lying down. </w:t>
      </w:r>
      <w:hyperlink r:id="rId56" w:history="1">
        <w:r w:rsidRPr="002C5B81">
          <w:rPr>
            <w:rFonts w:ascii="Arial" w:hAnsi="Arial"/>
            <w:sz w:val="16"/>
          </w:rPr>
          <w:t>Coal River Mountain Watch</w:t>
        </w:r>
      </w:hyperlink>
      <w:r w:rsidRPr="002C5B81">
        <w:rPr>
          <w:rFonts w:ascii="Arial" w:hAnsi="Arial"/>
          <w:sz w:val="16"/>
        </w:rPr>
        <w:t xml:space="preserve"> (CRMW) and these groups </w:t>
      </w:r>
      <w:r w:rsidRPr="002C5B81">
        <w:rPr>
          <w:rFonts w:ascii="Arial" w:hAnsi="Arial"/>
          <w:highlight w:val="yellow"/>
          <w:u w:val="single"/>
        </w:rPr>
        <w:t xml:space="preserve">have an </w:t>
      </w:r>
      <w:r w:rsidRPr="002C5B81">
        <w:rPr>
          <w:rFonts w:ascii="Arial" w:hAnsi="Arial"/>
          <w:b/>
          <w:iCs/>
          <w:highlight w:val="yellow"/>
          <w:u w:val="single"/>
          <w:bdr w:val="single" w:sz="18" w:space="0" w:color="auto"/>
        </w:rPr>
        <w:t>alternative</w:t>
      </w:r>
      <w:r w:rsidRPr="002C5B81">
        <w:rPr>
          <w:rFonts w:ascii="Arial" w:hAnsi="Arial"/>
          <w:sz w:val="16"/>
        </w:rPr>
        <w:t xml:space="preserve"> they say the state coal association claims coal opponents never have: </w:t>
      </w:r>
      <w:hyperlink r:id="rId57" w:history="1">
        <w:r w:rsidRPr="002C5B81">
          <w:rPr>
            <w:rFonts w:ascii="Arial" w:hAnsi="Arial"/>
            <w:sz w:val="16"/>
          </w:rPr>
          <w:t>The Coal River Wind Project.</w:t>
        </w:r>
      </w:hyperlink>
    </w:p>
    <w:p w:rsidR="00115D9D" w:rsidRPr="002C5B81" w:rsidRDefault="00115D9D" w:rsidP="00115D9D">
      <w:pPr>
        <w:rPr>
          <w:rFonts w:ascii="Arial" w:hAnsi="Arial"/>
          <w:sz w:val="16"/>
        </w:rPr>
      </w:pPr>
      <w:r w:rsidRPr="002C5B81">
        <w:rPr>
          <w:rFonts w:ascii="Arial" w:hAnsi="Arial"/>
          <w:sz w:val="16"/>
        </w:rPr>
        <w:t xml:space="preserve">The Coal River Wind Project is a proposed 440-Megawatt wind farm consisting of 220 </w:t>
      </w:r>
      <w:r w:rsidRPr="002C5B81">
        <w:rPr>
          <w:rFonts w:ascii="Arial" w:hAnsi="Arial"/>
          <w:highlight w:val="yellow"/>
          <w:u w:val="single"/>
        </w:rPr>
        <w:t>wind</w:t>
      </w:r>
      <w:r w:rsidRPr="002C5B81">
        <w:rPr>
          <w:rFonts w:ascii="Arial" w:hAnsi="Arial"/>
          <w:u w:val="single"/>
        </w:rPr>
        <w:t xml:space="preserve"> turbines</w:t>
      </w:r>
      <w:r w:rsidRPr="002C5B81">
        <w:rPr>
          <w:rFonts w:ascii="Arial" w:hAnsi="Arial"/>
          <w:sz w:val="16"/>
        </w:rPr>
        <w:t xml:space="preserve"> to be constructed </w:t>
      </w:r>
      <w:r w:rsidRPr="002C5B81">
        <w:rPr>
          <w:rFonts w:ascii="Arial" w:hAnsi="Arial"/>
          <w:u w:val="single"/>
        </w:rPr>
        <w:t>on the land slated to be blown away for coal mining</w:t>
      </w:r>
      <w:r w:rsidRPr="002C5B81">
        <w:rPr>
          <w:rFonts w:ascii="Arial" w:hAnsi="Arial"/>
          <w:sz w:val="16"/>
        </w:rPr>
        <w:t xml:space="preserve">, and </w:t>
      </w:r>
      <w:r w:rsidRPr="002C5B81">
        <w:rPr>
          <w:rFonts w:ascii="Arial" w:hAnsi="Arial"/>
          <w:u w:val="single"/>
        </w:rPr>
        <w:t xml:space="preserve">the coalition has done </w:t>
      </w:r>
      <w:r w:rsidRPr="002C5B81">
        <w:rPr>
          <w:rFonts w:ascii="Arial" w:hAnsi="Arial"/>
          <w:highlight w:val="yellow"/>
          <w:u w:val="single"/>
        </w:rPr>
        <w:t xml:space="preserve">extensive studies </w:t>
      </w:r>
      <w:r w:rsidRPr="002C5B81">
        <w:rPr>
          <w:rFonts w:ascii="Arial" w:hAnsi="Arial"/>
          <w:sz w:val="16"/>
        </w:rPr>
        <w:t>on the area</w:t>
      </w:r>
      <w:r w:rsidRPr="002C5B81">
        <w:rPr>
          <w:rFonts w:ascii="Arial" w:hAnsi="Arial"/>
          <w:u w:val="single"/>
        </w:rPr>
        <w:t xml:space="preserve"> to </w:t>
      </w:r>
      <w:r w:rsidRPr="002C5B81">
        <w:rPr>
          <w:rFonts w:ascii="Arial" w:hAnsi="Arial"/>
          <w:highlight w:val="yellow"/>
          <w:u w:val="single"/>
        </w:rPr>
        <w:t xml:space="preserve">show just how </w:t>
      </w:r>
      <w:r w:rsidRPr="002C5B81">
        <w:rPr>
          <w:rFonts w:ascii="Arial" w:hAnsi="Arial"/>
          <w:b/>
          <w:iCs/>
          <w:highlight w:val="yellow"/>
          <w:u w:val="single"/>
          <w:bdr w:val="single" w:sz="18" w:space="0" w:color="auto"/>
        </w:rPr>
        <w:t>viable an alternative</w:t>
      </w:r>
      <w:r w:rsidRPr="002C5B81">
        <w:rPr>
          <w:rFonts w:ascii="Arial" w:hAnsi="Arial"/>
          <w:highlight w:val="yellow"/>
          <w:u w:val="single"/>
        </w:rPr>
        <w:t xml:space="preserve"> this</w:t>
      </w:r>
      <w:r w:rsidRPr="002C5B81">
        <w:rPr>
          <w:rFonts w:ascii="Arial" w:hAnsi="Arial"/>
          <w:u w:val="single"/>
        </w:rPr>
        <w:t xml:space="preserve"> wind farm </w:t>
      </w:r>
      <w:r w:rsidRPr="002C5B81">
        <w:rPr>
          <w:rFonts w:ascii="Arial" w:hAnsi="Arial"/>
          <w:highlight w:val="yellow"/>
          <w:u w:val="single"/>
        </w:rPr>
        <w:t>would be</w:t>
      </w:r>
      <w:r w:rsidRPr="002C5B81">
        <w:rPr>
          <w:rFonts w:ascii="Arial" w:hAnsi="Arial"/>
          <w:sz w:val="16"/>
          <w:highlight w:val="yellow"/>
        </w:rPr>
        <w:t>.</w:t>
      </w:r>
      <w:r w:rsidRPr="002C5B81">
        <w:rPr>
          <w:rFonts w:ascii="Arial" w:hAnsi="Arial"/>
          <w:sz w:val="16"/>
        </w:rPr>
        <w:t xml:space="preserve"> According to the project's study, the wind farm would:</w:t>
      </w:r>
    </w:p>
    <w:p w:rsidR="00115D9D" w:rsidRPr="002C5B81" w:rsidRDefault="00115D9D" w:rsidP="00115D9D">
      <w:pPr>
        <w:rPr>
          <w:rFonts w:ascii="Arial" w:hAnsi="Arial"/>
          <w:sz w:val="16"/>
          <w:szCs w:val="16"/>
        </w:rPr>
      </w:pPr>
      <w:r w:rsidRPr="002C5B81">
        <w:rPr>
          <w:rFonts w:ascii="Arial" w:hAnsi="Arial"/>
          <w:sz w:val="16"/>
          <w:szCs w:val="16"/>
        </w:rPr>
        <w:t>• Create 440 megawatts of power, enough to power more than 150,000 homes in West Virginia. • Create more than 200 local employment opportunities during the construction phase, and 40-50 permanent operations and maintenance jobs during the life of the wind farm. • Provide Raleigh County and West Virginia with a source of clean, renewable energy, as well as a sustained tax income that could be used for the construction of new schools for the county. • Allow for concurrent uses of the mountain that could revitalize the local economy and bring sustainable economic development for the surrounding communities.</w:t>
      </w:r>
    </w:p>
    <w:p w:rsidR="00115D9D" w:rsidRPr="002C5B81" w:rsidRDefault="00115D9D" w:rsidP="00115D9D">
      <w:pPr>
        <w:rPr>
          <w:rFonts w:ascii="Arial" w:hAnsi="Arial"/>
          <w:sz w:val="16"/>
          <w:szCs w:val="16"/>
        </w:rPr>
      </w:pPr>
      <w:r w:rsidRPr="002C5B81">
        <w:rPr>
          <w:rFonts w:ascii="Arial" w:hAnsi="Arial"/>
          <w:sz w:val="16"/>
          <w:szCs w:val="16"/>
        </w:rPr>
        <w:t xml:space="preserve">Adding that the jobs would be longer lasting than the proposed mining jobs, </w:t>
      </w:r>
      <w:proofErr w:type="spellStart"/>
      <w:r w:rsidRPr="002C5B81">
        <w:rPr>
          <w:rFonts w:ascii="Arial" w:hAnsi="Arial"/>
          <w:sz w:val="16"/>
          <w:szCs w:val="16"/>
        </w:rPr>
        <w:t>Scarbro</w:t>
      </w:r>
      <w:proofErr w:type="spellEnd"/>
      <w:r w:rsidRPr="002C5B81">
        <w:rPr>
          <w:rFonts w:ascii="Arial" w:hAnsi="Arial"/>
          <w:sz w:val="16"/>
          <w:szCs w:val="16"/>
        </w:rPr>
        <w:t xml:space="preserve"> said, "This is the viable alternative."</w:t>
      </w:r>
    </w:p>
    <w:p w:rsidR="00115D9D" w:rsidRPr="002C5B81" w:rsidRDefault="00115D9D" w:rsidP="00115D9D">
      <w:pPr>
        <w:rPr>
          <w:rFonts w:ascii="Arial" w:hAnsi="Arial"/>
          <w:sz w:val="16"/>
        </w:rPr>
      </w:pPr>
      <w:r w:rsidRPr="002C5B81">
        <w:rPr>
          <w:rFonts w:ascii="Arial" w:hAnsi="Arial"/>
          <w:sz w:val="16"/>
        </w:rPr>
        <w:t xml:space="preserve">For Rory </w:t>
      </w:r>
      <w:proofErr w:type="spellStart"/>
      <w:r w:rsidRPr="002C5B81">
        <w:rPr>
          <w:rFonts w:ascii="Arial" w:hAnsi="Arial"/>
          <w:sz w:val="16"/>
        </w:rPr>
        <w:t>McIlmoil</w:t>
      </w:r>
      <w:proofErr w:type="spellEnd"/>
      <w:r w:rsidRPr="002C5B81">
        <w:rPr>
          <w:rFonts w:ascii="Arial" w:hAnsi="Arial"/>
          <w:sz w:val="16"/>
        </w:rPr>
        <w:t xml:space="preserve">, who works for CRMW with </w:t>
      </w:r>
      <w:proofErr w:type="spellStart"/>
      <w:r w:rsidRPr="002C5B81">
        <w:rPr>
          <w:rFonts w:ascii="Arial" w:hAnsi="Arial"/>
          <w:sz w:val="16"/>
        </w:rPr>
        <w:t>Scarbro</w:t>
      </w:r>
      <w:proofErr w:type="spellEnd"/>
      <w:r w:rsidRPr="002C5B81">
        <w:rPr>
          <w:rFonts w:ascii="Arial" w:hAnsi="Arial"/>
          <w:sz w:val="16"/>
          <w:highlight w:val="yellow"/>
        </w:rPr>
        <w:t xml:space="preserve">, </w:t>
      </w:r>
      <w:r w:rsidRPr="002C5B81">
        <w:rPr>
          <w:rFonts w:ascii="Arial" w:hAnsi="Arial"/>
          <w:highlight w:val="yellow"/>
          <w:u w:val="single"/>
        </w:rPr>
        <w:t>if the mountain must be developed</w:t>
      </w:r>
      <w:r w:rsidRPr="002C5B81">
        <w:rPr>
          <w:rFonts w:ascii="Arial" w:hAnsi="Arial"/>
          <w:u w:val="single"/>
        </w:rPr>
        <w:t xml:space="preserve"> </w:t>
      </w:r>
      <w:r w:rsidRPr="002C5B81">
        <w:rPr>
          <w:rFonts w:ascii="Arial" w:hAnsi="Arial"/>
          <w:sz w:val="16"/>
        </w:rPr>
        <w:t xml:space="preserve">to meet the growing energy needs of the state, then why wouldn't you </w:t>
      </w:r>
      <w:r w:rsidRPr="002C5B81">
        <w:rPr>
          <w:rFonts w:ascii="Arial" w:hAnsi="Arial"/>
          <w:highlight w:val="yellow"/>
          <w:u w:val="single"/>
        </w:rPr>
        <w:t>choose the option that's less destructive</w:t>
      </w:r>
      <w:r w:rsidRPr="002C5B81">
        <w:rPr>
          <w:rFonts w:ascii="Arial" w:hAnsi="Arial"/>
          <w:u w:val="single"/>
        </w:rPr>
        <w:t xml:space="preserve">, much cleaner, </w:t>
      </w:r>
      <w:r w:rsidRPr="002C5B81">
        <w:rPr>
          <w:rFonts w:ascii="Arial" w:hAnsi="Arial"/>
          <w:highlight w:val="yellow"/>
          <w:u w:val="single"/>
        </w:rPr>
        <w:t>and creates a more</w:t>
      </w:r>
      <w:r w:rsidRPr="002C5B81">
        <w:rPr>
          <w:rFonts w:ascii="Arial" w:hAnsi="Arial"/>
          <w:u w:val="single"/>
        </w:rPr>
        <w:t xml:space="preserve"> </w:t>
      </w:r>
      <w:r w:rsidRPr="002C5B81">
        <w:rPr>
          <w:rFonts w:ascii="Arial" w:hAnsi="Arial"/>
          <w:highlight w:val="yellow"/>
          <w:u w:val="single"/>
        </w:rPr>
        <w:t>viable economy</w:t>
      </w:r>
      <w:r w:rsidRPr="002C5B81">
        <w:rPr>
          <w:rFonts w:ascii="Arial" w:hAnsi="Arial"/>
          <w:sz w:val="16"/>
        </w:rPr>
        <w:t xml:space="preserve"> in the long run?</w:t>
      </w:r>
    </w:p>
    <w:p w:rsidR="00115D9D" w:rsidRPr="002C5B81" w:rsidRDefault="00115D9D" w:rsidP="00115D9D">
      <w:pPr>
        <w:rPr>
          <w:rFonts w:ascii="Arial" w:hAnsi="Arial"/>
          <w:sz w:val="16"/>
        </w:rPr>
      </w:pPr>
      <w:r w:rsidRPr="002C5B81">
        <w:rPr>
          <w:rFonts w:ascii="Arial" w:hAnsi="Arial"/>
          <w:sz w:val="16"/>
        </w:rPr>
        <w:t>"</w:t>
      </w:r>
      <w:r w:rsidRPr="002C5B81">
        <w:rPr>
          <w:rFonts w:ascii="Arial" w:hAnsi="Arial"/>
          <w:u w:val="single"/>
        </w:rPr>
        <w:t>This is definitely a 'much lesser of two evils' in terms of environmental impact</w:t>
      </w:r>
      <w:r w:rsidRPr="002C5B81">
        <w:rPr>
          <w:rFonts w:ascii="Arial" w:hAnsi="Arial"/>
          <w:sz w:val="16"/>
        </w:rPr>
        <w:t xml:space="preserve">," said </w:t>
      </w:r>
      <w:proofErr w:type="spellStart"/>
      <w:r w:rsidRPr="002C5B81">
        <w:rPr>
          <w:rFonts w:ascii="Arial" w:hAnsi="Arial"/>
          <w:sz w:val="16"/>
        </w:rPr>
        <w:t>McIlmoil</w:t>
      </w:r>
      <w:proofErr w:type="spellEnd"/>
      <w:r w:rsidRPr="002C5B81">
        <w:rPr>
          <w:rFonts w:ascii="Arial" w:hAnsi="Arial"/>
          <w:sz w:val="16"/>
        </w:rPr>
        <w:t>. "</w:t>
      </w:r>
      <w:proofErr w:type="gramStart"/>
      <w:r w:rsidRPr="002C5B81">
        <w:rPr>
          <w:rFonts w:ascii="Arial" w:hAnsi="Arial"/>
          <w:u w:val="single"/>
        </w:rPr>
        <w:t xml:space="preserve">The </w:t>
      </w:r>
      <w:r w:rsidRPr="002C5B81">
        <w:rPr>
          <w:rFonts w:ascii="Arial" w:hAnsi="Arial"/>
          <w:highlight w:val="yellow"/>
          <w:u w:val="single"/>
        </w:rPr>
        <w:t>strip-mines</w:t>
      </w:r>
      <w:proofErr w:type="gramEnd"/>
      <w:r w:rsidRPr="002C5B81">
        <w:rPr>
          <w:rFonts w:ascii="Arial" w:hAnsi="Arial"/>
          <w:highlight w:val="yellow"/>
          <w:u w:val="single"/>
        </w:rPr>
        <w:t xml:space="preserve"> will lead to the clearing of</w:t>
      </w:r>
      <w:r w:rsidRPr="002C5B81">
        <w:rPr>
          <w:rFonts w:ascii="Arial" w:hAnsi="Arial"/>
          <w:u w:val="single"/>
        </w:rPr>
        <w:t xml:space="preserve"> over 6</w:t>
      </w:r>
      <w:r w:rsidRPr="002C5B81">
        <w:rPr>
          <w:rFonts w:ascii="Arial" w:hAnsi="Arial"/>
          <w:highlight w:val="yellow"/>
          <w:u w:val="single"/>
        </w:rPr>
        <w:t>,000 acres of</w:t>
      </w:r>
      <w:r w:rsidRPr="002C5B81">
        <w:rPr>
          <w:rFonts w:ascii="Arial" w:hAnsi="Arial"/>
          <w:u w:val="single"/>
        </w:rPr>
        <w:t xml:space="preserve"> native hardwood f</w:t>
      </w:r>
      <w:r w:rsidRPr="002C5B81">
        <w:rPr>
          <w:rFonts w:ascii="Arial" w:hAnsi="Arial"/>
          <w:highlight w:val="yellow"/>
          <w:u w:val="single"/>
        </w:rPr>
        <w:t>orest</w:t>
      </w:r>
      <w:r w:rsidRPr="002C5B81">
        <w:rPr>
          <w:rFonts w:ascii="Arial" w:hAnsi="Arial"/>
          <w:u w:val="single"/>
        </w:rPr>
        <w:t>, whereas</w:t>
      </w:r>
      <w:r w:rsidRPr="002C5B81">
        <w:rPr>
          <w:rFonts w:ascii="Arial" w:hAnsi="Arial"/>
          <w:sz w:val="16"/>
        </w:rPr>
        <w:t xml:space="preserve"> our maximum estimate for the clearing that would be related to </w:t>
      </w:r>
      <w:r w:rsidRPr="002C5B81">
        <w:rPr>
          <w:rFonts w:ascii="Arial" w:hAnsi="Arial"/>
          <w:highlight w:val="yellow"/>
          <w:u w:val="single"/>
        </w:rPr>
        <w:t>the wind farm is 200</w:t>
      </w:r>
      <w:r w:rsidRPr="002C5B81">
        <w:rPr>
          <w:rFonts w:ascii="Arial" w:hAnsi="Arial"/>
          <w:u w:val="single"/>
        </w:rPr>
        <w:t xml:space="preserve"> acres</w:t>
      </w:r>
      <w:r w:rsidRPr="002C5B81">
        <w:rPr>
          <w:rFonts w:ascii="Arial" w:hAnsi="Arial"/>
          <w:sz w:val="16"/>
        </w:rPr>
        <w:t>."</w:t>
      </w:r>
    </w:p>
    <w:p w:rsidR="00115D9D" w:rsidRPr="002C5B81" w:rsidRDefault="00115D9D" w:rsidP="00115D9D">
      <w:pPr>
        <w:rPr>
          <w:rFonts w:ascii="Arial" w:hAnsi="Arial"/>
          <w:sz w:val="16"/>
          <w:szCs w:val="16"/>
        </w:rPr>
      </w:pPr>
      <w:proofErr w:type="spellStart"/>
      <w:r w:rsidRPr="002C5B81">
        <w:rPr>
          <w:rFonts w:ascii="Arial" w:hAnsi="Arial"/>
          <w:sz w:val="16"/>
          <w:szCs w:val="16"/>
        </w:rPr>
        <w:t>McIlmoil</w:t>
      </w:r>
      <w:proofErr w:type="spellEnd"/>
      <w:r w:rsidRPr="002C5B81">
        <w:rPr>
          <w:rFonts w:ascii="Arial" w:hAnsi="Arial"/>
          <w:sz w:val="16"/>
          <w:szCs w:val="16"/>
        </w:rPr>
        <w:t xml:space="preserve"> can get even more detailed in the numbers for turbine siting, just ask him. He's also tallied the wildlife impact.</w:t>
      </w:r>
    </w:p>
    <w:p w:rsidR="00115D9D" w:rsidRPr="002C5B81" w:rsidRDefault="00115D9D" w:rsidP="00115D9D">
      <w:pPr>
        <w:rPr>
          <w:rFonts w:ascii="Arial" w:hAnsi="Arial"/>
          <w:sz w:val="16"/>
        </w:rPr>
      </w:pPr>
      <w:r w:rsidRPr="002C5B81">
        <w:rPr>
          <w:rFonts w:ascii="Arial" w:hAnsi="Arial"/>
          <w:sz w:val="16"/>
        </w:rPr>
        <w:t xml:space="preserve">"And </w:t>
      </w:r>
      <w:r w:rsidRPr="002C5B81">
        <w:rPr>
          <w:rFonts w:ascii="Arial" w:hAnsi="Arial"/>
          <w:u w:val="single"/>
        </w:rPr>
        <w:t>when you talk about the birds and the bats, the loss of 6,600 acres of natural habitat is likely to have a much greater impact</w:t>
      </w:r>
      <w:r w:rsidRPr="002C5B81">
        <w:rPr>
          <w:rFonts w:ascii="Arial" w:hAnsi="Arial"/>
          <w:sz w:val="16"/>
        </w:rPr>
        <w:t xml:space="preserve"> on populations </w:t>
      </w:r>
      <w:r w:rsidRPr="002C5B81">
        <w:rPr>
          <w:rFonts w:ascii="Arial" w:hAnsi="Arial"/>
          <w:u w:val="single"/>
        </w:rPr>
        <w:t>than the wind farm</w:t>
      </w:r>
      <w:r w:rsidRPr="002C5B81">
        <w:rPr>
          <w:rFonts w:ascii="Arial" w:hAnsi="Arial"/>
          <w:sz w:val="16"/>
        </w:rPr>
        <w:t xml:space="preserve"> would, especially considering the fact that a 10,000-plus acre mountaintop removal site (</w:t>
      </w:r>
      <w:proofErr w:type="spellStart"/>
      <w:r w:rsidRPr="002C5B81">
        <w:rPr>
          <w:rFonts w:ascii="Arial" w:hAnsi="Arial"/>
          <w:sz w:val="16"/>
        </w:rPr>
        <w:t>Kayford</w:t>
      </w:r>
      <w:proofErr w:type="spellEnd"/>
      <w:r w:rsidRPr="002C5B81">
        <w:rPr>
          <w:rFonts w:ascii="Arial" w:hAnsi="Arial"/>
          <w:sz w:val="16"/>
        </w:rPr>
        <w:t xml:space="preserve"> Mountain) sits to the north of Coal River Mountain and another 8,000-plus acre site sit to the southwest (the Twilight Mining Complex). </w:t>
      </w:r>
      <w:proofErr w:type="gramStart"/>
      <w:r w:rsidRPr="002C5B81">
        <w:rPr>
          <w:rFonts w:ascii="Arial" w:hAnsi="Arial"/>
          <w:sz w:val="16"/>
        </w:rPr>
        <w:t>So Coal River Mountain is basically a habitat buffer zone between two existing mountaintop removal sites."</w:t>
      </w:r>
      <w:proofErr w:type="gramEnd"/>
    </w:p>
    <w:p w:rsidR="00115D9D" w:rsidRPr="002C5B81" w:rsidRDefault="00115D9D" w:rsidP="00115D9D">
      <w:pPr>
        <w:rPr>
          <w:rFonts w:ascii="Arial" w:hAnsi="Arial"/>
          <w:sz w:val="16"/>
        </w:rPr>
      </w:pPr>
      <w:proofErr w:type="spellStart"/>
      <w:r w:rsidRPr="002C5B81">
        <w:rPr>
          <w:rFonts w:ascii="Arial" w:hAnsi="Arial"/>
          <w:sz w:val="16"/>
        </w:rPr>
        <w:t>Scarbro</w:t>
      </w:r>
      <w:proofErr w:type="spellEnd"/>
      <w:r w:rsidRPr="002C5B81">
        <w:rPr>
          <w:rFonts w:ascii="Arial" w:hAnsi="Arial"/>
          <w:sz w:val="16"/>
        </w:rPr>
        <w:t xml:space="preserve"> and other Coal River </w:t>
      </w:r>
      <w:r w:rsidRPr="002C5B81">
        <w:rPr>
          <w:rFonts w:ascii="Arial" w:hAnsi="Arial"/>
          <w:u w:val="single"/>
        </w:rPr>
        <w:t>Wind</w:t>
      </w:r>
      <w:r w:rsidRPr="002C5B81">
        <w:rPr>
          <w:rFonts w:ascii="Arial" w:hAnsi="Arial"/>
          <w:sz w:val="16"/>
        </w:rPr>
        <w:t xml:space="preserve"> Project </w:t>
      </w:r>
      <w:r w:rsidRPr="002C5B81">
        <w:rPr>
          <w:rFonts w:ascii="Arial" w:hAnsi="Arial"/>
          <w:u w:val="single"/>
        </w:rPr>
        <w:t>supporters have met with officials from</w:t>
      </w:r>
      <w:r w:rsidRPr="002C5B81">
        <w:rPr>
          <w:rFonts w:ascii="Arial" w:hAnsi="Arial"/>
          <w:sz w:val="16"/>
        </w:rPr>
        <w:t xml:space="preserve"> just about </w:t>
      </w:r>
      <w:r w:rsidRPr="002C5B81">
        <w:rPr>
          <w:rFonts w:ascii="Arial" w:hAnsi="Arial"/>
          <w:u w:val="single"/>
        </w:rPr>
        <w:t>every city</w:t>
      </w:r>
      <w:r w:rsidRPr="002C5B81">
        <w:rPr>
          <w:rFonts w:ascii="Arial" w:hAnsi="Arial"/>
          <w:sz w:val="16"/>
        </w:rPr>
        <w:t xml:space="preserve">, state and private </w:t>
      </w:r>
      <w:r w:rsidRPr="002C5B81">
        <w:rPr>
          <w:rFonts w:ascii="Arial" w:hAnsi="Arial"/>
          <w:u w:val="single"/>
        </w:rPr>
        <w:t>agency and organization</w:t>
      </w:r>
      <w:r w:rsidRPr="002C5B81">
        <w:rPr>
          <w:rFonts w:ascii="Arial" w:hAnsi="Arial"/>
          <w:sz w:val="16"/>
        </w:rPr>
        <w:t xml:space="preserve"> you can imagine </w:t>
      </w:r>
      <w:proofErr w:type="gramStart"/>
      <w:r w:rsidRPr="002C5B81">
        <w:rPr>
          <w:rFonts w:ascii="Arial" w:hAnsi="Arial"/>
          <w:u w:val="single"/>
        </w:rPr>
        <w:t>to garner</w:t>
      </w:r>
      <w:proofErr w:type="gramEnd"/>
      <w:r w:rsidRPr="002C5B81">
        <w:rPr>
          <w:rFonts w:ascii="Arial" w:hAnsi="Arial"/>
          <w:u w:val="single"/>
        </w:rPr>
        <w:t xml:space="preserve"> support for the plan - and many like the idea. They</w:t>
      </w:r>
      <w:r w:rsidRPr="002C5B81">
        <w:rPr>
          <w:rFonts w:ascii="Arial" w:hAnsi="Arial"/>
          <w:sz w:val="16"/>
        </w:rPr>
        <w:t xml:space="preserve"> also </w:t>
      </w:r>
      <w:r w:rsidRPr="002C5B81">
        <w:rPr>
          <w:rFonts w:ascii="Arial" w:hAnsi="Arial"/>
          <w:u w:val="single"/>
        </w:rPr>
        <w:t>have nationwide support from a number of organizations</w:t>
      </w:r>
      <w:r w:rsidRPr="002C5B81">
        <w:rPr>
          <w:rFonts w:ascii="Arial" w:hAnsi="Arial"/>
          <w:sz w:val="16"/>
        </w:rPr>
        <w:t xml:space="preserve"> (including the Sierra Club national and local groups).</w:t>
      </w:r>
    </w:p>
    <w:p w:rsidR="00115D9D" w:rsidRPr="002C5B81" w:rsidRDefault="00115D9D" w:rsidP="00115D9D">
      <w:pPr>
        <w:rPr>
          <w:rFonts w:ascii="Arial" w:hAnsi="Arial"/>
          <w:sz w:val="16"/>
        </w:rPr>
      </w:pPr>
      <w:proofErr w:type="spellStart"/>
      <w:r w:rsidRPr="002C5B81">
        <w:rPr>
          <w:rFonts w:ascii="Arial" w:hAnsi="Arial"/>
          <w:sz w:val="16"/>
        </w:rPr>
        <w:t>McIlmoil</w:t>
      </w:r>
      <w:proofErr w:type="spellEnd"/>
      <w:r w:rsidRPr="002C5B81">
        <w:rPr>
          <w:rFonts w:ascii="Arial" w:hAnsi="Arial"/>
          <w:sz w:val="16"/>
        </w:rPr>
        <w:t xml:space="preserve"> added </w:t>
      </w:r>
      <w:r w:rsidRPr="002C5B81">
        <w:rPr>
          <w:rFonts w:ascii="Arial" w:hAnsi="Arial"/>
          <w:u w:val="single"/>
        </w:rPr>
        <w:t xml:space="preserve">the wind farm isn't just an idea </w:t>
      </w:r>
      <w:r w:rsidRPr="002956F3">
        <w:rPr>
          <w:rFonts w:ascii="Arial" w:hAnsi="Arial"/>
          <w:u w:val="single"/>
        </w:rPr>
        <w:t xml:space="preserve">- </w:t>
      </w:r>
      <w:r w:rsidRPr="002C5B81">
        <w:rPr>
          <w:rFonts w:ascii="Arial" w:hAnsi="Arial"/>
          <w:highlight w:val="yellow"/>
          <w:u w:val="single"/>
        </w:rPr>
        <w:t>they</w:t>
      </w:r>
      <w:r w:rsidRPr="002C5B81">
        <w:rPr>
          <w:rFonts w:ascii="Arial" w:hAnsi="Arial"/>
          <w:sz w:val="16"/>
        </w:rPr>
        <w:t xml:space="preserve"> even </w:t>
      </w:r>
      <w:r w:rsidRPr="002C5B81">
        <w:rPr>
          <w:rFonts w:ascii="Arial" w:hAnsi="Arial"/>
          <w:highlight w:val="yellow"/>
          <w:u w:val="single"/>
        </w:rPr>
        <w:t xml:space="preserve">have </w:t>
      </w:r>
      <w:r w:rsidRPr="002C5B81">
        <w:rPr>
          <w:rFonts w:ascii="Arial" w:hAnsi="Arial"/>
          <w:b/>
          <w:iCs/>
          <w:highlight w:val="yellow"/>
          <w:u w:val="single"/>
          <w:bdr w:val="single" w:sz="18" w:space="0" w:color="auto"/>
        </w:rPr>
        <w:t>developers highly interested</w:t>
      </w:r>
      <w:r w:rsidRPr="002C5B81">
        <w:rPr>
          <w:rFonts w:ascii="Arial" w:hAnsi="Arial"/>
          <w:u w:val="single"/>
        </w:rPr>
        <w:t xml:space="preserve"> in it</w:t>
      </w:r>
      <w:r w:rsidRPr="002C5B81">
        <w:rPr>
          <w:rFonts w:ascii="Arial" w:hAnsi="Arial"/>
          <w:sz w:val="16"/>
        </w:rPr>
        <w:t>.</w:t>
      </w:r>
    </w:p>
    <w:p w:rsidR="00115D9D" w:rsidRPr="002C5B81" w:rsidRDefault="00115D9D" w:rsidP="00115D9D">
      <w:pPr>
        <w:rPr>
          <w:rFonts w:ascii="Arial" w:hAnsi="Arial"/>
          <w:sz w:val="16"/>
          <w:szCs w:val="16"/>
        </w:rPr>
      </w:pPr>
      <w:r w:rsidRPr="002C5B81">
        <w:rPr>
          <w:rFonts w:ascii="Arial" w:hAnsi="Arial"/>
          <w:sz w:val="16"/>
          <w:szCs w:val="16"/>
        </w:rPr>
        <w:t xml:space="preserve">Now </w:t>
      </w:r>
      <w:proofErr w:type="spellStart"/>
      <w:r w:rsidRPr="002C5B81">
        <w:rPr>
          <w:rFonts w:ascii="Arial" w:hAnsi="Arial"/>
          <w:sz w:val="16"/>
          <w:szCs w:val="16"/>
        </w:rPr>
        <w:t>McIlmoil</w:t>
      </w:r>
      <w:proofErr w:type="spellEnd"/>
      <w:r w:rsidRPr="002C5B81">
        <w:rPr>
          <w:rFonts w:ascii="Arial" w:hAnsi="Arial"/>
          <w:sz w:val="16"/>
          <w:szCs w:val="16"/>
        </w:rPr>
        <w:t xml:space="preserve">, </w:t>
      </w:r>
      <w:proofErr w:type="spellStart"/>
      <w:r w:rsidRPr="002C5B81">
        <w:rPr>
          <w:rFonts w:ascii="Arial" w:hAnsi="Arial"/>
          <w:sz w:val="16"/>
          <w:szCs w:val="16"/>
        </w:rPr>
        <w:t>Scarbro</w:t>
      </w:r>
      <w:proofErr w:type="spellEnd"/>
      <w:r w:rsidRPr="002C5B81">
        <w:rPr>
          <w:rFonts w:ascii="Arial" w:hAnsi="Arial"/>
          <w:sz w:val="16"/>
          <w:szCs w:val="16"/>
        </w:rPr>
        <w:t xml:space="preserve"> and the coalition want to meet with Massey Energy and the company that owns the Coal River Mountain property to see if this wind farm plan can become a reality.</w:t>
      </w:r>
    </w:p>
    <w:p w:rsidR="00115D9D" w:rsidRPr="002C5B81" w:rsidRDefault="00115D9D" w:rsidP="00115D9D">
      <w:pPr>
        <w:rPr>
          <w:rFonts w:ascii="Arial" w:hAnsi="Arial"/>
          <w:sz w:val="16"/>
          <w:szCs w:val="16"/>
        </w:rPr>
      </w:pPr>
      <w:r w:rsidRPr="002C5B81">
        <w:rPr>
          <w:rFonts w:ascii="Arial" w:hAnsi="Arial"/>
          <w:sz w:val="16"/>
          <w:szCs w:val="16"/>
        </w:rPr>
        <w:t xml:space="preserve">"We're hoping (the meeting) happens soon so we can sit down and try to work out possibilities here," said </w:t>
      </w:r>
      <w:proofErr w:type="spellStart"/>
      <w:r w:rsidRPr="002C5B81">
        <w:rPr>
          <w:rFonts w:ascii="Arial" w:hAnsi="Arial"/>
          <w:sz w:val="16"/>
          <w:szCs w:val="16"/>
        </w:rPr>
        <w:t>Scarbro</w:t>
      </w:r>
      <w:proofErr w:type="spellEnd"/>
      <w:r w:rsidRPr="002C5B81">
        <w:rPr>
          <w:rFonts w:ascii="Arial" w:hAnsi="Arial"/>
          <w:sz w:val="16"/>
          <w:szCs w:val="16"/>
        </w:rPr>
        <w:t>.</w:t>
      </w:r>
    </w:p>
    <w:p w:rsidR="00115D9D" w:rsidRPr="002C5B81" w:rsidRDefault="00115D9D" w:rsidP="00115D9D">
      <w:pPr>
        <w:rPr>
          <w:rFonts w:ascii="Arial" w:hAnsi="Arial"/>
          <w:sz w:val="16"/>
        </w:rPr>
      </w:pPr>
      <w:r w:rsidRPr="002C5B81">
        <w:rPr>
          <w:rFonts w:ascii="Arial" w:hAnsi="Arial"/>
          <w:sz w:val="16"/>
        </w:rPr>
        <w:t xml:space="preserve">The coalition behind this wind project has covered all the bases - even answering the question about whether post mountaintop removal land can be used for wind turbines: </w:t>
      </w:r>
      <w:proofErr w:type="spellStart"/>
      <w:r w:rsidRPr="002C5B81">
        <w:rPr>
          <w:rFonts w:ascii="Arial" w:hAnsi="Arial"/>
          <w:sz w:val="16"/>
        </w:rPr>
        <w:t>Scarbro</w:t>
      </w:r>
      <w:proofErr w:type="spellEnd"/>
      <w:r w:rsidRPr="002C5B81">
        <w:rPr>
          <w:rFonts w:ascii="Arial" w:hAnsi="Arial"/>
          <w:sz w:val="16"/>
        </w:rPr>
        <w:t xml:space="preserve"> said </w:t>
      </w:r>
      <w:r w:rsidRPr="002C5B81">
        <w:rPr>
          <w:rFonts w:ascii="Arial" w:hAnsi="Arial"/>
          <w:u w:val="single"/>
        </w:rPr>
        <w:t xml:space="preserve">studies show that </w:t>
      </w:r>
      <w:r w:rsidRPr="002C5B81">
        <w:rPr>
          <w:rFonts w:ascii="Arial" w:hAnsi="Arial"/>
          <w:highlight w:val="yellow"/>
          <w:u w:val="single"/>
        </w:rPr>
        <w:t>post-mountaintop removal land is too unstable for turbines</w:t>
      </w:r>
      <w:r w:rsidRPr="002C5B81">
        <w:rPr>
          <w:rFonts w:ascii="Arial" w:hAnsi="Arial"/>
          <w:u w:val="single"/>
        </w:rPr>
        <w:t xml:space="preserve">, and </w:t>
      </w:r>
      <w:r w:rsidRPr="002C5B81">
        <w:rPr>
          <w:rFonts w:ascii="Arial" w:hAnsi="Arial"/>
          <w:highlight w:val="yellow"/>
          <w:u w:val="single"/>
        </w:rPr>
        <w:t>trying to stabilize the land would make</w:t>
      </w:r>
      <w:r w:rsidRPr="002C5B81">
        <w:rPr>
          <w:rFonts w:ascii="Arial" w:hAnsi="Arial"/>
          <w:u w:val="single"/>
        </w:rPr>
        <w:t xml:space="preserve"> the </w:t>
      </w:r>
      <w:r w:rsidRPr="002C5B81">
        <w:rPr>
          <w:rFonts w:ascii="Arial" w:hAnsi="Arial"/>
          <w:highlight w:val="yellow"/>
          <w:u w:val="single"/>
        </w:rPr>
        <w:t>building costs</w:t>
      </w:r>
      <w:r w:rsidRPr="002C5B81">
        <w:rPr>
          <w:rFonts w:ascii="Arial" w:hAnsi="Arial"/>
          <w:u w:val="single"/>
        </w:rPr>
        <w:t xml:space="preserve"> exceptionally </w:t>
      </w:r>
      <w:r w:rsidRPr="002C5B81">
        <w:rPr>
          <w:rFonts w:ascii="Arial" w:hAnsi="Arial"/>
          <w:highlight w:val="yellow"/>
          <w:u w:val="single"/>
        </w:rPr>
        <w:t>higher</w:t>
      </w:r>
      <w:r w:rsidRPr="002C5B81">
        <w:rPr>
          <w:rFonts w:ascii="Arial" w:hAnsi="Arial"/>
          <w:sz w:val="16"/>
          <w:highlight w:val="yellow"/>
        </w:rPr>
        <w:t>.</w:t>
      </w:r>
      <w:r w:rsidRPr="002C5B81">
        <w:rPr>
          <w:rFonts w:ascii="Arial" w:hAnsi="Arial"/>
          <w:sz w:val="16"/>
        </w:rPr>
        <w:t xml:space="preserve"> </w:t>
      </w:r>
      <w:r w:rsidRPr="002C5B81">
        <w:rPr>
          <w:rFonts w:ascii="Arial" w:hAnsi="Arial"/>
          <w:u w:val="single"/>
        </w:rPr>
        <w:t>And</w:t>
      </w:r>
      <w:r w:rsidRPr="002C5B81">
        <w:rPr>
          <w:rFonts w:ascii="Arial" w:hAnsi="Arial"/>
          <w:sz w:val="16"/>
        </w:rPr>
        <w:t xml:space="preserve"> because </w:t>
      </w:r>
      <w:r w:rsidRPr="002C5B81">
        <w:rPr>
          <w:rFonts w:ascii="Arial" w:hAnsi="Arial"/>
          <w:highlight w:val="yellow"/>
          <w:u w:val="single"/>
        </w:rPr>
        <w:t>the mountain would be s</w:t>
      </w:r>
      <w:r w:rsidRPr="002C5B81">
        <w:rPr>
          <w:rFonts w:ascii="Arial" w:hAnsi="Arial"/>
          <w:u w:val="single"/>
        </w:rPr>
        <w:t xml:space="preserve">ignificantly </w:t>
      </w:r>
      <w:r w:rsidRPr="002C5B81">
        <w:rPr>
          <w:rFonts w:ascii="Arial" w:hAnsi="Arial"/>
          <w:highlight w:val="yellow"/>
          <w:u w:val="single"/>
        </w:rPr>
        <w:t>lower than before</w:t>
      </w:r>
      <w:r w:rsidRPr="002C5B81">
        <w:rPr>
          <w:rFonts w:ascii="Arial" w:hAnsi="Arial"/>
          <w:u w:val="single"/>
        </w:rPr>
        <w:t xml:space="preserve">, </w:t>
      </w:r>
      <w:r w:rsidRPr="002C5B81">
        <w:rPr>
          <w:rFonts w:ascii="Arial" w:hAnsi="Arial"/>
          <w:highlight w:val="yellow"/>
          <w:u w:val="single"/>
        </w:rPr>
        <w:t>building turbines makes no</w:t>
      </w:r>
      <w:r w:rsidRPr="002C5B81">
        <w:rPr>
          <w:rFonts w:ascii="Arial" w:hAnsi="Arial"/>
          <w:u w:val="single"/>
        </w:rPr>
        <w:t xml:space="preserve"> </w:t>
      </w:r>
      <w:r w:rsidRPr="002C5B81">
        <w:rPr>
          <w:rFonts w:ascii="Arial" w:hAnsi="Arial"/>
          <w:highlight w:val="yellow"/>
          <w:u w:val="single"/>
        </w:rPr>
        <w:t>sense</w:t>
      </w:r>
      <w:r w:rsidRPr="002C5B81">
        <w:rPr>
          <w:rFonts w:ascii="Arial" w:hAnsi="Arial"/>
          <w:u w:val="single"/>
        </w:rPr>
        <w:t xml:space="preserve"> due to the dramatic loss of wind power potential</w:t>
      </w:r>
      <w:r w:rsidRPr="002C5B81">
        <w:rPr>
          <w:rFonts w:ascii="Arial" w:hAnsi="Arial"/>
          <w:sz w:val="16"/>
        </w:rPr>
        <w:t>.</w:t>
      </w:r>
    </w:p>
    <w:p w:rsidR="00115D9D" w:rsidRPr="002C5B81" w:rsidRDefault="00115D9D" w:rsidP="00115D9D">
      <w:pPr>
        <w:rPr>
          <w:rFonts w:ascii="Arial" w:hAnsi="Arial"/>
          <w:u w:val="single"/>
        </w:rPr>
      </w:pPr>
      <w:proofErr w:type="spellStart"/>
      <w:r w:rsidRPr="002C5B81">
        <w:rPr>
          <w:rFonts w:ascii="Arial" w:hAnsi="Arial"/>
          <w:sz w:val="16"/>
        </w:rPr>
        <w:t>McIlmoil</w:t>
      </w:r>
      <w:proofErr w:type="spellEnd"/>
      <w:r w:rsidRPr="002C5B81">
        <w:rPr>
          <w:rFonts w:ascii="Arial" w:hAnsi="Arial"/>
          <w:sz w:val="16"/>
        </w:rPr>
        <w:t xml:space="preserve"> and </w:t>
      </w:r>
      <w:proofErr w:type="spellStart"/>
      <w:r w:rsidRPr="002C5B81">
        <w:rPr>
          <w:rFonts w:ascii="Arial" w:hAnsi="Arial"/>
          <w:sz w:val="16"/>
        </w:rPr>
        <w:t>Scarbro</w:t>
      </w:r>
      <w:proofErr w:type="spellEnd"/>
      <w:r w:rsidRPr="002C5B81">
        <w:rPr>
          <w:rFonts w:ascii="Arial" w:hAnsi="Arial"/>
          <w:sz w:val="16"/>
        </w:rPr>
        <w:t xml:space="preserve"> need all the support they can get, so </w:t>
      </w:r>
      <w:r w:rsidRPr="002C5B81">
        <w:rPr>
          <w:rFonts w:ascii="Arial" w:hAnsi="Arial"/>
          <w:u w:val="single"/>
        </w:rPr>
        <w:t>we urge you to</w:t>
      </w:r>
      <w:r w:rsidRPr="002C5B81">
        <w:rPr>
          <w:rFonts w:ascii="Arial" w:hAnsi="Arial"/>
          <w:sz w:val="16"/>
        </w:rPr>
        <w:t xml:space="preserve"> </w:t>
      </w:r>
      <w:hyperlink r:id="rId58" w:history="1">
        <w:r w:rsidRPr="002C5B81">
          <w:rPr>
            <w:rFonts w:ascii="Arial" w:hAnsi="Arial"/>
            <w:sz w:val="16"/>
          </w:rPr>
          <w:t xml:space="preserve">check out their website </w:t>
        </w:r>
      </w:hyperlink>
      <w:r w:rsidRPr="002C5B81">
        <w:rPr>
          <w:rFonts w:ascii="Arial" w:hAnsi="Arial"/>
          <w:sz w:val="16"/>
        </w:rPr>
        <w:t xml:space="preserve">and </w:t>
      </w:r>
      <w:r w:rsidRPr="002C5B81">
        <w:rPr>
          <w:rFonts w:ascii="Arial" w:hAnsi="Arial"/>
          <w:u w:val="single"/>
        </w:rPr>
        <w:t>help</w:t>
      </w:r>
      <w:r w:rsidRPr="002C5B81">
        <w:rPr>
          <w:rFonts w:ascii="Arial" w:hAnsi="Arial"/>
          <w:sz w:val="16"/>
        </w:rPr>
        <w:t xml:space="preserve"> them </w:t>
      </w:r>
      <w:r w:rsidRPr="002C5B81">
        <w:rPr>
          <w:rFonts w:ascii="Arial" w:hAnsi="Arial"/>
          <w:u w:val="single"/>
        </w:rPr>
        <w:t>build a wind farm instead of watching</w:t>
      </w:r>
      <w:r w:rsidRPr="002C5B81">
        <w:rPr>
          <w:rFonts w:ascii="Arial" w:hAnsi="Arial"/>
          <w:sz w:val="16"/>
        </w:rPr>
        <w:t xml:space="preserve"> yet </w:t>
      </w:r>
      <w:r w:rsidRPr="002C5B81">
        <w:rPr>
          <w:rFonts w:ascii="Arial" w:hAnsi="Arial"/>
          <w:u w:val="single"/>
        </w:rPr>
        <w:t>another Appalachian mountain get blown away.</w:t>
      </w:r>
    </w:p>
    <w:p w:rsidR="00115D9D" w:rsidRPr="002C5B81" w:rsidRDefault="00115D9D" w:rsidP="00115D9D">
      <w:pPr>
        <w:rPr>
          <w:rFonts w:ascii="Arial" w:hAnsi="Arial"/>
          <w:u w:val="single"/>
        </w:rPr>
      </w:pPr>
      <w:r w:rsidRPr="002C5B81">
        <w:rPr>
          <w:rFonts w:ascii="Arial" w:hAnsi="Arial"/>
          <w:sz w:val="16"/>
        </w:rPr>
        <w:t>"</w:t>
      </w:r>
      <w:r w:rsidRPr="002C5B81">
        <w:rPr>
          <w:rFonts w:ascii="Arial" w:hAnsi="Arial"/>
          <w:u w:val="single"/>
        </w:rPr>
        <w:t>This is not just about green jobs,</w:t>
      </w:r>
      <w:r w:rsidRPr="002C5B81">
        <w:rPr>
          <w:rFonts w:ascii="Arial" w:hAnsi="Arial"/>
          <w:sz w:val="16"/>
        </w:rPr>
        <w:t xml:space="preserve"> even though we desperately need </w:t>
      </w:r>
      <w:proofErr w:type="spellStart"/>
      <w:r w:rsidRPr="002C5B81">
        <w:rPr>
          <w:rFonts w:ascii="Arial" w:hAnsi="Arial"/>
          <w:sz w:val="16"/>
        </w:rPr>
        <w:t>those,"said</w:t>
      </w:r>
      <w:proofErr w:type="spellEnd"/>
      <w:r w:rsidRPr="002C5B81">
        <w:rPr>
          <w:rFonts w:ascii="Arial" w:hAnsi="Arial"/>
          <w:sz w:val="16"/>
        </w:rPr>
        <w:t xml:space="preserve"> </w:t>
      </w:r>
      <w:proofErr w:type="spellStart"/>
      <w:r w:rsidRPr="002C5B81">
        <w:rPr>
          <w:rFonts w:ascii="Arial" w:hAnsi="Arial"/>
          <w:sz w:val="16"/>
        </w:rPr>
        <w:t>Scarbro</w:t>
      </w:r>
      <w:proofErr w:type="spellEnd"/>
      <w:r w:rsidRPr="002C5B81">
        <w:rPr>
          <w:rFonts w:ascii="Arial" w:hAnsi="Arial"/>
          <w:sz w:val="16"/>
        </w:rPr>
        <w:t xml:space="preserve">. "It's not just about renewable energy, even though we desperately need that. </w:t>
      </w:r>
      <w:r w:rsidRPr="002C5B81">
        <w:rPr>
          <w:rFonts w:ascii="Arial" w:hAnsi="Arial"/>
          <w:u w:val="single"/>
        </w:rPr>
        <w:t>This is about saving the mountain and keeping it intact. We want to save vegetation, wildlife, and</w:t>
      </w:r>
      <w:r w:rsidRPr="002C5B81">
        <w:rPr>
          <w:rFonts w:ascii="Arial" w:hAnsi="Arial"/>
          <w:sz w:val="16"/>
        </w:rPr>
        <w:t xml:space="preserve"> continue </w:t>
      </w:r>
      <w:r w:rsidRPr="002C5B81">
        <w:rPr>
          <w:rFonts w:ascii="Arial" w:hAnsi="Arial"/>
          <w:u w:val="single"/>
        </w:rPr>
        <w:t xml:space="preserve">the Appalachian way of life </w:t>
      </w:r>
      <w:r w:rsidRPr="002C5B81">
        <w:rPr>
          <w:rFonts w:ascii="Arial" w:hAnsi="Arial"/>
          <w:sz w:val="16"/>
        </w:rPr>
        <w:t xml:space="preserve">- hunting, fishing, gathering herbs, and more. </w:t>
      </w:r>
      <w:r w:rsidRPr="002C5B81">
        <w:rPr>
          <w:rFonts w:ascii="Arial" w:hAnsi="Arial"/>
          <w:u w:val="single"/>
        </w:rPr>
        <w:t>These are things we can't do if Massey comes in and destroys everything in its path."</w:t>
      </w:r>
    </w:p>
    <w:p w:rsidR="00115D9D" w:rsidRPr="00297E1C" w:rsidRDefault="00115D9D" w:rsidP="00115D9D">
      <w:pPr>
        <w:rPr>
          <w:rFonts w:ascii="Arial" w:hAnsi="Arial"/>
          <w:sz w:val="16"/>
        </w:rPr>
      </w:pPr>
    </w:p>
    <w:p w:rsidR="00115D9D" w:rsidRPr="00297E1C" w:rsidRDefault="00115D9D" w:rsidP="00115D9D">
      <w:pPr>
        <w:rPr>
          <w:rFonts w:ascii="Arial" w:hAnsi="Arial"/>
          <w:b/>
          <w:sz w:val="26"/>
        </w:rPr>
      </w:pPr>
    </w:p>
    <w:p w:rsidR="00115D9D" w:rsidRPr="00297E1C" w:rsidRDefault="00115D9D" w:rsidP="00115D9D">
      <w:pPr>
        <w:keepNext/>
        <w:keepLines/>
        <w:pageBreakBefore/>
        <w:spacing w:before="200"/>
        <w:jc w:val="center"/>
        <w:outlineLvl w:val="2"/>
        <w:rPr>
          <w:rFonts w:ascii="Arial" w:eastAsia="Times New Roman" w:hAnsi="Arial"/>
          <w:b/>
          <w:bCs/>
          <w:sz w:val="32"/>
          <w:u w:val="single"/>
        </w:rPr>
      </w:pPr>
      <w:r w:rsidRPr="00297E1C">
        <w:rPr>
          <w:rFonts w:ascii="Arial" w:eastAsia="Times New Roman" w:hAnsi="Arial"/>
          <w:b/>
          <w:bCs/>
          <w:sz w:val="32"/>
          <w:u w:val="single"/>
        </w:rPr>
        <w:t>1AC</w:t>
      </w:r>
      <w:r>
        <w:rPr>
          <w:rFonts w:ascii="Arial" w:eastAsia="Times New Roman" w:hAnsi="Arial"/>
          <w:b/>
          <w:bCs/>
          <w:sz w:val="32"/>
          <w:u w:val="single"/>
        </w:rPr>
        <w:t>—Plan</w:t>
      </w:r>
    </w:p>
    <w:p w:rsidR="00115D9D" w:rsidRPr="00297E1C" w:rsidRDefault="00115D9D" w:rsidP="00115D9D">
      <w:pPr>
        <w:rPr>
          <w:rFonts w:ascii="Arial" w:hAnsi="Arial"/>
        </w:rPr>
      </w:pPr>
    </w:p>
    <w:p w:rsidR="00115D9D" w:rsidRPr="00297E1C" w:rsidRDefault="00115D9D" w:rsidP="00115D9D">
      <w:pPr>
        <w:rPr>
          <w:rFonts w:ascii="Arial" w:hAnsi="Arial"/>
          <w:b/>
          <w:sz w:val="24"/>
        </w:rPr>
      </w:pPr>
      <w:r w:rsidRPr="00297E1C">
        <w:rPr>
          <w:rFonts w:ascii="Arial" w:hAnsi="Arial"/>
          <w:b/>
          <w:sz w:val="24"/>
        </w:rPr>
        <w:t>The United States federal government should create a special category for Central Appalachia wind power in the United States Department of Agriculture’s Rural Energy for America Program.</w:t>
      </w:r>
    </w:p>
    <w:p w:rsidR="00115D9D" w:rsidRPr="00297E1C" w:rsidRDefault="00115D9D" w:rsidP="00115D9D">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1AC—</w:t>
      </w:r>
      <w:r w:rsidRPr="00297E1C">
        <w:rPr>
          <w:rFonts w:ascii="Arial" w:eastAsia="Times New Roman" w:hAnsi="Arial"/>
          <w:b/>
          <w:bCs/>
          <w:sz w:val="32"/>
          <w:u w:val="single"/>
        </w:rPr>
        <w:t>Solvency</w:t>
      </w:r>
    </w:p>
    <w:p w:rsidR="00115D9D" w:rsidRPr="00297E1C" w:rsidRDefault="00115D9D" w:rsidP="00115D9D">
      <w:pPr>
        <w:rPr>
          <w:rFonts w:ascii="Arial" w:hAnsi="Arial"/>
          <w:b/>
          <w:sz w:val="26"/>
        </w:rPr>
      </w:pPr>
    </w:p>
    <w:p w:rsidR="00115D9D" w:rsidRPr="00297E1C" w:rsidRDefault="00115D9D" w:rsidP="00115D9D">
      <w:pPr>
        <w:rPr>
          <w:rFonts w:ascii="Arial" w:hAnsi="Arial"/>
          <w:b/>
          <w:sz w:val="26"/>
        </w:rPr>
      </w:pPr>
      <w:r>
        <w:rPr>
          <w:rFonts w:ascii="Arial" w:hAnsi="Arial"/>
          <w:b/>
          <w:sz w:val="26"/>
        </w:rPr>
        <w:t>Contention Three –</w:t>
      </w:r>
      <w:r w:rsidRPr="00297E1C">
        <w:rPr>
          <w:rFonts w:ascii="Arial" w:hAnsi="Arial"/>
          <w:b/>
          <w:sz w:val="26"/>
        </w:rPr>
        <w:t xml:space="preserve"> Solvency  </w:t>
      </w:r>
    </w:p>
    <w:p w:rsidR="00115D9D" w:rsidRPr="00297E1C" w:rsidRDefault="00115D9D" w:rsidP="00115D9D">
      <w:pPr>
        <w:rPr>
          <w:rFonts w:ascii="Arial" w:hAnsi="Arial"/>
          <w:b/>
          <w:sz w:val="26"/>
        </w:rPr>
      </w:pPr>
    </w:p>
    <w:p w:rsidR="00115D9D" w:rsidRPr="00297E1C" w:rsidRDefault="00115D9D" w:rsidP="00115D9D">
      <w:pPr>
        <w:rPr>
          <w:rFonts w:ascii="Arial" w:hAnsi="Arial"/>
          <w:b/>
          <w:sz w:val="26"/>
        </w:rPr>
      </w:pPr>
      <w:r w:rsidRPr="00297E1C">
        <w:rPr>
          <w:rFonts w:ascii="Arial" w:hAnsi="Arial"/>
          <w:b/>
          <w:sz w:val="26"/>
        </w:rPr>
        <w:t xml:space="preserve">Federal creation of a USDA special category is </w:t>
      </w:r>
      <w:proofErr w:type="gramStart"/>
      <w:r w:rsidRPr="00297E1C">
        <w:rPr>
          <w:rFonts w:ascii="Arial" w:hAnsi="Arial"/>
          <w:b/>
          <w:sz w:val="26"/>
        </w:rPr>
        <w:t>key</w:t>
      </w:r>
      <w:proofErr w:type="gramEnd"/>
      <w:r w:rsidRPr="00297E1C">
        <w:rPr>
          <w:rFonts w:ascii="Arial" w:hAnsi="Arial"/>
          <w:b/>
          <w:sz w:val="26"/>
        </w:rPr>
        <w:t xml:space="preserve"> to </w:t>
      </w:r>
      <w:r w:rsidRPr="00297E1C">
        <w:rPr>
          <w:rFonts w:ascii="Arial" w:hAnsi="Arial"/>
          <w:b/>
          <w:sz w:val="26"/>
          <w:u w:val="single"/>
        </w:rPr>
        <w:t>workforce training</w:t>
      </w:r>
      <w:r w:rsidRPr="00297E1C">
        <w:rPr>
          <w:rFonts w:ascii="Arial" w:hAnsi="Arial"/>
          <w:b/>
          <w:sz w:val="26"/>
        </w:rPr>
        <w:t xml:space="preserve"> and </w:t>
      </w:r>
      <w:r w:rsidRPr="00297E1C">
        <w:rPr>
          <w:rFonts w:ascii="Arial" w:hAnsi="Arial"/>
          <w:b/>
          <w:sz w:val="26"/>
          <w:u w:val="single"/>
        </w:rPr>
        <w:t>modeling</w:t>
      </w:r>
      <w:r w:rsidRPr="00297E1C">
        <w:rPr>
          <w:rFonts w:ascii="Arial" w:hAnsi="Arial"/>
          <w:b/>
          <w:sz w:val="26"/>
        </w:rPr>
        <w:t>.</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b/>
          <w:sz w:val="28"/>
          <w:szCs w:val="28"/>
          <w:u w:val="single"/>
        </w:rPr>
        <w:t>MACED</w:t>
      </w:r>
      <w:r w:rsidRPr="00297E1C">
        <w:rPr>
          <w:rFonts w:ascii="Arial" w:hAnsi="Arial"/>
          <w:b/>
          <w:sz w:val="28"/>
          <w:szCs w:val="28"/>
        </w:rPr>
        <w:t xml:space="preserve"> 10</w:t>
      </w:r>
      <w:r w:rsidRPr="00297E1C">
        <w:rPr>
          <w:rFonts w:ascii="Arial" w:hAnsi="Arial"/>
          <w:sz w:val="28"/>
          <w:szCs w:val="28"/>
        </w:rPr>
        <w:t xml:space="preserve"> </w:t>
      </w:r>
      <w:r w:rsidRPr="00297E1C">
        <w:rPr>
          <w:rFonts w:ascii="Arial" w:hAnsi="Arial"/>
          <w:sz w:val="16"/>
          <w:szCs w:val="16"/>
        </w:rPr>
        <w:t>[Mountain Association for Community Economic Development, “Economic Transition in Central Appalachia: Ideas for the Appalachian Regional Development Initiative” April 8, 2010</w:t>
      </w:r>
    </w:p>
    <w:p w:rsidR="00115D9D" w:rsidRPr="00297E1C" w:rsidRDefault="00115D9D" w:rsidP="00115D9D">
      <w:pPr>
        <w:widowControl w:val="0"/>
        <w:autoSpaceDE w:val="0"/>
        <w:autoSpaceDN w:val="0"/>
        <w:adjustRightInd w:val="0"/>
        <w:rPr>
          <w:rFonts w:ascii="Arial" w:hAnsi="Arial"/>
          <w:sz w:val="28"/>
          <w:szCs w:val="28"/>
        </w:rPr>
      </w:pP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2. Expand local renewable energy production</w:t>
      </w:r>
    </w:p>
    <w:p w:rsidR="00115D9D" w:rsidRPr="00297E1C" w:rsidRDefault="00115D9D" w:rsidP="00115D9D">
      <w:pPr>
        <w:widowControl w:val="0"/>
        <w:autoSpaceDE w:val="0"/>
        <w:autoSpaceDN w:val="0"/>
        <w:adjustRightInd w:val="0"/>
        <w:rPr>
          <w:rFonts w:ascii="Arial" w:hAnsi="Arial"/>
          <w:sz w:val="16"/>
        </w:rPr>
      </w:pPr>
      <w:r w:rsidRPr="00297E1C">
        <w:rPr>
          <w:rFonts w:ascii="Arial" w:hAnsi="Arial"/>
          <w:highlight w:val="yellow"/>
          <w:u w:val="single"/>
        </w:rPr>
        <w:t>Central Appalachia</w:t>
      </w:r>
      <w:r w:rsidRPr="00297E1C">
        <w:rPr>
          <w:rFonts w:ascii="Arial" w:hAnsi="Arial"/>
          <w:sz w:val="16"/>
        </w:rPr>
        <w:t xml:space="preserve">’s historic reliance on coal has also meant little progress in diversifying into renewable energy sources. However, the region </w:t>
      </w:r>
      <w:r w:rsidRPr="00297E1C">
        <w:rPr>
          <w:rFonts w:ascii="Arial" w:hAnsi="Arial"/>
          <w:highlight w:val="yellow"/>
          <w:u w:val="single"/>
        </w:rPr>
        <w:t>possesses real potential for</w:t>
      </w:r>
      <w:r w:rsidRPr="00297E1C">
        <w:rPr>
          <w:rFonts w:ascii="Arial" w:hAnsi="Arial"/>
          <w:u w:val="single"/>
        </w:rPr>
        <w:t xml:space="preserve"> renewable energy</w:t>
      </w:r>
      <w:r w:rsidRPr="00297E1C">
        <w:rPr>
          <w:rFonts w:ascii="Arial" w:hAnsi="Arial"/>
          <w:sz w:val="16"/>
        </w:rPr>
        <w:t xml:space="preserve"> from a number of sources. </w:t>
      </w:r>
      <w:r w:rsidRPr="00297E1C">
        <w:rPr>
          <w:rFonts w:ascii="Arial" w:hAnsi="Arial"/>
          <w:highlight w:val="yellow"/>
          <w:u w:val="single"/>
        </w:rPr>
        <w:t>Wind</w:t>
      </w:r>
      <w:r w:rsidRPr="00297E1C">
        <w:rPr>
          <w:rFonts w:ascii="Arial" w:hAnsi="Arial"/>
          <w:u w:val="single"/>
        </w:rPr>
        <w:t xml:space="preserve"> power is possible at a distributed scale and at utility scale </w:t>
      </w:r>
      <w:r w:rsidRPr="00297E1C">
        <w:rPr>
          <w:rFonts w:ascii="Arial" w:hAnsi="Arial"/>
          <w:highlight w:val="yellow"/>
          <w:u w:val="single"/>
        </w:rPr>
        <w:t>on ridge tops in Central Appalachia</w:t>
      </w:r>
      <w:r w:rsidRPr="00297E1C">
        <w:rPr>
          <w:rFonts w:ascii="Arial" w:hAnsi="Arial"/>
          <w:sz w:val="16"/>
        </w:rPr>
        <w:t xml:space="preserve">. At least 3,830 MW of wind potential exists on private land in West Virginia.8 The best wind potential in all of Kentucky is in the counties in the southeastern coalfields.9 </w:t>
      </w:r>
      <w:r w:rsidRPr="00297E1C">
        <w:rPr>
          <w:rFonts w:ascii="Arial" w:hAnsi="Arial"/>
          <w:highlight w:val="yellow"/>
          <w:u w:val="single"/>
        </w:rPr>
        <w:t>A recent</w:t>
      </w:r>
      <w:r w:rsidRPr="00297E1C">
        <w:rPr>
          <w:rFonts w:ascii="Arial" w:hAnsi="Arial"/>
          <w:u w:val="single"/>
        </w:rPr>
        <w:t xml:space="preserve"> N</w:t>
      </w:r>
      <w:r w:rsidRPr="00297E1C">
        <w:rPr>
          <w:rFonts w:ascii="Arial" w:hAnsi="Arial"/>
          <w:sz w:val="16"/>
        </w:rPr>
        <w:t xml:space="preserve">ational </w:t>
      </w:r>
      <w:r w:rsidRPr="00297E1C">
        <w:rPr>
          <w:rFonts w:ascii="Arial" w:hAnsi="Arial"/>
          <w:u w:val="single"/>
        </w:rPr>
        <w:t>R</w:t>
      </w:r>
      <w:r w:rsidRPr="00297E1C">
        <w:rPr>
          <w:rFonts w:ascii="Arial" w:hAnsi="Arial"/>
          <w:sz w:val="16"/>
        </w:rPr>
        <w:t xml:space="preserve">enewable </w:t>
      </w:r>
      <w:r w:rsidRPr="00297E1C">
        <w:rPr>
          <w:rFonts w:ascii="Arial" w:hAnsi="Arial"/>
          <w:u w:val="single"/>
        </w:rPr>
        <w:t>E</w:t>
      </w:r>
      <w:r w:rsidRPr="00297E1C">
        <w:rPr>
          <w:rFonts w:ascii="Arial" w:hAnsi="Arial"/>
          <w:sz w:val="16"/>
        </w:rPr>
        <w:t xml:space="preserve">nergy </w:t>
      </w:r>
      <w:r w:rsidRPr="00297E1C">
        <w:rPr>
          <w:rFonts w:ascii="Arial" w:hAnsi="Arial"/>
          <w:u w:val="single"/>
        </w:rPr>
        <w:t xml:space="preserve">Laboratory </w:t>
      </w:r>
      <w:r w:rsidRPr="00297E1C">
        <w:rPr>
          <w:rFonts w:ascii="Arial" w:hAnsi="Arial"/>
          <w:highlight w:val="yellow"/>
          <w:u w:val="single"/>
        </w:rPr>
        <w:t>study indicated that at</w:t>
      </w:r>
      <w:r w:rsidRPr="00297E1C">
        <w:rPr>
          <w:rFonts w:ascii="Arial" w:hAnsi="Arial"/>
          <w:u w:val="single"/>
        </w:rPr>
        <w:t xml:space="preserve"> the </w:t>
      </w:r>
      <w:r w:rsidRPr="00297E1C">
        <w:rPr>
          <w:rStyle w:val="Emphasis"/>
          <w:rFonts w:ascii="Arial" w:hAnsi="Arial"/>
          <w:highlight w:val="yellow"/>
        </w:rPr>
        <w:t>higher hub heights</w:t>
      </w:r>
      <w:r w:rsidRPr="00297E1C">
        <w:rPr>
          <w:rFonts w:ascii="Arial" w:hAnsi="Arial"/>
          <w:u w:val="single"/>
        </w:rPr>
        <w:t xml:space="preserve"> of modern wind turbines, the </w:t>
      </w:r>
      <w:r w:rsidRPr="00297E1C">
        <w:rPr>
          <w:rFonts w:ascii="Arial" w:hAnsi="Arial"/>
          <w:highlight w:val="yellow"/>
          <w:u w:val="single"/>
        </w:rPr>
        <w:t>wind potential in the region</w:t>
      </w:r>
      <w:r w:rsidRPr="00297E1C">
        <w:rPr>
          <w:rFonts w:ascii="Arial" w:hAnsi="Arial"/>
          <w:u w:val="single"/>
        </w:rPr>
        <w:t xml:space="preserve">’s states </w:t>
      </w:r>
      <w:r w:rsidRPr="00297E1C">
        <w:rPr>
          <w:rFonts w:ascii="Arial" w:hAnsi="Arial"/>
          <w:highlight w:val="yellow"/>
          <w:u w:val="single"/>
        </w:rPr>
        <w:t>is greater than</w:t>
      </w:r>
      <w:r w:rsidRPr="00297E1C">
        <w:rPr>
          <w:rFonts w:ascii="Arial" w:hAnsi="Arial"/>
          <w:u w:val="single"/>
        </w:rPr>
        <w:t xml:space="preserve"> was often </w:t>
      </w:r>
      <w:r w:rsidRPr="00297E1C">
        <w:rPr>
          <w:rFonts w:ascii="Arial" w:hAnsi="Arial"/>
          <w:highlight w:val="yellow"/>
          <w:u w:val="single"/>
        </w:rPr>
        <w:t>previously assumed</w:t>
      </w:r>
      <w:r w:rsidRPr="00297E1C">
        <w:rPr>
          <w:rFonts w:ascii="Arial" w:hAnsi="Arial"/>
          <w:sz w:val="16"/>
        </w:rPr>
        <w:t>.10</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 xml:space="preserve">Leaders of Kentuckians </w:t>
      </w:r>
      <w:proofErr w:type="gramStart"/>
      <w:r w:rsidRPr="00297E1C">
        <w:rPr>
          <w:rFonts w:ascii="Arial" w:hAnsi="Arial"/>
          <w:sz w:val="16"/>
          <w:szCs w:val="16"/>
        </w:rPr>
        <w:t>For The</w:t>
      </w:r>
      <w:proofErr w:type="gramEnd"/>
      <w:r w:rsidRPr="00297E1C">
        <w:rPr>
          <w:rFonts w:ascii="Arial" w:hAnsi="Arial"/>
          <w:sz w:val="16"/>
          <w:szCs w:val="16"/>
        </w:rPr>
        <w:t xml:space="preserve"> Commonwealth in the towns of </w:t>
      </w:r>
      <w:proofErr w:type="spellStart"/>
      <w:r w:rsidRPr="00297E1C">
        <w:rPr>
          <w:rFonts w:ascii="Arial" w:hAnsi="Arial"/>
          <w:sz w:val="16"/>
          <w:szCs w:val="16"/>
        </w:rPr>
        <w:t>Benham</w:t>
      </w:r>
      <w:proofErr w:type="spellEnd"/>
      <w:r w:rsidRPr="00297E1C">
        <w:rPr>
          <w:rFonts w:ascii="Arial" w:hAnsi="Arial"/>
          <w:sz w:val="16"/>
          <w:szCs w:val="16"/>
        </w:rPr>
        <w:t xml:space="preserve"> and Lynch have launched the </w:t>
      </w:r>
      <w:proofErr w:type="spellStart"/>
      <w:r w:rsidRPr="00297E1C">
        <w:rPr>
          <w:rFonts w:ascii="Arial" w:hAnsi="Arial"/>
          <w:sz w:val="16"/>
          <w:szCs w:val="16"/>
        </w:rPr>
        <w:t>Benham</w:t>
      </w:r>
      <w:proofErr w:type="spellEnd"/>
      <w:r w:rsidRPr="00297E1C">
        <w:rPr>
          <w:rFonts w:ascii="Arial" w:hAnsi="Arial"/>
          <w:sz w:val="16"/>
          <w:szCs w:val="16"/>
        </w:rPr>
        <w:t xml:space="preserve"> and Lynch Community Energy Initiative to address the need for renewable power and energy efficiency in these small former company towns in the heart of the coalfields. The Initiative has partnered with the Massachusetts Institute </w:t>
      </w:r>
      <w:proofErr w:type="spellStart"/>
      <w:r w:rsidRPr="00297E1C">
        <w:rPr>
          <w:rFonts w:ascii="Arial" w:hAnsi="Arial"/>
          <w:sz w:val="16"/>
          <w:szCs w:val="16"/>
        </w:rPr>
        <w:t>o</w:t>
      </w:r>
      <w:proofErr w:type="spellEnd"/>
      <w:r w:rsidRPr="00297E1C">
        <w:rPr>
          <w:rFonts w:ascii="Arial" w:hAnsi="Arial"/>
          <w:sz w:val="16"/>
          <w:szCs w:val="16"/>
        </w:rPr>
        <w:t xml:space="preserve"> Technology and MACED to conduct initial research on the potential of local wind generation. The nearby mountains have the highest wind potential in all of Kentucky. The communities are also pursuing energy efficiency </w:t>
      </w:r>
      <w:proofErr w:type="gramStart"/>
      <w:r w:rsidRPr="00297E1C">
        <w:rPr>
          <w:rFonts w:ascii="Arial" w:hAnsi="Arial"/>
          <w:sz w:val="16"/>
          <w:szCs w:val="16"/>
        </w:rPr>
        <w:t>projects,</w:t>
      </w:r>
      <w:proofErr w:type="gramEnd"/>
      <w:r w:rsidRPr="00297E1C">
        <w:rPr>
          <w:rFonts w:ascii="Arial" w:hAnsi="Arial"/>
          <w:sz w:val="16"/>
          <w:szCs w:val="16"/>
        </w:rPr>
        <w:t xml:space="preserve"> as the town of </w:t>
      </w:r>
      <w:proofErr w:type="spellStart"/>
      <w:r w:rsidRPr="00297E1C">
        <w:rPr>
          <w:rFonts w:ascii="Arial" w:hAnsi="Arial"/>
          <w:sz w:val="16"/>
          <w:szCs w:val="16"/>
        </w:rPr>
        <w:t>Benham</w:t>
      </w:r>
      <w:proofErr w:type="spellEnd"/>
      <w:r w:rsidRPr="00297E1C">
        <w:rPr>
          <w:rFonts w:ascii="Arial" w:hAnsi="Arial"/>
          <w:sz w:val="16"/>
          <w:szCs w:val="16"/>
        </w:rPr>
        <w:t xml:space="preserve"> uses the highest amount of electricity per residential customer of any utility in the state.11 See more about the </w:t>
      </w:r>
      <w:proofErr w:type="spellStart"/>
      <w:r w:rsidRPr="00297E1C">
        <w:rPr>
          <w:rFonts w:ascii="Arial" w:hAnsi="Arial"/>
          <w:sz w:val="16"/>
          <w:szCs w:val="16"/>
        </w:rPr>
        <w:t>Benham</w:t>
      </w:r>
      <w:proofErr w:type="spellEnd"/>
      <w:r w:rsidRPr="00297E1C">
        <w:rPr>
          <w:rFonts w:ascii="Arial" w:hAnsi="Arial"/>
          <w:sz w:val="16"/>
          <w:szCs w:val="16"/>
        </w:rPr>
        <w:t xml:space="preserve"> and Lynch proposal in the appendix. In southern West Virginia, the leaders of Coal River Wind have developed a model and a proposal for a 328 MW wind farm on Coal River Mountain as an alternative to mountaintop removal mining in the same location.12 An economic impact analysis suggests greater long-term jobs and economic impact from the wind farm than from mining--particularly if local production of turbine components can be incorporated.13</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 xml:space="preserve">Community-scale woody biomass for energy is also a significant opportunity. The ARC estimates that the total annual biomass resources for the Appalachian states at over 108 million tons.14 Solar potential exists in Central Appalachia particularly in distributed applications for solar thermal and solar PV. Small and micro-hydroelectric power has a significant potential. The Idaho National Laboratory has estimated 518 </w:t>
      </w:r>
      <w:proofErr w:type="spellStart"/>
      <w:r w:rsidRPr="00297E1C">
        <w:rPr>
          <w:rFonts w:ascii="Arial" w:hAnsi="Arial"/>
          <w:sz w:val="16"/>
          <w:szCs w:val="16"/>
        </w:rPr>
        <w:t>MWa</w:t>
      </w:r>
      <w:proofErr w:type="spellEnd"/>
      <w:r w:rsidRPr="00297E1C">
        <w:rPr>
          <w:rFonts w:ascii="Arial" w:hAnsi="Arial"/>
          <w:sz w:val="16"/>
          <w:szCs w:val="16"/>
        </w:rPr>
        <w:t xml:space="preserve"> of potential in Kentucky and 484 </w:t>
      </w:r>
      <w:proofErr w:type="spellStart"/>
      <w:r w:rsidRPr="00297E1C">
        <w:rPr>
          <w:rFonts w:ascii="Arial" w:hAnsi="Arial"/>
          <w:sz w:val="16"/>
          <w:szCs w:val="16"/>
        </w:rPr>
        <w:t>MWa</w:t>
      </w:r>
      <w:proofErr w:type="spellEnd"/>
      <w:r w:rsidRPr="00297E1C">
        <w:rPr>
          <w:rFonts w:ascii="Arial" w:hAnsi="Arial"/>
          <w:sz w:val="16"/>
          <w:szCs w:val="16"/>
        </w:rPr>
        <w:t xml:space="preserve"> in West Virginia.15</w:t>
      </w:r>
    </w:p>
    <w:p w:rsidR="00115D9D" w:rsidRPr="00297E1C" w:rsidRDefault="00115D9D" w:rsidP="00115D9D">
      <w:pPr>
        <w:widowControl w:val="0"/>
        <w:autoSpaceDE w:val="0"/>
        <w:autoSpaceDN w:val="0"/>
        <w:adjustRightInd w:val="0"/>
        <w:rPr>
          <w:rFonts w:ascii="Arial" w:hAnsi="Arial"/>
          <w:sz w:val="14"/>
        </w:rPr>
      </w:pPr>
      <w:r w:rsidRPr="00297E1C">
        <w:rPr>
          <w:rFonts w:ascii="Arial" w:hAnsi="Arial"/>
          <w:highlight w:val="yellow"/>
          <w:u w:val="single"/>
        </w:rPr>
        <w:t>The region is</w:t>
      </w:r>
      <w:r w:rsidRPr="00297E1C">
        <w:rPr>
          <w:rFonts w:ascii="Arial" w:hAnsi="Arial"/>
          <w:u w:val="single"/>
        </w:rPr>
        <w:t xml:space="preserve"> also </w:t>
      </w:r>
      <w:r w:rsidRPr="00297E1C">
        <w:rPr>
          <w:rFonts w:ascii="Arial" w:hAnsi="Arial"/>
          <w:highlight w:val="yellow"/>
          <w:u w:val="single"/>
        </w:rPr>
        <w:t>a potential site for</w:t>
      </w:r>
      <w:r w:rsidRPr="00297E1C">
        <w:rPr>
          <w:rFonts w:ascii="Arial" w:hAnsi="Arial"/>
          <w:u w:val="single"/>
        </w:rPr>
        <w:t xml:space="preserve"> the </w:t>
      </w:r>
      <w:r w:rsidRPr="00297E1C">
        <w:rPr>
          <w:rStyle w:val="Emphasis"/>
          <w:rFonts w:ascii="Arial" w:hAnsi="Arial"/>
          <w:highlight w:val="yellow"/>
        </w:rPr>
        <w:t>manufacturing of components</w:t>
      </w:r>
      <w:r w:rsidRPr="00297E1C">
        <w:rPr>
          <w:rFonts w:ascii="Arial" w:hAnsi="Arial"/>
          <w:highlight w:val="yellow"/>
          <w:u w:val="single"/>
        </w:rPr>
        <w:t xml:space="preserve"> for</w:t>
      </w:r>
      <w:r w:rsidRPr="00297E1C">
        <w:rPr>
          <w:rFonts w:ascii="Arial" w:hAnsi="Arial"/>
          <w:sz w:val="14"/>
        </w:rPr>
        <w:t xml:space="preserve"> solar, </w:t>
      </w:r>
      <w:r w:rsidRPr="00297E1C">
        <w:rPr>
          <w:rFonts w:ascii="Arial" w:hAnsi="Arial"/>
          <w:highlight w:val="yellow"/>
          <w:u w:val="single"/>
        </w:rPr>
        <w:t>wind</w:t>
      </w:r>
      <w:r w:rsidRPr="00297E1C">
        <w:rPr>
          <w:rFonts w:ascii="Arial" w:hAnsi="Arial"/>
          <w:sz w:val="14"/>
        </w:rPr>
        <w:t xml:space="preserve"> and other energy sources. An ARC report found that counties in</w:t>
      </w:r>
      <w:r w:rsidRPr="00297E1C">
        <w:rPr>
          <w:rFonts w:ascii="Arial" w:hAnsi="Arial"/>
          <w:u w:val="single"/>
        </w:rPr>
        <w:t xml:space="preserve"> Appalachia </w:t>
      </w:r>
      <w:r w:rsidRPr="00297E1C">
        <w:rPr>
          <w:rFonts w:ascii="Arial" w:hAnsi="Arial"/>
          <w:sz w:val="14"/>
        </w:rPr>
        <w:t>as a whole currently</w:t>
      </w:r>
      <w:r w:rsidRPr="00297E1C">
        <w:rPr>
          <w:rFonts w:ascii="Arial" w:hAnsi="Arial"/>
          <w:u w:val="single"/>
        </w:rPr>
        <w:t xml:space="preserve"> possess almost 200,000 jobs in parts manufacturing industries that could be modified to produce renewable energy components</w:t>
      </w:r>
      <w:r w:rsidRPr="00297E1C">
        <w:rPr>
          <w:rFonts w:ascii="Arial" w:hAnsi="Arial"/>
          <w:sz w:val="14"/>
        </w:rPr>
        <w:t>. Those jobs represent</w:t>
      </w:r>
      <w:r w:rsidRPr="00297E1C">
        <w:rPr>
          <w:rFonts w:ascii="Arial" w:hAnsi="Arial"/>
          <w:u w:val="single"/>
        </w:rPr>
        <w:t xml:space="preserve"> </w:t>
      </w:r>
      <w:r w:rsidRPr="00297E1C">
        <w:rPr>
          <w:rFonts w:ascii="Arial" w:hAnsi="Arial"/>
          <w:sz w:val="14"/>
        </w:rPr>
        <w:t>3,000 manufacturers within the region with the potential to be retooled to become part of the renewable energy industry. 28,000 of those jobs are in counties currently categorized as economically distressed or at risk of becoming distressed.16 Also, non-profits like</w:t>
      </w:r>
      <w:r w:rsidRPr="00297E1C">
        <w:rPr>
          <w:rFonts w:ascii="Arial" w:hAnsi="Arial"/>
          <w:sz w:val="12"/>
        </w:rPr>
        <w:t>¶</w:t>
      </w:r>
      <w:r w:rsidRPr="00297E1C">
        <w:rPr>
          <w:rFonts w:ascii="Arial" w:hAnsi="Arial"/>
          <w:sz w:val="14"/>
        </w:rPr>
        <w:t xml:space="preserve"> MACED and the Kentucky Highlands Investment Corporation (KHIC) are providing training, financing and technical assistance for renewable energy entrepreneurs in solar, biofuels and other areas such as through KHIC’s recent Energy Boot Camp program.17</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Recommendations:</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Provide grant funding and financing for community-scale renewable energy demonstrations in the areas of wind, solar, low-impact woody biomass and low impact hydro.</w:t>
      </w:r>
    </w:p>
    <w:p w:rsidR="00115D9D" w:rsidRPr="00297E1C" w:rsidRDefault="00115D9D" w:rsidP="00115D9D">
      <w:pPr>
        <w:widowControl w:val="0"/>
        <w:autoSpaceDE w:val="0"/>
        <w:autoSpaceDN w:val="0"/>
        <w:adjustRightInd w:val="0"/>
        <w:rPr>
          <w:rFonts w:ascii="Arial" w:hAnsi="Arial"/>
          <w:sz w:val="14"/>
        </w:rPr>
      </w:pPr>
      <w:r w:rsidRPr="00297E1C">
        <w:rPr>
          <w:rFonts w:ascii="Arial" w:hAnsi="Arial"/>
          <w:sz w:val="14"/>
        </w:rPr>
        <w:t>Community-scale</w:t>
      </w:r>
      <w:r w:rsidRPr="00297E1C">
        <w:rPr>
          <w:rFonts w:ascii="Arial" w:hAnsi="Arial"/>
          <w:u w:val="single"/>
        </w:rPr>
        <w:t xml:space="preserve"> renewable energy production that is locally owned has the potential to maximize the economic benefits</w:t>
      </w:r>
      <w:r w:rsidRPr="00297E1C">
        <w:rPr>
          <w:rFonts w:ascii="Arial" w:hAnsi="Arial"/>
          <w:sz w:val="14"/>
        </w:rPr>
        <w:t xml:space="preserve"> of energy production for local communities. In addition, community-scale projects can be high-efficiency, reusing waste heat in the case of biomass projects and minimizing line loss. A </w:t>
      </w:r>
      <w:r w:rsidRPr="00297E1C">
        <w:rPr>
          <w:rFonts w:ascii="Arial" w:hAnsi="Arial"/>
          <w:u w:val="single"/>
        </w:rPr>
        <w:t xml:space="preserve">program to create local demonstrations </w:t>
      </w:r>
      <w:r w:rsidRPr="00297E1C">
        <w:rPr>
          <w:rFonts w:ascii="Arial" w:hAnsi="Arial"/>
          <w:sz w:val="14"/>
        </w:rPr>
        <w:t xml:space="preserve">across the region, including at public buildings and institutions like hospitals, in small town main street areas, and at a county scale </w:t>
      </w:r>
      <w:r w:rsidRPr="00297E1C">
        <w:rPr>
          <w:rFonts w:ascii="Arial" w:hAnsi="Arial"/>
          <w:u w:val="single"/>
        </w:rPr>
        <w:t>could go a long way in leveraging new beneficial energy activity</w:t>
      </w:r>
      <w:r w:rsidRPr="00297E1C">
        <w:rPr>
          <w:rFonts w:ascii="Arial" w:hAnsi="Arial"/>
          <w:sz w:val="14"/>
        </w:rPr>
        <w:t xml:space="preserve">. A proposal from East Kentucky Biodiesel to create a pilot pyrolysis/gasification facility utilizing biomass grown on former surface mine land, explained on page 19, </w:t>
      </w:r>
      <w:proofErr w:type="gramStart"/>
      <w:r w:rsidRPr="00297E1C">
        <w:rPr>
          <w:rFonts w:ascii="Arial" w:hAnsi="Arial"/>
          <w:sz w:val="14"/>
        </w:rPr>
        <w:t>has</w:t>
      </w:r>
      <w:proofErr w:type="gramEnd"/>
      <w:r w:rsidRPr="00297E1C">
        <w:rPr>
          <w:rFonts w:ascii="Arial" w:hAnsi="Arial"/>
          <w:sz w:val="14"/>
        </w:rPr>
        <w:t xml:space="preserve"> the potential to be the first stage of a regional network of community-scale bioenergy production. A wide range of</w:t>
      </w:r>
      <w:r w:rsidRPr="00297E1C">
        <w:rPr>
          <w:rFonts w:ascii="Arial" w:hAnsi="Arial"/>
          <w:u w:val="single"/>
        </w:rPr>
        <w:t xml:space="preserve"> </w:t>
      </w:r>
      <w:r w:rsidRPr="00297E1C">
        <w:rPr>
          <w:rStyle w:val="Emphasis"/>
          <w:rFonts w:ascii="Arial" w:hAnsi="Arial"/>
          <w:highlight w:val="yellow"/>
        </w:rPr>
        <w:t>USDA</w:t>
      </w:r>
      <w:r w:rsidRPr="00297E1C">
        <w:rPr>
          <w:rFonts w:ascii="Arial" w:hAnsi="Arial"/>
          <w:u w:val="single"/>
        </w:rPr>
        <w:t xml:space="preserve"> </w:t>
      </w:r>
      <w:r w:rsidRPr="00297E1C">
        <w:rPr>
          <w:rFonts w:ascii="Arial" w:hAnsi="Arial"/>
          <w:sz w:val="14"/>
        </w:rPr>
        <w:t xml:space="preserve">and DOE </w:t>
      </w:r>
      <w:r w:rsidRPr="00297E1C">
        <w:rPr>
          <w:rFonts w:ascii="Arial" w:hAnsi="Arial"/>
          <w:highlight w:val="yellow"/>
          <w:u w:val="single"/>
        </w:rPr>
        <w:t>programs promoting renewable energy</w:t>
      </w:r>
      <w:r w:rsidRPr="00297E1C">
        <w:rPr>
          <w:rFonts w:ascii="Arial" w:hAnsi="Arial"/>
          <w:sz w:val="14"/>
        </w:rPr>
        <w:t xml:space="preserve"> and energy efficiency projects </w:t>
      </w:r>
      <w:r w:rsidRPr="00297E1C">
        <w:rPr>
          <w:rFonts w:ascii="Arial" w:hAnsi="Arial"/>
          <w:highlight w:val="yellow"/>
          <w:u w:val="single"/>
        </w:rPr>
        <w:t xml:space="preserve">could be </w:t>
      </w:r>
      <w:r w:rsidRPr="00297E1C">
        <w:rPr>
          <w:rStyle w:val="Emphasis"/>
          <w:rFonts w:ascii="Arial" w:hAnsi="Arial"/>
          <w:highlight w:val="yellow"/>
        </w:rPr>
        <w:t>set aside or repurposed</w:t>
      </w:r>
      <w:r w:rsidRPr="00297E1C">
        <w:rPr>
          <w:rFonts w:ascii="Arial" w:hAnsi="Arial"/>
          <w:sz w:val="14"/>
        </w:rPr>
        <w:t xml:space="preserve"> for efforts of this kind.</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Expand USDA Rural Utility Service (RUS) financing for renewable energy production (and energy efficiency) to utilities located in Central Appalachia.</w:t>
      </w:r>
    </w:p>
    <w:p w:rsidR="00115D9D" w:rsidRPr="00297E1C" w:rsidRDefault="00115D9D" w:rsidP="00115D9D">
      <w:pPr>
        <w:widowControl w:val="0"/>
        <w:autoSpaceDE w:val="0"/>
        <w:autoSpaceDN w:val="0"/>
        <w:adjustRightInd w:val="0"/>
        <w:rPr>
          <w:rFonts w:ascii="Arial" w:hAnsi="Arial"/>
          <w:sz w:val="16"/>
        </w:rPr>
      </w:pPr>
      <w:r w:rsidRPr="00297E1C">
        <w:rPr>
          <w:rFonts w:ascii="Arial" w:hAnsi="Arial"/>
          <w:sz w:val="16"/>
        </w:rPr>
        <w:t xml:space="preserve">President </w:t>
      </w:r>
      <w:r w:rsidRPr="00297E1C">
        <w:rPr>
          <w:rFonts w:ascii="Arial" w:hAnsi="Arial"/>
          <w:highlight w:val="yellow"/>
          <w:u w:val="single"/>
        </w:rPr>
        <w:t>Obama’s</w:t>
      </w:r>
      <w:r w:rsidRPr="00297E1C">
        <w:rPr>
          <w:rFonts w:ascii="Arial" w:hAnsi="Arial"/>
          <w:sz w:val="16"/>
        </w:rPr>
        <w:t xml:space="preserve"> 2011 </w:t>
      </w:r>
      <w:r w:rsidRPr="00297E1C">
        <w:rPr>
          <w:rFonts w:ascii="Arial" w:hAnsi="Arial"/>
          <w:highlight w:val="yellow"/>
          <w:u w:val="single"/>
        </w:rPr>
        <w:t>budget proposes</w:t>
      </w:r>
      <w:r w:rsidRPr="00297E1C">
        <w:rPr>
          <w:rFonts w:ascii="Arial" w:hAnsi="Arial"/>
          <w:u w:val="single"/>
        </w:rPr>
        <w:t xml:space="preserve"> additional </w:t>
      </w:r>
      <w:r w:rsidRPr="00297E1C">
        <w:rPr>
          <w:rFonts w:ascii="Arial" w:hAnsi="Arial"/>
          <w:highlight w:val="yellow"/>
          <w:u w:val="single"/>
        </w:rPr>
        <w:t>funds to USDA</w:t>
      </w:r>
      <w:r w:rsidRPr="00297E1C">
        <w:rPr>
          <w:rFonts w:ascii="Arial" w:hAnsi="Arial"/>
          <w:u w:val="single"/>
        </w:rPr>
        <w:t xml:space="preserve"> “</w:t>
      </w:r>
      <w:r w:rsidRPr="00297E1C">
        <w:rPr>
          <w:rFonts w:ascii="Arial" w:hAnsi="Arial"/>
          <w:highlight w:val="yellow"/>
          <w:u w:val="single"/>
        </w:rPr>
        <w:t>to help transition</w:t>
      </w:r>
      <w:r w:rsidRPr="00297E1C">
        <w:rPr>
          <w:rFonts w:ascii="Arial" w:hAnsi="Arial"/>
          <w:sz w:val="16"/>
        </w:rPr>
        <w:t xml:space="preserve"> fossil fuel-dependent utilities </w:t>
      </w:r>
      <w:r w:rsidRPr="00297E1C">
        <w:rPr>
          <w:rFonts w:ascii="Arial" w:hAnsi="Arial"/>
          <w:highlight w:val="yellow"/>
          <w:u w:val="single"/>
        </w:rPr>
        <w:t>to renewable energy</w:t>
      </w:r>
      <w:r w:rsidRPr="00297E1C">
        <w:rPr>
          <w:rFonts w:ascii="Arial" w:hAnsi="Arial"/>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297E1C">
        <w:rPr>
          <w:rFonts w:ascii="Arial" w:hAnsi="Arial"/>
          <w:highlight w:val="yellow"/>
          <w:u w:val="single"/>
        </w:rPr>
        <w:t>USDA programs</w:t>
      </w:r>
      <w:r w:rsidRPr="00297E1C">
        <w:rPr>
          <w:rFonts w:ascii="Arial" w:hAnsi="Arial"/>
          <w:sz w:val="16"/>
        </w:rPr>
        <w:t xml:space="preserve"> like REDLG) </w:t>
      </w:r>
      <w:r w:rsidRPr="00297E1C">
        <w:rPr>
          <w:rFonts w:ascii="Arial" w:hAnsi="Arial"/>
          <w:highlight w:val="yellow"/>
          <w:u w:val="single"/>
        </w:rPr>
        <w:t>to Central Appalachia</w:t>
      </w:r>
      <w:r w:rsidRPr="00297E1C">
        <w:rPr>
          <w:rFonts w:ascii="Arial" w:hAnsi="Arial"/>
          <w:sz w:val="16"/>
          <w:szCs w:val="16"/>
        </w:rPr>
        <w:t xml:space="preserve">n utilities </w:t>
      </w:r>
      <w:r w:rsidRPr="00297E1C">
        <w:rPr>
          <w:rFonts w:ascii="Arial" w:hAnsi="Arial"/>
          <w:highlight w:val="yellow"/>
          <w:u w:val="single"/>
        </w:rPr>
        <w:t>could</w:t>
      </w:r>
      <w:r w:rsidRPr="00297E1C">
        <w:rPr>
          <w:rFonts w:ascii="Arial" w:hAnsi="Arial"/>
          <w:sz w:val="16"/>
        </w:rPr>
        <w:t xml:space="preserve"> help them </w:t>
      </w:r>
      <w:r w:rsidRPr="00297E1C">
        <w:rPr>
          <w:rFonts w:ascii="Arial" w:hAnsi="Arial"/>
          <w:highlight w:val="yellow"/>
          <w:u w:val="single"/>
        </w:rPr>
        <w:t>begin</w:t>
      </w:r>
      <w:r w:rsidRPr="00297E1C">
        <w:rPr>
          <w:rFonts w:ascii="Arial" w:hAnsi="Arial"/>
          <w:sz w:val="16"/>
        </w:rPr>
        <w:t xml:space="preserve"> to make </w:t>
      </w:r>
      <w:r w:rsidRPr="00297E1C">
        <w:rPr>
          <w:rFonts w:ascii="Arial" w:hAnsi="Arial"/>
          <w:highlight w:val="yellow"/>
          <w:u w:val="single"/>
        </w:rPr>
        <w:t>this transition</w:t>
      </w:r>
      <w:r w:rsidRPr="00297E1C">
        <w:rPr>
          <w:rFonts w:ascii="Arial" w:hAnsi="Arial"/>
          <w:u w:val="single"/>
        </w:rPr>
        <w:t xml:space="preserve"> and create new jobs and economic opportunities</w:t>
      </w:r>
      <w:r w:rsidRPr="00297E1C">
        <w:rPr>
          <w:rFonts w:ascii="Arial" w:hAnsi="Arial"/>
          <w:sz w:val="16"/>
        </w:rPr>
        <w:t xml:space="preserve"> in the process. </w:t>
      </w:r>
      <w:r w:rsidRPr="00297E1C">
        <w:rPr>
          <w:rFonts w:ascii="Arial" w:hAnsi="Arial"/>
          <w:highlight w:val="yellow"/>
          <w:u w:val="single"/>
        </w:rPr>
        <w:t>One</w:t>
      </w:r>
      <w:r w:rsidRPr="00297E1C">
        <w:rPr>
          <w:rFonts w:ascii="Arial" w:hAnsi="Arial"/>
          <w:u w:val="single"/>
        </w:rPr>
        <w:t xml:space="preserve"> potential </w:t>
      </w:r>
      <w:r w:rsidRPr="00297E1C">
        <w:rPr>
          <w:rFonts w:ascii="Arial" w:hAnsi="Arial"/>
          <w:highlight w:val="yellow"/>
          <w:u w:val="single"/>
        </w:rPr>
        <w:t>step forward</w:t>
      </w:r>
      <w:r w:rsidRPr="00297E1C">
        <w:rPr>
          <w:rFonts w:ascii="Arial" w:hAnsi="Arial"/>
          <w:sz w:val="16"/>
        </w:rPr>
        <w:t xml:space="preserve"> in this direction </w:t>
      </w:r>
      <w:r w:rsidRPr="00297E1C">
        <w:rPr>
          <w:rFonts w:ascii="Arial" w:hAnsi="Arial"/>
          <w:highlight w:val="yellow"/>
          <w:u w:val="single"/>
        </w:rPr>
        <w:t>is</w:t>
      </w:r>
      <w:r w:rsidRPr="00297E1C">
        <w:rPr>
          <w:rFonts w:ascii="Arial" w:hAnsi="Arial"/>
          <w:sz w:val="16"/>
        </w:rPr>
        <w:t xml:space="preserve"> the new Rural Energy Savings Program legislation filed by in the House by Rep. James Clyburn and in the Senate by Sen. Jeff Merkley.20 It would create a pool of RUS funds for rural electric coops to create on-bill financing programs.</w:t>
      </w:r>
    </w:p>
    <w:p w:rsidR="00115D9D" w:rsidRPr="00297E1C" w:rsidRDefault="00115D9D" w:rsidP="00115D9D">
      <w:pPr>
        <w:widowControl w:val="0"/>
        <w:autoSpaceDE w:val="0"/>
        <w:autoSpaceDN w:val="0"/>
        <w:adjustRightInd w:val="0"/>
        <w:rPr>
          <w:rFonts w:ascii="Arial" w:hAnsi="Arial"/>
          <w:sz w:val="16"/>
        </w:rPr>
      </w:pPr>
      <w:r w:rsidRPr="00297E1C">
        <w:rPr>
          <w:rFonts w:ascii="Arial" w:hAnsi="Arial"/>
          <w:highlight w:val="yellow"/>
          <w:u w:val="single"/>
        </w:rPr>
        <w:t xml:space="preserve">Create a </w:t>
      </w:r>
      <w:r w:rsidRPr="00297E1C">
        <w:rPr>
          <w:rStyle w:val="Emphasis"/>
          <w:rFonts w:ascii="Arial" w:hAnsi="Arial"/>
          <w:highlight w:val="yellow"/>
        </w:rPr>
        <w:t>special category and set-aside</w:t>
      </w:r>
      <w:r w:rsidRPr="00297E1C">
        <w:rPr>
          <w:rFonts w:ascii="Arial" w:hAnsi="Arial"/>
          <w:highlight w:val="yellow"/>
          <w:u w:val="single"/>
        </w:rPr>
        <w:t xml:space="preserve"> of USDA Rural Energy for America</w:t>
      </w:r>
      <w:r w:rsidRPr="00297E1C">
        <w:rPr>
          <w:rFonts w:ascii="Arial" w:hAnsi="Arial"/>
          <w:sz w:val="16"/>
        </w:rPr>
        <w:t xml:space="preserve"> (REAP) </w:t>
      </w:r>
      <w:r w:rsidRPr="00297E1C">
        <w:rPr>
          <w:rFonts w:ascii="Arial" w:hAnsi="Arial"/>
          <w:highlight w:val="yellow"/>
          <w:u w:val="single"/>
        </w:rPr>
        <w:t>grants</w:t>
      </w:r>
      <w:r w:rsidRPr="00297E1C">
        <w:rPr>
          <w:rFonts w:ascii="Arial" w:hAnsi="Arial"/>
          <w:u w:val="single"/>
        </w:rPr>
        <w:t xml:space="preserve"> and guaranteed loans </w:t>
      </w:r>
      <w:r w:rsidRPr="00297E1C">
        <w:rPr>
          <w:rFonts w:ascii="Arial" w:hAnsi="Arial"/>
          <w:highlight w:val="yellow"/>
          <w:u w:val="single"/>
        </w:rPr>
        <w:t>for renewable energy</w:t>
      </w:r>
      <w:r w:rsidRPr="00297E1C">
        <w:rPr>
          <w:rFonts w:ascii="Arial" w:hAnsi="Arial"/>
          <w:sz w:val="16"/>
        </w:rPr>
        <w:t xml:space="preserve"> and energy efficiency </w:t>
      </w:r>
      <w:r w:rsidRPr="00297E1C">
        <w:rPr>
          <w:rFonts w:ascii="Arial" w:hAnsi="Arial"/>
          <w:highlight w:val="yellow"/>
          <w:u w:val="single"/>
        </w:rPr>
        <w:t>projects in Central Appalachia</w:t>
      </w:r>
      <w:r w:rsidRPr="00297E1C">
        <w:rPr>
          <w:rFonts w:ascii="Arial" w:hAnsi="Arial"/>
          <w:sz w:val="16"/>
        </w:rPr>
        <w:t>.</w:t>
      </w:r>
    </w:p>
    <w:p w:rsidR="00115D9D" w:rsidRPr="00297E1C" w:rsidRDefault="00115D9D" w:rsidP="00115D9D">
      <w:pPr>
        <w:widowControl w:val="0"/>
        <w:autoSpaceDE w:val="0"/>
        <w:autoSpaceDN w:val="0"/>
        <w:adjustRightInd w:val="0"/>
        <w:rPr>
          <w:rFonts w:ascii="Arial" w:hAnsi="Arial"/>
          <w:sz w:val="16"/>
        </w:rPr>
      </w:pPr>
      <w:r w:rsidRPr="00297E1C">
        <w:rPr>
          <w:rFonts w:ascii="Arial" w:hAnsi="Arial"/>
          <w:highlight w:val="yellow"/>
          <w:u w:val="single"/>
        </w:rPr>
        <w:t>The USDA</w:t>
      </w:r>
      <w:r w:rsidRPr="00297E1C">
        <w:rPr>
          <w:rFonts w:ascii="Arial" w:hAnsi="Arial"/>
          <w:u w:val="single"/>
        </w:rPr>
        <w:t xml:space="preserve"> REAP </w:t>
      </w:r>
      <w:r w:rsidRPr="00297E1C">
        <w:rPr>
          <w:rFonts w:ascii="Arial" w:hAnsi="Arial"/>
          <w:highlight w:val="yellow"/>
          <w:u w:val="single"/>
        </w:rPr>
        <w:t>program provides valuable</w:t>
      </w:r>
      <w:r w:rsidRPr="00297E1C">
        <w:rPr>
          <w:rFonts w:ascii="Arial" w:hAnsi="Arial"/>
          <w:u w:val="single"/>
        </w:rPr>
        <w:t xml:space="preserve">, much needed </w:t>
      </w:r>
      <w:r w:rsidRPr="00297E1C">
        <w:rPr>
          <w:rFonts w:ascii="Arial" w:hAnsi="Arial"/>
          <w:highlight w:val="yellow"/>
          <w:u w:val="single"/>
        </w:rPr>
        <w:t>funds for small businesses</w:t>
      </w:r>
      <w:r w:rsidRPr="00297E1C">
        <w:rPr>
          <w:rFonts w:ascii="Arial" w:hAnsi="Arial"/>
          <w:u w:val="single"/>
        </w:rPr>
        <w:t xml:space="preserve">, </w:t>
      </w:r>
      <w:r w:rsidRPr="00297E1C">
        <w:rPr>
          <w:rFonts w:ascii="Arial" w:hAnsi="Arial"/>
          <w:highlight w:val="yellow"/>
          <w:u w:val="single"/>
        </w:rPr>
        <w:t>farmers and others to pursue renewable energy</w:t>
      </w:r>
      <w:r w:rsidRPr="00297E1C">
        <w:rPr>
          <w:rFonts w:ascii="Arial" w:hAnsi="Arial"/>
          <w:u w:val="single"/>
        </w:rPr>
        <w:t xml:space="preserve"> projects</w:t>
      </w:r>
      <w:r w:rsidRPr="00297E1C">
        <w:rPr>
          <w:rFonts w:ascii="Arial" w:hAnsi="Arial"/>
          <w:sz w:val="16"/>
        </w:rPr>
        <w:t xml:space="preserve"> </w:t>
      </w:r>
      <w:r w:rsidRPr="00297E1C">
        <w:rPr>
          <w:rFonts w:ascii="Arial" w:hAnsi="Arial"/>
          <w:u w:val="single"/>
        </w:rPr>
        <w:t>and energy efficiency</w:t>
      </w:r>
      <w:r w:rsidRPr="00297E1C">
        <w:rPr>
          <w:rFonts w:ascii="Arial" w:hAnsi="Arial"/>
          <w:sz w:val="16"/>
        </w:rPr>
        <w:t xml:space="preserve"> improvements. </w:t>
      </w:r>
      <w:r w:rsidRPr="00297E1C">
        <w:rPr>
          <w:rFonts w:ascii="Arial" w:hAnsi="Arial"/>
          <w:u w:val="single"/>
        </w:rPr>
        <w:t>Even with expanded funding for this program</w:t>
      </w:r>
      <w:r w:rsidRPr="00297E1C">
        <w:rPr>
          <w:rFonts w:ascii="Arial" w:hAnsi="Arial"/>
          <w:sz w:val="16"/>
        </w:rPr>
        <w:t xml:space="preserve">, however, </w:t>
      </w:r>
      <w:r w:rsidRPr="00297E1C">
        <w:rPr>
          <w:rFonts w:ascii="Arial" w:hAnsi="Arial"/>
          <w:highlight w:val="yellow"/>
          <w:u w:val="single"/>
        </w:rPr>
        <w:t>valuable projects</w:t>
      </w:r>
      <w:r w:rsidRPr="00297E1C">
        <w:rPr>
          <w:rFonts w:ascii="Arial" w:hAnsi="Arial"/>
          <w:sz w:val="16"/>
        </w:rPr>
        <w:t xml:space="preserve"> including ones MACED has helped support </w:t>
      </w:r>
      <w:r w:rsidRPr="00297E1C">
        <w:rPr>
          <w:rFonts w:ascii="Arial" w:hAnsi="Arial"/>
          <w:highlight w:val="yellow"/>
          <w:u w:val="single"/>
        </w:rPr>
        <w:t>are being denied funding</w:t>
      </w:r>
      <w:r w:rsidRPr="00297E1C">
        <w:rPr>
          <w:rFonts w:ascii="Arial" w:hAnsi="Arial"/>
          <w:sz w:val="16"/>
        </w:rPr>
        <w:t xml:space="preserve">. Those projects that are receiving </w:t>
      </w:r>
      <w:r w:rsidRPr="00297E1C">
        <w:rPr>
          <w:rStyle w:val="Emphasis"/>
          <w:rFonts w:ascii="Arial" w:hAnsi="Arial"/>
          <w:highlight w:val="yellow"/>
        </w:rPr>
        <w:t>REAP grants</w:t>
      </w:r>
      <w:r w:rsidRPr="00297E1C">
        <w:rPr>
          <w:rStyle w:val="Emphasis"/>
          <w:rFonts w:ascii="Arial" w:hAnsi="Arial"/>
          <w:b w:val="0"/>
          <w:sz w:val="16"/>
        </w:rPr>
        <w:t xml:space="preserve"> are</w:t>
      </w:r>
      <w:r w:rsidRPr="00297E1C">
        <w:rPr>
          <w:rStyle w:val="Emphasis"/>
          <w:rFonts w:ascii="Arial" w:hAnsi="Arial"/>
        </w:rPr>
        <w:t xml:space="preserve"> </w:t>
      </w:r>
      <w:r w:rsidRPr="00297E1C">
        <w:rPr>
          <w:rStyle w:val="Emphasis"/>
          <w:rFonts w:ascii="Arial" w:hAnsi="Arial"/>
          <w:highlight w:val="yellow"/>
        </w:rPr>
        <w:t>creat</w:t>
      </w:r>
      <w:r w:rsidRPr="00297E1C">
        <w:rPr>
          <w:rStyle w:val="Emphasis"/>
          <w:rFonts w:ascii="Arial" w:hAnsi="Arial"/>
          <w:b w:val="0"/>
          <w:sz w:val="16"/>
        </w:rPr>
        <w:t xml:space="preserve">ing </w:t>
      </w:r>
      <w:r w:rsidRPr="00297E1C">
        <w:rPr>
          <w:rStyle w:val="Emphasis"/>
          <w:rFonts w:ascii="Arial" w:hAnsi="Arial"/>
          <w:highlight w:val="yellow"/>
        </w:rPr>
        <w:t>important models</w:t>
      </w:r>
      <w:r w:rsidRPr="00297E1C">
        <w:rPr>
          <w:rFonts w:ascii="Arial" w:hAnsi="Arial"/>
          <w:sz w:val="16"/>
        </w:rPr>
        <w:t xml:space="preserve"> in the region. Organizations like MACED and the Natural Capital Investment Fund in West Virginia can also provide financing to small businesses that can be packaged with REAP grants, which will help leverage federal dollars and increase impact.</w:t>
      </w:r>
    </w:p>
    <w:p w:rsidR="00115D9D" w:rsidRPr="00297E1C" w:rsidRDefault="00115D9D" w:rsidP="00115D9D">
      <w:pPr>
        <w:widowControl w:val="0"/>
        <w:autoSpaceDE w:val="0"/>
        <w:autoSpaceDN w:val="0"/>
        <w:adjustRightInd w:val="0"/>
        <w:rPr>
          <w:rFonts w:ascii="Arial" w:hAnsi="Arial"/>
        </w:rPr>
      </w:pPr>
      <w:proofErr w:type="gramStart"/>
      <w:r w:rsidRPr="00297E1C">
        <w:rPr>
          <w:rFonts w:ascii="Arial" w:hAnsi="Arial"/>
        </w:rPr>
        <w:t>Fund community-based wind monitoring efforts to help communities assess the feasibility of wind power.</w:t>
      </w:r>
      <w:proofErr w:type="gramEnd"/>
    </w:p>
    <w:p w:rsidR="00115D9D" w:rsidRPr="00297E1C" w:rsidRDefault="00115D9D" w:rsidP="00115D9D">
      <w:pPr>
        <w:widowControl w:val="0"/>
        <w:autoSpaceDE w:val="0"/>
        <w:autoSpaceDN w:val="0"/>
        <w:adjustRightInd w:val="0"/>
        <w:rPr>
          <w:rFonts w:ascii="Arial" w:hAnsi="Arial"/>
          <w:sz w:val="16"/>
        </w:rPr>
      </w:pPr>
      <w:r w:rsidRPr="00297E1C">
        <w:rPr>
          <w:rFonts w:ascii="Arial" w:hAnsi="Arial"/>
          <w:u w:val="single"/>
        </w:rPr>
        <w:t>Wind power along the ridgelines of Central Appalachia is widely recognized as an important regional opportunity.</w:t>
      </w:r>
      <w:r w:rsidRPr="00297E1C">
        <w:rPr>
          <w:rFonts w:ascii="Arial" w:hAnsi="Arial"/>
          <w:sz w:val="16"/>
        </w:rPr>
        <w:t xml:space="preserve"> However, </w:t>
      </w:r>
      <w:r w:rsidRPr="00297E1C">
        <w:rPr>
          <w:rFonts w:ascii="Arial" w:hAnsi="Arial"/>
          <w:u w:val="single"/>
        </w:rPr>
        <w:t>there is a lack of site-specific data for communities to understand the actual opportunities for wind development in the region</w:t>
      </w:r>
      <w:r w:rsidRPr="00297E1C">
        <w:rPr>
          <w:rFonts w:ascii="Arial" w:hAnsi="Arial"/>
          <w:sz w:val="16"/>
        </w:rPr>
        <w:t xml:space="preserve">, holding back project development. A program of </w:t>
      </w:r>
      <w:r w:rsidRPr="00297E1C">
        <w:rPr>
          <w:rFonts w:ascii="Arial" w:hAnsi="Arial"/>
          <w:highlight w:val="yellow"/>
          <w:u w:val="single"/>
        </w:rPr>
        <w:t>grants and</w:t>
      </w:r>
      <w:r w:rsidRPr="00297E1C">
        <w:rPr>
          <w:rFonts w:ascii="Arial" w:hAnsi="Arial"/>
          <w:sz w:val="16"/>
        </w:rPr>
        <w:t xml:space="preserve"> equipment </w:t>
      </w:r>
      <w:r w:rsidRPr="00297E1C">
        <w:rPr>
          <w:rFonts w:ascii="Arial" w:hAnsi="Arial"/>
          <w:highlight w:val="yellow"/>
          <w:u w:val="single"/>
        </w:rPr>
        <w:t>loans</w:t>
      </w:r>
      <w:r w:rsidRPr="00297E1C">
        <w:rPr>
          <w:rFonts w:ascii="Arial" w:hAnsi="Arial"/>
          <w:u w:val="single"/>
        </w:rPr>
        <w:t xml:space="preserve"> could </w:t>
      </w:r>
      <w:r w:rsidRPr="00297E1C">
        <w:rPr>
          <w:rFonts w:ascii="Arial" w:hAnsi="Arial"/>
          <w:highlight w:val="yellow"/>
          <w:u w:val="single"/>
        </w:rPr>
        <w:t>help</w:t>
      </w:r>
      <w:r w:rsidRPr="00297E1C">
        <w:rPr>
          <w:rFonts w:ascii="Arial" w:hAnsi="Arial"/>
          <w:u w:val="single"/>
        </w:rPr>
        <w:t xml:space="preserve"> communities better assess these opportunities. </w:t>
      </w:r>
      <w:r w:rsidRPr="00297E1C">
        <w:rPr>
          <w:rFonts w:ascii="Arial" w:hAnsi="Arial"/>
          <w:highlight w:val="yellow"/>
          <w:u w:val="single"/>
        </w:rPr>
        <w:t>Support the establishment of renewable</w:t>
      </w:r>
      <w:r w:rsidRPr="00297E1C">
        <w:rPr>
          <w:rFonts w:ascii="Arial" w:hAnsi="Arial"/>
          <w:u w:val="single"/>
        </w:rPr>
        <w:t xml:space="preserve"> energy component </w:t>
      </w:r>
      <w:r w:rsidRPr="00297E1C">
        <w:rPr>
          <w:rFonts w:ascii="Arial" w:hAnsi="Arial"/>
          <w:highlight w:val="yellow"/>
          <w:u w:val="single"/>
        </w:rPr>
        <w:t xml:space="preserve">manufacturing in the </w:t>
      </w:r>
      <w:r w:rsidRPr="00297E1C">
        <w:rPr>
          <w:rStyle w:val="Emphasis"/>
          <w:rFonts w:ascii="Arial" w:hAnsi="Arial"/>
          <w:highlight w:val="yellow"/>
        </w:rPr>
        <w:t>coalfields of Central Appalachia</w:t>
      </w:r>
      <w:r w:rsidRPr="00297E1C">
        <w:rPr>
          <w:rFonts w:ascii="Arial" w:hAnsi="Arial"/>
          <w:sz w:val="16"/>
        </w:rPr>
        <w:t>.</w:t>
      </w:r>
    </w:p>
    <w:p w:rsidR="00115D9D" w:rsidRPr="00297E1C" w:rsidRDefault="00115D9D" w:rsidP="00115D9D">
      <w:pPr>
        <w:widowControl w:val="0"/>
        <w:autoSpaceDE w:val="0"/>
        <w:autoSpaceDN w:val="0"/>
        <w:adjustRightInd w:val="0"/>
        <w:rPr>
          <w:rFonts w:ascii="Arial" w:hAnsi="Arial"/>
          <w:u w:val="single"/>
        </w:rPr>
      </w:pPr>
      <w:r w:rsidRPr="00297E1C">
        <w:rPr>
          <w:rFonts w:ascii="Arial" w:hAnsi="Arial"/>
          <w:u w:val="single"/>
        </w:rPr>
        <w:t>Manufacturing of component parts for</w:t>
      </w:r>
      <w:r w:rsidRPr="00297E1C">
        <w:rPr>
          <w:rFonts w:ascii="Arial" w:hAnsi="Arial"/>
          <w:sz w:val="16"/>
        </w:rPr>
        <w:t xml:space="preserve"> the </w:t>
      </w:r>
      <w:r w:rsidRPr="00297E1C">
        <w:rPr>
          <w:rFonts w:ascii="Arial" w:hAnsi="Arial"/>
          <w:u w:val="single"/>
        </w:rPr>
        <w:t>wind</w:t>
      </w:r>
      <w:r w:rsidRPr="00297E1C">
        <w:rPr>
          <w:rFonts w:ascii="Arial" w:hAnsi="Arial"/>
          <w:sz w:val="16"/>
        </w:rPr>
        <w:t xml:space="preserve"> and solar </w:t>
      </w:r>
      <w:r w:rsidRPr="00297E1C">
        <w:rPr>
          <w:rFonts w:ascii="Arial" w:hAnsi="Arial"/>
          <w:u w:val="single"/>
        </w:rPr>
        <w:t>supply chain offer some of the greatest economic opportunities for the nation</w:t>
      </w:r>
      <w:r w:rsidRPr="00297E1C">
        <w:rPr>
          <w:rFonts w:ascii="Arial" w:hAnsi="Arial"/>
          <w:sz w:val="16"/>
        </w:rPr>
        <w:t xml:space="preserve"> as a whole. However, the lack of manufacturing infrastructure in the heart of Central Appalachia threatens to leave the region out of these opportunities. </w:t>
      </w:r>
      <w:r w:rsidRPr="00297E1C">
        <w:rPr>
          <w:rFonts w:ascii="Arial" w:hAnsi="Arial"/>
          <w:u w:val="single"/>
        </w:rPr>
        <w:t>An initiative should be developed with the goal of establishing</w:t>
      </w:r>
      <w:r w:rsidRPr="00297E1C">
        <w:rPr>
          <w:rFonts w:ascii="Arial" w:hAnsi="Arial"/>
          <w:sz w:val="16"/>
        </w:rPr>
        <w:t xml:space="preserve"> at least one significant s</w:t>
      </w:r>
      <w:r w:rsidRPr="00297E1C">
        <w:rPr>
          <w:rFonts w:ascii="Arial" w:hAnsi="Arial"/>
          <w:u w:val="single"/>
        </w:rPr>
        <w:t>upply chain manufacturer in the coalfields of Central Appalachia</w:t>
      </w:r>
      <w:r w:rsidRPr="00297E1C">
        <w:rPr>
          <w:rFonts w:ascii="Arial" w:hAnsi="Arial"/>
          <w:sz w:val="16"/>
        </w:rPr>
        <w:t xml:space="preserve">. 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297E1C">
        <w:rPr>
          <w:rFonts w:ascii="Arial" w:hAnsi="Arial"/>
          <w:u w:val="single"/>
        </w:rPr>
        <w:t>green industries are promising ways to create jobs that help low-income workers accrue long-term wealth.</w:t>
      </w:r>
      <w:r w:rsidRPr="00297E1C">
        <w:rPr>
          <w:rFonts w:ascii="Arial" w:hAnsi="Arial"/>
          <w:sz w:val="16"/>
        </w:rPr>
        <w:t xml:space="preserve">21 </w:t>
      </w:r>
      <w:proofErr w:type="gramStart"/>
      <w:r w:rsidRPr="00297E1C">
        <w:rPr>
          <w:rFonts w:ascii="Arial" w:hAnsi="Arial"/>
          <w:highlight w:val="yellow"/>
          <w:u w:val="single"/>
        </w:rPr>
        <w:t>A</w:t>
      </w:r>
      <w:proofErr w:type="gramEnd"/>
      <w:r w:rsidRPr="00297E1C">
        <w:rPr>
          <w:rFonts w:ascii="Arial" w:hAnsi="Arial"/>
          <w:highlight w:val="yellow"/>
          <w:u w:val="single"/>
        </w:rPr>
        <w:t xml:space="preserve"> project to establish a </w:t>
      </w:r>
      <w:r w:rsidRPr="00297E1C">
        <w:rPr>
          <w:rStyle w:val="Emphasis"/>
          <w:rFonts w:ascii="Arial" w:hAnsi="Arial"/>
          <w:highlight w:val="yellow"/>
        </w:rPr>
        <w:t>model facility</w:t>
      </w:r>
      <w:r w:rsidRPr="00297E1C">
        <w:rPr>
          <w:rFonts w:ascii="Arial" w:hAnsi="Arial"/>
          <w:highlight w:val="yellow"/>
          <w:u w:val="single"/>
        </w:rPr>
        <w:t xml:space="preserve"> in a coalfield community could go a long way in</w:t>
      </w:r>
      <w:r w:rsidRPr="00297E1C">
        <w:rPr>
          <w:rFonts w:ascii="Arial" w:hAnsi="Arial"/>
          <w:u w:val="single"/>
        </w:rPr>
        <w:t xml:space="preserve"> creating good opportunities and </w:t>
      </w:r>
      <w:r w:rsidRPr="00297E1C">
        <w:rPr>
          <w:rStyle w:val="Emphasis"/>
          <w:rFonts w:ascii="Arial" w:hAnsi="Arial"/>
          <w:highlight w:val="yellow"/>
        </w:rPr>
        <w:t>promoting a needed discussion</w:t>
      </w:r>
      <w:r w:rsidRPr="00297E1C">
        <w:rPr>
          <w:rFonts w:ascii="Arial" w:hAnsi="Arial"/>
          <w:highlight w:val="yellow"/>
          <w:u w:val="single"/>
        </w:rPr>
        <w:t xml:space="preserve"> about the region’s</w:t>
      </w:r>
      <w:r w:rsidRPr="00297E1C">
        <w:rPr>
          <w:rFonts w:ascii="Arial" w:hAnsi="Arial"/>
          <w:u w:val="single"/>
        </w:rPr>
        <w:t xml:space="preserve"> energy </w:t>
      </w:r>
      <w:r w:rsidRPr="00297E1C">
        <w:rPr>
          <w:rFonts w:ascii="Arial" w:hAnsi="Arial"/>
          <w:highlight w:val="yellow"/>
          <w:u w:val="single"/>
        </w:rPr>
        <w:t>future</w:t>
      </w:r>
      <w:r w:rsidRPr="00297E1C">
        <w:rPr>
          <w:rFonts w:ascii="Arial" w:hAnsi="Arial"/>
          <w:u w:val="single"/>
        </w:rPr>
        <w:t>.</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Provide competitive grants for school-based renewable energy projects eligible for schools in Central Appalachia.</w:t>
      </w:r>
    </w:p>
    <w:p w:rsidR="00115D9D" w:rsidRPr="00297E1C" w:rsidRDefault="00115D9D" w:rsidP="00115D9D">
      <w:pPr>
        <w:widowControl w:val="0"/>
        <w:autoSpaceDE w:val="0"/>
        <w:autoSpaceDN w:val="0"/>
        <w:adjustRightInd w:val="0"/>
        <w:rPr>
          <w:rFonts w:ascii="Arial" w:hAnsi="Arial"/>
          <w:sz w:val="16"/>
          <w:szCs w:val="16"/>
        </w:rPr>
      </w:pPr>
      <w:r w:rsidRPr="00297E1C">
        <w:rPr>
          <w:rFonts w:ascii="Arial" w:hAnsi="Arial"/>
          <w:sz w:val="16"/>
          <w:szCs w:val="16"/>
        </w:rPr>
        <w:t>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fund fuels-for-schools initiatives (like those in the western U. S.) utilizing local, sustainably harvested woody biomass as a building heat source. Support workforce training and enterprise development in the new renewable energy industries.</w:t>
      </w:r>
    </w:p>
    <w:p w:rsidR="00115D9D" w:rsidRPr="00297E1C" w:rsidRDefault="00115D9D" w:rsidP="00115D9D">
      <w:pPr>
        <w:rPr>
          <w:rFonts w:ascii="Arial" w:hAnsi="Arial"/>
          <w:sz w:val="16"/>
        </w:rPr>
      </w:pPr>
      <w:r w:rsidRPr="00297E1C">
        <w:rPr>
          <w:rFonts w:ascii="Arial" w:hAnsi="Arial"/>
          <w:sz w:val="16"/>
        </w:rPr>
        <w:t xml:space="preserve">MACED and other entrepreneurial development organizations like the Natural Capital Investment Fund have worked with a number of </w:t>
      </w:r>
      <w:r w:rsidRPr="00297E1C">
        <w:rPr>
          <w:rFonts w:ascii="Arial" w:hAnsi="Arial"/>
          <w:highlight w:val="yellow"/>
          <w:u w:val="single"/>
        </w:rPr>
        <w:t>entrepreneurs</w:t>
      </w:r>
      <w:r w:rsidRPr="00297E1C">
        <w:rPr>
          <w:rFonts w:ascii="Arial" w:hAnsi="Arial"/>
          <w:u w:val="single"/>
        </w:rPr>
        <w:t xml:space="preserve"> in the region interested in starting new companies in wind,</w:t>
      </w:r>
      <w:r w:rsidRPr="00297E1C">
        <w:rPr>
          <w:rFonts w:ascii="Arial" w:hAnsi="Arial"/>
          <w:sz w:val="16"/>
        </w:rPr>
        <w:t xml:space="preserve"> biomass, or solar. These folks </w:t>
      </w:r>
      <w:r w:rsidRPr="00297E1C">
        <w:rPr>
          <w:rFonts w:ascii="Arial" w:hAnsi="Arial"/>
          <w:sz w:val="16"/>
          <w:highlight w:val="yellow"/>
        </w:rPr>
        <w:t>l</w:t>
      </w:r>
      <w:r w:rsidRPr="00297E1C">
        <w:rPr>
          <w:rFonts w:ascii="Arial" w:hAnsi="Arial"/>
          <w:highlight w:val="yellow"/>
          <w:u w:val="single"/>
        </w:rPr>
        <w:t>ack access to training</w:t>
      </w:r>
      <w:r w:rsidRPr="00297E1C">
        <w:rPr>
          <w:rFonts w:ascii="Arial" w:hAnsi="Arial"/>
          <w:u w:val="single"/>
        </w:rPr>
        <w:t xml:space="preserve"> that would deepen their understanding of the technologies, </w:t>
      </w:r>
      <w:r w:rsidRPr="00297E1C">
        <w:rPr>
          <w:rFonts w:ascii="Arial" w:hAnsi="Arial"/>
          <w:highlight w:val="yellow"/>
          <w:u w:val="single"/>
        </w:rPr>
        <w:t>and</w:t>
      </w:r>
      <w:r w:rsidRPr="00297E1C">
        <w:rPr>
          <w:rFonts w:ascii="Arial" w:hAnsi="Arial"/>
          <w:u w:val="single"/>
        </w:rPr>
        <w:t xml:space="preserve"> often </w:t>
      </w:r>
      <w:r w:rsidRPr="00297E1C">
        <w:rPr>
          <w:rFonts w:ascii="Arial" w:hAnsi="Arial"/>
          <w:highlight w:val="yellow"/>
          <w:u w:val="single"/>
        </w:rPr>
        <w:t>lack</w:t>
      </w:r>
      <w:r w:rsidRPr="00297E1C">
        <w:rPr>
          <w:rFonts w:ascii="Arial" w:hAnsi="Arial"/>
          <w:u w:val="single"/>
        </w:rPr>
        <w:t xml:space="preserve"> the </w:t>
      </w:r>
      <w:r w:rsidRPr="00297E1C">
        <w:rPr>
          <w:rFonts w:ascii="Arial" w:hAnsi="Arial"/>
          <w:highlight w:val="yellow"/>
          <w:u w:val="single"/>
        </w:rPr>
        <w:t>business management skills</w:t>
      </w:r>
      <w:r w:rsidRPr="00297E1C">
        <w:rPr>
          <w:rFonts w:ascii="Arial" w:hAnsi="Arial"/>
          <w:u w:val="single"/>
        </w:rPr>
        <w:t xml:space="preserve"> to make their fledgling enterprises survive.</w:t>
      </w:r>
      <w:r w:rsidRPr="00297E1C">
        <w:rPr>
          <w:rFonts w:ascii="Arial" w:hAnsi="Arial"/>
          <w:sz w:val="16"/>
        </w:rPr>
        <w:t xml:space="preserve"> In Kentucky, for example, </w:t>
      </w:r>
      <w:r w:rsidRPr="00297E1C">
        <w:rPr>
          <w:rFonts w:ascii="Arial" w:hAnsi="Arial"/>
          <w:highlight w:val="yellow"/>
          <w:u w:val="single"/>
        </w:rPr>
        <w:t>state</w:t>
      </w:r>
      <w:r w:rsidRPr="00297E1C">
        <w:rPr>
          <w:rFonts w:ascii="Arial" w:hAnsi="Arial"/>
          <w:sz w:val="16"/>
        </w:rPr>
        <w:t xml:space="preserve"> tax </w:t>
      </w:r>
      <w:r w:rsidRPr="00297E1C">
        <w:rPr>
          <w:rFonts w:ascii="Arial" w:hAnsi="Arial"/>
          <w:highlight w:val="yellow"/>
          <w:u w:val="single"/>
        </w:rPr>
        <w:t>credits</w:t>
      </w:r>
      <w:r w:rsidRPr="00297E1C">
        <w:rPr>
          <w:rFonts w:ascii="Arial" w:hAnsi="Arial"/>
          <w:sz w:val="16"/>
        </w:rPr>
        <w:t xml:space="preserve"> were recently enacted for renewable energy installations like solar panels, but included </w:t>
      </w:r>
      <w:r w:rsidRPr="00297E1C">
        <w:rPr>
          <w:rFonts w:ascii="Arial" w:hAnsi="Arial"/>
          <w:highlight w:val="yellow"/>
          <w:u w:val="single"/>
        </w:rPr>
        <w:t>require</w:t>
      </w:r>
      <w:r w:rsidRPr="00297E1C">
        <w:rPr>
          <w:rFonts w:ascii="Arial" w:hAnsi="Arial"/>
          <w:sz w:val="16"/>
        </w:rPr>
        <w:t xml:space="preserve">ments that </w:t>
      </w:r>
      <w:r w:rsidRPr="00297E1C">
        <w:rPr>
          <w:rFonts w:ascii="Arial" w:hAnsi="Arial"/>
          <w:highlight w:val="yellow"/>
          <w:u w:val="single"/>
        </w:rPr>
        <w:t>installers be</w:t>
      </w:r>
      <w:r w:rsidRPr="00297E1C">
        <w:rPr>
          <w:rFonts w:ascii="Arial" w:hAnsi="Arial"/>
          <w:u w:val="single"/>
        </w:rPr>
        <w:t xml:space="preserve"> </w:t>
      </w:r>
      <w:r w:rsidRPr="00297E1C">
        <w:rPr>
          <w:rFonts w:ascii="Arial" w:hAnsi="Arial"/>
          <w:sz w:val="16"/>
        </w:rPr>
        <w:t>North American Board of Certified Energy Practitioner (</w:t>
      </w:r>
      <w:r w:rsidRPr="00297E1C">
        <w:rPr>
          <w:rFonts w:ascii="Arial" w:hAnsi="Arial"/>
          <w:u w:val="single"/>
        </w:rPr>
        <w:t xml:space="preserve">NABCEP) </w:t>
      </w:r>
      <w:r w:rsidRPr="00297E1C">
        <w:rPr>
          <w:rFonts w:ascii="Arial" w:hAnsi="Arial"/>
          <w:highlight w:val="yellow"/>
          <w:u w:val="single"/>
        </w:rPr>
        <w:t>certified</w:t>
      </w:r>
      <w:r w:rsidRPr="00297E1C">
        <w:rPr>
          <w:rFonts w:ascii="Arial" w:hAnsi="Arial"/>
          <w:u w:val="single"/>
        </w:rPr>
        <w:t xml:space="preserve">. </w:t>
      </w:r>
      <w:r w:rsidRPr="00297E1C">
        <w:rPr>
          <w:rFonts w:ascii="Arial" w:hAnsi="Arial"/>
          <w:highlight w:val="yellow"/>
          <w:u w:val="single"/>
        </w:rPr>
        <w:t>Only a handful of people</w:t>
      </w:r>
      <w:r w:rsidRPr="00297E1C">
        <w:rPr>
          <w:rFonts w:ascii="Arial" w:hAnsi="Arial"/>
          <w:sz w:val="16"/>
        </w:rPr>
        <w:t xml:space="preserve"> in the </w:t>
      </w:r>
      <w:proofErr w:type="spellStart"/>
      <w:r w:rsidRPr="00297E1C">
        <w:rPr>
          <w:rFonts w:ascii="Arial" w:hAnsi="Arial"/>
          <w:sz w:val="16"/>
        </w:rPr>
        <w:t>entirestate</w:t>
      </w:r>
      <w:proofErr w:type="spellEnd"/>
      <w:r w:rsidRPr="00297E1C">
        <w:rPr>
          <w:rFonts w:ascii="Arial" w:hAnsi="Arial"/>
          <w:sz w:val="16"/>
        </w:rPr>
        <w:t xml:space="preserve"> </w:t>
      </w:r>
      <w:r w:rsidRPr="00297E1C">
        <w:rPr>
          <w:rFonts w:ascii="Arial" w:hAnsi="Arial"/>
          <w:highlight w:val="yellow"/>
          <w:u w:val="single"/>
        </w:rPr>
        <w:t>have that certification</w:t>
      </w:r>
      <w:r w:rsidRPr="00297E1C">
        <w:rPr>
          <w:rFonts w:ascii="Arial" w:hAnsi="Arial"/>
          <w:sz w:val="16"/>
        </w:rPr>
        <w:t xml:space="preserve">. </w:t>
      </w:r>
      <w:r w:rsidRPr="00297E1C">
        <w:rPr>
          <w:rStyle w:val="Emphasis"/>
          <w:rFonts w:ascii="Arial" w:hAnsi="Arial"/>
          <w:highlight w:val="yellow"/>
        </w:rPr>
        <w:t>Federal workforce and business services dollars</w:t>
      </w:r>
      <w:r w:rsidRPr="00297E1C">
        <w:rPr>
          <w:rFonts w:ascii="Arial" w:hAnsi="Arial"/>
          <w:u w:val="single"/>
        </w:rPr>
        <w:t xml:space="preserve"> could </w:t>
      </w:r>
      <w:r w:rsidRPr="00297E1C">
        <w:rPr>
          <w:rFonts w:ascii="Arial" w:hAnsi="Arial"/>
          <w:highlight w:val="yellow"/>
          <w:u w:val="single"/>
        </w:rPr>
        <w:t>support</w:t>
      </w:r>
      <w:r w:rsidRPr="00297E1C">
        <w:rPr>
          <w:rFonts w:ascii="Arial" w:hAnsi="Arial"/>
          <w:sz w:val="16"/>
        </w:rPr>
        <w:t xml:space="preserve"> targeted scholarship, </w:t>
      </w:r>
      <w:r w:rsidRPr="00297E1C">
        <w:rPr>
          <w:rFonts w:ascii="Arial" w:hAnsi="Arial"/>
          <w:highlight w:val="yellow"/>
          <w:u w:val="single"/>
        </w:rPr>
        <w:t>training</w:t>
      </w:r>
      <w:r w:rsidRPr="00297E1C">
        <w:rPr>
          <w:rFonts w:ascii="Arial" w:hAnsi="Arial"/>
          <w:u w:val="single"/>
        </w:rPr>
        <w:t xml:space="preserve">, </w:t>
      </w:r>
      <w:r w:rsidRPr="00297E1C">
        <w:rPr>
          <w:rFonts w:ascii="Arial" w:hAnsi="Arial"/>
          <w:highlight w:val="yellow"/>
          <w:u w:val="single"/>
        </w:rPr>
        <w:t>and technical assistance programs that</w:t>
      </w:r>
      <w:r w:rsidRPr="00297E1C">
        <w:rPr>
          <w:rFonts w:ascii="Arial" w:hAnsi="Arial"/>
          <w:u w:val="single"/>
        </w:rPr>
        <w:t xml:space="preserve"> could</w:t>
      </w:r>
      <w:r w:rsidRPr="00297E1C">
        <w:rPr>
          <w:rFonts w:ascii="Arial" w:hAnsi="Arial"/>
          <w:sz w:val="12"/>
        </w:rPr>
        <w:t xml:space="preserve"> </w:t>
      </w:r>
      <w:r w:rsidRPr="00297E1C">
        <w:rPr>
          <w:rFonts w:ascii="Arial" w:hAnsi="Arial"/>
          <w:highlight w:val="yellow"/>
          <w:u w:val="single"/>
        </w:rPr>
        <w:t>help more renewable</w:t>
      </w:r>
      <w:r w:rsidRPr="00297E1C">
        <w:rPr>
          <w:rFonts w:ascii="Arial" w:hAnsi="Arial"/>
          <w:u w:val="single"/>
        </w:rPr>
        <w:t xml:space="preserve"> energy </w:t>
      </w:r>
      <w:r w:rsidRPr="00297E1C">
        <w:rPr>
          <w:rFonts w:ascii="Arial" w:hAnsi="Arial"/>
          <w:highlight w:val="yellow"/>
          <w:u w:val="single"/>
        </w:rPr>
        <w:t xml:space="preserve">businesses </w:t>
      </w:r>
      <w:r w:rsidRPr="00297E1C">
        <w:rPr>
          <w:rStyle w:val="Emphasis"/>
          <w:rFonts w:ascii="Arial" w:hAnsi="Arial"/>
          <w:highlight w:val="yellow"/>
        </w:rPr>
        <w:t>get off the ground</w:t>
      </w:r>
      <w:r w:rsidRPr="00297E1C">
        <w:rPr>
          <w:rFonts w:ascii="Arial" w:hAnsi="Arial"/>
          <w:sz w:val="16"/>
        </w:rPr>
        <w:t>. As mentioned in the energy</w:t>
      </w:r>
      <w:r w:rsidRPr="00297E1C">
        <w:rPr>
          <w:rFonts w:ascii="Arial" w:hAnsi="Arial"/>
          <w:sz w:val="12"/>
        </w:rPr>
        <w:t xml:space="preserve"> </w:t>
      </w:r>
      <w:r w:rsidRPr="00297E1C">
        <w:rPr>
          <w:rFonts w:ascii="Arial" w:hAnsi="Arial"/>
          <w:sz w:val="16"/>
        </w:rPr>
        <w:t>efficiency section above, the Department of Labor green jobs training programs such as the Green Capacity Building program, Energy Training Partnerships, and Pathways out of Poverty program could be allocated for such investments. Pg. 8-11</w:t>
      </w:r>
    </w:p>
    <w:p w:rsidR="00115D9D" w:rsidRPr="00297E1C" w:rsidRDefault="00115D9D" w:rsidP="00115D9D">
      <w:pPr>
        <w:rPr>
          <w:rFonts w:ascii="Arial" w:hAnsi="Arial"/>
          <w:b/>
          <w:sz w:val="26"/>
        </w:rPr>
      </w:pPr>
    </w:p>
    <w:p w:rsidR="00115D9D" w:rsidRPr="00297E1C" w:rsidRDefault="00115D9D" w:rsidP="00115D9D">
      <w:pPr>
        <w:rPr>
          <w:rFonts w:ascii="Arial" w:hAnsi="Arial"/>
          <w:b/>
          <w:sz w:val="26"/>
        </w:rPr>
      </w:pPr>
      <w:r w:rsidRPr="00297E1C">
        <w:rPr>
          <w:rFonts w:ascii="Arial" w:hAnsi="Arial"/>
          <w:b/>
          <w:sz w:val="26"/>
        </w:rPr>
        <w:t xml:space="preserve">Wind incentives are necessary to create a sustainable alternative model. </w:t>
      </w:r>
    </w:p>
    <w:p w:rsidR="00115D9D" w:rsidRPr="00297E1C" w:rsidRDefault="00115D9D" w:rsidP="00115D9D">
      <w:pPr>
        <w:rPr>
          <w:rFonts w:ascii="Arial" w:hAnsi="Arial"/>
        </w:rPr>
      </w:pPr>
      <w:r w:rsidRPr="00297E1C">
        <w:rPr>
          <w:rFonts w:ascii="Arial" w:hAnsi="Arial"/>
          <w:b/>
          <w:sz w:val="26"/>
          <w:szCs w:val="26"/>
        </w:rPr>
        <w:t>Zeller 10</w:t>
      </w:r>
      <w:r w:rsidRPr="00297E1C">
        <w:rPr>
          <w:rFonts w:ascii="Arial" w:hAnsi="Arial"/>
        </w:rPr>
        <w:t xml:space="preserve"> </w:t>
      </w:r>
      <w:r w:rsidRPr="00297E1C">
        <w:rPr>
          <w:rFonts w:ascii="Arial" w:hAnsi="Arial"/>
          <w:sz w:val="16"/>
          <w:szCs w:val="16"/>
        </w:rPr>
        <w:t>[</w:t>
      </w:r>
      <w:hyperlink r:id="rId59" w:tooltip="More Articles by Tom Zeller Jr." w:history="1">
        <w:r w:rsidRPr="00297E1C">
          <w:rPr>
            <w:rFonts w:ascii="Arial" w:hAnsi="Arial"/>
            <w:sz w:val="16"/>
            <w:szCs w:val="16"/>
          </w:rPr>
          <w:t>TOM ZELLER Jr.</w:t>
        </w:r>
      </w:hyperlink>
      <w:r w:rsidRPr="00297E1C">
        <w:rPr>
          <w:rFonts w:ascii="Arial" w:hAnsi="Arial"/>
          <w:sz w:val="16"/>
          <w:szCs w:val="16"/>
        </w:rPr>
        <w:t xml:space="preserve"> “A Battle in Mining Country Pits Coal </w:t>
      </w:r>
      <w:proofErr w:type="gramStart"/>
      <w:r w:rsidRPr="00297E1C">
        <w:rPr>
          <w:rFonts w:ascii="Arial" w:hAnsi="Arial"/>
          <w:sz w:val="16"/>
          <w:szCs w:val="16"/>
        </w:rPr>
        <w:t>Against</w:t>
      </w:r>
      <w:proofErr w:type="gramEnd"/>
      <w:r w:rsidRPr="00297E1C">
        <w:rPr>
          <w:rFonts w:ascii="Arial" w:hAnsi="Arial"/>
          <w:sz w:val="16"/>
          <w:szCs w:val="16"/>
        </w:rPr>
        <w:t xml:space="preserve"> Wind,” </w:t>
      </w:r>
      <w:r w:rsidRPr="00297E1C">
        <w:rPr>
          <w:rFonts w:ascii="Arial" w:hAnsi="Arial"/>
          <w:sz w:val="16"/>
          <w:szCs w:val="16"/>
          <w:u w:val="single"/>
        </w:rPr>
        <w:t>New York Times</w:t>
      </w:r>
      <w:r w:rsidRPr="00297E1C">
        <w:rPr>
          <w:rFonts w:ascii="Arial" w:hAnsi="Arial"/>
          <w:sz w:val="16"/>
          <w:szCs w:val="16"/>
        </w:rPr>
        <w:t>, Published: August 14, 2010, pg. http://tinyurl.com/8ctubyz</w:t>
      </w:r>
    </w:p>
    <w:p w:rsidR="00115D9D" w:rsidRPr="00297E1C" w:rsidRDefault="00115D9D" w:rsidP="00115D9D">
      <w:pPr>
        <w:rPr>
          <w:rFonts w:ascii="Arial" w:hAnsi="Arial"/>
          <w:sz w:val="10"/>
          <w:szCs w:val="10"/>
        </w:rPr>
      </w:pPr>
    </w:p>
    <w:p w:rsidR="00115D9D" w:rsidRPr="00297E1C" w:rsidRDefault="00115D9D" w:rsidP="00115D9D">
      <w:pPr>
        <w:rPr>
          <w:rFonts w:ascii="Arial" w:hAnsi="Arial"/>
          <w:sz w:val="16"/>
        </w:rPr>
      </w:pPr>
      <w:r w:rsidRPr="00297E1C">
        <w:rPr>
          <w:rFonts w:ascii="Arial" w:hAnsi="Arial"/>
          <w:sz w:val="16"/>
        </w:rPr>
        <w:t>Critics say the practice, known as “</w:t>
      </w:r>
      <w:r w:rsidRPr="00297E1C">
        <w:rPr>
          <w:rFonts w:ascii="Arial" w:hAnsi="Arial"/>
          <w:highlight w:val="yellow"/>
          <w:u w:val="single"/>
        </w:rPr>
        <w:t>mountaintop removal</w:t>
      </w:r>
      <w:r w:rsidRPr="00297E1C">
        <w:rPr>
          <w:rFonts w:ascii="Arial" w:hAnsi="Arial"/>
          <w:u w:val="single"/>
        </w:rPr>
        <w:t xml:space="preserve"> mining,” </w:t>
      </w:r>
      <w:r w:rsidRPr="00297E1C">
        <w:rPr>
          <w:rFonts w:ascii="Arial" w:hAnsi="Arial"/>
          <w:highlight w:val="yellow"/>
          <w:u w:val="single"/>
        </w:rPr>
        <w:t>is</w:t>
      </w:r>
      <w:r w:rsidRPr="00297E1C">
        <w:rPr>
          <w:rFonts w:ascii="Arial" w:hAnsi="Arial"/>
          <w:u w:val="single"/>
        </w:rPr>
        <w:t xml:space="preserve"> as </w:t>
      </w:r>
      <w:r w:rsidRPr="00297E1C">
        <w:rPr>
          <w:rFonts w:ascii="Arial" w:hAnsi="Arial"/>
          <w:highlight w:val="yellow"/>
          <w:u w:val="single"/>
        </w:rPr>
        <w:t>devastating to the</w:t>
      </w:r>
      <w:r w:rsidRPr="00297E1C">
        <w:rPr>
          <w:rFonts w:ascii="Arial" w:hAnsi="Arial"/>
          <w:sz w:val="16"/>
        </w:rPr>
        <w:t xml:space="preserve"> local </w:t>
      </w:r>
      <w:r w:rsidRPr="00297E1C">
        <w:rPr>
          <w:rFonts w:ascii="Arial" w:hAnsi="Arial"/>
          <w:highlight w:val="yellow"/>
          <w:u w:val="single"/>
        </w:rPr>
        <w:t>environment</w:t>
      </w:r>
      <w:r w:rsidRPr="00297E1C">
        <w:rPr>
          <w:rFonts w:ascii="Arial" w:hAnsi="Arial"/>
          <w:u w:val="single"/>
        </w:rPr>
        <w:t xml:space="preserve"> as it is economically efficient for coal companies</w:t>
      </w:r>
      <w:r w:rsidRPr="00297E1C">
        <w:rPr>
          <w:rFonts w:ascii="Arial" w:hAnsi="Arial"/>
          <w:sz w:val="16"/>
        </w:rPr>
        <w:t xml:space="preserve">, one of which is poised to begin carving up Coal River Mountain. And that has Ms. </w:t>
      </w:r>
      <w:proofErr w:type="spellStart"/>
      <w:r w:rsidRPr="00297E1C">
        <w:rPr>
          <w:rFonts w:ascii="Arial" w:hAnsi="Arial"/>
          <w:sz w:val="16"/>
        </w:rPr>
        <w:t>Scarbro</w:t>
      </w:r>
      <w:proofErr w:type="spellEnd"/>
      <w:r w:rsidRPr="00297E1C">
        <w:rPr>
          <w:rFonts w:ascii="Arial" w:hAnsi="Arial"/>
          <w:sz w:val="16"/>
        </w:rPr>
        <w:t xml:space="preserve"> and other residents of western Raleigh County in a face-off of their own. </w:t>
      </w:r>
    </w:p>
    <w:p w:rsidR="00115D9D" w:rsidRPr="00297E1C" w:rsidRDefault="00115D9D" w:rsidP="00115D9D">
      <w:pPr>
        <w:rPr>
          <w:rFonts w:ascii="Arial" w:hAnsi="Arial"/>
          <w:sz w:val="16"/>
        </w:rPr>
      </w:pPr>
      <w:r w:rsidRPr="00297E1C">
        <w:rPr>
          <w:rFonts w:ascii="Arial" w:hAnsi="Arial"/>
          <w:sz w:val="16"/>
        </w:rPr>
        <w:t xml:space="preserve">Their goal is to save the mountain, and they intend to do so with a wind farm. At least one study has shown that </w:t>
      </w:r>
      <w:r w:rsidRPr="00297E1C">
        <w:rPr>
          <w:rFonts w:ascii="Arial" w:hAnsi="Arial"/>
          <w:u w:val="single"/>
        </w:rPr>
        <w:t xml:space="preserve">a </w:t>
      </w:r>
      <w:r w:rsidRPr="00297E1C">
        <w:rPr>
          <w:rFonts w:ascii="Arial" w:hAnsi="Arial"/>
          <w:highlight w:val="yellow"/>
          <w:u w:val="single"/>
        </w:rPr>
        <w:t>wind</w:t>
      </w:r>
      <w:r w:rsidRPr="00297E1C">
        <w:rPr>
          <w:rFonts w:ascii="Arial" w:hAnsi="Arial"/>
          <w:u w:val="single"/>
        </w:rPr>
        <w:t xml:space="preserve"> project </w:t>
      </w:r>
      <w:r w:rsidRPr="00297E1C">
        <w:rPr>
          <w:rFonts w:ascii="Arial" w:hAnsi="Arial"/>
          <w:highlight w:val="yellow"/>
          <w:u w:val="single"/>
        </w:rPr>
        <w:t>could be a feasible alternative</w:t>
      </w:r>
      <w:r w:rsidRPr="00297E1C">
        <w:rPr>
          <w:rFonts w:ascii="Arial" w:hAnsi="Arial"/>
          <w:u w:val="single"/>
        </w:rPr>
        <w:t xml:space="preserve"> to coal mining</w:t>
      </w:r>
      <w:r w:rsidRPr="00297E1C">
        <w:rPr>
          <w:rFonts w:ascii="Arial" w:hAnsi="Arial"/>
          <w:sz w:val="16"/>
        </w:rPr>
        <w:t xml:space="preserve"> here, </w:t>
      </w:r>
      <w:r w:rsidRPr="00297E1C">
        <w:rPr>
          <w:rFonts w:ascii="Arial" w:hAnsi="Arial"/>
          <w:highlight w:val="yellow"/>
          <w:u w:val="single"/>
        </w:rPr>
        <w:t>although</w:t>
      </w:r>
      <w:r w:rsidRPr="00297E1C">
        <w:rPr>
          <w:rFonts w:ascii="Arial" w:hAnsi="Arial"/>
          <w:sz w:val="16"/>
        </w:rPr>
        <w:t xml:space="preserve"> the coal industry’s control over the land and </w:t>
      </w:r>
      <w:r w:rsidRPr="00297E1C">
        <w:rPr>
          <w:rFonts w:ascii="Arial" w:hAnsi="Arial"/>
          <w:u w:val="single"/>
        </w:rPr>
        <w:t xml:space="preserve">the </w:t>
      </w:r>
      <w:r w:rsidRPr="00297E1C">
        <w:rPr>
          <w:rStyle w:val="Emphasis"/>
          <w:rFonts w:ascii="Arial" w:hAnsi="Arial"/>
          <w:highlight w:val="yellow"/>
        </w:rPr>
        <w:t>uncertain and often tenuous financial prospects</w:t>
      </w:r>
      <w:r w:rsidRPr="00297E1C">
        <w:rPr>
          <w:rFonts w:ascii="Arial" w:hAnsi="Arial"/>
          <w:u w:val="single"/>
        </w:rPr>
        <w:t xml:space="preserve"> of wind generation </w:t>
      </w:r>
      <w:r w:rsidRPr="00297E1C">
        <w:rPr>
          <w:rFonts w:ascii="Arial" w:hAnsi="Arial"/>
          <w:highlight w:val="yellow"/>
          <w:u w:val="single"/>
        </w:rPr>
        <w:t>appear to make it unlikely</w:t>
      </w:r>
      <w:r w:rsidRPr="00297E1C">
        <w:rPr>
          <w:rFonts w:ascii="Arial" w:hAnsi="Arial"/>
          <w:u w:val="single"/>
        </w:rPr>
        <w:t xml:space="preserve"> to be pursued. </w:t>
      </w:r>
      <w:r w:rsidRPr="00297E1C">
        <w:rPr>
          <w:rFonts w:ascii="Arial" w:hAnsi="Arial"/>
          <w:highlight w:val="yellow"/>
          <w:u w:val="single"/>
        </w:rPr>
        <w:t>That</w:t>
      </w:r>
      <w:r w:rsidRPr="00297E1C">
        <w:rPr>
          <w:rFonts w:ascii="Arial" w:hAnsi="Arial"/>
          <w:sz w:val="16"/>
        </w:rPr>
        <w:t xml:space="preserve">, residents say, </w:t>
      </w:r>
      <w:r w:rsidRPr="00297E1C">
        <w:rPr>
          <w:rFonts w:ascii="Arial" w:hAnsi="Arial"/>
          <w:highlight w:val="yellow"/>
          <w:u w:val="single"/>
        </w:rPr>
        <w:t>would be a mistake</w:t>
      </w:r>
      <w:r w:rsidRPr="00297E1C">
        <w:rPr>
          <w:rFonts w:ascii="Arial" w:hAnsi="Arial"/>
          <w:sz w:val="16"/>
        </w:rPr>
        <w:t xml:space="preserve">. </w:t>
      </w:r>
    </w:p>
    <w:p w:rsidR="00115D9D" w:rsidRPr="00297E1C" w:rsidRDefault="00115D9D" w:rsidP="00115D9D">
      <w:pPr>
        <w:rPr>
          <w:rFonts w:ascii="Arial" w:hAnsi="Arial"/>
          <w:sz w:val="16"/>
          <w:szCs w:val="16"/>
        </w:rPr>
      </w:pPr>
      <w:r w:rsidRPr="00297E1C">
        <w:rPr>
          <w:rFonts w:ascii="Arial" w:hAnsi="Arial"/>
          <w:sz w:val="16"/>
          <w:szCs w:val="16"/>
        </w:rPr>
        <w:t xml:space="preserve">“If we don’t stop this,” Ms. </w:t>
      </w:r>
      <w:proofErr w:type="spellStart"/>
      <w:r w:rsidRPr="00297E1C">
        <w:rPr>
          <w:rFonts w:ascii="Arial" w:hAnsi="Arial"/>
          <w:sz w:val="16"/>
          <w:szCs w:val="16"/>
        </w:rPr>
        <w:t>Scarbro</w:t>
      </w:r>
      <w:proofErr w:type="spellEnd"/>
      <w:r w:rsidRPr="00297E1C">
        <w:rPr>
          <w:rFonts w:ascii="Arial" w:hAnsi="Arial"/>
          <w:sz w:val="16"/>
          <w:szCs w:val="16"/>
        </w:rPr>
        <w:t xml:space="preserve"> says, adjusting the flowers on her husband’s grave, “one day we’ll be standing on a big pile of rock and debris, and we’ll be asking, ‘What do we do now?’ ” </w:t>
      </w:r>
    </w:p>
    <w:p w:rsidR="00115D9D" w:rsidRPr="00297E1C" w:rsidRDefault="00115D9D" w:rsidP="00115D9D">
      <w:pPr>
        <w:rPr>
          <w:rFonts w:ascii="Arial" w:hAnsi="Arial"/>
          <w:sz w:val="16"/>
        </w:rPr>
      </w:pPr>
      <w:r w:rsidRPr="00297E1C">
        <w:rPr>
          <w:rFonts w:ascii="Arial" w:hAnsi="Arial"/>
          <w:sz w:val="16"/>
        </w:rPr>
        <w:t xml:space="preserve">For many renewable-energy advocates outside the region, </w:t>
      </w:r>
      <w:r w:rsidRPr="00297E1C">
        <w:rPr>
          <w:rFonts w:ascii="Arial" w:hAnsi="Arial"/>
          <w:highlight w:val="yellow"/>
          <w:u w:val="single"/>
        </w:rPr>
        <w:t>the struggle</w:t>
      </w:r>
      <w:r w:rsidRPr="00297E1C">
        <w:rPr>
          <w:rFonts w:ascii="Arial" w:hAnsi="Arial"/>
          <w:sz w:val="16"/>
        </w:rPr>
        <w:t xml:space="preserve"> </w:t>
      </w:r>
      <w:r w:rsidRPr="00297E1C">
        <w:rPr>
          <w:rFonts w:ascii="Arial" w:hAnsi="Arial"/>
          <w:u w:val="single"/>
        </w:rPr>
        <w:t xml:space="preserve">at Coal River Mountain </w:t>
      </w:r>
      <w:r w:rsidRPr="00297E1C">
        <w:rPr>
          <w:rFonts w:ascii="Arial" w:hAnsi="Arial"/>
          <w:highlight w:val="yellow"/>
          <w:u w:val="single"/>
        </w:rPr>
        <w:t xml:space="preserve">has become </w:t>
      </w:r>
      <w:r w:rsidRPr="00297E1C">
        <w:rPr>
          <w:rStyle w:val="Emphasis"/>
          <w:rFonts w:ascii="Arial" w:hAnsi="Arial"/>
          <w:highlight w:val="yellow"/>
        </w:rPr>
        <w:t>emblematic of an effort across the country</w:t>
      </w:r>
      <w:r w:rsidRPr="00297E1C">
        <w:rPr>
          <w:rFonts w:ascii="Arial" w:hAnsi="Arial"/>
          <w:highlight w:val="yellow"/>
          <w:u w:val="single"/>
        </w:rPr>
        <w:t xml:space="preserve"> to find alternatives</w:t>
      </w:r>
      <w:r w:rsidRPr="00297E1C">
        <w:rPr>
          <w:rFonts w:ascii="Arial" w:hAnsi="Arial"/>
          <w:u w:val="single"/>
        </w:rPr>
        <w:t xml:space="preserve"> to fossil fuels. </w:t>
      </w:r>
      <w:r w:rsidRPr="00297E1C">
        <w:rPr>
          <w:rFonts w:ascii="Arial" w:hAnsi="Arial"/>
          <w:sz w:val="16"/>
        </w:rPr>
        <w:t xml:space="preserve">They have lent money, expertise and high-profile celebrities like Daryl Hannah and </w:t>
      </w:r>
      <w:hyperlink r:id="rId60" w:tooltip="James Hansen’s paper " w:history="1">
        <w:r w:rsidRPr="00297E1C">
          <w:rPr>
            <w:rFonts w:ascii="Arial" w:hAnsi="Arial"/>
            <w:sz w:val="16"/>
          </w:rPr>
          <w:t>James Hansen</w:t>
        </w:r>
      </w:hyperlink>
      <w:r w:rsidRPr="00297E1C">
        <w:rPr>
          <w:rFonts w:ascii="Arial" w:hAnsi="Arial"/>
          <w:sz w:val="16"/>
        </w:rPr>
        <w:t xml:space="preserve">, the </w:t>
      </w:r>
      <w:hyperlink r:id="rId61" w:tooltip="More articles about the National Aeronautics and Space Administration." w:history="1">
        <w:r w:rsidRPr="00297E1C">
          <w:rPr>
            <w:rFonts w:ascii="Arial" w:hAnsi="Arial"/>
            <w:sz w:val="16"/>
          </w:rPr>
          <w:t>NASA</w:t>
        </w:r>
      </w:hyperlink>
      <w:r w:rsidRPr="00297E1C">
        <w:rPr>
          <w:rFonts w:ascii="Arial" w:hAnsi="Arial"/>
          <w:sz w:val="16"/>
        </w:rPr>
        <w:t xml:space="preserve"> climate scientist, to help residents advance their case for wind power </w:t>
      </w:r>
      <w:r w:rsidRPr="00297E1C">
        <w:rPr>
          <w:rFonts w:ascii="Arial" w:hAnsi="Arial"/>
          <w:highlight w:val="yellow"/>
          <w:u w:val="single"/>
        </w:rPr>
        <w:t>and</w:t>
      </w:r>
      <w:r w:rsidRPr="00297E1C">
        <w:rPr>
          <w:rFonts w:ascii="Arial" w:hAnsi="Arial"/>
          <w:sz w:val="16"/>
        </w:rPr>
        <w:t xml:space="preserve"> to make it </w:t>
      </w:r>
      <w:r w:rsidRPr="00297E1C">
        <w:rPr>
          <w:rFonts w:ascii="Arial" w:hAnsi="Arial"/>
          <w:highlight w:val="yellow"/>
          <w:u w:val="single"/>
        </w:rPr>
        <w:t xml:space="preserve">a </w:t>
      </w:r>
      <w:r w:rsidRPr="00297E1C">
        <w:rPr>
          <w:rStyle w:val="Emphasis"/>
          <w:rFonts w:ascii="Arial" w:hAnsi="Arial"/>
          <w:highlight w:val="yellow"/>
        </w:rPr>
        <w:t>test case</w:t>
      </w:r>
      <w:r w:rsidRPr="00297E1C">
        <w:rPr>
          <w:rFonts w:ascii="Arial" w:hAnsi="Arial"/>
          <w:highlight w:val="yellow"/>
          <w:u w:val="single"/>
        </w:rPr>
        <w:t xml:space="preserve"> for others</w:t>
      </w:r>
      <w:r w:rsidRPr="00297E1C">
        <w:rPr>
          <w:rFonts w:ascii="Arial" w:hAnsi="Arial"/>
          <w:sz w:val="16"/>
        </w:rPr>
        <w:t xml:space="preserve"> pursuing similar projects </w:t>
      </w:r>
      <w:r w:rsidRPr="00297E1C">
        <w:rPr>
          <w:rFonts w:ascii="Arial" w:hAnsi="Arial"/>
          <w:highlight w:val="yellow"/>
          <w:u w:val="single"/>
        </w:rPr>
        <w:t>nationwide</w:t>
      </w:r>
      <w:r w:rsidRPr="00297E1C">
        <w:rPr>
          <w:rFonts w:ascii="Arial" w:hAnsi="Arial"/>
          <w:sz w:val="16"/>
        </w:rPr>
        <w:t xml:space="preserve">. </w:t>
      </w:r>
    </w:p>
    <w:p w:rsidR="00115D9D" w:rsidRPr="00297E1C" w:rsidRDefault="00115D9D" w:rsidP="00115D9D">
      <w:pPr>
        <w:rPr>
          <w:rFonts w:ascii="Arial" w:hAnsi="Arial"/>
          <w:sz w:val="16"/>
        </w:rPr>
      </w:pPr>
      <w:r w:rsidRPr="00297E1C">
        <w:rPr>
          <w:rFonts w:ascii="Arial" w:hAnsi="Arial"/>
          <w:u w:val="single"/>
        </w:rPr>
        <w:t>The mountain</w:t>
      </w:r>
      <w:r w:rsidRPr="00297E1C">
        <w:rPr>
          <w:rFonts w:ascii="Arial" w:hAnsi="Arial"/>
          <w:sz w:val="16"/>
        </w:rPr>
        <w:t xml:space="preserve">, which is privately owned and leased to coal interests, </w:t>
      </w:r>
      <w:r w:rsidRPr="00297E1C">
        <w:rPr>
          <w:rFonts w:ascii="Arial" w:hAnsi="Arial"/>
          <w:u w:val="single"/>
        </w:rPr>
        <w:t>is</w:t>
      </w:r>
      <w:r w:rsidRPr="00297E1C">
        <w:rPr>
          <w:rFonts w:ascii="Arial" w:hAnsi="Arial"/>
          <w:sz w:val="16"/>
        </w:rPr>
        <w:t xml:space="preserve"> also </w:t>
      </w:r>
      <w:r w:rsidRPr="00297E1C">
        <w:rPr>
          <w:rFonts w:ascii="Arial" w:hAnsi="Arial"/>
          <w:u w:val="single"/>
        </w:rPr>
        <w:t>one of the last intact mountaintops in a region</w:t>
      </w:r>
      <w:r w:rsidRPr="00297E1C">
        <w:rPr>
          <w:rFonts w:ascii="Arial" w:hAnsi="Arial"/>
          <w:sz w:val="16"/>
        </w:rPr>
        <w:t xml:space="preserve"> whose contours have otherwise been irreversibly altered by extreme surface-mining techniques. </w:t>
      </w:r>
      <w:r w:rsidRPr="00297E1C">
        <w:rPr>
          <w:rFonts w:ascii="Arial" w:hAnsi="Arial"/>
          <w:highlight w:val="yellow"/>
          <w:u w:val="single"/>
        </w:rPr>
        <w:t>Preserving</w:t>
      </w:r>
      <w:r w:rsidRPr="00297E1C">
        <w:rPr>
          <w:rFonts w:ascii="Arial" w:hAnsi="Arial"/>
          <w:u w:val="single"/>
        </w:rPr>
        <w:t xml:space="preserve"> its </w:t>
      </w:r>
      <w:r w:rsidRPr="00297E1C">
        <w:rPr>
          <w:rFonts w:ascii="Arial" w:hAnsi="Arial"/>
          <w:highlight w:val="yellow"/>
          <w:u w:val="single"/>
        </w:rPr>
        <w:t>peaks for</w:t>
      </w:r>
      <w:r w:rsidRPr="00297E1C">
        <w:rPr>
          <w:rFonts w:ascii="Arial" w:hAnsi="Arial"/>
          <w:u w:val="single"/>
        </w:rPr>
        <w:t xml:space="preserve"> a </w:t>
      </w:r>
      <w:r w:rsidRPr="00297E1C">
        <w:rPr>
          <w:rFonts w:ascii="Arial" w:hAnsi="Arial"/>
          <w:highlight w:val="yellow"/>
          <w:u w:val="single"/>
        </w:rPr>
        <w:t>wind</w:t>
      </w:r>
      <w:r w:rsidRPr="00297E1C">
        <w:rPr>
          <w:rFonts w:ascii="Arial" w:hAnsi="Arial"/>
          <w:u w:val="single"/>
        </w:rPr>
        <w:t xml:space="preserve"> farm</w:t>
      </w:r>
      <w:r w:rsidRPr="00297E1C">
        <w:rPr>
          <w:rFonts w:ascii="Arial" w:hAnsi="Arial"/>
          <w:sz w:val="16"/>
        </w:rPr>
        <w:t xml:space="preserve">, plan advocates say, </w:t>
      </w:r>
      <w:r w:rsidRPr="00297E1C">
        <w:rPr>
          <w:rFonts w:ascii="Arial" w:hAnsi="Arial"/>
          <w:highlight w:val="yellow"/>
          <w:u w:val="single"/>
        </w:rPr>
        <w:t>could provide needed</w:t>
      </w:r>
      <w:r w:rsidRPr="00297E1C">
        <w:rPr>
          <w:rFonts w:ascii="Arial" w:hAnsi="Arial"/>
          <w:u w:val="single"/>
        </w:rPr>
        <w:t xml:space="preserve"> job </w:t>
      </w:r>
      <w:r w:rsidRPr="00297E1C">
        <w:rPr>
          <w:rFonts w:ascii="Arial" w:hAnsi="Arial"/>
          <w:highlight w:val="yellow"/>
          <w:u w:val="single"/>
        </w:rPr>
        <w:t>diversification</w:t>
      </w:r>
      <w:r w:rsidRPr="00297E1C">
        <w:rPr>
          <w:rFonts w:ascii="Arial" w:hAnsi="Arial"/>
          <w:u w:val="single"/>
        </w:rPr>
        <w:t xml:space="preserve"> for</w:t>
      </w:r>
      <w:r w:rsidRPr="00297E1C">
        <w:rPr>
          <w:rFonts w:ascii="Arial" w:hAnsi="Arial"/>
          <w:sz w:val="16"/>
        </w:rPr>
        <w:t xml:space="preserve"> impoverished </w:t>
      </w:r>
      <w:r w:rsidRPr="00297E1C">
        <w:rPr>
          <w:rFonts w:ascii="Arial" w:hAnsi="Arial"/>
          <w:u w:val="single"/>
        </w:rPr>
        <w:t>towns that</w:t>
      </w:r>
      <w:r w:rsidRPr="00297E1C">
        <w:rPr>
          <w:rFonts w:ascii="Arial" w:hAnsi="Arial"/>
          <w:sz w:val="16"/>
        </w:rPr>
        <w:t xml:space="preserve"> otherwise </w:t>
      </w:r>
      <w:r w:rsidRPr="00297E1C">
        <w:rPr>
          <w:rFonts w:ascii="Arial" w:hAnsi="Arial"/>
          <w:u w:val="single"/>
        </w:rPr>
        <w:t>live or die by the fortunes of coal</w:t>
      </w:r>
      <w:r w:rsidRPr="00297E1C">
        <w:rPr>
          <w:rFonts w:ascii="Arial" w:hAnsi="Arial"/>
          <w:sz w:val="16"/>
        </w:rPr>
        <w:t xml:space="preserve">. </w:t>
      </w:r>
    </w:p>
    <w:p w:rsidR="00115D9D" w:rsidRPr="00297E1C" w:rsidRDefault="00115D9D" w:rsidP="00115D9D">
      <w:pPr>
        <w:rPr>
          <w:rFonts w:ascii="Arial" w:hAnsi="Arial"/>
          <w:sz w:val="16"/>
          <w:szCs w:val="16"/>
        </w:rPr>
      </w:pPr>
      <w:hyperlink r:id="rId62" w:tooltip="More articles about Don L. Blankenship." w:history="1">
        <w:r w:rsidRPr="00297E1C">
          <w:rPr>
            <w:rFonts w:ascii="Arial" w:hAnsi="Arial"/>
            <w:sz w:val="16"/>
            <w:szCs w:val="16"/>
          </w:rPr>
          <w:t>Don L. Blankenship</w:t>
        </w:r>
      </w:hyperlink>
      <w:r w:rsidRPr="00297E1C">
        <w:rPr>
          <w:rFonts w:ascii="Arial" w:hAnsi="Arial"/>
          <w:sz w:val="16"/>
          <w:szCs w:val="16"/>
        </w:rPr>
        <w:t xml:space="preserve">, the chief executive of </w:t>
      </w:r>
      <w:hyperlink r:id="rId63" w:tooltip="More information about Massey Energy Company" w:history="1">
        <w:r w:rsidRPr="00297E1C">
          <w:rPr>
            <w:rFonts w:ascii="Arial" w:hAnsi="Arial"/>
            <w:sz w:val="16"/>
            <w:szCs w:val="16"/>
          </w:rPr>
          <w:t>Massey Energy</w:t>
        </w:r>
      </w:hyperlink>
      <w:r w:rsidRPr="00297E1C">
        <w:rPr>
          <w:rFonts w:ascii="Arial" w:hAnsi="Arial"/>
          <w:sz w:val="16"/>
          <w:szCs w:val="16"/>
        </w:rPr>
        <w:t xml:space="preserve">, the largest coal company in West Virginia and the one planning to cut into Coal River Mountain’s peaks, has repeatedly called assertions of long- and short-term environmental damage exaggerated. </w:t>
      </w:r>
    </w:p>
    <w:p w:rsidR="00115D9D" w:rsidRPr="00297E1C" w:rsidRDefault="00115D9D" w:rsidP="00115D9D">
      <w:pPr>
        <w:rPr>
          <w:rFonts w:ascii="Arial" w:hAnsi="Arial"/>
          <w:sz w:val="16"/>
          <w:szCs w:val="16"/>
        </w:rPr>
      </w:pPr>
      <w:r w:rsidRPr="00297E1C">
        <w:rPr>
          <w:rFonts w:ascii="Arial" w:hAnsi="Arial"/>
          <w:sz w:val="16"/>
          <w:szCs w:val="16"/>
        </w:rPr>
        <w:t xml:space="preserve">“There are a lot of misstatements out there,” Mr. Blankenship says. “I don’t find the environmental damage to be nearly what people say they find it to be, and we’re struggling with whether the true objective of all these regulations is to protect the environment, or whether it’s simply to stop the mining of coal.” </w:t>
      </w:r>
    </w:p>
    <w:p w:rsidR="00115D9D" w:rsidRPr="00297E1C" w:rsidRDefault="00115D9D" w:rsidP="00115D9D">
      <w:pPr>
        <w:rPr>
          <w:rFonts w:ascii="Arial" w:hAnsi="Arial"/>
          <w:sz w:val="16"/>
          <w:szCs w:val="16"/>
        </w:rPr>
      </w:pPr>
      <w:r w:rsidRPr="00297E1C">
        <w:rPr>
          <w:rFonts w:ascii="Arial" w:hAnsi="Arial"/>
          <w:sz w:val="16"/>
          <w:szCs w:val="16"/>
        </w:rPr>
        <w:t xml:space="preserve">While the odds remain slim that wind power will replace coal mining here, proponents say that changes in state and federal mining regulations could tilt things in their favor. </w:t>
      </w:r>
    </w:p>
    <w:p w:rsidR="00115D9D" w:rsidRPr="00297E1C" w:rsidRDefault="00115D9D" w:rsidP="00115D9D">
      <w:pPr>
        <w:rPr>
          <w:rFonts w:ascii="Arial" w:hAnsi="Arial"/>
          <w:sz w:val="16"/>
          <w:szCs w:val="16"/>
        </w:rPr>
      </w:pPr>
      <w:r w:rsidRPr="00297E1C">
        <w:rPr>
          <w:rFonts w:ascii="Arial" w:hAnsi="Arial"/>
          <w:sz w:val="16"/>
          <w:szCs w:val="16"/>
        </w:rPr>
        <w:t xml:space="preserve">“We want to make it economically unfeasible to do mountaintop mining,” Ms. </w:t>
      </w:r>
      <w:proofErr w:type="spellStart"/>
      <w:r w:rsidRPr="00297E1C">
        <w:rPr>
          <w:rFonts w:ascii="Arial" w:hAnsi="Arial"/>
          <w:sz w:val="16"/>
          <w:szCs w:val="16"/>
        </w:rPr>
        <w:t>Scarbro</w:t>
      </w:r>
      <w:proofErr w:type="spellEnd"/>
      <w:r w:rsidRPr="00297E1C">
        <w:rPr>
          <w:rFonts w:ascii="Arial" w:hAnsi="Arial"/>
          <w:sz w:val="16"/>
          <w:szCs w:val="16"/>
        </w:rPr>
        <w:t xml:space="preserve"> says. </w:t>
      </w:r>
    </w:p>
    <w:p w:rsidR="00115D9D" w:rsidRPr="00297E1C" w:rsidRDefault="00115D9D" w:rsidP="00115D9D">
      <w:pPr>
        <w:rPr>
          <w:rFonts w:ascii="Arial" w:hAnsi="Arial"/>
          <w:sz w:val="16"/>
          <w:szCs w:val="16"/>
        </w:rPr>
      </w:pPr>
      <w:r w:rsidRPr="00297E1C">
        <w:rPr>
          <w:rFonts w:ascii="Arial" w:hAnsi="Arial"/>
          <w:sz w:val="16"/>
          <w:szCs w:val="16"/>
        </w:rPr>
        <w:t xml:space="preserve">COAL mining of all kinds has long played a vital role in the West Virginia economy, and the state still sits on more than 30 billion tons of coal reserves, </w:t>
      </w:r>
      <w:hyperlink r:id="rId64" w:tooltip="Department of Energy figures." w:history="1">
        <w:r w:rsidRPr="00297E1C">
          <w:rPr>
            <w:rFonts w:ascii="Arial" w:hAnsi="Arial"/>
            <w:sz w:val="16"/>
            <w:szCs w:val="16"/>
          </w:rPr>
          <w:t>according to federal estimates</w:t>
        </w:r>
      </w:hyperlink>
      <w:r w:rsidRPr="00297E1C">
        <w:rPr>
          <w:rFonts w:ascii="Arial" w:hAnsi="Arial"/>
          <w:sz w:val="16"/>
          <w:szCs w:val="16"/>
        </w:rPr>
        <w:t xml:space="preserve">. It </w:t>
      </w:r>
      <w:hyperlink r:id="rId65" w:tooltip="Department of Energy figures." w:history="1">
        <w:r w:rsidRPr="00297E1C">
          <w:rPr>
            <w:rFonts w:ascii="Arial" w:hAnsi="Arial"/>
            <w:sz w:val="16"/>
            <w:szCs w:val="16"/>
          </w:rPr>
          <w:t>produced</w:t>
        </w:r>
      </w:hyperlink>
      <w:r w:rsidRPr="00297E1C">
        <w:rPr>
          <w:rFonts w:ascii="Arial" w:hAnsi="Arial"/>
          <w:sz w:val="16"/>
          <w:szCs w:val="16"/>
        </w:rPr>
        <w:t xml:space="preserve"> 158 million tons in 2008, second only to Wyoming, at 468 million. And with roughly half of the United States’ electricity derived from coal-fired power plants, the incentive to keep digging here is strong — particularly in the handful of counties in the southwest corner of the state, where a majority of its 20,000 coal-industry jobs are concentrated. </w:t>
      </w:r>
    </w:p>
    <w:p w:rsidR="00115D9D" w:rsidRPr="00297E1C" w:rsidRDefault="00115D9D" w:rsidP="00115D9D">
      <w:pPr>
        <w:rPr>
          <w:rFonts w:ascii="Arial" w:hAnsi="Arial"/>
          <w:sz w:val="16"/>
          <w:szCs w:val="16"/>
        </w:rPr>
      </w:pPr>
      <w:r w:rsidRPr="00297E1C">
        <w:rPr>
          <w:rFonts w:ascii="Arial" w:hAnsi="Arial"/>
          <w:sz w:val="16"/>
          <w:szCs w:val="16"/>
        </w:rPr>
        <w:t xml:space="preserve">Still, that number is down substantially from a peak of 130,000 jobs in the 1940s, and the decrease suggests less about production than about the rise of mechanized surface mining, including mountaintop removal. The resulting debris — a mixture of rock, dirt and other leftovers known as “spoil” — is dumped into valleys and streams below. </w:t>
      </w:r>
    </w:p>
    <w:p w:rsidR="00115D9D" w:rsidRPr="00297E1C" w:rsidRDefault="00115D9D" w:rsidP="00115D9D">
      <w:pPr>
        <w:rPr>
          <w:rFonts w:ascii="Arial" w:hAnsi="Arial"/>
          <w:sz w:val="16"/>
          <w:szCs w:val="16"/>
        </w:rPr>
      </w:pPr>
      <w:r w:rsidRPr="00297E1C">
        <w:rPr>
          <w:rFonts w:ascii="Arial" w:hAnsi="Arial"/>
          <w:sz w:val="16"/>
          <w:szCs w:val="16"/>
        </w:rPr>
        <w:t xml:space="preserve">Hundreds of feet of elevation are sometimes removed, with equal amounts of nearby valley filled in, creating a peculiar landscape of high, wide plateaus in various stages of </w:t>
      </w:r>
      <w:proofErr w:type="spellStart"/>
      <w:r w:rsidRPr="00297E1C">
        <w:rPr>
          <w:rFonts w:ascii="Arial" w:hAnsi="Arial"/>
          <w:sz w:val="16"/>
          <w:szCs w:val="16"/>
        </w:rPr>
        <w:t>revegetation</w:t>
      </w:r>
      <w:proofErr w:type="spellEnd"/>
      <w:r w:rsidRPr="00297E1C">
        <w:rPr>
          <w:rFonts w:ascii="Arial" w:hAnsi="Arial"/>
          <w:sz w:val="16"/>
          <w:szCs w:val="16"/>
        </w:rPr>
        <w:t xml:space="preserve">, encircled by the pointy, forested peaks native to the area. </w:t>
      </w:r>
    </w:p>
    <w:p w:rsidR="00115D9D" w:rsidRPr="00297E1C" w:rsidRDefault="00115D9D" w:rsidP="00115D9D">
      <w:pPr>
        <w:rPr>
          <w:rFonts w:ascii="Arial" w:hAnsi="Arial"/>
          <w:sz w:val="16"/>
          <w:szCs w:val="16"/>
        </w:rPr>
      </w:pPr>
      <w:r w:rsidRPr="00297E1C">
        <w:rPr>
          <w:rFonts w:ascii="Arial" w:hAnsi="Arial"/>
          <w:sz w:val="16"/>
          <w:szCs w:val="16"/>
        </w:rPr>
        <w:t xml:space="preserve">Outside the industry, mountaintop removal mining has few defenders, and it has come under increasing regulatory scrutiny for its environmental impact. Mining companies, however, value it as a cost-effective way to gain access to coal deposits that otherwise couldn’t be reached. </w:t>
      </w:r>
    </w:p>
    <w:p w:rsidR="00115D9D" w:rsidRPr="00297E1C" w:rsidRDefault="00115D9D" w:rsidP="00115D9D">
      <w:pPr>
        <w:rPr>
          <w:rFonts w:ascii="Arial" w:hAnsi="Arial"/>
          <w:sz w:val="16"/>
          <w:szCs w:val="16"/>
        </w:rPr>
      </w:pPr>
      <w:hyperlink r:id="rId66" w:anchor="reclamation_study" w:tooltip="A look at the studies." w:history="1">
        <w:r w:rsidRPr="00297E1C">
          <w:rPr>
            <w:rFonts w:ascii="Arial" w:hAnsi="Arial"/>
            <w:sz w:val="16"/>
            <w:szCs w:val="16"/>
          </w:rPr>
          <w:t>Two studies</w:t>
        </w:r>
      </w:hyperlink>
      <w:r w:rsidRPr="00297E1C">
        <w:rPr>
          <w:rFonts w:ascii="Arial" w:hAnsi="Arial"/>
          <w:sz w:val="16"/>
          <w:szCs w:val="16"/>
        </w:rPr>
        <w:t xml:space="preserve"> released this spring by environmental groups, the </w:t>
      </w:r>
      <w:hyperlink r:id="rId67" w:tooltip="Council’s Web site." w:history="1">
        <w:r w:rsidRPr="00297E1C">
          <w:rPr>
            <w:rFonts w:ascii="Arial" w:hAnsi="Arial"/>
            <w:sz w:val="16"/>
            <w:szCs w:val="16"/>
          </w:rPr>
          <w:t>Natural Resources Defense Council</w:t>
        </w:r>
      </w:hyperlink>
      <w:r w:rsidRPr="00297E1C">
        <w:rPr>
          <w:rFonts w:ascii="Arial" w:hAnsi="Arial"/>
          <w:sz w:val="16"/>
          <w:szCs w:val="16"/>
        </w:rPr>
        <w:t xml:space="preserve"> and </w:t>
      </w:r>
      <w:hyperlink r:id="rId68" w:tooltip="Group’s Web site." w:history="1">
        <w:r w:rsidRPr="00297E1C">
          <w:rPr>
            <w:rFonts w:ascii="Arial" w:hAnsi="Arial"/>
            <w:sz w:val="16"/>
            <w:szCs w:val="16"/>
          </w:rPr>
          <w:t>Appalachian Voices</w:t>
        </w:r>
      </w:hyperlink>
      <w:r w:rsidRPr="00297E1C">
        <w:rPr>
          <w:rFonts w:ascii="Arial" w:hAnsi="Arial"/>
          <w:sz w:val="16"/>
          <w:szCs w:val="16"/>
        </w:rPr>
        <w:t xml:space="preserve">, used aerial and satellite analysis to document at least 500 mountaintops and roughly 1.2 million acres in four states that have been altered by mountaintop removal. The Appalachian Voices report estimated that 352,000 acres and 136 mountains have been affected in West Virginia alone. </w:t>
      </w:r>
    </w:p>
    <w:p w:rsidR="00115D9D" w:rsidRPr="00297E1C" w:rsidRDefault="00115D9D" w:rsidP="00115D9D">
      <w:pPr>
        <w:rPr>
          <w:rFonts w:ascii="Arial" w:hAnsi="Arial"/>
          <w:sz w:val="16"/>
          <w:szCs w:val="16"/>
        </w:rPr>
      </w:pPr>
      <w:r w:rsidRPr="00297E1C">
        <w:rPr>
          <w:rFonts w:ascii="Arial" w:hAnsi="Arial"/>
          <w:sz w:val="16"/>
          <w:szCs w:val="16"/>
        </w:rPr>
        <w:t xml:space="preserve">Federal and state permits have long been granted for this type of mining, though that appears to be changing. The </w:t>
      </w:r>
      <w:hyperlink r:id="rId69" w:tooltip="More articles about the Environmental Protection Agency." w:history="1">
        <w:r w:rsidRPr="00297E1C">
          <w:rPr>
            <w:rFonts w:ascii="Arial" w:hAnsi="Arial"/>
            <w:sz w:val="16"/>
            <w:szCs w:val="16"/>
          </w:rPr>
          <w:t>Environmental Protection Agency</w:t>
        </w:r>
      </w:hyperlink>
      <w:hyperlink r:id="rId70" w:tooltip="Article on guidelines." w:history="1">
        <w:r w:rsidRPr="00297E1C">
          <w:rPr>
            <w:rFonts w:ascii="Arial" w:hAnsi="Arial"/>
            <w:sz w:val="16"/>
            <w:szCs w:val="16"/>
          </w:rPr>
          <w:t xml:space="preserve"> signaled this spring</w:t>
        </w:r>
      </w:hyperlink>
      <w:r w:rsidRPr="00297E1C">
        <w:rPr>
          <w:rFonts w:ascii="Arial" w:hAnsi="Arial"/>
          <w:sz w:val="16"/>
          <w:szCs w:val="16"/>
        </w:rPr>
        <w:t xml:space="preserve"> that it would be instructing its regional offices to raise the bar for permitting valley fills, which have been linked to increases in potentially hazardous chemicals downstream. </w:t>
      </w:r>
    </w:p>
    <w:p w:rsidR="00115D9D" w:rsidRPr="00297E1C" w:rsidRDefault="00115D9D" w:rsidP="00115D9D">
      <w:pPr>
        <w:rPr>
          <w:rFonts w:ascii="Arial" w:hAnsi="Arial"/>
          <w:sz w:val="16"/>
          <w:szCs w:val="16"/>
        </w:rPr>
      </w:pPr>
      <w:r w:rsidRPr="00297E1C">
        <w:rPr>
          <w:rFonts w:ascii="Arial" w:hAnsi="Arial"/>
          <w:sz w:val="16"/>
          <w:szCs w:val="16"/>
        </w:rPr>
        <w:t xml:space="preserve">If the guidance is enforced, it could make mountaintop removal mining, at least as it is now practiced, all but impossible — but that remains far from certain. </w:t>
      </w:r>
    </w:p>
    <w:p w:rsidR="00115D9D" w:rsidRPr="00297E1C" w:rsidRDefault="00115D9D" w:rsidP="00115D9D">
      <w:pPr>
        <w:rPr>
          <w:rFonts w:ascii="Arial" w:hAnsi="Arial"/>
          <w:sz w:val="16"/>
          <w:szCs w:val="16"/>
        </w:rPr>
      </w:pPr>
      <w:r w:rsidRPr="00297E1C">
        <w:rPr>
          <w:rFonts w:ascii="Arial" w:hAnsi="Arial"/>
          <w:sz w:val="16"/>
          <w:szCs w:val="16"/>
        </w:rPr>
        <w:t xml:space="preserve">Coal industry executives and landowners, meanwhile, argue that flattened mountaintops are easier to develop for agriculture, housing, shopping centers or even </w:t>
      </w:r>
      <w:hyperlink r:id="rId71" w:tooltip="More articles about wind power." w:history="1">
        <w:r w:rsidRPr="00297E1C">
          <w:rPr>
            <w:rFonts w:ascii="Arial" w:hAnsi="Arial"/>
            <w:sz w:val="16"/>
            <w:szCs w:val="16"/>
          </w:rPr>
          <w:t>wind farms</w:t>
        </w:r>
      </w:hyperlink>
      <w:r w:rsidRPr="00297E1C">
        <w:rPr>
          <w:rFonts w:ascii="Arial" w:hAnsi="Arial"/>
          <w:sz w:val="16"/>
          <w:szCs w:val="16"/>
        </w:rPr>
        <w:t xml:space="preserve">. </w:t>
      </w:r>
    </w:p>
    <w:p w:rsidR="00115D9D" w:rsidRPr="00297E1C" w:rsidRDefault="00115D9D" w:rsidP="00115D9D">
      <w:pPr>
        <w:rPr>
          <w:rFonts w:ascii="Arial" w:hAnsi="Arial"/>
          <w:sz w:val="16"/>
          <w:szCs w:val="16"/>
        </w:rPr>
      </w:pPr>
      <w:r w:rsidRPr="00297E1C">
        <w:rPr>
          <w:rFonts w:ascii="Arial" w:hAnsi="Arial"/>
          <w:sz w:val="16"/>
          <w:szCs w:val="16"/>
        </w:rPr>
        <w:t xml:space="preserve">Massey Energy’s Mr. Blankenship — whom detractors often try to portray as a </w:t>
      </w:r>
      <w:proofErr w:type="spellStart"/>
      <w:r w:rsidRPr="00297E1C">
        <w:rPr>
          <w:rFonts w:ascii="Arial" w:hAnsi="Arial"/>
          <w:sz w:val="16"/>
          <w:szCs w:val="16"/>
        </w:rPr>
        <w:t>Luciferian</w:t>
      </w:r>
      <w:proofErr w:type="spellEnd"/>
      <w:r w:rsidRPr="00297E1C">
        <w:rPr>
          <w:rFonts w:ascii="Arial" w:hAnsi="Arial"/>
          <w:sz w:val="16"/>
          <w:szCs w:val="16"/>
        </w:rPr>
        <w:t xml:space="preserve"> overlord of fossil fuel production— relies on what he sees as an elementary cost-benefit analysis when discussing wind power: if you make coal mining more expensive, the cost of electric power goes up. </w:t>
      </w:r>
    </w:p>
    <w:p w:rsidR="00115D9D" w:rsidRPr="00297E1C" w:rsidRDefault="00115D9D" w:rsidP="00115D9D">
      <w:pPr>
        <w:rPr>
          <w:rFonts w:ascii="Arial" w:hAnsi="Arial"/>
          <w:sz w:val="16"/>
          <w:szCs w:val="16"/>
        </w:rPr>
      </w:pPr>
      <w:r w:rsidRPr="00297E1C">
        <w:rPr>
          <w:rFonts w:ascii="Arial" w:hAnsi="Arial"/>
          <w:sz w:val="16"/>
          <w:szCs w:val="16"/>
        </w:rPr>
        <w:t xml:space="preserve">“If you raise the cost of a kilowatt-hour from a nickel to a quarter, then some American plant producing aluminum, or cars, or whatever, it goes out of business, because you can then put your factories in Asia, where you can get that electricity for a nickel or less,” Mr. Blankenship says. </w:t>
      </w:r>
    </w:p>
    <w:p w:rsidR="00115D9D" w:rsidRPr="00297E1C" w:rsidRDefault="00115D9D" w:rsidP="00115D9D">
      <w:pPr>
        <w:rPr>
          <w:rFonts w:ascii="Arial" w:hAnsi="Arial"/>
          <w:sz w:val="16"/>
          <w:szCs w:val="16"/>
        </w:rPr>
      </w:pPr>
      <w:r w:rsidRPr="00297E1C">
        <w:rPr>
          <w:rFonts w:ascii="Arial" w:hAnsi="Arial"/>
          <w:sz w:val="16"/>
          <w:szCs w:val="16"/>
        </w:rPr>
        <w:t xml:space="preserve">Ms. </w:t>
      </w:r>
      <w:proofErr w:type="spellStart"/>
      <w:r w:rsidRPr="00297E1C">
        <w:rPr>
          <w:rFonts w:ascii="Arial" w:hAnsi="Arial"/>
          <w:sz w:val="16"/>
          <w:szCs w:val="16"/>
        </w:rPr>
        <w:t>Scarbro</w:t>
      </w:r>
      <w:proofErr w:type="spellEnd"/>
      <w:r w:rsidRPr="00297E1C">
        <w:rPr>
          <w:rFonts w:ascii="Arial" w:hAnsi="Arial"/>
          <w:sz w:val="16"/>
          <w:szCs w:val="16"/>
        </w:rPr>
        <w:t xml:space="preserve"> sees things differently. “While I’d be happy if no man ever had to go underground again to mine a lump of coal, I also know that we need it,” she says. “We need coal for steel, and we need steel to make wind turbines. But I am 100 percent against mountaintop removal mining.” </w:t>
      </w:r>
    </w:p>
    <w:p w:rsidR="00115D9D" w:rsidRPr="00297E1C" w:rsidRDefault="00115D9D" w:rsidP="00115D9D">
      <w:pPr>
        <w:rPr>
          <w:rFonts w:ascii="Arial" w:hAnsi="Arial"/>
          <w:sz w:val="16"/>
          <w:szCs w:val="16"/>
        </w:rPr>
      </w:pPr>
      <w:r w:rsidRPr="00297E1C">
        <w:rPr>
          <w:rFonts w:ascii="Arial" w:hAnsi="Arial"/>
          <w:sz w:val="16"/>
          <w:szCs w:val="16"/>
        </w:rPr>
        <w:t xml:space="preserve">Shoving aside the coffee table in her living room, Ms. </w:t>
      </w:r>
      <w:proofErr w:type="spellStart"/>
      <w:r w:rsidRPr="00297E1C">
        <w:rPr>
          <w:rFonts w:ascii="Arial" w:hAnsi="Arial"/>
          <w:sz w:val="16"/>
          <w:szCs w:val="16"/>
        </w:rPr>
        <w:t>Scarbro</w:t>
      </w:r>
      <w:proofErr w:type="spellEnd"/>
      <w:r w:rsidRPr="00297E1C">
        <w:rPr>
          <w:rFonts w:ascii="Arial" w:hAnsi="Arial"/>
          <w:sz w:val="16"/>
          <w:szCs w:val="16"/>
        </w:rPr>
        <w:t xml:space="preserve"> — the 55-year-old daughter, granddaughter, mother-in-law and widow of West Virginia coal miners — unfolded a map depicting the three parts of Coal River Mountain that Massey plans to surface-mine. She pointed out her home on the map, near the end of a winding, forested hollow supporting walnut trees, wild ginseng and a variety of fruit trees. </w:t>
      </w:r>
    </w:p>
    <w:p w:rsidR="00115D9D" w:rsidRDefault="00115D9D" w:rsidP="00115D9D">
      <w:pPr>
        <w:rPr>
          <w:rStyle w:val="Emphasis"/>
          <w:rFonts w:ascii="Arial" w:hAnsi="Arial"/>
        </w:rPr>
      </w:pPr>
      <w:r w:rsidRPr="00297E1C">
        <w:rPr>
          <w:rFonts w:ascii="Arial" w:hAnsi="Arial"/>
          <w:u w:val="single"/>
        </w:rPr>
        <w:t xml:space="preserve">The </w:t>
      </w:r>
      <w:r w:rsidRPr="00297E1C">
        <w:rPr>
          <w:rFonts w:ascii="Arial" w:hAnsi="Arial"/>
          <w:highlight w:val="yellow"/>
          <w:u w:val="single"/>
        </w:rPr>
        <w:t>forests</w:t>
      </w:r>
      <w:r w:rsidRPr="00297E1C">
        <w:rPr>
          <w:rFonts w:ascii="Arial" w:hAnsi="Arial"/>
          <w:sz w:val="16"/>
        </w:rPr>
        <w:t xml:space="preserve"> in this part of the state </w:t>
      </w:r>
      <w:r w:rsidRPr="00297E1C">
        <w:rPr>
          <w:rFonts w:ascii="Arial" w:hAnsi="Arial"/>
          <w:highlight w:val="yellow"/>
          <w:u w:val="single"/>
        </w:rPr>
        <w:t xml:space="preserve">are among the </w:t>
      </w:r>
      <w:r w:rsidRPr="00297E1C">
        <w:rPr>
          <w:rStyle w:val="Emphasis"/>
          <w:rFonts w:ascii="Arial" w:hAnsi="Arial"/>
          <w:highlight w:val="yellow"/>
        </w:rPr>
        <w:t>most biologically diverse in the world</w:t>
      </w:r>
      <w:r>
        <w:rPr>
          <w:rStyle w:val="Emphasis"/>
          <w:rFonts w:ascii="Arial" w:hAnsi="Arial"/>
        </w:rPr>
        <w:t>///</w:t>
      </w:r>
    </w:p>
    <w:p w:rsidR="00115D9D" w:rsidRDefault="00115D9D" w:rsidP="00115D9D">
      <w:pPr>
        <w:rPr>
          <w:rStyle w:val="Emphasis"/>
          <w:rFonts w:ascii="Arial" w:hAnsi="Arial"/>
        </w:rPr>
      </w:pPr>
    </w:p>
    <w:p w:rsidR="00115D9D" w:rsidRDefault="00115D9D" w:rsidP="00115D9D">
      <w:pPr>
        <w:rPr>
          <w:rStyle w:val="Emphasis"/>
          <w:rFonts w:ascii="Arial" w:hAnsi="Arial"/>
        </w:rPr>
      </w:pPr>
    </w:p>
    <w:p w:rsidR="00115D9D" w:rsidRPr="00297E1C" w:rsidRDefault="00115D9D" w:rsidP="00115D9D">
      <w:pPr>
        <w:rPr>
          <w:rFonts w:ascii="Arial" w:hAnsi="Arial"/>
          <w:u w:val="single"/>
        </w:rPr>
      </w:pPr>
      <w:r w:rsidRPr="00297E1C">
        <w:rPr>
          <w:rFonts w:ascii="Arial" w:hAnsi="Arial"/>
          <w:sz w:val="16"/>
        </w:rPr>
        <w:t xml:space="preserve">. </w:t>
      </w:r>
      <w:r w:rsidRPr="00297E1C">
        <w:rPr>
          <w:rFonts w:ascii="Arial" w:hAnsi="Arial"/>
          <w:u w:val="single"/>
        </w:rPr>
        <w:t>Although stressed by</w:t>
      </w:r>
      <w:r w:rsidRPr="00297E1C">
        <w:rPr>
          <w:rFonts w:ascii="Arial" w:hAnsi="Arial"/>
          <w:sz w:val="16"/>
        </w:rPr>
        <w:t xml:space="preserve"> two centuries of development, including 100 years of underground </w:t>
      </w:r>
      <w:r w:rsidRPr="00297E1C">
        <w:rPr>
          <w:rFonts w:ascii="Arial" w:hAnsi="Arial"/>
          <w:u w:val="single"/>
        </w:rPr>
        <w:t xml:space="preserve">coal mining, the </w:t>
      </w:r>
      <w:r w:rsidRPr="00297E1C">
        <w:rPr>
          <w:rFonts w:ascii="Arial" w:hAnsi="Arial"/>
          <w:highlight w:val="yellow"/>
          <w:u w:val="single"/>
        </w:rPr>
        <w:t>steep ridges and valleys</w:t>
      </w:r>
      <w:r w:rsidRPr="00297E1C">
        <w:rPr>
          <w:rFonts w:ascii="Arial" w:hAnsi="Arial"/>
          <w:u w:val="single"/>
        </w:rPr>
        <w:t xml:space="preserve"> still </w:t>
      </w:r>
      <w:r w:rsidRPr="00297E1C">
        <w:rPr>
          <w:rFonts w:ascii="Arial" w:hAnsi="Arial"/>
          <w:highlight w:val="yellow"/>
          <w:u w:val="single"/>
        </w:rPr>
        <w:t>support a staggeringly diverse tree canopy</w:t>
      </w:r>
      <w:r w:rsidRPr="00297E1C">
        <w:rPr>
          <w:rFonts w:ascii="Arial" w:hAnsi="Arial"/>
          <w:u w:val="single"/>
        </w:rPr>
        <w:t xml:space="preserve">, </w:t>
      </w:r>
      <w:r w:rsidRPr="00297E1C">
        <w:rPr>
          <w:rFonts w:ascii="Arial" w:hAnsi="Arial"/>
          <w:highlight w:val="yellow"/>
          <w:u w:val="single"/>
        </w:rPr>
        <w:t>dozens of</w:t>
      </w:r>
      <w:r w:rsidRPr="00297E1C">
        <w:rPr>
          <w:rFonts w:ascii="Arial" w:hAnsi="Arial"/>
          <w:u w:val="single"/>
        </w:rPr>
        <w:t xml:space="preserve"> herb and mushroom </w:t>
      </w:r>
      <w:r w:rsidRPr="00297E1C">
        <w:rPr>
          <w:rFonts w:ascii="Arial" w:hAnsi="Arial"/>
          <w:highlight w:val="yellow"/>
          <w:u w:val="single"/>
        </w:rPr>
        <w:t>species</w:t>
      </w:r>
      <w:r w:rsidRPr="00297E1C">
        <w:rPr>
          <w:rFonts w:ascii="Arial" w:hAnsi="Arial"/>
          <w:u w:val="single"/>
        </w:rPr>
        <w:t xml:space="preserve">, </w:t>
      </w:r>
      <w:r w:rsidRPr="00297E1C">
        <w:rPr>
          <w:rFonts w:ascii="Arial" w:hAnsi="Arial"/>
          <w:highlight w:val="yellow"/>
          <w:u w:val="single"/>
        </w:rPr>
        <w:t>plentiful stocks of</w:t>
      </w:r>
      <w:r w:rsidRPr="00297E1C">
        <w:rPr>
          <w:rFonts w:ascii="Arial" w:hAnsi="Arial"/>
          <w:u w:val="single"/>
        </w:rPr>
        <w:t xml:space="preserve"> perch, trout and cat</w:t>
      </w:r>
      <w:r w:rsidRPr="00297E1C">
        <w:rPr>
          <w:rFonts w:ascii="Arial" w:hAnsi="Arial"/>
          <w:highlight w:val="yellow"/>
          <w:u w:val="single"/>
        </w:rPr>
        <w:t>fish</w:t>
      </w:r>
      <w:r w:rsidRPr="00297E1C">
        <w:rPr>
          <w:rFonts w:ascii="Arial" w:hAnsi="Arial"/>
          <w:u w:val="single"/>
        </w:rPr>
        <w:t xml:space="preserve">, </w:t>
      </w:r>
      <w:r w:rsidRPr="00297E1C">
        <w:rPr>
          <w:rFonts w:ascii="Arial" w:hAnsi="Arial"/>
          <w:highlight w:val="yellow"/>
          <w:u w:val="single"/>
        </w:rPr>
        <w:t>a variety of</w:t>
      </w:r>
      <w:r w:rsidRPr="00297E1C">
        <w:rPr>
          <w:rFonts w:ascii="Arial" w:hAnsi="Arial"/>
          <w:u w:val="single"/>
        </w:rPr>
        <w:t xml:space="preserve"> native and migratory </w:t>
      </w:r>
      <w:r w:rsidRPr="00297E1C">
        <w:rPr>
          <w:rFonts w:ascii="Arial" w:hAnsi="Arial"/>
          <w:highlight w:val="yellow"/>
          <w:u w:val="single"/>
        </w:rPr>
        <w:t>birds</w:t>
      </w:r>
      <w:r w:rsidRPr="00297E1C">
        <w:rPr>
          <w:rFonts w:ascii="Arial" w:hAnsi="Arial"/>
          <w:u w:val="single"/>
        </w:rPr>
        <w:t xml:space="preserve">, a veritable rainbow of salamanders </w:t>
      </w:r>
      <w:r w:rsidRPr="00297E1C">
        <w:rPr>
          <w:rFonts w:ascii="Arial" w:hAnsi="Arial"/>
          <w:highlight w:val="yellow"/>
          <w:u w:val="single"/>
        </w:rPr>
        <w:t>as well as coyotes</w:t>
      </w:r>
      <w:r w:rsidRPr="00297E1C">
        <w:rPr>
          <w:rFonts w:ascii="Arial" w:hAnsi="Arial"/>
          <w:u w:val="single"/>
        </w:rPr>
        <w:t xml:space="preserve">, </w:t>
      </w:r>
      <w:r w:rsidRPr="00297E1C">
        <w:rPr>
          <w:rFonts w:ascii="Arial" w:hAnsi="Arial"/>
          <w:highlight w:val="yellow"/>
          <w:u w:val="single"/>
        </w:rPr>
        <w:t>deer</w:t>
      </w:r>
      <w:r w:rsidRPr="00297E1C">
        <w:rPr>
          <w:rFonts w:ascii="Arial" w:hAnsi="Arial"/>
          <w:u w:val="single"/>
        </w:rPr>
        <w:t xml:space="preserve">, </w:t>
      </w:r>
      <w:r w:rsidRPr="00297E1C">
        <w:rPr>
          <w:rFonts w:ascii="Arial" w:hAnsi="Arial"/>
          <w:highlight w:val="yellow"/>
          <w:u w:val="single"/>
        </w:rPr>
        <w:t>black bears and bobcats</w:t>
      </w:r>
      <w:r w:rsidRPr="00297E1C">
        <w:rPr>
          <w:rFonts w:ascii="Arial" w:hAnsi="Arial"/>
          <w:u w:val="single"/>
        </w:rPr>
        <w:t xml:space="preserve">. </w:t>
      </w:r>
    </w:p>
    <w:p w:rsidR="00115D9D" w:rsidRPr="00297E1C" w:rsidRDefault="00115D9D" w:rsidP="00115D9D">
      <w:pPr>
        <w:rPr>
          <w:rFonts w:ascii="Arial" w:hAnsi="Arial"/>
          <w:sz w:val="16"/>
        </w:rPr>
      </w:pPr>
      <w:r w:rsidRPr="00297E1C">
        <w:rPr>
          <w:rFonts w:ascii="Arial" w:hAnsi="Arial"/>
          <w:sz w:val="16"/>
        </w:rPr>
        <w:t xml:space="preserve">Ms. </w:t>
      </w:r>
      <w:proofErr w:type="spellStart"/>
      <w:r w:rsidRPr="00297E1C">
        <w:rPr>
          <w:rFonts w:ascii="Arial" w:hAnsi="Arial"/>
          <w:sz w:val="16"/>
        </w:rPr>
        <w:t>Scarbro</w:t>
      </w:r>
      <w:proofErr w:type="spellEnd"/>
      <w:r w:rsidRPr="00297E1C">
        <w:rPr>
          <w:rFonts w:ascii="Arial" w:hAnsi="Arial"/>
          <w:sz w:val="16"/>
        </w:rPr>
        <w:t xml:space="preserve"> reckons that </w:t>
      </w:r>
      <w:r w:rsidRPr="00297E1C">
        <w:rPr>
          <w:rFonts w:ascii="Arial" w:hAnsi="Arial"/>
          <w:u w:val="single"/>
        </w:rPr>
        <w:t>curbing mountaintop removal</w:t>
      </w:r>
      <w:r w:rsidRPr="00297E1C">
        <w:rPr>
          <w:rFonts w:ascii="Arial" w:hAnsi="Arial"/>
          <w:sz w:val="16"/>
        </w:rPr>
        <w:t xml:space="preserve">, by whatever means, </w:t>
      </w:r>
      <w:r w:rsidRPr="00297E1C">
        <w:rPr>
          <w:rFonts w:ascii="Arial" w:hAnsi="Arial"/>
          <w:u w:val="single"/>
        </w:rPr>
        <w:t>would not only protect</w:t>
      </w:r>
      <w:r w:rsidRPr="00297E1C">
        <w:rPr>
          <w:rFonts w:ascii="Arial" w:hAnsi="Arial"/>
          <w:sz w:val="16"/>
        </w:rPr>
        <w:t xml:space="preserve"> some of that </w:t>
      </w:r>
      <w:r w:rsidRPr="00297E1C">
        <w:rPr>
          <w:rFonts w:ascii="Arial" w:hAnsi="Arial"/>
          <w:u w:val="single"/>
        </w:rPr>
        <w:t>diversity</w:t>
      </w:r>
      <w:r w:rsidRPr="00297E1C">
        <w:rPr>
          <w:rFonts w:ascii="Arial" w:hAnsi="Arial"/>
          <w:sz w:val="16"/>
        </w:rPr>
        <w:t xml:space="preserve"> — and perhaps help lure more tourists — </w:t>
      </w:r>
      <w:r w:rsidRPr="00297E1C">
        <w:rPr>
          <w:rFonts w:ascii="Arial" w:hAnsi="Arial"/>
          <w:u w:val="single"/>
        </w:rPr>
        <w:t>but would</w:t>
      </w:r>
      <w:r w:rsidRPr="00297E1C">
        <w:rPr>
          <w:rFonts w:ascii="Arial" w:hAnsi="Arial"/>
          <w:sz w:val="16"/>
        </w:rPr>
        <w:t xml:space="preserve"> also </w:t>
      </w:r>
      <w:r w:rsidRPr="00297E1C">
        <w:rPr>
          <w:rFonts w:ascii="Arial" w:hAnsi="Arial"/>
          <w:u w:val="single"/>
        </w:rPr>
        <w:t>create more coal jobs</w:t>
      </w:r>
      <w:r w:rsidRPr="00297E1C">
        <w:rPr>
          <w:rFonts w:ascii="Arial" w:hAnsi="Arial"/>
          <w:sz w:val="16"/>
        </w:rPr>
        <w:t xml:space="preserve">, </w:t>
      </w:r>
      <w:r w:rsidRPr="00297E1C">
        <w:rPr>
          <w:rFonts w:ascii="Arial" w:hAnsi="Arial"/>
          <w:u w:val="single"/>
        </w:rPr>
        <w:t>because it would make coal companies go back to more labor-intensive underground mining</w:t>
      </w:r>
      <w:r w:rsidRPr="00297E1C">
        <w:rPr>
          <w:rFonts w:ascii="Arial" w:hAnsi="Arial"/>
          <w:sz w:val="16"/>
        </w:rPr>
        <w:t xml:space="preserve">. That would presumably include an expansion of jobs at Coal River Mountain, which has long been mined from below. </w:t>
      </w:r>
    </w:p>
    <w:p w:rsidR="00115D9D" w:rsidRPr="00297E1C" w:rsidRDefault="00115D9D" w:rsidP="00115D9D">
      <w:pPr>
        <w:rPr>
          <w:rFonts w:ascii="Arial" w:hAnsi="Arial"/>
          <w:sz w:val="16"/>
        </w:rPr>
      </w:pPr>
      <w:r w:rsidRPr="00297E1C">
        <w:rPr>
          <w:rFonts w:ascii="Arial" w:hAnsi="Arial"/>
          <w:highlight w:val="yellow"/>
          <w:u w:val="single"/>
        </w:rPr>
        <w:t>Throw a large wind farm into the mix</w:t>
      </w:r>
      <w:r w:rsidRPr="00297E1C">
        <w:rPr>
          <w:rFonts w:ascii="Arial" w:hAnsi="Arial"/>
          <w:sz w:val="16"/>
        </w:rPr>
        <w:t xml:space="preserve">, Ms. </w:t>
      </w:r>
      <w:proofErr w:type="spellStart"/>
      <w:r w:rsidRPr="00297E1C">
        <w:rPr>
          <w:rFonts w:ascii="Arial" w:hAnsi="Arial"/>
          <w:sz w:val="16"/>
        </w:rPr>
        <w:t>Scarbro</w:t>
      </w:r>
      <w:proofErr w:type="spellEnd"/>
      <w:r w:rsidRPr="00297E1C">
        <w:rPr>
          <w:rFonts w:ascii="Arial" w:hAnsi="Arial"/>
          <w:sz w:val="16"/>
        </w:rPr>
        <w:t xml:space="preserve"> says — and perhaps even a turbine factory — </w:t>
      </w:r>
      <w:r w:rsidRPr="00297E1C">
        <w:rPr>
          <w:rFonts w:ascii="Arial" w:hAnsi="Arial"/>
          <w:highlight w:val="yellow"/>
          <w:u w:val="single"/>
        </w:rPr>
        <w:t>and</w:t>
      </w:r>
      <w:r w:rsidRPr="00297E1C">
        <w:rPr>
          <w:rFonts w:ascii="Arial" w:hAnsi="Arial"/>
          <w:u w:val="single"/>
        </w:rPr>
        <w:t xml:space="preserve"> the </w:t>
      </w:r>
      <w:r w:rsidRPr="00297E1C">
        <w:rPr>
          <w:rFonts w:ascii="Arial" w:hAnsi="Arial"/>
          <w:highlight w:val="yellow"/>
          <w:u w:val="single"/>
        </w:rPr>
        <w:t>coal-dependent economies</w:t>
      </w:r>
      <w:r w:rsidRPr="00297E1C">
        <w:rPr>
          <w:rFonts w:ascii="Arial" w:hAnsi="Arial"/>
          <w:u w:val="single"/>
        </w:rPr>
        <w:t xml:space="preserve"> around the mountain</w:t>
      </w:r>
      <w:r w:rsidRPr="00297E1C">
        <w:rPr>
          <w:rFonts w:ascii="Arial" w:hAnsi="Arial"/>
          <w:sz w:val="16"/>
        </w:rPr>
        <w:t xml:space="preserve"> might </w:t>
      </w:r>
      <w:r w:rsidRPr="00297E1C">
        <w:rPr>
          <w:rFonts w:ascii="Arial" w:hAnsi="Arial"/>
          <w:highlight w:val="yellow"/>
          <w:u w:val="single"/>
        </w:rPr>
        <w:t>diversify and thrive</w:t>
      </w:r>
      <w:r w:rsidRPr="00297E1C">
        <w:rPr>
          <w:rFonts w:ascii="Arial" w:hAnsi="Arial"/>
          <w:sz w:val="16"/>
        </w:rPr>
        <w:t xml:space="preserve">. </w:t>
      </w:r>
    </w:p>
    <w:p w:rsidR="00115D9D" w:rsidRPr="00297E1C" w:rsidRDefault="00115D9D" w:rsidP="00115D9D">
      <w:pPr>
        <w:rPr>
          <w:rFonts w:ascii="Arial" w:hAnsi="Arial"/>
          <w:sz w:val="16"/>
        </w:rPr>
      </w:pPr>
      <w:r w:rsidRPr="00297E1C">
        <w:rPr>
          <w:rFonts w:ascii="Arial" w:hAnsi="Arial"/>
          <w:sz w:val="16"/>
        </w:rPr>
        <w:t>“</w:t>
      </w:r>
      <w:r w:rsidRPr="00297E1C">
        <w:rPr>
          <w:rFonts w:ascii="Arial" w:hAnsi="Arial"/>
          <w:u w:val="single"/>
        </w:rPr>
        <w:t>The problem is, nobody</w:t>
      </w:r>
      <w:r w:rsidRPr="00297E1C">
        <w:rPr>
          <w:rFonts w:ascii="Arial" w:hAnsi="Arial"/>
          <w:sz w:val="16"/>
        </w:rPr>
        <w:t xml:space="preserve"> here </w:t>
      </w:r>
      <w:r w:rsidRPr="00297E1C">
        <w:rPr>
          <w:rFonts w:ascii="Arial" w:hAnsi="Arial"/>
          <w:u w:val="single"/>
        </w:rPr>
        <w:t>has any choices</w:t>
      </w:r>
      <w:r w:rsidRPr="00297E1C">
        <w:rPr>
          <w:rFonts w:ascii="Arial" w:hAnsi="Arial"/>
          <w:sz w:val="16"/>
        </w:rPr>
        <w:t xml:space="preserve">,” Ms. </w:t>
      </w:r>
      <w:proofErr w:type="spellStart"/>
      <w:r w:rsidRPr="00297E1C">
        <w:rPr>
          <w:rFonts w:ascii="Arial" w:hAnsi="Arial"/>
          <w:sz w:val="16"/>
        </w:rPr>
        <w:t>Scarbro</w:t>
      </w:r>
      <w:proofErr w:type="spellEnd"/>
      <w:r w:rsidRPr="00297E1C">
        <w:rPr>
          <w:rFonts w:ascii="Arial" w:hAnsi="Arial"/>
          <w:sz w:val="16"/>
        </w:rPr>
        <w:t xml:space="preserve"> says. “</w:t>
      </w:r>
      <w:r w:rsidRPr="00297E1C">
        <w:rPr>
          <w:rFonts w:ascii="Arial" w:hAnsi="Arial"/>
          <w:u w:val="single"/>
        </w:rPr>
        <w:t>The miners doing mountaintop removal don’t have any choices, because they need their jobs</w:t>
      </w:r>
      <w:r w:rsidRPr="00297E1C">
        <w:rPr>
          <w:rFonts w:ascii="Arial" w:hAnsi="Arial"/>
          <w:sz w:val="16"/>
        </w:rPr>
        <w:t xml:space="preserve"> to provide for their families. And people like me have no choice but to fight it, because if we don’t, nothing will change.” </w:t>
      </w:r>
    </w:p>
    <w:p w:rsidR="00115D9D" w:rsidRPr="00297E1C" w:rsidRDefault="00115D9D" w:rsidP="00115D9D">
      <w:pPr>
        <w:rPr>
          <w:rFonts w:ascii="Arial" w:hAnsi="Arial"/>
          <w:sz w:val="16"/>
        </w:rPr>
      </w:pPr>
      <w:r w:rsidRPr="00297E1C">
        <w:rPr>
          <w:rFonts w:ascii="Arial" w:hAnsi="Arial"/>
          <w:u w:val="single"/>
        </w:rPr>
        <w:t>THE idea for a wind project first surfaced</w:t>
      </w:r>
      <w:r w:rsidRPr="00297E1C">
        <w:rPr>
          <w:rFonts w:ascii="Arial" w:hAnsi="Arial"/>
          <w:sz w:val="16"/>
        </w:rPr>
        <w:t xml:space="preserve"> in 2006, </w:t>
      </w:r>
      <w:r w:rsidRPr="00297E1C">
        <w:rPr>
          <w:rFonts w:ascii="Arial" w:hAnsi="Arial"/>
          <w:u w:val="single"/>
        </w:rPr>
        <w:t>after</w:t>
      </w:r>
      <w:r w:rsidRPr="00297E1C">
        <w:rPr>
          <w:rFonts w:ascii="Arial" w:hAnsi="Arial"/>
          <w:sz w:val="16"/>
        </w:rPr>
        <w:t xml:space="preserve"> </w:t>
      </w:r>
      <w:hyperlink r:id="rId72" w:tooltip="Oberlin faculty page for Professor Orr." w:history="1">
        <w:r w:rsidRPr="00297E1C">
          <w:rPr>
            <w:rFonts w:ascii="Arial" w:hAnsi="Arial"/>
            <w:sz w:val="16"/>
          </w:rPr>
          <w:t>David Orr</w:t>
        </w:r>
      </w:hyperlink>
      <w:r w:rsidRPr="00297E1C">
        <w:rPr>
          <w:rFonts w:ascii="Arial" w:hAnsi="Arial"/>
          <w:sz w:val="16"/>
        </w:rPr>
        <w:t xml:space="preserve">, a </w:t>
      </w:r>
      <w:r w:rsidRPr="00297E1C">
        <w:rPr>
          <w:rFonts w:ascii="Arial" w:hAnsi="Arial"/>
          <w:u w:val="single"/>
        </w:rPr>
        <w:t>professor of environmental studies at Oberlin College</w:t>
      </w:r>
      <w:r w:rsidRPr="00297E1C">
        <w:rPr>
          <w:rFonts w:ascii="Arial" w:hAnsi="Arial"/>
          <w:sz w:val="16"/>
        </w:rPr>
        <w:t xml:space="preserve"> in Ohio, </w:t>
      </w:r>
      <w:r w:rsidRPr="00297E1C">
        <w:rPr>
          <w:rFonts w:ascii="Arial" w:hAnsi="Arial"/>
          <w:u w:val="single"/>
        </w:rPr>
        <w:t>approached</w:t>
      </w:r>
      <w:r w:rsidRPr="00297E1C">
        <w:rPr>
          <w:rFonts w:ascii="Arial" w:hAnsi="Arial"/>
          <w:sz w:val="16"/>
        </w:rPr>
        <w:t xml:space="preserve"> researchers at </w:t>
      </w:r>
      <w:r w:rsidRPr="00297E1C">
        <w:rPr>
          <w:rFonts w:ascii="Arial" w:hAnsi="Arial"/>
          <w:u w:val="single"/>
        </w:rPr>
        <w:t xml:space="preserve">the </w:t>
      </w:r>
      <w:hyperlink r:id="rId73" w:tooltip="Laboratory’s Web site." w:history="1">
        <w:r w:rsidRPr="00297E1C">
          <w:rPr>
            <w:rFonts w:ascii="Arial" w:hAnsi="Arial"/>
            <w:u w:val="single"/>
          </w:rPr>
          <w:t>National Renewable Energy Laboratory</w:t>
        </w:r>
      </w:hyperlink>
      <w:r w:rsidRPr="00297E1C">
        <w:rPr>
          <w:rFonts w:ascii="Arial" w:hAnsi="Arial"/>
          <w:sz w:val="16"/>
        </w:rPr>
        <w:t xml:space="preserve">, part of the Department of Energy, </w:t>
      </w:r>
      <w:r w:rsidRPr="00297E1C">
        <w:rPr>
          <w:rFonts w:ascii="Arial" w:hAnsi="Arial"/>
          <w:u w:val="single"/>
        </w:rPr>
        <w:t>about its analysis of wind potential around the country</w:t>
      </w:r>
      <w:r w:rsidRPr="00297E1C">
        <w:rPr>
          <w:rFonts w:ascii="Arial" w:hAnsi="Arial"/>
          <w:sz w:val="16"/>
        </w:rPr>
        <w:t xml:space="preserve">. </w:t>
      </w:r>
    </w:p>
    <w:p w:rsidR="00115D9D" w:rsidRPr="00297E1C" w:rsidRDefault="00115D9D" w:rsidP="00115D9D">
      <w:pPr>
        <w:rPr>
          <w:rFonts w:ascii="Arial" w:hAnsi="Arial"/>
        </w:rPr>
      </w:pPr>
      <w:r w:rsidRPr="00297E1C">
        <w:rPr>
          <w:rFonts w:ascii="Arial" w:hAnsi="Arial"/>
        </w:rPr>
        <w:t xml:space="preserve">“We were supporting lots of groups trying to stop mountaintop removal and to do remediation at former sites,” </w:t>
      </w:r>
      <w:r w:rsidRPr="00297E1C">
        <w:rPr>
          <w:rFonts w:ascii="Arial" w:hAnsi="Arial"/>
          <w:u w:val="single"/>
        </w:rPr>
        <w:t>Professor Orr says</w:t>
      </w:r>
      <w:r w:rsidRPr="00297E1C">
        <w:rPr>
          <w:rFonts w:ascii="Arial" w:hAnsi="Arial"/>
        </w:rPr>
        <w:t xml:space="preserve">. “But </w:t>
      </w:r>
      <w:r w:rsidRPr="00297E1C">
        <w:rPr>
          <w:rFonts w:ascii="Arial" w:hAnsi="Arial"/>
          <w:u w:val="single"/>
        </w:rPr>
        <w:t>we realized that</w:t>
      </w:r>
      <w:r w:rsidRPr="00297E1C">
        <w:rPr>
          <w:rFonts w:ascii="Arial" w:hAnsi="Arial"/>
        </w:rPr>
        <w:t xml:space="preserve">, while that’s fine, </w:t>
      </w:r>
      <w:r w:rsidRPr="00297E1C">
        <w:rPr>
          <w:rStyle w:val="Emphasis"/>
          <w:rFonts w:ascii="Arial" w:hAnsi="Arial"/>
          <w:highlight w:val="yellow"/>
        </w:rPr>
        <w:t>it’s hard to get something done if you’re</w:t>
      </w:r>
      <w:r w:rsidRPr="00297E1C">
        <w:rPr>
          <w:rStyle w:val="Emphasis"/>
          <w:rFonts w:ascii="Arial" w:hAnsi="Arial"/>
        </w:rPr>
        <w:t xml:space="preserve"> always </w:t>
      </w:r>
      <w:r w:rsidRPr="00297E1C">
        <w:rPr>
          <w:rStyle w:val="Emphasis"/>
          <w:rFonts w:ascii="Arial" w:hAnsi="Arial"/>
          <w:highlight w:val="yellow"/>
        </w:rPr>
        <w:t>just against something. So we began looking for alternatives to mountaintop mining</w:t>
      </w:r>
      <w:r w:rsidRPr="00297E1C">
        <w:rPr>
          <w:rFonts w:ascii="Arial" w:hAnsi="Arial"/>
        </w:rPr>
        <w:t xml:space="preserve">.” </w:t>
      </w:r>
    </w:p>
    <w:p w:rsidR="00115D9D" w:rsidRPr="00297E1C" w:rsidRDefault="00115D9D" w:rsidP="00115D9D">
      <w:pPr>
        <w:rPr>
          <w:rFonts w:ascii="Arial" w:hAnsi="Arial"/>
          <w:sz w:val="16"/>
          <w:szCs w:val="16"/>
        </w:rPr>
      </w:pPr>
      <w:r w:rsidRPr="00297E1C">
        <w:rPr>
          <w:rFonts w:ascii="Arial" w:hAnsi="Arial"/>
          <w:sz w:val="16"/>
          <w:szCs w:val="16"/>
        </w:rPr>
        <w:t xml:space="preserve">The lab’s wind resource maps showed West Virginia’s potential as modest compared with that of blustery states like North Dakota and Montana. And the best wind in the state tended to be in the northeast corner, far from the southern heart of coal country. </w:t>
      </w:r>
    </w:p>
    <w:p w:rsidR="00115D9D" w:rsidRPr="00297E1C" w:rsidRDefault="00115D9D" w:rsidP="00115D9D">
      <w:pPr>
        <w:rPr>
          <w:rFonts w:ascii="Arial" w:hAnsi="Arial"/>
          <w:sz w:val="16"/>
          <w:szCs w:val="16"/>
        </w:rPr>
      </w:pPr>
      <w:r w:rsidRPr="00297E1C">
        <w:rPr>
          <w:rFonts w:ascii="Arial" w:hAnsi="Arial"/>
          <w:sz w:val="16"/>
          <w:szCs w:val="16"/>
        </w:rPr>
        <w:t xml:space="preserve">Undeterred, Professor Orr reached out to </w:t>
      </w:r>
      <w:hyperlink r:id="rId74" w:tooltip="WindLogics Web site." w:history="1">
        <w:proofErr w:type="spellStart"/>
        <w:r w:rsidRPr="00297E1C">
          <w:rPr>
            <w:rFonts w:ascii="Arial" w:hAnsi="Arial"/>
            <w:sz w:val="16"/>
            <w:szCs w:val="16"/>
          </w:rPr>
          <w:t>WindLogics</w:t>
        </w:r>
        <w:proofErr w:type="spellEnd"/>
      </w:hyperlink>
      <w:r w:rsidRPr="00297E1C">
        <w:rPr>
          <w:rFonts w:ascii="Arial" w:hAnsi="Arial"/>
          <w:sz w:val="16"/>
          <w:szCs w:val="16"/>
        </w:rPr>
        <w:t xml:space="preserve">, a St. Paul-based company that provides wind resource assessments for utility-scale projects. Using computer modeling, </w:t>
      </w:r>
      <w:proofErr w:type="spellStart"/>
      <w:r w:rsidRPr="00297E1C">
        <w:rPr>
          <w:rFonts w:ascii="Arial" w:hAnsi="Arial"/>
          <w:sz w:val="16"/>
          <w:szCs w:val="16"/>
        </w:rPr>
        <w:t>WindLogics</w:t>
      </w:r>
      <w:proofErr w:type="spellEnd"/>
      <w:r w:rsidRPr="00297E1C">
        <w:rPr>
          <w:rFonts w:ascii="Arial" w:hAnsi="Arial"/>
          <w:sz w:val="16"/>
          <w:szCs w:val="16"/>
        </w:rPr>
        <w:t xml:space="preserve"> produced a detailed assessment of specific sites in West Virginia — including Coal River Mountain — suggesting that the winds atop some peaks even in coal country were strong and steady enough to support a wind farm. </w:t>
      </w:r>
    </w:p>
    <w:p w:rsidR="00115D9D" w:rsidRPr="00297E1C" w:rsidRDefault="00115D9D" w:rsidP="00115D9D">
      <w:pPr>
        <w:rPr>
          <w:rFonts w:ascii="Arial" w:hAnsi="Arial"/>
          <w:sz w:val="16"/>
          <w:szCs w:val="16"/>
        </w:rPr>
      </w:pPr>
      <w:r w:rsidRPr="00297E1C">
        <w:rPr>
          <w:rFonts w:ascii="Arial" w:hAnsi="Arial"/>
          <w:sz w:val="16"/>
          <w:szCs w:val="16"/>
        </w:rPr>
        <w:t xml:space="preserve">By 2008, those models had been folded into an economic comparison between future surface mining at Coal River Mountain and the proposed placement of a 164-turbine, 328-megawatt wind farm along its spine. </w:t>
      </w:r>
      <w:hyperlink r:id="rId75" w:tooltip="The report." w:history="1">
        <w:r w:rsidRPr="00297E1C">
          <w:rPr>
            <w:rFonts w:ascii="Arial" w:hAnsi="Arial"/>
            <w:sz w:val="16"/>
            <w:szCs w:val="16"/>
          </w:rPr>
          <w:t>The analysis</w:t>
        </w:r>
      </w:hyperlink>
      <w:r w:rsidRPr="00297E1C">
        <w:rPr>
          <w:rFonts w:ascii="Arial" w:hAnsi="Arial"/>
          <w:sz w:val="16"/>
          <w:szCs w:val="16"/>
        </w:rPr>
        <w:t xml:space="preserve"> — which Professor Orr, the </w:t>
      </w:r>
      <w:hyperlink r:id="rId76" w:tooltip="More articles about Sierra Club" w:history="1">
        <w:r w:rsidRPr="00297E1C">
          <w:rPr>
            <w:rFonts w:ascii="Arial" w:hAnsi="Arial"/>
            <w:sz w:val="16"/>
            <w:szCs w:val="16"/>
          </w:rPr>
          <w:t>Sierra Club</w:t>
        </w:r>
      </w:hyperlink>
      <w:r w:rsidRPr="00297E1C">
        <w:rPr>
          <w:rFonts w:ascii="Arial" w:hAnsi="Arial"/>
          <w:sz w:val="16"/>
          <w:szCs w:val="16"/>
        </w:rPr>
        <w:t xml:space="preserve"> and other groups helped finance on behalf of </w:t>
      </w:r>
      <w:hyperlink r:id="rId77" w:tooltip="Group’s Web site." w:history="1">
        <w:r w:rsidRPr="00297E1C">
          <w:rPr>
            <w:rFonts w:ascii="Arial" w:hAnsi="Arial"/>
            <w:sz w:val="16"/>
            <w:szCs w:val="16"/>
          </w:rPr>
          <w:t>Coal River Mountain Watch</w:t>
        </w:r>
      </w:hyperlink>
      <w:r w:rsidRPr="00297E1C">
        <w:rPr>
          <w:rFonts w:ascii="Arial" w:hAnsi="Arial"/>
          <w:sz w:val="16"/>
          <w:szCs w:val="16"/>
        </w:rPr>
        <w:t xml:space="preserve">, a community group in the once-bustling town of Whitesville — found that the energy potential of the mountain’s coal, and the royalties that would accrue to companies owning land there, vastly outstripped anything a wind farm could replicate, at least in the short term. </w:t>
      </w:r>
    </w:p>
    <w:p w:rsidR="00115D9D" w:rsidRPr="00297E1C" w:rsidRDefault="00115D9D" w:rsidP="00115D9D">
      <w:pPr>
        <w:rPr>
          <w:rFonts w:ascii="Arial" w:hAnsi="Arial"/>
          <w:sz w:val="16"/>
          <w:szCs w:val="16"/>
        </w:rPr>
      </w:pPr>
      <w:r w:rsidRPr="00297E1C">
        <w:rPr>
          <w:rFonts w:ascii="Arial" w:hAnsi="Arial"/>
          <w:sz w:val="16"/>
          <w:szCs w:val="16"/>
        </w:rPr>
        <w:t xml:space="preserve">The longer view, however, seemed to argue strongly for a wind farm. </w:t>
      </w:r>
    </w:p>
    <w:p w:rsidR="00115D9D" w:rsidRPr="00297E1C" w:rsidRDefault="00115D9D" w:rsidP="00115D9D">
      <w:pPr>
        <w:rPr>
          <w:rFonts w:ascii="Arial" w:hAnsi="Arial"/>
          <w:sz w:val="16"/>
          <w:szCs w:val="16"/>
        </w:rPr>
      </w:pPr>
      <w:r w:rsidRPr="00297E1C">
        <w:rPr>
          <w:rFonts w:ascii="Arial" w:hAnsi="Arial"/>
          <w:sz w:val="16"/>
          <w:szCs w:val="16"/>
        </w:rPr>
        <w:t xml:space="preserve">Using wind turbine tax rules established by the state in 2007, the researchers calculated that a wind farm of the size proposed for Coal River Mountain would generate $1.74 million in annual tax revenue for Raleigh County. That’s roughly equal to the total coal taxes the county collected for the 2007-2008 fiscal year, according to the state auditor. </w:t>
      </w:r>
    </w:p>
    <w:p w:rsidR="00115D9D" w:rsidRPr="00297E1C" w:rsidRDefault="00115D9D" w:rsidP="00115D9D">
      <w:pPr>
        <w:rPr>
          <w:rFonts w:ascii="Arial" w:hAnsi="Arial"/>
          <w:sz w:val="16"/>
          <w:szCs w:val="16"/>
        </w:rPr>
      </w:pPr>
      <w:r w:rsidRPr="00297E1C">
        <w:rPr>
          <w:rFonts w:ascii="Arial" w:hAnsi="Arial"/>
          <w:sz w:val="16"/>
          <w:szCs w:val="16"/>
        </w:rPr>
        <w:t xml:space="preserve">The portion of added tax revenue that would arise from surface mining Coal River Mountain was estimated at $36,000 a year for the next 17 years, at which point the resource would be exhausted. But a wind farm could keep generating revenue indefinitely for the county. It would also generate several hundred construction jobs, and several dozen permanent maintenance jobs. </w:t>
      </w:r>
    </w:p>
    <w:p w:rsidR="00115D9D" w:rsidRPr="00297E1C" w:rsidRDefault="00115D9D" w:rsidP="00115D9D">
      <w:pPr>
        <w:rPr>
          <w:rFonts w:ascii="Arial" w:hAnsi="Arial"/>
          <w:u w:val="single"/>
        </w:rPr>
      </w:pPr>
      <w:r w:rsidRPr="00297E1C">
        <w:rPr>
          <w:rFonts w:ascii="Arial" w:hAnsi="Arial"/>
          <w:sz w:val="16"/>
        </w:rPr>
        <w:t xml:space="preserve">Luring a turbine production plant while continuing to mine coal underground could generate more than 1,000 jobs, the report found. And Rory </w:t>
      </w:r>
      <w:proofErr w:type="spellStart"/>
      <w:r w:rsidRPr="00297E1C">
        <w:rPr>
          <w:rFonts w:ascii="Arial" w:hAnsi="Arial"/>
          <w:sz w:val="16"/>
        </w:rPr>
        <w:t>McIlmoil</w:t>
      </w:r>
      <w:proofErr w:type="spellEnd"/>
      <w:r w:rsidRPr="00297E1C">
        <w:rPr>
          <w:rFonts w:ascii="Arial" w:hAnsi="Arial"/>
          <w:sz w:val="16"/>
        </w:rPr>
        <w:t xml:space="preserve">, a former member of Coal River Mountain Watch and now a project manager for the energy and climate-change practice at </w:t>
      </w:r>
      <w:hyperlink r:id="rId78" w:tooltip="Downstream Strategies’ Web site." w:history="1">
        <w:r w:rsidRPr="00297E1C">
          <w:rPr>
            <w:rFonts w:ascii="Arial" w:hAnsi="Arial"/>
            <w:sz w:val="16"/>
          </w:rPr>
          <w:t>Downstream Strategies</w:t>
        </w:r>
      </w:hyperlink>
      <w:r w:rsidRPr="00297E1C">
        <w:rPr>
          <w:rFonts w:ascii="Arial" w:hAnsi="Arial"/>
          <w:sz w:val="16"/>
        </w:rPr>
        <w:t xml:space="preserve">, which produced the economic analysis, said that despite the coal industry’s protestations to the contrary, </w:t>
      </w:r>
      <w:r w:rsidRPr="00297E1C">
        <w:rPr>
          <w:rFonts w:ascii="Arial" w:hAnsi="Arial"/>
          <w:u w:val="single"/>
        </w:rPr>
        <w:t>a decapitated</w:t>
      </w:r>
      <w:r w:rsidRPr="00297E1C">
        <w:rPr>
          <w:rFonts w:ascii="Arial" w:hAnsi="Arial"/>
          <w:sz w:val="16"/>
        </w:rPr>
        <w:t xml:space="preserve"> Coal River </w:t>
      </w:r>
      <w:r w:rsidRPr="00297E1C">
        <w:rPr>
          <w:rFonts w:ascii="Arial" w:hAnsi="Arial"/>
          <w:u w:val="single"/>
        </w:rPr>
        <w:t xml:space="preserve">Mountain would no longer be suitable for wind development. </w:t>
      </w:r>
    </w:p>
    <w:p w:rsidR="00115D9D" w:rsidRPr="00297E1C" w:rsidRDefault="00115D9D" w:rsidP="00115D9D">
      <w:pPr>
        <w:rPr>
          <w:rFonts w:ascii="Arial" w:hAnsi="Arial"/>
          <w:sz w:val="16"/>
        </w:rPr>
      </w:pPr>
      <w:r w:rsidRPr="00297E1C">
        <w:rPr>
          <w:rFonts w:ascii="Arial" w:hAnsi="Arial"/>
          <w:u w:val="single"/>
        </w:rPr>
        <w:t>“If you decrease the elevation, you decrease the wind resource</w:t>
      </w:r>
      <w:r w:rsidRPr="00297E1C">
        <w:rPr>
          <w:rFonts w:ascii="Arial" w:hAnsi="Arial"/>
          <w:sz w:val="16"/>
        </w:rPr>
        <w:t xml:space="preserve">,” he said. </w:t>
      </w:r>
      <w:r w:rsidRPr="00297E1C">
        <w:rPr>
          <w:rFonts w:ascii="Arial" w:hAnsi="Arial"/>
          <w:u w:val="single"/>
        </w:rPr>
        <w:t>“There would be no more utility-scale wind up there</w:t>
      </w:r>
      <w:r w:rsidRPr="00297E1C">
        <w:rPr>
          <w:rFonts w:ascii="Arial" w:hAnsi="Arial"/>
          <w:sz w:val="16"/>
        </w:rPr>
        <w:t xml:space="preserve">.” </w:t>
      </w:r>
    </w:p>
    <w:p w:rsidR="00115D9D" w:rsidRDefault="00115D9D" w:rsidP="00D17C4E"/>
    <w:p w:rsidR="00115D9D" w:rsidRDefault="00115D9D" w:rsidP="00D17C4E"/>
    <w:p w:rsidR="00115D9D" w:rsidRDefault="00115D9D" w:rsidP="00115D9D">
      <w:pPr>
        <w:pStyle w:val="Heading2"/>
      </w:pPr>
    </w:p>
    <w:p w:rsidR="00115D9D" w:rsidRDefault="00115D9D" w:rsidP="00115D9D">
      <w:pPr>
        <w:pStyle w:val="Heading2"/>
      </w:pPr>
      <w:r>
        <w:t>*** 2AC</w:t>
      </w:r>
    </w:p>
    <w:p w:rsidR="00115D9D" w:rsidRPr="00643F22" w:rsidRDefault="00115D9D" w:rsidP="00115D9D">
      <w:pPr>
        <w:keepNext/>
        <w:keepLines/>
        <w:pageBreakBefore/>
        <w:spacing w:before="200"/>
        <w:jc w:val="center"/>
        <w:outlineLvl w:val="2"/>
        <w:rPr>
          <w:rFonts w:ascii="Arial" w:eastAsia="MS Gothic" w:hAnsi="Arial"/>
          <w:b/>
          <w:bCs/>
          <w:sz w:val="32"/>
          <w:u w:val="single"/>
        </w:rPr>
      </w:pPr>
      <w:r w:rsidRPr="00643F22">
        <w:rPr>
          <w:rFonts w:ascii="Arial" w:eastAsia="MS Gothic" w:hAnsi="Arial"/>
          <w:b/>
          <w:bCs/>
          <w:sz w:val="32"/>
          <w:u w:val="single"/>
        </w:rPr>
        <w:t>2AC—</w:t>
      </w:r>
      <w:r>
        <w:rPr>
          <w:rFonts w:ascii="Arial" w:eastAsia="MS Gothic" w:hAnsi="Arial"/>
          <w:b/>
          <w:bCs/>
          <w:sz w:val="32"/>
          <w:u w:val="single"/>
        </w:rPr>
        <w:t>Topicality</w:t>
      </w:r>
    </w:p>
    <w:p w:rsidR="00115D9D" w:rsidRPr="000A149F" w:rsidRDefault="00115D9D" w:rsidP="00115D9D">
      <w:pPr>
        <w:rPr>
          <w:rFonts w:ascii="Arial" w:hAnsi="Arial"/>
        </w:rPr>
      </w:pPr>
    </w:p>
    <w:p w:rsidR="00115D9D" w:rsidRPr="00643F22" w:rsidRDefault="00115D9D" w:rsidP="00115D9D">
      <w:pPr>
        <w:rPr>
          <w:rFonts w:ascii="Arial" w:eastAsia="MS Gothic" w:hAnsi="Arial"/>
          <w:b/>
        </w:rPr>
      </w:pPr>
      <w:r w:rsidRPr="00643F22">
        <w:rPr>
          <w:rFonts w:ascii="Arial" w:eastAsia="MS Gothic" w:hAnsi="Arial"/>
          <w:b/>
        </w:rPr>
        <w:t>The plan would siphon money from non-topical programs.</w:t>
      </w:r>
    </w:p>
    <w:p w:rsidR="00115D9D" w:rsidRPr="00643F22" w:rsidRDefault="00115D9D" w:rsidP="00115D9D">
      <w:pPr>
        <w:rPr>
          <w:rFonts w:ascii="Arial" w:hAnsi="Arial"/>
        </w:rPr>
      </w:pPr>
      <w:r w:rsidRPr="00643F22">
        <w:rPr>
          <w:rFonts w:ascii="Arial" w:hAnsi="Arial"/>
          <w:b/>
          <w:szCs w:val="26"/>
          <w:u w:val="single"/>
        </w:rPr>
        <w:t>USDA</w:t>
      </w:r>
      <w:r w:rsidRPr="00643F22">
        <w:rPr>
          <w:rFonts w:ascii="Arial" w:hAnsi="Arial"/>
          <w:b/>
          <w:szCs w:val="26"/>
        </w:rPr>
        <w:t xml:space="preserve"> 12</w:t>
      </w:r>
      <w:r w:rsidRPr="00643F22">
        <w:rPr>
          <w:rFonts w:ascii="Arial" w:hAnsi="Arial"/>
        </w:rPr>
        <w:t xml:space="preserve"> </w:t>
      </w:r>
      <w:r w:rsidRPr="00643F22">
        <w:rPr>
          <w:rFonts w:ascii="Arial" w:hAnsi="Arial"/>
          <w:szCs w:val="16"/>
        </w:rPr>
        <w:t>[United States Department of Agriculture</w:t>
      </w:r>
      <w:proofErr w:type="gramStart"/>
      <w:r w:rsidRPr="00643F22">
        <w:rPr>
          <w:rFonts w:ascii="Arial" w:hAnsi="Arial"/>
          <w:szCs w:val="16"/>
        </w:rPr>
        <w:t>, ”</w:t>
      </w:r>
      <w:proofErr w:type="gramEnd"/>
      <w:r w:rsidRPr="00643F22">
        <w:rPr>
          <w:rFonts w:ascii="Arial" w:hAnsi="Arial"/>
          <w:szCs w:val="16"/>
        </w:rPr>
        <w:t xml:space="preserve">The Rural Energy for America Program (REAP),” Last Modified:10/26/2012, pg. </w:t>
      </w:r>
      <w:hyperlink r:id="rId79" w:history="1">
        <w:r w:rsidRPr="00643F22">
          <w:rPr>
            <w:rFonts w:ascii="Arial" w:hAnsi="Arial"/>
            <w:szCs w:val="16"/>
          </w:rPr>
          <w:t>http://tinyurl.com/6qaza7</w:t>
        </w:r>
      </w:hyperlink>
      <w:r w:rsidRPr="00643F22">
        <w:rPr>
          <w:rFonts w:ascii="Arial" w:hAnsi="Arial"/>
          <w:szCs w:val="16"/>
        </w:rPr>
        <w:t>n</w:t>
      </w:r>
    </w:p>
    <w:p w:rsidR="00115D9D" w:rsidRPr="00643F22" w:rsidRDefault="00115D9D" w:rsidP="00115D9D">
      <w:pPr>
        <w:rPr>
          <w:rFonts w:ascii="Arial" w:hAnsi="Arial"/>
        </w:rPr>
      </w:pPr>
    </w:p>
    <w:p w:rsidR="00115D9D" w:rsidRPr="00643F22" w:rsidRDefault="00115D9D" w:rsidP="00115D9D">
      <w:pPr>
        <w:rPr>
          <w:rFonts w:ascii="Arial" w:hAnsi="Arial"/>
        </w:rPr>
      </w:pPr>
      <w:r w:rsidRPr="00643F22">
        <w:rPr>
          <w:rFonts w:ascii="Arial" w:hAnsi="Arial"/>
        </w:rPr>
        <w:t xml:space="preserve">The </w:t>
      </w:r>
      <w:r w:rsidRPr="00643F22">
        <w:rPr>
          <w:rFonts w:ascii="Arial" w:hAnsi="Arial"/>
          <w:highlight w:val="yellow"/>
          <w:u w:val="single"/>
        </w:rPr>
        <w:t>REAP program is comprised of</w:t>
      </w:r>
      <w:r w:rsidRPr="00643F22">
        <w:rPr>
          <w:rFonts w:ascii="Arial" w:hAnsi="Arial"/>
        </w:rPr>
        <w:t xml:space="preserve"> the following components:</w:t>
      </w:r>
    </w:p>
    <w:p w:rsidR="00115D9D" w:rsidRPr="00643F22" w:rsidRDefault="00115D9D" w:rsidP="00115D9D">
      <w:pPr>
        <w:rPr>
          <w:rFonts w:ascii="Arial" w:hAnsi="Arial"/>
        </w:rPr>
      </w:pPr>
      <w:r w:rsidRPr="00643F22">
        <w:rPr>
          <w:rFonts w:ascii="Arial" w:hAnsi="Arial"/>
        </w:rPr>
        <w:t xml:space="preserve">The Renewable Energy System and Energy Efficiency Improvement Guaranteed Loan and Grant Program provides </w:t>
      </w:r>
      <w:r w:rsidRPr="00643F22">
        <w:rPr>
          <w:rFonts w:ascii="Arial" w:hAnsi="Arial"/>
          <w:highlight w:val="yellow"/>
          <w:u w:val="single"/>
        </w:rPr>
        <w:t>financial assistance to</w:t>
      </w:r>
      <w:r w:rsidRPr="00643F22">
        <w:rPr>
          <w:rFonts w:ascii="Arial" w:hAnsi="Arial"/>
          <w:u w:val="single"/>
        </w:rPr>
        <w:t xml:space="preserve"> </w:t>
      </w:r>
      <w:r w:rsidRPr="00643F22">
        <w:rPr>
          <w:rFonts w:ascii="Arial" w:hAnsi="Arial"/>
        </w:rPr>
        <w:t xml:space="preserve">agricultural producers and rural small businesses to purchase, install, and construct renewable energy systems; </w:t>
      </w:r>
      <w:r w:rsidRPr="00643F22">
        <w:rPr>
          <w:rFonts w:ascii="Arial" w:hAnsi="Arial"/>
          <w:highlight w:val="yellow"/>
          <w:u w:val="single"/>
        </w:rPr>
        <w:t>make energy efficiency improvements</w:t>
      </w:r>
      <w:r w:rsidRPr="00643F22">
        <w:rPr>
          <w:rFonts w:ascii="Arial" w:hAnsi="Arial"/>
          <w:u w:val="single"/>
        </w:rPr>
        <w:t xml:space="preserve">; </w:t>
      </w:r>
      <w:r w:rsidRPr="00643F22">
        <w:rPr>
          <w:rFonts w:ascii="Arial" w:hAnsi="Arial"/>
          <w:highlight w:val="yellow"/>
          <w:u w:val="single"/>
        </w:rPr>
        <w:t>use renewable tech</w:t>
      </w:r>
      <w:r w:rsidRPr="00643F22">
        <w:rPr>
          <w:rFonts w:ascii="Arial" w:hAnsi="Arial"/>
        </w:rPr>
        <w:t xml:space="preserve">nologies </w:t>
      </w:r>
      <w:r w:rsidRPr="00643F22">
        <w:rPr>
          <w:rFonts w:ascii="Arial" w:hAnsi="Arial"/>
          <w:highlight w:val="yellow"/>
          <w:u w:val="single"/>
        </w:rPr>
        <w:t>that reduce energy consumption</w:t>
      </w:r>
      <w:r w:rsidRPr="00643F22">
        <w:rPr>
          <w:rFonts w:ascii="Arial" w:hAnsi="Arial"/>
          <w:u w:val="single"/>
        </w:rPr>
        <w:t xml:space="preserve">; </w:t>
      </w:r>
      <w:r w:rsidRPr="00643F22">
        <w:rPr>
          <w:rFonts w:ascii="Arial" w:hAnsi="Arial"/>
          <w:highlight w:val="yellow"/>
          <w:u w:val="single"/>
        </w:rPr>
        <w:t>and participate in energy audits</w:t>
      </w:r>
      <w:r w:rsidRPr="00643F22">
        <w:rPr>
          <w:rFonts w:ascii="Arial" w:hAnsi="Arial"/>
        </w:rPr>
        <w:t xml:space="preserve">, renewable energy development assistance, </w:t>
      </w:r>
      <w:r w:rsidRPr="00643F22">
        <w:rPr>
          <w:rFonts w:ascii="Arial" w:hAnsi="Arial"/>
          <w:u w:val="single"/>
        </w:rPr>
        <w:t>and feasibility studies</w:t>
      </w:r>
      <w:r w:rsidRPr="00643F22">
        <w:rPr>
          <w:rFonts w:ascii="Arial" w:hAnsi="Arial"/>
        </w:rPr>
        <w:t xml:space="preserve">. </w:t>
      </w:r>
      <w:hyperlink r:id="rId80" w:history="1">
        <w:r w:rsidRPr="00643F22">
          <w:rPr>
            <w:rFonts w:ascii="Arial" w:hAnsi="Arial"/>
          </w:rPr>
          <w:t>Read more</w:t>
        </w:r>
      </w:hyperlink>
    </w:p>
    <w:p w:rsidR="00115D9D" w:rsidRPr="00643F22" w:rsidRDefault="00115D9D" w:rsidP="00115D9D">
      <w:pPr>
        <w:rPr>
          <w:rFonts w:ascii="Arial" w:eastAsia="MS Gothic" w:hAnsi="Arial"/>
          <w:b/>
        </w:rPr>
      </w:pPr>
    </w:p>
    <w:p w:rsidR="00115D9D" w:rsidRPr="00643F22" w:rsidRDefault="00115D9D" w:rsidP="00115D9D">
      <w:pPr>
        <w:rPr>
          <w:rFonts w:ascii="Arial" w:eastAsia="MS Gothic" w:hAnsi="Arial"/>
          <w:b/>
        </w:rPr>
      </w:pPr>
      <w:r w:rsidRPr="00643F22">
        <w:rPr>
          <w:rFonts w:ascii="Arial" w:eastAsia="MS Gothic" w:hAnsi="Arial"/>
          <w:b/>
        </w:rPr>
        <w:t>This would mean an increase in loans and grants.</w:t>
      </w:r>
    </w:p>
    <w:p w:rsidR="00115D9D" w:rsidRPr="00643F22" w:rsidRDefault="00115D9D" w:rsidP="00115D9D">
      <w:pPr>
        <w:rPr>
          <w:rFonts w:ascii="Arial" w:hAnsi="Arial"/>
        </w:rPr>
      </w:pPr>
      <w:r w:rsidRPr="00643F22">
        <w:rPr>
          <w:rFonts w:ascii="Arial" w:hAnsi="Arial"/>
          <w:b/>
          <w:szCs w:val="26"/>
          <w:u w:val="single"/>
        </w:rPr>
        <w:t>USDA</w:t>
      </w:r>
      <w:r w:rsidRPr="00643F22">
        <w:rPr>
          <w:rFonts w:ascii="Arial" w:hAnsi="Arial"/>
          <w:b/>
          <w:szCs w:val="26"/>
        </w:rPr>
        <w:t xml:space="preserve"> 12</w:t>
      </w:r>
      <w:r w:rsidRPr="00643F22">
        <w:rPr>
          <w:rFonts w:ascii="Arial" w:hAnsi="Arial"/>
        </w:rPr>
        <w:t xml:space="preserve"> </w:t>
      </w:r>
      <w:r w:rsidRPr="00643F22">
        <w:rPr>
          <w:rFonts w:ascii="Arial" w:hAnsi="Arial"/>
          <w:szCs w:val="16"/>
        </w:rPr>
        <w:t>[United States Department of Agriculture</w:t>
      </w:r>
      <w:proofErr w:type="gramStart"/>
      <w:r w:rsidRPr="00643F22">
        <w:rPr>
          <w:rFonts w:ascii="Arial" w:hAnsi="Arial"/>
          <w:szCs w:val="16"/>
        </w:rPr>
        <w:t>, ”</w:t>
      </w:r>
      <w:proofErr w:type="gramEnd"/>
      <w:r w:rsidRPr="00643F22">
        <w:rPr>
          <w:rFonts w:ascii="Arial" w:hAnsi="Arial"/>
          <w:szCs w:val="16"/>
        </w:rPr>
        <w:t xml:space="preserve">The Rural Energy for America Program (REAP),” Last Modified:10/26/2012, pg. </w:t>
      </w:r>
      <w:hyperlink r:id="rId81" w:history="1">
        <w:r w:rsidRPr="00643F22">
          <w:rPr>
            <w:rFonts w:ascii="Arial" w:hAnsi="Arial"/>
            <w:szCs w:val="16"/>
          </w:rPr>
          <w:t>http://tinyurl.com/6qaza7</w:t>
        </w:r>
      </w:hyperlink>
      <w:r w:rsidRPr="00643F22">
        <w:rPr>
          <w:rFonts w:ascii="Arial" w:hAnsi="Arial"/>
          <w:szCs w:val="16"/>
        </w:rPr>
        <w:t>n</w:t>
      </w:r>
    </w:p>
    <w:p w:rsidR="00115D9D" w:rsidRPr="00643F22" w:rsidRDefault="00115D9D" w:rsidP="00115D9D">
      <w:pPr>
        <w:rPr>
          <w:rFonts w:ascii="Arial" w:hAnsi="Arial"/>
        </w:rPr>
      </w:pPr>
    </w:p>
    <w:p w:rsidR="00115D9D" w:rsidRPr="00643F22" w:rsidRDefault="00115D9D" w:rsidP="00115D9D">
      <w:pPr>
        <w:rPr>
          <w:rFonts w:ascii="Arial" w:hAnsi="Arial"/>
        </w:rPr>
      </w:pPr>
      <w:r w:rsidRPr="00643F22">
        <w:rPr>
          <w:rFonts w:ascii="Arial" w:hAnsi="Arial"/>
        </w:rPr>
        <w:t xml:space="preserve">The Rural Energy for America Program (REAP) provides assistance to agricultural producers and rural small businesses to complete a variety of projects. </w:t>
      </w:r>
      <w:r w:rsidRPr="00643F22">
        <w:rPr>
          <w:rFonts w:ascii="Arial" w:hAnsi="Arial"/>
          <w:highlight w:val="yellow"/>
          <w:u w:val="single"/>
        </w:rPr>
        <w:t>Offering both loan guarantees and grants, the REAP program helps eligible applicants install renewable energy systems</w:t>
      </w:r>
      <w:r w:rsidRPr="00643F22">
        <w:rPr>
          <w:rFonts w:ascii="Arial" w:hAnsi="Arial"/>
          <w:u w:val="single"/>
        </w:rPr>
        <w:t xml:space="preserve"> </w:t>
      </w:r>
      <w:r w:rsidRPr="00643F22">
        <w:rPr>
          <w:rFonts w:ascii="Arial" w:hAnsi="Arial"/>
        </w:rPr>
        <w:t>such as solar panels or anaerobic digesters, make energy efficiency improvements such as installing irrigation pumps or replacing ventilation systems, and conduct energy audits and feasibility studies.</w:t>
      </w:r>
    </w:p>
    <w:p w:rsidR="00115D9D" w:rsidRPr="00643F22" w:rsidRDefault="00115D9D" w:rsidP="00115D9D">
      <w:pPr>
        <w:rPr>
          <w:rFonts w:ascii="Arial" w:hAnsi="Arial"/>
        </w:rPr>
      </w:pPr>
    </w:p>
    <w:p w:rsidR="00115D9D" w:rsidRDefault="00115D9D" w:rsidP="00115D9D">
      <w:pPr>
        <w:rPr>
          <w:rFonts w:ascii="Arial" w:eastAsia="MS Gothic" w:hAnsi="Arial"/>
          <w:b/>
        </w:rPr>
      </w:pPr>
      <w:r>
        <w:rPr>
          <w:rFonts w:ascii="Arial" w:eastAsia="MS Gothic" w:hAnsi="Arial"/>
          <w:b/>
        </w:rPr>
        <w:t>CI – Webb</w:t>
      </w:r>
    </w:p>
    <w:p w:rsidR="00115D9D" w:rsidRDefault="00115D9D" w:rsidP="00115D9D">
      <w:pPr>
        <w:rPr>
          <w:rFonts w:ascii="Arial" w:eastAsia="MS Gothic" w:hAnsi="Arial"/>
          <w:b/>
        </w:rPr>
      </w:pPr>
    </w:p>
    <w:p w:rsidR="00115D9D" w:rsidRPr="00643F22" w:rsidRDefault="00115D9D" w:rsidP="00115D9D">
      <w:pPr>
        <w:rPr>
          <w:rFonts w:ascii="Arial" w:eastAsia="MS Gothic" w:hAnsi="Arial"/>
          <w:b/>
        </w:rPr>
      </w:pPr>
      <w:r w:rsidRPr="00643F22">
        <w:rPr>
          <w:rFonts w:ascii="Arial" w:eastAsia="MS Gothic" w:hAnsi="Arial"/>
          <w:b/>
        </w:rPr>
        <w:t>Durational expansion is an increase.</w:t>
      </w:r>
    </w:p>
    <w:p w:rsidR="00115D9D" w:rsidRPr="00643F22" w:rsidRDefault="00115D9D" w:rsidP="00115D9D">
      <w:pPr>
        <w:rPr>
          <w:rFonts w:ascii="Arial" w:hAnsi="Arial"/>
        </w:rPr>
      </w:pPr>
      <w:r w:rsidRPr="00643F22">
        <w:rPr>
          <w:rFonts w:ascii="Arial" w:hAnsi="Arial"/>
          <w:b/>
          <w:u w:val="single"/>
        </w:rPr>
        <w:t>WP</w:t>
      </w:r>
      <w:r w:rsidRPr="00643F22">
        <w:rPr>
          <w:rFonts w:ascii="Arial" w:hAnsi="Arial"/>
          <w:b/>
        </w:rPr>
        <w:t xml:space="preserve"> </w:t>
      </w:r>
      <w:proofErr w:type="gramStart"/>
      <w:r w:rsidRPr="00643F22">
        <w:rPr>
          <w:rFonts w:ascii="Arial" w:hAnsi="Arial"/>
          <w:b/>
        </w:rPr>
        <w:t xml:space="preserve">8  </w:t>
      </w:r>
      <w:r w:rsidRPr="00643F22">
        <w:rPr>
          <w:rFonts w:ascii="Arial" w:hAnsi="Arial"/>
        </w:rPr>
        <w:t>(</w:t>
      </w:r>
      <w:proofErr w:type="gramEnd"/>
      <w:r w:rsidRPr="00643F22">
        <w:rPr>
          <w:rFonts w:ascii="Arial" w:hAnsi="Arial"/>
        </w:rPr>
        <w:t>Words and Phrases, vol. 20B, p. 265)</w:t>
      </w:r>
    </w:p>
    <w:p w:rsidR="00115D9D" w:rsidRPr="00643F22" w:rsidRDefault="00115D9D" w:rsidP="00115D9D">
      <w:pPr>
        <w:rPr>
          <w:rFonts w:ascii="Arial" w:hAnsi="Arial"/>
        </w:rPr>
      </w:pPr>
    </w:p>
    <w:p w:rsidR="00115D9D" w:rsidRPr="00643F22" w:rsidRDefault="00115D9D" w:rsidP="00115D9D">
      <w:pPr>
        <w:rPr>
          <w:rFonts w:ascii="Arial" w:hAnsi="Arial"/>
        </w:rPr>
      </w:pPr>
      <w:proofErr w:type="spellStart"/>
      <w:proofErr w:type="gramStart"/>
      <w:r w:rsidRPr="00643F22">
        <w:rPr>
          <w:rFonts w:ascii="Arial" w:hAnsi="Arial"/>
        </w:rPr>
        <w:t>Minn.App</w:t>
      </w:r>
      <w:proofErr w:type="spellEnd"/>
      <w:r w:rsidRPr="00643F22">
        <w:rPr>
          <w:rFonts w:ascii="Arial" w:hAnsi="Arial"/>
        </w:rPr>
        <w:t>. 2004.</w:t>
      </w:r>
      <w:proofErr w:type="gramEnd"/>
      <w:r w:rsidRPr="00643F22">
        <w:rPr>
          <w:rFonts w:ascii="Arial" w:hAnsi="Arial"/>
        </w:rPr>
        <w:t xml:space="preserve">  </w:t>
      </w:r>
      <w:r w:rsidRPr="00643F22">
        <w:rPr>
          <w:rFonts w:ascii="Arial" w:hAnsi="Arial"/>
          <w:highlight w:val="yellow"/>
          <w:u w:val="single"/>
        </w:rPr>
        <w:t>A</w:t>
      </w:r>
      <w:r w:rsidRPr="00643F22">
        <w:rPr>
          <w:rFonts w:ascii="Arial" w:hAnsi="Arial"/>
          <w:u w:val="single"/>
        </w:rPr>
        <w:t xml:space="preserve"> durational </w:t>
      </w:r>
      <w:r w:rsidRPr="00643F22">
        <w:rPr>
          <w:rFonts w:ascii="Arial" w:hAnsi="Arial"/>
          <w:highlight w:val="yellow"/>
          <w:u w:val="single"/>
        </w:rPr>
        <w:t>modification</w:t>
      </w:r>
      <w:r w:rsidRPr="00643F22">
        <w:rPr>
          <w:rFonts w:ascii="Arial" w:hAnsi="Arial"/>
        </w:rPr>
        <w:t xml:space="preserve"> of child support </w:t>
      </w:r>
      <w:r w:rsidRPr="00643F22">
        <w:rPr>
          <w:rFonts w:ascii="Arial" w:hAnsi="Arial"/>
          <w:highlight w:val="yellow"/>
          <w:u w:val="single"/>
        </w:rPr>
        <w:t xml:space="preserve">is as much an “increase” as monetary </w:t>
      </w:r>
      <w:proofErr w:type="gramStart"/>
      <w:r w:rsidRPr="00643F22">
        <w:rPr>
          <w:rFonts w:ascii="Arial" w:hAnsi="Arial"/>
          <w:highlight w:val="yellow"/>
          <w:u w:val="single"/>
        </w:rPr>
        <w:t>modification</w:t>
      </w:r>
      <w:r w:rsidRPr="00643F22">
        <w:rPr>
          <w:rFonts w:ascii="Arial" w:hAnsi="Arial"/>
        </w:rPr>
        <w:t>,</w:t>
      </w:r>
      <w:proofErr w:type="gramEnd"/>
      <w:r w:rsidRPr="00643F22">
        <w:rPr>
          <w:rFonts w:ascii="Arial" w:hAnsi="Arial"/>
        </w:rPr>
        <w:t xml:space="preserve"> and the needs of subsequent children must be considered when determining the indefinite extension of the support obligation pursuant to statute providing that, when a party moves to “increase” child support, the circumstances change and the adjudicator is obligated to </w:t>
      </w:r>
      <w:proofErr w:type="spellStart"/>
      <w:r w:rsidRPr="00643F22">
        <w:rPr>
          <w:rFonts w:ascii="Arial" w:hAnsi="Arial"/>
        </w:rPr>
        <w:t>consder</w:t>
      </w:r>
      <w:proofErr w:type="spellEnd"/>
      <w:r w:rsidRPr="00643F22">
        <w:rPr>
          <w:rFonts w:ascii="Arial" w:hAnsi="Arial"/>
        </w:rPr>
        <w:t xml:space="preserve"> the needs of after-born children.  </w:t>
      </w:r>
      <w:proofErr w:type="gramStart"/>
      <w:r w:rsidRPr="00643F22">
        <w:rPr>
          <w:rFonts w:ascii="Arial" w:hAnsi="Arial"/>
        </w:rPr>
        <w:t xml:space="preserve">M.S.A. § 518.551.—State ex rel. </w:t>
      </w:r>
      <w:proofErr w:type="spellStart"/>
      <w:r w:rsidRPr="00643F22">
        <w:rPr>
          <w:rFonts w:ascii="Arial" w:hAnsi="Arial"/>
        </w:rPr>
        <w:t>Jarvela</w:t>
      </w:r>
      <w:proofErr w:type="spellEnd"/>
      <w:r w:rsidRPr="00643F22">
        <w:rPr>
          <w:rFonts w:ascii="Arial" w:hAnsi="Arial"/>
        </w:rPr>
        <w:t xml:space="preserve"> v. Burke, 678 N.W.2d 68, review denied.—Child S 255, 350.</w:t>
      </w:r>
      <w:proofErr w:type="gramEnd"/>
    </w:p>
    <w:p w:rsidR="00115D9D" w:rsidRPr="00643F22" w:rsidRDefault="00115D9D" w:rsidP="00115D9D">
      <w:pPr>
        <w:rPr>
          <w:rFonts w:ascii="Arial" w:hAnsi="Arial"/>
          <w:b/>
        </w:rPr>
      </w:pPr>
    </w:p>
    <w:p w:rsidR="00115D9D" w:rsidRPr="00643F22" w:rsidRDefault="00115D9D" w:rsidP="00115D9D">
      <w:pPr>
        <w:widowControl w:val="0"/>
        <w:suppressAutoHyphens/>
        <w:spacing w:after="200"/>
        <w:contextualSpacing/>
        <w:jc w:val="both"/>
        <w:rPr>
          <w:rFonts w:ascii="Arial" w:hAnsi="Arial"/>
          <w:b/>
          <w:szCs w:val="18"/>
        </w:rPr>
      </w:pPr>
    </w:p>
    <w:p w:rsidR="00115D9D" w:rsidRPr="00643F22" w:rsidRDefault="00115D9D" w:rsidP="00115D9D">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r>
        <w:rPr>
          <w:rFonts w:ascii="Arial" w:hAnsi="Arial"/>
          <w:b/>
          <w:bCs/>
          <w:sz w:val="32"/>
          <w:u w:val="single"/>
        </w:rPr>
        <w:t xml:space="preserve">Politics </w:t>
      </w:r>
      <w:proofErr w:type="spellStart"/>
      <w:r>
        <w:rPr>
          <w:rFonts w:ascii="Arial" w:hAnsi="Arial"/>
          <w:b/>
          <w:bCs/>
          <w:sz w:val="32"/>
          <w:u w:val="single"/>
        </w:rPr>
        <w:t>Adv</w:t>
      </w:r>
      <w:proofErr w:type="spellEnd"/>
    </w:p>
    <w:p w:rsidR="00115D9D" w:rsidRPr="00DD0099" w:rsidRDefault="00115D9D" w:rsidP="00115D9D">
      <w:pPr>
        <w:rPr>
          <w:rFonts w:ascii="Arial" w:hAnsi="Arial"/>
        </w:rPr>
      </w:pPr>
    </w:p>
    <w:p w:rsidR="00115D9D" w:rsidRPr="00643F22" w:rsidRDefault="00115D9D" w:rsidP="00115D9D">
      <w:pPr>
        <w:rPr>
          <w:rFonts w:ascii="Arial" w:hAnsi="Arial"/>
          <w:b/>
        </w:rPr>
      </w:pPr>
      <w:r w:rsidRPr="00643F22">
        <w:rPr>
          <w:rFonts w:ascii="Arial" w:hAnsi="Arial"/>
          <w:b/>
        </w:rPr>
        <w:t>There is no substitute for US engagement – It’s sustainable as long as we deal with the debt.</w:t>
      </w:r>
    </w:p>
    <w:p w:rsidR="00115D9D" w:rsidRPr="00643F22" w:rsidRDefault="00115D9D" w:rsidP="00115D9D">
      <w:pPr>
        <w:rPr>
          <w:rFonts w:ascii="Arial" w:hAnsi="Arial"/>
          <w:sz w:val="16"/>
          <w:szCs w:val="16"/>
        </w:rPr>
      </w:pPr>
      <w:proofErr w:type="spellStart"/>
      <w:r w:rsidRPr="00643F22">
        <w:rPr>
          <w:rFonts w:ascii="Arial" w:hAnsi="Arial"/>
          <w:b/>
          <w:szCs w:val="26"/>
        </w:rPr>
        <w:t>Lieber</w:t>
      </w:r>
      <w:proofErr w:type="spellEnd"/>
      <w:r w:rsidRPr="00643F22">
        <w:rPr>
          <w:rFonts w:ascii="Arial" w:hAnsi="Arial"/>
          <w:b/>
          <w:szCs w:val="26"/>
        </w:rPr>
        <w:t xml:space="preserve"> 11</w:t>
      </w:r>
      <w:r w:rsidRPr="00643F22">
        <w:rPr>
          <w:rFonts w:ascii="Arial" w:hAnsi="Arial"/>
        </w:rPr>
        <w:t xml:space="preserve"> </w:t>
      </w:r>
      <w:r w:rsidRPr="00643F22">
        <w:rPr>
          <w:rFonts w:ascii="Arial" w:hAnsi="Arial"/>
          <w:sz w:val="16"/>
          <w:szCs w:val="16"/>
        </w:rPr>
        <w:t xml:space="preserve">– Professor of Government and International Affairs @ Georgetown University. [Dr. Robert J. </w:t>
      </w:r>
      <w:proofErr w:type="spellStart"/>
      <w:r w:rsidRPr="00643F22">
        <w:rPr>
          <w:rFonts w:ascii="Arial" w:hAnsi="Arial"/>
          <w:sz w:val="16"/>
          <w:szCs w:val="16"/>
        </w:rPr>
        <w:t>Lieber</w:t>
      </w:r>
      <w:proofErr w:type="spellEnd"/>
      <w:r w:rsidRPr="00643F22">
        <w:rPr>
          <w:rFonts w:ascii="Arial" w:hAnsi="Arial"/>
          <w:sz w:val="16"/>
          <w:szCs w:val="16"/>
        </w:rPr>
        <w:t>, “Can the US Retain Primacy</w:t>
      </w:r>
      <w:proofErr w:type="gramStart"/>
      <w:r w:rsidRPr="00643F22">
        <w:rPr>
          <w:rFonts w:ascii="Arial" w:hAnsi="Arial"/>
          <w:sz w:val="16"/>
          <w:szCs w:val="16"/>
        </w:rPr>
        <w:t>?,</w:t>
      </w:r>
      <w:proofErr w:type="gramEnd"/>
      <w:r w:rsidRPr="00643F22">
        <w:rPr>
          <w:rFonts w:ascii="Arial" w:hAnsi="Arial"/>
          <w:sz w:val="16"/>
          <w:szCs w:val="16"/>
        </w:rPr>
        <w:t xml:space="preserve">” </w:t>
      </w:r>
      <w:r w:rsidRPr="00643F22">
        <w:rPr>
          <w:rFonts w:ascii="Arial" w:hAnsi="Arial"/>
          <w:sz w:val="16"/>
          <w:szCs w:val="16"/>
          <w:u w:val="single"/>
        </w:rPr>
        <w:t>Israel Journal of Foreign Affairs</w:t>
      </w:r>
      <w:r w:rsidRPr="00643F22">
        <w:rPr>
          <w:rFonts w:ascii="Arial" w:hAnsi="Arial"/>
          <w:sz w:val="16"/>
          <w:szCs w:val="16"/>
        </w:rPr>
        <w:t xml:space="preserve"> V:3 (2011)</w:t>
      </w:r>
    </w:p>
    <w:p w:rsidR="00115D9D" w:rsidRPr="00643F22" w:rsidRDefault="00115D9D" w:rsidP="00115D9D">
      <w:pPr>
        <w:rPr>
          <w:rFonts w:ascii="Arial" w:hAnsi="Arial"/>
        </w:rPr>
      </w:pPr>
    </w:p>
    <w:p w:rsidR="00115D9D" w:rsidRPr="00643F22" w:rsidRDefault="00115D9D" w:rsidP="00115D9D">
      <w:pPr>
        <w:widowControl w:val="0"/>
        <w:autoSpaceDE w:val="0"/>
        <w:autoSpaceDN w:val="0"/>
        <w:adjustRightInd w:val="0"/>
        <w:rPr>
          <w:rFonts w:ascii="Arial" w:hAnsi="Arial"/>
          <w:sz w:val="16"/>
        </w:rPr>
      </w:pPr>
      <w:r w:rsidRPr="00643F22">
        <w:rPr>
          <w:rFonts w:ascii="Arial" w:hAnsi="Arial"/>
          <w:sz w:val="16"/>
        </w:rPr>
        <w:t xml:space="preserve">As a consequence of China’s increasing assertiveness, the American response becomes critical. </w:t>
      </w:r>
      <w:r w:rsidRPr="00643F22">
        <w:rPr>
          <w:rFonts w:ascii="Arial" w:hAnsi="Arial"/>
          <w:highlight w:val="yellow"/>
          <w:u w:val="single"/>
        </w:rPr>
        <w:t>Throughout the past half-century</w:t>
      </w:r>
      <w:r w:rsidRPr="00643F22">
        <w:rPr>
          <w:rFonts w:ascii="Arial" w:hAnsi="Arial"/>
          <w:u w:val="single"/>
        </w:rPr>
        <w:t xml:space="preserve">, the </w:t>
      </w:r>
      <w:r w:rsidRPr="00643F22">
        <w:rPr>
          <w:rFonts w:ascii="Arial" w:hAnsi="Arial"/>
          <w:highlight w:val="yellow"/>
          <w:u w:val="single"/>
        </w:rPr>
        <w:t>US presence has underpinned stability</w:t>
      </w:r>
      <w:r w:rsidRPr="00643F22">
        <w:rPr>
          <w:rFonts w:ascii="Arial" w:hAnsi="Arial"/>
          <w:sz w:val="16"/>
        </w:rPr>
        <w:t xml:space="preserve"> in East Asia, though </w:t>
      </w:r>
      <w:r w:rsidRPr="00643F22">
        <w:rPr>
          <w:rFonts w:ascii="Arial" w:hAnsi="Arial"/>
          <w:u w:val="single"/>
        </w:rPr>
        <w:t>there has been</w:t>
      </w:r>
      <w:r w:rsidRPr="00643F22">
        <w:rPr>
          <w:rFonts w:ascii="Arial" w:hAnsi="Arial"/>
          <w:sz w:val="16"/>
        </w:rPr>
        <w:t xml:space="preserve"> no equivalent of an Asian NATO and most of the </w:t>
      </w:r>
      <w:r w:rsidRPr="00643F22">
        <w:rPr>
          <w:rFonts w:ascii="Arial" w:hAnsi="Arial"/>
          <w:u w:val="single"/>
        </w:rPr>
        <w:t>regional security relationships</w:t>
      </w:r>
      <w:r w:rsidRPr="00643F22">
        <w:rPr>
          <w:rFonts w:ascii="Arial" w:hAnsi="Arial"/>
          <w:sz w:val="16"/>
        </w:rPr>
        <w:t xml:space="preserve"> with Washington have been on a bilateral basis. These have been both formal, as </w:t>
      </w:r>
      <w:r w:rsidRPr="00643F22">
        <w:rPr>
          <w:rFonts w:ascii="Arial" w:hAnsi="Arial"/>
          <w:u w:val="single"/>
        </w:rPr>
        <w:t>with Japan, South Korea, Taiwan, the Philippines,</w:t>
      </w:r>
      <w:r w:rsidRPr="00643F22">
        <w:rPr>
          <w:rFonts w:ascii="Arial" w:hAnsi="Arial"/>
          <w:sz w:val="16"/>
        </w:rPr>
        <w:t xml:space="preserve"> and </w:t>
      </w:r>
      <w:r w:rsidRPr="00643F22">
        <w:rPr>
          <w:rFonts w:ascii="Arial" w:hAnsi="Arial"/>
          <w:u w:val="single"/>
        </w:rPr>
        <w:t>Australia, as well as</w:t>
      </w:r>
      <w:r w:rsidRPr="00643F22">
        <w:rPr>
          <w:rFonts w:ascii="Arial" w:hAnsi="Arial"/>
          <w:sz w:val="16"/>
        </w:rPr>
        <w:t xml:space="preserve"> ad hoc with other </w:t>
      </w:r>
      <w:r w:rsidRPr="00643F22">
        <w:rPr>
          <w:rFonts w:ascii="Arial" w:hAnsi="Arial"/>
          <w:u w:val="single"/>
        </w:rPr>
        <w:t>East and Southeast Asian countries</w:t>
      </w:r>
      <w:r w:rsidRPr="00643F22">
        <w:rPr>
          <w:rFonts w:ascii="Arial" w:hAnsi="Arial"/>
          <w:sz w:val="16"/>
        </w:rPr>
        <w:t xml:space="preserve">. </w:t>
      </w:r>
      <w:r w:rsidRPr="00643F22">
        <w:rPr>
          <w:rFonts w:ascii="Arial" w:hAnsi="Arial"/>
          <w:highlight w:val="yellow"/>
          <w:u w:val="single"/>
        </w:rPr>
        <w:t xml:space="preserve">China’s neighbors are </w:t>
      </w:r>
      <w:r w:rsidRPr="00643F22">
        <w:rPr>
          <w:rFonts w:ascii="Arial" w:hAnsi="Arial"/>
          <w:iCs/>
          <w:highlight w:val="yellow"/>
          <w:u w:val="single"/>
          <w:bdr w:val="single" w:sz="18" w:space="0" w:color="auto"/>
        </w:rPr>
        <w:t>especially attentive</w:t>
      </w:r>
      <w:r w:rsidRPr="00643F22">
        <w:rPr>
          <w:rFonts w:ascii="Arial" w:hAnsi="Arial"/>
          <w:highlight w:val="yellow"/>
          <w:u w:val="single"/>
        </w:rPr>
        <w:t xml:space="preserve"> to</w:t>
      </w:r>
      <w:r w:rsidRPr="00643F22">
        <w:rPr>
          <w:rFonts w:ascii="Arial" w:hAnsi="Arial"/>
          <w:u w:val="single"/>
        </w:rPr>
        <w:t xml:space="preserve"> indications of </w:t>
      </w:r>
      <w:r w:rsidRPr="00643F22">
        <w:rPr>
          <w:rFonts w:ascii="Arial" w:hAnsi="Arial"/>
          <w:highlight w:val="yellow"/>
          <w:u w:val="single"/>
        </w:rPr>
        <w:t xml:space="preserve">whether Washington has </w:t>
      </w:r>
      <w:r w:rsidRPr="00643F22">
        <w:rPr>
          <w:rFonts w:ascii="Arial" w:hAnsi="Arial"/>
          <w:iCs/>
          <w:highlight w:val="yellow"/>
          <w:u w:val="single"/>
          <w:bdr w:val="single" w:sz="18" w:space="0" w:color="auto"/>
        </w:rPr>
        <w:t>not only the capacity, but the will</w:t>
      </w:r>
      <w:r w:rsidRPr="00643F22">
        <w:rPr>
          <w:rFonts w:ascii="Arial" w:hAnsi="Arial"/>
          <w:highlight w:val="yellow"/>
          <w:u w:val="single"/>
        </w:rPr>
        <w:t xml:space="preserve"> to maintain its </w:t>
      </w:r>
      <w:r w:rsidRPr="00643F22">
        <w:rPr>
          <w:rFonts w:ascii="Arial" w:hAnsi="Arial"/>
          <w:u w:val="single"/>
        </w:rPr>
        <w:t xml:space="preserve">East </w:t>
      </w:r>
      <w:r w:rsidRPr="00643F22">
        <w:rPr>
          <w:rFonts w:ascii="Arial" w:hAnsi="Arial"/>
          <w:highlight w:val="yellow"/>
          <w:u w:val="single"/>
        </w:rPr>
        <w:t>Asian role</w:t>
      </w:r>
      <w:r w:rsidRPr="00643F22">
        <w:rPr>
          <w:rFonts w:ascii="Arial" w:hAnsi="Arial"/>
          <w:sz w:val="16"/>
        </w:rPr>
        <w:t xml:space="preserve">. American support for Asian allies is seen not so much as confronting China as in deterring it. A case in point is freedom of the seas and insistence on freedom of navigation for American vessels through the East China and South China Seas. Conversely, </w:t>
      </w:r>
      <w:r w:rsidRPr="00643F22">
        <w:rPr>
          <w:rFonts w:ascii="Arial" w:hAnsi="Arial"/>
          <w:u w:val="single"/>
        </w:rPr>
        <w:t>an American policy of</w:t>
      </w:r>
      <w:r w:rsidRPr="00643F22">
        <w:rPr>
          <w:rFonts w:ascii="Arial" w:hAnsi="Arial"/>
          <w:sz w:val="16"/>
        </w:rPr>
        <w:t xml:space="preserve"> disengagement and </w:t>
      </w:r>
      <w:r w:rsidRPr="00643F22">
        <w:rPr>
          <w:rFonts w:ascii="Arial" w:hAnsi="Arial"/>
          <w:iCs/>
          <w:highlight w:val="yellow"/>
          <w:u w:val="single"/>
          <w:bdr w:val="single" w:sz="18" w:space="0" w:color="auto"/>
        </w:rPr>
        <w:t xml:space="preserve">retrenchment </w:t>
      </w:r>
      <w:r w:rsidRPr="00643F22">
        <w:rPr>
          <w:rFonts w:ascii="Arial" w:hAnsi="Arial"/>
          <w:highlight w:val="yellow"/>
          <w:u w:val="single"/>
        </w:rPr>
        <w:t>would</w:t>
      </w:r>
      <w:r w:rsidRPr="00643F22">
        <w:rPr>
          <w:rFonts w:ascii="Arial" w:hAnsi="Arial"/>
          <w:u w:val="single"/>
        </w:rPr>
        <w:t xml:space="preserve"> be more likely to </w:t>
      </w:r>
      <w:r w:rsidRPr="00643F22">
        <w:rPr>
          <w:rFonts w:ascii="Arial" w:hAnsi="Arial"/>
          <w:highlight w:val="yellow"/>
          <w:u w:val="single"/>
        </w:rPr>
        <w:t>lead to disarray, as countries scramble</w:t>
      </w:r>
      <w:r w:rsidRPr="00643F22">
        <w:rPr>
          <w:rFonts w:ascii="Arial" w:hAnsi="Arial"/>
          <w:u w:val="single"/>
        </w:rPr>
        <w:t xml:space="preserve">d </w:t>
      </w:r>
      <w:r w:rsidRPr="00643F22">
        <w:rPr>
          <w:rFonts w:ascii="Arial" w:hAnsi="Arial"/>
          <w:highlight w:val="yellow"/>
          <w:u w:val="single"/>
        </w:rPr>
        <w:t>to mollify Beijing, while Japan and South Korea</w:t>
      </w:r>
      <w:r w:rsidRPr="00643F22">
        <w:rPr>
          <w:rFonts w:ascii="Arial" w:hAnsi="Arial"/>
          <w:sz w:val="16"/>
        </w:rPr>
        <w:t xml:space="preserve"> might instead </w:t>
      </w:r>
      <w:r w:rsidRPr="00643F22">
        <w:rPr>
          <w:rFonts w:ascii="Arial" w:hAnsi="Arial"/>
          <w:highlight w:val="yellow"/>
          <w:u w:val="single"/>
        </w:rPr>
        <w:t xml:space="preserve">opt to </w:t>
      </w:r>
      <w:r w:rsidRPr="00643F22">
        <w:rPr>
          <w:rFonts w:ascii="Arial" w:hAnsi="Arial"/>
          <w:u w:val="single"/>
        </w:rPr>
        <w:t>develop</w:t>
      </w:r>
      <w:r w:rsidRPr="00643F22">
        <w:rPr>
          <w:rFonts w:ascii="Arial" w:hAnsi="Arial"/>
          <w:sz w:val="16"/>
        </w:rPr>
        <w:t xml:space="preserve"> their own </w:t>
      </w:r>
      <w:r w:rsidRPr="00643F22">
        <w:rPr>
          <w:rFonts w:ascii="Arial" w:hAnsi="Arial"/>
          <w:highlight w:val="yellow"/>
          <w:u w:val="single"/>
        </w:rPr>
        <w:t>nuclear weapons</w:t>
      </w:r>
      <w:r w:rsidRPr="00643F22">
        <w:rPr>
          <w:rFonts w:ascii="Arial" w:hAnsi="Arial"/>
          <w:sz w:val="16"/>
          <w:highlight w:val="yellow"/>
        </w:rPr>
        <w:t>.</w:t>
      </w:r>
    </w:p>
    <w:p w:rsidR="00115D9D" w:rsidRPr="00643F22" w:rsidRDefault="00115D9D" w:rsidP="00115D9D">
      <w:pPr>
        <w:widowControl w:val="0"/>
        <w:autoSpaceDE w:val="0"/>
        <w:autoSpaceDN w:val="0"/>
        <w:adjustRightInd w:val="0"/>
        <w:rPr>
          <w:rFonts w:ascii="Arial" w:hAnsi="Arial"/>
          <w:sz w:val="16"/>
        </w:rPr>
      </w:pPr>
      <w:r w:rsidRPr="00643F22">
        <w:rPr>
          <w:rFonts w:ascii="Arial" w:hAnsi="Arial"/>
          <w:sz w:val="16"/>
        </w:rPr>
        <w:t>The American Future and the International Distribution of Power</w:t>
      </w:r>
    </w:p>
    <w:p w:rsidR="00115D9D" w:rsidRPr="00643F22" w:rsidRDefault="00115D9D" w:rsidP="00115D9D">
      <w:pPr>
        <w:widowControl w:val="0"/>
        <w:autoSpaceDE w:val="0"/>
        <w:autoSpaceDN w:val="0"/>
        <w:adjustRightInd w:val="0"/>
        <w:rPr>
          <w:rFonts w:ascii="Arial" w:hAnsi="Arial"/>
          <w:sz w:val="16"/>
        </w:rPr>
      </w:pPr>
      <w:r w:rsidRPr="00643F22">
        <w:rPr>
          <w:rFonts w:ascii="Arial" w:hAnsi="Arial"/>
          <w:sz w:val="16"/>
        </w:rPr>
        <w:t>With the passage of time, the increasing effects of globalization, and the rise of major regional states, it is no surprise that there have been shifts in the international distribution of power. Though it once seemed likely that Japan and an increasingly integrated European Union would be leading actors, both have encountered difficulties that seriously limit their influence. Indeed, the considerably increased share of world GDP now represented by China and other East Asian countries has come largely at the expense of the Europeans and Japanese. Meanwhile, the US has experienced a much smaller erosion in its own relative share of world GDP and production, in both cases still maintaining close to the proportion— about one-fifth, depending on how it is measured—for which it had accounted since the 1970s.</w:t>
      </w:r>
    </w:p>
    <w:p w:rsidR="00115D9D" w:rsidRPr="00643F22" w:rsidRDefault="00115D9D" w:rsidP="00115D9D">
      <w:pPr>
        <w:widowControl w:val="0"/>
        <w:autoSpaceDE w:val="0"/>
        <w:autoSpaceDN w:val="0"/>
        <w:adjustRightInd w:val="0"/>
        <w:rPr>
          <w:rFonts w:ascii="Arial" w:hAnsi="Arial"/>
          <w:sz w:val="16"/>
        </w:rPr>
      </w:pPr>
      <w:r w:rsidRPr="00643F22">
        <w:rPr>
          <w:rFonts w:ascii="Arial" w:hAnsi="Arial"/>
          <w:u w:val="single"/>
        </w:rPr>
        <w:t>The hopes</w:t>
      </w:r>
      <w:r w:rsidRPr="00643F22">
        <w:rPr>
          <w:rFonts w:ascii="Arial" w:hAnsi="Arial"/>
          <w:sz w:val="16"/>
        </w:rPr>
        <w:t xml:space="preserve"> of the post-Cold War era </w:t>
      </w:r>
      <w:r w:rsidRPr="00643F22">
        <w:rPr>
          <w:rFonts w:ascii="Arial" w:hAnsi="Arial"/>
          <w:u w:val="single"/>
        </w:rPr>
        <w:t>for a benign new world order do not fit the realities of the twenty-first century</w:t>
      </w:r>
      <w:r w:rsidRPr="00643F22">
        <w:rPr>
          <w:rFonts w:ascii="Arial" w:hAnsi="Arial"/>
          <w:sz w:val="16"/>
        </w:rPr>
        <w:t xml:space="preserve">. </w:t>
      </w:r>
      <w:r w:rsidRPr="00643F22">
        <w:rPr>
          <w:rFonts w:ascii="Arial" w:hAnsi="Arial"/>
          <w:u w:val="single"/>
        </w:rPr>
        <w:t xml:space="preserve">The international environment in which the US finds itself is one in which there are both stubborn and lethal threats. </w:t>
      </w:r>
      <w:r w:rsidRPr="00643F22">
        <w:rPr>
          <w:rFonts w:ascii="Arial" w:hAnsi="Arial"/>
          <w:highlight w:val="yellow"/>
          <w:u w:val="single"/>
        </w:rPr>
        <w:t>Nuclear proliferation, terrorism</w:t>
      </w:r>
      <w:r w:rsidRPr="00643F22">
        <w:rPr>
          <w:rFonts w:ascii="Arial" w:hAnsi="Arial"/>
          <w:sz w:val="16"/>
          <w:highlight w:val="yellow"/>
        </w:rPr>
        <w:t>,</w:t>
      </w:r>
      <w:r w:rsidRPr="00643F22">
        <w:rPr>
          <w:rFonts w:ascii="Arial" w:hAnsi="Arial"/>
          <w:sz w:val="16"/>
        </w:rPr>
        <w:t xml:space="preserve"> radical Islamism, uncooperative or </w:t>
      </w:r>
      <w:r w:rsidRPr="00643F22">
        <w:rPr>
          <w:rFonts w:ascii="Arial" w:hAnsi="Arial"/>
          <w:highlight w:val="yellow"/>
          <w:u w:val="single"/>
        </w:rPr>
        <w:t>hostile regional powers</w:t>
      </w:r>
      <w:r w:rsidRPr="00643F22">
        <w:rPr>
          <w:rFonts w:ascii="Arial" w:hAnsi="Arial"/>
          <w:u w:val="single"/>
        </w:rPr>
        <w:t>,</w:t>
      </w:r>
      <w:r w:rsidRPr="00643F22">
        <w:rPr>
          <w:rFonts w:ascii="Arial" w:hAnsi="Arial"/>
          <w:sz w:val="16"/>
        </w:rPr>
        <w:t xml:space="preserve"> dangers from failing or </w:t>
      </w:r>
      <w:r w:rsidRPr="00643F22">
        <w:rPr>
          <w:rFonts w:ascii="Arial" w:hAnsi="Arial"/>
          <w:highlight w:val="yellow"/>
          <w:u w:val="single"/>
        </w:rPr>
        <w:t>failed states, and cyber war are</w:t>
      </w:r>
      <w:r w:rsidRPr="00643F22">
        <w:rPr>
          <w:rFonts w:ascii="Arial" w:hAnsi="Arial"/>
          <w:u w:val="single"/>
        </w:rPr>
        <w:t xml:space="preserve"> the most </w:t>
      </w:r>
      <w:r w:rsidRPr="00643F22">
        <w:rPr>
          <w:rFonts w:ascii="Arial" w:hAnsi="Arial"/>
          <w:highlight w:val="yellow"/>
          <w:u w:val="single"/>
        </w:rPr>
        <w:t xml:space="preserve">serious, though by no means the exclusive dangers </w:t>
      </w:r>
      <w:r w:rsidRPr="00643F22">
        <w:rPr>
          <w:rFonts w:ascii="Arial" w:hAnsi="Arial"/>
          <w:sz w:val="16"/>
          <w:highlight w:val="yellow"/>
        </w:rPr>
        <w:t>t</w:t>
      </w:r>
      <w:r w:rsidRPr="00643F22">
        <w:rPr>
          <w:rFonts w:ascii="Arial" w:hAnsi="Arial"/>
          <w:sz w:val="16"/>
        </w:rPr>
        <w:t xml:space="preserve">o the US, its national security, and its vital interests. Cooperation and burden sharing with allies remains important, but the capabilities of America’s long-standing alliance partners have lessened. In turn, </w:t>
      </w:r>
      <w:r w:rsidRPr="00643F22">
        <w:rPr>
          <w:rFonts w:ascii="Arial" w:hAnsi="Arial"/>
          <w:u w:val="single"/>
        </w:rPr>
        <w:t>emerging</w:t>
      </w:r>
      <w:r w:rsidRPr="00643F22">
        <w:rPr>
          <w:rFonts w:ascii="Arial" w:hAnsi="Arial"/>
          <w:sz w:val="16"/>
        </w:rPr>
        <w:t xml:space="preserve"> democracies and </w:t>
      </w:r>
      <w:r w:rsidRPr="00643F22">
        <w:rPr>
          <w:rFonts w:ascii="Arial" w:hAnsi="Arial"/>
          <w:highlight w:val="yellow"/>
          <w:u w:val="single"/>
        </w:rPr>
        <w:t>regional powers</w:t>
      </w:r>
      <w:r w:rsidRPr="00643F22">
        <w:rPr>
          <w:rFonts w:ascii="Arial" w:hAnsi="Arial"/>
          <w:sz w:val="16"/>
        </w:rPr>
        <w:t xml:space="preserve"> such as Brazil, India, Turkey, Indonesia, and South Africa </w:t>
      </w:r>
      <w:r w:rsidRPr="00643F22">
        <w:rPr>
          <w:rFonts w:ascii="Arial" w:hAnsi="Arial"/>
          <w:highlight w:val="yellow"/>
          <w:u w:val="single"/>
        </w:rPr>
        <w:t>cannot be relied upon to cooperate</w:t>
      </w:r>
      <w:r w:rsidRPr="00643F22">
        <w:rPr>
          <w:rFonts w:ascii="Arial" w:hAnsi="Arial"/>
          <w:u w:val="single"/>
        </w:rPr>
        <w:t xml:space="preserve"> with the US in the way that Western Europe and Japan did for half a century</w:t>
      </w:r>
      <w:r w:rsidRPr="00643F22">
        <w:rPr>
          <w:rFonts w:ascii="Arial" w:hAnsi="Arial"/>
          <w:sz w:val="16"/>
        </w:rPr>
        <w:t>.</w:t>
      </w:r>
    </w:p>
    <w:p w:rsidR="00115D9D" w:rsidRPr="00643F22" w:rsidRDefault="00115D9D" w:rsidP="00115D9D">
      <w:pPr>
        <w:widowControl w:val="0"/>
        <w:autoSpaceDE w:val="0"/>
        <w:autoSpaceDN w:val="0"/>
        <w:adjustRightInd w:val="0"/>
        <w:rPr>
          <w:rFonts w:ascii="Arial" w:hAnsi="Arial"/>
          <w:sz w:val="16"/>
        </w:rPr>
      </w:pPr>
      <w:r w:rsidRPr="00643F22">
        <w:rPr>
          <w:rFonts w:ascii="Arial" w:hAnsi="Arial"/>
          <w:u w:val="single"/>
        </w:rPr>
        <w:t>The implications of these dangers</w:t>
      </w:r>
      <w:r w:rsidRPr="00643F22">
        <w:rPr>
          <w:rFonts w:ascii="Arial" w:hAnsi="Arial"/>
          <w:sz w:val="16"/>
        </w:rPr>
        <w:t xml:space="preserve"> and of the limits of allied and multilateral cooperation </w:t>
      </w:r>
      <w:r w:rsidRPr="00643F22">
        <w:rPr>
          <w:rFonts w:ascii="Arial" w:hAnsi="Arial"/>
          <w:u w:val="single"/>
        </w:rPr>
        <w:t>are two-fold</w:t>
      </w:r>
      <w:r w:rsidRPr="00643F22">
        <w:rPr>
          <w:rFonts w:ascii="Arial" w:hAnsi="Arial"/>
          <w:sz w:val="16"/>
        </w:rPr>
        <w:t>. First</w:t>
      </w:r>
      <w:r w:rsidRPr="00643F22">
        <w:rPr>
          <w:rFonts w:ascii="Arial" w:hAnsi="Arial"/>
          <w:sz w:val="16"/>
          <w:highlight w:val="yellow"/>
        </w:rPr>
        <w:t>,</w:t>
      </w:r>
      <w:r w:rsidRPr="00643F22">
        <w:rPr>
          <w:rFonts w:ascii="Arial" w:hAnsi="Arial"/>
          <w:sz w:val="16"/>
        </w:rPr>
        <w:t xml:space="preserve"> </w:t>
      </w:r>
      <w:r w:rsidRPr="00643F22">
        <w:rPr>
          <w:rFonts w:ascii="Arial" w:hAnsi="Arial"/>
          <w:u w:val="single"/>
        </w:rPr>
        <w:t>the international environment is one in which threats to the US cannot be managed by deferring to others</w:t>
      </w:r>
      <w:r w:rsidRPr="00643F22">
        <w:rPr>
          <w:rFonts w:ascii="Arial" w:hAnsi="Arial"/>
          <w:sz w:val="16"/>
        </w:rPr>
        <w:t xml:space="preserve">. Second, while burden sharing and collaboration with other countries and institutions can be helpful and at times essential, </w:t>
      </w:r>
      <w:r w:rsidRPr="00643F22">
        <w:rPr>
          <w:rFonts w:ascii="Arial" w:hAnsi="Arial"/>
          <w:highlight w:val="yellow"/>
          <w:u w:val="single"/>
        </w:rPr>
        <w:t xml:space="preserve">there is </w:t>
      </w:r>
      <w:r w:rsidRPr="00643F22">
        <w:rPr>
          <w:rFonts w:ascii="Arial" w:hAnsi="Arial"/>
          <w:iCs/>
          <w:highlight w:val="yellow"/>
          <w:u w:val="single"/>
          <w:bdr w:val="single" w:sz="18" w:space="0" w:color="auto"/>
        </w:rPr>
        <w:t>no substitute for American engagement and leadership</w:t>
      </w:r>
      <w:r w:rsidRPr="00643F22">
        <w:rPr>
          <w:rFonts w:ascii="Arial" w:hAnsi="Arial"/>
          <w:u w:val="single"/>
        </w:rPr>
        <w:t>. These realities create a compelling need to maintain international commitments,</w:t>
      </w:r>
      <w:r w:rsidRPr="00643F22">
        <w:rPr>
          <w:rFonts w:ascii="Arial" w:hAnsi="Arial"/>
          <w:sz w:val="16"/>
        </w:rPr>
        <w:t xml:space="preserve"> and while they do not guarantee that policymakers and the public will continue to support such a role, they provide a powerful motivation to do so, even in the face of constrained resources.</w:t>
      </w:r>
    </w:p>
    <w:p w:rsidR="00115D9D" w:rsidRDefault="00115D9D" w:rsidP="00115D9D">
      <w:pPr>
        <w:rPr>
          <w:rFonts w:ascii="Arial" w:hAnsi="Arial"/>
          <w:sz w:val="16"/>
        </w:rPr>
      </w:pPr>
      <w:r w:rsidRPr="00643F22">
        <w:rPr>
          <w:rFonts w:ascii="Arial" w:hAnsi="Arial"/>
          <w:u w:val="single"/>
        </w:rPr>
        <w:t xml:space="preserve">America’s predominance continues to be vital in terms of its own interests and security, as well as for the maintenance of international order and stability, and </w:t>
      </w:r>
      <w:r w:rsidRPr="00643F22">
        <w:rPr>
          <w:rFonts w:ascii="Arial" w:hAnsi="Arial"/>
          <w:highlight w:val="yellow"/>
          <w:u w:val="single"/>
        </w:rPr>
        <w:t>it remains the world’s</w:t>
      </w:r>
      <w:r w:rsidRPr="00643F22">
        <w:rPr>
          <w:rFonts w:ascii="Arial" w:hAnsi="Arial"/>
          <w:u w:val="single"/>
        </w:rPr>
        <w:t xml:space="preserve"> principal </w:t>
      </w:r>
      <w:r w:rsidRPr="00643F22">
        <w:rPr>
          <w:rFonts w:ascii="Arial" w:hAnsi="Arial"/>
          <w:highlight w:val="yellow"/>
          <w:u w:val="single"/>
        </w:rPr>
        <w:t>provider of collective goods.</w:t>
      </w:r>
      <w:r w:rsidRPr="00643F22">
        <w:rPr>
          <w:rFonts w:ascii="Arial" w:hAnsi="Arial"/>
          <w:u w:val="single"/>
        </w:rPr>
        <w:t xml:space="preserve"> The capacity of the US to sustain its position is </w:t>
      </w:r>
      <w:r w:rsidRPr="00643F22">
        <w:rPr>
          <w:rFonts w:ascii="Arial" w:hAnsi="Arial"/>
          <w:sz w:val="16"/>
        </w:rPr>
        <w:t xml:space="preserve">still a </w:t>
      </w:r>
      <w:r w:rsidRPr="00643F22">
        <w:rPr>
          <w:rFonts w:ascii="Arial" w:hAnsi="Arial"/>
          <w:u w:val="single"/>
        </w:rPr>
        <w:t xml:space="preserve">subject of debate, and </w:t>
      </w:r>
      <w:r w:rsidRPr="00643F22">
        <w:rPr>
          <w:rFonts w:ascii="Arial" w:hAnsi="Arial"/>
          <w:highlight w:val="yellow"/>
          <w:u w:val="single"/>
        </w:rPr>
        <w:t>there has been</w:t>
      </w:r>
      <w:r w:rsidRPr="00643F22">
        <w:rPr>
          <w:rFonts w:ascii="Arial" w:hAnsi="Arial"/>
          <w:sz w:val="16"/>
        </w:rPr>
        <w:t xml:space="preserve"> </w:t>
      </w:r>
      <w:r w:rsidRPr="00643F22">
        <w:rPr>
          <w:rFonts w:ascii="Arial" w:hAnsi="Arial"/>
          <w:u w:val="single"/>
        </w:rPr>
        <w:t xml:space="preserve">some </w:t>
      </w:r>
      <w:r w:rsidRPr="00643F22">
        <w:rPr>
          <w:rFonts w:ascii="Arial" w:hAnsi="Arial"/>
          <w:highlight w:val="yellow"/>
          <w:u w:val="single"/>
        </w:rPr>
        <w:t>attrition in</w:t>
      </w:r>
      <w:r w:rsidRPr="00643F22">
        <w:rPr>
          <w:rFonts w:ascii="Arial" w:hAnsi="Arial"/>
          <w:u w:val="single"/>
        </w:rPr>
        <w:t xml:space="preserve"> America’s </w:t>
      </w:r>
      <w:r w:rsidRPr="00643F22">
        <w:rPr>
          <w:rFonts w:ascii="Arial" w:hAnsi="Arial"/>
          <w:highlight w:val="yellow"/>
          <w:u w:val="single"/>
        </w:rPr>
        <w:t>economic and military strength</w:t>
      </w:r>
      <w:r w:rsidRPr="00643F22">
        <w:rPr>
          <w:rFonts w:ascii="Arial" w:hAnsi="Arial"/>
          <w:sz w:val="16"/>
        </w:rPr>
        <w:t xml:space="preserve"> relative to other countries. </w:t>
      </w:r>
      <w:r w:rsidRPr="00643F22">
        <w:rPr>
          <w:rFonts w:ascii="Arial" w:hAnsi="Arial"/>
          <w:highlight w:val="yellow"/>
          <w:u w:val="single"/>
        </w:rPr>
        <w:t>Nevertheless, it retains</w:t>
      </w:r>
      <w:r w:rsidRPr="00643F22">
        <w:rPr>
          <w:rFonts w:ascii="Arial" w:hAnsi="Arial"/>
          <w:u w:val="single"/>
        </w:rPr>
        <w:t xml:space="preserve"> far </w:t>
      </w:r>
      <w:r w:rsidRPr="00643F22">
        <w:rPr>
          <w:rFonts w:ascii="Arial" w:hAnsi="Arial"/>
          <w:highlight w:val="yellow"/>
          <w:u w:val="single"/>
        </w:rPr>
        <w:t>more power resources</w:t>
      </w:r>
      <w:r w:rsidRPr="00643F22">
        <w:rPr>
          <w:rFonts w:ascii="Arial" w:hAnsi="Arial"/>
          <w:u w:val="single"/>
        </w:rPr>
        <w:t xml:space="preserve"> </w:t>
      </w:r>
      <w:r w:rsidRPr="00643F22">
        <w:rPr>
          <w:rFonts w:ascii="Arial" w:hAnsi="Arial"/>
          <w:highlight w:val="yellow"/>
          <w:u w:val="single"/>
        </w:rPr>
        <w:t>than</w:t>
      </w:r>
      <w:r w:rsidRPr="00643F22">
        <w:rPr>
          <w:rFonts w:ascii="Arial" w:hAnsi="Arial"/>
          <w:u w:val="single"/>
        </w:rPr>
        <w:t xml:space="preserve"> any of its </w:t>
      </w:r>
      <w:r w:rsidRPr="00643F22">
        <w:rPr>
          <w:rFonts w:ascii="Arial" w:hAnsi="Arial"/>
          <w:highlight w:val="yellow"/>
          <w:u w:val="single"/>
        </w:rPr>
        <w:t>potential challengers</w:t>
      </w:r>
      <w:r w:rsidRPr="00643F22">
        <w:rPr>
          <w:rFonts w:ascii="Arial" w:hAnsi="Arial"/>
          <w:u w:val="single"/>
        </w:rPr>
        <w:t>. America possesses an enormous advantage in its flexibility and adaptability</w:t>
      </w:r>
      <w:r w:rsidRPr="00643F22">
        <w:rPr>
          <w:rFonts w:ascii="Arial" w:hAnsi="Arial"/>
          <w:sz w:val="16"/>
        </w:rPr>
        <w:t xml:space="preserve">, and while </w:t>
      </w:r>
      <w:proofErr w:type="gramStart"/>
      <w:r w:rsidRPr="00643F22">
        <w:rPr>
          <w:rFonts w:ascii="Arial" w:hAnsi="Arial"/>
          <w:sz w:val="16"/>
        </w:rPr>
        <w:t>its</w:t>
      </w:r>
      <w:proofErr w:type="gramEnd"/>
      <w:r w:rsidRPr="00643F22">
        <w:rPr>
          <w:rFonts w:ascii="Arial" w:hAnsi="Arial"/>
          <w:sz w:val="16"/>
        </w:rPr>
        <w:t xml:space="preserve"> sometimes dysfunctional democratic political system is much criticized, </w:t>
      </w:r>
      <w:r w:rsidRPr="00643F22">
        <w:rPr>
          <w:rFonts w:ascii="Arial" w:hAnsi="Arial"/>
          <w:u w:val="single"/>
        </w:rPr>
        <w:t xml:space="preserve">throughout its history </w:t>
      </w:r>
      <w:r w:rsidRPr="00643F22">
        <w:rPr>
          <w:rFonts w:ascii="Arial" w:hAnsi="Arial"/>
          <w:highlight w:val="yellow"/>
          <w:u w:val="single"/>
        </w:rPr>
        <w:t>it has</w:t>
      </w:r>
      <w:r w:rsidRPr="00643F22">
        <w:rPr>
          <w:rFonts w:ascii="Arial" w:hAnsi="Arial"/>
          <w:u w:val="single"/>
        </w:rPr>
        <w:t xml:space="preserve"> ultimately </w:t>
      </w:r>
      <w:r w:rsidRPr="00643F22">
        <w:rPr>
          <w:rFonts w:ascii="Arial" w:hAnsi="Arial"/>
          <w:highlight w:val="yellow"/>
          <w:u w:val="single"/>
        </w:rPr>
        <w:t>shown itself able to act in response to crises</w:t>
      </w:r>
      <w:r w:rsidRPr="00643F22">
        <w:rPr>
          <w:rFonts w:ascii="Arial" w:hAnsi="Arial"/>
          <w:u w:val="single"/>
        </w:rPr>
        <w:t xml:space="preserve">. America’s </w:t>
      </w:r>
      <w:r w:rsidRPr="00643F22">
        <w:rPr>
          <w:rFonts w:ascii="Arial" w:hAnsi="Arial"/>
          <w:highlight w:val="yellow"/>
          <w:u w:val="single"/>
        </w:rPr>
        <w:t>core problems</w:t>
      </w:r>
      <w:r w:rsidRPr="00643F22">
        <w:rPr>
          <w:rFonts w:ascii="Arial" w:hAnsi="Arial"/>
          <w:sz w:val="16"/>
        </w:rPr>
        <w:t xml:space="preserve">, especially those of </w:t>
      </w:r>
      <w:r w:rsidRPr="00643F22">
        <w:rPr>
          <w:rFonts w:ascii="Arial" w:hAnsi="Arial"/>
          <w:iCs/>
          <w:highlight w:val="yellow"/>
          <w:u w:val="single"/>
          <w:bdr w:val="single" w:sz="18" w:space="0" w:color="auto"/>
        </w:rPr>
        <w:t>deficit and debt</w:t>
      </w:r>
      <w:r w:rsidRPr="00643F22">
        <w:rPr>
          <w:rFonts w:ascii="Arial" w:hAnsi="Arial"/>
          <w:highlight w:val="yellow"/>
          <w:u w:val="single"/>
        </w:rPr>
        <w:t>, are manageable provided there is</w:t>
      </w:r>
      <w:r w:rsidRPr="00643F22">
        <w:rPr>
          <w:rFonts w:ascii="Arial" w:hAnsi="Arial"/>
          <w:u w:val="single"/>
        </w:rPr>
        <w:t xml:space="preserve"> the </w:t>
      </w:r>
      <w:r w:rsidRPr="00643F22">
        <w:rPr>
          <w:rFonts w:ascii="Arial" w:hAnsi="Arial"/>
          <w:highlight w:val="yellow"/>
          <w:u w:val="single"/>
        </w:rPr>
        <w:t>political will</w:t>
      </w:r>
      <w:r w:rsidRPr="00643F22">
        <w:rPr>
          <w:rFonts w:ascii="Arial" w:hAnsi="Arial"/>
          <w:u w:val="single"/>
        </w:rPr>
        <w:t xml:space="preserve"> to tackle them</w:t>
      </w:r>
      <w:r w:rsidRPr="00643F22">
        <w:rPr>
          <w:rFonts w:ascii="Arial" w:hAnsi="Arial"/>
          <w:sz w:val="16"/>
        </w:rPr>
        <w:t xml:space="preserve">. </w:t>
      </w:r>
      <w:r w:rsidRPr="00643F22">
        <w:rPr>
          <w:rFonts w:ascii="Arial" w:hAnsi="Arial"/>
          <w:u w:val="single"/>
        </w:rPr>
        <w:t>Matters of policy</w:t>
      </w:r>
      <w:r w:rsidRPr="00643F22">
        <w:rPr>
          <w:rFonts w:ascii="Arial" w:hAnsi="Arial"/>
          <w:sz w:val="16"/>
        </w:rPr>
        <w:t xml:space="preserve">, public choice, </w:t>
      </w:r>
      <w:r w:rsidRPr="00643F22">
        <w:rPr>
          <w:rFonts w:ascii="Arial" w:hAnsi="Arial"/>
          <w:u w:val="single"/>
        </w:rPr>
        <w:t>and leadership are critical, but there is nothing inherent in its domestic society or in the international arena that precludes the US from continuing to play a leading world role</w:t>
      </w:r>
      <w:r w:rsidRPr="00643F22">
        <w:rPr>
          <w:rFonts w:ascii="Arial" w:hAnsi="Arial"/>
          <w:sz w:val="16"/>
        </w:rPr>
        <w:t>. Pg. 33-34</w:t>
      </w:r>
    </w:p>
    <w:p w:rsidR="00115D9D" w:rsidRDefault="00115D9D" w:rsidP="00115D9D">
      <w:pPr>
        <w:rPr>
          <w:rFonts w:ascii="Arial" w:hAnsi="Arial"/>
          <w:sz w:val="16"/>
        </w:rPr>
      </w:pPr>
    </w:p>
    <w:p w:rsidR="00115D9D" w:rsidRPr="00643F22" w:rsidRDefault="00115D9D" w:rsidP="00115D9D">
      <w:pPr>
        <w:rPr>
          <w:rFonts w:ascii="Arial" w:hAnsi="Arial" w:cs="Cambria"/>
          <w:color w:val="222222"/>
          <w:szCs w:val="16"/>
          <w:shd w:val="clear" w:color="auto" w:fill="00FF00"/>
        </w:rPr>
      </w:pPr>
    </w:p>
    <w:p w:rsidR="00115D9D" w:rsidRDefault="00115D9D" w:rsidP="00115D9D">
      <w:pPr>
        <w:rPr>
          <w:rFonts w:ascii="Arial" w:hAnsi="Arial" w:cs="Cambria"/>
          <w:b/>
        </w:rPr>
      </w:pPr>
      <w:r>
        <w:rPr>
          <w:rFonts w:ascii="Arial" w:hAnsi="Arial" w:cs="Cambria"/>
          <w:b/>
        </w:rPr>
        <w:t>Yes escalation.</w:t>
      </w:r>
    </w:p>
    <w:p w:rsidR="00115D9D" w:rsidRDefault="00115D9D" w:rsidP="00115D9D">
      <w:pPr>
        <w:rPr>
          <w:rFonts w:ascii="Arial" w:hAnsi="Arial" w:cs="Cambria"/>
          <w:b/>
        </w:rPr>
      </w:pPr>
    </w:p>
    <w:p w:rsidR="00115D9D" w:rsidRPr="00643F22" w:rsidRDefault="00115D9D" w:rsidP="00115D9D">
      <w:pPr>
        <w:rPr>
          <w:rFonts w:ascii="Arial" w:hAnsi="Arial" w:cs="Cambria"/>
          <w:b/>
        </w:rPr>
      </w:pPr>
      <w:r w:rsidRPr="00643F22">
        <w:rPr>
          <w:rFonts w:ascii="Arial" w:hAnsi="Arial" w:cs="Cambria"/>
          <w:b/>
        </w:rPr>
        <w:t>Limited war is impossible --- escalation is inevitable.</w:t>
      </w:r>
    </w:p>
    <w:p w:rsidR="00115D9D" w:rsidRPr="00643F22" w:rsidRDefault="00115D9D" w:rsidP="00115D9D">
      <w:pPr>
        <w:rPr>
          <w:rFonts w:ascii="Arial" w:hAnsi="Arial" w:cs="Cambria"/>
          <w:sz w:val="20"/>
        </w:rPr>
      </w:pPr>
      <w:r w:rsidRPr="00643F22">
        <w:rPr>
          <w:rFonts w:ascii="Arial" w:hAnsi="Arial" w:cs="Cambria"/>
          <w:b/>
        </w:rPr>
        <w:t>White 11</w:t>
      </w:r>
      <w:r w:rsidRPr="00643F22">
        <w:rPr>
          <w:rFonts w:ascii="Arial" w:hAnsi="Arial" w:cs="Cambria"/>
        </w:rPr>
        <w:t xml:space="preserve"> </w:t>
      </w:r>
      <w:r w:rsidRPr="00643F22">
        <w:rPr>
          <w:rFonts w:ascii="Arial" w:hAnsi="Arial" w:cs="Cambria"/>
          <w:sz w:val="20"/>
        </w:rPr>
        <w:t>(Jeffrey – defense fellow at the Washington Institute for Near East Policy, What Would War With Iran Look Like, National Interest, July/August 2011,</w:t>
      </w:r>
    </w:p>
    <w:p w:rsidR="00115D9D" w:rsidRPr="00643F22" w:rsidRDefault="00115D9D" w:rsidP="00115D9D">
      <w:pPr>
        <w:rPr>
          <w:rFonts w:ascii="Arial" w:hAnsi="Arial" w:cs="Cambria"/>
          <w:sz w:val="20"/>
        </w:rPr>
      </w:pPr>
      <w:r w:rsidRPr="00643F22">
        <w:rPr>
          <w:rFonts w:ascii="Arial" w:hAnsi="Arial" w:cs="Cambria"/>
          <w:sz w:val="20"/>
        </w:rPr>
        <w:t>http://www.the-american-interest.com/article-bd.cfm?piece=982)</w:t>
      </w:r>
    </w:p>
    <w:p w:rsidR="00115D9D" w:rsidRPr="00643F22" w:rsidRDefault="00115D9D" w:rsidP="00115D9D">
      <w:pPr>
        <w:rPr>
          <w:rFonts w:ascii="Arial" w:hAnsi="Arial" w:cs="Cambria"/>
        </w:rPr>
      </w:pPr>
    </w:p>
    <w:p w:rsidR="00115D9D" w:rsidRPr="00643F22" w:rsidRDefault="00115D9D" w:rsidP="00115D9D">
      <w:pPr>
        <w:rPr>
          <w:rFonts w:ascii="Arial" w:hAnsi="Arial" w:cs="Cambria"/>
          <w:b/>
          <w:sz w:val="16"/>
        </w:rPr>
      </w:pPr>
      <w:r w:rsidRPr="00643F22">
        <w:rPr>
          <w:rFonts w:ascii="Arial" w:hAnsi="Arial" w:cs="Cambria"/>
          <w:b/>
          <w:sz w:val="16"/>
        </w:rPr>
        <w:t xml:space="preserve">In general, the more expansive a war’s goals as a plan escalates from strike to campaign to broad offensive, the greater the force needed to achieve those goals, the greater the uncertainty in achieving them, and the greater the consequences of both success and failure. Moreover, </w:t>
      </w:r>
      <w:r w:rsidRPr="00643F22">
        <w:rPr>
          <w:rStyle w:val="TitleChar"/>
          <w:rFonts w:ascii="Arial" w:hAnsi="Arial" w:cs="Cambria"/>
          <w:b w:val="0"/>
          <w:highlight w:val="green"/>
        </w:rPr>
        <w:t xml:space="preserve">a war’s goals at the outset of conflict may not </w:t>
      </w:r>
      <w:r w:rsidRPr="00643F22">
        <w:rPr>
          <w:rStyle w:val="Emphasis"/>
          <w:rFonts w:ascii="Arial" w:hAnsi="Arial" w:cs="Cambria"/>
          <w:b w:val="0"/>
          <w:highlight w:val="green"/>
        </w:rPr>
        <w:t>remain stable</w:t>
      </w:r>
      <w:r w:rsidRPr="00643F22">
        <w:rPr>
          <w:rStyle w:val="TitleChar"/>
          <w:rFonts w:ascii="Arial" w:hAnsi="Arial" w:cs="Cambria"/>
          <w:b w:val="0"/>
        </w:rPr>
        <w:t xml:space="preserve">. </w:t>
      </w:r>
      <w:r w:rsidRPr="00643F22">
        <w:rPr>
          <w:rStyle w:val="TitleChar"/>
          <w:rFonts w:ascii="Arial" w:hAnsi="Arial" w:cs="Cambria"/>
          <w:b w:val="0"/>
          <w:highlight w:val="green"/>
        </w:rPr>
        <w:t xml:space="preserve">Early sudden successes or unanticipated failures can lead to the escalation of </w:t>
      </w:r>
      <w:r w:rsidRPr="00643F22">
        <w:rPr>
          <w:rStyle w:val="Emphasis"/>
          <w:rFonts w:ascii="Arial" w:hAnsi="Arial" w:cs="Cambria"/>
          <w:b w:val="0"/>
          <w:highlight w:val="green"/>
        </w:rPr>
        <w:t>initially limited goals</w:t>
      </w:r>
      <w:r w:rsidRPr="00643F22">
        <w:rPr>
          <w:rFonts w:ascii="Arial" w:hAnsi="Arial" w:cs="Cambria"/>
          <w:b/>
          <w:sz w:val="16"/>
        </w:rPr>
        <w:t xml:space="preserve">, particularly if terminating hostilities proves difficult. </w:t>
      </w:r>
      <w:r w:rsidRPr="00643F22">
        <w:rPr>
          <w:rStyle w:val="TitleChar"/>
          <w:rFonts w:ascii="Arial" w:hAnsi="Arial" w:cs="Cambria"/>
          <w:b w:val="0"/>
          <w:highlight w:val="green"/>
        </w:rPr>
        <w:t>Lateral expansion</w:t>
      </w:r>
      <w:r w:rsidRPr="00643F22">
        <w:rPr>
          <w:rFonts w:ascii="Arial" w:hAnsi="Arial" w:cs="Cambria"/>
          <w:b/>
          <w:sz w:val="16"/>
        </w:rPr>
        <w:t xml:space="preserve"> as well </w:t>
      </w:r>
      <w:r w:rsidRPr="00643F22">
        <w:rPr>
          <w:rStyle w:val="TitleChar"/>
          <w:rFonts w:ascii="Arial" w:hAnsi="Arial" w:cs="Cambria"/>
          <w:b w:val="0"/>
          <w:highlight w:val="green"/>
        </w:rPr>
        <w:t>as escalation is</w:t>
      </w:r>
      <w:r w:rsidRPr="00643F22">
        <w:rPr>
          <w:rFonts w:ascii="Arial" w:hAnsi="Arial" w:cs="Cambria"/>
          <w:b/>
          <w:sz w:val="16"/>
        </w:rPr>
        <w:t xml:space="preserve"> also </w:t>
      </w:r>
      <w:r w:rsidRPr="00643F22">
        <w:rPr>
          <w:rStyle w:val="TitleChar"/>
          <w:rFonts w:ascii="Arial" w:hAnsi="Arial" w:cs="Cambria"/>
          <w:b w:val="0"/>
          <w:highlight w:val="green"/>
        </w:rPr>
        <w:t>possible</w:t>
      </w:r>
      <w:r w:rsidRPr="00643F22">
        <w:rPr>
          <w:rStyle w:val="TitleChar"/>
          <w:rFonts w:ascii="Arial" w:hAnsi="Arial" w:cs="Cambria"/>
          <w:b w:val="0"/>
        </w:rPr>
        <w:t xml:space="preserve">: </w:t>
      </w:r>
      <w:r w:rsidRPr="00643F22">
        <w:rPr>
          <w:rStyle w:val="TitleChar"/>
          <w:rFonts w:ascii="Arial" w:hAnsi="Arial" w:cs="Cambria"/>
          <w:b w:val="0"/>
          <w:highlight w:val="green"/>
        </w:rPr>
        <w:t>Iranian leaders might surrender</w:t>
      </w:r>
      <w:r w:rsidRPr="00643F22">
        <w:rPr>
          <w:rFonts w:ascii="Arial" w:hAnsi="Arial" w:cs="Cambria"/>
          <w:b/>
          <w:sz w:val="16"/>
        </w:rPr>
        <w:t xml:space="preserve"> or agree to a truce </w:t>
      </w:r>
      <w:r w:rsidRPr="00643F22">
        <w:rPr>
          <w:rStyle w:val="TitleChar"/>
          <w:rFonts w:ascii="Arial" w:hAnsi="Arial" w:cs="Cambria"/>
          <w:b w:val="0"/>
          <w:highlight w:val="green"/>
        </w:rPr>
        <w:t>but be unable to enforce</w:t>
      </w:r>
      <w:r w:rsidRPr="00643F22">
        <w:rPr>
          <w:rFonts w:ascii="Arial" w:hAnsi="Arial" w:cs="Cambria"/>
          <w:b/>
          <w:sz w:val="16"/>
        </w:rPr>
        <w:t xml:space="preserve"> a similar decision on </w:t>
      </w:r>
      <w:r w:rsidRPr="00643F22">
        <w:rPr>
          <w:rStyle w:val="TitleChar"/>
          <w:rFonts w:ascii="Arial" w:hAnsi="Arial" w:cs="Cambria"/>
          <w:b w:val="0"/>
          <w:highlight w:val="green"/>
        </w:rPr>
        <w:t>Hezbollah</w:t>
      </w:r>
      <w:r w:rsidRPr="00643F22">
        <w:rPr>
          <w:rFonts w:ascii="Arial" w:hAnsi="Arial" w:cs="Cambria"/>
          <w:b/>
          <w:sz w:val="16"/>
        </w:rPr>
        <w:t xml:space="preserve"> leaders or terror agents around the world. This leads to yet another layer of complexity and uncertainty: Whose war would this be?</w:t>
      </w:r>
    </w:p>
    <w:p w:rsidR="00115D9D" w:rsidRPr="00643F22" w:rsidRDefault="00115D9D" w:rsidP="00115D9D">
      <w:pPr>
        <w:rPr>
          <w:rFonts w:ascii="Arial" w:hAnsi="Arial" w:cs="Cambria"/>
        </w:rPr>
      </w:pPr>
    </w:p>
    <w:p w:rsidR="00115D9D" w:rsidRPr="00643F22" w:rsidRDefault="00115D9D" w:rsidP="00115D9D">
      <w:pPr>
        <w:rPr>
          <w:rFonts w:ascii="Arial" w:hAnsi="Arial" w:cs="Cambria"/>
          <w:b/>
        </w:rPr>
      </w:pPr>
      <w:r w:rsidRPr="00643F22">
        <w:rPr>
          <w:rFonts w:ascii="Arial" w:hAnsi="Arial" w:cs="Cambria"/>
          <w:b/>
        </w:rPr>
        <w:t xml:space="preserve">Alliances draw in outside powers. </w:t>
      </w:r>
    </w:p>
    <w:p w:rsidR="00115D9D" w:rsidRPr="00643F22" w:rsidRDefault="00115D9D" w:rsidP="00115D9D">
      <w:pPr>
        <w:rPr>
          <w:rFonts w:ascii="Arial" w:hAnsi="Arial" w:cs="Cambria"/>
          <w:sz w:val="20"/>
        </w:rPr>
      </w:pPr>
      <w:r w:rsidRPr="00643F22">
        <w:rPr>
          <w:rFonts w:ascii="Arial" w:hAnsi="Arial" w:cs="Cambria"/>
          <w:b/>
        </w:rPr>
        <w:t>White 11</w:t>
      </w:r>
      <w:r w:rsidRPr="00643F22">
        <w:rPr>
          <w:rFonts w:ascii="Arial" w:hAnsi="Arial" w:cs="Cambria"/>
        </w:rPr>
        <w:t xml:space="preserve"> </w:t>
      </w:r>
      <w:r w:rsidRPr="00643F22">
        <w:rPr>
          <w:rFonts w:ascii="Arial" w:hAnsi="Arial" w:cs="Cambria"/>
          <w:sz w:val="20"/>
        </w:rPr>
        <w:t>(Jeffrey – defense fellow at the Washington Institute for Near East Policy, What Would War With Iran Look Like, National Interest, July/August 2011,</w:t>
      </w:r>
    </w:p>
    <w:p w:rsidR="00115D9D" w:rsidRPr="00643F22" w:rsidRDefault="00115D9D" w:rsidP="00115D9D">
      <w:pPr>
        <w:rPr>
          <w:rFonts w:ascii="Arial" w:hAnsi="Arial" w:cs="Cambria"/>
          <w:sz w:val="20"/>
        </w:rPr>
      </w:pPr>
      <w:r w:rsidRPr="00643F22">
        <w:rPr>
          <w:rFonts w:ascii="Arial" w:hAnsi="Arial" w:cs="Cambria"/>
          <w:sz w:val="20"/>
        </w:rPr>
        <w:t>http://www.the-american-interest.com/article-bd.cfm?piece=982)</w:t>
      </w:r>
    </w:p>
    <w:p w:rsidR="00115D9D" w:rsidRPr="00643F22" w:rsidRDefault="00115D9D" w:rsidP="00115D9D">
      <w:pPr>
        <w:rPr>
          <w:rFonts w:ascii="Arial" w:hAnsi="Arial" w:cs="Cambria"/>
        </w:rPr>
      </w:pPr>
    </w:p>
    <w:p w:rsidR="00115D9D" w:rsidRPr="00643F22" w:rsidRDefault="00115D9D" w:rsidP="00115D9D">
      <w:pPr>
        <w:rPr>
          <w:rFonts w:ascii="Arial" w:hAnsi="Arial" w:cs="Cambria"/>
          <w:b/>
          <w:sz w:val="16"/>
        </w:rPr>
      </w:pPr>
      <w:r w:rsidRPr="00643F22">
        <w:rPr>
          <w:rStyle w:val="TitleChar"/>
          <w:rFonts w:ascii="Arial" w:hAnsi="Arial" w:cs="Cambria"/>
          <w:b w:val="0"/>
          <w:highlight w:val="green"/>
        </w:rPr>
        <w:t>A U.S.-Iranian war would</w:t>
      </w:r>
      <w:r w:rsidRPr="00643F22">
        <w:rPr>
          <w:rFonts w:ascii="Arial" w:hAnsi="Arial" w:cs="Cambria"/>
          <w:b/>
          <w:sz w:val="16"/>
        </w:rPr>
        <w:t xml:space="preserve"> probably </w:t>
      </w:r>
      <w:r w:rsidRPr="00643F22">
        <w:rPr>
          <w:rStyle w:val="TitleChar"/>
          <w:rFonts w:ascii="Arial" w:hAnsi="Arial" w:cs="Cambria"/>
          <w:b w:val="0"/>
          <w:highlight w:val="green"/>
        </w:rPr>
        <w:t>not be fought by the</w:t>
      </w:r>
      <w:r w:rsidRPr="00643F22">
        <w:rPr>
          <w:rStyle w:val="TitleChar"/>
          <w:rFonts w:ascii="Arial" w:hAnsi="Arial" w:cs="Cambria"/>
          <w:b w:val="0"/>
        </w:rPr>
        <w:t xml:space="preserve"> </w:t>
      </w:r>
      <w:r w:rsidRPr="00643F22">
        <w:rPr>
          <w:rStyle w:val="Emphasis"/>
          <w:rFonts w:ascii="Arial" w:hAnsi="Arial" w:cs="Cambria"/>
          <w:b w:val="0"/>
          <w:highlight w:val="green"/>
        </w:rPr>
        <w:t>U</w:t>
      </w:r>
      <w:r w:rsidRPr="00643F22">
        <w:rPr>
          <w:rFonts w:ascii="Arial" w:hAnsi="Arial" w:cs="Cambria"/>
          <w:b/>
          <w:sz w:val="16"/>
        </w:rPr>
        <w:t xml:space="preserve">nited </w:t>
      </w:r>
      <w:r w:rsidRPr="00643F22">
        <w:rPr>
          <w:rStyle w:val="Emphasis"/>
          <w:rFonts w:ascii="Arial" w:hAnsi="Arial" w:cs="Cambria"/>
          <w:b w:val="0"/>
          <w:highlight w:val="green"/>
        </w:rPr>
        <w:t>S</w:t>
      </w:r>
      <w:r w:rsidRPr="00643F22">
        <w:rPr>
          <w:rFonts w:ascii="Arial" w:hAnsi="Arial" w:cs="Cambria"/>
          <w:b/>
          <w:sz w:val="16"/>
        </w:rPr>
        <w:t xml:space="preserve">tates </w:t>
      </w:r>
      <w:r w:rsidRPr="00643F22">
        <w:rPr>
          <w:rStyle w:val="TitleChar"/>
          <w:rFonts w:ascii="Arial" w:hAnsi="Arial" w:cs="Cambria"/>
          <w:b w:val="0"/>
          <w:highlight w:val="green"/>
        </w:rPr>
        <w:t>and Iran alone.</w:t>
      </w:r>
      <w:r w:rsidRPr="00643F22">
        <w:rPr>
          <w:rStyle w:val="TitleChar"/>
          <w:rFonts w:ascii="Arial" w:hAnsi="Arial" w:cs="Cambria"/>
          <w:b w:val="0"/>
        </w:rPr>
        <w:t xml:space="preserve"> </w:t>
      </w:r>
      <w:r w:rsidRPr="00643F22">
        <w:rPr>
          <w:rStyle w:val="TitleChar"/>
          <w:rFonts w:ascii="Arial" w:hAnsi="Arial" w:cs="Cambria"/>
          <w:b w:val="0"/>
          <w:highlight w:val="green"/>
        </w:rPr>
        <w:t>Each</w:t>
      </w:r>
      <w:r w:rsidRPr="00643F22">
        <w:rPr>
          <w:rStyle w:val="TitleChar"/>
          <w:rFonts w:ascii="Arial" w:hAnsi="Arial" w:cs="Cambria"/>
          <w:b w:val="0"/>
        </w:rPr>
        <w:t xml:space="preserve"> would </w:t>
      </w:r>
      <w:r w:rsidRPr="00643F22">
        <w:rPr>
          <w:rStyle w:val="TitleChar"/>
          <w:rFonts w:ascii="Arial" w:hAnsi="Arial" w:cs="Cambria"/>
          <w:b w:val="0"/>
          <w:highlight w:val="green"/>
        </w:rPr>
        <w:t>have</w:t>
      </w:r>
      <w:r w:rsidRPr="00643F22">
        <w:rPr>
          <w:rStyle w:val="TitleChar"/>
          <w:rFonts w:ascii="Arial" w:hAnsi="Arial" w:cs="Cambria"/>
          <w:b w:val="0"/>
        </w:rPr>
        <w:t xml:space="preserve"> </w:t>
      </w:r>
      <w:r w:rsidRPr="00643F22">
        <w:rPr>
          <w:rStyle w:val="TitleChar"/>
          <w:rFonts w:ascii="Arial" w:hAnsi="Arial" w:cs="Cambria"/>
          <w:b w:val="0"/>
          <w:highlight w:val="green"/>
        </w:rPr>
        <w:t>partners</w:t>
      </w:r>
      <w:r w:rsidRPr="00643F22">
        <w:rPr>
          <w:rFonts w:ascii="Arial" w:hAnsi="Arial" w:cs="Cambria"/>
          <w:b/>
          <w:sz w:val="16"/>
        </w:rPr>
        <w:t xml:space="preserve"> or allies, </w:t>
      </w:r>
      <w:r w:rsidRPr="00643F22">
        <w:rPr>
          <w:rStyle w:val="TitleChar"/>
          <w:rFonts w:ascii="Arial" w:hAnsi="Arial" w:cs="Cambria"/>
          <w:b w:val="0"/>
        </w:rPr>
        <w:t xml:space="preserve">both willing and not-so-willing. </w:t>
      </w:r>
      <w:r w:rsidRPr="00643F22">
        <w:rPr>
          <w:rStyle w:val="TitleChar"/>
          <w:rFonts w:ascii="Arial" w:hAnsi="Arial" w:cs="Cambria"/>
          <w:b w:val="0"/>
          <w:highlight w:val="green"/>
        </w:rPr>
        <w:t>Pre-conflict commitments</w:t>
      </w:r>
      <w:r w:rsidRPr="00643F22">
        <w:rPr>
          <w:rStyle w:val="TitleChar"/>
          <w:rFonts w:ascii="Arial" w:hAnsi="Arial" w:cs="Cambria"/>
          <w:b w:val="0"/>
        </w:rPr>
        <w:t xml:space="preserve">, </w:t>
      </w:r>
      <w:r w:rsidRPr="00643F22">
        <w:rPr>
          <w:rStyle w:val="TitleChar"/>
          <w:rFonts w:ascii="Arial" w:hAnsi="Arial" w:cs="Cambria"/>
          <w:b w:val="0"/>
          <w:highlight w:val="green"/>
        </w:rPr>
        <w:t>longstanding</w:t>
      </w:r>
      <w:r w:rsidRPr="00643F22">
        <w:rPr>
          <w:rStyle w:val="TitleChar"/>
          <w:rFonts w:ascii="Arial" w:hAnsi="Arial" w:cs="Cambria"/>
          <w:b w:val="0"/>
        </w:rPr>
        <w:t xml:space="preserve"> </w:t>
      </w:r>
      <w:r w:rsidRPr="00643F22">
        <w:rPr>
          <w:rStyle w:val="TitleChar"/>
          <w:rFonts w:ascii="Arial" w:hAnsi="Arial" w:cs="Cambria"/>
          <w:b w:val="0"/>
          <w:highlight w:val="green"/>
        </w:rPr>
        <w:t>relationships</w:t>
      </w:r>
      <w:r w:rsidRPr="00643F22">
        <w:rPr>
          <w:rFonts w:ascii="Arial" w:hAnsi="Arial" w:cs="Cambria"/>
          <w:b/>
          <w:sz w:val="16"/>
        </w:rPr>
        <w:t xml:space="preserve">, the course of operations </w:t>
      </w:r>
      <w:r w:rsidRPr="00643F22">
        <w:rPr>
          <w:rStyle w:val="TitleChar"/>
          <w:rFonts w:ascii="Arial" w:hAnsi="Arial" w:cs="Cambria"/>
          <w:b w:val="0"/>
          <w:highlight w:val="green"/>
        </w:rPr>
        <w:t>and other factors</w:t>
      </w:r>
      <w:r w:rsidRPr="00643F22">
        <w:rPr>
          <w:rStyle w:val="TitleChar"/>
          <w:rFonts w:ascii="Arial" w:hAnsi="Arial" w:cs="Cambria"/>
          <w:b w:val="0"/>
        </w:rPr>
        <w:t xml:space="preserve"> would </w:t>
      </w:r>
      <w:r w:rsidRPr="00643F22">
        <w:rPr>
          <w:rStyle w:val="TitleChar"/>
          <w:rFonts w:ascii="Arial" w:hAnsi="Arial" w:cs="Cambria"/>
          <w:b w:val="0"/>
          <w:highlight w:val="green"/>
        </w:rPr>
        <w:t>place</w:t>
      </w:r>
      <w:r w:rsidRPr="00643F22">
        <w:rPr>
          <w:rStyle w:val="TitleChar"/>
          <w:rFonts w:ascii="Arial" w:hAnsi="Arial" w:cs="Cambria"/>
          <w:b w:val="0"/>
        </w:rPr>
        <w:t xml:space="preserve"> </w:t>
      </w:r>
      <w:r w:rsidRPr="00643F22">
        <w:rPr>
          <w:rStyle w:val="TitleChar"/>
          <w:rFonts w:ascii="Arial" w:hAnsi="Arial" w:cs="Cambria"/>
          <w:b w:val="0"/>
          <w:highlight w:val="green"/>
        </w:rPr>
        <w:t>the</w:t>
      </w:r>
      <w:r w:rsidRPr="00643F22">
        <w:rPr>
          <w:rStyle w:val="TitleChar"/>
          <w:rFonts w:ascii="Arial" w:hAnsi="Arial" w:cs="Cambria"/>
          <w:b w:val="0"/>
        </w:rPr>
        <w:t xml:space="preserve"> </w:t>
      </w:r>
      <w:r w:rsidRPr="00643F22">
        <w:rPr>
          <w:rStyle w:val="Emphasis"/>
          <w:rFonts w:ascii="Arial" w:hAnsi="Arial" w:cs="Cambria"/>
          <w:b w:val="0"/>
          <w:highlight w:val="green"/>
        </w:rPr>
        <w:t>U</w:t>
      </w:r>
      <w:r w:rsidRPr="00643F22">
        <w:rPr>
          <w:rFonts w:ascii="Arial" w:hAnsi="Arial" w:cs="Cambria"/>
          <w:b/>
          <w:sz w:val="16"/>
        </w:rPr>
        <w:t xml:space="preserve">nited </w:t>
      </w:r>
      <w:r w:rsidRPr="00643F22">
        <w:rPr>
          <w:rStyle w:val="Emphasis"/>
          <w:rFonts w:ascii="Arial" w:hAnsi="Arial" w:cs="Cambria"/>
          <w:b w:val="0"/>
          <w:highlight w:val="green"/>
        </w:rPr>
        <w:t>S</w:t>
      </w:r>
      <w:r w:rsidRPr="00643F22">
        <w:rPr>
          <w:rFonts w:ascii="Arial" w:hAnsi="Arial" w:cs="Cambria"/>
          <w:b/>
          <w:sz w:val="16"/>
        </w:rPr>
        <w:t xml:space="preserve">tates </w:t>
      </w:r>
      <w:r w:rsidRPr="00643F22">
        <w:rPr>
          <w:rStyle w:val="TitleChar"/>
          <w:rFonts w:ascii="Arial" w:hAnsi="Arial" w:cs="Cambria"/>
          <w:b w:val="0"/>
          <w:highlight w:val="green"/>
        </w:rPr>
        <w:t>and Iran at the</w:t>
      </w:r>
      <w:r w:rsidRPr="00643F22">
        <w:rPr>
          <w:rStyle w:val="TitleChar"/>
          <w:rFonts w:ascii="Arial" w:hAnsi="Arial" w:cs="Cambria"/>
          <w:b w:val="0"/>
        </w:rPr>
        <w:t xml:space="preserve"> </w:t>
      </w:r>
      <w:r w:rsidRPr="00643F22">
        <w:rPr>
          <w:rStyle w:val="TitleChar"/>
          <w:rFonts w:ascii="Arial" w:hAnsi="Arial" w:cs="Cambria"/>
          <w:b w:val="0"/>
          <w:highlight w:val="green"/>
        </w:rPr>
        <w:t>center</w:t>
      </w:r>
      <w:r w:rsidRPr="00643F22">
        <w:rPr>
          <w:rStyle w:val="TitleChar"/>
          <w:rFonts w:ascii="Arial" w:hAnsi="Arial" w:cs="Cambria"/>
          <w:b w:val="0"/>
        </w:rPr>
        <w:t xml:space="preserve"> of</w:t>
      </w:r>
      <w:r w:rsidRPr="00643F22">
        <w:rPr>
          <w:rFonts w:ascii="Arial" w:hAnsi="Arial" w:cs="Cambria"/>
          <w:b/>
          <w:sz w:val="16"/>
        </w:rPr>
        <w:t xml:space="preserve"> more or less structured </w:t>
      </w:r>
      <w:r w:rsidRPr="00643F22">
        <w:rPr>
          <w:rStyle w:val="TitleChar"/>
          <w:rFonts w:ascii="Arial" w:hAnsi="Arial" w:cs="Cambria"/>
          <w:b w:val="0"/>
        </w:rPr>
        <w:t>coalitions</w:t>
      </w:r>
      <w:r w:rsidRPr="00643F22">
        <w:rPr>
          <w:rFonts w:ascii="Arial" w:hAnsi="Arial" w:cs="Cambria"/>
          <w:b/>
          <w:sz w:val="16"/>
        </w:rPr>
        <w:t xml:space="preserve"> of the marginally willing. </w:t>
      </w:r>
      <w:r w:rsidRPr="00643F22">
        <w:rPr>
          <w:rStyle w:val="TitleChar"/>
          <w:rFonts w:ascii="Arial" w:hAnsi="Arial" w:cs="Cambria"/>
          <w:b w:val="0"/>
        </w:rPr>
        <w:t>A Western coalition could consist of</w:t>
      </w:r>
      <w:r w:rsidRPr="00643F22">
        <w:rPr>
          <w:rFonts w:ascii="Arial" w:hAnsi="Arial" w:cs="Cambria"/>
          <w:b/>
          <w:sz w:val="16"/>
        </w:rPr>
        <w:t xml:space="preserve"> the United States and most of its </w:t>
      </w:r>
      <w:r w:rsidRPr="00643F22">
        <w:rPr>
          <w:rStyle w:val="TitleChar"/>
          <w:rFonts w:ascii="Arial" w:hAnsi="Arial" w:cs="Cambria"/>
          <w:b w:val="0"/>
        </w:rPr>
        <w:t>traditional allie</w:t>
      </w:r>
      <w:r w:rsidRPr="00643F22">
        <w:rPr>
          <w:rFonts w:ascii="Arial" w:hAnsi="Arial" w:cs="Cambria"/>
          <w:b/>
          <w:sz w:val="16"/>
        </w:rPr>
        <w:t xml:space="preserve">s (but very likely not Turkey, based on the evolution of Turkish politics) in addition to some Persian Gulf states, </w:t>
      </w:r>
      <w:r w:rsidRPr="00643F22">
        <w:rPr>
          <w:rStyle w:val="TitleChar"/>
          <w:rFonts w:ascii="Arial" w:hAnsi="Arial" w:cs="Cambria"/>
          <w:b w:val="0"/>
        </w:rPr>
        <w:t>Jordan and</w:t>
      </w:r>
      <w:r w:rsidRPr="00643F22">
        <w:rPr>
          <w:rFonts w:ascii="Arial" w:hAnsi="Arial" w:cs="Cambria"/>
          <w:b/>
          <w:sz w:val="16"/>
        </w:rPr>
        <w:t xml:space="preserve"> perhaps </w:t>
      </w:r>
      <w:r w:rsidRPr="00643F22">
        <w:rPr>
          <w:rStyle w:val="TitleChar"/>
          <w:rFonts w:ascii="Arial" w:hAnsi="Arial" w:cs="Cambria"/>
          <w:b w:val="0"/>
        </w:rPr>
        <w:t>Egypt</w:t>
      </w:r>
      <w:r w:rsidRPr="00643F22">
        <w:rPr>
          <w:rFonts w:ascii="Arial" w:hAnsi="Arial" w:cs="Cambria"/>
          <w:b/>
          <w:sz w:val="16"/>
        </w:rPr>
        <w:t xml:space="preserve">, depending on where its revolution takes it. Much would depend on whether U.S. leaders could persuade others to go along, which would mean convincing them that U.S. forces could shield them from Iranian and Iranian-proxy retaliation, or at least substantially weaken its effects. Coalition warfare would present a number of challenges to the U.S. government. Overall, it would lend legitimacy to the action, but it would also constrict U.S. freedom of action, perhaps by limiting the scope and intensity of military operations. There would thus be tension between the desire for a small coalition of the capable for operational and security purposes and a broader coalition that would include marginally useful allies to maximize legitimacy. The U.S. administration would probably not welcome Israeli participation. But if Israel were directly attacked by Iran or its allies, Washington would find it difficult to keep Israel out—as it did during the 1991 Gulf War. That would complicate the U.S. ability to manage its coalition, although it would not necessarily break it apart. Iranian diplomacy and information operations would seek to exploit Israeli participation to the fullest. </w:t>
      </w:r>
      <w:r w:rsidRPr="00643F22">
        <w:rPr>
          <w:rStyle w:val="TitleChar"/>
          <w:rFonts w:ascii="Arial" w:hAnsi="Arial" w:cs="Cambria"/>
          <w:b w:val="0"/>
          <w:highlight w:val="green"/>
        </w:rPr>
        <w:t>Iran</w:t>
      </w:r>
      <w:r w:rsidRPr="00643F22">
        <w:rPr>
          <w:rStyle w:val="TitleChar"/>
          <w:rFonts w:ascii="Arial" w:hAnsi="Arial" w:cs="Cambria"/>
          <w:b w:val="0"/>
        </w:rPr>
        <w:t xml:space="preserve"> </w:t>
      </w:r>
      <w:r w:rsidRPr="00643F22">
        <w:rPr>
          <w:rStyle w:val="TitleChar"/>
          <w:rFonts w:ascii="Arial" w:hAnsi="Arial" w:cs="Cambria"/>
          <w:b w:val="0"/>
          <w:highlight w:val="green"/>
        </w:rPr>
        <w:t>would have its own coalition</w:t>
      </w:r>
      <w:r w:rsidRPr="00643F22">
        <w:rPr>
          <w:rStyle w:val="TitleChar"/>
          <w:rFonts w:ascii="Arial" w:hAnsi="Arial" w:cs="Cambria"/>
          <w:b w:val="0"/>
        </w:rPr>
        <w:t xml:space="preserve">. </w:t>
      </w:r>
      <w:proofErr w:type="spellStart"/>
      <w:r w:rsidRPr="00643F22">
        <w:rPr>
          <w:rStyle w:val="TitleChar"/>
          <w:rFonts w:ascii="Arial" w:hAnsi="Arial" w:cs="Cambria"/>
          <w:b w:val="0"/>
          <w:highlight w:val="green"/>
        </w:rPr>
        <w:t>Hizballah</w:t>
      </w:r>
      <w:proofErr w:type="spellEnd"/>
      <w:r w:rsidRPr="00643F22">
        <w:rPr>
          <w:rFonts w:ascii="Arial" w:hAnsi="Arial" w:cs="Cambria"/>
          <w:b/>
          <w:sz w:val="16"/>
        </w:rPr>
        <w:t xml:space="preserve"> in particular </w:t>
      </w:r>
      <w:r w:rsidRPr="00643F22">
        <w:rPr>
          <w:rStyle w:val="TitleChar"/>
          <w:rFonts w:ascii="Arial" w:hAnsi="Arial" w:cs="Cambria"/>
          <w:b w:val="0"/>
          <w:highlight w:val="green"/>
        </w:rPr>
        <w:t>could</w:t>
      </w:r>
      <w:r w:rsidRPr="00643F22">
        <w:rPr>
          <w:rFonts w:ascii="Arial" w:hAnsi="Arial" w:cs="Cambria"/>
          <w:b/>
          <w:sz w:val="16"/>
        </w:rPr>
        <w:t xml:space="preserve"> act at Iran’s behest both by </w:t>
      </w:r>
      <w:r w:rsidRPr="00643F22">
        <w:rPr>
          <w:rStyle w:val="TitleChar"/>
          <w:rFonts w:ascii="Arial" w:hAnsi="Arial" w:cs="Cambria"/>
          <w:b w:val="0"/>
          <w:highlight w:val="green"/>
        </w:rPr>
        <w:t>attack</w:t>
      </w:r>
      <w:r w:rsidRPr="00643F22">
        <w:rPr>
          <w:rFonts w:ascii="Arial" w:hAnsi="Arial" w:cs="Cambria"/>
          <w:b/>
          <w:sz w:val="16"/>
        </w:rPr>
        <w:t xml:space="preserve">ing </w:t>
      </w:r>
      <w:r w:rsidRPr="00643F22">
        <w:rPr>
          <w:rStyle w:val="TitleChar"/>
          <w:rFonts w:ascii="Arial" w:hAnsi="Arial" w:cs="Cambria"/>
          <w:b w:val="0"/>
          <w:highlight w:val="green"/>
        </w:rPr>
        <w:t>Israel</w:t>
      </w:r>
      <w:r w:rsidRPr="00643F22">
        <w:rPr>
          <w:rFonts w:ascii="Arial" w:hAnsi="Arial" w:cs="Cambria"/>
          <w:b/>
          <w:sz w:val="16"/>
        </w:rPr>
        <w:t xml:space="preserve"> directly and by using its asymmetric and irregular warfare capabilities </w:t>
      </w:r>
      <w:r w:rsidRPr="00643F22">
        <w:rPr>
          <w:rStyle w:val="TitleChar"/>
          <w:rFonts w:ascii="Arial" w:hAnsi="Arial" w:cs="Cambria"/>
          <w:b w:val="0"/>
          <w:highlight w:val="green"/>
        </w:rPr>
        <w:t>to expand the conflict and complicate</w:t>
      </w:r>
      <w:r w:rsidRPr="00643F22">
        <w:rPr>
          <w:rFonts w:ascii="Arial" w:hAnsi="Arial" w:cs="Cambria"/>
          <w:b/>
          <w:sz w:val="16"/>
        </w:rPr>
        <w:t xml:space="preserve"> the maintenance of </w:t>
      </w:r>
      <w:r w:rsidRPr="00643F22">
        <w:rPr>
          <w:rStyle w:val="TitleChar"/>
          <w:rFonts w:ascii="Arial" w:hAnsi="Arial" w:cs="Cambria"/>
          <w:b w:val="0"/>
          <w:highlight w:val="green"/>
        </w:rPr>
        <w:t>the</w:t>
      </w:r>
      <w:r w:rsidRPr="00643F22">
        <w:rPr>
          <w:rStyle w:val="TitleChar"/>
          <w:rFonts w:ascii="Arial" w:hAnsi="Arial" w:cs="Cambria"/>
          <w:b w:val="0"/>
        </w:rPr>
        <w:t xml:space="preserve"> U.S. </w:t>
      </w:r>
      <w:r w:rsidRPr="00643F22">
        <w:rPr>
          <w:rStyle w:val="TitleChar"/>
          <w:rFonts w:ascii="Arial" w:hAnsi="Arial" w:cs="Cambria"/>
          <w:b w:val="0"/>
          <w:highlight w:val="green"/>
        </w:rPr>
        <w:t>coalition</w:t>
      </w:r>
      <w:r w:rsidRPr="00643F22">
        <w:rPr>
          <w:rStyle w:val="TitleChar"/>
          <w:rFonts w:ascii="Arial" w:hAnsi="Arial" w:cs="Cambria"/>
          <w:b w:val="0"/>
        </w:rPr>
        <w:t xml:space="preserve">. The escalation of the </w:t>
      </w:r>
      <w:proofErr w:type="spellStart"/>
      <w:r w:rsidRPr="00643F22">
        <w:rPr>
          <w:rStyle w:val="TitleChar"/>
          <w:rFonts w:ascii="Arial" w:hAnsi="Arial" w:cs="Cambria"/>
          <w:b w:val="0"/>
        </w:rPr>
        <w:t>Hizballah</w:t>
      </w:r>
      <w:proofErr w:type="spellEnd"/>
      <w:r w:rsidRPr="00643F22">
        <w:rPr>
          <w:rStyle w:val="TitleChar"/>
          <w:rFonts w:ascii="Arial" w:hAnsi="Arial" w:cs="Cambria"/>
          <w:b w:val="0"/>
        </w:rPr>
        <w:t xml:space="preserve">-Israel conflict could draw in Syria and Hamas; </w:t>
      </w:r>
      <w:r w:rsidRPr="00643F22">
        <w:rPr>
          <w:rStyle w:val="TitleChar"/>
          <w:rFonts w:ascii="Arial" w:hAnsi="Arial" w:cs="Cambria"/>
          <w:b w:val="0"/>
          <w:highlight w:val="green"/>
        </w:rPr>
        <w:t>Hamas</w:t>
      </w:r>
      <w:r w:rsidRPr="00643F22">
        <w:rPr>
          <w:rFonts w:ascii="Arial" w:hAnsi="Arial" w:cs="Cambria"/>
          <w:b/>
          <w:sz w:val="16"/>
        </w:rPr>
        <w:t xml:space="preserve"> in particular </w:t>
      </w:r>
      <w:r w:rsidRPr="00643F22">
        <w:rPr>
          <w:rStyle w:val="TitleChar"/>
          <w:rFonts w:ascii="Arial" w:hAnsi="Arial" w:cs="Cambria"/>
          <w:b w:val="0"/>
          <w:highlight w:val="green"/>
        </w:rPr>
        <w:t>could feel compelled to respond</w:t>
      </w:r>
      <w:r w:rsidRPr="00643F22">
        <w:rPr>
          <w:rStyle w:val="TitleChar"/>
          <w:rFonts w:ascii="Arial" w:hAnsi="Arial" w:cs="Cambria"/>
          <w:b w:val="0"/>
        </w:rPr>
        <w:t xml:space="preserve"> to an Iranian request</w:t>
      </w:r>
      <w:r w:rsidRPr="00643F22">
        <w:rPr>
          <w:rFonts w:ascii="Arial" w:hAnsi="Arial" w:cs="Cambria"/>
          <w:b/>
          <w:sz w:val="16"/>
        </w:rPr>
        <w:t xml:space="preserve"> for assistance. Some or all of these satellite actors might choose to leave Iran to its fate, especially if initial U.S. strikes seemed devastating to the point of decisive. But </w:t>
      </w:r>
      <w:r w:rsidRPr="00643F22">
        <w:rPr>
          <w:rStyle w:val="TitleChar"/>
          <w:rFonts w:ascii="Arial" w:hAnsi="Arial" w:cs="Cambria"/>
          <w:b w:val="0"/>
          <w:highlight w:val="green"/>
        </w:rPr>
        <w:t>their</w:t>
      </w:r>
      <w:r w:rsidRPr="00643F22">
        <w:rPr>
          <w:rStyle w:val="TitleChar"/>
          <w:rFonts w:ascii="Arial" w:hAnsi="Arial" w:cs="Cambria"/>
          <w:b w:val="0"/>
        </w:rPr>
        <w:t xml:space="preserve"> </w:t>
      </w:r>
      <w:r w:rsidRPr="00643F22">
        <w:rPr>
          <w:rStyle w:val="TitleChar"/>
          <w:rFonts w:ascii="Arial" w:hAnsi="Arial" w:cs="Cambria"/>
          <w:b w:val="0"/>
          <w:highlight w:val="green"/>
        </w:rPr>
        <w:t xml:space="preserve">involvement would </w:t>
      </w:r>
      <w:r w:rsidRPr="00643F22">
        <w:rPr>
          <w:rStyle w:val="Emphasis"/>
          <w:rFonts w:ascii="Arial" w:hAnsi="Arial" w:cs="Cambria"/>
          <w:b w:val="0"/>
          <w:highlight w:val="green"/>
        </w:rPr>
        <w:t>spread the conflict</w:t>
      </w:r>
      <w:r w:rsidRPr="00643F22">
        <w:rPr>
          <w:rStyle w:val="TitleChar"/>
          <w:rFonts w:ascii="Arial" w:hAnsi="Arial" w:cs="Cambria"/>
          <w:b w:val="0"/>
        </w:rPr>
        <w:t xml:space="preserve"> </w:t>
      </w:r>
      <w:r w:rsidRPr="00643F22">
        <w:rPr>
          <w:rStyle w:val="TitleChar"/>
          <w:rFonts w:ascii="Arial" w:hAnsi="Arial" w:cs="Cambria"/>
          <w:b w:val="0"/>
          <w:highlight w:val="green"/>
        </w:rPr>
        <w:t>to the entire eastern Mediterranean</w:t>
      </w:r>
      <w:r w:rsidRPr="00643F22">
        <w:rPr>
          <w:rStyle w:val="TitleChar"/>
          <w:rFonts w:ascii="Arial" w:hAnsi="Arial" w:cs="Cambria"/>
          <w:b w:val="0"/>
        </w:rPr>
        <w:t xml:space="preserve"> and</w:t>
      </w:r>
      <w:r w:rsidRPr="00643F22">
        <w:rPr>
          <w:rFonts w:ascii="Arial" w:hAnsi="Arial" w:cs="Cambria"/>
          <w:b/>
          <w:sz w:val="16"/>
        </w:rPr>
        <w:t xml:space="preserve"> perhaps beyond, complicating both U.S. military operations and coalition diplomacy.</w:t>
      </w:r>
    </w:p>
    <w:p w:rsidR="00115D9D" w:rsidRPr="00643F22" w:rsidRDefault="00115D9D" w:rsidP="00115D9D">
      <w:pPr>
        <w:rPr>
          <w:rFonts w:ascii="Arial" w:hAnsi="Arial" w:cs="Cambria"/>
          <w:color w:val="222222"/>
          <w:shd w:val="clear" w:color="auto" w:fill="FFFFFF"/>
        </w:rPr>
      </w:pPr>
    </w:p>
    <w:p w:rsidR="00115D9D" w:rsidRPr="00643F22" w:rsidRDefault="00115D9D" w:rsidP="00115D9D">
      <w:pPr>
        <w:rPr>
          <w:rFonts w:ascii="Arial" w:hAnsi="Arial" w:cs="Cambria"/>
          <w:b/>
          <w:color w:val="222222"/>
          <w:shd w:val="clear" w:color="auto" w:fill="FFFFFF"/>
        </w:rPr>
      </w:pPr>
      <w:r w:rsidRPr="00643F22">
        <w:rPr>
          <w:rFonts w:ascii="Arial" w:hAnsi="Arial" w:cs="Cambria"/>
          <w:b/>
          <w:color w:val="222222"/>
          <w:shd w:val="clear" w:color="auto" w:fill="FFFFFF"/>
        </w:rPr>
        <w:t xml:space="preserve">Iranian doctrine ensures </w:t>
      </w:r>
      <w:proofErr w:type="spellStart"/>
      <w:r w:rsidRPr="00643F22">
        <w:rPr>
          <w:rFonts w:ascii="Arial" w:hAnsi="Arial" w:cs="Cambria"/>
          <w:b/>
          <w:color w:val="222222"/>
          <w:shd w:val="clear" w:color="auto" w:fill="FFFFFF"/>
        </w:rPr>
        <w:t>escelation</w:t>
      </w:r>
      <w:proofErr w:type="spellEnd"/>
      <w:r w:rsidRPr="00643F22">
        <w:rPr>
          <w:rFonts w:ascii="Arial" w:hAnsi="Arial" w:cs="Cambria"/>
          <w:b/>
          <w:color w:val="222222"/>
          <w:shd w:val="clear" w:color="auto" w:fill="FFFFFF"/>
        </w:rPr>
        <w:t xml:space="preserve">. </w:t>
      </w:r>
    </w:p>
    <w:p w:rsidR="00115D9D" w:rsidRPr="00643F22" w:rsidRDefault="00115D9D" w:rsidP="00115D9D">
      <w:pPr>
        <w:rPr>
          <w:rFonts w:ascii="Arial" w:hAnsi="Arial" w:cs="Cambria"/>
          <w:sz w:val="20"/>
        </w:rPr>
      </w:pPr>
      <w:r w:rsidRPr="00643F22">
        <w:rPr>
          <w:rFonts w:ascii="Arial" w:hAnsi="Arial" w:cs="Cambria"/>
          <w:b/>
        </w:rPr>
        <w:t>White 11</w:t>
      </w:r>
      <w:r w:rsidRPr="00643F22">
        <w:rPr>
          <w:rFonts w:ascii="Arial" w:hAnsi="Arial" w:cs="Cambria"/>
        </w:rPr>
        <w:t xml:space="preserve"> </w:t>
      </w:r>
      <w:r w:rsidRPr="00643F22">
        <w:rPr>
          <w:rFonts w:ascii="Arial" w:hAnsi="Arial" w:cs="Cambria"/>
          <w:sz w:val="20"/>
        </w:rPr>
        <w:t>(Jeffrey – defense fellow at the Washington Institute for Near East Policy, What Would War With Iran Look Like, National Interest, July/August 2011,</w:t>
      </w:r>
    </w:p>
    <w:p w:rsidR="00115D9D" w:rsidRPr="00643F22" w:rsidRDefault="00115D9D" w:rsidP="00115D9D">
      <w:pPr>
        <w:rPr>
          <w:rFonts w:ascii="Arial" w:hAnsi="Arial" w:cs="Cambria"/>
          <w:sz w:val="20"/>
        </w:rPr>
      </w:pPr>
      <w:r w:rsidRPr="00643F22">
        <w:rPr>
          <w:rFonts w:ascii="Arial" w:hAnsi="Arial" w:cs="Cambria"/>
          <w:sz w:val="20"/>
        </w:rPr>
        <w:t>http://www.the-american-interest.com/article-bd.cfm?piece=982)</w:t>
      </w:r>
    </w:p>
    <w:p w:rsidR="00115D9D" w:rsidRPr="00643F22" w:rsidRDefault="00115D9D" w:rsidP="00115D9D">
      <w:pPr>
        <w:rPr>
          <w:rFonts w:ascii="Arial" w:hAnsi="Arial" w:cs="Cambria"/>
          <w:color w:val="222222"/>
          <w:shd w:val="clear" w:color="auto" w:fill="FFFFFF"/>
        </w:rPr>
      </w:pPr>
    </w:p>
    <w:p w:rsidR="00115D9D" w:rsidRPr="00643F22" w:rsidRDefault="00115D9D" w:rsidP="00115D9D">
      <w:pPr>
        <w:rPr>
          <w:rFonts w:ascii="Arial" w:hAnsi="Arial" w:cs="Cambria"/>
          <w:color w:val="222222"/>
          <w:szCs w:val="16"/>
          <w:shd w:val="clear" w:color="auto" w:fill="00FF00"/>
        </w:rPr>
      </w:pPr>
      <w:r w:rsidRPr="00643F22">
        <w:rPr>
          <w:rFonts w:ascii="Arial" w:hAnsi="Arial" w:cs="Cambria"/>
          <w:color w:val="222222"/>
          <w:szCs w:val="16"/>
          <w:shd w:val="clear" w:color="auto" w:fill="FFFFFF"/>
        </w:rPr>
        <w:t>If </w:t>
      </w:r>
      <w:r w:rsidRPr="00643F22">
        <w:rPr>
          <w:rStyle w:val="il"/>
          <w:rFonts w:ascii="Arial" w:hAnsi="Arial" w:cs="Cambria"/>
          <w:color w:val="222222"/>
          <w:u w:val="single"/>
          <w:shd w:val="clear" w:color="auto" w:fill="FFFFCC"/>
        </w:rPr>
        <w:t>Iran</w:t>
      </w:r>
      <w:r w:rsidRPr="00643F22">
        <w:rPr>
          <w:rFonts w:ascii="Arial" w:hAnsi="Arial" w:cs="Cambria"/>
          <w:color w:val="222222"/>
          <w:u w:val="single"/>
          <w:shd w:val="clear" w:color="auto" w:fill="00FF00"/>
        </w:rPr>
        <w:t>’s advantage lies in </w:t>
      </w:r>
      <w:r w:rsidRPr="00643F22">
        <w:rPr>
          <w:rFonts w:ascii="Arial" w:hAnsi="Arial" w:cs="Cambria"/>
          <w:color w:val="222222"/>
          <w:u w:val="single"/>
          <w:shd w:val="clear" w:color="auto" w:fill="FFFFFF"/>
        </w:rPr>
        <w:t>broadening and </w:t>
      </w:r>
      <w:r w:rsidRPr="00643F22">
        <w:rPr>
          <w:rFonts w:ascii="Arial" w:hAnsi="Arial" w:cs="Cambria"/>
          <w:color w:val="222222"/>
          <w:u w:val="single"/>
          <w:shd w:val="clear" w:color="auto" w:fill="00FF00"/>
        </w:rPr>
        <w:t>widening a conflict</w:t>
      </w:r>
      <w:r w:rsidRPr="00643F22">
        <w:rPr>
          <w:rFonts w:ascii="Arial" w:hAnsi="Arial" w:cs="Cambria"/>
          <w:color w:val="222222"/>
          <w:szCs w:val="16"/>
          <w:shd w:val="clear" w:color="auto" w:fill="FFFFFF"/>
        </w:rPr>
        <w:t> once begun, how might we expect its leaders to go about it? At least three types of escalation are open to Tehran: horizontal, vertical and domain. Horizontal escalation involves the spread of hostilities from beyond the immediate area of conflict to additional geographic areas and political actors.</w:t>
      </w:r>
      <w:r w:rsidRPr="00643F22">
        <w:rPr>
          <w:rFonts w:ascii="Arial" w:hAnsi="Arial" w:cs="Cambria"/>
          <w:color w:val="222222"/>
          <w:szCs w:val="16"/>
          <w:shd w:val="clear" w:color="auto" w:fill="FFFFFF"/>
          <w:vertAlign w:val="superscript"/>
        </w:rPr>
        <w:t>13</w:t>
      </w:r>
      <w:r w:rsidRPr="00643F22">
        <w:rPr>
          <w:rFonts w:ascii="Arial" w:hAnsi="Arial" w:cs="Cambria"/>
          <w:color w:val="222222"/>
          <w:szCs w:val="16"/>
          <w:shd w:val="clear" w:color="auto" w:fill="FFFFFF"/>
        </w:rPr>
        <w:t> </w:t>
      </w:r>
      <w:r w:rsidRPr="00643F22">
        <w:rPr>
          <w:rStyle w:val="il"/>
          <w:rFonts w:ascii="Arial" w:hAnsi="Arial" w:cs="Cambria"/>
          <w:color w:val="222222"/>
          <w:u w:val="single"/>
          <w:shd w:val="clear" w:color="auto" w:fill="FFFFCC"/>
        </w:rPr>
        <w:t>Iran</w:t>
      </w:r>
      <w:r w:rsidRPr="00643F22">
        <w:rPr>
          <w:rFonts w:ascii="Arial" w:hAnsi="Arial" w:cs="Cambria"/>
          <w:color w:val="222222"/>
          <w:u w:val="single"/>
          <w:shd w:val="clear" w:color="auto" w:fill="FFFFFF"/>
        </w:rPr>
        <w:t>’s means and methods</w:t>
      </w:r>
      <w:r w:rsidRPr="00643F22">
        <w:rPr>
          <w:rFonts w:ascii="Arial" w:hAnsi="Arial" w:cs="Cambria"/>
          <w:color w:val="222222"/>
          <w:szCs w:val="16"/>
          <w:shd w:val="clear" w:color="auto" w:fill="FFFFFF"/>
        </w:rPr>
        <w:t>, as discussed above, </w:t>
      </w:r>
      <w:r w:rsidRPr="00643F22">
        <w:rPr>
          <w:rFonts w:ascii="Arial" w:hAnsi="Arial" w:cs="Cambria"/>
          <w:color w:val="222222"/>
          <w:u w:val="single"/>
          <w:shd w:val="clear" w:color="auto" w:fill="FFFFFF"/>
        </w:rPr>
        <w:t>give it the ability to escalate horizontally within the Middle East region and beyond to include Europe </w:t>
      </w:r>
      <w:r w:rsidRPr="00643F22">
        <w:rPr>
          <w:rFonts w:ascii="Arial" w:hAnsi="Arial" w:cs="Cambria"/>
          <w:color w:val="222222"/>
          <w:szCs w:val="16"/>
          <w:shd w:val="clear" w:color="auto" w:fill="FFFFFF"/>
        </w:rPr>
        <w:t>and the United States. </w:t>
      </w:r>
      <w:r w:rsidRPr="00643F22">
        <w:rPr>
          <w:rFonts w:ascii="Arial" w:hAnsi="Arial" w:cs="Cambria"/>
          <w:color w:val="222222"/>
          <w:u w:val="single"/>
          <w:shd w:val="clear" w:color="auto" w:fill="00FF00"/>
        </w:rPr>
        <w:t>Vertical escalation involves the employment of new </w:t>
      </w:r>
      <w:r w:rsidRPr="00643F22">
        <w:rPr>
          <w:rFonts w:ascii="Arial" w:hAnsi="Arial" w:cs="Cambria"/>
          <w:color w:val="222222"/>
          <w:u w:val="single"/>
          <w:shd w:val="clear" w:color="auto" w:fill="FFFFFF"/>
        </w:rPr>
        <w:t>or increasingly potent </w:t>
      </w:r>
      <w:r w:rsidRPr="00643F22">
        <w:rPr>
          <w:rFonts w:ascii="Arial" w:hAnsi="Arial" w:cs="Cambria"/>
          <w:color w:val="222222"/>
          <w:u w:val="single"/>
          <w:shd w:val="clear" w:color="auto" w:fill="00FF00"/>
        </w:rPr>
        <w:t>weapons </w:t>
      </w:r>
      <w:r w:rsidRPr="00643F22">
        <w:rPr>
          <w:rFonts w:ascii="Arial" w:hAnsi="Arial" w:cs="Cambria"/>
          <w:color w:val="222222"/>
          <w:u w:val="single"/>
          <w:shd w:val="clear" w:color="auto" w:fill="FFFFFF"/>
        </w:rPr>
        <w:t>systems</w:t>
      </w:r>
      <w:r w:rsidRPr="00643F22">
        <w:rPr>
          <w:rFonts w:ascii="Arial" w:hAnsi="Arial" w:cs="Cambria"/>
          <w:color w:val="222222"/>
          <w:szCs w:val="16"/>
          <w:shd w:val="clear" w:color="auto" w:fill="FFFFFF"/>
        </w:rPr>
        <w:t>, attacking new types of targets, or introducing additional types of forces into the conflict.</w:t>
      </w:r>
      <w:r w:rsidRPr="00643F22">
        <w:rPr>
          <w:rFonts w:ascii="Arial" w:hAnsi="Arial" w:cs="Cambria"/>
          <w:color w:val="222222"/>
          <w:szCs w:val="16"/>
          <w:shd w:val="clear" w:color="auto" w:fill="FFFFFF"/>
          <w:vertAlign w:val="superscript"/>
        </w:rPr>
        <w:t>14</w:t>
      </w:r>
      <w:r w:rsidRPr="00643F22">
        <w:rPr>
          <w:rFonts w:ascii="Arial" w:hAnsi="Arial" w:cs="Cambria"/>
          <w:color w:val="222222"/>
          <w:szCs w:val="16"/>
          <w:shd w:val="clear" w:color="auto" w:fill="FFFFFF"/>
        </w:rPr>
        <w:t> </w:t>
      </w:r>
      <w:r w:rsidRPr="00643F22">
        <w:rPr>
          <w:rFonts w:ascii="Arial" w:hAnsi="Arial" w:cs="Cambria"/>
          <w:color w:val="222222"/>
          <w:u w:val="single"/>
          <w:shd w:val="clear" w:color="auto" w:fill="FFFFFF"/>
        </w:rPr>
        <w:t>What begins as essentially a fight between U.S. and</w:t>
      </w:r>
      <w:r w:rsidRPr="00643F22">
        <w:rPr>
          <w:rFonts w:ascii="Arial" w:hAnsi="Arial" w:cs="Cambria"/>
          <w:color w:val="222222"/>
          <w:szCs w:val="16"/>
          <w:shd w:val="clear" w:color="auto" w:fill="FFFFFF"/>
        </w:rPr>
        <w:t> allied air and naval strike assets and </w:t>
      </w:r>
      <w:r w:rsidRPr="00643F22">
        <w:rPr>
          <w:rFonts w:ascii="Arial" w:hAnsi="Arial" w:cs="Cambria"/>
          <w:color w:val="222222"/>
          <w:u w:val="single"/>
          <w:shd w:val="clear" w:color="auto" w:fill="FFFFFF"/>
        </w:rPr>
        <w:t>Iranian air defense assets could be quickly expanded</w:t>
      </w:r>
      <w:r w:rsidRPr="00643F22">
        <w:rPr>
          <w:rFonts w:ascii="Arial" w:hAnsi="Arial" w:cs="Cambria"/>
          <w:color w:val="222222"/>
          <w:szCs w:val="16"/>
          <w:shd w:val="clear" w:color="auto" w:fill="FFFFFF"/>
        </w:rPr>
        <w:t> by</w:t>
      </w:r>
      <w:r w:rsidRPr="00643F22">
        <w:rPr>
          <w:rStyle w:val="apple-converted-space"/>
          <w:rFonts w:ascii="Arial" w:hAnsi="Arial" w:cs="Cambria"/>
          <w:color w:val="222222"/>
          <w:szCs w:val="16"/>
          <w:shd w:val="clear" w:color="auto" w:fill="FFFFFF"/>
        </w:rPr>
        <w:t> </w:t>
      </w:r>
      <w:r w:rsidRPr="00643F22">
        <w:rPr>
          <w:rStyle w:val="il"/>
          <w:rFonts w:ascii="Arial" w:hAnsi="Arial" w:cs="Cambria"/>
          <w:color w:val="222222"/>
          <w:szCs w:val="16"/>
          <w:shd w:val="clear" w:color="auto" w:fill="FFFFCC"/>
        </w:rPr>
        <w:t>Iran</w:t>
      </w:r>
      <w:r w:rsidRPr="00643F22">
        <w:rPr>
          <w:rFonts w:ascii="Arial" w:hAnsi="Arial" w:cs="Cambria"/>
          <w:color w:val="222222"/>
          <w:szCs w:val="16"/>
          <w:shd w:val="clear" w:color="auto" w:fill="FFFFFF"/>
        </w:rPr>
        <w:t> </w:t>
      </w:r>
      <w:r w:rsidRPr="00643F22">
        <w:rPr>
          <w:rFonts w:ascii="Arial" w:hAnsi="Arial" w:cs="Cambria"/>
          <w:color w:val="222222"/>
          <w:u w:val="single"/>
          <w:shd w:val="clear" w:color="auto" w:fill="FFFFFF"/>
        </w:rPr>
        <w:t>to the use of offensive missile systems and naval surface and sub-surface forces in retaliation. </w:t>
      </w:r>
      <w:r w:rsidRPr="00643F22">
        <w:rPr>
          <w:rFonts w:ascii="Arial" w:hAnsi="Arial" w:cs="Cambria"/>
          <w:color w:val="222222"/>
          <w:u w:val="single"/>
          <w:shd w:val="clear" w:color="auto" w:fill="00FF00"/>
        </w:rPr>
        <w:t>Iranian escalation to the employment of WMD</w:t>
      </w:r>
      <w:r w:rsidRPr="00643F22">
        <w:rPr>
          <w:rFonts w:ascii="Arial" w:hAnsi="Arial" w:cs="Cambria"/>
          <w:color w:val="222222"/>
          <w:szCs w:val="16"/>
          <w:shd w:val="clear" w:color="auto" w:fill="FFFFFF"/>
        </w:rPr>
        <w:t> (if a war occurred after an Iranian breakout) seems unlikely short of an imminent threat to the regime, but that threat </w:t>
      </w:r>
      <w:r w:rsidRPr="00643F22">
        <w:rPr>
          <w:rFonts w:ascii="Arial" w:hAnsi="Arial" w:cs="Cambria"/>
          <w:color w:val="222222"/>
          <w:u w:val="single"/>
          <w:shd w:val="clear" w:color="auto" w:fill="00FF00"/>
        </w:rPr>
        <w:t>would be </w:t>
      </w:r>
      <w:r w:rsidRPr="00643F22">
        <w:rPr>
          <w:rFonts w:ascii="Arial" w:hAnsi="Arial" w:cs="Cambria"/>
          <w:color w:val="222222"/>
          <w:u w:val="single"/>
          <w:shd w:val="clear" w:color="auto" w:fill="FFFFFF"/>
        </w:rPr>
        <w:t>hanging </w:t>
      </w:r>
      <w:r w:rsidRPr="00643F22">
        <w:rPr>
          <w:rFonts w:ascii="Arial" w:hAnsi="Arial" w:cs="Cambria"/>
          <w:color w:val="222222"/>
          <w:u w:val="single"/>
          <w:shd w:val="clear" w:color="auto" w:fill="00FF00"/>
        </w:rPr>
        <w:t>in the air</w:t>
      </w:r>
      <w:r w:rsidRPr="00643F22">
        <w:rPr>
          <w:rFonts w:ascii="Arial" w:hAnsi="Arial" w:cs="Cambria"/>
          <w:color w:val="222222"/>
          <w:u w:val="single"/>
          <w:shd w:val="clear" w:color="auto" w:fill="FFFFFF"/>
        </w:rPr>
        <w:t> as fighting escalated. Domain escalation refers to the expansion of the conflict from the purely military domain to the diplomatic, economic and social domains</w:t>
      </w:r>
      <w:r w:rsidRPr="00643F22">
        <w:rPr>
          <w:rFonts w:ascii="Arial" w:hAnsi="Arial" w:cs="Cambria"/>
          <w:color w:val="222222"/>
          <w:szCs w:val="16"/>
          <w:shd w:val="clear" w:color="auto" w:fill="FFFFFF"/>
        </w:rPr>
        <w:t>, in which</w:t>
      </w:r>
      <w:r w:rsidRPr="00643F22">
        <w:rPr>
          <w:rStyle w:val="apple-converted-space"/>
          <w:rFonts w:ascii="Arial" w:hAnsi="Arial" w:cs="Cambria"/>
          <w:color w:val="222222"/>
          <w:szCs w:val="16"/>
          <w:shd w:val="clear" w:color="auto" w:fill="FFFFFF"/>
        </w:rPr>
        <w:t> </w:t>
      </w:r>
      <w:r w:rsidRPr="00643F22">
        <w:rPr>
          <w:rStyle w:val="il"/>
          <w:rFonts w:ascii="Arial" w:hAnsi="Arial" w:cs="Cambria"/>
          <w:color w:val="222222"/>
          <w:szCs w:val="16"/>
          <w:shd w:val="clear" w:color="auto" w:fill="FFFFCC"/>
        </w:rPr>
        <w:t>Iran</w:t>
      </w:r>
      <w:r w:rsidRPr="00643F22">
        <w:rPr>
          <w:rStyle w:val="apple-converted-space"/>
          <w:rFonts w:ascii="Arial" w:hAnsi="Arial" w:cs="Cambria"/>
          <w:color w:val="222222"/>
          <w:szCs w:val="16"/>
          <w:shd w:val="clear" w:color="auto" w:fill="FFFFFF"/>
        </w:rPr>
        <w:t> </w:t>
      </w:r>
      <w:r w:rsidRPr="00643F22">
        <w:rPr>
          <w:rFonts w:ascii="Arial" w:hAnsi="Arial" w:cs="Cambria"/>
          <w:color w:val="222222"/>
          <w:szCs w:val="16"/>
          <w:shd w:val="clear" w:color="auto" w:fill="FFFFFF"/>
        </w:rPr>
        <w:t>has some advantages. In summary, </w:t>
      </w:r>
      <w:r w:rsidRPr="00643F22">
        <w:rPr>
          <w:rFonts w:ascii="Arial" w:hAnsi="Arial" w:cs="Cambria"/>
          <w:color w:val="222222"/>
          <w:u w:val="single"/>
          <w:shd w:val="clear" w:color="auto" w:fill="00FF00"/>
        </w:rPr>
        <w:t>an attack on</w:t>
      </w:r>
      <w:r w:rsidRPr="00643F22">
        <w:rPr>
          <w:rStyle w:val="apple-converted-space"/>
          <w:rFonts w:ascii="Arial" w:hAnsi="Arial" w:cs="Cambria"/>
          <w:color w:val="222222"/>
          <w:shd w:val="clear" w:color="auto" w:fill="00FF00"/>
        </w:rPr>
        <w:t> </w:t>
      </w:r>
      <w:r w:rsidRPr="00643F22">
        <w:rPr>
          <w:rStyle w:val="il"/>
          <w:rFonts w:ascii="Arial" w:hAnsi="Arial" w:cs="Cambria"/>
          <w:color w:val="222222"/>
          <w:u w:val="single"/>
          <w:shd w:val="clear" w:color="auto" w:fill="FFFFCC"/>
        </w:rPr>
        <w:t>Iran</w:t>
      </w:r>
      <w:r w:rsidRPr="00643F22">
        <w:rPr>
          <w:rStyle w:val="apple-converted-space"/>
          <w:rFonts w:ascii="Arial" w:hAnsi="Arial" w:cs="Cambria"/>
          <w:color w:val="222222"/>
          <w:shd w:val="clear" w:color="auto" w:fill="00FF00"/>
        </w:rPr>
        <w:t> </w:t>
      </w:r>
      <w:r w:rsidRPr="00643F22">
        <w:rPr>
          <w:rFonts w:ascii="Arial" w:hAnsi="Arial" w:cs="Cambria"/>
          <w:color w:val="222222"/>
          <w:u w:val="single"/>
          <w:shd w:val="clear" w:color="auto" w:fill="00FF00"/>
        </w:rPr>
        <w:t>could produce dynamics that would push </w:t>
      </w:r>
      <w:r w:rsidRPr="00643F22">
        <w:rPr>
          <w:rFonts w:ascii="Arial" w:hAnsi="Arial" w:cs="Cambria"/>
          <w:color w:val="222222"/>
          <w:u w:val="single"/>
          <w:shd w:val="clear" w:color="auto" w:fill="FFFFFF"/>
        </w:rPr>
        <w:t>either or </w:t>
      </w:r>
      <w:r w:rsidRPr="00643F22">
        <w:rPr>
          <w:rFonts w:ascii="Arial" w:hAnsi="Arial" w:cs="Cambria"/>
          <w:color w:val="222222"/>
          <w:u w:val="single"/>
          <w:shd w:val="clear" w:color="auto" w:fill="00FF00"/>
        </w:rPr>
        <w:t>both sides to escalate the conflict even if neither had an interest or an initial intention</w:t>
      </w:r>
      <w:r w:rsidRPr="00643F22">
        <w:rPr>
          <w:rFonts w:ascii="Arial" w:hAnsi="Arial" w:cs="Cambria"/>
          <w:color w:val="222222"/>
          <w:u w:val="single"/>
          <w:shd w:val="clear" w:color="auto" w:fill="FFFFFF"/>
        </w:rPr>
        <w:t> to do so</w:t>
      </w:r>
      <w:r w:rsidRPr="00643F22">
        <w:rPr>
          <w:rFonts w:ascii="Arial" w:hAnsi="Arial" w:cs="Cambria"/>
          <w:color w:val="222222"/>
          <w:u w:val="single"/>
          <w:shd w:val="clear" w:color="auto" w:fill="00FF00"/>
        </w:rPr>
        <w:t>. Iranian civilian casualties</w:t>
      </w:r>
      <w:r w:rsidRPr="00643F22">
        <w:rPr>
          <w:rFonts w:ascii="Arial" w:hAnsi="Arial" w:cs="Cambria"/>
          <w:color w:val="222222"/>
          <w:u w:val="single"/>
          <w:shd w:val="clear" w:color="auto" w:fill="FFFFFF"/>
        </w:rPr>
        <w:t>, for example, </w:t>
      </w:r>
      <w:r w:rsidRPr="00643F22">
        <w:rPr>
          <w:rFonts w:ascii="Arial" w:hAnsi="Arial" w:cs="Cambria"/>
          <w:color w:val="222222"/>
          <w:u w:val="single"/>
          <w:shd w:val="clear" w:color="auto" w:fill="00FF00"/>
        </w:rPr>
        <w:t>could provoke</w:t>
      </w:r>
      <w:r w:rsidRPr="00643F22">
        <w:rPr>
          <w:rStyle w:val="apple-converted-space"/>
          <w:rFonts w:ascii="Arial" w:hAnsi="Arial" w:cs="Cambria"/>
          <w:color w:val="222222"/>
          <w:shd w:val="clear" w:color="auto" w:fill="00FF00"/>
        </w:rPr>
        <w:t> </w:t>
      </w:r>
      <w:r w:rsidRPr="00643F22">
        <w:rPr>
          <w:rStyle w:val="il"/>
          <w:rFonts w:ascii="Arial" w:hAnsi="Arial" w:cs="Cambria"/>
          <w:color w:val="222222"/>
          <w:u w:val="single"/>
          <w:shd w:val="clear" w:color="auto" w:fill="FFFFCC"/>
        </w:rPr>
        <w:t>Iran</w:t>
      </w:r>
      <w:r w:rsidRPr="00643F22">
        <w:rPr>
          <w:rFonts w:ascii="Arial" w:hAnsi="Arial" w:cs="Cambria"/>
          <w:color w:val="222222"/>
          <w:u w:val="single"/>
          <w:shd w:val="clear" w:color="auto" w:fill="00FF00"/>
        </w:rPr>
        <w:t> </w:t>
      </w:r>
      <w:r w:rsidRPr="00643F22">
        <w:rPr>
          <w:rFonts w:ascii="Arial" w:hAnsi="Arial" w:cs="Cambria"/>
          <w:color w:val="222222"/>
          <w:u w:val="single"/>
          <w:shd w:val="clear" w:color="auto" w:fill="FFFFFF"/>
        </w:rPr>
        <w:t>to step up its response. This becomes more likely as the scale of a U.S. attack increases. Downed U.S. aircrews could lead to </w:t>
      </w:r>
      <w:r w:rsidRPr="00643F22">
        <w:rPr>
          <w:rFonts w:ascii="Arial" w:hAnsi="Arial" w:cs="Cambria"/>
          <w:color w:val="222222"/>
          <w:u w:val="single"/>
          <w:shd w:val="clear" w:color="auto" w:fill="00FF00"/>
        </w:rPr>
        <w:t>search and rescue operations </w:t>
      </w:r>
      <w:r w:rsidRPr="00643F22">
        <w:rPr>
          <w:rFonts w:ascii="Arial" w:hAnsi="Arial" w:cs="Cambria"/>
          <w:color w:val="222222"/>
          <w:u w:val="single"/>
          <w:shd w:val="clear" w:color="auto" w:fill="FFFFFF"/>
        </w:rPr>
        <w:t>that </w:t>
      </w:r>
      <w:r w:rsidRPr="00643F22">
        <w:rPr>
          <w:rFonts w:ascii="Arial" w:hAnsi="Arial" w:cs="Cambria"/>
          <w:color w:val="222222"/>
          <w:u w:val="single"/>
          <w:shd w:val="clear" w:color="auto" w:fill="00FF00"/>
        </w:rPr>
        <w:t>could</w:t>
      </w:r>
      <w:r w:rsidRPr="00643F22">
        <w:rPr>
          <w:rFonts w:ascii="Arial" w:hAnsi="Arial" w:cs="Cambria"/>
          <w:color w:val="222222"/>
          <w:u w:val="single"/>
          <w:shd w:val="clear" w:color="auto" w:fill="FFFFFF"/>
        </w:rPr>
        <w:t> </w:t>
      </w:r>
      <w:r w:rsidRPr="00643F22">
        <w:rPr>
          <w:rFonts w:ascii="Arial" w:hAnsi="Arial" w:cs="Cambria"/>
          <w:color w:val="222222"/>
          <w:u w:val="single"/>
          <w:shd w:val="clear" w:color="auto" w:fill="00FF00"/>
        </w:rPr>
        <w:t>become </w:t>
      </w:r>
      <w:r w:rsidRPr="00643F22">
        <w:rPr>
          <w:rFonts w:ascii="Arial" w:hAnsi="Arial" w:cs="Cambria"/>
          <w:color w:val="222222"/>
          <w:u w:val="single"/>
          <w:shd w:val="clear" w:color="auto" w:fill="FFFFFF"/>
        </w:rPr>
        <w:t>significant </w:t>
      </w:r>
      <w:r w:rsidRPr="00643F22">
        <w:rPr>
          <w:rFonts w:ascii="Arial" w:hAnsi="Arial" w:cs="Cambria"/>
          <w:color w:val="222222"/>
          <w:u w:val="single"/>
          <w:shd w:val="clear" w:color="auto" w:fill="00FF00"/>
        </w:rPr>
        <w:t>military actions </w:t>
      </w:r>
      <w:r w:rsidRPr="00643F22">
        <w:rPr>
          <w:rFonts w:ascii="Arial" w:hAnsi="Arial" w:cs="Cambria"/>
          <w:color w:val="222222"/>
          <w:u w:val="single"/>
          <w:shd w:val="clear" w:color="auto" w:fill="FFFFFF"/>
        </w:rPr>
        <w:t>in their own right</w:t>
      </w:r>
      <w:r w:rsidRPr="00643F22">
        <w:rPr>
          <w:rFonts w:ascii="Arial" w:hAnsi="Arial" w:cs="Cambria"/>
          <w:color w:val="222222"/>
          <w:szCs w:val="16"/>
          <w:shd w:val="clear" w:color="auto" w:fill="FFFFFF"/>
        </w:rPr>
        <w:t>. The need to restrike targets that were missed or inadequately damaged could also prolong the conflict and involve additional forces. </w:t>
      </w:r>
      <w:r w:rsidRPr="00643F22">
        <w:rPr>
          <w:rFonts w:ascii="Arial" w:hAnsi="Arial" w:cs="Cambria"/>
          <w:color w:val="222222"/>
          <w:u w:val="single"/>
          <w:shd w:val="clear" w:color="auto" w:fill="FFFFFF"/>
        </w:rPr>
        <w:t>As the conflict developed, </w:t>
      </w:r>
      <w:r w:rsidRPr="00643F22">
        <w:rPr>
          <w:rFonts w:ascii="Arial" w:hAnsi="Arial" w:cs="Cambria"/>
          <w:color w:val="222222"/>
          <w:u w:val="single"/>
          <w:shd w:val="clear" w:color="auto" w:fill="00FF00"/>
        </w:rPr>
        <w:t>internal and external political pressures could press both antagonists to escalate the fighting</w:t>
      </w:r>
      <w:r w:rsidRPr="00643F22">
        <w:rPr>
          <w:rFonts w:ascii="Arial" w:hAnsi="Arial" w:cs="Cambria"/>
          <w:color w:val="222222"/>
          <w:szCs w:val="16"/>
          <w:shd w:val="clear" w:color="auto" w:fill="00FF00"/>
        </w:rPr>
        <w:t>.</w:t>
      </w:r>
    </w:p>
    <w:p w:rsidR="00115D9D" w:rsidRPr="00643F22" w:rsidRDefault="00115D9D" w:rsidP="00115D9D">
      <w:pPr>
        <w:rPr>
          <w:rFonts w:ascii="Arial" w:hAnsi="Arial" w:cs="Cambria"/>
        </w:rPr>
      </w:pPr>
    </w:p>
    <w:p w:rsidR="00115D9D" w:rsidRDefault="00115D9D" w:rsidP="00115D9D">
      <w:pPr>
        <w:rPr>
          <w:rFonts w:ascii="Arial" w:hAnsi="Arial" w:cs="Cambria"/>
          <w:b/>
        </w:rPr>
      </w:pPr>
      <w:proofErr w:type="gramStart"/>
      <w:r>
        <w:rPr>
          <w:rFonts w:ascii="Arial" w:hAnsi="Arial" w:cs="Cambria"/>
          <w:b/>
        </w:rPr>
        <w:t>Strikes bad.</w:t>
      </w:r>
      <w:proofErr w:type="gramEnd"/>
    </w:p>
    <w:p w:rsidR="00115D9D" w:rsidRDefault="00115D9D" w:rsidP="00115D9D">
      <w:pPr>
        <w:rPr>
          <w:rFonts w:ascii="Arial" w:hAnsi="Arial" w:cs="Cambria"/>
          <w:b/>
        </w:rPr>
      </w:pPr>
    </w:p>
    <w:p w:rsidR="00115D9D" w:rsidRPr="00643F22" w:rsidRDefault="00115D9D" w:rsidP="00115D9D">
      <w:pPr>
        <w:rPr>
          <w:rFonts w:ascii="Arial" w:hAnsi="Arial" w:cs="Cambria"/>
          <w:b/>
        </w:rPr>
      </w:pPr>
      <w:r w:rsidRPr="00643F22">
        <w:rPr>
          <w:rFonts w:ascii="Arial" w:hAnsi="Arial" w:cs="Cambria"/>
          <w:b/>
        </w:rPr>
        <w:t xml:space="preserve">Striking Iran fails - success is </w:t>
      </w:r>
      <w:proofErr w:type="gramStart"/>
      <w:r w:rsidRPr="00643F22">
        <w:rPr>
          <w:rFonts w:ascii="Arial" w:hAnsi="Arial" w:cs="Cambria"/>
          <w:b/>
        </w:rPr>
        <w:t>impossible,</w:t>
      </w:r>
      <w:proofErr w:type="gramEnd"/>
      <w:r w:rsidRPr="00643F22">
        <w:rPr>
          <w:rFonts w:ascii="Arial" w:hAnsi="Arial" w:cs="Cambria"/>
          <w:b/>
        </w:rPr>
        <w:t xml:space="preserve"> it destroys US influence, spurs </w:t>
      </w:r>
      <w:proofErr w:type="spellStart"/>
      <w:r w:rsidRPr="00643F22">
        <w:rPr>
          <w:rFonts w:ascii="Arial" w:hAnsi="Arial" w:cs="Cambria"/>
          <w:b/>
        </w:rPr>
        <w:t>hard-line</w:t>
      </w:r>
      <w:proofErr w:type="spellEnd"/>
      <w:r w:rsidRPr="00643F22">
        <w:rPr>
          <w:rFonts w:ascii="Arial" w:hAnsi="Arial" w:cs="Cambria"/>
          <w:b/>
        </w:rPr>
        <w:t xml:space="preserve"> elements, and causes war. </w:t>
      </w:r>
    </w:p>
    <w:p w:rsidR="00115D9D" w:rsidRPr="00643F22" w:rsidRDefault="00115D9D" w:rsidP="00115D9D">
      <w:pPr>
        <w:rPr>
          <w:rFonts w:ascii="Arial" w:hAnsi="Arial" w:cs="Cambria"/>
          <w:sz w:val="20"/>
        </w:rPr>
      </w:pPr>
      <w:r w:rsidRPr="00643F22">
        <w:rPr>
          <w:rFonts w:ascii="Arial" w:hAnsi="Arial" w:cs="Cambria"/>
          <w:b/>
        </w:rPr>
        <w:t>Kaye 11</w:t>
      </w:r>
      <w:r w:rsidRPr="00643F22">
        <w:rPr>
          <w:rFonts w:ascii="Arial" w:hAnsi="Arial" w:cs="Cambria"/>
        </w:rPr>
        <w:t xml:space="preserve"> </w:t>
      </w:r>
      <w:r w:rsidRPr="00643F22">
        <w:rPr>
          <w:rFonts w:ascii="Arial" w:hAnsi="Arial" w:cs="Cambria"/>
          <w:sz w:val="20"/>
        </w:rPr>
        <w:t xml:space="preserve">(Dalia </w:t>
      </w:r>
      <w:proofErr w:type="spellStart"/>
      <w:r w:rsidRPr="00643F22">
        <w:rPr>
          <w:rFonts w:ascii="Arial" w:hAnsi="Arial" w:cs="Cambria"/>
          <w:sz w:val="20"/>
        </w:rPr>
        <w:t>Dassa</w:t>
      </w:r>
      <w:proofErr w:type="spellEnd"/>
      <w:r w:rsidRPr="00643F22">
        <w:rPr>
          <w:rFonts w:ascii="Arial" w:hAnsi="Arial" w:cs="Cambria"/>
          <w:sz w:val="20"/>
        </w:rPr>
        <w:t xml:space="preserve">, Visiting Professor and Fellow -- UCLA's International Institute and </w:t>
      </w:r>
      <w:proofErr w:type="spellStart"/>
      <w:r w:rsidRPr="00643F22">
        <w:rPr>
          <w:rFonts w:ascii="Arial" w:hAnsi="Arial" w:cs="Cambria"/>
          <w:sz w:val="20"/>
        </w:rPr>
        <w:t>Burkle</w:t>
      </w:r>
      <w:proofErr w:type="spellEnd"/>
      <w:r w:rsidRPr="00643F22">
        <w:rPr>
          <w:rFonts w:ascii="Arial" w:hAnsi="Arial" w:cs="Cambria"/>
          <w:sz w:val="20"/>
        </w:rPr>
        <w:t xml:space="preserve"> Center for International Relations, “Why bombing Iran is still a bad idea,” http://mideast.foreignpolicy.com/posts/2011/10/21/why_bombing_iran_is_still_a_bad_idea)</w:t>
      </w:r>
    </w:p>
    <w:p w:rsidR="00115D9D" w:rsidRPr="00643F22" w:rsidRDefault="00115D9D" w:rsidP="00115D9D">
      <w:pPr>
        <w:rPr>
          <w:rFonts w:ascii="Arial" w:hAnsi="Arial" w:cs="Cambria"/>
        </w:rPr>
      </w:pPr>
    </w:p>
    <w:p w:rsidR="00115D9D" w:rsidRPr="00643F22" w:rsidRDefault="00115D9D" w:rsidP="00115D9D">
      <w:pPr>
        <w:rPr>
          <w:rFonts w:ascii="Arial" w:hAnsi="Arial" w:cs="Cambria"/>
        </w:rPr>
      </w:pPr>
      <w:r w:rsidRPr="00643F22">
        <w:rPr>
          <w:rFonts w:ascii="Arial" w:hAnsi="Arial" w:cs="Cambria"/>
        </w:rPr>
        <w:t xml:space="preserve">First, </w:t>
      </w:r>
      <w:r w:rsidRPr="00643F22">
        <w:rPr>
          <w:rFonts w:ascii="Arial" w:hAnsi="Arial" w:cs="Cambria"/>
          <w:u w:val="single"/>
        </w:rPr>
        <w:t xml:space="preserve">the operational challenges of a military attack remain daunting. </w:t>
      </w:r>
      <w:r w:rsidRPr="00643F22">
        <w:rPr>
          <w:rFonts w:ascii="Arial" w:hAnsi="Arial" w:cs="Cambria"/>
          <w:highlight w:val="yellow"/>
          <w:u w:val="single"/>
        </w:rPr>
        <w:t>Iran's</w:t>
      </w:r>
      <w:r w:rsidRPr="00643F22">
        <w:rPr>
          <w:rFonts w:ascii="Arial" w:hAnsi="Arial" w:cs="Cambria"/>
          <w:u w:val="single"/>
        </w:rPr>
        <w:t xml:space="preserve"> nuclear </w:t>
      </w:r>
      <w:r w:rsidRPr="00643F22">
        <w:rPr>
          <w:rFonts w:ascii="Arial" w:hAnsi="Arial" w:cs="Cambria"/>
          <w:highlight w:val="yellow"/>
          <w:u w:val="single"/>
        </w:rPr>
        <w:t>facilities are widely dispersed and deeply buried</w:t>
      </w:r>
      <w:r w:rsidRPr="00643F22">
        <w:rPr>
          <w:rFonts w:ascii="Arial" w:hAnsi="Arial" w:cs="Cambria"/>
          <w:u w:val="single"/>
        </w:rPr>
        <w:t xml:space="preserve"> and so</w:t>
      </w:r>
      <w:r w:rsidRPr="00643F22">
        <w:rPr>
          <w:rFonts w:ascii="Arial" w:hAnsi="Arial" w:cs="Cambria"/>
        </w:rPr>
        <w:t xml:space="preserve"> difficult, if not </w:t>
      </w:r>
      <w:r w:rsidRPr="00643F22">
        <w:rPr>
          <w:rFonts w:ascii="Arial" w:hAnsi="Arial" w:cs="Cambria"/>
          <w:highlight w:val="yellow"/>
          <w:u w:val="single"/>
          <w:bdr w:val="single" w:sz="4" w:space="0" w:color="auto" w:frame="1"/>
        </w:rPr>
        <w:t>impossible, to eliminate.</w:t>
      </w:r>
      <w:r w:rsidRPr="00643F22">
        <w:rPr>
          <w:rFonts w:ascii="Arial" w:hAnsi="Arial" w:cs="Cambria"/>
          <w:u w:val="single"/>
        </w:rPr>
        <w:t xml:space="preserve"> </w:t>
      </w:r>
      <w:r w:rsidRPr="00643F22">
        <w:rPr>
          <w:rFonts w:ascii="Arial" w:hAnsi="Arial" w:cs="Cambria"/>
          <w:highlight w:val="yellow"/>
          <w:u w:val="single"/>
        </w:rPr>
        <w:t>An Israeli attack would be</w:t>
      </w:r>
      <w:r w:rsidRPr="00643F22">
        <w:rPr>
          <w:rFonts w:ascii="Arial" w:hAnsi="Arial" w:cs="Cambria"/>
          <w:u w:val="single"/>
        </w:rPr>
        <w:t xml:space="preserve"> even more </w:t>
      </w:r>
      <w:r w:rsidRPr="00643F22">
        <w:rPr>
          <w:rFonts w:ascii="Arial" w:hAnsi="Arial" w:cs="Cambria"/>
          <w:highlight w:val="yellow"/>
          <w:u w:val="single"/>
        </w:rPr>
        <w:t>challenging</w:t>
      </w:r>
      <w:r w:rsidRPr="00643F22">
        <w:rPr>
          <w:rFonts w:ascii="Arial" w:hAnsi="Arial" w:cs="Cambria"/>
        </w:rPr>
        <w:t xml:space="preserve">, though not impossible, </w:t>
      </w:r>
      <w:r w:rsidRPr="00643F22">
        <w:rPr>
          <w:rFonts w:ascii="Arial" w:hAnsi="Arial" w:cs="Cambria"/>
          <w:highlight w:val="yellow"/>
          <w:u w:val="single"/>
        </w:rPr>
        <w:t>due to</w:t>
      </w:r>
      <w:r w:rsidRPr="00643F22">
        <w:rPr>
          <w:rFonts w:ascii="Arial" w:hAnsi="Arial" w:cs="Cambria"/>
          <w:u w:val="single"/>
        </w:rPr>
        <w:t xml:space="preserve"> long </w:t>
      </w:r>
      <w:r w:rsidRPr="00643F22">
        <w:rPr>
          <w:rFonts w:ascii="Arial" w:hAnsi="Arial" w:cs="Cambria"/>
          <w:highlight w:val="yellow"/>
          <w:u w:val="single"/>
        </w:rPr>
        <w:t>distance</w:t>
      </w:r>
      <w:r w:rsidRPr="00643F22">
        <w:rPr>
          <w:rFonts w:ascii="Arial" w:hAnsi="Arial" w:cs="Cambria"/>
          <w:u w:val="single"/>
        </w:rPr>
        <w:t xml:space="preserve">s to Iranian targets </w:t>
      </w:r>
      <w:r w:rsidRPr="00643F22">
        <w:rPr>
          <w:rFonts w:ascii="Arial" w:hAnsi="Arial" w:cs="Cambria"/>
          <w:highlight w:val="yellow"/>
          <w:u w:val="single"/>
        </w:rPr>
        <w:t>and over flight challenges.</w:t>
      </w:r>
      <w:r w:rsidRPr="00643F22">
        <w:rPr>
          <w:rFonts w:ascii="Arial" w:hAnsi="Arial" w:cs="Cambria"/>
        </w:rPr>
        <w:t xml:space="preserve"> Second, and more significantly, </w:t>
      </w:r>
      <w:r w:rsidRPr="00643F22">
        <w:rPr>
          <w:rFonts w:ascii="Arial" w:hAnsi="Arial" w:cs="Cambria"/>
          <w:u w:val="single"/>
        </w:rPr>
        <w:t xml:space="preserve">the </w:t>
      </w:r>
      <w:r w:rsidRPr="00643F22">
        <w:rPr>
          <w:rFonts w:ascii="Arial" w:hAnsi="Arial" w:cs="Cambria"/>
          <w:highlight w:val="yellow"/>
          <w:u w:val="single"/>
        </w:rPr>
        <w:t>aftermath</w:t>
      </w:r>
      <w:r w:rsidRPr="00643F22">
        <w:rPr>
          <w:rFonts w:ascii="Arial" w:hAnsi="Arial" w:cs="Cambria"/>
          <w:u w:val="single"/>
        </w:rPr>
        <w:t xml:space="preserve"> of an attack </w:t>
      </w:r>
      <w:r w:rsidRPr="00643F22">
        <w:rPr>
          <w:rFonts w:ascii="Arial" w:hAnsi="Arial" w:cs="Cambria"/>
          <w:highlight w:val="yellow"/>
          <w:u w:val="single"/>
        </w:rPr>
        <w:t>could be devastating</w:t>
      </w:r>
      <w:r w:rsidRPr="00643F22">
        <w:rPr>
          <w:rFonts w:ascii="Arial" w:hAnsi="Arial" w:cs="Cambria"/>
          <w:u w:val="single"/>
        </w:rPr>
        <w:t xml:space="preserve"> militarily and politically. </w:t>
      </w:r>
      <w:r w:rsidRPr="00643F22">
        <w:rPr>
          <w:rFonts w:ascii="Arial" w:hAnsi="Arial" w:cs="Cambria"/>
          <w:highlight w:val="yellow"/>
          <w:u w:val="single"/>
        </w:rPr>
        <w:t>It could unleash a wave of</w:t>
      </w:r>
      <w:r w:rsidRPr="00643F22">
        <w:rPr>
          <w:rFonts w:ascii="Arial" w:hAnsi="Arial" w:cs="Cambria"/>
          <w:u w:val="single"/>
        </w:rPr>
        <w:t xml:space="preserve"> Iranian </w:t>
      </w:r>
      <w:r w:rsidRPr="00643F22">
        <w:rPr>
          <w:rFonts w:ascii="Arial" w:hAnsi="Arial" w:cs="Cambria"/>
          <w:highlight w:val="yellow"/>
          <w:u w:val="single"/>
        </w:rPr>
        <w:t>retaliation against U.S</w:t>
      </w:r>
      <w:r w:rsidRPr="00643F22">
        <w:rPr>
          <w:rFonts w:ascii="Arial" w:hAnsi="Arial" w:cs="Cambria"/>
          <w:u w:val="single"/>
        </w:rPr>
        <w:t xml:space="preserve">. forces, allies, and </w:t>
      </w:r>
      <w:r w:rsidRPr="00643F22">
        <w:rPr>
          <w:rFonts w:ascii="Arial" w:hAnsi="Arial" w:cs="Cambria"/>
          <w:highlight w:val="yellow"/>
          <w:u w:val="single"/>
        </w:rPr>
        <w:t>interests. Iran maintains</w:t>
      </w:r>
      <w:r w:rsidRPr="00643F22">
        <w:rPr>
          <w:rFonts w:ascii="Arial" w:hAnsi="Arial" w:cs="Cambria"/>
          <w:u w:val="single"/>
        </w:rPr>
        <w:t xml:space="preserve"> a wide array of </w:t>
      </w:r>
      <w:r w:rsidRPr="00643F22">
        <w:rPr>
          <w:rFonts w:ascii="Arial" w:hAnsi="Arial" w:cs="Cambria"/>
          <w:highlight w:val="yellow"/>
          <w:u w:val="single"/>
        </w:rPr>
        <w:t>levers</w:t>
      </w:r>
      <w:r w:rsidRPr="00643F22">
        <w:rPr>
          <w:rFonts w:ascii="Arial" w:hAnsi="Arial" w:cs="Cambria"/>
          <w:u w:val="single"/>
        </w:rPr>
        <w:t xml:space="preserve"> across the region, </w:t>
      </w:r>
      <w:r w:rsidRPr="00643F22">
        <w:rPr>
          <w:rFonts w:ascii="Arial" w:hAnsi="Arial" w:cs="Cambria"/>
          <w:highlight w:val="yellow"/>
          <w:u w:val="single"/>
        </w:rPr>
        <w:t>including militia groups</w:t>
      </w:r>
      <w:r w:rsidRPr="00643F22">
        <w:rPr>
          <w:rFonts w:ascii="Arial" w:hAnsi="Arial" w:cs="Cambria"/>
          <w:u w:val="single"/>
        </w:rPr>
        <w:t xml:space="preserve"> it has trained and funded, that it could employ to retaliate against U.S. forces or diplomatic personnel,</w:t>
      </w:r>
      <w:r w:rsidRPr="00643F22">
        <w:rPr>
          <w:rFonts w:ascii="Arial" w:hAnsi="Arial" w:cs="Cambria"/>
        </w:rPr>
        <w:t xml:space="preserve"> particularly in countries like Iraq. </w:t>
      </w:r>
      <w:r w:rsidRPr="00643F22">
        <w:rPr>
          <w:rFonts w:ascii="Arial" w:hAnsi="Arial" w:cs="Cambria"/>
          <w:u w:val="single"/>
        </w:rPr>
        <w:t xml:space="preserve">Iranian </w:t>
      </w:r>
      <w:r w:rsidRPr="00643F22">
        <w:rPr>
          <w:rFonts w:ascii="Arial" w:hAnsi="Arial" w:cs="Cambria"/>
          <w:highlight w:val="yellow"/>
          <w:u w:val="single"/>
        </w:rPr>
        <w:t>missiles</w:t>
      </w:r>
      <w:r w:rsidRPr="00643F22">
        <w:rPr>
          <w:rFonts w:ascii="Arial" w:hAnsi="Arial" w:cs="Cambria"/>
          <w:u w:val="single"/>
        </w:rPr>
        <w:t xml:space="preserve"> have ranges that c</w:t>
      </w:r>
      <w:r w:rsidRPr="00643F22">
        <w:rPr>
          <w:rFonts w:ascii="Arial" w:hAnsi="Arial" w:cs="Cambria"/>
          <w:highlight w:val="yellow"/>
          <w:u w:val="single"/>
        </w:rPr>
        <w:t>an reach Israel</w:t>
      </w:r>
      <w:r w:rsidRPr="00643F22">
        <w:rPr>
          <w:rFonts w:ascii="Arial" w:hAnsi="Arial" w:cs="Cambria"/>
          <w:u w:val="single"/>
        </w:rPr>
        <w:t xml:space="preserve"> </w:t>
      </w:r>
      <w:r w:rsidRPr="00643F22">
        <w:rPr>
          <w:rFonts w:ascii="Arial" w:hAnsi="Arial" w:cs="Cambria"/>
          <w:highlight w:val="yellow"/>
          <w:u w:val="single"/>
        </w:rPr>
        <w:t>and</w:t>
      </w:r>
      <w:r w:rsidRPr="00643F22">
        <w:rPr>
          <w:rFonts w:ascii="Arial" w:hAnsi="Arial" w:cs="Cambria"/>
          <w:u w:val="single"/>
        </w:rPr>
        <w:t xml:space="preserve"> all its Gulf Arab neighbors, including those hosting </w:t>
      </w:r>
      <w:r w:rsidRPr="00643F22">
        <w:rPr>
          <w:rFonts w:ascii="Arial" w:hAnsi="Arial" w:cs="Cambria"/>
          <w:highlight w:val="yellow"/>
          <w:u w:val="single"/>
        </w:rPr>
        <w:t>U.S.</w:t>
      </w:r>
      <w:r w:rsidRPr="00643F22">
        <w:rPr>
          <w:rFonts w:ascii="Arial" w:hAnsi="Arial" w:cs="Cambria"/>
          <w:u w:val="single"/>
        </w:rPr>
        <w:t xml:space="preserve"> military </w:t>
      </w:r>
      <w:r w:rsidRPr="00643F22">
        <w:rPr>
          <w:rFonts w:ascii="Arial" w:hAnsi="Arial" w:cs="Cambria"/>
          <w:highlight w:val="yellow"/>
          <w:u w:val="single"/>
        </w:rPr>
        <w:t>forces. Such an attack could</w:t>
      </w:r>
      <w:r w:rsidRPr="00643F22">
        <w:rPr>
          <w:rFonts w:ascii="Arial" w:hAnsi="Arial" w:cs="Cambria"/>
          <w:u w:val="single"/>
        </w:rPr>
        <w:t xml:space="preserve"> also backfire by fomenting nationalist sentiment within Iran</w:t>
      </w:r>
      <w:r w:rsidRPr="00643F22">
        <w:rPr>
          <w:rFonts w:ascii="Arial" w:hAnsi="Arial" w:cs="Cambria"/>
        </w:rPr>
        <w:t xml:space="preserve"> (particularly if large numbers of civilians are killed) </w:t>
      </w:r>
      <w:r w:rsidRPr="00643F22">
        <w:rPr>
          <w:rFonts w:ascii="Arial" w:hAnsi="Arial" w:cs="Cambria"/>
          <w:u w:val="single"/>
        </w:rPr>
        <w:t xml:space="preserve">and </w:t>
      </w:r>
      <w:r w:rsidRPr="00643F22">
        <w:rPr>
          <w:rFonts w:ascii="Arial" w:hAnsi="Arial" w:cs="Cambria"/>
          <w:highlight w:val="yellow"/>
          <w:u w:val="single"/>
          <w:bdr w:val="single" w:sz="4" w:space="0" w:color="auto" w:frame="1"/>
        </w:rPr>
        <w:t>boost support for</w:t>
      </w:r>
      <w:r w:rsidRPr="00643F22">
        <w:rPr>
          <w:rFonts w:ascii="Arial" w:hAnsi="Arial" w:cs="Cambria"/>
          <w:u w:val="single"/>
          <w:bdr w:val="single" w:sz="4" w:space="0" w:color="auto" w:frame="1"/>
        </w:rPr>
        <w:t xml:space="preserve"> more </w:t>
      </w:r>
      <w:proofErr w:type="spellStart"/>
      <w:r w:rsidRPr="00643F22">
        <w:rPr>
          <w:rFonts w:ascii="Arial" w:hAnsi="Arial" w:cs="Cambria"/>
          <w:highlight w:val="yellow"/>
          <w:u w:val="single"/>
          <w:bdr w:val="single" w:sz="4" w:space="0" w:color="auto" w:frame="1"/>
        </w:rPr>
        <w:t>hard-line</w:t>
      </w:r>
      <w:proofErr w:type="spellEnd"/>
      <w:r w:rsidRPr="00643F22">
        <w:rPr>
          <w:rFonts w:ascii="Arial" w:hAnsi="Arial" w:cs="Cambria"/>
          <w:highlight w:val="yellow"/>
          <w:u w:val="single"/>
          <w:bdr w:val="single" w:sz="4" w:space="0" w:color="auto" w:frame="1"/>
        </w:rPr>
        <w:t xml:space="preserve"> elements</w:t>
      </w:r>
      <w:r w:rsidRPr="00643F22">
        <w:rPr>
          <w:rFonts w:ascii="Arial" w:hAnsi="Arial" w:cs="Cambria"/>
          <w:u w:val="single"/>
          <w:bdr w:val="single" w:sz="4" w:space="0" w:color="auto" w:frame="1"/>
        </w:rPr>
        <w:t xml:space="preserve"> within the regime that current policies are attempting to marginalize</w:t>
      </w:r>
      <w:r w:rsidRPr="00643F22">
        <w:rPr>
          <w:rFonts w:ascii="Arial" w:hAnsi="Arial" w:cs="Cambria"/>
          <w:u w:val="single"/>
        </w:rPr>
        <w:t xml:space="preserve">. </w:t>
      </w:r>
      <w:r w:rsidRPr="00643F22">
        <w:rPr>
          <w:rFonts w:ascii="Arial" w:hAnsi="Arial" w:cs="Cambria"/>
          <w:highlight w:val="yellow"/>
          <w:u w:val="single"/>
        </w:rPr>
        <w:t>It could</w:t>
      </w:r>
      <w:r w:rsidRPr="00643F22">
        <w:rPr>
          <w:rFonts w:ascii="Arial" w:hAnsi="Arial" w:cs="Cambria"/>
        </w:rPr>
        <w:t xml:space="preserve"> also </w:t>
      </w:r>
      <w:r w:rsidRPr="00643F22">
        <w:rPr>
          <w:rFonts w:ascii="Arial" w:hAnsi="Arial" w:cs="Cambria"/>
          <w:u w:val="single"/>
        </w:rPr>
        <w:t>i</w:t>
      </w:r>
      <w:r w:rsidRPr="00643F22">
        <w:rPr>
          <w:rFonts w:ascii="Arial" w:hAnsi="Arial" w:cs="Cambria"/>
          <w:highlight w:val="yellow"/>
          <w:u w:val="single"/>
        </w:rPr>
        <w:t>ncrease</w:t>
      </w:r>
      <w:r w:rsidRPr="00643F22">
        <w:rPr>
          <w:rFonts w:ascii="Arial" w:hAnsi="Arial" w:cs="Cambria"/>
          <w:u w:val="single"/>
        </w:rPr>
        <w:t xml:space="preserve"> Iranian </w:t>
      </w:r>
      <w:r w:rsidRPr="00643F22">
        <w:rPr>
          <w:rFonts w:ascii="Arial" w:hAnsi="Arial" w:cs="Cambria"/>
          <w:highlight w:val="yellow"/>
          <w:u w:val="single"/>
        </w:rPr>
        <w:t>incentives to obtain nuclear weapons</w:t>
      </w:r>
      <w:r w:rsidRPr="00643F22">
        <w:rPr>
          <w:rFonts w:ascii="Arial" w:hAnsi="Arial" w:cs="Cambria"/>
          <w:u w:val="single"/>
        </w:rPr>
        <w:t xml:space="preserve"> to avoid such attacks in the future, while </w:t>
      </w:r>
      <w:r w:rsidRPr="00643F22">
        <w:rPr>
          <w:rFonts w:ascii="Arial" w:hAnsi="Arial" w:cs="Cambria"/>
          <w:highlight w:val="yellow"/>
          <w:u w:val="single"/>
        </w:rPr>
        <w:t>undermining</w:t>
      </w:r>
      <w:r w:rsidRPr="00643F22">
        <w:rPr>
          <w:rFonts w:ascii="Arial" w:hAnsi="Arial" w:cs="Cambria"/>
          <w:u w:val="single"/>
        </w:rPr>
        <w:t xml:space="preserve"> painstaking U.S. </w:t>
      </w:r>
      <w:r w:rsidRPr="00643F22">
        <w:rPr>
          <w:rFonts w:ascii="Arial" w:hAnsi="Arial" w:cs="Cambria"/>
          <w:highlight w:val="yellow"/>
          <w:u w:val="single"/>
        </w:rPr>
        <w:t>efforts to bolster</w:t>
      </w:r>
      <w:r w:rsidRPr="00643F22">
        <w:rPr>
          <w:rFonts w:ascii="Arial" w:hAnsi="Arial" w:cs="Cambria"/>
          <w:u w:val="single"/>
        </w:rPr>
        <w:t xml:space="preserve"> international and regional </w:t>
      </w:r>
      <w:r w:rsidRPr="00643F22">
        <w:rPr>
          <w:rFonts w:ascii="Arial" w:hAnsi="Arial" w:cs="Cambria"/>
          <w:highlight w:val="yellow"/>
          <w:u w:val="single"/>
        </w:rPr>
        <w:t>support for</w:t>
      </w:r>
      <w:r w:rsidRPr="00643F22">
        <w:rPr>
          <w:rFonts w:ascii="Arial" w:hAnsi="Arial" w:cs="Cambria"/>
          <w:u w:val="single"/>
        </w:rPr>
        <w:t xml:space="preserve"> economic and diplomatic </w:t>
      </w:r>
      <w:r w:rsidRPr="00643F22">
        <w:rPr>
          <w:rFonts w:ascii="Arial" w:hAnsi="Arial" w:cs="Cambria"/>
          <w:highlight w:val="yellow"/>
          <w:u w:val="single"/>
        </w:rPr>
        <w:t>pressure against Ira</w:t>
      </w:r>
      <w:r w:rsidRPr="00643F22">
        <w:rPr>
          <w:rFonts w:ascii="Arial" w:hAnsi="Arial" w:cs="Cambria"/>
          <w:u w:val="single"/>
        </w:rPr>
        <w:t>n</w:t>
      </w:r>
      <w:r w:rsidRPr="00643F22">
        <w:rPr>
          <w:rFonts w:ascii="Arial" w:hAnsi="Arial" w:cs="Cambria"/>
        </w:rPr>
        <w:t xml:space="preserve">. In short, </w:t>
      </w:r>
      <w:r w:rsidRPr="00643F22">
        <w:rPr>
          <w:rFonts w:ascii="Arial" w:hAnsi="Arial" w:cs="Cambria"/>
          <w:u w:val="single"/>
        </w:rPr>
        <w:t>there are serious risks associated with this option with little potential to actually solve the problem, and possibly making it harder to solve in the future</w:t>
      </w:r>
      <w:r w:rsidRPr="00643F22">
        <w:rPr>
          <w:rFonts w:ascii="Arial" w:hAnsi="Arial" w:cs="Cambria"/>
        </w:rPr>
        <w:t xml:space="preserve">. </w:t>
      </w:r>
      <w:r w:rsidRPr="00643F22">
        <w:rPr>
          <w:rFonts w:ascii="Arial" w:hAnsi="Arial" w:cs="Cambria"/>
          <w:u w:val="single"/>
        </w:rPr>
        <w:t xml:space="preserve">A military </w:t>
      </w:r>
      <w:r w:rsidRPr="00643F22">
        <w:rPr>
          <w:rFonts w:ascii="Arial" w:hAnsi="Arial" w:cs="Cambria"/>
          <w:highlight w:val="yellow"/>
          <w:u w:val="single"/>
        </w:rPr>
        <w:t xml:space="preserve">strike would be particularly damaging </w:t>
      </w:r>
      <w:r w:rsidRPr="00643F22">
        <w:rPr>
          <w:rFonts w:ascii="Arial" w:hAnsi="Arial" w:cs="Cambria"/>
          <w:u w:val="single"/>
        </w:rPr>
        <w:t xml:space="preserve">in a </w:t>
      </w:r>
      <w:r w:rsidRPr="00643F22">
        <w:rPr>
          <w:rFonts w:ascii="Arial" w:hAnsi="Arial" w:cs="Cambria"/>
          <w:highlight w:val="yellow"/>
          <w:u w:val="single"/>
        </w:rPr>
        <w:t>post Arab spring</w:t>
      </w:r>
      <w:r w:rsidRPr="00643F22">
        <w:rPr>
          <w:rFonts w:ascii="Arial" w:hAnsi="Arial" w:cs="Cambria"/>
          <w:u w:val="single"/>
        </w:rPr>
        <w:t xml:space="preserve"> environment, in which </w:t>
      </w:r>
      <w:r w:rsidRPr="00643F22">
        <w:rPr>
          <w:rFonts w:ascii="Arial" w:hAnsi="Arial" w:cs="Cambria"/>
          <w:highlight w:val="yellow"/>
          <w:u w:val="single"/>
        </w:rPr>
        <w:t>public opinion is already hostile</w:t>
      </w:r>
      <w:r w:rsidRPr="00643F22">
        <w:rPr>
          <w:rFonts w:ascii="Arial" w:hAnsi="Arial" w:cs="Cambria"/>
          <w:u w:val="single"/>
        </w:rPr>
        <w:t xml:space="preserve"> toward U.S. policies. Even if Arab governments may quietly welcome forceful U.S. actions, Arab publics are far more sympathetic to Iran's anti-Western positions. Despite Iran's waning regional influence</w:t>
      </w:r>
      <w:r w:rsidRPr="00643F22">
        <w:rPr>
          <w:rFonts w:ascii="Arial" w:hAnsi="Arial" w:cs="Cambria"/>
        </w:rPr>
        <w:t xml:space="preserve"> as Arab revolts and Turkish activism have decreased its relevance in the resistance narrative, </w:t>
      </w:r>
      <w:r w:rsidRPr="00643F22">
        <w:rPr>
          <w:rFonts w:ascii="Arial" w:hAnsi="Arial" w:cs="Cambria"/>
          <w:u w:val="single"/>
        </w:rPr>
        <w:t xml:space="preserve">Arab </w:t>
      </w:r>
      <w:r w:rsidRPr="00643F22">
        <w:rPr>
          <w:rFonts w:ascii="Arial" w:hAnsi="Arial" w:cs="Cambria"/>
          <w:highlight w:val="yellow"/>
          <w:u w:val="single"/>
        </w:rPr>
        <w:t>publics would</w:t>
      </w:r>
      <w:r w:rsidRPr="00643F22">
        <w:rPr>
          <w:rFonts w:ascii="Arial" w:hAnsi="Arial" w:cs="Cambria"/>
          <w:u w:val="single"/>
        </w:rPr>
        <w:t xml:space="preserve"> likely </w:t>
      </w:r>
      <w:r w:rsidRPr="00643F22">
        <w:rPr>
          <w:rFonts w:ascii="Arial" w:hAnsi="Arial" w:cs="Cambria"/>
          <w:highlight w:val="yellow"/>
          <w:u w:val="single"/>
        </w:rPr>
        <w:t>rally behind Iran</w:t>
      </w:r>
      <w:r w:rsidRPr="00643F22">
        <w:rPr>
          <w:rFonts w:ascii="Arial" w:hAnsi="Arial" w:cs="Cambria"/>
          <w:u w:val="single"/>
        </w:rPr>
        <w:t xml:space="preserve"> in the face of an attack</w:t>
      </w:r>
      <w:r w:rsidRPr="00643F22">
        <w:rPr>
          <w:rFonts w:ascii="Arial" w:hAnsi="Arial" w:cs="Cambria"/>
        </w:rPr>
        <w:t xml:space="preserve">. Additionally, </w:t>
      </w:r>
      <w:r w:rsidRPr="00643F22">
        <w:rPr>
          <w:rFonts w:ascii="Arial" w:hAnsi="Arial" w:cs="Cambria"/>
          <w:u w:val="single"/>
        </w:rPr>
        <w:t>they could constrain their governments' ability to support US-backed efforts to isolate Iran.</w:t>
      </w:r>
      <w:r w:rsidRPr="00643F22">
        <w:rPr>
          <w:rFonts w:ascii="Arial" w:hAnsi="Arial" w:cs="Cambria"/>
        </w:rPr>
        <w:t xml:space="preserve"> Some may view the assassination plot as an opportunity to bring </w:t>
      </w:r>
      <w:r w:rsidRPr="00643F22">
        <w:rPr>
          <w:rFonts w:ascii="Arial" w:hAnsi="Arial" w:cs="Cambria"/>
          <w:u w:val="single"/>
        </w:rPr>
        <w:t>the military option</w:t>
      </w:r>
      <w:r w:rsidRPr="00643F22">
        <w:rPr>
          <w:rFonts w:ascii="Arial" w:hAnsi="Arial" w:cs="Cambria"/>
        </w:rPr>
        <w:t xml:space="preserve"> back to the table, believing that only a forceful response to Iran's actions will prevent the country from striking again. However this type of response </w:t>
      </w:r>
      <w:r w:rsidRPr="00643F22">
        <w:rPr>
          <w:rFonts w:ascii="Arial" w:hAnsi="Arial" w:cs="Cambria"/>
          <w:u w:val="single"/>
        </w:rPr>
        <w:t>would be a strategic mistake</w:t>
      </w:r>
      <w:r w:rsidRPr="00643F22">
        <w:rPr>
          <w:rFonts w:ascii="Arial" w:hAnsi="Arial" w:cs="Cambria"/>
        </w:rPr>
        <w:t xml:space="preserve">. </w:t>
      </w:r>
      <w:r w:rsidRPr="00643F22">
        <w:rPr>
          <w:rFonts w:ascii="Arial" w:hAnsi="Arial" w:cs="Cambria"/>
          <w:u w:val="single"/>
        </w:rPr>
        <w:t xml:space="preserve">A military </w:t>
      </w:r>
      <w:r w:rsidRPr="00643F22">
        <w:rPr>
          <w:rFonts w:ascii="Arial" w:hAnsi="Arial" w:cs="Cambria"/>
          <w:highlight w:val="yellow"/>
          <w:u w:val="single"/>
        </w:rPr>
        <w:t>attack would isolate the U</w:t>
      </w:r>
      <w:r w:rsidRPr="00643F22">
        <w:rPr>
          <w:rFonts w:ascii="Arial" w:hAnsi="Arial" w:cs="Cambria"/>
          <w:u w:val="single"/>
        </w:rPr>
        <w:t xml:space="preserve">nited </w:t>
      </w:r>
      <w:r w:rsidRPr="00643F22">
        <w:rPr>
          <w:rFonts w:ascii="Arial" w:hAnsi="Arial" w:cs="Cambria"/>
          <w:highlight w:val="yellow"/>
          <w:u w:val="single"/>
        </w:rPr>
        <w:t>S</w:t>
      </w:r>
      <w:r w:rsidRPr="00643F22">
        <w:rPr>
          <w:rFonts w:ascii="Arial" w:hAnsi="Arial" w:cs="Cambria"/>
          <w:u w:val="single"/>
        </w:rPr>
        <w:t xml:space="preserve">tates rather than Iran, further </w:t>
      </w:r>
      <w:r w:rsidRPr="00643F22">
        <w:rPr>
          <w:rFonts w:ascii="Arial" w:hAnsi="Arial" w:cs="Cambria"/>
          <w:highlight w:val="yellow"/>
          <w:u w:val="single"/>
        </w:rPr>
        <w:t>weakening</w:t>
      </w:r>
      <w:r w:rsidRPr="00643F22">
        <w:rPr>
          <w:rFonts w:ascii="Arial" w:hAnsi="Arial" w:cs="Cambria"/>
          <w:u w:val="single"/>
        </w:rPr>
        <w:t xml:space="preserve"> U.S. i</w:t>
      </w:r>
      <w:r w:rsidRPr="00643F22">
        <w:rPr>
          <w:rFonts w:ascii="Arial" w:hAnsi="Arial" w:cs="Cambria"/>
          <w:highlight w:val="yellow"/>
          <w:u w:val="single"/>
        </w:rPr>
        <w:t>nfluence</w:t>
      </w:r>
      <w:r w:rsidRPr="00643F22">
        <w:rPr>
          <w:rFonts w:ascii="Arial" w:hAnsi="Arial" w:cs="Cambria"/>
          <w:u w:val="single"/>
        </w:rPr>
        <w:t xml:space="preserve"> regionally and globally </w:t>
      </w:r>
      <w:r w:rsidRPr="00643F22">
        <w:rPr>
          <w:rFonts w:ascii="Arial" w:hAnsi="Arial" w:cs="Cambria"/>
          <w:highlight w:val="yellow"/>
          <w:u w:val="single"/>
        </w:rPr>
        <w:t>while giving</w:t>
      </w:r>
      <w:r w:rsidRPr="00643F22">
        <w:rPr>
          <w:rFonts w:ascii="Arial" w:hAnsi="Arial" w:cs="Cambria"/>
          <w:u w:val="single"/>
        </w:rPr>
        <w:t xml:space="preserve"> an increasingly isolated and </w:t>
      </w:r>
      <w:r w:rsidRPr="00643F22">
        <w:rPr>
          <w:rFonts w:ascii="Arial" w:hAnsi="Arial" w:cs="Cambria"/>
          <w:highlight w:val="yellow"/>
          <w:u w:val="single"/>
        </w:rPr>
        <w:t>vulnerable Iran a second chance</w:t>
      </w:r>
      <w:r w:rsidRPr="00643F22">
        <w:rPr>
          <w:rFonts w:ascii="Arial" w:hAnsi="Arial" w:cs="Cambria"/>
          <w:u w:val="single"/>
        </w:rPr>
        <w:t>.</w:t>
      </w:r>
      <w:r w:rsidRPr="00643F22">
        <w:rPr>
          <w:rFonts w:ascii="Arial" w:hAnsi="Arial" w:cs="Cambria"/>
        </w:rPr>
        <w:t xml:space="preserve"> </w:t>
      </w:r>
    </w:p>
    <w:p w:rsidR="00115D9D" w:rsidRPr="00643F22" w:rsidRDefault="00115D9D" w:rsidP="00115D9D">
      <w:pPr>
        <w:rPr>
          <w:rFonts w:ascii="Arial" w:hAnsi="Arial" w:cs="Cambria"/>
        </w:rPr>
      </w:pPr>
    </w:p>
    <w:p w:rsidR="00115D9D" w:rsidRDefault="00115D9D" w:rsidP="00115D9D">
      <w:pPr>
        <w:rPr>
          <w:rFonts w:ascii="Arial" w:hAnsi="Arial" w:cs="Cambria"/>
          <w:b/>
        </w:rPr>
      </w:pPr>
      <w:proofErr w:type="gramStart"/>
      <w:r>
        <w:rPr>
          <w:rFonts w:ascii="Arial" w:hAnsi="Arial" w:cs="Cambria"/>
          <w:b/>
        </w:rPr>
        <w:t>Iran Proliferation.</w:t>
      </w:r>
      <w:proofErr w:type="gramEnd"/>
    </w:p>
    <w:p w:rsidR="00115D9D" w:rsidRDefault="00115D9D" w:rsidP="00115D9D">
      <w:pPr>
        <w:rPr>
          <w:rFonts w:ascii="Arial" w:hAnsi="Arial" w:cs="Cambria"/>
          <w:b/>
        </w:rPr>
      </w:pPr>
    </w:p>
    <w:p w:rsidR="00115D9D" w:rsidRPr="00643F22" w:rsidRDefault="00115D9D" w:rsidP="00115D9D">
      <w:pPr>
        <w:rPr>
          <w:rFonts w:ascii="Arial" w:hAnsi="Arial" w:cs="Cambria"/>
          <w:b/>
        </w:rPr>
      </w:pPr>
      <w:r w:rsidRPr="00643F22">
        <w:rPr>
          <w:rFonts w:ascii="Arial" w:hAnsi="Arial" w:cs="Cambria"/>
          <w:b/>
        </w:rPr>
        <w:t>Iran uses nuclear capabilities for deterrence.</w:t>
      </w:r>
    </w:p>
    <w:p w:rsidR="00115D9D" w:rsidRPr="00643F22" w:rsidRDefault="00115D9D" w:rsidP="00115D9D">
      <w:pPr>
        <w:rPr>
          <w:rFonts w:ascii="Arial" w:hAnsi="Arial" w:cs="Cambria"/>
        </w:rPr>
      </w:pPr>
      <w:r w:rsidRPr="00643F22">
        <w:rPr>
          <w:rFonts w:ascii="Arial" w:hAnsi="Arial" w:cs="Cambria"/>
          <w:b/>
        </w:rPr>
        <w:t>Waltz 12</w:t>
      </w:r>
      <w:r w:rsidRPr="00643F22">
        <w:rPr>
          <w:rFonts w:ascii="Arial" w:hAnsi="Arial" w:cs="Cambria"/>
        </w:rPr>
        <w:t xml:space="preserve"> </w:t>
      </w:r>
      <w:r w:rsidRPr="00643F22">
        <w:rPr>
          <w:rFonts w:ascii="Arial" w:hAnsi="Arial" w:cs="Cambria"/>
          <w:sz w:val="20"/>
        </w:rPr>
        <w:t>(Kenneth, Member of the faculty at the University of California, Berkeley and Columbia University, scholar of international relations, “Why Iran Should Get the Bomb Nuclear Balancing Would Mean Stability” July/August 2012 http://www.foreignaffairs.com/articles/137731/kenneth-n-waltz/why-iran-should-get-the-bomb)</w:t>
      </w:r>
    </w:p>
    <w:p w:rsidR="00115D9D" w:rsidRPr="00643F22" w:rsidRDefault="00115D9D" w:rsidP="00115D9D">
      <w:pPr>
        <w:rPr>
          <w:rFonts w:ascii="Arial" w:hAnsi="Arial" w:cs="Cambria"/>
        </w:rPr>
      </w:pPr>
    </w:p>
    <w:p w:rsidR="00115D9D" w:rsidRPr="00643F22" w:rsidRDefault="00115D9D" w:rsidP="00115D9D">
      <w:pPr>
        <w:rPr>
          <w:rFonts w:ascii="Arial" w:hAnsi="Arial" w:cs="Cambria"/>
          <w:b/>
          <w:sz w:val="16"/>
        </w:rPr>
      </w:pPr>
      <w:r w:rsidRPr="00643F22">
        <w:rPr>
          <w:rFonts w:ascii="Arial" w:hAnsi="Arial" w:cs="Cambria"/>
          <w:b/>
          <w:sz w:val="16"/>
        </w:rPr>
        <w:t xml:space="preserve">One reason the danger of a nuclear Iran has been grossly exaggerated is that the debate surrounding it has been distorted by misplaced worries and fundamental misunderstandings of how states generally behave in the international system. The first prominent concern, which undergirds many others, is that the Iranian regime is innately irrational. Despite a widespread belief to the contrary, </w:t>
      </w:r>
      <w:r w:rsidRPr="00643F22">
        <w:rPr>
          <w:rStyle w:val="TitleChar"/>
          <w:rFonts w:ascii="Arial" w:hAnsi="Arial" w:cs="Cambria"/>
          <w:b w:val="0"/>
          <w:highlight w:val="green"/>
        </w:rPr>
        <w:t>Iran</w:t>
      </w:r>
      <w:r w:rsidRPr="00643F22">
        <w:rPr>
          <w:rStyle w:val="TitleChar"/>
          <w:rFonts w:ascii="Arial" w:hAnsi="Arial" w:cs="Cambria"/>
          <w:b w:val="0"/>
        </w:rPr>
        <w:t xml:space="preserve">ian </w:t>
      </w:r>
      <w:r w:rsidRPr="00643F22">
        <w:rPr>
          <w:rStyle w:val="TitleChar"/>
          <w:rFonts w:ascii="Arial" w:hAnsi="Arial" w:cs="Cambria"/>
          <w:b w:val="0"/>
          <w:highlight w:val="green"/>
        </w:rPr>
        <w:t>policy</w:t>
      </w:r>
      <w:r w:rsidRPr="00643F22">
        <w:rPr>
          <w:rStyle w:val="TitleChar"/>
          <w:rFonts w:ascii="Arial" w:hAnsi="Arial" w:cs="Cambria"/>
          <w:b w:val="0"/>
        </w:rPr>
        <w:t xml:space="preserve"> </w:t>
      </w:r>
      <w:r w:rsidRPr="00643F22">
        <w:rPr>
          <w:rStyle w:val="TitleChar"/>
          <w:rFonts w:ascii="Arial" w:hAnsi="Arial" w:cs="Cambria"/>
          <w:b w:val="0"/>
          <w:highlight w:val="green"/>
        </w:rPr>
        <w:t>is made not by "mad mullahs" but by perfectly sane ayatollahs who want to survive just like</w:t>
      </w:r>
      <w:r w:rsidRPr="00643F22">
        <w:rPr>
          <w:rStyle w:val="TitleChar"/>
          <w:rFonts w:ascii="Arial" w:hAnsi="Arial" w:cs="Cambria"/>
          <w:b w:val="0"/>
        </w:rPr>
        <w:t xml:space="preserve"> any </w:t>
      </w:r>
      <w:r w:rsidRPr="00643F22">
        <w:rPr>
          <w:rStyle w:val="TitleChar"/>
          <w:rFonts w:ascii="Arial" w:hAnsi="Arial" w:cs="Cambria"/>
          <w:b w:val="0"/>
          <w:highlight w:val="green"/>
        </w:rPr>
        <w:t>other</w:t>
      </w:r>
      <w:r w:rsidRPr="00643F22">
        <w:rPr>
          <w:rStyle w:val="TitleChar"/>
          <w:rFonts w:ascii="Arial" w:hAnsi="Arial" w:cs="Cambria"/>
          <w:b w:val="0"/>
        </w:rPr>
        <w:t xml:space="preserve"> </w:t>
      </w:r>
      <w:r w:rsidRPr="00643F22">
        <w:rPr>
          <w:rStyle w:val="TitleChar"/>
          <w:rFonts w:ascii="Arial" w:hAnsi="Arial" w:cs="Cambria"/>
          <w:b w:val="0"/>
          <w:highlight w:val="green"/>
        </w:rPr>
        <w:t>leaders</w:t>
      </w:r>
      <w:r w:rsidRPr="00643F22">
        <w:rPr>
          <w:rStyle w:val="TitleChar"/>
          <w:rFonts w:ascii="Arial" w:hAnsi="Arial" w:cs="Cambria"/>
          <w:b w:val="0"/>
        </w:rPr>
        <w:t xml:space="preserve">. </w:t>
      </w:r>
      <w:r w:rsidRPr="00643F22">
        <w:rPr>
          <w:rStyle w:val="TitleChar"/>
          <w:rFonts w:ascii="Arial" w:hAnsi="Arial" w:cs="Cambria"/>
          <w:b w:val="0"/>
          <w:highlight w:val="green"/>
        </w:rPr>
        <w:t>Although</w:t>
      </w:r>
      <w:r w:rsidRPr="00643F22">
        <w:rPr>
          <w:rStyle w:val="TitleChar"/>
          <w:rFonts w:ascii="Arial" w:hAnsi="Arial" w:cs="Cambria"/>
          <w:b w:val="0"/>
        </w:rPr>
        <w:t xml:space="preserve"> Iran's </w:t>
      </w:r>
      <w:r w:rsidRPr="00643F22">
        <w:rPr>
          <w:rStyle w:val="TitleChar"/>
          <w:rFonts w:ascii="Arial" w:hAnsi="Arial" w:cs="Cambria"/>
          <w:b w:val="0"/>
          <w:highlight w:val="green"/>
        </w:rPr>
        <w:t>leaders</w:t>
      </w:r>
      <w:r w:rsidRPr="00643F22">
        <w:rPr>
          <w:rStyle w:val="TitleChar"/>
          <w:rFonts w:ascii="Arial" w:hAnsi="Arial" w:cs="Cambria"/>
          <w:b w:val="0"/>
        </w:rPr>
        <w:t xml:space="preserve"> </w:t>
      </w:r>
      <w:r w:rsidRPr="00643F22">
        <w:rPr>
          <w:rStyle w:val="TitleChar"/>
          <w:rFonts w:ascii="Arial" w:hAnsi="Arial" w:cs="Cambria"/>
          <w:b w:val="0"/>
          <w:highlight w:val="green"/>
        </w:rPr>
        <w:t>indulge</w:t>
      </w:r>
      <w:r w:rsidRPr="00643F22">
        <w:rPr>
          <w:rStyle w:val="TitleChar"/>
          <w:rFonts w:ascii="Arial" w:hAnsi="Arial" w:cs="Cambria"/>
          <w:b w:val="0"/>
        </w:rPr>
        <w:t xml:space="preserve"> </w:t>
      </w:r>
      <w:r w:rsidRPr="00643F22">
        <w:rPr>
          <w:rStyle w:val="TitleChar"/>
          <w:rFonts w:ascii="Arial" w:hAnsi="Arial" w:cs="Cambria"/>
          <w:b w:val="0"/>
          <w:highlight w:val="green"/>
        </w:rPr>
        <w:t>in</w:t>
      </w:r>
      <w:r w:rsidRPr="00643F22">
        <w:rPr>
          <w:rStyle w:val="TitleChar"/>
          <w:rFonts w:ascii="Arial" w:hAnsi="Arial" w:cs="Cambria"/>
          <w:b w:val="0"/>
        </w:rPr>
        <w:t xml:space="preserve"> </w:t>
      </w:r>
      <w:r w:rsidRPr="00643F22">
        <w:rPr>
          <w:rStyle w:val="TitleChar"/>
          <w:rFonts w:ascii="Arial" w:hAnsi="Arial" w:cs="Cambria"/>
          <w:b w:val="0"/>
          <w:highlight w:val="green"/>
        </w:rPr>
        <w:t>inflammatory</w:t>
      </w:r>
      <w:r w:rsidRPr="00643F22">
        <w:rPr>
          <w:rStyle w:val="TitleChar"/>
          <w:rFonts w:ascii="Arial" w:hAnsi="Arial" w:cs="Cambria"/>
          <w:b w:val="0"/>
        </w:rPr>
        <w:t xml:space="preserve"> and hateful </w:t>
      </w:r>
      <w:r w:rsidRPr="00643F22">
        <w:rPr>
          <w:rStyle w:val="TitleChar"/>
          <w:rFonts w:ascii="Arial" w:hAnsi="Arial" w:cs="Cambria"/>
          <w:b w:val="0"/>
          <w:highlight w:val="green"/>
        </w:rPr>
        <w:t>rhetoric</w:t>
      </w:r>
      <w:r w:rsidRPr="00643F22">
        <w:rPr>
          <w:rStyle w:val="TitleChar"/>
          <w:rFonts w:ascii="Arial" w:hAnsi="Arial" w:cs="Cambria"/>
          <w:b w:val="0"/>
        </w:rPr>
        <w:t xml:space="preserve">, </w:t>
      </w:r>
      <w:r w:rsidRPr="00643F22">
        <w:rPr>
          <w:rStyle w:val="TitleChar"/>
          <w:rFonts w:ascii="Arial" w:hAnsi="Arial" w:cs="Cambria"/>
          <w:b w:val="0"/>
          <w:highlight w:val="green"/>
        </w:rPr>
        <w:t>they show no propensity for self-destruction</w:t>
      </w:r>
      <w:r w:rsidRPr="00643F22">
        <w:rPr>
          <w:rStyle w:val="TitleChar"/>
          <w:rFonts w:ascii="Arial" w:hAnsi="Arial" w:cs="Cambria"/>
          <w:b w:val="0"/>
        </w:rPr>
        <w:t>.</w:t>
      </w:r>
      <w:r w:rsidRPr="00643F22">
        <w:rPr>
          <w:rFonts w:ascii="Arial" w:hAnsi="Arial" w:cs="Cambria"/>
          <w:b/>
          <w:sz w:val="16"/>
        </w:rPr>
        <w:t xml:space="preserve"> It would be a grave error for policymakers in the United States and Israel to assume otherwise. Yet that is precisely what many U.S. and Israeli officials and analysts have done. Portraying Iran as irrational has allowed them to argue that the logic of nuclear deterrence does not apply to the Islamic Republic. If Iran acquired a nuclear weapon, they warn, it would not hesitate to use it in a first strike against Israel, even though doing so would invite massive retaliation and risk destroying everything the Iranian regime holds dear</w:t>
      </w:r>
      <w:r w:rsidRPr="00643F22">
        <w:rPr>
          <w:rStyle w:val="TitleChar"/>
          <w:rFonts w:ascii="Arial" w:hAnsi="Arial" w:cs="Cambria"/>
          <w:b w:val="0"/>
        </w:rPr>
        <w:t xml:space="preserve">. Although it is impossible to be certain of Iranian intentions, </w:t>
      </w:r>
      <w:r w:rsidRPr="00643F22">
        <w:rPr>
          <w:rStyle w:val="TitleChar"/>
          <w:rFonts w:ascii="Arial" w:hAnsi="Arial" w:cs="Cambria"/>
          <w:b w:val="0"/>
          <w:highlight w:val="green"/>
        </w:rPr>
        <w:t>it is</w:t>
      </w:r>
      <w:r w:rsidRPr="00643F22">
        <w:rPr>
          <w:rStyle w:val="TitleChar"/>
          <w:rFonts w:ascii="Arial" w:hAnsi="Arial" w:cs="Cambria"/>
          <w:b w:val="0"/>
        </w:rPr>
        <w:t xml:space="preserve"> far </w:t>
      </w:r>
      <w:r w:rsidRPr="00643F22">
        <w:rPr>
          <w:rStyle w:val="TitleChar"/>
          <w:rFonts w:ascii="Arial" w:hAnsi="Arial" w:cs="Cambria"/>
          <w:b w:val="0"/>
          <w:highlight w:val="green"/>
        </w:rPr>
        <w:t>more likely that if Iran desires nuclear weapons</w:t>
      </w:r>
      <w:r w:rsidRPr="00643F22">
        <w:rPr>
          <w:rStyle w:val="TitleChar"/>
          <w:rFonts w:ascii="Arial" w:hAnsi="Arial" w:cs="Cambria"/>
          <w:b w:val="0"/>
        </w:rPr>
        <w:t xml:space="preserve">, </w:t>
      </w:r>
      <w:r w:rsidRPr="00643F22">
        <w:rPr>
          <w:rStyle w:val="TitleChar"/>
          <w:rFonts w:ascii="Arial" w:hAnsi="Arial" w:cs="Cambria"/>
          <w:b w:val="0"/>
          <w:highlight w:val="green"/>
        </w:rPr>
        <w:t>it is</w:t>
      </w:r>
      <w:r w:rsidRPr="00643F22">
        <w:rPr>
          <w:rStyle w:val="TitleChar"/>
          <w:rFonts w:ascii="Arial" w:hAnsi="Arial" w:cs="Cambria"/>
          <w:b w:val="0"/>
        </w:rPr>
        <w:t xml:space="preserve"> </w:t>
      </w:r>
      <w:r w:rsidRPr="00643F22">
        <w:rPr>
          <w:rStyle w:val="TitleChar"/>
          <w:rFonts w:ascii="Arial" w:hAnsi="Arial" w:cs="Cambria"/>
          <w:b w:val="0"/>
          <w:highlight w:val="green"/>
        </w:rPr>
        <w:t>for the purpose of providing for its own security</w:t>
      </w:r>
      <w:r w:rsidRPr="00643F22">
        <w:rPr>
          <w:rStyle w:val="TitleChar"/>
          <w:rFonts w:ascii="Arial" w:hAnsi="Arial" w:cs="Cambria"/>
          <w:b w:val="0"/>
        </w:rPr>
        <w:t xml:space="preserve">, </w:t>
      </w:r>
      <w:r w:rsidRPr="00643F22">
        <w:rPr>
          <w:rStyle w:val="TitleChar"/>
          <w:rFonts w:ascii="Arial" w:hAnsi="Arial" w:cs="Cambria"/>
          <w:b w:val="0"/>
          <w:highlight w:val="green"/>
        </w:rPr>
        <w:t>not</w:t>
      </w:r>
      <w:r w:rsidRPr="00643F22">
        <w:rPr>
          <w:rStyle w:val="TitleChar"/>
          <w:rFonts w:ascii="Arial" w:hAnsi="Arial" w:cs="Cambria"/>
          <w:b w:val="0"/>
        </w:rPr>
        <w:t xml:space="preserve"> to </w:t>
      </w:r>
      <w:r w:rsidRPr="00643F22">
        <w:rPr>
          <w:rStyle w:val="TitleChar"/>
          <w:rFonts w:ascii="Arial" w:hAnsi="Arial" w:cs="Cambria"/>
          <w:b w:val="0"/>
          <w:highlight w:val="green"/>
        </w:rPr>
        <w:t>improve</w:t>
      </w:r>
      <w:r w:rsidRPr="00643F22">
        <w:rPr>
          <w:rStyle w:val="TitleChar"/>
          <w:rFonts w:ascii="Arial" w:hAnsi="Arial" w:cs="Cambria"/>
          <w:b w:val="0"/>
        </w:rPr>
        <w:t xml:space="preserve"> its </w:t>
      </w:r>
      <w:r w:rsidRPr="00643F22">
        <w:rPr>
          <w:rStyle w:val="TitleChar"/>
          <w:rFonts w:ascii="Arial" w:hAnsi="Arial" w:cs="Cambria"/>
          <w:b w:val="0"/>
          <w:highlight w:val="green"/>
        </w:rPr>
        <w:t>offensive capabilities</w:t>
      </w:r>
      <w:r w:rsidRPr="00643F22">
        <w:rPr>
          <w:rFonts w:ascii="Arial" w:hAnsi="Arial" w:cs="Cambria"/>
          <w:b/>
          <w:sz w:val="16"/>
        </w:rPr>
        <w:t xml:space="preserve"> (or destroy itself). Iran may be intransigent at the negotiating table and defiant in the face of sanctions, but it still acts to secure its own preservation. </w:t>
      </w:r>
      <w:r w:rsidRPr="00643F22">
        <w:rPr>
          <w:rStyle w:val="TitleChar"/>
          <w:rFonts w:ascii="Arial" w:hAnsi="Arial" w:cs="Cambria"/>
          <w:b w:val="0"/>
          <w:highlight w:val="green"/>
        </w:rPr>
        <w:t>Iran's leaders did not</w:t>
      </w:r>
      <w:r w:rsidRPr="00643F22">
        <w:rPr>
          <w:rStyle w:val="TitleChar"/>
          <w:rFonts w:ascii="Arial" w:hAnsi="Arial" w:cs="Cambria"/>
          <w:b w:val="0"/>
        </w:rPr>
        <w:t xml:space="preserve">, for example, </w:t>
      </w:r>
      <w:r w:rsidRPr="00643F22">
        <w:rPr>
          <w:rStyle w:val="TitleChar"/>
          <w:rFonts w:ascii="Arial" w:hAnsi="Arial" w:cs="Cambria"/>
          <w:b w:val="0"/>
          <w:highlight w:val="green"/>
        </w:rPr>
        <w:t>attempt to close the</w:t>
      </w:r>
      <w:r w:rsidRPr="00643F22">
        <w:rPr>
          <w:rStyle w:val="TitleChar"/>
          <w:rFonts w:ascii="Arial" w:hAnsi="Arial" w:cs="Cambria"/>
          <w:b w:val="0"/>
        </w:rPr>
        <w:t xml:space="preserve"> </w:t>
      </w:r>
      <w:r w:rsidRPr="00643F22">
        <w:rPr>
          <w:rStyle w:val="TitleChar"/>
          <w:rFonts w:ascii="Arial" w:hAnsi="Arial" w:cs="Cambria"/>
          <w:b w:val="0"/>
          <w:highlight w:val="green"/>
        </w:rPr>
        <w:t>Strait of Hormuz</w:t>
      </w:r>
      <w:r w:rsidRPr="00643F22">
        <w:rPr>
          <w:rStyle w:val="TitleChar"/>
          <w:rFonts w:ascii="Arial" w:hAnsi="Arial" w:cs="Cambria"/>
          <w:b w:val="0"/>
        </w:rPr>
        <w:t xml:space="preserve"> despite issuing blustery warnings that they might do so </w:t>
      </w:r>
      <w:r w:rsidRPr="00643F22">
        <w:rPr>
          <w:rStyle w:val="TitleChar"/>
          <w:rFonts w:ascii="Arial" w:hAnsi="Arial" w:cs="Cambria"/>
          <w:b w:val="0"/>
          <w:highlight w:val="green"/>
        </w:rPr>
        <w:t>after</w:t>
      </w:r>
      <w:r w:rsidRPr="00643F22">
        <w:rPr>
          <w:rStyle w:val="TitleChar"/>
          <w:rFonts w:ascii="Arial" w:hAnsi="Arial" w:cs="Cambria"/>
          <w:b w:val="0"/>
        </w:rPr>
        <w:t xml:space="preserve"> </w:t>
      </w:r>
      <w:r w:rsidRPr="00643F22">
        <w:rPr>
          <w:rStyle w:val="TitleChar"/>
          <w:rFonts w:ascii="Arial" w:hAnsi="Arial" w:cs="Cambria"/>
          <w:b w:val="0"/>
          <w:highlight w:val="green"/>
        </w:rPr>
        <w:t>the</w:t>
      </w:r>
      <w:r w:rsidRPr="00643F22">
        <w:rPr>
          <w:rStyle w:val="TitleChar"/>
          <w:rFonts w:ascii="Arial" w:hAnsi="Arial" w:cs="Cambria"/>
          <w:b w:val="0"/>
        </w:rPr>
        <w:t xml:space="preserve"> EU announced its planned </w:t>
      </w:r>
      <w:r w:rsidRPr="00643F22">
        <w:rPr>
          <w:rStyle w:val="TitleChar"/>
          <w:rFonts w:ascii="Arial" w:hAnsi="Arial" w:cs="Cambria"/>
          <w:b w:val="0"/>
          <w:highlight w:val="green"/>
        </w:rPr>
        <w:t>oil embargo</w:t>
      </w:r>
      <w:r w:rsidRPr="00643F22">
        <w:rPr>
          <w:rStyle w:val="TitleChar"/>
          <w:rFonts w:ascii="Arial" w:hAnsi="Arial" w:cs="Cambria"/>
          <w:b w:val="0"/>
        </w:rPr>
        <w:t xml:space="preserve"> in January. </w:t>
      </w:r>
      <w:r w:rsidRPr="00643F22">
        <w:rPr>
          <w:rStyle w:val="TitleChar"/>
          <w:rFonts w:ascii="Arial" w:hAnsi="Arial" w:cs="Cambria"/>
          <w:b w:val="0"/>
          <w:highlight w:val="green"/>
        </w:rPr>
        <w:t>The Iranian regime</w:t>
      </w:r>
      <w:r w:rsidRPr="00643F22">
        <w:rPr>
          <w:rStyle w:val="TitleChar"/>
          <w:rFonts w:ascii="Arial" w:hAnsi="Arial" w:cs="Cambria"/>
          <w:b w:val="0"/>
        </w:rPr>
        <w:t xml:space="preserve"> </w:t>
      </w:r>
      <w:r w:rsidRPr="00643F22">
        <w:rPr>
          <w:rStyle w:val="TitleChar"/>
          <w:rFonts w:ascii="Arial" w:hAnsi="Arial" w:cs="Cambria"/>
          <w:b w:val="0"/>
          <w:highlight w:val="green"/>
        </w:rPr>
        <w:t>clearly</w:t>
      </w:r>
      <w:r w:rsidRPr="00643F22">
        <w:rPr>
          <w:rStyle w:val="TitleChar"/>
          <w:rFonts w:ascii="Arial" w:hAnsi="Arial" w:cs="Cambria"/>
          <w:b w:val="0"/>
        </w:rPr>
        <w:t xml:space="preserve"> </w:t>
      </w:r>
      <w:r w:rsidRPr="00643F22">
        <w:rPr>
          <w:rStyle w:val="TitleChar"/>
          <w:rFonts w:ascii="Arial" w:hAnsi="Arial" w:cs="Cambria"/>
          <w:b w:val="0"/>
          <w:highlight w:val="green"/>
        </w:rPr>
        <w:t>concluded</w:t>
      </w:r>
      <w:r w:rsidRPr="00643F22">
        <w:rPr>
          <w:rStyle w:val="TitleChar"/>
          <w:rFonts w:ascii="Arial" w:hAnsi="Arial" w:cs="Cambria"/>
          <w:b w:val="0"/>
        </w:rPr>
        <w:t xml:space="preserve"> that </w:t>
      </w:r>
      <w:r w:rsidRPr="00643F22">
        <w:rPr>
          <w:rStyle w:val="TitleChar"/>
          <w:rFonts w:ascii="Arial" w:hAnsi="Arial" w:cs="Cambria"/>
          <w:b w:val="0"/>
          <w:highlight w:val="green"/>
        </w:rPr>
        <w:t>it did not want to</w:t>
      </w:r>
      <w:r w:rsidRPr="00643F22">
        <w:rPr>
          <w:rStyle w:val="TitleChar"/>
          <w:rFonts w:ascii="Arial" w:hAnsi="Arial" w:cs="Cambria"/>
          <w:b w:val="0"/>
        </w:rPr>
        <w:t xml:space="preserve"> </w:t>
      </w:r>
      <w:r w:rsidRPr="00643F22">
        <w:rPr>
          <w:rStyle w:val="TitleChar"/>
          <w:rFonts w:ascii="Arial" w:hAnsi="Arial" w:cs="Cambria"/>
          <w:b w:val="0"/>
          <w:highlight w:val="green"/>
        </w:rPr>
        <w:t>provoke</w:t>
      </w:r>
      <w:r w:rsidRPr="00643F22">
        <w:rPr>
          <w:rStyle w:val="TitleChar"/>
          <w:rFonts w:ascii="Arial" w:hAnsi="Arial" w:cs="Cambria"/>
          <w:b w:val="0"/>
        </w:rPr>
        <w:t xml:space="preserve"> what would surely have been </w:t>
      </w:r>
      <w:r w:rsidRPr="00643F22">
        <w:rPr>
          <w:rStyle w:val="TitleChar"/>
          <w:rFonts w:ascii="Arial" w:hAnsi="Arial" w:cs="Cambria"/>
          <w:b w:val="0"/>
          <w:highlight w:val="green"/>
        </w:rPr>
        <w:t>a</w:t>
      </w:r>
      <w:r w:rsidRPr="00643F22">
        <w:rPr>
          <w:rStyle w:val="TitleChar"/>
          <w:rFonts w:ascii="Arial" w:hAnsi="Arial" w:cs="Cambria"/>
          <w:b w:val="0"/>
        </w:rPr>
        <w:t xml:space="preserve"> swift and devastating American </w:t>
      </w:r>
      <w:r w:rsidRPr="00643F22">
        <w:rPr>
          <w:rStyle w:val="TitleChar"/>
          <w:rFonts w:ascii="Arial" w:hAnsi="Arial" w:cs="Cambria"/>
          <w:b w:val="0"/>
          <w:highlight w:val="green"/>
        </w:rPr>
        <w:t>response</w:t>
      </w:r>
      <w:r w:rsidRPr="00643F22">
        <w:rPr>
          <w:rStyle w:val="TitleChar"/>
          <w:rFonts w:ascii="Arial" w:hAnsi="Arial" w:cs="Cambria"/>
          <w:b w:val="0"/>
        </w:rPr>
        <w:t xml:space="preserve"> to such a move. </w:t>
      </w:r>
      <w:r w:rsidRPr="00643F22">
        <w:rPr>
          <w:rFonts w:ascii="Arial" w:hAnsi="Arial" w:cs="Cambria"/>
          <w:b/>
          <w:sz w:val="16"/>
        </w:rPr>
        <w:t xml:space="preserve">Nevertheless, even some observers and policymakers who accept that the Iranian regime is rational still worry that a nuclear weapon would embolden it, providing Tehran with a shield that would allow it to act more aggressively and increase its support for terrorism. Some analysts even fear that Iran would directly provide terrorists with nuclear arms. The problem with these concerns is that they contradict the record of every other nuclear weapons state going back to 1945. History shows that when countries acquire the bomb, they feel increasingly vulnerable and become acutely aware that their nuclear weapons make them a potential target in the eyes of major powers. This awareness discourages nuclear states from bold and aggressive action. Maoist China, for example, became much less bellicose after acquiring nuclear weapons in 1964, and India and Pakistan have both become more cautious since going nuclear. There is little reason to believe Iran would break this mold. </w:t>
      </w:r>
    </w:p>
    <w:p w:rsidR="00115D9D" w:rsidRPr="00643F22" w:rsidRDefault="00115D9D" w:rsidP="00115D9D">
      <w:pPr>
        <w:rPr>
          <w:rFonts w:ascii="Arial" w:hAnsi="Arial"/>
          <w:sz w:val="16"/>
        </w:rPr>
      </w:pPr>
    </w:p>
    <w:p w:rsidR="00115D9D" w:rsidRPr="00643F22" w:rsidRDefault="00115D9D" w:rsidP="00115D9D">
      <w:pPr>
        <w:rPr>
          <w:rFonts w:ascii="Arial" w:hAnsi="Arial"/>
          <w:b/>
        </w:rPr>
      </w:pPr>
    </w:p>
    <w:p w:rsidR="00115D9D" w:rsidRPr="00643F22" w:rsidRDefault="00115D9D" w:rsidP="00115D9D">
      <w:pPr>
        <w:keepNext/>
        <w:keepLines/>
        <w:pageBreakBefore/>
        <w:spacing w:before="200"/>
        <w:jc w:val="center"/>
        <w:outlineLvl w:val="2"/>
        <w:rPr>
          <w:rFonts w:ascii="Arial" w:eastAsia="MS Gothic" w:hAnsi="Arial"/>
          <w:b/>
          <w:bCs/>
          <w:sz w:val="32"/>
          <w:u w:val="single"/>
        </w:rPr>
      </w:pPr>
      <w:r w:rsidRPr="00643F22">
        <w:rPr>
          <w:rFonts w:ascii="Arial" w:eastAsia="MS Gothic" w:hAnsi="Arial"/>
          <w:b/>
          <w:bCs/>
          <w:sz w:val="32"/>
          <w:u w:val="single"/>
        </w:rPr>
        <w:t>2AC—</w:t>
      </w:r>
      <w:r>
        <w:rPr>
          <w:rFonts w:ascii="Arial" w:eastAsia="MS Gothic" w:hAnsi="Arial"/>
          <w:b/>
          <w:bCs/>
          <w:sz w:val="32"/>
          <w:u w:val="single"/>
        </w:rPr>
        <w:t>States</w:t>
      </w:r>
      <w:r w:rsidRPr="00643F22">
        <w:rPr>
          <w:rFonts w:ascii="Arial" w:eastAsia="MS Gothic" w:hAnsi="Arial"/>
          <w:b/>
          <w:bCs/>
          <w:sz w:val="32"/>
          <w:u w:val="single"/>
        </w:rPr>
        <w:t xml:space="preserve"> CP</w:t>
      </w:r>
    </w:p>
    <w:p w:rsidR="00115D9D" w:rsidRPr="00501FF9" w:rsidRDefault="00115D9D" w:rsidP="00115D9D">
      <w:pPr>
        <w:rPr>
          <w:rFonts w:ascii="Arial" w:hAnsi="Arial"/>
        </w:rPr>
      </w:pPr>
      <w:r w:rsidRPr="00643F22">
        <w:rPr>
          <w:rFonts w:ascii="Arial" w:hAnsi="Arial"/>
        </w:rPr>
        <w:t xml:space="preserve"> </w:t>
      </w:r>
    </w:p>
    <w:p w:rsidR="00115D9D" w:rsidRPr="008C4A36" w:rsidRDefault="00115D9D" w:rsidP="00115D9D">
      <w:pPr>
        <w:rPr>
          <w:rFonts w:ascii="Arial" w:hAnsi="Arial"/>
          <w:b/>
        </w:rPr>
      </w:pPr>
      <w:r>
        <w:rPr>
          <w:rFonts w:ascii="Arial" w:hAnsi="Arial"/>
          <w:b/>
        </w:rPr>
        <w:t>Obama leadership is critical.</w:t>
      </w:r>
    </w:p>
    <w:p w:rsidR="00115D9D" w:rsidRPr="008C4A36" w:rsidRDefault="00115D9D" w:rsidP="00115D9D">
      <w:pPr>
        <w:rPr>
          <w:rFonts w:ascii="Arial" w:hAnsi="Arial"/>
          <w:sz w:val="20"/>
        </w:rPr>
      </w:pPr>
      <w:r>
        <w:rPr>
          <w:rFonts w:ascii="Arial" w:hAnsi="Arial"/>
          <w:b/>
          <w:szCs w:val="26"/>
        </w:rPr>
        <w:t xml:space="preserve">Boyer </w:t>
      </w:r>
      <w:r w:rsidRPr="008C4A36">
        <w:rPr>
          <w:rFonts w:ascii="Arial" w:hAnsi="Arial"/>
          <w:b/>
          <w:szCs w:val="26"/>
        </w:rPr>
        <w:t>8</w:t>
      </w:r>
      <w:r w:rsidRPr="008C4A36">
        <w:rPr>
          <w:rFonts w:ascii="Arial" w:hAnsi="Arial"/>
        </w:rPr>
        <w:t xml:space="preserve"> </w:t>
      </w:r>
      <w:r w:rsidRPr="008C4A36">
        <w:rPr>
          <w:rFonts w:ascii="Arial" w:hAnsi="Arial"/>
          <w:sz w:val="20"/>
          <w:szCs w:val="16"/>
        </w:rPr>
        <w:t>[</w:t>
      </w:r>
      <w:hyperlink r:id="rId82" w:history="1">
        <w:r w:rsidRPr="008C4A36">
          <w:rPr>
            <w:rFonts w:ascii="Arial" w:hAnsi="Arial"/>
            <w:sz w:val="20"/>
            <w:szCs w:val="16"/>
          </w:rPr>
          <w:t>Peter J. Boyer</w:t>
        </w:r>
      </w:hyperlink>
      <w:r w:rsidRPr="008C4A36">
        <w:rPr>
          <w:rFonts w:ascii="Arial" w:hAnsi="Arial"/>
          <w:sz w:val="20"/>
          <w:szCs w:val="16"/>
        </w:rPr>
        <w:t xml:space="preserve"> “The Appalachian Problem” </w:t>
      </w:r>
      <w:r w:rsidRPr="008C4A36">
        <w:rPr>
          <w:rFonts w:ascii="Arial" w:hAnsi="Arial"/>
          <w:sz w:val="20"/>
          <w:szCs w:val="16"/>
          <w:u w:val="single"/>
        </w:rPr>
        <w:t>The New Yorker</w:t>
      </w:r>
      <w:r w:rsidRPr="008C4A36">
        <w:rPr>
          <w:rFonts w:ascii="Arial" w:hAnsi="Arial"/>
          <w:sz w:val="20"/>
          <w:szCs w:val="16"/>
        </w:rPr>
        <w:t xml:space="preserve">, October 6, 2008, pg. http://tinyurl.com/3qy524 </w:t>
      </w:r>
    </w:p>
    <w:p w:rsidR="00115D9D" w:rsidRPr="008C4A36" w:rsidRDefault="00115D9D" w:rsidP="00115D9D">
      <w:pPr>
        <w:rPr>
          <w:rFonts w:ascii="Arial" w:hAnsi="Arial"/>
        </w:rPr>
      </w:pPr>
    </w:p>
    <w:p w:rsidR="00115D9D" w:rsidRPr="008C4A36" w:rsidRDefault="00115D9D" w:rsidP="00115D9D">
      <w:pPr>
        <w:rPr>
          <w:rFonts w:ascii="Arial" w:hAnsi="Arial"/>
        </w:rPr>
      </w:pPr>
      <w:r w:rsidRPr="008C4A36">
        <w:rPr>
          <w:rFonts w:ascii="Arial" w:hAnsi="Arial"/>
        </w:rPr>
        <w:t xml:space="preserve">Virginia Democrats knew, however, that, impressive as Obama’s primary victory was, the most notable result from that day’s voting might have come in the only district he lost—the Virginia ninth, which includes Lebanon. The rout there—by thirty-two points—had troubling implications for Obama’s chances in Virginia as a whole, and beyond. The southwestern region, rising from the Roanoke Valley up to </w:t>
      </w:r>
      <w:r w:rsidRPr="008C4A36">
        <w:rPr>
          <w:rFonts w:ascii="Arial" w:hAnsi="Arial"/>
          <w:highlight w:val="yellow"/>
          <w:u w:val="single"/>
        </w:rPr>
        <w:t xml:space="preserve">the </w:t>
      </w:r>
      <w:r w:rsidRPr="008C4A36">
        <w:rPr>
          <w:rStyle w:val="Emphasis"/>
          <w:rFonts w:ascii="Arial" w:hAnsi="Arial"/>
          <w:highlight w:val="yellow"/>
        </w:rPr>
        <w:t xml:space="preserve">Appalachian </w:t>
      </w:r>
      <w:proofErr w:type="gramStart"/>
      <w:r w:rsidRPr="008C4A36">
        <w:rPr>
          <w:rStyle w:val="Emphasis"/>
          <w:rFonts w:ascii="Arial" w:hAnsi="Arial"/>
          <w:highlight w:val="yellow"/>
        </w:rPr>
        <w:t>Plateau</w:t>
      </w:r>
      <w:r w:rsidRPr="008C4A36">
        <w:rPr>
          <w:rFonts w:ascii="Arial" w:hAnsi="Arial"/>
          <w:highlight w:val="yellow"/>
          <w:u w:val="single"/>
        </w:rPr>
        <w:t>,</w:t>
      </w:r>
      <w:proofErr w:type="gramEnd"/>
      <w:r w:rsidRPr="008C4A36">
        <w:rPr>
          <w:rFonts w:ascii="Arial" w:hAnsi="Arial"/>
          <w:highlight w:val="yellow"/>
          <w:u w:val="single"/>
        </w:rPr>
        <w:t xml:space="preserve"> is a</w:t>
      </w:r>
      <w:r w:rsidRPr="008C4A36">
        <w:rPr>
          <w:rFonts w:ascii="Arial" w:hAnsi="Arial"/>
          <w:u w:val="single"/>
        </w:rPr>
        <w:t xml:space="preserve"> </w:t>
      </w:r>
      <w:r w:rsidRPr="008C4A36">
        <w:rPr>
          <w:rFonts w:ascii="Arial" w:hAnsi="Arial"/>
          <w:highlight w:val="yellow"/>
          <w:u w:val="single"/>
        </w:rPr>
        <w:t>place of</w:t>
      </w:r>
      <w:r w:rsidRPr="008C4A36">
        <w:rPr>
          <w:rFonts w:ascii="Arial" w:hAnsi="Arial"/>
          <w:u w:val="single"/>
        </w:rPr>
        <w:t xml:space="preserve"> small farms, coal mines, and </w:t>
      </w:r>
      <w:r w:rsidRPr="008C4A36">
        <w:rPr>
          <w:rStyle w:val="Emphasis"/>
          <w:rFonts w:ascii="Arial" w:hAnsi="Arial"/>
        </w:rPr>
        <w:t xml:space="preserve">chronic </w:t>
      </w:r>
      <w:r w:rsidRPr="008C4A36">
        <w:rPr>
          <w:rStyle w:val="Emphasis"/>
          <w:rFonts w:ascii="Arial" w:hAnsi="Arial"/>
          <w:highlight w:val="yellow"/>
        </w:rPr>
        <w:t>economic hard times</w:t>
      </w:r>
      <w:r w:rsidRPr="008C4A36">
        <w:rPr>
          <w:rFonts w:ascii="Arial" w:hAnsi="Arial"/>
        </w:rPr>
        <w:t xml:space="preserve">. </w:t>
      </w:r>
      <w:r w:rsidRPr="008C4A36">
        <w:rPr>
          <w:rFonts w:ascii="Arial" w:hAnsi="Arial"/>
          <w:u w:val="single"/>
        </w:rPr>
        <w:t>It was settled in the eighteenth century by Scots-Irish Calvinists who fled Anglican-dominated Ulster</w:t>
      </w:r>
      <w:r w:rsidRPr="008C4A36">
        <w:rPr>
          <w:rFonts w:ascii="Arial" w:hAnsi="Arial"/>
        </w:rPr>
        <w:t xml:space="preserve"> and, eventually, came to that portion of Virginia which the planter aristocracy didn’t want. </w:t>
      </w:r>
      <w:r w:rsidRPr="008C4A36">
        <w:rPr>
          <w:rFonts w:ascii="Arial" w:hAnsi="Arial"/>
          <w:u w:val="single"/>
        </w:rPr>
        <w:t>Their descendants live in small hill towns</w:t>
      </w:r>
      <w:r w:rsidRPr="008C4A36">
        <w:rPr>
          <w:rFonts w:ascii="Arial" w:hAnsi="Arial"/>
        </w:rPr>
        <w:t xml:space="preserve"> that are nearer, in mileage and in spirit, to the old factory town of Ironton, Ohio, than to the glass office towers of northern Virginia. Three weeks after the Virginia primary, the </w:t>
      </w:r>
      <w:r w:rsidRPr="008C4A36">
        <w:rPr>
          <w:rFonts w:ascii="Arial" w:hAnsi="Arial"/>
          <w:u w:val="single"/>
        </w:rPr>
        <w:t>mostly white, working-class voters</w:t>
      </w:r>
      <w:r w:rsidRPr="008C4A36">
        <w:rPr>
          <w:rFonts w:ascii="Arial" w:hAnsi="Arial"/>
        </w:rPr>
        <w:t xml:space="preserve"> of southern Ohio, a significant portion of them of Scots-Irish descent, helped deliver that state to Hillary Clinton. In the next weeks, their kin did the same in Pennsylvania, West Virginia, Indiana, and Kentucky. </w:t>
      </w:r>
      <w:r w:rsidRPr="008C4A36">
        <w:rPr>
          <w:rFonts w:ascii="Arial" w:hAnsi="Arial"/>
          <w:u w:val="single"/>
        </w:rPr>
        <w:t>It became clear that</w:t>
      </w:r>
      <w:r w:rsidRPr="008C4A36">
        <w:rPr>
          <w:rFonts w:ascii="Arial" w:hAnsi="Arial"/>
        </w:rPr>
        <w:t xml:space="preserve"> if </w:t>
      </w:r>
      <w:r w:rsidRPr="008C4A36">
        <w:rPr>
          <w:rFonts w:ascii="Arial" w:hAnsi="Arial"/>
          <w:highlight w:val="yellow"/>
          <w:u w:val="single"/>
        </w:rPr>
        <w:t>Obama</w:t>
      </w:r>
      <w:r w:rsidRPr="008C4A36">
        <w:rPr>
          <w:rFonts w:ascii="Arial" w:hAnsi="Arial"/>
        </w:rPr>
        <w:t xml:space="preserve"> hoped to win in November he </w:t>
      </w:r>
      <w:r w:rsidRPr="008C4A36">
        <w:rPr>
          <w:rFonts w:ascii="Arial" w:hAnsi="Arial"/>
          <w:highlight w:val="yellow"/>
          <w:u w:val="single"/>
        </w:rPr>
        <w:t>would</w:t>
      </w:r>
      <w:r w:rsidRPr="008C4A36">
        <w:rPr>
          <w:rFonts w:ascii="Arial" w:hAnsi="Arial"/>
        </w:rPr>
        <w:t xml:space="preserve"> probably </w:t>
      </w:r>
      <w:r w:rsidRPr="008C4A36">
        <w:rPr>
          <w:rFonts w:ascii="Arial" w:hAnsi="Arial"/>
          <w:highlight w:val="yellow"/>
          <w:u w:val="single"/>
        </w:rPr>
        <w:t xml:space="preserve">have to overcome his </w:t>
      </w:r>
      <w:r w:rsidRPr="008C4A36">
        <w:rPr>
          <w:rStyle w:val="Emphasis"/>
          <w:rFonts w:ascii="Arial" w:hAnsi="Arial"/>
          <w:highlight w:val="yellow"/>
        </w:rPr>
        <w:t>Appalachia problem</w:t>
      </w:r>
      <w:r w:rsidRPr="008C4A36">
        <w:rPr>
          <w:rFonts w:ascii="Arial" w:hAnsi="Arial"/>
        </w:rPr>
        <w:t>.</w:t>
      </w:r>
    </w:p>
    <w:p w:rsidR="00115D9D" w:rsidRPr="008C4A36" w:rsidRDefault="00115D9D" w:rsidP="00115D9D">
      <w:pPr>
        <w:rPr>
          <w:rFonts w:ascii="Arial" w:hAnsi="Arial"/>
        </w:rPr>
      </w:pPr>
      <w:r w:rsidRPr="008C4A36">
        <w:rPr>
          <w:rFonts w:ascii="Arial" w:hAnsi="Arial"/>
        </w:rPr>
        <w:t xml:space="preserve">In May, </w:t>
      </w:r>
      <w:r w:rsidRPr="008C4A36">
        <w:rPr>
          <w:rFonts w:ascii="Arial" w:hAnsi="Arial"/>
          <w:u w:val="single"/>
        </w:rPr>
        <w:t xml:space="preserve">Tim </w:t>
      </w:r>
      <w:proofErr w:type="spellStart"/>
      <w:r w:rsidRPr="008C4A36">
        <w:rPr>
          <w:rFonts w:ascii="Arial" w:hAnsi="Arial"/>
          <w:highlight w:val="yellow"/>
          <w:u w:val="single"/>
        </w:rPr>
        <w:t>Kaine</w:t>
      </w:r>
      <w:proofErr w:type="spellEnd"/>
      <w:r w:rsidRPr="008C4A36">
        <w:rPr>
          <w:rFonts w:ascii="Arial" w:hAnsi="Arial"/>
          <w:u w:val="single"/>
        </w:rPr>
        <w:t>, Obama’s national co-chair</w:t>
      </w:r>
      <w:r w:rsidRPr="008C4A36">
        <w:rPr>
          <w:rFonts w:ascii="Arial" w:hAnsi="Arial"/>
        </w:rPr>
        <w:t xml:space="preserve">man, wrote a memorandum to the candidate, urging him not to write off southwestern Virginia; if the region votes against Obama in the general election by the same margins it did in the Democratic primary, John McCain will almost certainly win the state. “I said, first, don’t assume that Hillary Clinton really racking up a margin there means that you’re just not going to do well,” </w:t>
      </w:r>
      <w:proofErr w:type="spellStart"/>
      <w:r w:rsidRPr="008C4A36">
        <w:rPr>
          <w:rFonts w:ascii="Arial" w:hAnsi="Arial"/>
        </w:rPr>
        <w:t>Kaine</w:t>
      </w:r>
      <w:proofErr w:type="spellEnd"/>
      <w:r w:rsidRPr="008C4A36">
        <w:rPr>
          <w:rFonts w:ascii="Arial" w:hAnsi="Arial"/>
        </w:rPr>
        <w:t xml:space="preserve"> told me recently. </w:t>
      </w:r>
      <w:proofErr w:type="spellStart"/>
      <w:r w:rsidRPr="008C4A36">
        <w:rPr>
          <w:rFonts w:ascii="Arial" w:hAnsi="Arial"/>
        </w:rPr>
        <w:t>Kaine</w:t>
      </w:r>
      <w:proofErr w:type="spellEnd"/>
      <w:r w:rsidRPr="008C4A36">
        <w:rPr>
          <w:rFonts w:ascii="Arial" w:hAnsi="Arial"/>
        </w:rPr>
        <w:t xml:space="preserve"> </w:t>
      </w:r>
      <w:r w:rsidRPr="008C4A36">
        <w:rPr>
          <w:rFonts w:ascii="Arial" w:hAnsi="Arial"/>
          <w:highlight w:val="yellow"/>
          <w:u w:val="single"/>
        </w:rPr>
        <w:t xml:space="preserve">explained to Obama that the hill people were </w:t>
      </w:r>
      <w:r w:rsidRPr="008C4A36">
        <w:rPr>
          <w:rStyle w:val="Emphasis"/>
          <w:rFonts w:ascii="Arial" w:hAnsi="Arial"/>
          <w:highlight w:val="yellow"/>
        </w:rPr>
        <w:t>skeptics</w:t>
      </w:r>
      <w:r w:rsidRPr="008C4A36">
        <w:rPr>
          <w:rFonts w:ascii="Arial" w:hAnsi="Arial"/>
          <w:u w:val="single"/>
        </w:rPr>
        <w:t>, but could be convinced</w:t>
      </w:r>
      <w:r w:rsidRPr="008C4A36">
        <w:rPr>
          <w:rFonts w:ascii="Arial" w:hAnsi="Arial"/>
        </w:rPr>
        <w:t>. “</w:t>
      </w:r>
      <w:r w:rsidRPr="008C4A36">
        <w:rPr>
          <w:rStyle w:val="Emphasis"/>
          <w:rFonts w:ascii="Arial" w:hAnsi="Arial"/>
          <w:highlight w:val="yellow"/>
        </w:rPr>
        <w:t>Presence</w:t>
      </w:r>
      <w:r w:rsidRPr="008C4A36">
        <w:rPr>
          <w:rStyle w:val="Emphasis"/>
          <w:rFonts w:ascii="Arial" w:hAnsi="Arial"/>
        </w:rPr>
        <w:t xml:space="preserve"> really </w:t>
      </w:r>
      <w:r w:rsidRPr="008C4A36">
        <w:rPr>
          <w:rStyle w:val="Emphasis"/>
          <w:rFonts w:ascii="Arial" w:hAnsi="Arial"/>
          <w:highlight w:val="yellow"/>
        </w:rPr>
        <w:t>matters</w:t>
      </w:r>
      <w:r w:rsidRPr="008C4A36">
        <w:rPr>
          <w:rFonts w:ascii="Arial" w:hAnsi="Arial"/>
        </w:rPr>
        <w:t xml:space="preserve">,” </w:t>
      </w:r>
      <w:proofErr w:type="spellStart"/>
      <w:r w:rsidRPr="008C4A36">
        <w:rPr>
          <w:rFonts w:ascii="Arial" w:hAnsi="Arial"/>
        </w:rPr>
        <w:t>Kaine</w:t>
      </w:r>
      <w:proofErr w:type="spellEnd"/>
      <w:r w:rsidRPr="008C4A36">
        <w:rPr>
          <w:rFonts w:ascii="Arial" w:hAnsi="Arial"/>
        </w:rPr>
        <w:t xml:space="preserve"> says he told Obama. “They’re not used to seeing somebody come by and ask for their vote in a Presidential campaign. And my thought was, </w:t>
      </w:r>
      <w:r w:rsidRPr="008C4A36">
        <w:rPr>
          <w:rFonts w:ascii="Arial" w:hAnsi="Arial"/>
          <w:u w:val="single"/>
        </w:rPr>
        <w:t>If you go, and show ’</w:t>
      </w:r>
      <w:proofErr w:type="spellStart"/>
      <w:r w:rsidRPr="008C4A36">
        <w:rPr>
          <w:rFonts w:ascii="Arial" w:hAnsi="Arial"/>
          <w:u w:val="single"/>
        </w:rPr>
        <w:t>em</w:t>
      </w:r>
      <w:proofErr w:type="spellEnd"/>
      <w:r w:rsidRPr="008C4A36">
        <w:rPr>
          <w:rFonts w:ascii="Arial" w:hAnsi="Arial"/>
          <w:u w:val="single"/>
        </w:rPr>
        <w:t xml:space="preserve"> that you’re really </w:t>
      </w:r>
      <w:r w:rsidRPr="008C4A36">
        <w:rPr>
          <w:rStyle w:val="Emphasis"/>
          <w:rFonts w:ascii="Arial" w:hAnsi="Arial"/>
        </w:rPr>
        <w:t>interested</w:t>
      </w:r>
      <w:r w:rsidRPr="008C4A36">
        <w:rPr>
          <w:rFonts w:ascii="Arial" w:hAnsi="Arial"/>
        </w:rPr>
        <w:t xml:space="preserve">, and they get a chance to see you more up close and personal than in a TV ad, a </w:t>
      </w:r>
      <w:r w:rsidRPr="008C4A36">
        <w:rPr>
          <w:rStyle w:val="Emphasis"/>
          <w:rFonts w:ascii="Arial" w:hAnsi="Arial"/>
          <w:highlight w:val="yellow"/>
        </w:rPr>
        <w:t>little bit of presence might go a long way</w:t>
      </w:r>
      <w:r w:rsidRPr="008C4A36">
        <w:rPr>
          <w:rFonts w:ascii="Arial" w:hAnsi="Arial"/>
        </w:rPr>
        <w:t xml:space="preserve"> in that part of the state.” </w:t>
      </w:r>
    </w:p>
    <w:p w:rsidR="00115D9D" w:rsidRPr="008C4A36" w:rsidRDefault="00115D9D" w:rsidP="00115D9D">
      <w:pPr>
        <w:rPr>
          <w:rFonts w:ascii="Arial" w:hAnsi="Arial"/>
        </w:rPr>
      </w:pPr>
    </w:p>
    <w:p w:rsidR="00115D9D" w:rsidRPr="008C4A36" w:rsidRDefault="00115D9D" w:rsidP="00115D9D">
      <w:pPr>
        <w:rPr>
          <w:rFonts w:ascii="Arial" w:hAnsi="Arial"/>
          <w:b/>
        </w:rPr>
      </w:pPr>
      <w:r>
        <w:rPr>
          <w:rFonts w:ascii="Arial" w:hAnsi="Arial"/>
          <w:b/>
        </w:rPr>
        <w:t>Does not solve sustainability – states will recruit large corporations.</w:t>
      </w:r>
    </w:p>
    <w:p w:rsidR="00115D9D" w:rsidRPr="004F1080" w:rsidRDefault="00115D9D" w:rsidP="00115D9D">
      <w:pPr>
        <w:rPr>
          <w:rFonts w:ascii="Arial" w:hAnsi="Arial"/>
          <w:sz w:val="20"/>
          <w:szCs w:val="16"/>
        </w:rPr>
      </w:pPr>
      <w:proofErr w:type="spellStart"/>
      <w:r w:rsidRPr="008C4A36">
        <w:rPr>
          <w:rFonts w:ascii="Arial" w:hAnsi="Arial"/>
          <w:b/>
          <w:szCs w:val="26"/>
        </w:rPr>
        <w:t>Flaccavento</w:t>
      </w:r>
      <w:proofErr w:type="spellEnd"/>
      <w:r w:rsidRPr="008C4A36">
        <w:rPr>
          <w:rFonts w:ascii="Arial" w:hAnsi="Arial"/>
          <w:b/>
          <w:szCs w:val="26"/>
        </w:rPr>
        <w:t xml:space="preserve"> 10</w:t>
      </w:r>
      <w:r w:rsidRPr="004F1080">
        <w:rPr>
          <w:rFonts w:ascii="Arial" w:hAnsi="Arial"/>
          <w:sz w:val="20"/>
          <w:szCs w:val="16"/>
        </w:rPr>
        <w:t xml:space="preserve"> Founder of Appalachian Sustainable Development (ASD) and SCALE, </w:t>
      </w:r>
      <w:proofErr w:type="spellStart"/>
      <w:r w:rsidRPr="004F1080">
        <w:rPr>
          <w:rFonts w:ascii="Arial" w:hAnsi="Arial"/>
          <w:sz w:val="20"/>
          <w:szCs w:val="16"/>
        </w:rPr>
        <w:t>Inc</w:t>
      </w:r>
      <w:proofErr w:type="spellEnd"/>
      <w:r w:rsidRPr="004F1080">
        <w:rPr>
          <w:rFonts w:ascii="Arial" w:hAnsi="Arial"/>
          <w:sz w:val="20"/>
          <w:szCs w:val="16"/>
        </w:rPr>
        <w:t xml:space="preserve"> [</w:t>
      </w:r>
      <w:hyperlink r:id="rId83" w:history="1">
        <w:r w:rsidRPr="004F1080">
          <w:rPr>
            <w:rFonts w:ascii="Arial" w:hAnsi="Arial"/>
            <w:sz w:val="20"/>
            <w:szCs w:val="16"/>
          </w:rPr>
          <w:t>Anthony Flaccavento</w:t>
        </w:r>
      </w:hyperlink>
      <w:r w:rsidRPr="004F1080">
        <w:rPr>
          <w:rFonts w:ascii="Arial" w:hAnsi="Arial"/>
          <w:sz w:val="20"/>
          <w:szCs w:val="16"/>
        </w:rPr>
        <w:t xml:space="preserve">, “The Transition of Appalachia,” </w:t>
      </w:r>
      <w:r w:rsidRPr="004F1080">
        <w:rPr>
          <w:rFonts w:ascii="Arial" w:hAnsi="Arial"/>
          <w:sz w:val="20"/>
          <w:szCs w:val="16"/>
          <w:u w:val="single"/>
        </w:rPr>
        <w:t>Solutions Journal</w:t>
      </w:r>
      <w:r w:rsidRPr="004F1080">
        <w:rPr>
          <w:rFonts w:ascii="Arial" w:hAnsi="Arial"/>
          <w:sz w:val="20"/>
          <w:szCs w:val="16"/>
        </w:rPr>
        <w:t>, Volume 1 | Issue 4 | Page 34-44 | Aug 2010, pg. http://tinyurl.com/39kwh4h</w:t>
      </w:r>
    </w:p>
    <w:p w:rsidR="00115D9D" w:rsidRPr="008C4A36" w:rsidRDefault="00115D9D" w:rsidP="00115D9D">
      <w:pPr>
        <w:rPr>
          <w:rFonts w:ascii="Arial" w:hAnsi="Arial"/>
          <w:szCs w:val="16"/>
        </w:rPr>
      </w:pPr>
    </w:p>
    <w:p w:rsidR="00115D9D" w:rsidRPr="008C4A36" w:rsidRDefault="00115D9D" w:rsidP="00115D9D">
      <w:pPr>
        <w:rPr>
          <w:rFonts w:ascii="Arial" w:hAnsi="Arial"/>
        </w:rPr>
      </w:pPr>
      <w:r w:rsidRPr="008C4A36">
        <w:rPr>
          <w:rFonts w:ascii="Arial" w:hAnsi="Arial"/>
        </w:rPr>
        <w:t xml:space="preserve">Much of the current public debate on Appalachia focuses on the benefits and problems associated with coal mining, </w:t>
      </w:r>
      <w:r w:rsidRPr="008C4A36">
        <w:rPr>
          <w:rFonts w:ascii="Arial" w:hAnsi="Arial"/>
          <w:u w:val="single"/>
        </w:rPr>
        <w:t xml:space="preserve">even though </w:t>
      </w:r>
      <w:r w:rsidRPr="008C4A36">
        <w:rPr>
          <w:rFonts w:ascii="Arial" w:hAnsi="Arial"/>
          <w:highlight w:val="yellow"/>
          <w:u w:val="single"/>
        </w:rPr>
        <w:t>employment</w:t>
      </w:r>
      <w:r w:rsidRPr="008C4A36">
        <w:rPr>
          <w:rFonts w:ascii="Arial" w:hAnsi="Arial"/>
          <w:u w:val="single"/>
        </w:rPr>
        <w:t xml:space="preserve"> in</w:t>
      </w:r>
      <w:r w:rsidRPr="008C4A36">
        <w:rPr>
          <w:rFonts w:ascii="Arial" w:hAnsi="Arial"/>
        </w:rPr>
        <w:t xml:space="preserve"> the region’s two largest </w:t>
      </w:r>
      <w:r w:rsidRPr="008C4A36">
        <w:rPr>
          <w:rFonts w:ascii="Arial" w:hAnsi="Arial"/>
          <w:u w:val="single"/>
        </w:rPr>
        <w:t>coal-producing states</w:t>
      </w:r>
      <w:r w:rsidRPr="008C4A36">
        <w:rPr>
          <w:rFonts w:ascii="Arial" w:hAnsi="Arial"/>
        </w:rPr>
        <w:t xml:space="preserve">, West Virginia and Kentucky, </w:t>
      </w:r>
      <w:r w:rsidRPr="008C4A36">
        <w:rPr>
          <w:rFonts w:ascii="Arial" w:hAnsi="Arial"/>
          <w:highlight w:val="yellow"/>
          <w:u w:val="single"/>
        </w:rPr>
        <w:t>has declined</w:t>
      </w:r>
      <w:r w:rsidRPr="008C4A36">
        <w:rPr>
          <w:rFonts w:ascii="Arial" w:hAnsi="Arial"/>
          <w:u w:val="single"/>
        </w:rPr>
        <w:t xml:space="preserve"> by more than 70 percent over the past three decades</w:t>
      </w:r>
      <w:proofErr w:type="gramStart"/>
      <w:r w:rsidRPr="008C4A36">
        <w:rPr>
          <w:rFonts w:ascii="Arial" w:hAnsi="Arial"/>
        </w:rPr>
        <w:t>,5</w:t>
      </w:r>
      <w:proofErr w:type="gramEnd"/>
      <w:r w:rsidRPr="008C4A36">
        <w:rPr>
          <w:rFonts w:ascii="Arial" w:hAnsi="Arial"/>
        </w:rPr>
        <w:t xml:space="preserve"> </w:t>
      </w:r>
      <w:r w:rsidRPr="008C4A36">
        <w:rPr>
          <w:rFonts w:ascii="Arial" w:hAnsi="Arial"/>
          <w:u w:val="single"/>
        </w:rPr>
        <w:t xml:space="preserve">primarily </w:t>
      </w:r>
      <w:r w:rsidRPr="008C4A36">
        <w:rPr>
          <w:rFonts w:ascii="Arial" w:hAnsi="Arial"/>
          <w:highlight w:val="yellow"/>
          <w:u w:val="single"/>
        </w:rPr>
        <w:t>due to mechanization</w:t>
      </w:r>
      <w:r w:rsidRPr="008C4A36">
        <w:rPr>
          <w:rFonts w:ascii="Arial" w:hAnsi="Arial"/>
        </w:rPr>
        <w:t>.</w:t>
      </w:r>
    </w:p>
    <w:p w:rsidR="00115D9D" w:rsidRPr="008C4A36" w:rsidRDefault="00115D9D" w:rsidP="00115D9D">
      <w:pPr>
        <w:rPr>
          <w:rFonts w:ascii="Arial" w:hAnsi="Arial"/>
        </w:rPr>
      </w:pPr>
      <w:r w:rsidRPr="008C4A36">
        <w:rPr>
          <w:rStyle w:val="Emphasis"/>
          <w:rFonts w:ascii="Arial" w:hAnsi="Arial"/>
          <w:highlight w:val="yellow"/>
        </w:rPr>
        <w:t>State resources</w:t>
      </w:r>
      <w:r w:rsidRPr="008C4A36">
        <w:rPr>
          <w:rFonts w:ascii="Arial" w:hAnsi="Arial"/>
          <w:highlight w:val="yellow"/>
          <w:u w:val="single"/>
        </w:rPr>
        <w:t xml:space="preserve"> intended to</w:t>
      </w:r>
      <w:r w:rsidRPr="008C4A36">
        <w:rPr>
          <w:rFonts w:ascii="Arial" w:hAnsi="Arial"/>
        </w:rPr>
        <w:t xml:space="preserve"> increase employment and </w:t>
      </w:r>
      <w:r w:rsidRPr="008C4A36">
        <w:rPr>
          <w:rFonts w:ascii="Arial" w:hAnsi="Arial"/>
          <w:highlight w:val="yellow"/>
          <w:u w:val="single"/>
        </w:rPr>
        <w:t>diversify</w:t>
      </w:r>
      <w:r w:rsidRPr="008C4A36">
        <w:rPr>
          <w:rFonts w:ascii="Arial" w:hAnsi="Arial"/>
          <w:u w:val="single"/>
        </w:rPr>
        <w:t xml:space="preserve"> the economy</w:t>
      </w:r>
      <w:r w:rsidRPr="008C4A36">
        <w:rPr>
          <w:rFonts w:ascii="Arial" w:hAnsi="Arial"/>
        </w:rPr>
        <w:t xml:space="preserve"> still </w:t>
      </w:r>
      <w:r w:rsidRPr="008C4A36">
        <w:rPr>
          <w:rFonts w:ascii="Arial" w:hAnsi="Arial"/>
          <w:highlight w:val="yellow"/>
          <w:u w:val="single"/>
        </w:rPr>
        <w:t>focus</w:t>
      </w:r>
      <w:r w:rsidRPr="008C4A36">
        <w:rPr>
          <w:rFonts w:ascii="Arial" w:hAnsi="Arial"/>
        </w:rPr>
        <w:t xml:space="preserve"> predominantly </w:t>
      </w:r>
      <w:r w:rsidRPr="008C4A36">
        <w:rPr>
          <w:rFonts w:ascii="Arial" w:hAnsi="Arial"/>
          <w:highlight w:val="yellow"/>
          <w:u w:val="single"/>
        </w:rPr>
        <w:t xml:space="preserve">on the </w:t>
      </w:r>
      <w:r w:rsidRPr="008C4A36">
        <w:rPr>
          <w:rStyle w:val="Emphasis"/>
          <w:rFonts w:ascii="Arial" w:hAnsi="Arial"/>
          <w:highlight w:val="yellow"/>
        </w:rPr>
        <w:t>recruitment of companies</w:t>
      </w:r>
      <w:r w:rsidRPr="008C4A36">
        <w:rPr>
          <w:rStyle w:val="Emphasis"/>
          <w:rFonts w:ascii="Arial" w:hAnsi="Arial"/>
        </w:rPr>
        <w:t xml:space="preserve"> from outside the region</w:t>
      </w:r>
      <w:r w:rsidRPr="008C4A36">
        <w:rPr>
          <w:rFonts w:ascii="Arial" w:hAnsi="Arial"/>
        </w:rPr>
        <w:t xml:space="preserve">. As a 2008 study by the Mountain Association for Community Economic Development showed, Kentucky spent 80 percent of its total economic development dollars on recruitment incentives for outside corporations. And it’s not just Kentucky: </w:t>
      </w:r>
      <w:r w:rsidRPr="008C4A36">
        <w:rPr>
          <w:rFonts w:ascii="Arial" w:hAnsi="Arial"/>
          <w:u w:val="single"/>
        </w:rPr>
        <w:t>economist</w:t>
      </w:r>
      <w:r w:rsidRPr="008C4A36">
        <w:rPr>
          <w:rFonts w:ascii="Arial" w:hAnsi="Arial"/>
        </w:rPr>
        <w:t xml:space="preserve"> Michael </w:t>
      </w:r>
      <w:r w:rsidRPr="008C4A36">
        <w:rPr>
          <w:rFonts w:ascii="Arial" w:hAnsi="Arial"/>
          <w:u w:val="single"/>
        </w:rPr>
        <w:t>Shuman documents state</w:t>
      </w:r>
      <w:r w:rsidRPr="008C4A36">
        <w:rPr>
          <w:rFonts w:ascii="Arial" w:hAnsi="Arial"/>
        </w:rPr>
        <w:t xml:space="preserve"> and local </w:t>
      </w:r>
      <w:r w:rsidRPr="008C4A36">
        <w:rPr>
          <w:rFonts w:ascii="Arial" w:hAnsi="Arial"/>
          <w:u w:val="single"/>
        </w:rPr>
        <w:t>government expenditure of $50 billion annually on such recruitment and other subsidies for large companies nationwide, while public resources devoted to homegrown businesses are minimal</w:t>
      </w:r>
      <w:r w:rsidRPr="008C4A36">
        <w:rPr>
          <w:rFonts w:ascii="Arial" w:hAnsi="Arial"/>
        </w:rPr>
        <w:t xml:space="preserve"> by comparison.6 Federal subsidies of large businesses are greater still; the Cato Institute estimates that they total $87 billion each year.6 It is likely that the majority of these federal funds subsidize ecologically extractive or damaging industries, according to a 2003 study by the Green Scissors Coalition.7 </w:t>
      </w:r>
    </w:p>
    <w:p w:rsidR="00115D9D" w:rsidRPr="008C4A36" w:rsidRDefault="00115D9D" w:rsidP="00115D9D">
      <w:pPr>
        <w:rPr>
          <w:rFonts w:ascii="Arial" w:hAnsi="Arial"/>
        </w:rPr>
      </w:pPr>
      <w:r w:rsidRPr="008C4A36">
        <w:rPr>
          <w:rFonts w:ascii="Arial" w:hAnsi="Arial"/>
        </w:rPr>
        <w:t xml:space="preserve">At the same time, </w:t>
      </w:r>
      <w:r w:rsidRPr="008C4A36">
        <w:rPr>
          <w:rFonts w:ascii="Arial" w:hAnsi="Arial"/>
          <w:u w:val="single"/>
        </w:rPr>
        <w:t xml:space="preserve">a wide range of </w:t>
      </w:r>
      <w:r w:rsidRPr="008C4A36">
        <w:rPr>
          <w:rFonts w:ascii="Arial" w:hAnsi="Arial"/>
          <w:highlight w:val="yellow"/>
          <w:u w:val="single"/>
        </w:rPr>
        <w:t>enterprises</w:t>
      </w:r>
      <w:r w:rsidRPr="008C4A36">
        <w:rPr>
          <w:rFonts w:ascii="Arial" w:hAnsi="Arial"/>
          <w:u w:val="single"/>
        </w:rPr>
        <w:t xml:space="preserve"> and initiatives designed to build a more sustainable economy and healthier, more resilient communities has begun to emerge</w:t>
      </w:r>
      <w:r w:rsidRPr="008C4A36">
        <w:rPr>
          <w:rFonts w:ascii="Arial" w:hAnsi="Arial"/>
        </w:rPr>
        <w:t xml:space="preserve"> in the region. They vary in scale and stage of development, but, in general, </w:t>
      </w:r>
      <w:r w:rsidRPr="008C4A36">
        <w:rPr>
          <w:rFonts w:ascii="Arial" w:hAnsi="Arial"/>
          <w:u w:val="single"/>
        </w:rPr>
        <w:t>they are more ecologically sustainable because of the way they are produced</w:t>
      </w:r>
      <w:r w:rsidRPr="008C4A36">
        <w:rPr>
          <w:rFonts w:ascii="Arial" w:hAnsi="Arial"/>
        </w:rPr>
        <w:t xml:space="preserve"> and the greatly reduced transport distances to market. </w:t>
      </w:r>
      <w:r w:rsidRPr="008C4A36">
        <w:rPr>
          <w:rFonts w:ascii="Arial" w:hAnsi="Arial"/>
          <w:u w:val="single"/>
        </w:rPr>
        <w:t xml:space="preserve">They </w:t>
      </w:r>
      <w:r w:rsidRPr="008C4A36">
        <w:rPr>
          <w:rFonts w:ascii="Arial" w:hAnsi="Arial"/>
          <w:highlight w:val="yellow"/>
          <w:u w:val="single"/>
        </w:rPr>
        <w:t xml:space="preserve">use </w:t>
      </w:r>
      <w:r w:rsidRPr="008C4A36">
        <w:rPr>
          <w:rStyle w:val="Emphasis"/>
          <w:rFonts w:ascii="Arial" w:hAnsi="Arial"/>
          <w:highlight w:val="yellow"/>
        </w:rPr>
        <w:t>asset-based strategies</w:t>
      </w:r>
      <w:r w:rsidRPr="008C4A36">
        <w:rPr>
          <w:rFonts w:ascii="Arial" w:hAnsi="Arial"/>
          <w:highlight w:val="yellow"/>
          <w:u w:val="single"/>
        </w:rPr>
        <w:t>, building and adding value to the ecological</w:t>
      </w:r>
      <w:r w:rsidRPr="008C4A36">
        <w:rPr>
          <w:rFonts w:ascii="Arial" w:hAnsi="Arial"/>
          <w:highlight w:val="yellow"/>
        </w:rPr>
        <w:t>,</w:t>
      </w:r>
      <w:r w:rsidRPr="008C4A36">
        <w:rPr>
          <w:rFonts w:ascii="Arial" w:hAnsi="Arial"/>
        </w:rPr>
        <w:t xml:space="preserve"> cultural, and human </w:t>
      </w:r>
      <w:r w:rsidRPr="008C4A36">
        <w:rPr>
          <w:rFonts w:ascii="Arial" w:hAnsi="Arial"/>
          <w:highlight w:val="yellow"/>
          <w:u w:val="single"/>
        </w:rPr>
        <w:t>strengths of the region</w:t>
      </w:r>
      <w:r w:rsidRPr="008C4A36">
        <w:rPr>
          <w:rFonts w:ascii="Arial" w:hAnsi="Arial"/>
          <w:u w:val="single"/>
        </w:rPr>
        <w:t>. They cultivate self-reliance for producers</w:t>
      </w:r>
      <w:r w:rsidRPr="008C4A36">
        <w:rPr>
          <w:rFonts w:ascii="Arial" w:hAnsi="Arial"/>
        </w:rPr>
        <w:t xml:space="preserve"> and the broader community. </w:t>
      </w:r>
      <w:r w:rsidRPr="008C4A36">
        <w:rPr>
          <w:rFonts w:ascii="Arial" w:hAnsi="Arial"/>
          <w:u w:val="single"/>
        </w:rPr>
        <w:t>And they build cooperative networks that help overcome isolation, estrangement, and problems of scale.</w:t>
      </w:r>
      <w:r w:rsidRPr="008C4A36">
        <w:rPr>
          <w:rFonts w:ascii="Arial" w:hAnsi="Arial"/>
        </w:rPr>
        <w:t xml:space="preserve"> </w:t>
      </w:r>
    </w:p>
    <w:p w:rsidR="00115D9D" w:rsidRPr="008C4A36" w:rsidRDefault="00115D9D" w:rsidP="00115D9D">
      <w:pPr>
        <w:rPr>
          <w:rFonts w:ascii="Arial" w:hAnsi="Arial"/>
        </w:rPr>
      </w:pPr>
      <w:r w:rsidRPr="008C4A36">
        <w:rPr>
          <w:rFonts w:ascii="Arial" w:hAnsi="Arial"/>
        </w:rPr>
        <w:t xml:space="preserve">As these initiatives have grown in number and scale, elected leaders and local, state, and federal agencies have taken notice. The Appalachian Regional Commission, for instance, launched an "Asset Based Development" program several years ago, while </w:t>
      </w:r>
      <w:r w:rsidRPr="008C4A36">
        <w:rPr>
          <w:rFonts w:ascii="Arial" w:hAnsi="Arial"/>
          <w:highlight w:val="yellow"/>
          <w:u w:val="single"/>
        </w:rPr>
        <w:t>the USDA</w:t>
      </w:r>
      <w:r w:rsidRPr="008C4A36">
        <w:rPr>
          <w:rFonts w:ascii="Arial" w:hAnsi="Arial"/>
        </w:rPr>
        <w:t xml:space="preserve"> more recently </w:t>
      </w:r>
      <w:r w:rsidRPr="008C4A36">
        <w:rPr>
          <w:rFonts w:ascii="Arial" w:hAnsi="Arial"/>
          <w:highlight w:val="yellow"/>
          <w:u w:val="single"/>
        </w:rPr>
        <w:t>created a</w:t>
      </w:r>
      <w:r w:rsidRPr="008C4A36">
        <w:rPr>
          <w:rFonts w:ascii="Arial" w:hAnsi="Arial"/>
        </w:rPr>
        <w:t xml:space="preserve"> Community Facilities </w:t>
      </w:r>
      <w:r w:rsidRPr="008C4A36">
        <w:rPr>
          <w:rFonts w:ascii="Arial" w:hAnsi="Arial"/>
          <w:highlight w:val="yellow"/>
          <w:u w:val="single"/>
        </w:rPr>
        <w:t>loan and grant program to spur local infrastructure development</w:t>
      </w:r>
      <w:r w:rsidRPr="008C4A36">
        <w:rPr>
          <w:rFonts w:ascii="Arial" w:hAnsi="Arial"/>
        </w:rPr>
        <w:t xml:space="preserve">. Both of </w:t>
      </w:r>
      <w:r w:rsidRPr="008C4A36">
        <w:rPr>
          <w:rFonts w:ascii="Arial" w:hAnsi="Arial"/>
          <w:u w:val="single"/>
        </w:rPr>
        <w:t>these programs were</w:t>
      </w:r>
      <w:r w:rsidRPr="008C4A36">
        <w:rPr>
          <w:rFonts w:ascii="Arial" w:hAnsi="Arial"/>
        </w:rPr>
        <w:t xml:space="preserve">, in part, </w:t>
      </w:r>
      <w:r w:rsidRPr="008C4A36">
        <w:rPr>
          <w:rFonts w:ascii="Arial" w:hAnsi="Arial"/>
          <w:u w:val="single"/>
        </w:rPr>
        <w:t>based upon successful initiatives in central Appalachia</w:t>
      </w:r>
      <w:r w:rsidRPr="008C4A36">
        <w:rPr>
          <w:rFonts w:ascii="Arial" w:hAnsi="Arial"/>
        </w:rPr>
        <w:t xml:space="preserve">. In some cases, state and </w:t>
      </w:r>
      <w:r w:rsidRPr="008C4A36">
        <w:rPr>
          <w:rFonts w:ascii="Arial" w:hAnsi="Arial"/>
          <w:highlight w:val="yellow"/>
          <w:u w:val="single"/>
        </w:rPr>
        <w:t>federal agencies have become active partners with these initiatives</w:t>
      </w:r>
      <w:r w:rsidRPr="008C4A36">
        <w:rPr>
          <w:rFonts w:ascii="Arial" w:hAnsi="Arial"/>
        </w:rPr>
        <w:t xml:space="preserve">—for example, the Virginia Department of Housing and Community Development supports locally based agricultural and cultural enterprises in a number of ways. More broadly, </w:t>
      </w:r>
      <w:r w:rsidRPr="008C4A36">
        <w:rPr>
          <w:rFonts w:ascii="Arial" w:hAnsi="Arial"/>
          <w:u w:val="single"/>
        </w:rPr>
        <w:t xml:space="preserve">public </w:t>
      </w:r>
      <w:r w:rsidRPr="008C4A36">
        <w:rPr>
          <w:rFonts w:ascii="Arial" w:hAnsi="Arial"/>
          <w:highlight w:val="yellow"/>
          <w:u w:val="single"/>
        </w:rPr>
        <w:t xml:space="preserve">policy has begun to shift </w:t>
      </w:r>
      <w:r w:rsidRPr="008C4A36">
        <w:rPr>
          <w:rFonts w:ascii="Arial" w:hAnsi="Arial"/>
          <w:u w:val="single"/>
        </w:rPr>
        <w:t>toward greater support for "</w:t>
      </w:r>
      <w:proofErr w:type="spellStart"/>
      <w:r w:rsidRPr="008C4A36">
        <w:rPr>
          <w:rFonts w:ascii="Arial" w:hAnsi="Arial"/>
          <w:u w:val="single"/>
        </w:rPr>
        <w:t>sutainable</w:t>
      </w:r>
      <w:proofErr w:type="spellEnd"/>
      <w:r w:rsidRPr="008C4A36">
        <w:rPr>
          <w:rFonts w:ascii="Arial" w:hAnsi="Arial"/>
          <w:u w:val="single"/>
        </w:rPr>
        <w:t xml:space="preserve"> development" </w:t>
      </w:r>
      <w:r w:rsidRPr="008C4A36">
        <w:rPr>
          <w:rFonts w:ascii="Arial" w:hAnsi="Arial"/>
          <w:highlight w:val="yellow"/>
          <w:u w:val="single"/>
        </w:rPr>
        <w:t xml:space="preserve">and locally led economic strategies, though it remains </w:t>
      </w:r>
      <w:r w:rsidRPr="008C4A36">
        <w:rPr>
          <w:rStyle w:val="Emphasis"/>
          <w:rFonts w:ascii="Arial" w:hAnsi="Arial"/>
          <w:highlight w:val="yellow"/>
        </w:rPr>
        <w:t>inconsistent and generally inadequate</w:t>
      </w:r>
      <w:r w:rsidRPr="008C4A36">
        <w:rPr>
          <w:rFonts w:ascii="Arial" w:hAnsi="Arial"/>
          <w:u w:val="single"/>
        </w:rPr>
        <w:t xml:space="preserve"> t</w:t>
      </w:r>
      <w:r w:rsidRPr="008C4A36">
        <w:rPr>
          <w:rFonts w:ascii="Arial" w:hAnsi="Arial"/>
        </w:rPr>
        <w:t>hroughout the region.</w:t>
      </w:r>
    </w:p>
    <w:p w:rsidR="00115D9D" w:rsidRPr="008C4A36" w:rsidRDefault="00115D9D" w:rsidP="00115D9D">
      <w:pPr>
        <w:rPr>
          <w:rFonts w:ascii="Arial" w:hAnsi="Arial"/>
        </w:rPr>
      </w:pPr>
    </w:p>
    <w:p w:rsidR="00115D9D" w:rsidRPr="00643F22" w:rsidRDefault="00115D9D" w:rsidP="00115D9D">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r>
        <w:rPr>
          <w:rFonts w:ascii="Arial" w:hAnsi="Arial"/>
          <w:b/>
          <w:bCs/>
          <w:sz w:val="32"/>
          <w:u w:val="single"/>
        </w:rPr>
        <w:t>Politics DA</w:t>
      </w:r>
    </w:p>
    <w:p w:rsidR="00115D9D" w:rsidRPr="00AB323F" w:rsidRDefault="00115D9D" w:rsidP="00115D9D">
      <w:pPr>
        <w:rPr>
          <w:rFonts w:ascii="Arial" w:hAnsi="Arial"/>
        </w:rPr>
      </w:pPr>
    </w:p>
    <w:p w:rsidR="00115D9D" w:rsidRPr="00230231" w:rsidRDefault="00115D9D" w:rsidP="00115D9D">
      <w:pPr>
        <w:keepNext/>
        <w:keepLines/>
        <w:spacing w:before="200"/>
        <w:outlineLvl w:val="3"/>
        <w:rPr>
          <w:rFonts w:ascii="Arial" w:eastAsia="Times New Roman" w:hAnsi="Arial"/>
          <w:b/>
          <w:bCs/>
          <w:iCs/>
        </w:rPr>
      </w:pPr>
      <w:proofErr w:type="gramStart"/>
      <w:r>
        <w:rPr>
          <w:rFonts w:ascii="Arial" w:eastAsia="Times New Roman" w:hAnsi="Arial"/>
          <w:b/>
          <w:bCs/>
          <w:iCs/>
        </w:rPr>
        <w:t>Won’t pass – partisanship.</w:t>
      </w:r>
      <w:proofErr w:type="gramEnd"/>
      <w:r>
        <w:rPr>
          <w:rFonts w:ascii="Arial" w:eastAsia="Times New Roman" w:hAnsi="Arial"/>
          <w:b/>
          <w:bCs/>
          <w:iCs/>
        </w:rPr>
        <w:t xml:space="preserve"> </w:t>
      </w:r>
    </w:p>
    <w:p w:rsidR="00115D9D" w:rsidRPr="00230231" w:rsidRDefault="00115D9D" w:rsidP="00115D9D">
      <w:pPr>
        <w:rPr>
          <w:rFonts w:ascii="Arial" w:hAnsi="Arial"/>
        </w:rPr>
      </w:pPr>
      <w:proofErr w:type="spellStart"/>
      <w:r w:rsidRPr="00230231">
        <w:rPr>
          <w:rFonts w:ascii="Arial" w:hAnsi="Arial"/>
          <w:b/>
          <w:bCs/>
        </w:rPr>
        <w:t>Reasoner</w:t>
      </w:r>
      <w:proofErr w:type="spellEnd"/>
      <w:r w:rsidRPr="00230231">
        <w:rPr>
          <w:rFonts w:ascii="Arial" w:hAnsi="Arial"/>
          <w:b/>
          <w:bCs/>
        </w:rPr>
        <w:t xml:space="preserve"> 1/4</w:t>
      </w:r>
      <w:r w:rsidRPr="000B6079">
        <w:rPr>
          <w:rFonts w:ascii="Arial" w:hAnsi="Arial"/>
          <w:bCs/>
          <w:sz w:val="20"/>
        </w:rPr>
        <w:t xml:space="preserve"> retired government employee with many years of experience in immigration administration, law enforcement, and national security matters</w:t>
      </w:r>
      <w:r w:rsidRPr="000B6079">
        <w:rPr>
          <w:rFonts w:ascii="Arial" w:hAnsi="Arial"/>
          <w:sz w:val="20"/>
        </w:rPr>
        <w:t xml:space="preserve"> [W.D. </w:t>
      </w:r>
      <w:proofErr w:type="spellStart"/>
      <w:r w:rsidRPr="000B6079">
        <w:rPr>
          <w:rFonts w:ascii="Arial" w:hAnsi="Arial"/>
          <w:sz w:val="20"/>
        </w:rPr>
        <w:t>Reasoner</w:t>
      </w:r>
      <w:proofErr w:type="spellEnd"/>
      <w:r w:rsidRPr="000B6079">
        <w:rPr>
          <w:rFonts w:ascii="Arial" w:hAnsi="Arial"/>
          <w:sz w:val="20"/>
        </w:rPr>
        <w:t>, 'Immigration Reform' – Coming Soon to a Congress Near You</w:t>
      </w:r>
      <w:proofErr w:type="gramStart"/>
      <w:r w:rsidRPr="000B6079">
        <w:rPr>
          <w:rFonts w:ascii="Arial" w:hAnsi="Arial"/>
          <w:sz w:val="20"/>
        </w:rPr>
        <w:t>!,</w:t>
      </w:r>
      <w:proofErr w:type="gramEnd"/>
      <w:r w:rsidRPr="000B6079">
        <w:rPr>
          <w:rFonts w:ascii="Arial" w:hAnsi="Arial"/>
          <w:sz w:val="20"/>
        </w:rPr>
        <w:t xml:space="preserve"> </w:t>
      </w:r>
      <w:hyperlink r:id="rId84" w:history="1">
        <w:r w:rsidRPr="000B6079">
          <w:rPr>
            <w:rFonts w:ascii="Arial" w:hAnsi="Arial"/>
            <w:sz w:val="20"/>
          </w:rPr>
          <w:t>http://cis.org/reasoner/immigration-reform-coming-soon-congress-near-you</w:t>
        </w:r>
      </w:hyperlink>
      <w:r w:rsidRPr="000B6079">
        <w:rPr>
          <w:rFonts w:ascii="Arial" w:hAnsi="Arial"/>
          <w:sz w:val="20"/>
        </w:rPr>
        <w:t>]</w:t>
      </w:r>
    </w:p>
    <w:p w:rsidR="00115D9D" w:rsidRPr="00230231" w:rsidRDefault="00115D9D" w:rsidP="00115D9D">
      <w:pPr>
        <w:rPr>
          <w:rFonts w:ascii="Arial" w:hAnsi="Arial"/>
        </w:rPr>
      </w:pPr>
    </w:p>
    <w:p w:rsidR="00115D9D" w:rsidRPr="00230231" w:rsidRDefault="00115D9D" w:rsidP="00115D9D">
      <w:pPr>
        <w:rPr>
          <w:rFonts w:ascii="Arial" w:hAnsi="Arial"/>
        </w:rPr>
      </w:pPr>
      <w:r w:rsidRPr="00230231">
        <w:rPr>
          <w:rFonts w:ascii="Arial" w:hAnsi="Arial"/>
          <w:bCs/>
          <w:u w:val="single"/>
        </w:rPr>
        <w:t xml:space="preserve">Those bright, </w:t>
      </w:r>
      <w:r w:rsidRPr="00230231">
        <w:rPr>
          <w:rFonts w:ascii="Arial" w:hAnsi="Arial"/>
          <w:bCs/>
          <w:highlight w:val="yellow"/>
          <w:u w:val="single"/>
        </w:rPr>
        <w:t>sunny days</w:t>
      </w:r>
      <w:r w:rsidRPr="00230231">
        <w:rPr>
          <w:rFonts w:ascii="Arial" w:hAnsi="Arial"/>
        </w:rPr>
        <w:t xml:space="preserve"> immediately </w:t>
      </w:r>
      <w:r w:rsidRPr="00230231">
        <w:rPr>
          <w:rFonts w:ascii="Arial" w:hAnsi="Arial"/>
          <w:bCs/>
          <w:u w:val="single"/>
        </w:rPr>
        <w:t>following reelection of the president</w:t>
      </w:r>
      <w:r w:rsidRPr="00230231">
        <w:rPr>
          <w:rFonts w:ascii="Arial" w:hAnsi="Arial"/>
        </w:rPr>
        <w:t xml:space="preserve"> </w:t>
      </w:r>
      <w:r w:rsidRPr="00230231">
        <w:rPr>
          <w:rFonts w:ascii="Arial" w:hAnsi="Arial"/>
          <w:bCs/>
          <w:highlight w:val="yellow"/>
          <w:u w:val="single"/>
        </w:rPr>
        <w:t>seem to be facing</w:t>
      </w:r>
      <w:r w:rsidRPr="00230231">
        <w:rPr>
          <w:rFonts w:ascii="Arial" w:hAnsi="Arial"/>
        </w:rPr>
        <w:t xml:space="preserve"> the possibility of scattered showers, possibly </w:t>
      </w:r>
      <w:r w:rsidRPr="00230231">
        <w:rPr>
          <w:rFonts w:ascii="Arial" w:hAnsi="Arial"/>
          <w:bCs/>
          <w:highlight w:val="yellow"/>
          <w:u w:val="single"/>
        </w:rPr>
        <w:t>thunderstorms, where</w:t>
      </w:r>
      <w:r w:rsidRPr="00230231">
        <w:rPr>
          <w:rFonts w:ascii="Arial" w:hAnsi="Arial"/>
        </w:rPr>
        <w:t xml:space="preserve"> "comprehensive immigration reform" (</w:t>
      </w:r>
      <w:r w:rsidRPr="00230231">
        <w:rPr>
          <w:rFonts w:ascii="Arial" w:hAnsi="Arial"/>
          <w:bCs/>
          <w:highlight w:val="yellow"/>
          <w:u w:val="single"/>
        </w:rPr>
        <w:t>CIR</w:t>
      </w:r>
      <w:r w:rsidRPr="00230231">
        <w:rPr>
          <w:rFonts w:ascii="Arial" w:hAnsi="Arial"/>
        </w:rPr>
        <w:t xml:space="preserve">) </w:t>
      </w:r>
      <w:r w:rsidRPr="00230231">
        <w:rPr>
          <w:rFonts w:ascii="Arial" w:hAnsi="Arial"/>
          <w:bCs/>
          <w:highlight w:val="yellow"/>
          <w:u w:val="single"/>
        </w:rPr>
        <w:t>is concerned</w:t>
      </w:r>
      <w:r w:rsidRPr="00230231">
        <w:rPr>
          <w:rFonts w:ascii="Arial" w:hAnsi="Arial"/>
        </w:rPr>
        <w:t xml:space="preserve"> – so, at least, hints the Los Angeles Times in an article published last weekend.</w:t>
      </w:r>
    </w:p>
    <w:p w:rsidR="00115D9D" w:rsidRPr="00230231" w:rsidRDefault="00115D9D" w:rsidP="00115D9D">
      <w:pPr>
        <w:rPr>
          <w:rFonts w:ascii="Arial" w:hAnsi="Arial"/>
        </w:rPr>
      </w:pPr>
      <w:r w:rsidRPr="00230231">
        <w:rPr>
          <w:rFonts w:ascii="Arial" w:hAnsi="Arial"/>
          <w:bCs/>
          <w:u w:val="single"/>
        </w:rPr>
        <w:t>This is in stark contrast with a story published</w:t>
      </w:r>
      <w:r w:rsidRPr="00230231">
        <w:rPr>
          <w:rFonts w:ascii="Arial" w:hAnsi="Arial"/>
        </w:rPr>
        <w:t xml:space="preserve"> a scant </w:t>
      </w:r>
      <w:r w:rsidRPr="00230231">
        <w:rPr>
          <w:rFonts w:ascii="Arial" w:hAnsi="Arial"/>
          <w:bCs/>
          <w:u w:val="single"/>
        </w:rPr>
        <w:t>couple of weeks previously</w:t>
      </w:r>
      <w:r w:rsidRPr="00230231">
        <w:rPr>
          <w:rFonts w:ascii="Arial" w:hAnsi="Arial"/>
        </w:rPr>
        <w:t xml:space="preserve"> by the same newspaper, which began confidently, "As soon as the confrontation over fiscal policy winds down, the Obama administration will begin an all-out drive for comprehensive immigration reform, including seeking a path to citizenship for 11 million illegal immigrants, according to officials briefed on the plans."</w:t>
      </w:r>
    </w:p>
    <w:p w:rsidR="00115D9D" w:rsidRPr="00230231" w:rsidRDefault="00115D9D" w:rsidP="00115D9D">
      <w:pPr>
        <w:rPr>
          <w:rFonts w:ascii="Arial" w:hAnsi="Arial"/>
          <w:bCs/>
          <w:u w:val="single"/>
        </w:rPr>
      </w:pPr>
      <w:r w:rsidRPr="00230231">
        <w:rPr>
          <w:rFonts w:ascii="Arial" w:hAnsi="Arial"/>
          <w:bCs/>
          <w:u w:val="single"/>
        </w:rPr>
        <w:t>What's changed?</w:t>
      </w:r>
    </w:p>
    <w:p w:rsidR="00115D9D" w:rsidRPr="00230231" w:rsidRDefault="00115D9D" w:rsidP="00115D9D">
      <w:pPr>
        <w:rPr>
          <w:rFonts w:ascii="Arial" w:hAnsi="Arial"/>
        </w:rPr>
      </w:pPr>
      <w:r w:rsidRPr="00230231">
        <w:rPr>
          <w:rFonts w:ascii="Arial" w:hAnsi="Arial"/>
          <w:bCs/>
          <w:highlight w:val="yellow"/>
          <w:u w:val="single"/>
        </w:rPr>
        <w:t>Weeks of partisan wrangling over</w:t>
      </w:r>
      <w:r w:rsidRPr="00230231">
        <w:rPr>
          <w:rFonts w:ascii="Arial" w:hAnsi="Arial"/>
        </w:rPr>
        <w:t xml:space="preserve"> a deal to avoid leaping over </w:t>
      </w:r>
      <w:r w:rsidRPr="00230231">
        <w:rPr>
          <w:rFonts w:ascii="Arial" w:hAnsi="Arial"/>
          <w:bCs/>
          <w:highlight w:val="yellow"/>
          <w:u w:val="single"/>
        </w:rPr>
        <w:t>the fiscal cliff</w:t>
      </w:r>
      <w:r w:rsidRPr="00230231">
        <w:rPr>
          <w:rFonts w:ascii="Arial" w:hAnsi="Arial"/>
          <w:bCs/>
          <w:u w:val="single"/>
        </w:rPr>
        <w:t xml:space="preserve">, </w:t>
      </w:r>
      <w:r w:rsidRPr="00230231">
        <w:rPr>
          <w:rFonts w:ascii="Arial" w:hAnsi="Arial"/>
          <w:bCs/>
          <w:highlight w:val="yellow"/>
          <w:u w:val="single"/>
        </w:rPr>
        <w:t>which remains</w:t>
      </w:r>
      <w:r w:rsidRPr="00230231">
        <w:rPr>
          <w:rFonts w:ascii="Arial" w:hAnsi="Arial"/>
          <w:highlight w:val="yellow"/>
        </w:rPr>
        <w:t xml:space="preserve"> </w:t>
      </w:r>
      <w:r w:rsidRPr="00230231">
        <w:rPr>
          <w:rFonts w:ascii="Arial" w:hAnsi="Arial"/>
          <w:bCs/>
          <w:highlight w:val="yellow"/>
          <w:u w:val="single"/>
        </w:rPr>
        <w:t>unfinished</w:t>
      </w:r>
      <w:r w:rsidRPr="00230231">
        <w:rPr>
          <w:rFonts w:ascii="Arial" w:hAnsi="Arial"/>
        </w:rPr>
        <w:t xml:space="preserve"> business because, in the end, they passed a stopgap measure which didn't address government spending levels;</w:t>
      </w:r>
    </w:p>
    <w:p w:rsidR="00115D9D" w:rsidRPr="00230231" w:rsidRDefault="00115D9D" w:rsidP="00115D9D">
      <w:pPr>
        <w:rPr>
          <w:rFonts w:ascii="Arial" w:hAnsi="Arial"/>
        </w:rPr>
      </w:pPr>
      <w:r w:rsidRPr="00230231">
        <w:rPr>
          <w:rFonts w:ascii="Arial" w:hAnsi="Arial"/>
          <w:bCs/>
          <w:u w:val="single"/>
        </w:rPr>
        <w:t>Another fight likely in the immediate future</w:t>
      </w:r>
      <w:r w:rsidRPr="00230231">
        <w:rPr>
          <w:rFonts w:ascii="Arial" w:hAnsi="Arial"/>
        </w:rPr>
        <w:t xml:space="preserve"> as the federal government once again </w:t>
      </w:r>
      <w:r w:rsidRPr="00230231">
        <w:rPr>
          <w:rFonts w:ascii="Arial" w:hAnsi="Arial"/>
          <w:bCs/>
          <w:u w:val="single"/>
        </w:rPr>
        <w:t xml:space="preserve">hits its </w:t>
      </w:r>
      <w:r w:rsidRPr="00230231">
        <w:rPr>
          <w:rFonts w:ascii="Arial" w:hAnsi="Arial"/>
          <w:bCs/>
          <w:highlight w:val="yellow"/>
          <w:u w:val="single"/>
        </w:rPr>
        <w:t>debt limit</w:t>
      </w:r>
      <w:r w:rsidRPr="00230231">
        <w:rPr>
          <w:rFonts w:ascii="Arial" w:hAnsi="Arial"/>
        </w:rPr>
        <w:t xml:space="preserve">; </w:t>
      </w:r>
      <w:r w:rsidRPr="00230231">
        <w:rPr>
          <w:rFonts w:ascii="Arial" w:hAnsi="Arial"/>
          <w:bCs/>
          <w:highlight w:val="yellow"/>
          <w:u w:val="single"/>
        </w:rPr>
        <w:t>and</w:t>
      </w:r>
    </w:p>
    <w:p w:rsidR="00115D9D" w:rsidRPr="00230231" w:rsidRDefault="00115D9D" w:rsidP="00115D9D">
      <w:pPr>
        <w:rPr>
          <w:rFonts w:ascii="Arial" w:hAnsi="Arial"/>
        </w:rPr>
      </w:pPr>
      <w:r w:rsidRPr="00230231">
        <w:rPr>
          <w:rFonts w:ascii="Arial" w:hAnsi="Arial"/>
          <w:bCs/>
          <w:u w:val="single"/>
        </w:rPr>
        <w:t xml:space="preserve">Divisive </w:t>
      </w:r>
      <w:r w:rsidRPr="00230231">
        <w:rPr>
          <w:rFonts w:ascii="Arial" w:hAnsi="Arial"/>
          <w:bCs/>
          <w:highlight w:val="yellow"/>
          <w:u w:val="single"/>
        </w:rPr>
        <w:t>battles over the size and shape of new</w:t>
      </w:r>
      <w:r w:rsidRPr="00230231">
        <w:rPr>
          <w:rFonts w:ascii="Arial" w:hAnsi="Arial"/>
          <w:bCs/>
          <w:u w:val="single"/>
        </w:rPr>
        <w:t xml:space="preserve"> gun </w:t>
      </w:r>
      <w:r w:rsidRPr="00230231">
        <w:rPr>
          <w:rFonts w:ascii="Arial" w:hAnsi="Arial"/>
          <w:bCs/>
          <w:highlight w:val="yellow"/>
          <w:u w:val="single"/>
        </w:rPr>
        <w:t>control legislation</w:t>
      </w:r>
      <w:r w:rsidRPr="00230231">
        <w:rPr>
          <w:rFonts w:ascii="Arial" w:hAnsi="Arial"/>
        </w:rPr>
        <w:t xml:space="preserve"> (if any).</w:t>
      </w:r>
    </w:p>
    <w:p w:rsidR="00115D9D" w:rsidRPr="00230231" w:rsidRDefault="00115D9D" w:rsidP="00115D9D">
      <w:pPr>
        <w:rPr>
          <w:rFonts w:ascii="Arial" w:hAnsi="Arial"/>
        </w:rPr>
      </w:pPr>
      <w:r w:rsidRPr="00230231">
        <w:rPr>
          <w:rFonts w:ascii="Arial" w:hAnsi="Arial"/>
        </w:rPr>
        <w:t xml:space="preserve">Nonetheless, </w:t>
      </w:r>
      <w:r w:rsidRPr="00230231">
        <w:rPr>
          <w:rFonts w:ascii="Arial" w:hAnsi="Arial"/>
          <w:bCs/>
          <w:u w:val="single"/>
        </w:rPr>
        <w:t>advocates</w:t>
      </w:r>
      <w:r w:rsidRPr="00230231">
        <w:rPr>
          <w:rFonts w:ascii="Arial" w:hAnsi="Arial"/>
        </w:rPr>
        <w:t xml:space="preserve"> for CIR (their euphemism for amnesty) </w:t>
      </w:r>
      <w:r w:rsidRPr="00230231">
        <w:rPr>
          <w:rFonts w:ascii="Arial" w:hAnsi="Arial"/>
          <w:b/>
          <w:iCs/>
          <w:highlight w:val="yellow"/>
          <w:u w:val="single"/>
          <w:bdr w:val="single" w:sz="18" w:space="0" w:color="auto"/>
        </w:rPr>
        <w:t>are steadfastly denying</w:t>
      </w:r>
      <w:r w:rsidRPr="00230231">
        <w:rPr>
          <w:rFonts w:ascii="Arial" w:hAnsi="Arial"/>
          <w:b/>
          <w:iCs/>
          <w:u w:val="single"/>
          <w:bdr w:val="single" w:sz="18" w:space="0" w:color="auto"/>
        </w:rPr>
        <w:t xml:space="preserve"> that </w:t>
      </w:r>
      <w:r w:rsidRPr="00230231">
        <w:rPr>
          <w:rFonts w:ascii="Arial" w:hAnsi="Arial"/>
          <w:b/>
          <w:iCs/>
          <w:highlight w:val="yellow"/>
          <w:u w:val="single"/>
          <w:bdr w:val="single" w:sz="18" w:space="0" w:color="auto"/>
        </w:rPr>
        <w:t>any change may be in the wind</w:t>
      </w:r>
      <w:r w:rsidRPr="00230231">
        <w:rPr>
          <w:rFonts w:ascii="Arial" w:hAnsi="Arial"/>
          <w:b/>
          <w:iCs/>
          <w:u w:val="single"/>
          <w:bdr w:val="single" w:sz="18" w:space="0" w:color="auto"/>
        </w:rPr>
        <w:t>,</w:t>
      </w:r>
      <w:r w:rsidRPr="00230231">
        <w:rPr>
          <w:rFonts w:ascii="Arial" w:hAnsi="Arial"/>
        </w:rPr>
        <w:t xml:space="preserve"> </w:t>
      </w:r>
      <w:r w:rsidRPr="00230231">
        <w:rPr>
          <w:rFonts w:ascii="Arial" w:hAnsi="Arial"/>
          <w:bCs/>
          <w:u w:val="single"/>
        </w:rPr>
        <w:t>choosing</w:t>
      </w:r>
      <w:r w:rsidRPr="00230231">
        <w:rPr>
          <w:rFonts w:ascii="Arial" w:hAnsi="Arial"/>
        </w:rPr>
        <w:t xml:space="preserve"> instead </w:t>
      </w:r>
      <w:r w:rsidRPr="00230231">
        <w:rPr>
          <w:rFonts w:ascii="Arial" w:hAnsi="Arial"/>
          <w:bCs/>
          <w:u w:val="single"/>
        </w:rPr>
        <w:t>to show a confident face</w:t>
      </w:r>
      <w:r w:rsidRPr="00230231">
        <w:rPr>
          <w:rFonts w:ascii="Arial" w:hAnsi="Arial"/>
        </w:rPr>
        <w:t xml:space="preserve"> to the world: "'They are not in competition; they are complementary,' </w:t>
      </w:r>
      <w:r w:rsidRPr="00230231">
        <w:rPr>
          <w:rFonts w:ascii="Arial" w:hAnsi="Arial"/>
          <w:bCs/>
          <w:u w:val="single"/>
        </w:rPr>
        <w:t>said</w:t>
      </w:r>
      <w:r w:rsidRPr="00230231">
        <w:rPr>
          <w:rFonts w:ascii="Arial" w:hAnsi="Arial"/>
        </w:rPr>
        <w:t xml:space="preserve"> Angela </w:t>
      </w:r>
      <w:r w:rsidRPr="00230231">
        <w:rPr>
          <w:rFonts w:ascii="Arial" w:hAnsi="Arial"/>
          <w:bCs/>
          <w:u w:val="single"/>
        </w:rPr>
        <w:t>Kelley, an expert on immigration</w:t>
      </w:r>
      <w:r w:rsidRPr="00230231">
        <w:rPr>
          <w:rFonts w:ascii="Arial" w:hAnsi="Arial"/>
        </w:rPr>
        <w:t xml:space="preserve"> at the Center for American Progress, a liberal think tank in Washington [referring to gun control and immigration legislation]</w:t>
      </w:r>
      <w:proofErr w:type="gramStart"/>
      <w:r w:rsidRPr="00230231">
        <w:rPr>
          <w:rFonts w:ascii="Arial" w:hAnsi="Arial"/>
        </w:rPr>
        <w:t>. '</w:t>
      </w:r>
      <w:proofErr w:type="gramEnd"/>
      <w:r w:rsidRPr="00230231">
        <w:rPr>
          <w:rFonts w:ascii="Arial" w:hAnsi="Arial"/>
        </w:rPr>
        <w:t xml:space="preserve">The </w:t>
      </w:r>
      <w:r w:rsidRPr="00230231">
        <w:rPr>
          <w:rFonts w:ascii="Arial" w:hAnsi="Arial"/>
          <w:bCs/>
          <w:u w:val="single"/>
        </w:rPr>
        <w:t>White House can walk and chew gum</w:t>
      </w:r>
      <w:r w:rsidRPr="00230231">
        <w:rPr>
          <w:rFonts w:ascii="Arial" w:hAnsi="Arial"/>
        </w:rPr>
        <w:t>, as can lawmakers.'"</w:t>
      </w:r>
    </w:p>
    <w:p w:rsidR="00115D9D" w:rsidRPr="00230231" w:rsidRDefault="00115D9D" w:rsidP="00115D9D">
      <w:pPr>
        <w:rPr>
          <w:rFonts w:ascii="Arial" w:hAnsi="Arial"/>
        </w:rPr>
      </w:pPr>
      <w:r w:rsidRPr="00230231">
        <w:rPr>
          <w:rFonts w:ascii="Arial" w:hAnsi="Arial"/>
        </w:rPr>
        <w:t>How curious. Since when are gun control and amnesty for illegal aliens complementary? If I were a conspiracy theorist, I might think there were a "vast left-wing conspiracy" afoot.</w:t>
      </w:r>
    </w:p>
    <w:p w:rsidR="00115D9D" w:rsidRPr="00230231" w:rsidRDefault="00115D9D" w:rsidP="00115D9D">
      <w:pPr>
        <w:rPr>
          <w:rFonts w:ascii="Arial" w:hAnsi="Arial"/>
        </w:rPr>
      </w:pPr>
      <w:r w:rsidRPr="00230231">
        <w:rPr>
          <w:rFonts w:ascii="Arial" w:hAnsi="Arial"/>
        </w:rPr>
        <w:t xml:space="preserve">But going back to the walking-and-chewing gum analogy: </w:t>
      </w:r>
      <w:r w:rsidRPr="00230231">
        <w:rPr>
          <w:rFonts w:ascii="Arial" w:hAnsi="Arial"/>
          <w:bCs/>
          <w:u w:val="single"/>
        </w:rPr>
        <w:t xml:space="preserve">I'm not so sure about </w:t>
      </w:r>
      <w:proofErr w:type="gramStart"/>
      <w:r w:rsidRPr="00230231">
        <w:rPr>
          <w:rFonts w:ascii="Arial" w:hAnsi="Arial"/>
          <w:bCs/>
          <w:u w:val="single"/>
        </w:rPr>
        <w:t>that,</w:t>
      </w:r>
      <w:proofErr w:type="gramEnd"/>
      <w:r w:rsidRPr="00230231">
        <w:rPr>
          <w:rFonts w:ascii="Arial" w:hAnsi="Arial"/>
          <w:bCs/>
          <w:u w:val="single"/>
        </w:rPr>
        <w:t xml:space="preserve"> and neither apparently is a majority of the American public</w:t>
      </w:r>
      <w:r w:rsidRPr="00230231">
        <w:rPr>
          <w:rFonts w:ascii="Arial" w:hAnsi="Arial"/>
        </w:rPr>
        <w:t>. As recently as November 26, 2012, the Gallup organization published the results of a poll showing congressional approval ratings at a paltry 18 percent.</w:t>
      </w:r>
    </w:p>
    <w:p w:rsidR="00115D9D" w:rsidRPr="00230231" w:rsidRDefault="00115D9D" w:rsidP="00115D9D">
      <w:pPr>
        <w:rPr>
          <w:rFonts w:ascii="Arial" w:hAnsi="Arial"/>
          <w:bCs/>
          <w:u w:val="single"/>
        </w:rPr>
      </w:pPr>
      <w:r w:rsidRPr="00230231">
        <w:rPr>
          <w:rFonts w:ascii="Arial" w:hAnsi="Arial"/>
          <w:b/>
          <w:iCs/>
          <w:u w:val="single"/>
          <w:bdr w:val="single" w:sz="18" w:space="0" w:color="auto"/>
        </w:rPr>
        <w:t xml:space="preserve">And </w:t>
      </w:r>
      <w:r w:rsidRPr="00230231">
        <w:rPr>
          <w:rFonts w:ascii="Arial" w:hAnsi="Arial"/>
          <w:b/>
          <w:iCs/>
          <w:highlight w:val="yellow"/>
          <w:u w:val="single"/>
          <w:bdr w:val="single" w:sz="18" w:space="0" w:color="auto"/>
        </w:rPr>
        <w:t>there is hefty reason for the skepticism</w:t>
      </w:r>
      <w:r w:rsidRPr="00230231">
        <w:rPr>
          <w:rFonts w:ascii="Arial" w:hAnsi="Arial"/>
        </w:rPr>
        <w:t xml:space="preserve">. </w:t>
      </w:r>
      <w:r w:rsidRPr="00230231">
        <w:rPr>
          <w:rFonts w:ascii="Arial" w:hAnsi="Arial"/>
          <w:bCs/>
          <w:u w:val="single"/>
        </w:rPr>
        <w:t xml:space="preserve">Our </w:t>
      </w:r>
      <w:r w:rsidRPr="00230231">
        <w:rPr>
          <w:rFonts w:ascii="Arial" w:hAnsi="Arial"/>
          <w:bCs/>
          <w:highlight w:val="yellow"/>
          <w:u w:val="single"/>
        </w:rPr>
        <w:t>political leaders led us</w:t>
      </w:r>
      <w:r w:rsidRPr="00230231">
        <w:rPr>
          <w:rFonts w:ascii="Arial" w:hAnsi="Arial"/>
          <w:bCs/>
          <w:u w:val="single"/>
        </w:rPr>
        <w:t xml:space="preserve">, lemming-like, </w:t>
      </w:r>
      <w:r w:rsidRPr="00230231">
        <w:rPr>
          <w:rFonts w:ascii="Arial" w:hAnsi="Arial"/>
          <w:bCs/>
          <w:highlight w:val="yellow"/>
          <w:u w:val="single"/>
        </w:rPr>
        <w:t>to the edge of the fiscal cliff</w:t>
      </w:r>
      <w:r w:rsidRPr="00230231">
        <w:rPr>
          <w:rFonts w:ascii="Arial" w:hAnsi="Arial"/>
          <w:bCs/>
          <w:u w:val="single"/>
        </w:rPr>
        <w:t xml:space="preserve"> </w:t>
      </w:r>
      <w:r w:rsidRPr="00230231">
        <w:rPr>
          <w:rFonts w:ascii="Arial" w:hAnsi="Arial"/>
        </w:rPr>
        <w:t xml:space="preserve">- which was of their making - and have repeatedly addressed the debt ceiling by short-term temporary measures because they seem to be incapable of arriving at any long-term, strategic solutions. I not only doubt that they can walk and chew gum, </w:t>
      </w:r>
      <w:r w:rsidRPr="00230231">
        <w:rPr>
          <w:rFonts w:ascii="Arial" w:hAnsi="Arial"/>
          <w:bCs/>
          <w:u w:val="single"/>
        </w:rPr>
        <w:t xml:space="preserve">at this point </w:t>
      </w:r>
      <w:r w:rsidRPr="00230231">
        <w:rPr>
          <w:rFonts w:ascii="Arial" w:hAnsi="Arial"/>
          <w:bCs/>
          <w:highlight w:val="yellow"/>
          <w:u w:val="single"/>
        </w:rPr>
        <w:t>there's a legitimate question as to whether they can tie their own shoes</w:t>
      </w:r>
      <w:r w:rsidRPr="00230231">
        <w:rPr>
          <w:rFonts w:ascii="Arial" w:hAnsi="Arial"/>
          <w:bCs/>
          <w:u w:val="single"/>
        </w:rPr>
        <w:t>.</w:t>
      </w:r>
    </w:p>
    <w:p w:rsidR="00115D9D" w:rsidRPr="00230231" w:rsidRDefault="00115D9D" w:rsidP="00115D9D">
      <w:pPr>
        <w:rPr>
          <w:rFonts w:ascii="Arial" w:hAnsi="Arial"/>
        </w:rPr>
      </w:pPr>
      <w:r w:rsidRPr="00230231">
        <w:rPr>
          <w:rFonts w:ascii="Arial" w:hAnsi="Arial"/>
          <w:bCs/>
          <w:u w:val="single"/>
        </w:rPr>
        <w:t xml:space="preserve">This </w:t>
      </w:r>
      <w:r w:rsidRPr="00230231">
        <w:rPr>
          <w:rFonts w:ascii="Arial" w:hAnsi="Arial"/>
          <w:bCs/>
          <w:highlight w:val="yellow"/>
          <w:u w:val="single"/>
        </w:rPr>
        <w:t>Congress</w:t>
      </w:r>
      <w:r w:rsidRPr="00230231">
        <w:rPr>
          <w:rFonts w:ascii="Arial" w:hAnsi="Arial"/>
          <w:bCs/>
          <w:u w:val="single"/>
        </w:rPr>
        <w:t xml:space="preserve"> taking </w:t>
      </w:r>
      <w:r w:rsidRPr="00230231">
        <w:rPr>
          <w:rFonts w:ascii="Arial" w:hAnsi="Arial"/>
          <w:bCs/>
          <w:highlight w:val="yellow"/>
          <w:u w:val="single"/>
        </w:rPr>
        <w:t>on</w:t>
      </w:r>
      <w:r w:rsidRPr="00230231">
        <w:rPr>
          <w:rFonts w:ascii="Arial" w:hAnsi="Arial"/>
        </w:rPr>
        <w:t xml:space="preserve"> massive </w:t>
      </w:r>
      <w:r w:rsidRPr="00230231">
        <w:rPr>
          <w:rFonts w:ascii="Arial" w:hAnsi="Arial"/>
          <w:bCs/>
          <w:highlight w:val="yellow"/>
          <w:u w:val="single"/>
        </w:rPr>
        <w:t>immigration reform</w:t>
      </w:r>
      <w:r w:rsidRPr="00230231">
        <w:rPr>
          <w:rFonts w:ascii="Arial" w:hAnsi="Arial"/>
        </w:rPr>
        <w:t xml:space="preserve"> bill </w:t>
      </w:r>
      <w:r w:rsidRPr="00230231">
        <w:rPr>
          <w:rFonts w:ascii="Arial" w:hAnsi="Arial"/>
          <w:bCs/>
          <w:highlight w:val="yellow"/>
          <w:u w:val="single"/>
        </w:rPr>
        <w:t>will have the same effect</w:t>
      </w:r>
      <w:r w:rsidRPr="00230231">
        <w:rPr>
          <w:rFonts w:ascii="Arial" w:hAnsi="Arial"/>
        </w:rPr>
        <w:t xml:space="preserve"> on the body politic </w:t>
      </w:r>
      <w:r w:rsidRPr="00230231">
        <w:rPr>
          <w:rFonts w:ascii="Arial" w:hAnsi="Arial"/>
          <w:bCs/>
          <w:u w:val="single"/>
        </w:rPr>
        <w:t>as a python after it's tried to eat the whole pig on one sitting</w:t>
      </w:r>
      <w:r w:rsidRPr="00230231">
        <w:rPr>
          <w:rFonts w:ascii="Arial" w:hAnsi="Arial"/>
        </w:rPr>
        <w:t xml:space="preserve"> - </w:t>
      </w:r>
      <w:r w:rsidRPr="00230231">
        <w:rPr>
          <w:rFonts w:ascii="Arial" w:hAnsi="Arial"/>
          <w:b/>
          <w:iCs/>
          <w:highlight w:val="yellow"/>
          <w:u w:val="single"/>
          <w:bdr w:val="single" w:sz="18" w:space="0" w:color="auto"/>
        </w:rPr>
        <w:t>lethargy, inaction, and</w:t>
      </w:r>
      <w:r w:rsidRPr="00230231">
        <w:rPr>
          <w:rFonts w:ascii="Arial" w:hAnsi="Arial"/>
          <w:b/>
          <w:iCs/>
          <w:u w:val="single"/>
          <w:bdr w:val="single" w:sz="18" w:space="0" w:color="auto"/>
        </w:rPr>
        <w:t xml:space="preserve">, quite possibly, </w:t>
      </w:r>
      <w:r w:rsidRPr="00230231">
        <w:rPr>
          <w:rFonts w:ascii="Arial" w:hAnsi="Arial"/>
          <w:b/>
          <w:iCs/>
          <w:highlight w:val="yellow"/>
          <w:u w:val="single"/>
          <w:bdr w:val="single" w:sz="18" w:space="0" w:color="auto"/>
        </w:rPr>
        <w:t>terminal paralysis</w:t>
      </w:r>
      <w:r w:rsidRPr="00230231">
        <w:rPr>
          <w:rFonts w:ascii="Arial" w:hAnsi="Arial"/>
        </w:rPr>
        <w:t xml:space="preserve"> from having swallowed more, much more, that it can digest.</w:t>
      </w:r>
    </w:p>
    <w:p w:rsidR="00115D9D" w:rsidRPr="00230231" w:rsidRDefault="00115D9D" w:rsidP="00115D9D">
      <w:pPr>
        <w:rPr>
          <w:rFonts w:ascii="Arial" w:hAnsi="Arial"/>
        </w:rPr>
      </w:pPr>
      <w:r w:rsidRPr="00230231">
        <w:rPr>
          <w:rFonts w:ascii="Arial" w:hAnsi="Arial"/>
          <w:bCs/>
          <w:u w:val="single"/>
        </w:rPr>
        <w:t>So ask yourself: Do you really trust either Congress or the administration to handle anything as complex</w:t>
      </w:r>
      <w:r w:rsidRPr="00230231">
        <w:rPr>
          <w:rFonts w:ascii="Arial" w:hAnsi="Arial"/>
        </w:rPr>
        <w:t xml:space="preserve"> and nuanced as a comprehensive immigration reform bill in an intelligent and meaningful way? Do you? </w:t>
      </w:r>
      <w:r w:rsidRPr="00230231">
        <w:rPr>
          <w:rFonts w:ascii="Arial" w:hAnsi="Arial"/>
          <w:bCs/>
          <w:u w:val="single"/>
        </w:rPr>
        <w:t>I know my answer</w:t>
      </w:r>
      <w:r w:rsidRPr="00230231">
        <w:rPr>
          <w:rFonts w:ascii="Arial" w:hAnsi="Arial"/>
        </w:rPr>
        <w:t xml:space="preserve"> to that.</w:t>
      </w:r>
    </w:p>
    <w:p w:rsidR="00115D9D" w:rsidRPr="00643F22" w:rsidRDefault="00115D9D" w:rsidP="00115D9D">
      <w:pPr>
        <w:rPr>
          <w:rFonts w:ascii="Arial" w:hAnsi="Arial"/>
          <w:b/>
        </w:rPr>
      </w:pPr>
    </w:p>
    <w:p w:rsidR="00115D9D" w:rsidRPr="00643F22" w:rsidRDefault="00115D9D" w:rsidP="00115D9D">
      <w:pPr>
        <w:rPr>
          <w:rFonts w:ascii="Arial" w:hAnsi="Arial"/>
          <w:b/>
        </w:rPr>
      </w:pPr>
      <w:r w:rsidRPr="00643F22">
        <w:rPr>
          <w:rFonts w:ascii="Arial" w:hAnsi="Arial"/>
          <w:b/>
        </w:rPr>
        <w:t>Strong bipartisan support for REAP</w:t>
      </w:r>
      <w:r>
        <w:rPr>
          <w:rFonts w:ascii="Arial" w:hAnsi="Arial"/>
          <w:b/>
        </w:rPr>
        <w:t>.</w:t>
      </w:r>
      <w:r w:rsidRPr="00643F22">
        <w:rPr>
          <w:rFonts w:ascii="Arial" w:hAnsi="Arial"/>
          <w:b/>
        </w:rPr>
        <w:t xml:space="preserve"> </w:t>
      </w:r>
    </w:p>
    <w:p w:rsidR="00115D9D" w:rsidRPr="00643F22" w:rsidRDefault="00115D9D" w:rsidP="00115D9D">
      <w:pPr>
        <w:rPr>
          <w:rFonts w:ascii="Arial" w:hAnsi="Arial" w:cs="Cambria"/>
          <w:sz w:val="16"/>
          <w:szCs w:val="16"/>
        </w:rPr>
      </w:pPr>
      <w:r w:rsidRPr="00643F22">
        <w:rPr>
          <w:rFonts w:ascii="Arial" w:hAnsi="Arial" w:cs="Cambria"/>
          <w:b/>
          <w:sz w:val="26"/>
          <w:szCs w:val="26"/>
        </w:rPr>
        <w:t>Learner 12</w:t>
      </w:r>
      <w:r w:rsidRPr="00643F22">
        <w:rPr>
          <w:rFonts w:ascii="Arial" w:hAnsi="Arial" w:cs="Cambria"/>
        </w:rPr>
        <w:t xml:space="preserve"> </w:t>
      </w:r>
      <w:r w:rsidRPr="00643F22">
        <w:rPr>
          <w:rFonts w:ascii="Arial" w:hAnsi="Arial" w:cs="Cambria"/>
          <w:sz w:val="16"/>
          <w:szCs w:val="16"/>
        </w:rPr>
        <w:t xml:space="preserve">- Executive Director of the Environmental Law &amp; Policy Center [Howard A. Learner, “Clean-Energy Programs Key to Rural U.S.,” </w:t>
      </w:r>
      <w:r w:rsidRPr="00643F22">
        <w:rPr>
          <w:rFonts w:ascii="Arial" w:hAnsi="Arial" w:cs="Cambria"/>
          <w:sz w:val="16"/>
          <w:szCs w:val="16"/>
          <w:u w:val="single"/>
        </w:rPr>
        <w:t>National Journal</w:t>
      </w:r>
      <w:r w:rsidRPr="00643F22">
        <w:rPr>
          <w:rFonts w:ascii="Arial" w:hAnsi="Arial" w:cs="Cambria"/>
          <w:sz w:val="16"/>
          <w:szCs w:val="16"/>
        </w:rPr>
        <w:t>, May 14, 2012 7:11 AM, pg. http://tinyurl.com/b85fecc</w:t>
      </w:r>
    </w:p>
    <w:p w:rsidR="00115D9D" w:rsidRPr="00643F22" w:rsidRDefault="00115D9D" w:rsidP="00115D9D">
      <w:pPr>
        <w:rPr>
          <w:rFonts w:ascii="Arial" w:hAnsi="Arial" w:cs="Cambria"/>
        </w:rPr>
      </w:pPr>
    </w:p>
    <w:p w:rsidR="00115D9D" w:rsidRPr="00643F22" w:rsidRDefault="00115D9D" w:rsidP="00115D9D">
      <w:pPr>
        <w:rPr>
          <w:rFonts w:ascii="Arial" w:hAnsi="Arial" w:cs="Cambria"/>
          <w:sz w:val="16"/>
        </w:rPr>
      </w:pPr>
      <w:r w:rsidRPr="00643F22">
        <w:rPr>
          <w:rFonts w:ascii="Arial" w:hAnsi="Arial" w:cs="Cambria"/>
          <w:sz w:val="16"/>
        </w:rPr>
        <w:t xml:space="preserve">The </w:t>
      </w:r>
      <w:r w:rsidRPr="00643F22">
        <w:rPr>
          <w:rFonts w:ascii="Arial" w:hAnsi="Arial" w:cs="Cambria"/>
          <w:highlight w:val="yellow"/>
          <w:u w:val="single"/>
        </w:rPr>
        <w:t>Senate</w:t>
      </w:r>
      <w:r w:rsidRPr="00643F22">
        <w:rPr>
          <w:rFonts w:ascii="Arial" w:hAnsi="Arial" w:cs="Cambria"/>
          <w:sz w:val="16"/>
        </w:rPr>
        <w:t xml:space="preserve"> Agriculture Committee </w:t>
      </w:r>
      <w:r w:rsidRPr="00643F22">
        <w:rPr>
          <w:rFonts w:ascii="Arial" w:hAnsi="Arial" w:cs="Cambria"/>
          <w:u w:val="single"/>
        </w:rPr>
        <w:t xml:space="preserve">wisely </w:t>
      </w:r>
      <w:r w:rsidRPr="00643F22">
        <w:rPr>
          <w:rFonts w:ascii="Arial" w:hAnsi="Arial" w:cs="Cambria"/>
          <w:highlight w:val="yellow"/>
          <w:u w:val="single"/>
        </w:rPr>
        <w:t xml:space="preserve">redirected funding to the Farm Bill’s Energy Title, which has </w:t>
      </w:r>
      <w:r w:rsidRPr="00643F22">
        <w:rPr>
          <w:rStyle w:val="Emphasis"/>
          <w:rFonts w:ascii="Arial" w:hAnsi="Arial" w:cs="Cambria"/>
          <w:highlight w:val="yellow"/>
        </w:rPr>
        <w:t>strong bipartisan support</w:t>
      </w:r>
      <w:r w:rsidRPr="00643F22">
        <w:rPr>
          <w:rFonts w:ascii="Arial" w:hAnsi="Arial" w:cs="Cambria"/>
          <w:sz w:val="16"/>
        </w:rPr>
        <w:t>. T</w:t>
      </w:r>
      <w:r w:rsidRPr="00643F22">
        <w:rPr>
          <w:rFonts w:ascii="Arial" w:hAnsi="Arial" w:cs="Cambria"/>
          <w:u w:val="single"/>
        </w:rPr>
        <w:t xml:space="preserve">hese </w:t>
      </w:r>
      <w:r w:rsidRPr="00643F22">
        <w:rPr>
          <w:rFonts w:ascii="Arial" w:hAnsi="Arial" w:cs="Cambria"/>
          <w:highlight w:val="yellow"/>
          <w:u w:val="single"/>
        </w:rPr>
        <w:t>clean energy programs provide</w:t>
      </w:r>
      <w:r w:rsidRPr="00643F22">
        <w:rPr>
          <w:rFonts w:ascii="Arial" w:hAnsi="Arial" w:cs="Cambria"/>
          <w:u w:val="single"/>
        </w:rPr>
        <w:t xml:space="preserve"> a new source of </w:t>
      </w:r>
      <w:r w:rsidRPr="00643F22">
        <w:rPr>
          <w:rFonts w:ascii="Arial" w:hAnsi="Arial" w:cs="Cambria"/>
          <w:highlight w:val="yellow"/>
          <w:u w:val="single"/>
        </w:rPr>
        <w:t>income for</w:t>
      </w:r>
      <w:r w:rsidRPr="00643F22">
        <w:rPr>
          <w:rFonts w:ascii="Arial" w:hAnsi="Arial" w:cs="Cambria"/>
          <w:sz w:val="16"/>
        </w:rPr>
        <w:t xml:space="preserve"> farmers and </w:t>
      </w:r>
      <w:r w:rsidRPr="00643F22">
        <w:rPr>
          <w:rFonts w:ascii="Arial" w:hAnsi="Arial" w:cs="Cambria"/>
          <w:highlight w:val="yellow"/>
          <w:u w:val="single"/>
        </w:rPr>
        <w:t>rural small businesses</w:t>
      </w:r>
      <w:r w:rsidRPr="00643F22">
        <w:rPr>
          <w:rFonts w:ascii="Arial" w:hAnsi="Arial" w:cs="Cambria"/>
          <w:sz w:val="16"/>
        </w:rPr>
        <w:t>, create rural jobs and enhance economic development, and produce environmental quality benefits for everyone.</w:t>
      </w:r>
    </w:p>
    <w:p w:rsidR="00115D9D" w:rsidRPr="00643F22" w:rsidRDefault="00115D9D" w:rsidP="00115D9D">
      <w:pPr>
        <w:rPr>
          <w:rFonts w:ascii="Arial" w:hAnsi="Arial" w:cs="Cambria"/>
          <w:sz w:val="16"/>
        </w:rPr>
      </w:pPr>
      <w:r w:rsidRPr="00643F22">
        <w:rPr>
          <w:rFonts w:ascii="Arial" w:hAnsi="Arial" w:cs="Cambria"/>
          <w:sz w:val="16"/>
        </w:rPr>
        <w:t>The Rural Energy for America Program (</w:t>
      </w:r>
      <w:r w:rsidRPr="00643F22">
        <w:rPr>
          <w:rFonts w:ascii="Arial" w:hAnsi="Arial" w:cs="Cambria"/>
          <w:highlight w:val="yellow"/>
          <w:u w:val="single"/>
        </w:rPr>
        <w:t>REAP),</w:t>
      </w:r>
      <w:r w:rsidRPr="00643F22">
        <w:rPr>
          <w:rFonts w:ascii="Arial" w:hAnsi="Arial" w:cs="Cambria"/>
          <w:u w:val="single"/>
        </w:rPr>
        <w:t xml:space="preserve"> in particular, </w:t>
      </w:r>
      <w:r w:rsidRPr="00643F22">
        <w:rPr>
          <w:rFonts w:ascii="Arial" w:hAnsi="Arial" w:cs="Cambria"/>
          <w:highlight w:val="yellow"/>
          <w:u w:val="single"/>
        </w:rPr>
        <w:t>is a success story</w:t>
      </w:r>
      <w:r w:rsidRPr="00643F22">
        <w:rPr>
          <w:rFonts w:ascii="Arial" w:hAnsi="Arial" w:cs="Cambria"/>
          <w:sz w:val="16"/>
          <w:highlight w:val="yellow"/>
        </w:rPr>
        <w:t>.</w:t>
      </w:r>
      <w:r w:rsidRPr="00643F22">
        <w:rPr>
          <w:rFonts w:ascii="Arial" w:hAnsi="Arial" w:cs="Cambria"/>
          <w:sz w:val="16"/>
        </w:rPr>
        <w:t xml:space="preserve"> It crosses agricultural sectors and provides value in every state. REAP's competitive cost-share grants have helped support a broad range of 8,000 wind, solar, biogas and energy efficiency projects in rural communities. Since the 2008 Farm Bill, REAP grants have leveraged more than $1 billion in private investments, creating jobs during a historic economic crisis.</w:t>
      </w:r>
    </w:p>
    <w:p w:rsidR="00115D9D" w:rsidRPr="00643F22" w:rsidRDefault="00115D9D" w:rsidP="00115D9D">
      <w:pPr>
        <w:rPr>
          <w:rFonts w:ascii="Arial" w:hAnsi="Arial" w:cs="Cambria"/>
          <w:sz w:val="16"/>
          <w:szCs w:val="16"/>
        </w:rPr>
      </w:pPr>
      <w:r w:rsidRPr="00643F22">
        <w:rPr>
          <w:rFonts w:ascii="Arial" w:hAnsi="Arial" w:cs="Cambria"/>
          <w:sz w:val="16"/>
          <w:szCs w:val="16"/>
        </w:rPr>
        <w:t>The Biomass Crop Assistance Program (BCAP) spurs new opportunities for growing sustainable biomass crops. BCAP provides cost-sharing and risk-sharing for innovative farmers who plant sustainable “energy crops” such as perennial grasses. There’s a future for these energy crops that reduce erosion, improve water quality, promote conservation and expand agricultural opportunities.</w:t>
      </w:r>
    </w:p>
    <w:p w:rsidR="00115D9D" w:rsidRPr="00643F22" w:rsidRDefault="00115D9D" w:rsidP="00115D9D">
      <w:pPr>
        <w:rPr>
          <w:rFonts w:ascii="Arial" w:hAnsi="Arial" w:cs="Cambria"/>
          <w:sz w:val="16"/>
          <w:szCs w:val="16"/>
        </w:rPr>
      </w:pPr>
      <w:r w:rsidRPr="00643F22">
        <w:rPr>
          <w:rFonts w:ascii="Arial" w:hAnsi="Arial" w:cs="Cambria"/>
          <w:sz w:val="16"/>
          <w:szCs w:val="16"/>
        </w:rPr>
        <w:t>Under the 2008 Farm Bill, REAP did not include corn ethanol. While USDA recently added ethanol blender pumps to REAP, only 8 percent of 2011 program funds were used for this purpose. By contrast, 38 percent of program funds were directed to energy efficiency programs and 25 percent for solar energy systems on farms and rural small businesses. These programs cut energy costs for farmers, create jobs, reduce pollution and help rural electric co-ops.</w:t>
      </w:r>
    </w:p>
    <w:p w:rsidR="00115D9D" w:rsidRPr="00643F22" w:rsidRDefault="00115D9D" w:rsidP="00115D9D">
      <w:pPr>
        <w:rPr>
          <w:rFonts w:ascii="Arial" w:hAnsi="Arial" w:cs="Cambria"/>
          <w:sz w:val="16"/>
        </w:rPr>
      </w:pPr>
      <w:r w:rsidRPr="00643F22">
        <w:rPr>
          <w:rFonts w:ascii="Arial" w:hAnsi="Arial" w:cs="Cambria"/>
          <w:sz w:val="16"/>
        </w:rPr>
        <w:t xml:space="preserve">Since 2002, Farm Bill </w:t>
      </w:r>
      <w:r w:rsidRPr="00643F22">
        <w:rPr>
          <w:rFonts w:ascii="Arial" w:hAnsi="Arial" w:cs="Cambria"/>
          <w:u w:val="single"/>
        </w:rPr>
        <w:t xml:space="preserve">clean energy </w:t>
      </w:r>
      <w:r w:rsidRPr="00643F22">
        <w:rPr>
          <w:rFonts w:ascii="Arial" w:hAnsi="Arial" w:cs="Cambria"/>
          <w:highlight w:val="yellow"/>
          <w:u w:val="single"/>
        </w:rPr>
        <w:t xml:space="preserve">programs have enjoyed </w:t>
      </w:r>
      <w:r w:rsidRPr="00643F22">
        <w:rPr>
          <w:rStyle w:val="Emphasis"/>
          <w:rFonts w:ascii="Arial" w:hAnsi="Arial" w:cs="Cambria"/>
          <w:highlight w:val="yellow"/>
        </w:rPr>
        <w:t>bipartisan support</w:t>
      </w:r>
      <w:r w:rsidRPr="00643F22">
        <w:rPr>
          <w:rFonts w:ascii="Arial" w:hAnsi="Arial" w:cs="Cambria"/>
          <w:highlight w:val="yellow"/>
          <w:u w:val="single"/>
        </w:rPr>
        <w:t xml:space="preserve"> because they are achieving success</w:t>
      </w:r>
      <w:r w:rsidRPr="00643F22">
        <w:rPr>
          <w:rFonts w:ascii="Arial" w:hAnsi="Arial" w:cs="Cambria"/>
          <w:u w:val="single"/>
        </w:rPr>
        <w:t xml:space="preserve"> in promoting homegrown, clean energy in rural America</w:t>
      </w:r>
      <w:r w:rsidRPr="00643F22">
        <w:rPr>
          <w:rFonts w:ascii="Arial" w:hAnsi="Arial" w:cs="Cambria"/>
          <w:sz w:val="16"/>
        </w:rPr>
        <w:t xml:space="preserve">. Renewing core Energy Title programs with sufficient funding attracts private </w:t>
      </w:r>
      <w:proofErr w:type="gramStart"/>
      <w:r w:rsidRPr="00643F22">
        <w:rPr>
          <w:rFonts w:ascii="Arial" w:hAnsi="Arial" w:cs="Cambria"/>
          <w:sz w:val="16"/>
        </w:rPr>
        <w:t>investment,</w:t>
      </w:r>
      <w:proofErr w:type="gramEnd"/>
      <w:r w:rsidRPr="00643F22">
        <w:rPr>
          <w:rFonts w:ascii="Arial" w:hAnsi="Arial" w:cs="Cambria"/>
          <w:sz w:val="16"/>
        </w:rPr>
        <w:t xml:space="preserve"> creates jobs and increases clean energy production. This achieves the goals of agriculture, investors and environmentalists, and it enhances economic stability in rural communities.</w:t>
      </w:r>
    </w:p>
    <w:p w:rsidR="00115D9D" w:rsidRPr="00643F22" w:rsidRDefault="00115D9D" w:rsidP="00115D9D">
      <w:pPr>
        <w:rPr>
          <w:rFonts w:ascii="Arial" w:hAnsi="Arial" w:cs="Cambria"/>
          <w:sz w:val="16"/>
        </w:rPr>
      </w:pPr>
    </w:p>
    <w:p w:rsidR="00115D9D" w:rsidRPr="00643F22" w:rsidRDefault="00115D9D" w:rsidP="00115D9D">
      <w:pPr>
        <w:rPr>
          <w:rFonts w:ascii="Arial" w:hAnsi="Arial" w:cs="Cambria"/>
          <w:sz w:val="16"/>
        </w:rPr>
      </w:pPr>
    </w:p>
    <w:p w:rsidR="00115D9D" w:rsidRPr="00643F22" w:rsidRDefault="00115D9D" w:rsidP="00115D9D">
      <w:pPr>
        <w:rPr>
          <w:rFonts w:ascii="Arial" w:hAnsi="Arial"/>
          <w:b/>
        </w:rPr>
      </w:pPr>
      <w:r w:rsidRPr="00643F22">
        <w:rPr>
          <w:rFonts w:ascii="Arial" w:hAnsi="Arial"/>
          <w:b/>
        </w:rPr>
        <w:t>No Republican opposition</w:t>
      </w:r>
      <w:r>
        <w:rPr>
          <w:rFonts w:ascii="Arial" w:hAnsi="Arial"/>
          <w:b/>
        </w:rPr>
        <w:t>.</w:t>
      </w:r>
    </w:p>
    <w:p w:rsidR="00115D9D" w:rsidRPr="00643F22" w:rsidRDefault="00115D9D" w:rsidP="00115D9D">
      <w:pPr>
        <w:rPr>
          <w:rFonts w:ascii="Arial" w:hAnsi="Arial" w:cs="Cambria"/>
        </w:rPr>
      </w:pPr>
      <w:proofErr w:type="spellStart"/>
      <w:r w:rsidRPr="00643F22">
        <w:rPr>
          <w:rFonts w:ascii="Arial" w:hAnsi="Arial" w:cs="Cambria"/>
          <w:b/>
          <w:sz w:val="26"/>
          <w:szCs w:val="26"/>
        </w:rPr>
        <w:t>Kotkin</w:t>
      </w:r>
      <w:proofErr w:type="spellEnd"/>
      <w:r w:rsidRPr="00643F22">
        <w:rPr>
          <w:rFonts w:ascii="Arial" w:hAnsi="Arial" w:cs="Cambria"/>
          <w:b/>
          <w:sz w:val="26"/>
          <w:szCs w:val="26"/>
        </w:rPr>
        <w:t xml:space="preserve"> 12</w:t>
      </w:r>
      <w:r w:rsidRPr="00643F22">
        <w:rPr>
          <w:rFonts w:ascii="Arial" w:hAnsi="Arial" w:cs="Cambria"/>
        </w:rPr>
        <w:t xml:space="preserve"> </w:t>
      </w:r>
      <w:r w:rsidRPr="00643F22">
        <w:rPr>
          <w:rFonts w:ascii="Arial" w:hAnsi="Arial" w:cs="Cambria"/>
          <w:sz w:val="16"/>
          <w:szCs w:val="16"/>
        </w:rPr>
        <w:t>[</w:t>
      </w:r>
      <w:hyperlink r:id="rId85" w:history="1">
        <w:r w:rsidRPr="00643F22">
          <w:rPr>
            <w:rFonts w:ascii="Arial" w:hAnsi="Arial" w:cs="Cambria"/>
            <w:sz w:val="16"/>
            <w:szCs w:val="16"/>
          </w:rPr>
          <w:t>Joel Kotkin</w:t>
        </w:r>
      </w:hyperlink>
      <w:r w:rsidRPr="00643F22">
        <w:rPr>
          <w:rFonts w:ascii="Arial" w:hAnsi="Arial" w:cs="Cambria"/>
          <w:sz w:val="16"/>
          <w:szCs w:val="16"/>
        </w:rPr>
        <w:t xml:space="preserve">, “The Republican Party's Fatal Attraction To Rural America,” </w:t>
      </w:r>
      <w:r w:rsidRPr="00643F22">
        <w:rPr>
          <w:rFonts w:ascii="Arial" w:hAnsi="Arial" w:cs="Cambria"/>
          <w:sz w:val="16"/>
          <w:szCs w:val="16"/>
          <w:u w:val="single"/>
        </w:rPr>
        <w:t>Forbes</w:t>
      </w:r>
      <w:r w:rsidRPr="00643F22">
        <w:rPr>
          <w:rFonts w:ascii="Arial" w:hAnsi="Arial" w:cs="Cambria"/>
          <w:sz w:val="16"/>
          <w:szCs w:val="16"/>
        </w:rPr>
        <w:t xml:space="preserve">, 3/14/2012 @ </w:t>
      </w:r>
      <w:proofErr w:type="gramStart"/>
      <w:r w:rsidRPr="00643F22">
        <w:rPr>
          <w:rFonts w:ascii="Arial" w:hAnsi="Arial" w:cs="Cambria"/>
          <w:sz w:val="16"/>
          <w:szCs w:val="16"/>
        </w:rPr>
        <w:t>2:12PM ,</w:t>
      </w:r>
      <w:proofErr w:type="gramEnd"/>
      <w:r w:rsidRPr="00643F22">
        <w:rPr>
          <w:rFonts w:ascii="Arial" w:hAnsi="Arial" w:cs="Cambria"/>
          <w:sz w:val="16"/>
          <w:szCs w:val="16"/>
        </w:rPr>
        <w:t xml:space="preserve"> pg. http://tinyurl.com/b2rxb5l</w:t>
      </w:r>
    </w:p>
    <w:p w:rsidR="00115D9D" w:rsidRPr="00643F22" w:rsidRDefault="00115D9D" w:rsidP="00115D9D">
      <w:pPr>
        <w:rPr>
          <w:rFonts w:ascii="Arial" w:hAnsi="Arial" w:cs="Cambria"/>
        </w:rPr>
      </w:pPr>
    </w:p>
    <w:p w:rsidR="00115D9D" w:rsidRPr="00643F22" w:rsidRDefault="00115D9D" w:rsidP="00115D9D">
      <w:pPr>
        <w:rPr>
          <w:rFonts w:ascii="Arial" w:hAnsi="Arial" w:cs="Cambria"/>
          <w:sz w:val="16"/>
        </w:rPr>
      </w:pPr>
      <w:r w:rsidRPr="00643F22">
        <w:rPr>
          <w:rFonts w:ascii="Arial" w:hAnsi="Arial" w:cs="Cambria"/>
          <w:sz w:val="16"/>
        </w:rPr>
        <w:t xml:space="preserve">Rick Santorum’s big wins in Alabama and Mississippi places </w:t>
      </w:r>
      <w:r w:rsidRPr="00643F22">
        <w:rPr>
          <w:rFonts w:ascii="Arial" w:hAnsi="Arial" w:cs="Cambria"/>
          <w:highlight w:val="yellow"/>
          <w:u w:val="single"/>
        </w:rPr>
        <w:t>the Republican Party in</w:t>
      </w:r>
      <w:r w:rsidRPr="00643F22">
        <w:rPr>
          <w:rFonts w:ascii="Arial" w:hAnsi="Arial" w:cs="Cambria"/>
          <w:sz w:val="16"/>
        </w:rPr>
        <w:t xml:space="preserve"> ever greater </w:t>
      </w:r>
      <w:r w:rsidRPr="00643F22">
        <w:rPr>
          <w:rFonts w:ascii="Arial" w:hAnsi="Arial" w:cs="Cambria"/>
          <w:highlight w:val="yellow"/>
          <w:u w:val="single"/>
        </w:rPr>
        <w:t xml:space="preserve">danger of becoming </w:t>
      </w:r>
      <w:r w:rsidRPr="00643F22">
        <w:rPr>
          <w:rStyle w:val="Emphasis"/>
          <w:rFonts w:ascii="Arial" w:hAnsi="Arial" w:cs="Cambria"/>
          <w:highlight w:val="yellow"/>
        </w:rPr>
        <w:t>hostage</w:t>
      </w:r>
      <w:r w:rsidRPr="00643F22">
        <w:rPr>
          <w:rFonts w:ascii="Arial" w:hAnsi="Arial" w:cs="Cambria"/>
          <w:highlight w:val="yellow"/>
          <w:u w:val="single"/>
        </w:rPr>
        <w:t xml:space="preserve"> to</w:t>
      </w:r>
      <w:r w:rsidRPr="00643F22">
        <w:rPr>
          <w:rFonts w:ascii="Arial" w:hAnsi="Arial" w:cs="Cambria"/>
          <w:sz w:val="16"/>
        </w:rPr>
        <w:t xml:space="preserve"> what has become its predominate geographic base: </w:t>
      </w:r>
      <w:r w:rsidRPr="00643F22">
        <w:rPr>
          <w:rFonts w:ascii="Arial" w:hAnsi="Arial" w:cs="Cambria"/>
          <w:highlight w:val="yellow"/>
          <w:u w:val="single"/>
        </w:rPr>
        <w:t xml:space="preserve">rural </w:t>
      </w:r>
      <w:r w:rsidRPr="00643F22">
        <w:rPr>
          <w:rFonts w:ascii="Arial" w:hAnsi="Arial" w:cs="Cambria"/>
          <w:u w:val="single"/>
        </w:rPr>
        <w:t xml:space="preserve">and small town </w:t>
      </w:r>
      <w:r w:rsidRPr="00643F22">
        <w:rPr>
          <w:rFonts w:ascii="Arial" w:hAnsi="Arial" w:cs="Cambria"/>
          <w:highlight w:val="yellow"/>
          <w:u w:val="single"/>
        </w:rPr>
        <w:t>America</w:t>
      </w:r>
      <w:r w:rsidRPr="00643F22">
        <w:rPr>
          <w:rFonts w:ascii="Arial" w:hAnsi="Arial" w:cs="Cambria"/>
          <w:u w:val="single"/>
        </w:rPr>
        <w:t>.</w:t>
      </w:r>
      <w:r w:rsidRPr="00643F22">
        <w:rPr>
          <w:rFonts w:ascii="Arial" w:hAnsi="Arial" w:cs="Cambria"/>
          <w:sz w:val="16"/>
        </w:rPr>
        <w:t xml:space="preserve"> This base, not so much conservatives per se, has kept Santorum’s unlikely campaign alive, from his early win in Iowa to triumphs in predominately rural and small-town dominated Kansas, Mississippi, North Dakota and Oklahoma. The small towns and rural communities of states such as Michigan and Ohio also sheltered the former Pennsylvania senator from total wipeouts in races he would otherwise have lost in a blowout.</w:t>
      </w:r>
    </w:p>
    <w:p w:rsidR="00115D9D" w:rsidRPr="00643F22" w:rsidRDefault="00115D9D" w:rsidP="00115D9D">
      <w:pPr>
        <w:rPr>
          <w:rFonts w:ascii="Arial" w:hAnsi="Arial" w:cs="Cambria"/>
          <w:sz w:val="16"/>
          <w:szCs w:val="16"/>
        </w:rPr>
      </w:pPr>
      <w:r w:rsidRPr="00643F22">
        <w:rPr>
          <w:rFonts w:ascii="Arial" w:hAnsi="Arial" w:cs="Cambria"/>
          <w:sz w:val="16"/>
          <w:szCs w:val="16"/>
        </w:rPr>
        <w:t xml:space="preserve">If America was an exclusively urban or metropolitan country, Mitt Romney would be already ensconced as the GOP nominee and perhaps on his way towards a real shot at the White House. In virtually every major urban region — which means predominately suburbs — Romney has generally won easily. </w:t>
      </w:r>
      <w:hyperlink r:id="rId86" w:history="1">
        <w:r w:rsidRPr="00643F22">
          <w:rPr>
            <w:rFonts w:ascii="Arial" w:hAnsi="Arial" w:cs="Cambria"/>
            <w:sz w:val="16"/>
            <w:szCs w:val="16"/>
          </w:rPr>
          <w:t xml:space="preserve">Mike </w:t>
        </w:r>
        <w:proofErr w:type="spellStart"/>
        <w:r w:rsidRPr="00643F22">
          <w:rPr>
            <w:rFonts w:ascii="Arial" w:hAnsi="Arial" w:cs="Cambria"/>
            <w:sz w:val="16"/>
            <w:szCs w:val="16"/>
          </w:rPr>
          <w:t>Barone</w:t>
        </w:r>
        <w:proofErr w:type="spellEnd"/>
      </w:hyperlink>
      <w:r w:rsidRPr="00643F22">
        <w:rPr>
          <w:rFonts w:ascii="Arial" w:hAnsi="Arial" w:cs="Cambria"/>
          <w:sz w:val="16"/>
          <w:szCs w:val="16"/>
        </w:rPr>
        <w:t>, arguably America’s most knowledgeable political analyst, observes that the cool, collected, educated Mitt does very well in affluent suburbs, confronting President Obama with a serious challenge in one of his electoral sweet spots.</w:t>
      </w:r>
    </w:p>
    <w:p w:rsidR="00115D9D" w:rsidRPr="00643F22" w:rsidRDefault="00115D9D" w:rsidP="00115D9D">
      <w:pPr>
        <w:rPr>
          <w:rFonts w:ascii="Arial" w:hAnsi="Arial" w:cs="Cambria"/>
          <w:sz w:val="16"/>
        </w:rPr>
      </w:pPr>
      <w:r w:rsidRPr="00643F22">
        <w:rPr>
          <w:rFonts w:ascii="Arial" w:hAnsi="Arial" w:cs="Cambria"/>
          <w:sz w:val="16"/>
        </w:rPr>
        <w:t xml:space="preserve">Outside the Mormon belt from Arizona to Wyoming, however, sophisticated Mitt has been a consistent loser in the countryside. This divergence between rural and suburban/metro America, poses a fundamental challenge to the modern Republican Party. </w:t>
      </w:r>
      <w:r w:rsidRPr="00643F22">
        <w:rPr>
          <w:rFonts w:ascii="Arial" w:hAnsi="Arial" w:cs="Cambria"/>
          <w:u w:val="single"/>
        </w:rPr>
        <w:t>Rural America</w:t>
      </w:r>
      <w:r w:rsidRPr="00643F22">
        <w:rPr>
          <w:rFonts w:ascii="Arial" w:hAnsi="Arial" w:cs="Cambria"/>
          <w:sz w:val="16"/>
        </w:rPr>
        <w:t xml:space="preserve"> constitutes barely 16 percent of the country, down from 72 percent a century ago, but still </w:t>
      </w:r>
      <w:r w:rsidRPr="00643F22">
        <w:rPr>
          <w:rFonts w:ascii="Arial" w:hAnsi="Arial" w:cs="Cambria"/>
          <w:u w:val="single"/>
        </w:rPr>
        <w:t xml:space="preserve">constitutes </w:t>
      </w:r>
      <w:r w:rsidRPr="00643F22">
        <w:rPr>
          <w:rFonts w:ascii="Arial" w:hAnsi="Arial" w:cs="Cambria"/>
          <w:highlight w:val="yellow"/>
          <w:u w:val="single"/>
        </w:rPr>
        <w:t xml:space="preserve">the party’s </w:t>
      </w:r>
      <w:r w:rsidRPr="00643F22">
        <w:rPr>
          <w:rStyle w:val="Emphasis"/>
          <w:rFonts w:ascii="Arial" w:hAnsi="Arial" w:cs="Cambria"/>
          <w:highlight w:val="yellow"/>
        </w:rPr>
        <w:t>most reliable geographic base</w:t>
      </w:r>
      <w:r w:rsidRPr="00643F22">
        <w:rPr>
          <w:rFonts w:ascii="Arial" w:hAnsi="Arial" w:cs="Cambria"/>
          <w:sz w:val="16"/>
        </w:rPr>
        <w:t xml:space="preserve">. It resembles the small-town America of the 19th century, particularly in the South and </w:t>
      </w:r>
      <w:proofErr w:type="gramStart"/>
      <w:r w:rsidRPr="00643F22">
        <w:rPr>
          <w:rFonts w:ascii="Arial" w:hAnsi="Arial" w:cs="Cambria"/>
          <w:sz w:val="16"/>
        </w:rPr>
        <w:t>West, that</w:t>
      </w:r>
      <w:proofErr w:type="gramEnd"/>
      <w:r w:rsidRPr="00643F22">
        <w:rPr>
          <w:rFonts w:ascii="Arial" w:hAnsi="Arial" w:cs="Cambria"/>
          <w:sz w:val="16"/>
        </w:rPr>
        <w:t xml:space="preserve"> propelled Democratic Party of Nebraska’s William Jennings Bryan to three presidential nominations.</w:t>
      </w:r>
    </w:p>
    <w:p w:rsidR="00115D9D" w:rsidRPr="00643F22" w:rsidRDefault="00115D9D" w:rsidP="00115D9D">
      <w:pPr>
        <w:rPr>
          <w:rFonts w:ascii="Arial" w:hAnsi="Arial" w:cs="Cambria"/>
          <w:sz w:val="16"/>
          <w:szCs w:val="16"/>
        </w:rPr>
      </w:pPr>
      <w:r w:rsidRPr="00643F22">
        <w:rPr>
          <w:rFonts w:ascii="Arial" w:hAnsi="Arial" w:cs="Cambria"/>
          <w:sz w:val="16"/>
          <w:szCs w:val="16"/>
        </w:rPr>
        <w:t>Yet like Bryan, who also lost all three times, what makes Santorum so appealing in the hinterlands may prove disastrous in the metropolitan regions which now dominate the country. Much of this is not so much particular positions beyond abortion, gay rights, women’s issues, now de rigueur in the GOP, but a kind of generalized sanctimoniousness that does not play well with the national electorate.</w:t>
      </w:r>
    </w:p>
    <w:p w:rsidR="00115D9D" w:rsidRPr="00643F22" w:rsidRDefault="00115D9D" w:rsidP="00115D9D">
      <w:pPr>
        <w:rPr>
          <w:rFonts w:ascii="Arial" w:hAnsi="Arial" w:cs="Cambria"/>
          <w:sz w:val="16"/>
          <w:szCs w:val="16"/>
        </w:rPr>
      </w:pPr>
      <w:r w:rsidRPr="00643F22">
        <w:rPr>
          <w:rFonts w:ascii="Arial" w:hAnsi="Arial" w:cs="Cambria"/>
          <w:sz w:val="16"/>
          <w:szCs w:val="16"/>
        </w:rPr>
        <w:t xml:space="preserve">We can see this in the extraordinary difference in the religiosity between more rural states, particularly in the South, and the rest of country. Roughly half of all Protestants in Mississippi, Alabama and Oklahoma, according to the </w:t>
      </w:r>
      <w:hyperlink r:id="rId87" w:history="1">
        <w:r w:rsidRPr="00643F22">
          <w:rPr>
            <w:rFonts w:ascii="Arial" w:hAnsi="Arial" w:cs="Cambria"/>
            <w:sz w:val="16"/>
            <w:szCs w:val="16"/>
          </w:rPr>
          <w:t>Pew Center on Religion and Public Life,</w:t>
        </w:r>
      </w:hyperlink>
      <w:r w:rsidRPr="00643F22">
        <w:rPr>
          <w:rFonts w:ascii="Arial" w:hAnsi="Arial" w:cs="Cambria"/>
          <w:sz w:val="16"/>
          <w:szCs w:val="16"/>
        </w:rPr>
        <w:t xml:space="preserve"> are evangelicals, not including historically black churches. In contrast, evangelicals make up a quarter or less of Protestants nationally and less still in key upcoming primary states such as Pennsylvania, </w:t>
      </w:r>
      <w:hyperlink r:id="rId88" w:history="1">
        <w:r w:rsidRPr="00643F22">
          <w:rPr>
            <w:rFonts w:ascii="Arial" w:hAnsi="Arial" w:cs="Cambria"/>
            <w:sz w:val="16"/>
            <w:szCs w:val="16"/>
          </w:rPr>
          <w:t>New York</w:t>
        </w:r>
      </w:hyperlink>
      <w:r w:rsidRPr="00643F22">
        <w:rPr>
          <w:rFonts w:ascii="Arial" w:hAnsi="Arial" w:cs="Cambria"/>
          <w:sz w:val="16"/>
          <w:szCs w:val="16"/>
        </w:rPr>
        <w:t>, California and Connecticut, where the percentages average closer to 10 percent.</w:t>
      </w:r>
    </w:p>
    <w:p w:rsidR="00115D9D" w:rsidRPr="00643F22" w:rsidRDefault="00115D9D" w:rsidP="00115D9D">
      <w:pPr>
        <w:rPr>
          <w:rFonts w:ascii="Arial" w:hAnsi="Arial" w:cs="Cambria"/>
          <w:sz w:val="16"/>
          <w:szCs w:val="16"/>
        </w:rPr>
      </w:pPr>
      <w:r w:rsidRPr="00643F22">
        <w:rPr>
          <w:rFonts w:ascii="Arial" w:hAnsi="Arial" w:cs="Cambria"/>
          <w:sz w:val="16"/>
          <w:szCs w:val="16"/>
        </w:rPr>
        <w:t xml:space="preserve">Let me be clear: Urbanity is not the key issue here. Cities have become so lock-step Democratic as to be essentially irrelevant to the Republican Party. Instead it’s the suburbs — </w:t>
      </w:r>
      <w:hyperlink r:id="rId89" w:history="1">
        <w:r w:rsidRPr="00643F22">
          <w:rPr>
            <w:rFonts w:ascii="Arial" w:hAnsi="Arial" w:cs="Cambria"/>
            <w:sz w:val="16"/>
            <w:szCs w:val="16"/>
          </w:rPr>
          <w:t>home to a record 51 percent of the population</w:t>
        </w:r>
      </w:hyperlink>
      <w:r w:rsidRPr="00643F22">
        <w:rPr>
          <w:rFonts w:ascii="Arial" w:hAnsi="Arial" w:cs="Cambria"/>
          <w:sz w:val="16"/>
          <w:szCs w:val="16"/>
        </w:rPr>
        <w:t xml:space="preserve"> and growing overall more than </w:t>
      </w:r>
      <w:hyperlink r:id="rId90" w:history="1">
        <w:r w:rsidRPr="00643F22">
          <w:rPr>
            <w:rFonts w:ascii="Arial" w:hAnsi="Arial" w:cs="Cambria"/>
            <w:sz w:val="16"/>
            <w:szCs w:val="16"/>
          </w:rPr>
          <w:t>10 times as fast as urban areas</w:t>
        </w:r>
      </w:hyperlink>
      <w:r w:rsidRPr="00643F22">
        <w:rPr>
          <w:rFonts w:ascii="Arial" w:hAnsi="Arial" w:cs="Cambria"/>
          <w:sz w:val="16"/>
          <w:szCs w:val="16"/>
        </w:rPr>
        <w:t xml:space="preserve"> — that matter the most. Much of the recent suburban growth has taken place in exurbs, where many formerly rural counties have been swallowed, essentially </w:t>
      </w:r>
      <w:proofErr w:type="spellStart"/>
      <w:r w:rsidRPr="00643F22">
        <w:rPr>
          <w:rFonts w:ascii="Arial" w:hAnsi="Arial" w:cs="Cambria"/>
          <w:sz w:val="16"/>
          <w:szCs w:val="16"/>
        </w:rPr>
        <w:t>metropolitanizing</w:t>
      </w:r>
      <w:proofErr w:type="spellEnd"/>
      <w:r w:rsidRPr="00643F22">
        <w:rPr>
          <w:rFonts w:ascii="Arial" w:hAnsi="Arial" w:cs="Cambria"/>
          <w:sz w:val="16"/>
          <w:szCs w:val="16"/>
        </w:rPr>
        <w:t xml:space="preserve"> the countryside.</w:t>
      </w:r>
    </w:p>
    <w:p w:rsidR="00115D9D" w:rsidRPr="00643F22" w:rsidRDefault="00115D9D" w:rsidP="00115D9D">
      <w:pPr>
        <w:rPr>
          <w:rFonts w:ascii="Arial" w:hAnsi="Arial" w:cs="Cambria"/>
          <w:sz w:val="16"/>
          <w:szCs w:val="16"/>
        </w:rPr>
      </w:pPr>
      <w:r w:rsidRPr="00643F22">
        <w:rPr>
          <w:rFonts w:ascii="Arial" w:hAnsi="Arial" w:cs="Cambria"/>
          <w:sz w:val="16"/>
          <w:szCs w:val="16"/>
        </w:rPr>
        <w:t>What accounts for the divergence between the suburban areas and rural areas? A lot may turn on culture. Small towns and villages may be far from the isolated “idiocy of rural life” that Marx referred to, but rural areas still remain someone more isolated and still somewhat less “wired” in terms of broadband use than the rest of the country.</w:t>
      </w:r>
    </w:p>
    <w:p w:rsidR="00115D9D" w:rsidRPr="00643F22" w:rsidRDefault="00115D9D" w:rsidP="00115D9D">
      <w:pPr>
        <w:rPr>
          <w:rFonts w:ascii="Arial" w:hAnsi="Arial" w:cs="Cambria"/>
          <w:sz w:val="16"/>
          <w:szCs w:val="16"/>
        </w:rPr>
      </w:pPr>
      <w:r w:rsidRPr="00643F22">
        <w:rPr>
          <w:rFonts w:ascii="Arial" w:hAnsi="Arial" w:cs="Cambria"/>
          <w:sz w:val="16"/>
          <w:szCs w:val="16"/>
        </w:rPr>
        <w:t>Despite the popularity of country music, rural residents do not have much influence on mainstream culture. Most Hollywood executives and many in New York still commute from leafy ‘burbs. Few of our cultural shapers and pundits actually live predominately in the countryside, even if they spend time in bucolic retreats such as Napa, Aspen or Jackson Hole.</w:t>
      </w:r>
    </w:p>
    <w:p w:rsidR="00115D9D" w:rsidRPr="00643F22" w:rsidRDefault="00115D9D" w:rsidP="00115D9D">
      <w:pPr>
        <w:rPr>
          <w:rFonts w:ascii="Arial" w:hAnsi="Arial" w:cs="Cambria"/>
          <w:sz w:val="16"/>
        </w:rPr>
      </w:pPr>
      <w:r w:rsidRPr="00643F22">
        <w:rPr>
          <w:rFonts w:ascii="Arial" w:hAnsi="Arial" w:cs="Cambria"/>
          <w:sz w:val="16"/>
        </w:rPr>
        <w:t xml:space="preserve">Until the recent commodity boom, much of rural America was suffering. And even today, </w:t>
      </w:r>
      <w:r w:rsidRPr="00643F22">
        <w:rPr>
          <w:rFonts w:ascii="Arial" w:hAnsi="Arial" w:cs="Cambria"/>
          <w:u w:val="single"/>
        </w:rPr>
        <w:t>poverty tends to be higher overall in rural areas</w:t>
      </w:r>
      <w:r w:rsidRPr="00643F22">
        <w:rPr>
          <w:rFonts w:ascii="Arial" w:hAnsi="Arial" w:cs="Cambria"/>
          <w:sz w:val="16"/>
        </w:rPr>
        <w:t xml:space="preserve"> than in urban and especially suburban countries. Some areas, notably in North Dakota and much of the Plains, are doing very well, but </w:t>
      </w:r>
      <w:r w:rsidRPr="00643F22">
        <w:rPr>
          <w:rFonts w:ascii="Arial" w:hAnsi="Arial" w:cs="Cambria"/>
          <w:u w:val="single"/>
        </w:rPr>
        <w:t>rural poverty remains entrenched in a belt from Appalachia</w:t>
      </w:r>
      <w:r w:rsidRPr="00643F22">
        <w:rPr>
          <w:rFonts w:ascii="Arial" w:hAnsi="Arial" w:cs="Cambria"/>
          <w:sz w:val="16"/>
        </w:rPr>
        <w:t xml:space="preserve"> and the </w:t>
      </w:r>
      <w:proofErr w:type="gramStart"/>
      <w:r w:rsidRPr="00643F22">
        <w:rPr>
          <w:rFonts w:ascii="Arial" w:hAnsi="Arial" w:cs="Cambria"/>
          <w:sz w:val="16"/>
        </w:rPr>
        <w:t>deep</w:t>
      </w:r>
      <w:proofErr w:type="gramEnd"/>
      <w:r w:rsidRPr="00643F22">
        <w:rPr>
          <w:rFonts w:ascii="Arial" w:hAnsi="Arial" w:cs="Cambria"/>
          <w:sz w:val="16"/>
        </w:rPr>
        <w:t xml:space="preserve"> South to parts of west Texas, New Mexico and California’s Central Valley.</w:t>
      </w:r>
    </w:p>
    <w:p w:rsidR="00115D9D" w:rsidRPr="00643F22" w:rsidRDefault="00115D9D" w:rsidP="00115D9D">
      <w:pPr>
        <w:rPr>
          <w:rFonts w:ascii="Arial" w:hAnsi="Arial" w:cs="Cambria"/>
          <w:sz w:val="16"/>
        </w:rPr>
      </w:pPr>
      <w:r w:rsidRPr="00643F22">
        <w:rPr>
          <w:rFonts w:ascii="Arial" w:hAnsi="Arial" w:cs="Cambria"/>
          <w:u w:val="single"/>
        </w:rPr>
        <w:t>Rural areas generally do not have strong ties to the high-tech economy</w:t>
      </w:r>
      <w:r w:rsidRPr="00643F22">
        <w:rPr>
          <w:rFonts w:ascii="Arial" w:hAnsi="Arial" w:cs="Cambria"/>
          <w:sz w:val="16"/>
        </w:rPr>
        <w:t xml:space="preserve"> now leading much of metro growth. This remains a largely suburban phenomenon, urban only if you allow core cities to include their hinterlands. </w:t>
      </w:r>
      <w:proofErr w:type="gramStart"/>
      <w:r w:rsidRPr="00643F22">
        <w:rPr>
          <w:rFonts w:ascii="Arial" w:hAnsi="Arial" w:cs="Cambria"/>
          <w:sz w:val="16"/>
        </w:rPr>
        <w:t>All the</w:t>
      </w:r>
      <w:proofErr w:type="gramEnd"/>
      <w:r w:rsidRPr="00643F22">
        <w:rPr>
          <w:rFonts w:ascii="Arial" w:hAnsi="Arial" w:cs="Cambria"/>
          <w:sz w:val="16"/>
        </w:rPr>
        <w:t xml:space="preserve"> nation’s strongest tech clusters — Silicon Valley, Route 128, </w:t>
      </w:r>
      <w:hyperlink r:id="rId91" w:history="1">
        <w:r w:rsidRPr="00643F22">
          <w:rPr>
            <w:rFonts w:ascii="Arial" w:hAnsi="Arial" w:cs="Cambria"/>
            <w:sz w:val="16"/>
          </w:rPr>
          <w:t>Austin</w:t>
        </w:r>
      </w:hyperlink>
      <w:r w:rsidRPr="00643F22">
        <w:rPr>
          <w:rFonts w:ascii="Arial" w:hAnsi="Arial" w:cs="Cambria"/>
          <w:sz w:val="16"/>
        </w:rPr>
        <w:t xml:space="preserve">, north </w:t>
      </w:r>
      <w:hyperlink r:id="rId92" w:history="1">
        <w:r w:rsidRPr="00643F22">
          <w:rPr>
            <w:rFonts w:ascii="Arial" w:hAnsi="Arial" w:cs="Cambria"/>
            <w:sz w:val="16"/>
          </w:rPr>
          <w:t>Dallas</w:t>
        </w:r>
      </w:hyperlink>
      <w:r w:rsidRPr="00643F22">
        <w:rPr>
          <w:rFonts w:ascii="Arial" w:hAnsi="Arial" w:cs="Cambria"/>
          <w:sz w:val="16"/>
        </w:rPr>
        <w:t xml:space="preserve">, Redmond/Bellevue in </w:t>
      </w:r>
      <w:hyperlink r:id="rId93" w:history="1">
        <w:r w:rsidRPr="00643F22">
          <w:rPr>
            <w:rFonts w:ascii="Arial" w:hAnsi="Arial" w:cs="Cambria"/>
            <w:sz w:val="16"/>
          </w:rPr>
          <w:t>Washington</w:t>
        </w:r>
      </w:hyperlink>
      <w:r w:rsidRPr="00643F22">
        <w:rPr>
          <w:rFonts w:ascii="Arial" w:hAnsi="Arial" w:cs="Cambria"/>
          <w:sz w:val="16"/>
        </w:rPr>
        <w:t xml:space="preserve">, </w:t>
      </w:r>
      <w:hyperlink r:id="rId94" w:history="1">
        <w:r w:rsidRPr="00643F22">
          <w:rPr>
            <w:rFonts w:ascii="Arial" w:hAnsi="Arial" w:cs="Cambria"/>
            <w:sz w:val="16"/>
          </w:rPr>
          <w:t>Raleigh</w:t>
        </w:r>
      </w:hyperlink>
      <w:r w:rsidRPr="00643F22">
        <w:rPr>
          <w:rFonts w:ascii="Arial" w:hAnsi="Arial" w:cs="Cambria"/>
          <w:sz w:val="16"/>
        </w:rPr>
        <w:t>-Durham — are primarily suburban in form. High tech tends to nurture a consciousness among conservatives more libertarian than socially conservative and populist. Not surprisingly, libertarian Ron Paul often does best in these areas and among younger Republican voters.</w:t>
      </w:r>
    </w:p>
    <w:p w:rsidR="00115D9D" w:rsidRPr="00643F22" w:rsidRDefault="00115D9D" w:rsidP="00115D9D">
      <w:pPr>
        <w:rPr>
          <w:rFonts w:ascii="Arial" w:hAnsi="Arial" w:cs="Cambria"/>
          <w:sz w:val="16"/>
          <w:szCs w:val="16"/>
        </w:rPr>
      </w:pPr>
      <w:r w:rsidRPr="00643F22">
        <w:rPr>
          <w:rFonts w:ascii="Arial" w:hAnsi="Arial" w:cs="Cambria"/>
          <w:sz w:val="16"/>
          <w:szCs w:val="16"/>
        </w:rPr>
        <w:t>Another key difference: a lack of ethnic diversity. There are now many Hispanics living in rural areas, but they are largely not citizens and most are recent arrivals, attracted by jobs in the oil fields, slaughterhouses and farms. Many small towns, unlike suburbs, remain more homogeneous than suburbs, emerging as the most heterogeneous of all American geographies. Ethnic cultural cross-pollination occurs regularly in metropolitan suburbs; this is not so common in rural America.</w:t>
      </w:r>
    </w:p>
    <w:p w:rsidR="00115D9D" w:rsidRPr="00643F22" w:rsidRDefault="00115D9D" w:rsidP="00115D9D">
      <w:pPr>
        <w:rPr>
          <w:rFonts w:ascii="Arial" w:hAnsi="Arial" w:cs="Cambria"/>
          <w:sz w:val="16"/>
          <w:szCs w:val="16"/>
        </w:rPr>
      </w:pPr>
      <w:r w:rsidRPr="00643F22">
        <w:rPr>
          <w:rFonts w:ascii="Arial" w:hAnsi="Arial" w:cs="Cambria"/>
          <w:sz w:val="16"/>
          <w:szCs w:val="16"/>
        </w:rPr>
        <w:t>Equally important, environmental issues spin differently in rural areas than in suburbs. Energy development and agriculture drive many rural economies. In some areas, like Ohio and western Pennsylvania, shale oil and gas is bringing long moribund regions back to life. In the Dakotas, parts of Louisiana, Texas and Wyoming, it is ushering in a potentially long-term boom. In contrast, there aren’t many oil and gas wells located next to malls and big housing tracks.</w:t>
      </w:r>
    </w:p>
    <w:p w:rsidR="00115D9D" w:rsidRPr="00643F22" w:rsidRDefault="00115D9D" w:rsidP="00115D9D">
      <w:pPr>
        <w:rPr>
          <w:rFonts w:ascii="Arial" w:hAnsi="Arial" w:cs="Cambria"/>
          <w:sz w:val="16"/>
          <w:szCs w:val="16"/>
        </w:rPr>
      </w:pPr>
      <w:r w:rsidRPr="00643F22">
        <w:rPr>
          <w:rFonts w:ascii="Arial" w:hAnsi="Arial" w:cs="Cambria"/>
          <w:sz w:val="16"/>
          <w:szCs w:val="16"/>
        </w:rPr>
        <w:t>This does not mean that suburban voters share the anti-fossil fuel green faith of the urban core. But for them “drill baby drill” represents more a matter of price at the pump than a life and death issue for the local economy. Suburbanites feel the energy issue, but do not live it the way more rural communities do. One of the great ironies of American life is that those who live closest to nature are often less ideologically “green” than those, particularly urbanites, residing in an environment of concrete, glass and steel.</w:t>
      </w:r>
    </w:p>
    <w:p w:rsidR="00115D9D" w:rsidRPr="00643F22" w:rsidRDefault="00115D9D" w:rsidP="00115D9D">
      <w:pPr>
        <w:rPr>
          <w:rFonts w:ascii="Arial" w:hAnsi="Arial" w:cs="Cambria"/>
          <w:u w:val="single"/>
        </w:rPr>
      </w:pPr>
      <w:r w:rsidRPr="00643F22">
        <w:rPr>
          <w:rFonts w:ascii="Arial" w:hAnsi="Arial" w:cs="Cambria"/>
          <w:u w:val="single"/>
        </w:rPr>
        <w:t>Rural America</w:t>
      </w:r>
      <w:r w:rsidRPr="00643F22">
        <w:rPr>
          <w:rFonts w:ascii="Arial" w:hAnsi="Arial" w:cs="Cambria"/>
          <w:sz w:val="16"/>
        </w:rPr>
        <w:t xml:space="preserve">, of course, is changing, with many areas, particularly in the Plains, getting richer and better educated. These areas are growing faster than the national average and attracting immigrants from abroad and people from other U.S. regions. Yet the influence of newcomers, new wealth and new technology is still nascent. </w:t>
      </w:r>
      <w:r w:rsidRPr="00643F22">
        <w:rPr>
          <w:rFonts w:ascii="Arial" w:hAnsi="Arial" w:cs="Cambria"/>
          <w:highlight w:val="yellow"/>
          <w:u w:val="single"/>
        </w:rPr>
        <w:t>The political pace</w:t>
      </w:r>
      <w:r w:rsidRPr="00643F22">
        <w:rPr>
          <w:rFonts w:ascii="Arial" w:hAnsi="Arial" w:cs="Cambria"/>
          <w:u w:val="single"/>
        </w:rPr>
        <w:t xml:space="preserve"> in rural America today still i</w:t>
      </w:r>
      <w:r w:rsidRPr="00643F22">
        <w:rPr>
          <w:rFonts w:ascii="Arial" w:hAnsi="Arial" w:cs="Cambria"/>
          <w:highlight w:val="yellow"/>
          <w:u w:val="single"/>
        </w:rPr>
        <w:t>s</w:t>
      </w:r>
      <w:r w:rsidRPr="00643F22">
        <w:rPr>
          <w:rFonts w:ascii="Arial" w:hAnsi="Arial" w:cs="Cambria"/>
          <w:u w:val="single"/>
        </w:rPr>
        <w:t xml:space="preserve"> being </w:t>
      </w:r>
      <w:r w:rsidRPr="00643F22">
        <w:rPr>
          <w:rFonts w:ascii="Arial" w:hAnsi="Arial" w:cs="Cambria"/>
          <w:highlight w:val="yellow"/>
          <w:u w:val="single"/>
        </w:rPr>
        <w:t>set by an aging, overwhelmingly white and modestly educated demographic</w:t>
      </w:r>
      <w:r w:rsidRPr="00643F22">
        <w:rPr>
          <w:rFonts w:ascii="Arial" w:hAnsi="Arial" w:cs="Cambria"/>
          <w:u w:val="single"/>
        </w:rPr>
        <w:t>.</w:t>
      </w:r>
    </w:p>
    <w:p w:rsidR="00115D9D" w:rsidRPr="00DD0099" w:rsidRDefault="00115D9D" w:rsidP="00115D9D">
      <w:pPr>
        <w:rPr>
          <w:rFonts w:ascii="Arial" w:hAnsi="Arial" w:cs="Cambria"/>
          <w:sz w:val="16"/>
        </w:rPr>
      </w:pPr>
      <w:r w:rsidRPr="00643F22">
        <w:rPr>
          <w:rFonts w:ascii="Arial" w:hAnsi="Arial" w:cs="Cambria"/>
          <w:sz w:val="16"/>
        </w:rPr>
        <w:t xml:space="preserve">Until </w:t>
      </w:r>
      <w:r w:rsidRPr="00643F22">
        <w:rPr>
          <w:rFonts w:ascii="Arial" w:hAnsi="Arial" w:cs="Cambria"/>
          <w:highlight w:val="yellow"/>
          <w:u w:val="single"/>
        </w:rPr>
        <w:t xml:space="preserve">the </w:t>
      </w:r>
      <w:r w:rsidRPr="00643F22">
        <w:rPr>
          <w:rFonts w:ascii="Arial" w:hAnsi="Arial" w:cs="Cambria"/>
          <w:u w:val="single"/>
        </w:rPr>
        <w:t>Republican</w:t>
      </w:r>
      <w:r w:rsidRPr="00643F22">
        <w:rPr>
          <w:rFonts w:ascii="Arial" w:hAnsi="Arial" w:cs="Cambria"/>
          <w:sz w:val="16"/>
        </w:rPr>
        <w:t xml:space="preserve"> nomination fight is settled, the </w:t>
      </w:r>
      <w:r w:rsidRPr="00643F22">
        <w:rPr>
          <w:rFonts w:ascii="Arial" w:hAnsi="Arial" w:cs="Cambria"/>
          <w:highlight w:val="yellow"/>
          <w:u w:val="single"/>
        </w:rPr>
        <w:t>party</w:t>
      </w:r>
      <w:r w:rsidRPr="00643F22">
        <w:rPr>
          <w:rFonts w:ascii="Arial" w:hAnsi="Arial" w:cs="Cambria"/>
          <w:u w:val="single"/>
        </w:rPr>
        <w:t xml:space="preserve">’s </w:t>
      </w:r>
      <w:r w:rsidRPr="00643F22">
        <w:rPr>
          <w:rStyle w:val="Emphasis"/>
          <w:rFonts w:ascii="Arial" w:hAnsi="Arial" w:cs="Cambria"/>
          <w:highlight w:val="yellow"/>
        </w:rPr>
        <w:t>pander</w:t>
      </w:r>
      <w:r w:rsidRPr="00643F22">
        <w:rPr>
          <w:rFonts w:ascii="Arial" w:hAnsi="Arial" w:cs="Cambria"/>
          <w:sz w:val="16"/>
        </w:rPr>
        <w:t>ing</w:t>
      </w:r>
      <w:r w:rsidRPr="00643F22">
        <w:rPr>
          <w:rFonts w:ascii="Arial" w:hAnsi="Arial" w:cs="Cambria"/>
          <w:u w:val="single"/>
        </w:rPr>
        <w:t xml:space="preserve"> t</w:t>
      </w:r>
      <w:r w:rsidRPr="00643F22">
        <w:rPr>
          <w:rFonts w:ascii="Arial" w:hAnsi="Arial" w:cs="Cambria"/>
          <w:highlight w:val="yellow"/>
          <w:u w:val="single"/>
        </w:rPr>
        <w:t>o</w:t>
      </w:r>
      <w:r w:rsidRPr="00643F22">
        <w:rPr>
          <w:rFonts w:ascii="Arial" w:hAnsi="Arial" w:cs="Cambria"/>
          <w:sz w:val="16"/>
        </w:rPr>
        <w:t xml:space="preserve"> the sensibilities of </w:t>
      </w:r>
      <w:r w:rsidRPr="00643F22">
        <w:rPr>
          <w:rFonts w:ascii="Arial" w:hAnsi="Arial" w:cs="Cambria"/>
          <w:sz w:val="16"/>
          <w:highlight w:val="yellow"/>
        </w:rPr>
        <w:t xml:space="preserve">such </w:t>
      </w:r>
      <w:r w:rsidRPr="00643F22">
        <w:rPr>
          <w:rFonts w:ascii="Arial" w:hAnsi="Arial" w:cs="Cambria"/>
          <w:highlight w:val="yellow"/>
          <w:u w:val="single"/>
        </w:rPr>
        <w:t xml:space="preserve">conservatives </w:t>
      </w:r>
      <w:r w:rsidRPr="00643F22">
        <w:rPr>
          <w:rFonts w:ascii="Arial" w:hAnsi="Arial" w:cs="Cambria"/>
          <w:u w:val="single"/>
        </w:rPr>
        <w:t xml:space="preserve">in rural areas </w:t>
      </w:r>
      <w:r w:rsidRPr="00643F22">
        <w:rPr>
          <w:rFonts w:ascii="Arial" w:hAnsi="Arial" w:cs="Cambria"/>
          <w:sz w:val="16"/>
        </w:rPr>
        <w:t>could prove fatal to its long-term prospects. A Santorum nomination almost guarantees a replay of the Bryan phenomena; no matter how many times he runs, he will prove unlikely to win, even against a vulnerable opponent. Even in losing, his preachy, divisive tone — on contraception, prayer, the separation of church and state — has opened a gap among suburban voters that Obama will no doubt exploit.</w:t>
      </w:r>
    </w:p>
    <w:p w:rsidR="00115D9D" w:rsidRPr="00AB323F" w:rsidRDefault="00115D9D" w:rsidP="00115D9D">
      <w:pPr>
        <w:keepNext/>
        <w:keepLines/>
        <w:spacing w:before="200"/>
        <w:outlineLvl w:val="3"/>
        <w:rPr>
          <w:rFonts w:ascii="Arial" w:eastAsia="Times New Roman" w:hAnsi="Arial"/>
          <w:b/>
          <w:bCs/>
          <w:iCs/>
          <w:sz w:val="26"/>
        </w:rPr>
      </w:pPr>
      <w:r w:rsidRPr="00AB323F">
        <w:rPr>
          <w:rFonts w:ascii="Arial" w:eastAsia="Times New Roman" w:hAnsi="Arial"/>
          <w:b/>
          <w:bCs/>
          <w:iCs/>
          <w:sz w:val="26"/>
        </w:rPr>
        <w:t xml:space="preserve">Now thumpers </w:t>
      </w:r>
      <w:r>
        <w:rPr>
          <w:rFonts w:ascii="Arial" w:eastAsia="Times New Roman" w:hAnsi="Arial"/>
          <w:b/>
          <w:bCs/>
          <w:iCs/>
          <w:sz w:val="26"/>
        </w:rPr>
        <w:t>–</w:t>
      </w:r>
    </w:p>
    <w:p w:rsidR="00115D9D" w:rsidRPr="00AB323F" w:rsidRDefault="00115D9D" w:rsidP="00115D9D">
      <w:pPr>
        <w:keepNext/>
        <w:keepLines/>
        <w:spacing w:before="200"/>
        <w:outlineLvl w:val="3"/>
        <w:rPr>
          <w:rFonts w:ascii="Arial" w:eastAsia="Times New Roman" w:hAnsi="Arial"/>
          <w:b/>
          <w:bCs/>
          <w:iCs/>
          <w:sz w:val="26"/>
        </w:rPr>
      </w:pPr>
      <w:r w:rsidRPr="00AB323F">
        <w:rPr>
          <w:rFonts w:ascii="Arial" w:eastAsia="Times New Roman" w:hAnsi="Arial"/>
          <w:b/>
          <w:bCs/>
          <w:iCs/>
          <w:sz w:val="26"/>
        </w:rPr>
        <w:t>-Energy.</w:t>
      </w:r>
    </w:p>
    <w:p w:rsidR="00115D9D" w:rsidRPr="00AB323F" w:rsidRDefault="00115D9D" w:rsidP="00115D9D">
      <w:pPr>
        <w:rPr>
          <w:rFonts w:ascii="Arial" w:hAnsi="Arial"/>
        </w:rPr>
      </w:pPr>
      <w:r w:rsidRPr="00AB323F">
        <w:rPr>
          <w:rFonts w:ascii="Arial" w:hAnsi="Arial"/>
          <w:b/>
          <w:bCs/>
          <w:sz w:val="26"/>
        </w:rPr>
        <w:t xml:space="preserve">Weber 1/1 </w:t>
      </w:r>
      <w:r w:rsidRPr="00AB323F">
        <w:rPr>
          <w:rFonts w:ascii="Arial" w:hAnsi="Arial"/>
          <w:bCs/>
        </w:rPr>
        <w:t>Fox News Analyst</w:t>
      </w:r>
      <w:r w:rsidRPr="00AB323F">
        <w:rPr>
          <w:rFonts w:ascii="Arial" w:hAnsi="Arial"/>
        </w:rPr>
        <w:t xml:space="preserve"> [Joseph Weber, Guns, immigration, fiscal issues emerge as top priorities for Obama, new Congress, http://www.foxnews.com/politics/2013/01/01/gun-control-immigration-reform-fiscal-issues-emerge-as-top-issues-for-new/]</w:t>
      </w:r>
    </w:p>
    <w:p w:rsidR="00115D9D" w:rsidRPr="00AB323F" w:rsidRDefault="00115D9D" w:rsidP="00115D9D">
      <w:pPr>
        <w:rPr>
          <w:rFonts w:ascii="Arial" w:hAnsi="Arial"/>
        </w:rPr>
      </w:pPr>
    </w:p>
    <w:p w:rsidR="00115D9D" w:rsidRPr="00AB323F" w:rsidRDefault="00115D9D" w:rsidP="00115D9D">
      <w:pPr>
        <w:rPr>
          <w:rFonts w:ascii="Arial" w:hAnsi="Arial"/>
        </w:rPr>
      </w:pPr>
      <w:r w:rsidRPr="00AB323F">
        <w:rPr>
          <w:rFonts w:ascii="Arial" w:hAnsi="Arial"/>
          <w:bCs/>
          <w:highlight w:val="yellow"/>
          <w:u w:val="single"/>
        </w:rPr>
        <w:t>The president</w:t>
      </w:r>
      <w:r w:rsidRPr="00AB323F">
        <w:rPr>
          <w:rFonts w:ascii="Arial" w:hAnsi="Arial"/>
        </w:rPr>
        <w:t xml:space="preserve"> on Sunday </w:t>
      </w:r>
      <w:r w:rsidRPr="00AB323F">
        <w:rPr>
          <w:rFonts w:ascii="Arial" w:hAnsi="Arial"/>
          <w:bCs/>
          <w:highlight w:val="yellow"/>
          <w:u w:val="single"/>
        </w:rPr>
        <w:t>said energy issues are</w:t>
      </w:r>
      <w:r w:rsidRPr="00AB323F">
        <w:rPr>
          <w:rFonts w:ascii="Arial" w:hAnsi="Arial"/>
        </w:rPr>
        <w:t xml:space="preserve"> also </w:t>
      </w:r>
      <w:r w:rsidRPr="00AB323F">
        <w:rPr>
          <w:rFonts w:ascii="Arial" w:hAnsi="Arial"/>
          <w:bCs/>
          <w:highlight w:val="yellow"/>
          <w:u w:val="single"/>
        </w:rPr>
        <w:t>on his high-priority list</w:t>
      </w:r>
      <w:r w:rsidRPr="00AB323F">
        <w:rPr>
          <w:rFonts w:ascii="Arial" w:hAnsi="Arial"/>
          <w:bCs/>
          <w:u w:val="single"/>
        </w:rPr>
        <w:t xml:space="preserve">, </w:t>
      </w:r>
      <w:r w:rsidRPr="00AB323F">
        <w:rPr>
          <w:rFonts w:ascii="Arial" w:hAnsi="Arial"/>
          <w:bCs/>
          <w:highlight w:val="yellow"/>
          <w:u w:val="single"/>
        </w:rPr>
        <w:t>specifically how the country can produce more energy</w:t>
      </w:r>
      <w:r w:rsidRPr="00AB323F">
        <w:rPr>
          <w:rFonts w:ascii="Arial" w:hAnsi="Arial"/>
        </w:rPr>
        <w:t xml:space="preserve"> in environmentally conscious ways, and mentioned 15 times in an interview with NBC News the need for further deficit reduction.</w:t>
      </w:r>
    </w:p>
    <w:p w:rsidR="00115D9D" w:rsidRPr="00AB323F" w:rsidRDefault="00115D9D" w:rsidP="00115D9D">
      <w:pPr>
        <w:rPr>
          <w:rFonts w:ascii="Arial" w:hAnsi="Arial"/>
          <w:bCs/>
          <w:u w:val="single"/>
        </w:rPr>
      </w:pPr>
      <w:r w:rsidRPr="00AB323F">
        <w:rPr>
          <w:rFonts w:ascii="Arial" w:hAnsi="Arial"/>
          <w:bCs/>
          <w:u w:val="single"/>
        </w:rPr>
        <w:t>Congressional leaders appeared reluctant over the lame duck session to say what will be their top priorities.</w:t>
      </w:r>
    </w:p>
    <w:p w:rsidR="00115D9D" w:rsidRDefault="00115D9D" w:rsidP="00115D9D">
      <w:pPr>
        <w:rPr>
          <w:rFonts w:ascii="Arial" w:hAnsi="Arial"/>
        </w:rPr>
      </w:pPr>
      <w:r w:rsidRPr="00AB323F">
        <w:rPr>
          <w:rFonts w:ascii="Arial" w:hAnsi="Arial"/>
        </w:rPr>
        <w:t>A spokesman for House Majority Leader Eric Cantor, whose office plays a major role in setting the agenda, said lawmakers were focused on solving the fiscal crisis.</w:t>
      </w:r>
    </w:p>
    <w:p w:rsidR="00115D9D" w:rsidRPr="00DD0099" w:rsidRDefault="00115D9D" w:rsidP="00115D9D">
      <w:pPr>
        <w:keepNext/>
        <w:keepLines/>
        <w:spacing w:before="200"/>
        <w:outlineLvl w:val="3"/>
        <w:rPr>
          <w:rFonts w:ascii="Arial" w:eastAsia="Times New Roman" w:hAnsi="Arial"/>
          <w:b/>
          <w:bCs/>
          <w:iCs/>
          <w:sz w:val="26"/>
        </w:rPr>
      </w:pPr>
      <w:r>
        <w:rPr>
          <w:rFonts w:ascii="Arial" w:eastAsia="Times New Roman" w:hAnsi="Arial"/>
          <w:b/>
          <w:bCs/>
          <w:iCs/>
          <w:sz w:val="26"/>
        </w:rPr>
        <w:t>-Wind PTC</w:t>
      </w:r>
    </w:p>
    <w:p w:rsidR="00115D9D" w:rsidRPr="00DD0099" w:rsidRDefault="00115D9D" w:rsidP="00115D9D">
      <w:pPr>
        <w:rPr>
          <w:rFonts w:ascii="Arial" w:hAnsi="Arial"/>
        </w:rPr>
      </w:pPr>
      <w:r>
        <w:rPr>
          <w:rFonts w:ascii="Arial" w:hAnsi="Arial"/>
          <w:b/>
          <w:bCs/>
          <w:sz w:val="26"/>
        </w:rPr>
        <w:t>Daily Caller</w:t>
      </w:r>
      <w:r w:rsidRPr="00DD0099">
        <w:rPr>
          <w:rFonts w:ascii="Arial" w:hAnsi="Arial"/>
          <w:b/>
          <w:bCs/>
          <w:sz w:val="26"/>
        </w:rPr>
        <w:t xml:space="preserve"> </w:t>
      </w:r>
      <w:r>
        <w:rPr>
          <w:rFonts w:ascii="Arial" w:hAnsi="Arial"/>
          <w:b/>
          <w:bCs/>
          <w:sz w:val="26"/>
        </w:rPr>
        <w:t xml:space="preserve">1/1 </w:t>
      </w:r>
      <w:r w:rsidRPr="00DD0099">
        <w:rPr>
          <w:rFonts w:ascii="Arial" w:hAnsi="Arial"/>
        </w:rPr>
        <w:t xml:space="preserve">[‘Fiscal cliff’ deal includes one-year extension for wind tax credits, </w:t>
      </w:r>
      <w:hyperlink r:id="rId95" w:history="1">
        <w:r w:rsidRPr="00DD0099">
          <w:rPr>
            <w:rFonts w:ascii="Arial" w:hAnsi="Arial"/>
          </w:rPr>
          <w:t>http://dailycaller.com/2013/01/01/fiscal-cliff-deal-includes-one-year-extension-for-wind-tax-credits/</w:t>
        </w:r>
      </w:hyperlink>
      <w:r w:rsidRPr="00DD0099">
        <w:rPr>
          <w:rFonts w:ascii="Arial" w:hAnsi="Arial"/>
        </w:rPr>
        <w:t>]</w:t>
      </w:r>
    </w:p>
    <w:p w:rsidR="00115D9D" w:rsidRPr="00DD0099" w:rsidRDefault="00115D9D" w:rsidP="00115D9D">
      <w:pPr>
        <w:rPr>
          <w:rFonts w:ascii="Arial" w:hAnsi="Arial"/>
        </w:rPr>
      </w:pPr>
    </w:p>
    <w:p w:rsidR="00115D9D" w:rsidRPr="00DD0099" w:rsidRDefault="00115D9D" w:rsidP="00115D9D">
      <w:pPr>
        <w:rPr>
          <w:rFonts w:ascii="Arial" w:hAnsi="Arial"/>
        </w:rPr>
      </w:pPr>
      <w:r w:rsidRPr="00DD0099">
        <w:rPr>
          <w:rFonts w:ascii="Arial" w:hAnsi="Arial"/>
          <w:bCs/>
          <w:highlight w:val="yellow"/>
          <w:u w:val="single"/>
        </w:rPr>
        <w:t>According to the Congressional Budget Office, extensions of energy tax benefits will cost more than $10.3 billion over five years</w:t>
      </w:r>
      <w:r w:rsidRPr="00DD0099">
        <w:rPr>
          <w:rFonts w:ascii="Arial" w:hAnsi="Arial"/>
        </w:rPr>
        <w:t xml:space="preserve"> and more than $18.1 billion over ten years. </w:t>
      </w:r>
      <w:r w:rsidRPr="00DD0099">
        <w:rPr>
          <w:rFonts w:ascii="Arial" w:hAnsi="Arial"/>
          <w:bCs/>
          <w:u w:val="single"/>
        </w:rPr>
        <w:t xml:space="preserve">The Joint Committee on Taxation reported that </w:t>
      </w:r>
      <w:r w:rsidRPr="00DD0099">
        <w:rPr>
          <w:rFonts w:ascii="Arial" w:hAnsi="Arial"/>
          <w:bCs/>
          <w:highlight w:val="yellow"/>
          <w:u w:val="single"/>
        </w:rPr>
        <w:t>a one-year extension of the wind PTC alone would cost $12.1 billion</w:t>
      </w:r>
      <w:r w:rsidRPr="00DD0099">
        <w:rPr>
          <w:rFonts w:ascii="Arial" w:hAnsi="Arial"/>
          <w:highlight w:val="yellow"/>
        </w:rPr>
        <w:t>.</w:t>
      </w:r>
    </w:p>
    <w:p w:rsidR="00115D9D" w:rsidRPr="00DD0099" w:rsidRDefault="00115D9D" w:rsidP="00115D9D">
      <w:pPr>
        <w:rPr>
          <w:rFonts w:ascii="Arial" w:hAnsi="Arial"/>
        </w:rPr>
      </w:pPr>
      <w:r w:rsidRPr="00DD0099">
        <w:rPr>
          <w:rFonts w:ascii="Arial" w:hAnsi="Arial"/>
          <w:bCs/>
          <w:highlight w:val="yellow"/>
          <w:u w:val="single"/>
        </w:rPr>
        <w:t>The</w:t>
      </w:r>
      <w:r w:rsidRPr="00DD0099">
        <w:rPr>
          <w:rFonts w:ascii="Arial" w:hAnsi="Arial"/>
        </w:rPr>
        <w:t xml:space="preserve"> federal wind Production </w:t>
      </w:r>
      <w:r w:rsidRPr="00DD0099">
        <w:rPr>
          <w:rFonts w:ascii="Arial" w:hAnsi="Arial"/>
          <w:bCs/>
          <w:highlight w:val="yellow"/>
          <w:u w:val="single"/>
        </w:rPr>
        <w:t>Tax</w:t>
      </w:r>
      <w:r w:rsidRPr="00DD0099">
        <w:rPr>
          <w:rFonts w:ascii="Arial" w:hAnsi="Arial"/>
          <w:bCs/>
          <w:u w:val="single"/>
        </w:rPr>
        <w:t xml:space="preserve"> </w:t>
      </w:r>
      <w:r w:rsidRPr="00DD0099">
        <w:rPr>
          <w:rFonts w:ascii="Arial" w:hAnsi="Arial"/>
          <w:bCs/>
          <w:highlight w:val="yellow"/>
          <w:u w:val="single"/>
        </w:rPr>
        <w:t>Credit</w:t>
      </w:r>
      <w:r w:rsidRPr="00DD0099">
        <w:rPr>
          <w:rFonts w:ascii="Arial" w:hAnsi="Arial"/>
        </w:rPr>
        <w:t xml:space="preserve"> was implemented in 1992 to get the wind industry on its feet, and </w:t>
      </w:r>
      <w:r w:rsidRPr="00DD0099">
        <w:rPr>
          <w:rFonts w:ascii="Arial" w:hAnsi="Arial"/>
          <w:bCs/>
          <w:highlight w:val="yellow"/>
          <w:u w:val="single"/>
        </w:rPr>
        <w:t>has</w:t>
      </w:r>
      <w:r w:rsidRPr="00DD0099">
        <w:rPr>
          <w:rFonts w:ascii="Arial" w:hAnsi="Arial"/>
        </w:rPr>
        <w:t xml:space="preserve"> since </w:t>
      </w:r>
      <w:r w:rsidRPr="00DD0099">
        <w:rPr>
          <w:rFonts w:ascii="Arial" w:hAnsi="Arial"/>
          <w:bCs/>
          <w:highlight w:val="yellow"/>
          <w:u w:val="single"/>
        </w:rPr>
        <w:t>been renewed seven times</w:t>
      </w:r>
      <w:r w:rsidRPr="00DD0099">
        <w:rPr>
          <w:rFonts w:ascii="Arial" w:hAnsi="Arial"/>
        </w:rPr>
        <w:t>. The tax credit extension divided Republicans on Capitol Hill.</w:t>
      </w:r>
    </w:p>
    <w:p w:rsidR="00115D9D" w:rsidRPr="00DD0099" w:rsidRDefault="00115D9D" w:rsidP="00115D9D">
      <w:pPr>
        <w:rPr>
          <w:rFonts w:ascii="Arial" w:hAnsi="Arial"/>
        </w:rPr>
      </w:pPr>
      <w:r w:rsidRPr="00DD0099">
        <w:rPr>
          <w:rFonts w:ascii="Arial" w:hAnsi="Arial"/>
        </w:rPr>
        <w:t xml:space="preserve">In September, </w:t>
      </w:r>
      <w:r w:rsidRPr="00DD0099">
        <w:rPr>
          <w:rFonts w:ascii="Arial" w:hAnsi="Arial"/>
          <w:bCs/>
          <w:u w:val="single"/>
        </w:rPr>
        <w:t>forty-seven House Republicans sent a letter</w:t>
      </w:r>
      <w:r w:rsidRPr="00DD0099">
        <w:rPr>
          <w:rFonts w:ascii="Arial" w:hAnsi="Arial"/>
        </w:rPr>
        <w:t xml:space="preserve"> in September </w:t>
      </w:r>
      <w:r w:rsidRPr="00DD0099">
        <w:rPr>
          <w:rFonts w:ascii="Arial" w:hAnsi="Arial"/>
          <w:bCs/>
          <w:u w:val="single"/>
        </w:rPr>
        <w:t>to</w:t>
      </w:r>
      <w:r w:rsidRPr="00DD0099">
        <w:rPr>
          <w:rFonts w:ascii="Arial" w:hAnsi="Arial"/>
        </w:rPr>
        <w:t xml:space="preserve"> House Speaker John </w:t>
      </w:r>
      <w:r w:rsidRPr="00DD0099">
        <w:rPr>
          <w:rFonts w:ascii="Arial" w:hAnsi="Arial"/>
          <w:bCs/>
          <w:u w:val="single"/>
        </w:rPr>
        <w:t>Boehner urging him to allow the wind PTC to expire</w:t>
      </w:r>
      <w:r w:rsidRPr="00DD0099">
        <w:rPr>
          <w:rFonts w:ascii="Arial" w:hAnsi="Arial"/>
        </w:rPr>
        <w:t>.</w:t>
      </w:r>
    </w:p>
    <w:p w:rsidR="00115D9D" w:rsidRPr="00AB323F" w:rsidRDefault="00115D9D" w:rsidP="00115D9D">
      <w:pPr>
        <w:rPr>
          <w:rFonts w:ascii="Arial" w:hAnsi="Arial"/>
        </w:rPr>
      </w:pPr>
      <w:r w:rsidRPr="00DD0099">
        <w:rPr>
          <w:rFonts w:ascii="Arial" w:hAnsi="Arial"/>
        </w:rPr>
        <w:t xml:space="preserve">“We believe that the </w:t>
      </w:r>
      <w:proofErr w:type="spellStart"/>
      <w:r w:rsidRPr="00DD0099">
        <w:rPr>
          <w:rFonts w:ascii="Arial" w:hAnsi="Arial"/>
        </w:rPr>
        <w:t>Solyndra</w:t>
      </w:r>
      <w:proofErr w:type="spellEnd"/>
      <w:r w:rsidRPr="00DD0099">
        <w:rPr>
          <w:rFonts w:ascii="Arial" w:hAnsi="Arial"/>
        </w:rPr>
        <w:t xml:space="preserve"> scandal has demonstrated that it is time for the federal government to stop picking winners and losers in the energy marketplace,” the letter said. “Twenty years of subsidizing wind is more than enough.”</w:t>
      </w:r>
    </w:p>
    <w:p w:rsidR="00115D9D" w:rsidRPr="00AB323F" w:rsidRDefault="00115D9D" w:rsidP="00115D9D">
      <w:pPr>
        <w:keepNext/>
        <w:keepLines/>
        <w:spacing w:before="200"/>
        <w:outlineLvl w:val="3"/>
        <w:rPr>
          <w:rFonts w:ascii="Arial" w:eastAsia="Times New Roman" w:hAnsi="Arial"/>
          <w:b/>
          <w:bCs/>
          <w:iCs/>
          <w:sz w:val="26"/>
        </w:rPr>
      </w:pPr>
      <w:r w:rsidRPr="00AB323F">
        <w:rPr>
          <w:rFonts w:ascii="Arial" w:eastAsia="Times New Roman" w:hAnsi="Arial"/>
          <w:b/>
          <w:bCs/>
          <w:iCs/>
          <w:sz w:val="26"/>
        </w:rPr>
        <w:t>-Budget fights.</w:t>
      </w:r>
    </w:p>
    <w:p w:rsidR="00115D9D" w:rsidRPr="00AB323F" w:rsidRDefault="00115D9D" w:rsidP="00115D9D">
      <w:pPr>
        <w:rPr>
          <w:rFonts w:ascii="Arial" w:hAnsi="Arial"/>
        </w:rPr>
      </w:pPr>
      <w:r w:rsidRPr="00AB323F">
        <w:rPr>
          <w:rFonts w:ascii="Arial" w:hAnsi="Arial"/>
          <w:b/>
          <w:bCs/>
          <w:sz w:val="26"/>
        </w:rPr>
        <w:t>LA Times 12/31</w:t>
      </w:r>
      <w:r w:rsidRPr="00AB323F">
        <w:rPr>
          <w:rFonts w:ascii="Arial" w:hAnsi="Arial"/>
        </w:rPr>
        <w:t xml:space="preserve"> Obama wins 'fiscal cliff' victory, but at high cost, </w:t>
      </w:r>
      <w:hyperlink r:id="rId96" w:history="1">
        <w:r w:rsidRPr="00AB323F">
          <w:rPr>
            <w:rFonts w:ascii="Arial" w:hAnsi="Arial"/>
          </w:rPr>
          <w:t>http://www.latimes.com/news/nationworld/nation/la-na-fiscal-cliff-analysis-20130101,0,6417926.story?fb_ref=fb_widget</w:t>
        </w:r>
      </w:hyperlink>
    </w:p>
    <w:p w:rsidR="00115D9D" w:rsidRPr="00AB323F" w:rsidRDefault="00115D9D" w:rsidP="00115D9D">
      <w:pPr>
        <w:rPr>
          <w:rFonts w:ascii="Arial" w:hAnsi="Arial"/>
        </w:rPr>
      </w:pPr>
    </w:p>
    <w:p w:rsidR="00115D9D" w:rsidRPr="00AB323F" w:rsidRDefault="00115D9D" w:rsidP="00115D9D">
      <w:pPr>
        <w:rPr>
          <w:rFonts w:ascii="Arial" w:hAnsi="Arial"/>
        </w:rPr>
      </w:pPr>
      <w:r w:rsidRPr="00AB323F">
        <w:rPr>
          <w:rFonts w:ascii="Arial" w:hAnsi="Arial"/>
        </w:rPr>
        <w:t>The announcement Monday night of Senate agreement on a compromise to avert part of the "fiscal cliff" meant that for the first time in two decades, Republicans in Congress were preparing to vote in favor of a bill that raised taxes, an extraordinary concession to the nation's fiscal woes and the president's reelection.</w:t>
      </w:r>
    </w:p>
    <w:p w:rsidR="00115D9D" w:rsidRPr="00AB323F" w:rsidRDefault="00115D9D" w:rsidP="00115D9D">
      <w:pPr>
        <w:rPr>
          <w:rFonts w:ascii="Arial" w:hAnsi="Arial"/>
        </w:rPr>
      </w:pPr>
      <w:r w:rsidRPr="00AB323F">
        <w:rPr>
          <w:rFonts w:ascii="Arial" w:hAnsi="Arial"/>
        </w:rPr>
        <w:t xml:space="preserve">But Obama's victory fell short of what he had campaigned for, and came at a high cost. Even if the House later Tuesday or Wednesday musters the votes to approve the bill that the Senate was to vote on in the wee hours of Tuesday morning, </w:t>
      </w:r>
      <w:r w:rsidRPr="00AB323F">
        <w:rPr>
          <w:rFonts w:ascii="Arial" w:hAnsi="Arial"/>
          <w:bCs/>
          <w:highlight w:val="yellow"/>
          <w:u w:val="single"/>
        </w:rPr>
        <w:t xml:space="preserve">the terms of </w:t>
      </w:r>
      <w:r w:rsidRPr="00AB323F">
        <w:rPr>
          <w:rFonts w:ascii="Arial" w:hAnsi="Arial"/>
          <w:bCs/>
          <w:u w:val="single"/>
        </w:rPr>
        <w:t xml:space="preserve">this </w:t>
      </w:r>
      <w:r w:rsidRPr="00AB323F">
        <w:rPr>
          <w:rFonts w:ascii="Arial" w:hAnsi="Arial"/>
          <w:bCs/>
          <w:highlight w:val="yellow"/>
          <w:u w:val="single"/>
        </w:rPr>
        <w:t>compromise guarantee a</w:t>
      </w:r>
      <w:r w:rsidRPr="00AB323F">
        <w:rPr>
          <w:rFonts w:ascii="Arial" w:hAnsi="Arial"/>
        </w:rPr>
        <w:t xml:space="preserve">nother </w:t>
      </w:r>
      <w:r w:rsidRPr="00AB323F">
        <w:rPr>
          <w:rFonts w:ascii="Arial" w:hAnsi="Arial"/>
          <w:bCs/>
          <w:highlight w:val="yellow"/>
          <w:u w:val="single"/>
        </w:rPr>
        <w:t>pitched battle over spending and taxes within months</w:t>
      </w:r>
      <w:r w:rsidRPr="00AB323F">
        <w:rPr>
          <w:rFonts w:ascii="Arial" w:hAnsi="Arial"/>
        </w:rPr>
        <w:t>.</w:t>
      </w:r>
    </w:p>
    <w:p w:rsidR="00115D9D" w:rsidRPr="00AB323F" w:rsidRDefault="00115D9D" w:rsidP="00115D9D">
      <w:pPr>
        <w:rPr>
          <w:rFonts w:ascii="Arial" w:hAnsi="Arial"/>
        </w:rPr>
      </w:pPr>
      <w:r w:rsidRPr="00AB323F">
        <w:rPr>
          <w:rFonts w:ascii="Arial" w:hAnsi="Arial"/>
        </w:rPr>
        <w:t>Whether the agreement announced Monday evening turns out to be truly a victory for Obama or a lost opportunity, as many of his liberal critics feared, will depend heavily on how that next battle turns out.</w:t>
      </w:r>
    </w:p>
    <w:p w:rsidR="00115D9D" w:rsidRPr="00AB323F" w:rsidRDefault="00115D9D" w:rsidP="00115D9D">
      <w:pPr>
        <w:rPr>
          <w:rFonts w:ascii="Arial" w:hAnsi="Arial"/>
        </w:rPr>
      </w:pPr>
      <w:r w:rsidRPr="00AB323F">
        <w:rPr>
          <w:rFonts w:ascii="Arial" w:hAnsi="Arial"/>
          <w:bCs/>
          <w:u w:val="single"/>
        </w:rPr>
        <w:t>The agreement to freeze income tax rates for most Americans while allowing them to rise for the wealthiest</w:t>
      </w:r>
      <w:r w:rsidRPr="00AB323F">
        <w:rPr>
          <w:rFonts w:ascii="Arial" w:hAnsi="Arial"/>
        </w:rPr>
        <w:t xml:space="preserve"> dealt only with the most pressing elements of the fiscal storm Congress and the president created last year</w:t>
      </w:r>
      <w:r w:rsidRPr="00AB323F">
        <w:rPr>
          <w:rFonts w:ascii="Arial" w:hAnsi="Arial"/>
          <w:bCs/>
          <w:u w:val="single"/>
        </w:rPr>
        <w:t xml:space="preserve">. A newly elected </w:t>
      </w:r>
      <w:r w:rsidRPr="00AB323F">
        <w:rPr>
          <w:rFonts w:ascii="Arial" w:hAnsi="Arial"/>
          <w:bCs/>
          <w:highlight w:val="yellow"/>
          <w:u w:val="single"/>
        </w:rPr>
        <w:t xml:space="preserve">Congress will begin work in a few days and </w:t>
      </w:r>
      <w:r w:rsidRPr="00AB323F">
        <w:rPr>
          <w:rFonts w:ascii="Arial" w:hAnsi="Arial"/>
          <w:b/>
          <w:iCs/>
          <w:highlight w:val="yellow"/>
          <w:u w:val="single"/>
        </w:rPr>
        <w:t>immediately will need to start negotiating yet another deal</w:t>
      </w:r>
      <w:r w:rsidRPr="00AB323F">
        <w:rPr>
          <w:rFonts w:ascii="Arial" w:hAnsi="Arial"/>
          <w:b/>
          <w:iCs/>
          <w:u w:val="single"/>
        </w:rPr>
        <w:t>.</w:t>
      </w:r>
      <w:r w:rsidRPr="00AB323F">
        <w:rPr>
          <w:rFonts w:ascii="Arial" w:hAnsi="Arial"/>
        </w:rPr>
        <w:t xml:space="preserve"> </w:t>
      </w:r>
      <w:r w:rsidRPr="00AB323F">
        <w:rPr>
          <w:rFonts w:ascii="Arial" w:hAnsi="Arial"/>
          <w:bCs/>
          <w:highlight w:val="yellow"/>
          <w:u w:val="single"/>
        </w:rPr>
        <w:t>That next fight will be</w:t>
      </w:r>
      <w:r w:rsidRPr="00AB323F">
        <w:rPr>
          <w:rFonts w:ascii="Arial" w:hAnsi="Arial"/>
          <w:bCs/>
          <w:u w:val="single"/>
        </w:rPr>
        <w:t xml:space="preserve"> aimed at </w:t>
      </w:r>
      <w:r w:rsidRPr="00AB323F">
        <w:rPr>
          <w:rFonts w:ascii="Arial" w:hAnsi="Arial"/>
          <w:bCs/>
          <w:highlight w:val="yellow"/>
          <w:u w:val="single"/>
        </w:rPr>
        <w:t>further reducing the</w:t>
      </w:r>
      <w:r w:rsidRPr="00AB323F">
        <w:rPr>
          <w:rFonts w:ascii="Arial" w:hAnsi="Arial"/>
          <w:bCs/>
          <w:u w:val="single"/>
        </w:rPr>
        <w:t xml:space="preserve"> long-term </w:t>
      </w:r>
      <w:r w:rsidRPr="00AB323F">
        <w:rPr>
          <w:rFonts w:ascii="Arial" w:hAnsi="Arial"/>
          <w:bCs/>
          <w:highlight w:val="yellow"/>
          <w:u w:val="single"/>
        </w:rPr>
        <w:t>deficit and raising the debt ceiling</w:t>
      </w:r>
      <w:r w:rsidRPr="00AB323F">
        <w:rPr>
          <w:rFonts w:ascii="Arial" w:hAnsi="Arial"/>
        </w:rPr>
        <w:t xml:space="preserve"> before the government runs out of money to pay its bills — </w:t>
      </w:r>
      <w:r w:rsidRPr="00AB323F">
        <w:rPr>
          <w:rFonts w:ascii="Arial" w:hAnsi="Arial"/>
          <w:bCs/>
          <w:highlight w:val="yellow"/>
          <w:u w:val="single"/>
        </w:rPr>
        <w:t>a deadline</w:t>
      </w:r>
      <w:r w:rsidRPr="00AB323F">
        <w:rPr>
          <w:rFonts w:ascii="Arial" w:hAnsi="Arial"/>
          <w:bCs/>
          <w:u w:val="single"/>
        </w:rPr>
        <w:t xml:space="preserve"> that </w:t>
      </w:r>
      <w:r w:rsidRPr="00AB323F">
        <w:rPr>
          <w:rFonts w:ascii="Arial" w:hAnsi="Arial"/>
          <w:bCs/>
          <w:highlight w:val="yellow"/>
          <w:u w:val="single"/>
        </w:rPr>
        <w:t>will hit sometime in</w:t>
      </w:r>
      <w:r w:rsidRPr="00AB323F">
        <w:rPr>
          <w:rFonts w:ascii="Arial" w:hAnsi="Arial"/>
          <w:bCs/>
          <w:u w:val="single"/>
        </w:rPr>
        <w:t xml:space="preserve"> late </w:t>
      </w:r>
      <w:r w:rsidRPr="00AB323F">
        <w:rPr>
          <w:rFonts w:ascii="Arial" w:hAnsi="Arial"/>
          <w:bCs/>
          <w:highlight w:val="yellow"/>
          <w:u w:val="single"/>
        </w:rPr>
        <w:t>February</w:t>
      </w:r>
      <w:r w:rsidRPr="00AB323F">
        <w:rPr>
          <w:rFonts w:ascii="Arial" w:hAnsi="Arial"/>
        </w:rPr>
        <w:t xml:space="preserve"> or March.</w:t>
      </w:r>
    </w:p>
    <w:p w:rsidR="00115D9D" w:rsidRPr="00AB323F" w:rsidRDefault="00115D9D" w:rsidP="00115D9D">
      <w:pPr>
        <w:rPr>
          <w:rFonts w:ascii="Arial" w:hAnsi="Arial"/>
        </w:rPr>
      </w:pPr>
      <w:r w:rsidRPr="00AB323F">
        <w:rPr>
          <w:rFonts w:ascii="Arial" w:hAnsi="Arial"/>
          <w:bCs/>
          <w:u w:val="single"/>
        </w:rPr>
        <w:t xml:space="preserve">The persistent battle over </w:t>
      </w:r>
      <w:r w:rsidRPr="00AB323F">
        <w:rPr>
          <w:rFonts w:ascii="Arial" w:hAnsi="Arial"/>
          <w:bCs/>
          <w:highlight w:val="yellow"/>
          <w:u w:val="single"/>
        </w:rPr>
        <w:t>spending</w:t>
      </w:r>
      <w:r w:rsidRPr="00AB323F">
        <w:rPr>
          <w:rFonts w:ascii="Arial" w:hAnsi="Arial"/>
        </w:rPr>
        <w:t xml:space="preserve">, which already has consumed Washington for two years, </w:t>
      </w:r>
      <w:r w:rsidRPr="00AB323F">
        <w:rPr>
          <w:rFonts w:ascii="Arial" w:hAnsi="Arial"/>
          <w:bCs/>
          <w:highlight w:val="yellow"/>
          <w:u w:val="single"/>
        </w:rPr>
        <w:t xml:space="preserve">threatens to block </w:t>
      </w:r>
      <w:r w:rsidRPr="00AB323F">
        <w:rPr>
          <w:rFonts w:ascii="Arial" w:hAnsi="Arial"/>
          <w:bCs/>
          <w:u w:val="single"/>
        </w:rPr>
        <w:t xml:space="preserve">Obama's </w:t>
      </w:r>
      <w:r w:rsidRPr="00AB323F">
        <w:rPr>
          <w:rFonts w:ascii="Arial" w:hAnsi="Arial"/>
          <w:bCs/>
          <w:highlight w:val="yellow"/>
          <w:u w:val="single"/>
        </w:rPr>
        <w:t>other</w:t>
      </w:r>
      <w:r w:rsidRPr="00AB323F">
        <w:rPr>
          <w:rFonts w:ascii="Arial" w:hAnsi="Arial"/>
          <w:bCs/>
          <w:u w:val="single"/>
        </w:rPr>
        <w:t xml:space="preserve"> major legislative </w:t>
      </w:r>
      <w:r w:rsidRPr="00AB323F">
        <w:rPr>
          <w:rFonts w:ascii="Arial" w:hAnsi="Arial"/>
          <w:bCs/>
          <w:highlight w:val="yellow"/>
          <w:u w:val="single"/>
        </w:rPr>
        <w:t>priorities</w:t>
      </w:r>
      <w:r w:rsidRPr="00AB323F">
        <w:rPr>
          <w:rFonts w:ascii="Arial" w:hAnsi="Arial"/>
        </w:rPr>
        <w:t>, including immigration reform and gun control.</w:t>
      </w:r>
    </w:p>
    <w:p w:rsidR="00115D9D" w:rsidRPr="00AB323F" w:rsidRDefault="00115D9D" w:rsidP="00115D9D">
      <w:pPr>
        <w:keepNext/>
        <w:keepLines/>
        <w:spacing w:before="200"/>
        <w:outlineLvl w:val="3"/>
        <w:rPr>
          <w:rFonts w:ascii="Arial" w:eastAsia="Times New Roman" w:hAnsi="Arial"/>
          <w:b/>
          <w:bCs/>
          <w:iCs/>
          <w:sz w:val="26"/>
        </w:rPr>
      </w:pPr>
      <w:r w:rsidRPr="00AB323F">
        <w:rPr>
          <w:rFonts w:ascii="Arial" w:eastAsia="Times New Roman" w:hAnsi="Arial"/>
          <w:b/>
          <w:bCs/>
          <w:iCs/>
          <w:sz w:val="26"/>
        </w:rPr>
        <w:t>-Gun control.</w:t>
      </w:r>
    </w:p>
    <w:p w:rsidR="00115D9D" w:rsidRPr="00AB323F" w:rsidRDefault="00115D9D" w:rsidP="00115D9D">
      <w:pPr>
        <w:rPr>
          <w:rFonts w:ascii="Arial" w:hAnsi="Arial"/>
        </w:rPr>
      </w:pPr>
      <w:r w:rsidRPr="00AB323F">
        <w:rPr>
          <w:rFonts w:ascii="Arial" w:hAnsi="Arial"/>
          <w:b/>
          <w:bCs/>
          <w:sz w:val="26"/>
        </w:rPr>
        <w:t>Nye 12/31</w:t>
      </w:r>
      <w:r w:rsidRPr="00AB323F">
        <w:rPr>
          <w:rFonts w:ascii="Arial" w:hAnsi="Arial"/>
        </w:rPr>
        <w:t xml:space="preserve"> [JAMES NYE and MIKE JACCARINO, Daily Mail, http://www.dailymail.co.uk/news/article-2254868/Obama-Gun-control-President-opens-Meet-Press-Newtown-massacre.html?ito=feeds-newsxml]</w:t>
      </w:r>
    </w:p>
    <w:p w:rsidR="00115D9D" w:rsidRPr="00AB323F" w:rsidRDefault="00115D9D" w:rsidP="00115D9D">
      <w:pPr>
        <w:rPr>
          <w:rFonts w:ascii="Arial" w:hAnsi="Arial"/>
        </w:rPr>
      </w:pPr>
    </w:p>
    <w:p w:rsidR="00115D9D" w:rsidRPr="00D57888" w:rsidRDefault="00115D9D" w:rsidP="00115D9D">
      <w:pPr>
        <w:rPr>
          <w:rFonts w:ascii="Arial" w:hAnsi="Arial"/>
        </w:rPr>
      </w:pPr>
      <w:r w:rsidRPr="00D57888">
        <w:rPr>
          <w:rFonts w:ascii="Arial" w:hAnsi="Arial"/>
          <w:bCs/>
          <w:highlight w:val="yellow"/>
          <w:u w:val="single"/>
        </w:rPr>
        <w:t>Obama</w:t>
      </w:r>
      <w:r w:rsidRPr="00D57888">
        <w:rPr>
          <w:rFonts w:ascii="Arial" w:hAnsi="Arial"/>
        </w:rPr>
        <w:t xml:space="preserve"> book ended his revelation with </w:t>
      </w:r>
      <w:r w:rsidRPr="00D57888">
        <w:rPr>
          <w:rFonts w:ascii="Arial" w:hAnsi="Arial"/>
          <w:b/>
          <w:iCs/>
          <w:highlight w:val="yellow"/>
          <w:u w:val="single"/>
        </w:rPr>
        <w:t>vows to put his 'full weight' behind</w:t>
      </w:r>
      <w:r w:rsidRPr="00D57888">
        <w:rPr>
          <w:rFonts w:ascii="Arial" w:hAnsi="Arial"/>
          <w:b/>
          <w:iCs/>
          <w:u w:val="single"/>
        </w:rPr>
        <w:t xml:space="preserve"> the push for </w:t>
      </w:r>
      <w:r w:rsidRPr="00D57888">
        <w:rPr>
          <w:rFonts w:ascii="Arial" w:hAnsi="Arial"/>
          <w:b/>
          <w:iCs/>
          <w:highlight w:val="yellow"/>
          <w:u w:val="single"/>
        </w:rPr>
        <w:t>new gun control legislation</w:t>
      </w:r>
      <w:r w:rsidRPr="00D57888">
        <w:rPr>
          <w:rFonts w:ascii="Arial" w:hAnsi="Arial"/>
        </w:rPr>
        <w:t xml:space="preserve"> aimed at avoiding another massacre of the like that robbed 20 first graders' - and six adults - of the their lives at Sandy Hook Elementary School in Newtown, Connecticut on Dec. 14.</w:t>
      </w:r>
    </w:p>
    <w:p w:rsidR="00115D9D" w:rsidRPr="00D57888" w:rsidRDefault="00115D9D" w:rsidP="00115D9D">
      <w:pPr>
        <w:rPr>
          <w:rFonts w:ascii="Arial" w:hAnsi="Arial"/>
          <w:bCs/>
          <w:u w:val="single"/>
        </w:rPr>
      </w:pPr>
      <w:r w:rsidRPr="00D57888">
        <w:rPr>
          <w:rFonts w:ascii="Arial" w:hAnsi="Arial"/>
          <w:bCs/>
          <w:u w:val="single"/>
        </w:rPr>
        <w:t xml:space="preserve">'It is not enough </w:t>
      </w:r>
      <w:r w:rsidRPr="00D57888">
        <w:rPr>
          <w:rFonts w:ascii="Arial" w:hAnsi="Arial"/>
        </w:rPr>
        <w:t xml:space="preserve">for us </w:t>
      </w:r>
      <w:r w:rsidRPr="00D57888">
        <w:rPr>
          <w:rFonts w:ascii="Arial" w:hAnsi="Arial"/>
          <w:bCs/>
          <w:u w:val="single"/>
        </w:rPr>
        <w:t xml:space="preserve">to say, 'This is too hard so we're not going to try,' Obama said. 'So </w:t>
      </w:r>
      <w:r w:rsidRPr="00D57888">
        <w:rPr>
          <w:rFonts w:ascii="Arial" w:hAnsi="Arial"/>
          <w:bCs/>
          <w:highlight w:val="yellow"/>
          <w:u w:val="single"/>
        </w:rPr>
        <w:t>what I intend to</w:t>
      </w:r>
      <w:r w:rsidRPr="00D57888">
        <w:rPr>
          <w:rFonts w:ascii="Arial" w:hAnsi="Arial"/>
          <w:bCs/>
          <w:u w:val="single"/>
        </w:rPr>
        <w:t xml:space="preserve"> do is</w:t>
      </w:r>
      <w:r w:rsidRPr="00D57888">
        <w:rPr>
          <w:rFonts w:ascii="Arial" w:hAnsi="Arial"/>
        </w:rPr>
        <w:t xml:space="preserve"> I will </w:t>
      </w:r>
      <w:r w:rsidRPr="00D57888">
        <w:rPr>
          <w:rFonts w:ascii="Arial" w:hAnsi="Arial"/>
          <w:bCs/>
          <w:highlight w:val="yellow"/>
          <w:u w:val="single"/>
        </w:rPr>
        <w:t>call all the stakeholders together</w:t>
      </w:r>
      <w:r w:rsidRPr="00D57888">
        <w:rPr>
          <w:rFonts w:ascii="Arial" w:hAnsi="Arial"/>
          <w:bCs/>
          <w:u w:val="single"/>
        </w:rPr>
        <w:t>. I will meet with Republicans. I will meet with Democrats. I will talk to anybody.'</w:t>
      </w:r>
    </w:p>
    <w:p w:rsidR="00115D9D" w:rsidRPr="00D57888" w:rsidRDefault="00115D9D" w:rsidP="00115D9D">
      <w:pPr>
        <w:rPr>
          <w:rFonts w:ascii="Arial" w:hAnsi="Arial"/>
        </w:rPr>
      </w:pPr>
      <w:r w:rsidRPr="00D57888">
        <w:rPr>
          <w:rFonts w:ascii="Arial" w:hAnsi="Arial"/>
        </w:rPr>
        <w:t xml:space="preserve">When Gregory expressed skepticism he could galvanize Americans on the </w:t>
      </w:r>
      <w:proofErr w:type="spellStart"/>
      <w:r w:rsidRPr="00D57888">
        <w:rPr>
          <w:rFonts w:ascii="Arial" w:hAnsi="Arial"/>
        </w:rPr>
        <w:t>the</w:t>
      </w:r>
      <w:proofErr w:type="spellEnd"/>
      <w:r w:rsidRPr="00D57888">
        <w:rPr>
          <w:rFonts w:ascii="Arial" w:hAnsi="Arial"/>
        </w:rPr>
        <w:t xml:space="preserve"> issue of gun control, Obama referenced an iconic Oval Office predecessor who also confronted entrenched and accepted traditions that many felt had to change in the interest of the public good.</w:t>
      </w:r>
    </w:p>
    <w:p w:rsidR="00115D9D" w:rsidRPr="00D57888" w:rsidRDefault="00115D9D" w:rsidP="00115D9D">
      <w:pPr>
        <w:rPr>
          <w:rFonts w:ascii="Arial" w:hAnsi="Arial"/>
        </w:rPr>
      </w:pPr>
      <w:r w:rsidRPr="00D57888">
        <w:rPr>
          <w:rFonts w:ascii="Arial" w:hAnsi="Arial"/>
          <w:bCs/>
          <w:u w:val="single"/>
        </w:rPr>
        <w:t>'This is not going to be simply a matter of me spending political capital,'</w:t>
      </w:r>
      <w:r w:rsidRPr="00D57888">
        <w:rPr>
          <w:rFonts w:ascii="Arial" w:hAnsi="Arial"/>
        </w:rPr>
        <w:t xml:space="preserve"> Obama said. 'One of the things you learn, having now been in this office for four years, is the old adage of Abraham Lincoln's. That with public opinion there's nothing you can't do and without public opinion there's very little you can get done in this town.</w:t>
      </w:r>
    </w:p>
    <w:p w:rsidR="00115D9D" w:rsidRPr="00D57888" w:rsidRDefault="00115D9D" w:rsidP="00115D9D">
      <w:pPr>
        <w:rPr>
          <w:rFonts w:ascii="Arial" w:hAnsi="Arial"/>
        </w:rPr>
      </w:pPr>
      <w:r w:rsidRPr="00D57888">
        <w:rPr>
          <w:rFonts w:ascii="Arial" w:hAnsi="Arial"/>
        </w:rPr>
        <w:t xml:space="preserve">'So </w:t>
      </w:r>
      <w:r w:rsidRPr="00D57888">
        <w:rPr>
          <w:rFonts w:ascii="Arial" w:hAnsi="Arial"/>
          <w:bCs/>
          <w:u w:val="single"/>
        </w:rPr>
        <w:t xml:space="preserve">I'm going to be putting forward a package and </w:t>
      </w:r>
      <w:r w:rsidRPr="00D57888">
        <w:rPr>
          <w:rFonts w:ascii="Arial" w:hAnsi="Arial"/>
          <w:bCs/>
          <w:highlight w:val="yellow"/>
          <w:u w:val="single"/>
        </w:rPr>
        <w:t>I'm going to be putting my full weight behind it</w:t>
      </w:r>
      <w:r w:rsidRPr="00D57888">
        <w:rPr>
          <w:rFonts w:ascii="Arial" w:hAnsi="Arial"/>
          <w:bCs/>
          <w:u w:val="single"/>
        </w:rPr>
        <w:t xml:space="preserve">. And I'm going to be making an argument to the American people </w:t>
      </w:r>
      <w:r w:rsidRPr="00D57888">
        <w:rPr>
          <w:rFonts w:ascii="Arial" w:hAnsi="Arial"/>
        </w:rPr>
        <w:t>about why this is important and why we have to do everything we can to make sure that something like what happened at Sandy Hook Elementary does not happen again.'</w:t>
      </w:r>
    </w:p>
    <w:p w:rsidR="00115D9D" w:rsidRPr="00D57888" w:rsidRDefault="00115D9D" w:rsidP="00115D9D">
      <w:pPr>
        <w:rPr>
          <w:rFonts w:ascii="Arial" w:hAnsi="Arial"/>
        </w:rPr>
      </w:pPr>
      <w:r w:rsidRPr="00D57888">
        <w:rPr>
          <w:rFonts w:ascii="Arial" w:hAnsi="Arial"/>
        </w:rPr>
        <w:t>Obama's comments come as the schoolroom shooting has elevated the issue of gun violence to the forefront of public attention.</w:t>
      </w:r>
    </w:p>
    <w:p w:rsidR="00115D9D" w:rsidRPr="00D57888" w:rsidRDefault="00115D9D" w:rsidP="00115D9D">
      <w:pPr>
        <w:rPr>
          <w:rFonts w:ascii="Arial" w:hAnsi="Arial"/>
        </w:rPr>
      </w:pPr>
      <w:r w:rsidRPr="00D57888">
        <w:rPr>
          <w:rFonts w:ascii="Arial" w:hAnsi="Arial"/>
        </w:rPr>
        <w:t xml:space="preserve">Authorities say the shooter, Adam </w:t>
      </w:r>
      <w:proofErr w:type="spellStart"/>
      <w:r w:rsidRPr="00D57888">
        <w:rPr>
          <w:rFonts w:ascii="Arial" w:hAnsi="Arial"/>
        </w:rPr>
        <w:t>Lanza</w:t>
      </w:r>
      <w:proofErr w:type="spellEnd"/>
      <w:r w:rsidRPr="00D57888">
        <w:rPr>
          <w:rFonts w:ascii="Arial" w:hAnsi="Arial"/>
        </w:rPr>
        <w:t xml:space="preserve">, killed </w:t>
      </w:r>
      <w:proofErr w:type="gramStart"/>
      <w:r w:rsidRPr="00D57888">
        <w:rPr>
          <w:rFonts w:ascii="Arial" w:hAnsi="Arial"/>
        </w:rPr>
        <w:t>himself</w:t>
      </w:r>
      <w:proofErr w:type="gramEnd"/>
      <w:r w:rsidRPr="00D57888">
        <w:rPr>
          <w:rFonts w:ascii="Arial" w:hAnsi="Arial"/>
        </w:rPr>
        <w:t xml:space="preserve"> and also killed his mother at their home.</w:t>
      </w:r>
    </w:p>
    <w:p w:rsidR="00115D9D" w:rsidRPr="00D57888" w:rsidRDefault="00115D9D" w:rsidP="00115D9D">
      <w:pPr>
        <w:rPr>
          <w:rFonts w:ascii="Arial" w:hAnsi="Arial"/>
        </w:rPr>
      </w:pPr>
      <w:r w:rsidRPr="00D57888">
        <w:rPr>
          <w:rFonts w:ascii="Arial" w:hAnsi="Arial"/>
        </w:rPr>
        <w:t>The slayings have prompted renewed calls for greater gun controls. The National Rifle Association has resisted those efforts vociferously, arguing instead that schools should have armed guards for protection.</w:t>
      </w:r>
    </w:p>
    <w:p w:rsidR="00115D9D" w:rsidRPr="00D57888" w:rsidRDefault="00115D9D" w:rsidP="00115D9D">
      <w:pPr>
        <w:rPr>
          <w:rFonts w:ascii="Arial" w:hAnsi="Arial"/>
        </w:rPr>
      </w:pPr>
      <w:r w:rsidRPr="00D57888">
        <w:rPr>
          <w:rFonts w:ascii="Arial" w:hAnsi="Arial"/>
        </w:rPr>
        <w:t>'I am skeptical that the only answer is putting more guns in schools,' Obama said. 'And I think the vast majority of the American people are skeptical that that somehow is going to solve our problem.'</w:t>
      </w:r>
    </w:p>
    <w:p w:rsidR="00115D9D" w:rsidRPr="00D57888" w:rsidRDefault="00115D9D" w:rsidP="00115D9D">
      <w:pPr>
        <w:rPr>
          <w:rFonts w:ascii="Arial" w:hAnsi="Arial"/>
          <w:bCs/>
          <w:u w:val="single"/>
        </w:rPr>
      </w:pPr>
      <w:r w:rsidRPr="00D57888">
        <w:rPr>
          <w:rFonts w:ascii="Arial" w:hAnsi="Arial"/>
          <w:bCs/>
          <w:u w:val="single"/>
        </w:rPr>
        <w:t>Obama said he intended to press the issue with the public.</w:t>
      </w:r>
    </w:p>
    <w:p w:rsidR="00115D9D" w:rsidRPr="00D57888" w:rsidRDefault="00115D9D" w:rsidP="00115D9D">
      <w:pPr>
        <w:rPr>
          <w:rFonts w:ascii="Arial" w:hAnsi="Arial"/>
        </w:rPr>
      </w:pPr>
      <w:r w:rsidRPr="00D57888">
        <w:rPr>
          <w:rFonts w:ascii="Arial" w:hAnsi="Arial"/>
          <w:b/>
          <w:iCs/>
          <w:highlight w:val="yellow"/>
          <w:u w:val="single"/>
        </w:rPr>
        <w:t>'Will there be resistance? Absolutely</w:t>
      </w:r>
      <w:r w:rsidRPr="00D57888">
        <w:rPr>
          <w:rFonts w:ascii="Arial" w:hAnsi="Arial"/>
          <w:b/>
          <w:iCs/>
          <w:u w:val="single"/>
        </w:rPr>
        <w:t xml:space="preserve"> there will be resistance,</w:t>
      </w:r>
      <w:r w:rsidRPr="00D57888">
        <w:rPr>
          <w:rFonts w:ascii="Arial" w:hAnsi="Arial"/>
        </w:rPr>
        <w:t>' he said.</w:t>
      </w:r>
    </w:p>
    <w:p w:rsidR="00115D9D" w:rsidRPr="00AB323F" w:rsidRDefault="00115D9D" w:rsidP="00115D9D">
      <w:pPr>
        <w:keepNext/>
        <w:keepLines/>
        <w:spacing w:before="200"/>
        <w:outlineLvl w:val="3"/>
        <w:rPr>
          <w:rFonts w:ascii="Arial" w:eastAsia="Times New Roman" w:hAnsi="Arial"/>
          <w:b/>
          <w:bCs/>
          <w:iCs/>
          <w:sz w:val="26"/>
        </w:rPr>
      </w:pPr>
      <w:r w:rsidRPr="00AB323F">
        <w:rPr>
          <w:rFonts w:ascii="Arial" w:eastAsia="Times New Roman" w:hAnsi="Arial"/>
          <w:b/>
          <w:bCs/>
          <w:iCs/>
          <w:sz w:val="26"/>
        </w:rPr>
        <w:t>No PC.</w:t>
      </w:r>
    </w:p>
    <w:p w:rsidR="00115D9D" w:rsidRPr="00AB323F" w:rsidRDefault="00115D9D" w:rsidP="00115D9D">
      <w:pPr>
        <w:rPr>
          <w:rFonts w:ascii="Arial" w:hAnsi="Arial"/>
        </w:rPr>
      </w:pPr>
      <w:r w:rsidRPr="00AB323F">
        <w:rPr>
          <w:rFonts w:ascii="Arial" w:hAnsi="Arial"/>
          <w:b/>
          <w:bCs/>
          <w:sz w:val="26"/>
        </w:rPr>
        <w:t xml:space="preserve">Gillespie 1/2 </w:t>
      </w:r>
      <w:r w:rsidRPr="00AB323F">
        <w:rPr>
          <w:rFonts w:ascii="Arial" w:hAnsi="Arial"/>
          <w:bCs/>
          <w:sz w:val="26"/>
        </w:rPr>
        <w:t>Editor in chief of Reason.com and Reason TV</w:t>
      </w:r>
      <w:r w:rsidRPr="00AB323F">
        <w:rPr>
          <w:rFonts w:ascii="Arial" w:hAnsi="Arial"/>
        </w:rPr>
        <w:t xml:space="preserve"> [Nick Gillespie, Fiscal Cliff Deal Raises Taxes, Delays Sequestration...And Will Cut Spending</w:t>
      </w:r>
      <w:proofErr w:type="gramStart"/>
      <w:r w:rsidRPr="00AB323F">
        <w:rPr>
          <w:rFonts w:ascii="Arial" w:hAnsi="Arial"/>
        </w:rPr>
        <w:t>!,</w:t>
      </w:r>
      <w:proofErr w:type="gramEnd"/>
      <w:r w:rsidRPr="00AB323F">
        <w:rPr>
          <w:rFonts w:ascii="Arial" w:hAnsi="Arial"/>
        </w:rPr>
        <w:t xml:space="preserve"> </w:t>
      </w:r>
      <w:hyperlink r:id="rId97" w:history="1">
        <w:r w:rsidRPr="00AB323F">
          <w:rPr>
            <w:rFonts w:ascii="Arial" w:hAnsi="Arial"/>
          </w:rPr>
          <w:t>http://reason.com/blog/2013/01/02/fiscal-cliff-deal-raises-taxes-delays-se</w:t>
        </w:r>
      </w:hyperlink>
      <w:r w:rsidRPr="00AB323F">
        <w:rPr>
          <w:rFonts w:ascii="Arial" w:hAnsi="Arial"/>
        </w:rPr>
        <w:t>]</w:t>
      </w:r>
    </w:p>
    <w:p w:rsidR="00115D9D" w:rsidRPr="00AB323F" w:rsidRDefault="00115D9D" w:rsidP="00115D9D">
      <w:pPr>
        <w:rPr>
          <w:rFonts w:ascii="Arial" w:hAnsi="Arial"/>
        </w:rPr>
      </w:pPr>
    </w:p>
    <w:p w:rsidR="00115D9D" w:rsidRPr="00DD0099" w:rsidRDefault="00115D9D" w:rsidP="00115D9D">
      <w:pPr>
        <w:rPr>
          <w:rFonts w:ascii="Arial" w:hAnsi="Arial"/>
        </w:rPr>
      </w:pPr>
      <w:r w:rsidRPr="00DD0099">
        <w:rPr>
          <w:rFonts w:ascii="Arial" w:hAnsi="Arial"/>
        </w:rPr>
        <w:t xml:space="preserve">Obama got his bump up during his first year or so in office. Part of it was due to George W. Bush greasing the skids by bailing out the big banks and GM and Chrysler, part of it due to </w:t>
      </w:r>
      <w:r w:rsidRPr="00DD0099">
        <w:rPr>
          <w:rFonts w:ascii="Arial" w:hAnsi="Arial"/>
          <w:bCs/>
          <w:highlight w:val="yellow"/>
          <w:u w:val="single"/>
        </w:rPr>
        <w:t>Obama's</w:t>
      </w:r>
      <w:r w:rsidRPr="00DD0099">
        <w:rPr>
          <w:rFonts w:ascii="Arial" w:hAnsi="Arial"/>
        </w:rPr>
        <w:t xml:space="preserve"> decisive win over John McCain. But even his re</w:t>
      </w:r>
      <w:r w:rsidRPr="00DD0099">
        <w:rPr>
          <w:rFonts w:ascii="Arial" w:hAnsi="Arial"/>
          <w:bCs/>
          <w:u w:val="single"/>
        </w:rPr>
        <w:t>-</w:t>
      </w:r>
      <w:r w:rsidRPr="00DD0099">
        <w:rPr>
          <w:rFonts w:ascii="Arial" w:hAnsi="Arial"/>
          <w:bCs/>
          <w:highlight w:val="yellow"/>
          <w:u w:val="single"/>
        </w:rPr>
        <w:t xml:space="preserve">election </w:t>
      </w:r>
      <w:r w:rsidRPr="00DD0099">
        <w:rPr>
          <w:rFonts w:ascii="Arial" w:hAnsi="Arial"/>
          <w:b/>
          <w:bCs/>
          <w:highlight w:val="yellow"/>
          <w:u w:val="single"/>
        </w:rPr>
        <w:t>hasn't given him political capital</w:t>
      </w:r>
      <w:r w:rsidRPr="00DD0099">
        <w:rPr>
          <w:rFonts w:ascii="Arial" w:hAnsi="Arial"/>
          <w:bCs/>
          <w:highlight w:val="yellow"/>
          <w:u w:val="single"/>
        </w:rPr>
        <w:t xml:space="preserve"> to spend after a first term spent pushing through a still-unpopular health-care plan</w:t>
      </w:r>
      <w:r w:rsidRPr="00DD0099">
        <w:rPr>
          <w:rFonts w:ascii="Arial" w:hAnsi="Arial"/>
        </w:rPr>
        <w:t xml:space="preserve"> that's </w:t>
      </w:r>
      <w:proofErr w:type="spellStart"/>
      <w:r w:rsidRPr="00DD0099">
        <w:rPr>
          <w:rFonts w:ascii="Arial" w:hAnsi="Arial"/>
        </w:rPr>
        <w:t>gonna</w:t>
      </w:r>
      <w:proofErr w:type="spellEnd"/>
      <w:r w:rsidRPr="00DD0099">
        <w:rPr>
          <w:rFonts w:ascii="Arial" w:hAnsi="Arial"/>
        </w:rPr>
        <w:t xml:space="preserve"> be a total bear to implement over the next couple of years. </w:t>
      </w:r>
      <w:r w:rsidRPr="00DD0099">
        <w:rPr>
          <w:rFonts w:ascii="Arial" w:hAnsi="Arial"/>
          <w:iCs/>
          <w:highlight w:val="yellow"/>
          <w:u w:val="single"/>
        </w:rPr>
        <w:t>And</w:t>
      </w:r>
      <w:r w:rsidRPr="00DD0099">
        <w:rPr>
          <w:rFonts w:ascii="Arial" w:hAnsi="Arial"/>
          <w:b/>
          <w:iCs/>
          <w:highlight w:val="yellow"/>
          <w:u w:val="single"/>
        </w:rPr>
        <w:t xml:space="preserve"> everyone knows he's got no second-term agenda</w:t>
      </w:r>
      <w:r w:rsidRPr="00DD0099">
        <w:rPr>
          <w:rFonts w:ascii="Arial" w:hAnsi="Arial"/>
          <w:highlight w:val="yellow"/>
        </w:rPr>
        <w:t xml:space="preserve"> (</w:t>
      </w:r>
      <w:r w:rsidRPr="00DD0099">
        <w:rPr>
          <w:rFonts w:ascii="Arial" w:hAnsi="Arial"/>
          <w:bCs/>
          <w:highlight w:val="yellow"/>
          <w:u w:val="single"/>
        </w:rPr>
        <w:t>if he had, we would have heard about it</w:t>
      </w:r>
      <w:r w:rsidRPr="00DD0099">
        <w:rPr>
          <w:rFonts w:ascii="Arial" w:hAnsi="Arial"/>
        </w:rPr>
        <w:t xml:space="preserve"> sometime during last year's campaign, wouldn't we have?).</w:t>
      </w:r>
    </w:p>
    <w:p w:rsidR="00115D9D" w:rsidRDefault="00115D9D" w:rsidP="00115D9D">
      <w:pPr>
        <w:rPr>
          <w:rFonts w:ascii="Arial" w:hAnsi="Arial"/>
        </w:rPr>
      </w:pPr>
      <w:r w:rsidRPr="00DD0099">
        <w:rPr>
          <w:rFonts w:ascii="Arial" w:hAnsi="Arial"/>
        </w:rPr>
        <w:t xml:space="preserve">Anything can happen of course. </w:t>
      </w:r>
    </w:p>
    <w:p w:rsidR="00115D9D" w:rsidRPr="00D57888" w:rsidRDefault="00115D9D" w:rsidP="00115D9D">
      <w:pPr>
        <w:keepNext/>
        <w:keepLines/>
        <w:spacing w:before="200"/>
        <w:outlineLvl w:val="3"/>
        <w:rPr>
          <w:rFonts w:ascii="Arial" w:eastAsia="Times New Roman" w:hAnsi="Arial"/>
          <w:b/>
          <w:bCs/>
          <w:iCs/>
          <w:sz w:val="26"/>
        </w:rPr>
      </w:pPr>
      <w:proofErr w:type="gramStart"/>
      <w:r w:rsidRPr="00D57888">
        <w:rPr>
          <w:rFonts w:ascii="Arial" w:eastAsia="Times New Roman" w:hAnsi="Arial"/>
          <w:b/>
          <w:bCs/>
          <w:iCs/>
          <w:sz w:val="26"/>
        </w:rPr>
        <w:t>Nothing in the bill yet</w:t>
      </w:r>
      <w:r>
        <w:rPr>
          <w:rFonts w:ascii="Arial" w:eastAsia="Times New Roman" w:hAnsi="Arial"/>
          <w:b/>
          <w:bCs/>
          <w:iCs/>
          <w:sz w:val="26"/>
        </w:rPr>
        <w:t>.</w:t>
      </w:r>
      <w:proofErr w:type="gramEnd"/>
    </w:p>
    <w:p w:rsidR="00115D9D" w:rsidRPr="00D57888" w:rsidRDefault="00115D9D" w:rsidP="00115D9D">
      <w:pPr>
        <w:rPr>
          <w:rFonts w:ascii="Arial" w:hAnsi="Arial"/>
        </w:rPr>
      </w:pPr>
      <w:r w:rsidRPr="00D57888">
        <w:rPr>
          <w:rFonts w:ascii="Arial" w:hAnsi="Arial"/>
          <w:b/>
          <w:bCs/>
          <w:sz w:val="26"/>
        </w:rPr>
        <w:t xml:space="preserve">CF </w:t>
      </w:r>
      <w:r>
        <w:rPr>
          <w:rFonts w:ascii="Arial" w:hAnsi="Arial"/>
          <w:b/>
          <w:bCs/>
          <w:sz w:val="26"/>
        </w:rPr>
        <w:t>News</w:t>
      </w:r>
      <w:r w:rsidRPr="00D57888">
        <w:rPr>
          <w:rFonts w:ascii="Arial" w:hAnsi="Arial"/>
          <w:b/>
          <w:bCs/>
          <w:sz w:val="26"/>
        </w:rPr>
        <w:t xml:space="preserve"> </w:t>
      </w:r>
      <w:r>
        <w:rPr>
          <w:rFonts w:ascii="Arial" w:hAnsi="Arial"/>
          <w:b/>
          <w:bCs/>
          <w:sz w:val="26"/>
        </w:rPr>
        <w:t>1/6</w:t>
      </w:r>
      <w:r w:rsidRPr="00D57888">
        <w:rPr>
          <w:rFonts w:ascii="Arial" w:hAnsi="Arial"/>
          <w:b/>
          <w:bCs/>
          <w:sz w:val="26"/>
        </w:rPr>
        <w:t xml:space="preserve"> </w:t>
      </w:r>
      <w:r w:rsidRPr="00D57888">
        <w:rPr>
          <w:rFonts w:ascii="Arial" w:hAnsi="Arial"/>
          <w:bCs/>
          <w:sz w:val="26"/>
        </w:rPr>
        <w:t>Central Florida News</w:t>
      </w:r>
      <w:r w:rsidRPr="00D57888">
        <w:rPr>
          <w:rFonts w:ascii="Arial" w:hAnsi="Arial"/>
        </w:rPr>
        <w:t xml:space="preserve"> [Will 113th Congress increase chance for immigration reform</w:t>
      </w:r>
      <w:proofErr w:type="gramStart"/>
      <w:r w:rsidRPr="00D57888">
        <w:rPr>
          <w:rFonts w:ascii="Arial" w:hAnsi="Arial"/>
        </w:rPr>
        <w:t>?,</w:t>
      </w:r>
      <w:proofErr w:type="gramEnd"/>
      <w:r w:rsidRPr="00D57888">
        <w:rPr>
          <w:rFonts w:ascii="Arial" w:hAnsi="Arial"/>
        </w:rPr>
        <w:t xml:space="preserve"> </w:t>
      </w:r>
      <w:hyperlink r:id="rId98" w:history="1">
        <w:r w:rsidRPr="00D57888">
          <w:rPr>
            <w:rFonts w:ascii="Arial" w:hAnsi="Arial"/>
          </w:rPr>
          <w:t>http://www.cfnews13.com/content/news/cfnews13/news/article.html/content/news/articles/cfn/2013/1/6/will_113th_congress_.html</w:t>
        </w:r>
      </w:hyperlink>
      <w:r w:rsidRPr="00D57888">
        <w:rPr>
          <w:rFonts w:ascii="Arial" w:hAnsi="Arial"/>
        </w:rPr>
        <w:t>]</w:t>
      </w:r>
    </w:p>
    <w:p w:rsidR="00115D9D" w:rsidRPr="00D57888" w:rsidRDefault="00115D9D" w:rsidP="00115D9D">
      <w:pPr>
        <w:rPr>
          <w:rFonts w:ascii="Arial" w:hAnsi="Arial"/>
        </w:rPr>
      </w:pPr>
    </w:p>
    <w:p w:rsidR="00115D9D" w:rsidRPr="00D57888" w:rsidRDefault="00115D9D" w:rsidP="00115D9D">
      <w:pPr>
        <w:rPr>
          <w:rFonts w:ascii="Arial" w:hAnsi="Arial"/>
          <w:sz w:val="16"/>
        </w:rPr>
      </w:pPr>
      <w:r w:rsidRPr="00D57888">
        <w:rPr>
          <w:rFonts w:ascii="Arial" w:hAnsi="Arial"/>
          <w:sz w:val="16"/>
        </w:rPr>
        <w:t xml:space="preserve">President Barack </w:t>
      </w:r>
      <w:r w:rsidRPr="00D57888">
        <w:rPr>
          <w:rFonts w:ascii="Arial" w:hAnsi="Arial"/>
          <w:bCs/>
          <w:u w:val="single"/>
        </w:rPr>
        <w:t>Obama has vowed that immigration reform will be a top priority</w:t>
      </w:r>
      <w:r w:rsidRPr="00D57888">
        <w:rPr>
          <w:rFonts w:ascii="Arial" w:hAnsi="Arial"/>
          <w:sz w:val="16"/>
        </w:rPr>
        <w:t xml:space="preserve"> for his administration this year and may get some help.</w:t>
      </w:r>
    </w:p>
    <w:p w:rsidR="00115D9D" w:rsidRPr="00D57888" w:rsidRDefault="00115D9D" w:rsidP="00115D9D">
      <w:pPr>
        <w:rPr>
          <w:rFonts w:ascii="Arial" w:hAnsi="Arial"/>
          <w:sz w:val="16"/>
        </w:rPr>
      </w:pPr>
      <w:r w:rsidRPr="00D57888">
        <w:rPr>
          <w:rFonts w:ascii="Arial" w:hAnsi="Arial"/>
          <w:sz w:val="16"/>
        </w:rPr>
        <w:t>The 113th Congress is made up of the largest class of Latino members ever.</w:t>
      </w:r>
    </w:p>
    <w:p w:rsidR="00115D9D" w:rsidRPr="00D57888" w:rsidRDefault="00115D9D" w:rsidP="00115D9D">
      <w:pPr>
        <w:rPr>
          <w:rFonts w:ascii="Arial" w:hAnsi="Arial"/>
          <w:b/>
          <w:iCs/>
          <w:u w:val="single"/>
          <w:bdr w:val="single" w:sz="18" w:space="0" w:color="auto"/>
        </w:rPr>
      </w:pPr>
      <w:r w:rsidRPr="00D57888">
        <w:rPr>
          <w:rFonts w:ascii="Arial" w:hAnsi="Arial"/>
          <w:bCs/>
          <w:u w:val="single"/>
        </w:rPr>
        <w:t xml:space="preserve">But, </w:t>
      </w:r>
      <w:r w:rsidRPr="00D57888">
        <w:rPr>
          <w:rFonts w:ascii="Arial" w:hAnsi="Arial"/>
          <w:bCs/>
          <w:highlight w:val="yellow"/>
          <w:u w:val="single"/>
        </w:rPr>
        <w:t>the big question is</w:t>
      </w:r>
      <w:r w:rsidRPr="00D57888">
        <w:rPr>
          <w:rFonts w:ascii="Arial" w:hAnsi="Arial"/>
          <w:bCs/>
          <w:u w:val="single"/>
        </w:rPr>
        <w:t xml:space="preserve">, just </w:t>
      </w:r>
      <w:r w:rsidRPr="00D57888">
        <w:rPr>
          <w:rFonts w:ascii="Arial" w:hAnsi="Arial"/>
          <w:b/>
          <w:iCs/>
          <w:highlight w:val="yellow"/>
          <w:u w:val="single"/>
          <w:bdr w:val="single" w:sz="18" w:space="0" w:color="auto"/>
        </w:rPr>
        <w:t>what is likely to be part of the overhaul?</w:t>
      </w:r>
    </w:p>
    <w:p w:rsidR="00115D9D" w:rsidRPr="00D57888" w:rsidRDefault="00115D9D" w:rsidP="00115D9D">
      <w:pPr>
        <w:rPr>
          <w:rFonts w:ascii="Arial" w:hAnsi="Arial"/>
          <w:sz w:val="16"/>
        </w:rPr>
      </w:pPr>
      <w:r w:rsidRPr="00D57888">
        <w:rPr>
          <w:rFonts w:ascii="Arial" w:hAnsi="Arial"/>
          <w:sz w:val="16"/>
        </w:rPr>
        <w:t>"You're at the center of this nation's future," said Vice President Joe Biden at a ceremony to welcome the largest number of Latinos in Congress ever.</w:t>
      </w:r>
    </w:p>
    <w:p w:rsidR="00115D9D" w:rsidRPr="00D57888" w:rsidRDefault="00115D9D" w:rsidP="00115D9D">
      <w:pPr>
        <w:rPr>
          <w:rFonts w:ascii="Arial" w:hAnsi="Arial"/>
          <w:sz w:val="16"/>
        </w:rPr>
      </w:pPr>
      <w:r w:rsidRPr="00D57888">
        <w:rPr>
          <w:rFonts w:ascii="Arial" w:hAnsi="Arial"/>
          <w:sz w:val="16"/>
        </w:rPr>
        <w:t>It’s a critical mass that could help efforts to pass sweeping changes to the immigration system.</w:t>
      </w:r>
    </w:p>
    <w:p w:rsidR="00115D9D" w:rsidRPr="00D57888" w:rsidRDefault="00115D9D" w:rsidP="00115D9D">
      <w:pPr>
        <w:rPr>
          <w:rFonts w:ascii="Arial" w:hAnsi="Arial"/>
          <w:sz w:val="16"/>
        </w:rPr>
      </w:pPr>
      <w:r w:rsidRPr="00D57888">
        <w:rPr>
          <w:rFonts w:ascii="Arial" w:hAnsi="Arial"/>
          <w:bCs/>
          <w:u w:val="single"/>
        </w:rPr>
        <w:t>It's a top priority for the president</w:t>
      </w:r>
      <w:r w:rsidRPr="00D57888">
        <w:rPr>
          <w:rFonts w:ascii="Arial" w:hAnsi="Arial"/>
          <w:sz w:val="16"/>
        </w:rPr>
        <w:t>, who won more than 70 percent of the Hispanic vote in November.</w:t>
      </w:r>
    </w:p>
    <w:p w:rsidR="00115D9D" w:rsidRPr="00D57888" w:rsidRDefault="00115D9D" w:rsidP="00115D9D">
      <w:pPr>
        <w:rPr>
          <w:rFonts w:ascii="Arial" w:hAnsi="Arial"/>
          <w:sz w:val="16"/>
        </w:rPr>
      </w:pPr>
      <w:r w:rsidRPr="00D57888">
        <w:rPr>
          <w:rFonts w:ascii="Arial" w:hAnsi="Arial"/>
          <w:sz w:val="16"/>
        </w:rPr>
        <w:t>After the election, House Speaker John Boehner signaled Republicans could support comprehensive action on immigration.</w:t>
      </w:r>
    </w:p>
    <w:p w:rsidR="00115D9D" w:rsidRPr="00D57888" w:rsidRDefault="00115D9D" w:rsidP="00115D9D">
      <w:pPr>
        <w:rPr>
          <w:rFonts w:ascii="Arial" w:hAnsi="Arial"/>
          <w:sz w:val="16"/>
        </w:rPr>
      </w:pPr>
      <w:r w:rsidRPr="00D57888">
        <w:rPr>
          <w:rFonts w:ascii="Arial" w:hAnsi="Arial"/>
          <w:sz w:val="16"/>
        </w:rPr>
        <w:t xml:space="preserve">"I'm not talking about 3,000 page </w:t>
      </w:r>
      <w:proofErr w:type="gramStart"/>
      <w:r w:rsidRPr="00D57888">
        <w:rPr>
          <w:rFonts w:ascii="Arial" w:hAnsi="Arial"/>
          <w:sz w:val="16"/>
        </w:rPr>
        <w:t>bill</w:t>
      </w:r>
      <w:proofErr w:type="gramEnd"/>
      <w:r w:rsidRPr="00D57888">
        <w:rPr>
          <w:rFonts w:ascii="Arial" w:hAnsi="Arial"/>
          <w:sz w:val="16"/>
        </w:rPr>
        <w:t>,” Boehner said. “I'm talking about a common sense step-by-step approach that will secure our borders, allow us to enforce the laws and fix a broken immigration system."</w:t>
      </w:r>
    </w:p>
    <w:p w:rsidR="00115D9D" w:rsidRPr="00D57888" w:rsidRDefault="00115D9D" w:rsidP="00115D9D">
      <w:pPr>
        <w:rPr>
          <w:rFonts w:ascii="Arial" w:hAnsi="Arial"/>
          <w:sz w:val="16"/>
        </w:rPr>
      </w:pPr>
      <w:r w:rsidRPr="00D57888">
        <w:rPr>
          <w:rFonts w:ascii="Arial" w:hAnsi="Arial"/>
          <w:sz w:val="16"/>
        </w:rPr>
        <w:t>Democratic Congressman Luis Gutierrez leads the immigration task force for the Hispanic caucus.</w:t>
      </w:r>
    </w:p>
    <w:p w:rsidR="00115D9D" w:rsidRPr="00D57888" w:rsidRDefault="00115D9D" w:rsidP="00115D9D">
      <w:pPr>
        <w:rPr>
          <w:rFonts w:ascii="Arial" w:hAnsi="Arial"/>
          <w:sz w:val="16"/>
        </w:rPr>
      </w:pPr>
      <w:r w:rsidRPr="00D57888">
        <w:rPr>
          <w:rFonts w:ascii="Arial" w:hAnsi="Arial"/>
          <w:sz w:val="16"/>
        </w:rPr>
        <w:t xml:space="preserve">"When you deal with the fiscal cliff, this is where the Congress is at -- far apart. </w:t>
      </w:r>
      <w:proofErr w:type="gramStart"/>
      <w:r w:rsidRPr="00D57888">
        <w:rPr>
          <w:rFonts w:ascii="Arial" w:hAnsi="Arial"/>
          <w:sz w:val="16"/>
        </w:rPr>
        <w:t>Guns -- far apart.</w:t>
      </w:r>
      <w:proofErr w:type="gramEnd"/>
      <w:r w:rsidRPr="00D57888">
        <w:rPr>
          <w:rFonts w:ascii="Arial" w:hAnsi="Arial"/>
          <w:sz w:val="16"/>
        </w:rPr>
        <w:t xml:space="preserve"> </w:t>
      </w:r>
      <w:proofErr w:type="gramStart"/>
      <w:r w:rsidRPr="00D57888">
        <w:rPr>
          <w:rFonts w:ascii="Arial" w:hAnsi="Arial"/>
          <w:sz w:val="16"/>
        </w:rPr>
        <w:t>On immigration, much closer.</w:t>
      </w:r>
      <w:proofErr w:type="gramEnd"/>
      <w:r w:rsidRPr="00D57888">
        <w:rPr>
          <w:rFonts w:ascii="Arial" w:hAnsi="Arial"/>
          <w:sz w:val="16"/>
        </w:rPr>
        <w:t xml:space="preserve"> Have we all signed on the dotted line, </w:t>
      </w:r>
      <w:proofErr w:type="gramStart"/>
      <w:r w:rsidRPr="00D57888">
        <w:rPr>
          <w:rFonts w:ascii="Arial" w:hAnsi="Arial"/>
          <w:sz w:val="16"/>
        </w:rPr>
        <w:t>no.</w:t>
      </w:r>
      <w:proofErr w:type="gramEnd"/>
      <w:r w:rsidRPr="00D57888">
        <w:rPr>
          <w:rFonts w:ascii="Arial" w:hAnsi="Arial"/>
          <w:sz w:val="16"/>
        </w:rPr>
        <w:t xml:space="preserve"> No there's a lot of work to be done. But the commitment is there to getting the work done," Gutierrez said.</w:t>
      </w:r>
    </w:p>
    <w:p w:rsidR="00115D9D" w:rsidRPr="00D57888" w:rsidRDefault="00115D9D" w:rsidP="00115D9D">
      <w:pPr>
        <w:rPr>
          <w:rFonts w:ascii="Arial" w:hAnsi="Arial"/>
          <w:sz w:val="16"/>
        </w:rPr>
      </w:pPr>
      <w:r w:rsidRPr="00D57888">
        <w:rPr>
          <w:rFonts w:ascii="Arial" w:hAnsi="Arial"/>
          <w:bCs/>
          <w:u w:val="single"/>
        </w:rPr>
        <w:t>So what might comprehensive legislation look like</w:t>
      </w:r>
      <w:r w:rsidRPr="00D57888">
        <w:rPr>
          <w:rFonts w:ascii="Arial" w:hAnsi="Arial"/>
          <w:sz w:val="16"/>
        </w:rPr>
        <w:t>?</w:t>
      </w:r>
    </w:p>
    <w:p w:rsidR="00115D9D" w:rsidRPr="00D57888" w:rsidRDefault="00115D9D" w:rsidP="00115D9D">
      <w:pPr>
        <w:rPr>
          <w:rFonts w:ascii="Arial" w:hAnsi="Arial"/>
          <w:sz w:val="16"/>
        </w:rPr>
      </w:pPr>
      <w:r w:rsidRPr="00D57888">
        <w:rPr>
          <w:rFonts w:ascii="Arial" w:hAnsi="Arial"/>
          <w:bCs/>
          <w:u w:val="single"/>
        </w:rPr>
        <w:t>The president said it should include measures to beef up border security</w:t>
      </w:r>
      <w:r w:rsidRPr="00D57888">
        <w:rPr>
          <w:rFonts w:ascii="Arial" w:hAnsi="Arial"/>
          <w:sz w:val="16"/>
        </w:rPr>
        <w:t>, punish companies that purposely hire undocumented workers and give the roughly 11 million undocumented immigrants here a way to obtain legal status.</w:t>
      </w:r>
    </w:p>
    <w:p w:rsidR="00115D9D" w:rsidRPr="00D57888" w:rsidRDefault="00115D9D" w:rsidP="00115D9D">
      <w:pPr>
        <w:rPr>
          <w:rFonts w:ascii="Arial" w:hAnsi="Arial"/>
          <w:sz w:val="16"/>
        </w:rPr>
      </w:pPr>
      <w:r w:rsidRPr="00D57888">
        <w:rPr>
          <w:rFonts w:ascii="Arial" w:hAnsi="Arial"/>
          <w:sz w:val="16"/>
        </w:rPr>
        <w:t>Groups that want to restrict immigration are skeptical.</w:t>
      </w:r>
    </w:p>
    <w:p w:rsidR="00115D9D" w:rsidRPr="00D57888" w:rsidRDefault="00115D9D" w:rsidP="00115D9D">
      <w:pPr>
        <w:rPr>
          <w:rFonts w:ascii="Arial" w:hAnsi="Arial"/>
          <w:sz w:val="16"/>
        </w:rPr>
      </w:pPr>
      <w:r w:rsidRPr="00D57888">
        <w:rPr>
          <w:rFonts w:ascii="Arial" w:hAnsi="Arial"/>
          <w:sz w:val="16"/>
        </w:rPr>
        <w:t>"The president himself has said he doesn't think these laws are enforceable,” Dan Stein said. “How on Earth is Congress ever going to be convinced to pass a package of the kind he's talking about, when no guarantees can be made to the general public that the laws will be respected."</w:t>
      </w:r>
    </w:p>
    <w:p w:rsidR="00115D9D" w:rsidRPr="00D57888" w:rsidRDefault="00115D9D" w:rsidP="00115D9D">
      <w:pPr>
        <w:rPr>
          <w:rFonts w:ascii="Arial" w:hAnsi="Arial"/>
          <w:sz w:val="16"/>
        </w:rPr>
      </w:pPr>
      <w:r w:rsidRPr="00D57888">
        <w:rPr>
          <w:rFonts w:ascii="Arial" w:hAnsi="Arial"/>
          <w:sz w:val="16"/>
        </w:rPr>
        <w:t>They are doubts that could signal a long road ahead for this legislative push.</w:t>
      </w:r>
    </w:p>
    <w:p w:rsidR="00115D9D" w:rsidRPr="00D57888" w:rsidRDefault="00115D9D" w:rsidP="00115D9D">
      <w:pPr>
        <w:rPr>
          <w:rFonts w:ascii="Arial" w:hAnsi="Arial"/>
          <w:sz w:val="16"/>
        </w:rPr>
      </w:pPr>
      <w:r w:rsidRPr="00D57888">
        <w:rPr>
          <w:rFonts w:ascii="Arial" w:hAnsi="Arial"/>
          <w:sz w:val="16"/>
        </w:rPr>
        <w:t xml:space="preserve">"Right now, </w:t>
      </w:r>
      <w:r w:rsidRPr="00D57888">
        <w:rPr>
          <w:rFonts w:ascii="Arial" w:hAnsi="Arial"/>
          <w:bCs/>
          <w:u w:val="single"/>
        </w:rPr>
        <w:t>what's interesting on immigration is everyone is talking the talk and that includes Democrats and Republicans,” said</w:t>
      </w:r>
      <w:r w:rsidRPr="00D57888">
        <w:rPr>
          <w:rFonts w:ascii="Arial" w:hAnsi="Arial"/>
          <w:sz w:val="16"/>
        </w:rPr>
        <w:t xml:space="preserve"> John </w:t>
      </w:r>
      <w:proofErr w:type="spellStart"/>
      <w:r w:rsidRPr="00D57888">
        <w:rPr>
          <w:rFonts w:ascii="Arial" w:hAnsi="Arial"/>
          <w:bCs/>
          <w:u w:val="single"/>
        </w:rPr>
        <w:t>Gramlich</w:t>
      </w:r>
      <w:proofErr w:type="spellEnd"/>
      <w:r w:rsidRPr="00D57888">
        <w:rPr>
          <w:rFonts w:ascii="Arial" w:hAnsi="Arial"/>
          <w:sz w:val="16"/>
        </w:rPr>
        <w:t>. “</w:t>
      </w:r>
      <w:r w:rsidRPr="00D57888">
        <w:rPr>
          <w:rFonts w:ascii="Arial" w:hAnsi="Arial"/>
          <w:bCs/>
          <w:u w:val="single"/>
        </w:rPr>
        <w:t>But</w:t>
      </w:r>
      <w:r w:rsidRPr="00D57888">
        <w:rPr>
          <w:rFonts w:ascii="Arial" w:hAnsi="Arial"/>
          <w:sz w:val="16"/>
        </w:rPr>
        <w:t xml:space="preserve"> again, </w:t>
      </w:r>
      <w:r w:rsidRPr="00D57888">
        <w:rPr>
          <w:rFonts w:ascii="Arial" w:hAnsi="Arial"/>
          <w:bCs/>
          <w:highlight w:val="yellow"/>
          <w:u w:val="single"/>
        </w:rPr>
        <w:t>there's a big difference between</w:t>
      </w:r>
      <w:r w:rsidRPr="00D57888">
        <w:rPr>
          <w:rFonts w:ascii="Arial" w:hAnsi="Arial"/>
          <w:bCs/>
          <w:u w:val="single"/>
        </w:rPr>
        <w:t xml:space="preserve"> talking </w:t>
      </w:r>
      <w:r w:rsidRPr="00D57888">
        <w:rPr>
          <w:rFonts w:ascii="Arial" w:hAnsi="Arial"/>
          <w:bCs/>
          <w:highlight w:val="yellow"/>
          <w:u w:val="single"/>
        </w:rPr>
        <w:t>the talk and</w:t>
      </w:r>
      <w:r w:rsidRPr="00D57888">
        <w:rPr>
          <w:rFonts w:ascii="Arial" w:hAnsi="Arial"/>
          <w:bCs/>
          <w:u w:val="single"/>
        </w:rPr>
        <w:t xml:space="preserve"> walking </w:t>
      </w:r>
      <w:r w:rsidRPr="00D57888">
        <w:rPr>
          <w:rFonts w:ascii="Arial" w:hAnsi="Arial"/>
          <w:bCs/>
          <w:highlight w:val="yellow"/>
          <w:u w:val="single"/>
        </w:rPr>
        <w:t>the walk on policy</w:t>
      </w:r>
      <w:r w:rsidRPr="00D57888">
        <w:rPr>
          <w:rFonts w:ascii="Arial" w:hAnsi="Arial"/>
          <w:bCs/>
          <w:u w:val="single"/>
        </w:rPr>
        <w:t>."</w:t>
      </w:r>
    </w:p>
    <w:p w:rsidR="00115D9D" w:rsidRPr="00D57888" w:rsidRDefault="00115D9D" w:rsidP="00115D9D">
      <w:pPr>
        <w:rPr>
          <w:rFonts w:ascii="Arial" w:hAnsi="Arial"/>
          <w:sz w:val="16"/>
        </w:rPr>
      </w:pPr>
      <w:r w:rsidRPr="00D57888">
        <w:rPr>
          <w:rFonts w:ascii="Arial" w:hAnsi="Arial"/>
          <w:b/>
          <w:iCs/>
          <w:highlight w:val="yellow"/>
          <w:u w:val="single"/>
          <w:bdr w:val="single" w:sz="18" w:space="0" w:color="auto"/>
        </w:rPr>
        <w:t>One of the big issues surrounding immigration reform is just how to do it</w:t>
      </w:r>
      <w:r w:rsidRPr="00D57888">
        <w:rPr>
          <w:rFonts w:ascii="Arial" w:hAnsi="Arial"/>
          <w:sz w:val="16"/>
        </w:rPr>
        <w:t>.</w:t>
      </w:r>
    </w:p>
    <w:p w:rsidR="00115D9D" w:rsidRPr="00D57888" w:rsidRDefault="00115D9D" w:rsidP="00115D9D">
      <w:pPr>
        <w:rPr>
          <w:rFonts w:ascii="Arial" w:hAnsi="Arial"/>
          <w:sz w:val="16"/>
        </w:rPr>
      </w:pPr>
      <w:r w:rsidRPr="00D57888">
        <w:rPr>
          <w:rFonts w:ascii="Arial" w:hAnsi="Arial"/>
          <w:sz w:val="16"/>
        </w:rPr>
        <w:t>Democrats want it to be addressed in one big bill and Republicans are pushing for several smaller ones, because the issue is so complex.</w:t>
      </w:r>
    </w:p>
    <w:p w:rsidR="00115D9D" w:rsidRDefault="00115D9D" w:rsidP="00115D9D">
      <w:pPr>
        <w:rPr>
          <w:rFonts w:ascii="Arial" w:hAnsi="Arial"/>
        </w:rPr>
      </w:pPr>
    </w:p>
    <w:p w:rsidR="00115D9D" w:rsidRPr="00584352" w:rsidRDefault="00115D9D" w:rsidP="00115D9D">
      <w:pPr>
        <w:rPr>
          <w:rFonts w:ascii="Arial" w:hAnsi="Arial"/>
          <w:b/>
          <w:sz w:val="26"/>
        </w:rPr>
      </w:pPr>
      <w:r w:rsidRPr="00584352">
        <w:rPr>
          <w:rFonts w:ascii="Arial" w:hAnsi="Arial"/>
          <w:b/>
          <w:sz w:val="26"/>
        </w:rPr>
        <w:t>Winners win.</w:t>
      </w:r>
    </w:p>
    <w:p w:rsidR="00115D9D" w:rsidRPr="00584352" w:rsidRDefault="00115D9D" w:rsidP="00115D9D">
      <w:pPr>
        <w:rPr>
          <w:rFonts w:ascii="Arial" w:hAnsi="Arial"/>
          <w:sz w:val="20"/>
        </w:rPr>
      </w:pPr>
      <w:r w:rsidRPr="00584352">
        <w:rPr>
          <w:rFonts w:ascii="Arial" w:hAnsi="Arial"/>
          <w:b/>
          <w:sz w:val="26"/>
        </w:rPr>
        <w:t>Hunter 10</w:t>
      </w:r>
      <w:r w:rsidRPr="00584352">
        <w:rPr>
          <w:rFonts w:ascii="Arial" w:hAnsi="Arial"/>
        </w:rPr>
        <w:t xml:space="preserve"> </w:t>
      </w:r>
      <w:r w:rsidRPr="00584352">
        <w:rPr>
          <w:rFonts w:ascii="Arial" w:hAnsi="Arial"/>
          <w:sz w:val="20"/>
        </w:rPr>
        <w:t xml:space="preserve">[Daily Kos Contributing Editor, </w:t>
      </w:r>
      <w:r w:rsidRPr="00584352">
        <w:rPr>
          <w:rFonts w:ascii="Arial" w:hAnsi="Arial"/>
          <w:i/>
          <w:sz w:val="20"/>
        </w:rPr>
        <w:t>Political death by a thousand cuts</w:t>
      </w:r>
      <w:r w:rsidRPr="00584352">
        <w:rPr>
          <w:rFonts w:ascii="Arial" w:hAnsi="Arial"/>
          <w:sz w:val="20"/>
        </w:rPr>
        <w:t>, http://www.dailykos.com/storyonly/2010/11/17/921164/-Political-death-by-a-thousand-cuts]</w:t>
      </w:r>
    </w:p>
    <w:p w:rsidR="00115D9D" w:rsidRPr="00584352" w:rsidRDefault="00115D9D" w:rsidP="00115D9D">
      <w:pPr>
        <w:rPr>
          <w:rFonts w:ascii="Arial" w:hAnsi="Arial"/>
        </w:rPr>
      </w:pPr>
    </w:p>
    <w:p w:rsidR="00115D9D" w:rsidRPr="00584352" w:rsidRDefault="00115D9D" w:rsidP="00115D9D">
      <w:pPr>
        <w:rPr>
          <w:rFonts w:ascii="Arial" w:hAnsi="Arial"/>
        </w:rPr>
      </w:pPr>
      <w:r w:rsidRPr="00584352">
        <w:rPr>
          <w:rFonts w:ascii="Arial" w:hAnsi="Arial"/>
        </w:rPr>
        <w:t xml:space="preserve">It may be a petty, minor thing, but this is getting to the point where Obama is looking weak in many, many separate situations, and </w:t>
      </w:r>
      <w:r w:rsidRPr="00584352">
        <w:rPr>
          <w:rFonts w:ascii="Arial" w:hAnsi="Arial"/>
          <w:highlight w:val="yellow"/>
          <w:u w:val="single"/>
        </w:rPr>
        <w:t>it's becoming a car wreck</w:t>
      </w:r>
      <w:r w:rsidRPr="00584352">
        <w:rPr>
          <w:rFonts w:ascii="Arial" w:hAnsi="Arial"/>
          <w:u w:val="single"/>
        </w:rPr>
        <w:t xml:space="preserve"> for the White House</w:t>
      </w:r>
      <w:r w:rsidRPr="00584352">
        <w:rPr>
          <w:rFonts w:ascii="Arial" w:hAnsi="Arial"/>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584352">
        <w:rPr>
          <w:rFonts w:ascii="Arial" w:hAnsi="Arial"/>
          <w:highlight w:val="yellow"/>
          <w:u w:val="single"/>
        </w:rPr>
        <w:t>they're getting their asses kicked</w:t>
      </w:r>
      <w:r w:rsidRPr="00584352">
        <w:rPr>
          <w:rFonts w:ascii="Arial" w:hAnsi="Arial"/>
          <w:u w:val="single"/>
        </w:rPr>
        <w:t xml:space="preserve"> purely </w:t>
      </w:r>
      <w:r w:rsidRPr="00584352">
        <w:rPr>
          <w:rFonts w:ascii="Arial" w:hAnsi="Arial"/>
          <w:highlight w:val="yellow"/>
          <w:u w:val="single"/>
        </w:rPr>
        <w:t>on the PR front</w:t>
      </w:r>
      <w:r w:rsidRPr="00584352">
        <w:rPr>
          <w:rFonts w:ascii="Arial" w:hAnsi="Arial"/>
        </w:rPr>
        <w:t xml:space="preserve">, and </w:t>
      </w:r>
      <w:r w:rsidRPr="00584352">
        <w:rPr>
          <w:rFonts w:ascii="Arial" w:hAnsi="Arial"/>
          <w:highlight w:val="yellow"/>
          <w:u w:val="single"/>
        </w:rPr>
        <w:t>Obama's</w:t>
      </w:r>
      <w:r w:rsidRPr="00584352">
        <w:rPr>
          <w:rFonts w:ascii="Arial" w:hAnsi="Arial"/>
          <w:u w:val="single"/>
        </w:rPr>
        <w:t xml:space="preserve"> not going to get reelected if he </w:t>
      </w:r>
      <w:r w:rsidRPr="00584352">
        <w:rPr>
          <w:rFonts w:ascii="Arial" w:hAnsi="Arial"/>
          <w:highlight w:val="yellow"/>
          <w:u w:val="single"/>
        </w:rPr>
        <w:t>looks like a quivering pushover</w:t>
      </w:r>
      <w:r w:rsidRPr="00584352">
        <w:rPr>
          <w:rFonts w:ascii="Arial" w:hAnsi="Arial"/>
        </w:rPr>
        <w:t xml:space="preserve">. We know from the healthcare fiasco that </w:t>
      </w:r>
      <w:r w:rsidRPr="00584352">
        <w:rPr>
          <w:rFonts w:ascii="Arial" w:hAnsi="Arial"/>
          <w:u w:val="single"/>
        </w:rPr>
        <w:t xml:space="preserve">there's a bunch of folks in </w:t>
      </w:r>
      <w:r w:rsidRPr="00584352">
        <w:rPr>
          <w:rFonts w:ascii="Arial" w:hAnsi="Arial"/>
          <w:highlight w:val="yellow"/>
          <w:u w:val="single"/>
        </w:rPr>
        <w:t>this White House</w:t>
      </w:r>
      <w:r w:rsidRPr="00584352">
        <w:rPr>
          <w:rFonts w:ascii="Arial" w:hAnsi="Arial"/>
          <w:u w:val="single"/>
        </w:rPr>
        <w:t xml:space="preserve"> who </w:t>
      </w:r>
      <w:r w:rsidRPr="00584352">
        <w:rPr>
          <w:rFonts w:ascii="Arial" w:hAnsi="Arial"/>
          <w:highlight w:val="yellow"/>
          <w:u w:val="single"/>
        </w:rPr>
        <w:t>care more</w:t>
      </w:r>
      <w:r w:rsidRPr="00584352">
        <w:rPr>
          <w:rFonts w:ascii="Arial" w:hAnsi="Arial"/>
          <w:u w:val="single"/>
        </w:rPr>
        <w:t xml:space="preserve"> about protecting Obama's </w:t>
      </w:r>
      <w:r w:rsidRPr="00584352">
        <w:rPr>
          <w:rFonts w:ascii="Arial" w:hAnsi="Arial"/>
          <w:highlight w:val="yellow"/>
          <w:u w:val="single"/>
        </w:rPr>
        <w:t>image than</w:t>
      </w:r>
      <w:r w:rsidRPr="00584352">
        <w:rPr>
          <w:rFonts w:ascii="Arial" w:hAnsi="Arial"/>
          <w:u w:val="single"/>
        </w:rPr>
        <w:t xml:space="preserve"> actually </w:t>
      </w:r>
      <w:r w:rsidRPr="00584352">
        <w:rPr>
          <w:rFonts w:ascii="Arial" w:hAnsi="Arial"/>
          <w:highlight w:val="yellow"/>
          <w:u w:val="single"/>
        </w:rPr>
        <w:t>getting</w:t>
      </w:r>
      <w:r w:rsidRPr="00584352">
        <w:rPr>
          <w:rFonts w:ascii="Arial" w:hAnsi="Arial"/>
          <w:u w:val="single"/>
        </w:rPr>
        <w:t xml:space="preserve"> useful </w:t>
      </w:r>
      <w:r w:rsidRPr="00584352">
        <w:rPr>
          <w:rFonts w:ascii="Arial" w:hAnsi="Arial"/>
          <w:highlight w:val="yellow"/>
          <w:u w:val="single"/>
        </w:rPr>
        <w:t>stuff done</w:t>
      </w:r>
      <w:r w:rsidRPr="00584352">
        <w:rPr>
          <w:rFonts w:ascii="Arial" w:hAnsi="Arial"/>
        </w:rPr>
        <w:t xml:space="preserve">: well, </w:t>
      </w:r>
      <w:r w:rsidRPr="00584352">
        <w:rPr>
          <w:rFonts w:ascii="Arial" w:hAnsi="Arial"/>
          <w:u w:val="single"/>
        </w:rPr>
        <w:t>image-hoarders</w:t>
      </w:r>
      <w:r w:rsidRPr="00584352">
        <w:rPr>
          <w:rFonts w:ascii="Arial" w:hAnsi="Arial"/>
        </w:rPr>
        <w:t xml:space="preserve">, </w:t>
      </w:r>
      <w:r w:rsidRPr="00584352">
        <w:rPr>
          <w:rFonts w:ascii="Arial" w:hAnsi="Arial"/>
          <w:u w:val="single"/>
        </w:rPr>
        <w:t>now might be the perfect time to pay attention to what the nice news channels are telling you</w:t>
      </w:r>
      <w:r w:rsidRPr="00584352">
        <w:rPr>
          <w:rFonts w:ascii="Arial" w:hAnsi="Arial"/>
        </w:rPr>
        <w:t xml:space="preserve">. Instead, </w:t>
      </w:r>
      <w:r w:rsidRPr="00584352">
        <w:rPr>
          <w:rFonts w:ascii="Arial" w:hAnsi="Arial"/>
          <w:highlight w:val="yellow"/>
          <w:u w:val="single"/>
        </w:rPr>
        <w:t>this is</w:t>
      </w:r>
      <w:r w:rsidRPr="00584352">
        <w:rPr>
          <w:rFonts w:ascii="Arial" w:hAnsi="Arial"/>
          <w:u w:val="single"/>
        </w:rPr>
        <w:t xml:space="preserve"> rapidly </w:t>
      </w:r>
      <w:r w:rsidRPr="00584352">
        <w:rPr>
          <w:rFonts w:ascii="Arial" w:hAnsi="Arial"/>
          <w:highlight w:val="yellow"/>
          <w:u w:val="single"/>
        </w:rPr>
        <w:t>becoming another</w:t>
      </w:r>
      <w:r w:rsidRPr="00584352">
        <w:rPr>
          <w:rFonts w:ascii="Arial" w:hAnsi="Arial"/>
          <w:u w:val="single"/>
        </w:rPr>
        <w:t xml:space="preserve"> perfect </w:t>
      </w:r>
      <w:r w:rsidRPr="00584352">
        <w:rPr>
          <w:rFonts w:ascii="Arial" w:hAnsi="Arial"/>
          <w:highlight w:val="yellow"/>
          <w:u w:val="single"/>
        </w:rPr>
        <w:t>example of being so miserly with</w:t>
      </w:r>
      <w:r w:rsidRPr="00584352">
        <w:rPr>
          <w:rFonts w:ascii="Arial" w:hAnsi="Arial"/>
          <w:u w:val="single"/>
        </w:rPr>
        <w:t xml:space="preserve"> your</w:t>
      </w:r>
      <w:r w:rsidRPr="00584352">
        <w:rPr>
          <w:rFonts w:ascii="Arial" w:hAnsi="Arial"/>
        </w:rPr>
        <w:t xml:space="preserve"> "</w:t>
      </w:r>
      <w:r w:rsidRPr="00584352">
        <w:rPr>
          <w:rFonts w:ascii="Arial" w:hAnsi="Arial"/>
          <w:highlight w:val="yellow"/>
          <w:u w:val="single"/>
        </w:rPr>
        <w:t>limited</w:t>
      </w:r>
      <w:r w:rsidRPr="00584352">
        <w:rPr>
          <w:rFonts w:ascii="Arial" w:hAnsi="Arial"/>
        </w:rPr>
        <w:t xml:space="preserve">" </w:t>
      </w:r>
      <w:r w:rsidRPr="00584352">
        <w:rPr>
          <w:rFonts w:ascii="Arial" w:hAnsi="Arial"/>
          <w:highlight w:val="yellow"/>
          <w:u w:val="single"/>
        </w:rPr>
        <w:t>political capital that you end up losing all of it</w:t>
      </w:r>
      <w:r w:rsidRPr="00584352">
        <w:rPr>
          <w:rFonts w:ascii="Arial" w:hAnsi="Arial"/>
        </w:rPr>
        <w:t xml:space="preserve">. </w:t>
      </w:r>
      <w:r w:rsidRPr="00584352">
        <w:rPr>
          <w:rFonts w:ascii="Arial" w:hAnsi="Arial"/>
          <w:highlight w:val="yellow"/>
          <w:u w:val="single"/>
        </w:rPr>
        <w:t>Obama is keeping his powder so dry</w:t>
      </w:r>
      <w:r w:rsidRPr="00584352">
        <w:rPr>
          <w:rFonts w:ascii="Arial" w:hAnsi="Arial"/>
          <w:u w:val="single"/>
        </w:rPr>
        <w:t xml:space="preserve"> that </w:t>
      </w:r>
      <w:r w:rsidRPr="00584352">
        <w:rPr>
          <w:rFonts w:ascii="Arial" w:hAnsi="Arial"/>
          <w:highlight w:val="yellow"/>
          <w:u w:val="single"/>
        </w:rPr>
        <w:t>he's losing battles without firing a shot</w:t>
      </w:r>
      <w:r w:rsidRPr="00584352">
        <w:rPr>
          <w:rFonts w:ascii="Arial" w:hAnsi="Arial"/>
        </w:rPr>
        <w:t xml:space="preserve">. Long story short, if McConnell or Boehner can't find time to meet at the president's convenience, Obama should just call off the meeting and be done with it. When you're President of the United States you shouldn't be losing </w:t>
      </w:r>
      <w:proofErr w:type="spellStart"/>
      <w:r w:rsidRPr="00584352">
        <w:rPr>
          <w:rFonts w:ascii="Arial" w:hAnsi="Arial"/>
        </w:rPr>
        <w:t>pissant</w:t>
      </w:r>
      <w:proofErr w:type="spellEnd"/>
      <w:r w:rsidRPr="00584352">
        <w:rPr>
          <w:rFonts w:ascii="Arial" w:hAnsi="Arial"/>
        </w:rPr>
        <w:t xml:space="preserve"> little power plays. </w:t>
      </w:r>
    </w:p>
    <w:p w:rsidR="00115D9D" w:rsidRPr="00584352" w:rsidRDefault="00115D9D" w:rsidP="00115D9D">
      <w:pPr>
        <w:rPr>
          <w:rFonts w:ascii="Arial" w:hAnsi="Arial"/>
        </w:rPr>
      </w:pPr>
    </w:p>
    <w:p w:rsidR="00115D9D" w:rsidRPr="003F5F8F" w:rsidRDefault="00115D9D" w:rsidP="00115D9D">
      <w:pPr>
        <w:rPr>
          <w:rFonts w:ascii="Arial" w:hAnsi="Arial"/>
        </w:rPr>
      </w:pPr>
      <w:r w:rsidRPr="003F5F8F">
        <w:rPr>
          <w:rFonts w:ascii="Arial" w:hAnsi="Arial"/>
        </w:rPr>
        <w:t>Famine doesn’t cause war ---- it makes people too hungry to fight</w:t>
      </w:r>
    </w:p>
    <w:p w:rsidR="00115D9D" w:rsidRPr="003F5F8F" w:rsidRDefault="00115D9D" w:rsidP="00115D9D">
      <w:pPr>
        <w:rPr>
          <w:rFonts w:ascii="Arial" w:hAnsi="Arial"/>
        </w:rPr>
      </w:pPr>
      <w:r w:rsidRPr="003F5F8F">
        <w:rPr>
          <w:rFonts w:ascii="Arial" w:hAnsi="Arial"/>
        </w:rPr>
        <w:t>Barnett in ’00 (Jon, Australian Research Council fellow and Senior Lecturer in Development Studies @ Melbourne U. School of Social and Environmental Enquiry, Review of International Studies, “Destabilizing the environment-conflict Thesis”, 26:271-288, Cambridge Journals Online)</w:t>
      </w:r>
    </w:p>
    <w:p w:rsidR="00115D9D" w:rsidRPr="003F5F8F" w:rsidRDefault="00115D9D" w:rsidP="00115D9D">
      <w:pPr>
        <w:rPr>
          <w:sz w:val="16"/>
        </w:rPr>
      </w:pPr>
    </w:p>
    <w:p w:rsidR="00115D9D" w:rsidRPr="003F5F8F" w:rsidRDefault="00115D9D" w:rsidP="00115D9D">
      <w:pPr>
        <w:rPr>
          <w:sz w:val="16"/>
        </w:rPr>
      </w:pPr>
      <w:r w:rsidRPr="003F5F8F">
        <w:rPr>
          <w:sz w:val="16"/>
        </w:rPr>
        <w:t xml:space="preserve">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w:t>
      </w:r>
      <w:proofErr w:type="spellStart"/>
      <w:r w:rsidRPr="003F5F8F">
        <w:rPr>
          <w:sz w:val="16"/>
        </w:rPr>
        <w:t>abrogations</w:t>
      </w:r>
      <w:proofErr w:type="spellEnd"/>
      <w:r w:rsidRPr="003F5F8F">
        <w:rPr>
          <w:sz w:val="16"/>
        </w:rPr>
        <w:t xml:space="preserve">; for example: ‘the relationship is rarely causative in a direct fashion’, but ‘we may surmise that conflict would not arise so readily, nor would it prove so acute, if the associated factor of population growth were occurring at a more manageable rate’.38 </w:t>
      </w:r>
      <w:r w:rsidRPr="003F5F8F">
        <w:rPr>
          <w:sz w:val="21"/>
          <w:u w:val="single"/>
        </w:rPr>
        <w:t xml:space="preserve">It is possible though, that </w:t>
      </w:r>
      <w:r w:rsidRPr="003F5F8F">
        <w:rPr>
          <w:sz w:val="21"/>
          <w:highlight w:val="green"/>
          <w:u w:val="single"/>
        </w:rPr>
        <w:t>rather than inducing warfare, overpopulation and famine reduce the capacity of a people to wage war.</w:t>
      </w:r>
      <w:r w:rsidRPr="003F5F8F">
        <w:rPr>
          <w:sz w:val="21"/>
          <w:u w:val="single"/>
        </w:rPr>
        <w:t xml:space="preserve"> Indeed, </w:t>
      </w:r>
      <w:r w:rsidRPr="003F5F8F">
        <w:rPr>
          <w:sz w:val="21"/>
          <w:highlight w:val="green"/>
          <w:u w:val="single"/>
        </w:rPr>
        <w:t>it is less the case that famines in Africa</w:t>
      </w:r>
      <w:r w:rsidRPr="003F5F8F">
        <w:rPr>
          <w:sz w:val="21"/>
          <w:u w:val="single"/>
        </w:rPr>
        <w:t xml:space="preserve"> in recent decades have </w:t>
      </w:r>
      <w:r w:rsidRPr="003F5F8F">
        <w:rPr>
          <w:sz w:val="21"/>
          <w:highlight w:val="green"/>
          <w:u w:val="single"/>
        </w:rPr>
        <w:t>produced</w:t>
      </w:r>
      <w:r w:rsidRPr="003F5F8F">
        <w:rPr>
          <w:sz w:val="21"/>
          <w:u w:val="single"/>
        </w:rPr>
        <w:t xml:space="preserve"> ‘first rate </w:t>
      </w:r>
      <w:r w:rsidRPr="003F5F8F">
        <w:rPr>
          <w:sz w:val="21"/>
          <w:highlight w:val="green"/>
          <w:u w:val="single"/>
        </w:rPr>
        <w:t>breeding grounds for conflict’; the more important, pressing</w:t>
      </w:r>
      <w:r w:rsidRPr="003F5F8F">
        <w:rPr>
          <w:sz w:val="21"/>
          <w:u w:val="single"/>
        </w:rPr>
        <w:t xml:space="preserve">, and avoidable </w:t>
      </w:r>
      <w:r w:rsidRPr="003F5F8F">
        <w:rPr>
          <w:sz w:val="21"/>
          <w:highlight w:val="green"/>
          <w:u w:val="single"/>
        </w:rPr>
        <w:t>product is widespread malnutrition and large loss of life</w:t>
      </w:r>
      <w:r w:rsidRPr="003F5F8F">
        <w:rPr>
          <w:sz w:val="16"/>
        </w:rPr>
        <w:t xml:space="preserve">. </w:t>
      </w:r>
    </w:p>
    <w:p w:rsidR="00115D9D" w:rsidRDefault="00115D9D" w:rsidP="00115D9D">
      <w:pPr>
        <w:rPr>
          <w:rFonts w:ascii="Arial" w:hAnsi="Arial"/>
        </w:rPr>
      </w:pPr>
    </w:p>
    <w:p w:rsidR="00115D9D" w:rsidRPr="00AB323F" w:rsidRDefault="00115D9D" w:rsidP="00115D9D">
      <w:pPr>
        <w:rPr>
          <w:rFonts w:ascii="Arial" w:hAnsi="Arial"/>
        </w:rPr>
      </w:pPr>
    </w:p>
    <w:p w:rsidR="00115D9D" w:rsidRPr="00115D9D" w:rsidRDefault="00115D9D" w:rsidP="00115D9D"/>
    <w:p w:rsidR="00115D9D" w:rsidRDefault="00115D9D" w:rsidP="00115D9D">
      <w:pPr>
        <w:pStyle w:val="Heading2"/>
      </w:pPr>
    </w:p>
    <w:p w:rsidR="00115D9D" w:rsidRDefault="00115D9D" w:rsidP="00115D9D">
      <w:pPr>
        <w:pStyle w:val="Heading2"/>
      </w:pPr>
      <w:r>
        <w:t>*** 1AR</w:t>
      </w:r>
    </w:p>
    <w:p w:rsidR="00115D9D" w:rsidRDefault="00115D9D" w:rsidP="00115D9D">
      <w:bookmarkStart w:id="1" w:name="_Toc322898394"/>
      <w:bookmarkStart w:id="2" w:name="_Toc322898393"/>
    </w:p>
    <w:p w:rsidR="00115D9D" w:rsidRDefault="00115D9D" w:rsidP="00115D9D">
      <w:pPr>
        <w:pStyle w:val="Heading3"/>
      </w:pPr>
      <w:bookmarkStart w:id="3" w:name="_Toc327143073"/>
      <w:r>
        <w:t>In – Within the Limits</w:t>
      </w:r>
      <w:bookmarkEnd w:id="3"/>
    </w:p>
    <w:p w:rsidR="00115D9D" w:rsidRDefault="00115D9D" w:rsidP="00115D9D">
      <w:pPr>
        <w:pStyle w:val="Heading4"/>
      </w:pPr>
      <w:r>
        <w:t>“In” indicates within a place or limits</w:t>
      </w:r>
    </w:p>
    <w:p w:rsidR="00115D9D" w:rsidRDefault="00115D9D" w:rsidP="00115D9D">
      <w:pPr>
        <w:rPr>
          <w:b/>
        </w:rPr>
      </w:pPr>
      <w:r w:rsidRPr="00AF250B">
        <w:rPr>
          <w:b/>
        </w:rPr>
        <w:t>Random House Dictionary 2012</w:t>
      </w:r>
    </w:p>
    <w:p w:rsidR="00115D9D" w:rsidRPr="00AF250B" w:rsidRDefault="00115D9D" w:rsidP="00115D9D">
      <w:pPr>
        <w:rPr>
          <w:b/>
        </w:rPr>
      </w:pPr>
    </w:p>
    <w:p w:rsidR="00115D9D" w:rsidRDefault="00115D9D" w:rsidP="00115D9D">
      <w:r>
        <w:t>1. (</w:t>
      </w:r>
      <w:proofErr w:type="gramStart"/>
      <w:r w:rsidRPr="005122D0">
        <w:rPr>
          <w:rStyle w:val="StyleBoldUnderline"/>
          <w:highlight w:val="yellow"/>
        </w:rPr>
        <w:t>used</w:t>
      </w:r>
      <w:proofErr w:type="gramEnd"/>
      <w:r w:rsidRPr="005122D0">
        <w:rPr>
          <w:rStyle w:val="StyleBoldUnderline"/>
          <w:highlight w:val="yellow"/>
        </w:rPr>
        <w:t xml:space="preserve"> to indicate inclusion </w:t>
      </w:r>
      <w:r w:rsidRPr="005122D0">
        <w:rPr>
          <w:rStyle w:val="Emphasis"/>
          <w:highlight w:val="yellow"/>
        </w:rPr>
        <w:t>within</w:t>
      </w:r>
      <w:r>
        <w:t xml:space="preserve"> space, </w:t>
      </w:r>
      <w:r w:rsidRPr="005122D0">
        <w:rPr>
          <w:rStyle w:val="StyleBoldUnderline"/>
          <w:highlight w:val="yellow"/>
        </w:rPr>
        <w:t xml:space="preserve">a </w:t>
      </w:r>
      <w:r w:rsidRPr="005122D0">
        <w:rPr>
          <w:rStyle w:val="Emphasis"/>
          <w:highlight w:val="yellow"/>
        </w:rPr>
        <w:t>place</w:t>
      </w:r>
      <w:r w:rsidRPr="005122D0">
        <w:rPr>
          <w:rStyle w:val="StyleBoldUnderline"/>
          <w:highlight w:val="yellow"/>
        </w:rPr>
        <w:t xml:space="preserve">, or </w:t>
      </w:r>
      <w:r w:rsidRPr="005122D0">
        <w:rPr>
          <w:rStyle w:val="Emphasis"/>
          <w:highlight w:val="yellow"/>
        </w:rPr>
        <w:t>limits</w:t>
      </w:r>
      <w:r>
        <w:t>): walking in the park.</w:t>
      </w:r>
    </w:p>
    <w:p w:rsidR="00115D9D" w:rsidRDefault="00115D9D" w:rsidP="00115D9D">
      <w:r>
        <w:t>2. (</w:t>
      </w:r>
      <w:proofErr w:type="gramStart"/>
      <w:r>
        <w:t>used</w:t>
      </w:r>
      <w:proofErr w:type="gramEnd"/>
      <w:r>
        <w:t xml:space="preserve"> to indicate inclusion within something abstract or immaterial): in politics; in the autumn.</w:t>
      </w:r>
    </w:p>
    <w:p w:rsidR="00115D9D" w:rsidRDefault="00115D9D" w:rsidP="00115D9D">
      <w:r>
        <w:t>3. (</w:t>
      </w:r>
      <w:proofErr w:type="gramStart"/>
      <w:r>
        <w:t>used</w:t>
      </w:r>
      <w:proofErr w:type="gramEnd"/>
      <w:r>
        <w:t xml:space="preserve"> to indicate inclusion within or occurrence during a period or limit of time): in ancient times; a task done in ten minutes.</w:t>
      </w:r>
    </w:p>
    <w:p w:rsidR="00115D9D" w:rsidRDefault="00115D9D" w:rsidP="00115D9D">
      <w:r>
        <w:t>4. (</w:t>
      </w:r>
      <w:proofErr w:type="gramStart"/>
      <w:r>
        <w:t>used</w:t>
      </w:r>
      <w:proofErr w:type="gramEnd"/>
      <w:r>
        <w:t xml:space="preserve"> to indicate limitation or qualification, as of situation, condition, relation, manner, action, etc.): to speak in a whisper; to be similar in appearance.</w:t>
      </w:r>
    </w:p>
    <w:p w:rsidR="00115D9D" w:rsidRDefault="00115D9D" w:rsidP="00115D9D">
      <w:r>
        <w:t>5. (</w:t>
      </w:r>
      <w:proofErr w:type="gramStart"/>
      <w:r>
        <w:t>used</w:t>
      </w:r>
      <w:proofErr w:type="gramEnd"/>
      <w:r>
        <w:t xml:space="preserve"> to indicate means): sketched in ink; spoken in French.</w:t>
      </w:r>
    </w:p>
    <w:p w:rsidR="00115D9D" w:rsidRDefault="00115D9D" w:rsidP="00115D9D">
      <w:r>
        <w:t>6. (</w:t>
      </w:r>
      <w:proofErr w:type="gramStart"/>
      <w:r>
        <w:t>used</w:t>
      </w:r>
      <w:proofErr w:type="gramEnd"/>
      <w:r>
        <w:t xml:space="preserve"> to indicate motion or direction from outside to a point within) into: Let's go in the house.</w:t>
      </w:r>
    </w:p>
    <w:p w:rsidR="00115D9D" w:rsidRDefault="00115D9D" w:rsidP="00115D9D">
      <w:r>
        <w:t>7. (</w:t>
      </w:r>
      <w:proofErr w:type="gramStart"/>
      <w:r>
        <w:t>used</w:t>
      </w:r>
      <w:proofErr w:type="gramEnd"/>
      <w:r>
        <w:t xml:space="preserve"> to indicate transition from one state to another): to break in half.</w:t>
      </w:r>
    </w:p>
    <w:p w:rsidR="00115D9D" w:rsidRDefault="00115D9D" w:rsidP="00115D9D">
      <w:r>
        <w:t>8. (</w:t>
      </w:r>
      <w:proofErr w:type="gramStart"/>
      <w:r>
        <w:t>used</w:t>
      </w:r>
      <w:proofErr w:type="gramEnd"/>
      <w:r>
        <w:t xml:space="preserve"> to indicate object or purpose): speaking in honor of the event.</w:t>
      </w:r>
    </w:p>
    <w:p w:rsidR="00115D9D" w:rsidRDefault="00115D9D" w:rsidP="00115D9D"/>
    <w:p w:rsidR="00115D9D" w:rsidRPr="00AF250B" w:rsidRDefault="00115D9D" w:rsidP="00115D9D"/>
    <w:p w:rsidR="00115D9D" w:rsidRDefault="00115D9D" w:rsidP="00115D9D">
      <w:pPr>
        <w:pStyle w:val="Heading4"/>
      </w:pPr>
      <w:r>
        <w:t>“In” indicates a position within the limits or boundaries</w:t>
      </w:r>
    </w:p>
    <w:p w:rsidR="00115D9D" w:rsidRDefault="00115D9D" w:rsidP="00115D9D">
      <w:r w:rsidRPr="00AF250B">
        <w:rPr>
          <w:b/>
        </w:rPr>
        <w:t>Merriam-Webster Dictionary 2012</w:t>
      </w:r>
      <w:r>
        <w:t xml:space="preserve"> (http://www.merriam-webster.com/dictionary/in)</w:t>
      </w:r>
    </w:p>
    <w:p w:rsidR="00115D9D" w:rsidRDefault="00115D9D" w:rsidP="00115D9D">
      <w:r>
        <w:t>1 a —</w:t>
      </w:r>
      <w:r w:rsidRPr="00A30F15">
        <w:rPr>
          <w:rStyle w:val="StyleBoldUnderline"/>
          <w:highlight w:val="yellow"/>
        </w:rPr>
        <w:t>used as a function word to indicate inclusion</w:t>
      </w:r>
      <w:r>
        <w:t xml:space="preserve">, location, </w:t>
      </w:r>
      <w:r w:rsidRPr="00A30F15">
        <w:rPr>
          <w:rStyle w:val="StyleBoldUnderline"/>
          <w:highlight w:val="yellow"/>
        </w:rPr>
        <w:t xml:space="preserve">or position </w:t>
      </w:r>
      <w:r w:rsidRPr="00A30F15">
        <w:rPr>
          <w:rStyle w:val="Emphasis"/>
          <w:highlight w:val="yellow"/>
        </w:rPr>
        <w:t>within limits</w:t>
      </w:r>
      <w:r>
        <w:t xml:space="preserve"> &lt;in the lake&gt; &lt;wounded in the leg&gt; &lt;in the summer&gt;</w:t>
      </w:r>
    </w:p>
    <w:p w:rsidR="00115D9D" w:rsidRDefault="00115D9D" w:rsidP="00115D9D">
      <w:proofErr w:type="gramStart"/>
      <w:r>
        <w:t>b :</w:t>
      </w:r>
      <w:proofErr w:type="gramEnd"/>
      <w:r>
        <w:t xml:space="preserve"> into 1 &lt;went in the house&gt;</w:t>
      </w:r>
    </w:p>
    <w:p w:rsidR="00115D9D" w:rsidRDefault="00115D9D" w:rsidP="00115D9D"/>
    <w:p w:rsidR="00115D9D" w:rsidRDefault="00115D9D" w:rsidP="00115D9D"/>
    <w:bookmarkEnd w:id="2"/>
    <w:p w:rsidR="00115D9D" w:rsidRPr="00884F1A" w:rsidRDefault="00115D9D" w:rsidP="00115D9D">
      <w:pPr>
        <w:pStyle w:val="Heading3"/>
      </w:pPr>
      <w:r>
        <w:t>AT: Strikes prevent</w:t>
      </w:r>
      <w:r w:rsidRPr="00884F1A">
        <w:t xml:space="preserve"> </w:t>
      </w:r>
      <w:proofErr w:type="spellStart"/>
      <w:r>
        <w:t>nuclearization</w:t>
      </w:r>
      <w:bookmarkEnd w:id="1"/>
      <w:proofErr w:type="spellEnd"/>
    </w:p>
    <w:p w:rsidR="00115D9D" w:rsidRPr="00C13D6C" w:rsidRDefault="00115D9D" w:rsidP="00115D9D">
      <w:pPr>
        <w:pStyle w:val="Heading4"/>
      </w:pPr>
      <w:r w:rsidRPr="00C13D6C">
        <w:t xml:space="preserve">Strikes will delay their acquisition time by only a couple of years </w:t>
      </w:r>
    </w:p>
    <w:p w:rsidR="00115D9D" w:rsidRDefault="00115D9D" w:rsidP="00115D9D">
      <w:pPr>
        <w:rPr>
          <w:sz w:val="16"/>
        </w:rPr>
      </w:pPr>
      <w:proofErr w:type="spellStart"/>
      <w:r w:rsidRPr="00727981">
        <w:rPr>
          <w:rStyle w:val="StyleStyleBold12pt"/>
        </w:rPr>
        <w:t>Kahl</w:t>
      </w:r>
      <w:proofErr w:type="spellEnd"/>
      <w:r w:rsidRPr="00727981">
        <w:rPr>
          <w:rStyle w:val="StyleStyleBold12pt"/>
        </w:rPr>
        <w:t xml:space="preserve"> 12</w:t>
      </w:r>
      <w:r>
        <w:rPr>
          <w:sz w:val="16"/>
        </w:rPr>
        <w:t>—</w:t>
      </w:r>
      <w:r w:rsidRPr="00E60DC2">
        <w:rPr>
          <w:sz w:val="16"/>
        </w:rPr>
        <w:t xml:space="preserve">Professor of Security Studies </w:t>
      </w:r>
      <w:r>
        <w:rPr>
          <w:sz w:val="16"/>
        </w:rPr>
        <w:t>at</w:t>
      </w:r>
      <w:r w:rsidRPr="00E60DC2">
        <w:rPr>
          <w:sz w:val="16"/>
        </w:rPr>
        <w:t xml:space="preserve"> Georgetown University [Colin H. </w:t>
      </w:r>
      <w:proofErr w:type="spellStart"/>
      <w:r w:rsidRPr="00E60DC2">
        <w:rPr>
          <w:sz w:val="16"/>
        </w:rPr>
        <w:t>Kahl</w:t>
      </w:r>
      <w:proofErr w:type="spellEnd"/>
      <w:r w:rsidRPr="00E60DC2">
        <w:rPr>
          <w:sz w:val="16"/>
        </w:rPr>
        <w:t xml:space="preserve"> (Former US Deputy Assistant Secretary of Defense for the Middle East), “Not Time to Attack Iran: Why War Should Be a Last Resort,” </w:t>
      </w:r>
      <w:r w:rsidRPr="00E60DC2">
        <w:rPr>
          <w:sz w:val="16"/>
          <w:u w:val="single"/>
        </w:rPr>
        <w:t>Foreign Affairs</w:t>
      </w:r>
      <w:r w:rsidRPr="00E60DC2">
        <w:rPr>
          <w:sz w:val="16"/>
        </w:rPr>
        <w:t xml:space="preserve">, March/April 2012, pg. </w:t>
      </w:r>
      <w:r w:rsidRPr="00167886">
        <w:rPr>
          <w:rFonts w:eastAsiaTheme="majorEastAsia"/>
          <w:sz w:val="16"/>
        </w:rPr>
        <w:t>http://www.foreignaffairs.com/articles/137031/colin-h-kahl/not-time-to-attack-iran</w:t>
      </w:r>
      <w:r w:rsidRPr="00E60DC2">
        <w:rPr>
          <w:sz w:val="16"/>
        </w:rPr>
        <w:t>]</w:t>
      </w:r>
    </w:p>
    <w:p w:rsidR="00115D9D" w:rsidRPr="00167886" w:rsidRDefault="00115D9D" w:rsidP="00115D9D">
      <w:pPr>
        <w:rPr>
          <w:sz w:val="16"/>
        </w:rPr>
      </w:pPr>
    </w:p>
    <w:p w:rsidR="00115D9D" w:rsidRPr="00167886" w:rsidRDefault="00115D9D" w:rsidP="00115D9D">
      <w:pPr>
        <w:rPr>
          <w:sz w:val="16"/>
        </w:rPr>
      </w:pPr>
      <w:r w:rsidRPr="00521074">
        <w:rPr>
          <w:rStyle w:val="StyleBoldUnderline"/>
          <w:highlight w:val="yellow"/>
        </w:rPr>
        <w:t>Even if a U.S. strike went</w:t>
      </w:r>
      <w:r w:rsidRPr="00521074">
        <w:rPr>
          <w:rStyle w:val="StyleBoldUnderline"/>
        </w:rPr>
        <w:t xml:space="preserve"> as </w:t>
      </w:r>
      <w:r w:rsidRPr="00521074">
        <w:rPr>
          <w:rStyle w:val="StyleBoldUnderline"/>
          <w:highlight w:val="yellow"/>
        </w:rPr>
        <w:t>well</w:t>
      </w:r>
      <w:r w:rsidRPr="00521074">
        <w:rPr>
          <w:rStyle w:val="StyleBoldUnderline"/>
        </w:rPr>
        <w:t xml:space="preserve"> as </w:t>
      </w:r>
      <w:proofErr w:type="spellStart"/>
      <w:r w:rsidRPr="00521074">
        <w:rPr>
          <w:rStyle w:val="StyleBoldUnderline"/>
        </w:rPr>
        <w:t>Kroenig</w:t>
      </w:r>
      <w:proofErr w:type="spellEnd"/>
      <w:r w:rsidRPr="00521074">
        <w:rPr>
          <w:rStyle w:val="StyleBoldUnderline"/>
        </w:rPr>
        <w:t xml:space="preserve"> predicts, </w:t>
      </w:r>
      <w:r w:rsidRPr="00521074">
        <w:rPr>
          <w:rStyle w:val="StyleBoldUnderline"/>
          <w:highlight w:val="yellow"/>
        </w:rPr>
        <w:t>there is little guarantee that it would produce lasting results</w:t>
      </w:r>
      <w:r w:rsidRPr="00167886">
        <w:rPr>
          <w:sz w:val="16"/>
        </w:rPr>
        <w:t xml:space="preserve">. Senior U.S. defense officials have repeatedly stated that </w:t>
      </w:r>
      <w:r w:rsidRPr="00521074">
        <w:rPr>
          <w:rStyle w:val="StyleBoldUnderline"/>
          <w:highlight w:val="yellow"/>
        </w:rPr>
        <w:t>an attack</w:t>
      </w:r>
      <w:r w:rsidRPr="00521074">
        <w:rPr>
          <w:rStyle w:val="StyleBoldUnderline"/>
        </w:rPr>
        <w:t xml:space="preserve"> on Iran's nuclear facilities </w:t>
      </w:r>
      <w:r w:rsidRPr="00521074">
        <w:rPr>
          <w:rStyle w:val="StyleBoldUnderline"/>
          <w:highlight w:val="yellow"/>
        </w:rPr>
        <w:t>would stall Tehran's progress for only a few years</w:t>
      </w:r>
      <w:r w:rsidRPr="00167886">
        <w:rPr>
          <w:sz w:val="16"/>
        </w:rPr>
        <w:t xml:space="preserve">. </w:t>
      </w:r>
      <w:proofErr w:type="spellStart"/>
      <w:r w:rsidRPr="00167886">
        <w:rPr>
          <w:sz w:val="16"/>
        </w:rPr>
        <w:t>Kroenig</w:t>
      </w:r>
      <w:proofErr w:type="spellEnd"/>
      <w:r w:rsidRPr="00167886">
        <w:rPr>
          <w:sz w:val="16"/>
        </w:rPr>
        <w:t xml:space="preserve"> argues that such a delay could become permanent. "Those countries whose nuclear facilities have been attacked -- most recently Iraq and Syria," he writes, "have proved unwilling or unable to restart their programs." In the case of Iraq, however, </w:t>
      </w:r>
      <w:r w:rsidRPr="00521074">
        <w:rPr>
          <w:rStyle w:val="StyleBoldUnderline"/>
        </w:rPr>
        <w:t xml:space="preserve">Saddam </w:t>
      </w:r>
      <w:r w:rsidRPr="00521074">
        <w:rPr>
          <w:rStyle w:val="StyleBoldUnderline"/>
          <w:highlight w:val="yellow"/>
        </w:rPr>
        <w:t>Hussein restarted his clandestine nuclear weapons program after the</w:t>
      </w:r>
      <w:r w:rsidRPr="00521074">
        <w:rPr>
          <w:rStyle w:val="StyleBoldUnderline"/>
        </w:rPr>
        <w:t xml:space="preserve"> 1981 </w:t>
      </w:r>
      <w:r w:rsidRPr="00521074">
        <w:rPr>
          <w:rStyle w:val="StyleBoldUnderline"/>
          <w:highlight w:val="yellow"/>
        </w:rPr>
        <w:t>Israeli attack</w:t>
      </w:r>
      <w:r w:rsidRPr="00167886">
        <w:rPr>
          <w:sz w:val="16"/>
        </w:rPr>
        <w:t xml:space="preserve"> on the </w:t>
      </w:r>
      <w:proofErr w:type="spellStart"/>
      <w:r w:rsidRPr="00167886">
        <w:rPr>
          <w:sz w:val="16"/>
        </w:rPr>
        <w:t>Osirak</w:t>
      </w:r>
      <w:proofErr w:type="spellEnd"/>
      <w:r w:rsidRPr="00167886">
        <w:rPr>
          <w:sz w:val="16"/>
        </w:rPr>
        <w:t xml:space="preserve"> nuclear reactor, </w:t>
      </w:r>
      <w:r w:rsidRPr="00521074">
        <w:rPr>
          <w:rStyle w:val="StyleBoldUnderline"/>
          <w:highlight w:val="yellow"/>
        </w:rPr>
        <w:t>and it required the Gulf War and another decade of sanctions</w:t>
      </w:r>
      <w:r w:rsidRPr="00521074">
        <w:rPr>
          <w:rStyle w:val="StyleBoldUnderline"/>
        </w:rPr>
        <w:t xml:space="preserve"> and intrusive inspections to eliminate it</w:t>
      </w:r>
      <w:r w:rsidRPr="00167886">
        <w:rPr>
          <w:sz w:val="16"/>
        </w:rPr>
        <w:t xml:space="preserve">. </w:t>
      </w:r>
      <w:r w:rsidRPr="00521074">
        <w:rPr>
          <w:rStyle w:val="StyleBoldUnderline"/>
          <w:highlight w:val="yellow"/>
        </w:rPr>
        <w:t>Iran's</w:t>
      </w:r>
      <w:r w:rsidRPr="00521074">
        <w:rPr>
          <w:rStyle w:val="StyleBoldUnderline"/>
        </w:rPr>
        <w:t xml:space="preserve"> program </w:t>
      </w:r>
      <w:r w:rsidRPr="00521074">
        <w:rPr>
          <w:rStyle w:val="StyleBoldUnderline"/>
          <w:highlight w:val="yellow"/>
        </w:rPr>
        <w:t>is</w:t>
      </w:r>
      <w:r w:rsidRPr="00521074">
        <w:rPr>
          <w:rStyle w:val="StyleBoldUnderline"/>
        </w:rPr>
        <w:t xml:space="preserve"> also </w:t>
      </w:r>
      <w:r w:rsidRPr="00521074">
        <w:rPr>
          <w:rStyle w:val="StyleBoldUnderline"/>
          <w:highlight w:val="yellow"/>
        </w:rPr>
        <w:t>more advanced and dispersed than</w:t>
      </w:r>
      <w:r w:rsidRPr="00521074">
        <w:rPr>
          <w:rStyle w:val="StyleBoldUnderline"/>
        </w:rPr>
        <w:t xml:space="preserve"> were </w:t>
      </w:r>
      <w:r w:rsidRPr="00521074">
        <w:rPr>
          <w:rStyle w:val="StyleBoldUnderline"/>
          <w:highlight w:val="yellow"/>
        </w:rPr>
        <w:t xml:space="preserve">Iraq's and Syria's, meaning it would be </w:t>
      </w:r>
      <w:r w:rsidRPr="00521074">
        <w:rPr>
          <w:rStyle w:val="StyleBoldUnderline"/>
          <w:b/>
          <w:highlight w:val="yellow"/>
        </w:rPr>
        <w:t>easier to reconstitute</w:t>
      </w:r>
      <w:r w:rsidRPr="00167886">
        <w:rPr>
          <w:sz w:val="16"/>
          <w:highlight w:val="yellow"/>
        </w:rPr>
        <w:t xml:space="preserve">. </w:t>
      </w:r>
      <w:r w:rsidRPr="00521074">
        <w:rPr>
          <w:rStyle w:val="StyleBoldUnderline"/>
          <w:highlight w:val="yellow"/>
        </w:rPr>
        <w:t>A U.S. strike</w:t>
      </w:r>
      <w:r w:rsidRPr="00521074">
        <w:rPr>
          <w:rStyle w:val="StyleBoldUnderline"/>
        </w:rPr>
        <w:t xml:space="preserve"> would damage key Iranian facilities, but it </w:t>
      </w:r>
      <w:r w:rsidRPr="00521074">
        <w:rPr>
          <w:rStyle w:val="StyleBoldUnderline"/>
          <w:highlight w:val="yellow"/>
        </w:rPr>
        <w:t xml:space="preserve">would </w:t>
      </w:r>
      <w:r w:rsidRPr="00521074">
        <w:rPr>
          <w:rStyle w:val="StyleBoldUnderline"/>
          <w:b/>
          <w:highlight w:val="yellow"/>
        </w:rPr>
        <w:t>do nothing to reverse the nuclear knowledge Iran has accumulated or its ability to</w:t>
      </w:r>
      <w:r w:rsidRPr="00521074">
        <w:rPr>
          <w:rStyle w:val="StyleBoldUnderline"/>
          <w:b/>
        </w:rPr>
        <w:t xml:space="preserve"> eventually </w:t>
      </w:r>
      <w:r w:rsidRPr="00521074">
        <w:rPr>
          <w:rStyle w:val="StyleBoldUnderline"/>
          <w:b/>
          <w:highlight w:val="yellow"/>
        </w:rPr>
        <w:t>build new centrifuges</w:t>
      </w:r>
      <w:r w:rsidRPr="00167886">
        <w:rPr>
          <w:sz w:val="16"/>
        </w:rPr>
        <w:t>.</w:t>
      </w:r>
    </w:p>
    <w:p w:rsidR="00115D9D" w:rsidRDefault="00115D9D" w:rsidP="00115D9D"/>
    <w:p w:rsidR="00115D9D" w:rsidRPr="00884F1A" w:rsidRDefault="00115D9D" w:rsidP="00115D9D">
      <w:pPr>
        <w:pStyle w:val="Heading3"/>
      </w:pPr>
      <w:bookmarkStart w:id="4" w:name="_Toc322898391"/>
      <w:r>
        <w:t xml:space="preserve">AT: </w:t>
      </w:r>
      <w:r w:rsidRPr="00884F1A">
        <w:t>Close to the bomb</w:t>
      </w:r>
      <w:bookmarkEnd w:id="4"/>
    </w:p>
    <w:p w:rsidR="00115D9D" w:rsidRPr="006739D3" w:rsidRDefault="00115D9D" w:rsidP="00115D9D">
      <w:pPr>
        <w:pStyle w:val="Heading4"/>
      </w:pPr>
      <w:r w:rsidRPr="00233CEB">
        <w:t>Khamenei has not made a final decision</w:t>
      </w:r>
      <w:r>
        <w:t>.</w:t>
      </w:r>
    </w:p>
    <w:p w:rsidR="00115D9D" w:rsidRDefault="00115D9D" w:rsidP="00115D9D">
      <w:pPr>
        <w:rPr>
          <w:sz w:val="16"/>
        </w:rPr>
      </w:pPr>
      <w:proofErr w:type="spellStart"/>
      <w:r w:rsidRPr="00727981">
        <w:rPr>
          <w:rStyle w:val="StyleStyleBold12pt"/>
        </w:rPr>
        <w:t>Kahl</w:t>
      </w:r>
      <w:proofErr w:type="spellEnd"/>
      <w:r w:rsidRPr="00727981">
        <w:rPr>
          <w:rStyle w:val="StyleStyleBold12pt"/>
        </w:rPr>
        <w:t xml:space="preserve"> 12</w:t>
      </w:r>
      <w:r>
        <w:rPr>
          <w:sz w:val="16"/>
        </w:rPr>
        <w:t>—</w:t>
      </w:r>
      <w:r w:rsidRPr="00E60DC2">
        <w:rPr>
          <w:sz w:val="16"/>
        </w:rPr>
        <w:t xml:space="preserve">Professor of Security Studies </w:t>
      </w:r>
      <w:r>
        <w:rPr>
          <w:sz w:val="16"/>
        </w:rPr>
        <w:t>at</w:t>
      </w:r>
      <w:r w:rsidRPr="00E60DC2">
        <w:rPr>
          <w:sz w:val="16"/>
        </w:rPr>
        <w:t xml:space="preserve"> Georgetown University [Colin H. </w:t>
      </w:r>
      <w:proofErr w:type="spellStart"/>
      <w:r w:rsidRPr="00E60DC2">
        <w:rPr>
          <w:sz w:val="16"/>
        </w:rPr>
        <w:t>Kahl</w:t>
      </w:r>
      <w:proofErr w:type="spellEnd"/>
      <w:r w:rsidRPr="00E60DC2">
        <w:rPr>
          <w:sz w:val="16"/>
        </w:rPr>
        <w:t xml:space="preserve"> (Former US Deputy Assistant Secretary of Defense for the Middle East), “Not Time to Attack Iran: Why War Should Be a Last Resort,” </w:t>
      </w:r>
      <w:r w:rsidRPr="00E60DC2">
        <w:rPr>
          <w:sz w:val="16"/>
          <w:u w:val="single"/>
        </w:rPr>
        <w:t>Foreign Affairs</w:t>
      </w:r>
      <w:r w:rsidRPr="00E60DC2">
        <w:rPr>
          <w:sz w:val="16"/>
        </w:rPr>
        <w:t xml:space="preserve">, March/April 2012, pg. </w:t>
      </w:r>
      <w:r w:rsidRPr="00167886">
        <w:rPr>
          <w:rFonts w:eastAsiaTheme="majorEastAsia"/>
          <w:sz w:val="16"/>
        </w:rPr>
        <w:t>http://www.foreignaffairs.com/articles/137031/colin-h-kahl/not-time-to-attack-iran</w:t>
      </w:r>
      <w:r w:rsidRPr="00E60DC2">
        <w:rPr>
          <w:sz w:val="16"/>
        </w:rPr>
        <w:t>]</w:t>
      </w:r>
    </w:p>
    <w:p w:rsidR="00115D9D" w:rsidRPr="00233CEB" w:rsidRDefault="00115D9D" w:rsidP="00115D9D">
      <w:pPr>
        <w:rPr>
          <w:sz w:val="16"/>
        </w:rPr>
      </w:pPr>
    </w:p>
    <w:p w:rsidR="00115D9D" w:rsidRDefault="00115D9D" w:rsidP="00115D9D">
      <w:pPr>
        <w:rPr>
          <w:u w:val="single"/>
        </w:rPr>
      </w:pPr>
      <w:proofErr w:type="spellStart"/>
      <w:r w:rsidRPr="00233CEB">
        <w:rPr>
          <w:sz w:val="16"/>
        </w:rPr>
        <w:t>Kroenig</w:t>
      </w:r>
      <w:proofErr w:type="spellEnd"/>
      <w:r w:rsidRPr="00233CEB">
        <w:rPr>
          <w:sz w:val="16"/>
        </w:rPr>
        <w:t xml:space="preserve"> argues that there is an urgent need to attack Iran's nuclear infrastructure soon, since Tehran could "produce its first nuclear weapon within six months of deciding to do so." Yet that last phrase is crucial. The International Atomic Energy Agency (</w:t>
      </w:r>
      <w:r w:rsidRPr="004D6CE1">
        <w:rPr>
          <w:highlight w:val="yellow"/>
          <w:u w:val="single"/>
        </w:rPr>
        <w:t>IAEA</w:t>
      </w:r>
      <w:r w:rsidRPr="00233CEB">
        <w:rPr>
          <w:u w:val="single"/>
        </w:rPr>
        <w:t xml:space="preserve">) </w:t>
      </w:r>
      <w:r w:rsidRPr="004D6CE1">
        <w:rPr>
          <w:highlight w:val="yellow"/>
          <w:u w:val="single"/>
        </w:rPr>
        <w:t>has documented Iranian efforts</w:t>
      </w:r>
      <w:r w:rsidRPr="00233CEB">
        <w:rPr>
          <w:sz w:val="16"/>
        </w:rPr>
        <w:t xml:space="preserve"> to achieve the capacity to develop nuclear weapons at some point, </w:t>
      </w:r>
      <w:r w:rsidRPr="004D6CE1">
        <w:rPr>
          <w:highlight w:val="yellow"/>
          <w:u w:val="single"/>
        </w:rPr>
        <w:t>but there is</w:t>
      </w:r>
      <w:r w:rsidRPr="00233CEB">
        <w:rPr>
          <w:u w:val="single"/>
        </w:rPr>
        <w:t xml:space="preserve"> no hard </w:t>
      </w:r>
      <w:r w:rsidRPr="004D6CE1">
        <w:rPr>
          <w:highlight w:val="yellow"/>
          <w:u w:val="single"/>
        </w:rPr>
        <w:t>evidence that</w:t>
      </w:r>
      <w:r w:rsidRPr="00233CEB">
        <w:rPr>
          <w:u w:val="single"/>
        </w:rPr>
        <w:t xml:space="preserve"> Supreme Leader Ayatollah Ali </w:t>
      </w:r>
      <w:r w:rsidRPr="004D6CE1">
        <w:rPr>
          <w:highlight w:val="yellow"/>
          <w:u w:val="single"/>
        </w:rPr>
        <w:t>Khamenei has</w:t>
      </w:r>
      <w:r w:rsidRPr="00233CEB">
        <w:rPr>
          <w:u w:val="single"/>
        </w:rPr>
        <w:t xml:space="preserve"> yet </w:t>
      </w:r>
      <w:r w:rsidRPr="004D6CE1">
        <w:rPr>
          <w:highlight w:val="yellow"/>
          <w:u w:val="single"/>
        </w:rPr>
        <w:t>made the</w:t>
      </w:r>
      <w:r w:rsidRPr="00233CEB">
        <w:rPr>
          <w:u w:val="single"/>
        </w:rPr>
        <w:t xml:space="preserve"> final </w:t>
      </w:r>
      <w:r w:rsidRPr="004D6CE1">
        <w:rPr>
          <w:highlight w:val="yellow"/>
          <w:u w:val="single"/>
        </w:rPr>
        <w:t>decision to develop them</w:t>
      </w:r>
      <w:r w:rsidRPr="00233CEB">
        <w:rPr>
          <w:u w:val="single"/>
        </w:rPr>
        <w:t>.</w:t>
      </w:r>
    </w:p>
    <w:p w:rsidR="00115D9D" w:rsidRPr="00727981" w:rsidRDefault="00115D9D" w:rsidP="00115D9D"/>
    <w:p w:rsidR="00115D9D" w:rsidRPr="004D4225" w:rsidRDefault="00115D9D" w:rsidP="00115D9D">
      <w:pPr>
        <w:pStyle w:val="Heading4"/>
      </w:pPr>
      <w:r w:rsidRPr="004D4225">
        <w:t xml:space="preserve">Years away from Iran having a testable bomb </w:t>
      </w:r>
    </w:p>
    <w:p w:rsidR="00115D9D" w:rsidRDefault="00115D9D" w:rsidP="00115D9D">
      <w:pPr>
        <w:rPr>
          <w:sz w:val="16"/>
        </w:rPr>
      </w:pPr>
      <w:proofErr w:type="spellStart"/>
      <w:r w:rsidRPr="00727981">
        <w:rPr>
          <w:rStyle w:val="StyleStyleBold12pt"/>
        </w:rPr>
        <w:t>Kahl</w:t>
      </w:r>
      <w:proofErr w:type="spellEnd"/>
      <w:r w:rsidRPr="00727981">
        <w:rPr>
          <w:rStyle w:val="StyleStyleBold12pt"/>
        </w:rPr>
        <w:t xml:space="preserve"> 12</w:t>
      </w:r>
      <w:r>
        <w:rPr>
          <w:sz w:val="16"/>
        </w:rPr>
        <w:t>—</w:t>
      </w:r>
      <w:r w:rsidRPr="00E60DC2">
        <w:rPr>
          <w:sz w:val="16"/>
        </w:rPr>
        <w:t xml:space="preserve">Professor of Security Studies </w:t>
      </w:r>
      <w:r>
        <w:rPr>
          <w:sz w:val="16"/>
        </w:rPr>
        <w:t>at</w:t>
      </w:r>
      <w:r w:rsidRPr="00E60DC2">
        <w:rPr>
          <w:sz w:val="16"/>
        </w:rPr>
        <w:t xml:space="preserve"> Georgetown University [Colin H. </w:t>
      </w:r>
      <w:proofErr w:type="spellStart"/>
      <w:r w:rsidRPr="00E60DC2">
        <w:rPr>
          <w:sz w:val="16"/>
        </w:rPr>
        <w:t>Kahl</w:t>
      </w:r>
      <w:proofErr w:type="spellEnd"/>
      <w:r w:rsidRPr="00E60DC2">
        <w:rPr>
          <w:sz w:val="16"/>
        </w:rPr>
        <w:t xml:space="preserve"> (Former US Deputy Assistant Secretary of Defense for the Middle East), “Not Time to Attack Iran: Why War Should Be a Last Resort,” </w:t>
      </w:r>
      <w:r w:rsidRPr="00E60DC2">
        <w:rPr>
          <w:sz w:val="16"/>
          <w:u w:val="single"/>
        </w:rPr>
        <w:t>Foreign Affairs</w:t>
      </w:r>
      <w:r w:rsidRPr="00E60DC2">
        <w:rPr>
          <w:sz w:val="16"/>
        </w:rPr>
        <w:t xml:space="preserve">, March/April 2012, pg. </w:t>
      </w:r>
      <w:r w:rsidRPr="00167886">
        <w:rPr>
          <w:rFonts w:eastAsiaTheme="majorEastAsia"/>
          <w:sz w:val="16"/>
        </w:rPr>
        <w:t>http://www.foreignaffairs.com/articles/137031/colin-h-kahl/not-time-to-attack-iran</w:t>
      </w:r>
      <w:r w:rsidRPr="00E60DC2">
        <w:rPr>
          <w:sz w:val="16"/>
        </w:rPr>
        <w:t>]</w:t>
      </w:r>
    </w:p>
    <w:p w:rsidR="00115D9D" w:rsidRPr="00167886" w:rsidRDefault="00115D9D" w:rsidP="00115D9D">
      <w:pPr>
        <w:rPr>
          <w:sz w:val="16"/>
        </w:rPr>
      </w:pPr>
    </w:p>
    <w:p w:rsidR="00115D9D" w:rsidRPr="00167886" w:rsidRDefault="00115D9D" w:rsidP="00115D9D">
      <w:pPr>
        <w:rPr>
          <w:sz w:val="16"/>
        </w:rPr>
      </w:pPr>
      <w:r w:rsidRPr="00167886">
        <w:rPr>
          <w:sz w:val="16"/>
        </w:rPr>
        <w:t xml:space="preserve">In arguing for a six-month horizon, </w:t>
      </w:r>
      <w:proofErr w:type="spellStart"/>
      <w:r w:rsidRPr="00521074">
        <w:rPr>
          <w:rStyle w:val="StyleBoldUnderline"/>
          <w:highlight w:val="yellow"/>
        </w:rPr>
        <w:t>Kroenig</w:t>
      </w:r>
      <w:proofErr w:type="spellEnd"/>
      <w:r w:rsidRPr="00521074">
        <w:rPr>
          <w:rStyle w:val="StyleBoldUnderline"/>
        </w:rPr>
        <w:t xml:space="preserve"> also</w:t>
      </w:r>
      <w:r w:rsidRPr="00167886">
        <w:rPr>
          <w:sz w:val="16"/>
        </w:rPr>
        <w:t xml:space="preserve"> misleadingly </w:t>
      </w:r>
      <w:r w:rsidRPr="00521074">
        <w:rPr>
          <w:rStyle w:val="StyleBoldUnderline"/>
          <w:highlight w:val="yellow"/>
        </w:rPr>
        <w:t>conflates hypothetical timelines to produce weapons-grade uranium with the time</w:t>
      </w:r>
      <w:r w:rsidRPr="00167886">
        <w:rPr>
          <w:sz w:val="16"/>
        </w:rPr>
        <w:t xml:space="preserve"> actually </w:t>
      </w:r>
      <w:r w:rsidRPr="00521074">
        <w:rPr>
          <w:rStyle w:val="StyleBoldUnderline"/>
          <w:highlight w:val="yellow"/>
        </w:rPr>
        <w:t>required to construct a bomb</w:t>
      </w:r>
      <w:r w:rsidRPr="00167886">
        <w:rPr>
          <w:sz w:val="16"/>
          <w:highlight w:val="yellow"/>
        </w:rPr>
        <w:t>.</w:t>
      </w:r>
      <w:r w:rsidRPr="00167886">
        <w:rPr>
          <w:sz w:val="16"/>
        </w:rPr>
        <w:t xml:space="preserve"> </w:t>
      </w:r>
      <w:r w:rsidRPr="00521074">
        <w:rPr>
          <w:rStyle w:val="StyleBoldUnderline"/>
        </w:rPr>
        <w:t>According to</w:t>
      </w:r>
      <w:r w:rsidRPr="00167886">
        <w:rPr>
          <w:sz w:val="16"/>
        </w:rPr>
        <w:t xml:space="preserve"> 2010 Senate testimony by James </w:t>
      </w:r>
      <w:r w:rsidRPr="00521074">
        <w:rPr>
          <w:rStyle w:val="StyleBoldUnderline"/>
        </w:rPr>
        <w:t xml:space="preserve">Cartwright, then vice chairman of the U.S. Joint Chiefs of Staff, and recent statements by the former heads of Israel's national intelligence and defense intelligence agencies, </w:t>
      </w:r>
      <w:r w:rsidRPr="00521074">
        <w:rPr>
          <w:rStyle w:val="StyleBoldUnderline"/>
          <w:highlight w:val="yellow"/>
        </w:rPr>
        <w:t>even if Iran could produce enough</w:t>
      </w:r>
      <w:r w:rsidRPr="00521074">
        <w:rPr>
          <w:rStyle w:val="StyleBoldUnderline"/>
        </w:rPr>
        <w:t xml:space="preserve"> weapons-grade </w:t>
      </w:r>
      <w:r w:rsidRPr="00521074">
        <w:rPr>
          <w:rStyle w:val="StyleBoldUnderline"/>
          <w:highlight w:val="yellow"/>
        </w:rPr>
        <w:t>uranium</w:t>
      </w:r>
      <w:r w:rsidRPr="00521074">
        <w:rPr>
          <w:rStyle w:val="StyleBoldUnderline"/>
        </w:rPr>
        <w:t xml:space="preserve"> for a bomb in six months, </w:t>
      </w:r>
      <w:r w:rsidRPr="00521074">
        <w:rPr>
          <w:rStyle w:val="StyleBoldUnderline"/>
          <w:b/>
          <w:highlight w:val="yellow"/>
        </w:rPr>
        <w:t>it would take it at least a year to produce a testable nuclear device and considerably longer to make a deliverable weapon</w:t>
      </w:r>
      <w:r w:rsidRPr="00167886">
        <w:rPr>
          <w:sz w:val="16"/>
        </w:rPr>
        <w:t xml:space="preserve">. </w:t>
      </w:r>
      <w:proofErr w:type="gramStart"/>
      <w:r w:rsidRPr="00167886">
        <w:rPr>
          <w:sz w:val="16"/>
        </w:rPr>
        <w:t xml:space="preserve">And </w:t>
      </w:r>
      <w:r w:rsidRPr="00521074">
        <w:rPr>
          <w:rStyle w:val="StyleBoldUnderline"/>
        </w:rPr>
        <w:t xml:space="preserve">David </w:t>
      </w:r>
      <w:r w:rsidRPr="00521074">
        <w:rPr>
          <w:rStyle w:val="StyleBoldUnderline"/>
          <w:highlight w:val="yellow"/>
        </w:rPr>
        <w:t>Albright</w:t>
      </w:r>
      <w:r w:rsidRPr="00167886">
        <w:rPr>
          <w:sz w:val="16"/>
        </w:rPr>
        <w:t xml:space="preserve">, president of the Institute for Science and International Security (and </w:t>
      </w:r>
      <w:r w:rsidRPr="00521074">
        <w:rPr>
          <w:rStyle w:val="StyleBoldUnderline"/>
          <w:b/>
          <w:highlight w:val="yellow"/>
        </w:rPr>
        <w:t xml:space="preserve">the source of </w:t>
      </w:r>
      <w:proofErr w:type="spellStart"/>
      <w:r w:rsidRPr="00521074">
        <w:rPr>
          <w:rStyle w:val="StyleBoldUnderline"/>
          <w:b/>
          <w:highlight w:val="yellow"/>
        </w:rPr>
        <w:t>Kroenig's</w:t>
      </w:r>
      <w:proofErr w:type="spellEnd"/>
      <w:r w:rsidRPr="00521074">
        <w:rPr>
          <w:rStyle w:val="StyleBoldUnderline"/>
          <w:b/>
        </w:rPr>
        <w:t xml:space="preserve"> six-month </w:t>
      </w:r>
      <w:r w:rsidRPr="00521074">
        <w:rPr>
          <w:rStyle w:val="StyleBoldUnderline"/>
          <w:b/>
          <w:highlight w:val="yellow"/>
        </w:rPr>
        <w:t>estimate</w:t>
      </w:r>
      <w:r w:rsidRPr="00167886">
        <w:rPr>
          <w:sz w:val="16"/>
        </w:rPr>
        <w:t xml:space="preserve">), </w:t>
      </w:r>
      <w:r w:rsidRPr="00521074">
        <w:rPr>
          <w:rStyle w:val="StyleBoldUnderline"/>
        </w:rPr>
        <w:t xml:space="preserve">recently </w:t>
      </w:r>
      <w:r w:rsidRPr="00521074">
        <w:rPr>
          <w:rStyle w:val="StyleBoldUnderline"/>
          <w:highlight w:val="yellow"/>
        </w:rPr>
        <w:t xml:space="preserve">told </w:t>
      </w:r>
      <w:proofErr w:type="spellStart"/>
      <w:r w:rsidRPr="00521074">
        <w:rPr>
          <w:rStyle w:val="StyleBoldUnderline"/>
          <w:highlight w:val="yellow"/>
        </w:rPr>
        <w:t>A</w:t>
      </w:r>
      <w:r w:rsidRPr="00167886">
        <w:rPr>
          <w:sz w:val="16"/>
        </w:rPr>
        <w:t>gence</w:t>
      </w:r>
      <w:proofErr w:type="spellEnd"/>
      <w:r w:rsidRPr="00167886">
        <w:rPr>
          <w:sz w:val="16"/>
        </w:rPr>
        <w:t xml:space="preserve"> </w:t>
      </w:r>
      <w:r w:rsidRPr="00521074">
        <w:rPr>
          <w:rStyle w:val="StyleBoldUnderline"/>
          <w:highlight w:val="yellow"/>
        </w:rPr>
        <w:t>F</w:t>
      </w:r>
      <w:r w:rsidRPr="00167886">
        <w:rPr>
          <w:sz w:val="16"/>
        </w:rPr>
        <w:t>rance-</w:t>
      </w:r>
      <w:proofErr w:type="spellStart"/>
      <w:r w:rsidRPr="00521074">
        <w:rPr>
          <w:rStyle w:val="StyleBoldUnderline"/>
          <w:highlight w:val="yellow"/>
        </w:rPr>
        <w:t>P</w:t>
      </w:r>
      <w:r w:rsidRPr="00167886">
        <w:rPr>
          <w:sz w:val="16"/>
        </w:rPr>
        <w:t>resse</w:t>
      </w:r>
      <w:proofErr w:type="spellEnd"/>
      <w:r w:rsidRPr="00167886">
        <w:rPr>
          <w:sz w:val="16"/>
        </w:rPr>
        <w:t xml:space="preserve"> </w:t>
      </w:r>
      <w:r w:rsidRPr="00521074">
        <w:rPr>
          <w:rStyle w:val="StyleBoldUnderline"/>
          <w:highlight w:val="yellow"/>
        </w:rPr>
        <w:t xml:space="preserve">that there is </w:t>
      </w:r>
      <w:r w:rsidRPr="00521074">
        <w:rPr>
          <w:rStyle w:val="StyleBoldUnderline"/>
          <w:b/>
          <w:highlight w:val="yellow"/>
        </w:rPr>
        <w:t>a "low probability"</w:t>
      </w:r>
      <w:r w:rsidRPr="00521074">
        <w:rPr>
          <w:rStyle w:val="StyleBoldUnderline"/>
          <w:highlight w:val="yellow"/>
        </w:rPr>
        <w:t xml:space="preserve"> that the Iranians would</w:t>
      </w:r>
      <w:r w:rsidRPr="00521074">
        <w:rPr>
          <w:rStyle w:val="StyleBoldUnderline"/>
        </w:rPr>
        <w:t xml:space="preserve"> actually </w:t>
      </w:r>
      <w:r w:rsidRPr="00521074">
        <w:rPr>
          <w:rStyle w:val="StyleBoldUnderline"/>
          <w:highlight w:val="yellow"/>
        </w:rPr>
        <w:t>develop a bomb over the next year even if they had the capability</w:t>
      </w:r>
      <w:r w:rsidRPr="00521074">
        <w:rPr>
          <w:rStyle w:val="StyleBoldUnderline"/>
        </w:rPr>
        <w:t xml:space="preserve"> to do so</w:t>
      </w:r>
      <w:r w:rsidRPr="00167886">
        <w:rPr>
          <w:sz w:val="16"/>
        </w:rPr>
        <w:t>.</w:t>
      </w:r>
      <w:proofErr w:type="gramEnd"/>
      <w:r w:rsidRPr="00167886">
        <w:rPr>
          <w:sz w:val="16"/>
        </w:rPr>
        <w:t xml:space="preserve"> </w:t>
      </w:r>
      <w:r w:rsidRPr="00521074">
        <w:rPr>
          <w:rStyle w:val="StyleBoldUnderline"/>
          <w:highlight w:val="yellow"/>
        </w:rPr>
        <w:t>Because there is no evidence</w:t>
      </w:r>
      <w:r w:rsidRPr="00521074">
        <w:rPr>
          <w:rStyle w:val="StyleBoldUnderline"/>
        </w:rPr>
        <w:t xml:space="preserve"> that </w:t>
      </w:r>
      <w:r w:rsidRPr="00521074">
        <w:rPr>
          <w:rStyle w:val="StyleBoldUnderline"/>
          <w:highlight w:val="yellow"/>
        </w:rPr>
        <w:t>Iran has built</w:t>
      </w:r>
      <w:r w:rsidRPr="00521074">
        <w:rPr>
          <w:rStyle w:val="StyleBoldUnderline"/>
        </w:rPr>
        <w:t xml:space="preserve"> additional </w:t>
      </w:r>
      <w:r w:rsidRPr="00521074">
        <w:rPr>
          <w:rStyle w:val="StyleBoldUnderline"/>
          <w:highlight w:val="yellow"/>
        </w:rPr>
        <w:t>covert enrichment plants</w:t>
      </w:r>
      <w:r w:rsidRPr="00521074">
        <w:rPr>
          <w:rStyle w:val="StyleBoldUnderline"/>
        </w:rPr>
        <w:t xml:space="preserve"> since the </w:t>
      </w:r>
      <w:proofErr w:type="spellStart"/>
      <w:r w:rsidRPr="00521074">
        <w:rPr>
          <w:rStyle w:val="StyleBoldUnderline"/>
        </w:rPr>
        <w:t>Natanz</w:t>
      </w:r>
      <w:proofErr w:type="spellEnd"/>
      <w:r w:rsidRPr="00521074">
        <w:rPr>
          <w:rStyle w:val="StyleBoldUnderline"/>
        </w:rPr>
        <w:t xml:space="preserve"> and Qom sites were </w:t>
      </w:r>
      <w:proofErr w:type="spellStart"/>
      <w:r w:rsidRPr="00521074">
        <w:rPr>
          <w:rStyle w:val="StyleBoldUnderline"/>
        </w:rPr>
        <w:t>outed</w:t>
      </w:r>
      <w:proofErr w:type="spellEnd"/>
      <w:r w:rsidRPr="00167886">
        <w:rPr>
          <w:sz w:val="16"/>
        </w:rPr>
        <w:t xml:space="preserve"> in 2002 and 2009, respectively, </w:t>
      </w:r>
      <w:r w:rsidRPr="00521074">
        <w:rPr>
          <w:rStyle w:val="StyleBoldUnderline"/>
          <w:highlight w:val="yellow"/>
        </w:rPr>
        <w:t>any near-term move</w:t>
      </w:r>
      <w:r w:rsidRPr="00521074">
        <w:rPr>
          <w:rStyle w:val="StyleBoldUnderline"/>
        </w:rPr>
        <w:t xml:space="preserve"> by Tehran to produce weapons-grade uranium </w:t>
      </w:r>
      <w:r w:rsidRPr="00521074">
        <w:rPr>
          <w:rStyle w:val="StyleBoldUnderline"/>
          <w:highlight w:val="yellow"/>
        </w:rPr>
        <w:t>would have to rely on its declared facilities. The IAEA would</w:t>
      </w:r>
      <w:r w:rsidRPr="00521074">
        <w:rPr>
          <w:rStyle w:val="StyleBoldUnderline"/>
        </w:rPr>
        <w:t xml:space="preserve"> thus </w:t>
      </w:r>
      <w:r w:rsidRPr="00521074">
        <w:rPr>
          <w:rStyle w:val="StyleBoldUnderline"/>
          <w:highlight w:val="yellow"/>
        </w:rPr>
        <w:t>detect such activity with sufficient time for the international community to mount a</w:t>
      </w:r>
      <w:r w:rsidRPr="00521074">
        <w:rPr>
          <w:rStyle w:val="StyleBoldUnderline"/>
        </w:rPr>
        <w:t xml:space="preserve"> forceful </w:t>
      </w:r>
      <w:r w:rsidRPr="00521074">
        <w:rPr>
          <w:rStyle w:val="StyleBoldUnderline"/>
          <w:highlight w:val="yellow"/>
        </w:rPr>
        <w:t>response</w:t>
      </w:r>
      <w:r w:rsidRPr="00167886">
        <w:rPr>
          <w:sz w:val="16"/>
        </w:rPr>
        <w:t xml:space="preserve">. As a result, </w:t>
      </w:r>
      <w:r w:rsidRPr="00521074">
        <w:rPr>
          <w:rStyle w:val="StyleBoldUnderline"/>
          <w:highlight w:val="yellow"/>
        </w:rPr>
        <w:t xml:space="preserve">the Iranians are </w:t>
      </w:r>
      <w:r w:rsidRPr="00521074">
        <w:rPr>
          <w:rStyle w:val="StyleBoldUnderline"/>
          <w:b/>
          <w:highlight w:val="yellow"/>
        </w:rPr>
        <w:t>unlikely to commit to building nuclear weapons</w:t>
      </w:r>
      <w:r w:rsidRPr="00521074">
        <w:rPr>
          <w:rStyle w:val="StyleBoldUnderline"/>
          <w:highlight w:val="yellow"/>
        </w:rPr>
        <w:t xml:space="preserve"> </w:t>
      </w:r>
      <w:r w:rsidRPr="00521074">
        <w:rPr>
          <w:rStyle w:val="StyleBoldUnderline"/>
        </w:rPr>
        <w:t>until they can do so much more quickly or out of sight, which could be years off</w:t>
      </w:r>
      <w:r w:rsidRPr="00167886">
        <w:rPr>
          <w:sz w:val="16"/>
        </w:rPr>
        <w:t>.</w:t>
      </w:r>
    </w:p>
    <w:p w:rsidR="00115D9D" w:rsidRPr="00727981" w:rsidRDefault="00115D9D" w:rsidP="00115D9D"/>
    <w:p w:rsidR="00115D9D" w:rsidRDefault="00115D9D" w:rsidP="00115D9D"/>
    <w:p w:rsidR="00115D9D" w:rsidRDefault="00115D9D" w:rsidP="00115D9D">
      <w:pPr>
        <w:pStyle w:val="Heading3"/>
      </w:pPr>
      <w:r>
        <w:t>Turns ME war</w:t>
      </w:r>
    </w:p>
    <w:p w:rsidR="00115D9D" w:rsidRPr="00EB5420" w:rsidRDefault="00115D9D" w:rsidP="00115D9D">
      <w:pPr>
        <w:pStyle w:val="Heading4"/>
      </w:pPr>
      <w:r w:rsidRPr="00EB5420">
        <w:t>The conflict will qu</w:t>
      </w:r>
      <w:r>
        <w:t xml:space="preserve">ickly escalate to involve Syria, Lebanon, Saudi Arabia and the UAE </w:t>
      </w:r>
      <w:r w:rsidRPr="00EB5420">
        <w:t xml:space="preserve"> </w:t>
      </w:r>
    </w:p>
    <w:p w:rsidR="00115D9D" w:rsidRDefault="00115D9D" w:rsidP="00115D9D">
      <w:pPr>
        <w:rPr>
          <w:sz w:val="16"/>
        </w:rPr>
      </w:pPr>
      <w:proofErr w:type="spellStart"/>
      <w:r w:rsidRPr="00727981">
        <w:rPr>
          <w:rStyle w:val="StyleStyleBold12pt"/>
        </w:rPr>
        <w:t>Kahl</w:t>
      </w:r>
      <w:proofErr w:type="spellEnd"/>
      <w:r w:rsidRPr="00727981">
        <w:rPr>
          <w:rStyle w:val="StyleStyleBold12pt"/>
        </w:rPr>
        <w:t xml:space="preserve"> 12</w:t>
      </w:r>
      <w:r>
        <w:rPr>
          <w:sz w:val="16"/>
        </w:rPr>
        <w:t>—</w:t>
      </w:r>
      <w:r w:rsidRPr="00E60DC2">
        <w:rPr>
          <w:sz w:val="16"/>
        </w:rPr>
        <w:t xml:space="preserve">Professor of Security Studies </w:t>
      </w:r>
      <w:r>
        <w:rPr>
          <w:sz w:val="16"/>
        </w:rPr>
        <w:t>at</w:t>
      </w:r>
      <w:r w:rsidRPr="00E60DC2">
        <w:rPr>
          <w:sz w:val="16"/>
        </w:rPr>
        <w:t xml:space="preserve"> Georgetown University [Colin H. </w:t>
      </w:r>
      <w:proofErr w:type="spellStart"/>
      <w:r w:rsidRPr="00E60DC2">
        <w:rPr>
          <w:sz w:val="16"/>
        </w:rPr>
        <w:t>Kahl</w:t>
      </w:r>
      <w:proofErr w:type="spellEnd"/>
      <w:r w:rsidRPr="00E60DC2">
        <w:rPr>
          <w:sz w:val="16"/>
        </w:rPr>
        <w:t xml:space="preserve"> (Former US Deputy Assistant Secretary of Defense for the Middle East), “Not Time to Attack Iran: Why War Should Be a Last Resort,” </w:t>
      </w:r>
      <w:r w:rsidRPr="00E60DC2">
        <w:rPr>
          <w:sz w:val="16"/>
          <w:u w:val="single"/>
        </w:rPr>
        <w:t>Foreign Affairs</w:t>
      </w:r>
      <w:r w:rsidRPr="00E60DC2">
        <w:rPr>
          <w:sz w:val="16"/>
        </w:rPr>
        <w:t xml:space="preserve">, March/April 2012, pg. </w:t>
      </w:r>
      <w:r w:rsidRPr="00167886">
        <w:rPr>
          <w:rFonts w:eastAsiaTheme="majorEastAsia"/>
          <w:sz w:val="16"/>
        </w:rPr>
        <w:t>http://www.foreignaffairs.com/articles/137031/colin-h-kahl/not-time-to-attack-iran</w:t>
      </w:r>
      <w:r w:rsidRPr="00E60DC2">
        <w:rPr>
          <w:sz w:val="16"/>
        </w:rPr>
        <w:t>]</w:t>
      </w:r>
    </w:p>
    <w:p w:rsidR="00115D9D" w:rsidRPr="00E60DC2" w:rsidRDefault="00115D9D" w:rsidP="00115D9D">
      <w:pPr>
        <w:rPr>
          <w:sz w:val="16"/>
        </w:rPr>
      </w:pPr>
    </w:p>
    <w:p w:rsidR="00115D9D" w:rsidRDefault="00115D9D" w:rsidP="00115D9D">
      <w:pPr>
        <w:rPr>
          <w:rStyle w:val="StyleBoldUnderline"/>
        </w:rPr>
      </w:pPr>
      <w:r w:rsidRPr="00521074">
        <w:rPr>
          <w:rStyle w:val="StyleBoldUnderline"/>
          <w:highlight w:val="yellow"/>
        </w:rPr>
        <w:t>Keeping other states</w:t>
      </w:r>
      <w:r w:rsidRPr="00521074">
        <w:rPr>
          <w:rStyle w:val="StyleBoldUnderline"/>
        </w:rPr>
        <w:t xml:space="preserve"> in the region </w:t>
      </w:r>
      <w:r w:rsidRPr="00521074">
        <w:rPr>
          <w:rStyle w:val="StyleBoldUnderline"/>
          <w:highlight w:val="yellow"/>
        </w:rPr>
        <w:t>out of the fight would</w:t>
      </w:r>
      <w:r w:rsidRPr="00167886">
        <w:rPr>
          <w:sz w:val="16"/>
        </w:rPr>
        <w:t xml:space="preserve"> also </w:t>
      </w:r>
      <w:r w:rsidRPr="00521074">
        <w:rPr>
          <w:rStyle w:val="StyleBoldUnderline"/>
          <w:highlight w:val="yellow"/>
        </w:rPr>
        <w:t>prove more difficult</w:t>
      </w:r>
      <w:r w:rsidRPr="00521074">
        <w:rPr>
          <w:rStyle w:val="StyleBoldUnderline"/>
        </w:rPr>
        <w:t xml:space="preserve"> than </w:t>
      </w:r>
      <w:proofErr w:type="spellStart"/>
      <w:r w:rsidRPr="00521074">
        <w:rPr>
          <w:rStyle w:val="StyleBoldUnderline"/>
        </w:rPr>
        <w:t>Kroenig</w:t>
      </w:r>
      <w:proofErr w:type="spellEnd"/>
      <w:r w:rsidRPr="00521074">
        <w:rPr>
          <w:rStyle w:val="StyleBoldUnderline"/>
        </w:rPr>
        <w:t xml:space="preserve"> suggests</w:t>
      </w:r>
      <w:r w:rsidRPr="00167886">
        <w:rPr>
          <w:sz w:val="16"/>
        </w:rPr>
        <w:t xml:space="preserve">. </w:t>
      </w:r>
      <w:r w:rsidRPr="00521074">
        <w:rPr>
          <w:rStyle w:val="StyleBoldUnderline"/>
          <w:highlight w:val="yellow"/>
        </w:rPr>
        <w:t xml:space="preserve">Iran would presume Israeli complicity in a U.S. raid and would </w:t>
      </w:r>
      <w:r w:rsidRPr="00521074">
        <w:rPr>
          <w:rStyle w:val="StyleBoldUnderline"/>
          <w:b/>
          <w:highlight w:val="yellow"/>
        </w:rPr>
        <w:t>seek to drag Israel in</w:t>
      </w:r>
      <w:r w:rsidRPr="00521074">
        <w:rPr>
          <w:rStyle w:val="StyleBoldUnderline"/>
          <w:b/>
        </w:rPr>
        <w:t>to the conflict</w:t>
      </w:r>
      <w:r w:rsidRPr="00521074">
        <w:rPr>
          <w:rStyle w:val="StyleBoldUnderline"/>
        </w:rPr>
        <w:t xml:space="preserve"> </w:t>
      </w:r>
      <w:r w:rsidRPr="00521074">
        <w:rPr>
          <w:rStyle w:val="StyleBoldUnderline"/>
          <w:highlight w:val="yellow"/>
        </w:rPr>
        <w:t>in order to undermine</w:t>
      </w:r>
      <w:r w:rsidRPr="00521074">
        <w:rPr>
          <w:rStyle w:val="StyleBoldUnderline"/>
        </w:rPr>
        <w:t xml:space="preserve"> potential </w:t>
      </w:r>
      <w:r w:rsidRPr="00521074">
        <w:rPr>
          <w:rStyle w:val="StyleBoldUnderline"/>
          <w:highlight w:val="yellow"/>
        </w:rPr>
        <w:t>support for the U.S.</w:t>
      </w:r>
      <w:r w:rsidRPr="00521074">
        <w:rPr>
          <w:rStyle w:val="StyleBoldUnderline"/>
        </w:rPr>
        <w:t xml:space="preserve"> war effort </w:t>
      </w:r>
      <w:r w:rsidRPr="00521074">
        <w:rPr>
          <w:rStyle w:val="StyleBoldUnderline"/>
          <w:highlight w:val="yellow"/>
        </w:rPr>
        <w:t>among</w:t>
      </w:r>
      <w:r w:rsidRPr="00521074">
        <w:rPr>
          <w:rStyle w:val="StyleBoldUnderline"/>
        </w:rPr>
        <w:t xml:space="preserve"> key </w:t>
      </w:r>
      <w:r w:rsidRPr="00521074">
        <w:rPr>
          <w:rStyle w:val="StyleBoldUnderline"/>
          <w:highlight w:val="yellow"/>
        </w:rPr>
        <w:t>Arab regimes</w:t>
      </w:r>
      <w:r w:rsidRPr="00167886">
        <w:rPr>
          <w:sz w:val="16"/>
          <w:highlight w:val="yellow"/>
        </w:rPr>
        <w:t>.</w:t>
      </w:r>
      <w:r w:rsidRPr="00167886">
        <w:rPr>
          <w:sz w:val="16"/>
        </w:rPr>
        <w:t xml:space="preserve"> </w:t>
      </w:r>
      <w:r w:rsidRPr="00521074">
        <w:rPr>
          <w:rStyle w:val="StyleBoldUnderline"/>
        </w:rPr>
        <w:t>And although it is true</w:t>
      </w:r>
      <w:r w:rsidRPr="00167886">
        <w:rPr>
          <w:sz w:val="16"/>
        </w:rPr>
        <w:t xml:space="preserve">, as </w:t>
      </w:r>
      <w:proofErr w:type="spellStart"/>
      <w:r w:rsidRPr="00167886">
        <w:rPr>
          <w:sz w:val="16"/>
        </w:rPr>
        <w:t>Kroenig</w:t>
      </w:r>
      <w:proofErr w:type="spellEnd"/>
      <w:r w:rsidRPr="00167886">
        <w:rPr>
          <w:sz w:val="16"/>
        </w:rPr>
        <w:t xml:space="preserve"> notes, </w:t>
      </w:r>
      <w:r w:rsidRPr="00521074">
        <w:rPr>
          <w:rStyle w:val="StyleBoldUnderline"/>
        </w:rPr>
        <w:t xml:space="preserve">that Israel remained on the sidelines during the 1990-91 Gulf War, </w:t>
      </w:r>
      <w:r w:rsidRPr="00521074">
        <w:rPr>
          <w:rStyle w:val="StyleBoldUnderline"/>
          <w:b/>
          <w:highlight w:val="yellow"/>
        </w:rPr>
        <w:t>the threat posed by Iran's missiles and proxies</w:t>
      </w:r>
      <w:r w:rsidRPr="00521074">
        <w:rPr>
          <w:rStyle w:val="StyleBoldUnderline"/>
          <w:b/>
        </w:rPr>
        <w:t xml:space="preserve"> today </w:t>
      </w:r>
      <w:r w:rsidRPr="00521074">
        <w:rPr>
          <w:rStyle w:val="StyleBoldUnderline"/>
          <w:b/>
          <w:highlight w:val="yellow"/>
        </w:rPr>
        <w:t>is considerably greater than</w:t>
      </w:r>
      <w:r w:rsidRPr="00521074">
        <w:rPr>
          <w:rStyle w:val="StyleBoldUnderline"/>
          <w:b/>
        </w:rPr>
        <w:t xml:space="preserve"> that posed </w:t>
      </w:r>
      <w:r w:rsidRPr="00521074">
        <w:rPr>
          <w:rStyle w:val="StyleBoldUnderline"/>
          <w:b/>
          <w:highlight w:val="yellow"/>
        </w:rPr>
        <w:t>by Iraq</w:t>
      </w:r>
      <w:r w:rsidRPr="00521074">
        <w:rPr>
          <w:rStyle w:val="StyleBoldUnderline"/>
          <w:b/>
        </w:rPr>
        <w:t xml:space="preserve"> two decades ago</w:t>
      </w:r>
      <w:r w:rsidRPr="00167886">
        <w:rPr>
          <w:sz w:val="16"/>
        </w:rPr>
        <w:t xml:space="preserve">. </w:t>
      </w:r>
      <w:r w:rsidRPr="00521074">
        <w:rPr>
          <w:rStyle w:val="StyleBoldUnderline"/>
        </w:rPr>
        <w:t xml:space="preserve">If Iranian-allied Hezbollah responded to the fighting by firing rockets at Israeli cities, </w:t>
      </w:r>
      <w:r w:rsidRPr="00521074">
        <w:rPr>
          <w:rStyle w:val="StyleBoldUnderline"/>
          <w:highlight w:val="yellow"/>
        </w:rPr>
        <w:t>Israel could launch an all-out war against Lebanon</w:t>
      </w:r>
      <w:r w:rsidRPr="00167886">
        <w:rPr>
          <w:sz w:val="16"/>
          <w:highlight w:val="yellow"/>
        </w:rPr>
        <w:t xml:space="preserve">. </w:t>
      </w:r>
      <w:r w:rsidRPr="00521074">
        <w:rPr>
          <w:rStyle w:val="StyleBoldUnderline"/>
          <w:highlight w:val="yellow"/>
        </w:rPr>
        <w:t>Syria</w:t>
      </w:r>
      <w:r>
        <w:rPr>
          <w:rStyle w:val="StyleBoldUnderline"/>
        </w:rPr>
        <w:t>///</w:t>
      </w:r>
    </w:p>
    <w:p w:rsidR="00115D9D" w:rsidRDefault="00115D9D" w:rsidP="00115D9D">
      <w:pPr>
        <w:rPr>
          <w:rStyle w:val="StyleBoldUnderline"/>
        </w:rPr>
      </w:pPr>
    </w:p>
    <w:p w:rsidR="00115D9D" w:rsidRDefault="00115D9D" w:rsidP="00115D9D">
      <w:pPr>
        <w:rPr>
          <w:rStyle w:val="StyleBoldUnderline"/>
        </w:rPr>
      </w:pPr>
    </w:p>
    <w:p w:rsidR="00115D9D" w:rsidRPr="00167886" w:rsidRDefault="00115D9D" w:rsidP="00115D9D">
      <w:pPr>
        <w:rPr>
          <w:sz w:val="16"/>
        </w:rPr>
      </w:pPr>
      <w:proofErr w:type="gramStart"/>
      <w:r w:rsidRPr="00521074">
        <w:rPr>
          <w:rStyle w:val="StyleBoldUnderline"/>
        </w:rPr>
        <w:t>n</w:t>
      </w:r>
      <w:proofErr w:type="gramEnd"/>
      <w:r w:rsidRPr="00521074">
        <w:rPr>
          <w:rStyle w:val="StyleBoldUnderline"/>
        </w:rPr>
        <w:t xml:space="preserve"> President</w:t>
      </w:r>
      <w:r w:rsidRPr="00167886">
        <w:rPr>
          <w:sz w:val="16"/>
        </w:rPr>
        <w:t xml:space="preserve"> Bashar </w:t>
      </w:r>
      <w:r w:rsidRPr="00521074">
        <w:rPr>
          <w:rStyle w:val="StyleBoldUnderline"/>
        </w:rPr>
        <w:t xml:space="preserve">al-Assad </w:t>
      </w:r>
      <w:r w:rsidRPr="00521074">
        <w:rPr>
          <w:rStyle w:val="StyleBoldUnderline"/>
          <w:highlight w:val="yellow"/>
        </w:rPr>
        <w:t>might</w:t>
      </w:r>
      <w:r w:rsidRPr="00167886">
        <w:rPr>
          <w:sz w:val="16"/>
        </w:rPr>
        <w:t xml:space="preserve"> also try to </w:t>
      </w:r>
      <w:r w:rsidRPr="00521074">
        <w:rPr>
          <w:rStyle w:val="StyleBoldUnderline"/>
          <w:highlight w:val="yellow"/>
        </w:rPr>
        <w:t>use the moment to divert attention from the uprising</w:t>
      </w:r>
      <w:r w:rsidRPr="00521074">
        <w:rPr>
          <w:rStyle w:val="StyleBoldUnderline"/>
        </w:rPr>
        <w:t xml:space="preserve"> in his country, </w:t>
      </w:r>
      <w:r w:rsidRPr="00521074">
        <w:rPr>
          <w:rStyle w:val="StyleBoldUnderline"/>
          <w:highlight w:val="yellow"/>
        </w:rPr>
        <w:t xml:space="preserve">launching his own assault </w:t>
      </w:r>
      <w:r w:rsidRPr="00521074">
        <w:rPr>
          <w:rStyle w:val="StyleBoldUnderline"/>
        </w:rPr>
        <w:t>on the Jewish state</w:t>
      </w:r>
      <w:r w:rsidRPr="00167886">
        <w:rPr>
          <w:sz w:val="16"/>
        </w:rPr>
        <w:t xml:space="preserve">. </w:t>
      </w:r>
      <w:r w:rsidRPr="00521074">
        <w:rPr>
          <w:rStyle w:val="StyleBoldUnderline"/>
          <w:highlight w:val="yellow"/>
        </w:rPr>
        <w:t>Either scenario</w:t>
      </w:r>
      <w:r w:rsidRPr="00167886">
        <w:rPr>
          <w:sz w:val="16"/>
        </w:rPr>
        <w:t xml:space="preserve">, or their combination, </w:t>
      </w:r>
      <w:r w:rsidRPr="00521074">
        <w:rPr>
          <w:rStyle w:val="StyleBoldUnderline"/>
          <w:highlight w:val="yellow"/>
        </w:rPr>
        <w:t>could lead to a wider war</w:t>
      </w:r>
      <w:r w:rsidRPr="00167886">
        <w:rPr>
          <w:sz w:val="16"/>
        </w:rPr>
        <w:t xml:space="preserve"> in the Levant.</w:t>
      </w:r>
    </w:p>
    <w:p w:rsidR="00115D9D" w:rsidRPr="00167886" w:rsidRDefault="00115D9D" w:rsidP="00115D9D">
      <w:pPr>
        <w:rPr>
          <w:sz w:val="16"/>
        </w:rPr>
      </w:pPr>
      <w:r w:rsidRPr="00521074">
        <w:rPr>
          <w:rStyle w:val="StyleBoldUnderline"/>
        </w:rPr>
        <w:t xml:space="preserve">Even in the Gulf, where U.S. partners are sometimes portrayed as passive, </w:t>
      </w:r>
      <w:r w:rsidRPr="00521074">
        <w:rPr>
          <w:rStyle w:val="StyleBoldUnderline"/>
          <w:highlight w:val="yellow"/>
        </w:rPr>
        <w:t>Iranian retaliation might draw Saudi Arabia and the U</w:t>
      </w:r>
      <w:r w:rsidRPr="00521074">
        <w:rPr>
          <w:rStyle w:val="StyleBoldUnderline"/>
        </w:rPr>
        <w:t xml:space="preserve">nited </w:t>
      </w:r>
      <w:r w:rsidRPr="00521074">
        <w:rPr>
          <w:rStyle w:val="StyleBoldUnderline"/>
          <w:highlight w:val="yellow"/>
        </w:rPr>
        <w:t>A</w:t>
      </w:r>
      <w:r w:rsidRPr="00521074">
        <w:rPr>
          <w:rStyle w:val="StyleBoldUnderline"/>
        </w:rPr>
        <w:t xml:space="preserve">rab </w:t>
      </w:r>
      <w:r w:rsidRPr="00521074">
        <w:rPr>
          <w:rStyle w:val="StyleBoldUnderline"/>
          <w:highlight w:val="yellow"/>
        </w:rPr>
        <w:t>E</w:t>
      </w:r>
      <w:r w:rsidRPr="00521074">
        <w:rPr>
          <w:rStyle w:val="StyleBoldUnderline"/>
        </w:rPr>
        <w:t xml:space="preserve">mirates </w:t>
      </w:r>
      <w:r w:rsidRPr="00521074">
        <w:rPr>
          <w:rStyle w:val="StyleBoldUnderline"/>
          <w:highlight w:val="yellow"/>
        </w:rPr>
        <w:t>in</w:t>
      </w:r>
      <w:r w:rsidRPr="00521074">
        <w:rPr>
          <w:rStyle w:val="StyleBoldUnderline"/>
        </w:rPr>
        <w:t>to the conflict</w:t>
      </w:r>
      <w:r w:rsidRPr="00167886">
        <w:rPr>
          <w:sz w:val="16"/>
        </w:rPr>
        <w:t xml:space="preserve">. </w:t>
      </w:r>
      <w:r w:rsidRPr="00521074">
        <w:rPr>
          <w:rStyle w:val="StyleBoldUnderline"/>
          <w:highlight w:val="yellow"/>
        </w:rPr>
        <w:t>The Saudis have taken a much more confrontational posture toward Iran</w:t>
      </w:r>
      <w:r w:rsidRPr="00521074">
        <w:rPr>
          <w:rStyle w:val="StyleBoldUnderline"/>
        </w:rPr>
        <w:t xml:space="preserve"> in the past year, </w:t>
      </w:r>
      <w:r w:rsidRPr="00521074">
        <w:rPr>
          <w:rStyle w:val="StyleBoldUnderline"/>
          <w:highlight w:val="yellow"/>
        </w:rPr>
        <w:t>and Riyadh is unlikely to tolerate Iranian attacks</w:t>
      </w:r>
      <w:r w:rsidRPr="00521074">
        <w:rPr>
          <w:rStyle w:val="StyleBoldUnderline"/>
        </w:rPr>
        <w:t xml:space="preserve"> against critical energy infrastructure</w:t>
      </w:r>
      <w:r w:rsidRPr="00167886">
        <w:rPr>
          <w:sz w:val="16"/>
        </w:rPr>
        <w:t xml:space="preserve">. For its part, </w:t>
      </w:r>
      <w:r w:rsidRPr="00521074">
        <w:rPr>
          <w:rStyle w:val="StyleBoldUnderline"/>
          <w:highlight w:val="yellow"/>
        </w:rPr>
        <w:t>the UAE</w:t>
      </w:r>
      <w:r w:rsidRPr="00521074">
        <w:rPr>
          <w:rStyle w:val="StyleBoldUnderline"/>
        </w:rPr>
        <w:t xml:space="preserve">, the most hawkish state in the Gulf, </w:t>
      </w:r>
      <w:r w:rsidRPr="00521074">
        <w:rPr>
          <w:rStyle w:val="StyleBoldUnderline"/>
          <w:highlight w:val="yellow"/>
        </w:rPr>
        <w:t>might respond to missiles</w:t>
      </w:r>
      <w:r w:rsidRPr="00521074">
        <w:rPr>
          <w:rStyle w:val="StyleBoldUnderline"/>
        </w:rPr>
        <w:t xml:space="preserve"> raining down on U.S. forces at its Al </w:t>
      </w:r>
      <w:proofErr w:type="spellStart"/>
      <w:r w:rsidRPr="00521074">
        <w:rPr>
          <w:rStyle w:val="StyleBoldUnderline"/>
        </w:rPr>
        <w:t>Dhafra</w:t>
      </w:r>
      <w:proofErr w:type="spellEnd"/>
      <w:r w:rsidRPr="00521074">
        <w:rPr>
          <w:rStyle w:val="StyleBoldUnderline"/>
        </w:rPr>
        <w:t xml:space="preserve"> Air Base </w:t>
      </w:r>
      <w:r w:rsidRPr="00521074">
        <w:rPr>
          <w:rStyle w:val="StyleBoldUnderline"/>
          <w:highlight w:val="yellow"/>
        </w:rPr>
        <w:t>by attempting to seize</w:t>
      </w:r>
      <w:r w:rsidRPr="00167886">
        <w:rPr>
          <w:sz w:val="16"/>
        </w:rPr>
        <w:t xml:space="preserve"> Abu Musa, Greater Tunb, and Lesser Tunb, </w:t>
      </w:r>
      <w:r w:rsidRPr="00521074">
        <w:rPr>
          <w:rStyle w:val="StyleBoldUnderline"/>
        </w:rPr>
        <w:t xml:space="preserve">three </w:t>
      </w:r>
      <w:r w:rsidRPr="00521074">
        <w:rPr>
          <w:rStyle w:val="StyleBoldUnderline"/>
          <w:highlight w:val="yellow"/>
        </w:rPr>
        <w:t>disputed Gulf islands</w:t>
      </w:r>
      <w:r w:rsidRPr="00521074">
        <w:rPr>
          <w:rStyle w:val="StyleBoldUnderline"/>
        </w:rPr>
        <w:t xml:space="preserve"> currently occupied by Iran</w:t>
      </w:r>
      <w:r w:rsidRPr="00167886">
        <w:rPr>
          <w:sz w:val="16"/>
        </w:rPr>
        <w:t>.</w:t>
      </w:r>
    </w:p>
    <w:p w:rsidR="00115D9D" w:rsidRDefault="00115D9D" w:rsidP="00115D9D"/>
    <w:p w:rsidR="00115D9D" w:rsidRDefault="00115D9D" w:rsidP="00115D9D">
      <w:pPr>
        <w:pStyle w:val="Heading3"/>
      </w:pPr>
      <w:r>
        <w:t>1NC—Econ Decline Doesn’t Cause</w:t>
      </w:r>
      <w:r w:rsidRPr="008D10DD">
        <w:t xml:space="preserve"> War</w:t>
      </w:r>
    </w:p>
    <w:p w:rsidR="00115D9D" w:rsidRPr="00CE4CE7" w:rsidRDefault="00115D9D" w:rsidP="00115D9D">
      <w:pPr>
        <w:pStyle w:val="Heading4"/>
      </w:pPr>
      <w:r w:rsidRPr="00CE4CE7">
        <w:t>Empirics prove no war.</w:t>
      </w:r>
    </w:p>
    <w:p w:rsidR="00115D9D" w:rsidRDefault="00115D9D" w:rsidP="00115D9D">
      <w:r w:rsidRPr="00737B34">
        <w:rPr>
          <w:rStyle w:val="StyleStyleBold12pt"/>
        </w:rPr>
        <w:t>Miller 1</w:t>
      </w:r>
      <w:r>
        <w:t xml:space="preserve">—Morris Miller is an adjunct economics professor at the University of Ottawa [Jan.-Mar, 2001, “Poverty: A Cause of War?” </w:t>
      </w:r>
      <w:r w:rsidRPr="0045424D">
        <w:rPr>
          <w:i/>
        </w:rPr>
        <w:t>Peace Magazine</w:t>
      </w:r>
      <w:r>
        <w:t>, http://peacemagazine.org/archive/v17n1p08.htm]</w:t>
      </w:r>
    </w:p>
    <w:p w:rsidR="00115D9D" w:rsidRPr="005C677C" w:rsidRDefault="00115D9D" w:rsidP="00115D9D">
      <w:pPr>
        <w:rPr>
          <w:sz w:val="16"/>
        </w:rPr>
      </w:pPr>
    </w:p>
    <w:p w:rsidR="00115D9D" w:rsidRPr="005C677C" w:rsidRDefault="00115D9D" w:rsidP="00115D9D">
      <w:pPr>
        <w:rPr>
          <w:sz w:val="16"/>
        </w:rPr>
      </w:pPr>
      <w:proofErr w:type="gramStart"/>
      <w:r w:rsidRPr="005C677C">
        <w:rPr>
          <w:sz w:val="16"/>
        </w:rPr>
        <w:t>Economic Crises?</w:t>
      </w:r>
      <w:proofErr w:type="gramEnd"/>
    </w:p>
    <w:p w:rsidR="00115D9D" w:rsidRPr="005C677C" w:rsidRDefault="00115D9D" w:rsidP="00115D9D">
      <w:pPr>
        <w:rPr>
          <w:sz w:val="16"/>
        </w:rPr>
      </w:pPr>
      <w:r w:rsidRPr="00CC5970">
        <w:rPr>
          <w:rStyle w:val="StyleBoldUnderline"/>
        </w:rPr>
        <w:t>Some scholars have argued that it is not poverty</w:t>
      </w:r>
      <w:r w:rsidRPr="005C677C">
        <w:rPr>
          <w:sz w:val="16"/>
        </w:rPr>
        <w:t xml:space="preserve">, as such, </w:t>
      </w:r>
      <w:r w:rsidRPr="00CC5970">
        <w:rPr>
          <w:rStyle w:val="StyleBoldUnderline"/>
        </w:rPr>
        <w:t>that contributes to</w:t>
      </w:r>
      <w:r w:rsidRPr="005C677C">
        <w:rPr>
          <w:sz w:val="16"/>
        </w:rPr>
        <w:t xml:space="preserve"> the support for </w:t>
      </w:r>
      <w:r w:rsidRPr="00CC5970">
        <w:rPr>
          <w:rStyle w:val="StyleBoldUnderline"/>
        </w:rPr>
        <w:t>armed conflict, but</w:t>
      </w:r>
      <w:r w:rsidRPr="005C677C">
        <w:rPr>
          <w:sz w:val="16"/>
        </w:rPr>
        <w:t xml:space="preserve"> rather some catalyst, such as an </w:t>
      </w:r>
      <w:r w:rsidRPr="00CC5970">
        <w:rPr>
          <w:rStyle w:val="StyleBoldUnderline"/>
        </w:rPr>
        <w:t>economic crisis. However, a study by</w:t>
      </w:r>
      <w:r w:rsidRPr="005C677C">
        <w:rPr>
          <w:sz w:val="16"/>
        </w:rPr>
        <w:t xml:space="preserve"> </w:t>
      </w:r>
      <w:proofErr w:type="spellStart"/>
      <w:r w:rsidRPr="005C677C">
        <w:rPr>
          <w:sz w:val="16"/>
        </w:rPr>
        <w:t>Minxin</w:t>
      </w:r>
      <w:proofErr w:type="spellEnd"/>
      <w:r w:rsidRPr="005C677C">
        <w:rPr>
          <w:sz w:val="16"/>
        </w:rPr>
        <w:t xml:space="preserve"> </w:t>
      </w:r>
      <w:r w:rsidRPr="00CC5970">
        <w:rPr>
          <w:rStyle w:val="StyleBoldUnderline"/>
        </w:rPr>
        <w:t>Pei and</w:t>
      </w:r>
      <w:r w:rsidRPr="005C677C">
        <w:rPr>
          <w:sz w:val="16"/>
        </w:rPr>
        <w:t xml:space="preserve"> Ariel </w:t>
      </w:r>
      <w:proofErr w:type="spellStart"/>
      <w:r w:rsidRPr="00CC5970">
        <w:rPr>
          <w:rStyle w:val="StyleBoldUnderline"/>
        </w:rPr>
        <w:t>Adesnik</w:t>
      </w:r>
      <w:proofErr w:type="spellEnd"/>
      <w:r w:rsidRPr="00CC5970">
        <w:rPr>
          <w:rStyle w:val="StyleBoldUnderline"/>
        </w:rPr>
        <w:t xml:space="preserve"> shows that this hypothesis lacks merit.</w:t>
      </w:r>
      <w:r w:rsidRPr="00655D03">
        <w:rPr>
          <w:sz w:val="16"/>
        </w:rPr>
        <w:t xml:space="preserve"> </w:t>
      </w:r>
      <w:r w:rsidRPr="00737B34">
        <w:rPr>
          <w:rStyle w:val="StyleBoldUnderline"/>
          <w:highlight w:val="yellow"/>
        </w:rPr>
        <w:t>After studying 93 episodes of economic crisis in 22 countries</w:t>
      </w:r>
      <w:r w:rsidRPr="005C677C">
        <w:rPr>
          <w:sz w:val="16"/>
        </w:rPr>
        <w:t xml:space="preserve"> in Latin American and Asia </w:t>
      </w:r>
      <w:r w:rsidRPr="00CC5970">
        <w:rPr>
          <w:rStyle w:val="StyleBoldUnderline"/>
        </w:rPr>
        <w:t xml:space="preserve">since World War II, </w:t>
      </w:r>
      <w:r w:rsidRPr="00737B34">
        <w:rPr>
          <w:rStyle w:val="StyleBoldUnderline"/>
          <w:highlight w:val="yellow"/>
        </w:rPr>
        <w:t>they concluded</w:t>
      </w:r>
      <w:r w:rsidRPr="00CC5970">
        <w:rPr>
          <w:rStyle w:val="StyleBoldUnderline"/>
        </w:rPr>
        <w:t xml:space="preserve"> that much of the </w:t>
      </w:r>
      <w:r w:rsidRPr="00737B34">
        <w:rPr>
          <w:rStyle w:val="StyleBoldUnderline"/>
          <w:highlight w:val="yellow"/>
        </w:rPr>
        <w:t>conventional thinking about</w:t>
      </w:r>
      <w:r w:rsidRPr="00737B34">
        <w:rPr>
          <w:rStyle w:val="StyleBoldUnderline"/>
        </w:rPr>
        <w:t xml:space="preserve"> the political impact of </w:t>
      </w:r>
      <w:r w:rsidRPr="00737B34">
        <w:rPr>
          <w:rStyle w:val="StyleBoldUnderline"/>
          <w:highlight w:val="yellow"/>
        </w:rPr>
        <w:t>economic crisis is wrong</w:t>
      </w:r>
      <w:r w:rsidRPr="00CC5970">
        <w:rPr>
          <w:rStyle w:val="StyleBoldUnderline"/>
        </w:rPr>
        <w:t>:</w:t>
      </w:r>
    </w:p>
    <w:p w:rsidR="00115D9D" w:rsidRPr="005C677C" w:rsidRDefault="00115D9D" w:rsidP="00115D9D">
      <w:pPr>
        <w:rPr>
          <w:sz w:val="16"/>
        </w:rPr>
      </w:pPr>
      <w:r w:rsidRPr="005C677C">
        <w:rPr>
          <w:sz w:val="16"/>
        </w:rPr>
        <w:t>"</w:t>
      </w:r>
      <w:r w:rsidRPr="00CC5970">
        <w:rPr>
          <w:rStyle w:val="StyleBoldUnderline"/>
        </w:rPr>
        <w:t xml:space="preserve">The severity of </w:t>
      </w:r>
      <w:r w:rsidRPr="00737B34">
        <w:rPr>
          <w:rStyle w:val="StyleBoldUnderline"/>
          <w:highlight w:val="yellow"/>
        </w:rPr>
        <w:t>economic crisis</w:t>
      </w:r>
      <w:r>
        <w:rPr>
          <w:sz w:val="16"/>
        </w:rPr>
        <w:t>—</w:t>
      </w:r>
      <w:r w:rsidRPr="005C677C">
        <w:rPr>
          <w:sz w:val="16"/>
        </w:rPr>
        <w:t>as measured in terms of inflation and negative growth</w:t>
      </w:r>
      <w:r>
        <w:rPr>
          <w:sz w:val="16"/>
        </w:rPr>
        <w:t>—</w:t>
      </w:r>
      <w:r w:rsidRPr="00737B34">
        <w:rPr>
          <w:rStyle w:val="StyleBoldUnderline"/>
          <w:highlight w:val="yellow"/>
        </w:rPr>
        <w:t>bore no relationship to</w:t>
      </w:r>
      <w:r w:rsidRPr="00CC5970">
        <w:rPr>
          <w:rStyle w:val="StyleBoldUnderline"/>
        </w:rPr>
        <w:t xml:space="preserve"> the collapse of regimes</w:t>
      </w:r>
      <w:r w:rsidRPr="005C677C">
        <w:rPr>
          <w:sz w:val="16"/>
        </w:rPr>
        <w:t xml:space="preserve"> ... </w:t>
      </w:r>
      <w:r w:rsidRPr="00CC5970">
        <w:rPr>
          <w:rStyle w:val="StyleBoldUnderline"/>
        </w:rPr>
        <w:t>or</w:t>
      </w:r>
      <w:r w:rsidRPr="005C677C">
        <w:rPr>
          <w:sz w:val="16"/>
        </w:rPr>
        <w:t xml:space="preserve"> (in democratic states, rarely) </w:t>
      </w:r>
      <w:r w:rsidRPr="00CC5970">
        <w:rPr>
          <w:rStyle w:val="StyleBoldUnderline"/>
        </w:rPr>
        <w:t xml:space="preserve">to </w:t>
      </w:r>
      <w:r w:rsidRPr="00737B34">
        <w:rPr>
          <w:rStyle w:val="StyleBoldUnderline"/>
          <w:highlight w:val="yellow"/>
        </w:rPr>
        <w:t>an outbreak of violence</w:t>
      </w:r>
      <w:r w:rsidRPr="005C677C">
        <w:rPr>
          <w:sz w:val="16"/>
        </w:rPr>
        <w:t xml:space="preserve">... In the cases of dictatorships and semi-democracies, </w:t>
      </w:r>
      <w:r w:rsidRPr="00CC5970">
        <w:rPr>
          <w:rStyle w:val="StyleBoldUnderline"/>
        </w:rPr>
        <w:t xml:space="preserve">the </w:t>
      </w:r>
      <w:r w:rsidRPr="00737B34">
        <w:rPr>
          <w:rStyle w:val="StyleBoldUnderline"/>
          <w:highlight w:val="yellow"/>
        </w:rPr>
        <w:t>ruling elites responded</w:t>
      </w:r>
      <w:r w:rsidRPr="00CC5970">
        <w:rPr>
          <w:rStyle w:val="StyleBoldUnderline"/>
        </w:rPr>
        <w:t xml:space="preserve"> to crises </w:t>
      </w:r>
      <w:r w:rsidRPr="00737B34">
        <w:rPr>
          <w:rStyle w:val="StyleBoldUnderline"/>
          <w:highlight w:val="yellow"/>
        </w:rPr>
        <w:t>by increasing repression</w:t>
      </w:r>
      <w:r w:rsidRPr="005C677C">
        <w:rPr>
          <w:sz w:val="16"/>
        </w:rPr>
        <w:t xml:space="preserve"> (thereby </w:t>
      </w:r>
      <w:r w:rsidRPr="00737B34">
        <w:rPr>
          <w:rStyle w:val="StyleBoldUnderline"/>
          <w:highlight w:val="yellow"/>
        </w:rPr>
        <w:t>using one form of violence to abort another</w:t>
      </w:r>
      <w:r w:rsidRPr="005C677C">
        <w:rPr>
          <w:sz w:val="16"/>
        </w:rPr>
        <w:t>)."</w:t>
      </w:r>
    </w:p>
    <w:p w:rsidR="00115D9D" w:rsidRDefault="00115D9D" w:rsidP="00115D9D"/>
    <w:p w:rsidR="00115D9D" w:rsidRDefault="00115D9D" w:rsidP="00115D9D"/>
    <w:p w:rsidR="00115D9D" w:rsidRPr="00115D9D" w:rsidRDefault="00115D9D" w:rsidP="00115D9D"/>
    <w:p w:rsidR="00115D9D" w:rsidRDefault="00115D9D" w:rsidP="00D17C4E"/>
    <w:p w:rsidR="00115D9D" w:rsidRPr="00D17C4E" w:rsidRDefault="00115D9D" w:rsidP="00D17C4E"/>
    <w:sectPr w:rsidR="00115D9D"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C3" w:rsidRDefault="00512FC3" w:rsidP="005F5576">
      <w:r>
        <w:separator/>
      </w:r>
    </w:p>
  </w:endnote>
  <w:endnote w:type="continuationSeparator" w:id="0">
    <w:p w:rsidR="00512FC3" w:rsidRDefault="00512F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ade Gothic">
    <w:altName w:val="Trade Gothic"/>
    <w:panose1 w:val="00000000000000000000"/>
    <w:charset w:val="00"/>
    <w:family w:val="swiss"/>
    <w:notTrueType/>
    <w:pitch w:val="default"/>
    <w:sig w:usb0="00000003" w:usb1="00000000" w:usb2="00000000" w:usb3="00000000" w:csb0="00000001"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American Typewriter">
    <w:altName w:val="Nyal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C3" w:rsidRDefault="00512FC3" w:rsidP="005F5576">
      <w:r>
        <w:separator/>
      </w:r>
    </w:p>
  </w:footnote>
  <w:footnote w:type="continuationSeparator" w:id="0">
    <w:p w:rsidR="00512FC3" w:rsidRDefault="00512FC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pStyle w:val="NoteLevel21"/>
      <w:lvlText w:val=""/>
      <w:lvlJc w:val="left"/>
      <w:pPr>
        <w:tabs>
          <w:tab w:val="num" w:pos="720"/>
        </w:tabs>
        <w:ind w:left="720" w:hanging="360"/>
      </w:pPr>
      <w:rPr>
        <w:rFonts w:ascii="Symbol" w:hAnsi="Symbol" w:hint="default"/>
      </w:rPr>
    </w:lvl>
  </w:abstractNum>
  <w:abstractNum w:abstractNumId="1">
    <w:nsid w:val="FFFFFF89"/>
    <w:multiLevelType w:val="singleLevel"/>
    <w:tmpl w:val="49C6B04E"/>
    <w:lvl w:ilvl="0">
      <w:start w:val="1"/>
      <w:numFmt w:val="bullet"/>
      <w:pStyle w:val="PlaceholderText1"/>
      <w:lvlText w:val=""/>
      <w:lvlJc w:val="left"/>
      <w:pPr>
        <w:tabs>
          <w:tab w:val="num" w:pos="360"/>
        </w:tabs>
        <w:ind w:left="360" w:hanging="360"/>
      </w:pPr>
      <w:rPr>
        <w:rFonts w:ascii="Symbol" w:hAnsi="Symbol" w:hint="default"/>
      </w:rPr>
    </w:lvl>
  </w:abstractNum>
  <w:abstractNum w:abstractNumId="2">
    <w:nsid w:val="00EE49F7"/>
    <w:multiLevelType w:val="hybridMultilevel"/>
    <w:tmpl w:val="6638D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847A5"/>
    <w:multiLevelType w:val="hybridMultilevel"/>
    <w:tmpl w:val="9A6A4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4268F"/>
    <w:multiLevelType w:val="multilevel"/>
    <w:tmpl w:val="E2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36D55"/>
    <w:multiLevelType w:val="multilevel"/>
    <w:tmpl w:val="5DF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404DD"/>
    <w:multiLevelType w:val="singleLevel"/>
    <w:tmpl w:val="6464C82A"/>
    <w:lvl w:ilvl="0">
      <w:start w:val="1"/>
      <w:numFmt w:val="decimal"/>
      <w:pStyle w:val="NoteLevel11"/>
      <w:lvlText w:val="%1."/>
      <w:lvlJc w:val="left"/>
      <w:pPr>
        <w:tabs>
          <w:tab w:val="num" w:pos="360"/>
        </w:tabs>
        <w:ind w:left="360" w:hanging="360"/>
      </w:pPr>
      <w:rPr>
        <w:rFonts w:hint="default"/>
        <w:b/>
      </w:rPr>
    </w:lvl>
  </w:abstractNum>
  <w:abstractNum w:abstractNumId="7">
    <w:nsid w:val="2C62657F"/>
    <w:multiLevelType w:val="multilevel"/>
    <w:tmpl w:val="0FB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40250888"/>
    <w:multiLevelType w:val="hybridMultilevel"/>
    <w:tmpl w:val="675EFD46"/>
    <w:lvl w:ilvl="0" w:tplc="983A7CFC">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846392"/>
    <w:multiLevelType w:val="hybridMultilevel"/>
    <w:tmpl w:val="FB1C0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2007CA"/>
    <w:multiLevelType w:val="hybridMultilevel"/>
    <w:tmpl w:val="C43022CC"/>
    <w:lvl w:ilvl="0" w:tplc="7C8EEFEC">
      <w:start w:val="1"/>
      <w:numFmt w:val="bullet"/>
      <w:lvlText w:val="-"/>
      <w:lvlJc w:val="left"/>
      <w:pPr>
        <w:ind w:left="720" w:hanging="360"/>
      </w:pPr>
      <w:rPr>
        <w:rFonts w:ascii="Calibri" w:eastAsia="Cambria" w:hAnsi="Calibri" w:cs="Humanist 52 1 BT"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C35AB"/>
    <w:multiLevelType w:val="multilevel"/>
    <w:tmpl w:val="38AA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07AE1"/>
    <w:multiLevelType w:val="hybridMultilevel"/>
    <w:tmpl w:val="B8DE8CF2"/>
    <w:lvl w:ilvl="0" w:tplc="13CA6C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AB11E0"/>
    <w:multiLevelType w:val="hybridMultilevel"/>
    <w:tmpl w:val="6ED68DEC"/>
    <w:lvl w:ilvl="0" w:tplc="953ED770">
      <w:start w:val="1"/>
      <w:numFmt w:val="bullet"/>
      <w:lvlText w:val="-"/>
      <w:lvlJc w:val="left"/>
      <w:pPr>
        <w:ind w:left="720" w:hanging="360"/>
      </w:pPr>
      <w:rPr>
        <w:rFonts w:ascii="Garamond" w:eastAsia="Calibri" w:hAnsi="Garamond" w:cs="Humanist 52 1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3"/>
  </w:num>
  <w:num w:numId="5">
    <w:abstractNumId w:val="4"/>
  </w:num>
  <w:num w:numId="6">
    <w:abstractNumId w:val="7"/>
  </w:num>
  <w:num w:numId="7">
    <w:abstractNumId w:val="15"/>
  </w:num>
  <w:num w:numId="8">
    <w:abstractNumId w:val="5"/>
  </w:num>
  <w:num w:numId="9">
    <w:abstractNumId w:val="16"/>
  </w:num>
  <w:num w:numId="10">
    <w:abstractNumId w:val="3"/>
  </w:num>
  <w:num w:numId="11">
    <w:abstractNumId w:val="17"/>
  </w:num>
  <w:num w:numId="12">
    <w:abstractNumId w:val="2"/>
  </w:num>
  <w:num w:numId="13">
    <w:abstractNumId w:val="1"/>
  </w:num>
  <w:num w:numId="14">
    <w:abstractNumId w:val="0"/>
  </w:num>
  <w:num w:numId="15">
    <w:abstractNumId w:val="6"/>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9D"/>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566B1"/>
    <w:rsid w:val="0006081F"/>
    <w:rsid w:val="00060A62"/>
    <w:rsid w:val="00064A59"/>
    <w:rsid w:val="00064C00"/>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5D9D"/>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3CEC"/>
    <w:rsid w:val="001C08E1"/>
    <w:rsid w:val="001C1D82"/>
    <w:rsid w:val="001C2147"/>
    <w:rsid w:val="001C44EA"/>
    <w:rsid w:val="001C587E"/>
    <w:rsid w:val="001C7C90"/>
    <w:rsid w:val="001D0D51"/>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D2B"/>
    <w:rsid w:val="00236E13"/>
    <w:rsid w:val="00236F26"/>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A51"/>
    <w:rsid w:val="00344E91"/>
    <w:rsid w:val="00347123"/>
    <w:rsid w:val="0034756E"/>
    <w:rsid w:val="00347E74"/>
    <w:rsid w:val="00351D97"/>
    <w:rsid w:val="00352AFA"/>
    <w:rsid w:val="00354B5B"/>
    <w:rsid w:val="00356FB7"/>
    <w:rsid w:val="00364767"/>
    <w:rsid w:val="00364B1D"/>
    <w:rsid w:val="00370D1B"/>
    <w:rsid w:val="00371521"/>
    <w:rsid w:val="00376227"/>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21B8"/>
    <w:rsid w:val="003F3030"/>
    <w:rsid w:val="003F47AE"/>
    <w:rsid w:val="00403971"/>
    <w:rsid w:val="00406086"/>
    <w:rsid w:val="00407386"/>
    <w:rsid w:val="004138EF"/>
    <w:rsid w:val="004156BB"/>
    <w:rsid w:val="004176B4"/>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7E46"/>
    <w:rsid w:val="004C02EB"/>
    <w:rsid w:val="004C2EF5"/>
    <w:rsid w:val="004C4289"/>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69AB"/>
    <w:rsid w:val="0050196D"/>
    <w:rsid w:val="00501D14"/>
    <w:rsid w:val="005020C3"/>
    <w:rsid w:val="00507D4F"/>
    <w:rsid w:val="005111F8"/>
    <w:rsid w:val="00511AA4"/>
    <w:rsid w:val="00512FC3"/>
    <w:rsid w:val="00513FA2"/>
    <w:rsid w:val="00514387"/>
    <w:rsid w:val="00516459"/>
    <w:rsid w:val="0051652F"/>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103D"/>
    <w:rsid w:val="005A1C2E"/>
    <w:rsid w:val="005A329B"/>
    <w:rsid w:val="005A506B"/>
    <w:rsid w:val="005A701C"/>
    <w:rsid w:val="005B2444"/>
    <w:rsid w:val="005B2D14"/>
    <w:rsid w:val="005B2D1C"/>
    <w:rsid w:val="005B3140"/>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6C11"/>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DFF"/>
    <w:rsid w:val="007373D3"/>
    <w:rsid w:val="00743059"/>
    <w:rsid w:val="007441AF"/>
    <w:rsid w:val="00744F58"/>
    <w:rsid w:val="00745F2E"/>
    <w:rsid w:val="00746307"/>
    <w:rsid w:val="00750CED"/>
    <w:rsid w:val="00760A29"/>
    <w:rsid w:val="0076357B"/>
    <w:rsid w:val="00764278"/>
    <w:rsid w:val="007668FD"/>
    <w:rsid w:val="00767587"/>
    <w:rsid w:val="0077086B"/>
    <w:rsid w:val="00771E18"/>
    <w:rsid w:val="007739F1"/>
    <w:rsid w:val="007745C6"/>
    <w:rsid w:val="007755F6"/>
    <w:rsid w:val="007761AD"/>
    <w:rsid w:val="007764F5"/>
    <w:rsid w:val="00777387"/>
    <w:rsid w:val="00780698"/>
    <w:rsid w:val="007815E5"/>
    <w:rsid w:val="00787343"/>
    <w:rsid w:val="0079054A"/>
    <w:rsid w:val="00790BFA"/>
    <w:rsid w:val="00791121"/>
    <w:rsid w:val="00791C88"/>
    <w:rsid w:val="00791DD3"/>
    <w:rsid w:val="00797B76"/>
    <w:rsid w:val="007A2D09"/>
    <w:rsid w:val="007A3729"/>
    <w:rsid w:val="007A3D06"/>
    <w:rsid w:val="007B383B"/>
    <w:rsid w:val="007B5D2F"/>
    <w:rsid w:val="007B610C"/>
    <w:rsid w:val="007C2891"/>
    <w:rsid w:val="007C350D"/>
    <w:rsid w:val="007C3689"/>
    <w:rsid w:val="007C3C9B"/>
    <w:rsid w:val="007D04A7"/>
    <w:rsid w:val="007D2EA8"/>
    <w:rsid w:val="007D2F93"/>
    <w:rsid w:val="007D3012"/>
    <w:rsid w:val="007D65A7"/>
    <w:rsid w:val="007E3F59"/>
    <w:rsid w:val="007E5043"/>
    <w:rsid w:val="007E5183"/>
    <w:rsid w:val="007F5D2E"/>
    <w:rsid w:val="00800450"/>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3884"/>
    <w:rsid w:val="00854C66"/>
    <w:rsid w:val="008553E1"/>
    <w:rsid w:val="008570BF"/>
    <w:rsid w:val="0086336B"/>
    <w:rsid w:val="008725B1"/>
    <w:rsid w:val="0087643B"/>
    <w:rsid w:val="00877669"/>
    <w:rsid w:val="008803AC"/>
    <w:rsid w:val="00880742"/>
    <w:rsid w:val="00886196"/>
    <w:rsid w:val="00886A10"/>
    <w:rsid w:val="008908BD"/>
    <w:rsid w:val="00895975"/>
    <w:rsid w:val="00897F92"/>
    <w:rsid w:val="008A13D9"/>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6BB"/>
    <w:rsid w:val="00953F11"/>
    <w:rsid w:val="00957D8C"/>
    <w:rsid w:val="0096033F"/>
    <w:rsid w:val="00961D04"/>
    <w:rsid w:val="00964EEA"/>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B5DC0"/>
    <w:rsid w:val="009C2C89"/>
    <w:rsid w:val="009C4298"/>
    <w:rsid w:val="009C7A6E"/>
    <w:rsid w:val="009D318C"/>
    <w:rsid w:val="009D4550"/>
    <w:rsid w:val="009E002C"/>
    <w:rsid w:val="009E72DC"/>
    <w:rsid w:val="009E795B"/>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36527"/>
    <w:rsid w:val="00A4363E"/>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CC7"/>
    <w:rsid w:val="00AC3061"/>
    <w:rsid w:val="00AC7B3B"/>
    <w:rsid w:val="00AD10F4"/>
    <w:rsid w:val="00AD163D"/>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2B5E"/>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3465"/>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58BA"/>
    <w:rsid w:val="00CD0AFE"/>
    <w:rsid w:val="00CD0B7B"/>
    <w:rsid w:val="00CD1A73"/>
    <w:rsid w:val="00CD1BD2"/>
    <w:rsid w:val="00CD292A"/>
    <w:rsid w:val="00CD3E3A"/>
    <w:rsid w:val="00CD5D42"/>
    <w:rsid w:val="00CD7459"/>
    <w:rsid w:val="00CE55A6"/>
    <w:rsid w:val="00CE5FC1"/>
    <w:rsid w:val="00CE7988"/>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1C16"/>
    <w:rsid w:val="00D5412B"/>
    <w:rsid w:val="00D5444B"/>
    <w:rsid w:val="00D55302"/>
    <w:rsid w:val="00D5693A"/>
    <w:rsid w:val="00D57C69"/>
    <w:rsid w:val="00D57CBF"/>
    <w:rsid w:val="00D61F48"/>
    <w:rsid w:val="00D66ABC"/>
    <w:rsid w:val="00D71CFC"/>
    <w:rsid w:val="00D7345D"/>
    <w:rsid w:val="00D743DC"/>
    <w:rsid w:val="00D74E8E"/>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1708D"/>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1D6"/>
    <w:rsid w:val="00E74816"/>
    <w:rsid w:val="00E75A95"/>
    <w:rsid w:val="00E75F28"/>
    <w:rsid w:val="00E80C06"/>
    <w:rsid w:val="00E84487"/>
    <w:rsid w:val="00E90AA6"/>
    <w:rsid w:val="00E96383"/>
    <w:rsid w:val="00E96EB8"/>
    <w:rsid w:val="00E977B8"/>
    <w:rsid w:val="00E97AD1"/>
    <w:rsid w:val="00EA109B"/>
    <w:rsid w:val="00EA15A8"/>
    <w:rsid w:val="00EA2926"/>
    <w:rsid w:val="00EB065C"/>
    <w:rsid w:val="00EB1DB8"/>
    <w:rsid w:val="00EB2CDE"/>
    <w:rsid w:val="00EB36F6"/>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endnote reference"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5D9D"/>
    <w:pPr>
      <w:spacing w:after="0" w:line="240" w:lineRule="auto"/>
    </w:pPr>
    <w:rPr>
      <w:rFonts w:ascii="Garamond" w:eastAsia="Calibri" w:hAnsi="Garamond" w:cs="Calibri"/>
    </w:rPr>
  </w:style>
  <w:style w:type="paragraph" w:styleId="Heading1">
    <w:name w:val="heading 1"/>
    <w:aliases w:val="Pocket,Heading 1 Char1,ALEX,Heading,Heading 1 Char Char Char Char,Heading 1 Char Char Char Char Char,Heading 1 Char Char,Header Char Char Char Char Char,Header Char Char Char Char Char Char Char,Brief - Heading 1,Brief - Title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no,Index Headers,Bold Cite,Heading 3 Char1 Char Char,Citation Char Char Char Char,Citation Char1 Char Char,Heading 3 Char Char1,Citation Char Char1,Text 7,Block Writing,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115D9D"/>
    <w:pPr>
      <w:spacing w:before="240" w:after="60"/>
      <w:outlineLvl w:val="4"/>
    </w:pPr>
    <w:rPr>
      <w:rFonts w:eastAsia="Times New Roman"/>
      <w:b/>
      <w:bCs/>
      <w:i/>
      <w:iCs/>
      <w:sz w:val="26"/>
      <w:szCs w:val="26"/>
    </w:rPr>
  </w:style>
  <w:style w:type="paragraph" w:styleId="Heading6">
    <w:name w:val="heading 6"/>
    <w:basedOn w:val="Normal"/>
    <w:link w:val="Heading6Char"/>
    <w:uiPriority w:val="9"/>
    <w:qFormat/>
    <w:rsid w:val="00115D9D"/>
    <w:pPr>
      <w:spacing w:before="100" w:beforeAutospacing="1" w:after="100" w:afterAutospacing="1"/>
      <w:outlineLvl w:val="5"/>
    </w:pPr>
    <w:rPr>
      <w:rFonts w:ascii="Times" w:hAnsi="Times"/>
      <w:b/>
      <w:bCs/>
      <w:sz w:val="15"/>
      <w:szCs w:val="15"/>
    </w:rPr>
  </w:style>
  <w:style w:type="paragraph" w:styleId="Heading7">
    <w:name w:val="heading 7"/>
    <w:basedOn w:val="Normal"/>
    <w:next w:val="Normal"/>
    <w:link w:val="Heading7Char"/>
    <w:qFormat/>
    <w:rsid w:val="00115D9D"/>
    <w:pPr>
      <w:keepNext/>
      <w:outlineLvl w:val="6"/>
    </w:pPr>
    <w:rPr>
      <w:rFonts w:ascii="Times New Roman" w:eastAsia="Times New Roman" w:hAnsi="Times New Roman" w:cs="Times New Roman"/>
      <w:b/>
      <w:bCs/>
      <w:smallCaps/>
      <w:color w:val="000000"/>
      <w:sz w:val="24"/>
      <w:u w:val="single"/>
    </w:rPr>
  </w:style>
  <w:style w:type="paragraph" w:styleId="Heading8">
    <w:name w:val="heading 8"/>
    <w:basedOn w:val="Normal"/>
    <w:next w:val="Normal"/>
    <w:link w:val="Heading8Char"/>
    <w:qFormat/>
    <w:rsid w:val="00115D9D"/>
    <w:pPr>
      <w:keepNext/>
      <w:outlineLvl w:val="7"/>
    </w:pPr>
    <w:rPr>
      <w:rFonts w:ascii="Times New Roman" w:eastAsia="Times New Roman" w:hAnsi="Times New Roman" w:cs="Times New Roman"/>
      <w:b/>
      <w:bCs/>
      <w:color w:val="000000"/>
      <w:sz w:val="20"/>
      <w:u w:val="single"/>
    </w:rPr>
  </w:style>
  <w:style w:type="paragraph" w:styleId="Heading9">
    <w:name w:val="heading 9"/>
    <w:basedOn w:val="Normal"/>
    <w:next w:val="Normal"/>
    <w:link w:val="Heading9Char"/>
    <w:qFormat/>
    <w:rsid w:val="00115D9D"/>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Header Char Char Char Char Char Char,Brief - Heading 1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2,Heading 2 Char Char1 Char Char1,Heading 2 Char2 Char2,Heading 2 Char1 Char Char2,TAG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3: Cite Char,Heading 3 Char Char Char2,no Char,Index Headers Char1,Bold Cite Char,Heading 3 Char1 Char Char Char,Citation Char Char Char Char Char,Citation Char1 Char Char Char,Heading 3 Char Char1 Char,Citation Char Char1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115D9D"/>
    <w:rPr>
      <w:rFonts w:ascii="Garamond" w:eastAsia="Times New Roman" w:hAnsi="Garamond" w:cs="Calibri"/>
      <w:b/>
      <w:bCs/>
      <w:i/>
      <w:iCs/>
      <w:sz w:val="26"/>
      <w:szCs w:val="26"/>
    </w:rPr>
  </w:style>
  <w:style w:type="character" w:customStyle="1" w:styleId="Heading6Char">
    <w:name w:val="Heading 6 Char"/>
    <w:basedOn w:val="DefaultParagraphFont"/>
    <w:link w:val="Heading6"/>
    <w:uiPriority w:val="9"/>
    <w:rsid w:val="00115D9D"/>
    <w:rPr>
      <w:rFonts w:ascii="Times" w:eastAsia="Calibri" w:hAnsi="Times" w:cs="Calibri"/>
      <w:b/>
      <w:bCs/>
      <w:sz w:val="15"/>
      <w:szCs w:val="15"/>
    </w:rPr>
  </w:style>
  <w:style w:type="character" w:customStyle="1" w:styleId="Heading7Char">
    <w:name w:val="Heading 7 Char"/>
    <w:basedOn w:val="DefaultParagraphFont"/>
    <w:link w:val="Heading7"/>
    <w:rsid w:val="00115D9D"/>
    <w:rPr>
      <w:rFonts w:ascii="Times New Roman" w:eastAsia="Times New Roman" w:hAnsi="Times New Roman" w:cs="Times New Roman"/>
      <w:b/>
      <w:bCs/>
      <w:smallCaps/>
      <w:color w:val="000000"/>
      <w:sz w:val="24"/>
      <w:u w:val="single"/>
    </w:rPr>
  </w:style>
  <w:style w:type="character" w:customStyle="1" w:styleId="Heading8Char">
    <w:name w:val="Heading 8 Char"/>
    <w:basedOn w:val="DefaultParagraphFont"/>
    <w:link w:val="Heading8"/>
    <w:rsid w:val="00115D9D"/>
    <w:rPr>
      <w:rFonts w:ascii="Times New Roman" w:eastAsia="Times New Roman" w:hAnsi="Times New Roman" w:cs="Times New Roman"/>
      <w:b/>
      <w:bCs/>
      <w:color w:val="000000"/>
      <w:sz w:val="20"/>
      <w:u w:val="single"/>
    </w:rPr>
  </w:style>
  <w:style w:type="character" w:customStyle="1" w:styleId="Heading9Char">
    <w:name w:val="Heading 9 Char"/>
    <w:basedOn w:val="DefaultParagraphFont"/>
    <w:link w:val="Heading9"/>
    <w:rsid w:val="00115D9D"/>
    <w:rPr>
      <w:rFonts w:ascii="Arial" w:eastAsia="Times New Roman" w:hAnsi="Arial" w:cs="Times New Roman"/>
    </w:rPr>
  </w:style>
  <w:style w:type="paragraph" w:styleId="DocumentMap">
    <w:name w:val="Document Map"/>
    <w:basedOn w:val="Normal"/>
    <w:link w:val="DocumentMapChar"/>
    <w:uiPriority w:val="99"/>
    <w:unhideWhenUsed/>
    <w:rsid w:val="00115D9D"/>
    <w:rPr>
      <w:rFonts w:ascii="Lucida Grande" w:hAnsi="Lucida Grande" w:cs="Lucida Grande"/>
    </w:rPr>
  </w:style>
  <w:style w:type="character" w:customStyle="1" w:styleId="DocumentMapChar">
    <w:name w:val="Document Map Char"/>
    <w:basedOn w:val="DefaultParagraphFont"/>
    <w:link w:val="DocumentMap"/>
    <w:uiPriority w:val="99"/>
    <w:rsid w:val="00115D9D"/>
    <w:rPr>
      <w:rFonts w:ascii="Lucida Grande" w:eastAsia="Calibri" w:hAnsi="Lucida Grande" w:cs="Lucida Grande"/>
    </w:rPr>
  </w:style>
  <w:style w:type="character" w:styleId="PageNumber">
    <w:name w:val="page number"/>
    <w:aliases w:val="card ununderlined"/>
    <w:basedOn w:val="DefaultParagraphFont"/>
    <w:uiPriority w:val="99"/>
    <w:unhideWhenUsed/>
    <w:rsid w:val="00115D9D"/>
  </w:style>
  <w:style w:type="paragraph" w:customStyle="1" w:styleId="teaserpermalink">
    <w:name w:val="teaser_permalink"/>
    <w:basedOn w:val="Normal"/>
    <w:uiPriority w:val="99"/>
    <w:rsid w:val="00115D9D"/>
    <w:pPr>
      <w:spacing w:before="100" w:beforeAutospacing="1" w:after="100" w:afterAutospacing="1"/>
    </w:pPr>
    <w:rPr>
      <w:rFonts w:ascii="Times" w:hAnsi="Times"/>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115D9D"/>
    <w:pPr>
      <w:spacing w:before="100" w:beforeAutospacing="1" w:after="100" w:afterAutospacing="1"/>
    </w:pPr>
    <w:rPr>
      <w:rFonts w:ascii="Times" w:hAnsi="Times" w:cs="Times New Roman"/>
      <w:sz w:val="20"/>
      <w:szCs w:val="20"/>
    </w:rPr>
  </w:style>
  <w:style w:type="character" w:styleId="Strong">
    <w:name w:val="Strong"/>
    <w:aliases w:val="8 pt font"/>
    <w:basedOn w:val="DefaultParagraphFont"/>
    <w:qFormat/>
    <w:rsid w:val="00115D9D"/>
    <w:rPr>
      <w:b/>
      <w:bCs/>
    </w:rPr>
  </w:style>
  <w:style w:type="character" w:customStyle="1" w:styleId="author-name">
    <w:name w:val="author-name"/>
    <w:basedOn w:val="DefaultParagraphFont"/>
    <w:rsid w:val="00115D9D"/>
  </w:style>
  <w:style w:type="character" w:customStyle="1" w:styleId="first-letter">
    <w:name w:val="first-letter"/>
    <w:basedOn w:val="DefaultParagraphFont"/>
    <w:rsid w:val="00115D9D"/>
  </w:style>
  <w:style w:type="paragraph" w:styleId="BalloonText">
    <w:name w:val="Balloon Text"/>
    <w:basedOn w:val="Normal"/>
    <w:link w:val="BalloonTextChar"/>
    <w:uiPriority w:val="99"/>
    <w:unhideWhenUsed/>
    <w:rsid w:val="00115D9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15D9D"/>
    <w:rPr>
      <w:rFonts w:ascii="Lucida Grande" w:eastAsia="Calibri" w:hAnsi="Lucida Grande" w:cs="Lucida Grande"/>
      <w:sz w:val="18"/>
      <w:szCs w:val="18"/>
    </w:rPr>
  </w:style>
  <w:style w:type="paragraph" w:customStyle="1" w:styleId="byline">
    <w:name w:val="byline"/>
    <w:basedOn w:val="Normal"/>
    <w:rsid w:val="00115D9D"/>
    <w:pPr>
      <w:spacing w:before="100" w:beforeAutospacing="1" w:after="100" w:afterAutospacing="1"/>
    </w:pPr>
    <w:rPr>
      <w:rFonts w:ascii="Times" w:hAnsi="Times"/>
      <w:sz w:val="20"/>
      <w:szCs w:val="20"/>
    </w:rPr>
  </w:style>
  <w:style w:type="character" w:customStyle="1" w:styleId="meta-prep">
    <w:name w:val="meta-prep"/>
    <w:basedOn w:val="DefaultParagraphFont"/>
    <w:rsid w:val="00115D9D"/>
  </w:style>
  <w:style w:type="character" w:customStyle="1" w:styleId="entry-date">
    <w:name w:val="entry-date"/>
    <w:basedOn w:val="DefaultParagraphFont"/>
    <w:rsid w:val="00115D9D"/>
  </w:style>
  <w:style w:type="character" w:customStyle="1" w:styleId="meta-sep">
    <w:name w:val="meta-sep"/>
    <w:basedOn w:val="DefaultParagraphFont"/>
    <w:rsid w:val="00115D9D"/>
  </w:style>
  <w:style w:type="character" w:customStyle="1" w:styleId="author">
    <w:name w:val="author"/>
    <w:basedOn w:val="DefaultParagraphFont"/>
    <w:rsid w:val="00115D9D"/>
  </w:style>
  <w:style w:type="character" w:customStyle="1" w:styleId="st">
    <w:name w:val="st"/>
    <w:basedOn w:val="DefaultParagraphFont"/>
    <w:rsid w:val="00115D9D"/>
  </w:style>
  <w:style w:type="character" w:customStyle="1" w:styleId="caps">
    <w:name w:val="caps"/>
    <w:basedOn w:val="DefaultParagraphFont"/>
    <w:rsid w:val="00115D9D"/>
  </w:style>
  <w:style w:type="paragraph" w:customStyle="1" w:styleId="username">
    <w:name w:val="username"/>
    <w:basedOn w:val="Normal"/>
    <w:rsid w:val="00115D9D"/>
    <w:pPr>
      <w:spacing w:before="100" w:beforeAutospacing="1" w:after="100" w:afterAutospacing="1"/>
    </w:pPr>
    <w:rPr>
      <w:rFonts w:ascii="Times" w:hAnsi="Times"/>
      <w:sz w:val="20"/>
      <w:szCs w:val="20"/>
    </w:rPr>
  </w:style>
  <w:style w:type="paragraph" w:styleId="Date">
    <w:name w:val="Date"/>
    <w:aliases w:val="date"/>
    <w:basedOn w:val="Normal"/>
    <w:link w:val="DateChar"/>
    <w:unhideWhenUsed/>
    <w:rsid w:val="00115D9D"/>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rsid w:val="00115D9D"/>
    <w:rPr>
      <w:rFonts w:ascii="Times" w:eastAsia="Calibri" w:hAnsi="Times" w:cs="Calibri"/>
      <w:sz w:val="20"/>
      <w:szCs w:val="20"/>
    </w:rPr>
  </w:style>
  <w:style w:type="paragraph" w:customStyle="1" w:styleId="speach">
    <w:name w:val="speach"/>
    <w:basedOn w:val="Normal"/>
    <w:rsid w:val="00115D9D"/>
    <w:pPr>
      <w:spacing w:before="100" w:beforeAutospacing="1" w:after="100" w:afterAutospacing="1"/>
    </w:pPr>
    <w:rPr>
      <w:rFonts w:ascii="Times" w:hAnsi="Times"/>
      <w:sz w:val="20"/>
      <w:szCs w:val="20"/>
    </w:rPr>
  </w:style>
  <w:style w:type="character" w:customStyle="1" w:styleId="dsq-postid">
    <w:name w:val="dsq-postid"/>
    <w:basedOn w:val="DefaultParagraphFont"/>
    <w:rsid w:val="00115D9D"/>
  </w:style>
  <w:style w:type="character" w:customStyle="1" w:styleId="date1">
    <w:name w:val="date1"/>
    <w:basedOn w:val="DefaultParagraphFont"/>
    <w:rsid w:val="00115D9D"/>
  </w:style>
  <w:style w:type="character" w:customStyle="1" w:styleId="title1">
    <w:name w:val="title1"/>
    <w:basedOn w:val="DefaultParagraphFont"/>
    <w:rsid w:val="00115D9D"/>
  </w:style>
  <w:style w:type="character" w:customStyle="1" w:styleId="pubdate">
    <w:name w:val="pubdate"/>
    <w:basedOn w:val="DefaultParagraphFont"/>
    <w:rsid w:val="00115D9D"/>
  </w:style>
  <w:style w:type="character" w:customStyle="1" w:styleId="separator">
    <w:name w:val="separator"/>
    <w:basedOn w:val="DefaultParagraphFont"/>
    <w:rsid w:val="00115D9D"/>
  </w:style>
  <w:style w:type="character" w:customStyle="1" w:styleId="c">
    <w:name w:val="c"/>
    <w:aliases w:val="Underline Char,Minimized Char,Underline Char Char Char,Underline Char Char,Thick Underline Char,Cards + Font: 12 pt Char Char Char Char Char Char Char Char,Cites and Cards Char,Cards + Font: 12 pt Char Char,Heading 3 Char Char Char Char"/>
    <w:basedOn w:val="DefaultParagraphFont"/>
    <w:qFormat/>
    <w:rsid w:val="00115D9D"/>
  </w:style>
  <w:style w:type="character" w:customStyle="1" w:styleId="dd">
    <w:name w:val="dd"/>
    <w:basedOn w:val="DefaultParagraphFont"/>
    <w:rsid w:val="00115D9D"/>
  </w:style>
  <w:style w:type="numbering" w:customStyle="1" w:styleId="NoList1">
    <w:name w:val="No List1"/>
    <w:next w:val="NoList"/>
    <w:semiHidden/>
    <w:unhideWhenUsed/>
    <w:rsid w:val="00115D9D"/>
  </w:style>
  <w:style w:type="character" w:customStyle="1" w:styleId="TitleChar">
    <w:name w:val="Title Char"/>
    <w:aliases w:val="Cites and Cards Char1,UNDERLINE Char1,Bold Underlined Char1"/>
    <w:basedOn w:val="DefaultParagraphFont"/>
    <w:link w:val="Title"/>
    <w:uiPriority w:val="6"/>
    <w:qFormat/>
    <w:rsid w:val="00115D9D"/>
    <w:rPr>
      <w:b/>
      <w:bCs/>
      <w:u w:val="single"/>
    </w:rPr>
  </w:style>
  <w:style w:type="paragraph" w:customStyle="1" w:styleId="Title10">
    <w:name w:val="Title1"/>
    <w:basedOn w:val="Normal"/>
    <w:next w:val="Title"/>
    <w:uiPriority w:val="6"/>
    <w:qFormat/>
    <w:rsid w:val="00115D9D"/>
    <w:pPr>
      <w:spacing w:before="240" w:after="60"/>
      <w:ind w:left="432" w:right="432"/>
      <w:jc w:val="center"/>
      <w:outlineLvl w:val="0"/>
    </w:pPr>
    <w:rPr>
      <w:rFonts w:ascii="Calibri" w:hAnsi="Calibri"/>
      <w:b/>
      <w:bCs/>
      <w:u w:val="single"/>
    </w:rPr>
  </w:style>
  <w:style w:type="paragraph" w:customStyle="1" w:styleId="Default">
    <w:name w:val="Default"/>
    <w:rsid w:val="00115D9D"/>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Revision1">
    <w:name w:val="Revision1"/>
    <w:next w:val="ColorfulShading-Accent1"/>
    <w:hidden/>
    <w:uiPriority w:val="99"/>
    <w:semiHidden/>
    <w:rsid w:val="00115D9D"/>
    <w:pPr>
      <w:spacing w:after="0" w:line="240" w:lineRule="auto"/>
    </w:pPr>
    <w:rPr>
      <w:rFonts w:ascii="Calibri" w:eastAsia="MS Mincho" w:hAnsi="Calibri" w:cs="Times New Roman"/>
      <w:szCs w:val="24"/>
    </w:rPr>
  </w:style>
  <w:style w:type="character" w:customStyle="1" w:styleId="style1">
    <w:name w:val="style1"/>
    <w:basedOn w:val="DefaultParagraphFont"/>
    <w:rsid w:val="00115D9D"/>
  </w:style>
  <w:style w:type="paragraph" w:customStyle="1" w:styleId="author-image">
    <w:name w:val="author-image"/>
    <w:basedOn w:val="Normal"/>
    <w:rsid w:val="00115D9D"/>
    <w:pPr>
      <w:spacing w:before="100" w:beforeAutospacing="1" w:after="100" w:afterAutospacing="1"/>
    </w:pPr>
    <w:rPr>
      <w:rFonts w:ascii="Times" w:hAnsi="Times"/>
      <w:sz w:val="20"/>
      <w:szCs w:val="20"/>
    </w:rPr>
  </w:style>
  <w:style w:type="character" w:customStyle="1" w:styleId="dateline">
    <w:name w:val="dateline"/>
    <w:basedOn w:val="DefaultParagraphFont"/>
    <w:rsid w:val="00115D9D"/>
  </w:style>
  <w:style w:type="character" w:customStyle="1" w:styleId="tolocaltime">
    <w:name w:val="tolocaltime"/>
    <w:basedOn w:val="DefaultParagraphFont"/>
    <w:rsid w:val="00115D9D"/>
  </w:style>
  <w:style w:type="paragraph" w:customStyle="1" w:styleId="cnnfirst">
    <w:name w:val="cnn_first"/>
    <w:basedOn w:val="Normal"/>
    <w:rsid w:val="00115D9D"/>
    <w:pPr>
      <w:spacing w:before="100" w:beforeAutospacing="1" w:after="100" w:afterAutospacing="1"/>
    </w:pPr>
    <w:rPr>
      <w:rFonts w:ascii="Times" w:hAnsi="Times"/>
      <w:sz w:val="20"/>
      <w:szCs w:val="20"/>
    </w:rPr>
  </w:style>
  <w:style w:type="character" w:customStyle="1" w:styleId="storybyline">
    <w:name w:val="storybyline"/>
    <w:basedOn w:val="DefaultParagraphFont"/>
    <w:rsid w:val="00115D9D"/>
  </w:style>
  <w:style w:type="character" w:customStyle="1" w:styleId="storytimestamp">
    <w:name w:val="storytimestamp"/>
    <w:basedOn w:val="DefaultParagraphFont"/>
    <w:rsid w:val="00115D9D"/>
  </w:style>
  <w:style w:type="character" w:customStyle="1" w:styleId="f">
    <w:name w:val="f"/>
    <w:basedOn w:val="DefaultParagraphFont"/>
    <w:rsid w:val="00115D9D"/>
  </w:style>
  <w:style w:type="paragraph" w:customStyle="1" w:styleId="card">
    <w:name w:val="card"/>
    <w:basedOn w:val="Normal"/>
    <w:next w:val="Normal"/>
    <w:link w:val="cardChar"/>
    <w:qFormat/>
    <w:rsid w:val="00115D9D"/>
    <w:pPr>
      <w:spacing w:before="120" w:after="120"/>
    </w:pPr>
    <w:rPr>
      <w:sz w:val="16"/>
      <w:lang w:val="x-none" w:eastAsia="x-none"/>
    </w:rPr>
  </w:style>
  <w:style w:type="character" w:customStyle="1" w:styleId="cardChar">
    <w:name w:val="card Char"/>
    <w:link w:val="card"/>
    <w:rsid w:val="00115D9D"/>
    <w:rPr>
      <w:rFonts w:ascii="Garamond" w:eastAsia="Calibri" w:hAnsi="Garamond" w:cs="Calibri"/>
      <w:sz w:val="16"/>
      <w:lang w:val="x-none" w:eastAsia="x-none"/>
    </w:rPr>
  </w:style>
  <w:style w:type="character" w:customStyle="1" w:styleId="arial11">
    <w:name w:val="arial_11"/>
    <w:basedOn w:val="DefaultParagraphFont"/>
    <w:rsid w:val="00115D9D"/>
  </w:style>
  <w:style w:type="paragraph" w:customStyle="1" w:styleId="sl-art-byline">
    <w:name w:val="sl-art-byline"/>
    <w:basedOn w:val="Normal"/>
    <w:rsid w:val="00115D9D"/>
    <w:pPr>
      <w:spacing w:before="100" w:beforeAutospacing="1" w:after="100" w:afterAutospacing="1"/>
    </w:pPr>
    <w:rPr>
      <w:rFonts w:ascii="Times" w:hAnsi="Times"/>
      <w:sz w:val="20"/>
      <w:szCs w:val="20"/>
    </w:rPr>
  </w:style>
  <w:style w:type="character" w:customStyle="1" w:styleId="sl-art-datetime">
    <w:name w:val="sl-art-datetime"/>
    <w:basedOn w:val="DefaultParagraphFont"/>
    <w:rsid w:val="00115D9D"/>
  </w:style>
  <w:style w:type="character" w:customStyle="1" w:styleId="sl-art-head-pipe">
    <w:name w:val="sl-art-head-pipe"/>
    <w:basedOn w:val="DefaultParagraphFont"/>
    <w:rsid w:val="00115D9D"/>
  </w:style>
  <w:style w:type="character" w:customStyle="1" w:styleId="itxtrst">
    <w:name w:val="itxtrst"/>
    <w:basedOn w:val="DefaultParagraphFont"/>
    <w:rsid w:val="00115D9D"/>
  </w:style>
  <w:style w:type="character" w:customStyle="1" w:styleId="gig-counter-text">
    <w:name w:val="gig-counter-text"/>
    <w:basedOn w:val="DefaultParagraphFont"/>
    <w:rsid w:val="00115D9D"/>
  </w:style>
  <w:style w:type="paragraph" w:customStyle="1" w:styleId="loose">
    <w:name w:val="loose"/>
    <w:basedOn w:val="Normal"/>
    <w:rsid w:val="00115D9D"/>
    <w:pPr>
      <w:spacing w:before="100" w:beforeAutospacing="1" w:after="100" w:afterAutospacing="1"/>
    </w:pPr>
    <w:rPr>
      <w:rFonts w:ascii="Times" w:hAnsi="Times"/>
      <w:sz w:val="20"/>
      <w:szCs w:val="20"/>
    </w:rPr>
  </w:style>
  <w:style w:type="character" w:customStyle="1" w:styleId="hit">
    <w:name w:val="hit"/>
    <w:basedOn w:val="DefaultParagraphFont"/>
    <w:rsid w:val="00115D9D"/>
  </w:style>
  <w:style w:type="character" w:customStyle="1" w:styleId="blue">
    <w:name w:val="blue"/>
    <w:basedOn w:val="DefaultParagraphFont"/>
    <w:rsid w:val="00115D9D"/>
  </w:style>
  <w:style w:type="character" w:customStyle="1" w:styleId="verdana">
    <w:name w:val="verdana"/>
    <w:basedOn w:val="DefaultParagraphFont"/>
    <w:rsid w:val="00115D9D"/>
  </w:style>
  <w:style w:type="character" w:customStyle="1" w:styleId="subtitle1">
    <w:name w:val="subtitle1"/>
    <w:basedOn w:val="DefaultParagraphFont"/>
    <w:rsid w:val="00115D9D"/>
  </w:style>
  <w:style w:type="character" w:customStyle="1" w:styleId="issuename">
    <w:name w:val="issuename"/>
    <w:basedOn w:val="DefaultParagraphFont"/>
    <w:rsid w:val="00115D9D"/>
  </w:style>
  <w:style w:type="paragraph" w:customStyle="1" w:styleId="TOCHeading1">
    <w:name w:val="TOC Heading1"/>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11">
    <w:name w:val="TOC 11"/>
    <w:basedOn w:val="Normal"/>
    <w:next w:val="Normal"/>
    <w:autoRedefine/>
    <w:uiPriority w:val="39"/>
    <w:unhideWhenUsed/>
    <w:qFormat/>
    <w:rsid w:val="00115D9D"/>
    <w:pPr>
      <w:spacing w:before="120"/>
    </w:pPr>
    <w:rPr>
      <w:rFonts w:ascii="Calibri" w:hAnsi="Calibri"/>
      <w:b/>
      <w:sz w:val="24"/>
    </w:rPr>
  </w:style>
  <w:style w:type="paragraph" w:customStyle="1" w:styleId="TOC21">
    <w:name w:val="TOC 21"/>
    <w:basedOn w:val="Normal"/>
    <w:next w:val="Normal"/>
    <w:autoRedefine/>
    <w:uiPriority w:val="39"/>
    <w:unhideWhenUsed/>
    <w:rsid w:val="00115D9D"/>
    <w:pPr>
      <w:ind w:left="220"/>
    </w:pPr>
    <w:rPr>
      <w:rFonts w:ascii="Calibri" w:hAnsi="Calibri"/>
      <w:b/>
    </w:rPr>
  </w:style>
  <w:style w:type="paragraph" w:customStyle="1" w:styleId="TOC31">
    <w:name w:val="TOC 31"/>
    <w:basedOn w:val="Normal"/>
    <w:next w:val="Normal"/>
    <w:autoRedefine/>
    <w:uiPriority w:val="39"/>
    <w:unhideWhenUsed/>
    <w:rsid w:val="00115D9D"/>
    <w:pPr>
      <w:ind w:left="440"/>
    </w:pPr>
    <w:rPr>
      <w:rFonts w:ascii="Calibri" w:hAnsi="Calibri"/>
    </w:rPr>
  </w:style>
  <w:style w:type="paragraph" w:customStyle="1" w:styleId="TOC41">
    <w:name w:val="TOC 41"/>
    <w:basedOn w:val="Normal"/>
    <w:next w:val="Normal"/>
    <w:autoRedefine/>
    <w:uiPriority w:val="39"/>
    <w:unhideWhenUsed/>
    <w:rsid w:val="00115D9D"/>
    <w:pPr>
      <w:ind w:left="660"/>
    </w:pPr>
    <w:rPr>
      <w:rFonts w:ascii="Calibri" w:hAnsi="Calibri"/>
      <w:sz w:val="20"/>
      <w:szCs w:val="20"/>
    </w:rPr>
  </w:style>
  <w:style w:type="paragraph" w:customStyle="1" w:styleId="TOC51">
    <w:name w:val="TOC 51"/>
    <w:basedOn w:val="Normal"/>
    <w:next w:val="Normal"/>
    <w:autoRedefine/>
    <w:uiPriority w:val="39"/>
    <w:unhideWhenUsed/>
    <w:rsid w:val="00115D9D"/>
    <w:pPr>
      <w:ind w:left="880"/>
    </w:pPr>
    <w:rPr>
      <w:rFonts w:ascii="Calibri" w:hAnsi="Calibri"/>
      <w:sz w:val="20"/>
      <w:szCs w:val="20"/>
    </w:rPr>
  </w:style>
  <w:style w:type="paragraph" w:customStyle="1" w:styleId="TOC61">
    <w:name w:val="TOC 61"/>
    <w:basedOn w:val="Normal"/>
    <w:next w:val="Normal"/>
    <w:autoRedefine/>
    <w:uiPriority w:val="39"/>
    <w:unhideWhenUsed/>
    <w:rsid w:val="00115D9D"/>
    <w:pPr>
      <w:ind w:left="1100"/>
    </w:pPr>
    <w:rPr>
      <w:rFonts w:ascii="Calibri" w:hAnsi="Calibri"/>
      <w:sz w:val="20"/>
      <w:szCs w:val="20"/>
    </w:rPr>
  </w:style>
  <w:style w:type="paragraph" w:customStyle="1" w:styleId="TOC71">
    <w:name w:val="TOC 71"/>
    <w:basedOn w:val="Normal"/>
    <w:next w:val="Normal"/>
    <w:autoRedefine/>
    <w:uiPriority w:val="39"/>
    <w:unhideWhenUsed/>
    <w:rsid w:val="00115D9D"/>
    <w:pPr>
      <w:ind w:left="1320"/>
    </w:pPr>
    <w:rPr>
      <w:rFonts w:ascii="Calibri" w:hAnsi="Calibri"/>
      <w:sz w:val="20"/>
      <w:szCs w:val="20"/>
    </w:rPr>
  </w:style>
  <w:style w:type="paragraph" w:customStyle="1" w:styleId="TOC81">
    <w:name w:val="TOC 81"/>
    <w:basedOn w:val="Normal"/>
    <w:next w:val="Normal"/>
    <w:autoRedefine/>
    <w:uiPriority w:val="39"/>
    <w:unhideWhenUsed/>
    <w:rsid w:val="00115D9D"/>
    <w:pPr>
      <w:ind w:left="1540"/>
    </w:pPr>
    <w:rPr>
      <w:rFonts w:ascii="Calibri" w:hAnsi="Calibri"/>
      <w:sz w:val="20"/>
      <w:szCs w:val="20"/>
    </w:rPr>
  </w:style>
  <w:style w:type="paragraph" w:customStyle="1" w:styleId="TOC91">
    <w:name w:val="TOC 91"/>
    <w:basedOn w:val="Normal"/>
    <w:next w:val="Normal"/>
    <w:autoRedefine/>
    <w:uiPriority w:val="39"/>
    <w:unhideWhenUsed/>
    <w:rsid w:val="00115D9D"/>
    <w:pPr>
      <w:ind w:left="1760"/>
    </w:pPr>
    <w:rPr>
      <w:rFonts w:ascii="Calibri" w:hAnsi="Calibri"/>
      <w:sz w:val="20"/>
      <w:szCs w:val="20"/>
    </w:rPr>
  </w:style>
  <w:style w:type="character" w:customStyle="1" w:styleId="TitleChar1">
    <w:name w:val="Title Char1"/>
    <w:basedOn w:val="DefaultParagraphFont"/>
    <w:uiPriority w:val="10"/>
    <w:rsid w:val="00115D9D"/>
    <w:rPr>
      <w:rFonts w:ascii="Cambria" w:eastAsia="Times New Roman" w:hAnsi="Cambria" w:cs="Times New Roman"/>
      <w:color w:val="17365D"/>
      <w:spacing w:val="5"/>
      <w:kern w:val="28"/>
      <w:sz w:val="52"/>
      <w:szCs w:val="52"/>
    </w:rPr>
  </w:style>
  <w:style w:type="character" w:customStyle="1" w:styleId="CommentTextChar">
    <w:name w:val="Comment Text Char"/>
    <w:basedOn w:val="DefaultParagraphFont"/>
    <w:link w:val="CommentText"/>
    <w:rsid w:val="00115D9D"/>
    <w:rPr>
      <w:rFonts w:ascii="Calibri" w:eastAsia="Calibri" w:hAnsi="Calibri" w:cs="Calibri"/>
      <w:sz w:val="20"/>
      <w:szCs w:val="20"/>
    </w:rPr>
  </w:style>
  <w:style w:type="paragraph" w:styleId="CommentText">
    <w:name w:val="annotation text"/>
    <w:basedOn w:val="Normal"/>
    <w:link w:val="CommentTextChar"/>
    <w:rsid w:val="00115D9D"/>
    <w:rPr>
      <w:rFonts w:ascii="Calibri" w:hAnsi="Calibri"/>
      <w:sz w:val="20"/>
      <w:szCs w:val="20"/>
    </w:rPr>
  </w:style>
  <w:style w:type="character" w:customStyle="1" w:styleId="CommentTextChar1">
    <w:name w:val="Comment Text Char1"/>
    <w:basedOn w:val="DefaultParagraphFont"/>
    <w:uiPriority w:val="99"/>
    <w:rsid w:val="00115D9D"/>
    <w:rPr>
      <w:rFonts w:ascii="Garamond" w:eastAsia="Calibri" w:hAnsi="Garamond" w:cs="Calibri"/>
      <w:sz w:val="20"/>
      <w:szCs w:val="20"/>
    </w:rPr>
  </w:style>
  <w:style w:type="character" w:customStyle="1" w:styleId="CommentSubjectChar">
    <w:name w:val="Comment Subject Char"/>
    <w:basedOn w:val="CommentTextChar"/>
    <w:link w:val="CommentSubject"/>
    <w:rsid w:val="00115D9D"/>
    <w:rPr>
      <w:rFonts w:ascii="Calibri" w:eastAsia="Calibri" w:hAnsi="Calibri" w:cs="Calibri"/>
      <w:b/>
      <w:bCs/>
      <w:sz w:val="20"/>
      <w:szCs w:val="20"/>
    </w:rPr>
  </w:style>
  <w:style w:type="paragraph" w:styleId="CommentSubject">
    <w:name w:val="annotation subject"/>
    <w:basedOn w:val="CommentText"/>
    <w:next w:val="CommentText"/>
    <w:link w:val="CommentSubjectChar"/>
    <w:rsid w:val="00115D9D"/>
    <w:rPr>
      <w:b/>
      <w:bCs/>
    </w:rPr>
  </w:style>
  <w:style w:type="character" w:customStyle="1" w:styleId="CommentSubjectChar1">
    <w:name w:val="Comment Subject Char1"/>
    <w:basedOn w:val="CommentTextChar1"/>
    <w:rsid w:val="00115D9D"/>
    <w:rPr>
      <w:rFonts w:ascii="Garamond" w:eastAsia="Calibri" w:hAnsi="Garamond" w:cs="Calibri"/>
      <w:b/>
      <w:bCs/>
      <w:sz w:val="20"/>
      <w:szCs w:val="20"/>
    </w:rPr>
  </w:style>
  <w:style w:type="character" w:customStyle="1" w:styleId="BodyTextChar">
    <w:name w:val="Body Text Char"/>
    <w:aliases w:val="Body Char,Card Char"/>
    <w:basedOn w:val="DefaultParagraphFont"/>
    <w:link w:val="BodyText"/>
    <w:rsid w:val="00115D9D"/>
    <w:rPr>
      <w:rFonts w:ascii="Times New Roman" w:eastAsia="Times New Roman" w:hAnsi="Times New Roman" w:cs="Calibri"/>
      <w:sz w:val="20"/>
      <w:lang w:eastAsia="ar-SA"/>
    </w:rPr>
  </w:style>
  <w:style w:type="paragraph" w:styleId="BodyText">
    <w:name w:val="Body Text"/>
    <w:aliases w:val="Body,Card"/>
    <w:basedOn w:val="Normal"/>
    <w:link w:val="BodyTextChar"/>
    <w:unhideWhenUsed/>
    <w:qFormat/>
    <w:rsid w:val="00115D9D"/>
    <w:pPr>
      <w:widowControl w:val="0"/>
      <w:suppressAutoHyphens/>
      <w:spacing w:after="120"/>
    </w:pPr>
    <w:rPr>
      <w:rFonts w:ascii="Times New Roman" w:eastAsia="Times New Roman" w:hAnsi="Times New Roman"/>
      <w:sz w:val="20"/>
      <w:lang w:eastAsia="ar-SA"/>
    </w:rPr>
  </w:style>
  <w:style w:type="character" w:customStyle="1" w:styleId="BodyTextChar1">
    <w:name w:val="Body Text Char1"/>
    <w:basedOn w:val="DefaultParagraphFont"/>
    <w:rsid w:val="00115D9D"/>
    <w:rPr>
      <w:rFonts w:ascii="Garamond" w:eastAsia="Calibri" w:hAnsi="Garamond" w:cs="Calibri"/>
    </w:rPr>
  </w:style>
  <w:style w:type="character" w:customStyle="1" w:styleId="Style1Char">
    <w:name w:val="Style1 Char"/>
    <w:link w:val="Style10"/>
    <w:rsid w:val="00115D9D"/>
    <w:rPr>
      <w:rFonts w:eastAsia="SimSun"/>
      <w:u w:val="single"/>
      <w:lang w:eastAsia="zh-CN"/>
    </w:rPr>
  </w:style>
  <w:style w:type="character" w:customStyle="1" w:styleId="UnderlineBold">
    <w:name w:val="Underline + Bold"/>
    <w:uiPriority w:val="1"/>
    <w:qFormat/>
    <w:rsid w:val="00115D9D"/>
    <w:rPr>
      <w:b/>
      <w:sz w:val="20"/>
      <w:u w:val="single"/>
    </w:rPr>
  </w:style>
  <w:style w:type="paragraph" w:styleId="List">
    <w:name w:val="List"/>
    <w:basedOn w:val="Normal"/>
    <w:uiPriority w:val="99"/>
    <w:unhideWhenUsed/>
    <w:rsid w:val="00115D9D"/>
    <w:pPr>
      <w:contextualSpacing/>
    </w:pPr>
    <w:rPr>
      <w:rFonts w:ascii="Georgia" w:hAnsi="Georgia"/>
    </w:rPr>
  </w:style>
  <w:style w:type="paragraph" w:customStyle="1" w:styleId="PageHeaderLine1">
    <w:name w:val="PageHeaderLine1"/>
    <w:basedOn w:val="Normal"/>
    <w:rsid w:val="00115D9D"/>
    <w:pPr>
      <w:tabs>
        <w:tab w:val="right" w:pos="10800"/>
      </w:tabs>
    </w:pPr>
    <w:rPr>
      <w:rFonts w:ascii="Georgia" w:hAnsi="Georgia"/>
      <w:b/>
    </w:rPr>
  </w:style>
  <w:style w:type="paragraph" w:customStyle="1" w:styleId="PageHeaderLine2">
    <w:name w:val="PageHeaderLine2"/>
    <w:basedOn w:val="Normal"/>
    <w:next w:val="Normal"/>
    <w:rsid w:val="00115D9D"/>
    <w:pPr>
      <w:tabs>
        <w:tab w:val="right" w:pos="10800"/>
      </w:tabs>
      <w:spacing w:line="480" w:lineRule="auto"/>
    </w:pPr>
    <w:rPr>
      <w:rFonts w:ascii="Georgia" w:hAnsi="Georgia"/>
      <w:b/>
    </w:rPr>
  </w:style>
  <w:style w:type="character" w:styleId="CommentReference">
    <w:name w:val="annotation reference"/>
    <w:uiPriority w:val="99"/>
    <w:rsid w:val="00115D9D"/>
    <w:rPr>
      <w:sz w:val="16"/>
      <w:szCs w:val="16"/>
    </w:rPr>
  </w:style>
  <w:style w:type="character" w:customStyle="1" w:styleId="apple-converted-space">
    <w:name w:val="apple-converted-space"/>
    <w:rsid w:val="00115D9D"/>
  </w:style>
  <w:style w:type="character" w:customStyle="1" w:styleId="il">
    <w:name w:val="il"/>
    <w:basedOn w:val="DefaultParagraphFont"/>
    <w:rsid w:val="00115D9D"/>
  </w:style>
  <w:style w:type="paragraph" w:customStyle="1" w:styleId="Microtext">
    <w:name w:val="Microtext"/>
    <w:basedOn w:val="Normal"/>
    <w:next w:val="Normal"/>
    <w:link w:val="MicrotextChar"/>
    <w:rsid w:val="00115D9D"/>
    <w:rPr>
      <w:rFonts w:ascii="Georgia" w:hAnsi="Georgia"/>
      <w:sz w:val="12"/>
      <w:lang w:val="x-none" w:eastAsia="x-none"/>
    </w:rPr>
  </w:style>
  <w:style w:type="character" w:customStyle="1" w:styleId="MicrotextChar">
    <w:name w:val="Microtext Char"/>
    <w:link w:val="Microtext"/>
    <w:rsid w:val="00115D9D"/>
    <w:rPr>
      <w:rFonts w:ascii="Georgia" w:eastAsia="Calibri" w:hAnsi="Georgia" w:cs="Calibri"/>
      <w:sz w:val="12"/>
      <w:lang w:val="x-none" w:eastAsia="x-none"/>
    </w:rPr>
  </w:style>
  <w:style w:type="character" w:customStyle="1" w:styleId="Heading2CharChar">
    <w:name w:val="Heading 2 Char Char"/>
    <w:aliases w:val="Heading 2 Char Char Char Char Char,Heading 2 Char Char Char Char Char Char Char Char,Heading 2 Char Char Char Char Char Char Char Char1,Heading 2 Char Char Char Char Char Char,Heading 2 Char1 Char Char Char Char Char"/>
    <w:qFormat/>
    <w:rsid w:val="00115D9D"/>
    <w:rPr>
      <w:rFonts w:cs="Arial"/>
      <w:b/>
      <w:bCs/>
      <w:iCs/>
      <w:color w:val="000000"/>
      <w:szCs w:val="28"/>
      <w:lang w:val="en-US" w:eastAsia="en-US" w:bidi="ar-SA"/>
    </w:rPr>
  </w:style>
  <w:style w:type="paragraph" w:customStyle="1" w:styleId="Cites">
    <w:name w:val="Cites"/>
    <w:qFormat/>
    <w:rsid w:val="00115D9D"/>
    <w:pPr>
      <w:spacing w:after="0" w:line="240" w:lineRule="auto"/>
    </w:pPr>
    <w:rPr>
      <w:rFonts w:ascii="Times New Roman" w:eastAsia="Times New Roman" w:hAnsi="Times New Roman" w:cs="Times New Roman"/>
      <w:noProof/>
      <w:sz w:val="20"/>
      <w:szCs w:val="20"/>
    </w:rPr>
  </w:style>
  <w:style w:type="paragraph" w:customStyle="1" w:styleId="tag">
    <w:name w:val="tag"/>
    <w:aliases w:val="No Spacing11,tags,Debate Text,No Spacing2,Read stuff,No Spacing111,No Spacing1111,No Spacing3,No Spacing21,No Spacing4,No Spacing11111,No Spacing111111,Medium Grid 21,No Spacing5,No Spacing112,No Spacing1121,No Spacing11211,nonunderlined"/>
    <w:basedOn w:val="Normal"/>
    <w:next w:val="Normal"/>
    <w:link w:val="tagChar"/>
    <w:qFormat/>
    <w:rsid w:val="00115D9D"/>
    <w:rPr>
      <w:rFonts w:ascii="Georgia" w:hAnsi="Georgia"/>
      <w:b/>
      <w:sz w:val="20"/>
      <w:lang w:val="x-none" w:eastAsia="x-non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Tag Char1"/>
    <w:link w:val="tag"/>
    <w:qFormat/>
    <w:locked/>
    <w:rsid w:val="00115D9D"/>
    <w:rPr>
      <w:rFonts w:ascii="Georgia" w:eastAsia="Calibri" w:hAnsi="Georgia" w:cs="Calibri"/>
      <w:b/>
      <w:sz w:val="20"/>
      <w:lang w:val="x-none" w:eastAsia="x-none"/>
    </w:rPr>
  </w:style>
  <w:style w:type="character" w:customStyle="1" w:styleId="NothingChar">
    <w:name w:val="Nothing Char"/>
    <w:link w:val="Nothing"/>
    <w:locked/>
    <w:rsid w:val="00115D9D"/>
    <w:rPr>
      <w:rFonts w:ascii="Times New Roman" w:eastAsia="Times New Roman" w:hAnsi="Times New Roman"/>
      <w:sz w:val="24"/>
      <w:szCs w:val="24"/>
    </w:rPr>
  </w:style>
  <w:style w:type="paragraph" w:customStyle="1" w:styleId="Nothing">
    <w:name w:val="Nothing"/>
    <w:link w:val="NothingChar"/>
    <w:rsid w:val="00115D9D"/>
    <w:pPr>
      <w:spacing w:after="0" w:line="240" w:lineRule="auto"/>
      <w:jc w:val="both"/>
    </w:pPr>
    <w:rPr>
      <w:rFonts w:ascii="Times New Roman" w:eastAsia="Times New Roman" w:hAnsi="Times New Roman"/>
      <w:sz w:val="24"/>
      <w:szCs w:val="24"/>
    </w:rPr>
  </w:style>
  <w:style w:type="character" w:customStyle="1" w:styleId="DebateUnderline">
    <w:name w:val="Debate Underline"/>
    <w:qFormat/>
    <w:rsid w:val="00115D9D"/>
    <w:rPr>
      <w:rFonts w:ascii="Times New Roman" w:hAnsi="Times New Roman" w:cs="Times New Roman" w:hint="default"/>
      <w:sz w:val="24"/>
      <w:u w:val="thick"/>
    </w:rPr>
  </w:style>
  <w:style w:type="character" w:customStyle="1" w:styleId="DebateUnderlineBoldChar">
    <w:name w:val="Debate Underline Bold Char"/>
    <w:rsid w:val="00115D9D"/>
    <w:rPr>
      <w:b/>
      <w:bCs w:val="0"/>
      <w:sz w:val="24"/>
      <w:szCs w:val="24"/>
      <w:u w:val="thick"/>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15D9D"/>
    <w:rPr>
      <w:rFonts w:ascii="Times New Roman" w:hAnsi="Times New Roman" w:cs="Times New Roman" w:hint="default"/>
      <w:b/>
      <w:bCs w:val="0"/>
      <w:sz w:val="24"/>
    </w:rPr>
  </w:style>
  <w:style w:type="character" w:customStyle="1" w:styleId="underline">
    <w:name w:val="underline"/>
    <w:link w:val="textbold"/>
    <w:qFormat/>
    <w:rsid w:val="00115D9D"/>
    <w:rPr>
      <w:b/>
      <w:u w:val="single"/>
    </w:rPr>
  </w:style>
  <w:style w:type="paragraph" w:customStyle="1" w:styleId="StyleStyle16pt">
    <w:name w:val="Style Style1 + 6 pt"/>
    <w:basedOn w:val="Normal"/>
    <w:link w:val="StyleStyle16ptChar"/>
    <w:rsid w:val="00115D9D"/>
    <w:pPr>
      <w:tabs>
        <w:tab w:val="center" w:pos="4320"/>
        <w:tab w:val="right" w:pos="8640"/>
      </w:tabs>
    </w:pPr>
    <w:rPr>
      <w:rFonts w:eastAsia="Times New Roman"/>
      <w:sz w:val="12"/>
      <w:szCs w:val="14"/>
      <w:u w:val="single"/>
      <w:lang w:val="x-none" w:eastAsia="zh-CN"/>
    </w:rPr>
  </w:style>
  <w:style w:type="character" w:customStyle="1" w:styleId="StyleStyle16ptChar">
    <w:name w:val="Style Style1 + 6 pt Char"/>
    <w:link w:val="StyleStyle16pt"/>
    <w:rsid w:val="00115D9D"/>
    <w:rPr>
      <w:rFonts w:ascii="Garamond" w:eastAsia="Times New Roman" w:hAnsi="Garamond" w:cs="Calibri"/>
      <w:sz w:val="12"/>
      <w:szCs w:val="14"/>
      <w:u w:val="single"/>
      <w:lang w:val="x-none" w:eastAsia="zh-CN"/>
    </w:rPr>
  </w:style>
  <w:style w:type="paragraph" w:customStyle="1" w:styleId="CardNotUnderlined">
    <w:name w:val="Card Not Underlined"/>
    <w:basedOn w:val="Normal"/>
    <w:autoRedefine/>
    <w:rsid w:val="00115D9D"/>
    <w:rPr>
      <w:sz w:val="14"/>
      <w:szCs w:val="14"/>
    </w:rPr>
  </w:style>
  <w:style w:type="paragraph" w:customStyle="1" w:styleId="Style10">
    <w:name w:val="Style1"/>
    <w:basedOn w:val="Normal"/>
    <w:link w:val="Style1Char"/>
    <w:qFormat/>
    <w:rsid w:val="00115D9D"/>
    <w:pPr>
      <w:ind w:left="432"/>
    </w:pPr>
    <w:rPr>
      <w:rFonts w:asciiTheme="minorHAnsi" w:eastAsia="SimSun" w:hAnsiTheme="minorHAnsi" w:cstheme="minorBidi"/>
      <w:u w:val="single"/>
      <w:lang w:eastAsia="zh-CN"/>
    </w:rPr>
  </w:style>
  <w:style w:type="character" w:customStyle="1" w:styleId="BodyText2Char">
    <w:name w:val="Body Text 2 Char"/>
    <w:link w:val="BodyText2"/>
    <w:uiPriority w:val="99"/>
    <w:rsid w:val="00115D9D"/>
    <w:rPr>
      <w:rFonts w:ascii="Garamond" w:hAnsi="Garamond" w:cs="Calibri"/>
    </w:rPr>
  </w:style>
  <w:style w:type="paragraph" w:styleId="BodyText2">
    <w:name w:val="Body Text 2"/>
    <w:basedOn w:val="Normal"/>
    <w:link w:val="BodyText2Char"/>
    <w:uiPriority w:val="99"/>
    <w:rsid w:val="00115D9D"/>
    <w:pPr>
      <w:spacing w:after="120" w:line="480" w:lineRule="auto"/>
    </w:pPr>
    <w:rPr>
      <w:rFonts w:eastAsiaTheme="minorHAnsi"/>
    </w:rPr>
  </w:style>
  <w:style w:type="character" w:customStyle="1" w:styleId="BodyText2Char1">
    <w:name w:val="Body Text 2 Char1"/>
    <w:basedOn w:val="DefaultParagraphFont"/>
    <w:uiPriority w:val="99"/>
    <w:rsid w:val="00115D9D"/>
    <w:rPr>
      <w:rFonts w:ascii="Garamond" w:eastAsia="Calibri" w:hAnsi="Garamond" w:cs="Calibri"/>
    </w:rPr>
  </w:style>
  <w:style w:type="paragraph" w:customStyle="1" w:styleId="small">
    <w:name w:val="small"/>
    <w:basedOn w:val="Normal"/>
    <w:next w:val="Normal"/>
    <w:rsid w:val="00115D9D"/>
    <w:rPr>
      <w:rFonts w:ascii="Times New Roman" w:eastAsia="Times New Roman" w:hAnsi="Times New Roman"/>
      <w:sz w:val="16"/>
    </w:rPr>
  </w:style>
  <w:style w:type="character" w:customStyle="1" w:styleId="A3">
    <w:name w:val="A3"/>
    <w:rsid w:val="00115D9D"/>
    <w:rPr>
      <w:rFonts w:cs="Times"/>
      <w:color w:val="000000"/>
      <w:sz w:val="11"/>
      <w:szCs w:val="11"/>
    </w:rPr>
  </w:style>
  <w:style w:type="character" w:customStyle="1" w:styleId="A5">
    <w:name w:val="A5"/>
    <w:rsid w:val="00115D9D"/>
    <w:rPr>
      <w:rFonts w:cs="Times"/>
      <w:color w:val="000000"/>
      <w:sz w:val="11"/>
      <w:szCs w:val="11"/>
    </w:rPr>
  </w:style>
  <w:style w:type="paragraph" w:customStyle="1" w:styleId="OmniPage4">
    <w:name w:val="OmniPage #4"/>
    <w:basedOn w:val="Normal"/>
    <w:rsid w:val="00115D9D"/>
    <w:rPr>
      <w:rFonts w:eastAsia="Times New Roman"/>
      <w:color w:val="000000"/>
      <w:szCs w:val="20"/>
    </w:rPr>
  </w:style>
  <w:style w:type="paragraph" w:customStyle="1" w:styleId="OmniPage10">
    <w:name w:val="OmniPage #10"/>
    <w:basedOn w:val="Normal"/>
    <w:rsid w:val="00115D9D"/>
    <w:rPr>
      <w:rFonts w:eastAsia="Times New Roman"/>
      <w:color w:val="000000"/>
      <w:szCs w:val="20"/>
    </w:rPr>
  </w:style>
  <w:style w:type="paragraph" w:styleId="FootnoteText">
    <w:name w:val="footnote text"/>
    <w:basedOn w:val="Normal"/>
    <w:link w:val="FootnoteTextChar"/>
    <w:rsid w:val="00115D9D"/>
    <w:rPr>
      <w:rFonts w:eastAsia="Times New Roman"/>
      <w:szCs w:val="20"/>
      <w:lang w:val="en-GB"/>
    </w:rPr>
  </w:style>
  <w:style w:type="character" w:customStyle="1" w:styleId="FootnoteTextChar">
    <w:name w:val="Footnote Text Char"/>
    <w:basedOn w:val="DefaultParagraphFont"/>
    <w:link w:val="FootnoteText"/>
    <w:rsid w:val="00115D9D"/>
    <w:rPr>
      <w:rFonts w:ascii="Garamond" w:eastAsia="Times New Roman" w:hAnsi="Garamond" w:cs="Calibri"/>
      <w:szCs w:val="20"/>
      <w:lang w:val="en-GB"/>
    </w:rPr>
  </w:style>
  <w:style w:type="character" w:styleId="FootnoteReference">
    <w:name w:val="footnote reference"/>
    <w:rsid w:val="00115D9D"/>
    <w:rPr>
      <w:vertAlign w:val="superscript"/>
    </w:rPr>
  </w:style>
  <w:style w:type="character" w:customStyle="1" w:styleId="Style3Char">
    <w:name w:val="Style3 Char"/>
    <w:rsid w:val="00115D9D"/>
    <w:rPr>
      <w:rFonts w:ascii="Copperplate Gothic Bold" w:hAnsi="Copperplate Gothic Bold" w:cs="Arial"/>
      <w:bCs/>
      <w:iCs/>
      <w:szCs w:val="28"/>
      <w:lang w:eastAsia="zh-CN"/>
    </w:rPr>
  </w:style>
  <w:style w:type="paragraph" w:customStyle="1" w:styleId="CardTagandCite">
    <w:name w:val="Card Tag and Cite"/>
    <w:next w:val="Normal"/>
    <w:link w:val="CardTagandCiteChar"/>
    <w:rsid w:val="00115D9D"/>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115D9D"/>
    <w:rPr>
      <w:rFonts w:ascii="Arial Narrow" w:eastAsia="Times New Roman" w:hAnsi="Arial Narrow" w:cs="Times New Roman"/>
      <w:b/>
      <w:sz w:val="26"/>
      <w:szCs w:val="24"/>
    </w:rPr>
  </w:style>
  <w:style w:type="paragraph" w:customStyle="1" w:styleId="CardText1">
    <w:name w:val="Card Text 1"/>
    <w:link w:val="CardText1Char"/>
    <w:rsid w:val="00115D9D"/>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15D9D"/>
    <w:rPr>
      <w:rFonts w:ascii="Arial Narrow" w:eastAsia="Times New Roman" w:hAnsi="Arial Narrow" w:cs="Times New Roman"/>
      <w:color w:val="000000"/>
      <w:u w:val="single"/>
    </w:rPr>
  </w:style>
  <w:style w:type="character" w:customStyle="1" w:styleId="CardText2Char">
    <w:name w:val="Card Text 2 Char"/>
    <w:link w:val="CardText2"/>
    <w:rsid w:val="00115D9D"/>
    <w:rPr>
      <w:rFonts w:ascii="Arial Narrow" w:eastAsia="Times New Roman" w:hAnsi="Arial Narrow"/>
      <w:b/>
      <w:color w:val="000000"/>
      <w:u w:val="single"/>
    </w:rPr>
  </w:style>
  <w:style w:type="paragraph" w:customStyle="1" w:styleId="CardText2">
    <w:name w:val="Card Text 2"/>
    <w:basedOn w:val="CardText1"/>
    <w:link w:val="CardText2Char"/>
    <w:rsid w:val="00115D9D"/>
    <w:rPr>
      <w:rFonts w:cstheme="minorBidi"/>
      <w:b/>
    </w:rPr>
  </w:style>
  <w:style w:type="character" w:customStyle="1" w:styleId="Debate-CardTagandCite-F6Char">
    <w:name w:val="Debate- Card Tag and Cite- F6 Char"/>
    <w:link w:val="Debate-CardTagandCite-F6"/>
    <w:locked/>
    <w:rsid w:val="00115D9D"/>
    <w:rPr>
      <w:rFonts w:ascii="Georgia" w:hAnsi="Georgia"/>
      <w:b/>
    </w:rPr>
  </w:style>
  <w:style w:type="paragraph" w:customStyle="1" w:styleId="Debate-CardTagandCite-F6">
    <w:name w:val="Debate- Card Tag and Cite- F6"/>
    <w:basedOn w:val="Normal"/>
    <w:link w:val="Debate-CardTagandCite-F6Char"/>
    <w:qFormat/>
    <w:rsid w:val="00115D9D"/>
    <w:pPr>
      <w:contextualSpacing/>
    </w:pPr>
    <w:rPr>
      <w:rFonts w:ascii="Georgia" w:eastAsiaTheme="minorHAnsi" w:hAnsi="Georgia" w:cstheme="minorBidi"/>
      <w:b/>
    </w:rPr>
  </w:style>
  <w:style w:type="paragraph" w:customStyle="1" w:styleId="Debate-CardSmalltextF2">
    <w:name w:val="Debate- Card Small text F2"/>
    <w:basedOn w:val="Normal"/>
    <w:next w:val="Debate-CardTagandCite-F6"/>
    <w:link w:val="Debate-CardSmalltextF2Char"/>
    <w:qFormat/>
    <w:rsid w:val="00115D9D"/>
    <w:rPr>
      <w:rFonts w:ascii="Arial Narrow" w:hAnsi="Arial Narrow"/>
      <w:sz w:val="16"/>
      <w:lang w:val="x-none" w:eastAsia="x-none"/>
    </w:rPr>
  </w:style>
  <w:style w:type="character" w:customStyle="1" w:styleId="Debate-CardSmalltextF2Char">
    <w:name w:val="Debate- Card Small text F2 Char"/>
    <w:link w:val="Debate-CardSmalltextF2"/>
    <w:rsid w:val="00115D9D"/>
    <w:rPr>
      <w:rFonts w:ascii="Arial Narrow" w:eastAsia="Calibri" w:hAnsi="Arial Narrow" w:cs="Calibri"/>
      <w:sz w:val="16"/>
      <w:lang w:val="x-none" w:eastAsia="x-none"/>
    </w:rPr>
  </w:style>
  <w:style w:type="character" w:customStyle="1" w:styleId="SmallTextChar">
    <w:name w:val="Small Text Char"/>
    <w:aliases w:val="No Spacing Char,Very Small Text Char,tags Char"/>
    <w:link w:val="SmallText"/>
    <w:locked/>
    <w:rsid w:val="00115D9D"/>
    <w:rPr>
      <w:rFonts w:ascii="Arial Narrow" w:eastAsia="Times New Roman" w:hAnsi="Arial Narrow"/>
      <w:sz w:val="18"/>
      <w:szCs w:val="24"/>
    </w:rPr>
  </w:style>
  <w:style w:type="paragraph" w:customStyle="1" w:styleId="SmallText">
    <w:name w:val="Small Text"/>
    <w:aliases w:val="Very Small Text"/>
    <w:next w:val="Normal"/>
    <w:link w:val="SmallTextChar"/>
    <w:qFormat/>
    <w:rsid w:val="00115D9D"/>
    <w:pPr>
      <w:spacing w:after="0" w:line="240" w:lineRule="auto"/>
    </w:pPr>
    <w:rPr>
      <w:rFonts w:ascii="Arial Narrow" w:eastAsia="Times New Roman" w:hAnsi="Arial Narrow"/>
      <w:sz w:val="18"/>
      <w:szCs w:val="24"/>
    </w:rPr>
  </w:style>
  <w:style w:type="paragraph" w:customStyle="1" w:styleId="HotRoute">
    <w:name w:val="Hot Route!"/>
    <w:basedOn w:val="Normal"/>
    <w:link w:val="HotRouteChar"/>
    <w:rsid w:val="00115D9D"/>
    <w:pPr>
      <w:ind w:left="144"/>
    </w:pPr>
    <w:rPr>
      <w:rFonts w:ascii="Times New Roman" w:eastAsia="Times New Roman" w:hAnsi="Times New Roman"/>
      <w:szCs w:val="20"/>
      <w:lang w:val="x-none" w:eastAsia="x-none"/>
    </w:rPr>
  </w:style>
  <w:style w:type="character" w:customStyle="1" w:styleId="HotRouteChar">
    <w:name w:val="Hot Route! Char"/>
    <w:link w:val="HotRoute"/>
    <w:rsid w:val="00115D9D"/>
    <w:rPr>
      <w:rFonts w:ascii="Times New Roman" w:eastAsia="Times New Roman" w:hAnsi="Times New Roman" w:cs="Calibri"/>
      <w:szCs w:val="20"/>
      <w:lang w:val="x-none" w:eastAsia="x-none"/>
    </w:rPr>
  </w:style>
  <w:style w:type="paragraph" w:customStyle="1" w:styleId="Smalltext0">
    <w:name w:val="Small text"/>
    <w:basedOn w:val="Normal"/>
    <w:link w:val="SmalltextChar0"/>
    <w:rsid w:val="00115D9D"/>
    <w:rPr>
      <w:rFonts w:ascii="Times New Roman" w:eastAsia="Times New Roman" w:hAnsi="Times New Roman"/>
      <w:sz w:val="16"/>
      <w:szCs w:val="20"/>
      <w:lang w:val="x-none" w:eastAsia="x-none"/>
    </w:rPr>
  </w:style>
  <w:style w:type="character" w:customStyle="1" w:styleId="SmalltextChar0">
    <w:name w:val="Small text Char"/>
    <w:link w:val="Smalltext0"/>
    <w:rsid w:val="00115D9D"/>
    <w:rPr>
      <w:rFonts w:ascii="Times New Roman" w:eastAsia="Times New Roman" w:hAnsi="Times New Roman" w:cs="Calibri"/>
      <w:sz w:val="16"/>
      <w:szCs w:val="20"/>
      <w:lang w:val="x-none" w:eastAsia="x-none"/>
    </w:rPr>
  </w:style>
  <w:style w:type="paragraph" w:customStyle="1" w:styleId="GAUnderline">
    <w:name w:val="GA Underline"/>
    <w:basedOn w:val="Normal"/>
    <w:link w:val="GAUnderlineChar"/>
    <w:qFormat/>
    <w:rsid w:val="00115D9D"/>
    <w:rPr>
      <w:rFonts w:eastAsia="Times New Roman"/>
      <w:sz w:val="20"/>
      <w:szCs w:val="20"/>
      <w:u w:val="single"/>
      <w:lang w:val="x-none" w:eastAsia="x-none"/>
    </w:rPr>
  </w:style>
  <w:style w:type="character" w:customStyle="1" w:styleId="GAUnderlineChar">
    <w:name w:val="GA Underline Char"/>
    <w:link w:val="GAUnderline"/>
    <w:rsid w:val="00115D9D"/>
    <w:rPr>
      <w:rFonts w:ascii="Garamond" w:eastAsia="Times New Roman" w:hAnsi="Garamond" w:cs="Calibri"/>
      <w:sz w:val="20"/>
      <w:szCs w:val="20"/>
      <w:u w:val="single"/>
      <w:lang w:val="x-none" w:eastAsia="x-none"/>
    </w:rPr>
  </w:style>
  <w:style w:type="paragraph" w:customStyle="1" w:styleId="Underlining">
    <w:name w:val="Underlining"/>
    <w:basedOn w:val="Normal"/>
    <w:next w:val="Normal"/>
    <w:link w:val="UnderliningChar"/>
    <w:rsid w:val="00115D9D"/>
    <w:rPr>
      <w:rFonts w:ascii="Arial Narrow" w:eastAsia="Times New Roman" w:hAnsi="Arial Narrow"/>
      <w:szCs w:val="20"/>
      <w:u w:val="single"/>
      <w:lang w:val="x-none" w:eastAsia="x-none"/>
    </w:rPr>
  </w:style>
  <w:style w:type="character" w:customStyle="1" w:styleId="UnderliningChar">
    <w:name w:val="Underlining Char"/>
    <w:link w:val="Underlining"/>
    <w:rsid w:val="00115D9D"/>
    <w:rPr>
      <w:rFonts w:ascii="Arial Narrow" w:eastAsia="Times New Roman" w:hAnsi="Arial Narrow" w:cs="Calibri"/>
      <w:szCs w:val="20"/>
      <w:u w:val="single"/>
      <w:lang w:val="x-none" w:eastAsia="x-none"/>
    </w:rPr>
  </w:style>
  <w:style w:type="character" w:customStyle="1" w:styleId="UnderlineChar1">
    <w:name w:val="Underline Char1"/>
    <w:rsid w:val="00115D9D"/>
    <w:rPr>
      <w:rFonts w:ascii="Garamond" w:hAnsi="Garamond"/>
      <w:sz w:val="22"/>
      <w:szCs w:val="24"/>
      <w:u w:val="single"/>
      <w:lang w:val="en-US" w:eastAsia="en-US" w:bidi="ar-SA"/>
    </w:rPr>
  </w:style>
  <w:style w:type="character" w:customStyle="1" w:styleId="FontStyle39">
    <w:name w:val="Font Style39"/>
    <w:uiPriority w:val="99"/>
    <w:rsid w:val="00115D9D"/>
    <w:rPr>
      <w:rFonts w:ascii="Constantia" w:hAnsi="Constantia" w:cs="Constantia"/>
      <w:b/>
      <w:bCs/>
      <w:sz w:val="18"/>
      <w:szCs w:val="18"/>
    </w:rPr>
  </w:style>
  <w:style w:type="paragraph" w:customStyle="1" w:styleId="Style4">
    <w:name w:val="Style4"/>
    <w:basedOn w:val="Normal"/>
    <w:link w:val="Style4Char"/>
    <w:qFormat/>
    <w:rsid w:val="00115D9D"/>
    <w:rPr>
      <w:rFonts w:ascii="Arial Narrow" w:eastAsia="Times New Roman" w:hAnsi="Arial Narrow"/>
      <w:szCs w:val="20"/>
      <w:u w:val="single"/>
      <w:lang w:val="x-none" w:eastAsia="x-none"/>
    </w:rPr>
  </w:style>
  <w:style w:type="character" w:customStyle="1" w:styleId="Style4Char">
    <w:name w:val="Style4 Char"/>
    <w:link w:val="Style4"/>
    <w:rsid w:val="00115D9D"/>
    <w:rPr>
      <w:rFonts w:ascii="Arial Narrow" w:eastAsia="Times New Roman" w:hAnsi="Arial Narrow" w:cs="Calibri"/>
      <w:szCs w:val="20"/>
      <w:u w:val="single"/>
      <w:lang w:val="x-none" w:eastAsia="x-none"/>
    </w:rPr>
  </w:style>
  <w:style w:type="character" w:customStyle="1" w:styleId="apple-style-span">
    <w:name w:val="apple-style-span"/>
    <w:rsid w:val="00115D9D"/>
  </w:style>
  <w:style w:type="character" w:customStyle="1" w:styleId="pmterms1">
    <w:name w:val="pmterms1"/>
    <w:rsid w:val="00115D9D"/>
  </w:style>
  <w:style w:type="character" w:customStyle="1" w:styleId="Heading4Char1">
    <w:name w:val="Heading 4 Char1"/>
    <w:aliases w:val="Underlined Char1,Big card Char1,small text Char,body Char1"/>
    <w:rsid w:val="00115D9D"/>
    <w:rPr>
      <w:rFonts w:ascii="Georgia" w:hAnsi="Georgia"/>
      <w:sz w:val="22"/>
      <w:szCs w:val="28"/>
      <w:u w:val="single"/>
    </w:rPr>
  </w:style>
  <w:style w:type="character" w:customStyle="1" w:styleId="stylestylebold12pt0">
    <w:name w:val="stylestylebold12pt"/>
    <w:rsid w:val="00115D9D"/>
  </w:style>
  <w:style w:type="character" w:customStyle="1" w:styleId="commentstext">
    <w:name w:val="commentstext"/>
    <w:rsid w:val="00115D9D"/>
  </w:style>
  <w:style w:type="paragraph" w:customStyle="1" w:styleId="Underlinedcardtext1">
    <w:name w:val="Underlined card text1"/>
    <w:basedOn w:val="Normal"/>
    <w:next w:val="Normal"/>
    <w:uiPriority w:val="11"/>
    <w:qFormat/>
    <w:rsid w:val="00115D9D"/>
    <w:pPr>
      <w:numPr>
        <w:ilvl w:val="1"/>
      </w:numPr>
    </w:pPr>
    <w:rPr>
      <w:rFonts w:eastAsia="Times New Roman" w:cs="Times New Roman"/>
      <w:iCs/>
      <w:sz w:val="16"/>
    </w:rPr>
  </w:style>
  <w:style w:type="character" w:customStyle="1" w:styleId="SubtitleChar">
    <w:name w:val="Subtitle Char"/>
    <w:aliases w:val="Underlined card text Char"/>
    <w:basedOn w:val="DefaultParagraphFont"/>
    <w:link w:val="Subtitle"/>
    <w:uiPriority w:val="11"/>
    <w:rsid w:val="00115D9D"/>
    <w:rPr>
      <w:rFonts w:ascii="Calibri" w:eastAsia="Times New Roman" w:hAnsi="Calibri" w:cs="Times New Roman"/>
      <w:iCs/>
      <w:sz w:val="16"/>
    </w:rPr>
  </w:style>
  <w:style w:type="character" w:customStyle="1" w:styleId="SubtleEmphasis">
    <w:name w:val="Subtle Emphasis"/>
    <w:basedOn w:val="DefaultParagraphFont"/>
    <w:uiPriority w:val="19"/>
    <w:qFormat/>
    <w:rsid w:val="00115D9D"/>
    <w:rPr>
      <w:rFonts w:ascii="Garamond" w:hAnsi="Garamond"/>
      <w:iCs/>
      <w:color w:val="auto"/>
      <w:spacing w:val="0"/>
      <w:sz w:val="22"/>
      <w:u w:val="single"/>
      <w:bdr w:val="none" w:sz="0" w:space="0" w:color="auto"/>
    </w:rPr>
  </w:style>
  <w:style w:type="paragraph" w:customStyle="1" w:styleId="Citation">
    <w:name w:val="Citation"/>
    <w:basedOn w:val="Normal"/>
    <w:qFormat/>
    <w:rsid w:val="00115D9D"/>
    <w:rPr>
      <w:rFonts w:ascii="Arial" w:hAnsi="Arial" w:cs="Times New Roman"/>
      <w:b/>
      <w:sz w:val="24"/>
      <w:u w:val="single"/>
    </w:rPr>
  </w:style>
  <w:style w:type="paragraph" w:customStyle="1" w:styleId="Tagtemplate">
    <w:name w:val="Tagtemplate"/>
    <w:basedOn w:val="Normal"/>
    <w:link w:val="TagtemplateChar"/>
    <w:autoRedefine/>
    <w:qFormat/>
    <w:rsid w:val="00115D9D"/>
    <w:pPr>
      <w:keepNext/>
      <w:keepLines/>
    </w:pPr>
    <w:rPr>
      <w:rFonts w:ascii="Arial" w:hAnsi="Arial" w:cs="Times New Roman"/>
      <w:b/>
      <w:sz w:val="24"/>
    </w:rPr>
  </w:style>
  <w:style w:type="character" w:customStyle="1" w:styleId="TagtemplateChar">
    <w:name w:val="Tagtemplate Char"/>
    <w:basedOn w:val="DefaultParagraphFont"/>
    <w:link w:val="Tagtemplate"/>
    <w:rsid w:val="00115D9D"/>
    <w:rPr>
      <w:rFonts w:ascii="Arial" w:eastAsia="Calibri" w:hAnsi="Arial" w:cs="Times New Roman"/>
      <w:b/>
      <w:sz w:val="24"/>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115D9D"/>
    <w:rPr>
      <w:rFonts w:ascii="Arial" w:hAnsi="Arial"/>
      <w:b/>
      <w:caps/>
      <w:kern w:val="32"/>
      <w:sz w:val="28"/>
      <w:szCs w:val="32"/>
      <w:lang w:val="en-US" w:eastAsia="en-US" w:bidi="ar-SA"/>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rsid w:val="00115D9D"/>
    <w:rPr>
      <w:rFonts w:ascii="Georgia" w:eastAsia="Times New Roman" w:hAnsi="Georgia"/>
      <w:sz w:val="20"/>
      <w:szCs w:val="20"/>
    </w:rPr>
  </w:style>
  <w:style w:type="character" w:customStyle="1" w:styleId="tagChar2">
    <w:name w:val="tag Char2"/>
    <w:uiPriority w:val="1"/>
    <w:rsid w:val="00115D9D"/>
    <w:rPr>
      <w:rFonts w:ascii="Georgia" w:eastAsia="Times New Roman" w:hAnsi="Georgia"/>
      <w:b/>
      <w:sz w:val="20"/>
      <w:szCs w:val="20"/>
    </w:rPr>
  </w:style>
  <w:style w:type="paragraph" w:customStyle="1" w:styleId="textbold">
    <w:name w:val="text bold"/>
    <w:basedOn w:val="Normal"/>
    <w:link w:val="underline"/>
    <w:rsid w:val="00115D9D"/>
    <w:pPr>
      <w:ind w:left="720"/>
      <w:jc w:val="both"/>
    </w:pPr>
    <w:rPr>
      <w:rFonts w:asciiTheme="minorHAnsi" w:eastAsiaTheme="minorHAnsi" w:hAnsiTheme="minorHAnsi" w:cstheme="minorBidi"/>
      <w:b/>
      <w:u w:val="single"/>
    </w:rPr>
  </w:style>
  <w:style w:type="paragraph" w:customStyle="1" w:styleId="BlockTitle2">
    <w:name w:val="Block Title2"/>
    <w:basedOn w:val="Normal"/>
    <w:next w:val="Normal"/>
    <w:rsid w:val="00115D9D"/>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115D9D"/>
    <w:pPr>
      <w:keepLines w:val="0"/>
      <w:spacing w:after="240"/>
      <w:outlineLvl w:val="1"/>
    </w:pPr>
    <w:rPr>
      <w:rFonts w:ascii="Georgia" w:eastAsia="Times New Roman" w:hAnsi="Georgia" w:cs="Arial"/>
      <w:kern w:val="32"/>
      <w:sz w:val="28"/>
      <w:szCs w:val="32"/>
    </w:rPr>
  </w:style>
  <w:style w:type="character" w:customStyle="1" w:styleId="EmphasizeThis">
    <w:name w:val="EmphasizeThis"/>
    <w:rsid w:val="00115D9D"/>
    <w:rPr>
      <w:rFonts w:ascii="Georgia" w:hAnsi="Georgia"/>
      <w:b/>
      <w:iCs/>
      <w:sz w:val="24"/>
      <w:u w:val="thick"/>
    </w:rPr>
  </w:style>
  <w:style w:type="paragraph" w:customStyle="1" w:styleId="hat">
    <w:name w:val="hat"/>
    <w:basedOn w:val="Normal"/>
    <w:next w:val="Normal"/>
    <w:rsid w:val="00115D9D"/>
    <w:pPr>
      <w:spacing w:before="240" w:after="240"/>
      <w:jc w:val="center"/>
      <w:outlineLvl w:val="0"/>
    </w:pPr>
    <w:rPr>
      <w:rFonts w:ascii="Georgia" w:eastAsia="Times New Roman" w:hAnsi="Georgia" w:cs="Arial"/>
      <w:b/>
      <w:bCs/>
      <w:sz w:val="32"/>
      <w:u w:val="single"/>
    </w:rPr>
  </w:style>
  <w:style w:type="character" w:customStyle="1" w:styleId="cardchar0">
    <w:name w:val="cardchar0"/>
    <w:basedOn w:val="DefaultParagraphFont"/>
    <w:rsid w:val="00115D9D"/>
  </w:style>
  <w:style w:type="character" w:customStyle="1" w:styleId="BalloonTextChar1">
    <w:name w:val="Balloon Text Char1"/>
    <w:basedOn w:val="DefaultParagraphFont"/>
    <w:uiPriority w:val="99"/>
    <w:rsid w:val="00115D9D"/>
    <w:rPr>
      <w:rFonts w:ascii="Lucida Grande" w:hAnsi="Lucida Grande"/>
      <w:sz w:val="18"/>
      <w:szCs w:val="18"/>
    </w:rPr>
  </w:style>
  <w:style w:type="character" w:customStyle="1" w:styleId="UnderlineNon-bold">
    <w:name w:val="Underline Non - bold"/>
    <w:basedOn w:val="DefaultParagraphFont"/>
    <w:rsid w:val="00115D9D"/>
    <w:rPr>
      <w:rFonts w:ascii="Times New Roman" w:hAnsi="Times New Roman"/>
      <w:iCs/>
      <w:sz w:val="22"/>
      <w:u w:val="single"/>
    </w:rPr>
  </w:style>
  <w:style w:type="paragraph" w:customStyle="1" w:styleId="citenon-bold">
    <w:name w:val="cite non-bold"/>
    <w:basedOn w:val="Normal"/>
    <w:link w:val="citenon-boldChar"/>
    <w:rsid w:val="00115D9D"/>
    <w:pPr>
      <w:jc w:val="both"/>
    </w:pPr>
    <w:rPr>
      <w:rFonts w:ascii="Georgia" w:eastAsia="Times New Roman" w:hAnsi="Georgia"/>
      <w:sz w:val="16"/>
      <w:szCs w:val="20"/>
      <w:lang w:val="x-none" w:eastAsia="x-none"/>
    </w:rPr>
  </w:style>
  <w:style w:type="character" w:customStyle="1" w:styleId="citenon-boldChar">
    <w:name w:val="cite non-bold Char"/>
    <w:link w:val="citenon-bold"/>
    <w:locked/>
    <w:rsid w:val="00115D9D"/>
    <w:rPr>
      <w:rFonts w:ascii="Georgia" w:eastAsia="Times New Roman" w:hAnsi="Georgia" w:cs="Calibri"/>
      <w:sz w:val="16"/>
      <w:szCs w:val="20"/>
      <w:lang w:val="x-none" w:eastAsia="x-none"/>
    </w:rPr>
  </w:style>
  <w:style w:type="character" w:customStyle="1" w:styleId="UnderlineBold0">
    <w:name w:val="Underline Bold"/>
    <w:rsid w:val="00115D9D"/>
    <w:rPr>
      <w:rFonts w:ascii="Times New Roman" w:hAnsi="Times New Roman"/>
      <w:b/>
      <w:sz w:val="22"/>
      <w:u w:val="single"/>
    </w:rPr>
  </w:style>
  <w:style w:type="character" w:customStyle="1" w:styleId="underlinedChar">
    <w:name w:val="underlined Char"/>
    <w:link w:val="underlined"/>
    <w:locked/>
    <w:rsid w:val="00115D9D"/>
    <w:rPr>
      <w:sz w:val="21"/>
      <w:szCs w:val="24"/>
      <w:u w:val="single"/>
    </w:rPr>
  </w:style>
  <w:style w:type="paragraph" w:customStyle="1" w:styleId="underlined">
    <w:name w:val="underlined"/>
    <w:next w:val="Normal"/>
    <w:link w:val="underlinedChar"/>
    <w:autoRedefine/>
    <w:rsid w:val="00115D9D"/>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115D9D"/>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115D9D"/>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115D9D"/>
    <w:rPr>
      <w:rFonts w:ascii="Bell MT" w:eastAsia="Times New Roman" w:hAnsi="Bell MT"/>
      <w:bCs/>
      <w:iCs/>
      <w:sz w:val="22"/>
      <w:u w:val="single"/>
    </w:rPr>
  </w:style>
  <w:style w:type="character" w:customStyle="1" w:styleId="Heading5Char2">
    <w:name w:val="Heading 5 Char2"/>
    <w:basedOn w:val="DefaultParagraphFont"/>
    <w:rsid w:val="00115D9D"/>
    <w:rPr>
      <w:rFonts w:ascii="Bell MT" w:eastAsia="Times New Roman" w:hAnsi="Bell MT"/>
      <w:bCs/>
      <w:iCs/>
      <w:sz w:val="10"/>
      <w:szCs w:val="26"/>
    </w:rPr>
  </w:style>
  <w:style w:type="character" w:customStyle="1" w:styleId="Boxed">
    <w:name w:val="Boxed"/>
    <w:rsid w:val="00115D9D"/>
    <w:rPr>
      <w:rFonts w:ascii="Garamond" w:hAnsi="Garamond"/>
      <w:b/>
      <w:sz w:val="22"/>
      <w:bdr w:val="single" w:sz="6" w:space="0" w:color="auto"/>
    </w:rPr>
  </w:style>
  <w:style w:type="paragraph" w:customStyle="1" w:styleId="Heading2-NotBold">
    <w:name w:val="Heading 2 - Not Bold"/>
    <w:basedOn w:val="Heading2"/>
    <w:autoRedefine/>
    <w:qFormat/>
    <w:rsid w:val="00115D9D"/>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115D9D"/>
    <w:rPr>
      <w:rFonts w:ascii="Arial" w:hAnsi="Arial"/>
      <w:vanish/>
      <w:sz w:val="16"/>
      <w:szCs w:val="16"/>
    </w:rPr>
  </w:style>
  <w:style w:type="paragraph" w:customStyle="1" w:styleId="z-TopofForm1">
    <w:name w:val="z-Top of Form1"/>
    <w:basedOn w:val="Normal"/>
    <w:next w:val="Normal"/>
    <w:hidden/>
    <w:uiPriority w:val="99"/>
    <w:unhideWhenUsed/>
    <w:rsid w:val="00115D9D"/>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uiPriority w:val="99"/>
    <w:rsid w:val="00115D9D"/>
    <w:rPr>
      <w:rFonts w:ascii="Arial" w:hAnsi="Arial" w:cs="Arial"/>
      <w:vanish/>
      <w:sz w:val="16"/>
      <w:szCs w:val="16"/>
    </w:rPr>
  </w:style>
  <w:style w:type="character" w:customStyle="1" w:styleId="z-BottomofFormChar">
    <w:name w:val="z-Bottom of Form Char"/>
    <w:link w:val="z-BottomofForm"/>
    <w:uiPriority w:val="99"/>
    <w:rsid w:val="00115D9D"/>
    <w:rPr>
      <w:rFonts w:ascii="Arial" w:hAnsi="Arial"/>
      <w:vanish/>
      <w:sz w:val="16"/>
      <w:szCs w:val="16"/>
    </w:rPr>
  </w:style>
  <w:style w:type="paragraph" w:customStyle="1" w:styleId="z-BottomofForm1">
    <w:name w:val="z-Bottom of Form1"/>
    <w:basedOn w:val="Normal"/>
    <w:next w:val="Normal"/>
    <w:hidden/>
    <w:uiPriority w:val="99"/>
    <w:unhideWhenUsed/>
    <w:rsid w:val="00115D9D"/>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uiPriority w:val="99"/>
    <w:rsid w:val="00115D9D"/>
    <w:rPr>
      <w:rFonts w:ascii="Arial" w:hAnsi="Arial" w:cs="Arial"/>
      <w:vanish/>
      <w:sz w:val="16"/>
      <w:szCs w:val="16"/>
    </w:rPr>
  </w:style>
  <w:style w:type="character" w:customStyle="1" w:styleId="StyleUnderline">
    <w:name w:val="Style Underline"/>
    <w:rsid w:val="00115D9D"/>
    <w:rPr>
      <w:sz w:val="22"/>
      <w:u w:val="single"/>
    </w:rPr>
  </w:style>
  <w:style w:type="paragraph" w:customStyle="1" w:styleId="Heading2-Bold">
    <w:name w:val="Heading 2 - Bold"/>
    <w:basedOn w:val="Normal"/>
    <w:autoRedefine/>
    <w:qFormat/>
    <w:rsid w:val="00115D9D"/>
    <w:rPr>
      <w:rFonts w:cs="Times New Roman"/>
      <w:b/>
    </w:rPr>
  </w:style>
  <w:style w:type="character" w:customStyle="1" w:styleId="Style2CharChar">
    <w:name w:val="Style2 Char Char"/>
    <w:rsid w:val="00115D9D"/>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
    <w:qFormat/>
    <w:locked/>
    <w:rsid w:val="00115D9D"/>
    <w:rPr>
      <w:sz w:val="18"/>
      <w:szCs w:val="24"/>
    </w:rPr>
  </w:style>
  <w:style w:type="character" w:customStyle="1" w:styleId="underlinechar">
    <w:name w:val="underlinechar"/>
    <w:rsid w:val="00115D9D"/>
  </w:style>
  <w:style w:type="character" w:customStyle="1" w:styleId="authordate">
    <w:name w:val="authordate"/>
    <w:rsid w:val="00115D9D"/>
  </w:style>
  <w:style w:type="character" w:customStyle="1" w:styleId="CardTextChar">
    <w:name w:val="Card Text Char"/>
    <w:locked/>
    <w:rsid w:val="00115D9D"/>
    <w:rPr>
      <w:rFonts w:ascii="Garamond" w:eastAsia="Calibri" w:hAnsi="Garamond"/>
      <w:sz w:val="18"/>
      <w:szCs w:val="22"/>
    </w:rPr>
  </w:style>
  <w:style w:type="paragraph" w:customStyle="1" w:styleId="tag0">
    <w:name w:val="%tag"/>
    <w:basedOn w:val="Normal"/>
    <w:next w:val="Normal"/>
    <w:qFormat/>
    <w:rsid w:val="00115D9D"/>
    <w:rPr>
      <w:rFonts w:cs="Arial"/>
      <w:bCs/>
      <w:sz w:val="18"/>
    </w:rPr>
  </w:style>
  <w:style w:type="character" w:customStyle="1" w:styleId="underline0">
    <w:name w:val="%underline"/>
    <w:qFormat/>
    <w:rsid w:val="00115D9D"/>
    <w:rPr>
      <w:rFonts w:ascii="Times New Roman" w:hAnsi="Times New Roman"/>
      <w:sz w:val="16"/>
      <w:u w:val="none"/>
    </w:rPr>
  </w:style>
  <w:style w:type="character" w:customStyle="1" w:styleId="AUNDERLINE">
    <w:name w:val="AUNDERLINE"/>
    <w:qFormat/>
    <w:rsid w:val="00115D9D"/>
    <w:rPr>
      <w:rFonts w:ascii="Times New Roman" w:hAnsi="Times New Roman"/>
      <w:sz w:val="20"/>
      <w:u w:val="single"/>
    </w:rPr>
  </w:style>
  <w:style w:type="paragraph" w:customStyle="1" w:styleId="Style2">
    <w:name w:val="Style 2"/>
    <w:basedOn w:val="Normal"/>
    <w:link w:val="Style2Char"/>
    <w:qFormat/>
    <w:rsid w:val="00115D9D"/>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115D9D"/>
    <w:rPr>
      <w:rFonts w:ascii="Times New Roman" w:eastAsia="Times New Roman" w:hAnsi="Times New Roman" w:cs="Calibri"/>
      <w:sz w:val="20"/>
      <w:szCs w:val="20"/>
      <w:u w:val="single"/>
      <w:lang w:val="x-none" w:eastAsia="x-none"/>
    </w:rPr>
  </w:style>
  <w:style w:type="paragraph" w:customStyle="1" w:styleId="textsmall">
    <w:name w:val="textsmall"/>
    <w:basedOn w:val="Normal"/>
    <w:link w:val="textsmallChar"/>
    <w:rsid w:val="00115D9D"/>
    <w:rPr>
      <w:rFonts w:ascii="Times New Roman" w:eastAsia="Times New Roman" w:hAnsi="Times New Roman"/>
      <w:sz w:val="18"/>
      <w:szCs w:val="20"/>
      <w:lang w:val="x-none" w:eastAsia="x-none"/>
    </w:rPr>
  </w:style>
  <w:style w:type="character" w:customStyle="1" w:styleId="textsmallChar">
    <w:name w:val="textsmall Char"/>
    <w:link w:val="textsmall"/>
    <w:rsid w:val="00115D9D"/>
    <w:rPr>
      <w:rFonts w:ascii="Times New Roman" w:eastAsia="Times New Roman" w:hAnsi="Times New Roman" w:cs="Calibri"/>
      <w:sz w:val="18"/>
      <w:szCs w:val="20"/>
      <w:lang w:val="x-none" w:eastAsia="x-none"/>
    </w:rPr>
  </w:style>
  <w:style w:type="paragraph" w:customStyle="1" w:styleId="cardtext">
    <w:name w:val="cardtext"/>
    <w:basedOn w:val="Normal"/>
    <w:link w:val="cardtextChar0"/>
    <w:rsid w:val="00115D9D"/>
    <w:rPr>
      <w:rFonts w:ascii="Arial" w:eastAsia="Times New Roman" w:hAnsi="Arial"/>
      <w:szCs w:val="20"/>
      <w:u w:val="single"/>
      <w:lang w:val="x-none" w:eastAsia="x-none"/>
    </w:rPr>
  </w:style>
  <w:style w:type="character" w:customStyle="1" w:styleId="cardtextChar0">
    <w:name w:val="cardtext Char"/>
    <w:link w:val="cardtext"/>
    <w:rsid w:val="00115D9D"/>
    <w:rPr>
      <w:rFonts w:ascii="Arial" w:eastAsia="Times New Roman" w:hAnsi="Arial" w:cs="Calibri"/>
      <w:szCs w:val="20"/>
      <w:u w:val="single"/>
      <w:lang w:val="x-none" w:eastAsia="x-none"/>
    </w:rPr>
  </w:style>
  <w:style w:type="paragraph" w:customStyle="1" w:styleId="cardtextemphasis">
    <w:name w:val="card text emphasis"/>
    <w:basedOn w:val="Normal"/>
    <w:link w:val="cardtextemphasisChar"/>
    <w:qFormat/>
    <w:rsid w:val="00115D9D"/>
    <w:pPr>
      <w:spacing w:after="200"/>
      <w:contextualSpacing/>
    </w:pPr>
    <w:rPr>
      <w:rFonts w:ascii="Arial Narrow" w:hAnsi="Arial Narrow"/>
      <w:b/>
      <w:sz w:val="18"/>
      <w:u w:val="single"/>
      <w:lang w:val="x-none" w:eastAsia="x-none"/>
    </w:rPr>
  </w:style>
  <w:style w:type="character" w:customStyle="1" w:styleId="cardtextemphasisChar">
    <w:name w:val="card text emphasis Char"/>
    <w:link w:val="cardtextemphasis"/>
    <w:rsid w:val="00115D9D"/>
    <w:rPr>
      <w:rFonts w:ascii="Arial Narrow" w:eastAsia="Calibri" w:hAnsi="Arial Narrow" w:cs="Calibri"/>
      <w:b/>
      <w:sz w:val="18"/>
      <w:u w:val="single"/>
      <w:lang w:val="x-none" w:eastAsia="x-none"/>
    </w:rPr>
  </w:style>
  <w:style w:type="character" w:customStyle="1" w:styleId="DocumentMapChar1">
    <w:name w:val="Document Map Char1"/>
    <w:basedOn w:val="DefaultParagraphFont"/>
    <w:rsid w:val="00115D9D"/>
    <w:rPr>
      <w:rFonts w:ascii="Lucida Grande" w:eastAsia="Cambria" w:hAnsi="Lucida Grande" w:cs="Times New Roman"/>
    </w:rPr>
  </w:style>
  <w:style w:type="paragraph" w:customStyle="1" w:styleId="Micro">
    <w:name w:val="Micro"/>
    <w:basedOn w:val="Normal"/>
    <w:next w:val="Normal"/>
    <w:link w:val="MicroChar"/>
    <w:rsid w:val="00115D9D"/>
    <w:rPr>
      <w:rFonts w:ascii="Arial" w:eastAsia="Times New Roman" w:hAnsi="Arial" w:cs="Times New Roman"/>
      <w:sz w:val="12"/>
    </w:rPr>
  </w:style>
  <w:style w:type="character" w:customStyle="1" w:styleId="MicroChar">
    <w:name w:val="Micro Char"/>
    <w:basedOn w:val="DefaultParagraphFont"/>
    <w:link w:val="Micro"/>
    <w:rsid w:val="00115D9D"/>
    <w:rPr>
      <w:rFonts w:ascii="Arial" w:eastAsia="Times New Roman" w:hAnsi="Arial" w:cs="Times New Roman"/>
      <w:sz w:val="12"/>
    </w:rPr>
  </w:style>
  <w:style w:type="character" w:customStyle="1" w:styleId="BoldUnderlineChar">
    <w:name w:val="Bold Underline Char"/>
    <w:rsid w:val="00115D9D"/>
    <w:rPr>
      <w:rFonts w:ascii="Arial Narrow" w:eastAsia="Calibri" w:hAnsi="Arial Narrow"/>
      <w:b/>
      <w:sz w:val="20"/>
      <w:szCs w:val="22"/>
      <w:u w:val="thick"/>
    </w:rPr>
  </w:style>
  <w:style w:type="character" w:customStyle="1" w:styleId="CitationCharChar">
    <w:name w:val="Citation Char Char"/>
    <w:basedOn w:val="DefaultParagraphFont"/>
    <w:rsid w:val="00115D9D"/>
    <w:rPr>
      <w:rFonts w:ascii="Garamond" w:hAnsi="Garamond"/>
      <w:szCs w:val="26"/>
      <w:lang w:val="en-US" w:eastAsia="en-US" w:bidi="ar-SA"/>
    </w:rPr>
  </w:style>
  <w:style w:type="character" w:customStyle="1" w:styleId="UnderlinedCharChar">
    <w:name w:val="Underlined Char Char"/>
    <w:basedOn w:val="DefaultParagraphFont"/>
    <w:rsid w:val="00115D9D"/>
    <w:rPr>
      <w:rFonts w:ascii="Garamond" w:hAnsi="Garamond"/>
      <w:szCs w:val="28"/>
      <w:u w:val="single"/>
      <w:lang w:val="en-US" w:eastAsia="en-US" w:bidi="ar-SA"/>
    </w:rPr>
  </w:style>
  <w:style w:type="character" w:customStyle="1" w:styleId="ssl0">
    <w:name w:val="ss_l0"/>
    <w:basedOn w:val="DefaultParagraphFont"/>
    <w:rsid w:val="00115D9D"/>
  </w:style>
  <w:style w:type="paragraph" w:customStyle="1" w:styleId="h-lead">
    <w:name w:val="h-lead"/>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slug-doi">
    <w:name w:val="slug-doi"/>
    <w:basedOn w:val="DefaultParagraphFont"/>
    <w:rsid w:val="00115D9D"/>
  </w:style>
  <w:style w:type="character" w:styleId="HTMLCite">
    <w:name w:val="HTML Cite"/>
    <w:basedOn w:val="DefaultParagraphFont"/>
    <w:uiPriority w:val="99"/>
    <w:rsid w:val="00115D9D"/>
    <w:rPr>
      <w:i/>
      <w:iCs/>
    </w:rPr>
  </w:style>
  <w:style w:type="character" w:customStyle="1" w:styleId="slug-pub-date">
    <w:name w:val="slug-pub-date"/>
    <w:basedOn w:val="DefaultParagraphFont"/>
    <w:rsid w:val="00115D9D"/>
  </w:style>
  <w:style w:type="character" w:customStyle="1" w:styleId="slug-vol">
    <w:name w:val="slug-vol"/>
    <w:basedOn w:val="DefaultParagraphFont"/>
    <w:rsid w:val="00115D9D"/>
  </w:style>
  <w:style w:type="character" w:customStyle="1" w:styleId="slug-issue">
    <w:name w:val="slug-issue"/>
    <w:basedOn w:val="DefaultParagraphFont"/>
    <w:rsid w:val="00115D9D"/>
  </w:style>
  <w:style w:type="character" w:customStyle="1" w:styleId="slug-pages">
    <w:name w:val="slug-pages"/>
    <w:basedOn w:val="DefaultParagraphFont"/>
    <w:rsid w:val="00115D9D"/>
  </w:style>
  <w:style w:type="paragraph" w:customStyle="1" w:styleId="intro">
    <w:name w:val="intro"/>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af">
    <w:name w:val="af"/>
    <w:basedOn w:val="DefaultParagraphFont"/>
    <w:rsid w:val="00115D9D"/>
  </w:style>
  <w:style w:type="character" w:customStyle="1" w:styleId="ab">
    <w:name w:val="ab"/>
    <w:basedOn w:val="DefaultParagraphFont"/>
    <w:rsid w:val="00115D9D"/>
  </w:style>
  <w:style w:type="character" w:customStyle="1" w:styleId="em">
    <w:name w:val="em"/>
    <w:basedOn w:val="DefaultParagraphFont"/>
    <w:rsid w:val="00115D9D"/>
  </w:style>
  <w:style w:type="character" w:customStyle="1" w:styleId="au">
    <w:name w:val="au"/>
    <w:basedOn w:val="DefaultParagraphFont"/>
    <w:rsid w:val="00115D9D"/>
  </w:style>
  <w:style w:type="character" w:customStyle="1" w:styleId="ti">
    <w:name w:val="ti"/>
    <w:basedOn w:val="DefaultParagraphFont"/>
    <w:rsid w:val="00115D9D"/>
  </w:style>
  <w:style w:type="character" w:customStyle="1" w:styleId="subheadblue">
    <w:name w:val="subhead_blue"/>
    <w:basedOn w:val="DefaultParagraphFont"/>
    <w:rsid w:val="00115D9D"/>
  </w:style>
  <w:style w:type="paragraph" w:customStyle="1" w:styleId="body-paragraph">
    <w:name w:val="body-paragraph"/>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affiliation">
    <w:name w:val="affiliation"/>
    <w:basedOn w:val="DefaultParagraphFont"/>
    <w:rsid w:val="00115D9D"/>
  </w:style>
  <w:style w:type="character" w:customStyle="1" w:styleId="slug-doi-wrapper">
    <w:name w:val="slug-doi-wrapper"/>
    <w:basedOn w:val="DefaultParagraphFont"/>
    <w:rsid w:val="00115D9D"/>
  </w:style>
  <w:style w:type="character" w:customStyle="1" w:styleId="slug-metadata-noteahead-of-print">
    <w:name w:val="slug-metadata-note ahead-of-print"/>
    <w:basedOn w:val="DefaultParagraphFont"/>
    <w:rsid w:val="00115D9D"/>
  </w:style>
  <w:style w:type="character" w:customStyle="1" w:styleId="slug-ahead-of-print-date">
    <w:name w:val="slug-ahead-of-print-date"/>
    <w:basedOn w:val="DefaultParagraphFont"/>
    <w:rsid w:val="00115D9D"/>
  </w:style>
  <w:style w:type="character" w:customStyle="1" w:styleId="medium-bold">
    <w:name w:val="medium-bold"/>
    <w:basedOn w:val="DefaultParagraphFont"/>
    <w:rsid w:val="00115D9D"/>
  </w:style>
  <w:style w:type="character" w:customStyle="1" w:styleId="updated-short-citation">
    <w:name w:val="updated-short-citation"/>
    <w:basedOn w:val="DefaultParagraphFont"/>
    <w:rsid w:val="00115D9D"/>
  </w:style>
  <w:style w:type="character" w:customStyle="1" w:styleId="goohl0">
    <w:name w:val="goohl0"/>
    <w:basedOn w:val="DefaultParagraphFont"/>
    <w:rsid w:val="00115D9D"/>
  </w:style>
  <w:style w:type="character" w:customStyle="1" w:styleId="CharChar6">
    <w:name w:val="Char Char6"/>
    <w:basedOn w:val="DefaultParagraphFont"/>
    <w:rsid w:val="00115D9D"/>
    <w:rPr>
      <w:rFonts w:cs="Arial"/>
      <w:bCs/>
      <w:sz w:val="16"/>
      <w:szCs w:val="26"/>
      <w:lang w:val="en-US" w:eastAsia="en-US" w:bidi="ar-SA"/>
    </w:rPr>
  </w:style>
  <w:style w:type="character" w:customStyle="1" w:styleId="CharChar3">
    <w:name w:val="Char Char3"/>
    <w:basedOn w:val="DefaultParagraphFont"/>
    <w:rsid w:val="00115D9D"/>
    <w:rPr>
      <w:szCs w:val="24"/>
    </w:rPr>
  </w:style>
  <w:style w:type="character" w:customStyle="1" w:styleId="TagCharChar1">
    <w:name w:val="Tag Char Char1"/>
    <w:basedOn w:val="DefaultParagraphFont"/>
    <w:rsid w:val="00115D9D"/>
    <w:rPr>
      <w:b/>
      <w:sz w:val="24"/>
      <w:szCs w:val="24"/>
      <w:lang w:val="en-US" w:eastAsia="en-US" w:bidi="ar-SA"/>
    </w:rPr>
  </w:style>
  <w:style w:type="numbering" w:customStyle="1" w:styleId="NoList11">
    <w:name w:val="No List11"/>
    <w:next w:val="NoList"/>
    <w:uiPriority w:val="99"/>
    <w:semiHidden/>
    <w:unhideWhenUsed/>
    <w:rsid w:val="00115D9D"/>
  </w:style>
  <w:style w:type="numbering" w:customStyle="1" w:styleId="NoList2">
    <w:name w:val="No List2"/>
    <w:next w:val="NoList"/>
    <w:uiPriority w:val="99"/>
    <w:semiHidden/>
    <w:unhideWhenUsed/>
    <w:rsid w:val="00115D9D"/>
  </w:style>
  <w:style w:type="numbering" w:customStyle="1" w:styleId="NoList3">
    <w:name w:val="No List3"/>
    <w:next w:val="NoList"/>
    <w:semiHidden/>
    <w:unhideWhenUsed/>
    <w:rsid w:val="00115D9D"/>
  </w:style>
  <w:style w:type="numbering" w:customStyle="1" w:styleId="NoList4">
    <w:name w:val="No List4"/>
    <w:next w:val="NoList"/>
    <w:semiHidden/>
    <w:unhideWhenUsed/>
    <w:rsid w:val="00115D9D"/>
  </w:style>
  <w:style w:type="character" w:customStyle="1" w:styleId="7TimesNewRoman">
    <w:name w:val="7 Times New Roman"/>
    <w:rsid w:val="00115D9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115D9D"/>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115D9D"/>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115D9D"/>
    <w:rPr>
      <w:rFonts w:ascii="Bell MT" w:eastAsia="Times New Roman" w:hAnsi="Bell MT" w:cs="Times New Roman"/>
      <w:b/>
      <w:bCs/>
      <w:szCs w:val="28"/>
    </w:rPr>
  </w:style>
  <w:style w:type="paragraph" w:customStyle="1" w:styleId="F4-NormalText">
    <w:name w:val="F4 - Normal Text"/>
    <w:basedOn w:val="Normal"/>
    <w:qFormat/>
    <w:rsid w:val="00115D9D"/>
    <w:rPr>
      <w:rFonts w:ascii="Times New Roman" w:hAnsi="Times New Roman" w:cs="Times New Roman"/>
      <w:sz w:val="20"/>
    </w:rPr>
  </w:style>
  <w:style w:type="character" w:customStyle="1" w:styleId="berief">
    <w:name w:val="berief"/>
    <w:basedOn w:val="DefaultParagraphFont"/>
    <w:rsid w:val="00115D9D"/>
    <w:rPr>
      <w:rFonts w:ascii="Times New Roman" w:eastAsia="Times New Roman" w:hAnsi="Times New Roman" w:cs="Times New Roman"/>
      <w:sz w:val="20"/>
      <w:u w:val="none"/>
    </w:rPr>
  </w:style>
  <w:style w:type="numbering" w:customStyle="1" w:styleId="NoList5">
    <w:name w:val="No List5"/>
    <w:next w:val="NoList"/>
    <w:uiPriority w:val="99"/>
    <w:semiHidden/>
    <w:unhideWhenUsed/>
    <w:rsid w:val="00115D9D"/>
  </w:style>
  <w:style w:type="character" w:customStyle="1" w:styleId="Brief-Smalltext">
    <w:name w:val="Brief - Small text"/>
    <w:basedOn w:val="DefaultParagraphFont"/>
    <w:rsid w:val="00115D9D"/>
    <w:rPr>
      <w:rFonts w:ascii="Times New Roman" w:hAnsi="Times New Roman" w:cs="Times New Roman"/>
      <w:sz w:val="14"/>
      <w:u w:val="none"/>
    </w:rPr>
  </w:style>
  <w:style w:type="character" w:customStyle="1" w:styleId="TagCharChar">
    <w:name w:val="Tag Char Char"/>
    <w:basedOn w:val="DefaultParagraphFont"/>
    <w:rsid w:val="00115D9D"/>
    <w:rPr>
      <w:rFonts w:ascii="Garamond" w:hAnsi="Garamond"/>
      <w:b/>
      <w:szCs w:val="28"/>
      <w:lang w:val="en-US" w:eastAsia="en-US" w:bidi="ar-SA"/>
    </w:rPr>
  </w:style>
  <w:style w:type="paragraph" w:customStyle="1" w:styleId="F3-TagAuthor">
    <w:name w:val="F3 - Tag/Author"/>
    <w:basedOn w:val="Normal"/>
    <w:rsid w:val="00115D9D"/>
    <w:rPr>
      <w:rFonts w:ascii="Times New Roman" w:eastAsia="Times New Roman" w:hAnsi="Times New Roman" w:cs="Times New Roman"/>
      <w:b/>
      <w:sz w:val="20"/>
    </w:rPr>
  </w:style>
  <w:style w:type="paragraph" w:customStyle="1" w:styleId="F5-UnderlineNormal">
    <w:name w:val="F5 - Underline Normal"/>
    <w:basedOn w:val="Normal"/>
    <w:qFormat/>
    <w:rsid w:val="00115D9D"/>
    <w:rPr>
      <w:rFonts w:ascii="Times New Roman" w:hAnsi="Times New Roman" w:cs="Times New Roman"/>
      <w:sz w:val="20"/>
      <w:u w:val="single"/>
    </w:rPr>
  </w:style>
  <w:style w:type="character" w:customStyle="1" w:styleId="F8-UnderlineBold">
    <w:name w:val="F8 - Underline/Bold"/>
    <w:basedOn w:val="DefaultParagraphFont"/>
    <w:rsid w:val="00115D9D"/>
    <w:rPr>
      <w:rFonts w:ascii="Times New Roman" w:hAnsi="Times New Roman"/>
      <w:b/>
      <w:sz w:val="20"/>
      <w:u w:val="single"/>
    </w:rPr>
  </w:style>
  <w:style w:type="character" w:customStyle="1" w:styleId="F7-SmallFont">
    <w:name w:val="F7 - Small Font"/>
    <w:basedOn w:val="DefaultParagraphFont"/>
    <w:rsid w:val="00115D9D"/>
    <w:rPr>
      <w:rFonts w:ascii="Times New Roman" w:hAnsi="Times New Roman"/>
      <w:sz w:val="14"/>
    </w:rPr>
  </w:style>
  <w:style w:type="paragraph" w:customStyle="1" w:styleId="Brief-PrimarySource">
    <w:name w:val="Brief - Primary Source"/>
    <w:basedOn w:val="Normal"/>
    <w:rsid w:val="00115D9D"/>
    <w:rPr>
      <w:rFonts w:ascii="Times New Roman" w:eastAsia="Times New Roman" w:hAnsi="Times New Roman" w:cs="Times New Roman"/>
      <w:b/>
      <w:sz w:val="24"/>
      <w:u w:val="single"/>
    </w:rPr>
  </w:style>
  <w:style w:type="paragraph" w:customStyle="1" w:styleId="Brief-Underline">
    <w:name w:val="Brief - Underline"/>
    <w:basedOn w:val="Normal"/>
    <w:rsid w:val="00115D9D"/>
    <w:rPr>
      <w:rFonts w:ascii="Times New Roman" w:eastAsia="Times New Roman" w:hAnsi="Times New Roman" w:cs="Times New Roman"/>
      <w:sz w:val="20"/>
      <w:u w:val="single"/>
    </w:rPr>
  </w:style>
  <w:style w:type="character" w:customStyle="1" w:styleId="Brief-Bold">
    <w:name w:val="Brief - Bold"/>
    <w:basedOn w:val="DefaultParagraphFont"/>
    <w:rsid w:val="00115D9D"/>
    <w:rPr>
      <w:rFonts w:cs="Times New Roman"/>
      <w:b/>
    </w:rPr>
  </w:style>
  <w:style w:type="character" w:customStyle="1" w:styleId="Card-Underline">
    <w:name w:val="Card - Underline"/>
    <w:basedOn w:val="DefaultParagraphFont"/>
    <w:rsid w:val="00115D9D"/>
    <w:rPr>
      <w:rFonts w:cs="Times New Roman"/>
      <w:u w:val="single"/>
    </w:rPr>
  </w:style>
  <w:style w:type="character" w:customStyle="1" w:styleId="beriefunderline">
    <w:name w:val="berief = underline"/>
    <w:basedOn w:val="DefaultParagraphFont"/>
    <w:rsid w:val="00115D9D"/>
    <w:rPr>
      <w:rFonts w:ascii="Times New Roman" w:eastAsia="Times New Roman" w:hAnsi="Times New Roman" w:cs="Times New Roman"/>
      <w:sz w:val="20"/>
      <w:u w:val="single"/>
    </w:rPr>
  </w:style>
  <w:style w:type="paragraph" w:customStyle="1" w:styleId="Brief">
    <w:name w:val="Brief"/>
    <w:basedOn w:val="Brief-PrimarySource"/>
    <w:qFormat/>
    <w:rsid w:val="00115D9D"/>
    <w:rPr>
      <w:b w:val="0"/>
    </w:rPr>
  </w:style>
  <w:style w:type="character" w:customStyle="1" w:styleId="BoldText10pt">
    <w:name w:val="Bold Text 10 pt"/>
    <w:rsid w:val="00115D9D"/>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9">
    <w:name w:val="CM9"/>
    <w:basedOn w:val="Normal"/>
    <w:next w:val="Normal"/>
    <w:uiPriority w:val="99"/>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4">
    <w:name w:val="CM4"/>
    <w:basedOn w:val="Normal"/>
    <w:next w:val="Normal"/>
    <w:uiPriority w:val="99"/>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1">
    <w:name w:val="CM11"/>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6">
    <w:name w:val="CM16"/>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9">
    <w:name w:val="CM19"/>
    <w:basedOn w:val="Default"/>
    <w:next w:val="Default"/>
    <w:rsid w:val="00115D9D"/>
    <w:pPr>
      <w:spacing w:line="276" w:lineRule="atLeast"/>
    </w:pPr>
    <w:rPr>
      <w:rFonts w:eastAsia="Times New Roman"/>
      <w:color w:val="auto"/>
    </w:rPr>
  </w:style>
  <w:style w:type="paragraph" w:customStyle="1" w:styleId="CM34">
    <w:name w:val="CM34"/>
    <w:basedOn w:val="Default"/>
    <w:next w:val="Default"/>
    <w:rsid w:val="00115D9D"/>
    <w:rPr>
      <w:rFonts w:eastAsia="Times New Roman"/>
      <w:color w:val="auto"/>
    </w:rPr>
  </w:style>
  <w:style w:type="paragraph" w:customStyle="1" w:styleId="CM56">
    <w:name w:val="CM56"/>
    <w:basedOn w:val="Default"/>
    <w:next w:val="Default"/>
    <w:rsid w:val="00115D9D"/>
    <w:rPr>
      <w:rFonts w:eastAsia="Calibri"/>
      <w:color w:val="auto"/>
    </w:rPr>
  </w:style>
  <w:style w:type="paragraph" w:customStyle="1" w:styleId="CM58">
    <w:name w:val="CM58"/>
    <w:basedOn w:val="Default"/>
    <w:next w:val="Default"/>
    <w:rsid w:val="00115D9D"/>
    <w:rPr>
      <w:rFonts w:eastAsia="Calibri"/>
      <w:color w:val="auto"/>
    </w:rPr>
  </w:style>
  <w:style w:type="paragraph" w:customStyle="1" w:styleId="CM57">
    <w:name w:val="CM57"/>
    <w:basedOn w:val="Default"/>
    <w:next w:val="Default"/>
    <w:rsid w:val="00115D9D"/>
    <w:rPr>
      <w:rFonts w:eastAsia="Calibri"/>
      <w:color w:val="auto"/>
    </w:rPr>
  </w:style>
  <w:style w:type="paragraph" w:customStyle="1" w:styleId="CM1">
    <w:name w:val="CM1"/>
    <w:basedOn w:val="Default"/>
    <w:next w:val="Default"/>
    <w:rsid w:val="00115D9D"/>
    <w:rPr>
      <w:rFonts w:eastAsia="Calibri"/>
      <w:color w:val="auto"/>
    </w:rPr>
  </w:style>
  <w:style w:type="paragraph" w:customStyle="1" w:styleId="CM49">
    <w:name w:val="CM49"/>
    <w:basedOn w:val="Default"/>
    <w:next w:val="Default"/>
    <w:rsid w:val="00115D9D"/>
    <w:rPr>
      <w:rFonts w:eastAsia="Calibri"/>
      <w:color w:val="auto"/>
    </w:rPr>
  </w:style>
  <w:style w:type="paragraph" w:customStyle="1" w:styleId="CM41">
    <w:name w:val="CM41"/>
    <w:basedOn w:val="Default"/>
    <w:next w:val="Default"/>
    <w:rsid w:val="00115D9D"/>
    <w:rPr>
      <w:rFonts w:eastAsia="Calibri"/>
      <w:color w:val="auto"/>
    </w:rPr>
  </w:style>
  <w:style w:type="paragraph" w:customStyle="1" w:styleId="Quote1">
    <w:name w:val="Quote1"/>
    <w:basedOn w:val="Default"/>
    <w:next w:val="Default"/>
    <w:rsid w:val="00115D9D"/>
    <w:rPr>
      <w:rFonts w:eastAsia="Calibri"/>
      <w:color w:val="auto"/>
    </w:rPr>
  </w:style>
  <w:style w:type="paragraph" w:customStyle="1" w:styleId="3rdOrderPara">
    <w:name w:val="3rd Order Para"/>
    <w:basedOn w:val="Default"/>
    <w:next w:val="Default"/>
    <w:rsid w:val="00115D9D"/>
    <w:rPr>
      <w:rFonts w:eastAsia="Calibri"/>
      <w:color w:val="auto"/>
    </w:rPr>
  </w:style>
  <w:style w:type="paragraph" w:customStyle="1" w:styleId="2ndOrderPara">
    <w:name w:val="2nd Order Para"/>
    <w:basedOn w:val="Default"/>
    <w:next w:val="Default"/>
    <w:rsid w:val="00115D9D"/>
    <w:rPr>
      <w:rFonts w:eastAsia="Calibri"/>
      <w:color w:val="auto"/>
    </w:rPr>
  </w:style>
  <w:style w:type="paragraph" w:customStyle="1" w:styleId="Normal-SIGN2">
    <w:name w:val="Normal-SIGN2"/>
    <w:basedOn w:val="Default"/>
    <w:next w:val="Default"/>
    <w:rsid w:val="00115D9D"/>
    <w:rPr>
      <w:rFonts w:eastAsia="Calibri"/>
      <w:color w:val="auto"/>
    </w:rPr>
  </w:style>
  <w:style w:type="paragraph" w:customStyle="1" w:styleId="Normal-SIGN1">
    <w:name w:val="Normal-SIGN1"/>
    <w:basedOn w:val="Default"/>
    <w:next w:val="Default"/>
    <w:rsid w:val="00115D9D"/>
    <w:rPr>
      <w:rFonts w:eastAsia="Calibri"/>
      <w:color w:val="auto"/>
    </w:rPr>
  </w:style>
  <w:style w:type="paragraph" w:styleId="BodyTextIndent">
    <w:name w:val="Body Text Indent"/>
    <w:basedOn w:val="Normal"/>
    <w:link w:val="BodyTextIndentChar"/>
    <w:rsid w:val="00115D9D"/>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115D9D"/>
    <w:rPr>
      <w:rFonts w:ascii="Times New Roman" w:eastAsia="Calibri" w:hAnsi="Times New Roman" w:cs="Times New Roman"/>
      <w:sz w:val="24"/>
    </w:rPr>
  </w:style>
  <w:style w:type="paragraph" w:customStyle="1" w:styleId="CM3">
    <w:name w:val="CM3"/>
    <w:basedOn w:val="Default"/>
    <w:next w:val="Default"/>
    <w:uiPriority w:val="99"/>
    <w:rsid w:val="00115D9D"/>
    <w:pPr>
      <w:spacing w:line="553" w:lineRule="atLeast"/>
    </w:pPr>
    <w:rPr>
      <w:rFonts w:eastAsia="Calibri"/>
      <w:color w:val="auto"/>
    </w:rPr>
  </w:style>
  <w:style w:type="paragraph" w:customStyle="1" w:styleId="CM33">
    <w:name w:val="CM33"/>
    <w:basedOn w:val="Default"/>
    <w:next w:val="Default"/>
    <w:rsid w:val="00115D9D"/>
    <w:rPr>
      <w:rFonts w:eastAsia="Calibri"/>
      <w:color w:val="auto"/>
    </w:rPr>
  </w:style>
  <w:style w:type="paragraph" w:customStyle="1" w:styleId="CM37">
    <w:name w:val="CM37"/>
    <w:basedOn w:val="Default"/>
    <w:next w:val="Default"/>
    <w:rsid w:val="00115D9D"/>
    <w:rPr>
      <w:rFonts w:eastAsia="Calibri"/>
      <w:color w:val="auto"/>
    </w:rPr>
  </w:style>
  <w:style w:type="paragraph" w:customStyle="1" w:styleId="CM7">
    <w:name w:val="CM7"/>
    <w:basedOn w:val="Default"/>
    <w:next w:val="Default"/>
    <w:uiPriority w:val="99"/>
    <w:rsid w:val="00115D9D"/>
    <w:pPr>
      <w:spacing w:line="553" w:lineRule="atLeast"/>
    </w:pPr>
    <w:rPr>
      <w:rFonts w:eastAsia="Calibri"/>
      <w:color w:val="auto"/>
    </w:rPr>
  </w:style>
  <w:style w:type="paragraph" w:styleId="PlainText">
    <w:name w:val="Plain Text"/>
    <w:basedOn w:val="Normal"/>
    <w:next w:val="Normal"/>
    <w:link w:val="PlainTextChar"/>
    <w:rsid w:val="00115D9D"/>
    <w:pPr>
      <w:widowControl w:val="0"/>
      <w:autoSpaceDE w:val="0"/>
      <w:autoSpaceDN w:val="0"/>
      <w:adjustRightInd w:val="0"/>
    </w:pPr>
    <w:rPr>
      <w:rFonts w:ascii="IJGCNM+Arial" w:eastAsia="Times New Roman" w:hAnsi="IJGCNM+Arial" w:cs="Times New Roman"/>
      <w:sz w:val="24"/>
    </w:rPr>
  </w:style>
  <w:style w:type="character" w:customStyle="1" w:styleId="PlainTextChar">
    <w:name w:val="Plain Text Char"/>
    <w:basedOn w:val="DefaultParagraphFont"/>
    <w:link w:val="PlainText"/>
    <w:rsid w:val="00115D9D"/>
    <w:rPr>
      <w:rFonts w:ascii="IJGCNM+Arial" w:eastAsia="Times New Roman" w:hAnsi="IJGCNM+Arial" w:cs="Times New Roman"/>
      <w:sz w:val="24"/>
    </w:rPr>
  </w:style>
  <w:style w:type="paragraph" w:customStyle="1" w:styleId="Brief-SecondarySource">
    <w:name w:val="Brief - Secondary Source"/>
    <w:basedOn w:val="Normal"/>
    <w:uiPriority w:val="99"/>
    <w:rsid w:val="00115D9D"/>
    <w:rPr>
      <w:rFonts w:ascii="Times New Roman" w:eastAsia="Times New Roman" w:hAnsi="Times New Roman" w:cs="Times New Roman"/>
      <w:sz w:val="14"/>
      <w:szCs w:val="20"/>
    </w:rPr>
  </w:style>
  <w:style w:type="paragraph" w:customStyle="1" w:styleId="Brief-Card">
    <w:name w:val="Brief - Card"/>
    <w:basedOn w:val="Normal"/>
    <w:rsid w:val="00115D9D"/>
    <w:rPr>
      <w:rFonts w:ascii="Times New Roman" w:eastAsia="Times New Roman" w:hAnsi="Times New Roman" w:cs="Times New Roman"/>
      <w:sz w:val="20"/>
    </w:rPr>
  </w:style>
  <w:style w:type="paragraph" w:customStyle="1" w:styleId="Pa2">
    <w:name w:val="Pa2"/>
    <w:basedOn w:val="Default"/>
    <w:next w:val="Default"/>
    <w:uiPriority w:val="99"/>
    <w:rsid w:val="00115D9D"/>
    <w:pPr>
      <w:spacing w:line="201" w:lineRule="atLeast"/>
    </w:pPr>
    <w:rPr>
      <w:rFonts w:ascii="Futura Book" w:eastAsia="Times New Roman" w:hAnsi="Futura Book"/>
      <w:color w:val="auto"/>
    </w:rPr>
  </w:style>
  <w:style w:type="character" w:customStyle="1" w:styleId="Italic">
    <w:name w:val="Italic"/>
    <w:basedOn w:val="DefaultParagraphFont"/>
    <w:rsid w:val="00115D9D"/>
    <w:rPr>
      <w:i/>
    </w:rPr>
  </w:style>
  <w:style w:type="paragraph" w:customStyle="1" w:styleId="Normal3">
    <w:name w:val="Normal+3"/>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Normal1">
    <w:name w:val="Normal+1"/>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Heading23">
    <w:name w:val="Heading 2+3"/>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Normal5">
    <w:name w:val="Normal+5"/>
    <w:basedOn w:val="Default"/>
    <w:next w:val="Default"/>
    <w:rsid w:val="00115D9D"/>
    <w:rPr>
      <w:rFonts w:ascii="Arial Black" w:eastAsia="Times New Roman" w:hAnsi="Arial Black"/>
      <w:color w:val="auto"/>
    </w:rPr>
  </w:style>
  <w:style w:type="character" w:customStyle="1" w:styleId="eoeaheader">
    <w:name w:val="eoea_header"/>
    <w:basedOn w:val="DefaultParagraphFont"/>
    <w:rsid w:val="00115D9D"/>
  </w:style>
  <w:style w:type="character" w:customStyle="1" w:styleId="SC4208902">
    <w:name w:val="SC.4.208902"/>
    <w:rsid w:val="00115D9D"/>
    <w:rPr>
      <w:rFonts w:cs="Century"/>
      <w:color w:val="000000"/>
      <w:sz w:val="22"/>
      <w:szCs w:val="22"/>
    </w:rPr>
  </w:style>
  <w:style w:type="character" w:customStyle="1" w:styleId="SC4208915">
    <w:name w:val="SC.4.208915"/>
    <w:rsid w:val="00115D9D"/>
    <w:rPr>
      <w:rFonts w:cs="Century"/>
      <w:color w:val="000000"/>
      <w:sz w:val="13"/>
      <w:szCs w:val="13"/>
    </w:rPr>
  </w:style>
  <w:style w:type="character" w:customStyle="1" w:styleId="SC273764">
    <w:name w:val="SC.2.73764"/>
    <w:rsid w:val="00115D9D"/>
    <w:rPr>
      <w:rFonts w:cs="Century"/>
      <w:color w:val="000000"/>
      <w:sz w:val="72"/>
      <w:szCs w:val="72"/>
    </w:rPr>
  </w:style>
  <w:style w:type="character" w:customStyle="1" w:styleId="SC273779">
    <w:name w:val="SC.2.73779"/>
    <w:rsid w:val="00115D9D"/>
    <w:rPr>
      <w:rFonts w:cs="Century"/>
      <w:color w:val="000000"/>
      <w:sz w:val="40"/>
      <w:szCs w:val="40"/>
    </w:rPr>
  </w:style>
  <w:style w:type="character" w:customStyle="1" w:styleId="SC273763">
    <w:name w:val="SC.2.73763"/>
    <w:rsid w:val="00115D9D"/>
    <w:rPr>
      <w:rFonts w:cs="Century"/>
      <w:b/>
      <w:bCs/>
      <w:color w:val="000000"/>
    </w:rPr>
  </w:style>
  <w:style w:type="character" w:customStyle="1" w:styleId="SC4208910">
    <w:name w:val="SC.4.208910"/>
    <w:rsid w:val="00115D9D"/>
    <w:rPr>
      <w:rFonts w:cs="Century"/>
      <w:color w:val="000000"/>
      <w:sz w:val="28"/>
      <w:szCs w:val="28"/>
    </w:rPr>
  </w:style>
  <w:style w:type="character" w:customStyle="1" w:styleId="SC4208911">
    <w:name w:val="SC.4.208911"/>
    <w:rsid w:val="00115D9D"/>
    <w:rPr>
      <w:rFonts w:cs="Century"/>
      <w:color w:val="000000"/>
    </w:rPr>
  </w:style>
  <w:style w:type="paragraph" w:customStyle="1" w:styleId="Cover1">
    <w:name w:val="Cover 1"/>
    <w:basedOn w:val="Normal"/>
    <w:next w:val="Normal"/>
    <w:rsid w:val="00115D9D"/>
    <w:pPr>
      <w:widowControl w:val="0"/>
      <w:autoSpaceDE w:val="0"/>
      <w:autoSpaceDN w:val="0"/>
      <w:adjustRightInd w:val="0"/>
    </w:pPr>
    <w:rPr>
      <w:rFonts w:ascii="Arial" w:eastAsia="Times New Roman" w:hAnsi="Arial" w:cs="Times New Roman"/>
      <w:sz w:val="24"/>
    </w:rPr>
  </w:style>
  <w:style w:type="paragraph" w:customStyle="1" w:styleId="Cover2">
    <w:name w:val="Cover 2"/>
    <w:basedOn w:val="Normal"/>
    <w:next w:val="Normal"/>
    <w:rsid w:val="00115D9D"/>
    <w:pPr>
      <w:widowControl w:val="0"/>
      <w:autoSpaceDE w:val="0"/>
      <w:autoSpaceDN w:val="0"/>
      <w:adjustRightInd w:val="0"/>
    </w:pPr>
    <w:rPr>
      <w:rFonts w:ascii="Arial" w:eastAsia="Times New Roman" w:hAnsi="Arial" w:cs="Times New Roman"/>
      <w:sz w:val="24"/>
    </w:rPr>
  </w:style>
  <w:style w:type="paragraph" w:customStyle="1" w:styleId="ReportDate">
    <w:name w:val="ReportDate"/>
    <w:basedOn w:val="Default"/>
    <w:next w:val="Default"/>
    <w:rsid w:val="00115D9D"/>
    <w:rPr>
      <w:rFonts w:eastAsia="Times New Roman"/>
      <w:color w:val="auto"/>
    </w:rPr>
  </w:style>
  <w:style w:type="paragraph" w:customStyle="1" w:styleId="Pa11">
    <w:name w:val="Pa11"/>
    <w:basedOn w:val="Normal"/>
    <w:next w:val="Normal"/>
    <w:rsid w:val="00115D9D"/>
    <w:pPr>
      <w:widowControl w:val="0"/>
      <w:autoSpaceDE w:val="0"/>
      <w:autoSpaceDN w:val="0"/>
      <w:adjustRightInd w:val="0"/>
      <w:spacing w:line="211" w:lineRule="atLeast"/>
    </w:pPr>
    <w:rPr>
      <w:rFonts w:ascii="Janson Text LT Std" w:eastAsia="Times New Roman" w:hAnsi="Janson Text LT Std" w:cs="Times New Roman"/>
      <w:sz w:val="24"/>
    </w:rPr>
  </w:style>
  <w:style w:type="paragraph" w:customStyle="1" w:styleId="Pa3">
    <w:name w:val="Pa3"/>
    <w:basedOn w:val="Normal"/>
    <w:next w:val="Normal"/>
    <w:uiPriority w:val="99"/>
    <w:rsid w:val="00115D9D"/>
    <w:pPr>
      <w:widowControl w:val="0"/>
      <w:autoSpaceDE w:val="0"/>
      <w:autoSpaceDN w:val="0"/>
      <w:adjustRightInd w:val="0"/>
      <w:spacing w:line="241" w:lineRule="atLeast"/>
    </w:pPr>
    <w:rPr>
      <w:rFonts w:ascii="Frutiger LT Std 55 Roman" w:eastAsia="Times New Roman" w:hAnsi="Frutiger LT Std 55 Roman" w:cs="Times New Roman"/>
      <w:sz w:val="24"/>
    </w:rPr>
  </w:style>
  <w:style w:type="paragraph" w:customStyle="1" w:styleId="BriefTitle">
    <w:name w:val="Brief Title"/>
    <w:basedOn w:val="Heading1"/>
    <w:rsid w:val="00115D9D"/>
    <w:pPr>
      <w:keepNext w:val="0"/>
      <w:keepLines w:val="0"/>
      <w:pageBreakBefore w:val="0"/>
      <w:widowControl w:val="0"/>
      <w:spacing w:before="240" w:after="60"/>
      <w:jc w:val="left"/>
    </w:pPr>
    <w:rPr>
      <w:rFonts w:ascii="Times New Roman" w:eastAsia="Helvetica" w:hAnsi="Times New Roman" w:cs="Times New Roman"/>
      <w:bCs w:val="0"/>
      <w:kern w:val="32"/>
      <w:sz w:val="32"/>
      <w:szCs w:val="32"/>
    </w:rPr>
  </w:style>
  <w:style w:type="paragraph" w:customStyle="1" w:styleId="Small0">
    <w:name w:val="Small"/>
    <w:basedOn w:val="Normal"/>
    <w:rsid w:val="00115D9D"/>
    <w:rPr>
      <w:rFonts w:ascii="Times New Roman" w:eastAsia="Times New Roman" w:hAnsi="Times New Roman" w:cs="Times New Roman"/>
      <w:sz w:val="16"/>
    </w:rPr>
  </w:style>
  <w:style w:type="paragraph" w:customStyle="1" w:styleId="CM30">
    <w:name w:val="CM30"/>
    <w:basedOn w:val="Default"/>
    <w:next w:val="Default"/>
    <w:rsid w:val="00115D9D"/>
    <w:rPr>
      <w:rFonts w:eastAsia="Calibri"/>
      <w:color w:val="auto"/>
    </w:rPr>
  </w:style>
  <w:style w:type="paragraph" w:customStyle="1" w:styleId="CM5">
    <w:name w:val="CM5"/>
    <w:basedOn w:val="Default"/>
    <w:next w:val="Default"/>
    <w:rsid w:val="00115D9D"/>
    <w:pPr>
      <w:spacing w:line="553" w:lineRule="atLeast"/>
    </w:pPr>
    <w:rPr>
      <w:rFonts w:eastAsia="Calibri"/>
      <w:color w:val="auto"/>
    </w:rPr>
  </w:style>
  <w:style w:type="paragraph" w:customStyle="1" w:styleId="CM28">
    <w:name w:val="CM28"/>
    <w:basedOn w:val="Default"/>
    <w:next w:val="Default"/>
    <w:rsid w:val="00115D9D"/>
    <w:rPr>
      <w:rFonts w:eastAsia="Calibri"/>
      <w:color w:val="auto"/>
    </w:rPr>
  </w:style>
  <w:style w:type="paragraph" w:customStyle="1" w:styleId="CM8">
    <w:name w:val="CM8"/>
    <w:basedOn w:val="Default"/>
    <w:next w:val="Default"/>
    <w:rsid w:val="00115D9D"/>
    <w:rPr>
      <w:rFonts w:eastAsia="Calibri"/>
      <w:color w:val="auto"/>
    </w:rPr>
  </w:style>
  <w:style w:type="paragraph" w:customStyle="1" w:styleId="CM6">
    <w:name w:val="CM6"/>
    <w:basedOn w:val="Default"/>
    <w:next w:val="Default"/>
    <w:uiPriority w:val="99"/>
    <w:rsid w:val="00115D9D"/>
    <w:pPr>
      <w:spacing w:line="553" w:lineRule="atLeast"/>
    </w:pPr>
    <w:rPr>
      <w:rFonts w:eastAsia="Calibri"/>
      <w:color w:val="auto"/>
    </w:rPr>
  </w:style>
  <w:style w:type="paragraph" w:customStyle="1" w:styleId="CM22">
    <w:name w:val="CM22"/>
    <w:basedOn w:val="Default"/>
    <w:next w:val="Default"/>
    <w:rsid w:val="00115D9D"/>
    <w:rPr>
      <w:rFonts w:eastAsia="Calibri"/>
      <w:color w:val="auto"/>
    </w:rPr>
  </w:style>
  <w:style w:type="character" w:customStyle="1" w:styleId="CharChar1">
    <w:name w:val="Char Char1"/>
    <w:basedOn w:val="DefaultParagraphFont"/>
    <w:rsid w:val="00115D9D"/>
    <w:rPr>
      <w:rFonts w:ascii="Garamond" w:hAnsi="Garamond"/>
      <w:szCs w:val="24"/>
      <w:lang w:val="en-US" w:eastAsia="en-US" w:bidi="ar-SA"/>
    </w:rPr>
  </w:style>
  <w:style w:type="character" w:customStyle="1" w:styleId="articlesubtitle">
    <w:name w:val="article_sub_title"/>
    <w:basedOn w:val="DefaultParagraphFont"/>
    <w:rsid w:val="00115D9D"/>
  </w:style>
  <w:style w:type="character" w:customStyle="1" w:styleId="newsdate2">
    <w:name w:val="news_date2"/>
    <w:basedOn w:val="DefaultParagraphFont"/>
    <w:rsid w:val="00115D9D"/>
  </w:style>
  <w:style w:type="character" w:customStyle="1" w:styleId="readarticleheader">
    <w:name w:val="readarticleheader"/>
    <w:basedOn w:val="DefaultParagraphFont"/>
    <w:rsid w:val="00115D9D"/>
  </w:style>
  <w:style w:type="paragraph" w:customStyle="1" w:styleId="DoubleUnderlined">
    <w:name w:val="Double Underlined"/>
    <w:basedOn w:val="Heading2"/>
    <w:autoRedefine/>
    <w:rsid w:val="00115D9D"/>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115D9D"/>
    <w:rPr>
      <w:rFonts w:ascii="Trebuchet MS" w:hAnsi="Trebuchet MS"/>
      <w:u w:val="thick"/>
      <w:lang w:val="en-US" w:eastAsia="zh-CN" w:bidi="ar-SA"/>
    </w:rPr>
  </w:style>
  <w:style w:type="paragraph" w:customStyle="1" w:styleId="IndexFixer">
    <w:name w:val="Index Fixer"/>
    <w:basedOn w:val="Heading1"/>
    <w:rsid w:val="00115D9D"/>
    <w:pPr>
      <w:keepNext w:val="0"/>
      <w:keepLines w:val="0"/>
      <w:pageBreakBefore w:val="0"/>
      <w:suppressAutoHyphens/>
      <w:contextualSpacing/>
      <w:jc w:val="left"/>
      <w:outlineLvl w:val="9"/>
    </w:pPr>
    <w:rPr>
      <w:rFonts w:ascii="Arial" w:eastAsia="Times" w:hAnsi="Arial" w:cs="Times New Roman"/>
      <w:bCs w:val="0"/>
      <w:caps/>
      <w:sz w:val="32"/>
      <w:szCs w:val="20"/>
    </w:rPr>
  </w:style>
  <w:style w:type="paragraph" w:styleId="BodyText3">
    <w:name w:val="Body Text 3"/>
    <w:basedOn w:val="Normal"/>
    <w:link w:val="BodyText3Char"/>
    <w:rsid w:val="00115D9D"/>
    <w:rPr>
      <w:rFonts w:ascii="Times" w:eastAsia="Times" w:hAnsi="Times" w:cs="Times New Roman"/>
      <w:color w:val="000000"/>
      <w:sz w:val="18"/>
      <w:szCs w:val="20"/>
    </w:rPr>
  </w:style>
  <w:style w:type="character" w:customStyle="1" w:styleId="BodyText3Char">
    <w:name w:val="Body Text 3 Char"/>
    <w:basedOn w:val="DefaultParagraphFont"/>
    <w:link w:val="BodyText3"/>
    <w:rsid w:val="00115D9D"/>
    <w:rPr>
      <w:rFonts w:ascii="Times" w:eastAsia="Times" w:hAnsi="Times" w:cs="Times New Roman"/>
      <w:color w:val="000000"/>
      <w:sz w:val="18"/>
      <w:szCs w:val="20"/>
    </w:rPr>
  </w:style>
  <w:style w:type="paragraph" w:customStyle="1" w:styleId="SmallNormal">
    <w:name w:val="Small Normal"/>
    <w:basedOn w:val="Normal"/>
    <w:rsid w:val="00115D9D"/>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115D9D"/>
    <w:rPr>
      <w:rFonts w:ascii="Arial Narrow" w:eastAsia="Times New Roman" w:hAnsi="Arial Narrow" w:cs="Calibri"/>
      <w:b/>
      <w:sz w:val="20"/>
      <w:szCs w:val="20"/>
      <w:u w:val="single"/>
      <w:lang w:val="en-GB" w:eastAsia="en-US" w:bidi="ar-SA"/>
    </w:rPr>
  </w:style>
  <w:style w:type="character" w:customStyle="1" w:styleId="medium-normal1">
    <w:name w:val="medium-normal1"/>
    <w:basedOn w:val="DefaultParagraphFont"/>
    <w:rsid w:val="00115D9D"/>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115D9D"/>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115D9D"/>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115D9D"/>
    <w:rPr>
      <w:rFonts w:ascii="Palatino Linotype" w:hAnsi="Palatino Linotype"/>
      <w:u w:val="single"/>
      <w:lang w:val="en-US" w:eastAsia="en-US" w:bidi="ar-SA"/>
    </w:rPr>
  </w:style>
  <w:style w:type="character" w:customStyle="1" w:styleId="BoldText12pt">
    <w:name w:val="Bold Text 12 pt"/>
    <w:autoRedefine/>
    <w:rsid w:val="00115D9D"/>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115D9D"/>
    <w:rPr>
      <w:rFonts w:ascii="Courier New" w:eastAsia="Times New Roman" w:hAnsi="Courier New" w:cs="Courier New"/>
      <w:sz w:val="20"/>
      <w:szCs w:val="20"/>
    </w:rPr>
  </w:style>
  <w:style w:type="character" w:customStyle="1" w:styleId="Author0">
    <w:name w:val="Author"/>
    <w:basedOn w:val="DefaultParagraphFont"/>
    <w:rsid w:val="00115D9D"/>
    <w:rPr>
      <w:b/>
      <w:sz w:val="24"/>
    </w:rPr>
  </w:style>
  <w:style w:type="character" w:customStyle="1" w:styleId="Style10ptUnderline">
    <w:name w:val="Style 10 pt Underline"/>
    <w:basedOn w:val="DefaultParagraphFont"/>
    <w:rsid w:val="00115D9D"/>
    <w:rPr>
      <w:sz w:val="20"/>
      <w:u w:val="single"/>
    </w:rPr>
  </w:style>
  <w:style w:type="paragraph" w:customStyle="1" w:styleId="CardFormat">
    <w:name w:val="Card Format"/>
    <w:basedOn w:val="Normal"/>
    <w:autoRedefine/>
    <w:rsid w:val="00115D9D"/>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115D9D"/>
  </w:style>
  <w:style w:type="character" w:customStyle="1" w:styleId="UnderlineCharCharCharCharCharChar">
    <w:name w:val="Underline Char Char Char Char Char Char"/>
    <w:basedOn w:val="DefaultParagraphFont"/>
    <w:rsid w:val="00115D9D"/>
    <w:rPr>
      <w:rFonts w:ascii="Arial Narrow" w:hAnsi="Arial Narrow"/>
      <w:szCs w:val="24"/>
      <w:u w:val="single"/>
      <w:lang w:val="en-US" w:eastAsia="en-US" w:bidi="ar-SA"/>
    </w:rPr>
  </w:style>
  <w:style w:type="paragraph" w:customStyle="1" w:styleId="PageHeader-Underline18pt">
    <w:name w:val="Page Header - Underline 18 pt"/>
    <w:rsid w:val="00115D9D"/>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15D9D"/>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115D9D"/>
  </w:style>
  <w:style w:type="character" w:customStyle="1" w:styleId="hdr">
    <w:name w:val="hdr"/>
    <w:basedOn w:val="DefaultParagraphFont"/>
    <w:rsid w:val="00115D9D"/>
  </w:style>
  <w:style w:type="paragraph" w:customStyle="1" w:styleId="subhead">
    <w:name w:val="subhead"/>
    <w:basedOn w:val="Normal"/>
    <w:rsid w:val="00115D9D"/>
    <w:pPr>
      <w:spacing w:after="120" w:line="225" w:lineRule="atLeast"/>
      <w:ind w:right="180"/>
    </w:pPr>
    <w:rPr>
      <w:rFonts w:ascii="Georgia" w:eastAsia="Times New Roman" w:hAnsi="Georgia" w:cs="Times New Roman"/>
      <w:color w:val="5177C5"/>
      <w:sz w:val="20"/>
      <w:szCs w:val="20"/>
    </w:rPr>
  </w:style>
  <w:style w:type="character" w:customStyle="1" w:styleId="bolding1">
    <w:name w:val="bolding1"/>
    <w:basedOn w:val="DefaultParagraphFont"/>
    <w:rsid w:val="00115D9D"/>
    <w:rPr>
      <w:b/>
      <w:bCs/>
    </w:rPr>
  </w:style>
  <w:style w:type="character" w:customStyle="1" w:styleId="bookoptions1">
    <w:name w:val="book_options1"/>
    <w:basedOn w:val="DefaultParagraphFont"/>
    <w:rsid w:val="00115D9D"/>
    <w:rPr>
      <w:b/>
      <w:bCs/>
      <w:color w:val="333366"/>
    </w:rPr>
  </w:style>
  <w:style w:type="character" w:customStyle="1" w:styleId="descriptionblock">
    <w:name w:val="description block"/>
    <w:basedOn w:val="DefaultParagraphFont"/>
    <w:rsid w:val="00115D9D"/>
  </w:style>
  <w:style w:type="character" w:customStyle="1" w:styleId="detailsboxblock">
    <w:name w:val="detailsbox block"/>
    <w:basedOn w:val="DefaultParagraphFont"/>
    <w:rsid w:val="00115D9D"/>
  </w:style>
  <w:style w:type="character" w:customStyle="1" w:styleId="Char3">
    <w:name w:val="Char3"/>
    <w:basedOn w:val="DefaultParagraphFont"/>
    <w:rsid w:val="00115D9D"/>
    <w:rPr>
      <w:rFonts w:cs="Arial"/>
      <w:bCs/>
      <w:u w:val="thick"/>
      <w:lang w:val="en-US" w:eastAsia="en-US" w:bidi="ar-SA"/>
    </w:rPr>
  </w:style>
  <w:style w:type="paragraph" w:customStyle="1" w:styleId="TxBrp1">
    <w:name w:val="TxBr_p1"/>
    <w:basedOn w:val="Normal"/>
    <w:rsid w:val="00115D9D"/>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styleId="HTMLPreformatted">
    <w:name w:val="HTML Preformatted"/>
    <w:basedOn w:val="Normal"/>
    <w:link w:val="HTMLPreformattedChar"/>
    <w:uiPriority w:val="99"/>
    <w:rsid w:val="001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15D9D"/>
    <w:rPr>
      <w:rFonts w:ascii="Courier New" w:eastAsia="Times New Roman" w:hAnsi="Courier New" w:cs="Times New Roman"/>
      <w:sz w:val="20"/>
      <w:szCs w:val="20"/>
    </w:rPr>
  </w:style>
  <w:style w:type="paragraph" w:customStyle="1" w:styleId="StyleHeading110pt">
    <w:name w:val="Style Heading 1 + 10 pt"/>
    <w:basedOn w:val="Heading1"/>
    <w:rsid w:val="00115D9D"/>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15D9D"/>
  </w:style>
  <w:style w:type="paragraph" w:customStyle="1" w:styleId="StyleUnderliningTimesNewRomanBoldNounderlineKernat16">
    <w:name w:val="Style Underlining + Times New Roman Bold No underline Kern at 16..."/>
    <w:basedOn w:val="Normal"/>
    <w:rsid w:val="00115D9D"/>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115D9D"/>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115D9D"/>
    <w:pPr>
      <w:widowControl w:val="0"/>
      <w:tabs>
        <w:tab w:val="left" w:pos="8820"/>
      </w:tabs>
      <w:autoSpaceDE w:val="0"/>
      <w:autoSpaceDN w:val="0"/>
      <w:spacing w:before="100" w:after="100"/>
    </w:pPr>
    <w:rPr>
      <w:rFonts w:ascii="Times New Roman" w:hAnsi="Times New Roman"/>
      <w:b/>
      <w:sz w:val="20"/>
      <w:lang w:val="en-GB"/>
    </w:rPr>
  </w:style>
  <w:style w:type="paragraph" w:customStyle="1" w:styleId="MicroText0">
    <w:name w:val="MicroText"/>
    <w:basedOn w:val="Normal"/>
    <w:next w:val="Normal"/>
    <w:rsid w:val="00115D9D"/>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115D9D"/>
    <w:rPr>
      <w:sz w:val="12"/>
      <w:lang w:val="en-GB" w:eastAsia="en-US" w:bidi="ar-SA"/>
    </w:rPr>
  </w:style>
  <w:style w:type="paragraph" w:customStyle="1" w:styleId="StyleBoldUnderliningKernat16pt">
    <w:name w:val="Style Bold Underlining + Kern at 16 pt"/>
    <w:basedOn w:val="BoldUnderlining"/>
    <w:rsid w:val="00115D9D"/>
    <w:rPr>
      <w:bCs/>
      <w:kern w:val="32"/>
      <w:sz w:val="32"/>
      <w:szCs w:val="32"/>
    </w:rPr>
  </w:style>
  <w:style w:type="paragraph" w:customStyle="1" w:styleId="boldy">
    <w:name w:val="boldy"/>
    <w:basedOn w:val="Heading2"/>
    <w:rsid w:val="00115D9D"/>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15D9D"/>
    <w:pPr>
      <w:autoSpaceDE w:val="0"/>
      <w:autoSpaceDN w:val="0"/>
      <w:adjustRightInd w:val="0"/>
      <w:ind w:left="432" w:right="432"/>
      <w:jc w:val="both"/>
    </w:pPr>
    <w:rPr>
      <w:rFonts w:ascii="Times New Roman" w:eastAsia="Times New Roman" w:hAnsi="Times New Roman" w:cs="Times New Roman"/>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Cards"/>
    <w:autoRedefine/>
    <w:qFormat/>
    <w:rsid w:val="00115D9D"/>
    <w:rPr>
      <w:sz w:val="24"/>
      <w:u w:val="thick"/>
    </w:rPr>
  </w:style>
  <w:style w:type="paragraph" w:customStyle="1" w:styleId="CardsFont6pt">
    <w:name w:val="Cards + Font: 6 pt"/>
    <w:basedOn w:val="Cards"/>
    <w:link w:val="CardsFont6ptChar1"/>
    <w:autoRedefine/>
    <w:rsid w:val="00115D9D"/>
    <w:pPr>
      <w:ind w:left="0" w:right="0"/>
      <w:jc w:val="left"/>
    </w:pPr>
    <w:rPr>
      <w:sz w:val="12"/>
    </w:rPr>
  </w:style>
  <w:style w:type="character" w:customStyle="1" w:styleId="CardsChar">
    <w:name w:val="Cards Char"/>
    <w:basedOn w:val="DefaultParagraphFont"/>
    <w:rsid w:val="00115D9D"/>
    <w:rPr>
      <w:szCs w:val="24"/>
      <w:lang w:val="en-US" w:eastAsia="en-US" w:bidi="ar-SA"/>
    </w:rPr>
  </w:style>
  <w:style w:type="character" w:customStyle="1" w:styleId="CardsFont6ptChar">
    <w:name w:val="Cards + Font: 6 pt Char"/>
    <w:basedOn w:val="CardsChar"/>
    <w:rsid w:val="00115D9D"/>
    <w:rPr>
      <w:sz w:val="12"/>
      <w:szCs w:val="24"/>
      <w:lang w:val="en-US" w:eastAsia="en-US" w:bidi="ar-SA"/>
    </w:rPr>
  </w:style>
  <w:style w:type="character" w:customStyle="1" w:styleId="CitesChar">
    <w:name w:val="Cites Char"/>
    <w:basedOn w:val="DefaultParagraphFont"/>
    <w:rsid w:val="00115D9D"/>
    <w:rPr>
      <w:b/>
      <w:bCs/>
      <w:szCs w:val="24"/>
      <w:lang w:val="en-US" w:eastAsia="en-US" w:bidi="ar-SA"/>
    </w:rPr>
  </w:style>
  <w:style w:type="paragraph" w:customStyle="1" w:styleId="TxBr6p1">
    <w:name w:val="TxBr_6p1"/>
    <w:basedOn w:val="Normal"/>
    <w:rsid w:val="00115D9D"/>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115D9D"/>
    <w:pPr>
      <w:ind w:left="400"/>
    </w:pPr>
    <w:rPr>
      <w:rFonts w:ascii="Times New Roman" w:eastAsia="Times New Roman" w:hAnsi="Times New Roman" w:cs="Times New Roman"/>
      <w:sz w:val="20"/>
      <w:szCs w:val="20"/>
    </w:rPr>
  </w:style>
  <w:style w:type="character" w:customStyle="1" w:styleId="texto11">
    <w:name w:val="texto11"/>
    <w:basedOn w:val="DefaultParagraphFont"/>
    <w:rsid w:val="00115D9D"/>
    <w:rPr>
      <w:rFonts w:ascii="Arial" w:hAnsi="Arial" w:cs="Arial" w:hint="default"/>
      <w:b w:val="0"/>
      <w:bCs w:val="0"/>
      <w:i w:val="0"/>
      <w:iCs w:val="0"/>
      <w:caps w:val="0"/>
      <w:color w:val="000000"/>
      <w:sz w:val="26"/>
      <w:szCs w:val="26"/>
    </w:rPr>
  </w:style>
  <w:style w:type="paragraph" w:customStyle="1" w:styleId="Paste">
    <w:name w:val="Paste"/>
    <w:basedOn w:val="card"/>
    <w:rsid w:val="00115D9D"/>
    <w:pPr>
      <w:spacing w:before="0" w:after="0"/>
    </w:pPr>
    <w:rPr>
      <w:rFonts w:ascii="Arial Narrow" w:eastAsia="Times New Roman" w:hAnsi="Arial Narrow" w:cs="Times New Roman"/>
      <w:szCs w:val="20"/>
    </w:rPr>
  </w:style>
  <w:style w:type="paragraph" w:customStyle="1" w:styleId="smalltext1">
    <w:name w:val="small text"/>
    <w:basedOn w:val="Normal"/>
    <w:autoRedefine/>
    <w:rsid w:val="00115D9D"/>
    <w:rPr>
      <w:rFonts w:ascii="Arial Narrow" w:eastAsia="Times New Roman" w:hAnsi="Arial Narrow" w:cs="Times New Roman"/>
      <w:sz w:val="16"/>
    </w:rPr>
  </w:style>
  <w:style w:type="character" w:customStyle="1" w:styleId="CardTagChar">
    <w:name w:val="Card Tag Char"/>
    <w:basedOn w:val="DefaultParagraphFont"/>
    <w:rsid w:val="00115D9D"/>
    <w:rPr>
      <w:rFonts w:ascii="Arial Narrow" w:hAnsi="Arial Narrow"/>
      <w:b/>
      <w:sz w:val="24"/>
      <w:szCs w:val="24"/>
      <w:lang w:val="en-US" w:eastAsia="en-US" w:bidi="ar-SA"/>
    </w:rPr>
  </w:style>
  <w:style w:type="character" w:customStyle="1" w:styleId="CardtextChar1">
    <w:name w:val="Card text Char"/>
    <w:basedOn w:val="DefaultParagraphFont"/>
    <w:rsid w:val="00115D9D"/>
    <w:rPr>
      <w:rFonts w:ascii="Arial Narrow" w:hAnsi="Arial Narrow"/>
      <w:sz w:val="22"/>
      <w:szCs w:val="24"/>
      <w:u w:val="single"/>
      <w:lang w:val="en-US" w:eastAsia="en-US" w:bidi="ar-SA"/>
    </w:rPr>
  </w:style>
  <w:style w:type="character" w:customStyle="1" w:styleId="term1">
    <w:name w:val="term1"/>
    <w:basedOn w:val="DefaultParagraphFont"/>
    <w:rsid w:val="00115D9D"/>
    <w:rPr>
      <w:b/>
      <w:bCs/>
    </w:rPr>
  </w:style>
  <w:style w:type="paragraph" w:customStyle="1" w:styleId="UnderlineStyle">
    <w:name w:val="Underline Style"/>
    <w:basedOn w:val="Normal"/>
    <w:link w:val="UnderlineStyleChar"/>
    <w:rsid w:val="00115D9D"/>
    <w:rPr>
      <w:rFonts w:ascii="Times New Roman" w:eastAsia="Times New Roman" w:hAnsi="Times New Roman"/>
      <w:b/>
      <w:sz w:val="20"/>
      <w:szCs w:val="20"/>
      <w:u w:val="single"/>
      <w:lang w:val="x-none" w:eastAsia="x-none"/>
    </w:rPr>
  </w:style>
  <w:style w:type="paragraph" w:customStyle="1" w:styleId="Normalization">
    <w:name w:val="Normalization"/>
    <w:basedOn w:val="Normal"/>
    <w:rsid w:val="00115D9D"/>
    <w:rPr>
      <w:rFonts w:ascii="Times New Roman" w:eastAsia="Times New Roman" w:hAnsi="Times New Roman" w:cs="Times New Roman"/>
      <w:sz w:val="18"/>
    </w:rPr>
  </w:style>
  <w:style w:type="paragraph" w:customStyle="1" w:styleId="BreifTitle">
    <w:name w:val="Breif Title"/>
    <w:basedOn w:val="Normal"/>
    <w:autoRedefine/>
    <w:rsid w:val="00115D9D"/>
    <w:pPr>
      <w:widowControl w:val="0"/>
      <w:autoSpaceDE w:val="0"/>
      <w:autoSpaceDN w:val="0"/>
      <w:adjustRightInd w:val="0"/>
      <w:jc w:val="center"/>
      <w:outlineLvl w:val="0"/>
    </w:pPr>
    <w:rPr>
      <w:rFonts w:ascii="Georgia" w:eastAsia="Times New Roman" w:hAnsi="Georgia" w:cs="Times New Roman"/>
      <w:b/>
      <w:caps/>
      <w:sz w:val="24"/>
    </w:rPr>
  </w:style>
  <w:style w:type="paragraph" w:customStyle="1" w:styleId="DebateCiteCharChar">
    <w:name w:val="Debate Cite Char Char"/>
    <w:basedOn w:val="Normal"/>
    <w:autoRedefine/>
    <w:rsid w:val="00115D9D"/>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115D9D"/>
    <w:rPr>
      <w:b/>
      <w:sz w:val="32"/>
      <w:szCs w:val="32"/>
      <w:lang w:val="en-US" w:eastAsia="en-US" w:bidi="ar-SA"/>
    </w:rPr>
  </w:style>
  <w:style w:type="paragraph" w:styleId="BodyTextFirstIndent">
    <w:name w:val="Body Text First Indent"/>
    <w:basedOn w:val="BodyText"/>
    <w:link w:val="BodyTextFirstIndentChar"/>
    <w:rsid w:val="00115D9D"/>
    <w:pPr>
      <w:widowControl/>
      <w:suppressAutoHyphens w:val="0"/>
      <w:ind w:firstLine="210"/>
    </w:pPr>
    <w:rPr>
      <w:rFonts w:cs="Times New Roman"/>
      <w:sz w:val="24"/>
      <w:lang w:eastAsia="en-US"/>
    </w:rPr>
  </w:style>
  <w:style w:type="character" w:customStyle="1" w:styleId="BodyTextFirstIndentChar">
    <w:name w:val="Body Text First Indent Char"/>
    <w:basedOn w:val="BodyTextChar1"/>
    <w:link w:val="BodyTextFirstIndent"/>
    <w:rsid w:val="00115D9D"/>
    <w:rPr>
      <w:rFonts w:ascii="Times New Roman" w:eastAsia="Times New Roman" w:hAnsi="Times New Roman" w:cs="Times New Roman"/>
      <w:sz w:val="24"/>
    </w:rPr>
  </w:style>
  <w:style w:type="character" w:customStyle="1" w:styleId="term">
    <w:name w:val="term"/>
    <w:basedOn w:val="DefaultParagraphFont"/>
    <w:rsid w:val="00115D9D"/>
  </w:style>
  <w:style w:type="character" w:customStyle="1" w:styleId="TagChar3">
    <w:name w:val="Tag Char3"/>
    <w:basedOn w:val="DefaultParagraphFont"/>
    <w:rsid w:val="00115D9D"/>
    <w:rPr>
      <w:rFonts w:ascii="Palatino Linotype" w:hAnsi="Palatino Linotype"/>
      <w:b/>
      <w:sz w:val="24"/>
      <w:szCs w:val="24"/>
      <w:lang w:val="en-US" w:eastAsia="en-US" w:bidi="ar-SA"/>
    </w:rPr>
  </w:style>
  <w:style w:type="paragraph" w:customStyle="1" w:styleId="TagCite">
    <w:name w:val="Tag/Cite"/>
    <w:basedOn w:val="Normal"/>
    <w:uiPriority w:val="99"/>
    <w:rsid w:val="00115D9D"/>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115D9D"/>
    <w:pPr>
      <w:spacing w:after="0"/>
      <w:jc w:val="center"/>
      <w:outlineLvl w:val="0"/>
    </w:pPr>
    <w:rPr>
      <w:rFonts w:ascii="Times New Roman" w:eastAsia="Times New Roman" w:hAnsi="Times New Roman" w:cs="Times New Roman"/>
      <w:b/>
      <w:sz w:val="32"/>
      <w:szCs w:val="32"/>
      <w:u w:val="single"/>
    </w:rPr>
  </w:style>
  <w:style w:type="paragraph" w:customStyle="1" w:styleId="Tagandcite">
    <w:name w:val="Tag and cite"/>
    <w:basedOn w:val="Normal"/>
    <w:autoRedefine/>
    <w:rsid w:val="00115D9D"/>
    <w:rPr>
      <w:rFonts w:ascii="Times New Roman" w:eastAsia="Times New Roman" w:hAnsi="Times New Roman" w:cs="Times New Roman"/>
      <w:color w:val="333333"/>
    </w:rPr>
  </w:style>
  <w:style w:type="paragraph" w:customStyle="1" w:styleId="TagandCite0">
    <w:name w:val="Tag and Cite"/>
    <w:basedOn w:val="Normal"/>
    <w:autoRedefine/>
    <w:rsid w:val="00115D9D"/>
    <w:rPr>
      <w:rFonts w:ascii="Times New Roman" w:eastAsia="Times New Roman" w:hAnsi="Times New Roman" w:cs="Times New Roman"/>
      <w:color w:val="333333"/>
    </w:rPr>
  </w:style>
  <w:style w:type="character" w:customStyle="1" w:styleId="TagandCiteChar">
    <w:name w:val="Tag and Cite Char"/>
    <w:basedOn w:val="DefaultParagraphFont"/>
    <w:rsid w:val="00115D9D"/>
    <w:rPr>
      <w:color w:val="333333"/>
      <w:sz w:val="22"/>
      <w:szCs w:val="22"/>
      <w:lang w:val="en-US" w:eastAsia="en-US" w:bidi="ar-SA"/>
    </w:rPr>
  </w:style>
  <w:style w:type="paragraph" w:customStyle="1" w:styleId="StyleTagandCiteFranklinGothicDemi">
    <w:name w:val="Style Tag and Cite + Franklin Gothic Demi"/>
    <w:basedOn w:val="TagandCite0"/>
    <w:autoRedefine/>
    <w:rsid w:val="00115D9D"/>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15D9D"/>
    <w:rPr>
      <w:bCs/>
    </w:rPr>
  </w:style>
  <w:style w:type="character" w:customStyle="1" w:styleId="Style10ptBold">
    <w:name w:val="Style 10 pt Bold"/>
    <w:basedOn w:val="DefaultParagraphFont"/>
    <w:rsid w:val="00115D9D"/>
    <w:rPr>
      <w:b/>
      <w:bCs/>
      <w:sz w:val="20"/>
    </w:rPr>
  </w:style>
  <w:style w:type="paragraph" w:styleId="BodyTextIndent2">
    <w:name w:val="Body Text Indent 2"/>
    <w:basedOn w:val="Normal"/>
    <w:link w:val="BodyTextIndent2Char"/>
    <w:rsid w:val="00115D9D"/>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15D9D"/>
    <w:rPr>
      <w:rFonts w:ascii="Times New Roman" w:eastAsia="Times New Roman" w:hAnsi="Times New Roman" w:cs="Times New Roman"/>
      <w:sz w:val="24"/>
    </w:rPr>
  </w:style>
  <w:style w:type="character" w:customStyle="1" w:styleId="text9">
    <w:name w:val="text9"/>
    <w:basedOn w:val="DefaultParagraphFont"/>
    <w:rsid w:val="00115D9D"/>
  </w:style>
  <w:style w:type="character" w:customStyle="1" w:styleId="text21">
    <w:name w:val="text21"/>
    <w:basedOn w:val="DefaultParagraphFont"/>
    <w:rsid w:val="00115D9D"/>
  </w:style>
  <w:style w:type="character" w:customStyle="1" w:styleId="text19">
    <w:name w:val="text19"/>
    <w:basedOn w:val="DefaultParagraphFont"/>
    <w:rsid w:val="00115D9D"/>
  </w:style>
  <w:style w:type="paragraph" w:customStyle="1" w:styleId="CiteCard">
    <w:name w:val="Cite/Card"/>
    <w:basedOn w:val="Normal"/>
    <w:rsid w:val="00115D9D"/>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115D9D"/>
    <w:rPr>
      <w:b/>
      <w:bCs/>
      <w:i w:val="0"/>
      <w:iCs w:val="0"/>
      <w:color w:val="000000"/>
    </w:rPr>
  </w:style>
  <w:style w:type="paragraph" w:customStyle="1" w:styleId="tagCharCharCharCharCharCharChar">
    <w:name w:val="tag Char Char Char Char Char Char Char"/>
    <w:basedOn w:val="Normal"/>
    <w:rsid w:val="00115D9D"/>
    <w:rPr>
      <w:rFonts w:ascii="Times New Roman" w:eastAsia="Times New Roman" w:hAnsi="Times New Roman" w:cs="Times New Roman"/>
      <w:b/>
      <w:sz w:val="24"/>
      <w:szCs w:val="20"/>
    </w:rPr>
  </w:style>
  <w:style w:type="character" w:customStyle="1" w:styleId="term2">
    <w:name w:val="term2"/>
    <w:basedOn w:val="DefaultParagraphFont"/>
    <w:rsid w:val="00115D9D"/>
    <w:rPr>
      <w:b/>
      <w:bCs/>
    </w:rPr>
  </w:style>
  <w:style w:type="paragraph" w:customStyle="1" w:styleId="title-bold-medium">
    <w:name w:val="title-bold-medium"/>
    <w:basedOn w:val="Normal"/>
    <w:rsid w:val="00115D9D"/>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115D9D"/>
    <w:rPr>
      <w:rFonts w:cs="Arial"/>
      <w:bCs/>
      <w:sz w:val="16"/>
      <w:szCs w:val="16"/>
      <w:lang w:val="en-US" w:eastAsia="en-US" w:bidi="ar-SA"/>
    </w:rPr>
  </w:style>
  <w:style w:type="character" w:customStyle="1" w:styleId="pmterms12">
    <w:name w:val="pmterms12"/>
    <w:basedOn w:val="DefaultParagraphFont"/>
    <w:rsid w:val="00115D9D"/>
    <w:rPr>
      <w:b/>
      <w:bCs/>
      <w:i w:val="0"/>
      <w:iCs w:val="0"/>
      <w:color w:val="000000"/>
    </w:rPr>
  </w:style>
  <w:style w:type="paragraph" w:customStyle="1" w:styleId="lact">
    <w:name w:val="lact"/>
    <w:basedOn w:val="Normal"/>
    <w:rsid w:val="00115D9D"/>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115D9D"/>
    <w:pPr>
      <w:ind w:left="229" w:right="229"/>
    </w:pPr>
    <w:rPr>
      <w:rFonts w:ascii="Verdana" w:eastAsia="Times New Roman" w:hAnsi="Verdana" w:cs="Times New Roman"/>
      <w:sz w:val="16"/>
      <w:szCs w:val="20"/>
    </w:rPr>
  </w:style>
  <w:style w:type="paragraph" w:customStyle="1" w:styleId="CardTag">
    <w:name w:val="Card Tag"/>
    <w:basedOn w:val="Normal"/>
    <w:autoRedefine/>
    <w:rsid w:val="00115D9D"/>
    <w:rPr>
      <w:rFonts w:ascii="Arial Narrow" w:eastAsia="Times New Roman" w:hAnsi="Arial Narrow" w:cs="Times New Roman"/>
      <w:b/>
      <w:sz w:val="24"/>
    </w:rPr>
  </w:style>
  <w:style w:type="paragraph" w:styleId="NormalIndent">
    <w:name w:val="Normal Indent"/>
    <w:basedOn w:val="Normal"/>
    <w:rsid w:val="00115D9D"/>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115D9D"/>
    <w:rPr>
      <w:rFonts w:ascii="Verdana" w:hAnsi="Verdana"/>
      <w:b/>
      <w:szCs w:val="24"/>
      <w:u w:val="single"/>
      <w:lang w:val="en-US" w:eastAsia="en-US" w:bidi="ar-SA"/>
    </w:rPr>
  </w:style>
  <w:style w:type="character" w:customStyle="1" w:styleId="ToReadCharChar">
    <w:name w:val="To Read Char Char"/>
    <w:basedOn w:val="DefaultParagraphFont"/>
    <w:rsid w:val="00115D9D"/>
    <w:rPr>
      <w:rFonts w:ascii="Verdana" w:hAnsi="Verdana"/>
      <w:b/>
      <w:szCs w:val="24"/>
      <w:u w:val="single"/>
      <w:lang w:val="en-US" w:eastAsia="en-US" w:bidi="ar-SA"/>
    </w:rPr>
  </w:style>
  <w:style w:type="paragraph" w:customStyle="1" w:styleId="BLOCKTITLE0">
    <w:name w:val="BLOCK TITLE"/>
    <w:basedOn w:val="Heading1"/>
    <w:rsid w:val="00115D9D"/>
    <w:pPr>
      <w:keepLines w:val="0"/>
      <w:pageBreakBefore w:val="0"/>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115D9D"/>
    <w:rPr>
      <w:b/>
      <w:szCs w:val="24"/>
      <w:u w:val="single"/>
      <w:lang w:val="en-US" w:eastAsia="en-US" w:bidi="ar-SA"/>
    </w:rPr>
  </w:style>
  <w:style w:type="paragraph" w:styleId="EnvelopeReturn">
    <w:name w:val="envelope return"/>
    <w:basedOn w:val="Normal"/>
    <w:rsid w:val="00115D9D"/>
    <w:rPr>
      <w:rFonts w:ascii="Arial" w:eastAsia="Times New Roman" w:hAnsi="Arial" w:cs="Arial"/>
      <w:sz w:val="24"/>
      <w:szCs w:val="20"/>
    </w:rPr>
  </w:style>
  <w:style w:type="paragraph" w:styleId="EnvelopeAddress">
    <w:name w:val="envelope address"/>
    <w:basedOn w:val="Normal"/>
    <w:rsid w:val="00115D9D"/>
    <w:pPr>
      <w:framePr w:w="7920" w:h="1980" w:hRule="exact" w:hSpace="180" w:wrap="auto" w:hAnchor="page" w:xAlign="center" w:yAlign="bottom"/>
      <w:ind w:left="2880"/>
    </w:pPr>
    <w:rPr>
      <w:rFonts w:ascii="Arial" w:eastAsia="Times New Roman" w:hAnsi="Arial" w:cs="Arial"/>
      <w:sz w:val="28"/>
    </w:rPr>
  </w:style>
  <w:style w:type="character" w:customStyle="1" w:styleId="bio">
    <w:name w:val="bio"/>
    <w:basedOn w:val="DefaultParagraphFont"/>
    <w:rsid w:val="00115D9D"/>
  </w:style>
  <w:style w:type="character" w:customStyle="1" w:styleId="storytextstyle">
    <w:name w:val="storytextstyle"/>
    <w:basedOn w:val="DefaultParagraphFont"/>
    <w:rsid w:val="00115D9D"/>
  </w:style>
  <w:style w:type="character" w:customStyle="1" w:styleId="cardunderlinedCharChar">
    <w:name w:val="card underlined Char Char"/>
    <w:basedOn w:val="DefaultParagraphFont"/>
    <w:rsid w:val="00115D9D"/>
    <w:rPr>
      <w:rFonts w:ascii="Arial" w:hAnsi="Arial"/>
      <w:sz w:val="22"/>
      <w:szCs w:val="24"/>
      <w:u w:val="single"/>
      <w:lang w:val="en-US" w:eastAsia="en-US" w:bidi="ar-SA"/>
    </w:rPr>
  </w:style>
  <w:style w:type="character" w:customStyle="1" w:styleId="Style2Char0">
    <w:name w:val="Style2 Char"/>
    <w:basedOn w:val="DefaultParagraphFont"/>
    <w:link w:val="Style20"/>
    <w:rsid w:val="00115D9D"/>
    <w:rPr>
      <w:rFonts w:ascii="Book Antiqua" w:hAnsi="Book Antiqua"/>
      <w:u w:val="thick"/>
    </w:rPr>
  </w:style>
  <w:style w:type="character" w:customStyle="1" w:styleId="SmallChar">
    <w:name w:val="Small Char"/>
    <w:basedOn w:val="DefaultParagraphFont"/>
    <w:rsid w:val="00115D9D"/>
    <w:rPr>
      <w:rFonts w:ascii="Book Antiqua" w:hAnsi="Book Antiqua"/>
      <w:sz w:val="16"/>
      <w:szCs w:val="24"/>
      <w:lang w:val="en-US" w:eastAsia="en-US" w:bidi="ar-SA"/>
    </w:rPr>
  </w:style>
  <w:style w:type="character" w:customStyle="1" w:styleId="Style2Char1">
    <w:name w:val="Style2 Char1"/>
    <w:basedOn w:val="DefaultParagraphFont"/>
    <w:rsid w:val="00115D9D"/>
    <w:rPr>
      <w:rFonts w:ascii="Book Antiqua" w:hAnsi="Book Antiqua"/>
      <w:szCs w:val="24"/>
      <w:u w:val="thick"/>
      <w:lang w:val="en-US" w:eastAsia="en-US" w:bidi="ar-SA"/>
    </w:rPr>
  </w:style>
  <w:style w:type="character" w:customStyle="1" w:styleId="Style1Char1">
    <w:name w:val="Style1 Char1"/>
    <w:basedOn w:val="DefaultParagraphFont"/>
    <w:rsid w:val="00115D9D"/>
    <w:rPr>
      <w:rFonts w:ascii="Book Antiqua" w:hAnsi="Book Antiqua"/>
      <w:sz w:val="16"/>
      <w:szCs w:val="16"/>
      <w:lang w:val="en-US" w:eastAsia="en-US" w:bidi="ar-SA"/>
    </w:rPr>
  </w:style>
  <w:style w:type="character" w:customStyle="1" w:styleId="articlehead21">
    <w:name w:val="articlehead21"/>
    <w:basedOn w:val="DefaultParagraphFont"/>
    <w:rsid w:val="00115D9D"/>
    <w:rPr>
      <w:rFonts w:ascii="Arial" w:hAnsi="Arial" w:cs="Arial" w:hint="default"/>
      <w:b/>
      <w:bCs/>
      <w:color w:val="660000"/>
      <w:sz w:val="20"/>
      <w:szCs w:val="20"/>
    </w:rPr>
  </w:style>
  <w:style w:type="paragraph" w:customStyle="1" w:styleId="shellscontentions">
    <w:name w:val="shells/contentions"/>
    <w:basedOn w:val="TagCite"/>
    <w:rsid w:val="00115D9D"/>
    <w:rPr>
      <w:sz w:val="24"/>
    </w:rPr>
  </w:style>
  <w:style w:type="character" w:customStyle="1" w:styleId="BoldandUnderlineChar2Char1">
    <w:name w:val="Bold and Underline Char2 Char1"/>
    <w:basedOn w:val="DefaultParagraphFont"/>
    <w:rsid w:val="00115D9D"/>
    <w:rPr>
      <w:b/>
      <w:szCs w:val="24"/>
      <w:u w:val="single"/>
      <w:lang w:val="en-US" w:eastAsia="en-US" w:bidi="ar-SA"/>
    </w:rPr>
  </w:style>
  <w:style w:type="character" w:customStyle="1" w:styleId="BoldUnderlineChar0">
    <w:name w:val="BoldUnderline Char"/>
    <w:basedOn w:val="DefaultParagraphFont"/>
    <w:rsid w:val="00115D9D"/>
    <w:rPr>
      <w:b/>
      <w:szCs w:val="24"/>
      <w:u w:val="single"/>
      <w:lang w:val="en-US" w:eastAsia="en-US" w:bidi="ar-SA"/>
    </w:rPr>
  </w:style>
  <w:style w:type="character" w:customStyle="1" w:styleId="TagCiteChar1">
    <w:name w:val="Tag/Cite Char1"/>
    <w:basedOn w:val="DefaultParagraphFont"/>
    <w:rsid w:val="00115D9D"/>
    <w:rPr>
      <w:b/>
      <w:lang w:val="en-US" w:eastAsia="en-US" w:bidi="ar-SA"/>
    </w:rPr>
  </w:style>
  <w:style w:type="character" w:customStyle="1" w:styleId="goohl2">
    <w:name w:val="goohl2"/>
    <w:basedOn w:val="DefaultParagraphFont"/>
    <w:rsid w:val="00115D9D"/>
  </w:style>
  <w:style w:type="character" w:customStyle="1" w:styleId="Normal10">
    <w:name w:val="Normal1"/>
    <w:basedOn w:val="DefaultParagraphFont"/>
    <w:rsid w:val="00115D9D"/>
  </w:style>
  <w:style w:type="paragraph" w:customStyle="1" w:styleId="BriefTitle1">
    <w:name w:val="Brief Title 1"/>
    <w:basedOn w:val="Normal"/>
    <w:rsid w:val="00115D9D"/>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115D9D"/>
    <w:pPr>
      <w:widowControl w:val="0"/>
      <w:autoSpaceDE w:val="0"/>
      <w:autoSpaceDN w:val="0"/>
      <w:adjustRightInd w:val="0"/>
    </w:pPr>
    <w:rPr>
      <w:rFonts w:ascii="Times New Roman" w:eastAsia="Times New Roman" w:hAnsi="Times New Roman" w:cs="Times New Roman"/>
      <w:b/>
      <w:sz w:val="20"/>
      <w:szCs w:val="20"/>
    </w:rPr>
  </w:style>
  <w:style w:type="character" w:customStyle="1" w:styleId="CardCharChar">
    <w:name w:val="Card Char Char"/>
    <w:basedOn w:val="DefaultParagraphFont"/>
    <w:rsid w:val="00115D9D"/>
    <w:rPr>
      <w:lang w:val="en-US" w:eastAsia="en-US" w:bidi="ar-SA"/>
    </w:rPr>
  </w:style>
  <w:style w:type="character" w:customStyle="1" w:styleId="BriefTitle1Char">
    <w:name w:val="Brief Title 1 Char"/>
    <w:basedOn w:val="DefaultParagraphFont"/>
    <w:rsid w:val="00115D9D"/>
    <w:rPr>
      <w:b/>
      <w:u w:val="single"/>
      <w:lang w:val="en-US" w:eastAsia="en-US" w:bidi="ar-SA"/>
    </w:rPr>
  </w:style>
  <w:style w:type="character" w:customStyle="1" w:styleId="TagCiteCharChar">
    <w:name w:val="Tag/Cite Char Char"/>
    <w:basedOn w:val="DefaultParagraphFont"/>
    <w:rsid w:val="00115D9D"/>
    <w:rPr>
      <w:b/>
      <w:lang w:val="en-US" w:eastAsia="en-US" w:bidi="ar-SA"/>
    </w:rPr>
  </w:style>
  <w:style w:type="paragraph" w:customStyle="1" w:styleId="ShellTitles">
    <w:name w:val="ShellTitles"/>
    <w:basedOn w:val="Normal"/>
    <w:rsid w:val="00115D9D"/>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115D9D"/>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115D9D"/>
    <w:pPr>
      <w:spacing w:before="100" w:beforeAutospacing="1" w:after="100" w:afterAutospacing="1"/>
    </w:pPr>
    <w:rPr>
      <w:rFonts w:ascii="Times New Roman" w:eastAsia="Times New Roman" w:hAnsi="Times New Roman" w:cs="Times New Roman"/>
      <w:sz w:val="20"/>
    </w:rPr>
  </w:style>
  <w:style w:type="character" w:customStyle="1" w:styleId="btx">
    <w:name w:val="btx"/>
    <w:basedOn w:val="DefaultParagraphFont"/>
    <w:rsid w:val="00115D9D"/>
  </w:style>
  <w:style w:type="character" w:customStyle="1" w:styleId="CardChar1">
    <w:name w:val="Card Char1"/>
    <w:basedOn w:val="DefaultParagraphFont"/>
    <w:rsid w:val="00115D9D"/>
    <w:rPr>
      <w:lang w:val="en-US" w:eastAsia="en-US" w:bidi="ar-SA"/>
    </w:rPr>
  </w:style>
  <w:style w:type="character" w:customStyle="1" w:styleId="prodgeneral1">
    <w:name w:val="prodgeneral1"/>
    <w:basedOn w:val="DefaultParagraphFont"/>
    <w:rsid w:val="00115D9D"/>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15D9D"/>
  </w:style>
  <w:style w:type="paragraph" w:customStyle="1" w:styleId="BoldUnderline">
    <w:name w:val="BoldUnderline"/>
    <w:basedOn w:val="Normal"/>
    <w:rsid w:val="00115D9D"/>
    <w:rPr>
      <w:rFonts w:ascii="Times New Roman" w:eastAsia="Times New Roman" w:hAnsi="Times New Roman" w:cs="Times New Roman"/>
      <w:b/>
      <w:sz w:val="20"/>
      <w:u w:val="single"/>
    </w:rPr>
  </w:style>
  <w:style w:type="character" w:customStyle="1" w:styleId="summary1">
    <w:name w:val="summary1"/>
    <w:basedOn w:val="DefaultParagraphFont"/>
    <w:rsid w:val="00115D9D"/>
    <w:rPr>
      <w:rFonts w:ascii="Arial" w:hAnsi="Arial" w:cs="Arial" w:hint="default"/>
      <w:sz w:val="18"/>
      <w:szCs w:val="18"/>
    </w:rPr>
  </w:style>
  <w:style w:type="paragraph" w:customStyle="1" w:styleId="ToRead">
    <w:name w:val="To Read"/>
    <w:basedOn w:val="Normal"/>
    <w:rsid w:val="00115D9D"/>
    <w:pPr>
      <w:ind w:left="720"/>
    </w:pPr>
    <w:rPr>
      <w:rFonts w:ascii="Verdana" w:eastAsia="Times New Roman" w:hAnsi="Verdana" w:cs="Times New Roman"/>
      <w:b/>
      <w:sz w:val="20"/>
      <w:u w:val="single"/>
    </w:rPr>
  </w:style>
  <w:style w:type="character" w:customStyle="1" w:styleId="text3">
    <w:name w:val="text3"/>
    <w:basedOn w:val="DefaultParagraphFont"/>
    <w:rsid w:val="00115D9D"/>
  </w:style>
  <w:style w:type="paragraph" w:customStyle="1" w:styleId="Style11">
    <w:name w:val="Style 1"/>
    <w:basedOn w:val="Normal"/>
    <w:rsid w:val="00115D9D"/>
    <w:pPr>
      <w:widowControl w:val="0"/>
      <w:ind w:firstLine="216"/>
      <w:jc w:val="both"/>
    </w:pPr>
    <w:rPr>
      <w:rFonts w:ascii="Times New Roman" w:eastAsia="Times New Roman" w:hAnsi="Times New Roman" w:cs="Times New Roman"/>
      <w:noProof/>
      <w:color w:val="000000"/>
      <w:sz w:val="20"/>
      <w:szCs w:val="20"/>
    </w:rPr>
  </w:style>
  <w:style w:type="paragraph" w:customStyle="1" w:styleId="Style40">
    <w:name w:val="Style 4"/>
    <w:basedOn w:val="Normal"/>
    <w:rsid w:val="00115D9D"/>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115D9D"/>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115D9D"/>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115D9D"/>
    <w:pPr>
      <w:ind w:left="1660"/>
    </w:pPr>
  </w:style>
  <w:style w:type="paragraph" w:customStyle="1" w:styleId="PageNumber1">
    <w:name w:val="Page Number1"/>
    <w:basedOn w:val="Normal"/>
    <w:next w:val="Normal"/>
    <w:rsid w:val="00115D9D"/>
    <w:rPr>
      <w:rFonts w:ascii="Times New Roman" w:eastAsia="Times New Roman" w:hAnsi="Times New Roman" w:cs="Times New Roman"/>
      <w:sz w:val="20"/>
    </w:rPr>
  </w:style>
  <w:style w:type="paragraph" w:customStyle="1" w:styleId="Cite1">
    <w:name w:val="Cite1"/>
    <w:rsid w:val="00115D9D"/>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15D9D"/>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15D9D"/>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15D9D"/>
    <w:pPr>
      <w:ind w:left="288" w:right="288"/>
    </w:pPr>
    <w:rPr>
      <w:rFonts w:ascii="Times New Roman" w:eastAsia="Times New Roman" w:hAnsi="Times New Roman" w:cs="Times New Roman"/>
      <w:sz w:val="20"/>
    </w:rPr>
  </w:style>
  <w:style w:type="paragraph" w:customStyle="1" w:styleId="cite20">
    <w:name w:val="cite2"/>
    <w:rsid w:val="00115D9D"/>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115D9D"/>
    <w:rPr>
      <w:rFonts w:ascii="Times New Roman" w:hAnsi="Times New Roman"/>
      <w:sz w:val="20"/>
      <w:u w:val="single"/>
      <w:lang w:eastAsia="en-US"/>
    </w:rPr>
  </w:style>
  <w:style w:type="paragraph" w:customStyle="1" w:styleId="articletext">
    <w:name w:val="articletext"/>
    <w:basedOn w:val="Normal"/>
    <w:rsid w:val="00115D9D"/>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115D9D"/>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115D9D"/>
    <w:rPr>
      <w:rFonts w:ascii="Arial Narrow" w:hAnsi="Arial Narrow"/>
      <w:sz w:val="16"/>
      <w:szCs w:val="24"/>
      <w:lang w:val="en-US" w:eastAsia="en-US" w:bidi="ar-SA"/>
    </w:rPr>
  </w:style>
  <w:style w:type="paragraph" w:customStyle="1" w:styleId="cardtextsmall">
    <w:name w:val="card text small"/>
    <w:basedOn w:val="Normal"/>
    <w:rsid w:val="00115D9D"/>
    <w:rPr>
      <w:rFonts w:ascii="Arial Narrow" w:eastAsia="Times New Roman" w:hAnsi="Arial Narrow" w:cs="Times New Roman"/>
      <w:sz w:val="16"/>
    </w:rPr>
  </w:style>
  <w:style w:type="paragraph" w:customStyle="1" w:styleId="CaseListNormal">
    <w:name w:val="Case List Normal"/>
    <w:basedOn w:val="Normal"/>
    <w:rsid w:val="00115D9D"/>
    <w:rPr>
      <w:rFonts w:ascii="Times" w:eastAsia="Times New Roman" w:hAnsi="Times" w:cs="Times New Roman"/>
      <w:sz w:val="20"/>
      <w:szCs w:val="26"/>
    </w:rPr>
  </w:style>
  <w:style w:type="paragraph" w:customStyle="1" w:styleId="bodyChar">
    <w:name w:val="body Char"/>
    <w:basedOn w:val="Heading2"/>
    <w:rsid w:val="00115D9D"/>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countrytitle1">
    <w:name w:val="countrytitle1"/>
    <w:basedOn w:val="DefaultParagraphFont"/>
    <w:rsid w:val="00115D9D"/>
    <w:rPr>
      <w:rFonts w:ascii="Verdana" w:hAnsi="Verdana" w:hint="default"/>
      <w:b/>
      <w:bCs/>
      <w:color w:val="293643"/>
      <w:sz w:val="24"/>
      <w:szCs w:val="24"/>
    </w:rPr>
  </w:style>
  <w:style w:type="character" w:customStyle="1" w:styleId="storyheader1">
    <w:name w:val="storyheader1"/>
    <w:basedOn w:val="DefaultParagraphFont"/>
    <w:rsid w:val="00115D9D"/>
    <w:rPr>
      <w:rFonts w:ascii="Verdana" w:hAnsi="Verdana" w:hint="default"/>
      <w:b/>
      <w:bCs/>
      <w:color w:val="000000"/>
      <w:sz w:val="21"/>
      <w:szCs w:val="21"/>
    </w:rPr>
  </w:style>
  <w:style w:type="paragraph" w:customStyle="1" w:styleId="Debate">
    <w:name w:val="Debate"/>
    <w:basedOn w:val="Normal"/>
    <w:rsid w:val="00115D9D"/>
    <w:pPr>
      <w:widowControl w:val="0"/>
      <w:autoSpaceDE w:val="0"/>
      <w:autoSpaceDN w:val="0"/>
      <w:adjustRightInd w:val="0"/>
    </w:pPr>
    <w:rPr>
      <w:rFonts w:eastAsia="SimSun" w:cs="Courier"/>
      <w:lang w:eastAsia="zh-CN"/>
    </w:rPr>
  </w:style>
  <w:style w:type="paragraph" w:customStyle="1" w:styleId="TimesNewRoman12">
    <w:name w:val="TimesNewRoman12"/>
    <w:rsid w:val="00115D9D"/>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cardunderlinedChar">
    <w:name w:val="card underlined Char"/>
    <w:basedOn w:val="DefaultParagraphFont"/>
    <w:rsid w:val="00115D9D"/>
    <w:rPr>
      <w:rFonts w:ascii="Arial" w:hAnsi="Arial"/>
      <w:sz w:val="22"/>
      <w:szCs w:val="24"/>
      <w:u w:val="single"/>
      <w:lang w:val="en-US" w:eastAsia="en-US" w:bidi="ar-SA"/>
    </w:rPr>
  </w:style>
  <w:style w:type="paragraph" w:customStyle="1" w:styleId="medium-normal">
    <w:name w:val="medium-normal"/>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autoRedefine/>
    <w:rsid w:val="00115D9D"/>
    <w:rPr>
      <w:rFonts w:ascii="Times New Roman" w:eastAsia="Times New Roman" w:hAnsi="Times New Roman" w:cs="Times New Roman"/>
      <w:sz w:val="18"/>
    </w:rPr>
  </w:style>
  <w:style w:type="character" w:customStyle="1" w:styleId="Style8pt">
    <w:name w:val="Style 8 pt"/>
    <w:basedOn w:val="DefaultParagraphFont"/>
    <w:rsid w:val="00115D9D"/>
    <w:rPr>
      <w:sz w:val="16"/>
    </w:rPr>
  </w:style>
  <w:style w:type="paragraph" w:customStyle="1" w:styleId="textChar">
    <w:name w:val="text Char"/>
    <w:basedOn w:val="Normal"/>
    <w:autoRedefine/>
    <w:rsid w:val="00115D9D"/>
    <w:rPr>
      <w:rFonts w:ascii="Times New Roman" w:eastAsia="Times New Roman" w:hAnsi="Times New Roman" w:cs="Times New Roman"/>
      <w:color w:val="000000"/>
      <w:sz w:val="18"/>
    </w:rPr>
  </w:style>
  <w:style w:type="paragraph" w:customStyle="1" w:styleId="text1">
    <w:name w:val="text1"/>
    <w:basedOn w:val="Normal"/>
    <w:autoRedefine/>
    <w:rsid w:val="00115D9D"/>
    <w:rPr>
      <w:rFonts w:ascii="Times New Roman" w:eastAsia="Times New Roman" w:hAnsi="Times New Roman" w:cs="Times New Roman"/>
      <w:sz w:val="20"/>
      <w:szCs w:val="20"/>
    </w:rPr>
  </w:style>
  <w:style w:type="character" w:customStyle="1" w:styleId="article1">
    <w:name w:val="article1"/>
    <w:basedOn w:val="DefaultParagraphFont"/>
    <w:rsid w:val="00115D9D"/>
    <w:rPr>
      <w:rFonts w:ascii="Verdana" w:hAnsi="Verdana" w:hint="default"/>
      <w:color w:val="333333"/>
      <w:sz w:val="16"/>
      <w:szCs w:val="16"/>
    </w:rPr>
  </w:style>
  <w:style w:type="paragraph" w:customStyle="1" w:styleId="RepeatBlockHeading">
    <w:name w:val="Repeat Block Heading"/>
    <w:basedOn w:val="Normal"/>
    <w:autoRedefine/>
    <w:rsid w:val="00115D9D"/>
    <w:pPr>
      <w:jc w:val="center"/>
    </w:pPr>
    <w:rPr>
      <w:rFonts w:ascii="Times New Roman" w:eastAsia="Times New Roman" w:hAnsi="Times New Roman" w:cs="Times New Roman"/>
      <w:b/>
      <w:smallCaps/>
      <w:color w:val="000000"/>
      <w:sz w:val="24"/>
      <w:u w:val="thick"/>
    </w:rPr>
  </w:style>
  <w:style w:type="character" w:customStyle="1" w:styleId="Hyperlink6">
    <w:name w:val="Hyperlink6"/>
    <w:basedOn w:val="DefaultParagraphFont"/>
    <w:rsid w:val="00115D9D"/>
    <w:rPr>
      <w:color w:val="3300CC"/>
      <w:u w:val="single"/>
    </w:rPr>
  </w:style>
  <w:style w:type="paragraph" w:customStyle="1" w:styleId="story-headline">
    <w:name w:val="story-headline"/>
    <w:basedOn w:val="Normal"/>
    <w:rsid w:val="00115D9D"/>
    <w:pPr>
      <w:spacing w:before="72" w:after="72"/>
    </w:pPr>
    <w:rPr>
      <w:rFonts w:ascii="Arial" w:eastAsia="Times New Roman" w:hAnsi="Arial" w:cs="Arial"/>
      <w:b/>
      <w:bCs/>
      <w:sz w:val="26"/>
      <w:szCs w:val="26"/>
    </w:rPr>
  </w:style>
  <w:style w:type="paragraph" w:customStyle="1" w:styleId="story-body">
    <w:name w:val="story-body"/>
    <w:basedOn w:val="Normal"/>
    <w:rsid w:val="00115D9D"/>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115D9D"/>
    <w:rPr>
      <w:rFonts w:ascii="Arial" w:hAnsi="Arial" w:cs="Arial" w:hint="default"/>
      <w:b w:val="0"/>
      <w:bCs w:val="0"/>
      <w:sz w:val="19"/>
      <w:szCs w:val="19"/>
    </w:rPr>
  </w:style>
  <w:style w:type="paragraph" w:customStyle="1" w:styleId="story-dateline">
    <w:name w:val="story-dateline"/>
    <w:basedOn w:val="Normal"/>
    <w:rsid w:val="00115D9D"/>
    <w:rPr>
      <w:rFonts w:ascii="Arial" w:eastAsia="Times New Roman" w:hAnsi="Arial" w:cs="Arial"/>
      <w:b/>
      <w:bCs/>
    </w:rPr>
  </w:style>
  <w:style w:type="paragraph" w:customStyle="1" w:styleId="TextofCards">
    <w:name w:val="Text of Cards"/>
    <w:basedOn w:val="Normal"/>
    <w:rsid w:val="00115D9D"/>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115D9D"/>
    <w:pPr>
      <w:widowControl w:val="0"/>
      <w:adjustRightInd w:val="0"/>
      <w:spacing w:after="283"/>
    </w:pPr>
    <w:rPr>
      <w:rFonts w:ascii="Times" w:eastAsia="Times New Roman" w:hAnsi="Times" w:cs="Times New Roman"/>
      <w:sz w:val="20"/>
    </w:rPr>
  </w:style>
  <w:style w:type="character" w:customStyle="1" w:styleId="Heading2CharCharCharCharCharCharCharCharCharCharCharCharCharChar">
    <w:name w:val="Heading 2 Char Char Char Char Char Char Char Char Char Char Char Char Char Char"/>
    <w:basedOn w:val="DefaultParagraphFont"/>
    <w:rsid w:val="00115D9D"/>
    <w:rPr>
      <w:rFonts w:eastAsia="SimSun" w:cs="Arial"/>
      <w:b/>
      <w:bCs/>
      <w:iCs/>
      <w:sz w:val="24"/>
      <w:szCs w:val="28"/>
      <w:lang w:val="en-US" w:eastAsia="zh-CN" w:bidi="ar-SA"/>
    </w:rPr>
  </w:style>
  <w:style w:type="paragraph" w:customStyle="1" w:styleId="PageHeading">
    <w:name w:val="Page Heading"/>
    <w:basedOn w:val="Heading2"/>
    <w:rsid w:val="00115D9D"/>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115D9D"/>
  </w:style>
  <w:style w:type="paragraph" w:customStyle="1" w:styleId="tagCharChar1Char">
    <w:name w:val="tag Char Char1 Char"/>
    <w:rsid w:val="00115D9D"/>
    <w:rPr>
      <w:rFonts w:ascii="Times New Roman" w:eastAsia="Times New Roman" w:hAnsi="Times New Roman" w:cs="Times New Roman"/>
      <w:b/>
      <w:bCs/>
      <w:sz w:val="24"/>
      <w:szCs w:val="24"/>
    </w:rPr>
  </w:style>
  <w:style w:type="character" w:customStyle="1" w:styleId="textmedium">
    <w:name w:val="textmedium"/>
    <w:basedOn w:val="DefaultParagraphFont"/>
    <w:rsid w:val="00115D9D"/>
  </w:style>
  <w:style w:type="character" w:customStyle="1" w:styleId="citation1">
    <w:name w:val="citation1"/>
    <w:basedOn w:val="DefaultParagraphFont"/>
    <w:rsid w:val="00115D9D"/>
    <w:rPr>
      <w:rFonts w:ascii="Verdana" w:hAnsi="Verdana" w:hint="default"/>
      <w:sz w:val="17"/>
      <w:szCs w:val="17"/>
    </w:rPr>
  </w:style>
  <w:style w:type="character" w:customStyle="1" w:styleId="hithighlite">
    <w:name w:val="hithighlite"/>
    <w:basedOn w:val="DefaultParagraphFont"/>
    <w:rsid w:val="00115D9D"/>
  </w:style>
  <w:style w:type="character" w:customStyle="1" w:styleId="articlecontent">
    <w:name w:val="articlecontent"/>
    <w:basedOn w:val="DefaultParagraphFont"/>
    <w:rsid w:val="00115D9D"/>
  </w:style>
  <w:style w:type="paragraph" w:customStyle="1" w:styleId="inside-copy">
    <w:name w:val="inside-copy"/>
    <w:basedOn w:val="Normal"/>
    <w:rsid w:val="00115D9D"/>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15D9D"/>
    <w:rPr>
      <w:rFonts w:ascii="Arial Narrow" w:eastAsia="Times New Roman" w:hAnsi="Arial Narrow" w:cs="Times New Roman"/>
      <w:b/>
    </w:rPr>
  </w:style>
  <w:style w:type="paragraph" w:customStyle="1" w:styleId="OmniPage1">
    <w:name w:val="OmniPage #1"/>
    <w:basedOn w:val="Normal"/>
    <w:rsid w:val="00115D9D"/>
    <w:pPr>
      <w:widowControl w:val="0"/>
      <w:autoSpaceDE w:val="0"/>
      <w:autoSpaceDN w:val="0"/>
      <w:adjustRightInd w:val="0"/>
      <w:spacing w:line="240" w:lineRule="atLeast"/>
    </w:pPr>
    <w:rPr>
      <w:rFonts w:ascii="Times" w:eastAsia="Times New Roman" w:hAnsi="Times" w:cs="Times New Roman"/>
      <w:sz w:val="24"/>
    </w:rPr>
  </w:style>
  <w:style w:type="paragraph" w:customStyle="1" w:styleId="TitlePageCenter">
    <w:name w:val="Title Page Center"/>
    <w:basedOn w:val="Normal"/>
    <w:autoRedefine/>
    <w:rsid w:val="00115D9D"/>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115D9D"/>
    <w:rPr>
      <w:rFonts w:ascii="Arial" w:hAnsi="Arial"/>
      <w:b w:val="0"/>
      <w:caps w:val="0"/>
      <w:sz w:val="20"/>
    </w:rPr>
  </w:style>
  <w:style w:type="paragraph" w:customStyle="1" w:styleId="ProjectTitleLine">
    <w:name w:val="Project Title Line"/>
    <w:basedOn w:val="Normal"/>
    <w:next w:val="Normal"/>
    <w:autoRedefine/>
    <w:rsid w:val="00115D9D"/>
    <w:pPr>
      <w:jc w:val="center"/>
    </w:pPr>
    <w:rPr>
      <w:rFonts w:ascii="Arial" w:eastAsia="Times New Roman" w:hAnsi="Arial" w:cs="Times New Roman"/>
      <w:caps/>
      <w:sz w:val="20"/>
      <w:szCs w:val="20"/>
    </w:rPr>
  </w:style>
  <w:style w:type="character" w:customStyle="1" w:styleId="fource1">
    <w:name w:val="fource1"/>
    <w:basedOn w:val="DefaultParagraphFont"/>
    <w:rsid w:val="00115D9D"/>
    <w:rPr>
      <w:sz w:val="34"/>
      <w:szCs w:val="34"/>
    </w:rPr>
  </w:style>
  <w:style w:type="paragraph" w:customStyle="1" w:styleId="LanguageStrike">
    <w:name w:val="Language Strike"/>
    <w:basedOn w:val="Normal"/>
    <w:next w:val="Normal"/>
    <w:rsid w:val="00115D9D"/>
    <w:rPr>
      <w:rFonts w:ascii="Arial Narrow" w:eastAsia="Times New Roman" w:hAnsi="Arial Narrow" w:cs="Times New Roman"/>
      <w:strike/>
      <w:sz w:val="20"/>
    </w:rPr>
  </w:style>
  <w:style w:type="character" w:customStyle="1" w:styleId="LanguageStrikeChar">
    <w:name w:val="Language Strike Char"/>
    <w:basedOn w:val="DefaultParagraphFont"/>
    <w:rsid w:val="00115D9D"/>
    <w:rPr>
      <w:rFonts w:ascii="Arial Narrow" w:hAnsi="Arial Narrow"/>
      <w:strike/>
      <w:szCs w:val="24"/>
      <w:lang w:val="en-US" w:eastAsia="en-US" w:bidi="ar-SA"/>
    </w:rPr>
  </w:style>
  <w:style w:type="paragraph" w:customStyle="1" w:styleId="NormalVerdana">
    <w:name w:val="Normal + Verdana"/>
    <w:aliases w:val="10 pt,White,Normal + Arial"/>
    <w:basedOn w:val="Normal"/>
    <w:rsid w:val="00115D9D"/>
    <w:rPr>
      <w:rFonts w:ascii="Arial" w:eastAsia="Times New Roman" w:hAnsi="Arial" w:cs="Arial"/>
      <w:sz w:val="20"/>
      <w:szCs w:val="20"/>
      <w:u w:val="single"/>
    </w:rPr>
  </w:style>
  <w:style w:type="paragraph" w:customStyle="1" w:styleId="Normal10pt">
    <w:name w:val="Normal + 10 pt"/>
    <w:basedOn w:val="Normal"/>
    <w:rsid w:val="00115D9D"/>
    <w:rPr>
      <w:rFonts w:ascii="Times New Roman" w:eastAsia="Times New Roman" w:hAnsi="Times New Roman" w:cs="Times New Roman"/>
      <w:sz w:val="20"/>
      <w:szCs w:val="20"/>
    </w:rPr>
  </w:style>
  <w:style w:type="paragraph" w:customStyle="1" w:styleId="cardChar1Char">
    <w:name w:val="card Char1 Char"/>
    <w:basedOn w:val="Normal"/>
    <w:rsid w:val="00115D9D"/>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115D9D"/>
  </w:style>
  <w:style w:type="character" w:customStyle="1" w:styleId="ds">
    <w:name w:val="ds"/>
    <w:basedOn w:val="DefaultParagraphFont"/>
    <w:rsid w:val="00115D9D"/>
  </w:style>
  <w:style w:type="character" w:customStyle="1" w:styleId="UnderliningChar1">
    <w:name w:val="Underlining Char1"/>
    <w:basedOn w:val="DefaultParagraphFont"/>
    <w:rsid w:val="00115D9D"/>
    <w:rPr>
      <w:rFonts w:ascii="Arial Narrow" w:hAnsi="Arial Narrow"/>
      <w:szCs w:val="24"/>
      <w:u w:val="single"/>
      <w:lang w:val="en-US" w:eastAsia="en-US" w:bidi="ar-SA"/>
    </w:rPr>
  </w:style>
  <w:style w:type="character" w:customStyle="1" w:styleId="UnderliningChar2">
    <w:name w:val="Underlining Char2"/>
    <w:basedOn w:val="DefaultParagraphFont"/>
    <w:rsid w:val="00115D9D"/>
    <w:rPr>
      <w:rFonts w:ascii="Arial Narrow" w:hAnsi="Arial Narrow"/>
      <w:szCs w:val="24"/>
      <w:u w:val="single"/>
      <w:lang w:val="en-US" w:eastAsia="en-US" w:bidi="ar-SA"/>
    </w:rPr>
  </w:style>
  <w:style w:type="character" w:customStyle="1" w:styleId="MicroTextChar1">
    <w:name w:val="MicroText Char1"/>
    <w:basedOn w:val="DefaultParagraphFont"/>
    <w:rsid w:val="00115D9D"/>
    <w:rPr>
      <w:rFonts w:ascii="Arial Narrow" w:hAnsi="Arial Narrow"/>
      <w:sz w:val="12"/>
      <w:szCs w:val="24"/>
      <w:lang w:val="en-US" w:eastAsia="en-US" w:bidi="ar-SA"/>
    </w:rPr>
  </w:style>
  <w:style w:type="paragraph" w:customStyle="1" w:styleId="CM12">
    <w:name w:val="CM12"/>
    <w:basedOn w:val="Default"/>
    <w:next w:val="Default"/>
    <w:rsid w:val="00115D9D"/>
    <w:pPr>
      <w:spacing w:line="320" w:lineRule="atLeast"/>
    </w:pPr>
    <w:rPr>
      <w:rFonts w:ascii="Granjon LT Std" w:eastAsia="Times New Roman" w:hAnsi="Granjon LT Std"/>
      <w:color w:val="auto"/>
    </w:rPr>
  </w:style>
  <w:style w:type="paragraph" w:customStyle="1" w:styleId="CM44">
    <w:name w:val="CM44"/>
    <w:basedOn w:val="Default"/>
    <w:next w:val="Default"/>
    <w:rsid w:val="00115D9D"/>
    <w:pPr>
      <w:spacing w:after="480"/>
    </w:pPr>
    <w:rPr>
      <w:rFonts w:ascii="Granjon LT Std" w:eastAsia="Times New Roman" w:hAnsi="Granjon LT Std"/>
      <w:color w:val="auto"/>
    </w:rPr>
  </w:style>
  <w:style w:type="paragraph" w:customStyle="1" w:styleId="CM10">
    <w:name w:val="CM10"/>
    <w:basedOn w:val="Default"/>
    <w:next w:val="Default"/>
    <w:rsid w:val="00115D9D"/>
    <w:pPr>
      <w:spacing w:line="320" w:lineRule="atLeast"/>
    </w:pPr>
    <w:rPr>
      <w:rFonts w:ascii="Granjon LT Std" w:eastAsia="Times New Roman" w:hAnsi="Granjon LT Std"/>
      <w:color w:val="auto"/>
    </w:rPr>
  </w:style>
  <w:style w:type="character" w:styleId="EndnoteReference">
    <w:name w:val="endnote reference"/>
    <w:basedOn w:val="DefaultParagraphFont"/>
    <w:rsid w:val="00115D9D"/>
    <w:rPr>
      <w:vertAlign w:val="baseline"/>
    </w:rPr>
  </w:style>
  <w:style w:type="paragraph" w:styleId="EndnoteText">
    <w:name w:val="endnote text"/>
    <w:basedOn w:val="Normal"/>
    <w:link w:val="EndnoteTextChar"/>
    <w:uiPriority w:val="99"/>
    <w:rsid w:val="00115D9D"/>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115D9D"/>
    <w:rPr>
      <w:rFonts w:ascii="Times New Roman" w:eastAsia="Times New Roman" w:hAnsi="Times New Roman" w:cs="Times New Roman"/>
      <w:szCs w:val="20"/>
    </w:rPr>
  </w:style>
  <w:style w:type="paragraph" w:customStyle="1" w:styleId="bold">
    <w:name w:val="bold"/>
    <w:basedOn w:val="Normal"/>
    <w:rsid w:val="00115D9D"/>
    <w:pPr>
      <w:spacing w:before="100" w:beforeAutospacing="1" w:after="100" w:afterAutospacing="1"/>
    </w:pPr>
    <w:rPr>
      <w:rFonts w:ascii="Times New Roman" w:eastAsia="Times New Roman" w:hAnsi="Times New Roman" w:cs="Times New Roman"/>
      <w:b/>
      <w:bCs/>
      <w:sz w:val="24"/>
    </w:rPr>
  </w:style>
  <w:style w:type="paragraph" w:customStyle="1" w:styleId="StrikeThrough">
    <w:name w:val="Strike Through"/>
    <w:basedOn w:val="Normal"/>
    <w:next w:val="Normal"/>
    <w:rsid w:val="00115D9D"/>
    <w:rPr>
      <w:rFonts w:ascii="Arial Narrow" w:eastAsia="Times New Roman" w:hAnsi="Arial Narrow" w:cs="Times New Roman"/>
      <w:strike/>
      <w:sz w:val="20"/>
      <w:szCs w:val="20"/>
    </w:rPr>
  </w:style>
  <w:style w:type="paragraph" w:customStyle="1" w:styleId="textbodyblack">
    <w:name w:val="textbodyblack"/>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DefaultPara">
    <w:name w:val="Default Para"/>
    <w:basedOn w:val="DefaultParagraphFont"/>
    <w:rsid w:val="00115D9D"/>
    <w:rPr>
      <w:sz w:val="20"/>
    </w:rPr>
  </w:style>
  <w:style w:type="character" w:customStyle="1" w:styleId="SYSHYPERTEXT">
    <w:name w:val="SYS_HYPERTEXT"/>
    <w:basedOn w:val="DefaultParagraphFont"/>
    <w:rsid w:val="00115D9D"/>
    <w:rPr>
      <w:color w:val="0000FF"/>
      <w:u w:val="single"/>
    </w:rPr>
  </w:style>
  <w:style w:type="character" w:customStyle="1" w:styleId="Hyperlink1">
    <w:name w:val="Hyperlink1"/>
    <w:basedOn w:val="DefaultParagraphFont"/>
    <w:rsid w:val="00115D9D"/>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115D9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115D9D"/>
    <w:rPr>
      <w:rFonts w:ascii="Arial Narrow" w:hAnsi="Arial Narrow"/>
      <w:noProof w:val="0"/>
      <w:szCs w:val="24"/>
      <w:u w:val="single"/>
      <w:lang w:val="en-US" w:eastAsia="en-US" w:bidi="ar-SA"/>
    </w:rPr>
  </w:style>
  <w:style w:type="paragraph" w:customStyle="1" w:styleId="BlockHeading1">
    <w:name w:val="Block Heading 1"/>
    <w:basedOn w:val="Normal"/>
    <w:rsid w:val="00115D9D"/>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character" w:customStyle="1" w:styleId="BlockHeading1Char">
    <w:name w:val="Block Heading 1 Char"/>
    <w:basedOn w:val="DefaultParagraphFont"/>
    <w:rsid w:val="00115D9D"/>
    <w:rPr>
      <w:rFonts w:ascii="Georgia" w:hAnsi="Georgia"/>
      <w:b/>
      <w:emboss/>
      <w:color w:val="000000"/>
      <w:sz w:val="48"/>
      <w:szCs w:val="48"/>
      <w:lang w:val="en-US" w:eastAsia="en-US" w:bidi="ar-SA"/>
    </w:rPr>
  </w:style>
  <w:style w:type="paragraph" w:customStyle="1" w:styleId="BlockHeading">
    <w:name w:val="Block Heading"/>
    <w:rsid w:val="00115D9D"/>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115D9D"/>
    <w:rPr>
      <w:b/>
      <w:sz w:val="24"/>
      <w:szCs w:val="24"/>
      <w:u w:val="single"/>
      <w:lang w:val="en-US" w:eastAsia="en-US" w:bidi="ar-SA"/>
    </w:rPr>
  </w:style>
  <w:style w:type="character" w:customStyle="1" w:styleId="StyleTagTimesNewRomanChar">
    <w:name w:val="Style Tag + Times New Roman Char"/>
    <w:basedOn w:val="DefaultParagraphFont"/>
    <w:rsid w:val="00115D9D"/>
    <w:rPr>
      <w:b/>
      <w:bCs/>
      <w:noProof w:val="0"/>
      <w:sz w:val="24"/>
      <w:szCs w:val="24"/>
      <w:lang w:val="en-US" w:eastAsia="en-US" w:bidi="ar-SA"/>
    </w:rPr>
  </w:style>
  <w:style w:type="character" w:customStyle="1" w:styleId="ShrinkChar">
    <w:name w:val="Shrink Char"/>
    <w:basedOn w:val="DefaultParagraphFont"/>
    <w:rsid w:val="00115D9D"/>
    <w:rPr>
      <w:rFonts w:cs="Courier"/>
      <w:bCs/>
      <w:noProof w:val="0"/>
      <w:sz w:val="16"/>
      <w:szCs w:val="16"/>
      <w:lang w:val="en-US" w:eastAsia="en-US" w:bidi="ar-SA"/>
    </w:rPr>
  </w:style>
  <w:style w:type="paragraph" w:customStyle="1" w:styleId="SmallCard">
    <w:name w:val="Small Card"/>
    <w:basedOn w:val="Normal"/>
    <w:rsid w:val="00115D9D"/>
    <w:pPr>
      <w:spacing w:line="288" w:lineRule="auto"/>
      <w:ind w:left="720" w:right="720"/>
    </w:pPr>
    <w:rPr>
      <w:rFonts w:ascii="Bookman Old Style" w:eastAsia="Times New Roman" w:hAnsi="Bookman Old Style" w:cs="Times New Roman"/>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115D9D"/>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115D9D"/>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115D9D"/>
    <w:rPr>
      <w:rFonts w:ascii="Arial Narrow" w:hAnsi="Arial Narrow"/>
      <w:b/>
      <w:bCs/>
      <w:sz w:val="24"/>
    </w:rPr>
  </w:style>
  <w:style w:type="character" w:customStyle="1" w:styleId="8pointChar">
    <w:name w:val="8 point Char"/>
    <w:basedOn w:val="DefaultParagraphFont"/>
    <w:rsid w:val="00115D9D"/>
    <w:rPr>
      <w:sz w:val="16"/>
      <w:szCs w:val="24"/>
      <w:lang w:val="en-US" w:eastAsia="en-US" w:bidi="ar-SA"/>
    </w:rPr>
  </w:style>
  <w:style w:type="character" w:customStyle="1" w:styleId="Style1CharChar">
    <w:name w:val="Style1 Char Char"/>
    <w:basedOn w:val="DefaultParagraphFont"/>
    <w:rsid w:val="00115D9D"/>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115D9D"/>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115D9D"/>
    <w:rPr>
      <w:noProof w:val="0"/>
      <w:u w:val="single"/>
      <w:lang w:val="en-US" w:eastAsia="en-US" w:bidi="ar-SA"/>
    </w:rPr>
  </w:style>
  <w:style w:type="character" w:customStyle="1" w:styleId="UnderlinedCharChar1">
    <w:name w:val="Underlined Char Char1"/>
    <w:basedOn w:val="DefaultParagraphFont"/>
    <w:rsid w:val="00115D9D"/>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115D9D"/>
    <w:rPr>
      <w:rFonts w:ascii="Times" w:eastAsia="Calibri" w:hAnsi="Times" w:cs="Times New Roman"/>
      <w:sz w:val="20"/>
      <w:szCs w:val="20"/>
    </w:rPr>
  </w:style>
  <w:style w:type="character" w:customStyle="1" w:styleId="Heading2CharChar2">
    <w:name w:val="Heading 2 Char Char2"/>
    <w:basedOn w:val="DefaultParagraphFont"/>
    <w:rsid w:val="00115D9D"/>
    <w:rPr>
      <w:rFonts w:cs="Arial"/>
      <w:b/>
      <w:bCs/>
      <w:iCs/>
      <w:sz w:val="22"/>
      <w:szCs w:val="28"/>
      <w:lang w:val="en-US" w:eastAsia="en-US" w:bidi="ar-SA"/>
    </w:rPr>
  </w:style>
  <w:style w:type="character" w:customStyle="1" w:styleId="doctitle">
    <w:name w:val="doctitle"/>
    <w:rsid w:val="00115D9D"/>
  </w:style>
  <w:style w:type="character" w:customStyle="1" w:styleId="FooterChar1">
    <w:name w:val="Footer Char1"/>
    <w:basedOn w:val="DefaultParagraphFont"/>
    <w:uiPriority w:val="99"/>
    <w:semiHidden/>
    <w:rsid w:val="00115D9D"/>
    <w:rPr>
      <w:rFonts w:ascii="Garamond" w:eastAsia="Calibri" w:hAnsi="Garamond" w:cs="Times New Roman"/>
      <w:szCs w:val="22"/>
    </w:rPr>
  </w:style>
  <w:style w:type="paragraph" w:customStyle="1" w:styleId="CiteCorrected">
    <w:name w:val="Cite Corrected"/>
    <w:basedOn w:val="Normal"/>
    <w:link w:val="CiteCorrectedChar"/>
    <w:rsid w:val="00115D9D"/>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115D9D"/>
    <w:rPr>
      <w:rFonts w:ascii="Times New Roman" w:eastAsia="Times New Roman" w:hAnsi="Times New Roman" w:cs="Times New Roman"/>
      <w:b/>
      <w:bCs/>
      <w:sz w:val="24"/>
      <w:szCs w:val="16"/>
      <w:u w:val="single"/>
    </w:rPr>
  </w:style>
  <w:style w:type="character" w:customStyle="1" w:styleId="cardtext-underlined">
    <w:name w:val="card text- underlined"/>
    <w:rsid w:val="00115D9D"/>
    <w:rPr>
      <w:rFonts w:ascii="Garamond" w:hAnsi="Garamond"/>
      <w:u w:val="single"/>
    </w:rPr>
  </w:style>
  <w:style w:type="numbering" w:customStyle="1" w:styleId="NoList6">
    <w:name w:val="No List6"/>
    <w:next w:val="NoList"/>
    <w:uiPriority w:val="99"/>
    <w:semiHidden/>
    <w:unhideWhenUsed/>
    <w:rsid w:val="00115D9D"/>
  </w:style>
  <w:style w:type="numbering" w:customStyle="1" w:styleId="NoList7">
    <w:name w:val="No List7"/>
    <w:next w:val="NoList"/>
    <w:uiPriority w:val="99"/>
    <w:semiHidden/>
    <w:unhideWhenUsed/>
    <w:rsid w:val="00115D9D"/>
  </w:style>
  <w:style w:type="paragraph" w:customStyle="1" w:styleId="StyleLeft02">
    <w:name w:val="Style Left:  0.2&quot;"/>
    <w:basedOn w:val="Normal"/>
    <w:rsid w:val="00115D9D"/>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115D9D"/>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115D9D"/>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115D9D"/>
    <w:pPr>
      <w:spacing w:line="320" w:lineRule="atLeast"/>
    </w:pPr>
    <w:rPr>
      <w:rFonts w:ascii="Arial" w:hAnsi="Arial" w:cs="Times New Roman"/>
    </w:rPr>
  </w:style>
  <w:style w:type="paragraph" w:customStyle="1" w:styleId="Citation-Complete">
    <w:name w:val="Citation - Complete"/>
    <w:basedOn w:val="Normal"/>
    <w:autoRedefine/>
    <w:rsid w:val="00115D9D"/>
    <w:pPr>
      <w:spacing w:after="120"/>
    </w:pPr>
    <w:rPr>
      <w:rFonts w:ascii="Arial Narrow" w:hAnsi="Arial Narrow" w:cs="Times New Roman"/>
      <w:sz w:val="16"/>
    </w:rPr>
  </w:style>
  <w:style w:type="character" w:customStyle="1" w:styleId="CardText-Underlined0">
    <w:name w:val="Card Text - Underlined"/>
    <w:rsid w:val="00115D9D"/>
    <w:rPr>
      <w:b/>
      <w:sz w:val="18"/>
      <w:u w:val="single"/>
    </w:rPr>
  </w:style>
  <w:style w:type="character" w:customStyle="1" w:styleId="Citation-AuthorDate">
    <w:name w:val="Citation - Author/Date"/>
    <w:rsid w:val="00115D9D"/>
    <w:rPr>
      <w:b/>
      <w:smallCaps/>
      <w:sz w:val="24"/>
      <w:u w:val="single"/>
    </w:rPr>
  </w:style>
  <w:style w:type="character" w:customStyle="1" w:styleId="Style8ptChar">
    <w:name w:val="Style 8 pt Char"/>
    <w:basedOn w:val="DefaultParagraphFont"/>
    <w:rsid w:val="00115D9D"/>
    <w:rPr>
      <w:rFonts w:ascii="Garamond" w:eastAsia="Calibri" w:hAnsi="Garamond"/>
      <w:sz w:val="16"/>
      <w:szCs w:val="22"/>
    </w:rPr>
  </w:style>
  <w:style w:type="character" w:customStyle="1" w:styleId="IntenseEmphasis">
    <w:name w:val="Intense Emphasis"/>
    <w:aliases w:val="Style,ci"/>
    <w:uiPriority w:val="1"/>
    <w:qFormat/>
    <w:rsid w:val="00115D9D"/>
    <w:rPr>
      <w:u w:val="single"/>
    </w:rPr>
  </w:style>
  <w:style w:type="paragraph" w:customStyle="1" w:styleId="Style20">
    <w:name w:val="Style2"/>
    <w:basedOn w:val="Normal"/>
    <w:link w:val="Style2Char0"/>
    <w:rsid w:val="00115D9D"/>
    <w:pPr>
      <w:ind w:left="432"/>
      <w:jc w:val="both"/>
    </w:pPr>
    <w:rPr>
      <w:rFonts w:ascii="Book Antiqua" w:eastAsiaTheme="minorHAnsi" w:hAnsi="Book Antiqua" w:cstheme="minorBidi"/>
      <w:u w:val="thick"/>
    </w:rPr>
  </w:style>
  <w:style w:type="character" w:customStyle="1" w:styleId="message-item">
    <w:name w:val="message-item"/>
    <w:rsid w:val="00115D9D"/>
  </w:style>
  <w:style w:type="character" w:customStyle="1" w:styleId="lightheader">
    <w:name w:val="lightheader"/>
    <w:rsid w:val="00115D9D"/>
  </w:style>
  <w:style w:type="paragraph" w:customStyle="1" w:styleId="post-subtitle">
    <w:name w:val="post-subtitle"/>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Pa0">
    <w:name w:val="Pa0"/>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0">
    <w:name w:val="A0"/>
    <w:uiPriority w:val="99"/>
    <w:rsid w:val="00115D9D"/>
    <w:rPr>
      <w:rFonts w:cs="Trebuchet MS"/>
      <w:b/>
      <w:bCs/>
      <w:color w:val="000000"/>
      <w:sz w:val="68"/>
      <w:szCs w:val="68"/>
    </w:rPr>
  </w:style>
  <w:style w:type="character" w:customStyle="1" w:styleId="Date10">
    <w:name w:val="Date1"/>
    <w:rsid w:val="00115D9D"/>
  </w:style>
  <w:style w:type="character" w:customStyle="1" w:styleId="datestamp">
    <w:name w:val="datestamp"/>
    <w:rsid w:val="00115D9D"/>
  </w:style>
  <w:style w:type="paragraph" w:customStyle="1" w:styleId="para">
    <w:name w:val="para"/>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i">
    <w:name w:val="i"/>
    <w:rsid w:val="00115D9D"/>
  </w:style>
  <w:style w:type="character" w:customStyle="1" w:styleId="name">
    <w:name w:val="name"/>
    <w:rsid w:val="00115D9D"/>
  </w:style>
  <w:style w:type="character" w:customStyle="1" w:styleId="forenames">
    <w:name w:val="forenames"/>
    <w:rsid w:val="00115D9D"/>
  </w:style>
  <w:style w:type="character" w:customStyle="1" w:styleId="surname">
    <w:name w:val="surname"/>
    <w:rsid w:val="00115D9D"/>
  </w:style>
  <w:style w:type="character" w:customStyle="1" w:styleId="sifr-alternate">
    <w:name w:val="sifr-alternate"/>
    <w:rsid w:val="00115D9D"/>
  </w:style>
  <w:style w:type="character" w:customStyle="1" w:styleId="medium-font">
    <w:name w:val="medium-font"/>
    <w:rsid w:val="00115D9D"/>
  </w:style>
  <w:style w:type="character" w:customStyle="1" w:styleId="title-link-wrapper">
    <w:name w:val="title-link-wrapper"/>
    <w:rsid w:val="00115D9D"/>
  </w:style>
  <w:style w:type="paragraph" w:customStyle="1" w:styleId="Pa5">
    <w:name w:val="Pa5"/>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1">
    <w:name w:val="A1"/>
    <w:uiPriority w:val="99"/>
    <w:rsid w:val="00115D9D"/>
    <w:rPr>
      <w:rFonts w:cs="Myriad Pro Light"/>
      <w:b/>
      <w:bCs/>
      <w:color w:val="000000"/>
      <w:sz w:val="28"/>
      <w:szCs w:val="28"/>
    </w:rPr>
  </w:style>
  <w:style w:type="paragraph" w:customStyle="1" w:styleId="Pa1">
    <w:name w:val="Pa1"/>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7">
    <w:name w:val="A7"/>
    <w:uiPriority w:val="99"/>
    <w:rsid w:val="00115D9D"/>
    <w:rPr>
      <w:rFonts w:cs="Minion Pro"/>
      <w:b/>
      <w:bCs/>
      <w:color w:val="000000"/>
      <w:sz w:val="36"/>
      <w:szCs w:val="36"/>
    </w:rPr>
  </w:style>
  <w:style w:type="paragraph" w:customStyle="1" w:styleId="Pa6">
    <w:name w:val="Pa6"/>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refpreview">
    <w:name w:val="refpreview"/>
    <w:rsid w:val="00115D9D"/>
  </w:style>
  <w:style w:type="character" w:customStyle="1" w:styleId="loose1">
    <w:name w:val="loose1"/>
    <w:rsid w:val="00115D9D"/>
  </w:style>
  <w:style w:type="paragraph" w:customStyle="1" w:styleId="noindent0">
    <w:name w:val="no_indent"/>
    <w:basedOn w:val="Normal"/>
    <w:uiPriority w:val="99"/>
    <w:rsid w:val="00115D9D"/>
    <w:pPr>
      <w:spacing w:before="100" w:beforeAutospacing="1" w:after="100" w:afterAutospacing="1"/>
    </w:pPr>
    <w:rPr>
      <w:rFonts w:ascii="Times New Roman" w:eastAsia="Times New Roman" w:hAnsi="Times New Roman" w:cs="Times New Roman"/>
      <w:sz w:val="24"/>
    </w:rPr>
  </w:style>
  <w:style w:type="character" w:customStyle="1" w:styleId="email">
    <w:name w:val="email"/>
    <w:rsid w:val="00115D9D"/>
  </w:style>
  <w:style w:type="character" w:customStyle="1" w:styleId="gsa">
    <w:name w:val="gs_a"/>
    <w:rsid w:val="00115D9D"/>
  </w:style>
  <w:style w:type="paragraph" w:styleId="ListBullet">
    <w:name w:val="List Bullet"/>
    <w:basedOn w:val="Normal"/>
    <w:uiPriority w:val="99"/>
    <w:unhideWhenUsed/>
    <w:rsid w:val="00115D9D"/>
    <w:pPr>
      <w:tabs>
        <w:tab w:val="num" w:pos="360"/>
      </w:tabs>
      <w:ind w:left="360" w:hanging="360"/>
      <w:contextualSpacing/>
    </w:pPr>
    <w:rPr>
      <w:rFonts w:ascii="Georgia" w:hAnsi="Georgia" w:cs="Times New Roman"/>
    </w:rPr>
  </w:style>
  <w:style w:type="character" w:customStyle="1" w:styleId="goohl1">
    <w:name w:val="goohl1"/>
    <w:rsid w:val="00115D9D"/>
  </w:style>
  <w:style w:type="paragraph" w:styleId="HTMLAddress">
    <w:name w:val="HTML Address"/>
    <w:basedOn w:val="Normal"/>
    <w:link w:val="HTMLAddressChar"/>
    <w:uiPriority w:val="99"/>
    <w:unhideWhenUsed/>
    <w:rsid w:val="00115D9D"/>
    <w:rPr>
      <w:rFonts w:ascii="Times New Roman" w:eastAsia="Times New Roman" w:hAnsi="Times New Roman" w:cs="Times New Roman"/>
      <w:i/>
      <w:iCs/>
      <w:sz w:val="24"/>
    </w:rPr>
  </w:style>
  <w:style w:type="character" w:customStyle="1" w:styleId="HTMLAddressChar">
    <w:name w:val="HTML Address Char"/>
    <w:basedOn w:val="DefaultParagraphFont"/>
    <w:link w:val="HTMLAddress"/>
    <w:uiPriority w:val="99"/>
    <w:rsid w:val="00115D9D"/>
    <w:rPr>
      <w:rFonts w:ascii="Times New Roman" w:eastAsia="Times New Roman" w:hAnsi="Times New Roman" w:cs="Times New Roman"/>
      <w:i/>
      <w:iCs/>
      <w:sz w:val="24"/>
    </w:rPr>
  </w:style>
  <w:style w:type="paragraph" w:customStyle="1" w:styleId="tagline">
    <w:name w:val="tagline"/>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highlightedsearchterm">
    <w:name w:val="highlightedsearchterm"/>
    <w:rsid w:val="00115D9D"/>
  </w:style>
  <w:style w:type="character" w:customStyle="1" w:styleId="mainarttitle">
    <w:name w:val="mainarttitle"/>
    <w:rsid w:val="00115D9D"/>
  </w:style>
  <w:style w:type="character" w:customStyle="1" w:styleId="mainartauthor">
    <w:name w:val="mainartauthor"/>
    <w:rsid w:val="00115D9D"/>
  </w:style>
  <w:style w:type="character" w:customStyle="1" w:styleId="mainartdate">
    <w:name w:val="mainartdate"/>
    <w:rsid w:val="00115D9D"/>
  </w:style>
  <w:style w:type="character" w:customStyle="1" w:styleId="gsggs">
    <w:name w:val="gs_ggs"/>
    <w:rsid w:val="00115D9D"/>
  </w:style>
  <w:style w:type="character" w:customStyle="1" w:styleId="styleboldunderline0">
    <w:name w:val="styleboldunderline"/>
    <w:rsid w:val="00115D9D"/>
  </w:style>
  <w:style w:type="character" w:customStyle="1" w:styleId="ahead">
    <w:name w:val="a_head"/>
    <w:rsid w:val="00115D9D"/>
  </w:style>
  <w:style w:type="character" w:customStyle="1" w:styleId="articleauthor">
    <w:name w:val="articleauthor"/>
    <w:rsid w:val="00115D9D"/>
  </w:style>
  <w:style w:type="character" w:customStyle="1" w:styleId="footnote">
    <w:name w:val="footnote"/>
    <w:rsid w:val="00115D9D"/>
  </w:style>
  <w:style w:type="paragraph" w:customStyle="1" w:styleId="Block1">
    <w:name w:val="Block1"/>
    <w:basedOn w:val="Normal"/>
    <w:next w:val="Normal"/>
    <w:uiPriority w:val="3"/>
    <w:qFormat/>
    <w:rsid w:val="00115D9D"/>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115D9D"/>
  </w:style>
  <w:style w:type="character" w:customStyle="1" w:styleId="ssl4">
    <w:name w:val="ss_l4"/>
    <w:rsid w:val="00115D9D"/>
  </w:style>
  <w:style w:type="character" w:customStyle="1" w:styleId="italic0">
    <w:name w:val="italic"/>
    <w:rsid w:val="00115D9D"/>
  </w:style>
  <w:style w:type="character" w:customStyle="1" w:styleId="docbody">
    <w:name w:val="docbody"/>
    <w:rsid w:val="00115D9D"/>
  </w:style>
  <w:style w:type="paragraph" w:styleId="BodyTextIndent3">
    <w:name w:val="Body Text Indent 3"/>
    <w:basedOn w:val="Normal"/>
    <w:link w:val="BodyTextIndent3Char"/>
    <w:autoRedefine/>
    <w:unhideWhenUsed/>
    <w:rsid w:val="00115D9D"/>
    <w:pPr>
      <w:spacing w:after="120"/>
      <w:ind w:left="360"/>
    </w:pPr>
    <w:rPr>
      <w:rFonts w:cs="Times New Roman"/>
      <w:sz w:val="14"/>
      <w:szCs w:val="16"/>
    </w:rPr>
  </w:style>
  <w:style w:type="character" w:customStyle="1" w:styleId="BodyTextIndent3Char">
    <w:name w:val="Body Text Indent 3 Char"/>
    <w:basedOn w:val="DefaultParagraphFont"/>
    <w:link w:val="BodyTextIndent3"/>
    <w:rsid w:val="00115D9D"/>
    <w:rPr>
      <w:rFonts w:ascii="Garamond" w:eastAsia="Calibri" w:hAnsi="Garamond" w:cs="Times New Roman"/>
      <w:sz w:val="14"/>
      <w:szCs w:val="16"/>
    </w:rPr>
  </w:style>
  <w:style w:type="character" w:customStyle="1" w:styleId="superscript">
    <w:name w:val="superscript"/>
    <w:rsid w:val="00115D9D"/>
  </w:style>
  <w:style w:type="character" w:customStyle="1" w:styleId="FootnoteTextChar1">
    <w:name w:val="Footnote Text Char1"/>
    <w:basedOn w:val="DefaultParagraphFont"/>
    <w:rsid w:val="00115D9D"/>
    <w:rPr>
      <w:sz w:val="24"/>
      <w:szCs w:val="24"/>
    </w:rPr>
  </w:style>
  <w:style w:type="character" w:customStyle="1" w:styleId="DateChar1">
    <w:name w:val="Date Char1"/>
    <w:basedOn w:val="DefaultParagraphFont"/>
    <w:rsid w:val="00115D9D"/>
    <w:rPr>
      <w:sz w:val="24"/>
      <w:szCs w:val="24"/>
    </w:rPr>
  </w:style>
  <w:style w:type="paragraph" w:customStyle="1" w:styleId="NoteLevel11">
    <w:name w:val="Note Level 11"/>
    <w:basedOn w:val="Normal"/>
    <w:uiPriority w:val="99"/>
    <w:rsid w:val="00115D9D"/>
    <w:pPr>
      <w:keepNext/>
      <w:numPr>
        <w:numId w:val="15"/>
      </w:numPr>
      <w:contextualSpacing/>
      <w:outlineLvl w:val="0"/>
    </w:pPr>
    <w:rPr>
      <w:rFonts w:ascii="Verdana" w:eastAsia="MS Gothic" w:hAnsi="Verdana" w:cs="Times New Roman"/>
      <w:sz w:val="20"/>
    </w:rPr>
  </w:style>
  <w:style w:type="character" w:customStyle="1" w:styleId="citeChar0">
    <w:name w:val="cite Char"/>
    <w:locked/>
    <w:rsid w:val="00115D9D"/>
    <w:rPr>
      <w:b/>
      <w:u w:val="single"/>
    </w:rPr>
  </w:style>
  <w:style w:type="paragraph" w:customStyle="1" w:styleId="HotRoute0">
    <w:name w:val="Hot Route"/>
    <w:basedOn w:val="Normal"/>
    <w:link w:val="HotRouteChar0"/>
    <w:qFormat/>
    <w:rsid w:val="00115D9D"/>
    <w:pPr>
      <w:ind w:left="144"/>
    </w:pPr>
    <w:rPr>
      <w:rFonts w:ascii="Times New Roman" w:eastAsia="Times New Roman" w:hAnsi="Times New Roman" w:cs="Times New Roman"/>
      <w:sz w:val="20"/>
    </w:rPr>
  </w:style>
  <w:style w:type="character" w:customStyle="1" w:styleId="StyleUnderlineChar">
    <w:name w:val="Style Underline Char"/>
    <w:locked/>
    <w:rsid w:val="00115D9D"/>
    <w:rPr>
      <w:u w:val="single"/>
    </w:rPr>
  </w:style>
  <w:style w:type="character" w:customStyle="1" w:styleId="ReallySamllTextChar">
    <w:name w:val="ReallySamllText Char"/>
    <w:link w:val="ReallySamllText"/>
    <w:locked/>
    <w:rsid w:val="00115D9D"/>
    <w:rPr>
      <w:sz w:val="10"/>
    </w:rPr>
  </w:style>
  <w:style w:type="paragraph" w:customStyle="1" w:styleId="ReallySamllText">
    <w:name w:val="ReallySamllText"/>
    <w:basedOn w:val="Normal"/>
    <w:link w:val="ReallySamllTextChar"/>
    <w:autoRedefine/>
    <w:rsid w:val="00115D9D"/>
    <w:rPr>
      <w:rFonts w:asciiTheme="minorHAnsi" w:eastAsiaTheme="minorHAnsi" w:hAnsiTheme="minorHAnsi" w:cstheme="minorBidi"/>
      <w:sz w:val="10"/>
    </w:rPr>
  </w:style>
  <w:style w:type="paragraph" w:customStyle="1" w:styleId="Card6pt">
    <w:name w:val="Card 6pt"/>
    <w:basedOn w:val="Normal"/>
    <w:qFormat/>
    <w:rsid w:val="00115D9D"/>
    <w:rPr>
      <w:rFonts w:eastAsia="Times New Roman" w:cs="Times New Roman"/>
      <w:sz w:val="12"/>
    </w:rPr>
  </w:style>
  <w:style w:type="paragraph" w:customStyle="1" w:styleId="CardCites">
    <w:name w:val="Card Cites"/>
    <w:basedOn w:val="Normal"/>
    <w:next w:val="Normal"/>
    <w:qFormat/>
    <w:rsid w:val="00115D9D"/>
    <w:rPr>
      <w:rFonts w:eastAsia="Times New Roman" w:cs="Times New Roman"/>
      <w:b/>
      <w:sz w:val="20"/>
    </w:rPr>
  </w:style>
  <w:style w:type="character" w:customStyle="1" w:styleId="UnderlineStyleChar">
    <w:name w:val="Underline Style Char"/>
    <w:link w:val="UnderlineStyle"/>
    <w:locked/>
    <w:rsid w:val="00115D9D"/>
    <w:rPr>
      <w:rFonts w:ascii="Times New Roman" w:eastAsia="Times New Roman" w:hAnsi="Times New Roman" w:cs="Calibri"/>
      <w:b/>
      <w:sz w:val="20"/>
      <w:szCs w:val="20"/>
      <w:u w:val="single"/>
      <w:lang w:val="x-none" w:eastAsia="x-none"/>
    </w:rPr>
  </w:style>
  <w:style w:type="character" w:customStyle="1" w:styleId="CitesCharChar">
    <w:name w:val="Cites Char Char"/>
    <w:locked/>
    <w:rsid w:val="00115D9D"/>
    <w:rPr>
      <w:b/>
      <w:bCs/>
    </w:rPr>
  </w:style>
  <w:style w:type="paragraph" w:customStyle="1" w:styleId="Shrink">
    <w:name w:val="Shrink"/>
    <w:rsid w:val="00115D9D"/>
    <w:pPr>
      <w:spacing w:after="0" w:line="240" w:lineRule="auto"/>
      <w:ind w:left="288" w:right="288"/>
    </w:pPr>
    <w:rPr>
      <w:rFonts w:ascii="Garamond" w:eastAsia="Times New Roman" w:hAnsi="Garamond" w:cs="Times New Roman"/>
      <w:sz w:val="12"/>
      <w:szCs w:val="24"/>
    </w:rPr>
  </w:style>
  <w:style w:type="character" w:customStyle="1" w:styleId="bwxsm">
    <w:name w:val="b w xsm"/>
    <w:rsid w:val="00115D9D"/>
  </w:style>
  <w:style w:type="character" w:customStyle="1" w:styleId="fstd">
    <w:name w:val="f std"/>
    <w:rsid w:val="00115D9D"/>
  </w:style>
  <w:style w:type="character" w:customStyle="1" w:styleId="gl">
    <w:name w:val="gl"/>
    <w:rsid w:val="00115D9D"/>
  </w:style>
  <w:style w:type="character" w:customStyle="1" w:styleId="yshortcuts">
    <w:name w:val="yshortcuts"/>
    <w:rsid w:val="00115D9D"/>
  </w:style>
  <w:style w:type="character" w:customStyle="1" w:styleId="Emphasis2">
    <w:name w:val="Emphasis2"/>
    <w:rsid w:val="00115D9D"/>
    <w:rPr>
      <w:rFonts w:ascii="Franklin Gothic Heavy" w:hAnsi="Franklin Gothic Heavy" w:hint="default"/>
      <w:iCs/>
      <w:u w:val="single"/>
    </w:rPr>
  </w:style>
  <w:style w:type="character" w:customStyle="1" w:styleId="UNDERLINECharChar">
    <w:name w:val="UNDERLINE Char Char"/>
    <w:rsid w:val="00115D9D"/>
    <w:rPr>
      <w:bCs/>
      <w:kern w:val="28"/>
      <w:szCs w:val="32"/>
      <w:u w:val="single"/>
    </w:rPr>
  </w:style>
  <w:style w:type="character" w:customStyle="1" w:styleId="Author-Date">
    <w:name w:val="Author-Date"/>
    <w:rsid w:val="00115D9D"/>
    <w:rPr>
      <w:b/>
      <w:bCs w:val="0"/>
      <w:sz w:val="24"/>
    </w:rPr>
  </w:style>
  <w:style w:type="character" w:customStyle="1" w:styleId="heading2char2charchar1">
    <w:name w:val="heading2char2charchar1"/>
    <w:rsid w:val="00115D9D"/>
  </w:style>
  <w:style w:type="character" w:customStyle="1" w:styleId="charchar60">
    <w:name w:val="charchar6"/>
    <w:rsid w:val="00115D9D"/>
  </w:style>
  <w:style w:type="paragraph" w:customStyle="1" w:styleId="Cardtext0">
    <w:name w:val="Card text"/>
    <w:rsid w:val="00115D9D"/>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basedOn w:val="DefaultParagraphFont"/>
    <w:rsid w:val="00115D9D"/>
    <w:rPr>
      <w:rFonts w:ascii="Arial" w:hAnsi="Arial" w:cs="Arial" w:hint="default"/>
      <w:i/>
      <w:iCs/>
      <w:color w:val="000000"/>
      <w:sz w:val="20"/>
      <w:szCs w:val="20"/>
    </w:rPr>
  </w:style>
  <w:style w:type="character" w:customStyle="1" w:styleId="BoldChar">
    <w:name w:val="Bold Char"/>
    <w:basedOn w:val="DefaultParagraphFont"/>
    <w:rsid w:val="00115D9D"/>
    <w:rPr>
      <w:b/>
      <w:lang w:val="en-US" w:eastAsia="en-US" w:bidi="ar-SA"/>
    </w:rPr>
  </w:style>
  <w:style w:type="paragraph" w:customStyle="1" w:styleId="NormalWeb3">
    <w:name w:val="Normal (Web)3"/>
    <w:basedOn w:val="Normal"/>
    <w:rsid w:val="00115D9D"/>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115D9D"/>
    <w:pPr>
      <w:ind w:left="400"/>
    </w:pPr>
    <w:rPr>
      <w:rFonts w:ascii="Times New Roman" w:eastAsia="Times New Roman" w:hAnsi="Times New Roman" w:cs="Times New Roman"/>
      <w:sz w:val="24"/>
    </w:rPr>
  </w:style>
  <w:style w:type="character" w:customStyle="1" w:styleId="cardCharCharCharCharCharChar">
    <w:name w:val="card Char Char Char Char Char Char"/>
    <w:basedOn w:val="DefaultParagraphFont"/>
    <w:rsid w:val="00115D9D"/>
    <w:rPr>
      <w:sz w:val="24"/>
      <w:szCs w:val="24"/>
      <w:lang w:val="en-US" w:eastAsia="en-US" w:bidi="ar-SA"/>
    </w:rPr>
  </w:style>
  <w:style w:type="character" w:customStyle="1" w:styleId="bodytext0">
    <w:name w:val="bodytext"/>
    <w:basedOn w:val="DefaultParagraphFont"/>
    <w:rsid w:val="00115D9D"/>
  </w:style>
  <w:style w:type="character" w:customStyle="1" w:styleId="Style24ptBoldUnderlineCenteredCharChar">
    <w:name w:val="Style 24 pt Bold Underline Centered Char Char"/>
    <w:basedOn w:val="DefaultParagraphFont"/>
    <w:rsid w:val="00115D9D"/>
    <w:rPr>
      <w:b/>
      <w:bCs/>
      <w:sz w:val="48"/>
      <w:szCs w:val="24"/>
      <w:u w:val="single"/>
      <w:lang w:val="en-US" w:eastAsia="en-US" w:bidi="ar-SA"/>
    </w:rPr>
  </w:style>
  <w:style w:type="paragraph" w:customStyle="1" w:styleId="TagCiteChar0">
    <w:name w:val="Tag / Cite Char"/>
    <w:basedOn w:val="Normal"/>
    <w:rsid w:val="00115D9D"/>
    <w:rPr>
      <w:rFonts w:ascii="Times New Roman" w:eastAsia="Times New Roman" w:hAnsi="Times New Roman" w:cs="Times New Roman"/>
      <w:b/>
      <w:color w:val="000000"/>
      <w:sz w:val="24"/>
    </w:rPr>
  </w:style>
  <w:style w:type="character" w:customStyle="1" w:styleId="TagCiteCharChar0">
    <w:name w:val="Tag / Cite Char Char"/>
    <w:basedOn w:val="DefaultParagraphFont"/>
    <w:rsid w:val="00115D9D"/>
    <w:rPr>
      <w:b/>
      <w:color w:val="000000"/>
      <w:sz w:val="24"/>
      <w:szCs w:val="24"/>
      <w:lang w:val="en-US" w:eastAsia="en-US" w:bidi="ar-SA"/>
    </w:rPr>
  </w:style>
  <w:style w:type="paragraph" w:customStyle="1" w:styleId="PageNumber2">
    <w:name w:val="Page Number2"/>
    <w:basedOn w:val="Normal"/>
    <w:next w:val="Normal"/>
    <w:rsid w:val="00115D9D"/>
    <w:rPr>
      <w:rFonts w:ascii="Times New Roman" w:eastAsia="Times New Roman" w:hAnsi="Times New Roman" w:cs="Times New Roman"/>
      <w:sz w:val="20"/>
    </w:rPr>
  </w:style>
  <w:style w:type="paragraph" w:customStyle="1" w:styleId="HeaderFooter">
    <w:name w:val="Header &amp; Footer"/>
    <w:rsid w:val="00115D9D"/>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15D9D"/>
    <w:rPr>
      <w:rFonts w:ascii="Arial Narrow" w:eastAsia="Times New Roman" w:hAnsi="Arial Narrow" w:cs="Times New Roman"/>
      <w:color w:val="000000"/>
      <w:sz w:val="16"/>
    </w:rPr>
  </w:style>
  <w:style w:type="paragraph" w:customStyle="1" w:styleId="CardTextUnderlined">
    <w:name w:val="Card Text Underlined"/>
    <w:basedOn w:val="Normal"/>
    <w:rsid w:val="00115D9D"/>
    <w:rPr>
      <w:rFonts w:ascii="Arial Narrow" w:eastAsia="Times New Roman" w:hAnsi="Arial Narrow" w:cs="Times New Roman"/>
      <w:sz w:val="24"/>
      <w:u w:val="single"/>
    </w:rPr>
  </w:style>
  <w:style w:type="character" w:customStyle="1" w:styleId="drop">
    <w:name w:val="drop"/>
    <w:basedOn w:val="DefaultParagraphFont"/>
    <w:rsid w:val="00115D9D"/>
  </w:style>
  <w:style w:type="character" w:customStyle="1" w:styleId="articletitle">
    <w:name w:val="article_title"/>
    <w:basedOn w:val="DefaultParagraphFont"/>
    <w:rsid w:val="00115D9D"/>
  </w:style>
  <w:style w:type="character" w:customStyle="1" w:styleId="CardTextChar10">
    <w:name w:val="Card Text Char1"/>
    <w:basedOn w:val="DefaultParagraphFont"/>
    <w:rsid w:val="00115D9D"/>
    <w:rPr>
      <w:szCs w:val="24"/>
      <w:lang w:val="en-US" w:eastAsia="en-US" w:bidi="ar-SA"/>
    </w:rPr>
  </w:style>
  <w:style w:type="character" w:customStyle="1" w:styleId="CardTextUnderlinedCharChar">
    <w:name w:val="Card Text Underlined Char Char"/>
    <w:basedOn w:val="DefaultParagraphFont"/>
    <w:rsid w:val="00115D9D"/>
    <w:rPr>
      <w:rFonts w:ascii="Arial Narrow" w:hAnsi="Arial Narrow"/>
      <w:szCs w:val="24"/>
      <w:u w:val="single"/>
      <w:lang w:val="en-US" w:eastAsia="en-US" w:bidi="ar-SA"/>
    </w:rPr>
  </w:style>
  <w:style w:type="paragraph" w:customStyle="1" w:styleId="HeaderDebate">
    <w:name w:val="Header Debate"/>
    <w:basedOn w:val="Normal"/>
    <w:rsid w:val="00115D9D"/>
    <w:pPr>
      <w:jc w:val="center"/>
      <w:outlineLvl w:val="0"/>
    </w:pPr>
    <w:rPr>
      <w:rFonts w:ascii="Georgia" w:eastAsia="Times New Roman" w:hAnsi="Georgia" w:cs="Times New Roman"/>
      <w:b/>
      <w:sz w:val="48"/>
      <w:u w:val="words"/>
    </w:rPr>
  </w:style>
  <w:style w:type="paragraph" w:customStyle="1" w:styleId="NormalWeb1">
    <w:name w:val="Normal (Web)1"/>
    <w:basedOn w:val="Normal"/>
    <w:rsid w:val="00115D9D"/>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115D9D"/>
    <w:rPr>
      <w:rFonts w:ascii="Times New Roman" w:eastAsia="Times New Roman" w:hAnsi="Times New Roman" w:cs="Times New Roman"/>
      <w:b/>
      <w:sz w:val="24"/>
    </w:rPr>
  </w:style>
  <w:style w:type="character" w:customStyle="1" w:styleId="CardTagCharCharChar">
    <w:name w:val="Card Tag Char Char Char"/>
    <w:basedOn w:val="DefaultParagraphFont"/>
    <w:rsid w:val="00115D9D"/>
    <w:rPr>
      <w:b/>
      <w:sz w:val="24"/>
      <w:szCs w:val="24"/>
      <w:lang w:val="en-US" w:eastAsia="en-US" w:bidi="ar-SA"/>
    </w:rPr>
  </w:style>
  <w:style w:type="paragraph" w:customStyle="1" w:styleId="fixed">
    <w:name w:val="fixed"/>
    <w:basedOn w:val="Normal"/>
    <w:rsid w:val="00115D9D"/>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115D9D"/>
  </w:style>
  <w:style w:type="character" w:customStyle="1" w:styleId="UnderlineStyleChar2">
    <w:name w:val="Underline Style Char2"/>
    <w:basedOn w:val="DefaultParagraphFont"/>
    <w:rsid w:val="00115D9D"/>
    <w:rPr>
      <w:rFonts w:ascii="Garamond" w:hAnsi="Garamond"/>
      <w:sz w:val="22"/>
      <w:szCs w:val="24"/>
      <w:u w:val="single"/>
      <w:lang w:val="en-US" w:eastAsia="en-US" w:bidi="ar-SA"/>
    </w:rPr>
  </w:style>
  <w:style w:type="character" w:customStyle="1" w:styleId="Style1Char2">
    <w:name w:val="Style1 Char2"/>
    <w:basedOn w:val="DefaultParagraphFont"/>
    <w:rsid w:val="00115D9D"/>
    <w:rPr>
      <w:szCs w:val="24"/>
    </w:rPr>
  </w:style>
  <w:style w:type="character" w:customStyle="1" w:styleId="t13">
    <w:name w:val="t13"/>
    <w:basedOn w:val="DefaultParagraphFont"/>
    <w:rsid w:val="00115D9D"/>
  </w:style>
  <w:style w:type="character" w:customStyle="1" w:styleId="lead">
    <w:name w:val="lead"/>
    <w:basedOn w:val="DefaultParagraphFont"/>
    <w:rsid w:val="00115D9D"/>
  </w:style>
  <w:style w:type="paragraph" w:customStyle="1" w:styleId="textonormal">
    <w:name w:val="textonormal"/>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Subtitle10">
    <w:name w:val="Subtitle1"/>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CardUnderlined">
    <w:name w:val="Card Underlined"/>
    <w:basedOn w:val="Normal"/>
    <w:link w:val="CardUnderlinedChar0"/>
    <w:rsid w:val="00115D9D"/>
    <w:rPr>
      <w:rFonts w:ascii="Arial Narrow" w:eastAsia="Times New Roman" w:hAnsi="Arial Narrow" w:cs="Times New Roman"/>
      <w:u w:val="single"/>
    </w:rPr>
  </w:style>
  <w:style w:type="character" w:customStyle="1" w:styleId="CardUnderlinedChar0">
    <w:name w:val="Card Underlined Char"/>
    <w:basedOn w:val="DefaultParagraphFont"/>
    <w:link w:val="CardUnderlined"/>
    <w:rsid w:val="00115D9D"/>
    <w:rPr>
      <w:rFonts w:ascii="Arial Narrow" w:eastAsia="Times New Roman" w:hAnsi="Arial Narrow" w:cs="Times New Roman"/>
      <w:u w:val="single"/>
    </w:rPr>
  </w:style>
  <w:style w:type="paragraph" w:customStyle="1" w:styleId="ExecutiveSummarytext">
    <w:name w:val="Executive Summary text"/>
    <w:basedOn w:val="Normal"/>
    <w:next w:val="Normal"/>
    <w:rsid w:val="00115D9D"/>
    <w:pPr>
      <w:autoSpaceDE w:val="0"/>
      <w:autoSpaceDN w:val="0"/>
      <w:adjustRightInd w:val="0"/>
      <w:spacing w:after="160"/>
    </w:pPr>
    <w:rPr>
      <w:rFonts w:ascii="Arial" w:eastAsia="Times New Roman" w:hAnsi="Arial" w:cs="Times New Roman"/>
      <w:sz w:val="24"/>
    </w:rPr>
  </w:style>
  <w:style w:type="character" w:customStyle="1" w:styleId="NormalUnderlineChar1">
    <w:name w:val="Normal Underline Char1"/>
    <w:basedOn w:val="DefaultParagraphFont"/>
    <w:link w:val="NormalUnderline"/>
    <w:rsid w:val="00115D9D"/>
    <w:rPr>
      <w:u w:val="single"/>
    </w:rPr>
  </w:style>
  <w:style w:type="paragraph" w:customStyle="1" w:styleId="NormalUnderline">
    <w:name w:val="Normal Underline"/>
    <w:basedOn w:val="Normal"/>
    <w:link w:val="NormalUnderlineChar1"/>
    <w:qFormat/>
    <w:rsid w:val="00115D9D"/>
    <w:pPr>
      <w:ind w:left="288"/>
    </w:pPr>
    <w:rPr>
      <w:rFonts w:asciiTheme="minorHAnsi" w:eastAsiaTheme="minorHAnsi" w:hAnsiTheme="minorHAnsi" w:cstheme="minorBidi"/>
      <w:u w:val="single"/>
    </w:rPr>
  </w:style>
  <w:style w:type="paragraph" w:customStyle="1" w:styleId="CardDownx1">
    <w:name w:val="CardDown x1"/>
    <w:basedOn w:val="Header"/>
    <w:link w:val="CardDownx1Char"/>
    <w:rsid w:val="00115D9D"/>
    <w:rPr>
      <w:rFonts w:ascii="Times New Roman" w:eastAsia="Times New Roman" w:hAnsi="Times New Roman"/>
      <w:sz w:val="16"/>
      <w:szCs w:val="20"/>
      <w:lang w:val="x-none" w:eastAsia="x-none"/>
    </w:rPr>
  </w:style>
  <w:style w:type="paragraph" w:customStyle="1" w:styleId="CardUpSize-Light">
    <w:name w:val="CardUpSize - Light"/>
    <w:basedOn w:val="Normal"/>
    <w:link w:val="CardUpSize-LightChar"/>
    <w:rsid w:val="00115D9D"/>
    <w:pPr>
      <w:jc w:val="both"/>
    </w:pPr>
    <w:rPr>
      <w:rFonts w:ascii="Times New Roman" w:eastAsia="Times New Roman" w:hAnsi="Times New Roman" w:cs="Times New Roman"/>
      <w:sz w:val="24"/>
      <w:szCs w:val="32"/>
      <w:u w:val="single"/>
    </w:rPr>
  </w:style>
  <w:style w:type="character" w:customStyle="1" w:styleId="CardUpSize-LightChar">
    <w:name w:val="CardUpSize - Light Char"/>
    <w:basedOn w:val="DefaultParagraphFont"/>
    <w:link w:val="CardUpSize-Light"/>
    <w:rsid w:val="00115D9D"/>
    <w:rPr>
      <w:rFonts w:ascii="Times New Roman" w:eastAsia="Times New Roman" w:hAnsi="Times New Roman" w:cs="Times New Roman"/>
      <w:sz w:val="24"/>
      <w:szCs w:val="32"/>
      <w:u w:val="single"/>
    </w:rPr>
  </w:style>
  <w:style w:type="character" w:customStyle="1" w:styleId="CardDownx1Char">
    <w:name w:val="CardDown x1 Char"/>
    <w:link w:val="CardDownx1"/>
    <w:rsid w:val="00115D9D"/>
    <w:rPr>
      <w:rFonts w:ascii="Times New Roman" w:eastAsia="Times New Roman" w:hAnsi="Times New Roman" w:cs="Calibri"/>
      <w:sz w:val="16"/>
      <w:szCs w:val="20"/>
      <w:lang w:val="x-none" w:eastAsia="x-none"/>
    </w:rPr>
  </w:style>
  <w:style w:type="paragraph" w:customStyle="1" w:styleId="CiteCardUpSize-Heavy">
    <w:name w:val="Cite // CardUpSize - Heavy"/>
    <w:basedOn w:val="Normal"/>
    <w:link w:val="CiteCardUpSize-HeavyChar"/>
    <w:autoRedefine/>
    <w:rsid w:val="00115D9D"/>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basedOn w:val="DefaultParagraphFont"/>
    <w:link w:val="CiteCardUpSize-Heavy"/>
    <w:rsid w:val="00115D9D"/>
    <w:rPr>
      <w:rFonts w:ascii="Times New Roman" w:eastAsia="Times New Roman" w:hAnsi="Times New Roman" w:cs="Times New Roman"/>
      <w:b/>
      <w:sz w:val="24"/>
      <w:szCs w:val="32"/>
      <w:u w:val="single"/>
    </w:rPr>
  </w:style>
  <w:style w:type="character" w:customStyle="1" w:styleId="StyleStyleThickunderlineBold1">
    <w:name w:val="Style Style Thick underline + Bold1"/>
    <w:basedOn w:val="DefaultParagraphFont"/>
    <w:rsid w:val="00115D9D"/>
    <w:rPr>
      <w:b/>
      <w:u w:val="thick"/>
    </w:rPr>
  </w:style>
  <w:style w:type="paragraph" w:customStyle="1" w:styleId="SmallCite">
    <w:name w:val="Small Cite"/>
    <w:basedOn w:val="Normal"/>
    <w:rsid w:val="00115D9D"/>
    <w:rPr>
      <w:rFonts w:ascii="Verdana" w:eastAsia="Times New Roman" w:hAnsi="Verdana" w:cs="Times New Roman"/>
      <w:sz w:val="16"/>
    </w:rPr>
  </w:style>
  <w:style w:type="character" w:customStyle="1" w:styleId="AuthorChar">
    <w:name w:val="Author Char"/>
    <w:basedOn w:val="DefaultParagraphFont"/>
    <w:rsid w:val="00115D9D"/>
    <w:rPr>
      <w:b/>
      <w:sz w:val="22"/>
      <w:lang w:val="en-US" w:eastAsia="en-US" w:bidi="ar-SA"/>
    </w:rPr>
  </w:style>
  <w:style w:type="character" w:customStyle="1" w:styleId="SmallFont7pt">
    <w:name w:val="Small Font (7 pt)"/>
    <w:basedOn w:val="DefaultParagraphFont"/>
    <w:qFormat/>
    <w:rsid w:val="00115D9D"/>
    <w:rPr>
      <w:sz w:val="14"/>
    </w:rPr>
  </w:style>
  <w:style w:type="paragraph" w:customStyle="1" w:styleId="clearformatting">
    <w:name w:val="clear formatting"/>
    <w:basedOn w:val="Heading2"/>
    <w:rsid w:val="00115D9D"/>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15D9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15D9D"/>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115D9D"/>
  </w:style>
  <w:style w:type="paragraph" w:customStyle="1" w:styleId="fullstory">
    <w:name w:val="fullstory"/>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storyby">
    <w:name w:val="storyby"/>
    <w:basedOn w:val="DefaultParagraphFont"/>
    <w:rsid w:val="00115D9D"/>
  </w:style>
  <w:style w:type="paragraph" w:customStyle="1" w:styleId="PlaceholderText1">
    <w:name w:val="Placeholder Text1"/>
    <w:basedOn w:val="Normal"/>
    <w:rsid w:val="00115D9D"/>
    <w:pPr>
      <w:keepNext/>
      <w:numPr>
        <w:numId w:val="13"/>
      </w:numPr>
      <w:outlineLvl w:val="0"/>
    </w:pPr>
    <w:rPr>
      <w:rFonts w:ascii="Times New Roman" w:eastAsia="MS Gothic" w:hAnsi="Times New Roman" w:cs="Times New Roman"/>
      <w:sz w:val="24"/>
    </w:rPr>
  </w:style>
  <w:style w:type="paragraph" w:customStyle="1" w:styleId="NoteLevel31">
    <w:name w:val="Note Level 31"/>
    <w:basedOn w:val="Normal"/>
    <w:rsid w:val="00115D9D"/>
    <w:pPr>
      <w:keepNext/>
      <w:tabs>
        <w:tab w:val="num" w:pos="1440"/>
      </w:tabs>
      <w:ind w:left="1800" w:hanging="360"/>
      <w:outlineLvl w:val="2"/>
    </w:pPr>
    <w:rPr>
      <w:rFonts w:ascii="Times New Roman" w:eastAsia="MS Gothic" w:hAnsi="Times New Roman" w:cs="Times New Roman"/>
      <w:sz w:val="24"/>
    </w:rPr>
  </w:style>
  <w:style w:type="paragraph" w:customStyle="1" w:styleId="NoteLevel41">
    <w:name w:val="Note Level 41"/>
    <w:basedOn w:val="Normal"/>
    <w:rsid w:val="00115D9D"/>
    <w:pPr>
      <w:keepNext/>
      <w:tabs>
        <w:tab w:val="num" w:pos="2160"/>
      </w:tabs>
      <w:ind w:left="2520" w:hanging="360"/>
      <w:outlineLvl w:val="3"/>
    </w:pPr>
    <w:rPr>
      <w:rFonts w:ascii="Times New Roman" w:eastAsia="MS Gothic" w:hAnsi="Times New Roman" w:cs="Times New Roman"/>
      <w:sz w:val="24"/>
    </w:rPr>
  </w:style>
  <w:style w:type="paragraph" w:customStyle="1" w:styleId="NoteLevel51">
    <w:name w:val="Note Level 51"/>
    <w:basedOn w:val="Normal"/>
    <w:rsid w:val="00115D9D"/>
    <w:pPr>
      <w:keepNext/>
      <w:tabs>
        <w:tab w:val="num" w:pos="2880"/>
      </w:tabs>
      <w:ind w:left="3240" w:hanging="360"/>
      <w:outlineLvl w:val="4"/>
    </w:pPr>
    <w:rPr>
      <w:rFonts w:ascii="Times New Roman" w:eastAsia="MS Gothic" w:hAnsi="Times New Roman" w:cs="Times New Roman"/>
      <w:sz w:val="24"/>
    </w:rPr>
  </w:style>
  <w:style w:type="paragraph" w:customStyle="1" w:styleId="NoteLevel61">
    <w:name w:val="Note Level 61"/>
    <w:basedOn w:val="Normal"/>
    <w:rsid w:val="00115D9D"/>
    <w:pPr>
      <w:keepNext/>
      <w:tabs>
        <w:tab w:val="num" w:pos="3600"/>
      </w:tabs>
      <w:ind w:left="3960" w:hanging="360"/>
      <w:outlineLvl w:val="5"/>
    </w:pPr>
    <w:rPr>
      <w:rFonts w:ascii="Times New Roman" w:eastAsia="MS Gothic" w:hAnsi="Times New Roman" w:cs="Times New Roman"/>
      <w:sz w:val="24"/>
    </w:rPr>
  </w:style>
  <w:style w:type="paragraph" w:customStyle="1" w:styleId="NoteLevel71">
    <w:name w:val="Note Level 71"/>
    <w:basedOn w:val="Normal"/>
    <w:rsid w:val="00115D9D"/>
    <w:pPr>
      <w:keepNext/>
      <w:tabs>
        <w:tab w:val="num" w:pos="4320"/>
      </w:tabs>
      <w:ind w:left="4680" w:hanging="360"/>
      <w:outlineLvl w:val="6"/>
    </w:pPr>
    <w:rPr>
      <w:rFonts w:ascii="Times New Roman" w:eastAsia="MS Gothic" w:hAnsi="Times New Roman" w:cs="Times New Roman"/>
      <w:sz w:val="24"/>
    </w:rPr>
  </w:style>
  <w:style w:type="paragraph" w:customStyle="1" w:styleId="NoteLevel81">
    <w:name w:val="Note Level 81"/>
    <w:basedOn w:val="Normal"/>
    <w:rsid w:val="00115D9D"/>
    <w:pPr>
      <w:keepNext/>
      <w:tabs>
        <w:tab w:val="num" w:pos="5040"/>
      </w:tabs>
      <w:ind w:left="5400" w:hanging="360"/>
      <w:outlineLvl w:val="7"/>
    </w:pPr>
    <w:rPr>
      <w:rFonts w:ascii="Times New Roman" w:eastAsia="MS Gothic" w:hAnsi="Times New Roman" w:cs="Times New Roman"/>
      <w:sz w:val="24"/>
    </w:rPr>
  </w:style>
  <w:style w:type="paragraph" w:customStyle="1" w:styleId="NoteLevel91">
    <w:name w:val="Note Level 91"/>
    <w:basedOn w:val="Normal"/>
    <w:rsid w:val="00115D9D"/>
    <w:pPr>
      <w:keepNext/>
      <w:tabs>
        <w:tab w:val="num" w:pos="5760"/>
      </w:tabs>
      <w:ind w:left="6120" w:hanging="360"/>
      <w:outlineLvl w:val="8"/>
    </w:pPr>
    <w:rPr>
      <w:rFonts w:ascii="Times New Roman" w:eastAsia="MS Gothic" w:hAnsi="Times New Roman" w:cs="Times New Roman"/>
      <w:sz w:val="24"/>
    </w:rPr>
  </w:style>
  <w:style w:type="paragraph" w:customStyle="1" w:styleId="ImportantText">
    <w:name w:val="Important Text"/>
    <w:basedOn w:val="Normal"/>
    <w:next w:val="Normal"/>
    <w:link w:val="ImportantTextChar"/>
    <w:rsid w:val="00115D9D"/>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115D9D"/>
    <w:rPr>
      <w:rFonts w:ascii="Times New Roman" w:eastAsia="Times New Roman" w:hAnsi="Times New Roman" w:cs="Arial"/>
      <w:b/>
      <w:sz w:val="24"/>
      <w:szCs w:val="44"/>
      <w:u w:val="single"/>
      <w:bdr w:val="single" w:sz="8" w:space="0" w:color="auto"/>
    </w:rPr>
  </w:style>
  <w:style w:type="character" w:customStyle="1" w:styleId="CharChar17">
    <w:name w:val="Char Char17"/>
    <w:basedOn w:val="DefaultParagraphFont"/>
    <w:locked/>
    <w:rsid w:val="00115D9D"/>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115D9D"/>
    <w:pPr>
      <w:spacing w:after="200"/>
      <w:contextualSpacing/>
    </w:pPr>
    <w:rPr>
      <w:rFonts w:ascii="Arial Narrow" w:hAnsi="Arial Narrow" w:cs="Times New Roman"/>
      <w:sz w:val="18"/>
      <w:u w:val="single"/>
    </w:rPr>
  </w:style>
  <w:style w:type="character" w:customStyle="1" w:styleId="Debate-CardTextUnderlined-F3Char">
    <w:name w:val="Debate- Card Text Underlined- F3 Char"/>
    <w:basedOn w:val="DefaultParagraphFont"/>
    <w:link w:val="Debate-CardTextUnderlined-F3"/>
    <w:rsid w:val="00115D9D"/>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115D9D"/>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lackUnderlineChar">
    <w:name w:val="Style Body Text + 11 pt Black Underline Char"/>
    <w:basedOn w:val="BodyTextChar"/>
    <w:link w:val="StyleBodyText11ptBlackUnderline"/>
    <w:rsid w:val="00115D9D"/>
    <w:rPr>
      <w:rFonts w:ascii="HNKAOE+Arial" w:eastAsia="Calibri" w:hAnsi="HNKAOE+Arial" w:cs="Times New Roman"/>
      <w:sz w:val="24"/>
      <w:lang w:eastAsia="ar-SA"/>
    </w:rPr>
  </w:style>
  <w:style w:type="paragraph" w:customStyle="1" w:styleId="StyleBodyText11ptBoldBlack">
    <w:name w:val="Style Body Text + 11 pt Bold Black"/>
    <w:basedOn w:val="BodyText"/>
    <w:link w:val="StyleBodyText11ptBoldBlackChar"/>
    <w:rsid w:val="00115D9D"/>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oldBlackChar">
    <w:name w:val="Style Body Text + 11 pt Bold Black Char"/>
    <w:basedOn w:val="BodyTextChar"/>
    <w:link w:val="StyleBodyText11ptBoldBlack"/>
    <w:rsid w:val="00115D9D"/>
    <w:rPr>
      <w:rFonts w:ascii="HNKAOE+Arial" w:eastAsia="Calibri" w:hAnsi="HNKAOE+Arial" w:cs="Times New Roman"/>
      <w:sz w:val="24"/>
      <w:lang w:eastAsia="ar-SA"/>
    </w:rPr>
  </w:style>
  <w:style w:type="paragraph" w:customStyle="1" w:styleId="cites0">
    <w:name w:val="cites"/>
    <w:autoRedefine/>
    <w:rsid w:val="00115D9D"/>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115D9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basedOn w:val="DefaultParagraphFont"/>
    <w:link w:val="tiny"/>
    <w:locked/>
    <w:rsid w:val="00115D9D"/>
    <w:rPr>
      <w:rFonts w:ascii="Times New Roman" w:eastAsia="Malgun Gothic" w:hAnsi="Times New Roman" w:cs="Times New Roman"/>
      <w:sz w:val="20"/>
      <w:szCs w:val="20"/>
    </w:rPr>
  </w:style>
  <w:style w:type="paragraph" w:customStyle="1" w:styleId="StyletinyBold">
    <w:name w:val="Style tiny + Bold"/>
    <w:basedOn w:val="tiny"/>
    <w:link w:val="StyletinyBoldChar"/>
    <w:rsid w:val="00115D9D"/>
    <w:rPr>
      <w:bCs/>
    </w:rPr>
  </w:style>
  <w:style w:type="character" w:customStyle="1" w:styleId="StyletinyBoldChar">
    <w:name w:val="Style tiny + Bold Char"/>
    <w:basedOn w:val="tinyChar"/>
    <w:link w:val="StyletinyBold"/>
    <w:rsid w:val="00115D9D"/>
    <w:rPr>
      <w:rFonts w:ascii="Times New Roman" w:eastAsia="Malgun Gothic" w:hAnsi="Times New Roman" w:cs="Times New Roman"/>
      <w:bCs/>
      <w:sz w:val="20"/>
      <w:szCs w:val="20"/>
    </w:rPr>
  </w:style>
  <w:style w:type="character" w:customStyle="1" w:styleId="CardsChar1">
    <w:name w:val="Cards Char1"/>
    <w:basedOn w:val="DefaultParagraphFont"/>
    <w:rsid w:val="00115D9D"/>
  </w:style>
  <w:style w:type="paragraph" w:customStyle="1" w:styleId="UnderlinedCardText">
    <w:name w:val="Underlined Card Text"/>
    <w:basedOn w:val="Normal"/>
    <w:link w:val="UnderlinedCardTextChar"/>
    <w:qFormat/>
    <w:rsid w:val="00115D9D"/>
    <w:pPr>
      <w:widowControl w:val="0"/>
      <w:suppressAutoHyphens/>
      <w:spacing w:before="86" w:after="86"/>
      <w:ind w:left="86" w:right="86"/>
      <w:contextualSpacing/>
    </w:pPr>
    <w:rPr>
      <w:rFonts w:ascii="Times New Roman" w:eastAsia="Times New Roman" w:hAnsi="Times New Roman" w:cs="Times New Roman"/>
      <w:sz w:val="24"/>
      <w:u w:val="single"/>
    </w:rPr>
  </w:style>
  <w:style w:type="character" w:customStyle="1" w:styleId="UnderlinedCardTextChar">
    <w:name w:val="Underlined Card Text Char"/>
    <w:basedOn w:val="DefaultParagraphFont"/>
    <w:link w:val="UnderlinedCardText"/>
    <w:rsid w:val="00115D9D"/>
    <w:rPr>
      <w:rFonts w:ascii="Times New Roman" w:eastAsia="Times New Roman" w:hAnsi="Times New Roman" w:cs="Times New Roman"/>
      <w:sz w:val="24"/>
      <w:u w:val="single"/>
    </w:rPr>
  </w:style>
  <w:style w:type="character" w:customStyle="1" w:styleId="HotRouteChar0">
    <w:name w:val="Hot Route Char"/>
    <w:basedOn w:val="DefaultParagraphFont"/>
    <w:link w:val="HotRoute0"/>
    <w:locked/>
    <w:rsid w:val="00115D9D"/>
    <w:rPr>
      <w:rFonts w:ascii="Times New Roman" w:eastAsia="Times New Roman" w:hAnsi="Times New Roman" w:cs="Times New Roman"/>
      <w:sz w:val="20"/>
    </w:rPr>
  </w:style>
  <w:style w:type="paragraph" w:customStyle="1" w:styleId="Heading5SizeDown">
    <w:name w:val="Heading 5 Size Down"/>
    <w:basedOn w:val="Normal"/>
    <w:link w:val="Heading5SizeDownChar"/>
    <w:autoRedefine/>
    <w:rsid w:val="00115D9D"/>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basedOn w:val="DefaultParagraphFont"/>
    <w:link w:val="Heading5SizeDown"/>
    <w:rsid w:val="00115D9D"/>
    <w:rPr>
      <w:rFonts w:ascii="Times New Roman" w:eastAsia="Times New Roman" w:hAnsi="Times New Roman" w:cs="Times New Roman"/>
      <w:sz w:val="20"/>
      <w:szCs w:val="16"/>
    </w:rPr>
  </w:style>
  <w:style w:type="paragraph" w:customStyle="1" w:styleId="Normal2Bold">
    <w:name w:val="Normal2 + Bold"/>
    <w:basedOn w:val="Normal"/>
    <w:link w:val="Normal2BoldChar"/>
    <w:rsid w:val="00115D9D"/>
    <w:pPr>
      <w:tabs>
        <w:tab w:val="left" w:pos="1440"/>
      </w:tabs>
    </w:pPr>
    <w:rPr>
      <w:rFonts w:ascii="Times New Roman" w:eastAsia="Times New Roman" w:hAnsi="Times New Roman" w:cs="Arial"/>
      <w:b/>
      <w:sz w:val="24"/>
      <w:szCs w:val="44"/>
    </w:rPr>
  </w:style>
  <w:style w:type="character" w:customStyle="1" w:styleId="Normal2BoldChar">
    <w:name w:val="Normal2 + Bold Char"/>
    <w:basedOn w:val="DefaultParagraphFont"/>
    <w:link w:val="Normal2Bold"/>
    <w:rsid w:val="00115D9D"/>
    <w:rPr>
      <w:rFonts w:ascii="Times New Roman" w:eastAsia="Times New Roman" w:hAnsi="Times New Roman" w:cs="Arial"/>
      <w:b/>
      <w:sz w:val="24"/>
      <w:szCs w:val="44"/>
    </w:rPr>
  </w:style>
  <w:style w:type="paragraph" w:customStyle="1" w:styleId="ListContents">
    <w:name w:val="List Contents"/>
    <w:basedOn w:val="Normal"/>
    <w:link w:val="ListContentsChar"/>
    <w:rsid w:val="00115D9D"/>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15D9D"/>
    <w:rPr>
      <w:color w:val="231F20"/>
      <w:u w:val="single"/>
    </w:rPr>
  </w:style>
  <w:style w:type="character" w:customStyle="1" w:styleId="ListContentsChar">
    <w:name w:val="List Contents Char"/>
    <w:basedOn w:val="DefaultParagraphFont"/>
    <w:link w:val="ListContents"/>
    <w:rsid w:val="00115D9D"/>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rsid w:val="00115D9D"/>
    <w:rPr>
      <w:rFonts w:ascii="Times New Roman" w:eastAsia="Times New Roman" w:hAnsi="Times New Roman" w:cs="Times New Roman"/>
      <w:color w:val="231F20"/>
      <w:sz w:val="20"/>
      <w:szCs w:val="20"/>
      <w:u w:val="single"/>
      <w:lang w:eastAsia="ar-SA"/>
    </w:rPr>
  </w:style>
  <w:style w:type="character" w:customStyle="1" w:styleId="SmallFontChar">
    <w:name w:val="Small Font Char"/>
    <w:basedOn w:val="DefaultParagraphFont"/>
    <w:link w:val="SmallFont"/>
    <w:rsid w:val="00115D9D"/>
    <w:rPr>
      <w:sz w:val="14"/>
      <w:szCs w:val="18"/>
    </w:rPr>
  </w:style>
  <w:style w:type="paragraph" w:customStyle="1" w:styleId="SmallFont">
    <w:name w:val="Small Font"/>
    <w:basedOn w:val="Normal"/>
    <w:link w:val="SmallFontChar"/>
    <w:rsid w:val="00115D9D"/>
    <w:pPr>
      <w:spacing w:after="200"/>
      <w:contextualSpacing/>
      <w:jc w:val="both"/>
    </w:pPr>
    <w:rPr>
      <w:rFonts w:asciiTheme="minorHAnsi" w:eastAsiaTheme="minorHAnsi" w:hAnsiTheme="minorHAnsi" w:cstheme="minorBidi"/>
      <w:sz w:val="14"/>
      <w:szCs w:val="18"/>
    </w:rPr>
  </w:style>
  <w:style w:type="character" w:customStyle="1" w:styleId="CardsFont6ptChar1">
    <w:name w:val="Cards + Font: 6 pt Char1"/>
    <w:basedOn w:val="DefaultParagraphFont"/>
    <w:link w:val="CardsFont6pt"/>
    <w:rsid w:val="00115D9D"/>
    <w:rPr>
      <w:rFonts w:ascii="Times New Roman" w:eastAsia="Times New Roman" w:hAnsi="Times New Roman" w:cs="Times New Roman"/>
      <w:sz w:val="12"/>
    </w:rPr>
  </w:style>
  <w:style w:type="paragraph" w:customStyle="1" w:styleId="CardsFont12ptCharCharCharCharCharCharCharCharChar">
    <w:name w:val="Cards + Font: 12 pt Char Char Char Char Char Char Char Char Char"/>
    <w:basedOn w:val="Cards"/>
    <w:link w:val="CardsFont12ptCharCharCharCharCharCharCharCharCharChar"/>
    <w:rsid w:val="00115D9D"/>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115D9D"/>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115D9D"/>
    <w:pPr>
      <w:autoSpaceDE w:val="0"/>
      <w:autoSpaceDN w:val="0"/>
      <w:adjustRightInd w:val="0"/>
      <w:ind w:left="432" w:right="432"/>
      <w:jc w:val="both"/>
    </w:pPr>
    <w:rPr>
      <w:rFonts w:ascii="Times New Roman" w:eastAsia="Times New Roman" w:hAnsi="Times New Roman" w:cs="Times New Roman"/>
      <w:sz w:val="24"/>
      <w:u w:val="thick"/>
    </w:rPr>
  </w:style>
  <w:style w:type="character" w:customStyle="1" w:styleId="StyleCards12ptThickunderlineChar2">
    <w:name w:val="Style Cards + 12 pt Thick underline Char2"/>
    <w:basedOn w:val="DefaultParagraphFont"/>
    <w:link w:val="StyleCards12ptThickunderline"/>
    <w:rsid w:val="00115D9D"/>
    <w:rPr>
      <w:rFonts w:ascii="Times New Roman" w:eastAsia="Times New Roman" w:hAnsi="Times New Roman" w:cs="Times New Roman"/>
      <w:sz w:val="24"/>
      <w:u w:val="thick"/>
    </w:rPr>
  </w:style>
  <w:style w:type="paragraph" w:customStyle="1" w:styleId="Unimportant">
    <w:name w:val="Unimportant"/>
    <w:basedOn w:val="Normal"/>
    <w:link w:val="UnimportantCharChar"/>
    <w:rsid w:val="00115D9D"/>
    <w:pPr>
      <w:jc w:val="both"/>
    </w:pPr>
    <w:rPr>
      <w:rFonts w:ascii="Arial" w:eastAsia="Times New Roman" w:hAnsi="Arial" w:cs="Times New Roman"/>
      <w:sz w:val="12"/>
    </w:rPr>
  </w:style>
  <w:style w:type="character" w:customStyle="1" w:styleId="UnimportantCharChar">
    <w:name w:val="Unimportant Char Char"/>
    <w:basedOn w:val="DefaultParagraphFont"/>
    <w:link w:val="Unimportant"/>
    <w:rsid w:val="00115D9D"/>
    <w:rPr>
      <w:rFonts w:ascii="Arial" w:eastAsia="Times New Roman" w:hAnsi="Arial" w:cs="Times New Roman"/>
      <w:sz w:val="12"/>
    </w:rPr>
  </w:style>
  <w:style w:type="paragraph" w:customStyle="1" w:styleId="TagCite0">
    <w:name w:val="Tag &amp; Cite"/>
    <w:basedOn w:val="Normal"/>
    <w:link w:val="TagCiteChar2"/>
    <w:rsid w:val="00115D9D"/>
    <w:pPr>
      <w:jc w:val="both"/>
    </w:pPr>
    <w:rPr>
      <w:rFonts w:ascii="Arial" w:eastAsia="Times New Roman" w:hAnsi="Arial" w:cs="Times New Roman"/>
      <w:b/>
      <w:sz w:val="20"/>
    </w:rPr>
  </w:style>
  <w:style w:type="character" w:customStyle="1" w:styleId="TagCiteChar2">
    <w:name w:val="Tag &amp; Cite Char"/>
    <w:basedOn w:val="DefaultParagraphFont"/>
    <w:link w:val="TagCite0"/>
    <w:rsid w:val="00115D9D"/>
    <w:rPr>
      <w:rFonts w:ascii="Arial" w:eastAsia="Times New Roman" w:hAnsi="Arial" w:cs="Times New Roman"/>
      <w:b/>
      <w:sz w:val="20"/>
    </w:rPr>
  </w:style>
  <w:style w:type="paragraph" w:customStyle="1" w:styleId="HighlightedText">
    <w:name w:val="Highlighted Text"/>
    <w:basedOn w:val="Normal"/>
    <w:link w:val="HighlightedTextChar"/>
    <w:rsid w:val="00115D9D"/>
    <w:pPr>
      <w:jc w:val="both"/>
    </w:pPr>
    <w:rPr>
      <w:rFonts w:ascii="Arial" w:eastAsia="Times New Roman" w:hAnsi="Arial" w:cs="Times New Roman"/>
      <w:b/>
      <w:sz w:val="20"/>
      <w:u w:val="thick"/>
    </w:rPr>
  </w:style>
  <w:style w:type="character" w:customStyle="1" w:styleId="HighlightedTextChar">
    <w:name w:val="Highlighted Text Char"/>
    <w:basedOn w:val="DefaultParagraphFont"/>
    <w:link w:val="HighlightedText"/>
    <w:rsid w:val="00115D9D"/>
    <w:rPr>
      <w:rFonts w:ascii="Arial" w:eastAsia="Times New Roman" w:hAnsi="Arial" w:cs="Times New Roman"/>
      <w:b/>
      <w:sz w:val="20"/>
      <w:u w:val="thick"/>
    </w:rPr>
  </w:style>
  <w:style w:type="paragraph" w:customStyle="1" w:styleId="Ununderlined">
    <w:name w:val="Ununderlined"/>
    <w:basedOn w:val="Normal"/>
    <w:link w:val="UnunderlinedChar"/>
    <w:rsid w:val="00115D9D"/>
    <w:pPr>
      <w:jc w:val="both"/>
    </w:pPr>
    <w:rPr>
      <w:rFonts w:ascii="Arial" w:eastAsia="Times New Roman" w:hAnsi="Arial" w:cs="Times New Roman"/>
      <w:sz w:val="12"/>
    </w:rPr>
  </w:style>
  <w:style w:type="character" w:customStyle="1" w:styleId="UnunderlinedChar">
    <w:name w:val="Ununderlined Char"/>
    <w:basedOn w:val="DefaultParagraphFont"/>
    <w:link w:val="Ununderlined"/>
    <w:rsid w:val="00115D9D"/>
    <w:rPr>
      <w:rFonts w:ascii="Arial" w:eastAsia="Times New Roman" w:hAnsi="Arial" w:cs="Times New Roman"/>
      <w:sz w:val="12"/>
    </w:rPr>
  </w:style>
  <w:style w:type="paragraph" w:customStyle="1" w:styleId="StyleHeading1Justified">
    <w:name w:val="Style Heading 1 + Justified"/>
    <w:basedOn w:val="Normal"/>
    <w:next w:val="Normal"/>
    <w:rsid w:val="00115D9D"/>
    <w:rPr>
      <w:rFonts w:ascii="Arial" w:eastAsia="Times New Roman" w:hAnsi="Arial" w:cs="Times New Roman"/>
      <w:sz w:val="20"/>
      <w:szCs w:val="20"/>
    </w:rPr>
  </w:style>
  <w:style w:type="paragraph" w:customStyle="1" w:styleId="BlockHeadings">
    <w:name w:val="Block Headings"/>
    <w:basedOn w:val="Normal"/>
    <w:link w:val="BlockHeadingsChar"/>
    <w:rsid w:val="00115D9D"/>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basedOn w:val="DefaultParagraphFont"/>
    <w:link w:val="BlockHeadings"/>
    <w:locked/>
    <w:rsid w:val="00115D9D"/>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115D9D"/>
    <w:rPr>
      <w:rFonts w:ascii="Times New Roman" w:eastAsia="Times New Roman" w:hAnsi="Times New Roman" w:cs="Times New Roman"/>
      <w:szCs w:val="20"/>
      <w:u w:val="single"/>
    </w:rPr>
  </w:style>
  <w:style w:type="character" w:customStyle="1" w:styleId="textunderlineChar">
    <w:name w:val="text underline Char"/>
    <w:basedOn w:val="DefaultParagraphFont"/>
    <w:link w:val="textunderline"/>
    <w:rsid w:val="00115D9D"/>
    <w:rPr>
      <w:rFonts w:ascii="Times New Roman" w:eastAsia="Times New Roman" w:hAnsi="Times New Roman" w:cs="Times New Roman"/>
      <w:szCs w:val="20"/>
      <w:u w:val="single"/>
    </w:rPr>
  </w:style>
  <w:style w:type="character" w:customStyle="1" w:styleId="DebateTagChar">
    <w:name w:val="Debate Tag Char"/>
    <w:basedOn w:val="DefaultParagraphFont"/>
    <w:link w:val="DebateTag"/>
    <w:rsid w:val="00115D9D"/>
    <w:rPr>
      <w:rFonts w:ascii="Garamond" w:hAnsi="Garamond"/>
      <w:b/>
    </w:rPr>
  </w:style>
  <w:style w:type="paragraph" w:customStyle="1" w:styleId="DebateTag">
    <w:name w:val="Debate Tag"/>
    <w:basedOn w:val="Normal"/>
    <w:link w:val="DebateTagChar"/>
    <w:autoRedefine/>
    <w:rsid w:val="00115D9D"/>
    <w:pPr>
      <w:tabs>
        <w:tab w:val="left" w:pos="270"/>
      </w:tabs>
    </w:pPr>
    <w:rPr>
      <w:rFonts w:eastAsiaTheme="minorHAnsi" w:cstheme="minorBidi"/>
      <w:b/>
    </w:rPr>
  </w:style>
  <w:style w:type="paragraph" w:customStyle="1" w:styleId="DebateCite">
    <w:name w:val="Debate Cite"/>
    <w:basedOn w:val="Normal"/>
    <w:autoRedefine/>
    <w:rsid w:val="00115D9D"/>
    <w:pPr>
      <w:tabs>
        <w:tab w:val="left" w:pos="270"/>
      </w:tabs>
    </w:pPr>
    <w:rPr>
      <w:rFonts w:ascii="Times New Roman" w:eastAsia="Times New Roman" w:hAnsi="Times New Roman" w:cs="Times New Roman"/>
      <w:sz w:val="20"/>
    </w:rPr>
  </w:style>
  <w:style w:type="character" w:customStyle="1" w:styleId="address">
    <w:name w:val="address"/>
    <w:basedOn w:val="DefaultParagraphFont"/>
    <w:rsid w:val="00115D9D"/>
  </w:style>
  <w:style w:type="paragraph" w:customStyle="1" w:styleId="evidencetext">
    <w:name w:val="evidence text"/>
    <w:basedOn w:val="Normal"/>
    <w:rsid w:val="00115D9D"/>
    <w:pPr>
      <w:ind w:left="1728" w:right="1008"/>
    </w:pPr>
    <w:rPr>
      <w:rFonts w:ascii="Arial" w:eastAsia="Times New Roman" w:hAnsi="Arial" w:cs="Times New Roman"/>
      <w:color w:val="000000"/>
      <w:sz w:val="18"/>
    </w:rPr>
  </w:style>
  <w:style w:type="character" w:customStyle="1" w:styleId="underline2">
    <w:name w:val="underline2"/>
    <w:basedOn w:val="DefaultParagraphFont"/>
    <w:rsid w:val="00115D9D"/>
    <w:rPr>
      <w:u w:val="single"/>
    </w:rPr>
  </w:style>
  <w:style w:type="paragraph" w:customStyle="1" w:styleId="BlockTitle10">
    <w:name w:val="Block Title #1"/>
    <w:basedOn w:val="Heading1"/>
    <w:rsid w:val="00115D9D"/>
    <w:pPr>
      <w:keepLines w:val="0"/>
      <w:pageBreakBefore w:val="0"/>
      <w:pBdr>
        <w:top w:val="single" w:sz="18" w:space="1" w:color="000000"/>
        <w:left w:val="single" w:sz="18" w:space="4" w:color="000000"/>
        <w:bottom w:val="single" w:sz="18" w:space="1" w:color="000000"/>
        <w:right w:val="single" w:sz="18" w:space="4" w:color="000000"/>
      </w:pBdr>
      <w:ind w:left="1728" w:right="1728"/>
    </w:pPr>
    <w:rPr>
      <w:rFonts w:ascii="Arial" w:eastAsia="Times New Roman" w:hAnsi="Arial" w:cs="Arial"/>
      <w:caps/>
      <w:color w:val="000000"/>
      <w:kern w:val="32"/>
      <w:sz w:val="32"/>
      <w:szCs w:val="32"/>
    </w:rPr>
  </w:style>
  <w:style w:type="character" w:customStyle="1" w:styleId="box">
    <w:name w:val="box"/>
    <w:basedOn w:val="DefaultParagraphFont"/>
    <w:rsid w:val="00115D9D"/>
    <w:rPr>
      <w:rFonts w:cs="Arial"/>
      <w:color w:val="000000"/>
      <w:szCs w:val="22"/>
      <w:bdr w:val="single" w:sz="12" w:space="0" w:color="auto"/>
    </w:rPr>
  </w:style>
  <w:style w:type="character" w:customStyle="1" w:styleId="ilspan">
    <w:name w:val="il_span"/>
    <w:basedOn w:val="DefaultParagraphFont"/>
    <w:rsid w:val="00115D9D"/>
  </w:style>
  <w:style w:type="character" w:customStyle="1" w:styleId="articletitle1">
    <w:name w:val="articletitle1"/>
    <w:basedOn w:val="DefaultParagraphFont"/>
    <w:rsid w:val="00115D9D"/>
    <w:rPr>
      <w:rFonts w:ascii="Times New Roman" w:hAnsi="Times New Roman" w:cs="Times New Roman" w:hint="default"/>
      <w:b/>
      <w:bCs/>
      <w:sz w:val="36"/>
      <w:szCs w:val="36"/>
    </w:rPr>
  </w:style>
  <w:style w:type="character" w:customStyle="1" w:styleId="leftidx1">
    <w:name w:val="leftidx1"/>
    <w:basedOn w:val="DefaultParagraphFont"/>
    <w:rsid w:val="00115D9D"/>
    <w:rPr>
      <w:rFonts w:ascii="Verdana" w:hAnsi="Verdana" w:hint="default"/>
      <w:sz w:val="22"/>
      <w:szCs w:val="22"/>
    </w:rPr>
  </w:style>
  <w:style w:type="character" w:customStyle="1" w:styleId="reduce2">
    <w:name w:val="reduce2"/>
    <w:basedOn w:val="DefaultParagraphFont"/>
    <w:rsid w:val="00115D9D"/>
    <w:rPr>
      <w:rFonts w:ascii="Arial" w:hAnsi="Arial" w:cs="Arial"/>
      <w:color w:val="000000"/>
      <w:sz w:val="10"/>
      <w:szCs w:val="22"/>
    </w:rPr>
  </w:style>
  <w:style w:type="paragraph" w:customStyle="1" w:styleId="PreformattedText">
    <w:name w:val="Preformatted Text"/>
    <w:basedOn w:val="Normal"/>
    <w:rsid w:val="00115D9D"/>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115D9D"/>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basedOn w:val="DefaultParagraphFont"/>
    <w:rsid w:val="00115D9D"/>
    <w:rPr>
      <w:color w:val="0000FF"/>
    </w:rPr>
  </w:style>
  <w:style w:type="character" w:customStyle="1" w:styleId="author-link1">
    <w:name w:val="author-link1"/>
    <w:basedOn w:val="DefaultParagraphFont"/>
    <w:rsid w:val="00115D9D"/>
    <w:rPr>
      <w:b w:val="0"/>
      <w:bCs w:val="0"/>
    </w:rPr>
  </w:style>
  <w:style w:type="character" w:customStyle="1" w:styleId="black1">
    <w:name w:val="black1"/>
    <w:basedOn w:val="DefaultParagraphFont"/>
    <w:rsid w:val="00115D9D"/>
    <w:rPr>
      <w:color w:val="000000"/>
    </w:rPr>
  </w:style>
  <w:style w:type="paragraph" w:customStyle="1" w:styleId="NoteLevel21">
    <w:name w:val="Note Level 21"/>
    <w:basedOn w:val="Normal"/>
    <w:uiPriority w:val="99"/>
    <w:unhideWhenUsed/>
    <w:rsid w:val="00115D9D"/>
    <w:pPr>
      <w:keepNext/>
      <w:numPr>
        <w:numId w:val="14"/>
      </w:numPr>
      <w:contextualSpacing/>
      <w:outlineLvl w:val="1"/>
    </w:pPr>
    <w:rPr>
      <w:rFonts w:ascii="Verdana" w:eastAsia="MS Gothic" w:hAnsi="Verdana" w:cs="Times New Roman"/>
      <w:sz w:val="24"/>
    </w:rPr>
  </w:style>
  <w:style w:type="paragraph" w:customStyle="1" w:styleId="TagCite1">
    <w:name w:val="TagCite"/>
    <w:basedOn w:val="Normal"/>
    <w:rsid w:val="00115D9D"/>
    <w:rPr>
      <w:rFonts w:eastAsia="Times New Roman" w:cs="Times New Roman"/>
      <w:b/>
      <w:sz w:val="20"/>
    </w:rPr>
  </w:style>
  <w:style w:type="character" w:customStyle="1" w:styleId="StyleunderlinedCharBold">
    <w:name w:val="Style underlined Char + Bold"/>
    <w:basedOn w:val="underlinedChar"/>
    <w:rsid w:val="00115D9D"/>
    <w:rPr>
      <w:rFonts w:ascii="Times New Roman" w:hAnsi="Times New Roman"/>
      <w:b/>
      <w:bCs/>
      <w:sz w:val="21"/>
      <w:szCs w:val="24"/>
      <w:u w:val="single"/>
    </w:rPr>
  </w:style>
  <w:style w:type="paragraph" w:customStyle="1" w:styleId="Heading4Cite">
    <w:name w:val="Heading 4 Cite"/>
    <w:basedOn w:val="Normal"/>
    <w:link w:val="Heading4CiteChar"/>
    <w:autoRedefine/>
    <w:rsid w:val="00115D9D"/>
    <w:rPr>
      <w:rFonts w:ascii="Times New Roman" w:eastAsia="Times New Roman" w:hAnsi="Times New Roman" w:cs="Times New Roman"/>
      <w:sz w:val="20"/>
    </w:rPr>
  </w:style>
  <w:style w:type="character" w:customStyle="1" w:styleId="Heading4CiteChar">
    <w:name w:val="Heading 4 Cite Char"/>
    <w:basedOn w:val="DefaultParagraphFont"/>
    <w:link w:val="Heading4Cite"/>
    <w:rsid w:val="00115D9D"/>
    <w:rPr>
      <w:rFonts w:ascii="Times New Roman" w:eastAsia="Times New Roman" w:hAnsi="Times New Roman" w:cs="Times New Roman"/>
      <w:sz w:val="20"/>
    </w:rPr>
  </w:style>
  <w:style w:type="paragraph" w:customStyle="1" w:styleId="4">
    <w:name w:val="4"/>
    <w:basedOn w:val="Normal"/>
    <w:rsid w:val="00115D9D"/>
    <w:rPr>
      <w:rFonts w:ascii="Times New Roman" w:eastAsia="Times New Roman" w:hAnsi="Times New Roman" w:cs="Times New Roman"/>
      <w:sz w:val="20"/>
    </w:rPr>
  </w:style>
  <w:style w:type="character" w:customStyle="1" w:styleId="TagsCharChar">
    <w:name w:val="Tags Char Char"/>
    <w:basedOn w:val="DefaultParagraphFont"/>
    <w:rsid w:val="00115D9D"/>
    <w:rPr>
      <w:rFonts w:eastAsia="SimSun"/>
      <w:b/>
      <w:sz w:val="24"/>
      <w:lang w:val="en-US" w:eastAsia="zh-CN" w:bidi="ar-SA"/>
    </w:rPr>
  </w:style>
  <w:style w:type="character" w:customStyle="1" w:styleId="CardsFont6ptCharChar">
    <w:name w:val="Cards + Font: 6 pt Char Char"/>
    <w:basedOn w:val="DefaultParagraphFont"/>
    <w:rsid w:val="00115D9D"/>
    <w:rPr>
      <w:rFonts w:ascii="Calibri" w:eastAsia="Calibri" w:hAnsi="Calibri"/>
    </w:rPr>
  </w:style>
  <w:style w:type="character" w:customStyle="1" w:styleId="ThickUnderlineCharChar">
    <w:name w:val="Thick Underline Char Char"/>
    <w:basedOn w:val="DefaultParagraphFont"/>
    <w:rsid w:val="00115D9D"/>
    <w:rPr>
      <w:rFonts w:ascii="Calibri" w:eastAsia="Calibri" w:hAnsi="Calibri"/>
    </w:rPr>
  </w:style>
  <w:style w:type="character" w:customStyle="1" w:styleId="CardUnderline">
    <w:name w:val="Card Underline"/>
    <w:basedOn w:val="DefaultParagraphFont"/>
    <w:rsid w:val="00115D9D"/>
    <w:rPr>
      <w:rFonts w:ascii="Times New Roman" w:hAnsi="Times New Roman"/>
      <w:sz w:val="20"/>
      <w:u w:val="single"/>
    </w:rPr>
  </w:style>
  <w:style w:type="paragraph" w:customStyle="1" w:styleId="SmallText2">
    <w:name w:val="SmallText"/>
    <w:basedOn w:val="Normal"/>
    <w:rsid w:val="00115D9D"/>
    <w:pPr>
      <w:spacing w:after="200" w:line="276" w:lineRule="auto"/>
    </w:pPr>
    <w:rPr>
      <w:rFonts w:eastAsia="Times New Roman" w:cs="Times New Roman"/>
      <w:bCs/>
      <w:sz w:val="16"/>
    </w:rPr>
  </w:style>
  <w:style w:type="paragraph" w:customStyle="1" w:styleId="UnderlinedText">
    <w:name w:val="Underlined Text"/>
    <w:basedOn w:val="Normal"/>
    <w:autoRedefine/>
    <w:rsid w:val="00115D9D"/>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115D9D"/>
    <w:pPr>
      <w:spacing w:after="200" w:line="276" w:lineRule="auto"/>
    </w:pPr>
    <w:rPr>
      <w:rFonts w:eastAsia="Times New Roman" w:cs="Times New Roman"/>
      <w:bCs/>
      <w:sz w:val="12"/>
    </w:rPr>
  </w:style>
  <w:style w:type="character" w:customStyle="1" w:styleId="UnunderlinedTextChar">
    <w:name w:val="Ununderlined Text Char"/>
    <w:basedOn w:val="DefaultParagraphFont"/>
    <w:link w:val="UnunderlinedText"/>
    <w:rsid w:val="00115D9D"/>
    <w:rPr>
      <w:rFonts w:ascii="Garamond" w:eastAsia="Times New Roman" w:hAnsi="Garamond" w:cs="Times New Roman"/>
      <w:bCs/>
      <w:sz w:val="12"/>
    </w:rPr>
  </w:style>
  <w:style w:type="paragraph" w:customStyle="1" w:styleId="CardStyle">
    <w:name w:val="Card Style"/>
    <w:basedOn w:val="Normal"/>
    <w:rsid w:val="00115D9D"/>
    <w:pPr>
      <w:spacing w:after="200" w:line="276" w:lineRule="auto"/>
    </w:pPr>
    <w:rPr>
      <w:rFonts w:eastAsia="Times New Roman" w:cs="Times New Roman"/>
      <w:bCs/>
    </w:rPr>
  </w:style>
  <w:style w:type="paragraph" w:customStyle="1" w:styleId="Minimize">
    <w:name w:val="Minimize"/>
    <w:basedOn w:val="card"/>
    <w:next w:val="Normal"/>
    <w:link w:val="MinimizeChar"/>
    <w:rsid w:val="00115D9D"/>
    <w:rPr>
      <w:rFonts w:cs="Times New Roman"/>
    </w:rPr>
  </w:style>
  <w:style w:type="character" w:customStyle="1" w:styleId="MinimizeChar">
    <w:name w:val="Minimize Char"/>
    <w:basedOn w:val="cardChar"/>
    <w:link w:val="Minimize"/>
    <w:rsid w:val="00115D9D"/>
    <w:rPr>
      <w:rFonts w:ascii="Garamond" w:eastAsia="Calibri" w:hAnsi="Garamond" w:cs="Times New Roman"/>
      <w:sz w:val="16"/>
      <w:lang w:val="x-none" w:eastAsia="x-none"/>
    </w:rPr>
  </w:style>
  <w:style w:type="character" w:customStyle="1" w:styleId="CharacterStyle1">
    <w:name w:val="Character Style 1"/>
    <w:rsid w:val="00115D9D"/>
    <w:rPr>
      <w:sz w:val="20"/>
    </w:rPr>
  </w:style>
  <w:style w:type="paragraph" w:customStyle="1" w:styleId="Normaltag">
    <w:name w:val="Normal tag"/>
    <w:basedOn w:val="Normal"/>
    <w:link w:val="NormaltagChar"/>
    <w:uiPriority w:val="99"/>
    <w:rsid w:val="00115D9D"/>
    <w:pPr>
      <w:spacing w:after="200" w:line="276" w:lineRule="auto"/>
    </w:pPr>
    <w:rPr>
      <w:rFonts w:eastAsia="Times New Roman" w:cs="Times New Roman"/>
      <w:b/>
      <w:bCs/>
      <w:sz w:val="24"/>
      <w:szCs w:val="20"/>
    </w:rPr>
  </w:style>
  <w:style w:type="character" w:customStyle="1" w:styleId="NormaltagChar">
    <w:name w:val="Normal tag Char"/>
    <w:basedOn w:val="DefaultParagraphFont"/>
    <w:link w:val="Normaltag"/>
    <w:uiPriority w:val="99"/>
    <w:rsid w:val="00115D9D"/>
    <w:rPr>
      <w:rFonts w:ascii="Garamond" w:eastAsia="Times New Roman" w:hAnsi="Garamond" w:cs="Times New Roman"/>
      <w:b/>
      <w:bCs/>
      <w:sz w:val="24"/>
      <w:szCs w:val="20"/>
    </w:rPr>
  </w:style>
  <w:style w:type="paragraph" w:customStyle="1" w:styleId="Cardnon-underlined">
    <w:name w:val="Card non-underlined"/>
    <w:basedOn w:val="Normal"/>
    <w:link w:val="Cardnon-underlinedChar"/>
    <w:autoRedefine/>
    <w:uiPriority w:val="99"/>
    <w:qFormat/>
    <w:rsid w:val="00115D9D"/>
    <w:pPr>
      <w:spacing w:after="200" w:line="276" w:lineRule="auto"/>
    </w:pPr>
    <w:rPr>
      <w:rFonts w:eastAsia="Times New Roman" w:cs="Times New Roman"/>
      <w:bCs/>
      <w:sz w:val="14"/>
      <w:szCs w:val="20"/>
    </w:rPr>
  </w:style>
  <w:style w:type="character" w:customStyle="1" w:styleId="Cardnon-underlinedChar">
    <w:name w:val="Card non-underlined Char"/>
    <w:basedOn w:val="DefaultParagraphFont"/>
    <w:link w:val="Cardnon-underlined"/>
    <w:uiPriority w:val="99"/>
    <w:rsid w:val="00115D9D"/>
    <w:rPr>
      <w:rFonts w:ascii="Garamond" w:eastAsia="Times New Roman" w:hAnsi="Garamond" w:cs="Times New Roman"/>
      <w:bCs/>
      <w:sz w:val="14"/>
      <w:szCs w:val="20"/>
    </w:rPr>
  </w:style>
  <w:style w:type="character" w:customStyle="1" w:styleId="lingoregion">
    <w:name w:val="lingo_region"/>
    <w:basedOn w:val="DefaultParagraphFont"/>
    <w:rsid w:val="00115D9D"/>
  </w:style>
  <w:style w:type="character" w:customStyle="1" w:styleId="cite0">
    <w:name w:val="%cite"/>
    <w:basedOn w:val="DefaultParagraphFont"/>
    <w:rsid w:val="00115D9D"/>
    <w:rPr>
      <w:rFonts w:ascii="Times New Roman" w:hAnsi="Times New Roman"/>
      <w:b/>
      <w:sz w:val="24"/>
    </w:rPr>
  </w:style>
  <w:style w:type="paragraph" w:customStyle="1" w:styleId="card0">
    <w:name w:val="%card"/>
    <w:basedOn w:val="Normal"/>
    <w:autoRedefine/>
    <w:rsid w:val="00115D9D"/>
    <w:pPr>
      <w:spacing w:after="200" w:line="276" w:lineRule="auto"/>
      <w:ind w:left="288" w:right="288"/>
    </w:pPr>
    <w:rPr>
      <w:rFonts w:eastAsia="Times New Roman" w:cs="Times New Roman"/>
      <w:bCs/>
    </w:rPr>
  </w:style>
  <w:style w:type="paragraph" w:customStyle="1" w:styleId="BlockTitle3">
    <w:name w:val="%Block Title"/>
    <w:basedOn w:val="Heading1"/>
    <w:rsid w:val="00115D9D"/>
    <w:pPr>
      <w:keepLines w:val="0"/>
      <w:pageBreakBefore w:val="0"/>
      <w:spacing w:after="240" w:line="276" w:lineRule="auto"/>
    </w:pPr>
    <w:rPr>
      <w:rFonts w:ascii="Arial" w:eastAsia="Times New Roman" w:hAnsi="Arial" w:cs="Arial"/>
      <w:bCs w:val="0"/>
      <w:kern w:val="32"/>
      <w:sz w:val="28"/>
      <w:szCs w:val="32"/>
    </w:rPr>
  </w:style>
  <w:style w:type="character" w:customStyle="1" w:styleId="Emphasis20">
    <w:name w:val="%Emphasis2"/>
    <w:basedOn w:val="DefaultParagraphFont"/>
    <w:rsid w:val="00115D9D"/>
    <w:rPr>
      <w:rFonts w:ascii="Cooper Black" w:hAnsi="Cooper Black"/>
      <w:iCs/>
      <w:u w:val="single"/>
    </w:rPr>
  </w:style>
  <w:style w:type="paragraph" w:styleId="Index1">
    <w:name w:val="index 1"/>
    <w:basedOn w:val="Normal"/>
    <w:next w:val="Normal"/>
    <w:autoRedefine/>
    <w:rsid w:val="00115D9D"/>
    <w:pPr>
      <w:spacing w:after="200" w:line="276" w:lineRule="auto"/>
      <w:ind w:left="200" w:hanging="200"/>
    </w:pPr>
    <w:rPr>
      <w:rFonts w:eastAsia="Times New Roman" w:cs="Times New Roman"/>
      <w:bCs/>
    </w:rPr>
  </w:style>
  <w:style w:type="paragraph" w:styleId="Index2">
    <w:name w:val="index 2"/>
    <w:basedOn w:val="Normal"/>
    <w:next w:val="Normal"/>
    <w:autoRedefine/>
    <w:rsid w:val="00115D9D"/>
    <w:pPr>
      <w:spacing w:after="200" w:line="276" w:lineRule="auto"/>
      <w:ind w:left="400" w:hanging="200"/>
    </w:pPr>
    <w:rPr>
      <w:rFonts w:eastAsia="Times New Roman" w:cs="Times New Roman"/>
      <w:bCs/>
    </w:rPr>
  </w:style>
  <w:style w:type="paragraph" w:styleId="Index3">
    <w:name w:val="index 3"/>
    <w:basedOn w:val="Normal"/>
    <w:next w:val="Normal"/>
    <w:autoRedefine/>
    <w:rsid w:val="00115D9D"/>
    <w:pPr>
      <w:spacing w:after="200" w:line="276" w:lineRule="auto"/>
      <w:ind w:left="600" w:hanging="200"/>
    </w:pPr>
    <w:rPr>
      <w:rFonts w:eastAsia="Times New Roman" w:cs="Times New Roman"/>
      <w:bCs/>
    </w:rPr>
  </w:style>
  <w:style w:type="paragraph" w:styleId="Index4">
    <w:name w:val="index 4"/>
    <w:basedOn w:val="Normal"/>
    <w:next w:val="Normal"/>
    <w:autoRedefine/>
    <w:rsid w:val="00115D9D"/>
    <w:pPr>
      <w:spacing w:after="200" w:line="276" w:lineRule="auto"/>
      <w:ind w:left="800" w:hanging="200"/>
    </w:pPr>
    <w:rPr>
      <w:rFonts w:eastAsia="Times New Roman" w:cs="Times New Roman"/>
      <w:bCs/>
    </w:rPr>
  </w:style>
  <w:style w:type="paragraph" w:styleId="Index5">
    <w:name w:val="index 5"/>
    <w:basedOn w:val="Normal"/>
    <w:next w:val="Normal"/>
    <w:autoRedefine/>
    <w:rsid w:val="00115D9D"/>
    <w:pPr>
      <w:spacing w:after="200" w:line="276" w:lineRule="auto"/>
      <w:ind w:left="1000" w:hanging="200"/>
    </w:pPr>
    <w:rPr>
      <w:rFonts w:eastAsia="Times New Roman" w:cs="Times New Roman"/>
      <w:bCs/>
    </w:rPr>
  </w:style>
  <w:style w:type="paragraph" w:styleId="Index6">
    <w:name w:val="index 6"/>
    <w:basedOn w:val="Normal"/>
    <w:next w:val="Normal"/>
    <w:autoRedefine/>
    <w:rsid w:val="00115D9D"/>
    <w:pPr>
      <w:spacing w:after="200" w:line="276" w:lineRule="auto"/>
      <w:ind w:left="1200" w:hanging="200"/>
    </w:pPr>
    <w:rPr>
      <w:rFonts w:eastAsia="Times New Roman" w:cs="Times New Roman"/>
      <w:bCs/>
    </w:rPr>
  </w:style>
  <w:style w:type="paragraph" w:styleId="Index7">
    <w:name w:val="index 7"/>
    <w:basedOn w:val="Normal"/>
    <w:next w:val="Normal"/>
    <w:autoRedefine/>
    <w:rsid w:val="00115D9D"/>
    <w:pPr>
      <w:spacing w:after="200" w:line="276" w:lineRule="auto"/>
      <w:ind w:left="1400" w:hanging="200"/>
    </w:pPr>
    <w:rPr>
      <w:rFonts w:eastAsia="Times New Roman" w:cs="Times New Roman"/>
      <w:bCs/>
    </w:rPr>
  </w:style>
  <w:style w:type="paragraph" w:styleId="Index8">
    <w:name w:val="index 8"/>
    <w:basedOn w:val="Normal"/>
    <w:next w:val="Normal"/>
    <w:autoRedefine/>
    <w:rsid w:val="00115D9D"/>
    <w:pPr>
      <w:spacing w:after="200" w:line="276" w:lineRule="auto"/>
      <w:ind w:left="1600" w:hanging="200"/>
    </w:pPr>
    <w:rPr>
      <w:rFonts w:eastAsia="Times New Roman" w:cs="Times New Roman"/>
      <w:bCs/>
    </w:rPr>
  </w:style>
  <w:style w:type="paragraph" w:styleId="Index9">
    <w:name w:val="index 9"/>
    <w:basedOn w:val="Normal"/>
    <w:next w:val="Normal"/>
    <w:autoRedefine/>
    <w:rsid w:val="00115D9D"/>
    <w:pPr>
      <w:spacing w:after="200" w:line="276" w:lineRule="auto"/>
      <w:ind w:left="1800" w:hanging="200"/>
    </w:pPr>
    <w:rPr>
      <w:rFonts w:eastAsia="Times New Roman" w:cs="Times New Roman"/>
      <w:bCs/>
    </w:rPr>
  </w:style>
  <w:style w:type="paragraph" w:styleId="IndexHeading">
    <w:name w:val="index heading"/>
    <w:basedOn w:val="Normal"/>
    <w:next w:val="Index1"/>
    <w:rsid w:val="00115D9D"/>
    <w:pPr>
      <w:spacing w:after="200" w:line="276" w:lineRule="auto"/>
    </w:pPr>
    <w:rPr>
      <w:rFonts w:eastAsia="Times New Roman" w:cs="Times New Roman"/>
      <w:bCs/>
    </w:rPr>
  </w:style>
  <w:style w:type="character" w:customStyle="1" w:styleId="bodycontentlink">
    <w:name w:val="bodycontentlink"/>
    <w:basedOn w:val="DefaultParagraphFont"/>
    <w:rsid w:val="00115D9D"/>
  </w:style>
  <w:style w:type="character" w:customStyle="1" w:styleId="UNDERLINEChar0">
    <w:name w:val="UNDERLINE Char"/>
    <w:basedOn w:val="DefaultParagraphFont"/>
    <w:rsid w:val="00115D9D"/>
    <w:rPr>
      <w:b/>
      <w:color w:val="000000"/>
      <w:sz w:val="24"/>
      <w:szCs w:val="24"/>
      <w:u w:val="single"/>
      <w:lang w:val="en-US" w:eastAsia="en-US" w:bidi="ar-SA"/>
    </w:rPr>
  </w:style>
  <w:style w:type="paragraph" w:customStyle="1" w:styleId="CARD2">
    <w:name w:val="CARD"/>
    <w:basedOn w:val="Normal"/>
    <w:rsid w:val="00115D9D"/>
    <w:pPr>
      <w:tabs>
        <w:tab w:val="decimal" w:pos="360"/>
      </w:tabs>
      <w:spacing w:after="200" w:line="276" w:lineRule="auto"/>
      <w:ind w:left="360"/>
      <w:jc w:val="both"/>
    </w:pPr>
    <w:rPr>
      <w:rFonts w:eastAsia="Times New Roman" w:cs="Times New Roman"/>
      <w:bCs/>
      <w:color w:val="000000"/>
      <w:sz w:val="24"/>
    </w:rPr>
  </w:style>
  <w:style w:type="paragraph" w:customStyle="1" w:styleId="HiddenBlockHeader">
    <w:name w:val="Hidden Block Header"/>
    <w:basedOn w:val="BlockHeadings"/>
    <w:next w:val="Nothing"/>
    <w:rsid w:val="00115D9D"/>
    <w:pPr>
      <w:widowControl w:val="0"/>
      <w:autoSpaceDE/>
      <w:autoSpaceDN/>
      <w:adjustRightInd/>
      <w:outlineLvl w:val="9"/>
    </w:pPr>
    <w:rPr>
      <w:rFonts w:cs="Courier New"/>
      <w:bCs/>
      <w:sz w:val="28"/>
      <w:szCs w:val="24"/>
    </w:rPr>
  </w:style>
  <w:style w:type="character" w:customStyle="1" w:styleId="addmd">
    <w:name w:val="addmd"/>
    <w:basedOn w:val="DefaultParagraphFont"/>
    <w:rsid w:val="00115D9D"/>
  </w:style>
  <w:style w:type="paragraph" w:customStyle="1" w:styleId="cardCharCharChar">
    <w:name w:val="card Char Char Char"/>
    <w:basedOn w:val="Normal"/>
    <w:rsid w:val="00115D9D"/>
    <w:pPr>
      <w:spacing w:after="200" w:line="276" w:lineRule="auto"/>
      <w:ind w:left="288" w:right="288"/>
    </w:pPr>
    <w:rPr>
      <w:rFonts w:eastAsia="Times New Roman" w:cs="Times New Roman"/>
      <w:bCs/>
      <w:szCs w:val="20"/>
    </w:rPr>
  </w:style>
  <w:style w:type="paragraph" w:customStyle="1" w:styleId="ThickUnderline">
    <w:name w:val="ThickUnderline"/>
    <w:rsid w:val="0011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15D9D"/>
    <w:pPr>
      <w:widowControl w:val="0"/>
      <w:autoSpaceDE w:val="0"/>
      <w:autoSpaceDN w:val="0"/>
      <w:adjustRightInd w:val="0"/>
      <w:jc w:val="both"/>
      <w:outlineLvl w:val="2"/>
    </w:pPr>
    <w:rPr>
      <w:rFonts w:cs="Times-Roman"/>
      <w:bCs/>
      <w:noProof w:val="0"/>
      <w:szCs w:val="22"/>
      <w:u w:val="dash"/>
      <w:lang w:bidi="en-US"/>
    </w:rPr>
  </w:style>
  <w:style w:type="character" w:customStyle="1" w:styleId="AAAcite">
    <w:name w:val="AAAcite"/>
    <w:basedOn w:val="DefaultParagraphFont"/>
    <w:rsid w:val="00115D9D"/>
    <w:rPr>
      <w:rFonts w:ascii="Times New Roman" w:hAnsi="Times New Roman"/>
      <w:b/>
      <w:sz w:val="24"/>
    </w:rPr>
  </w:style>
  <w:style w:type="paragraph" w:customStyle="1" w:styleId="AAAcard">
    <w:name w:val="AAAcard"/>
    <w:basedOn w:val="Normal"/>
    <w:rsid w:val="00115D9D"/>
    <w:pPr>
      <w:spacing w:after="200" w:line="276" w:lineRule="auto"/>
      <w:ind w:left="288" w:right="288"/>
    </w:pPr>
    <w:rPr>
      <w:rFonts w:eastAsia="Times New Roman" w:cs="Times New Roman"/>
      <w:bCs/>
      <w:szCs w:val="20"/>
    </w:rPr>
  </w:style>
  <w:style w:type="character" w:customStyle="1" w:styleId="TagsChar2">
    <w:name w:val="Tags Char2"/>
    <w:basedOn w:val="DefaultParagraphFont"/>
    <w:rsid w:val="00115D9D"/>
    <w:rPr>
      <w:b/>
      <w:sz w:val="24"/>
    </w:rPr>
  </w:style>
  <w:style w:type="character" w:customStyle="1" w:styleId="tmplheaderlink">
    <w:name w:val="tmplheaderlink"/>
    <w:basedOn w:val="DefaultParagraphFont"/>
    <w:rsid w:val="00115D9D"/>
    <w:rPr>
      <w:rFonts w:cs="Times New Roman"/>
    </w:rPr>
  </w:style>
  <w:style w:type="character" w:customStyle="1" w:styleId="CitesChar2">
    <w:name w:val="Cites Char2"/>
    <w:basedOn w:val="DefaultParagraphFont"/>
    <w:rsid w:val="00115D9D"/>
    <w:rPr>
      <w:bCs/>
      <w:szCs w:val="24"/>
      <w:lang w:val="en-US" w:eastAsia="en-US" w:bidi="ar-SA"/>
    </w:rPr>
  </w:style>
  <w:style w:type="paragraph" w:customStyle="1" w:styleId="AuthorDate0">
    <w:name w:val="AuthorDate"/>
    <w:next w:val="Nothing"/>
    <w:link w:val="AuthorDateChar"/>
    <w:rsid w:val="00115D9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0"/>
    <w:rsid w:val="00115D9D"/>
    <w:rPr>
      <w:rFonts w:ascii="Times New Roman" w:eastAsia="Calibri" w:hAnsi="Times New Roman" w:cs="Times New Roman"/>
      <w:b/>
      <w:sz w:val="24"/>
      <w:szCs w:val="20"/>
      <w:u w:val="single"/>
    </w:rPr>
  </w:style>
  <w:style w:type="character" w:customStyle="1" w:styleId="CardsFont12pt0">
    <w:name w:val="Cards + Font 12pt"/>
    <w:basedOn w:val="CardsChar"/>
    <w:uiPriority w:val="1"/>
    <w:rsid w:val="00115D9D"/>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115D9D"/>
    <w:rPr>
      <w:rFonts w:ascii="Century Gothic" w:eastAsia="Cambria" w:hAnsi="Century Gothic" w:cs="Times New Roman"/>
      <w:sz w:val="20"/>
      <w:u w:val="thick"/>
    </w:rPr>
  </w:style>
  <w:style w:type="character" w:customStyle="1" w:styleId="Card-UnderlineChar">
    <w:name w:val="Card-Underline Char"/>
    <w:basedOn w:val="DefaultParagraphFont"/>
    <w:link w:val="Card-Underline0"/>
    <w:rsid w:val="00115D9D"/>
    <w:rPr>
      <w:rFonts w:ascii="Century Gothic" w:eastAsia="Cambria" w:hAnsi="Century Gothic" w:cs="Times New Roman"/>
      <w:sz w:val="20"/>
      <w:u w:val="thick"/>
    </w:rPr>
  </w:style>
  <w:style w:type="character" w:customStyle="1" w:styleId="ColorfulGrid-Accent1Char">
    <w:name w:val="Colorful Grid - Accent 1 Char"/>
    <w:basedOn w:val="DefaultParagraphFont"/>
    <w:link w:val="ColorfulGrid-Accent1"/>
    <w:uiPriority w:val="29"/>
    <w:rsid w:val="00115D9D"/>
    <w:rPr>
      <w:rFonts w:ascii="Times New Roman" w:eastAsia="Times New Roman" w:hAnsi="Times New Roman" w:cs="Times New Roman"/>
      <w:i/>
      <w:iCs/>
      <w:color w:val="000000"/>
      <w:sz w:val="20"/>
    </w:rPr>
  </w:style>
  <w:style w:type="character" w:customStyle="1" w:styleId="UnderlinedEvidenceCharChar">
    <w:name w:val="Underlined Evidence Char Char"/>
    <w:basedOn w:val="DefaultParagraphFont"/>
    <w:rsid w:val="00115D9D"/>
    <w:rPr>
      <w:rFonts w:ascii="Verdana" w:hAnsi="Verdana"/>
      <w:sz w:val="21"/>
      <w:szCs w:val="21"/>
      <w:u w:val="thick"/>
      <w:lang w:val="en-US" w:eastAsia="en-US" w:bidi="ar-SA"/>
    </w:rPr>
  </w:style>
  <w:style w:type="paragraph" w:customStyle="1" w:styleId="Sourcename">
    <w:name w:val="Source name"/>
    <w:basedOn w:val="Normal"/>
    <w:link w:val="SourcenameChar"/>
    <w:autoRedefine/>
    <w:rsid w:val="00115D9D"/>
    <w:pPr>
      <w:tabs>
        <w:tab w:val="left" w:pos="0"/>
      </w:tabs>
    </w:pPr>
    <w:rPr>
      <w:rFonts w:ascii="Times New Roman" w:eastAsia="Times New Roman" w:hAnsi="Times New Roman" w:cs="Times New Roman"/>
      <w:bCs/>
      <w:sz w:val="24"/>
    </w:rPr>
  </w:style>
  <w:style w:type="character" w:customStyle="1" w:styleId="SourcenameChar">
    <w:name w:val="Source name Char"/>
    <w:basedOn w:val="DefaultParagraphFont"/>
    <w:link w:val="Sourcename"/>
    <w:locked/>
    <w:rsid w:val="00115D9D"/>
    <w:rPr>
      <w:rFonts w:ascii="Times New Roman" w:eastAsia="Times New Roman" w:hAnsi="Times New Roman" w:cs="Times New Roman"/>
      <w:bCs/>
      <w:sz w:val="24"/>
    </w:rPr>
  </w:style>
  <w:style w:type="numbering" w:customStyle="1" w:styleId="NoList8">
    <w:name w:val="No List8"/>
    <w:next w:val="NoList"/>
    <w:semiHidden/>
    <w:unhideWhenUsed/>
    <w:rsid w:val="00115D9D"/>
  </w:style>
  <w:style w:type="numbering" w:customStyle="1" w:styleId="NoList9">
    <w:name w:val="No List9"/>
    <w:next w:val="NoList"/>
    <w:semiHidden/>
    <w:unhideWhenUsed/>
    <w:rsid w:val="00115D9D"/>
  </w:style>
  <w:style w:type="numbering" w:customStyle="1" w:styleId="NoList10">
    <w:name w:val="No List10"/>
    <w:next w:val="NoList"/>
    <w:semiHidden/>
    <w:unhideWhenUsed/>
    <w:rsid w:val="00115D9D"/>
  </w:style>
  <w:style w:type="numbering" w:customStyle="1" w:styleId="NoList111">
    <w:name w:val="No List111"/>
    <w:next w:val="NoList"/>
    <w:uiPriority w:val="99"/>
    <w:semiHidden/>
    <w:unhideWhenUsed/>
    <w:rsid w:val="00115D9D"/>
  </w:style>
  <w:style w:type="character" w:customStyle="1" w:styleId="role">
    <w:name w:val="role"/>
    <w:rsid w:val="00115D9D"/>
  </w:style>
  <w:style w:type="numbering" w:customStyle="1" w:styleId="NoList12">
    <w:name w:val="No List12"/>
    <w:next w:val="NoList"/>
    <w:semiHidden/>
    <w:unhideWhenUsed/>
    <w:rsid w:val="00115D9D"/>
  </w:style>
  <w:style w:type="numbering" w:customStyle="1" w:styleId="NoList13">
    <w:name w:val="No List13"/>
    <w:next w:val="NoList"/>
    <w:semiHidden/>
    <w:unhideWhenUsed/>
    <w:rsid w:val="00115D9D"/>
  </w:style>
  <w:style w:type="numbering" w:customStyle="1" w:styleId="NoList14">
    <w:name w:val="No List14"/>
    <w:next w:val="NoList"/>
    <w:semiHidden/>
    <w:unhideWhenUsed/>
    <w:rsid w:val="00115D9D"/>
  </w:style>
  <w:style w:type="numbering" w:customStyle="1" w:styleId="NoList15">
    <w:name w:val="No List15"/>
    <w:next w:val="NoList"/>
    <w:uiPriority w:val="99"/>
    <w:semiHidden/>
    <w:unhideWhenUsed/>
    <w:rsid w:val="00115D9D"/>
  </w:style>
  <w:style w:type="numbering" w:customStyle="1" w:styleId="NoList16">
    <w:name w:val="No List16"/>
    <w:next w:val="NoList"/>
    <w:uiPriority w:val="99"/>
    <w:semiHidden/>
    <w:unhideWhenUsed/>
    <w:rsid w:val="00115D9D"/>
  </w:style>
  <w:style w:type="numbering" w:customStyle="1" w:styleId="NoList17">
    <w:name w:val="No List17"/>
    <w:next w:val="NoList"/>
    <w:semiHidden/>
    <w:unhideWhenUsed/>
    <w:rsid w:val="00115D9D"/>
  </w:style>
  <w:style w:type="numbering" w:customStyle="1" w:styleId="NoList18">
    <w:name w:val="No List18"/>
    <w:next w:val="NoList"/>
    <w:uiPriority w:val="99"/>
    <w:semiHidden/>
    <w:unhideWhenUsed/>
    <w:rsid w:val="00115D9D"/>
  </w:style>
  <w:style w:type="numbering" w:customStyle="1" w:styleId="NoList19">
    <w:name w:val="No List19"/>
    <w:next w:val="NoList"/>
    <w:uiPriority w:val="99"/>
    <w:semiHidden/>
    <w:unhideWhenUsed/>
    <w:rsid w:val="00115D9D"/>
  </w:style>
  <w:style w:type="numbering" w:customStyle="1" w:styleId="NoList20">
    <w:name w:val="No List20"/>
    <w:next w:val="NoList"/>
    <w:semiHidden/>
    <w:unhideWhenUsed/>
    <w:rsid w:val="00115D9D"/>
  </w:style>
  <w:style w:type="character" w:customStyle="1" w:styleId="pagination">
    <w:name w:val="pagination"/>
    <w:basedOn w:val="DefaultParagraphFont"/>
    <w:rsid w:val="00115D9D"/>
  </w:style>
  <w:style w:type="character" w:customStyle="1" w:styleId="doi">
    <w:name w:val="doi"/>
    <w:basedOn w:val="DefaultParagraphFont"/>
    <w:rsid w:val="00115D9D"/>
  </w:style>
  <w:style w:type="character" w:customStyle="1" w:styleId="bodycontents">
    <w:name w:val="bodycontents"/>
    <w:basedOn w:val="DefaultParagraphFont"/>
    <w:rsid w:val="00115D9D"/>
  </w:style>
  <w:style w:type="character" w:customStyle="1" w:styleId="fn">
    <w:name w:val="fn"/>
    <w:basedOn w:val="DefaultParagraphFont"/>
    <w:rsid w:val="00115D9D"/>
  </w:style>
  <w:style w:type="character" w:customStyle="1" w:styleId="comma">
    <w:name w:val="comma"/>
    <w:basedOn w:val="DefaultParagraphFont"/>
    <w:rsid w:val="00115D9D"/>
  </w:style>
  <w:style w:type="character" w:customStyle="1" w:styleId="pad5right">
    <w:name w:val="pad5right"/>
    <w:basedOn w:val="DefaultParagraphFont"/>
    <w:rsid w:val="00115D9D"/>
  </w:style>
  <w:style w:type="paragraph" w:customStyle="1" w:styleId="PageNumber3">
    <w:name w:val="Page Number3"/>
    <w:basedOn w:val="Normal"/>
    <w:next w:val="Normal"/>
    <w:rsid w:val="00115D9D"/>
    <w:rPr>
      <w:rFonts w:ascii="Times New Roman" w:eastAsia="Times New Roman" w:hAnsi="Times New Roman" w:cs="Times New Roman"/>
      <w:sz w:val="20"/>
    </w:rPr>
  </w:style>
  <w:style w:type="paragraph" w:customStyle="1" w:styleId="PageNumber4">
    <w:name w:val="Page Number4"/>
    <w:basedOn w:val="Normal"/>
    <w:next w:val="Normal"/>
    <w:rsid w:val="00115D9D"/>
    <w:rPr>
      <w:rFonts w:ascii="Times New Roman" w:eastAsia="Times New Roman" w:hAnsi="Times New Roman" w:cs="Times New Roman"/>
      <w:sz w:val="20"/>
    </w:rPr>
  </w:style>
  <w:style w:type="paragraph" w:customStyle="1" w:styleId="PageNumber5">
    <w:name w:val="Page Number5"/>
    <w:basedOn w:val="Normal"/>
    <w:next w:val="Normal"/>
    <w:rsid w:val="00115D9D"/>
    <w:rPr>
      <w:rFonts w:ascii="Times New Roman" w:eastAsia="Times New Roman" w:hAnsi="Times New Roman" w:cs="Times New Roman"/>
      <w:sz w:val="20"/>
    </w:rPr>
  </w:style>
  <w:style w:type="paragraph" w:customStyle="1" w:styleId="smalltext10">
    <w:name w:val="small text1"/>
    <w:basedOn w:val="Normal"/>
    <w:next w:val="Normal"/>
    <w:uiPriority w:val="4"/>
    <w:qFormat/>
    <w:rsid w:val="00115D9D"/>
    <w:pPr>
      <w:keepNext/>
      <w:keepLines/>
      <w:spacing w:before="200"/>
      <w:outlineLvl w:val="3"/>
    </w:pPr>
    <w:rPr>
      <w:rFonts w:ascii="Georgia" w:eastAsia="Times New Roman" w:hAnsi="Georgia" w:cs="Times New Roman"/>
      <w:b/>
      <w:bCs/>
      <w:iCs/>
      <w:sz w:val="26"/>
    </w:rPr>
  </w:style>
  <w:style w:type="character" w:customStyle="1" w:styleId="Box0">
    <w:name w:val="Box"/>
    <w:basedOn w:val="DefaultParagraphFont"/>
    <w:uiPriority w:val="1"/>
    <w:qFormat/>
    <w:rsid w:val="00115D9D"/>
    <w:rPr>
      <w:b/>
      <w:u w:val="single"/>
      <w:bdr w:val="single" w:sz="4" w:space="0" w:color="auto"/>
    </w:rPr>
  </w:style>
  <w:style w:type="paragraph" w:customStyle="1" w:styleId="cardtext3">
    <w:name w:val="card text"/>
    <w:basedOn w:val="Normal"/>
    <w:link w:val="cardtextChar2"/>
    <w:qFormat/>
    <w:rsid w:val="00115D9D"/>
    <w:pPr>
      <w:ind w:left="288" w:right="288"/>
    </w:pPr>
    <w:rPr>
      <w:rFonts w:ascii="Georgia" w:hAnsi="Georgia"/>
    </w:rPr>
  </w:style>
  <w:style w:type="character" w:customStyle="1" w:styleId="cardtextChar2">
    <w:name w:val="card text Char"/>
    <w:basedOn w:val="DefaultParagraphFont"/>
    <w:link w:val="cardtext3"/>
    <w:rsid w:val="00115D9D"/>
    <w:rPr>
      <w:rFonts w:ascii="Georgia" w:eastAsia="Calibri" w:hAnsi="Georgia" w:cs="Calibri"/>
    </w:rPr>
  </w:style>
  <w:style w:type="character" w:customStyle="1" w:styleId="tagChar1">
    <w:name w:val="tag Char1"/>
    <w:basedOn w:val="DefaultParagraphFont"/>
    <w:rsid w:val="00115D9D"/>
    <w:rPr>
      <w:rFonts w:ascii="Times New Roman" w:eastAsia="PMingLiU" w:hAnsi="Times New Roman" w:cs="Calibri"/>
      <w:b/>
      <w:kern w:val="32"/>
      <w:sz w:val="24"/>
    </w:rPr>
  </w:style>
  <w:style w:type="character" w:customStyle="1" w:styleId="pnumber">
    <w:name w:val="pnumber"/>
    <w:rsid w:val="00115D9D"/>
  </w:style>
  <w:style w:type="character" w:customStyle="1" w:styleId="ital">
    <w:name w:val="ital"/>
    <w:rsid w:val="00115D9D"/>
  </w:style>
  <w:style w:type="character" w:customStyle="1" w:styleId="orgdiv">
    <w:name w:val="orgdiv"/>
    <w:rsid w:val="00115D9D"/>
  </w:style>
  <w:style w:type="character" w:customStyle="1" w:styleId="orgname">
    <w:name w:val="orgname"/>
    <w:rsid w:val="00115D9D"/>
  </w:style>
  <w:style w:type="character" w:customStyle="1" w:styleId="city">
    <w:name w:val="city"/>
    <w:rsid w:val="00115D9D"/>
  </w:style>
  <w:style w:type="character" w:customStyle="1" w:styleId="state">
    <w:name w:val="state"/>
    <w:rsid w:val="00115D9D"/>
  </w:style>
  <w:style w:type="character" w:customStyle="1" w:styleId="country">
    <w:name w:val="country"/>
    <w:rsid w:val="00115D9D"/>
  </w:style>
  <w:style w:type="character" w:customStyle="1" w:styleId="boldunderline0">
    <w:name w:val="bold underline"/>
    <w:qFormat/>
    <w:rsid w:val="00115D9D"/>
    <w:rPr>
      <w:b/>
      <w:u w:val="single"/>
    </w:rPr>
  </w:style>
  <w:style w:type="character" w:customStyle="1" w:styleId="Style8pt1">
    <w:name w:val="Style 8 pt1"/>
    <w:basedOn w:val="DefaultParagraphFont"/>
    <w:rsid w:val="00115D9D"/>
    <w:rPr>
      <w:rFonts w:ascii="Georgia" w:hAnsi="Georgia" w:hint="default"/>
      <w:sz w:val="16"/>
    </w:rPr>
  </w:style>
  <w:style w:type="character" w:customStyle="1" w:styleId="TitleChar2">
    <w:name w:val="Title Char2"/>
    <w:basedOn w:val="DefaultParagraphFont"/>
    <w:rsid w:val="00115D9D"/>
    <w:rPr>
      <w:rFonts w:ascii="Calibri" w:eastAsia="Times New Roman" w:hAnsi="Calibri" w:cs="Times New Roman"/>
      <w:b/>
      <w:bCs/>
      <w:kern w:val="28"/>
      <w:sz w:val="32"/>
      <w:szCs w:val="32"/>
    </w:rPr>
  </w:style>
  <w:style w:type="paragraph" w:customStyle="1" w:styleId="Analytic">
    <w:name w:val="Analytic"/>
    <w:basedOn w:val="Normal"/>
    <w:link w:val="AnalyticChar"/>
    <w:qFormat/>
    <w:rsid w:val="00115D9D"/>
    <w:rPr>
      <w:rFonts w:ascii="Arial" w:hAnsi="Arial" w:cs="Times New Roman"/>
      <w:b/>
      <w:sz w:val="24"/>
    </w:rPr>
  </w:style>
  <w:style w:type="character" w:customStyle="1" w:styleId="AnalyticChar">
    <w:name w:val="Analytic Char"/>
    <w:basedOn w:val="DefaultParagraphFont"/>
    <w:link w:val="Analytic"/>
    <w:rsid w:val="00115D9D"/>
    <w:rPr>
      <w:rFonts w:ascii="Arial" w:eastAsia="Calibri" w:hAnsi="Arial" w:cs="Times New Roman"/>
      <w:b/>
      <w:sz w:val="24"/>
    </w:rPr>
  </w:style>
  <w:style w:type="paragraph" w:customStyle="1" w:styleId="Cite21">
    <w:name w:val="Cite 2"/>
    <w:basedOn w:val="Normal"/>
    <w:qFormat/>
    <w:rsid w:val="00115D9D"/>
    <w:rPr>
      <w:rFonts w:ascii="Arial" w:hAnsi="Arial" w:cs="Times New Roman"/>
      <w:b/>
      <w:sz w:val="24"/>
      <w:u w:val="single"/>
    </w:rPr>
  </w:style>
  <w:style w:type="paragraph" w:customStyle="1" w:styleId="Circle">
    <w:name w:val="Circle"/>
    <w:basedOn w:val="Normal"/>
    <w:link w:val="CircleChar"/>
    <w:rsid w:val="00115D9D"/>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115D9D"/>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115D9D"/>
    <w:rPr>
      <w:rFonts w:ascii="Calibri" w:eastAsia="Times New Roman" w:hAnsi="Calibri" w:cs="Times New Roman"/>
      <w:lang w:eastAsia="ja-JP"/>
    </w:rPr>
  </w:style>
  <w:style w:type="paragraph" w:customStyle="1" w:styleId="D345FF3D873148C5AE3FBF3267827368">
    <w:name w:val="D345FF3D873148C5AE3FBF3267827368"/>
    <w:rsid w:val="00115D9D"/>
    <w:rPr>
      <w:rFonts w:ascii="Calibri" w:eastAsia="Times New Roman" w:hAnsi="Calibri" w:cs="Times New Roman"/>
      <w:lang w:eastAsia="ja-JP"/>
    </w:rPr>
  </w:style>
  <w:style w:type="paragraph" w:customStyle="1" w:styleId="citeunread">
    <w:name w:val="cite unread"/>
    <w:basedOn w:val="Normal"/>
    <w:link w:val="citeunreadChar"/>
    <w:rsid w:val="00115D9D"/>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115D9D"/>
    <w:rPr>
      <w:rFonts w:ascii="Times New Roman" w:eastAsia="MS Mincho" w:hAnsi="Times New Roman" w:cs="Calibri"/>
      <w:kern w:val="28"/>
      <w:sz w:val="18"/>
      <w:szCs w:val="20"/>
      <w:lang w:val="x-none" w:eastAsia="x-none"/>
    </w:rPr>
  </w:style>
  <w:style w:type="paragraph" w:customStyle="1" w:styleId="read">
    <w:name w:val="read"/>
    <w:basedOn w:val="Normal"/>
    <w:next w:val="Normal"/>
    <w:link w:val="readCharChar"/>
    <w:rsid w:val="00115D9D"/>
    <w:rPr>
      <w:rFonts w:ascii="Times New Roman" w:eastAsia="Times New Roman" w:hAnsi="Times New Roman"/>
      <w:b/>
      <w:sz w:val="20"/>
      <w:szCs w:val="20"/>
      <w:u w:val="single"/>
      <w:lang w:val="x-none" w:eastAsia="x-none"/>
    </w:rPr>
  </w:style>
  <w:style w:type="character" w:customStyle="1" w:styleId="readCharChar">
    <w:name w:val="read Char Char"/>
    <w:link w:val="read"/>
    <w:locked/>
    <w:rsid w:val="00115D9D"/>
    <w:rPr>
      <w:rFonts w:ascii="Times New Roman" w:eastAsia="Times New Roman" w:hAnsi="Times New Roman" w:cs="Calibri"/>
      <w:b/>
      <w:sz w:val="20"/>
      <w:szCs w:val="20"/>
      <w:u w:val="single"/>
      <w:lang w:val="x-none" w:eastAsia="x-none"/>
    </w:rPr>
  </w:style>
  <w:style w:type="paragraph" w:customStyle="1" w:styleId="noread">
    <w:name w:val="no read"/>
    <w:basedOn w:val="Normal"/>
    <w:link w:val="noreadChar"/>
    <w:rsid w:val="00115D9D"/>
    <w:rPr>
      <w:rFonts w:ascii="Times New Roman" w:eastAsia="Times New Roman" w:hAnsi="Times New Roman"/>
      <w:sz w:val="16"/>
      <w:szCs w:val="18"/>
      <w:lang w:val="x-none" w:eastAsia="x-none"/>
    </w:rPr>
  </w:style>
  <w:style w:type="character" w:customStyle="1" w:styleId="noreadChar">
    <w:name w:val="no read Char"/>
    <w:link w:val="noread"/>
    <w:rsid w:val="00115D9D"/>
    <w:rPr>
      <w:rFonts w:ascii="Times New Roman" w:eastAsia="Times New Roman" w:hAnsi="Times New Roman" w:cs="Calibri"/>
      <w:sz w:val="16"/>
      <w:szCs w:val="18"/>
      <w:lang w:val="x-none" w:eastAsia="x-none"/>
    </w:rPr>
  </w:style>
  <w:style w:type="character" w:customStyle="1" w:styleId="readChar">
    <w:name w:val="read Char"/>
    <w:rsid w:val="00115D9D"/>
    <w:rPr>
      <w:szCs w:val="22"/>
      <w:u w:val="single"/>
      <w:lang w:val="en-US" w:eastAsia="en-US" w:bidi="ar-SA"/>
    </w:rPr>
  </w:style>
  <w:style w:type="paragraph" w:customStyle="1" w:styleId="TagText">
    <w:name w:val="TagText"/>
    <w:basedOn w:val="Normal"/>
    <w:qFormat/>
    <w:rsid w:val="00115D9D"/>
    <w:rPr>
      <w:rFonts w:ascii="Arial" w:hAnsi="Arial" w:cs="Times New Roman"/>
      <w:b/>
      <w:sz w:val="24"/>
    </w:rPr>
  </w:style>
  <w:style w:type="character" w:customStyle="1" w:styleId="AuthorDate1">
    <w:name w:val="Author Date"/>
    <w:rsid w:val="00115D9D"/>
    <w:rPr>
      <w:b/>
      <w:sz w:val="24"/>
      <w:u w:val="thick"/>
    </w:rPr>
  </w:style>
  <w:style w:type="character" w:customStyle="1" w:styleId="citation0">
    <w:name w:val="citation"/>
    <w:rsid w:val="00115D9D"/>
  </w:style>
  <w:style w:type="paragraph" w:customStyle="1" w:styleId="CiteReal">
    <w:name w:val="Cite Real"/>
    <w:basedOn w:val="Normal"/>
    <w:next w:val="Normal"/>
    <w:qFormat/>
    <w:rsid w:val="00115D9D"/>
    <w:rPr>
      <w:rFonts w:ascii="Arial" w:eastAsia="MS Mincho" w:hAnsi="Arial" w:cs="Times New Roman"/>
      <w:b/>
      <w:sz w:val="24"/>
      <w:u w:val="single"/>
    </w:rPr>
  </w:style>
  <w:style w:type="paragraph" w:customStyle="1" w:styleId="NormalText">
    <w:name w:val="Normal Text"/>
    <w:basedOn w:val="Normal"/>
    <w:link w:val="NormalTextChar"/>
    <w:autoRedefine/>
    <w:rsid w:val="00115D9D"/>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115D9D"/>
    <w:rPr>
      <w:rFonts w:ascii="Times New Roman" w:eastAsia="Times New Roman" w:hAnsi="Times New Roman" w:cs="Calibri"/>
      <w:sz w:val="20"/>
      <w:szCs w:val="26"/>
      <w:lang w:val="x-none" w:eastAsia="ja-JP"/>
    </w:rPr>
  </w:style>
  <w:style w:type="character" w:customStyle="1" w:styleId="smallcaps">
    <w:name w:val="smallcaps"/>
    <w:rsid w:val="00115D9D"/>
  </w:style>
  <w:style w:type="character" w:customStyle="1" w:styleId="adarticlebody">
    <w:name w:val="adarticlebody"/>
    <w:rsid w:val="00115D9D"/>
  </w:style>
  <w:style w:type="character" w:customStyle="1" w:styleId="TagsChar1">
    <w:name w:val="Tags Char1"/>
    <w:basedOn w:val="DefaultParagraphFont"/>
    <w:rsid w:val="00115D9D"/>
    <w:rPr>
      <w:rFonts w:ascii="Times New Roman" w:eastAsia="Times New Roman" w:hAnsi="Times New Roman"/>
      <w:b/>
      <w:sz w:val="24"/>
      <w:szCs w:val="24"/>
      <w:lang w:val="en-US" w:eastAsia="en-US" w:bidi="ar-SA"/>
    </w:rPr>
  </w:style>
  <w:style w:type="character" w:customStyle="1" w:styleId="DebateHighlighted">
    <w:name w:val="Debate Highlighted"/>
    <w:basedOn w:val="DebateUnderline"/>
    <w:rsid w:val="00115D9D"/>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115D9D"/>
    <w:rPr>
      <w:sz w:val="22"/>
      <w:u w:val="single"/>
    </w:rPr>
  </w:style>
  <w:style w:type="character" w:customStyle="1" w:styleId="StyleUnderline1">
    <w:name w:val="Style Underline1"/>
    <w:rsid w:val="00115D9D"/>
    <w:rPr>
      <w:sz w:val="20"/>
      <w:u w:val="single"/>
    </w:rPr>
  </w:style>
  <w:style w:type="character" w:customStyle="1" w:styleId="StyleBlackUnderline">
    <w:name w:val="Style Black Underline"/>
    <w:rsid w:val="00115D9D"/>
    <w:rPr>
      <w:color w:val="000000"/>
      <w:sz w:val="20"/>
      <w:u w:val="single"/>
    </w:rPr>
  </w:style>
  <w:style w:type="character" w:customStyle="1" w:styleId="StyleBoldBlackUnderline">
    <w:name w:val="Style Bold Black Underline"/>
    <w:rsid w:val="00115D9D"/>
    <w:rPr>
      <w:b/>
      <w:bCs/>
      <w:color w:val="000000"/>
      <w:sz w:val="20"/>
      <w:u w:val="single"/>
    </w:rPr>
  </w:style>
  <w:style w:type="character" w:customStyle="1" w:styleId="StyleBoldItalicUnderline">
    <w:name w:val="Style Bold Italic Underline"/>
    <w:rsid w:val="00115D9D"/>
    <w:rPr>
      <w:b/>
      <w:bCs/>
      <w:i/>
      <w:iCs/>
      <w:sz w:val="20"/>
      <w:u w:val="single"/>
    </w:rPr>
  </w:style>
  <w:style w:type="character" w:customStyle="1" w:styleId="StyleTimesNewRomanBold">
    <w:name w:val="Style Times New Roman Bold"/>
    <w:rsid w:val="00115D9D"/>
    <w:rPr>
      <w:rFonts w:ascii="Times New Roman" w:hAnsi="Times New Roman"/>
      <w:b/>
      <w:bCs/>
      <w:sz w:val="20"/>
    </w:rPr>
  </w:style>
  <w:style w:type="character" w:customStyle="1" w:styleId="StyleUnderline2">
    <w:name w:val="Style Underline2"/>
    <w:rsid w:val="00115D9D"/>
    <w:rPr>
      <w:sz w:val="20"/>
      <w:u w:val="single"/>
    </w:rPr>
  </w:style>
  <w:style w:type="character" w:customStyle="1" w:styleId="StyleBoldUnderline1">
    <w:name w:val="Style Bold Underline1"/>
    <w:rsid w:val="00115D9D"/>
    <w:rPr>
      <w:b/>
      <w:bCs/>
      <w:sz w:val="20"/>
      <w:u w:val="single"/>
    </w:rPr>
  </w:style>
  <w:style w:type="character" w:customStyle="1" w:styleId="StyleBold1">
    <w:name w:val="Style Bold1"/>
    <w:rsid w:val="00115D9D"/>
    <w:rPr>
      <w:b/>
      <w:bCs/>
      <w:sz w:val="20"/>
    </w:rPr>
  </w:style>
  <w:style w:type="character" w:customStyle="1" w:styleId="StyleLatinGaramond7ptUnderline">
    <w:name w:val="Style (Latin) Garamond 7 pt Underline"/>
    <w:rsid w:val="00115D9D"/>
    <w:rPr>
      <w:sz w:val="20"/>
      <w:u w:val="single"/>
    </w:rPr>
  </w:style>
  <w:style w:type="character" w:customStyle="1" w:styleId="StyleLatinGaramond7ptBoldUnderline">
    <w:name w:val="Style (Latin) Garamond 7 pt Bold Underline"/>
    <w:rsid w:val="00115D9D"/>
    <w:rPr>
      <w:b/>
      <w:bCs/>
      <w:sz w:val="20"/>
      <w:u w:val="single"/>
    </w:rPr>
  </w:style>
  <w:style w:type="character" w:customStyle="1" w:styleId="StyleLatinGaramond7ptBold">
    <w:name w:val="Style (Latin) Garamond 7 pt Bold"/>
    <w:rsid w:val="00115D9D"/>
    <w:rPr>
      <w:b/>
      <w:bCs/>
      <w:sz w:val="20"/>
    </w:rPr>
  </w:style>
  <w:style w:type="character" w:customStyle="1" w:styleId="jive-body-profile-padding">
    <w:name w:val="jive-body-profile-padding"/>
    <w:rsid w:val="00115D9D"/>
  </w:style>
  <w:style w:type="character" w:customStyle="1" w:styleId="StyleBoldItalicBlackUnderline">
    <w:name w:val="Style Bold Italic Black Underline"/>
    <w:rsid w:val="00115D9D"/>
    <w:rPr>
      <w:b/>
      <w:bCs/>
      <w:i/>
      <w:iCs/>
      <w:color w:val="000000"/>
      <w:sz w:val="20"/>
      <w:u w:val="single"/>
    </w:rPr>
  </w:style>
  <w:style w:type="character" w:customStyle="1" w:styleId="Style1CharCharChar">
    <w:name w:val="Style1 Char Char Char"/>
    <w:rsid w:val="00115D9D"/>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115D9D"/>
    <w:rPr>
      <w:rFonts w:eastAsia="Times New Roman"/>
      <w:szCs w:val="20"/>
      <w:u w:val="single"/>
      <w:lang w:val="x-none" w:eastAsia="x-none"/>
    </w:rPr>
  </w:style>
  <w:style w:type="character" w:customStyle="1" w:styleId="UnderlineStyleCharCharChar">
    <w:name w:val="Underline Style Char Char Char"/>
    <w:link w:val="UnderlineStyleCharChar"/>
    <w:rsid w:val="00115D9D"/>
    <w:rPr>
      <w:rFonts w:ascii="Garamond" w:eastAsia="Times New Roman" w:hAnsi="Garamond" w:cs="Calibri"/>
      <w:szCs w:val="20"/>
      <w:u w:val="single"/>
      <w:lang w:val="x-none" w:eastAsia="x-none"/>
    </w:rPr>
  </w:style>
  <w:style w:type="paragraph" w:customStyle="1" w:styleId="AuthorDateCharChar">
    <w:name w:val="Author/Date Char Char"/>
    <w:basedOn w:val="Normal"/>
    <w:link w:val="AuthorDateCharCharChar"/>
    <w:rsid w:val="00115D9D"/>
    <w:rPr>
      <w:rFonts w:eastAsia="Times New Roman"/>
      <w:b/>
      <w:sz w:val="20"/>
      <w:szCs w:val="20"/>
      <w:u w:val="single"/>
      <w:lang w:val="x-none" w:eastAsia="x-none"/>
    </w:rPr>
  </w:style>
  <w:style w:type="character" w:customStyle="1" w:styleId="AuthorDateCharCharChar">
    <w:name w:val="Author/Date Char Char Char"/>
    <w:link w:val="AuthorDateCharChar"/>
    <w:rsid w:val="00115D9D"/>
    <w:rPr>
      <w:rFonts w:ascii="Garamond" w:eastAsia="Times New Roman" w:hAnsi="Garamond" w:cs="Calibri"/>
      <w:b/>
      <w:sz w:val="20"/>
      <w:szCs w:val="20"/>
      <w:u w:val="single"/>
      <w:lang w:val="x-none" w:eastAsia="x-none"/>
    </w:rPr>
  </w:style>
  <w:style w:type="paragraph" w:customStyle="1" w:styleId="AuthorDate2">
    <w:name w:val="Author/Date"/>
    <w:basedOn w:val="Normal"/>
    <w:link w:val="AuthorDateChar0"/>
    <w:rsid w:val="00115D9D"/>
    <w:rPr>
      <w:rFonts w:eastAsia="Times New Roman"/>
      <w:b/>
      <w:sz w:val="20"/>
      <w:szCs w:val="20"/>
      <w:u w:val="single"/>
      <w:lang w:val="x-none" w:eastAsia="x-none"/>
    </w:rPr>
  </w:style>
  <w:style w:type="character" w:customStyle="1" w:styleId="AuthorDateChar0">
    <w:name w:val="Author/Date Char"/>
    <w:link w:val="AuthorDate2"/>
    <w:rsid w:val="00115D9D"/>
    <w:rPr>
      <w:rFonts w:ascii="Garamond" w:eastAsia="Times New Roman" w:hAnsi="Garamond" w:cs="Calibri"/>
      <w:b/>
      <w:sz w:val="20"/>
      <w:szCs w:val="20"/>
      <w:u w:val="single"/>
      <w:lang w:val="x-none" w:eastAsia="x-none"/>
    </w:rPr>
  </w:style>
  <w:style w:type="character" w:customStyle="1" w:styleId="quotepeekbase">
    <w:name w:val="quotepeekbase"/>
    <w:rsid w:val="00115D9D"/>
  </w:style>
  <w:style w:type="character" w:customStyle="1" w:styleId="bgchannel">
    <w:name w:val="bgchannel"/>
    <w:rsid w:val="00115D9D"/>
  </w:style>
  <w:style w:type="character" w:customStyle="1" w:styleId="bgrealtimechannel">
    <w:name w:val="bgrealtimechannel"/>
    <w:rsid w:val="00115D9D"/>
  </w:style>
  <w:style w:type="character" w:customStyle="1" w:styleId="symbol">
    <w:name w:val="symbol"/>
    <w:rsid w:val="00115D9D"/>
  </w:style>
  <w:style w:type="character" w:customStyle="1" w:styleId="data">
    <w:name w:val="data"/>
    <w:rsid w:val="00115D9D"/>
  </w:style>
  <w:style w:type="character" w:customStyle="1" w:styleId="IntenseReference">
    <w:name w:val="Intense Reference"/>
    <w:uiPriority w:val="32"/>
    <w:qFormat/>
    <w:rsid w:val="00115D9D"/>
    <w:rPr>
      <w:b/>
      <w:bCs/>
      <w:smallCaps/>
      <w:color w:val="C0504D"/>
      <w:spacing w:val="5"/>
      <w:u w:val="single"/>
    </w:rPr>
  </w:style>
  <w:style w:type="character" w:customStyle="1" w:styleId="zoominotext">
    <w:name w:val="zoominotext"/>
    <w:rsid w:val="00115D9D"/>
  </w:style>
  <w:style w:type="character" w:customStyle="1" w:styleId="zoominobgimage">
    <w:name w:val="zoominobgimage"/>
    <w:rsid w:val="00115D9D"/>
  </w:style>
  <w:style w:type="paragraph" w:customStyle="1" w:styleId="headline">
    <w:name w:val="headline"/>
    <w:basedOn w:val="Normal"/>
    <w:rsid w:val="00115D9D"/>
    <w:pPr>
      <w:spacing w:before="100" w:beforeAutospacing="1" w:after="100" w:afterAutospacing="1"/>
    </w:pPr>
    <w:rPr>
      <w:rFonts w:ascii="Times New Roman" w:hAnsi="Times New Roman" w:cs="Times New Roman"/>
      <w:sz w:val="24"/>
    </w:rPr>
  </w:style>
  <w:style w:type="character" w:customStyle="1" w:styleId="NormalUnderlineChar">
    <w:name w:val="Normal Underline Char"/>
    <w:rsid w:val="00115D9D"/>
    <w:rPr>
      <w:szCs w:val="24"/>
      <w:u w:val="single"/>
    </w:rPr>
  </w:style>
  <w:style w:type="paragraph" w:customStyle="1" w:styleId="indent">
    <w:name w:val="indent"/>
    <w:basedOn w:val="Normal"/>
    <w:rsid w:val="00115D9D"/>
    <w:pPr>
      <w:spacing w:before="100" w:beforeAutospacing="1" w:after="100" w:afterAutospacing="1"/>
    </w:pPr>
    <w:rPr>
      <w:rFonts w:ascii="Times New Roman" w:hAnsi="Times New Roman" w:cs="Times New Roman"/>
      <w:sz w:val="24"/>
    </w:rPr>
  </w:style>
  <w:style w:type="paragraph" w:customStyle="1" w:styleId="center">
    <w:name w:val="center"/>
    <w:basedOn w:val="Normal"/>
    <w:rsid w:val="00115D9D"/>
    <w:pPr>
      <w:spacing w:before="100" w:beforeAutospacing="1" w:after="100" w:afterAutospacing="1"/>
    </w:pPr>
    <w:rPr>
      <w:rFonts w:ascii="Times New Roman" w:hAnsi="Times New Roman" w:cs="Times New Roman"/>
      <w:sz w:val="24"/>
    </w:rPr>
  </w:style>
  <w:style w:type="paragraph" w:customStyle="1" w:styleId="subhead1">
    <w:name w:val="subhead1"/>
    <w:basedOn w:val="Normal"/>
    <w:uiPriority w:val="99"/>
    <w:rsid w:val="00115D9D"/>
    <w:pPr>
      <w:spacing w:before="100" w:beforeAutospacing="1" w:after="100" w:afterAutospacing="1"/>
    </w:pPr>
    <w:rPr>
      <w:rFonts w:ascii="Times New Roman" w:eastAsia="Times New Roman" w:hAnsi="Times New Roman" w:cs="Times New Roman"/>
      <w:sz w:val="24"/>
    </w:rPr>
  </w:style>
  <w:style w:type="paragraph" w:customStyle="1" w:styleId="bauthor">
    <w:name w:val="bauthor"/>
    <w:basedOn w:val="Normal"/>
    <w:uiPriority w:val="99"/>
    <w:rsid w:val="00115D9D"/>
    <w:pPr>
      <w:spacing w:before="100" w:beforeAutospacing="1" w:after="100" w:afterAutospacing="1"/>
    </w:pPr>
    <w:rPr>
      <w:rFonts w:ascii="Times New Roman" w:eastAsia="Times New Roman" w:hAnsi="Times New Roman" w:cs="Times New Roman"/>
      <w:sz w:val="24"/>
    </w:rPr>
  </w:style>
  <w:style w:type="paragraph" w:customStyle="1" w:styleId="published">
    <w:name w:val="published"/>
    <w:basedOn w:val="Normal"/>
    <w:uiPriority w:val="99"/>
    <w:rsid w:val="00115D9D"/>
    <w:pPr>
      <w:spacing w:before="100" w:beforeAutospacing="1" w:after="100" w:afterAutospacing="1"/>
    </w:pPr>
    <w:rPr>
      <w:rFonts w:ascii="Times New Roman" w:eastAsia="Times New Roman" w:hAnsi="Times New Roman" w:cs="Times New Roman"/>
      <w:sz w:val="24"/>
    </w:rPr>
  </w:style>
  <w:style w:type="character" w:customStyle="1" w:styleId="searchword">
    <w:name w:val="searchword"/>
    <w:rsid w:val="00115D9D"/>
  </w:style>
  <w:style w:type="character" w:customStyle="1" w:styleId="tirauthor">
    <w:name w:val="tirauthor"/>
    <w:rsid w:val="00115D9D"/>
  </w:style>
  <w:style w:type="character" w:customStyle="1" w:styleId="nbapihighlight">
    <w:name w:val="nbapihighlight"/>
    <w:rsid w:val="00115D9D"/>
  </w:style>
  <w:style w:type="character" w:customStyle="1" w:styleId="kicker">
    <w:name w:val="kicker"/>
    <w:rsid w:val="00115D9D"/>
  </w:style>
  <w:style w:type="character" w:customStyle="1" w:styleId="Caption1">
    <w:name w:val="Caption1"/>
    <w:rsid w:val="00115D9D"/>
  </w:style>
  <w:style w:type="character" w:customStyle="1" w:styleId="A8">
    <w:name w:val="A8"/>
    <w:uiPriority w:val="99"/>
    <w:rsid w:val="00115D9D"/>
    <w:rPr>
      <w:rFonts w:ascii="Garamond" w:hAnsi="Garamond" w:cs="Garamond" w:hint="default"/>
      <w:color w:val="000000"/>
      <w:sz w:val="12"/>
      <w:szCs w:val="12"/>
    </w:rPr>
  </w:style>
  <w:style w:type="character" w:customStyle="1" w:styleId="A4">
    <w:name w:val="A4"/>
    <w:uiPriority w:val="99"/>
    <w:rsid w:val="00115D9D"/>
    <w:rPr>
      <w:rFonts w:ascii="Garamond" w:hAnsi="Garamond" w:cs="Garamond" w:hint="default"/>
      <w:color w:val="000000"/>
      <w:sz w:val="56"/>
      <w:szCs w:val="56"/>
    </w:rPr>
  </w:style>
  <w:style w:type="character" w:customStyle="1" w:styleId="A10">
    <w:name w:val="A10"/>
    <w:uiPriority w:val="99"/>
    <w:rsid w:val="00115D9D"/>
    <w:rPr>
      <w:rFonts w:ascii="Trade Gothic" w:hAnsi="Trade Gothic" w:cs="Trade Gothic" w:hint="default"/>
      <w:color w:val="000000"/>
    </w:rPr>
  </w:style>
  <w:style w:type="character" w:customStyle="1" w:styleId="A6">
    <w:name w:val="A6"/>
    <w:uiPriority w:val="99"/>
    <w:rsid w:val="00115D9D"/>
    <w:rPr>
      <w:rFonts w:ascii="Humanist 52 1 BT" w:hAnsi="Humanist 52 1 BT" w:cs="Humanist 52 1 BT" w:hint="default"/>
      <w:color w:val="000000"/>
      <w:sz w:val="22"/>
      <w:szCs w:val="22"/>
    </w:rPr>
  </w:style>
  <w:style w:type="character" w:customStyle="1" w:styleId="A2">
    <w:name w:val="A2"/>
    <w:uiPriority w:val="99"/>
    <w:rsid w:val="00115D9D"/>
    <w:rPr>
      <w:rFonts w:ascii="News Gothic BT" w:hAnsi="News Gothic BT" w:cs="News Gothic BT" w:hint="default"/>
      <w:b/>
      <w:bCs/>
      <w:color w:val="000000"/>
      <w:sz w:val="26"/>
      <w:szCs w:val="26"/>
    </w:rPr>
  </w:style>
  <w:style w:type="character" w:customStyle="1" w:styleId="print-footnote">
    <w:name w:val="print-footnote"/>
    <w:rsid w:val="00115D9D"/>
  </w:style>
  <w:style w:type="character" w:customStyle="1" w:styleId="title0">
    <w:name w:val="title"/>
    <w:rsid w:val="00115D9D"/>
    <w:rPr>
      <w:rFonts w:ascii="Times New Roman" w:hAnsi="Times New Roman" w:cs="Times New Roman" w:hint="default"/>
    </w:rPr>
  </w:style>
  <w:style w:type="paragraph" w:styleId="Title">
    <w:name w:val="Title"/>
    <w:aliases w:val="Cites and Cards,UNDERLINE,Bold Underlined"/>
    <w:basedOn w:val="Normal"/>
    <w:next w:val="Normal"/>
    <w:link w:val="TitleChar"/>
    <w:uiPriority w:val="6"/>
    <w:qFormat/>
    <w:rsid w:val="00115D9D"/>
    <w:pPr>
      <w:pBdr>
        <w:bottom w:val="single" w:sz="8" w:space="4" w:color="4F81BD"/>
      </w:pBdr>
      <w:spacing w:after="300"/>
      <w:contextualSpacing/>
    </w:pPr>
    <w:rPr>
      <w:rFonts w:asciiTheme="minorHAnsi" w:eastAsiaTheme="minorHAnsi" w:hAnsiTheme="minorHAnsi" w:cstheme="minorBidi"/>
      <w:b/>
      <w:bCs/>
      <w:u w:val="single"/>
    </w:rPr>
  </w:style>
  <w:style w:type="character" w:customStyle="1" w:styleId="TitleChar3">
    <w:name w:val="Title Char3"/>
    <w:basedOn w:val="DefaultParagraphFont"/>
    <w:rsid w:val="00115D9D"/>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115D9D"/>
    <w:pPr>
      <w:numPr>
        <w:ilvl w:val="1"/>
      </w:numPr>
    </w:pPr>
    <w:rPr>
      <w:rFonts w:ascii="Calibri" w:eastAsia="Times New Roman" w:hAnsi="Calibri" w:cs="Times New Roman"/>
      <w:iCs/>
      <w:sz w:val="16"/>
    </w:rPr>
  </w:style>
  <w:style w:type="character" w:customStyle="1" w:styleId="SubtitleChar1">
    <w:name w:val="Subtitle Char1"/>
    <w:basedOn w:val="DefaultParagraphFont"/>
    <w:rsid w:val="00115D9D"/>
    <w:rPr>
      <w:rFonts w:asciiTheme="majorHAnsi" w:eastAsiaTheme="majorEastAsia" w:hAnsiTheme="majorHAnsi" w:cstheme="majorBidi"/>
      <w:i/>
      <w:iCs/>
      <w:color w:val="4F81BD" w:themeColor="accent1"/>
      <w:spacing w:val="15"/>
      <w:sz w:val="24"/>
      <w:szCs w:val="24"/>
    </w:rPr>
  </w:style>
  <w:style w:type="paragraph" w:styleId="z-TopofForm">
    <w:name w:val="HTML Top of Form"/>
    <w:basedOn w:val="Normal"/>
    <w:next w:val="Normal"/>
    <w:link w:val="z-TopofFormChar"/>
    <w:hidden/>
    <w:uiPriority w:val="99"/>
    <w:rsid w:val="00115D9D"/>
    <w:pPr>
      <w:pBdr>
        <w:bottom w:val="single" w:sz="6" w:space="1" w:color="auto"/>
      </w:pBdr>
      <w:jc w:val="center"/>
    </w:pPr>
    <w:rPr>
      <w:rFonts w:ascii="Arial" w:eastAsiaTheme="minorHAnsi" w:hAnsi="Arial" w:cstheme="minorBidi"/>
      <w:vanish/>
      <w:sz w:val="16"/>
      <w:szCs w:val="16"/>
    </w:rPr>
  </w:style>
  <w:style w:type="character" w:customStyle="1" w:styleId="z-TopofFormChar2">
    <w:name w:val="z-Top of Form Char2"/>
    <w:basedOn w:val="DefaultParagraphFont"/>
    <w:rsid w:val="00115D9D"/>
    <w:rPr>
      <w:rFonts w:ascii="Arial" w:eastAsia="Calibri" w:hAnsi="Arial" w:cs="Arial"/>
      <w:vanish/>
      <w:sz w:val="16"/>
      <w:szCs w:val="16"/>
    </w:rPr>
  </w:style>
  <w:style w:type="paragraph" w:styleId="z-BottomofForm">
    <w:name w:val="HTML Bottom of Form"/>
    <w:basedOn w:val="Normal"/>
    <w:next w:val="Normal"/>
    <w:link w:val="z-BottomofFormChar"/>
    <w:hidden/>
    <w:uiPriority w:val="99"/>
    <w:rsid w:val="00115D9D"/>
    <w:pPr>
      <w:pBdr>
        <w:top w:val="single" w:sz="6" w:space="1" w:color="auto"/>
      </w:pBdr>
      <w:jc w:val="center"/>
    </w:pPr>
    <w:rPr>
      <w:rFonts w:ascii="Arial" w:eastAsiaTheme="minorHAnsi" w:hAnsi="Arial" w:cstheme="minorBidi"/>
      <w:vanish/>
      <w:sz w:val="16"/>
      <w:szCs w:val="16"/>
    </w:rPr>
  </w:style>
  <w:style w:type="character" w:customStyle="1" w:styleId="z-BottomofFormChar2">
    <w:name w:val="z-Bottom of Form Char2"/>
    <w:basedOn w:val="DefaultParagraphFont"/>
    <w:rsid w:val="00115D9D"/>
    <w:rPr>
      <w:rFonts w:ascii="Arial" w:eastAsia="Calibri" w:hAnsi="Arial" w:cs="Arial"/>
      <w:vanish/>
      <w:sz w:val="16"/>
      <w:szCs w:val="16"/>
    </w:rPr>
  </w:style>
  <w:style w:type="paragraph" w:styleId="TOC1">
    <w:name w:val="toc 1"/>
    <w:basedOn w:val="Normal"/>
    <w:next w:val="Normal"/>
    <w:autoRedefine/>
    <w:uiPriority w:val="39"/>
    <w:qFormat/>
    <w:rsid w:val="00115D9D"/>
    <w:pPr>
      <w:spacing w:after="100"/>
    </w:pPr>
  </w:style>
  <w:style w:type="numbering" w:customStyle="1" w:styleId="NoList21">
    <w:name w:val="No List21"/>
    <w:next w:val="NoList"/>
    <w:semiHidden/>
    <w:unhideWhenUsed/>
    <w:rsid w:val="00115D9D"/>
  </w:style>
  <w:style w:type="paragraph" w:customStyle="1" w:styleId="TOCHeading2">
    <w:name w:val="TOC Heading2"/>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22">
    <w:name w:val="TOC 22"/>
    <w:basedOn w:val="Normal"/>
    <w:next w:val="Normal"/>
    <w:autoRedefine/>
    <w:uiPriority w:val="39"/>
    <w:unhideWhenUsed/>
    <w:rsid w:val="00115D9D"/>
    <w:pPr>
      <w:ind w:left="220"/>
    </w:pPr>
    <w:rPr>
      <w:rFonts w:ascii="Calibri" w:hAnsi="Calibri"/>
      <w:b/>
    </w:rPr>
  </w:style>
  <w:style w:type="paragraph" w:customStyle="1" w:styleId="TOC32">
    <w:name w:val="TOC 32"/>
    <w:basedOn w:val="Normal"/>
    <w:next w:val="Normal"/>
    <w:autoRedefine/>
    <w:uiPriority w:val="39"/>
    <w:unhideWhenUsed/>
    <w:rsid w:val="00115D9D"/>
    <w:pPr>
      <w:ind w:left="440"/>
    </w:pPr>
    <w:rPr>
      <w:rFonts w:ascii="Calibri" w:hAnsi="Calibri"/>
    </w:rPr>
  </w:style>
  <w:style w:type="paragraph" w:customStyle="1" w:styleId="TOC42">
    <w:name w:val="TOC 42"/>
    <w:basedOn w:val="Normal"/>
    <w:next w:val="Normal"/>
    <w:autoRedefine/>
    <w:uiPriority w:val="39"/>
    <w:unhideWhenUsed/>
    <w:rsid w:val="00115D9D"/>
    <w:pPr>
      <w:ind w:left="660"/>
    </w:pPr>
    <w:rPr>
      <w:rFonts w:ascii="Calibri" w:hAnsi="Calibri"/>
      <w:sz w:val="20"/>
      <w:szCs w:val="20"/>
    </w:rPr>
  </w:style>
  <w:style w:type="paragraph" w:customStyle="1" w:styleId="TOC52">
    <w:name w:val="TOC 52"/>
    <w:basedOn w:val="Normal"/>
    <w:next w:val="Normal"/>
    <w:autoRedefine/>
    <w:uiPriority w:val="39"/>
    <w:unhideWhenUsed/>
    <w:rsid w:val="00115D9D"/>
    <w:pPr>
      <w:ind w:left="880"/>
    </w:pPr>
    <w:rPr>
      <w:rFonts w:ascii="Calibri" w:hAnsi="Calibri"/>
      <w:sz w:val="20"/>
      <w:szCs w:val="20"/>
    </w:rPr>
  </w:style>
  <w:style w:type="paragraph" w:customStyle="1" w:styleId="TOC62">
    <w:name w:val="TOC 62"/>
    <w:basedOn w:val="Normal"/>
    <w:next w:val="Normal"/>
    <w:autoRedefine/>
    <w:uiPriority w:val="39"/>
    <w:unhideWhenUsed/>
    <w:rsid w:val="00115D9D"/>
    <w:pPr>
      <w:ind w:left="1100"/>
    </w:pPr>
    <w:rPr>
      <w:rFonts w:ascii="Calibri" w:hAnsi="Calibri"/>
      <w:sz w:val="20"/>
      <w:szCs w:val="20"/>
    </w:rPr>
  </w:style>
  <w:style w:type="paragraph" w:customStyle="1" w:styleId="TOC72">
    <w:name w:val="TOC 72"/>
    <w:basedOn w:val="Normal"/>
    <w:next w:val="Normal"/>
    <w:autoRedefine/>
    <w:uiPriority w:val="39"/>
    <w:unhideWhenUsed/>
    <w:rsid w:val="00115D9D"/>
    <w:pPr>
      <w:ind w:left="1320"/>
    </w:pPr>
    <w:rPr>
      <w:rFonts w:ascii="Calibri" w:hAnsi="Calibri"/>
      <w:sz w:val="20"/>
      <w:szCs w:val="20"/>
    </w:rPr>
  </w:style>
  <w:style w:type="paragraph" w:customStyle="1" w:styleId="TOC82">
    <w:name w:val="TOC 82"/>
    <w:basedOn w:val="Normal"/>
    <w:next w:val="Normal"/>
    <w:autoRedefine/>
    <w:uiPriority w:val="39"/>
    <w:unhideWhenUsed/>
    <w:rsid w:val="00115D9D"/>
    <w:pPr>
      <w:ind w:left="1540"/>
    </w:pPr>
    <w:rPr>
      <w:rFonts w:ascii="Calibri" w:hAnsi="Calibri"/>
      <w:sz w:val="20"/>
      <w:szCs w:val="20"/>
    </w:rPr>
  </w:style>
  <w:style w:type="paragraph" w:customStyle="1" w:styleId="TOC92">
    <w:name w:val="TOC 92"/>
    <w:basedOn w:val="Normal"/>
    <w:next w:val="Normal"/>
    <w:autoRedefine/>
    <w:uiPriority w:val="39"/>
    <w:unhideWhenUsed/>
    <w:rsid w:val="00115D9D"/>
    <w:pPr>
      <w:ind w:left="1760"/>
    </w:pPr>
    <w:rPr>
      <w:rFonts w:ascii="Calibri" w:hAnsi="Calibri"/>
      <w:sz w:val="20"/>
      <w:szCs w:val="20"/>
    </w:rPr>
  </w:style>
  <w:style w:type="numbering" w:customStyle="1" w:styleId="NoList110">
    <w:name w:val="No List110"/>
    <w:next w:val="NoList"/>
    <w:uiPriority w:val="99"/>
    <w:semiHidden/>
    <w:unhideWhenUsed/>
    <w:rsid w:val="00115D9D"/>
  </w:style>
  <w:style w:type="numbering" w:customStyle="1" w:styleId="NoList22">
    <w:name w:val="No List22"/>
    <w:next w:val="NoList"/>
    <w:uiPriority w:val="99"/>
    <w:semiHidden/>
    <w:unhideWhenUsed/>
    <w:rsid w:val="00115D9D"/>
  </w:style>
  <w:style w:type="numbering" w:customStyle="1" w:styleId="NoList31">
    <w:name w:val="No List31"/>
    <w:next w:val="NoList"/>
    <w:semiHidden/>
    <w:unhideWhenUsed/>
    <w:rsid w:val="00115D9D"/>
  </w:style>
  <w:style w:type="numbering" w:customStyle="1" w:styleId="NoList41">
    <w:name w:val="No List41"/>
    <w:next w:val="NoList"/>
    <w:semiHidden/>
    <w:unhideWhenUsed/>
    <w:rsid w:val="00115D9D"/>
  </w:style>
  <w:style w:type="numbering" w:customStyle="1" w:styleId="NoList51">
    <w:name w:val="No List51"/>
    <w:next w:val="NoList"/>
    <w:uiPriority w:val="99"/>
    <w:semiHidden/>
    <w:unhideWhenUsed/>
    <w:rsid w:val="00115D9D"/>
  </w:style>
  <w:style w:type="numbering" w:customStyle="1" w:styleId="NoList61">
    <w:name w:val="No List61"/>
    <w:next w:val="NoList"/>
    <w:uiPriority w:val="99"/>
    <w:semiHidden/>
    <w:unhideWhenUsed/>
    <w:rsid w:val="00115D9D"/>
  </w:style>
  <w:style w:type="numbering" w:customStyle="1" w:styleId="NoList71">
    <w:name w:val="No List71"/>
    <w:next w:val="NoList"/>
    <w:uiPriority w:val="99"/>
    <w:semiHidden/>
    <w:unhideWhenUsed/>
    <w:rsid w:val="00115D9D"/>
  </w:style>
  <w:style w:type="numbering" w:customStyle="1" w:styleId="NoList81">
    <w:name w:val="No List81"/>
    <w:next w:val="NoList"/>
    <w:semiHidden/>
    <w:unhideWhenUsed/>
    <w:rsid w:val="00115D9D"/>
  </w:style>
  <w:style w:type="numbering" w:customStyle="1" w:styleId="NoList91">
    <w:name w:val="No List91"/>
    <w:next w:val="NoList"/>
    <w:semiHidden/>
    <w:unhideWhenUsed/>
    <w:rsid w:val="00115D9D"/>
  </w:style>
  <w:style w:type="numbering" w:customStyle="1" w:styleId="NoList101">
    <w:name w:val="No List101"/>
    <w:next w:val="NoList"/>
    <w:semiHidden/>
    <w:unhideWhenUsed/>
    <w:rsid w:val="00115D9D"/>
  </w:style>
  <w:style w:type="numbering" w:customStyle="1" w:styleId="NoList112">
    <w:name w:val="No List112"/>
    <w:next w:val="NoList"/>
    <w:uiPriority w:val="99"/>
    <w:semiHidden/>
    <w:unhideWhenUsed/>
    <w:rsid w:val="00115D9D"/>
  </w:style>
  <w:style w:type="numbering" w:customStyle="1" w:styleId="NoList121">
    <w:name w:val="No List121"/>
    <w:next w:val="NoList"/>
    <w:semiHidden/>
    <w:unhideWhenUsed/>
    <w:rsid w:val="00115D9D"/>
  </w:style>
  <w:style w:type="numbering" w:customStyle="1" w:styleId="NoList131">
    <w:name w:val="No List131"/>
    <w:next w:val="NoList"/>
    <w:semiHidden/>
    <w:unhideWhenUsed/>
    <w:rsid w:val="00115D9D"/>
  </w:style>
  <w:style w:type="numbering" w:customStyle="1" w:styleId="NoList141">
    <w:name w:val="No List141"/>
    <w:next w:val="NoList"/>
    <w:semiHidden/>
    <w:unhideWhenUsed/>
    <w:rsid w:val="00115D9D"/>
  </w:style>
  <w:style w:type="numbering" w:customStyle="1" w:styleId="NoList151">
    <w:name w:val="No List151"/>
    <w:next w:val="NoList"/>
    <w:uiPriority w:val="99"/>
    <w:semiHidden/>
    <w:unhideWhenUsed/>
    <w:rsid w:val="00115D9D"/>
  </w:style>
  <w:style w:type="numbering" w:customStyle="1" w:styleId="NoList161">
    <w:name w:val="No List161"/>
    <w:next w:val="NoList"/>
    <w:uiPriority w:val="99"/>
    <w:semiHidden/>
    <w:unhideWhenUsed/>
    <w:rsid w:val="00115D9D"/>
  </w:style>
  <w:style w:type="numbering" w:customStyle="1" w:styleId="NoList171">
    <w:name w:val="No List171"/>
    <w:next w:val="NoList"/>
    <w:semiHidden/>
    <w:unhideWhenUsed/>
    <w:rsid w:val="00115D9D"/>
  </w:style>
  <w:style w:type="numbering" w:customStyle="1" w:styleId="NoList181">
    <w:name w:val="No List181"/>
    <w:next w:val="NoList"/>
    <w:uiPriority w:val="99"/>
    <w:semiHidden/>
    <w:unhideWhenUsed/>
    <w:rsid w:val="00115D9D"/>
  </w:style>
  <w:style w:type="numbering" w:customStyle="1" w:styleId="NoList191">
    <w:name w:val="No List191"/>
    <w:next w:val="NoList"/>
    <w:uiPriority w:val="99"/>
    <w:semiHidden/>
    <w:unhideWhenUsed/>
    <w:rsid w:val="00115D9D"/>
  </w:style>
  <w:style w:type="numbering" w:customStyle="1" w:styleId="NoList201">
    <w:name w:val="No List201"/>
    <w:next w:val="NoList"/>
    <w:semiHidden/>
    <w:unhideWhenUsed/>
    <w:rsid w:val="00115D9D"/>
  </w:style>
  <w:style w:type="numbering" w:customStyle="1" w:styleId="NoList23">
    <w:name w:val="No List23"/>
    <w:next w:val="NoList"/>
    <w:semiHidden/>
    <w:unhideWhenUsed/>
    <w:rsid w:val="00115D9D"/>
  </w:style>
  <w:style w:type="paragraph" w:customStyle="1" w:styleId="TOCHeading3">
    <w:name w:val="TOC Heading3"/>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23">
    <w:name w:val="TOC 23"/>
    <w:basedOn w:val="Normal"/>
    <w:next w:val="Normal"/>
    <w:autoRedefine/>
    <w:uiPriority w:val="39"/>
    <w:unhideWhenUsed/>
    <w:rsid w:val="00115D9D"/>
    <w:pPr>
      <w:ind w:left="220"/>
    </w:pPr>
    <w:rPr>
      <w:rFonts w:ascii="Calibri" w:hAnsi="Calibri"/>
      <w:b/>
    </w:rPr>
  </w:style>
  <w:style w:type="paragraph" w:customStyle="1" w:styleId="TOC33">
    <w:name w:val="TOC 33"/>
    <w:basedOn w:val="Normal"/>
    <w:next w:val="Normal"/>
    <w:autoRedefine/>
    <w:uiPriority w:val="39"/>
    <w:unhideWhenUsed/>
    <w:rsid w:val="00115D9D"/>
    <w:pPr>
      <w:ind w:left="440"/>
    </w:pPr>
    <w:rPr>
      <w:rFonts w:ascii="Calibri" w:hAnsi="Calibri"/>
    </w:rPr>
  </w:style>
  <w:style w:type="paragraph" w:customStyle="1" w:styleId="TOC43">
    <w:name w:val="TOC 43"/>
    <w:basedOn w:val="Normal"/>
    <w:next w:val="Normal"/>
    <w:autoRedefine/>
    <w:uiPriority w:val="39"/>
    <w:unhideWhenUsed/>
    <w:rsid w:val="00115D9D"/>
    <w:pPr>
      <w:ind w:left="660"/>
    </w:pPr>
    <w:rPr>
      <w:rFonts w:ascii="Calibri" w:hAnsi="Calibri"/>
      <w:sz w:val="20"/>
      <w:szCs w:val="20"/>
    </w:rPr>
  </w:style>
  <w:style w:type="paragraph" w:customStyle="1" w:styleId="TOC53">
    <w:name w:val="TOC 53"/>
    <w:basedOn w:val="Normal"/>
    <w:next w:val="Normal"/>
    <w:autoRedefine/>
    <w:uiPriority w:val="39"/>
    <w:unhideWhenUsed/>
    <w:rsid w:val="00115D9D"/>
    <w:pPr>
      <w:ind w:left="880"/>
    </w:pPr>
    <w:rPr>
      <w:rFonts w:ascii="Calibri" w:hAnsi="Calibri"/>
      <w:sz w:val="20"/>
      <w:szCs w:val="20"/>
    </w:rPr>
  </w:style>
  <w:style w:type="paragraph" w:customStyle="1" w:styleId="TOC63">
    <w:name w:val="TOC 63"/>
    <w:basedOn w:val="Normal"/>
    <w:next w:val="Normal"/>
    <w:autoRedefine/>
    <w:uiPriority w:val="39"/>
    <w:unhideWhenUsed/>
    <w:rsid w:val="00115D9D"/>
    <w:pPr>
      <w:ind w:left="1100"/>
    </w:pPr>
    <w:rPr>
      <w:rFonts w:ascii="Calibri" w:hAnsi="Calibri"/>
      <w:sz w:val="20"/>
      <w:szCs w:val="20"/>
    </w:rPr>
  </w:style>
  <w:style w:type="paragraph" w:customStyle="1" w:styleId="TOC73">
    <w:name w:val="TOC 73"/>
    <w:basedOn w:val="Normal"/>
    <w:next w:val="Normal"/>
    <w:autoRedefine/>
    <w:uiPriority w:val="39"/>
    <w:unhideWhenUsed/>
    <w:rsid w:val="00115D9D"/>
    <w:pPr>
      <w:ind w:left="1320"/>
    </w:pPr>
    <w:rPr>
      <w:rFonts w:ascii="Calibri" w:hAnsi="Calibri"/>
      <w:sz w:val="20"/>
      <w:szCs w:val="20"/>
    </w:rPr>
  </w:style>
  <w:style w:type="paragraph" w:customStyle="1" w:styleId="TOC83">
    <w:name w:val="TOC 83"/>
    <w:basedOn w:val="Normal"/>
    <w:next w:val="Normal"/>
    <w:autoRedefine/>
    <w:uiPriority w:val="39"/>
    <w:unhideWhenUsed/>
    <w:rsid w:val="00115D9D"/>
    <w:pPr>
      <w:ind w:left="1540"/>
    </w:pPr>
    <w:rPr>
      <w:rFonts w:ascii="Calibri" w:hAnsi="Calibri"/>
      <w:sz w:val="20"/>
      <w:szCs w:val="20"/>
    </w:rPr>
  </w:style>
  <w:style w:type="paragraph" w:customStyle="1" w:styleId="TOC93">
    <w:name w:val="TOC 93"/>
    <w:basedOn w:val="Normal"/>
    <w:next w:val="Normal"/>
    <w:autoRedefine/>
    <w:uiPriority w:val="39"/>
    <w:unhideWhenUsed/>
    <w:rsid w:val="00115D9D"/>
    <w:pPr>
      <w:ind w:left="1760"/>
    </w:pPr>
    <w:rPr>
      <w:rFonts w:ascii="Calibri" w:hAnsi="Calibri"/>
      <w:sz w:val="20"/>
      <w:szCs w:val="20"/>
    </w:rPr>
  </w:style>
  <w:style w:type="numbering" w:customStyle="1" w:styleId="NoList113">
    <w:name w:val="No List113"/>
    <w:next w:val="NoList"/>
    <w:uiPriority w:val="99"/>
    <w:semiHidden/>
    <w:unhideWhenUsed/>
    <w:rsid w:val="00115D9D"/>
  </w:style>
  <w:style w:type="numbering" w:customStyle="1" w:styleId="NoList24">
    <w:name w:val="No List24"/>
    <w:next w:val="NoList"/>
    <w:uiPriority w:val="99"/>
    <w:semiHidden/>
    <w:unhideWhenUsed/>
    <w:rsid w:val="00115D9D"/>
  </w:style>
  <w:style w:type="numbering" w:customStyle="1" w:styleId="NoList32">
    <w:name w:val="No List32"/>
    <w:next w:val="NoList"/>
    <w:semiHidden/>
    <w:unhideWhenUsed/>
    <w:rsid w:val="00115D9D"/>
  </w:style>
  <w:style w:type="numbering" w:customStyle="1" w:styleId="NoList42">
    <w:name w:val="No List42"/>
    <w:next w:val="NoList"/>
    <w:semiHidden/>
    <w:unhideWhenUsed/>
    <w:rsid w:val="00115D9D"/>
  </w:style>
  <w:style w:type="numbering" w:customStyle="1" w:styleId="NoList52">
    <w:name w:val="No List52"/>
    <w:next w:val="NoList"/>
    <w:uiPriority w:val="99"/>
    <w:semiHidden/>
    <w:unhideWhenUsed/>
    <w:rsid w:val="00115D9D"/>
  </w:style>
  <w:style w:type="numbering" w:customStyle="1" w:styleId="NoList62">
    <w:name w:val="No List62"/>
    <w:next w:val="NoList"/>
    <w:uiPriority w:val="99"/>
    <w:semiHidden/>
    <w:unhideWhenUsed/>
    <w:rsid w:val="00115D9D"/>
  </w:style>
  <w:style w:type="numbering" w:customStyle="1" w:styleId="NoList72">
    <w:name w:val="No List72"/>
    <w:next w:val="NoList"/>
    <w:uiPriority w:val="99"/>
    <w:semiHidden/>
    <w:unhideWhenUsed/>
    <w:rsid w:val="00115D9D"/>
  </w:style>
  <w:style w:type="numbering" w:customStyle="1" w:styleId="NoList82">
    <w:name w:val="No List82"/>
    <w:next w:val="NoList"/>
    <w:semiHidden/>
    <w:unhideWhenUsed/>
    <w:rsid w:val="00115D9D"/>
  </w:style>
  <w:style w:type="numbering" w:customStyle="1" w:styleId="NoList92">
    <w:name w:val="No List92"/>
    <w:next w:val="NoList"/>
    <w:semiHidden/>
    <w:unhideWhenUsed/>
    <w:rsid w:val="00115D9D"/>
  </w:style>
  <w:style w:type="numbering" w:customStyle="1" w:styleId="NoList102">
    <w:name w:val="No List102"/>
    <w:next w:val="NoList"/>
    <w:semiHidden/>
    <w:unhideWhenUsed/>
    <w:rsid w:val="00115D9D"/>
  </w:style>
  <w:style w:type="numbering" w:customStyle="1" w:styleId="NoList114">
    <w:name w:val="No List114"/>
    <w:next w:val="NoList"/>
    <w:uiPriority w:val="99"/>
    <w:semiHidden/>
    <w:unhideWhenUsed/>
    <w:rsid w:val="00115D9D"/>
  </w:style>
  <w:style w:type="numbering" w:customStyle="1" w:styleId="NoList122">
    <w:name w:val="No List122"/>
    <w:next w:val="NoList"/>
    <w:semiHidden/>
    <w:unhideWhenUsed/>
    <w:rsid w:val="00115D9D"/>
  </w:style>
  <w:style w:type="numbering" w:customStyle="1" w:styleId="NoList132">
    <w:name w:val="No List132"/>
    <w:next w:val="NoList"/>
    <w:semiHidden/>
    <w:unhideWhenUsed/>
    <w:rsid w:val="00115D9D"/>
  </w:style>
  <w:style w:type="numbering" w:customStyle="1" w:styleId="NoList142">
    <w:name w:val="No List142"/>
    <w:next w:val="NoList"/>
    <w:semiHidden/>
    <w:unhideWhenUsed/>
    <w:rsid w:val="00115D9D"/>
  </w:style>
  <w:style w:type="numbering" w:customStyle="1" w:styleId="NoList152">
    <w:name w:val="No List152"/>
    <w:next w:val="NoList"/>
    <w:uiPriority w:val="99"/>
    <w:semiHidden/>
    <w:unhideWhenUsed/>
    <w:rsid w:val="00115D9D"/>
  </w:style>
  <w:style w:type="numbering" w:customStyle="1" w:styleId="NoList162">
    <w:name w:val="No List162"/>
    <w:next w:val="NoList"/>
    <w:uiPriority w:val="99"/>
    <w:semiHidden/>
    <w:unhideWhenUsed/>
    <w:rsid w:val="00115D9D"/>
  </w:style>
  <w:style w:type="numbering" w:customStyle="1" w:styleId="NoList172">
    <w:name w:val="No List172"/>
    <w:next w:val="NoList"/>
    <w:semiHidden/>
    <w:unhideWhenUsed/>
    <w:rsid w:val="00115D9D"/>
  </w:style>
  <w:style w:type="numbering" w:customStyle="1" w:styleId="NoList182">
    <w:name w:val="No List182"/>
    <w:next w:val="NoList"/>
    <w:uiPriority w:val="99"/>
    <w:semiHidden/>
    <w:unhideWhenUsed/>
    <w:rsid w:val="00115D9D"/>
  </w:style>
  <w:style w:type="numbering" w:customStyle="1" w:styleId="NoList192">
    <w:name w:val="No List192"/>
    <w:next w:val="NoList"/>
    <w:uiPriority w:val="99"/>
    <w:semiHidden/>
    <w:unhideWhenUsed/>
    <w:rsid w:val="00115D9D"/>
  </w:style>
  <w:style w:type="numbering" w:customStyle="1" w:styleId="NoList202">
    <w:name w:val="No List202"/>
    <w:next w:val="NoList"/>
    <w:semiHidden/>
    <w:unhideWhenUsed/>
    <w:rsid w:val="00115D9D"/>
  </w:style>
  <w:style w:type="numbering" w:customStyle="1" w:styleId="NoList25">
    <w:name w:val="No List25"/>
    <w:next w:val="NoList"/>
    <w:semiHidden/>
    <w:unhideWhenUsed/>
    <w:rsid w:val="00115D9D"/>
  </w:style>
  <w:style w:type="paragraph" w:customStyle="1" w:styleId="TOCHeading4">
    <w:name w:val="TOC Heading4"/>
    <w:basedOn w:val="Heading1"/>
    <w:next w:val="Normal"/>
    <w:uiPriority w:val="39"/>
    <w:unhideWhenUsed/>
    <w:qFormat/>
    <w:rsid w:val="00115D9D"/>
    <w:pPr>
      <w:pageBreakBefore w:val="0"/>
      <w:spacing w:line="276" w:lineRule="auto"/>
      <w:jc w:val="left"/>
      <w:outlineLvl w:val="9"/>
    </w:pPr>
    <w:rPr>
      <w:rFonts w:ascii="Cambria" w:eastAsia="Times New Roman" w:hAnsi="Cambria" w:cs="Times New Roman"/>
      <w:color w:val="365F91"/>
      <w:sz w:val="28"/>
    </w:rPr>
  </w:style>
  <w:style w:type="paragraph" w:customStyle="1" w:styleId="TOC24">
    <w:name w:val="TOC 24"/>
    <w:basedOn w:val="Normal"/>
    <w:next w:val="Normal"/>
    <w:autoRedefine/>
    <w:uiPriority w:val="39"/>
    <w:unhideWhenUsed/>
    <w:rsid w:val="00115D9D"/>
    <w:pPr>
      <w:ind w:left="220"/>
    </w:pPr>
    <w:rPr>
      <w:rFonts w:ascii="Calibri" w:eastAsia="Times New Roman" w:hAnsi="Calibri" w:cs="Times New Roman"/>
      <w:b/>
    </w:rPr>
  </w:style>
  <w:style w:type="paragraph" w:customStyle="1" w:styleId="TOC34">
    <w:name w:val="TOC 34"/>
    <w:basedOn w:val="Normal"/>
    <w:next w:val="Normal"/>
    <w:autoRedefine/>
    <w:uiPriority w:val="39"/>
    <w:unhideWhenUsed/>
    <w:rsid w:val="00115D9D"/>
    <w:pPr>
      <w:ind w:left="440"/>
    </w:pPr>
    <w:rPr>
      <w:rFonts w:ascii="Calibri" w:eastAsia="Times New Roman" w:hAnsi="Calibri" w:cs="Times New Roman"/>
    </w:rPr>
  </w:style>
  <w:style w:type="paragraph" w:customStyle="1" w:styleId="TOC44">
    <w:name w:val="TOC 44"/>
    <w:basedOn w:val="Normal"/>
    <w:next w:val="Normal"/>
    <w:autoRedefine/>
    <w:uiPriority w:val="39"/>
    <w:unhideWhenUsed/>
    <w:rsid w:val="00115D9D"/>
    <w:pPr>
      <w:ind w:left="660"/>
    </w:pPr>
    <w:rPr>
      <w:rFonts w:ascii="Calibri" w:eastAsia="Times New Roman" w:hAnsi="Calibri" w:cs="Times New Roman"/>
      <w:sz w:val="20"/>
      <w:szCs w:val="20"/>
    </w:rPr>
  </w:style>
  <w:style w:type="paragraph" w:customStyle="1" w:styleId="TOC54">
    <w:name w:val="TOC 54"/>
    <w:basedOn w:val="Normal"/>
    <w:next w:val="Normal"/>
    <w:autoRedefine/>
    <w:uiPriority w:val="39"/>
    <w:unhideWhenUsed/>
    <w:rsid w:val="00115D9D"/>
    <w:pPr>
      <w:ind w:left="880"/>
    </w:pPr>
    <w:rPr>
      <w:rFonts w:ascii="Calibri" w:eastAsia="Times New Roman" w:hAnsi="Calibri" w:cs="Times New Roman"/>
      <w:sz w:val="20"/>
      <w:szCs w:val="20"/>
    </w:rPr>
  </w:style>
  <w:style w:type="paragraph" w:customStyle="1" w:styleId="TOC64">
    <w:name w:val="TOC 64"/>
    <w:basedOn w:val="Normal"/>
    <w:next w:val="Normal"/>
    <w:autoRedefine/>
    <w:uiPriority w:val="39"/>
    <w:unhideWhenUsed/>
    <w:rsid w:val="00115D9D"/>
    <w:pPr>
      <w:ind w:left="1100"/>
    </w:pPr>
    <w:rPr>
      <w:rFonts w:ascii="Calibri" w:eastAsia="Times New Roman" w:hAnsi="Calibri" w:cs="Times New Roman"/>
      <w:sz w:val="20"/>
      <w:szCs w:val="20"/>
    </w:rPr>
  </w:style>
  <w:style w:type="paragraph" w:customStyle="1" w:styleId="TOC74">
    <w:name w:val="TOC 74"/>
    <w:basedOn w:val="Normal"/>
    <w:next w:val="Normal"/>
    <w:autoRedefine/>
    <w:uiPriority w:val="39"/>
    <w:unhideWhenUsed/>
    <w:rsid w:val="00115D9D"/>
    <w:pPr>
      <w:ind w:left="1320"/>
    </w:pPr>
    <w:rPr>
      <w:rFonts w:ascii="Calibri" w:eastAsia="Times New Roman" w:hAnsi="Calibri" w:cs="Times New Roman"/>
      <w:sz w:val="20"/>
      <w:szCs w:val="20"/>
    </w:rPr>
  </w:style>
  <w:style w:type="paragraph" w:customStyle="1" w:styleId="TOC84">
    <w:name w:val="TOC 84"/>
    <w:basedOn w:val="Normal"/>
    <w:next w:val="Normal"/>
    <w:autoRedefine/>
    <w:uiPriority w:val="39"/>
    <w:unhideWhenUsed/>
    <w:rsid w:val="00115D9D"/>
    <w:pPr>
      <w:ind w:left="1540"/>
    </w:pPr>
    <w:rPr>
      <w:rFonts w:ascii="Calibri" w:eastAsia="Times New Roman" w:hAnsi="Calibri" w:cs="Times New Roman"/>
      <w:sz w:val="20"/>
      <w:szCs w:val="20"/>
    </w:rPr>
  </w:style>
  <w:style w:type="paragraph" w:customStyle="1" w:styleId="TOC94">
    <w:name w:val="TOC 94"/>
    <w:basedOn w:val="Normal"/>
    <w:next w:val="Normal"/>
    <w:autoRedefine/>
    <w:uiPriority w:val="39"/>
    <w:unhideWhenUsed/>
    <w:rsid w:val="00115D9D"/>
    <w:pPr>
      <w:ind w:left="1760"/>
    </w:pPr>
    <w:rPr>
      <w:rFonts w:ascii="Calibri" w:eastAsia="Times New Roman" w:hAnsi="Calibri" w:cs="Times New Roman"/>
      <w:sz w:val="20"/>
      <w:szCs w:val="20"/>
    </w:rPr>
  </w:style>
  <w:style w:type="numbering" w:customStyle="1" w:styleId="NoList115">
    <w:name w:val="No List115"/>
    <w:next w:val="NoList"/>
    <w:uiPriority w:val="99"/>
    <w:semiHidden/>
    <w:unhideWhenUsed/>
    <w:rsid w:val="00115D9D"/>
  </w:style>
  <w:style w:type="numbering" w:customStyle="1" w:styleId="NoList26">
    <w:name w:val="No List26"/>
    <w:next w:val="NoList"/>
    <w:uiPriority w:val="99"/>
    <w:semiHidden/>
    <w:unhideWhenUsed/>
    <w:rsid w:val="00115D9D"/>
  </w:style>
  <w:style w:type="numbering" w:customStyle="1" w:styleId="NoList33">
    <w:name w:val="No List33"/>
    <w:next w:val="NoList"/>
    <w:semiHidden/>
    <w:unhideWhenUsed/>
    <w:rsid w:val="00115D9D"/>
  </w:style>
  <w:style w:type="numbering" w:customStyle="1" w:styleId="NoList43">
    <w:name w:val="No List43"/>
    <w:next w:val="NoList"/>
    <w:semiHidden/>
    <w:unhideWhenUsed/>
    <w:rsid w:val="00115D9D"/>
  </w:style>
  <w:style w:type="numbering" w:customStyle="1" w:styleId="NoList53">
    <w:name w:val="No List53"/>
    <w:next w:val="NoList"/>
    <w:uiPriority w:val="99"/>
    <w:semiHidden/>
    <w:unhideWhenUsed/>
    <w:rsid w:val="00115D9D"/>
  </w:style>
  <w:style w:type="numbering" w:customStyle="1" w:styleId="NoList63">
    <w:name w:val="No List63"/>
    <w:next w:val="NoList"/>
    <w:uiPriority w:val="99"/>
    <w:semiHidden/>
    <w:unhideWhenUsed/>
    <w:rsid w:val="00115D9D"/>
  </w:style>
  <w:style w:type="numbering" w:customStyle="1" w:styleId="NoList73">
    <w:name w:val="No List73"/>
    <w:next w:val="NoList"/>
    <w:uiPriority w:val="99"/>
    <w:semiHidden/>
    <w:unhideWhenUsed/>
    <w:rsid w:val="00115D9D"/>
  </w:style>
  <w:style w:type="numbering" w:customStyle="1" w:styleId="NoList83">
    <w:name w:val="No List83"/>
    <w:next w:val="NoList"/>
    <w:semiHidden/>
    <w:unhideWhenUsed/>
    <w:rsid w:val="00115D9D"/>
  </w:style>
  <w:style w:type="numbering" w:customStyle="1" w:styleId="NoList93">
    <w:name w:val="No List93"/>
    <w:next w:val="NoList"/>
    <w:semiHidden/>
    <w:unhideWhenUsed/>
    <w:rsid w:val="00115D9D"/>
  </w:style>
  <w:style w:type="numbering" w:customStyle="1" w:styleId="NoList103">
    <w:name w:val="No List103"/>
    <w:next w:val="NoList"/>
    <w:semiHidden/>
    <w:unhideWhenUsed/>
    <w:rsid w:val="00115D9D"/>
  </w:style>
  <w:style w:type="numbering" w:customStyle="1" w:styleId="NoList116">
    <w:name w:val="No List116"/>
    <w:next w:val="NoList"/>
    <w:uiPriority w:val="99"/>
    <w:semiHidden/>
    <w:unhideWhenUsed/>
    <w:rsid w:val="00115D9D"/>
  </w:style>
  <w:style w:type="numbering" w:customStyle="1" w:styleId="NoList123">
    <w:name w:val="No List123"/>
    <w:next w:val="NoList"/>
    <w:semiHidden/>
    <w:unhideWhenUsed/>
    <w:rsid w:val="00115D9D"/>
  </w:style>
  <w:style w:type="numbering" w:customStyle="1" w:styleId="NoList133">
    <w:name w:val="No List133"/>
    <w:next w:val="NoList"/>
    <w:semiHidden/>
    <w:unhideWhenUsed/>
    <w:rsid w:val="00115D9D"/>
  </w:style>
  <w:style w:type="numbering" w:customStyle="1" w:styleId="NoList143">
    <w:name w:val="No List143"/>
    <w:next w:val="NoList"/>
    <w:semiHidden/>
    <w:unhideWhenUsed/>
    <w:rsid w:val="00115D9D"/>
  </w:style>
  <w:style w:type="numbering" w:customStyle="1" w:styleId="NoList153">
    <w:name w:val="No List153"/>
    <w:next w:val="NoList"/>
    <w:uiPriority w:val="99"/>
    <w:semiHidden/>
    <w:unhideWhenUsed/>
    <w:rsid w:val="00115D9D"/>
  </w:style>
  <w:style w:type="numbering" w:customStyle="1" w:styleId="NoList163">
    <w:name w:val="No List163"/>
    <w:next w:val="NoList"/>
    <w:uiPriority w:val="99"/>
    <w:semiHidden/>
    <w:unhideWhenUsed/>
    <w:rsid w:val="00115D9D"/>
  </w:style>
  <w:style w:type="numbering" w:customStyle="1" w:styleId="NoList173">
    <w:name w:val="No List173"/>
    <w:next w:val="NoList"/>
    <w:semiHidden/>
    <w:unhideWhenUsed/>
    <w:rsid w:val="00115D9D"/>
  </w:style>
  <w:style w:type="numbering" w:customStyle="1" w:styleId="NoList183">
    <w:name w:val="No List183"/>
    <w:next w:val="NoList"/>
    <w:uiPriority w:val="99"/>
    <w:semiHidden/>
    <w:unhideWhenUsed/>
    <w:rsid w:val="00115D9D"/>
  </w:style>
  <w:style w:type="numbering" w:customStyle="1" w:styleId="NoList193">
    <w:name w:val="No List193"/>
    <w:next w:val="NoList"/>
    <w:uiPriority w:val="99"/>
    <w:semiHidden/>
    <w:unhideWhenUsed/>
    <w:rsid w:val="00115D9D"/>
  </w:style>
  <w:style w:type="numbering" w:customStyle="1" w:styleId="NoList203">
    <w:name w:val="No List203"/>
    <w:next w:val="NoList"/>
    <w:semiHidden/>
    <w:unhideWhenUsed/>
    <w:rsid w:val="00115D9D"/>
  </w:style>
  <w:style w:type="table" w:styleId="ColorfulShading-Accent1">
    <w:name w:val="Colorful Shading Accent 1"/>
    <w:basedOn w:val="TableNormal"/>
    <w:uiPriority w:val="71"/>
    <w:rsid w:val="00115D9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115D9D"/>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endnote reference"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5D9D"/>
    <w:pPr>
      <w:spacing w:after="0" w:line="240" w:lineRule="auto"/>
    </w:pPr>
    <w:rPr>
      <w:rFonts w:ascii="Garamond" w:eastAsia="Calibri" w:hAnsi="Garamond" w:cs="Calibri"/>
    </w:rPr>
  </w:style>
  <w:style w:type="paragraph" w:styleId="Heading1">
    <w:name w:val="heading 1"/>
    <w:aliases w:val="Pocket,Heading 1 Char1,ALEX,Heading,Heading 1 Char Char Char Char,Heading 1 Char Char Char Char Char,Heading 1 Char Char,Header Char Char Char Char Char,Header Char Char Char Char Char Char Char,Brief - Heading 1,Brief - Title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no,Index Headers,Bold Cite,Heading 3 Char1 Char Char,Citation Char Char Char Char,Citation Char1 Char Char,Heading 3 Char Char1,Citation Char Char1,Text 7,Block Writing,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115D9D"/>
    <w:pPr>
      <w:spacing w:before="240" w:after="60"/>
      <w:outlineLvl w:val="4"/>
    </w:pPr>
    <w:rPr>
      <w:rFonts w:eastAsia="Times New Roman"/>
      <w:b/>
      <w:bCs/>
      <w:i/>
      <w:iCs/>
      <w:sz w:val="26"/>
      <w:szCs w:val="26"/>
    </w:rPr>
  </w:style>
  <w:style w:type="paragraph" w:styleId="Heading6">
    <w:name w:val="heading 6"/>
    <w:basedOn w:val="Normal"/>
    <w:link w:val="Heading6Char"/>
    <w:uiPriority w:val="9"/>
    <w:qFormat/>
    <w:rsid w:val="00115D9D"/>
    <w:pPr>
      <w:spacing w:before="100" w:beforeAutospacing="1" w:after="100" w:afterAutospacing="1"/>
      <w:outlineLvl w:val="5"/>
    </w:pPr>
    <w:rPr>
      <w:rFonts w:ascii="Times" w:hAnsi="Times"/>
      <w:b/>
      <w:bCs/>
      <w:sz w:val="15"/>
      <w:szCs w:val="15"/>
    </w:rPr>
  </w:style>
  <w:style w:type="paragraph" w:styleId="Heading7">
    <w:name w:val="heading 7"/>
    <w:basedOn w:val="Normal"/>
    <w:next w:val="Normal"/>
    <w:link w:val="Heading7Char"/>
    <w:qFormat/>
    <w:rsid w:val="00115D9D"/>
    <w:pPr>
      <w:keepNext/>
      <w:outlineLvl w:val="6"/>
    </w:pPr>
    <w:rPr>
      <w:rFonts w:ascii="Times New Roman" w:eastAsia="Times New Roman" w:hAnsi="Times New Roman" w:cs="Times New Roman"/>
      <w:b/>
      <w:bCs/>
      <w:smallCaps/>
      <w:color w:val="000000"/>
      <w:sz w:val="24"/>
      <w:u w:val="single"/>
    </w:rPr>
  </w:style>
  <w:style w:type="paragraph" w:styleId="Heading8">
    <w:name w:val="heading 8"/>
    <w:basedOn w:val="Normal"/>
    <w:next w:val="Normal"/>
    <w:link w:val="Heading8Char"/>
    <w:qFormat/>
    <w:rsid w:val="00115D9D"/>
    <w:pPr>
      <w:keepNext/>
      <w:outlineLvl w:val="7"/>
    </w:pPr>
    <w:rPr>
      <w:rFonts w:ascii="Times New Roman" w:eastAsia="Times New Roman" w:hAnsi="Times New Roman" w:cs="Times New Roman"/>
      <w:b/>
      <w:bCs/>
      <w:color w:val="000000"/>
      <w:sz w:val="20"/>
      <w:u w:val="single"/>
    </w:rPr>
  </w:style>
  <w:style w:type="paragraph" w:styleId="Heading9">
    <w:name w:val="heading 9"/>
    <w:basedOn w:val="Normal"/>
    <w:next w:val="Normal"/>
    <w:link w:val="Heading9Char"/>
    <w:qFormat/>
    <w:rsid w:val="00115D9D"/>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Header Char Char Char Char Char Char,Brief - Heading 1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2,Heading 2 Char Char1 Char Char1,Heading 2 Char2 Char2,Heading 2 Char1 Char Char2,TAG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3: Cite Char,Heading 3 Char Char Char2,no Char,Index Headers Char1,Bold Cite Char,Heading 3 Char1 Char Char Char,Citation Char Char Char Char Char,Citation Char1 Char Char Char,Heading 3 Char Char1 Char,Citation Char Char1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115D9D"/>
    <w:rPr>
      <w:rFonts w:ascii="Garamond" w:eastAsia="Times New Roman" w:hAnsi="Garamond" w:cs="Calibri"/>
      <w:b/>
      <w:bCs/>
      <w:i/>
      <w:iCs/>
      <w:sz w:val="26"/>
      <w:szCs w:val="26"/>
    </w:rPr>
  </w:style>
  <w:style w:type="character" w:customStyle="1" w:styleId="Heading6Char">
    <w:name w:val="Heading 6 Char"/>
    <w:basedOn w:val="DefaultParagraphFont"/>
    <w:link w:val="Heading6"/>
    <w:uiPriority w:val="9"/>
    <w:rsid w:val="00115D9D"/>
    <w:rPr>
      <w:rFonts w:ascii="Times" w:eastAsia="Calibri" w:hAnsi="Times" w:cs="Calibri"/>
      <w:b/>
      <w:bCs/>
      <w:sz w:val="15"/>
      <w:szCs w:val="15"/>
    </w:rPr>
  </w:style>
  <w:style w:type="character" w:customStyle="1" w:styleId="Heading7Char">
    <w:name w:val="Heading 7 Char"/>
    <w:basedOn w:val="DefaultParagraphFont"/>
    <w:link w:val="Heading7"/>
    <w:rsid w:val="00115D9D"/>
    <w:rPr>
      <w:rFonts w:ascii="Times New Roman" w:eastAsia="Times New Roman" w:hAnsi="Times New Roman" w:cs="Times New Roman"/>
      <w:b/>
      <w:bCs/>
      <w:smallCaps/>
      <w:color w:val="000000"/>
      <w:sz w:val="24"/>
      <w:u w:val="single"/>
    </w:rPr>
  </w:style>
  <w:style w:type="character" w:customStyle="1" w:styleId="Heading8Char">
    <w:name w:val="Heading 8 Char"/>
    <w:basedOn w:val="DefaultParagraphFont"/>
    <w:link w:val="Heading8"/>
    <w:rsid w:val="00115D9D"/>
    <w:rPr>
      <w:rFonts w:ascii="Times New Roman" w:eastAsia="Times New Roman" w:hAnsi="Times New Roman" w:cs="Times New Roman"/>
      <w:b/>
      <w:bCs/>
      <w:color w:val="000000"/>
      <w:sz w:val="20"/>
      <w:u w:val="single"/>
    </w:rPr>
  </w:style>
  <w:style w:type="character" w:customStyle="1" w:styleId="Heading9Char">
    <w:name w:val="Heading 9 Char"/>
    <w:basedOn w:val="DefaultParagraphFont"/>
    <w:link w:val="Heading9"/>
    <w:rsid w:val="00115D9D"/>
    <w:rPr>
      <w:rFonts w:ascii="Arial" w:eastAsia="Times New Roman" w:hAnsi="Arial" w:cs="Times New Roman"/>
    </w:rPr>
  </w:style>
  <w:style w:type="paragraph" w:styleId="DocumentMap">
    <w:name w:val="Document Map"/>
    <w:basedOn w:val="Normal"/>
    <w:link w:val="DocumentMapChar"/>
    <w:uiPriority w:val="99"/>
    <w:unhideWhenUsed/>
    <w:rsid w:val="00115D9D"/>
    <w:rPr>
      <w:rFonts w:ascii="Lucida Grande" w:hAnsi="Lucida Grande" w:cs="Lucida Grande"/>
    </w:rPr>
  </w:style>
  <w:style w:type="character" w:customStyle="1" w:styleId="DocumentMapChar">
    <w:name w:val="Document Map Char"/>
    <w:basedOn w:val="DefaultParagraphFont"/>
    <w:link w:val="DocumentMap"/>
    <w:uiPriority w:val="99"/>
    <w:rsid w:val="00115D9D"/>
    <w:rPr>
      <w:rFonts w:ascii="Lucida Grande" w:eastAsia="Calibri" w:hAnsi="Lucida Grande" w:cs="Lucida Grande"/>
    </w:rPr>
  </w:style>
  <w:style w:type="character" w:styleId="PageNumber">
    <w:name w:val="page number"/>
    <w:aliases w:val="card ununderlined"/>
    <w:basedOn w:val="DefaultParagraphFont"/>
    <w:uiPriority w:val="99"/>
    <w:unhideWhenUsed/>
    <w:rsid w:val="00115D9D"/>
  </w:style>
  <w:style w:type="paragraph" w:customStyle="1" w:styleId="teaserpermalink">
    <w:name w:val="teaser_permalink"/>
    <w:basedOn w:val="Normal"/>
    <w:uiPriority w:val="99"/>
    <w:rsid w:val="00115D9D"/>
    <w:pPr>
      <w:spacing w:before="100" w:beforeAutospacing="1" w:after="100" w:afterAutospacing="1"/>
    </w:pPr>
    <w:rPr>
      <w:rFonts w:ascii="Times" w:hAnsi="Times"/>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115D9D"/>
    <w:pPr>
      <w:spacing w:before="100" w:beforeAutospacing="1" w:after="100" w:afterAutospacing="1"/>
    </w:pPr>
    <w:rPr>
      <w:rFonts w:ascii="Times" w:hAnsi="Times" w:cs="Times New Roman"/>
      <w:sz w:val="20"/>
      <w:szCs w:val="20"/>
    </w:rPr>
  </w:style>
  <w:style w:type="character" w:styleId="Strong">
    <w:name w:val="Strong"/>
    <w:aliases w:val="8 pt font"/>
    <w:basedOn w:val="DefaultParagraphFont"/>
    <w:qFormat/>
    <w:rsid w:val="00115D9D"/>
    <w:rPr>
      <w:b/>
      <w:bCs/>
    </w:rPr>
  </w:style>
  <w:style w:type="character" w:customStyle="1" w:styleId="author-name">
    <w:name w:val="author-name"/>
    <w:basedOn w:val="DefaultParagraphFont"/>
    <w:rsid w:val="00115D9D"/>
  </w:style>
  <w:style w:type="character" w:customStyle="1" w:styleId="first-letter">
    <w:name w:val="first-letter"/>
    <w:basedOn w:val="DefaultParagraphFont"/>
    <w:rsid w:val="00115D9D"/>
  </w:style>
  <w:style w:type="paragraph" w:styleId="BalloonText">
    <w:name w:val="Balloon Text"/>
    <w:basedOn w:val="Normal"/>
    <w:link w:val="BalloonTextChar"/>
    <w:uiPriority w:val="99"/>
    <w:unhideWhenUsed/>
    <w:rsid w:val="00115D9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15D9D"/>
    <w:rPr>
      <w:rFonts w:ascii="Lucida Grande" w:eastAsia="Calibri" w:hAnsi="Lucida Grande" w:cs="Lucida Grande"/>
      <w:sz w:val="18"/>
      <w:szCs w:val="18"/>
    </w:rPr>
  </w:style>
  <w:style w:type="paragraph" w:customStyle="1" w:styleId="byline">
    <w:name w:val="byline"/>
    <w:basedOn w:val="Normal"/>
    <w:rsid w:val="00115D9D"/>
    <w:pPr>
      <w:spacing w:before="100" w:beforeAutospacing="1" w:after="100" w:afterAutospacing="1"/>
    </w:pPr>
    <w:rPr>
      <w:rFonts w:ascii="Times" w:hAnsi="Times"/>
      <w:sz w:val="20"/>
      <w:szCs w:val="20"/>
    </w:rPr>
  </w:style>
  <w:style w:type="character" w:customStyle="1" w:styleId="meta-prep">
    <w:name w:val="meta-prep"/>
    <w:basedOn w:val="DefaultParagraphFont"/>
    <w:rsid w:val="00115D9D"/>
  </w:style>
  <w:style w:type="character" w:customStyle="1" w:styleId="entry-date">
    <w:name w:val="entry-date"/>
    <w:basedOn w:val="DefaultParagraphFont"/>
    <w:rsid w:val="00115D9D"/>
  </w:style>
  <w:style w:type="character" w:customStyle="1" w:styleId="meta-sep">
    <w:name w:val="meta-sep"/>
    <w:basedOn w:val="DefaultParagraphFont"/>
    <w:rsid w:val="00115D9D"/>
  </w:style>
  <w:style w:type="character" w:customStyle="1" w:styleId="author">
    <w:name w:val="author"/>
    <w:basedOn w:val="DefaultParagraphFont"/>
    <w:rsid w:val="00115D9D"/>
  </w:style>
  <w:style w:type="character" w:customStyle="1" w:styleId="st">
    <w:name w:val="st"/>
    <w:basedOn w:val="DefaultParagraphFont"/>
    <w:rsid w:val="00115D9D"/>
  </w:style>
  <w:style w:type="character" w:customStyle="1" w:styleId="caps">
    <w:name w:val="caps"/>
    <w:basedOn w:val="DefaultParagraphFont"/>
    <w:rsid w:val="00115D9D"/>
  </w:style>
  <w:style w:type="paragraph" w:customStyle="1" w:styleId="username">
    <w:name w:val="username"/>
    <w:basedOn w:val="Normal"/>
    <w:rsid w:val="00115D9D"/>
    <w:pPr>
      <w:spacing w:before="100" w:beforeAutospacing="1" w:after="100" w:afterAutospacing="1"/>
    </w:pPr>
    <w:rPr>
      <w:rFonts w:ascii="Times" w:hAnsi="Times"/>
      <w:sz w:val="20"/>
      <w:szCs w:val="20"/>
    </w:rPr>
  </w:style>
  <w:style w:type="paragraph" w:styleId="Date">
    <w:name w:val="Date"/>
    <w:aliases w:val="date"/>
    <w:basedOn w:val="Normal"/>
    <w:link w:val="DateChar"/>
    <w:unhideWhenUsed/>
    <w:rsid w:val="00115D9D"/>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rsid w:val="00115D9D"/>
    <w:rPr>
      <w:rFonts w:ascii="Times" w:eastAsia="Calibri" w:hAnsi="Times" w:cs="Calibri"/>
      <w:sz w:val="20"/>
      <w:szCs w:val="20"/>
    </w:rPr>
  </w:style>
  <w:style w:type="paragraph" w:customStyle="1" w:styleId="speach">
    <w:name w:val="speach"/>
    <w:basedOn w:val="Normal"/>
    <w:rsid w:val="00115D9D"/>
    <w:pPr>
      <w:spacing w:before="100" w:beforeAutospacing="1" w:after="100" w:afterAutospacing="1"/>
    </w:pPr>
    <w:rPr>
      <w:rFonts w:ascii="Times" w:hAnsi="Times"/>
      <w:sz w:val="20"/>
      <w:szCs w:val="20"/>
    </w:rPr>
  </w:style>
  <w:style w:type="character" w:customStyle="1" w:styleId="dsq-postid">
    <w:name w:val="dsq-postid"/>
    <w:basedOn w:val="DefaultParagraphFont"/>
    <w:rsid w:val="00115D9D"/>
  </w:style>
  <w:style w:type="character" w:customStyle="1" w:styleId="date1">
    <w:name w:val="date1"/>
    <w:basedOn w:val="DefaultParagraphFont"/>
    <w:rsid w:val="00115D9D"/>
  </w:style>
  <w:style w:type="character" w:customStyle="1" w:styleId="title1">
    <w:name w:val="title1"/>
    <w:basedOn w:val="DefaultParagraphFont"/>
    <w:rsid w:val="00115D9D"/>
  </w:style>
  <w:style w:type="character" w:customStyle="1" w:styleId="pubdate">
    <w:name w:val="pubdate"/>
    <w:basedOn w:val="DefaultParagraphFont"/>
    <w:rsid w:val="00115D9D"/>
  </w:style>
  <w:style w:type="character" w:customStyle="1" w:styleId="separator">
    <w:name w:val="separator"/>
    <w:basedOn w:val="DefaultParagraphFont"/>
    <w:rsid w:val="00115D9D"/>
  </w:style>
  <w:style w:type="character" w:customStyle="1" w:styleId="c">
    <w:name w:val="c"/>
    <w:aliases w:val="Underline Char,Minimized Char,Underline Char Char Char,Underline Char Char,Thick Underline Char,Cards + Font: 12 pt Char Char Char Char Char Char Char Char,Cites and Cards Char,Cards + Font: 12 pt Char Char,Heading 3 Char Char Char Char"/>
    <w:basedOn w:val="DefaultParagraphFont"/>
    <w:qFormat/>
    <w:rsid w:val="00115D9D"/>
  </w:style>
  <w:style w:type="character" w:customStyle="1" w:styleId="dd">
    <w:name w:val="dd"/>
    <w:basedOn w:val="DefaultParagraphFont"/>
    <w:rsid w:val="00115D9D"/>
  </w:style>
  <w:style w:type="numbering" w:customStyle="1" w:styleId="NoList1">
    <w:name w:val="No List1"/>
    <w:next w:val="NoList"/>
    <w:semiHidden/>
    <w:unhideWhenUsed/>
    <w:rsid w:val="00115D9D"/>
  </w:style>
  <w:style w:type="character" w:customStyle="1" w:styleId="TitleChar">
    <w:name w:val="Title Char"/>
    <w:aliases w:val="Cites and Cards Char1,UNDERLINE Char1,Bold Underlined Char1"/>
    <w:basedOn w:val="DefaultParagraphFont"/>
    <w:link w:val="Title"/>
    <w:uiPriority w:val="6"/>
    <w:qFormat/>
    <w:rsid w:val="00115D9D"/>
    <w:rPr>
      <w:b/>
      <w:bCs/>
      <w:u w:val="single"/>
    </w:rPr>
  </w:style>
  <w:style w:type="paragraph" w:customStyle="1" w:styleId="Title10">
    <w:name w:val="Title1"/>
    <w:basedOn w:val="Normal"/>
    <w:next w:val="Title"/>
    <w:uiPriority w:val="6"/>
    <w:qFormat/>
    <w:rsid w:val="00115D9D"/>
    <w:pPr>
      <w:spacing w:before="240" w:after="60"/>
      <w:ind w:left="432" w:right="432"/>
      <w:jc w:val="center"/>
      <w:outlineLvl w:val="0"/>
    </w:pPr>
    <w:rPr>
      <w:rFonts w:ascii="Calibri" w:hAnsi="Calibri"/>
      <w:b/>
      <w:bCs/>
      <w:u w:val="single"/>
    </w:rPr>
  </w:style>
  <w:style w:type="paragraph" w:customStyle="1" w:styleId="Default">
    <w:name w:val="Default"/>
    <w:rsid w:val="00115D9D"/>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Revision1">
    <w:name w:val="Revision1"/>
    <w:next w:val="ColorfulShading-Accent1"/>
    <w:hidden/>
    <w:uiPriority w:val="99"/>
    <w:semiHidden/>
    <w:rsid w:val="00115D9D"/>
    <w:pPr>
      <w:spacing w:after="0" w:line="240" w:lineRule="auto"/>
    </w:pPr>
    <w:rPr>
      <w:rFonts w:ascii="Calibri" w:eastAsia="MS Mincho" w:hAnsi="Calibri" w:cs="Times New Roman"/>
      <w:szCs w:val="24"/>
    </w:rPr>
  </w:style>
  <w:style w:type="character" w:customStyle="1" w:styleId="style1">
    <w:name w:val="style1"/>
    <w:basedOn w:val="DefaultParagraphFont"/>
    <w:rsid w:val="00115D9D"/>
  </w:style>
  <w:style w:type="paragraph" w:customStyle="1" w:styleId="author-image">
    <w:name w:val="author-image"/>
    <w:basedOn w:val="Normal"/>
    <w:rsid w:val="00115D9D"/>
    <w:pPr>
      <w:spacing w:before="100" w:beforeAutospacing="1" w:after="100" w:afterAutospacing="1"/>
    </w:pPr>
    <w:rPr>
      <w:rFonts w:ascii="Times" w:hAnsi="Times"/>
      <w:sz w:val="20"/>
      <w:szCs w:val="20"/>
    </w:rPr>
  </w:style>
  <w:style w:type="character" w:customStyle="1" w:styleId="dateline">
    <w:name w:val="dateline"/>
    <w:basedOn w:val="DefaultParagraphFont"/>
    <w:rsid w:val="00115D9D"/>
  </w:style>
  <w:style w:type="character" w:customStyle="1" w:styleId="tolocaltime">
    <w:name w:val="tolocaltime"/>
    <w:basedOn w:val="DefaultParagraphFont"/>
    <w:rsid w:val="00115D9D"/>
  </w:style>
  <w:style w:type="paragraph" w:customStyle="1" w:styleId="cnnfirst">
    <w:name w:val="cnn_first"/>
    <w:basedOn w:val="Normal"/>
    <w:rsid w:val="00115D9D"/>
    <w:pPr>
      <w:spacing w:before="100" w:beforeAutospacing="1" w:after="100" w:afterAutospacing="1"/>
    </w:pPr>
    <w:rPr>
      <w:rFonts w:ascii="Times" w:hAnsi="Times"/>
      <w:sz w:val="20"/>
      <w:szCs w:val="20"/>
    </w:rPr>
  </w:style>
  <w:style w:type="character" w:customStyle="1" w:styleId="storybyline">
    <w:name w:val="storybyline"/>
    <w:basedOn w:val="DefaultParagraphFont"/>
    <w:rsid w:val="00115D9D"/>
  </w:style>
  <w:style w:type="character" w:customStyle="1" w:styleId="storytimestamp">
    <w:name w:val="storytimestamp"/>
    <w:basedOn w:val="DefaultParagraphFont"/>
    <w:rsid w:val="00115D9D"/>
  </w:style>
  <w:style w:type="character" w:customStyle="1" w:styleId="f">
    <w:name w:val="f"/>
    <w:basedOn w:val="DefaultParagraphFont"/>
    <w:rsid w:val="00115D9D"/>
  </w:style>
  <w:style w:type="paragraph" w:customStyle="1" w:styleId="card">
    <w:name w:val="card"/>
    <w:basedOn w:val="Normal"/>
    <w:next w:val="Normal"/>
    <w:link w:val="cardChar"/>
    <w:qFormat/>
    <w:rsid w:val="00115D9D"/>
    <w:pPr>
      <w:spacing w:before="120" w:after="120"/>
    </w:pPr>
    <w:rPr>
      <w:sz w:val="16"/>
      <w:lang w:val="x-none" w:eastAsia="x-none"/>
    </w:rPr>
  </w:style>
  <w:style w:type="character" w:customStyle="1" w:styleId="cardChar">
    <w:name w:val="card Char"/>
    <w:link w:val="card"/>
    <w:rsid w:val="00115D9D"/>
    <w:rPr>
      <w:rFonts w:ascii="Garamond" w:eastAsia="Calibri" w:hAnsi="Garamond" w:cs="Calibri"/>
      <w:sz w:val="16"/>
      <w:lang w:val="x-none" w:eastAsia="x-none"/>
    </w:rPr>
  </w:style>
  <w:style w:type="character" w:customStyle="1" w:styleId="arial11">
    <w:name w:val="arial_11"/>
    <w:basedOn w:val="DefaultParagraphFont"/>
    <w:rsid w:val="00115D9D"/>
  </w:style>
  <w:style w:type="paragraph" w:customStyle="1" w:styleId="sl-art-byline">
    <w:name w:val="sl-art-byline"/>
    <w:basedOn w:val="Normal"/>
    <w:rsid w:val="00115D9D"/>
    <w:pPr>
      <w:spacing w:before="100" w:beforeAutospacing="1" w:after="100" w:afterAutospacing="1"/>
    </w:pPr>
    <w:rPr>
      <w:rFonts w:ascii="Times" w:hAnsi="Times"/>
      <w:sz w:val="20"/>
      <w:szCs w:val="20"/>
    </w:rPr>
  </w:style>
  <w:style w:type="character" w:customStyle="1" w:styleId="sl-art-datetime">
    <w:name w:val="sl-art-datetime"/>
    <w:basedOn w:val="DefaultParagraphFont"/>
    <w:rsid w:val="00115D9D"/>
  </w:style>
  <w:style w:type="character" w:customStyle="1" w:styleId="sl-art-head-pipe">
    <w:name w:val="sl-art-head-pipe"/>
    <w:basedOn w:val="DefaultParagraphFont"/>
    <w:rsid w:val="00115D9D"/>
  </w:style>
  <w:style w:type="character" w:customStyle="1" w:styleId="itxtrst">
    <w:name w:val="itxtrst"/>
    <w:basedOn w:val="DefaultParagraphFont"/>
    <w:rsid w:val="00115D9D"/>
  </w:style>
  <w:style w:type="character" w:customStyle="1" w:styleId="gig-counter-text">
    <w:name w:val="gig-counter-text"/>
    <w:basedOn w:val="DefaultParagraphFont"/>
    <w:rsid w:val="00115D9D"/>
  </w:style>
  <w:style w:type="paragraph" w:customStyle="1" w:styleId="loose">
    <w:name w:val="loose"/>
    <w:basedOn w:val="Normal"/>
    <w:rsid w:val="00115D9D"/>
    <w:pPr>
      <w:spacing w:before="100" w:beforeAutospacing="1" w:after="100" w:afterAutospacing="1"/>
    </w:pPr>
    <w:rPr>
      <w:rFonts w:ascii="Times" w:hAnsi="Times"/>
      <w:sz w:val="20"/>
      <w:szCs w:val="20"/>
    </w:rPr>
  </w:style>
  <w:style w:type="character" w:customStyle="1" w:styleId="hit">
    <w:name w:val="hit"/>
    <w:basedOn w:val="DefaultParagraphFont"/>
    <w:rsid w:val="00115D9D"/>
  </w:style>
  <w:style w:type="character" w:customStyle="1" w:styleId="blue">
    <w:name w:val="blue"/>
    <w:basedOn w:val="DefaultParagraphFont"/>
    <w:rsid w:val="00115D9D"/>
  </w:style>
  <w:style w:type="character" w:customStyle="1" w:styleId="verdana">
    <w:name w:val="verdana"/>
    <w:basedOn w:val="DefaultParagraphFont"/>
    <w:rsid w:val="00115D9D"/>
  </w:style>
  <w:style w:type="character" w:customStyle="1" w:styleId="subtitle1">
    <w:name w:val="subtitle1"/>
    <w:basedOn w:val="DefaultParagraphFont"/>
    <w:rsid w:val="00115D9D"/>
  </w:style>
  <w:style w:type="character" w:customStyle="1" w:styleId="issuename">
    <w:name w:val="issuename"/>
    <w:basedOn w:val="DefaultParagraphFont"/>
    <w:rsid w:val="00115D9D"/>
  </w:style>
  <w:style w:type="paragraph" w:customStyle="1" w:styleId="TOCHeading1">
    <w:name w:val="TOC Heading1"/>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11">
    <w:name w:val="TOC 11"/>
    <w:basedOn w:val="Normal"/>
    <w:next w:val="Normal"/>
    <w:autoRedefine/>
    <w:uiPriority w:val="39"/>
    <w:unhideWhenUsed/>
    <w:qFormat/>
    <w:rsid w:val="00115D9D"/>
    <w:pPr>
      <w:spacing w:before="120"/>
    </w:pPr>
    <w:rPr>
      <w:rFonts w:ascii="Calibri" w:hAnsi="Calibri"/>
      <w:b/>
      <w:sz w:val="24"/>
    </w:rPr>
  </w:style>
  <w:style w:type="paragraph" w:customStyle="1" w:styleId="TOC21">
    <w:name w:val="TOC 21"/>
    <w:basedOn w:val="Normal"/>
    <w:next w:val="Normal"/>
    <w:autoRedefine/>
    <w:uiPriority w:val="39"/>
    <w:unhideWhenUsed/>
    <w:rsid w:val="00115D9D"/>
    <w:pPr>
      <w:ind w:left="220"/>
    </w:pPr>
    <w:rPr>
      <w:rFonts w:ascii="Calibri" w:hAnsi="Calibri"/>
      <w:b/>
    </w:rPr>
  </w:style>
  <w:style w:type="paragraph" w:customStyle="1" w:styleId="TOC31">
    <w:name w:val="TOC 31"/>
    <w:basedOn w:val="Normal"/>
    <w:next w:val="Normal"/>
    <w:autoRedefine/>
    <w:uiPriority w:val="39"/>
    <w:unhideWhenUsed/>
    <w:rsid w:val="00115D9D"/>
    <w:pPr>
      <w:ind w:left="440"/>
    </w:pPr>
    <w:rPr>
      <w:rFonts w:ascii="Calibri" w:hAnsi="Calibri"/>
    </w:rPr>
  </w:style>
  <w:style w:type="paragraph" w:customStyle="1" w:styleId="TOC41">
    <w:name w:val="TOC 41"/>
    <w:basedOn w:val="Normal"/>
    <w:next w:val="Normal"/>
    <w:autoRedefine/>
    <w:uiPriority w:val="39"/>
    <w:unhideWhenUsed/>
    <w:rsid w:val="00115D9D"/>
    <w:pPr>
      <w:ind w:left="660"/>
    </w:pPr>
    <w:rPr>
      <w:rFonts w:ascii="Calibri" w:hAnsi="Calibri"/>
      <w:sz w:val="20"/>
      <w:szCs w:val="20"/>
    </w:rPr>
  </w:style>
  <w:style w:type="paragraph" w:customStyle="1" w:styleId="TOC51">
    <w:name w:val="TOC 51"/>
    <w:basedOn w:val="Normal"/>
    <w:next w:val="Normal"/>
    <w:autoRedefine/>
    <w:uiPriority w:val="39"/>
    <w:unhideWhenUsed/>
    <w:rsid w:val="00115D9D"/>
    <w:pPr>
      <w:ind w:left="880"/>
    </w:pPr>
    <w:rPr>
      <w:rFonts w:ascii="Calibri" w:hAnsi="Calibri"/>
      <w:sz w:val="20"/>
      <w:szCs w:val="20"/>
    </w:rPr>
  </w:style>
  <w:style w:type="paragraph" w:customStyle="1" w:styleId="TOC61">
    <w:name w:val="TOC 61"/>
    <w:basedOn w:val="Normal"/>
    <w:next w:val="Normal"/>
    <w:autoRedefine/>
    <w:uiPriority w:val="39"/>
    <w:unhideWhenUsed/>
    <w:rsid w:val="00115D9D"/>
    <w:pPr>
      <w:ind w:left="1100"/>
    </w:pPr>
    <w:rPr>
      <w:rFonts w:ascii="Calibri" w:hAnsi="Calibri"/>
      <w:sz w:val="20"/>
      <w:szCs w:val="20"/>
    </w:rPr>
  </w:style>
  <w:style w:type="paragraph" w:customStyle="1" w:styleId="TOC71">
    <w:name w:val="TOC 71"/>
    <w:basedOn w:val="Normal"/>
    <w:next w:val="Normal"/>
    <w:autoRedefine/>
    <w:uiPriority w:val="39"/>
    <w:unhideWhenUsed/>
    <w:rsid w:val="00115D9D"/>
    <w:pPr>
      <w:ind w:left="1320"/>
    </w:pPr>
    <w:rPr>
      <w:rFonts w:ascii="Calibri" w:hAnsi="Calibri"/>
      <w:sz w:val="20"/>
      <w:szCs w:val="20"/>
    </w:rPr>
  </w:style>
  <w:style w:type="paragraph" w:customStyle="1" w:styleId="TOC81">
    <w:name w:val="TOC 81"/>
    <w:basedOn w:val="Normal"/>
    <w:next w:val="Normal"/>
    <w:autoRedefine/>
    <w:uiPriority w:val="39"/>
    <w:unhideWhenUsed/>
    <w:rsid w:val="00115D9D"/>
    <w:pPr>
      <w:ind w:left="1540"/>
    </w:pPr>
    <w:rPr>
      <w:rFonts w:ascii="Calibri" w:hAnsi="Calibri"/>
      <w:sz w:val="20"/>
      <w:szCs w:val="20"/>
    </w:rPr>
  </w:style>
  <w:style w:type="paragraph" w:customStyle="1" w:styleId="TOC91">
    <w:name w:val="TOC 91"/>
    <w:basedOn w:val="Normal"/>
    <w:next w:val="Normal"/>
    <w:autoRedefine/>
    <w:uiPriority w:val="39"/>
    <w:unhideWhenUsed/>
    <w:rsid w:val="00115D9D"/>
    <w:pPr>
      <w:ind w:left="1760"/>
    </w:pPr>
    <w:rPr>
      <w:rFonts w:ascii="Calibri" w:hAnsi="Calibri"/>
      <w:sz w:val="20"/>
      <w:szCs w:val="20"/>
    </w:rPr>
  </w:style>
  <w:style w:type="character" w:customStyle="1" w:styleId="TitleChar1">
    <w:name w:val="Title Char1"/>
    <w:basedOn w:val="DefaultParagraphFont"/>
    <w:uiPriority w:val="10"/>
    <w:rsid w:val="00115D9D"/>
    <w:rPr>
      <w:rFonts w:ascii="Cambria" w:eastAsia="Times New Roman" w:hAnsi="Cambria" w:cs="Times New Roman"/>
      <w:color w:val="17365D"/>
      <w:spacing w:val="5"/>
      <w:kern w:val="28"/>
      <w:sz w:val="52"/>
      <w:szCs w:val="52"/>
    </w:rPr>
  </w:style>
  <w:style w:type="character" w:customStyle="1" w:styleId="CommentTextChar">
    <w:name w:val="Comment Text Char"/>
    <w:basedOn w:val="DefaultParagraphFont"/>
    <w:link w:val="CommentText"/>
    <w:rsid w:val="00115D9D"/>
    <w:rPr>
      <w:rFonts w:ascii="Calibri" w:eastAsia="Calibri" w:hAnsi="Calibri" w:cs="Calibri"/>
      <w:sz w:val="20"/>
      <w:szCs w:val="20"/>
    </w:rPr>
  </w:style>
  <w:style w:type="paragraph" w:styleId="CommentText">
    <w:name w:val="annotation text"/>
    <w:basedOn w:val="Normal"/>
    <w:link w:val="CommentTextChar"/>
    <w:rsid w:val="00115D9D"/>
    <w:rPr>
      <w:rFonts w:ascii="Calibri" w:hAnsi="Calibri"/>
      <w:sz w:val="20"/>
      <w:szCs w:val="20"/>
    </w:rPr>
  </w:style>
  <w:style w:type="character" w:customStyle="1" w:styleId="CommentTextChar1">
    <w:name w:val="Comment Text Char1"/>
    <w:basedOn w:val="DefaultParagraphFont"/>
    <w:uiPriority w:val="99"/>
    <w:rsid w:val="00115D9D"/>
    <w:rPr>
      <w:rFonts w:ascii="Garamond" w:eastAsia="Calibri" w:hAnsi="Garamond" w:cs="Calibri"/>
      <w:sz w:val="20"/>
      <w:szCs w:val="20"/>
    </w:rPr>
  </w:style>
  <w:style w:type="character" w:customStyle="1" w:styleId="CommentSubjectChar">
    <w:name w:val="Comment Subject Char"/>
    <w:basedOn w:val="CommentTextChar"/>
    <w:link w:val="CommentSubject"/>
    <w:rsid w:val="00115D9D"/>
    <w:rPr>
      <w:rFonts w:ascii="Calibri" w:eastAsia="Calibri" w:hAnsi="Calibri" w:cs="Calibri"/>
      <w:b/>
      <w:bCs/>
      <w:sz w:val="20"/>
      <w:szCs w:val="20"/>
    </w:rPr>
  </w:style>
  <w:style w:type="paragraph" w:styleId="CommentSubject">
    <w:name w:val="annotation subject"/>
    <w:basedOn w:val="CommentText"/>
    <w:next w:val="CommentText"/>
    <w:link w:val="CommentSubjectChar"/>
    <w:rsid w:val="00115D9D"/>
    <w:rPr>
      <w:b/>
      <w:bCs/>
    </w:rPr>
  </w:style>
  <w:style w:type="character" w:customStyle="1" w:styleId="CommentSubjectChar1">
    <w:name w:val="Comment Subject Char1"/>
    <w:basedOn w:val="CommentTextChar1"/>
    <w:rsid w:val="00115D9D"/>
    <w:rPr>
      <w:rFonts w:ascii="Garamond" w:eastAsia="Calibri" w:hAnsi="Garamond" w:cs="Calibri"/>
      <w:b/>
      <w:bCs/>
      <w:sz w:val="20"/>
      <w:szCs w:val="20"/>
    </w:rPr>
  </w:style>
  <w:style w:type="character" w:customStyle="1" w:styleId="BodyTextChar">
    <w:name w:val="Body Text Char"/>
    <w:aliases w:val="Body Char,Card Char"/>
    <w:basedOn w:val="DefaultParagraphFont"/>
    <w:link w:val="BodyText"/>
    <w:rsid w:val="00115D9D"/>
    <w:rPr>
      <w:rFonts w:ascii="Times New Roman" w:eastAsia="Times New Roman" w:hAnsi="Times New Roman" w:cs="Calibri"/>
      <w:sz w:val="20"/>
      <w:lang w:eastAsia="ar-SA"/>
    </w:rPr>
  </w:style>
  <w:style w:type="paragraph" w:styleId="BodyText">
    <w:name w:val="Body Text"/>
    <w:aliases w:val="Body,Card"/>
    <w:basedOn w:val="Normal"/>
    <w:link w:val="BodyTextChar"/>
    <w:unhideWhenUsed/>
    <w:qFormat/>
    <w:rsid w:val="00115D9D"/>
    <w:pPr>
      <w:widowControl w:val="0"/>
      <w:suppressAutoHyphens/>
      <w:spacing w:after="120"/>
    </w:pPr>
    <w:rPr>
      <w:rFonts w:ascii="Times New Roman" w:eastAsia="Times New Roman" w:hAnsi="Times New Roman"/>
      <w:sz w:val="20"/>
      <w:lang w:eastAsia="ar-SA"/>
    </w:rPr>
  </w:style>
  <w:style w:type="character" w:customStyle="1" w:styleId="BodyTextChar1">
    <w:name w:val="Body Text Char1"/>
    <w:basedOn w:val="DefaultParagraphFont"/>
    <w:rsid w:val="00115D9D"/>
    <w:rPr>
      <w:rFonts w:ascii="Garamond" w:eastAsia="Calibri" w:hAnsi="Garamond" w:cs="Calibri"/>
    </w:rPr>
  </w:style>
  <w:style w:type="character" w:customStyle="1" w:styleId="Style1Char">
    <w:name w:val="Style1 Char"/>
    <w:link w:val="Style10"/>
    <w:rsid w:val="00115D9D"/>
    <w:rPr>
      <w:rFonts w:eastAsia="SimSun"/>
      <w:u w:val="single"/>
      <w:lang w:eastAsia="zh-CN"/>
    </w:rPr>
  </w:style>
  <w:style w:type="character" w:customStyle="1" w:styleId="UnderlineBold">
    <w:name w:val="Underline + Bold"/>
    <w:uiPriority w:val="1"/>
    <w:qFormat/>
    <w:rsid w:val="00115D9D"/>
    <w:rPr>
      <w:b/>
      <w:sz w:val="20"/>
      <w:u w:val="single"/>
    </w:rPr>
  </w:style>
  <w:style w:type="paragraph" w:styleId="List">
    <w:name w:val="List"/>
    <w:basedOn w:val="Normal"/>
    <w:uiPriority w:val="99"/>
    <w:unhideWhenUsed/>
    <w:rsid w:val="00115D9D"/>
    <w:pPr>
      <w:contextualSpacing/>
    </w:pPr>
    <w:rPr>
      <w:rFonts w:ascii="Georgia" w:hAnsi="Georgia"/>
    </w:rPr>
  </w:style>
  <w:style w:type="paragraph" w:customStyle="1" w:styleId="PageHeaderLine1">
    <w:name w:val="PageHeaderLine1"/>
    <w:basedOn w:val="Normal"/>
    <w:rsid w:val="00115D9D"/>
    <w:pPr>
      <w:tabs>
        <w:tab w:val="right" w:pos="10800"/>
      </w:tabs>
    </w:pPr>
    <w:rPr>
      <w:rFonts w:ascii="Georgia" w:hAnsi="Georgia"/>
      <w:b/>
    </w:rPr>
  </w:style>
  <w:style w:type="paragraph" w:customStyle="1" w:styleId="PageHeaderLine2">
    <w:name w:val="PageHeaderLine2"/>
    <w:basedOn w:val="Normal"/>
    <w:next w:val="Normal"/>
    <w:rsid w:val="00115D9D"/>
    <w:pPr>
      <w:tabs>
        <w:tab w:val="right" w:pos="10800"/>
      </w:tabs>
      <w:spacing w:line="480" w:lineRule="auto"/>
    </w:pPr>
    <w:rPr>
      <w:rFonts w:ascii="Georgia" w:hAnsi="Georgia"/>
      <w:b/>
    </w:rPr>
  </w:style>
  <w:style w:type="character" w:styleId="CommentReference">
    <w:name w:val="annotation reference"/>
    <w:uiPriority w:val="99"/>
    <w:rsid w:val="00115D9D"/>
    <w:rPr>
      <w:sz w:val="16"/>
      <w:szCs w:val="16"/>
    </w:rPr>
  </w:style>
  <w:style w:type="character" w:customStyle="1" w:styleId="apple-converted-space">
    <w:name w:val="apple-converted-space"/>
    <w:rsid w:val="00115D9D"/>
  </w:style>
  <w:style w:type="character" w:customStyle="1" w:styleId="il">
    <w:name w:val="il"/>
    <w:basedOn w:val="DefaultParagraphFont"/>
    <w:rsid w:val="00115D9D"/>
  </w:style>
  <w:style w:type="paragraph" w:customStyle="1" w:styleId="Microtext">
    <w:name w:val="Microtext"/>
    <w:basedOn w:val="Normal"/>
    <w:next w:val="Normal"/>
    <w:link w:val="MicrotextChar"/>
    <w:rsid w:val="00115D9D"/>
    <w:rPr>
      <w:rFonts w:ascii="Georgia" w:hAnsi="Georgia"/>
      <w:sz w:val="12"/>
      <w:lang w:val="x-none" w:eastAsia="x-none"/>
    </w:rPr>
  </w:style>
  <w:style w:type="character" w:customStyle="1" w:styleId="MicrotextChar">
    <w:name w:val="Microtext Char"/>
    <w:link w:val="Microtext"/>
    <w:rsid w:val="00115D9D"/>
    <w:rPr>
      <w:rFonts w:ascii="Georgia" w:eastAsia="Calibri" w:hAnsi="Georgia" w:cs="Calibri"/>
      <w:sz w:val="12"/>
      <w:lang w:val="x-none" w:eastAsia="x-none"/>
    </w:rPr>
  </w:style>
  <w:style w:type="character" w:customStyle="1" w:styleId="Heading2CharChar">
    <w:name w:val="Heading 2 Char Char"/>
    <w:aliases w:val="Heading 2 Char Char Char Char Char,Heading 2 Char Char Char Char Char Char Char Char,Heading 2 Char Char Char Char Char Char Char Char1,Heading 2 Char Char Char Char Char Char,Heading 2 Char1 Char Char Char Char Char"/>
    <w:qFormat/>
    <w:rsid w:val="00115D9D"/>
    <w:rPr>
      <w:rFonts w:cs="Arial"/>
      <w:b/>
      <w:bCs/>
      <w:iCs/>
      <w:color w:val="000000"/>
      <w:szCs w:val="28"/>
      <w:lang w:val="en-US" w:eastAsia="en-US" w:bidi="ar-SA"/>
    </w:rPr>
  </w:style>
  <w:style w:type="paragraph" w:customStyle="1" w:styleId="Cites">
    <w:name w:val="Cites"/>
    <w:qFormat/>
    <w:rsid w:val="00115D9D"/>
    <w:pPr>
      <w:spacing w:after="0" w:line="240" w:lineRule="auto"/>
    </w:pPr>
    <w:rPr>
      <w:rFonts w:ascii="Times New Roman" w:eastAsia="Times New Roman" w:hAnsi="Times New Roman" w:cs="Times New Roman"/>
      <w:noProof/>
      <w:sz w:val="20"/>
      <w:szCs w:val="20"/>
    </w:rPr>
  </w:style>
  <w:style w:type="paragraph" w:customStyle="1" w:styleId="tag">
    <w:name w:val="tag"/>
    <w:aliases w:val="No Spacing11,tags,Debate Text,No Spacing2,Read stuff,No Spacing111,No Spacing1111,No Spacing3,No Spacing21,No Spacing4,No Spacing11111,No Spacing111111,Medium Grid 21,No Spacing5,No Spacing112,No Spacing1121,No Spacing11211,nonunderlined"/>
    <w:basedOn w:val="Normal"/>
    <w:next w:val="Normal"/>
    <w:link w:val="tagChar"/>
    <w:qFormat/>
    <w:rsid w:val="00115D9D"/>
    <w:rPr>
      <w:rFonts w:ascii="Georgia" w:hAnsi="Georgia"/>
      <w:b/>
      <w:sz w:val="20"/>
      <w:lang w:val="x-none" w:eastAsia="x-non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Tag Char1"/>
    <w:link w:val="tag"/>
    <w:qFormat/>
    <w:locked/>
    <w:rsid w:val="00115D9D"/>
    <w:rPr>
      <w:rFonts w:ascii="Georgia" w:eastAsia="Calibri" w:hAnsi="Georgia" w:cs="Calibri"/>
      <w:b/>
      <w:sz w:val="20"/>
      <w:lang w:val="x-none" w:eastAsia="x-none"/>
    </w:rPr>
  </w:style>
  <w:style w:type="character" w:customStyle="1" w:styleId="NothingChar">
    <w:name w:val="Nothing Char"/>
    <w:link w:val="Nothing"/>
    <w:locked/>
    <w:rsid w:val="00115D9D"/>
    <w:rPr>
      <w:rFonts w:ascii="Times New Roman" w:eastAsia="Times New Roman" w:hAnsi="Times New Roman"/>
      <w:sz w:val="24"/>
      <w:szCs w:val="24"/>
    </w:rPr>
  </w:style>
  <w:style w:type="paragraph" w:customStyle="1" w:styleId="Nothing">
    <w:name w:val="Nothing"/>
    <w:link w:val="NothingChar"/>
    <w:rsid w:val="00115D9D"/>
    <w:pPr>
      <w:spacing w:after="0" w:line="240" w:lineRule="auto"/>
      <w:jc w:val="both"/>
    </w:pPr>
    <w:rPr>
      <w:rFonts w:ascii="Times New Roman" w:eastAsia="Times New Roman" w:hAnsi="Times New Roman"/>
      <w:sz w:val="24"/>
      <w:szCs w:val="24"/>
    </w:rPr>
  </w:style>
  <w:style w:type="character" w:customStyle="1" w:styleId="DebateUnderline">
    <w:name w:val="Debate Underline"/>
    <w:qFormat/>
    <w:rsid w:val="00115D9D"/>
    <w:rPr>
      <w:rFonts w:ascii="Times New Roman" w:hAnsi="Times New Roman" w:cs="Times New Roman" w:hint="default"/>
      <w:sz w:val="24"/>
      <w:u w:val="thick"/>
    </w:rPr>
  </w:style>
  <w:style w:type="character" w:customStyle="1" w:styleId="DebateUnderlineBoldChar">
    <w:name w:val="Debate Underline Bold Char"/>
    <w:rsid w:val="00115D9D"/>
    <w:rPr>
      <w:b/>
      <w:bCs w:val="0"/>
      <w:sz w:val="24"/>
      <w:szCs w:val="24"/>
      <w:u w:val="thick"/>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15D9D"/>
    <w:rPr>
      <w:rFonts w:ascii="Times New Roman" w:hAnsi="Times New Roman" w:cs="Times New Roman" w:hint="default"/>
      <w:b/>
      <w:bCs w:val="0"/>
      <w:sz w:val="24"/>
    </w:rPr>
  </w:style>
  <w:style w:type="character" w:customStyle="1" w:styleId="underline">
    <w:name w:val="underline"/>
    <w:link w:val="textbold"/>
    <w:qFormat/>
    <w:rsid w:val="00115D9D"/>
    <w:rPr>
      <w:b/>
      <w:u w:val="single"/>
    </w:rPr>
  </w:style>
  <w:style w:type="paragraph" w:customStyle="1" w:styleId="StyleStyle16pt">
    <w:name w:val="Style Style1 + 6 pt"/>
    <w:basedOn w:val="Normal"/>
    <w:link w:val="StyleStyle16ptChar"/>
    <w:rsid w:val="00115D9D"/>
    <w:pPr>
      <w:tabs>
        <w:tab w:val="center" w:pos="4320"/>
        <w:tab w:val="right" w:pos="8640"/>
      </w:tabs>
    </w:pPr>
    <w:rPr>
      <w:rFonts w:eastAsia="Times New Roman"/>
      <w:sz w:val="12"/>
      <w:szCs w:val="14"/>
      <w:u w:val="single"/>
      <w:lang w:val="x-none" w:eastAsia="zh-CN"/>
    </w:rPr>
  </w:style>
  <w:style w:type="character" w:customStyle="1" w:styleId="StyleStyle16ptChar">
    <w:name w:val="Style Style1 + 6 pt Char"/>
    <w:link w:val="StyleStyle16pt"/>
    <w:rsid w:val="00115D9D"/>
    <w:rPr>
      <w:rFonts w:ascii="Garamond" w:eastAsia="Times New Roman" w:hAnsi="Garamond" w:cs="Calibri"/>
      <w:sz w:val="12"/>
      <w:szCs w:val="14"/>
      <w:u w:val="single"/>
      <w:lang w:val="x-none" w:eastAsia="zh-CN"/>
    </w:rPr>
  </w:style>
  <w:style w:type="paragraph" w:customStyle="1" w:styleId="CardNotUnderlined">
    <w:name w:val="Card Not Underlined"/>
    <w:basedOn w:val="Normal"/>
    <w:autoRedefine/>
    <w:rsid w:val="00115D9D"/>
    <w:rPr>
      <w:sz w:val="14"/>
      <w:szCs w:val="14"/>
    </w:rPr>
  </w:style>
  <w:style w:type="paragraph" w:customStyle="1" w:styleId="Style10">
    <w:name w:val="Style1"/>
    <w:basedOn w:val="Normal"/>
    <w:link w:val="Style1Char"/>
    <w:qFormat/>
    <w:rsid w:val="00115D9D"/>
    <w:pPr>
      <w:ind w:left="432"/>
    </w:pPr>
    <w:rPr>
      <w:rFonts w:asciiTheme="minorHAnsi" w:eastAsia="SimSun" w:hAnsiTheme="minorHAnsi" w:cstheme="minorBidi"/>
      <w:u w:val="single"/>
      <w:lang w:eastAsia="zh-CN"/>
    </w:rPr>
  </w:style>
  <w:style w:type="character" w:customStyle="1" w:styleId="BodyText2Char">
    <w:name w:val="Body Text 2 Char"/>
    <w:link w:val="BodyText2"/>
    <w:uiPriority w:val="99"/>
    <w:rsid w:val="00115D9D"/>
    <w:rPr>
      <w:rFonts w:ascii="Garamond" w:hAnsi="Garamond" w:cs="Calibri"/>
    </w:rPr>
  </w:style>
  <w:style w:type="paragraph" w:styleId="BodyText2">
    <w:name w:val="Body Text 2"/>
    <w:basedOn w:val="Normal"/>
    <w:link w:val="BodyText2Char"/>
    <w:uiPriority w:val="99"/>
    <w:rsid w:val="00115D9D"/>
    <w:pPr>
      <w:spacing w:after="120" w:line="480" w:lineRule="auto"/>
    </w:pPr>
    <w:rPr>
      <w:rFonts w:eastAsiaTheme="minorHAnsi"/>
    </w:rPr>
  </w:style>
  <w:style w:type="character" w:customStyle="1" w:styleId="BodyText2Char1">
    <w:name w:val="Body Text 2 Char1"/>
    <w:basedOn w:val="DefaultParagraphFont"/>
    <w:uiPriority w:val="99"/>
    <w:rsid w:val="00115D9D"/>
    <w:rPr>
      <w:rFonts w:ascii="Garamond" w:eastAsia="Calibri" w:hAnsi="Garamond" w:cs="Calibri"/>
    </w:rPr>
  </w:style>
  <w:style w:type="paragraph" w:customStyle="1" w:styleId="small">
    <w:name w:val="small"/>
    <w:basedOn w:val="Normal"/>
    <w:next w:val="Normal"/>
    <w:rsid w:val="00115D9D"/>
    <w:rPr>
      <w:rFonts w:ascii="Times New Roman" w:eastAsia="Times New Roman" w:hAnsi="Times New Roman"/>
      <w:sz w:val="16"/>
    </w:rPr>
  </w:style>
  <w:style w:type="character" w:customStyle="1" w:styleId="A3">
    <w:name w:val="A3"/>
    <w:rsid w:val="00115D9D"/>
    <w:rPr>
      <w:rFonts w:cs="Times"/>
      <w:color w:val="000000"/>
      <w:sz w:val="11"/>
      <w:szCs w:val="11"/>
    </w:rPr>
  </w:style>
  <w:style w:type="character" w:customStyle="1" w:styleId="A5">
    <w:name w:val="A5"/>
    <w:rsid w:val="00115D9D"/>
    <w:rPr>
      <w:rFonts w:cs="Times"/>
      <w:color w:val="000000"/>
      <w:sz w:val="11"/>
      <w:szCs w:val="11"/>
    </w:rPr>
  </w:style>
  <w:style w:type="paragraph" w:customStyle="1" w:styleId="OmniPage4">
    <w:name w:val="OmniPage #4"/>
    <w:basedOn w:val="Normal"/>
    <w:rsid w:val="00115D9D"/>
    <w:rPr>
      <w:rFonts w:eastAsia="Times New Roman"/>
      <w:color w:val="000000"/>
      <w:szCs w:val="20"/>
    </w:rPr>
  </w:style>
  <w:style w:type="paragraph" w:customStyle="1" w:styleId="OmniPage10">
    <w:name w:val="OmniPage #10"/>
    <w:basedOn w:val="Normal"/>
    <w:rsid w:val="00115D9D"/>
    <w:rPr>
      <w:rFonts w:eastAsia="Times New Roman"/>
      <w:color w:val="000000"/>
      <w:szCs w:val="20"/>
    </w:rPr>
  </w:style>
  <w:style w:type="paragraph" w:styleId="FootnoteText">
    <w:name w:val="footnote text"/>
    <w:basedOn w:val="Normal"/>
    <w:link w:val="FootnoteTextChar"/>
    <w:rsid w:val="00115D9D"/>
    <w:rPr>
      <w:rFonts w:eastAsia="Times New Roman"/>
      <w:szCs w:val="20"/>
      <w:lang w:val="en-GB"/>
    </w:rPr>
  </w:style>
  <w:style w:type="character" w:customStyle="1" w:styleId="FootnoteTextChar">
    <w:name w:val="Footnote Text Char"/>
    <w:basedOn w:val="DefaultParagraphFont"/>
    <w:link w:val="FootnoteText"/>
    <w:rsid w:val="00115D9D"/>
    <w:rPr>
      <w:rFonts w:ascii="Garamond" w:eastAsia="Times New Roman" w:hAnsi="Garamond" w:cs="Calibri"/>
      <w:szCs w:val="20"/>
      <w:lang w:val="en-GB"/>
    </w:rPr>
  </w:style>
  <w:style w:type="character" w:styleId="FootnoteReference">
    <w:name w:val="footnote reference"/>
    <w:rsid w:val="00115D9D"/>
    <w:rPr>
      <w:vertAlign w:val="superscript"/>
    </w:rPr>
  </w:style>
  <w:style w:type="character" w:customStyle="1" w:styleId="Style3Char">
    <w:name w:val="Style3 Char"/>
    <w:rsid w:val="00115D9D"/>
    <w:rPr>
      <w:rFonts w:ascii="Copperplate Gothic Bold" w:hAnsi="Copperplate Gothic Bold" w:cs="Arial"/>
      <w:bCs/>
      <w:iCs/>
      <w:szCs w:val="28"/>
      <w:lang w:eastAsia="zh-CN"/>
    </w:rPr>
  </w:style>
  <w:style w:type="paragraph" w:customStyle="1" w:styleId="CardTagandCite">
    <w:name w:val="Card Tag and Cite"/>
    <w:next w:val="Normal"/>
    <w:link w:val="CardTagandCiteChar"/>
    <w:rsid w:val="00115D9D"/>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115D9D"/>
    <w:rPr>
      <w:rFonts w:ascii="Arial Narrow" w:eastAsia="Times New Roman" w:hAnsi="Arial Narrow" w:cs="Times New Roman"/>
      <w:b/>
      <w:sz w:val="26"/>
      <w:szCs w:val="24"/>
    </w:rPr>
  </w:style>
  <w:style w:type="paragraph" w:customStyle="1" w:styleId="CardText1">
    <w:name w:val="Card Text 1"/>
    <w:link w:val="CardText1Char"/>
    <w:rsid w:val="00115D9D"/>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15D9D"/>
    <w:rPr>
      <w:rFonts w:ascii="Arial Narrow" w:eastAsia="Times New Roman" w:hAnsi="Arial Narrow" w:cs="Times New Roman"/>
      <w:color w:val="000000"/>
      <w:u w:val="single"/>
    </w:rPr>
  </w:style>
  <w:style w:type="character" w:customStyle="1" w:styleId="CardText2Char">
    <w:name w:val="Card Text 2 Char"/>
    <w:link w:val="CardText2"/>
    <w:rsid w:val="00115D9D"/>
    <w:rPr>
      <w:rFonts w:ascii="Arial Narrow" w:eastAsia="Times New Roman" w:hAnsi="Arial Narrow"/>
      <w:b/>
      <w:color w:val="000000"/>
      <w:u w:val="single"/>
    </w:rPr>
  </w:style>
  <w:style w:type="paragraph" w:customStyle="1" w:styleId="CardText2">
    <w:name w:val="Card Text 2"/>
    <w:basedOn w:val="CardText1"/>
    <w:link w:val="CardText2Char"/>
    <w:rsid w:val="00115D9D"/>
    <w:rPr>
      <w:rFonts w:cstheme="minorBidi"/>
      <w:b/>
    </w:rPr>
  </w:style>
  <w:style w:type="character" w:customStyle="1" w:styleId="Debate-CardTagandCite-F6Char">
    <w:name w:val="Debate- Card Tag and Cite- F6 Char"/>
    <w:link w:val="Debate-CardTagandCite-F6"/>
    <w:locked/>
    <w:rsid w:val="00115D9D"/>
    <w:rPr>
      <w:rFonts w:ascii="Georgia" w:hAnsi="Georgia"/>
      <w:b/>
    </w:rPr>
  </w:style>
  <w:style w:type="paragraph" w:customStyle="1" w:styleId="Debate-CardTagandCite-F6">
    <w:name w:val="Debate- Card Tag and Cite- F6"/>
    <w:basedOn w:val="Normal"/>
    <w:link w:val="Debate-CardTagandCite-F6Char"/>
    <w:qFormat/>
    <w:rsid w:val="00115D9D"/>
    <w:pPr>
      <w:contextualSpacing/>
    </w:pPr>
    <w:rPr>
      <w:rFonts w:ascii="Georgia" w:eastAsiaTheme="minorHAnsi" w:hAnsi="Georgia" w:cstheme="minorBidi"/>
      <w:b/>
    </w:rPr>
  </w:style>
  <w:style w:type="paragraph" w:customStyle="1" w:styleId="Debate-CardSmalltextF2">
    <w:name w:val="Debate- Card Small text F2"/>
    <w:basedOn w:val="Normal"/>
    <w:next w:val="Debate-CardTagandCite-F6"/>
    <w:link w:val="Debate-CardSmalltextF2Char"/>
    <w:qFormat/>
    <w:rsid w:val="00115D9D"/>
    <w:rPr>
      <w:rFonts w:ascii="Arial Narrow" w:hAnsi="Arial Narrow"/>
      <w:sz w:val="16"/>
      <w:lang w:val="x-none" w:eastAsia="x-none"/>
    </w:rPr>
  </w:style>
  <w:style w:type="character" w:customStyle="1" w:styleId="Debate-CardSmalltextF2Char">
    <w:name w:val="Debate- Card Small text F2 Char"/>
    <w:link w:val="Debate-CardSmalltextF2"/>
    <w:rsid w:val="00115D9D"/>
    <w:rPr>
      <w:rFonts w:ascii="Arial Narrow" w:eastAsia="Calibri" w:hAnsi="Arial Narrow" w:cs="Calibri"/>
      <w:sz w:val="16"/>
      <w:lang w:val="x-none" w:eastAsia="x-none"/>
    </w:rPr>
  </w:style>
  <w:style w:type="character" w:customStyle="1" w:styleId="SmallTextChar">
    <w:name w:val="Small Text Char"/>
    <w:aliases w:val="No Spacing Char,Very Small Text Char,tags Char"/>
    <w:link w:val="SmallText"/>
    <w:locked/>
    <w:rsid w:val="00115D9D"/>
    <w:rPr>
      <w:rFonts w:ascii="Arial Narrow" w:eastAsia="Times New Roman" w:hAnsi="Arial Narrow"/>
      <w:sz w:val="18"/>
      <w:szCs w:val="24"/>
    </w:rPr>
  </w:style>
  <w:style w:type="paragraph" w:customStyle="1" w:styleId="SmallText">
    <w:name w:val="Small Text"/>
    <w:aliases w:val="Very Small Text"/>
    <w:next w:val="Normal"/>
    <w:link w:val="SmallTextChar"/>
    <w:qFormat/>
    <w:rsid w:val="00115D9D"/>
    <w:pPr>
      <w:spacing w:after="0" w:line="240" w:lineRule="auto"/>
    </w:pPr>
    <w:rPr>
      <w:rFonts w:ascii="Arial Narrow" w:eastAsia="Times New Roman" w:hAnsi="Arial Narrow"/>
      <w:sz w:val="18"/>
      <w:szCs w:val="24"/>
    </w:rPr>
  </w:style>
  <w:style w:type="paragraph" w:customStyle="1" w:styleId="HotRoute">
    <w:name w:val="Hot Route!"/>
    <w:basedOn w:val="Normal"/>
    <w:link w:val="HotRouteChar"/>
    <w:rsid w:val="00115D9D"/>
    <w:pPr>
      <w:ind w:left="144"/>
    </w:pPr>
    <w:rPr>
      <w:rFonts w:ascii="Times New Roman" w:eastAsia="Times New Roman" w:hAnsi="Times New Roman"/>
      <w:szCs w:val="20"/>
      <w:lang w:val="x-none" w:eastAsia="x-none"/>
    </w:rPr>
  </w:style>
  <w:style w:type="character" w:customStyle="1" w:styleId="HotRouteChar">
    <w:name w:val="Hot Route! Char"/>
    <w:link w:val="HotRoute"/>
    <w:rsid w:val="00115D9D"/>
    <w:rPr>
      <w:rFonts w:ascii="Times New Roman" w:eastAsia="Times New Roman" w:hAnsi="Times New Roman" w:cs="Calibri"/>
      <w:szCs w:val="20"/>
      <w:lang w:val="x-none" w:eastAsia="x-none"/>
    </w:rPr>
  </w:style>
  <w:style w:type="paragraph" w:customStyle="1" w:styleId="Smalltext0">
    <w:name w:val="Small text"/>
    <w:basedOn w:val="Normal"/>
    <w:link w:val="SmalltextChar0"/>
    <w:rsid w:val="00115D9D"/>
    <w:rPr>
      <w:rFonts w:ascii="Times New Roman" w:eastAsia="Times New Roman" w:hAnsi="Times New Roman"/>
      <w:sz w:val="16"/>
      <w:szCs w:val="20"/>
      <w:lang w:val="x-none" w:eastAsia="x-none"/>
    </w:rPr>
  </w:style>
  <w:style w:type="character" w:customStyle="1" w:styleId="SmalltextChar0">
    <w:name w:val="Small text Char"/>
    <w:link w:val="Smalltext0"/>
    <w:rsid w:val="00115D9D"/>
    <w:rPr>
      <w:rFonts w:ascii="Times New Roman" w:eastAsia="Times New Roman" w:hAnsi="Times New Roman" w:cs="Calibri"/>
      <w:sz w:val="16"/>
      <w:szCs w:val="20"/>
      <w:lang w:val="x-none" w:eastAsia="x-none"/>
    </w:rPr>
  </w:style>
  <w:style w:type="paragraph" w:customStyle="1" w:styleId="GAUnderline">
    <w:name w:val="GA Underline"/>
    <w:basedOn w:val="Normal"/>
    <w:link w:val="GAUnderlineChar"/>
    <w:qFormat/>
    <w:rsid w:val="00115D9D"/>
    <w:rPr>
      <w:rFonts w:eastAsia="Times New Roman"/>
      <w:sz w:val="20"/>
      <w:szCs w:val="20"/>
      <w:u w:val="single"/>
      <w:lang w:val="x-none" w:eastAsia="x-none"/>
    </w:rPr>
  </w:style>
  <w:style w:type="character" w:customStyle="1" w:styleId="GAUnderlineChar">
    <w:name w:val="GA Underline Char"/>
    <w:link w:val="GAUnderline"/>
    <w:rsid w:val="00115D9D"/>
    <w:rPr>
      <w:rFonts w:ascii="Garamond" w:eastAsia="Times New Roman" w:hAnsi="Garamond" w:cs="Calibri"/>
      <w:sz w:val="20"/>
      <w:szCs w:val="20"/>
      <w:u w:val="single"/>
      <w:lang w:val="x-none" w:eastAsia="x-none"/>
    </w:rPr>
  </w:style>
  <w:style w:type="paragraph" w:customStyle="1" w:styleId="Underlining">
    <w:name w:val="Underlining"/>
    <w:basedOn w:val="Normal"/>
    <w:next w:val="Normal"/>
    <w:link w:val="UnderliningChar"/>
    <w:rsid w:val="00115D9D"/>
    <w:rPr>
      <w:rFonts w:ascii="Arial Narrow" w:eastAsia="Times New Roman" w:hAnsi="Arial Narrow"/>
      <w:szCs w:val="20"/>
      <w:u w:val="single"/>
      <w:lang w:val="x-none" w:eastAsia="x-none"/>
    </w:rPr>
  </w:style>
  <w:style w:type="character" w:customStyle="1" w:styleId="UnderliningChar">
    <w:name w:val="Underlining Char"/>
    <w:link w:val="Underlining"/>
    <w:rsid w:val="00115D9D"/>
    <w:rPr>
      <w:rFonts w:ascii="Arial Narrow" w:eastAsia="Times New Roman" w:hAnsi="Arial Narrow" w:cs="Calibri"/>
      <w:szCs w:val="20"/>
      <w:u w:val="single"/>
      <w:lang w:val="x-none" w:eastAsia="x-none"/>
    </w:rPr>
  </w:style>
  <w:style w:type="character" w:customStyle="1" w:styleId="UnderlineChar1">
    <w:name w:val="Underline Char1"/>
    <w:rsid w:val="00115D9D"/>
    <w:rPr>
      <w:rFonts w:ascii="Garamond" w:hAnsi="Garamond"/>
      <w:sz w:val="22"/>
      <w:szCs w:val="24"/>
      <w:u w:val="single"/>
      <w:lang w:val="en-US" w:eastAsia="en-US" w:bidi="ar-SA"/>
    </w:rPr>
  </w:style>
  <w:style w:type="character" w:customStyle="1" w:styleId="FontStyle39">
    <w:name w:val="Font Style39"/>
    <w:uiPriority w:val="99"/>
    <w:rsid w:val="00115D9D"/>
    <w:rPr>
      <w:rFonts w:ascii="Constantia" w:hAnsi="Constantia" w:cs="Constantia"/>
      <w:b/>
      <w:bCs/>
      <w:sz w:val="18"/>
      <w:szCs w:val="18"/>
    </w:rPr>
  </w:style>
  <w:style w:type="paragraph" w:customStyle="1" w:styleId="Style4">
    <w:name w:val="Style4"/>
    <w:basedOn w:val="Normal"/>
    <w:link w:val="Style4Char"/>
    <w:qFormat/>
    <w:rsid w:val="00115D9D"/>
    <w:rPr>
      <w:rFonts w:ascii="Arial Narrow" w:eastAsia="Times New Roman" w:hAnsi="Arial Narrow"/>
      <w:szCs w:val="20"/>
      <w:u w:val="single"/>
      <w:lang w:val="x-none" w:eastAsia="x-none"/>
    </w:rPr>
  </w:style>
  <w:style w:type="character" w:customStyle="1" w:styleId="Style4Char">
    <w:name w:val="Style4 Char"/>
    <w:link w:val="Style4"/>
    <w:rsid w:val="00115D9D"/>
    <w:rPr>
      <w:rFonts w:ascii="Arial Narrow" w:eastAsia="Times New Roman" w:hAnsi="Arial Narrow" w:cs="Calibri"/>
      <w:szCs w:val="20"/>
      <w:u w:val="single"/>
      <w:lang w:val="x-none" w:eastAsia="x-none"/>
    </w:rPr>
  </w:style>
  <w:style w:type="character" w:customStyle="1" w:styleId="apple-style-span">
    <w:name w:val="apple-style-span"/>
    <w:rsid w:val="00115D9D"/>
  </w:style>
  <w:style w:type="character" w:customStyle="1" w:styleId="pmterms1">
    <w:name w:val="pmterms1"/>
    <w:rsid w:val="00115D9D"/>
  </w:style>
  <w:style w:type="character" w:customStyle="1" w:styleId="Heading4Char1">
    <w:name w:val="Heading 4 Char1"/>
    <w:aliases w:val="Underlined Char1,Big card Char1,small text Char,body Char1"/>
    <w:rsid w:val="00115D9D"/>
    <w:rPr>
      <w:rFonts w:ascii="Georgia" w:hAnsi="Georgia"/>
      <w:sz w:val="22"/>
      <w:szCs w:val="28"/>
      <w:u w:val="single"/>
    </w:rPr>
  </w:style>
  <w:style w:type="character" w:customStyle="1" w:styleId="stylestylebold12pt0">
    <w:name w:val="stylestylebold12pt"/>
    <w:rsid w:val="00115D9D"/>
  </w:style>
  <w:style w:type="character" w:customStyle="1" w:styleId="commentstext">
    <w:name w:val="commentstext"/>
    <w:rsid w:val="00115D9D"/>
  </w:style>
  <w:style w:type="paragraph" w:customStyle="1" w:styleId="Underlinedcardtext1">
    <w:name w:val="Underlined card text1"/>
    <w:basedOn w:val="Normal"/>
    <w:next w:val="Normal"/>
    <w:uiPriority w:val="11"/>
    <w:qFormat/>
    <w:rsid w:val="00115D9D"/>
    <w:pPr>
      <w:numPr>
        <w:ilvl w:val="1"/>
      </w:numPr>
    </w:pPr>
    <w:rPr>
      <w:rFonts w:eastAsia="Times New Roman" w:cs="Times New Roman"/>
      <w:iCs/>
      <w:sz w:val="16"/>
    </w:rPr>
  </w:style>
  <w:style w:type="character" w:customStyle="1" w:styleId="SubtitleChar">
    <w:name w:val="Subtitle Char"/>
    <w:aliases w:val="Underlined card text Char"/>
    <w:basedOn w:val="DefaultParagraphFont"/>
    <w:link w:val="Subtitle"/>
    <w:uiPriority w:val="11"/>
    <w:rsid w:val="00115D9D"/>
    <w:rPr>
      <w:rFonts w:ascii="Calibri" w:eastAsia="Times New Roman" w:hAnsi="Calibri" w:cs="Times New Roman"/>
      <w:iCs/>
      <w:sz w:val="16"/>
    </w:rPr>
  </w:style>
  <w:style w:type="character" w:customStyle="1" w:styleId="SubtleEmphasis">
    <w:name w:val="Subtle Emphasis"/>
    <w:basedOn w:val="DefaultParagraphFont"/>
    <w:uiPriority w:val="19"/>
    <w:qFormat/>
    <w:rsid w:val="00115D9D"/>
    <w:rPr>
      <w:rFonts w:ascii="Garamond" w:hAnsi="Garamond"/>
      <w:iCs/>
      <w:color w:val="auto"/>
      <w:spacing w:val="0"/>
      <w:sz w:val="22"/>
      <w:u w:val="single"/>
      <w:bdr w:val="none" w:sz="0" w:space="0" w:color="auto"/>
    </w:rPr>
  </w:style>
  <w:style w:type="paragraph" w:customStyle="1" w:styleId="Citation">
    <w:name w:val="Citation"/>
    <w:basedOn w:val="Normal"/>
    <w:qFormat/>
    <w:rsid w:val="00115D9D"/>
    <w:rPr>
      <w:rFonts w:ascii="Arial" w:hAnsi="Arial" w:cs="Times New Roman"/>
      <w:b/>
      <w:sz w:val="24"/>
      <w:u w:val="single"/>
    </w:rPr>
  </w:style>
  <w:style w:type="paragraph" w:customStyle="1" w:styleId="Tagtemplate">
    <w:name w:val="Tagtemplate"/>
    <w:basedOn w:val="Normal"/>
    <w:link w:val="TagtemplateChar"/>
    <w:autoRedefine/>
    <w:qFormat/>
    <w:rsid w:val="00115D9D"/>
    <w:pPr>
      <w:keepNext/>
      <w:keepLines/>
    </w:pPr>
    <w:rPr>
      <w:rFonts w:ascii="Arial" w:hAnsi="Arial" w:cs="Times New Roman"/>
      <w:b/>
      <w:sz w:val="24"/>
    </w:rPr>
  </w:style>
  <w:style w:type="character" w:customStyle="1" w:styleId="TagtemplateChar">
    <w:name w:val="Tagtemplate Char"/>
    <w:basedOn w:val="DefaultParagraphFont"/>
    <w:link w:val="Tagtemplate"/>
    <w:rsid w:val="00115D9D"/>
    <w:rPr>
      <w:rFonts w:ascii="Arial" w:eastAsia="Calibri" w:hAnsi="Arial" w:cs="Times New Roman"/>
      <w:b/>
      <w:sz w:val="24"/>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115D9D"/>
    <w:rPr>
      <w:rFonts w:ascii="Arial" w:hAnsi="Arial"/>
      <w:b/>
      <w:caps/>
      <w:kern w:val="32"/>
      <w:sz w:val="28"/>
      <w:szCs w:val="32"/>
      <w:lang w:val="en-US" w:eastAsia="en-US" w:bidi="ar-SA"/>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rsid w:val="00115D9D"/>
    <w:rPr>
      <w:rFonts w:ascii="Georgia" w:eastAsia="Times New Roman" w:hAnsi="Georgia"/>
      <w:sz w:val="20"/>
      <w:szCs w:val="20"/>
    </w:rPr>
  </w:style>
  <w:style w:type="character" w:customStyle="1" w:styleId="tagChar2">
    <w:name w:val="tag Char2"/>
    <w:uiPriority w:val="1"/>
    <w:rsid w:val="00115D9D"/>
    <w:rPr>
      <w:rFonts w:ascii="Georgia" w:eastAsia="Times New Roman" w:hAnsi="Georgia"/>
      <w:b/>
      <w:sz w:val="20"/>
      <w:szCs w:val="20"/>
    </w:rPr>
  </w:style>
  <w:style w:type="paragraph" w:customStyle="1" w:styleId="textbold">
    <w:name w:val="text bold"/>
    <w:basedOn w:val="Normal"/>
    <w:link w:val="underline"/>
    <w:rsid w:val="00115D9D"/>
    <w:pPr>
      <w:ind w:left="720"/>
      <w:jc w:val="both"/>
    </w:pPr>
    <w:rPr>
      <w:rFonts w:asciiTheme="minorHAnsi" w:eastAsiaTheme="minorHAnsi" w:hAnsiTheme="minorHAnsi" w:cstheme="minorBidi"/>
      <w:b/>
      <w:u w:val="single"/>
    </w:rPr>
  </w:style>
  <w:style w:type="paragraph" w:customStyle="1" w:styleId="BlockTitle2">
    <w:name w:val="Block Title2"/>
    <w:basedOn w:val="Normal"/>
    <w:next w:val="Normal"/>
    <w:rsid w:val="00115D9D"/>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115D9D"/>
    <w:pPr>
      <w:keepLines w:val="0"/>
      <w:spacing w:after="240"/>
      <w:outlineLvl w:val="1"/>
    </w:pPr>
    <w:rPr>
      <w:rFonts w:ascii="Georgia" w:eastAsia="Times New Roman" w:hAnsi="Georgia" w:cs="Arial"/>
      <w:kern w:val="32"/>
      <w:sz w:val="28"/>
      <w:szCs w:val="32"/>
    </w:rPr>
  </w:style>
  <w:style w:type="character" w:customStyle="1" w:styleId="EmphasizeThis">
    <w:name w:val="EmphasizeThis"/>
    <w:rsid w:val="00115D9D"/>
    <w:rPr>
      <w:rFonts w:ascii="Georgia" w:hAnsi="Georgia"/>
      <w:b/>
      <w:iCs/>
      <w:sz w:val="24"/>
      <w:u w:val="thick"/>
    </w:rPr>
  </w:style>
  <w:style w:type="paragraph" w:customStyle="1" w:styleId="hat">
    <w:name w:val="hat"/>
    <w:basedOn w:val="Normal"/>
    <w:next w:val="Normal"/>
    <w:rsid w:val="00115D9D"/>
    <w:pPr>
      <w:spacing w:before="240" w:after="240"/>
      <w:jc w:val="center"/>
      <w:outlineLvl w:val="0"/>
    </w:pPr>
    <w:rPr>
      <w:rFonts w:ascii="Georgia" w:eastAsia="Times New Roman" w:hAnsi="Georgia" w:cs="Arial"/>
      <w:b/>
      <w:bCs/>
      <w:sz w:val="32"/>
      <w:u w:val="single"/>
    </w:rPr>
  </w:style>
  <w:style w:type="character" w:customStyle="1" w:styleId="cardchar0">
    <w:name w:val="cardchar0"/>
    <w:basedOn w:val="DefaultParagraphFont"/>
    <w:rsid w:val="00115D9D"/>
  </w:style>
  <w:style w:type="character" w:customStyle="1" w:styleId="BalloonTextChar1">
    <w:name w:val="Balloon Text Char1"/>
    <w:basedOn w:val="DefaultParagraphFont"/>
    <w:uiPriority w:val="99"/>
    <w:rsid w:val="00115D9D"/>
    <w:rPr>
      <w:rFonts w:ascii="Lucida Grande" w:hAnsi="Lucida Grande"/>
      <w:sz w:val="18"/>
      <w:szCs w:val="18"/>
    </w:rPr>
  </w:style>
  <w:style w:type="character" w:customStyle="1" w:styleId="UnderlineNon-bold">
    <w:name w:val="Underline Non - bold"/>
    <w:basedOn w:val="DefaultParagraphFont"/>
    <w:rsid w:val="00115D9D"/>
    <w:rPr>
      <w:rFonts w:ascii="Times New Roman" w:hAnsi="Times New Roman"/>
      <w:iCs/>
      <w:sz w:val="22"/>
      <w:u w:val="single"/>
    </w:rPr>
  </w:style>
  <w:style w:type="paragraph" w:customStyle="1" w:styleId="citenon-bold">
    <w:name w:val="cite non-bold"/>
    <w:basedOn w:val="Normal"/>
    <w:link w:val="citenon-boldChar"/>
    <w:rsid w:val="00115D9D"/>
    <w:pPr>
      <w:jc w:val="both"/>
    </w:pPr>
    <w:rPr>
      <w:rFonts w:ascii="Georgia" w:eastAsia="Times New Roman" w:hAnsi="Georgia"/>
      <w:sz w:val="16"/>
      <w:szCs w:val="20"/>
      <w:lang w:val="x-none" w:eastAsia="x-none"/>
    </w:rPr>
  </w:style>
  <w:style w:type="character" w:customStyle="1" w:styleId="citenon-boldChar">
    <w:name w:val="cite non-bold Char"/>
    <w:link w:val="citenon-bold"/>
    <w:locked/>
    <w:rsid w:val="00115D9D"/>
    <w:rPr>
      <w:rFonts w:ascii="Georgia" w:eastAsia="Times New Roman" w:hAnsi="Georgia" w:cs="Calibri"/>
      <w:sz w:val="16"/>
      <w:szCs w:val="20"/>
      <w:lang w:val="x-none" w:eastAsia="x-none"/>
    </w:rPr>
  </w:style>
  <w:style w:type="character" w:customStyle="1" w:styleId="UnderlineBold0">
    <w:name w:val="Underline Bold"/>
    <w:rsid w:val="00115D9D"/>
    <w:rPr>
      <w:rFonts w:ascii="Times New Roman" w:hAnsi="Times New Roman"/>
      <w:b/>
      <w:sz w:val="22"/>
      <w:u w:val="single"/>
    </w:rPr>
  </w:style>
  <w:style w:type="character" w:customStyle="1" w:styleId="underlinedChar">
    <w:name w:val="underlined Char"/>
    <w:link w:val="underlined"/>
    <w:locked/>
    <w:rsid w:val="00115D9D"/>
    <w:rPr>
      <w:sz w:val="21"/>
      <w:szCs w:val="24"/>
      <w:u w:val="single"/>
    </w:rPr>
  </w:style>
  <w:style w:type="paragraph" w:customStyle="1" w:styleId="underlined">
    <w:name w:val="underlined"/>
    <w:next w:val="Normal"/>
    <w:link w:val="underlinedChar"/>
    <w:autoRedefine/>
    <w:rsid w:val="00115D9D"/>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115D9D"/>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115D9D"/>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115D9D"/>
    <w:rPr>
      <w:rFonts w:ascii="Bell MT" w:eastAsia="Times New Roman" w:hAnsi="Bell MT"/>
      <w:bCs/>
      <w:iCs/>
      <w:sz w:val="22"/>
      <w:u w:val="single"/>
    </w:rPr>
  </w:style>
  <w:style w:type="character" w:customStyle="1" w:styleId="Heading5Char2">
    <w:name w:val="Heading 5 Char2"/>
    <w:basedOn w:val="DefaultParagraphFont"/>
    <w:rsid w:val="00115D9D"/>
    <w:rPr>
      <w:rFonts w:ascii="Bell MT" w:eastAsia="Times New Roman" w:hAnsi="Bell MT"/>
      <w:bCs/>
      <w:iCs/>
      <w:sz w:val="10"/>
      <w:szCs w:val="26"/>
    </w:rPr>
  </w:style>
  <w:style w:type="character" w:customStyle="1" w:styleId="Boxed">
    <w:name w:val="Boxed"/>
    <w:rsid w:val="00115D9D"/>
    <w:rPr>
      <w:rFonts w:ascii="Garamond" w:hAnsi="Garamond"/>
      <w:b/>
      <w:sz w:val="22"/>
      <w:bdr w:val="single" w:sz="6" w:space="0" w:color="auto"/>
    </w:rPr>
  </w:style>
  <w:style w:type="paragraph" w:customStyle="1" w:styleId="Heading2-NotBold">
    <w:name w:val="Heading 2 - Not Bold"/>
    <w:basedOn w:val="Heading2"/>
    <w:autoRedefine/>
    <w:qFormat/>
    <w:rsid w:val="00115D9D"/>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115D9D"/>
    <w:rPr>
      <w:rFonts w:ascii="Arial" w:hAnsi="Arial"/>
      <w:vanish/>
      <w:sz w:val="16"/>
      <w:szCs w:val="16"/>
    </w:rPr>
  </w:style>
  <w:style w:type="paragraph" w:customStyle="1" w:styleId="z-TopofForm1">
    <w:name w:val="z-Top of Form1"/>
    <w:basedOn w:val="Normal"/>
    <w:next w:val="Normal"/>
    <w:hidden/>
    <w:uiPriority w:val="99"/>
    <w:unhideWhenUsed/>
    <w:rsid w:val="00115D9D"/>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uiPriority w:val="99"/>
    <w:rsid w:val="00115D9D"/>
    <w:rPr>
      <w:rFonts w:ascii="Arial" w:hAnsi="Arial" w:cs="Arial"/>
      <w:vanish/>
      <w:sz w:val="16"/>
      <w:szCs w:val="16"/>
    </w:rPr>
  </w:style>
  <w:style w:type="character" w:customStyle="1" w:styleId="z-BottomofFormChar">
    <w:name w:val="z-Bottom of Form Char"/>
    <w:link w:val="z-BottomofForm"/>
    <w:uiPriority w:val="99"/>
    <w:rsid w:val="00115D9D"/>
    <w:rPr>
      <w:rFonts w:ascii="Arial" w:hAnsi="Arial"/>
      <w:vanish/>
      <w:sz w:val="16"/>
      <w:szCs w:val="16"/>
    </w:rPr>
  </w:style>
  <w:style w:type="paragraph" w:customStyle="1" w:styleId="z-BottomofForm1">
    <w:name w:val="z-Bottom of Form1"/>
    <w:basedOn w:val="Normal"/>
    <w:next w:val="Normal"/>
    <w:hidden/>
    <w:uiPriority w:val="99"/>
    <w:unhideWhenUsed/>
    <w:rsid w:val="00115D9D"/>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uiPriority w:val="99"/>
    <w:rsid w:val="00115D9D"/>
    <w:rPr>
      <w:rFonts w:ascii="Arial" w:hAnsi="Arial" w:cs="Arial"/>
      <w:vanish/>
      <w:sz w:val="16"/>
      <w:szCs w:val="16"/>
    </w:rPr>
  </w:style>
  <w:style w:type="character" w:customStyle="1" w:styleId="StyleUnderline">
    <w:name w:val="Style Underline"/>
    <w:rsid w:val="00115D9D"/>
    <w:rPr>
      <w:sz w:val="22"/>
      <w:u w:val="single"/>
    </w:rPr>
  </w:style>
  <w:style w:type="paragraph" w:customStyle="1" w:styleId="Heading2-Bold">
    <w:name w:val="Heading 2 - Bold"/>
    <w:basedOn w:val="Normal"/>
    <w:autoRedefine/>
    <w:qFormat/>
    <w:rsid w:val="00115D9D"/>
    <w:rPr>
      <w:rFonts w:cs="Times New Roman"/>
      <w:b/>
    </w:rPr>
  </w:style>
  <w:style w:type="character" w:customStyle="1" w:styleId="Style2CharChar">
    <w:name w:val="Style2 Char Char"/>
    <w:rsid w:val="00115D9D"/>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
    <w:qFormat/>
    <w:locked/>
    <w:rsid w:val="00115D9D"/>
    <w:rPr>
      <w:sz w:val="18"/>
      <w:szCs w:val="24"/>
    </w:rPr>
  </w:style>
  <w:style w:type="character" w:customStyle="1" w:styleId="underlinechar">
    <w:name w:val="underlinechar"/>
    <w:rsid w:val="00115D9D"/>
  </w:style>
  <w:style w:type="character" w:customStyle="1" w:styleId="authordate">
    <w:name w:val="authordate"/>
    <w:rsid w:val="00115D9D"/>
  </w:style>
  <w:style w:type="character" w:customStyle="1" w:styleId="CardTextChar">
    <w:name w:val="Card Text Char"/>
    <w:locked/>
    <w:rsid w:val="00115D9D"/>
    <w:rPr>
      <w:rFonts w:ascii="Garamond" w:eastAsia="Calibri" w:hAnsi="Garamond"/>
      <w:sz w:val="18"/>
      <w:szCs w:val="22"/>
    </w:rPr>
  </w:style>
  <w:style w:type="paragraph" w:customStyle="1" w:styleId="tag0">
    <w:name w:val="%tag"/>
    <w:basedOn w:val="Normal"/>
    <w:next w:val="Normal"/>
    <w:qFormat/>
    <w:rsid w:val="00115D9D"/>
    <w:rPr>
      <w:rFonts w:cs="Arial"/>
      <w:bCs/>
      <w:sz w:val="18"/>
    </w:rPr>
  </w:style>
  <w:style w:type="character" w:customStyle="1" w:styleId="underline0">
    <w:name w:val="%underline"/>
    <w:qFormat/>
    <w:rsid w:val="00115D9D"/>
    <w:rPr>
      <w:rFonts w:ascii="Times New Roman" w:hAnsi="Times New Roman"/>
      <w:sz w:val="16"/>
      <w:u w:val="none"/>
    </w:rPr>
  </w:style>
  <w:style w:type="character" w:customStyle="1" w:styleId="AUNDERLINE">
    <w:name w:val="AUNDERLINE"/>
    <w:qFormat/>
    <w:rsid w:val="00115D9D"/>
    <w:rPr>
      <w:rFonts w:ascii="Times New Roman" w:hAnsi="Times New Roman"/>
      <w:sz w:val="20"/>
      <w:u w:val="single"/>
    </w:rPr>
  </w:style>
  <w:style w:type="paragraph" w:customStyle="1" w:styleId="Style2">
    <w:name w:val="Style 2"/>
    <w:basedOn w:val="Normal"/>
    <w:link w:val="Style2Char"/>
    <w:qFormat/>
    <w:rsid w:val="00115D9D"/>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115D9D"/>
    <w:rPr>
      <w:rFonts w:ascii="Times New Roman" w:eastAsia="Times New Roman" w:hAnsi="Times New Roman" w:cs="Calibri"/>
      <w:sz w:val="20"/>
      <w:szCs w:val="20"/>
      <w:u w:val="single"/>
      <w:lang w:val="x-none" w:eastAsia="x-none"/>
    </w:rPr>
  </w:style>
  <w:style w:type="paragraph" w:customStyle="1" w:styleId="textsmall">
    <w:name w:val="textsmall"/>
    <w:basedOn w:val="Normal"/>
    <w:link w:val="textsmallChar"/>
    <w:rsid w:val="00115D9D"/>
    <w:rPr>
      <w:rFonts w:ascii="Times New Roman" w:eastAsia="Times New Roman" w:hAnsi="Times New Roman"/>
      <w:sz w:val="18"/>
      <w:szCs w:val="20"/>
      <w:lang w:val="x-none" w:eastAsia="x-none"/>
    </w:rPr>
  </w:style>
  <w:style w:type="character" w:customStyle="1" w:styleId="textsmallChar">
    <w:name w:val="textsmall Char"/>
    <w:link w:val="textsmall"/>
    <w:rsid w:val="00115D9D"/>
    <w:rPr>
      <w:rFonts w:ascii="Times New Roman" w:eastAsia="Times New Roman" w:hAnsi="Times New Roman" w:cs="Calibri"/>
      <w:sz w:val="18"/>
      <w:szCs w:val="20"/>
      <w:lang w:val="x-none" w:eastAsia="x-none"/>
    </w:rPr>
  </w:style>
  <w:style w:type="paragraph" w:customStyle="1" w:styleId="cardtext">
    <w:name w:val="cardtext"/>
    <w:basedOn w:val="Normal"/>
    <w:link w:val="cardtextChar0"/>
    <w:rsid w:val="00115D9D"/>
    <w:rPr>
      <w:rFonts w:ascii="Arial" w:eastAsia="Times New Roman" w:hAnsi="Arial"/>
      <w:szCs w:val="20"/>
      <w:u w:val="single"/>
      <w:lang w:val="x-none" w:eastAsia="x-none"/>
    </w:rPr>
  </w:style>
  <w:style w:type="character" w:customStyle="1" w:styleId="cardtextChar0">
    <w:name w:val="cardtext Char"/>
    <w:link w:val="cardtext"/>
    <w:rsid w:val="00115D9D"/>
    <w:rPr>
      <w:rFonts w:ascii="Arial" w:eastAsia="Times New Roman" w:hAnsi="Arial" w:cs="Calibri"/>
      <w:szCs w:val="20"/>
      <w:u w:val="single"/>
      <w:lang w:val="x-none" w:eastAsia="x-none"/>
    </w:rPr>
  </w:style>
  <w:style w:type="paragraph" w:customStyle="1" w:styleId="cardtextemphasis">
    <w:name w:val="card text emphasis"/>
    <w:basedOn w:val="Normal"/>
    <w:link w:val="cardtextemphasisChar"/>
    <w:qFormat/>
    <w:rsid w:val="00115D9D"/>
    <w:pPr>
      <w:spacing w:after="200"/>
      <w:contextualSpacing/>
    </w:pPr>
    <w:rPr>
      <w:rFonts w:ascii="Arial Narrow" w:hAnsi="Arial Narrow"/>
      <w:b/>
      <w:sz w:val="18"/>
      <w:u w:val="single"/>
      <w:lang w:val="x-none" w:eastAsia="x-none"/>
    </w:rPr>
  </w:style>
  <w:style w:type="character" w:customStyle="1" w:styleId="cardtextemphasisChar">
    <w:name w:val="card text emphasis Char"/>
    <w:link w:val="cardtextemphasis"/>
    <w:rsid w:val="00115D9D"/>
    <w:rPr>
      <w:rFonts w:ascii="Arial Narrow" w:eastAsia="Calibri" w:hAnsi="Arial Narrow" w:cs="Calibri"/>
      <w:b/>
      <w:sz w:val="18"/>
      <w:u w:val="single"/>
      <w:lang w:val="x-none" w:eastAsia="x-none"/>
    </w:rPr>
  </w:style>
  <w:style w:type="character" w:customStyle="1" w:styleId="DocumentMapChar1">
    <w:name w:val="Document Map Char1"/>
    <w:basedOn w:val="DefaultParagraphFont"/>
    <w:rsid w:val="00115D9D"/>
    <w:rPr>
      <w:rFonts w:ascii="Lucida Grande" w:eastAsia="Cambria" w:hAnsi="Lucida Grande" w:cs="Times New Roman"/>
    </w:rPr>
  </w:style>
  <w:style w:type="paragraph" w:customStyle="1" w:styleId="Micro">
    <w:name w:val="Micro"/>
    <w:basedOn w:val="Normal"/>
    <w:next w:val="Normal"/>
    <w:link w:val="MicroChar"/>
    <w:rsid w:val="00115D9D"/>
    <w:rPr>
      <w:rFonts w:ascii="Arial" w:eastAsia="Times New Roman" w:hAnsi="Arial" w:cs="Times New Roman"/>
      <w:sz w:val="12"/>
    </w:rPr>
  </w:style>
  <w:style w:type="character" w:customStyle="1" w:styleId="MicroChar">
    <w:name w:val="Micro Char"/>
    <w:basedOn w:val="DefaultParagraphFont"/>
    <w:link w:val="Micro"/>
    <w:rsid w:val="00115D9D"/>
    <w:rPr>
      <w:rFonts w:ascii="Arial" w:eastAsia="Times New Roman" w:hAnsi="Arial" w:cs="Times New Roman"/>
      <w:sz w:val="12"/>
    </w:rPr>
  </w:style>
  <w:style w:type="character" w:customStyle="1" w:styleId="BoldUnderlineChar">
    <w:name w:val="Bold Underline Char"/>
    <w:rsid w:val="00115D9D"/>
    <w:rPr>
      <w:rFonts w:ascii="Arial Narrow" w:eastAsia="Calibri" w:hAnsi="Arial Narrow"/>
      <w:b/>
      <w:sz w:val="20"/>
      <w:szCs w:val="22"/>
      <w:u w:val="thick"/>
    </w:rPr>
  </w:style>
  <w:style w:type="character" w:customStyle="1" w:styleId="CitationCharChar">
    <w:name w:val="Citation Char Char"/>
    <w:basedOn w:val="DefaultParagraphFont"/>
    <w:rsid w:val="00115D9D"/>
    <w:rPr>
      <w:rFonts w:ascii="Garamond" w:hAnsi="Garamond"/>
      <w:szCs w:val="26"/>
      <w:lang w:val="en-US" w:eastAsia="en-US" w:bidi="ar-SA"/>
    </w:rPr>
  </w:style>
  <w:style w:type="character" w:customStyle="1" w:styleId="UnderlinedCharChar">
    <w:name w:val="Underlined Char Char"/>
    <w:basedOn w:val="DefaultParagraphFont"/>
    <w:rsid w:val="00115D9D"/>
    <w:rPr>
      <w:rFonts w:ascii="Garamond" w:hAnsi="Garamond"/>
      <w:szCs w:val="28"/>
      <w:u w:val="single"/>
      <w:lang w:val="en-US" w:eastAsia="en-US" w:bidi="ar-SA"/>
    </w:rPr>
  </w:style>
  <w:style w:type="character" w:customStyle="1" w:styleId="ssl0">
    <w:name w:val="ss_l0"/>
    <w:basedOn w:val="DefaultParagraphFont"/>
    <w:rsid w:val="00115D9D"/>
  </w:style>
  <w:style w:type="paragraph" w:customStyle="1" w:styleId="h-lead">
    <w:name w:val="h-lead"/>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slug-doi">
    <w:name w:val="slug-doi"/>
    <w:basedOn w:val="DefaultParagraphFont"/>
    <w:rsid w:val="00115D9D"/>
  </w:style>
  <w:style w:type="character" w:styleId="HTMLCite">
    <w:name w:val="HTML Cite"/>
    <w:basedOn w:val="DefaultParagraphFont"/>
    <w:uiPriority w:val="99"/>
    <w:rsid w:val="00115D9D"/>
    <w:rPr>
      <w:i/>
      <w:iCs/>
    </w:rPr>
  </w:style>
  <w:style w:type="character" w:customStyle="1" w:styleId="slug-pub-date">
    <w:name w:val="slug-pub-date"/>
    <w:basedOn w:val="DefaultParagraphFont"/>
    <w:rsid w:val="00115D9D"/>
  </w:style>
  <w:style w:type="character" w:customStyle="1" w:styleId="slug-vol">
    <w:name w:val="slug-vol"/>
    <w:basedOn w:val="DefaultParagraphFont"/>
    <w:rsid w:val="00115D9D"/>
  </w:style>
  <w:style w:type="character" w:customStyle="1" w:styleId="slug-issue">
    <w:name w:val="slug-issue"/>
    <w:basedOn w:val="DefaultParagraphFont"/>
    <w:rsid w:val="00115D9D"/>
  </w:style>
  <w:style w:type="character" w:customStyle="1" w:styleId="slug-pages">
    <w:name w:val="slug-pages"/>
    <w:basedOn w:val="DefaultParagraphFont"/>
    <w:rsid w:val="00115D9D"/>
  </w:style>
  <w:style w:type="paragraph" w:customStyle="1" w:styleId="intro">
    <w:name w:val="intro"/>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af">
    <w:name w:val="af"/>
    <w:basedOn w:val="DefaultParagraphFont"/>
    <w:rsid w:val="00115D9D"/>
  </w:style>
  <w:style w:type="character" w:customStyle="1" w:styleId="ab">
    <w:name w:val="ab"/>
    <w:basedOn w:val="DefaultParagraphFont"/>
    <w:rsid w:val="00115D9D"/>
  </w:style>
  <w:style w:type="character" w:customStyle="1" w:styleId="em">
    <w:name w:val="em"/>
    <w:basedOn w:val="DefaultParagraphFont"/>
    <w:rsid w:val="00115D9D"/>
  </w:style>
  <w:style w:type="character" w:customStyle="1" w:styleId="au">
    <w:name w:val="au"/>
    <w:basedOn w:val="DefaultParagraphFont"/>
    <w:rsid w:val="00115D9D"/>
  </w:style>
  <w:style w:type="character" w:customStyle="1" w:styleId="ti">
    <w:name w:val="ti"/>
    <w:basedOn w:val="DefaultParagraphFont"/>
    <w:rsid w:val="00115D9D"/>
  </w:style>
  <w:style w:type="character" w:customStyle="1" w:styleId="subheadblue">
    <w:name w:val="subhead_blue"/>
    <w:basedOn w:val="DefaultParagraphFont"/>
    <w:rsid w:val="00115D9D"/>
  </w:style>
  <w:style w:type="paragraph" w:customStyle="1" w:styleId="body-paragraph">
    <w:name w:val="body-paragraph"/>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affiliation">
    <w:name w:val="affiliation"/>
    <w:basedOn w:val="DefaultParagraphFont"/>
    <w:rsid w:val="00115D9D"/>
  </w:style>
  <w:style w:type="character" w:customStyle="1" w:styleId="slug-doi-wrapper">
    <w:name w:val="slug-doi-wrapper"/>
    <w:basedOn w:val="DefaultParagraphFont"/>
    <w:rsid w:val="00115D9D"/>
  </w:style>
  <w:style w:type="character" w:customStyle="1" w:styleId="slug-metadata-noteahead-of-print">
    <w:name w:val="slug-metadata-note ahead-of-print"/>
    <w:basedOn w:val="DefaultParagraphFont"/>
    <w:rsid w:val="00115D9D"/>
  </w:style>
  <w:style w:type="character" w:customStyle="1" w:styleId="slug-ahead-of-print-date">
    <w:name w:val="slug-ahead-of-print-date"/>
    <w:basedOn w:val="DefaultParagraphFont"/>
    <w:rsid w:val="00115D9D"/>
  </w:style>
  <w:style w:type="character" w:customStyle="1" w:styleId="medium-bold">
    <w:name w:val="medium-bold"/>
    <w:basedOn w:val="DefaultParagraphFont"/>
    <w:rsid w:val="00115D9D"/>
  </w:style>
  <w:style w:type="character" w:customStyle="1" w:styleId="updated-short-citation">
    <w:name w:val="updated-short-citation"/>
    <w:basedOn w:val="DefaultParagraphFont"/>
    <w:rsid w:val="00115D9D"/>
  </w:style>
  <w:style w:type="character" w:customStyle="1" w:styleId="goohl0">
    <w:name w:val="goohl0"/>
    <w:basedOn w:val="DefaultParagraphFont"/>
    <w:rsid w:val="00115D9D"/>
  </w:style>
  <w:style w:type="character" w:customStyle="1" w:styleId="CharChar6">
    <w:name w:val="Char Char6"/>
    <w:basedOn w:val="DefaultParagraphFont"/>
    <w:rsid w:val="00115D9D"/>
    <w:rPr>
      <w:rFonts w:cs="Arial"/>
      <w:bCs/>
      <w:sz w:val="16"/>
      <w:szCs w:val="26"/>
      <w:lang w:val="en-US" w:eastAsia="en-US" w:bidi="ar-SA"/>
    </w:rPr>
  </w:style>
  <w:style w:type="character" w:customStyle="1" w:styleId="CharChar3">
    <w:name w:val="Char Char3"/>
    <w:basedOn w:val="DefaultParagraphFont"/>
    <w:rsid w:val="00115D9D"/>
    <w:rPr>
      <w:szCs w:val="24"/>
    </w:rPr>
  </w:style>
  <w:style w:type="character" w:customStyle="1" w:styleId="TagCharChar1">
    <w:name w:val="Tag Char Char1"/>
    <w:basedOn w:val="DefaultParagraphFont"/>
    <w:rsid w:val="00115D9D"/>
    <w:rPr>
      <w:b/>
      <w:sz w:val="24"/>
      <w:szCs w:val="24"/>
      <w:lang w:val="en-US" w:eastAsia="en-US" w:bidi="ar-SA"/>
    </w:rPr>
  </w:style>
  <w:style w:type="numbering" w:customStyle="1" w:styleId="NoList11">
    <w:name w:val="No List11"/>
    <w:next w:val="NoList"/>
    <w:uiPriority w:val="99"/>
    <w:semiHidden/>
    <w:unhideWhenUsed/>
    <w:rsid w:val="00115D9D"/>
  </w:style>
  <w:style w:type="numbering" w:customStyle="1" w:styleId="NoList2">
    <w:name w:val="No List2"/>
    <w:next w:val="NoList"/>
    <w:uiPriority w:val="99"/>
    <w:semiHidden/>
    <w:unhideWhenUsed/>
    <w:rsid w:val="00115D9D"/>
  </w:style>
  <w:style w:type="numbering" w:customStyle="1" w:styleId="NoList3">
    <w:name w:val="No List3"/>
    <w:next w:val="NoList"/>
    <w:semiHidden/>
    <w:unhideWhenUsed/>
    <w:rsid w:val="00115D9D"/>
  </w:style>
  <w:style w:type="numbering" w:customStyle="1" w:styleId="NoList4">
    <w:name w:val="No List4"/>
    <w:next w:val="NoList"/>
    <w:semiHidden/>
    <w:unhideWhenUsed/>
    <w:rsid w:val="00115D9D"/>
  </w:style>
  <w:style w:type="character" w:customStyle="1" w:styleId="7TimesNewRoman">
    <w:name w:val="7 Times New Roman"/>
    <w:rsid w:val="00115D9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115D9D"/>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115D9D"/>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115D9D"/>
    <w:rPr>
      <w:rFonts w:ascii="Bell MT" w:eastAsia="Times New Roman" w:hAnsi="Bell MT" w:cs="Times New Roman"/>
      <w:b/>
      <w:bCs/>
      <w:szCs w:val="28"/>
    </w:rPr>
  </w:style>
  <w:style w:type="paragraph" w:customStyle="1" w:styleId="F4-NormalText">
    <w:name w:val="F4 - Normal Text"/>
    <w:basedOn w:val="Normal"/>
    <w:qFormat/>
    <w:rsid w:val="00115D9D"/>
    <w:rPr>
      <w:rFonts w:ascii="Times New Roman" w:hAnsi="Times New Roman" w:cs="Times New Roman"/>
      <w:sz w:val="20"/>
    </w:rPr>
  </w:style>
  <w:style w:type="character" w:customStyle="1" w:styleId="berief">
    <w:name w:val="berief"/>
    <w:basedOn w:val="DefaultParagraphFont"/>
    <w:rsid w:val="00115D9D"/>
    <w:rPr>
      <w:rFonts w:ascii="Times New Roman" w:eastAsia="Times New Roman" w:hAnsi="Times New Roman" w:cs="Times New Roman"/>
      <w:sz w:val="20"/>
      <w:u w:val="none"/>
    </w:rPr>
  </w:style>
  <w:style w:type="numbering" w:customStyle="1" w:styleId="NoList5">
    <w:name w:val="No List5"/>
    <w:next w:val="NoList"/>
    <w:uiPriority w:val="99"/>
    <w:semiHidden/>
    <w:unhideWhenUsed/>
    <w:rsid w:val="00115D9D"/>
  </w:style>
  <w:style w:type="character" w:customStyle="1" w:styleId="Brief-Smalltext">
    <w:name w:val="Brief - Small text"/>
    <w:basedOn w:val="DefaultParagraphFont"/>
    <w:rsid w:val="00115D9D"/>
    <w:rPr>
      <w:rFonts w:ascii="Times New Roman" w:hAnsi="Times New Roman" w:cs="Times New Roman"/>
      <w:sz w:val="14"/>
      <w:u w:val="none"/>
    </w:rPr>
  </w:style>
  <w:style w:type="character" w:customStyle="1" w:styleId="TagCharChar">
    <w:name w:val="Tag Char Char"/>
    <w:basedOn w:val="DefaultParagraphFont"/>
    <w:rsid w:val="00115D9D"/>
    <w:rPr>
      <w:rFonts w:ascii="Garamond" w:hAnsi="Garamond"/>
      <w:b/>
      <w:szCs w:val="28"/>
      <w:lang w:val="en-US" w:eastAsia="en-US" w:bidi="ar-SA"/>
    </w:rPr>
  </w:style>
  <w:style w:type="paragraph" w:customStyle="1" w:styleId="F3-TagAuthor">
    <w:name w:val="F3 - Tag/Author"/>
    <w:basedOn w:val="Normal"/>
    <w:rsid w:val="00115D9D"/>
    <w:rPr>
      <w:rFonts w:ascii="Times New Roman" w:eastAsia="Times New Roman" w:hAnsi="Times New Roman" w:cs="Times New Roman"/>
      <w:b/>
      <w:sz w:val="20"/>
    </w:rPr>
  </w:style>
  <w:style w:type="paragraph" w:customStyle="1" w:styleId="F5-UnderlineNormal">
    <w:name w:val="F5 - Underline Normal"/>
    <w:basedOn w:val="Normal"/>
    <w:qFormat/>
    <w:rsid w:val="00115D9D"/>
    <w:rPr>
      <w:rFonts w:ascii="Times New Roman" w:hAnsi="Times New Roman" w:cs="Times New Roman"/>
      <w:sz w:val="20"/>
      <w:u w:val="single"/>
    </w:rPr>
  </w:style>
  <w:style w:type="character" w:customStyle="1" w:styleId="F8-UnderlineBold">
    <w:name w:val="F8 - Underline/Bold"/>
    <w:basedOn w:val="DefaultParagraphFont"/>
    <w:rsid w:val="00115D9D"/>
    <w:rPr>
      <w:rFonts w:ascii="Times New Roman" w:hAnsi="Times New Roman"/>
      <w:b/>
      <w:sz w:val="20"/>
      <w:u w:val="single"/>
    </w:rPr>
  </w:style>
  <w:style w:type="character" w:customStyle="1" w:styleId="F7-SmallFont">
    <w:name w:val="F7 - Small Font"/>
    <w:basedOn w:val="DefaultParagraphFont"/>
    <w:rsid w:val="00115D9D"/>
    <w:rPr>
      <w:rFonts w:ascii="Times New Roman" w:hAnsi="Times New Roman"/>
      <w:sz w:val="14"/>
    </w:rPr>
  </w:style>
  <w:style w:type="paragraph" w:customStyle="1" w:styleId="Brief-PrimarySource">
    <w:name w:val="Brief - Primary Source"/>
    <w:basedOn w:val="Normal"/>
    <w:rsid w:val="00115D9D"/>
    <w:rPr>
      <w:rFonts w:ascii="Times New Roman" w:eastAsia="Times New Roman" w:hAnsi="Times New Roman" w:cs="Times New Roman"/>
      <w:b/>
      <w:sz w:val="24"/>
      <w:u w:val="single"/>
    </w:rPr>
  </w:style>
  <w:style w:type="paragraph" w:customStyle="1" w:styleId="Brief-Underline">
    <w:name w:val="Brief - Underline"/>
    <w:basedOn w:val="Normal"/>
    <w:rsid w:val="00115D9D"/>
    <w:rPr>
      <w:rFonts w:ascii="Times New Roman" w:eastAsia="Times New Roman" w:hAnsi="Times New Roman" w:cs="Times New Roman"/>
      <w:sz w:val="20"/>
      <w:u w:val="single"/>
    </w:rPr>
  </w:style>
  <w:style w:type="character" w:customStyle="1" w:styleId="Brief-Bold">
    <w:name w:val="Brief - Bold"/>
    <w:basedOn w:val="DefaultParagraphFont"/>
    <w:rsid w:val="00115D9D"/>
    <w:rPr>
      <w:rFonts w:cs="Times New Roman"/>
      <w:b/>
    </w:rPr>
  </w:style>
  <w:style w:type="character" w:customStyle="1" w:styleId="Card-Underline">
    <w:name w:val="Card - Underline"/>
    <w:basedOn w:val="DefaultParagraphFont"/>
    <w:rsid w:val="00115D9D"/>
    <w:rPr>
      <w:rFonts w:cs="Times New Roman"/>
      <w:u w:val="single"/>
    </w:rPr>
  </w:style>
  <w:style w:type="character" w:customStyle="1" w:styleId="beriefunderline">
    <w:name w:val="berief = underline"/>
    <w:basedOn w:val="DefaultParagraphFont"/>
    <w:rsid w:val="00115D9D"/>
    <w:rPr>
      <w:rFonts w:ascii="Times New Roman" w:eastAsia="Times New Roman" w:hAnsi="Times New Roman" w:cs="Times New Roman"/>
      <w:sz w:val="20"/>
      <w:u w:val="single"/>
    </w:rPr>
  </w:style>
  <w:style w:type="paragraph" w:customStyle="1" w:styleId="Brief">
    <w:name w:val="Brief"/>
    <w:basedOn w:val="Brief-PrimarySource"/>
    <w:qFormat/>
    <w:rsid w:val="00115D9D"/>
    <w:rPr>
      <w:b w:val="0"/>
    </w:rPr>
  </w:style>
  <w:style w:type="character" w:customStyle="1" w:styleId="BoldText10pt">
    <w:name w:val="Bold Text 10 pt"/>
    <w:rsid w:val="00115D9D"/>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9">
    <w:name w:val="CM9"/>
    <w:basedOn w:val="Normal"/>
    <w:next w:val="Normal"/>
    <w:uiPriority w:val="99"/>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4">
    <w:name w:val="CM4"/>
    <w:basedOn w:val="Normal"/>
    <w:next w:val="Normal"/>
    <w:uiPriority w:val="99"/>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1">
    <w:name w:val="CM11"/>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6">
    <w:name w:val="CM16"/>
    <w:basedOn w:val="Normal"/>
    <w:next w:val="Normal"/>
    <w:rsid w:val="00115D9D"/>
    <w:pPr>
      <w:widowControl w:val="0"/>
      <w:autoSpaceDE w:val="0"/>
      <w:autoSpaceDN w:val="0"/>
      <w:adjustRightInd w:val="0"/>
      <w:spacing w:line="553" w:lineRule="atLeast"/>
    </w:pPr>
    <w:rPr>
      <w:rFonts w:ascii="Times New Roman" w:eastAsia="Times New Roman" w:hAnsi="Times New Roman" w:cs="Times New Roman"/>
      <w:sz w:val="24"/>
    </w:rPr>
  </w:style>
  <w:style w:type="paragraph" w:customStyle="1" w:styleId="CM19">
    <w:name w:val="CM19"/>
    <w:basedOn w:val="Default"/>
    <w:next w:val="Default"/>
    <w:rsid w:val="00115D9D"/>
    <w:pPr>
      <w:spacing w:line="276" w:lineRule="atLeast"/>
    </w:pPr>
    <w:rPr>
      <w:rFonts w:eastAsia="Times New Roman"/>
      <w:color w:val="auto"/>
    </w:rPr>
  </w:style>
  <w:style w:type="paragraph" w:customStyle="1" w:styleId="CM34">
    <w:name w:val="CM34"/>
    <w:basedOn w:val="Default"/>
    <w:next w:val="Default"/>
    <w:rsid w:val="00115D9D"/>
    <w:rPr>
      <w:rFonts w:eastAsia="Times New Roman"/>
      <w:color w:val="auto"/>
    </w:rPr>
  </w:style>
  <w:style w:type="paragraph" w:customStyle="1" w:styleId="CM56">
    <w:name w:val="CM56"/>
    <w:basedOn w:val="Default"/>
    <w:next w:val="Default"/>
    <w:rsid w:val="00115D9D"/>
    <w:rPr>
      <w:rFonts w:eastAsia="Calibri"/>
      <w:color w:val="auto"/>
    </w:rPr>
  </w:style>
  <w:style w:type="paragraph" w:customStyle="1" w:styleId="CM58">
    <w:name w:val="CM58"/>
    <w:basedOn w:val="Default"/>
    <w:next w:val="Default"/>
    <w:rsid w:val="00115D9D"/>
    <w:rPr>
      <w:rFonts w:eastAsia="Calibri"/>
      <w:color w:val="auto"/>
    </w:rPr>
  </w:style>
  <w:style w:type="paragraph" w:customStyle="1" w:styleId="CM57">
    <w:name w:val="CM57"/>
    <w:basedOn w:val="Default"/>
    <w:next w:val="Default"/>
    <w:rsid w:val="00115D9D"/>
    <w:rPr>
      <w:rFonts w:eastAsia="Calibri"/>
      <w:color w:val="auto"/>
    </w:rPr>
  </w:style>
  <w:style w:type="paragraph" w:customStyle="1" w:styleId="CM1">
    <w:name w:val="CM1"/>
    <w:basedOn w:val="Default"/>
    <w:next w:val="Default"/>
    <w:rsid w:val="00115D9D"/>
    <w:rPr>
      <w:rFonts w:eastAsia="Calibri"/>
      <w:color w:val="auto"/>
    </w:rPr>
  </w:style>
  <w:style w:type="paragraph" w:customStyle="1" w:styleId="CM49">
    <w:name w:val="CM49"/>
    <w:basedOn w:val="Default"/>
    <w:next w:val="Default"/>
    <w:rsid w:val="00115D9D"/>
    <w:rPr>
      <w:rFonts w:eastAsia="Calibri"/>
      <w:color w:val="auto"/>
    </w:rPr>
  </w:style>
  <w:style w:type="paragraph" w:customStyle="1" w:styleId="CM41">
    <w:name w:val="CM41"/>
    <w:basedOn w:val="Default"/>
    <w:next w:val="Default"/>
    <w:rsid w:val="00115D9D"/>
    <w:rPr>
      <w:rFonts w:eastAsia="Calibri"/>
      <w:color w:val="auto"/>
    </w:rPr>
  </w:style>
  <w:style w:type="paragraph" w:customStyle="1" w:styleId="Quote1">
    <w:name w:val="Quote1"/>
    <w:basedOn w:val="Default"/>
    <w:next w:val="Default"/>
    <w:rsid w:val="00115D9D"/>
    <w:rPr>
      <w:rFonts w:eastAsia="Calibri"/>
      <w:color w:val="auto"/>
    </w:rPr>
  </w:style>
  <w:style w:type="paragraph" w:customStyle="1" w:styleId="3rdOrderPara">
    <w:name w:val="3rd Order Para"/>
    <w:basedOn w:val="Default"/>
    <w:next w:val="Default"/>
    <w:rsid w:val="00115D9D"/>
    <w:rPr>
      <w:rFonts w:eastAsia="Calibri"/>
      <w:color w:val="auto"/>
    </w:rPr>
  </w:style>
  <w:style w:type="paragraph" w:customStyle="1" w:styleId="2ndOrderPara">
    <w:name w:val="2nd Order Para"/>
    <w:basedOn w:val="Default"/>
    <w:next w:val="Default"/>
    <w:rsid w:val="00115D9D"/>
    <w:rPr>
      <w:rFonts w:eastAsia="Calibri"/>
      <w:color w:val="auto"/>
    </w:rPr>
  </w:style>
  <w:style w:type="paragraph" w:customStyle="1" w:styleId="Normal-SIGN2">
    <w:name w:val="Normal-SIGN2"/>
    <w:basedOn w:val="Default"/>
    <w:next w:val="Default"/>
    <w:rsid w:val="00115D9D"/>
    <w:rPr>
      <w:rFonts w:eastAsia="Calibri"/>
      <w:color w:val="auto"/>
    </w:rPr>
  </w:style>
  <w:style w:type="paragraph" w:customStyle="1" w:styleId="Normal-SIGN1">
    <w:name w:val="Normal-SIGN1"/>
    <w:basedOn w:val="Default"/>
    <w:next w:val="Default"/>
    <w:rsid w:val="00115D9D"/>
    <w:rPr>
      <w:rFonts w:eastAsia="Calibri"/>
      <w:color w:val="auto"/>
    </w:rPr>
  </w:style>
  <w:style w:type="paragraph" w:styleId="BodyTextIndent">
    <w:name w:val="Body Text Indent"/>
    <w:basedOn w:val="Normal"/>
    <w:link w:val="BodyTextIndentChar"/>
    <w:rsid w:val="00115D9D"/>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115D9D"/>
    <w:rPr>
      <w:rFonts w:ascii="Times New Roman" w:eastAsia="Calibri" w:hAnsi="Times New Roman" w:cs="Times New Roman"/>
      <w:sz w:val="24"/>
    </w:rPr>
  </w:style>
  <w:style w:type="paragraph" w:customStyle="1" w:styleId="CM3">
    <w:name w:val="CM3"/>
    <w:basedOn w:val="Default"/>
    <w:next w:val="Default"/>
    <w:uiPriority w:val="99"/>
    <w:rsid w:val="00115D9D"/>
    <w:pPr>
      <w:spacing w:line="553" w:lineRule="atLeast"/>
    </w:pPr>
    <w:rPr>
      <w:rFonts w:eastAsia="Calibri"/>
      <w:color w:val="auto"/>
    </w:rPr>
  </w:style>
  <w:style w:type="paragraph" w:customStyle="1" w:styleId="CM33">
    <w:name w:val="CM33"/>
    <w:basedOn w:val="Default"/>
    <w:next w:val="Default"/>
    <w:rsid w:val="00115D9D"/>
    <w:rPr>
      <w:rFonts w:eastAsia="Calibri"/>
      <w:color w:val="auto"/>
    </w:rPr>
  </w:style>
  <w:style w:type="paragraph" w:customStyle="1" w:styleId="CM37">
    <w:name w:val="CM37"/>
    <w:basedOn w:val="Default"/>
    <w:next w:val="Default"/>
    <w:rsid w:val="00115D9D"/>
    <w:rPr>
      <w:rFonts w:eastAsia="Calibri"/>
      <w:color w:val="auto"/>
    </w:rPr>
  </w:style>
  <w:style w:type="paragraph" w:customStyle="1" w:styleId="CM7">
    <w:name w:val="CM7"/>
    <w:basedOn w:val="Default"/>
    <w:next w:val="Default"/>
    <w:uiPriority w:val="99"/>
    <w:rsid w:val="00115D9D"/>
    <w:pPr>
      <w:spacing w:line="553" w:lineRule="atLeast"/>
    </w:pPr>
    <w:rPr>
      <w:rFonts w:eastAsia="Calibri"/>
      <w:color w:val="auto"/>
    </w:rPr>
  </w:style>
  <w:style w:type="paragraph" w:styleId="PlainText">
    <w:name w:val="Plain Text"/>
    <w:basedOn w:val="Normal"/>
    <w:next w:val="Normal"/>
    <w:link w:val="PlainTextChar"/>
    <w:rsid w:val="00115D9D"/>
    <w:pPr>
      <w:widowControl w:val="0"/>
      <w:autoSpaceDE w:val="0"/>
      <w:autoSpaceDN w:val="0"/>
      <w:adjustRightInd w:val="0"/>
    </w:pPr>
    <w:rPr>
      <w:rFonts w:ascii="IJGCNM+Arial" w:eastAsia="Times New Roman" w:hAnsi="IJGCNM+Arial" w:cs="Times New Roman"/>
      <w:sz w:val="24"/>
    </w:rPr>
  </w:style>
  <w:style w:type="character" w:customStyle="1" w:styleId="PlainTextChar">
    <w:name w:val="Plain Text Char"/>
    <w:basedOn w:val="DefaultParagraphFont"/>
    <w:link w:val="PlainText"/>
    <w:rsid w:val="00115D9D"/>
    <w:rPr>
      <w:rFonts w:ascii="IJGCNM+Arial" w:eastAsia="Times New Roman" w:hAnsi="IJGCNM+Arial" w:cs="Times New Roman"/>
      <w:sz w:val="24"/>
    </w:rPr>
  </w:style>
  <w:style w:type="paragraph" w:customStyle="1" w:styleId="Brief-SecondarySource">
    <w:name w:val="Brief - Secondary Source"/>
    <w:basedOn w:val="Normal"/>
    <w:uiPriority w:val="99"/>
    <w:rsid w:val="00115D9D"/>
    <w:rPr>
      <w:rFonts w:ascii="Times New Roman" w:eastAsia="Times New Roman" w:hAnsi="Times New Roman" w:cs="Times New Roman"/>
      <w:sz w:val="14"/>
      <w:szCs w:val="20"/>
    </w:rPr>
  </w:style>
  <w:style w:type="paragraph" w:customStyle="1" w:styleId="Brief-Card">
    <w:name w:val="Brief - Card"/>
    <w:basedOn w:val="Normal"/>
    <w:rsid w:val="00115D9D"/>
    <w:rPr>
      <w:rFonts w:ascii="Times New Roman" w:eastAsia="Times New Roman" w:hAnsi="Times New Roman" w:cs="Times New Roman"/>
      <w:sz w:val="20"/>
    </w:rPr>
  </w:style>
  <w:style w:type="paragraph" w:customStyle="1" w:styleId="Pa2">
    <w:name w:val="Pa2"/>
    <w:basedOn w:val="Default"/>
    <w:next w:val="Default"/>
    <w:uiPriority w:val="99"/>
    <w:rsid w:val="00115D9D"/>
    <w:pPr>
      <w:spacing w:line="201" w:lineRule="atLeast"/>
    </w:pPr>
    <w:rPr>
      <w:rFonts w:ascii="Futura Book" w:eastAsia="Times New Roman" w:hAnsi="Futura Book"/>
      <w:color w:val="auto"/>
    </w:rPr>
  </w:style>
  <w:style w:type="character" w:customStyle="1" w:styleId="Italic">
    <w:name w:val="Italic"/>
    <w:basedOn w:val="DefaultParagraphFont"/>
    <w:rsid w:val="00115D9D"/>
    <w:rPr>
      <w:i/>
    </w:rPr>
  </w:style>
  <w:style w:type="paragraph" w:customStyle="1" w:styleId="Normal3">
    <w:name w:val="Normal+3"/>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Normal1">
    <w:name w:val="Normal+1"/>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Heading23">
    <w:name w:val="Heading 2+3"/>
    <w:basedOn w:val="Normal"/>
    <w:next w:val="Normal"/>
    <w:rsid w:val="00115D9D"/>
    <w:pPr>
      <w:widowControl w:val="0"/>
      <w:autoSpaceDE w:val="0"/>
      <w:autoSpaceDN w:val="0"/>
      <w:adjustRightInd w:val="0"/>
    </w:pPr>
    <w:rPr>
      <w:rFonts w:ascii="Times New Roman" w:eastAsia="Times New Roman" w:hAnsi="Times New Roman" w:cs="Times New Roman"/>
      <w:sz w:val="24"/>
    </w:rPr>
  </w:style>
  <w:style w:type="paragraph" w:customStyle="1" w:styleId="Normal5">
    <w:name w:val="Normal+5"/>
    <w:basedOn w:val="Default"/>
    <w:next w:val="Default"/>
    <w:rsid w:val="00115D9D"/>
    <w:rPr>
      <w:rFonts w:ascii="Arial Black" w:eastAsia="Times New Roman" w:hAnsi="Arial Black"/>
      <w:color w:val="auto"/>
    </w:rPr>
  </w:style>
  <w:style w:type="character" w:customStyle="1" w:styleId="eoeaheader">
    <w:name w:val="eoea_header"/>
    <w:basedOn w:val="DefaultParagraphFont"/>
    <w:rsid w:val="00115D9D"/>
  </w:style>
  <w:style w:type="character" w:customStyle="1" w:styleId="SC4208902">
    <w:name w:val="SC.4.208902"/>
    <w:rsid w:val="00115D9D"/>
    <w:rPr>
      <w:rFonts w:cs="Century"/>
      <w:color w:val="000000"/>
      <w:sz w:val="22"/>
      <w:szCs w:val="22"/>
    </w:rPr>
  </w:style>
  <w:style w:type="character" w:customStyle="1" w:styleId="SC4208915">
    <w:name w:val="SC.4.208915"/>
    <w:rsid w:val="00115D9D"/>
    <w:rPr>
      <w:rFonts w:cs="Century"/>
      <w:color w:val="000000"/>
      <w:sz w:val="13"/>
      <w:szCs w:val="13"/>
    </w:rPr>
  </w:style>
  <w:style w:type="character" w:customStyle="1" w:styleId="SC273764">
    <w:name w:val="SC.2.73764"/>
    <w:rsid w:val="00115D9D"/>
    <w:rPr>
      <w:rFonts w:cs="Century"/>
      <w:color w:val="000000"/>
      <w:sz w:val="72"/>
      <w:szCs w:val="72"/>
    </w:rPr>
  </w:style>
  <w:style w:type="character" w:customStyle="1" w:styleId="SC273779">
    <w:name w:val="SC.2.73779"/>
    <w:rsid w:val="00115D9D"/>
    <w:rPr>
      <w:rFonts w:cs="Century"/>
      <w:color w:val="000000"/>
      <w:sz w:val="40"/>
      <w:szCs w:val="40"/>
    </w:rPr>
  </w:style>
  <w:style w:type="character" w:customStyle="1" w:styleId="SC273763">
    <w:name w:val="SC.2.73763"/>
    <w:rsid w:val="00115D9D"/>
    <w:rPr>
      <w:rFonts w:cs="Century"/>
      <w:b/>
      <w:bCs/>
      <w:color w:val="000000"/>
    </w:rPr>
  </w:style>
  <w:style w:type="character" w:customStyle="1" w:styleId="SC4208910">
    <w:name w:val="SC.4.208910"/>
    <w:rsid w:val="00115D9D"/>
    <w:rPr>
      <w:rFonts w:cs="Century"/>
      <w:color w:val="000000"/>
      <w:sz w:val="28"/>
      <w:szCs w:val="28"/>
    </w:rPr>
  </w:style>
  <w:style w:type="character" w:customStyle="1" w:styleId="SC4208911">
    <w:name w:val="SC.4.208911"/>
    <w:rsid w:val="00115D9D"/>
    <w:rPr>
      <w:rFonts w:cs="Century"/>
      <w:color w:val="000000"/>
    </w:rPr>
  </w:style>
  <w:style w:type="paragraph" w:customStyle="1" w:styleId="Cover1">
    <w:name w:val="Cover 1"/>
    <w:basedOn w:val="Normal"/>
    <w:next w:val="Normal"/>
    <w:rsid w:val="00115D9D"/>
    <w:pPr>
      <w:widowControl w:val="0"/>
      <w:autoSpaceDE w:val="0"/>
      <w:autoSpaceDN w:val="0"/>
      <w:adjustRightInd w:val="0"/>
    </w:pPr>
    <w:rPr>
      <w:rFonts w:ascii="Arial" w:eastAsia="Times New Roman" w:hAnsi="Arial" w:cs="Times New Roman"/>
      <w:sz w:val="24"/>
    </w:rPr>
  </w:style>
  <w:style w:type="paragraph" w:customStyle="1" w:styleId="Cover2">
    <w:name w:val="Cover 2"/>
    <w:basedOn w:val="Normal"/>
    <w:next w:val="Normal"/>
    <w:rsid w:val="00115D9D"/>
    <w:pPr>
      <w:widowControl w:val="0"/>
      <w:autoSpaceDE w:val="0"/>
      <w:autoSpaceDN w:val="0"/>
      <w:adjustRightInd w:val="0"/>
    </w:pPr>
    <w:rPr>
      <w:rFonts w:ascii="Arial" w:eastAsia="Times New Roman" w:hAnsi="Arial" w:cs="Times New Roman"/>
      <w:sz w:val="24"/>
    </w:rPr>
  </w:style>
  <w:style w:type="paragraph" w:customStyle="1" w:styleId="ReportDate">
    <w:name w:val="ReportDate"/>
    <w:basedOn w:val="Default"/>
    <w:next w:val="Default"/>
    <w:rsid w:val="00115D9D"/>
    <w:rPr>
      <w:rFonts w:eastAsia="Times New Roman"/>
      <w:color w:val="auto"/>
    </w:rPr>
  </w:style>
  <w:style w:type="paragraph" w:customStyle="1" w:styleId="Pa11">
    <w:name w:val="Pa11"/>
    <w:basedOn w:val="Normal"/>
    <w:next w:val="Normal"/>
    <w:rsid w:val="00115D9D"/>
    <w:pPr>
      <w:widowControl w:val="0"/>
      <w:autoSpaceDE w:val="0"/>
      <w:autoSpaceDN w:val="0"/>
      <w:adjustRightInd w:val="0"/>
      <w:spacing w:line="211" w:lineRule="atLeast"/>
    </w:pPr>
    <w:rPr>
      <w:rFonts w:ascii="Janson Text LT Std" w:eastAsia="Times New Roman" w:hAnsi="Janson Text LT Std" w:cs="Times New Roman"/>
      <w:sz w:val="24"/>
    </w:rPr>
  </w:style>
  <w:style w:type="paragraph" w:customStyle="1" w:styleId="Pa3">
    <w:name w:val="Pa3"/>
    <w:basedOn w:val="Normal"/>
    <w:next w:val="Normal"/>
    <w:uiPriority w:val="99"/>
    <w:rsid w:val="00115D9D"/>
    <w:pPr>
      <w:widowControl w:val="0"/>
      <w:autoSpaceDE w:val="0"/>
      <w:autoSpaceDN w:val="0"/>
      <w:adjustRightInd w:val="0"/>
      <w:spacing w:line="241" w:lineRule="atLeast"/>
    </w:pPr>
    <w:rPr>
      <w:rFonts w:ascii="Frutiger LT Std 55 Roman" w:eastAsia="Times New Roman" w:hAnsi="Frutiger LT Std 55 Roman" w:cs="Times New Roman"/>
      <w:sz w:val="24"/>
    </w:rPr>
  </w:style>
  <w:style w:type="paragraph" w:customStyle="1" w:styleId="BriefTitle">
    <w:name w:val="Brief Title"/>
    <w:basedOn w:val="Heading1"/>
    <w:rsid w:val="00115D9D"/>
    <w:pPr>
      <w:keepNext w:val="0"/>
      <w:keepLines w:val="0"/>
      <w:pageBreakBefore w:val="0"/>
      <w:widowControl w:val="0"/>
      <w:spacing w:before="240" w:after="60"/>
      <w:jc w:val="left"/>
    </w:pPr>
    <w:rPr>
      <w:rFonts w:ascii="Times New Roman" w:eastAsia="Helvetica" w:hAnsi="Times New Roman" w:cs="Times New Roman"/>
      <w:bCs w:val="0"/>
      <w:kern w:val="32"/>
      <w:sz w:val="32"/>
      <w:szCs w:val="32"/>
    </w:rPr>
  </w:style>
  <w:style w:type="paragraph" w:customStyle="1" w:styleId="Small0">
    <w:name w:val="Small"/>
    <w:basedOn w:val="Normal"/>
    <w:rsid w:val="00115D9D"/>
    <w:rPr>
      <w:rFonts w:ascii="Times New Roman" w:eastAsia="Times New Roman" w:hAnsi="Times New Roman" w:cs="Times New Roman"/>
      <w:sz w:val="16"/>
    </w:rPr>
  </w:style>
  <w:style w:type="paragraph" w:customStyle="1" w:styleId="CM30">
    <w:name w:val="CM30"/>
    <w:basedOn w:val="Default"/>
    <w:next w:val="Default"/>
    <w:rsid w:val="00115D9D"/>
    <w:rPr>
      <w:rFonts w:eastAsia="Calibri"/>
      <w:color w:val="auto"/>
    </w:rPr>
  </w:style>
  <w:style w:type="paragraph" w:customStyle="1" w:styleId="CM5">
    <w:name w:val="CM5"/>
    <w:basedOn w:val="Default"/>
    <w:next w:val="Default"/>
    <w:rsid w:val="00115D9D"/>
    <w:pPr>
      <w:spacing w:line="553" w:lineRule="atLeast"/>
    </w:pPr>
    <w:rPr>
      <w:rFonts w:eastAsia="Calibri"/>
      <w:color w:val="auto"/>
    </w:rPr>
  </w:style>
  <w:style w:type="paragraph" w:customStyle="1" w:styleId="CM28">
    <w:name w:val="CM28"/>
    <w:basedOn w:val="Default"/>
    <w:next w:val="Default"/>
    <w:rsid w:val="00115D9D"/>
    <w:rPr>
      <w:rFonts w:eastAsia="Calibri"/>
      <w:color w:val="auto"/>
    </w:rPr>
  </w:style>
  <w:style w:type="paragraph" w:customStyle="1" w:styleId="CM8">
    <w:name w:val="CM8"/>
    <w:basedOn w:val="Default"/>
    <w:next w:val="Default"/>
    <w:rsid w:val="00115D9D"/>
    <w:rPr>
      <w:rFonts w:eastAsia="Calibri"/>
      <w:color w:val="auto"/>
    </w:rPr>
  </w:style>
  <w:style w:type="paragraph" w:customStyle="1" w:styleId="CM6">
    <w:name w:val="CM6"/>
    <w:basedOn w:val="Default"/>
    <w:next w:val="Default"/>
    <w:uiPriority w:val="99"/>
    <w:rsid w:val="00115D9D"/>
    <w:pPr>
      <w:spacing w:line="553" w:lineRule="atLeast"/>
    </w:pPr>
    <w:rPr>
      <w:rFonts w:eastAsia="Calibri"/>
      <w:color w:val="auto"/>
    </w:rPr>
  </w:style>
  <w:style w:type="paragraph" w:customStyle="1" w:styleId="CM22">
    <w:name w:val="CM22"/>
    <w:basedOn w:val="Default"/>
    <w:next w:val="Default"/>
    <w:rsid w:val="00115D9D"/>
    <w:rPr>
      <w:rFonts w:eastAsia="Calibri"/>
      <w:color w:val="auto"/>
    </w:rPr>
  </w:style>
  <w:style w:type="character" w:customStyle="1" w:styleId="CharChar1">
    <w:name w:val="Char Char1"/>
    <w:basedOn w:val="DefaultParagraphFont"/>
    <w:rsid w:val="00115D9D"/>
    <w:rPr>
      <w:rFonts w:ascii="Garamond" w:hAnsi="Garamond"/>
      <w:szCs w:val="24"/>
      <w:lang w:val="en-US" w:eastAsia="en-US" w:bidi="ar-SA"/>
    </w:rPr>
  </w:style>
  <w:style w:type="character" w:customStyle="1" w:styleId="articlesubtitle">
    <w:name w:val="article_sub_title"/>
    <w:basedOn w:val="DefaultParagraphFont"/>
    <w:rsid w:val="00115D9D"/>
  </w:style>
  <w:style w:type="character" w:customStyle="1" w:styleId="newsdate2">
    <w:name w:val="news_date2"/>
    <w:basedOn w:val="DefaultParagraphFont"/>
    <w:rsid w:val="00115D9D"/>
  </w:style>
  <w:style w:type="character" w:customStyle="1" w:styleId="readarticleheader">
    <w:name w:val="readarticleheader"/>
    <w:basedOn w:val="DefaultParagraphFont"/>
    <w:rsid w:val="00115D9D"/>
  </w:style>
  <w:style w:type="paragraph" w:customStyle="1" w:styleId="DoubleUnderlined">
    <w:name w:val="Double Underlined"/>
    <w:basedOn w:val="Heading2"/>
    <w:autoRedefine/>
    <w:rsid w:val="00115D9D"/>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115D9D"/>
    <w:rPr>
      <w:rFonts w:ascii="Trebuchet MS" w:hAnsi="Trebuchet MS"/>
      <w:u w:val="thick"/>
      <w:lang w:val="en-US" w:eastAsia="zh-CN" w:bidi="ar-SA"/>
    </w:rPr>
  </w:style>
  <w:style w:type="paragraph" w:customStyle="1" w:styleId="IndexFixer">
    <w:name w:val="Index Fixer"/>
    <w:basedOn w:val="Heading1"/>
    <w:rsid w:val="00115D9D"/>
    <w:pPr>
      <w:keepNext w:val="0"/>
      <w:keepLines w:val="0"/>
      <w:pageBreakBefore w:val="0"/>
      <w:suppressAutoHyphens/>
      <w:contextualSpacing/>
      <w:jc w:val="left"/>
      <w:outlineLvl w:val="9"/>
    </w:pPr>
    <w:rPr>
      <w:rFonts w:ascii="Arial" w:eastAsia="Times" w:hAnsi="Arial" w:cs="Times New Roman"/>
      <w:bCs w:val="0"/>
      <w:caps/>
      <w:sz w:val="32"/>
      <w:szCs w:val="20"/>
    </w:rPr>
  </w:style>
  <w:style w:type="paragraph" w:styleId="BodyText3">
    <w:name w:val="Body Text 3"/>
    <w:basedOn w:val="Normal"/>
    <w:link w:val="BodyText3Char"/>
    <w:rsid w:val="00115D9D"/>
    <w:rPr>
      <w:rFonts w:ascii="Times" w:eastAsia="Times" w:hAnsi="Times" w:cs="Times New Roman"/>
      <w:color w:val="000000"/>
      <w:sz w:val="18"/>
      <w:szCs w:val="20"/>
    </w:rPr>
  </w:style>
  <w:style w:type="character" w:customStyle="1" w:styleId="BodyText3Char">
    <w:name w:val="Body Text 3 Char"/>
    <w:basedOn w:val="DefaultParagraphFont"/>
    <w:link w:val="BodyText3"/>
    <w:rsid w:val="00115D9D"/>
    <w:rPr>
      <w:rFonts w:ascii="Times" w:eastAsia="Times" w:hAnsi="Times" w:cs="Times New Roman"/>
      <w:color w:val="000000"/>
      <w:sz w:val="18"/>
      <w:szCs w:val="20"/>
    </w:rPr>
  </w:style>
  <w:style w:type="paragraph" w:customStyle="1" w:styleId="SmallNormal">
    <w:name w:val="Small Normal"/>
    <w:basedOn w:val="Normal"/>
    <w:rsid w:val="00115D9D"/>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115D9D"/>
    <w:rPr>
      <w:rFonts w:ascii="Arial Narrow" w:eastAsia="Times New Roman" w:hAnsi="Arial Narrow" w:cs="Calibri"/>
      <w:b/>
      <w:sz w:val="20"/>
      <w:szCs w:val="20"/>
      <w:u w:val="single"/>
      <w:lang w:val="en-GB" w:eastAsia="en-US" w:bidi="ar-SA"/>
    </w:rPr>
  </w:style>
  <w:style w:type="character" w:customStyle="1" w:styleId="medium-normal1">
    <w:name w:val="medium-normal1"/>
    <w:basedOn w:val="DefaultParagraphFont"/>
    <w:rsid w:val="00115D9D"/>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115D9D"/>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115D9D"/>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115D9D"/>
    <w:rPr>
      <w:rFonts w:ascii="Palatino Linotype" w:hAnsi="Palatino Linotype"/>
      <w:u w:val="single"/>
      <w:lang w:val="en-US" w:eastAsia="en-US" w:bidi="ar-SA"/>
    </w:rPr>
  </w:style>
  <w:style w:type="character" w:customStyle="1" w:styleId="BoldText12pt">
    <w:name w:val="Bold Text 12 pt"/>
    <w:autoRedefine/>
    <w:rsid w:val="00115D9D"/>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115D9D"/>
    <w:rPr>
      <w:rFonts w:ascii="Courier New" w:eastAsia="Times New Roman" w:hAnsi="Courier New" w:cs="Courier New"/>
      <w:sz w:val="20"/>
      <w:szCs w:val="20"/>
    </w:rPr>
  </w:style>
  <w:style w:type="character" w:customStyle="1" w:styleId="Author0">
    <w:name w:val="Author"/>
    <w:basedOn w:val="DefaultParagraphFont"/>
    <w:rsid w:val="00115D9D"/>
    <w:rPr>
      <w:b/>
      <w:sz w:val="24"/>
    </w:rPr>
  </w:style>
  <w:style w:type="character" w:customStyle="1" w:styleId="Style10ptUnderline">
    <w:name w:val="Style 10 pt Underline"/>
    <w:basedOn w:val="DefaultParagraphFont"/>
    <w:rsid w:val="00115D9D"/>
    <w:rPr>
      <w:sz w:val="20"/>
      <w:u w:val="single"/>
    </w:rPr>
  </w:style>
  <w:style w:type="paragraph" w:customStyle="1" w:styleId="CardFormat">
    <w:name w:val="Card Format"/>
    <w:basedOn w:val="Normal"/>
    <w:autoRedefine/>
    <w:rsid w:val="00115D9D"/>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115D9D"/>
  </w:style>
  <w:style w:type="character" w:customStyle="1" w:styleId="UnderlineCharCharCharCharCharChar">
    <w:name w:val="Underline Char Char Char Char Char Char"/>
    <w:basedOn w:val="DefaultParagraphFont"/>
    <w:rsid w:val="00115D9D"/>
    <w:rPr>
      <w:rFonts w:ascii="Arial Narrow" w:hAnsi="Arial Narrow"/>
      <w:szCs w:val="24"/>
      <w:u w:val="single"/>
      <w:lang w:val="en-US" w:eastAsia="en-US" w:bidi="ar-SA"/>
    </w:rPr>
  </w:style>
  <w:style w:type="paragraph" w:customStyle="1" w:styleId="PageHeader-Underline18pt">
    <w:name w:val="Page Header - Underline 18 pt"/>
    <w:rsid w:val="00115D9D"/>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15D9D"/>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115D9D"/>
  </w:style>
  <w:style w:type="character" w:customStyle="1" w:styleId="hdr">
    <w:name w:val="hdr"/>
    <w:basedOn w:val="DefaultParagraphFont"/>
    <w:rsid w:val="00115D9D"/>
  </w:style>
  <w:style w:type="paragraph" w:customStyle="1" w:styleId="subhead">
    <w:name w:val="subhead"/>
    <w:basedOn w:val="Normal"/>
    <w:rsid w:val="00115D9D"/>
    <w:pPr>
      <w:spacing w:after="120" w:line="225" w:lineRule="atLeast"/>
      <w:ind w:right="180"/>
    </w:pPr>
    <w:rPr>
      <w:rFonts w:ascii="Georgia" w:eastAsia="Times New Roman" w:hAnsi="Georgia" w:cs="Times New Roman"/>
      <w:color w:val="5177C5"/>
      <w:sz w:val="20"/>
      <w:szCs w:val="20"/>
    </w:rPr>
  </w:style>
  <w:style w:type="character" w:customStyle="1" w:styleId="bolding1">
    <w:name w:val="bolding1"/>
    <w:basedOn w:val="DefaultParagraphFont"/>
    <w:rsid w:val="00115D9D"/>
    <w:rPr>
      <w:b/>
      <w:bCs/>
    </w:rPr>
  </w:style>
  <w:style w:type="character" w:customStyle="1" w:styleId="bookoptions1">
    <w:name w:val="book_options1"/>
    <w:basedOn w:val="DefaultParagraphFont"/>
    <w:rsid w:val="00115D9D"/>
    <w:rPr>
      <w:b/>
      <w:bCs/>
      <w:color w:val="333366"/>
    </w:rPr>
  </w:style>
  <w:style w:type="character" w:customStyle="1" w:styleId="descriptionblock">
    <w:name w:val="description block"/>
    <w:basedOn w:val="DefaultParagraphFont"/>
    <w:rsid w:val="00115D9D"/>
  </w:style>
  <w:style w:type="character" w:customStyle="1" w:styleId="detailsboxblock">
    <w:name w:val="detailsbox block"/>
    <w:basedOn w:val="DefaultParagraphFont"/>
    <w:rsid w:val="00115D9D"/>
  </w:style>
  <w:style w:type="character" w:customStyle="1" w:styleId="Char3">
    <w:name w:val="Char3"/>
    <w:basedOn w:val="DefaultParagraphFont"/>
    <w:rsid w:val="00115D9D"/>
    <w:rPr>
      <w:rFonts w:cs="Arial"/>
      <w:bCs/>
      <w:u w:val="thick"/>
      <w:lang w:val="en-US" w:eastAsia="en-US" w:bidi="ar-SA"/>
    </w:rPr>
  </w:style>
  <w:style w:type="paragraph" w:customStyle="1" w:styleId="TxBrp1">
    <w:name w:val="TxBr_p1"/>
    <w:basedOn w:val="Normal"/>
    <w:rsid w:val="00115D9D"/>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styleId="HTMLPreformatted">
    <w:name w:val="HTML Preformatted"/>
    <w:basedOn w:val="Normal"/>
    <w:link w:val="HTMLPreformattedChar"/>
    <w:uiPriority w:val="99"/>
    <w:rsid w:val="001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15D9D"/>
    <w:rPr>
      <w:rFonts w:ascii="Courier New" w:eastAsia="Times New Roman" w:hAnsi="Courier New" w:cs="Times New Roman"/>
      <w:sz w:val="20"/>
      <w:szCs w:val="20"/>
    </w:rPr>
  </w:style>
  <w:style w:type="paragraph" w:customStyle="1" w:styleId="StyleHeading110pt">
    <w:name w:val="Style Heading 1 + 10 pt"/>
    <w:basedOn w:val="Heading1"/>
    <w:rsid w:val="00115D9D"/>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15D9D"/>
  </w:style>
  <w:style w:type="paragraph" w:customStyle="1" w:styleId="StyleUnderliningTimesNewRomanBoldNounderlineKernat16">
    <w:name w:val="Style Underlining + Times New Roman Bold No underline Kern at 16..."/>
    <w:basedOn w:val="Normal"/>
    <w:rsid w:val="00115D9D"/>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115D9D"/>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115D9D"/>
    <w:pPr>
      <w:widowControl w:val="0"/>
      <w:tabs>
        <w:tab w:val="left" w:pos="8820"/>
      </w:tabs>
      <w:autoSpaceDE w:val="0"/>
      <w:autoSpaceDN w:val="0"/>
      <w:spacing w:before="100" w:after="100"/>
    </w:pPr>
    <w:rPr>
      <w:rFonts w:ascii="Times New Roman" w:hAnsi="Times New Roman"/>
      <w:b/>
      <w:sz w:val="20"/>
      <w:lang w:val="en-GB"/>
    </w:rPr>
  </w:style>
  <w:style w:type="paragraph" w:customStyle="1" w:styleId="MicroText0">
    <w:name w:val="MicroText"/>
    <w:basedOn w:val="Normal"/>
    <w:next w:val="Normal"/>
    <w:rsid w:val="00115D9D"/>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115D9D"/>
    <w:rPr>
      <w:sz w:val="12"/>
      <w:lang w:val="en-GB" w:eastAsia="en-US" w:bidi="ar-SA"/>
    </w:rPr>
  </w:style>
  <w:style w:type="paragraph" w:customStyle="1" w:styleId="StyleBoldUnderliningKernat16pt">
    <w:name w:val="Style Bold Underlining + Kern at 16 pt"/>
    <w:basedOn w:val="BoldUnderlining"/>
    <w:rsid w:val="00115D9D"/>
    <w:rPr>
      <w:bCs/>
      <w:kern w:val="32"/>
      <w:sz w:val="32"/>
      <w:szCs w:val="32"/>
    </w:rPr>
  </w:style>
  <w:style w:type="paragraph" w:customStyle="1" w:styleId="boldy">
    <w:name w:val="boldy"/>
    <w:basedOn w:val="Heading2"/>
    <w:rsid w:val="00115D9D"/>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15D9D"/>
    <w:pPr>
      <w:autoSpaceDE w:val="0"/>
      <w:autoSpaceDN w:val="0"/>
      <w:adjustRightInd w:val="0"/>
      <w:ind w:left="432" w:right="432"/>
      <w:jc w:val="both"/>
    </w:pPr>
    <w:rPr>
      <w:rFonts w:ascii="Times New Roman" w:eastAsia="Times New Roman" w:hAnsi="Times New Roman" w:cs="Times New Roman"/>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Cards"/>
    <w:autoRedefine/>
    <w:qFormat/>
    <w:rsid w:val="00115D9D"/>
    <w:rPr>
      <w:sz w:val="24"/>
      <w:u w:val="thick"/>
    </w:rPr>
  </w:style>
  <w:style w:type="paragraph" w:customStyle="1" w:styleId="CardsFont6pt">
    <w:name w:val="Cards + Font: 6 pt"/>
    <w:basedOn w:val="Cards"/>
    <w:link w:val="CardsFont6ptChar1"/>
    <w:autoRedefine/>
    <w:rsid w:val="00115D9D"/>
    <w:pPr>
      <w:ind w:left="0" w:right="0"/>
      <w:jc w:val="left"/>
    </w:pPr>
    <w:rPr>
      <w:sz w:val="12"/>
    </w:rPr>
  </w:style>
  <w:style w:type="character" w:customStyle="1" w:styleId="CardsChar">
    <w:name w:val="Cards Char"/>
    <w:basedOn w:val="DefaultParagraphFont"/>
    <w:rsid w:val="00115D9D"/>
    <w:rPr>
      <w:szCs w:val="24"/>
      <w:lang w:val="en-US" w:eastAsia="en-US" w:bidi="ar-SA"/>
    </w:rPr>
  </w:style>
  <w:style w:type="character" w:customStyle="1" w:styleId="CardsFont6ptChar">
    <w:name w:val="Cards + Font: 6 pt Char"/>
    <w:basedOn w:val="CardsChar"/>
    <w:rsid w:val="00115D9D"/>
    <w:rPr>
      <w:sz w:val="12"/>
      <w:szCs w:val="24"/>
      <w:lang w:val="en-US" w:eastAsia="en-US" w:bidi="ar-SA"/>
    </w:rPr>
  </w:style>
  <w:style w:type="character" w:customStyle="1" w:styleId="CitesChar">
    <w:name w:val="Cites Char"/>
    <w:basedOn w:val="DefaultParagraphFont"/>
    <w:rsid w:val="00115D9D"/>
    <w:rPr>
      <w:b/>
      <w:bCs/>
      <w:szCs w:val="24"/>
      <w:lang w:val="en-US" w:eastAsia="en-US" w:bidi="ar-SA"/>
    </w:rPr>
  </w:style>
  <w:style w:type="paragraph" w:customStyle="1" w:styleId="TxBr6p1">
    <w:name w:val="TxBr_6p1"/>
    <w:basedOn w:val="Normal"/>
    <w:rsid w:val="00115D9D"/>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115D9D"/>
    <w:pPr>
      <w:ind w:left="400"/>
    </w:pPr>
    <w:rPr>
      <w:rFonts w:ascii="Times New Roman" w:eastAsia="Times New Roman" w:hAnsi="Times New Roman" w:cs="Times New Roman"/>
      <w:sz w:val="20"/>
      <w:szCs w:val="20"/>
    </w:rPr>
  </w:style>
  <w:style w:type="character" w:customStyle="1" w:styleId="texto11">
    <w:name w:val="texto11"/>
    <w:basedOn w:val="DefaultParagraphFont"/>
    <w:rsid w:val="00115D9D"/>
    <w:rPr>
      <w:rFonts w:ascii="Arial" w:hAnsi="Arial" w:cs="Arial" w:hint="default"/>
      <w:b w:val="0"/>
      <w:bCs w:val="0"/>
      <w:i w:val="0"/>
      <w:iCs w:val="0"/>
      <w:caps w:val="0"/>
      <w:color w:val="000000"/>
      <w:sz w:val="26"/>
      <w:szCs w:val="26"/>
    </w:rPr>
  </w:style>
  <w:style w:type="paragraph" w:customStyle="1" w:styleId="Paste">
    <w:name w:val="Paste"/>
    <w:basedOn w:val="card"/>
    <w:rsid w:val="00115D9D"/>
    <w:pPr>
      <w:spacing w:before="0" w:after="0"/>
    </w:pPr>
    <w:rPr>
      <w:rFonts w:ascii="Arial Narrow" w:eastAsia="Times New Roman" w:hAnsi="Arial Narrow" w:cs="Times New Roman"/>
      <w:szCs w:val="20"/>
    </w:rPr>
  </w:style>
  <w:style w:type="paragraph" w:customStyle="1" w:styleId="smalltext1">
    <w:name w:val="small text"/>
    <w:basedOn w:val="Normal"/>
    <w:autoRedefine/>
    <w:rsid w:val="00115D9D"/>
    <w:rPr>
      <w:rFonts w:ascii="Arial Narrow" w:eastAsia="Times New Roman" w:hAnsi="Arial Narrow" w:cs="Times New Roman"/>
      <w:sz w:val="16"/>
    </w:rPr>
  </w:style>
  <w:style w:type="character" w:customStyle="1" w:styleId="CardTagChar">
    <w:name w:val="Card Tag Char"/>
    <w:basedOn w:val="DefaultParagraphFont"/>
    <w:rsid w:val="00115D9D"/>
    <w:rPr>
      <w:rFonts w:ascii="Arial Narrow" w:hAnsi="Arial Narrow"/>
      <w:b/>
      <w:sz w:val="24"/>
      <w:szCs w:val="24"/>
      <w:lang w:val="en-US" w:eastAsia="en-US" w:bidi="ar-SA"/>
    </w:rPr>
  </w:style>
  <w:style w:type="character" w:customStyle="1" w:styleId="CardtextChar1">
    <w:name w:val="Card text Char"/>
    <w:basedOn w:val="DefaultParagraphFont"/>
    <w:rsid w:val="00115D9D"/>
    <w:rPr>
      <w:rFonts w:ascii="Arial Narrow" w:hAnsi="Arial Narrow"/>
      <w:sz w:val="22"/>
      <w:szCs w:val="24"/>
      <w:u w:val="single"/>
      <w:lang w:val="en-US" w:eastAsia="en-US" w:bidi="ar-SA"/>
    </w:rPr>
  </w:style>
  <w:style w:type="character" w:customStyle="1" w:styleId="term1">
    <w:name w:val="term1"/>
    <w:basedOn w:val="DefaultParagraphFont"/>
    <w:rsid w:val="00115D9D"/>
    <w:rPr>
      <w:b/>
      <w:bCs/>
    </w:rPr>
  </w:style>
  <w:style w:type="paragraph" w:customStyle="1" w:styleId="UnderlineStyle">
    <w:name w:val="Underline Style"/>
    <w:basedOn w:val="Normal"/>
    <w:link w:val="UnderlineStyleChar"/>
    <w:rsid w:val="00115D9D"/>
    <w:rPr>
      <w:rFonts w:ascii="Times New Roman" w:eastAsia="Times New Roman" w:hAnsi="Times New Roman"/>
      <w:b/>
      <w:sz w:val="20"/>
      <w:szCs w:val="20"/>
      <w:u w:val="single"/>
      <w:lang w:val="x-none" w:eastAsia="x-none"/>
    </w:rPr>
  </w:style>
  <w:style w:type="paragraph" w:customStyle="1" w:styleId="Normalization">
    <w:name w:val="Normalization"/>
    <w:basedOn w:val="Normal"/>
    <w:rsid w:val="00115D9D"/>
    <w:rPr>
      <w:rFonts w:ascii="Times New Roman" w:eastAsia="Times New Roman" w:hAnsi="Times New Roman" w:cs="Times New Roman"/>
      <w:sz w:val="18"/>
    </w:rPr>
  </w:style>
  <w:style w:type="paragraph" w:customStyle="1" w:styleId="BreifTitle">
    <w:name w:val="Breif Title"/>
    <w:basedOn w:val="Normal"/>
    <w:autoRedefine/>
    <w:rsid w:val="00115D9D"/>
    <w:pPr>
      <w:widowControl w:val="0"/>
      <w:autoSpaceDE w:val="0"/>
      <w:autoSpaceDN w:val="0"/>
      <w:adjustRightInd w:val="0"/>
      <w:jc w:val="center"/>
      <w:outlineLvl w:val="0"/>
    </w:pPr>
    <w:rPr>
      <w:rFonts w:ascii="Georgia" w:eastAsia="Times New Roman" w:hAnsi="Georgia" w:cs="Times New Roman"/>
      <w:b/>
      <w:caps/>
      <w:sz w:val="24"/>
    </w:rPr>
  </w:style>
  <w:style w:type="paragraph" w:customStyle="1" w:styleId="DebateCiteCharChar">
    <w:name w:val="Debate Cite Char Char"/>
    <w:basedOn w:val="Normal"/>
    <w:autoRedefine/>
    <w:rsid w:val="00115D9D"/>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115D9D"/>
    <w:rPr>
      <w:b/>
      <w:sz w:val="32"/>
      <w:szCs w:val="32"/>
      <w:lang w:val="en-US" w:eastAsia="en-US" w:bidi="ar-SA"/>
    </w:rPr>
  </w:style>
  <w:style w:type="paragraph" w:styleId="BodyTextFirstIndent">
    <w:name w:val="Body Text First Indent"/>
    <w:basedOn w:val="BodyText"/>
    <w:link w:val="BodyTextFirstIndentChar"/>
    <w:rsid w:val="00115D9D"/>
    <w:pPr>
      <w:widowControl/>
      <w:suppressAutoHyphens w:val="0"/>
      <w:ind w:firstLine="210"/>
    </w:pPr>
    <w:rPr>
      <w:rFonts w:cs="Times New Roman"/>
      <w:sz w:val="24"/>
      <w:lang w:eastAsia="en-US"/>
    </w:rPr>
  </w:style>
  <w:style w:type="character" w:customStyle="1" w:styleId="BodyTextFirstIndentChar">
    <w:name w:val="Body Text First Indent Char"/>
    <w:basedOn w:val="BodyTextChar1"/>
    <w:link w:val="BodyTextFirstIndent"/>
    <w:rsid w:val="00115D9D"/>
    <w:rPr>
      <w:rFonts w:ascii="Times New Roman" w:eastAsia="Times New Roman" w:hAnsi="Times New Roman" w:cs="Times New Roman"/>
      <w:sz w:val="24"/>
    </w:rPr>
  </w:style>
  <w:style w:type="character" w:customStyle="1" w:styleId="term">
    <w:name w:val="term"/>
    <w:basedOn w:val="DefaultParagraphFont"/>
    <w:rsid w:val="00115D9D"/>
  </w:style>
  <w:style w:type="character" w:customStyle="1" w:styleId="TagChar3">
    <w:name w:val="Tag Char3"/>
    <w:basedOn w:val="DefaultParagraphFont"/>
    <w:rsid w:val="00115D9D"/>
    <w:rPr>
      <w:rFonts w:ascii="Palatino Linotype" w:hAnsi="Palatino Linotype"/>
      <w:b/>
      <w:sz w:val="24"/>
      <w:szCs w:val="24"/>
      <w:lang w:val="en-US" w:eastAsia="en-US" w:bidi="ar-SA"/>
    </w:rPr>
  </w:style>
  <w:style w:type="paragraph" w:customStyle="1" w:styleId="TagCite">
    <w:name w:val="Tag/Cite"/>
    <w:basedOn w:val="Normal"/>
    <w:uiPriority w:val="99"/>
    <w:rsid w:val="00115D9D"/>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115D9D"/>
    <w:pPr>
      <w:spacing w:after="0"/>
      <w:jc w:val="center"/>
      <w:outlineLvl w:val="0"/>
    </w:pPr>
    <w:rPr>
      <w:rFonts w:ascii="Times New Roman" w:eastAsia="Times New Roman" w:hAnsi="Times New Roman" w:cs="Times New Roman"/>
      <w:b/>
      <w:sz w:val="32"/>
      <w:szCs w:val="32"/>
      <w:u w:val="single"/>
    </w:rPr>
  </w:style>
  <w:style w:type="paragraph" w:customStyle="1" w:styleId="Tagandcite">
    <w:name w:val="Tag and cite"/>
    <w:basedOn w:val="Normal"/>
    <w:autoRedefine/>
    <w:rsid w:val="00115D9D"/>
    <w:rPr>
      <w:rFonts w:ascii="Times New Roman" w:eastAsia="Times New Roman" w:hAnsi="Times New Roman" w:cs="Times New Roman"/>
      <w:color w:val="333333"/>
    </w:rPr>
  </w:style>
  <w:style w:type="paragraph" w:customStyle="1" w:styleId="TagandCite0">
    <w:name w:val="Tag and Cite"/>
    <w:basedOn w:val="Normal"/>
    <w:autoRedefine/>
    <w:rsid w:val="00115D9D"/>
    <w:rPr>
      <w:rFonts w:ascii="Times New Roman" w:eastAsia="Times New Roman" w:hAnsi="Times New Roman" w:cs="Times New Roman"/>
      <w:color w:val="333333"/>
    </w:rPr>
  </w:style>
  <w:style w:type="character" w:customStyle="1" w:styleId="TagandCiteChar">
    <w:name w:val="Tag and Cite Char"/>
    <w:basedOn w:val="DefaultParagraphFont"/>
    <w:rsid w:val="00115D9D"/>
    <w:rPr>
      <w:color w:val="333333"/>
      <w:sz w:val="22"/>
      <w:szCs w:val="22"/>
      <w:lang w:val="en-US" w:eastAsia="en-US" w:bidi="ar-SA"/>
    </w:rPr>
  </w:style>
  <w:style w:type="paragraph" w:customStyle="1" w:styleId="StyleTagandCiteFranklinGothicDemi">
    <w:name w:val="Style Tag and Cite + Franklin Gothic Demi"/>
    <w:basedOn w:val="TagandCite0"/>
    <w:autoRedefine/>
    <w:rsid w:val="00115D9D"/>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15D9D"/>
    <w:rPr>
      <w:bCs/>
    </w:rPr>
  </w:style>
  <w:style w:type="character" w:customStyle="1" w:styleId="Style10ptBold">
    <w:name w:val="Style 10 pt Bold"/>
    <w:basedOn w:val="DefaultParagraphFont"/>
    <w:rsid w:val="00115D9D"/>
    <w:rPr>
      <w:b/>
      <w:bCs/>
      <w:sz w:val="20"/>
    </w:rPr>
  </w:style>
  <w:style w:type="paragraph" w:styleId="BodyTextIndent2">
    <w:name w:val="Body Text Indent 2"/>
    <w:basedOn w:val="Normal"/>
    <w:link w:val="BodyTextIndent2Char"/>
    <w:rsid w:val="00115D9D"/>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15D9D"/>
    <w:rPr>
      <w:rFonts w:ascii="Times New Roman" w:eastAsia="Times New Roman" w:hAnsi="Times New Roman" w:cs="Times New Roman"/>
      <w:sz w:val="24"/>
    </w:rPr>
  </w:style>
  <w:style w:type="character" w:customStyle="1" w:styleId="text9">
    <w:name w:val="text9"/>
    <w:basedOn w:val="DefaultParagraphFont"/>
    <w:rsid w:val="00115D9D"/>
  </w:style>
  <w:style w:type="character" w:customStyle="1" w:styleId="text21">
    <w:name w:val="text21"/>
    <w:basedOn w:val="DefaultParagraphFont"/>
    <w:rsid w:val="00115D9D"/>
  </w:style>
  <w:style w:type="character" w:customStyle="1" w:styleId="text19">
    <w:name w:val="text19"/>
    <w:basedOn w:val="DefaultParagraphFont"/>
    <w:rsid w:val="00115D9D"/>
  </w:style>
  <w:style w:type="paragraph" w:customStyle="1" w:styleId="CiteCard">
    <w:name w:val="Cite/Card"/>
    <w:basedOn w:val="Normal"/>
    <w:rsid w:val="00115D9D"/>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115D9D"/>
    <w:rPr>
      <w:b/>
      <w:bCs/>
      <w:i w:val="0"/>
      <w:iCs w:val="0"/>
      <w:color w:val="000000"/>
    </w:rPr>
  </w:style>
  <w:style w:type="paragraph" w:customStyle="1" w:styleId="tagCharCharCharCharCharCharChar">
    <w:name w:val="tag Char Char Char Char Char Char Char"/>
    <w:basedOn w:val="Normal"/>
    <w:rsid w:val="00115D9D"/>
    <w:rPr>
      <w:rFonts w:ascii="Times New Roman" w:eastAsia="Times New Roman" w:hAnsi="Times New Roman" w:cs="Times New Roman"/>
      <w:b/>
      <w:sz w:val="24"/>
      <w:szCs w:val="20"/>
    </w:rPr>
  </w:style>
  <w:style w:type="character" w:customStyle="1" w:styleId="term2">
    <w:name w:val="term2"/>
    <w:basedOn w:val="DefaultParagraphFont"/>
    <w:rsid w:val="00115D9D"/>
    <w:rPr>
      <w:b/>
      <w:bCs/>
    </w:rPr>
  </w:style>
  <w:style w:type="paragraph" w:customStyle="1" w:styleId="title-bold-medium">
    <w:name w:val="title-bold-medium"/>
    <w:basedOn w:val="Normal"/>
    <w:rsid w:val="00115D9D"/>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115D9D"/>
    <w:rPr>
      <w:rFonts w:cs="Arial"/>
      <w:bCs/>
      <w:sz w:val="16"/>
      <w:szCs w:val="16"/>
      <w:lang w:val="en-US" w:eastAsia="en-US" w:bidi="ar-SA"/>
    </w:rPr>
  </w:style>
  <w:style w:type="character" w:customStyle="1" w:styleId="pmterms12">
    <w:name w:val="pmterms12"/>
    <w:basedOn w:val="DefaultParagraphFont"/>
    <w:rsid w:val="00115D9D"/>
    <w:rPr>
      <w:b/>
      <w:bCs/>
      <w:i w:val="0"/>
      <w:iCs w:val="0"/>
      <w:color w:val="000000"/>
    </w:rPr>
  </w:style>
  <w:style w:type="paragraph" w:customStyle="1" w:styleId="lact">
    <w:name w:val="lact"/>
    <w:basedOn w:val="Normal"/>
    <w:rsid w:val="00115D9D"/>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115D9D"/>
    <w:pPr>
      <w:ind w:left="229" w:right="229"/>
    </w:pPr>
    <w:rPr>
      <w:rFonts w:ascii="Verdana" w:eastAsia="Times New Roman" w:hAnsi="Verdana" w:cs="Times New Roman"/>
      <w:sz w:val="16"/>
      <w:szCs w:val="20"/>
    </w:rPr>
  </w:style>
  <w:style w:type="paragraph" w:customStyle="1" w:styleId="CardTag">
    <w:name w:val="Card Tag"/>
    <w:basedOn w:val="Normal"/>
    <w:autoRedefine/>
    <w:rsid w:val="00115D9D"/>
    <w:rPr>
      <w:rFonts w:ascii="Arial Narrow" w:eastAsia="Times New Roman" w:hAnsi="Arial Narrow" w:cs="Times New Roman"/>
      <w:b/>
      <w:sz w:val="24"/>
    </w:rPr>
  </w:style>
  <w:style w:type="paragraph" w:styleId="NormalIndent">
    <w:name w:val="Normal Indent"/>
    <w:basedOn w:val="Normal"/>
    <w:rsid w:val="00115D9D"/>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115D9D"/>
    <w:rPr>
      <w:rFonts w:ascii="Verdana" w:hAnsi="Verdana"/>
      <w:b/>
      <w:szCs w:val="24"/>
      <w:u w:val="single"/>
      <w:lang w:val="en-US" w:eastAsia="en-US" w:bidi="ar-SA"/>
    </w:rPr>
  </w:style>
  <w:style w:type="character" w:customStyle="1" w:styleId="ToReadCharChar">
    <w:name w:val="To Read Char Char"/>
    <w:basedOn w:val="DefaultParagraphFont"/>
    <w:rsid w:val="00115D9D"/>
    <w:rPr>
      <w:rFonts w:ascii="Verdana" w:hAnsi="Verdana"/>
      <w:b/>
      <w:szCs w:val="24"/>
      <w:u w:val="single"/>
      <w:lang w:val="en-US" w:eastAsia="en-US" w:bidi="ar-SA"/>
    </w:rPr>
  </w:style>
  <w:style w:type="paragraph" w:customStyle="1" w:styleId="BLOCKTITLE0">
    <w:name w:val="BLOCK TITLE"/>
    <w:basedOn w:val="Heading1"/>
    <w:rsid w:val="00115D9D"/>
    <w:pPr>
      <w:keepLines w:val="0"/>
      <w:pageBreakBefore w:val="0"/>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115D9D"/>
    <w:rPr>
      <w:b/>
      <w:szCs w:val="24"/>
      <w:u w:val="single"/>
      <w:lang w:val="en-US" w:eastAsia="en-US" w:bidi="ar-SA"/>
    </w:rPr>
  </w:style>
  <w:style w:type="paragraph" w:styleId="EnvelopeReturn">
    <w:name w:val="envelope return"/>
    <w:basedOn w:val="Normal"/>
    <w:rsid w:val="00115D9D"/>
    <w:rPr>
      <w:rFonts w:ascii="Arial" w:eastAsia="Times New Roman" w:hAnsi="Arial" w:cs="Arial"/>
      <w:sz w:val="24"/>
      <w:szCs w:val="20"/>
    </w:rPr>
  </w:style>
  <w:style w:type="paragraph" w:styleId="EnvelopeAddress">
    <w:name w:val="envelope address"/>
    <w:basedOn w:val="Normal"/>
    <w:rsid w:val="00115D9D"/>
    <w:pPr>
      <w:framePr w:w="7920" w:h="1980" w:hRule="exact" w:hSpace="180" w:wrap="auto" w:hAnchor="page" w:xAlign="center" w:yAlign="bottom"/>
      <w:ind w:left="2880"/>
    </w:pPr>
    <w:rPr>
      <w:rFonts w:ascii="Arial" w:eastAsia="Times New Roman" w:hAnsi="Arial" w:cs="Arial"/>
      <w:sz w:val="28"/>
    </w:rPr>
  </w:style>
  <w:style w:type="character" w:customStyle="1" w:styleId="bio">
    <w:name w:val="bio"/>
    <w:basedOn w:val="DefaultParagraphFont"/>
    <w:rsid w:val="00115D9D"/>
  </w:style>
  <w:style w:type="character" w:customStyle="1" w:styleId="storytextstyle">
    <w:name w:val="storytextstyle"/>
    <w:basedOn w:val="DefaultParagraphFont"/>
    <w:rsid w:val="00115D9D"/>
  </w:style>
  <w:style w:type="character" w:customStyle="1" w:styleId="cardunderlinedCharChar">
    <w:name w:val="card underlined Char Char"/>
    <w:basedOn w:val="DefaultParagraphFont"/>
    <w:rsid w:val="00115D9D"/>
    <w:rPr>
      <w:rFonts w:ascii="Arial" w:hAnsi="Arial"/>
      <w:sz w:val="22"/>
      <w:szCs w:val="24"/>
      <w:u w:val="single"/>
      <w:lang w:val="en-US" w:eastAsia="en-US" w:bidi="ar-SA"/>
    </w:rPr>
  </w:style>
  <w:style w:type="character" w:customStyle="1" w:styleId="Style2Char0">
    <w:name w:val="Style2 Char"/>
    <w:basedOn w:val="DefaultParagraphFont"/>
    <w:link w:val="Style20"/>
    <w:rsid w:val="00115D9D"/>
    <w:rPr>
      <w:rFonts w:ascii="Book Antiqua" w:hAnsi="Book Antiqua"/>
      <w:u w:val="thick"/>
    </w:rPr>
  </w:style>
  <w:style w:type="character" w:customStyle="1" w:styleId="SmallChar">
    <w:name w:val="Small Char"/>
    <w:basedOn w:val="DefaultParagraphFont"/>
    <w:rsid w:val="00115D9D"/>
    <w:rPr>
      <w:rFonts w:ascii="Book Antiqua" w:hAnsi="Book Antiqua"/>
      <w:sz w:val="16"/>
      <w:szCs w:val="24"/>
      <w:lang w:val="en-US" w:eastAsia="en-US" w:bidi="ar-SA"/>
    </w:rPr>
  </w:style>
  <w:style w:type="character" w:customStyle="1" w:styleId="Style2Char1">
    <w:name w:val="Style2 Char1"/>
    <w:basedOn w:val="DefaultParagraphFont"/>
    <w:rsid w:val="00115D9D"/>
    <w:rPr>
      <w:rFonts w:ascii="Book Antiqua" w:hAnsi="Book Antiqua"/>
      <w:szCs w:val="24"/>
      <w:u w:val="thick"/>
      <w:lang w:val="en-US" w:eastAsia="en-US" w:bidi="ar-SA"/>
    </w:rPr>
  </w:style>
  <w:style w:type="character" w:customStyle="1" w:styleId="Style1Char1">
    <w:name w:val="Style1 Char1"/>
    <w:basedOn w:val="DefaultParagraphFont"/>
    <w:rsid w:val="00115D9D"/>
    <w:rPr>
      <w:rFonts w:ascii="Book Antiqua" w:hAnsi="Book Antiqua"/>
      <w:sz w:val="16"/>
      <w:szCs w:val="16"/>
      <w:lang w:val="en-US" w:eastAsia="en-US" w:bidi="ar-SA"/>
    </w:rPr>
  </w:style>
  <w:style w:type="character" w:customStyle="1" w:styleId="articlehead21">
    <w:name w:val="articlehead21"/>
    <w:basedOn w:val="DefaultParagraphFont"/>
    <w:rsid w:val="00115D9D"/>
    <w:rPr>
      <w:rFonts w:ascii="Arial" w:hAnsi="Arial" w:cs="Arial" w:hint="default"/>
      <w:b/>
      <w:bCs/>
      <w:color w:val="660000"/>
      <w:sz w:val="20"/>
      <w:szCs w:val="20"/>
    </w:rPr>
  </w:style>
  <w:style w:type="paragraph" w:customStyle="1" w:styleId="shellscontentions">
    <w:name w:val="shells/contentions"/>
    <w:basedOn w:val="TagCite"/>
    <w:rsid w:val="00115D9D"/>
    <w:rPr>
      <w:sz w:val="24"/>
    </w:rPr>
  </w:style>
  <w:style w:type="character" w:customStyle="1" w:styleId="BoldandUnderlineChar2Char1">
    <w:name w:val="Bold and Underline Char2 Char1"/>
    <w:basedOn w:val="DefaultParagraphFont"/>
    <w:rsid w:val="00115D9D"/>
    <w:rPr>
      <w:b/>
      <w:szCs w:val="24"/>
      <w:u w:val="single"/>
      <w:lang w:val="en-US" w:eastAsia="en-US" w:bidi="ar-SA"/>
    </w:rPr>
  </w:style>
  <w:style w:type="character" w:customStyle="1" w:styleId="BoldUnderlineChar0">
    <w:name w:val="BoldUnderline Char"/>
    <w:basedOn w:val="DefaultParagraphFont"/>
    <w:rsid w:val="00115D9D"/>
    <w:rPr>
      <w:b/>
      <w:szCs w:val="24"/>
      <w:u w:val="single"/>
      <w:lang w:val="en-US" w:eastAsia="en-US" w:bidi="ar-SA"/>
    </w:rPr>
  </w:style>
  <w:style w:type="character" w:customStyle="1" w:styleId="TagCiteChar1">
    <w:name w:val="Tag/Cite Char1"/>
    <w:basedOn w:val="DefaultParagraphFont"/>
    <w:rsid w:val="00115D9D"/>
    <w:rPr>
      <w:b/>
      <w:lang w:val="en-US" w:eastAsia="en-US" w:bidi="ar-SA"/>
    </w:rPr>
  </w:style>
  <w:style w:type="character" w:customStyle="1" w:styleId="goohl2">
    <w:name w:val="goohl2"/>
    <w:basedOn w:val="DefaultParagraphFont"/>
    <w:rsid w:val="00115D9D"/>
  </w:style>
  <w:style w:type="character" w:customStyle="1" w:styleId="Normal10">
    <w:name w:val="Normal1"/>
    <w:basedOn w:val="DefaultParagraphFont"/>
    <w:rsid w:val="00115D9D"/>
  </w:style>
  <w:style w:type="paragraph" w:customStyle="1" w:styleId="BriefTitle1">
    <w:name w:val="Brief Title 1"/>
    <w:basedOn w:val="Normal"/>
    <w:rsid w:val="00115D9D"/>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115D9D"/>
    <w:pPr>
      <w:widowControl w:val="0"/>
      <w:autoSpaceDE w:val="0"/>
      <w:autoSpaceDN w:val="0"/>
      <w:adjustRightInd w:val="0"/>
    </w:pPr>
    <w:rPr>
      <w:rFonts w:ascii="Times New Roman" w:eastAsia="Times New Roman" w:hAnsi="Times New Roman" w:cs="Times New Roman"/>
      <w:b/>
      <w:sz w:val="20"/>
      <w:szCs w:val="20"/>
    </w:rPr>
  </w:style>
  <w:style w:type="character" w:customStyle="1" w:styleId="CardCharChar">
    <w:name w:val="Card Char Char"/>
    <w:basedOn w:val="DefaultParagraphFont"/>
    <w:rsid w:val="00115D9D"/>
    <w:rPr>
      <w:lang w:val="en-US" w:eastAsia="en-US" w:bidi="ar-SA"/>
    </w:rPr>
  </w:style>
  <w:style w:type="character" w:customStyle="1" w:styleId="BriefTitle1Char">
    <w:name w:val="Brief Title 1 Char"/>
    <w:basedOn w:val="DefaultParagraphFont"/>
    <w:rsid w:val="00115D9D"/>
    <w:rPr>
      <w:b/>
      <w:u w:val="single"/>
      <w:lang w:val="en-US" w:eastAsia="en-US" w:bidi="ar-SA"/>
    </w:rPr>
  </w:style>
  <w:style w:type="character" w:customStyle="1" w:styleId="TagCiteCharChar">
    <w:name w:val="Tag/Cite Char Char"/>
    <w:basedOn w:val="DefaultParagraphFont"/>
    <w:rsid w:val="00115D9D"/>
    <w:rPr>
      <w:b/>
      <w:lang w:val="en-US" w:eastAsia="en-US" w:bidi="ar-SA"/>
    </w:rPr>
  </w:style>
  <w:style w:type="paragraph" w:customStyle="1" w:styleId="ShellTitles">
    <w:name w:val="ShellTitles"/>
    <w:basedOn w:val="Normal"/>
    <w:rsid w:val="00115D9D"/>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115D9D"/>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115D9D"/>
    <w:pPr>
      <w:spacing w:before="100" w:beforeAutospacing="1" w:after="100" w:afterAutospacing="1"/>
    </w:pPr>
    <w:rPr>
      <w:rFonts w:ascii="Times New Roman" w:eastAsia="Times New Roman" w:hAnsi="Times New Roman" w:cs="Times New Roman"/>
      <w:sz w:val="20"/>
    </w:rPr>
  </w:style>
  <w:style w:type="character" w:customStyle="1" w:styleId="btx">
    <w:name w:val="btx"/>
    <w:basedOn w:val="DefaultParagraphFont"/>
    <w:rsid w:val="00115D9D"/>
  </w:style>
  <w:style w:type="character" w:customStyle="1" w:styleId="CardChar1">
    <w:name w:val="Card Char1"/>
    <w:basedOn w:val="DefaultParagraphFont"/>
    <w:rsid w:val="00115D9D"/>
    <w:rPr>
      <w:lang w:val="en-US" w:eastAsia="en-US" w:bidi="ar-SA"/>
    </w:rPr>
  </w:style>
  <w:style w:type="character" w:customStyle="1" w:styleId="prodgeneral1">
    <w:name w:val="prodgeneral1"/>
    <w:basedOn w:val="DefaultParagraphFont"/>
    <w:rsid w:val="00115D9D"/>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15D9D"/>
  </w:style>
  <w:style w:type="paragraph" w:customStyle="1" w:styleId="BoldUnderline">
    <w:name w:val="BoldUnderline"/>
    <w:basedOn w:val="Normal"/>
    <w:rsid w:val="00115D9D"/>
    <w:rPr>
      <w:rFonts w:ascii="Times New Roman" w:eastAsia="Times New Roman" w:hAnsi="Times New Roman" w:cs="Times New Roman"/>
      <w:b/>
      <w:sz w:val="20"/>
      <w:u w:val="single"/>
    </w:rPr>
  </w:style>
  <w:style w:type="character" w:customStyle="1" w:styleId="summary1">
    <w:name w:val="summary1"/>
    <w:basedOn w:val="DefaultParagraphFont"/>
    <w:rsid w:val="00115D9D"/>
    <w:rPr>
      <w:rFonts w:ascii="Arial" w:hAnsi="Arial" w:cs="Arial" w:hint="default"/>
      <w:sz w:val="18"/>
      <w:szCs w:val="18"/>
    </w:rPr>
  </w:style>
  <w:style w:type="paragraph" w:customStyle="1" w:styleId="ToRead">
    <w:name w:val="To Read"/>
    <w:basedOn w:val="Normal"/>
    <w:rsid w:val="00115D9D"/>
    <w:pPr>
      <w:ind w:left="720"/>
    </w:pPr>
    <w:rPr>
      <w:rFonts w:ascii="Verdana" w:eastAsia="Times New Roman" w:hAnsi="Verdana" w:cs="Times New Roman"/>
      <w:b/>
      <w:sz w:val="20"/>
      <w:u w:val="single"/>
    </w:rPr>
  </w:style>
  <w:style w:type="character" w:customStyle="1" w:styleId="text3">
    <w:name w:val="text3"/>
    <w:basedOn w:val="DefaultParagraphFont"/>
    <w:rsid w:val="00115D9D"/>
  </w:style>
  <w:style w:type="paragraph" w:customStyle="1" w:styleId="Style11">
    <w:name w:val="Style 1"/>
    <w:basedOn w:val="Normal"/>
    <w:rsid w:val="00115D9D"/>
    <w:pPr>
      <w:widowControl w:val="0"/>
      <w:ind w:firstLine="216"/>
      <w:jc w:val="both"/>
    </w:pPr>
    <w:rPr>
      <w:rFonts w:ascii="Times New Roman" w:eastAsia="Times New Roman" w:hAnsi="Times New Roman" w:cs="Times New Roman"/>
      <w:noProof/>
      <w:color w:val="000000"/>
      <w:sz w:val="20"/>
      <w:szCs w:val="20"/>
    </w:rPr>
  </w:style>
  <w:style w:type="paragraph" w:customStyle="1" w:styleId="Style40">
    <w:name w:val="Style 4"/>
    <w:basedOn w:val="Normal"/>
    <w:rsid w:val="00115D9D"/>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115D9D"/>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115D9D"/>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115D9D"/>
    <w:pPr>
      <w:ind w:left="1660"/>
    </w:pPr>
  </w:style>
  <w:style w:type="paragraph" w:customStyle="1" w:styleId="PageNumber1">
    <w:name w:val="Page Number1"/>
    <w:basedOn w:val="Normal"/>
    <w:next w:val="Normal"/>
    <w:rsid w:val="00115D9D"/>
    <w:rPr>
      <w:rFonts w:ascii="Times New Roman" w:eastAsia="Times New Roman" w:hAnsi="Times New Roman" w:cs="Times New Roman"/>
      <w:sz w:val="20"/>
    </w:rPr>
  </w:style>
  <w:style w:type="paragraph" w:customStyle="1" w:styleId="Cite1">
    <w:name w:val="Cite1"/>
    <w:rsid w:val="00115D9D"/>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15D9D"/>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15D9D"/>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15D9D"/>
    <w:pPr>
      <w:ind w:left="288" w:right="288"/>
    </w:pPr>
    <w:rPr>
      <w:rFonts w:ascii="Times New Roman" w:eastAsia="Times New Roman" w:hAnsi="Times New Roman" w:cs="Times New Roman"/>
      <w:sz w:val="20"/>
    </w:rPr>
  </w:style>
  <w:style w:type="paragraph" w:customStyle="1" w:styleId="cite20">
    <w:name w:val="cite2"/>
    <w:rsid w:val="00115D9D"/>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115D9D"/>
    <w:rPr>
      <w:rFonts w:ascii="Times New Roman" w:hAnsi="Times New Roman"/>
      <w:sz w:val="20"/>
      <w:u w:val="single"/>
      <w:lang w:eastAsia="en-US"/>
    </w:rPr>
  </w:style>
  <w:style w:type="paragraph" w:customStyle="1" w:styleId="articletext">
    <w:name w:val="articletext"/>
    <w:basedOn w:val="Normal"/>
    <w:rsid w:val="00115D9D"/>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115D9D"/>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115D9D"/>
    <w:rPr>
      <w:rFonts w:ascii="Arial Narrow" w:hAnsi="Arial Narrow"/>
      <w:sz w:val="16"/>
      <w:szCs w:val="24"/>
      <w:lang w:val="en-US" w:eastAsia="en-US" w:bidi="ar-SA"/>
    </w:rPr>
  </w:style>
  <w:style w:type="paragraph" w:customStyle="1" w:styleId="cardtextsmall">
    <w:name w:val="card text small"/>
    <w:basedOn w:val="Normal"/>
    <w:rsid w:val="00115D9D"/>
    <w:rPr>
      <w:rFonts w:ascii="Arial Narrow" w:eastAsia="Times New Roman" w:hAnsi="Arial Narrow" w:cs="Times New Roman"/>
      <w:sz w:val="16"/>
    </w:rPr>
  </w:style>
  <w:style w:type="paragraph" w:customStyle="1" w:styleId="CaseListNormal">
    <w:name w:val="Case List Normal"/>
    <w:basedOn w:val="Normal"/>
    <w:rsid w:val="00115D9D"/>
    <w:rPr>
      <w:rFonts w:ascii="Times" w:eastAsia="Times New Roman" w:hAnsi="Times" w:cs="Times New Roman"/>
      <w:sz w:val="20"/>
      <w:szCs w:val="26"/>
    </w:rPr>
  </w:style>
  <w:style w:type="paragraph" w:customStyle="1" w:styleId="bodyChar">
    <w:name w:val="body Char"/>
    <w:basedOn w:val="Heading2"/>
    <w:rsid w:val="00115D9D"/>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countrytitle1">
    <w:name w:val="countrytitle1"/>
    <w:basedOn w:val="DefaultParagraphFont"/>
    <w:rsid w:val="00115D9D"/>
    <w:rPr>
      <w:rFonts w:ascii="Verdana" w:hAnsi="Verdana" w:hint="default"/>
      <w:b/>
      <w:bCs/>
      <w:color w:val="293643"/>
      <w:sz w:val="24"/>
      <w:szCs w:val="24"/>
    </w:rPr>
  </w:style>
  <w:style w:type="character" w:customStyle="1" w:styleId="storyheader1">
    <w:name w:val="storyheader1"/>
    <w:basedOn w:val="DefaultParagraphFont"/>
    <w:rsid w:val="00115D9D"/>
    <w:rPr>
      <w:rFonts w:ascii="Verdana" w:hAnsi="Verdana" w:hint="default"/>
      <w:b/>
      <w:bCs/>
      <w:color w:val="000000"/>
      <w:sz w:val="21"/>
      <w:szCs w:val="21"/>
    </w:rPr>
  </w:style>
  <w:style w:type="paragraph" w:customStyle="1" w:styleId="Debate">
    <w:name w:val="Debate"/>
    <w:basedOn w:val="Normal"/>
    <w:rsid w:val="00115D9D"/>
    <w:pPr>
      <w:widowControl w:val="0"/>
      <w:autoSpaceDE w:val="0"/>
      <w:autoSpaceDN w:val="0"/>
      <w:adjustRightInd w:val="0"/>
    </w:pPr>
    <w:rPr>
      <w:rFonts w:eastAsia="SimSun" w:cs="Courier"/>
      <w:lang w:eastAsia="zh-CN"/>
    </w:rPr>
  </w:style>
  <w:style w:type="paragraph" w:customStyle="1" w:styleId="TimesNewRoman12">
    <w:name w:val="TimesNewRoman12"/>
    <w:rsid w:val="00115D9D"/>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cardunderlinedChar">
    <w:name w:val="card underlined Char"/>
    <w:basedOn w:val="DefaultParagraphFont"/>
    <w:rsid w:val="00115D9D"/>
    <w:rPr>
      <w:rFonts w:ascii="Arial" w:hAnsi="Arial"/>
      <w:sz w:val="22"/>
      <w:szCs w:val="24"/>
      <w:u w:val="single"/>
      <w:lang w:val="en-US" w:eastAsia="en-US" w:bidi="ar-SA"/>
    </w:rPr>
  </w:style>
  <w:style w:type="paragraph" w:customStyle="1" w:styleId="medium-normal">
    <w:name w:val="medium-normal"/>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autoRedefine/>
    <w:rsid w:val="00115D9D"/>
    <w:rPr>
      <w:rFonts w:ascii="Times New Roman" w:eastAsia="Times New Roman" w:hAnsi="Times New Roman" w:cs="Times New Roman"/>
      <w:sz w:val="18"/>
    </w:rPr>
  </w:style>
  <w:style w:type="character" w:customStyle="1" w:styleId="Style8pt">
    <w:name w:val="Style 8 pt"/>
    <w:basedOn w:val="DefaultParagraphFont"/>
    <w:rsid w:val="00115D9D"/>
    <w:rPr>
      <w:sz w:val="16"/>
    </w:rPr>
  </w:style>
  <w:style w:type="paragraph" w:customStyle="1" w:styleId="textChar">
    <w:name w:val="text Char"/>
    <w:basedOn w:val="Normal"/>
    <w:autoRedefine/>
    <w:rsid w:val="00115D9D"/>
    <w:rPr>
      <w:rFonts w:ascii="Times New Roman" w:eastAsia="Times New Roman" w:hAnsi="Times New Roman" w:cs="Times New Roman"/>
      <w:color w:val="000000"/>
      <w:sz w:val="18"/>
    </w:rPr>
  </w:style>
  <w:style w:type="paragraph" w:customStyle="1" w:styleId="text1">
    <w:name w:val="text1"/>
    <w:basedOn w:val="Normal"/>
    <w:autoRedefine/>
    <w:rsid w:val="00115D9D"/>
    <w:rPr>
      <w:rFonts w:ascii="Times New Roman" w:eastAsia="Times New Roman" w:hAnsi="Times New Roman" w:cs="Times New Roman"/>
      <w:sz w:val="20"/>
      <w:szCs w:val="20"/>
    </w:rPr>
  </w:style>
  <w:style w:type="character" w:customStyle="1" w:styleId="article1">
    <w:name w:val="article1"/>
    <w:basedOn w:val="DefaultParagraphFont"/>
    <w:rsid w:val="00115D9D"/>
    <w:rPr>
      <w:rFonts w:ascii="Verdana" w:hAnsi="Verdana" w:hint="default"/>
      <w:color w:val="333333"/>
      <w:sz w:val="16"/>
      <w:szCs w:val="16"/>
    </w:rPr>
  </w:style>
  <w:style w:type="paragraph" w:customStyle="1" w:styleId="RepeatBlockHeading">
    <w:name w:val="Repeat Block Heading"/>
    <w:basedOn w:val="Normal"/>
    <w:autoRedefine/>
    <w:rsid w:val="00115D9D"/>
    <w:pPr>
      <w:jc w:val="center"/>
    </w:pPr>
    <w:rPr>
      <w:rFonts w:ascii="Times New Roman" w:eastAsia="Times New Roman" w:hAnsi="Times New Roman" w:cs="Times New Roman"/>
      <w:b/>
      <w:smallCaps/>
      <w:color w:val="000000"/>
      <w:sz w:val="24"/>
      <w:u w:val="thick"/>
    </w:rPr>
  </w:style>
  <w:style w:type="character" w:customStyle="1" w:styleId="Hyperlink6">
    <w:name w:val="Hyperlink6"/>
    <w:basedOn w:val="DefaultParagraphFont"/>
    <w:rsid w:val="00115D9D"/>
    <w:rPr>
      <w:color w:val="3300CC"/>
      <w:u w:val="single"/>
    </w:rPr>
  </w:style>
  <w:style w:type="paragraph" w:customStyle="1" w:styleId="story-headline">
    <w:name w:val="story-headline"/>
    <w:basedOn w:val="Normal"/>
    <w:rsid w:val="00115D9D"/>
    <w:pPr>
      <w:spacing w:before="72" w:after="72"/>
    </w:pPr>
    <w:rPr>
      <w:rFonts w:ascii="Arial" w:eastAsia="Times New Roman" w:hAnsi="Arial" w:cs="Arial"/>
      <w:b/>
      <w:bCs/>
      <w:sz w:val="26"/>
      <w:szCs w:val="26"/>
    </w:rPr>
  </w:style>
  <w:style w:type="paragraph" w:customStyle="1" w:styleId="story-body">
    <w:name w:val="story-body"/>
    <w:basedOn w:val="Normal"/>
    <w:rsid w:val="00115D9D"/>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115D9D"/>
    <w:rPr>
      <w:rFonts w:ascii="Arial" w:hAnsi="Arial" w:cs="Arial" w:hint="default"/>
      <w:b w:val="0"/>
      <w:bCs w:val="0"/>
      <w:sz w:val="19"/>
      <w:szCs w:val="19"/>
    </w:rPr>
  </w:style>
  <w:style w:type="paragraph" w:customStyle="1" w:styleId="story-dateline">
    <w:name w:val="story-dateline"/>
    <w:basedOn w:val="Normal"/>
    <w:rsid w:val="00115D9D"/>
    <w:rPr>
      <w:rFonts w:ascii="Arial" w:eastAsia="Times New Roman" w:hAnsi="Arial" w:cs="Arial"/>
      <w:b/>
      <w:bCs/>
    </w:rPr>
  </w:style>
  <w:style w:type="paragraph" w:customStyle="1" w:styleId="TextofCards">
    <w:name w:val="Text of Cards"/>
    <w:basedOn w:val="Normal"/>
    <w:rsid w:val="00115D9D"/>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115D9D"/>
    <w:pPr>
      <w:widowControl w:val="0"/>
      <w:adjustRightInd w:val="0"/>
      <w:spacing w:after="283"/>
    </w:pPr>
    <w:rPr>
      <w:rFonts w:ascii="Times" w:eastAsia="Times New Roman" w:hAnsi="Times" w:cs="Times New Roman"/>
      <w:sz w:val="20"/>
    </w:rPr>
  </w:style>
  <w:style w:type="character" w:customStyle="1" w:styleId="Heading2CharCharCharCharCharCharCharCharCharCharCharCharCharChar">
    <w:name w:val="Heading 2 Char Char Char Char Char Char Char Char Char Char Char Char Char Char"/>
    <w:basedOn w:val="DefaultParagraphFont"/>
    <w:rsid w:val="00115D9D"/>
    <w:rPr>
      <w:rFonts w:eastAsia="SimSun" w:cs="Arial"/>
      <w:b/>
      <w:bCs/>
      <w:iCs/>
      <w:sz w:val="24"/>
      <w:szCs w:val="28"/>
      <w:lang w:val="en-US" w:eastAsia="zh-CN" w:bidi="ar-SA"/>
    </w:rPr>
  </w:style>
  <w:style w:type="paragraph" w:customStyle="1" w:styleId="PageHeading">
    <w:name w:val="Page Heading"/>
    <w:basedOn w:val="Heading2"/>
    <w:rsid w:val="00115D9D"/>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115D9D"/>
  </w:style>
  <w:style w:type="paragraph" w:customStyle="1" w:styleId="tagCharChar1Char">
    <w:name w:val="tag Char Char1 Char"/>
    <w:rsid w:val="00115D9D"/>
    <w:rPr>
      <w:rFonts w:ascii="Times New Roman" w:eastAsia="Times New Roman" w:hAnsi="Times New Roman" w:cs="Times New Roman"/>
      <w:b/>
      <w:bCs/>
      <w:sz w:val="24"/>
      <w:szCs w:val="24"/>
    </w:rPr>
  </w:style>
  <w:style w:type="character" w:customStyle="1" w:styleId="textmedium">
    <w:name w:val="textmedium"/>
    <w:basedOn w:val="DefaultParagraphFont"/>
    <w:rsid w:val="00115D9D"/>
  </w:style>
  <w:style w:type="character" w:customStyle="1" w:styleId="citation1">
    <w:name w:val="citation1"/>
    <w:basedOn w:val="DefaultParagraphFont"/>
    <w:rsid w:val="00115D9D"/>
    <w:rPr>
      <w:rFonts w:ascii="Verdana" w:hAnsi="Verdana" w:hint="default"/>
      <w:sz w:val="17"/>
      <w:szCs w:val="17"/>
    </w:rPr>
  </w:style>
  <w:style w:type="character" w:customStyle="1" w:styleId="hithighlite">
    <w:name w:val="hithighlite"/>
    <w:basedOn w:val="DefaultParagraphFont"/>
    <w:rsid w:val="00115D9D"/>
  </w:style>
  <w:style w:type="character" w:customStyle="1" w:styleId="articlecontent">
    <w:name w:val="articlecontent"/>
    <w:basedOn w:val="DefaultParagraphFont"/>
    <w:rsid w:val="00115D9D"/>
  </w:style>
  <w:style w:type="paragraph" w:customStyle="1" w:styleId="inside-copy">
    <w:name w:val="inside-copy"/>
    <w:basedOn w:val="Normal"/>
    <w:rsid w:val="00115D9D"/>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15D9D"/>
    <w:rPr>
      <w:rFonts w:ascii="Arial Narrow" w:eastAsia="Times New Roman" w:hAnsi="Arial Narrow" w:cs="Times New Roman"/>
      <w:b/>
    </w:rPr>
  </w:style>
  <w:style w:type="paragraph" w:customStyle="1" w:styleId="OmniPage1">
    <w:name w:val="OmniPage #1"/>
    <w:basedOn w:val="Normal"/>
    <w:rsid w:val="00115D9D"/>
    <w:pPr>
      <w:widowControl w:val="0"/>
      <w:autoSpaceDE w:val="0"/>
      <w:autoSpaceDN w:val="0"/>
      <w:adjustRightInd w:val="0"/>
      <w:spacing w:line="240" w:lineRule="atLeast"/>
    </w:pPr>
    <w:rPr>
      <w:rFonts w:ascii="Times" w:eastAsia="Times New Roman" w:hAnsi="Times" w:cs="Times New Roman"/>
      <w:sz w:val="24"/>
    </w:rPr>
  </w:style>
  <w:style w:type="paragraph" w:customStyle="1" w:styleId="TitlePageCenter">
    <w:name w:val="Title Page Center"/>
    <w:basedOn w:val="Normal"/>
    <w:autoRedefine/>
    <w:rsid w:val="00115D9D"/>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115D9D"/>
    <w:rPr>
      <w:rFonts w:ascii="Arial" w:hAnsi="Arial"/>
      <w:b w:val="0"/>
      <w:caps w:val="0"/>
      <w:sz w:val="20"/>
    </w:rPr>
  </w:style>
  <w:style w:type="paragraph" w:customStyle="1" w:styleId="ProjectTitleLine">
    <w:name w:val="Project Title Line"/>
    <w:basedOn w:val="Normal"/>
    <w:next w:val="Normal"/>
    <w:autoRedefine/>
    <w:rsid w:val="00115D9D"/>
    <w:pPr>
      <w:jc w:val="center"/>
    </w:pPr>
    <w:rPr>
      <w:rFonts w:ascii="Arial" w:eastAsia="Times New Roman" w:hAnsi="Arial" w:cs="Times New Roman"/>
      <w:caps/>
      <w:sz w:val="20"/>
      <w:szCs w:val="20"/>
    </w:rPr>
  </w:style>
  <w:style w:type="character" w:customStyle="1" w:styleId="fource1">
    <w:name w:val="fource1"/>
    <w:basedOn w:val="DefaultParagraphFont"/>
    <w:rsid w:val="00115D9D"/>
    <w:rPr>
      <w:sz w:val="34"/>
      <w:szCs w:val="34"/>
    </w:rPr>
  </w:style>
  <w:style w:type="paragraph" w:customStyle="1" w:styleId="LanguageStrike">
    <w:name w:val="Language Strike"/>
    <w:basedOn w:val="Normal"/>
    <w:next w:val="Normal"/>
    <w:rsid w:val="00115D9D"/>
    <w:rPr>
      <w:rFonts w:ascii="Arial Narrow" w:eastAsia="Times New Roman" w:hAnsi="Arial Narrow" w:cs="Times New Roman"/>
      <w:strike/>
      <w:sz w:val="20"/>
    </w:rPr>
  </w:style>
  <w:style w:type="character" w:customStyle="1" w:styleId="LanguageStrikeChar">
    <w:name w:val="Language Strike Char"/>
    <w:basedOn w:val="DefaultParagraphFont"/>
    <w:rsid w:val="00115D9D"/>
    <w:rPr>
      <w:rFonts w:ascii="Arial Narrow" w:hAnsi="Arial Narrow"/>
      <w:strike/>
      <w:szCs w:val="24"/>
      <w:lang w:val="en-US" w:eastAsia="en-US" w:bidi="ar-SA"/>
    </w:rPr>
  </w:style>
  <w:style w:type="paragraph" w:customStyle="1" w:styleId="NormalVerdana">
    <w:name w:val="Normal + Verdana"/>
    <w:aliases w:val="10 pt,White,Normal + Arial"/>
    <w:basedOn w:val="Normal"/>
    <w:rsid w:val="00115D9D"/>
    <w:rPr>
      <w:rFonts w:ascii="Arial" w:eastAsia="Times New Roman" w:hAnsi="Arial" w:cs="Arial"/>
      <w:sz w:val="20"/>
      <w:szCs w:val="20"/>
      <w:u w:val="single"/>
    </w:rPr>
  </w:style>
  <w:style w:type="paragraph" w:customStyle="1" w:styleId="Normal10pt">
    <w:name w:val="Normal + 10 pt"/>
    <w:basedOn w:val="Normal"/>
    <w:rsid w:val="00115D9D"/>
    <w:rPr>
      <w:rFonts w:ascii="Times New Roman" w:eastAsia="Times New Roman" w:hAnsi="Times New Roman" w:cs="Times New Roman"/>
      <w:sz w:val="20"/>
      <w:szCs w:val="20"/>
    </w:rPr>
  </w:style>
  <w:style w:type="paragraph" w:customStyle="1" w:styleId="cardChar1Char">
    <w:name w:val="card Char1 Char"/>
    <w:basedOn w:val="Normal"/>
    <w:rsid w:val="00115D9D"/>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115D9D"/>
  </w:style>
  <w:style w:type="character" w:customStyle="1" w:styleId="ds">
    <w:name w:val="ds"/>
    <w:basedOn w:val="DefaultParagraphFont"/>
    <w:rsid w:val="00115D9D"/>
  </w:style>
  <w:style w:type="character" w:customStyle="1" w:styleId="UnderliningChar1">
    <w:name w:val="Underlining Char1"/>
    <w:basedOn w:val="DefaultParagraphFont"/>
    <w:rsid w:val="00115D9D"/>
    <w:rPr>
      <w:rFonts w:ascii="Arial Narrow" w:hAnsi="Arial Narrow"/>
      <w:szCs w:val="24"/>
      <w:u w:val="single"/>
      <w:lang w:val="en-US" w:eastAsia="en-US" w:bidi="ar-SA"/>
    </w:rPr>
  </w:style>
  <w:style w:type="character" w:customStyle="1" w:styleId="UnderliningChar2">
    <w:name w:val="Underlining Char2"/>
    <w:basedOn w:val="DefaultParagraphFont"/>
    <w:rsid w:val="00115D9D"/>
    <w:rPr>
      <w:rFonts w:ascii="Arial Narrow" w:hAnsi="Arial Narrow"/>
      <w:szCs w:val="24"/>
      <w:u w:val="single"/>
      <w:lang w:val="en-US" w:eastAsia="en-US" w:bidi="ar-SA"/>
    </w:rPr>
  </w:style>
  <w:style w:type="character" w:customStyle="1" w:styleId="MicroTextChar1">
    <w:name w:val="MicroText Char1"/>
    <w:basedOn w:val="DefaultParagraphFont"/>
    <w:rsid w:val="00115D9D"/>
    <w:rPr>
      <w:rFonts w:ascii="Arial Narrow" w:hAnsi="Arial Narrow"/>
      <w:sz w:val="12"/>
      <w:szCs w:val="24"/>
      <w:lang w:val="en-US" w:eastAsia="en-US" w:bidi="ar-SA"/>
    </w:rPr>
  </w:style>
  <w:style w:type="paragraph" w:customStyle="1" w:styleId="CM12">
    <w:name w:val="CM12"/>
    <w:basedOn w:val="Default"/>
    <w:next w:val="Default"/>
    <w:rsid w:val="00115D9D"/>
    <w:pPr>
      <w:spacing w:line="320" w:lineRule="atLeast"/>
    </w:pPr>
    <w:rPr>
      <w:rFonts w:ascii="Granjon LT Std" w:eastAsia="Times New Roman" w:hAnsi="Granjon LT Std"/>
      <w:color w:val="auto"/>
    </w:rPr>
  </w:style>
  <w:style w:type="paragraph" w:customStyle="1" w:styleId="CM44">
    <w:name w:val="CM44"/>
    <w:basedOn w:val="Default"/>
    <w:next w:val="Default"/>
    <w:rsid w:val="00115D9D"/>
    <w:pPr>
      <w:spacing w:after="480"/>
    </w:pPr>
    <w:rPr>
      <w:rFonts w:ascii="Granjon LT Std" w:eastAsia="Times New Roman" w:hAnsi="Granjon LT Std"/>
      <w:color w:val="auto"/>
    </w:rPr>
  </w:style>
  <w:style w:type="paragraph" w:customStyle="1" w:styleId="CM10">
    <w:name w:val="CM10"/>
    <w:basedOn w:val="Default"/>
    <w:next w:val="Default"/>
    <w:rsid w:val="00115D9D"/>
    <w:pPr>
      <w:spacing w:line="320" w:lineRule="atLeast"/>
    </w:pPr>
    <w:rPr>
      <w:rFonts w:ascii="Granjon LT Std" w:eastAsia="Times New Roman" w:hAnsi="Granjon LT Std"/>
      <w:color w:val="auto"/>
    </w:rPr>
  </w:style>
  <w:style w:type="character" w:styleId="EndnoteReference">
    <w:name w:val="endnote reference"/>
    <w:basedOn w:val="DefaultParagraphFont"/>
    <w:rsid w:val="00115D9D"/>
    <w:rPr>
      <w:vertAlign w:val="baseline"/>
    </w:rPr>
  </w:style>
  <w:style w:type="paragraph" w:styleId="EndnoteText">
    <w:name w:val="endnote text"/>
    <w:basedOn w:val="Normal"/>
    <w:link w:val="EndnoteTextChar"/>
    <w:uiPriority w:val="99"/>
    <w:rsid w:val="00115D9D"/>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115D9D"/>
    <w:rPr>
      <w:rFonts w:ascii="Times New Roman" w:eastAsia="Times New Roman" w:hAnsi="Times New Roman" w:cs="Times New Roman"/>
      <w:szCs w:val="20"/>
    </w:rPr>
  </w:style>
  <w:style w:type="paragraph" w:customStyle="1" w:styleId="bold">
    <w:name w:val="bold"/>
    <w:basedOn w:val="Normal"/>
    <w:rsid w:val="00115D9D"/>
    <w:pPr>
      <w:spacing w:before="100" w:beforeAutospacing="1" w:after="100" w:afterAutospacing="1"/>
    </w:pPr>
    <w:rPr>
      <w:rFonts w:ascii="Times New Roman" w:eastAsia="Times New Roman" w:hAnsi="Times New Roman" w:cs="Times New Roman"/>
      <w:b/>
      <w:bCs/>
      <w:sz w:val="24"/>
    </w:rPr>
  </w:style>
  <w:style w:type="paragraph" w:customStyle="1" w:styleId="StrikeThrough">
    <w:name w:val="Strike Through"/>
    <w:basedOn w:val="Normal"/>
    <w:next w:val="Normal"/>
    <w:rsid w:val="00115D9D"/>
    <w:rPr>
      <w:rFonts w:ascii="Arial Narrow" w:eastAsia="Times New Roman" w:hAnsi="Arial Narrow" w:cs="Times New Roman"/>
      <w:strike/>
      <w:sz w:val="20"/>
      <w:szCs w:val="20"/>
    </w:rPr>
  </w:style>
  <w:style w:type="paragraph" w:customStyle="1" w:styleId="textbodyblack">
    <w:name w:val="textbodyblack"/>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DefaultPara">
    <w:name w:val="Default Para"/>
    <w:basedOn w:val="DefaultParagraphFont"/>
    <w:rsid w:val="00115D9D"/>
    <w:rPr>
      <w:sz w:val="20"/>
    </w:rPr>
  </w:style>
  <w:style w:type="character" w:customStyle="1" w:styleId="SYSHYPERTEXT">
    <w:name w:val="SYS_HYPERTEXT"/>
    <w:basedOn w:val="DefaultParagraphFont"/>
    <w:rsid w:val="00115D9D"/>
    <w:rPr>
      <w:color w:val="0000FF"/>
      <w:u w:val="single"/>
    </w:rPr>
  </w:style>
  <w:style w:type="character" w:customStyle="1" w:styleId="Hyperlink1">
    <w:name w:val="Hyperlink1"/>
    <w:basedOn w:val="DefaultParagraphFont"/>
    <w:rsid w:val="00115D9D"/>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115D9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115D9D"/>
    <w:rPr>
      <w:rFonts w:ascii="Arial Narrow" w:hAnsi="Arial Narrow"/>
      <w:noProof w:val="0"/>
      <w:szCs w:val="24"/>
      <w:u w:val="single"/>
      <w:lang w:val="en-US" w:eastAsia="en-US" w:bidi="ar-SA"/>
    </w:rPr>
  </w:style>
  <w:style w:type="paragraph" w:customStyle="1" w:styleId="BlockHeading1">
    <w:name w:val="Block Heading 1"/>
    <w:basedOn w:val="Normal"/>
    <w:rsid w:val="00115D9D"/>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character" w:customStyle="1" w:styleId="BlockHeading1Char">
    <w:name w:val="Block Heading 1 Char"/>
    <w:basedOn w:val="DefaultParagraphFont"/>
    <w:rsid w:val="00115D9D"/>
    <w:rPr>
      <w:rFonts w:ascii="Georgia" w:hAnsi="Georgia"/>
      <w:b/>
      <w:emboss/>
      <w:color w:val="000000"/>
      <w:sz w:val="48"/>
      <w:szCs w:val="48"/>
      <w:lang w:val="en-US" w:eastAsia="en-US" w:bidi="ar-SA"/>
    </w:rPr>
  </w:style>
  <w:style w:type="paragraph" w:customStyle="1" w:styleId="BlockHeading">
    <w:name w:val="Block Heading"/>
    <w:rsid w:val="00115D9D"/>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115D9D"/>
    <w:rPr>
      <w:b/>
      <w:sz w:val="24"/>
      <w:szCs w:val="24"/>
      <w:u w:val="single"/>
      <w:lang w:val="en-US" w:eastAsia="en-US" w:bidi="ar-SA"/>
    </w:rPr>
  </w:style>
  <w:style w:type="character" w:customStyle="1" w:styleId="StyleTagTimesNewRomanChar">
    <w:name w:val="Style Tag + Times New Roman Char"/>
    <w:basedOn w:val="DefaultParagraphFont"/>
    <w:rsid w:val="00115D9D"/>
    <w:rPr>
      <w:b/>
      <w:bCs/>
      <w:noProof w:val="0"/>
      <w:sz w:val="24"/>
      <w:szCs w:val="24"/>
      <w:lang w:val="en-US" w:eastAsia="en-US" w:bidi="ar-SA"/>
    </w:rPr>
  </w:style>
  <w:style w:type="character" w:customStyle="1" w:styleId="ShrinkChar">
    <w:name w:val="Shrink Char"/>
    <w:basedOn w:val="DefaultParagraphFont"/>
    <w:rsid w:val="00115D9D"/>
    <w:rPr>
      <w:rFonts w:cs="Courier"/>
      <w:bCs/>
      <w:noProof w:val="0"/>
      <w:sz w:val="16"/>
      <w:szCs w:val="16"/>
      <w:lang w:val="en-US" w:eastAsia="en-US" w:bidi="ar-SA"/>
    </w:rPr>
  </w:style>
  <w:style w:type="paragraph" w:customStyle="1" w:styleId="SmallCard">
    <w:name w:val="Small Card"/>
    <w:basedOn w:val="Normal"/>
    <w:rsid w:val="00115D9D"/>
    <w:pPr>
      <w:spacing w:line="288" w:lineRule="auto"/>
      <w:ind w:left="720" w:right="720"/>
    </w:pPr>
    <w:rPr>
      <w:rFonts w:ascii="Bookman Old Style" w:eastAsia="Times New Roman" w:hAnsi="Bookman Old Style" w:cs="Times New Roman"/>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115D9D"/>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115D9D"/>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115D9D"/>
    <w:rPr>
      <w:rFonts w:ascii="Arial Narrow" w:hAnsi="Arial Narrow"/>
      <w:b/>
      <w:bCs/>
      <w:sz w:val="24"/>
    </w:rPr>
  </w:style>
  <w:style w:type="character" w:customStyle="1" w:styleId="8pointChar">
    <w:name w:val="8 point Char"/>
    <w:basedOn w:val="DefaultParagraphFont"/>
    <w:rsid w:val="00115D9D"/>
    <w:rPr>
      <w:sz w:val="16"/>
      <w:szCs w:val="24"/>
      <w:lang w:val="en-US" w:eastAsia="en-US" w:bidi="ar-SA"/>
    </w:rPr>
  </w:style>
  <w:style w:type="character" w:customStyle="1" w:styleId="Style1CharChar">
    <w:name w:val="Style1 Char Char"/>
    <w:basedOn w:val="DefaultParagraphFont"/>
    <w:rsid w:val="00115D9D"/>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115D9D"/>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115D9D"/>
    <w:rPr>
      <w:noProof w:val="0"/>
      <w:u w:val="single"/>
      <w:lang w:val="en-US" w:eastAsia="en-US" w:bidi="ar-SA"/>
    </w:rPr>
  </w:style>
  <w:style w:type="character" w:customStyle="1" w:styleId="UnderlinedCharChar1">
    <w:name w:val="Underlined Char Char1"/>
    <w:basedOn w:val="DefaultParagraphFont"/>
    <w:rsid w:val="00115D9D"/>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115D9D"/>
    <w:rPr>
      <w:rFonts w:ascii="Times" w:eastAsia="Calibri" w:hAnsi="Times" w:cs="Times New Roman"/>
      <w:sz w:val="20"/>
      <w:szCs w:val="20"/>
    </w:rPr>
  </w:style>
  <w:style w:type="character" w:customStyle="1" w:styleId="Heading2CharChar2">
    <w:name w:val="Heading 2 Char Char2"/>
    <w:basedOn w:val="DefaultParagraphFont"/>
    <w:rsid w:val="00115D9D"/>
    <w:rPr>
      <w:rFonts w:cs="Arial"/>
      <w:b/>
      <w:bCs/>
      <w:iCs/>
      <w:sz w:val="22"/>
      <w:szCs w:val="28"/>
      <w:lang w:val="en-US" w:eastAsia="en-US" w:bidi="ar-SA"/>
    </w:rPr>
  </w:style>
  <w:style w:type="character" w:customStyle="1" w:styleId="doctitle">
    <w:name w:val="doctitle"/>
    <w:rsid w:val="00115D9D"/>
  </w:style>
  <w:style w:type="character" w:customStyle="1" w:styleId="FooterChar1">
    <w:name w:val="Footer Char1"/>
    <w:basedOn w:val="DefaultParagraphFont"/>
    <w:uiPriority w:val="99"/>
    <w:semiHidden/>
    <w:rsid w:val="00115D9D"/>
    <w:rPr>
      <w:rFonts w:ascii="Garamond" w:eastAsia="Calibri" w:hAnsi="Garamond" w:cs="Times New Roman"/>
      <w:szCs w:val="22"/>
    </w:rPr>
  </w:style>
  <w:style w:type="paragraph" w:customStyle="1" w:styleId="CiteCorrected">
    <w:name w:val="Cite Corrected"/>
    <w:basedOn w:val="Normal"/>
    <w:link w:val="CiteCorrectedChar"/>
    <w:rsid w:val="00115D9D"/>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115D9D"/>
    <w:rPr>
      <w:rFonts w:ascii="Times New Roman" w:eastAsia="Times New Roman" w:hAnsi="Times New Roman" w:cs="Times New Roman"/>
      <w:b/>
      <w:bCs/>
      <w:sz w:val="24"/>
      <w:szCs w:val="16"/>
      <w:u w:val="single"/>
    </w:rPr>
  </w:style>
  <w:style w:type="character" w:customStyle="1" w:styleId="cardtext-underlined">
    <w:name w:val="card text- underlined"/>
    <w:rsid w:val="00115D9D"/>
    <w:rPr>
      <w:rFonts w:ascii="Garamond" w:hAnsi="Garamond"/>
      <w:u w:val="single"/>
    </w:rPr>
  </w:style>
  <w:style w:type="numbering" w:customStyle="1" w:styleId="NoList6">
    <w:name w:val="No List6"/>
    <w:next w:val="NoList"/>
    <w:uiPriority w:val="99"/>
    <w:semiHidden/>
    <w:unhideWhenUsed/>
    <w:rsid w:val="00115D9D"/>
  </w:style>
  <w:style w:type="numbering" w:customStyle="1" w:styleId="NoList7">
    <w:name w:val="No List7"/>
    <w:next w:val="NoList"/>
    <w:uiPriority w:val="99"/>
    <w:semiHidden/>
    <w:unhideWhenUsed/>
    <w:rsid w:val="00115D9D"/>
  </w:style>
  <w:style w:type="paragraph" w:customStyle="1" w:styleId="StyleLeft02">
    <w:name w:val="Style Left:  0.2&quot;"/>
    <w:basedOn w:val="Normal"/>
    <w:rsid w:val="00115D9D"/>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115D9D"/>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115D9D"/>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115D9D"/>
    <w:pPr>
      <w:spacing w:line="320" w:lineRule="atLeast"/>
    </w:pPr>
    <w:rPr>
      <w:rFonts w:ascii="Arial" w:hAnsi="Arial" w:cs="Times New Roman"/>
    </w:rPr>
  </w:style>
  <w:style w:type="paragraph" w:customStyle="1" w:styleId="Citation-Complete">
    <w:name w:val="Citation - Complete"/>
    <w:basedOn w:val="Normal"/>
    <w:autoRedefine/>
    <w:rsid w:val="00115D9D"/>
    <w:pPr>
      <w:spacing w:after="120"/>
    </w:pPr>
    <w:rPr>
      <w:rFonts w:ascii="Arial Narrow" w:hAnsi="Arial Narrow" w:cs="Times New Roman"/>
      <w:sz w:val="16"/>
    </w:rPr>
  </w:style>
  <w:style w:type="character" w:customStyle="1" w:styleId="CardText-Underlined0">
    <w:name w:val="Card Text - Underlined"/>
    <w:rsid w:val="00115D9D"/>
    <w:rPr>
      <w:b/>
      <w:sz w:val="18"/>
      <w:u w:val="single"/>
    </w:rPr>
  </w:style>
  <w:style w:type="character" w:customStyle="1" w:styleId="Citation-AuthorDate">
    <w:name w:val="Citation - Author/Date"/>
    <w:rsid w:val="00115D9D"/>
    <w:rPr>
      <w:b/>
      <w:smallCaps/>
      <w:sz w:val="24"/>
      <w:u w:val="single"/>
    </w:rPr>
  </w:style>
  <w:style w:type="character" w:customStyle="1" w:styleId="Style8ptChar">
    <w:name w:val="Style 8 pt Char"/>
    <w:basedOn w:val="DefaultParagraphFont"/>
    <w:rsid w:val="00115D9D"/>
    <w:rPr>
      <w:rFonts w:ascii="Garamond" w:eastAsia="Calibri" w:hAnsi="Garamond"/>
      <w:sz w:val="16"/>
      <w:szCs w:val="22"/>
    </w:rPr>
  </w:style>
  <w:style w:type="character" w:customStyle="1" w:styleId="IntenseEmphasis">
    <w:name w:val="Intense Emphasis"/>
    <w:aliases w:val="Style,ci"/>
    <w:uiPriority w:val="1"/>
    <w:qFormat/>
    <w:rsid w:val="00115D9D"/>
    <w:rPr>
      <w:u w:val="single"/>
    </w:rPr>
  </w:style>
  <w:style w:type="paragraph" w:customStyle="1" w:styleId="Style20">
    <w:name w:val="Style2"/>
    <w:basedOn w:val="Normal"/>
    <w:link w:val="Style2Char0"/>
    <w:rsid w:val="00115D9D"/>
    <w:pPr>
      <w:ind w:left="432"/>
      <w:jc w:val="both"/>
    </w:pPr>
    <w:rPr>
      <w:rFonts w:ascii="Book Antiqua" w:eastAsiaTheme="minorHAnsi" w:hAnsi="Book Antiqua" w:cstheme="minorBidi"/>
      <w:u w:val="thick"/>
    </w:rPr>
  </w:style>
  <w:style w:type="character" w:customStyle="1" w:styleId="message-item">
    <w:name w:val="message-item"/>
    <w:rsid w:val="00115D9D"/>
  </w:style>
  <w:style w:type="character" w:customStyle="1" w:styleId="lightheader">
    <w:name w:val="lightheader"/>
    <w:rsid w:val="00115D9D"/>
  </w:style>
  <w:style w:type="paragraph" w:customStyle="1" w:styleId="post-subtitle">
    <w:name w:val="post-subtitle"/>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Pa0">
    <w:name w:val="Pa0"/>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0">
    <w:name w:val="A0"/>
    <w:uiPriority w:val="99"/>
    <w:rsid w:val="00115D9D"/>
    <w:rPr>
      <w:rFonts w:cs="Trebuchet MS"/>
      <w:b/>
      <w:bCs/>
      <w:color w:val="000000"/>
      <w:sz w:val="68"/>
      <w:szCs w:val="68"/>
    </w:rPr>
  </w:style>
  <w:style w:type="character" w:customStyle="1" w:styleId="Date10">
    <w:name w:val="Date1"/>
    <w:rsid w:val="00115D9D"/>
  </w:style>
  <w:style w:type="character" w:customStyle="1" w:styleId="datestamp">
    <w:name w:val="datestamp"/>
    <w:rsid w:val="00115D9D"/>
  </w:style>
  <w:style w:type="paragraph" w:customStyle="1" w:styleId="para">
    <w:name w:val="para"/>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i">
    <w:name w:val="i"/>
    <w:rsid w:val="00115D9D"/>
  </w:style>
  <w:style w:type="character" w:customStyle="1" w:styleId="name">
    <w:name w:val="name"/>
    <w:rsid w:val="00115D9D"/>
  </w:style>
  <w:style w:type="character" w:customStyle="1" w:styleId="forenames">
    <w:name w:val="forenames"/>
    <w:rsid w:val="00115D9D"/>
  </w:style>
  <w:style w:type="character" w:customStyle="1" w:styleId="surname">
    <w:name w:val="surname"/>
    <w:rsid w:val="00115D9D"/>
  </w:style>
  <w:style w:type="character" w:customStyle="1" w:styleId="sifr-alternate">
    <w:name w:val="sifr-alternate"/>
    <w:rsid w:val="00115D9D"/>
  </w:style>
  <w:style w:type="character" w:customStyle="1" w:styleId="medium-font">
    <w:name w:val="medium-font"/>
    <w:rsid w:val="00115D9D"/>
  </w:style>
  <w:style w:type="character" w:customStyle="1" w:styleId="title-link-wrapper">
    <w:name w:val="title-link-wrapper"/>
    <w:rsid w:val="00115D9D"/>
  </w:style>
  <w:style w:type="paragraph" w:customStyle="1" w:styleId="Pa5">
    <w:name w:val="Pa5"/>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1">
    <w:name w:val="A1"/>
    <w:uiPriority w:val="99"/>
    <w:rsid w:val="00115D9D"/>
    <w:rPr>
      <w:rFonts w:cs="Myriad Pro Light"/>
      <w:b/>
      <w:bCs/>
      <w:color w:val="000000"/>
      <w:sz w:val="28"/>
      <w:szCs w:val="28"/>
    </w:rPr>
  </w:style>
  <w:style w:type="paragraph" w:customStyle="1" w:styleId="Pa1">
    <w:name w:val="Pa1"/>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A7">
    <w:name w:val="A7"/>
    <w:uiPriority w:val="99"/>
    <w:rsid w:val="00115D9D"/>
    <w:rPr>
      <w:rFonts w:cs="Minion Pro"/>
      <w:b/>
      <w:bCs/>
      <w:color w:val="000000"/>
      <w:sz w:val="36"/>
      <w:szCs w:val="36"/>
    </w:rPr>
  </w:style>
  <w:style w:type="paragraph" w:customStyle="1" w:styleId="Pa6">
    <w:name w:val="Pa6"/>
    <w:basedOn w:val="Default"/>
    <w:next w:val="Default"/>
    <w:uiPriority w:val="99"/>
    <w:rsid w:val="00115D9D"/>
    <w:pPr>
      <w:widowControl/>
      <w:spacing w:after="200" w:line="276" w:lineRule="auto"/>
    </w:pPr>
    <w:rPr>
      <w:rFonts w:ascii="Garamond" w:eastAsia="Calibri" w:hAnsi="Garamond" w:cs="AKDPE C+ Utopia"/>
      <w:color w:val="auto"/>
      <w:sz w:val="20"/>
    </w:rPr>
  </w:style>
  <w:style w:type="character" w:customStyle="1" w:styleId="refpreview">
    <w:name w:val="refpreview"/>
    <w:rsid w:val="00115D9D"/>
  </w:style>
  <w:style w:type="character" w:customStyle="1" w:styleId="loose1">
    <w:name w:val="loose1"/>
    <w:rsid w:val="00115D9D"/>
  </w:style>
  <w:style w:type="paragraph" w:customStyle="1" w:styleId="noindent0">
    <w:name w:val="no_indent"/>
    <w:basedOn w:val="Normal"/>
    <w:uiPriority w:val="99"/>
    <w:rsid w:val="00115D9D"/>
    <w:pPr>
      <w:spacing w:before="100" w:beforeAutospacing="1" w:after="100" w:afterAutospacing="1"/>
    </w:pPr>
    <w:rPr>
      <w:rFonts w:ascii="Times New Roman" w:eastAsia="Times New Roman" w:hAnsi="Times New Roman" w:cs="Times New Roman"/>
      <w:sz w:val="24"/>
    </w:rPr>
  </w:style>
  <w:style w:type="character" w:customStyle="1" w:styleId="email">
    <w:name w:val="email"/>
    <w:rsid w:val="00115D9D"/>
  </w:style>
  <w:style w:type="character" w:customStyle="1" w:styleId="gsa">
    <w:name w:val="gs_a"/>
    <w:rsid w:val="00115D9D"/>
  </w:style>
  <w:style w:type="paragraph" w:styleId="ListBullet">
    <w:name w:val="List Bullet"/>
    <w:basedOn w:val="Normal"/>
    <w:uiPriority w:val="99"/>
    <w:unhideWhenUsed/>
    <w:rsid w:val="00115D9D"/>
    <w:pPr>
      <w:tabs>
        <w:tab w:val="num" w:pos="360"/>
      </w:tabs>
      <w:ind w:left="360" w:hanging="360"/>
      <w:contextualSpacing/>
    </w:pPr>
    <w:rPr>
      <w:rFonts w:ascii="Georgia" w:hAnsi="Georgia" w:cs="Times New Roman"/>
    </w:rPr>
  </w:style>
  <w:style w:type="character" w:customStyle="1" w:styleId="goohl1">
    <w:name w:val="goohl1"/>
    <w:rsid w:val="00115D9D"/>
  </w:style>
  <w:style w:type="paragraph" w:styleId="HTMLAddress">
    <w:name w:val="HTML Address"/>
    <w:basedOn w:val="Normal"/>
    <w:link w:val="HTMLAddressChar"/>
    <w:uiPriority w:val="99"/>
    <w:unhideWhenUsed/>
    <w:rsid w:val="00115D9D"/>
    <w:rPr>
      <w:rFonts w:ascii="Times New Roman" w:eastAsia="Times New Roman" w:hAnsi="Times New Roman" w:cs="Times New Roman"/>
      <w:i/>
      <w:iCs/>
      <w:sz w:val="24"/>
    </w:rPr>
  </w:style>
  <w:style w:type="character" w:customStyle="1" w:styleId="HTMLAddressChar">
    <w:name w:val="HTML Address Char"/>
    <w:basedOn w:val="DefaultParagraphFont"/>
    <w:link w:val="HTMLAddress"/>
    <w:uiPriority w:val="99"/>
    <w:rsid w:val="00115D9D"/>
    <w:rPr>
      <w:rFonts w:ascii="Times New Roman" w:eastAsia="Times New Roman" w:hAnsi="Times New Roman" w:cs="Times New Roman"/>
      <w:i/>
      <w:iCs/>
      <w:sz w:val="24"/>
    </w:rPr>
  </w:style>
  <w:style w:type="paragraph" w:customStyle="1" w:styleId="tagline">
    <w:name w:val="tagline"/>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highlightedsearchterm">
    <w:name w:val="highlightedsearchterm"/>
    <w:rsid w:val="00115D9D"/>
  </w:style>
  <w:style w:type="character" w:customStyle="1" w:styleId="mainarttitle">
    <w:name w:val="mainarttitle"/>
    <w:rsid w:val="00115D9D"/>
  </w:style>
  <w:style w:type="character" w:customStyle="1" w:styleId="mainartauthor">
    <w:name w:val="mainartauthor"/>
    <w:rsid w:val="00115D9D"/>
  </w:style>
  <w:style w:type="character" w:customStyle="1" w:styleId="mainartdate">
    <w:name w:val="mainartdate"/>
    <w:rsid w:val="00115D9D"/>
  </w:style>
  <w:style w:type="character" w:customStyle="1" w:styleId="gsggs">
    <w:name w:val="gs_ggs"/>
    <w:rsid w:val="00115D9D"/>
  </w:style>
  <w:style w:type="character" w:customStyle="1" w:styleId="styleboldunderline0">
    <w:name w:val="styleboldunderline"/>
    <w:rsid w:val="00115D9D"/>
  </w:style>
  <w:style w:type="character" w:customStyle="1" w:styleId="ahead">
    <w:name w:val="a_head"/>
    <w:rsid w:val="00115D9D"/>
  </w:style>
  <w:style w:type="character" w:customStyle="1" w:styleId="articleauthor">
    <w:name w:val="articleauthor"/>
    <w:rsid w:val="00115D9D"/>
  </w:style>
  <w:style w:type="character" w:customStyle="1" w:styleId="footnote">
    <w:name w:val="footnote"/>
    <w:rsid w:val="00115D9D"/>
  </w:style>
  <w:style w:type="paragraph" w:customStyle="1" w:styleId="Block1">
    <w:name w:val="Block1"/>
    <w:basedOn w:val="Normal"/>
    <w:next w:val="Normal"/>
    <w:uiPriority w:val="3"/>
    <w:qFormat/>
    <w:rsid w:val="00115D9D"/>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115D9D"/>
  </w:style>
  <w:style w:type="character" w:customStyle="1" w:styleId="ssl4">
    <w:name w:val="ss_l4"/>
    <w:rsid w:val="00115D9D"/>
  </w:style>
  <w:style w:type="character" w:customStyle="1" w:styleId="italic0">
    <w:name w:val="italic"/>
    <w:rsid w:val="00115D9D"/>
  </w:style>
  <w:style w:type="character" w:customStyle="1" w:styleId="docbody">
    <w:name w:val="docbody"/>
    <w:rsid w:val="00115D9D"/>
  </w:style>
  <w:style w:type="paragraph" w:styleId="BodyTextIndent3">
    <w:name w:val="Body Text Indent 3"/>
    <w:basedOn w:val="Normal"/>
    <w:link w:val="BodyTextIndent3Char"/>
    <w:autoRedefine/>
    <w:unhideWhenUsed/>
    <w:rsid w:val="00115D9D"/>
    <w:pPr>
      <w:spacing w:after="120"/>
      <w:ind w:left="360"/>
    </w:pPr>
    <w:rPr>
      <w:rFonts w:cs="Times New Roman"/>
      <w:sz w:val="14"/>
      <w:szCs w:val="16"/>
    </w:rPr>
  </w:style>
  <w:style w:type="character" w:customStyle="1" w:styleId="BodyTextIndent3Char">
    <w:name w:val="Body Text Indent 3 Char"/>
    <w:basedOn w:val="DefaultParagraphFont"/>
    <w:link w:val="BodyTextIndent3"/>
    <w:rsid w:val="00115D9D"/>
    <w:rPr>
      <w:rFonts w:ascii="Garamond" w:eastAsia="Calibri" w:hAnsi="Garamond" w:cs="Times New Roman"/>
      <w:sz w:val="14"/>
      <w:szCs w:val="16"/>
    </w:rPr>
  </w:style>
  <w:style w:type="character" w:customStyle="1" w:styleId="superscript">
    <w:name w:val="superscript"/>
    <w:rsid w:val="00115D9D"/>
  </w:style>
  <w:style w:type="character" w:customStyle="1" w:styleId="FootnoteTextChar1">
    <w:name w:val="Footnote Text Char1"/>
    <w:basedOn w:val="DefaultParagraphFont"/>
    <w:rsid w:val="00115D9D"/>
    <w:rPr>
      <w:sz w:val="24"/>
      <w:szCs w:val="24"/>
    </w:rPr>
  </w:style>
  <w:style w:type="character" w:customStyle="1" w:styleId="DateChar1">
    <w:name w:val="Date Char1"/>
    <w:basedOn w:val="DefaultParagraphFont"/>
    <w:rsid w:val="00115D9D"/>
    <w:rPr>
      <w:sz w:val="24"/>
      <w:szCs w:val="24"/>
    </w:rPr>
  </w:style>
  <w:style w:type="paragraph" w:customStyle="1" w:styleId="NoteLevel11">
    <w:name w:val="Note Level 11"/>
    <w:basedOn w:val="Normal"/>
    <w:uiPriority w:val="99"/>
    <w:rsid w:val="00115D9D"/>
    <w:pPr>
      <w:keepNext/>
      <w:numPr>
        <w:numId w:val="15"/>
      </w:numPr>
      <w:contextualSpacing/>
      <w:outlineLvl w:val="0"/>
    </w:pPr>
    <w:rPr>
      <w:rFonts w:ascii="Verdana" w:eastAsia="MS Gothic" w:hAnsi="Verdana" w:cs="Times New Roman"/>
      <w:sz w:val="20"/>
    </w:rPr>
  </w:style>
  <w:style w:type="character" w:customStyle="1" w:styleId="citeChar0">
    <w:name w:val="cite Char"/>
    <w:locked/>
    <w:rsid w:val="00115D9D"/>
    <w:rPr>
      <w:b/>
      <w:u w:val="single"/>
    </w:rPr>
  </w:style>
  <w:style w:type="paragraph" w:customStyle="1" w:styleId="HotRoute0">
    <w:name w:val="Hot Route"/>
    <w:basedOn w:val="Normal"/>
    <w:link w:val="HotRouteChar0"/>
    <w:qFormat/>
    <w:rsid w:val="00115D9D"/>
    <w:pPr>
      <w:ind w:left="144"/>
    </w:pPr>
    <w:rPr>
      <w:rFonts w:ascii="Times New Roman" w:eastAsia="Times New Roman" w:hAnsi="Times New Roman" w:cs="Times New Roman"/>
      <w:sz w:val="20"/>
    </w:rPr>
  </w:style>
  <w:style w:type="character" w:customStyle="1" w:styleId="StyleUnderlineChar">
    <w:name w:val="Style Underline Char"/>
    <w:locked/>
    <w:rsid w:val="00115D9D"/>
    <w:rPr>
      <w:u w:val="single"/>
    </w:rPr>
  </w:style>
  <w:style w:type="character" w:customStyle="1" w:styleId="ReallySamllTextChar">
    <w:name w:val="ReallySamllText Char"/>
    <w:link w:val="ReallySamllText"/>
    <w:locked/>
    <w:rsid w:val="00115D9D"/>
    <w:rPr>
      <w:sz w:val="10"/>
    </w:rPr>
  </w:style>
  <w:style w:type="paragraph" w:customStyle="1" w:styleId="ReallySamllText">
    <w:name w:val="ReallySamllText"/>
    <w:basedOn w:val="Normal"/>
    <w:link w:val="ReallySamllTextChar"/>
    <w:autoRedefine/>
    <w:rsid w:val="00115D9D"/>
    <w:rPr>
      <w:rFonts w:asciiTheme="minorHAnsi" w:eastAsiaTheme="minorHAnsi" w:hAnsiTheme="minorHAnsi" w:cstheme="minorBidi"/>
      <w:sz w:val="10"/>
    </w:rPr>
  </w:style>
  <w:style w:type="paragraph" w:customStyle="1" w:styleId="Card6pt">
    <w:name w:val="Card 6pt"/>
    <w:basedOn w:val="Normal"/>
    <w:qFormat/>
    <w:rsid w:val="00115D9D"/>
    <w:rPr>
      <w:rFonts w:eastAsia="Times New Roman" w:cs="Times New Roman"/>
      <w:sz w:val="12"/>
    </w:rPr>
  </w:style>
  <w:style w:type="paragraph" w:customStyle="1" w:styleId="CardCites">
    <w:name w:val="Card Cites"/>
    <w:basedOn w:val="Normal"/>
    <w:next w:val="Normal"/>
    <w:qFormat/>
    <w:rsid w:val="00115D9D"/>
    <w:rPr>
      <w:rFonts w:eastAsia="Times New Roman" w:cs="Times New Roman"/>
      <w:b/>
      <w:sz w:val="20"/>
    </w:rPr>
  </w:style>
  <w:style w:type="character" w:customStyle="1" w:styleId="UnderlineStyleChar">
    <w:name w:val="Underline Style Char"/>
    <w:link w:val="UnderlineStyle"/>
    <w:locked/>
    <w:rsid w:val="00115D9D"/>
    <w:rPr>
      <w:rFonts w:ascii="Times New Roman" w:eastAsia="Times New Roman" w:hAnsi="Times New Roman" w:cs="Calibri"/>
      <w:b/>
      <w:sz w:val="20"/>
      <w:szCs w:val="20"/>
      <w:u w:val="single"/>
      <w:lang w:val="x-none" w:eastAsia="x-none"/>
    </w:rPr>
  </w:style>
  <w:style w:type="character" w:customStyle="1" w:styleId="CitesCharChar">
    <w:name w:val="Cites Char Char"/>
    <w:locked/>
    <w:rsid w:val="00115D9D"/>
    <w:rPr>
      <w:b/>
      <w:bCs/>
    </w:rPr>
  </w:style>
  <w:style w:type="paragraph" w:customStyle="1" w:styleId="Shrink">
    <w:name w:val="Shrink"/>
    <w:rsid w:val="00115D9D"/>
    <w:pPr>
      <w:spacing w:after="0" w:line="240" w:lineRule="auto"/>
      <w:ind w:left="288" w:right="288"/>
    </w:pPr>
    <w:rPr>
      <w:rFonts w:ascii="Garamond" w:eastAsia="Times New Roman" w:hAnsi="Garamond" w:cs="Times New Roman"/>
      <w:sz w:val="12"/>
      <w:szCs w:val="24"/>
    </w:rPr>
  </w:style>
  <w:style w:type="character" w:customStyle="1" w:styleId="bwxsm">
    <w:name w:val="b w xsm"/>
    <w:rsid w:val="00115D9D"/>
  </w:style>
  <w:style w:type="character" w:customStyle="1" w:styleId="fstd">
    <w:name w:val="f std"/>
    <w:rsid w:val="00115D9D"/>
  </w:style>
  <w:style w:type="character" w:customStyle="1" w:styleId="gl">
    <w:name w:val="gl"/>
    <w:rsid w:val="00115D9D"/>
  </w:style>
  <w:style w:type="character" w:customStyle="1" w:styleId="yshortcuts">
    <w:name w:val="yshortcuts"/>
    <w:rsid w:val="00115D9D"/>
  </w:style>
  <w:style w:type="character" w:customStyle="1" w:styleId="Emphasis2">
    <w:name w:val="Emphasis2"/>
    <w:rsid w:val="00115D9D"/>
    <w:rPr>
      <w:rFonts w:ascii="Franklin Gothic Heavy" w:hAnsi="Franklin Gothic Heavy" w:hint="default"/>
      <w:iCs/>
      <w:u w:val="single"/>
    </w:rPr>
  </w:style>
  <w:style w:type="character" w:customStyle="1" w:styleId="UNDERLINECharChar">
    <w:name w:val="UNDERLINE Char Char"/>
    <w:rsid w:val="00115D9D"/>
    <w:rPr>
      <w:bCs/>
      <w:kern w:val="28"/>
      <w:szCs w:val="32"/>
      <w:u w:val="single"/>
    </w:rPr>
  </w:style>
  <w:style w:type="character" w:customStyle="1" w:styleId="Author-Date">
    <w:name w:val="Author-Date"/>
    <w:rsid w:val="00115D9D"/>
    <w:rPr>
      <w:b/>
      <w:bCs w:val="0"/>
      <w:sz w:val="24"/>
    </w:rPr>
  </w:style>
  <w:style w:type="character" w:customStyle="1" w:styleId="heading2char2charchar1">
    <w:name w:val="heading2char2charchar1"/>
    <w:rsid w:val="00115D9D"/>
  </w:style>
  <w:style w:type="character" w:customStyle="1" w:styleId="charchar60">
    <w:name w:val="charchar6"/>
    <w:rsid w:val="00115D9D"/>
  </w:style>
  <w:style w:type="paragraph" w:customStyle="1" w:styleId="Cardtext0">
    <w:name w:val="Card text"/>
    <w:rsid w:val="00115D9D"/>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basedOn w:val="DefaultParagraphFont"/>
    <w:rsid w:val="00115D9D"/>
    <w:rPr>
      <w:rFonts w:ascii="Arial" w:hAnsi="Arial" w:cs="Arial" w:hint="default"/>
      <w:i/>
      <w:iCs/>
      <w:color w:val="000000"/>
      <w:sz w:val="20"/>
      <w:szCs w:val="20"/>
    </w:rPr>
  </w:style>
  <w:style w:type="character" w:customStyle="1" w:styleId="BoldChar">
    <w:name w:val="Bold Char"/>
    <w:basedOn w:val="DefaultParagraphFont"/>
    <w:rsid w:val="00115D9D"/>
    <w:rPr>
      <w:b/>
      <w:lang w:val="en-US" w:eastAsia="en-US" w:bidi="ar-SA"/>
    </w:rPr>
  </w:style>
  <w:style w:type="paragraph" w:customStyle="1" w:styleId="NormalWeb3">
    <w:name w:val="Normal (Web)3"/>
    <w:basedOn w:val="Normal"/>
    <w:rsid w:val="00115D9D"/>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115D9D"/>
    <w:pPr>
      <w:ind w:left="400"/>
    </w:pPr>
    <w:rPr>
      <w:rFonts w:ascii="Times New Roman" w:eastAsia="Times New Roman" w:hAnsi="Times New Roman" w:cs="Times New Roman"/>
      <w:sz w:val="24"/>
    </w:rPr>
  </w:style>
  <w:style w:type="character" w:customStyle="1" w:styleId="cardCharCharCharCharCharChar">
    <w:name w:val="card Char Char Char Char Char Char"/>
    <w:basedOn w:val="DefaultParagraphFont"/>
    <w:rsid w:val="00115D9D"/>
    <w:rPr>
      <w:sz w:val="24"/>
      <w:szCs w:val="24"/>
      <w:lang w:val="en-US" w:eastAsia="en-US" w:bidi="ar-SA"/>
    </w:rPr>
  </w:style>
  <w:style w:type="character" w:customStyle="1" w:styleId="bodytext0">
    <w:name w:val="bodytext"/>
    <w:basedOn w:val="DefaultParagraphFont"/>
    <w:rsid w:val="00115D9D"/>
  </w:style>
  <w:style w:type="character" w:customStyle="1" w:styleId="Style24ptBoldUnderlineCenteredCharChar">
    <w:name w:val="Style 24 pt Bold Underline Centered Char Char"/>
    <w:basedOn w:val="DefaultParagraphFont"/>
    <w:rsid w:val="00115D9D"/>
    <w:rPr>
      <w:b/>
      <w:bCs/>
      <w:sz w:val="48"/>
      <w:szCs w:val="24"/>
      <w:u w:val="single"/>
      <w:lang w:val="en-US" w:eastAsia="en-US" w:bidi="ar-SA"/>
    </w:rPr>
  </w:style>
  <w:style w:type="paragraph" w:customStyle="1" w:styleId="TagCiteChar0">
    <w:name w:val="Tag / Cite Char"/>
    <w:basedOn w:val="Normal"/>
    <w:rsid w:val="00115D9D"/>
    <w:rPr>
      <w:rFonts w:ascii="Times New Roman" w:eastAsia="Times New Roman" w:hAnsi="Times New Roman" w:cs="Times New Roman"/>
      <w:b/>
      <w:color w:val="000000"/>
      <w:sz w:val="24"/>
    </w:rPr>
  </w:style>
  <w:style w:type="character" w:customStyle="1" w:styleId="TagCiteCharChar0">
    <w:name w:val="Tag / Cite Char Char"/>
    <w:basedOn w:val="DefaultParagraphFont"/>
    <w:rsid w:val="00115D9D"/>
    <w:rPr>
      <w:b/>
      <w:color w:val="000000"/>
      <w:sz w:val="24"/>
      <w:szCs w:val="24"/>
      <w:lang w:val="en-US" w:eastAsia="en-US" w:bidi="ar-SA"/>
    </w:rPr>
  </w:style>
  <w:style w:type="paragraph" w:customStyle="1" w:styleId="PageNumber2">
    <w:name w:val="Page Number2"/>
    <w:basedOn w:val="Normal"/>
    <w:next w:val="Normal"/>
    <w:rsid w:val="00115D9D"/>
    <w:rPr>
      <w:rFonts w:ascii="Times New Roman" w:eastAsia="Times New Roman" w:hAnsi="Times New Roman" w:cs="Times New Roman"/>
      <w:sz w:val="20"/>
    </w:rPr>
  </w:style>
  <w:style w:type="paragraph" w:customStyle="1" w:styleId="HeaderFooter">
    <w:name w:val="Header &amp; Footer"/>
    <w:rsid w:val="00115D9D"/>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15D9D"/>
    <w:rPr>
      <w:rFonts w:ascii="Arial Narrow" w:eastAsia="Times New Roman" w:hAnsi="Arial Narrow" w:cs="Times New Roman"/>
      <w:color w:val="000000"/>
      <w:sz w:val="16"/>
    </w:rPr>
  </w:style>
  <w:style w:type="paragraph" w:customStyle="1" w:styleId="CardTextUnderlined">
    <w:name w:val="Card Text Underlined"/>
    <w:basedOn w:val="Normal"/>
    <w:rsid w:val="00115D9D"/>
    <w:rPr>
      <w:rFonts w:ascii="Arial Narrow" w:eastAsia="Times New Roman" w:hAnsi="Arial Narrow" w:cs="Times New Roman"/>
      <w:sz w:val="24"/>
      <w:u w:val="single"/>
    </w:rPr>
  </w:style>
  <w:style w:type="character" w:customStyle="1" w:styleId="drop">
    <w:name w:val="drop"/>
    <w:basedOn w:val="DefaultParagraphFont"/>
    <w:rsid w:val="00115D9D"/>
  </w:style>
  <w:style w:type="character" w:customStyle="1" w:styleId="articletitle">
    <w:name w:val="article_title"/>
    <w:basedOn w:val="DefaultParagraphFont"/>
    <w:rsid w:val="00115D9D"/>
  </w:style>
  <w:style w:type="character" w:customStyle="1" w:styleId="CardTextChar10">
    <w:name w:val="Card Text Char1"/>
    <w:basedOn w:val="DefaultParagraphFont"/>
    <w:rsid w:val="00115D9D"/>
    <w:rPr>
      <w:szCs w:val="24"/>
      <w:lang w:val="en-US" w:eastAsia="en-US" w:bidi="ar-SA"/>
    </w:rPr>
  </w:style>
  <w:style w:type="character" w:customStyle="1" w:styleId="CardTextUnderlinedCharChar">
    <w:name w:val="Card Text Underlined Char Char"/>
    <w:basedOn w:val="DefaultParagraphFont"/>
    <w:rsid w:val="00115D9D"/>
    <w:rPr>
      <w:rFonts w:ascii="Arial Narrow" w:hAnsi="Arial Narrow"/>
      <w:szCs w:val="24"/>
      <w:u w:val="single"/>
      <w:lang w:val="en-US" w:eastAsia="en-US" w:bidi="ar-SA"/>
    </w:rPr>
  </w:style>
  <w:style w:type="paragraph" w:customStyle="1" w:styleId="HeaderDebate">
    <w:name w:val="Header Debate"/>
    <w:basedOn w:val="Normal"/>
    <w:rsid w:val="00115D9D"/>
    <w:pPr>
      <w:jc w:val="center"/>
      <w:outlineLvl w:val="0"/>
    </w:pPr>
    <w:rPr>
      <w:rFonts w:ascii="Georgia" w:eastAsia="Times New Roman" w:hAnsi="Georgia" w:cs="Times New Roman"/>
      <w:b/>
      <w:sz w:val="48"/>
      <w:u w:val="words"/>
    </w:rPr>
  </w:style>
  <w:style w:type="paragraph" w:customStyle="1" w:styleId="NormalWeb1">
    <w:name w:val="Normal (Web)1"/>
    <w:basedOn w:val="Normal"/>
    <w:rsid w:val="00115D9D"/>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115D9D"/>
    <w:rPr>
      <w:rFonts w:ascii="Times New Roman" w:eastAsia="Times New Roman" w:hAnsi="Times New Roman" w:cs="Times New Roman"/>
      <w:b/>
      <w:sz w:val="24"/>
    </w:rPr>
  </w:style>
  <w:style w:type="character" w:customStyle="1" w:styleId="CardTagCharCharChar">
    <w:name w:val="Card Tag Char Char Char"/>
    <w:basedOn w:val="DefaultParagraphFont"/>
    <w:rsid w:val="00115D9D"/>
    <w:rPr>
      <w:b/>
      <w:sz w:val="24"/>
      <w:szCs w:val="24"/>
      <w:lang w:val="en-US" w:eastAsia="en-US" w:bidi="ar-SA"/>
    </w:rPr>
  </w:style>
  <w:style w:type="paragraph" w:customStyle="1" w:styleId="fixed">
    <w:name w:val="fixed"/>
    <w:basedOn w:val="Normal"/>
    <w:rsid w:val="00115D9D"/>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115D9D"/>
  </w:style>
  <w:style w:type="character" w:customStyle="1" w:styleId="UnderlineStyleChar2">
    <w:name w:val="Underline Style Char2"/>
    <w:basedOn w:val="DefaultParagraphFont"/>
    <w:rsid w:val="00115D9D"/>
    <w:rPr>
      <w:rFonts w:ascii="Garamond" w:hAnsi="Garamond"/>
      <w:sz w:val="22"/>
      <w:szCs w:val="24"/>
      <w:u w:val="single"/>
      <w:lang w:val="en-US" w:eastAsia="en-US" w:bidi="ar-SA"/>
    </w:rPr>
  </w:style>
  <w:style w:type="character" w:customStyle="1" w:styleId="Style1Char2">
    <w:name w:val="Style1 Char2"/>
    <w:basedOn w:val="DefaultParagraphFont"/>
    <w:rsid w:val="00115D9D"/>
    <w:rPr>
      <w:szCs w:val="24"/>
    </w:rPr>
  </w:style>
  <w:style w:type="character" w:customStyle="1" w:styleId="t13">
    <w:name w:val="t13"/>
    <w:basedOn w:val="DefaultParagraphFont"/>
    <w:rsid w:val="00115D9D"/>
  </w:style>
  <w:style w:type="character" w:customStyle="1" w:styleId="lead">
    <w:name w:val="lead"/>
    <w:basedOn w:val="DefaultParagraphFont"/>
    <w:rsid w:val="00115D9D"/>
  </w:style>
  <w:style w:type="paragraph" w:customStyle="1" w:styleId="textonormal">
    <w:name w:val="textonormal"/>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Subtitle10">
    <w:name w:val="Subtitle1"/>
    <w:basedOn w:val="Normal"/>
    <w:rsid w:val="00115D9D"/>
    <w:pPr>
      <w:spacing w:before="100" w:beforeAutospacing="1" w:after="100" w:afterAutospacing="1"/>
    </w:pPr>
    <w:rPr>
      <w:rFonts w:ascii="Times New Roman" w:eastAsia="Times New Roman" w:hAnsi="Times New Roman" w:cs="Times New Roman"/>
      <w:sz w:val="24"/>
    </w:rPr>
  </w:style>
  <w:style w:type="paragraph" w:customStyle="1" w:styleId="CardUnderlined">
    <w:name w:val="Card Underlined"/>
    <w:basedOn w:val="Normal"/>
    <w:link w:val="CardUnderlinedChar0"/>
    <w:rsid w:val="00115D9D"/>
    <w:rPr>
      <w:rFonts w:ascii="Arial Narrow" w:eastAsia="Times New Roman" w:hAnsi="Arial Narrow" w:cs="Times New Roman"/>
      <w:u w:val="single"/>
    </w:rPr>
  </w:style>
  <w:style w:type="character" w:customStyle="1" w:styleId="CardUnderlinedChar0">
    <w:name w:val="Card Underlined Char"/>
    <w:basedOn w:val="DefaultParagraphFont"/>
    <w:link w:val="CardUnderlined"/>
    <w:rsid w:val="00115D9D"/>
    <w:rPr>
      <w:rFonts w:ascii="Arial Narrow" w:eastAsia="Times New Roman" w:hAnsi="Arial Narrow" w:cs="Times New Roman"/>
      <w:u w:val="single"/>
    </w:rPr>
  </w:style>
  <w:style w:type="paragraph" w:customStyle="1" w:styleId="ExecutiveSummarytext">
    <w:name w:val="Executive Summary text"/>
    <w:basedOn w:val="Normal"/>
    <w:next w:val="Normal"/>
    <w:rsid w:val="00115D9D"/>
    <w:pPr>
      <w:autoSpaceDE w:val="0"/>
      <w:autoSpaceDN w:val="0"/>
      <w:adjustRightInd w:val="0"/>
      <w:spacing w:after="160"/>
    </w:pPr>
    <w:rPr>
      <w:rFonts w:ascii="Arial" w:eastAsia="Times New Roman" w:hAnsi="Arial" w:cs="Times New Roman"/>
      <w:sz w:val="24"/>
    </w:rPr>
  </w:style>
  <w:style w:type="character" w:customStyle="1" w:styleId="NormalUnderlineChar1">
    <w:name w:val="Normal Underline Char1"/>
    <w:basedOn w:val="DefaultParagraphFont"/>
    <w:link w:val="NormalUnderline"/>
    <w:rsid w:val="00115D9D"/>
    <w:rPr>
      <w:u w:val="single"/>
    </w:rPr>
  </w:style>
  <w:style w:type="paragraph" w:customStyle="1" w:styleId="NormalUnderline">
    <w:name w:val="Normal Underline"/>
    <w:basedOn w:val="Normal"/>
    <w:link w:val="NormalUnderlineChar1"/>
    <w:qFormat/>
    <w:rsid w:val="00115D9D"/>
    <w:pPr>
      <w:ind w:left="288"/>
    </w:pPr>
    <w:rPr>
      <w:rFonts w:asciiTheme="minorHAnsi" w:eastAsiaTheme="minorHAnsi" w:hAnsiTheme="minorHAnsi" w:cstheme="minorBidi"/>
      <w:u w:val="single"/>
    </w:rPr>
  </w:style>
  <w:style w:type="paragraph" w:customStyle="1" w:styleId="CardDownx1">
    <w:name w:val="CardDown x1"/>
    <w:basedOn w:val="Header"/>
    <w:link w:val="CardDownx1Char"/>
    <w:rsid w:val="00115D9D"/>
    <w:rPr>
      <w:rFonts w:ascii="Times New Roman" w:eastAsia="Times New Roman" w:hAnsi="Times New Roman"/>
      <w:sz w:val="16"/>
      <w:szCs w:val="20"/>
      <w:lang w:val="x-none" w:eastAsia="x-none"/>
    </w:rPr>
  </w:style>
  <w:style w:type="paragraph" w:customStyle="1" w:styleId="CardUpSize-Light">
    <w:name w:val="CardUpSize - Light"/>
    <w:basedOn w:val="Normal"/>
    <w:link w:val="CardUpSize-LightChar"/>
    <w:rsid w:val="00115D9D"/>
    <w:pPr>
      <w:jc w:val="both"/>
    </w:pPr>
    <w:rPr>
      <w:rFonts w:ascii="Times New Roman" w:eastAsia="Times New Roman" w:hAnsi="Times New Roman" w:cs="Times New Roman"/>
      <w:sz w:val="24"/>
      <w:szCs w:val="32"/>
      <w:u w:val="single"/>
    </w:rPr>
  </w:style>
  <w:style w:type="character" w:customStyle="1" w:styleId="CardUpSize-LightChar">
    <w:name w:val="CardUpSize - Light Char"/>
    <w:basedOn w:val="DefaultParagraphFont"/>
    <w:link w:val="CardUpSize-Light"/>
    <w:rsid w:val="00115D9D"/>
    <w:rPr>
      <w:rFonts w:ascii="Times New Roman" w:eastAsia="Times New Roman" w:hAnsi="Times New Roman" w:cs="Times New Roman"/>
      <w:sz w:val="24"/>
      <w:szCs w:val="32"/>
      <w:u w:val="single"/>
    </w:rPr>
  </w:style>
  <w:style w:type="character" w:customStyle="1" w:styleId="CardDownx1Char">
    <w:name w:val="CardDown x1 Char"/>
    <w:link w:val="CardDownx1"/>
    <w:rsid w:val="00115D9D"/>
    <w:rPr>
      <w:rFonts w:ascii="Times New Roman" w:eastAsia="Times New Roman" w:hAnsi="Times New Roman" w:cs="Calibri"/>
      <w:sz w:val="16"/>
      <w:szCs w:val="20"/>
      <w:lang w:val="x-none" w:eastAsia="x-none"/>
    </w:rPr>
  </w:style>
  <w:style w:type="paragraph" w:customStyle="1" w:styleId="CiteCardUpSize-Heavy">
    <w:name w:val="Cite // CardUpSize - Heavy"/>
    <w:basedOn w:val="Normal"/>
    <w:link w:val="CiteCardUpSize-HeavyChar"/>
    <w:autoRedefine/>
    <w:rsid w:val="00115D9D"/>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basedOn w:val="DefaultParagraphFont"/>
    <w:link w:val="CiteCardUpSize-Heavy"/>
    <w:rsid w:val="00115D9D"/>
    <w:rPr>
      <w:rFonts w:ascii="Times New Roman" w:eastAsia="Times New Roman" w:hAnsi="Times New Roman" w:cs="Times New Roman"/>
      <w:b/>
      <w:sz w:val="24"/>
      <w:szCs w:val="32"/>
      <w:u w:val="single"/>
    </w:rPr>
  </w:style>
  <w:style w:type="character" w:customStyle="1" w:styleId="StyleStyleThickunderlineBold1">
    <w:name w:val="Style Style Thick underline + Bold1"/>
    <w:basedOn w:val="DefaultParagraphFont"/>
    <w:rsid w:val="00115D9D"/>
    <w:rPr>
      <w:b/>
      <w:u w:val="thick"/>
    </w:rPr>
  </w:style>
  <w:style w:type="paragraph" w:customStyle="1" w:styleId="SmallCite">
    <w:name w:val="Small Cite"/>
    <w:basedOn w:val="Normal"/>
    <w:rsid w:val="00115D9D"/>
    <w:rPr>
      <w:rFonts w:ascii="Verdana" w:eastAsia="Times New Roman" w:hAnsi="Verdana" w:cs="Times New Roman"/>
      <w:sz w:val="16"/>
    </w:rPr>
  </w:style>
  <w:style w:type="character" w:customStyle="1" w:styleId="AuthorChar">
    <w:name w:val="Author Char"/>
    <w:basedOn w:val="DefaultParagraphFont"/>
    <w:rsid w:val="00115D9D"/>
    <w:rPr>
      <w:b/>
      <w:sz w:val="22"/>
      <w:lang w:val="en-US" w:eastAsia="en-US" w:bidi="ar-SA"/>
    </w:rPr>
  </w:style>
  <w:style w:type="character" w:customStyle="1" w:styleId="SmallFont7pt">
    <w:name w:val="Small Font (7 pt)"/>
    <w:basedOn w:val="DefaultParagraphFont"/>
    <w:qFormat/>
    <w:rsid w:val="00115D9D"/>
    <w:rPr>
      <w:sz w:val="14"/>
    </w:rPr>
  </w:style>
  <w:style w:type="paragraph" w:customStyle="1" w:styleId="clearformatting">
    <w:name w:val="clear formatting"/>
    <w:basedOn w:val="Heading2"/>
    <w:rsid w:val="00115D9D"/>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15D9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15D9D"/>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115D9D"/>
  </w:style>
  <w:style w:type="paragraph" w:customStyle="1" w:styleId="fullstory">
    <w:name w:val="fullstory"/>
    <w:basedOn w:val="Normal"/>
    <w:rsid w:val="00115D9D"/>
    <w:pPr>
      <w:spacing w:before="100" w:beforeAutospacing="1" w:after="100" w:afterAutospacing="1"/>
    </w:pPr>
    <w:rPr>
      <w:rFonts w:ascii="Times New Roman" w:eastAsia="Times New Roman" w:hAnsi="Times New Roman" w:cs="Times New Roman"/>
      <w:sz w:val="24"/>
    </w:rPr>
  </w:style>
  <w:style w:type="character" w:customStyle="1" w:styleId="storyby">
    <w:name w:val="storyby"/>
    <w:basedOn w:val="DefaultParagraphFont"/>
    <w:rsid w:val="00115D9D"/>
  </w:style>
  <w:style w:type="paragraph" w:customStyle="1" w:styleId="PlaceholderText1">
    <w:name w:val="Placeholder Text1"/>
    <w:basedOn w:val="Normal"/>
    <w:rsid w:val="00115D9D"/>
    <w:pPr>
      <w:keepNext/>
      <w:numPr>
        <w:numId w:val="13"/>
      </w:numPr>
      <w:outlineLvl w:val="0"/>
    </w:pPr>
    <w:rPr>
      <w:rFonts w:ascii="Times New Roman" w:eastAsia="MS Gothic" w:hAnsi="Times New Roman" w:cs="Times New Roman"/>
      <w:sz w:val="24"/>
    </w:rPr>
  </w:style>
  <w:style w:type="paragraph" w:customStyle="1" w:styleId="NoteLevel31">
    <w:name w:val="Note Level 31"/>
    <w:basedOn w:val="Normal"/>
    <w:rsid w:val="00115D9D"/>
    <w:pPr>
      <w:keepNext/>
      <w:tabs>
        <w:tab w:val="num" w:pos="1440"/>
      </w:tabs>
      <w:ind w:left="1800" w:hanging="360"/>
      <w:outlineLvl w:val="2"/>
    </w:pPr>
    <w:rPr>
      <w:rFonts w:ascii="Times New Roman" w:eastAsia="MS Gothic" w:hAnsi="Times New Roman" w:cs="Times New Roman"/>
      <w:sz w:val="24"/>
    </w:rPr>
  </w:style>
  <w:style w:type="paragraph" w:customStyle="1" w:styleId="NoteLevel41">
    <w:name w:val="Note Level 41"/>
    <w:basedOn w:val="Normal"/>
    <w:rsid w:val="00115D9D"/>
    <w:pPr>
      <w:keepNext/>
      <w:tabs>
        <w:tab w:val="num" w:pos="2160"/>
      </w:tabs>
      <w:ind w:left="2520" w:hanging="360"/>
      <w:outlineLvl w:val="3"/>
    </w:pPr>
    <w:rPr>
      <w:rFonts w:ascii="Times New Roman" w:eastAsia="MS Gothic" w:hAnsi="Times New Roman" w:cs="Times New Roman"/>
      <w:sz w:val="24"/>
    </w:rPr>
  </w:style>
  <w:style w:type="paragraph" w:customStyle="1" w:styleId="NoteLevel51">
    <w:name w:val="Note Level 51"/>
    <w:basedOn w:val="Normal"/>
    <w:rsid w:val="00115D9D"/>
    <w:pPr>
      <w:keepNext/>
      <w:tabs>
        <w:tab w:val="num" w:pos="2880"/>
      </w:tabs>
      <w:ind w:left="3240" w:hanging="360"/>
      <w:outlineLvl w:val="4"/>
    </w:pPr>
    <w:rPr>
      <w:rFonts w:ascii="Times New Roman" w:eastAsia="MS Gothic" w:hAnsi="Times New Roman" w:cs="Times New Roman"/>
      <w:sz w:val="24"/>
    </w:rPr>
  </w:style>
  <w:style w:type="paragraph" w:customStyle="1" w:styleId="NoteLevel61">
    <w:name w:val="Note Level 61"/>
    <w:basedOn w:val="Normal"/>
    <w:rsid w:val="00115D9D"/>
    <w:pPr>
      <w:keepNext/>
      <w:tabs>
        <w:tab w:val="num" w:pos="3600"/>
      </w:tabs>
      <w:ind w:left="3960" w:hanging="360"/>
      <w:outlineLvl w:val="5"/>
    </w:pPr>
    <w:rPr>
      <w:rFonts w:ascii="Times New Roman" w:eastAsia="MS Gothic" w:hAnsi="Times New Roman" w:cs="Times New Roman"/>
      <w:sz w:val="24"/>
    </w:rPr>
  </w:style>
  <w:style w:type="paragraph" w:customStyle="1" w:styleId="NoteLevel71">
    <w:name w:val="Note Level 71"/>
    <w:basedOn w:val="Normal"/>
    <w:rsid w:val="00115D9D"/>
    <w:pPr>
      <w:keepNext/>
      <w:tabs>
        <w:tab w:val="num" w:pos="4320"/>
      </w:tabs>
      <w:ind w:left="4680" w:hanging="360"/>
      <w:outlineLvl w:val="6"/>
    </w:pPr>
    <w:rPr>
      <w:rFonts w:ascii="Times New Roman" w:eastAsia="MS Gothic" w:hAnsi="Times New Roman" w:cs="Times New Roman"/>
      <w:sz w:val="24"/>
    </w:rPr>
  </w:style>
  <w:style w:type="paragraph" w:customStyle="1" w:styleId="NoteLevel81">
    <w:name w:val="Note Level 81"/>
    <w:basedOn w:val="Normal"/>
    <w:rsid w:val="00115D9D"/>
    <w:pPr>
      <w:keepNext/>
      <w:tabs>
        <w:tab w:val="num" w:pos="5040"/>
      </w:tabs>
      <w:ind w:left="5400" w:hanging="360"/>
      <w:outlineLvl w:val="7"/>
    </w:pPr>
    <w:rPr>
      <w:rFonts w:ascii="Times New Roman" w:eastAsia="MS Gothic" w:hAnsi="Times New Roman" w:cs="Times New Roman"/>
      <w:sz w:val="24"/>
    </w:rPr>
  </w:style>
  <w:style w:type="paragraph" w:customStyle="1" w:styleId="NoteLevel91">
    <w:name w:val="Note Level 91"/>
    <w:basedOn w:val="Normal"/>
    <w:rsid w:val="00115D9D"/>
    <w:pPr>
      <w:keepNext/>
      <w:tabs>
        <w:tab w:val="num" w:pos="5760"/>
      </w:tabs>
      <w:ind w:left="6120" w:hanging="360"/>
      <w:outlineLvl w:val="8"/>
    </w:pPr>
    <w:rPr>
      <w:rFonts w:ascii="Times New Roman" w:eastAsia="MS Gothic" w:hAnsi="Times New Roman" w:cs="Times New Roman"/>
      <w:sz w:val="24"/>
    </w:rPr>
  </w:style>
  <w:style w:type="paragraph" w:customStyle="1" w:styleId="ImportantText">
    <w:name w:val="Important Text"/>
    <w:basedOn w:val="Normal"/>
    <w:next w:val="Normal"/>
    <w:link w:val="ImportantTextChar"/>
    <w:rsid w:val="00115D9D"/>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115D9D"/>
    <w:rPr>
      <w:rFonts w:ascii="Times New Roman" w:eastAsia="Times New Roman" w:hAnsi="Times New Roman" w:cs="Arial"/>
      <w:b/>
      <w:sz w:val="24"/>
      <w:szCs w:val="44"/>
      <w:u w:val="single"/>
      <w:bdr w:val="single" w:sz="8" w:space="0" w:color="auto"/>
    </w:rPr>
  </w:style>
  <w:style w:type="character" w:customStyle="1" w:styleId="CharChar17">
    <w:name w:val="Char Char17"/>
    <w:basedOn w:val="DefaultParagraphFont"/>
    <w:locked/>
    <w:rsid w:val="00115D9D"/>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115D9D"/>
    <w:pPr>
      <w:spacing w:after="200"/>
      <w:contextualSpacing/>
    </w:pPr>
    <w:rPr>
      <w:rFonts w:ascii="Arial Narrow" w:hAnsi="Arial Narrow" w:cs="Times New Roman"/>
      <w:sz w:val="18"/>
      <w:u w:val="single"/>
    </w:rPr>
  </w:style>
  <w:style w:type="character" w:customStyle="1" w:styleId="Debate-CardTextUnderlined-F3Char">
    <w:name w:val="Debate- Card Text Underlined- F3 Char"/>
    <w:basedOn w:val="DefaultParagraphFont"/>
    <w:link w:val="Debate-CardTextUnderlined-F3"/>
    <w:rsid w:val="00115D9D"/>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115D9D"/>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lackUnderlineChar">
    <w:name w:val="Style Body Text + 11 pt Black Underline Char"/>
    <w:basedOn w:val="BodyTextChar"/>
    <w:link w:val="StyleBodyText11ptBlackUnderline"/>
    <w:rsid w:val="00115D9D"/>
    <w:rPr>
      <w:rFonts w:ascii="HNKAOE+Arial" w:eastAsia="Calibri" w:hAnsi="HNKAOE+Arial" w:cs="Times New Roman"/>
      <w:sz w:val="24"/>
      <w:lang w:eastAsia="ar-SA"/>
    </w:rPr>
  </w:style>
  <w:style w:type="paragraph" w:customStyle="1" w:styleId="StyleBodyText11ptBoldBlack">
    <w:name w:val="Style Body Text + 11 pt Bold Black"/>
    <w:basedOn w:val="BodyText"/>
    <w:link w:val="StyleBodyText11ptBoldBlackChar"/>
    <w:rsid w:val="00115D9D"/>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oldBlackChar">
    <w:name w:val="Style Body Text + 11 pt Bold Black Char"/>
    <w:basedOn w:val="BodyTextChar"/>
    <w:link w:val="StyleBodyText11ptBoldBlack"/>
    <w:rsid w:val="00115D9D"/>
    <w:rPr>
      <w:rFonts w:ascii="HNKAOE+Arial" w:eastAsia="Calibri" w:hAnsi="HNKAOE+Arial" w:cs="Times New Roman"/>
      <w:sz w:val="24"/>
      <w:lang w:eastAsia="ar-SA"/>
    </w:rPr>
  </w:style>
  <w:style w:type="paragraph" w:customStyle="1" w:styleId="cites0">
    <w:name w:val="cites"/>
    <w:autoRedefine/>
    <w:rsid w:val="00115D9D"/>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115D9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basedOn w:val="DefaultParagraphFont"/>
    <w:link w:val="tiny"/>
    <w:locked/>
    <w:rsid w:val="00115D9D"/>
    <w:rPr>
      <w:rFonts w:ascii="Times New Roman" w:eastAsia="Malgun Gothic" w:hAnsi="Times New Roman" w:cs="Times New Roman"/>
      <w:sz w:val="20"/>
      <w:szCs w:val="20"/>
    </w:rPr>
  </w:style>
  <w:style w:type="paragraph" w:customStyle="1" w:styleId="StyletinyBold">
    <w:name w:val="Style tiny + Bold"/>
    <w:basedOn w:val="tiny"/>
    <w:link w:val="StyletinyBoldChar"/>
    <w:rsid w:val="00115D9D"/>
    <w:rPr>
      <w:bCs/>
    </w:rPr>
  </w:style>
  <w:style w:type="character" w:customStyle="1" w:styleId="StyletinyBoldChar">
    <w:name w:val="Style tiny + Bold Char"/>
    <w:basedOn w:val="tinyChar"/>
    <w:link w:val="StyletinyBold"/>
    <w:rsid w:val="00115D9D"/>
    <w:rPr>
      <w:rFonts w:ascii="Times New Roman" w:eastAsia="Malgun Gothic" w:hAnsi="Times New Roman" w:cs="Times New Roman"/>
      <w:bCs/>
      <w:sz w:val="20"/>
      <w:szCs w:val="20"/>
    </w:rPr>
  </w:style>
  <w:style w:type="character" w:customStyle="1" w:styleId="CardsChar1">
    <w:name w:val="Cards Char1"/>
    <w:basedOn w:val="DefaultParagraphFont"/>
    <w:rsid w:val="00115D9D"/>
  </w:style>
  <w:style w:type="paragraph" w:customStyle="1" w:styleId="UnderlinedCardText">
    <w:name w:val="Underlined Card Text"/>
    <w:basedOn w:val="Normal"/>
    <w:link w:val="UnderlinedCardTextChar"/>
    <w:qFormat/>
    <w:rsid w:val="00115D9D"/>
    <w:pPr>
      <w:widowControl w:val="0"/>
      <w:suppressAutoHyphens/>
      <w:spacing w:before="86" w:after="86"/>
      <w:ind w:left="86" w:right="86"/>
      <w:contextualSpacing/>
    </w:pPr>
    <w:rPr>
      <w:rFonts w:ascii="Times New Roman" w:eastAsia="Times New Roman" w:hAnsi="Times New Roman" w:cs="Times New Roman"/>
      <w:sz w:val="24"/>
      <w:u w:val="single"/>
    </w:rPr>
  </w:style>
  <w:style w:type="character" w:customStyle="1" w:styleId="UnderlinedCardTextChar">
    <w:name w:val="Underlined Card Text Char"/>
    <w:basedOn w:val="DefaultParagraphFont"/>
    <w:link w:val="UnderlinedCardText"/>
    <w:rsid w:val="00115D9D"/>
    <w:rPr>
      <w:rFonts w:ascii="Times New Roman" w:eastAsia="Times New Roman" w:hAnsi="Times New Roman" w:cs="Times New Roman"/>
      <w:sz w:val="24"/>
      <w:u w:val="single"/>
    </w:rPr>
  </w:style>
  <w:style w:type="character" w:customStyle="1" w:styleId="HotRouteChar0">
    <w:name w:val="Hot Route Char"/>
    <w:basedOn w:val="DefaultParagraphFont"/>
    <w:link w:val="HotRoute0"/>
    <w:locked/>
    <w:rsid w:val="00115D9D"/>
    <w:rPr>
      <w:rFonts w:ascii="Times New Roman" w:eastAsia="Times New Roman" w:hAnsi="Times New Roman" w:cs="Times New Roman"/>
      <w:sz w:val="20"/>
    </w:rPr>
  </w:style>
  <w:style w:type="paragraph" w:customStyle="1" w:styleId="Heading5SizeDown">
    <w:name w:val="Heading 5 Size Down"/>
    <w:basedOn w:val="Normal"/>
    <w:link w:val="Heading5SizeDownChar"/>
    <w:autoRedefine/>
    <w:rsid w:val="00115D9D"/>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basedOn w:val="DefaultParagraphFont"/>
    <w:link w:val="Heading5SizeDown"/>
    <w:rsid w:val="00115D9D"/>
    <w:rPr>
      <w:rFonts w:ascii="Times New Roman" w:eastAsia="Times New Roman" w:hAnsi="Times New Roman" w:cs="Times New Roman"/>
      <w:sz w:val="20"/>
      <w:szCs w:val="16"/>
    </w:rPr>
  </w:style>
  <w:style w:type="paragraph" w:customStyle="1" w:styleId="Normal2Bold">
    <w:name w:val="Normal2 + Bold"/>
    <w:basedOn w:val="Normal"/>
    <w:link w:val="Normal2BoldChar"/>
    <w:rsid w:val="00115D9D"/>
    <w:pPr>
      <w:tabs>
        <w:tab w:val="left" w:pos="1440"/>
      </w:tabs>
    </w:pPr>
    <w:rPr>
      <w:rFonts w:ascii="Times New Roman" w:eastAsia="Times New Roman" w:hAnsi="Times New Roman" w:cs="Arial"/>
      <w:b/>
      <w:sz w:val="24"/>
      <w:szCs w:val="44"/>
    </w:rPr>
  </w:style>
  <w:style w:type="character" w:customStyle="1" w:styleId="Normal2BoldChar">
    <w:name w:val="Normal2 + Bold Char"/>
    <w:basedOn w:val="DefaultParagraphFont"/>
    <w:link w:val="Normal2Bold"/>
    <w:rsid w:val="00115D9D"/>
    <w:rPr>
      <w:rFonts w:ascii="Times New Roman" w:eastAsia="Times New Roman" w:hAnsi="Times New Roman" w:cs="Arial"/>
      <w:b/>
      <w:sz w:val="24"/>
      <w:szCs w:val="44"/>
    </w:rPr>
  </w:style>
  <w:style w:type="paragraph" w:customStyle="1" w:styleId="ListContents">
    <w:name w:val="List Contents"/>
    <w:basedOn w:val="Normal"/>
    <w:link w:val="ListContentsChar"/>
    <w:rsid w:val="00115D9D"/>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15D9D"/>
    <w:rPr>
      <w:color w:val="231F20"/>
      <w:u w:val="single"/>
    </w:rPr>
  </w:style>
  <w:style w:type="character" w:customStyle="1" w:styleId="ListContentsChar">
    <w:name w:val="List Contents Char"/>
    <w:basedOn w:val="DefaultParagraphFont"/>
    <w:link w:val="ListContents"/>
    <w:rsid w:val="00115D9D"/>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rsid w:val="00115D9D"/>
    <w:rPr>
      <w:rFonts w:ascii="Times New Roman" w:eastAsia="Times New Roman" w:hAnsi="Times New Roman" w:cs="Times New Roman"/>
      <w:color w:val="231F20"/>
      <w:sz w:val="20"/>
      <w:szCs w:val="20"/>
      <w:u w:val="single"/>
      <w:lang w:eastAsia="ar-SA"/>
    </w:rPr>
  </w:style>
  <w:style w:type="character" w:customStyle="1" w:styleId="SmallFontChar">
    <w:name w:val="Small Font Char"/>
    <w:basedOn w:val="DefaultParagraphFont"/>
    <w:link w:val="SmallFont"/>
    <w:rsid w:val="00115D9D"/>
    <w:rPr>
      <w:sz w:val="14"/>
      <w:szCs w:val="18"/>
    </w:rPr>
  </w:style>
  <w:style w:type="paragraph" w:customStyle="1" w:styleId="SmallFont">
    <w:name w:val="Small Font"/>
    <w:basedOn w:val="Normal"/>
    <w:link w:val="SmallFontChar"/>
    <w:rsid w:val="00115D9D"/>
    <w:pPr>
      <w:spacing w:after="200"/>
      <w:contextualSpacing/>
      <w:jc w:val="both"/>
    </w:pPr>
    <w:rPr>
      <w:rFonts w:asciiTheme="minorHAnsi" w:eastAsiaTheme="minorHAnsi" w:hAnsiTheme="minorHAnsi" w:cstheme="minorBidi"/>
      <w:sz w:val="14"/>
      <w:szCs w:val="18"/>
    </w:rPr>
  </w:style>
  <w:style w:type="character" w:customStyle="1" w:styleId="CardsFont6ptChar1">
    <w:name w:val="Cards + Font: 6 pt Char1"/>
    <w:basedOn w:val="DefaultParagraphFont"/>
    <w:link w:val="CardsFont6pt"/>
    <w:rsid w:val="00115D9D"/>
    <w:rPr>
      <w:rFonts w:ascii="Times New Roman" w:eastAsia="Times New Roman" w:hAnsi="Times New Roman" w:cs="Times New Roman"/>
      <w:sz w:val="12"/>
    </w:rPr>
  </w:style>
  <w:style w:type="paragraph" w:customStyle="1" w:styleId="CardsFont12ptCharCharCharCharCharCharCharCharChar">
    <w:name w:val="Cards + Font: 12 pt Char Char Char Char Char Char Char Char Char"/>
    <w:basedOn w:val="Cards"/>
    <w:link w:val="CardsFont12ptCharCharCharCharCharCharCharCharCharChar"/>
    <w:rsid w:val="00115D9D"/>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115D9D"/>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115D9D"/>
    <w:pPr>
      <w:autoSpaceDE w:val="0"/>
      <w:autoSpaceDN w:val="0"/>
      <w:adjustRightInd w:val="0"/>
      <w:ind w:left="432" w:right="432"/>
      <w:jc w:val="both"/>
    </w:pPr>
    <w:rPr>
      <w:rFonts w:ascii="Times New Roman" w:eastAsia="Times New Roman" w:hAnsi="Times New Roman" w:cs="Times New Roman"/>
      <w:sz w:val="24"/>
      <w:u w:val="thick"/>
    </w:rPr>
  </w:style>
  <w:style w:type="character" w:customStyle="1" w:styleId="StyleCards12ptThickunderlineChar2">
    <w:name w:val="Style Cards + 12 pt Thick underline Char2"/>
    <w:basedOn w:val="DefaultParagraphFont"/>
    <w:link w:val="StyleCards12ptThickunderline"/>
    <w:rsid w:val="00115D9D"/>
    <w:rPr>
      <w:rFonts w:ascii="Times New Roman" w:eastAsia="Times New Roman" w:hAnsi="Times New Roman" w:cs="Times New Roman"/>
      <w:sz w:val="24"/>
      <w:u w:val="thick"/>
    </w:rPr>
  </w:style>
  <w:style w:type="paragraph" w:customStyle="1" w:styleId="Unimportant">
    <w:name w:val="Unimportant"/>
    <w:basedOn w:val="Normal"/>
    <w:link w:val="UnimportantCharChar"/>
    <w:rsid w:val="00115D9D"/>
    <w:pPr>
      <w:jc w:val="both"/>
    </w:pPr>
    <w:rPr>
      <w:rFonts w:ascii="Arial" w:eastAsia="Times New Roman" w:hAnsi="Arial" w:cs="Times New Roman"/>
      <w:sz w:val="12"/>
    </w:rPr>
  </w:style>
  <w:style w:type="character" w:customStyle="1" w:styleId="UnimportantCharChar">
    <w:name w:val="Unimportant Char Char"/>
    <w:basedOn w:val="DefaultParagraphFont"/>
    <w:link w:val="Unimportant"/>
    <w:rsid w:val="00115D9D"/>
    <w:rPr>
      <w:rFonts w:ascii="Arial" w:eastAsia="Times New Roman" w:hAnsi="Arial" w:cs="Times New Roman"/>
      <w:sz w:val="12"/>
    </w:rPr>
  </w:style>
  <w:style w:type="paragraph" w:customStyle="1" w:styleId="TagCite0">
    <w:name w:val="Tag &amp; Cite"/>
    <w:basedOn w:val="Normal"/>
    <w:link w:val="TagCiteChar2"/>
    <w:rsid w:val="00115D9D"/>
    <w:pPr>
      <w:jc w:val="both"/>
    </w:pPr>
    <w:rPr>
      <w:rFonts w:ascii="Arial" w:eastAsia="Times New Roman" w:hAnsi="Arial" w:cs="Times New Roman"/>
      <w:b/>
      <w:sz w:val="20"/>
    </w:rPr>
  </w:style>
  <w:style w:type="character" w:customStyle="1" w:styleId="TagCiteChar2">
    <w:name w:val="Tag &amp; Cite Char"/>
    <w:basedOn w:val="DefaultParagraphFont"/>
    <w:link w:val="TagCite0"/>
    <w:rsid w:val="00115D9D"/>
    <w:rPr>
      <w:rFonts w:ascii="Arial" w:eastAsia="Times New Roman" w:hAnsi="Arial" w:cs="Times New Roman"/>
      <w:b/>
      <w:sz w:val="20"/>
    </w:rPr>
  </w:style>
  <w:style w:type="paragraph" w:customStyle="1" w:styleId="HighlightedText">
    <w:name w:val="Highlighted Text"/>
    <w:basedOn w:val="Normal"/>
    <w:link w:val="HighlightedTextChar"/>
    <w:rsid w:val="00115D9D"/>
    <w:pPr>
      <w:jc w:val="both"/>
    </w:pPr>
    <w:rPr>
      <w:rFonts w:ascii="Arial" w:eastAsia="Times New Roman" w:hAnsi="Arial" w:cs="Times New Roman"/>
      <w:b/>
      <w:sz w:val="20"/>
      <w:u w:val="thick"/>
    </w:rPr>
  </w:style>
  <w:style w:type="character" w:customStyle="1" w:styleId="HighlightedTextChar">
    <w:name w:val="Highlighted Text Char"/>
    <w:basedOn w:val="DefaultParagraphFont"/>
    <w:link w:val="HighlightedText"/>
    <w:rsid w:val="00115D9D"/>
    <w:rPr>
      <w:rFonts w:ascii="Arial" w:eastAsia="Times New Roman" w:hAnsi="Arial" w:cs="Times New Roman"/>
      <w:b/>
      <w:sz w:val="20"/>
      <w:u w:val="thick"/>
    </w:rPr>
  </w:style>
  <w:style w:type="paragraph" w:customStyle="1" w:styleId="Ununderlined">
    <w:name w:val="Ununderlined"/>
    <w:basedOn w:val="Normal"/>
    <w:link w:val="UnunderlinedChar"/>
    <w:rsid w:val="00115D9D"/>
    <w:pPr>
      <w:jc w:val="both"/>
    </w:pPr>
    <w:rPr>
      <w:rFonts w:ascii="Arial" w:eastAsia="Times New Roman" w:hAnsi="Arial" w:cs="Times New Roman"/>
      <w:sz w:val="12"/>
    </w:rPr>
  </w:style>
  <w:style w:type="character" w:customStyle="1" w:styleId="UnunderlinedChar">
    <w:name w:val="Ununderlined Char"/>
    <w:basedOn w:val="DefaultParagraphFont"/>
    <w:link w:val="Ununderlined"/>
    <w:rsid w:val="00115D9D"/>
    <w:rPr>
      <w:rFonts w:ascii="Arial" w:eastAsia="Times New Roman" w:hAnsi="Arial" w:cs="Times New Roman"/>
      <w:sz w:val="12"/>
    </w:rPr>
  </w:style>
  <w:style w:type="paragraph" w:customStyle="1" w:styleId="StyleHeading1Justified">
    <w:name w:val="Style Heading 1 + Justified"/>
    <w:basedOn w:val="Normal"/>
    <w:next w:val="Normal"/>
    <w:rsid w:val="00115D9D"/>
    <w:rPr>
      <w:rFonts w:ascii="Arial" w:eastAsia="Times New Roman" w:hAnsi="Arial" w:cs="Times New Roman"/>
      <w:sz w:val="20"/>
      <w:szCs w:val="20"/>
    </w:rPr>
  </w:style>
  <w:style w:type="paragraph" w:customStyle="1" w:styleId="BlockHeadings">
    <w:name w:val="Block Headings"/>
    <w:basedOn w:val="Normal"/>
    <w:link w:val="BlockHeadingsChar"/>
    <w:rsid w:val="00115D9D"/>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basedOn w:val="DefaultParagraphFont"/>
    <w:link w:val="BlockHeadings"/>
    <w:locked/>
    <w:rsid w:val="00115D9D"/>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115D9D"/>
    <w:rPr>
      <w:rFonts w:ascii="Times New Roman" w:eastAsia="Times New Roman" w:hAnsi="Times New Roman" w:cs="Times New Roman"/>
      <w:szCs w:val="20"/>
      <w:u w:val="single"/>
    </w:rPr>
  </w:style>
  <w:style w:type="character" w:customStyle="1" w:styleId="textunderlineChar">
    <w:name w:val="text underline Char"/>
    <w:basedOn w:val="DefaultParagraphFont"/>
    <w:link w:val="textunderline"/>
    <w:rsid w:val="00115D9D"/>
    <w:rPr>
      <w:rFonts w:ascii="Times New Roman" w:eastAsia="Times New Roman" w:hAnsi="Times New Roman" w:cs="Times New Roman"/>
      <w:szCs w:val="20"/>
      <w:u w:val="single"/>
    </w:rPr>
  </w:style>
  <w:style w:type="character" w:customStyle="1" w:styleId="DebateTagChar">
    <w:name w:val="Debate Tag Char"/>
    <w:basedOn w:val="DefaultParagraphFont"/>
    <w:link w:val="DebateTag"/>
    <w:rsid w:val="00115D9D"/>
    <w:rPr>
      <w:rFonts w:ascii="Garamond" w:hAnsi="Garamond"/>
      <w:b/>
    </w:rPr>
  </w:style>
  <w:style w:type="paragraph" w:customStyle="1" w:styleId="DebateTag">
    <w:name w:val="Debate Tag"/>
    <w:basedOn w:val="Normal"/>
    <w:link w:val="DebateTagChar"/>
    <w:autoRedefine/>
    <w:rsid w:val="00115D9D"/>
    <w:pPr>
      <w:tabs>
        <w:tab w:val="left" w:pos="270"/>
      </w:tabs>
    </w:pPr>
    <w:rPr>
      <w:rFonts w:eastAsiaTheme="minorHAnsi" w:cstheme="minorBidi"/>
      <w:b/>
    </w:rPr>
  </w:style>
  <w:style w:type="paragraph" w:customStyle="1" w:styleId="DebateCite">
    <w:name w:val="Debate Cite"/>
    <w:basedOn w:val="Normal"/>
    <w:autoRedefine/>
    <w:rsid w:val="00115D9D"/>
    <w:pPr>
      <w:tabs>
        <w:tab w:val="left" w:pos="270"/>
      </w:tabs>
    </w:pPr>
    <w:rPr>
      <w:rFonts w:ascii="Times New Roman" w:eastAsia="Times New Roman" w:hAnsi="Times New Roman" w:cs="Times New Roman"/>
      <w:sz w:val="20"/>
    </w:rPr>
  </w:style>
  <w:style w:type="character" w:customStyle="1" w:styleId="address">
    <w:name w:val="address"/>
    <w:basedOn w:val="DefaultParagraphFont"/>
    <w:rsid w:val="00115D9D"/>
  </w:style>
  <w:style w:type="paragraph" w:customStyle="1" w:styleId="evidencetext">
    <w:name w:val="evidence text"/>
    <w:basedOn w:val="Normal"/>
    <w:rsid w:val="00115D9D"/>
    <w:pPr>
      <w:ind w:left="1728" w:right="1008"/>
    </w:pPr>
    <w:rPr>
      <w:rFonts w:ascii="Arial" w:eastAsia="Times New Roman" w:hAnsi="Arial" w:cs="Times New Roman"/>
      <w:color w:val="000000"/>
      <w:sz w:val="18"/>
    </w:rPr>
  </w:style>
  <w:style w:type="character" w:customStyle="1" w:styleId="underline2">
    <w:name w:val="underline2"/>
    <w:basedOn w:val="DefaultParagraphFont"/>
    <w:rsid w:val="00115D9D"/>
    <w:rPr>
      <w:u w:val="single"/>
    </w:rPr>
  </w:style>
  <w:style w:type="paragraph" w:customStyle="1" w:styleId="BlockTitle10">
    <w:name w:val="Block Title #1"/>
    <w:basedOn w:val="Heading1"/>
    <w:rsid w:val="00115D9D"/>
    <w:pPr>
      <w:keepLines w:val="0"/>
      <w:pageBreakBefore w:val="0"/>
      <w:pBdr>
        <w:top w:val="single" w:sz="18" w:space="1" w:color="000000"/>
        <w:left w:val="single" w:sz="18" w:space="4" w:color="000000"/>
        <w:bottom w:val="single" w:sz="18" w:space="1" w:color="000000"/>
        <w:right w:val="single" w:sz="18" w:space="4" w:color="000000"/>
      </w:pBdr>
      <w:ind w:left="1728" w:right="1728"/>
    </w:pPr>
    <w:rPr>
      <w:rFonts w:ascii="Arial" w:eastAsia="Times New Roman" w:hAnsi="Arial" w:cs="Arial"/>
      <w:caps/>
      <w:color w:val="000000"/>
      <w:kern w:val="32"/>
      <w:sz w:val="32"/>
      <w:szCs w:val="32"/>
    </w:rPr>
  </w:style>
  <w:style w:type="character" w:customStyle="1" w:styleId="box">
    <w:name w:val="box"/>
    <w:basedOn w:val="DefaultParagraphFont"/>
    <w:rsid w:val="00115D9D"/>
    <w:rPr>
      <w:rFonts w:cs="Arial"/>
      <w:color w:val="000000"/>
      <w:szCs w:val="22"/>
      <w:bdr w:val="single" w:sz="12" w:space="0" w:color="auto"/>
    </w:rPr>
  </w:style>
  <w:style w:type="character" w:customStyle="1" w:styleId="ilspan">
    <w:name w:val="il_span"/>
    <w:basedOn w:val="DefaultParagraphFont"/>
    <w:rsid w:val="00115D9D"/>
  </w:style>
  <w:style w:type="character" w:customStyle="1" w:styleId="articletitle1">
    <w:name w:val="articletitle1"/>
    <w:basedOn w:val="DefaultParagraphFont"/>
    <w:rsid w:val="00115D9D"/>
    <w:rPr>
      <w:rFonts w:ascii="Times New Roman" w:hAnsi="Times New Roman" w:cs="Times New Roman" w:hint="default"/>
      <w:b/>
      <w:bCs/>
      <w:sz w:val="36"/>
      <w:szCs w:val="36"/>
    </w:rPr>
  </w:style>
  <w:style w:type="character" w:customStyle="1" w:styleId="leftidx1">
    <w:name w:val="leftidx1"/>
    <w:basedOn w:val="DefaultParagraphFont"/>
    <w:rsid w:val="00115D9D"/>
    <w:rPr>
      <w:rFonts w:ascii="Verdana" w:hAnsi="Verdana" w:hint="default"/>
      <w:sz w:val="22"/>
      <w:szCs w:val="22"/>
    </w:rPr>
  </w:style>
  <w:style w:type="character" w:customStyle="1" w:styleId="reduce2">
    <w:name w:val="reduce2"/>
    <w:basedOn w:val="DefaultParagraphFont"/>
    <w:rsid w:val="00115D9D"/>
    <w:rPr>
      <w:rFonts w:ascii="Arial" w:hAnsi="Arial" w:cs="Arial"/>
      <w:color w:val="000000"/>
      <w:sz w:val="10"/>
      <w:szCs w:val="22"/>
    </w:rPr>
  </w:style>
  <w:style w:type="paragraph" w:customStyle="1" w:styleId="PreformattedText">
    <w:name w:val="Preformatted Text"/>
    <w:basedOn w:val="Normal"/>
    <w:rsid w:val="00115D9D"/>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115D9D"/>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basedOn w:val="DefaultParagraphFont"/>
    <w:rsid w:val="00115D9D"/>
    <w:rPr>
      <w:color w:val="0000FF"/>
    </w:rPr>
  </w:style>
  <w:style w:type="character" w:customStyle="1" w:styleId="author-link1">
    <w:name w:val="author-link1"/>
    <w:basedOn w:val="DefaultParagraphFont"/>
    <w:rsid w:val="00115D9D"/>
    <w:rPr>
      <w:b w:val="0"/>
      <w:bCs w:val="0"/>
    </w:rPr>
  </w:style>
  <w:style w:type="character" w:customStyle="1" w:styleId="black1">
    <w:name w:val="black1"/>
    <w:basedOn w:val="DefaultParagraphFont"/>
    <w:rsid w:val="00115D9D"/>
    <w:rPr>
      <w:color w:val="000000"/>
    </w:rPr>
  </w:style>
  <w:style w:type="paragraph" w:customStyle="1" w:styleId="NoteLevel21">
    <w:name w:val="Note Level 21"/>
    <w:basedOn w:val="Normal"/>
    <w:uiPriority w:val="99"/>
    <w:unhideWhenUsed/>
    <w:rsid w:val="00115D9D"/>
    <w:pPr>
      <w:keepNext/>
      <w:numPr>
        <w:numId w:val="14"/>
      </w:numPr>
      <w:contextualSpacing/>
      <w:outlineLvl w:val="1"/>
    </w:pPr>
    <w:rPr>
      <w:rFonts w:ascii="Verdana" w:eastAsia="MS Gothic" w:hAnsi="Verdana" w:cs="Times New Roman"/>
      <w:sz w:val="24"/>
    </w:rPr>
  </w:style>
  <w:style w:type="paragraph" w:customStyle="1" w:styleId="TagCite1">
    <w:name w:val="TagCite"/>
    <w:basedOn w:val="Normal"/>
    <w:rsid w:val="00115D9D"/>
    <w:rPr>
      <w:rFonts w:eastAsia="Times New Roman" w:cs="Times New Roman"/>
      <w:b/>
      <w:sz w:val="20"/>
    </w:rPr>
  </w:style>
  <w:style w:type="character" w:customStyle="1" w:styleId="StyleunderlinedCharBold">
    <w:name w:val="Style underlined Char + Bold"/>
    <w:basedOn w:val="underlinedChar"/>
    <w:rsid w:val="00115D9D"/>
    <w:rPr>
      <w:rFonts w:ascii="Times New Roman" w:hAnsi="Times New Roman"/>
      <w:b/>
      <w:bCs/>
      <w:sz w:val="21"/>
      <w:szCs w:val="24"/>
      <w:u w:val="single"/>
    </w:rPr>
  </w:style>
  <w:style w:type="paragraph" w:customStyle="1" w:styleId="Heading4Cite">
    <w:name w:val="Heading 4 Cite"/>
    <w:basedOn w:val="Normal"/>
    <w:link w:val="Heading4CiteChar"/>
    <w:autoRedefine/>
    <w:rsid w:val="00115D9D"/>
    <w:rPr>
      <w:rFonts w:ascii="Times New Roman" w:eastAsia="Times New Roman" w:hAnsi="Times New Roman" w:cs="Times New Roman"/>
      <w:sz w:val="20"/>
    </w:rPr>
  </w:style>
  <w:style w:type="character" w:customStyle="1" w:styleId="Heading4CiteChar">
    <w:name w:val="Heading 4 Cite Char"/>
    <w:basedOn w:val="DefaultParagraphFont"/>
    <w:link w:val="Heading4Cite"/>
    <w:rsid w:val="00115D9D"/>
    <w:rPr>
      <w:rFonts w:ascii="Times New Roman" w:eastAsia="Times New Roman" w:hAnsi="Times New Roman" w:cs="Times New Roman"/>
      <w:sz w:val="20"/>
    </w:rPr>
  </w:style>
  <w:style w:type="paragraph" w:customStyle="1" w:styleId="4">
    <w:name w:val="4"/>
    <w:basedOn w:val="Normal"/>
    <w:rsid w:val="00115D9D"/>
    <w:rPr>
      <w:rFonts w:ascii="Times New Roman" w:eastAsia="Times New Roman" w:hAnsi="Times New Roman" w:cs="Times New Roman"/>
      <w:sz w:val="20"/>
    </w:rPr>
  </w:style>
  <w:style w:type="character" w:customStyle="1" w:styleId="TagsCharChar">
    <w:name w:val="Tags Char Char"/>
    <w:basedOn w:val="DefaultParagraphFont"/>
    <w:rsid w:val="00115D9D"/>
    <w:rPr>
      <w:rFonts w:eastAsia="SimSun"/>
      <w:b/>
      <w:sz w:val="24"/>
      <w:lang w:val="en-US" w:eastAsia="zh-CN" w:bidi="ar-SA"/>
    </w:rPr>
  </w:style>
  <w:style w:type="character" w:customStyle="1" w:styleId="CardsFont6ptCharChar">
    <w:name w:val="Cards + Font: 6 pt Char Char"/>
    <w:basedOn w:val="DefaultParagraphFont"/>
    <w:rsid w:val="00115D9D"/>
    <w:rPr>
      <w:rFonts w:ascii="Calibri" w:eastAsia="Calibri" w:hAnsi="Calibri"/>
    </w:rPr>
  </w:style>
  <w:style w:type="character" w:customStyle="1" w:styleId="ThickUnderlineCharChar">
    <w:name w:val="Thick Underline Char Char"/>
    <w:basedOn w:val="DefaultParagraphFont"/>
    <w:rsid w:val="00115D9D"/>
    <w:rPr>
      <w:rFonts w:ascii="Calibri" w:eastAsia="Calibri" w:hAnsi="Calibri"/>
    </w:rPr>
  </w:style>
  <w:style w:type="character" w:customStyle="1" w:styleId="CardUnderline">
    <w:name w:val="Card Underline"/>
    <w:basedOn w:val="DefaultParagraphFont"/>
    <w:rsid w:val="00115D9D"/>
    <w:rPr>
      <w:rFonts w:ascii="Times New Roman" w:hAnsi="Times New Roman"/>
      <w:sz w:val="20"/>
      <w:u w:val="single"/>
    </w:rPr>
  </w:style>
  <w:style w:type="paragraph" w:customStyle="1" w:styleId="SmallText2">
    <w:name w:val="SmallText"/>
    <w:basedOn w:val="Normal"/>
    <w:rsid w:val="00115D9D"/>
    <w:pPr>
      <w:spacing w:after="200" w:line="276" w:lineRule="auto"/>
    </w:pPr>
    <w:rPr>
      <w:rFonts w:eastAsia="Times New Roman" w:cs="Times New Roman"/>
      <w:bCs/>
      <w:sz w:val="16"/>
    </w:rPr>
  </w:style>
  <w:style w:type="paragraph" w:customStyle="1" w:styleId="UnderlinedText">
    <w:name w:val="Underlined Text"/>
    <w:basedOn w:val="Normal"/>
    <w:autoRedefine/>
    <w:rsid w:val="00115D9D"/>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115D9D"/>
    <w:pPr>
      <w:spacing w:after="200" w:line="276" w:lineRule="auto"/>
    </w:pPr>
    <w:rPr>
      <w:rFonts w:eastAsia="Times New Roman" w:cs="Times New Roman"/>
      <w:bCs/>
      <w:sz w:val="12"/>
    </w:rPr>
  </w:style>
  <w:style w:type="character" w:customStyle="1" w:styleId="UnunderlinedTextChar">
    <w:name w:val="Ununderlined Text Char"/>
    <w:basedOn w:val="DefaultParagraphFont"/>
    <w:link w:val="UnunderlinedText"/>
    <w:rsid w:val="00115D9D"/>
    <w:rPr>
      <w:rFonts w:ascii="Garamond" w:eastAsia="Times New Roman" w:hAnsi="Garamond" w:cs="Times New Roman"/>
      <w:bCs/>
      <w:sz w:val="12"/>
    </w:rPr>
  </w:style>
  <w:style w:type="paragraph" w:customStyle="1" w:styleId="CardStyle">
    <w:name w:val="Card Style"/>
    <w:basedOn w:val="Normal"/>
    <w:rsid w:val="00115D9D"/>
    <w:pPr>
      <w:spacing w:after="200" w:line="276" w:lineRule="auto"/>
    </w:pPr>
    <w:rPr>
      <w:rFonts w:eastAsia="Times New Roman" w:cs="Times New Roman"/>
      <w:bCs/>
    </w:rPr>
  </w:style>
  <w:style w:type="paragraph" w:customStyle="1" w:styleId="Minimize">
    <w:name w:val="Minimize"/>
    <w:basedOn w:val="card"/>
    <w:next w:val="Normal"/>
    <w:link w:val="MinimizeChar"/>
    <w:rsid w:val="00115D9D"/>
    <w:rPr>
      <w:rFonts w:cs="Times New Roman"/>
    </w:rPr>
  </w:style>
  <w:style w:type="character" w:customStyle="1" w:styleId="MinimizeChar">
    <w:name w:val="Minimize Char"/>
    <w:basedOn w:val="cardChar"/>
    <w:link w:val="Minimize"/>
    <w:rsid w:val="00115D9D"/>
    <w:rPr>
      <w:rFonts w:ascii="Garamond" w:eastAsia="Calibri" w:hAnsi="Garamond" w:cs="Times New Roman"/>
      <w:sz w:val="16"/>
      <w:lang w:val="x-none" w:eastAsia="x-none"/>
    </w:rPr>
  </w:style>
  <w:style w:type="character" w:customStyle="1" w:styleId="CharacterStyle1">
    <w:name w:val="Character Style 1"/>
    <w:rsid w:val="00115D9D"/>
    <w:rPr>
      <w:sz w:val="20"/>
    </w:rPr>
  </w:style>
  <w:style w:type="paragraph" w:customStyle="1" w:styleId="Normaltag">
    <w:name w:val="Normal tag"/>
    <w:basedOn w:val="Normal"/>
    <w:link w:val="NormaltagChar"/>
    <w:uiPriority w:val="99"/>
    <w:rsid w:val="00115D9D"/>
    <w:pPr>
      <w:spacing w:after="200" w:line="276" w:lineRule="auto"/>
    </w:pPr>
    <w:rPr>
      <w:rFonts w:eastAsia="Times New Roman" w:cs="Times New Roman"/>
      <w:b/>
      <w:bCs/>
      <w:sz w:val="24"/>
      <w:szCs w:val="20"/>
    </w:rPr>
  </w:style>
  <w:style w:type="character" w:customStyle="1" w:styleId="NormaltagChar">
    <w:name w:val="Normal tag Char"/>
    <w:basedOn w:val="DefaultParagraphFont"/>
    <w:link w:val="Normaltag"/>
    <w:uiPriority w:val="99"/>
    <w:rsid w:val="00115D9D"/>
    <w:rPr>
      <w:rFonts w:ascii="Garamond" w:eastAsia="Times New Roman" w:hAnsi="Garamond" w:cs="Times New Roman"/>
      <w:b/>
      <w:bCs/>
      <w:sz w:val="24"/>
      <w:szCs w:val="20"/>
    </w:rPr>
  </w:style>
  <w:style w:type="paragraph" w:customStyle="1" w:styleId="Cardnon-underlined">
    <w:name w:val="Card non-underlined"/>
    <w:basedOn w:val="Normal"/>
    <w:link w:val="Cardnon-underlinedChar"/>
    <w:autoRedefine/>
    <w:uiPriority w:val="99"/>
    <w:qFormat/>
    <w:rsid w:val="00115D9D"/>
    <w:pPr>
      <w:spacing w:after="200" w:line="276" w:lineRule="auto"/>
    </w:pPr>
    <w:rPr>
      <w:rFonts w:eastAsia="Times New Roman" w:cs="Times New Roman"/>
      <w:bCs/>
      <w:sz w:val="14"/>
      <w:szCs w:val="20"/>
    </w:rPr>
  </w:style>
  <w:style w:type="character" w:customStyle="1" w:styleId="Cardnon-underlinedChar">
    <w:name w:val="Card non-underlined Char"/>
    <w:basedOn w:val="DefaultParagraphFont"/>
    <w:link w:val="Cardnon-underlined"/>
    <w:uiPriority w:val="99"/>
    <w:rsid w:val="00115D9D"/>
    <w:rPr>
      <w:rFonts w:ascii="Garamond" w:eastAsia="Times New Roman" w:hAnsi="Garamond" w:cs="Times New Roman"/>
      <w:bCs/>
      <w:sz w:val="14"/>
      <w:szCs w:val="20"/>
    </w:rPr>
  </w:style>
  <w:style w:type="character" w:customStyle="1" w:styleId="lingoregion">
    <w:name w:val="lingo_region"/>
    <w:basedOn w:val="DefaultParagraphFont"/>
    <w:rsid w:val="00115D9D"/>
  </w:style>
  <w:style w:type="character" w:customStyle="1" w:styleId="cite0">
    <w:name w:val="%cite"/>
    <w:basedOn w:val="DefaultParagraphFont"/>
    <w:rsid w:val="00115D9D"/>
    <w:rPr>
      <w:rFonts w:ascii="Times New Roman" w:hAnsi="Times New Roman"/>
      <w:b/>
      <w:sz w:val="24"/>
    </w:rPr>
  </w:style>
  <w:style w:type="paragraph" w:customStyle="1" w:styleId="card0">
    <w:name w:val="%card"/>
    <w:basedOn w:val="Normal"/>
    <w:autoRedefine/>
    <w:rsid w:val="00115D9D"/>
    <w:pPr>
      <w:spacing w:after="200" w:line="276" w:lineRule="auto"/>
      <w:ind w:left="288" w:right="288"/>
    </w:pPr>
    <w:rPr>
      <w:rFonts w:eastAsia="Times New Roman" w:cs="Times New Roman"/>
      <w:bCs/>
    </w:rPr>
  </w:style>
  <w:style w:type="paragraph" w:customStyle="1" w:styleId="BlockTitle3">
    <w:name w:val="%Block Title"/>
    <w:basedOn w:val="Heading1"/>
    <w:rsid w:val="00115D9D"/>
    <w:pPr>
      <w:keepLines w:val="0"/>
      <w:pageBreakBefore w:val="0"/>
      <w:spacing w:after="240" w:line="276" w:lineRule="auto"/>
    </w:pPr>
    <w:rPr>
      <w:rFonts w:ascii="Arial" w:eastAsia="Times New Roman" w:hAnsi="Arial" w:cs="Arial"/>
      <w:bCs w:val="0"/>
      <w:kern w:val="32"/>
      <w:sz w:val="28"/>
      <w:szCs w:val="32"/>
    </w:rPr>
  </w:style>
  <w:style w:type="character" w:customStyle="1" w:styleId="Emphasis20">
    <w:name w:val="%Emphasis2"/>
    <w:basedOn w:val="DefaultParagraphFont"/>
    <w:rsid w:val="00115D9D"/>
    <w:rPr>
      <w:rFonts w:ascii="Cooper Black" w:hAnsi="Cooper Black"/>
      <w:iCs/>
      <w:u w:val="single"/>
    </w:rPr>
  </w:style>
  <w:style w:type="paragraph" w:styleId="Index1">
    <w:name w:val="index 1"/>
    <w:basedOn w:val="Normal"/>
    <w:next w:val="Normal"/>
    <w:autoRedefine/>
    <w:rsid w:val="00115D9D"/>
    <w:pPr>
      <w:spacing w:after="200" w:line="276" w:lineRule="auto"/>
      <w:ind w:left="200" w:hanging="200"/>
    </w:pPr>
    <w:rPr>
      <w:rFonts w:eastAsia="Times New Roman" w:cs="Times New Roman"/>
      <w:bCs/>
    </w:rPr>
  </w:style>
  <w:style w:type="paragraph" w:styleId="Index2">
    <w:name w:val="index 2"/>
    <w:basedOn w:val="Normal"/>
    <w:next w:val="Normal"/>
    <w:autoRedefine/>
    <w:rsid w:val="00115D9D"/>
    <w:pPr>
      <w:spacing w:after="200" w:line="276" w:lineRule="auto"/>
      <w:ind w:left="400" w:hanging="200"/>
    </w:pPr>
    <w:rPr>
      <w:rFonts w:eastAsia="Times New Roman" w:cs="Times New Roman"/>
      <w:bCs/>
    </w:rPr>
  </w:style>
  <w:style w:type="paragraph" w:styleId="Index3">
    <w:name w:val="index 3"/>
    <w:basedOn w:val="Normal"/>
    <w:next w:val="Normal"/>
    <w:autoRedefine/>
    <w:rsid w:val="00115D9D"/>
    <w:pPr>
      <w:spacing w:after="200" w:line="276" w:lineRule="auto"/>
      <w:ind w:left="600" w:hanging="200"/>
    </w:pPr>
    <w:rPr>
      <w:rFonts w:eastAsia="Times New Roman" w:cs="Times New Roman"/>
      <w:bCs/>
    </w:rPr>
  </w:style>
  <w:style w:type="paragraph" w:styleId="Index4">
    <w:name w:val="index 4"/>
    <w:basedOn w:val="Normal"/>
    <w:next w:val="Normal"/>
    <w:autoRedefine/>
    <w:rsid w:val="00115D9D"/>
    <w:pPr>
      <w:spacing w:after="200" w:line="276" w:lineRule="auto"/>
      <w:ind w:left="800" w:hanging="200"/>
    </w:pPr>
    <w:rPr>
      <w:rFonts w:eastAsia="Times New Roman" w:cs="Times New Roman"/>
      <w:bCs/>
    </w:rPr>
  </w:style>
  <w:style w:type="paragraph" w:styleId="Index5">
    <w:name w:val="index 5"/>
    <w:basedOn w:val="Normal"/>
    <w:next w:val="Normal"/>
    <w:autoRedefine/>
    <w:rsid w:val="00115D9D"/>
    <w:pPr>
      <w:spacing w:after="200" w:line="276" w:lineRule="auto"/>
      <w:ind w:left="1000" w:hanging="200"/>
    </w:pPr>
    <w:rPr>
      <w:rFonts w:eastAsia="Times New Roman" w:cs="Times New Roman"/>
      <w:bCs/>
    </w:rPr>
  </w:style>
  <w:style w:type="paragraph" w:styleId="Index6">
    <w:name w:val="index 6"/>
    <w:basedOn w:val="Normal"/>
    <w:next w:val="Normal"/>
    <w:autoRedefine/>
    <w:rsid w:val="00115D9D"/>
    <w:pPr>
      <w:spacing w:after="200" w:line="276" w:lineRule="auto"/>
      <w:ind w:left="1200" w:hanging="200"/>
    </w:pPr>
    <w:rPr>
      <w:rFonts w:eastAsia="Times New Roman" w:cs="Times New Roman"/>
      <w:bCs/>
    </w:rPr>
  </w:style>
  <w:style w:type="paragraph" w:styleId="Index7">
    <w:name w:val="index 7"/>
    <w:basedOn w:val="Normal"/>
    <w:next w:val="Normal"/>
    <w:autoRedefine/>
    <w:rsid w:val="00115D9D"/>
    <w:pPr>
      <w:spacing w:after="200" w:line="276" w:lineRule="auto"/>
      <w:ind w:left="1400" w:hanging="200"/>
    </w:pPr>
    <w:rPr>
      <w:rFonts w:eastAsia="Times New Roman" w:cs="Times New Roman"/>
      <w:bCs/>
    </w:rPr>
  </w:style>
  <w:style w:type="paragraph" w:styleId="Index8">
    <w:name w:val="index 8"/>
    <w:basedOn w:val="Normal"/>
    <w:next w:val="Normal"/>
    <w:autoRedefine/>
    <w:rsid w:val="00115D9D"/>
    <w:pPr>
      <w:spacing w:after="200" w:line="276" w:lineRule="auto"/>
      <w:ind w:left="1600" w:hanging="200"/>
    </w:pPr>
    <w:rPr>
      <w:rFonts w:eastAsia="Times New Roman" w:cs="Times New Roman"/>
      <w:bCs/>
    </w:rPr>
  </w:style>
  <w:style w:type="paragraph" w:styleId="Index9">
    <w:name w:val="index 9"/>
    <w:basedOn w:val="Normal"/>
    <w:next w:val="Normal"/>
    <w:autoRedefine/>
    <w:rsid w:val="00115D9D"/>
    <w:pPr>
      <w:spacing w:after="200" w:line="276" w:lineRule="auto"/>
      <w:ind w:left="1800" w:hanging="200"/>
    </w:pPr>
    <w:rPr>
      <w:rFonts w:eastAsia="Times New Roman" w:cs="Times New Roman"/>
      <w:bCs/>
    </w:rPr>
  </w:style>
  <w:style w:type="paragraph" w:styleId="IndexHeading">
    <w:name w:val="index heading"/>
    <w:basedOn w:val="Normal"/>
    <w:next w:val="Index1"/>
    <w:rsid w:val="00115D9D"/>
    <w:pPr>
      <w:spacing w:after="200" w:line="276" w:lineRule="auto"/>
    </w:pPr>
    <w:rPr>
      <w:rFonts w:eastAsia="Times New Roman" w:cs="Times New Roman"/>
      <w:bCs/>
    </w:rPr>
  </w:style>
  <w:style w:type="character" w:customStyle="1" w:styleId="bodycontentlink">
    <w:name w:val="bodycontentlink"/>
    <w:basedOn w:val="DefaultParagraphFont"/>
    <w:rsid w:val="00115D9D"/>
  </w:style>
  <w:style w:type="character" w:customStyle="1" w:styleId="UNDERLINEChar0">
    <w:name w:val="UNDERLINE Char"/>
    <w:basedOn w:val="DefaultParagraphFont"/>
    <w:rsid w:val="00115D9D"/>
    <w:rPr>
      <w:b/>
      <w:color w:val="000000"/>
      <w:sz w:val="24"/>
      <w:szCs w:val="24"/>
      <w:u w:val="single"/>
      <w:lang w:val="en-US" w:eastAsia="en-US" w:bidi="ar-SA"/>
    </w:rPr>
  </w:style>
  <w:style w:type="paragraph" w:customStyle="1" w:styleId="CARD2">
    <w:name w:val="CARD"/>
    <w:basedOn w:val="Normal"/>
    <w:rsid w:val="00115D9D"/>
    <w:pPr>
      <w:tabs>
        <w:tab w:val="decimal" w:pos="360"/>
      </w:tabs>
      <w:spacing w:after="200" w:line="276" w:lineRule="auto"/>
      <w:ind w:left="360"/>
      <w:jc w:val="both"/>
    </w:pPr>
    <w:rPr>
      <w:rFonts w:eastAsia="Times New Roman" w:cs="Times New Roman"/>
      <w:bCs/>
      <w:color w:val="000000"/>
      <w:sz w:val="24"/>
    </w:rPr>
  </w:style>
  <w:style w:type="paragraph" w:customStyle="1" w:styleId="HiddenBlockHeader">
    <w:name w:val="Hidden Block Header"/>
    <w:basedOn w:val="BlockHeadings"/>
    <w:next w:val="Nothing"/>
    <w:rsid w:val="00115D9D"/>
    <w:pPr>
      <w:widowControl w:val="0"/>
      <w:autoSpaceDE/>
      <w:autoSpaceDN/>
      <w:adjustRightInd/>
      <w:outlineLvl w:val="9"/>
    </w:pPr>
    <w:rPr>
      <w:rFonts w:cs="Courier New"/>
      <w:bCs/>
      <w:sz w:val="28"/>
      <w:szCs w:val="24"/>
    </w:rPr>
  </w:style>
  <w:style w:type="character" w:customStyle="1" w:styleId="addmd">
    <w:name w:val="addmd"/>
    <w:basedOn w:val="DefaultParagraphFont"/>
    <w:rsid w:val="00115D9D"/>
  </w:style>
  <w:style w:type="paragraph" w:customStyle="1" w:styleId="cardCharCharChar">
    <w:name w:val="card Char Char Char"/>
    <w:basedOn w:val="Normal"/>
    <w:rsid w:val="00115D9D"/>
    <w:pPr>
      <w:spacing w:after="200" w:line="276" w:lineRule="auto"/>
      <w:ind w:left="288" w:right="288"/>
    </w:pPr>
    <w:rPr>
      <w:rFonts w:eastAsia="Times New Roman" w:cs="Times New Roman"/>
      <w:bCs/>
      <w:szCs w:val="20"/>
    </w:rPr>
  </w:style>
  <w:style w:type="paragraph" w:customStyle="1" w:styleId="ThickUnderline">
    <w:name w:val="ThickUnderline"/>
    <w:rsid w:val="0011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15D9D"/>
    <w:pPr>
      <w:widowControl w:val="0"/>
      <w:autoSpaceDE w:val="0"/>
      <w:autoSpaceDN w:val="0"/>
      <w:adjustRightInd w:val="0"/>
      <w:jc w:val="both"/>
      <w:outlineLvl w:val="2"/>
    </w:pPr>
    <w:rPr>
      <w:rFonts w:cs="Times-Roman"/>
      <w:bCs/>
      <w:noProof w:val="0"/>
      <w:szCs w:val="22"/>
      <w:u w:val="dash"/>
      <w:lang w:bidi="en-US"/>
    </w:rPr>
  </w:style>
  <w:style w:type="character" w:customStyle="1" w:styleId="AAAcite">
    <w:name w:val="AAAcite"/>
    <w:basedOn w:val="DefaultParagraphFont"/>
    <w:rsid w:val="00115D9D"/>
    <w:rPr>
      <w:rFonts w:ascii="Times New Roman" w:hAnsi="Times New Roman"/>
      <w:b/>
      <w:sz w:val="24"/>
    </w:rPr>
  </w:style>
  <w:style w:type="paragraph" w:customStyle="1" w:styleId="AAAcard">
    <w:name w:val="AAAcard"/>
    <w:basedOn w:val="Normal"/>
    <w:rsid w:val="00115D9D"/>
    <w:pPr>
      <w:spacing w:after="200" w:line="276" w:lineRule="auto"/>
      <w:ind w:left="288" w:right="288"/>
    </w:pPr>
    <w:rPr>
      <w:rFonts w:eastAsia="Times New Roman" w:cs="Times New Roman"/>
      <w:bCs/>
      <w:szCs w:val="20"/>
    </w:rPr>
  </w:style>
  <w:style w:type="character" w:customStyle="1" w:styleId="TagsChar2">
    <w:name w:val="Tags Char2"/>
    <w:basedOn w:val="DefaultParagraphFont"/>
    <w:rsid w:val="00115D9D"/>
    <w:rPr>
      <w:b/>
      <w:sz w:val="24"/>
    </w:rPr>
  </w:style>
  <w:style w:type="character" w:customStyle="1" w:styleId="tmplheaderlink">
    <w:name w:val="tmplheaderlink"/>
    <w:basedOn w:val="DefaultParagraphFont"/>
    <w:rsid w:val="00115D9D"/>
    <w:rPr>
      <w:rFonts w:cs="Times New Roman"/>
    </w:rPr>
  </w:style>
  <w:style w:type="character" w:customStyle="1" w:styleId="CitesChar2">
    <w:name w:val="Cites Char2"/>
    <w:basedOn w:val="DefaultParagraphFont"/>
    <w:rsid w:val="00115D9D"/>
    <w:rPr>
      <w:bCs/>
      <w:szCs w:val="24"/>
      <w:lang w:val="en-US" w:eastAsia="en-US" w:bidi="ar-SA"/>
    </w:rPr>
  </w:style>
  <w:style w:type="paragraph" w:customStyle="1" w:styleId="AuthorDate0">
    <w:name w:val="AuthorDate"/>
    <w:next w:val="Nothing"/>
    <w:link w:val="AuthorDateChar"/>
    <w:rsid w:val="00115D9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0"/>
    <w:rsid w:val="00115D9D"/>
    <w:rPr>
      <w:rFonts w:ascii="Times New Roman" w:eastAsia="Calibri" w:hAnsi="Times New Roman" w:cs="Times New Roman"/>
      <w:b/>
      <w:sz w:val="24"/>
      <w:szCs w:val="20"/>
      <w:u w:val="single"/>
    </w:rPr>
  </w:style>
  <w:style w:type="character" w:customStyle="1" w:styleId="CardsFont12pt0">
    <w:name w:val="Cards + Font 12pt"/>
    <w:basedOn w:val="CardsChar"/>
    <w:uiPriority w:val="1"/>
    <w:rsid w:val="00115D9D"/>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115D9D"/>
    <w:rPr>
      <w:rFonts w:ascii="Century Gothic" w:eastAsia="Cambria" w:hAnsi="Century Gothic" w:cs="Times New Roman"/>
      <w:sz w:val="20"/>
      <w:u w:val="thick"/>
    </w:rPr>
  </w:style>
  <w:style w:type="character" w:customStyle="1" w:styleId="Card-UnderlineChar">
    <w:name w:val="Card-Underline Char"/>
    <w:basedOn w:val="DefaultParagraphFont"/>
    <w:link w:val="Card-Underline0"/>
    <w:rsid w:val="00115D9D"/>
    <w:rPr>
      <w:rFonts w:ascii="Century Gothic" w:eastAsia="Cambria" w:hAnsi="Century Gothic" w:cs="Times New Roman"/>
      <w:sz w:val="20"/>
      <w:u w:val="thick"/>
    </w:rPr>
  </w:style>
  <w:style w:type="character" w:customStyle="1" w:styleId="ColorfulGrid-Accent1Char">
    <w:name w:val="Colorful Grid - Accent 1 Char"/>
    <w:basedOn w:val="DefaultParagraphFont"/>
    <w:link w:val="ColorfulGrid-Accent1"/>
    <w:uiPriority w:val="29"/>
    <w:rsid w:val="00115D9D"/>
    <w:rPr>
      <w:rFonts w:ascii="Times New Roman" w:eastAsia="Times New Roman" w:hAnsi="Times New Roman" w:cs="Times New Roman"/>
      <w:i/>
      <w:iCs/>
      <w:color w:val="000000"/>
      <w:sz w:val="20"/>
    </w:rPr>
  </w:style>
  <w:style w:type="character" w:customStyle="1" w:styleId="UnderlinedEvidenceCharChar">
    <w:name w:val="Underlined Evidence Char Char"/>
    <w:basedOn w:val="DefaultParagraphFont"/>
    <w:rsid w:val="00115D9D"/>
    <w:rPr>
      <w:rFonts w:ascii="Verdana" w:hAnsi="Verdana"/>
      <w:sz w:val="21"/>
      <w:szCs w:val="21"/>
      <w:u w:val="thick"/>
      <w:lang w:val="en-US" w:eastAsia="en-US" w:bidi="ar-SA"/>
    </w:rPr>
  </w:style>
  <w:style w:type="paragraph" w:customStyle="1" w:styleId="Sourcename">
    <w:name w:val="Source name"/>
    <w:basedOn w:val="Normal"/>
    <w:link w:val="SourcenameChar"/>
    <w:autoRedefine/>
    <w:rsid w:val="00115D9D"/>
    <w:pPr>
      <w:tabs>
        <w:tab w:val="left" w:pos="0"/>
      </w:tabs>
    </w:pPr>
    <w:rPr>
      <w:rFonts w:ascii="Times New Roman" w:eastAsia="Times New Roman" w:hAnsi="Times New Roman" w:cs="Times New Roman"/>
      <w:bCs/>
      <w:sz w:val="24"/>
    </w:rPr>
  </w:style>
  <w:style w:type="character" w:customStyle="1" w:styleId="SourcenameChar">
    <w:name w:val="Source name Char"/>
    <w:basedOn w:val="DefaultParagraphFont"/>
    <w:link w:val="Sourcename"/>
    <w:locked/>
    <w:rsid w:val="00115D9D"/>
    <w:rPr>
      <w:rFonts w:ascii="Times New Roman" w:eastAsia="Times New Roman" w:hAnsi="Times New Roman" w:cs="Times New Roman"/>
      <w:bCs/>
      <w:sz w:val="24"/>
    </w:rPr>
  </w:style>
  <w:style w:type="numbering" w:customStyle="1" w:styleId="NoList8">
    <w:name w:val="No List8"/>
    <w:next w:val="NoList"/>
    <w:semiHidden/>
    <w:unhideWhenUsed/>
    <w:rsid w:val="00115D9D"/>
  </w:style>
  <w:style w:type="numbering" w:customStyle="1" w:styleId="NoList9">
    <w:name w:val="No List9"/>
    <w:next w:val="NoList"/>
    <w:semiHidden/>
    <w:unhideWhenUsed/>
    <w:rsid w:val="00115D9D"/>
  </w:style>
  <w:style w:type="numbering" w:customStyle="1" w:styleId="NoList10">
    <w:name w:val="No List10"/>
    <w:next w:val="NoList"/>
    <w:semiHidden/>
    <w:unhideWhenUsed/>
    <w:rsid w:val="00115D9D"/>
  </w:style>
  <w:style w:type="numbering" w:customStyle="1" w:styleId="NoList111">
    <w:name w:val="No List111"/>
    <w:next w:val="NoList"/>
    <w:uiPriority w:val="99"/>
    <w:semiHidden/>
    <w:unhideWhenUsed/>
    <w:rsid w:val="00115D9D"/>
  </w:style>
  <w:style w:type="character" w:customStyle="1" w:styleId="role">
    <w:name w:val="role"/>
    <w:rsid w:val="00115D9D"/>
  </w:style>
  <w:style w:type="numbering" w:customStyle="1" w:styleId="NoList12">
    <w:name w:val="No List12"/>
    <w:next w:val="NoList"/>
    <w:semiHidden/>
    <w:unhideWhenUsed/>
    <w:rsid w:val="00115D9D"/>
  </w:style>
  <w:style w:type="numbering" w:customStyle="1" w:styleId="NoList13">
    <w:name w:val="No List13"/>
    <w:next w:val="NoList"/>
    <w:semiHidden/>
    <w:unhideWhenUsed/>
    <w:rsid w:val="00115D9D"/>
  </w:style>
  <w:style w:type="numbering" w:customStyle="1" w:styleId="NoList14">
    <w:name w:val="No List14"/>
    <w:next w:val="NoList"/>
    <w:semiHidden/>
    <w:unhideWhenUsed/>
    <w:rsid w:val="00115D9D"/>
  </w:style>
  <w:style w:type="numbering" w:customStyle="1" w:styleId="NoList15">
    <w:name w:val="No List15"/>
    <w:next w:val="NoList"/>
    <w:uiPriority w:val="99"/>
    <w:semiHidden/>
    <w:unhideWhenUsed/>
    <w:rsid w:val="00115D9D"/>
  </w:style>
  <w:style w:type="numbering" w:customStyle="1" w:styleId="NoList16">
    <w:name w:val="No List16"/>
    <w:next w:val="NoList"/>
    <w:uiPriority w:val="99"/>
    <w:semiHidden/>
    <w:unhideWhenUsed/>
    <w:rsid w:val="00115D9D"/>
  </w:style>
  <w:style w:type="numbering" w:customStyle="1" w:styleId="NoList17">
    <w:name w:val="No List17"/>
    <w:next w:val="NoList"/>
    <w:semiHidden/>
    <w:unhideWhenUsed/>
    <w:rsid w:val="00115D9D"/>
  </w:style>
  <w:style w:type="numbering" w:customStyle="1" w:styleId="NoList18">
    <w:name w:val="No List18"/>
    <w:next w:val="NoList"/>
    <w:uiPriority w:val="99"/>
    <w:semiHidden/>
    <w:unhideWhenUsed/>
    <w:rsid w:val="00115D9D"/>
  </w:style>
  <w:style w:type="numbering" w:customStyle="1" w:styleId="NoList19">
    <w:name w:val="No List19"/>
    <w:next w:val="NoList"/>
    <w:uiPriority w:val="99"/>
    <w:semiHidden/>
    <w:unhideWhenUsed/>
    <w:rsid w:val="00115D9D"/>
  </w:style>
  <w:style w:type="numbering" w:customStyle="1" w:styleId="NoList20">
    <w:name w:val="No List20"/>
    <w:next w:val="NoList"/>
    <w:semiHidden/>
    <w:unhideWhenUsed/>
    <w:rsid w:val="00115D9D"/>
  </w:style>
  <w:style w:type="character" w:customStyle="1" w:styleId="pagination">
    <w:name w:val="pagination"/>
    <w:basedOn w:val="DefaultParagraphFont"/>
    <w:rsid w:val="00115D9D"/>
  </w:style>
  <w:style w:type="character" w:customStyle="1" w:styleId="doi">
    <w:name w:val="doi"/>
    <w:basedOn w:val="DefaultParagraphFont"/>
    <w:rsid w:val="00115D9D"/>
  </w:style>
  <w:style w:type="character" w:customStyle="1" w:styleId="bodycontents">
    <w:name w:val="bodycontents"/>
    <w:basedOn w:val="DefaultParagraphFont"/>
    <w:rsid w:val="00115D9D"/>
  </w:style>
  <w:style w:type="character" w:customStyle="1" w:styleId="fn">
    <w:name w:val="fn"/>
    <w:basedOn w:val="DefaultParagraphFont"/>
    <w:rsid w:val="00115D9D"/>
  </w:style>
  <w:style w:type="character" w:customStyle="1" w:styleId="comma">
    <w:name w:val="comma"/>
    <w:basedOn w:val="DefaultParagraphFont"/>
    <w:rsid w:val="00115D9D"/>
  </w:style>
  <w:style w:type="character" w:customStyle="1" w:styleId="pad5right">
    <w:name w:val="pad5right"/>
    <w:basedOn w:val="DefaultParagraphFont"/>
    <w:rsid w:val="00115D9D"/>
  </w:style>
  <w:style w:type="paragraph" w:customStyle="1" w:styleId="PageNumber3">
    <w:name w:val="Page Number3"/>
    <w:basedOn w:val="Normal"/>
    <w:next w:val="Normal"/>
    <w:rsid w:val="00115D9D"/>
    <w:rPr>
      <w:rFonts w:ascii="Times New Roman" w:eastAsia="Times New Roman" w:hAnsi="Times New Roman" w:cs="Times New Roman"/>
      <w:sz w:val="20"/>
    </w:rPr>
  </w:style>
  <w:style w:type="paragraph" w:customStyle="1" w:styleId="PageNumber4">
    <w:name w:val="Page Number4"/>
    <w:basedOn w:val="Normal"/>
    <w:next w:val="Normal"/>
    <w:rsid w:val="00115D9D"/>
    <w:rPr>
      <w:rFonts w:ascii="Times New Roman" w:eastAsia="Times New Roman" w:hAnsi="Times New Roman" w:cs="Times New Roman"/>
      <w:sz w:val="20"/>
    </w:rPr>
  </w:style>
  <w:style w:type="paragraph" w:customStyle="1" w:styleId="PageNumber5">
    <w:name w:val="Page Number5"/>
    <w:basedOn w:val="Normal"/>
    <w:next w:val="Normal"/>
    <w:rsid w:val="00115D9D"/>
    <w:rPr>
      <w:rFonts w:ascii="Times New Roman" w:eastAsia="Times New Roman" w:hAnsi="Times New Roman" w:cs="Times New Roman"/>
      <w:sz w:val="20"/>
    </w:rPr>
  </w:style>
  <w:style w:type="paragraph" w:customStyle="1" w:styleId="smalltext10">
    <w:name w:val="small text1"/>
    <w:basedOn w:val="Normal"/>
    <w:next w:val="Normal"/>
    <w:uiPriority w:val="4"/>
    <w:qFormat/>
    <w:rsid w:val="00115D9D"/>
    <w:pPr>
      <w:keepNext/>
      <w:keepLines/>
      <w:spacing w:before="200"/>
      <w:outlineLvl w:val="3"/>
    </w:pPr>
    <w:rPr>
      <w:rFonts w:ascii="Georgia" w:eastAsia="Times New Roman" w:hAnsi="Georgia" w:cs="Times New Roman"/>
      <w:b/>
      <w:bCs/>
      <w:iCs/>
      <w:sz w:val="26"/>
    </w:rPr>
  </w:style>
  <w:style w:type="character" w:customStyle="1" w:styleId="Box0">
    <w:name w:val="Box"/>
    <w:basedOn w:val="DefaultParagraphFont"/>
    <w:uiPriority w:val="1"/>
    <w:qFormat/>
    <w:rsid w:val="00115D9D"/>
    <w:rPr>
      <w:b/>
      <w:u w:val="single"/>
      <w:bdr w:val="single" w:sz="4" w:space="0" w:color="auto"/>
    </w:rPr>
  </w:style>
  <w:style w:type="paragraph" w:customStyle="1" w:styleId="cardtext3">
    <w:name w:val="card text"/>
    <w:basedOn w:val="Normal"/>
    <w:link w:val="cardtextChar2"/>
    <w:qFormat/>
    <w:rsid w:val="00115D9D"/>
    <w:pPr>
      <w:ind w:left="288" w:right="288"/>
    </w:pPr>
    <w:rPr>
      <w:rFonts w:ascii="Georgia" w:hAnsi="Georgia"/>
    </w:rPr>
  </w:style>
  <w:style w:type="character" w:customStyle="1" w:styleId="cardtextChar2">
    <w:name w:val="card text Char"/>
    <w:basedOn w:val="DefaultParagraphFont"/>
    <w:link w:val="cardtext3"/>
    <w:rsid w:val="00115D9D"/>
    <w:rPr>
      <w:rFonts w:ascii="Georgia" w:eastAsia="Calibri" w:hAnsi="Georgia" w:cs="Calibri"/>
    </w:rPr>
  </w:style>
  <w:style w:type="character" w:customStyle="1" w:styleId="tagChar1">
    <w:name w:val="tag Char1"/>
    <w:basedOn w:val="DefaultParagraphFont"/>
    <w:rsid w:val="00115D9D"/>
    <w:rPr>
      <w:rFonts w:ascii="Times New Roman" w:eastAsia="PMingLiU" w:hAnsi="Times New Roman" w:cs="Calibri"/>
      <w:b/>
      <w:kern w:val="32"/>
      <w:sz w:val="24"/>
    </w:rPr>
  </w:style>
  <w:style w:type="character" w:customStyle="1" w:styleId="pnumber">
    <w:name w:val="pnumber"/>
    <w:rsid w:val="00115D9D"/>
  </w:style>
  <w:style w:type="character" w:customStyle="1" w:styleId="ital">
    <w:name w:val="ital"/>
    <w:rsid w:val="00115D9D"/>
  </w:style>
  <w:style w:type="character" w:customStyle="1" w:styleId="orgdiv">
    <w:name w:val="orgdiv"/>
    <w:rsid w:val="00115D9D"/>
  </w:style>
  <w:style w:type="character" w:customStyle="1" w:styleId="orgname">
    <w:name w:val="orgname"/>
    <w:rsid w:val="00115D9D"/>
  </w:style>
  <w:style w:type="character" w:customStyle="1" w:styleId="city">
    <w:name w:val="city"/>
    <w:rsid w:val="00115D9D"/>
  </w:style>
  <w:style w:type="character" w:customStyle="1" w:styleId="state">
    <w:name w:val="state"/>
    <w:rsid w:val="00115D9D"/>
  </w:style>
  <w:style w:type="character" w:customStyle="1" w:styleId="country">
    <w:name w:val="country"/>
    <w:rsid w:val="00115D9D"/>
  </w:style>
  <w:style w:type="character" w:customStyle="1" w:styleId="boldunderline0">
    <w:name w:val="bold underline"/>
    <w:qFormat/>
    <w:rsid w:val="00115D9D"/>
    <w:rPr>
      <w:b/>
      <w:u w:val="single"/>
    </w:rPr>
  </w:style>
  <w:style w:type="character" w:customStyle="1" w:styleId="Style8pt1">
    <w:name w:val="Style 8 pt1"/>
    <w:basedOn w:val="DefaultParagraphFont"/>
    <w:rsid w:val="00115D9D"/>
    <w:rPr>
      <w:rFonts w:ascii="Georgia" w:hAnsi="Georgia" w:hint="default"/>
      <w:sz w:val="16"/>
    </w:rPr>
  </w:style>
  <w:style w:type="character" w:customStyle="1" w:styleId="TitleChar2">
    <w:name w:val="Title Char2"/>
    <w:basedOn w:val="DefaultParagraphFont"/>
    <w:rsid w:val="00115D9D"/>
    <w:rPr>
      <w:rFonts w:ascii="Calibri" w:eastAsia="Times New Roman" w:hAnsi="Calibri" w:cs="Times New Roman"/>
      <w:b/>
      <w:bCs/>
      <w:kern w:val="28"/>
      <w:sz w:val="32"/>
      <w:szCs w:val="32"/>
    </w:rPr>
  </w:style>
  <w:style w:type="paragraph" w:customStyle="1" w:styleId="Analytic">
    <w:name w:val="Analytic"/>
    <w:basedOn w:val="Normal"/>
    <w:link w:val="AnalyticChar"/>
    <w:qFormat/>
    <w:rsid w:val="00115D9D"/>
    <w:rPr>
      <w:rFonts w:ascii="Arial" w:hAnsi="Arial" w:cs="Times New Roman"/>
      <w:b/>
      <w:sz w:val="24"/>
    </w:rPr>
  </w:style>
  <w:style w:type="character" w:customStyle="1" w:styleId="AnalyticChar">
    <w:name w:val="Analytic Char"/>
    <w:basedOn w:val="DefaultParagraphFont"/>
    <w:link w:val="Analytic"/>
    <w:rsid w:val="00115D9D"/>
    <w:rPr>
      <w:rFonts w:ascii="Arial" w:eastAsia="Calibri" w:hAnsi="Arial" w:cs="Times New Roman"/>
      <w:b/>
      <w:sz w:val="24"/>
    </w:rPr>
  </w:style>
  <w:style w:type="paragraph" w:customStyle="1" w:styleId="Cite21">
    <w:name w:val="Cite 2"/>
    <w:basedOn w:val="Normal"/>
    <w:qFormat/>
    <w:rsid w:val="00115D9D"/>
    <w:rPr>
      <w:rFonts w:ascii="Arial" w:hAnsi="Arial" w:cs="Times New Roman"/>
      <w:b/>
      <w:sz w:val="24"/>
      <w:u w:val="single"/>
    </w:rPr>
  </w:style>
  <w:style w:type="paragraph" w:customStyle="1" w:styleId="Circle">
    <w:name w:val="Circle"/>
    <w:basedOn w:val="Normal"/>
    <w:link w:val="CircleChar"/>
    <w:rsid w:val="00115D9D"/>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115D9D"/>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115D9D"/>
    <w:rPr>
      <w:rFonts w:ascii="Calibri" w:eastAsia="Times New Roman" w:hAnsi="Calibri" w:cs="Times New Roman"/>
      <w:lang w:eastAsia="ja-JP"/>
    </w:rPr>
  </w:style>
  <w:style w:type="paragraph" w:customStyle="1" w:styleId="D345FF3D873148C5AE3FBF3267827368">
    <w:name w:val="D345FF3D873148C5AE3FBF3267827368"/>
    <w:rsid w:val="00115D9D"/>
    <w:rPr>
      <w:rFonts w:ascii="Calibri" w:eastAsia="Times New Roman" w:hAnsi="Calibri" w:cs="Times New Roman"/>
      <w:lang w:eastAsia="ja-JP"/>
    </w:rPr>
  </w:style>
  <w:style w:type="paragraph" w:customStyle="1" w:styleId="citeunread">
    <w:name w:val="cite unread"/>
    <w:basedOn w:val="Normal"/>
    <w:link w:val="citeunreadChar"/>
    <w:rsid w:val="00115D9D"/>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115D9D"/>
    <w:rPr>
      <w:rFonts w:ascii="Times New Roman" w:eastAsia="MS Mincho" w:hAnsi="Times New Roman" w:cs="Calibri"/>
      <w:kern w:val="28"/>
      <w:sz w:val="18"/>
      <w:szCs w:val="20"/>
      <w:lang w:val="x-none" w:eastAsia="x-none"/>
    </w:rPr>
  </w:style>
  <w:style w:type="paragraph" w:customStyle="1" w:styleId="read">
    <w:name w:val="read"/>
    <w:basedOn w:val="Normal"/>
    <w:next w:val="Normal"/>
    <w:link w:val="readCharChar"/>
    <w:rsid w:val="00115D9D"/>
    <w:rPr>
      <w:rFonts w:ascii="Times New Roman" w:eastAsia="Times New Roman" w:hAnsi="Times New Roman"/>
      <w:b/>
      <w:sz w:val="20"/>
      <w:szCs w:val="20"/>
      <w:u w:val="single"/>
      <w:lang w:val="x-none" w:eastAsia="x-none"/>
    </w:rPr>
  </w:style>
  <w:style w:type="character" w:customStyle="1" w:styleId="readCharChar">
    <w:name w:val="read Char Char"/>
    <w:link w:val="read"/>
    <w:locked/>
    <w:rsid w:val="00115D9D"/>
    <w:rPr>
      <w:rFonts w:ascii="Times New Roman" w:eastAsia="Times New Roman" w:hAnsi="Times New Roman" w:cs="Calibri"/>
      <w:b/>
      <w:sz w:val="20"/>
      <w:szCs w:val="20"/>
      <w:u w:val="single"/>
      <w:lang w:val="x-none" w:eastAsia="x-none"/>
    </w:rPr>
  </w:style>
  <w:style w:type="paragraph" w:customStyle="1" w:styleId="noread">
    <w:name w:val="no read"/>
    <w:basedOn w:val="Normal"/>
    <w:link w:val="noreadChar"/>
    <w:rsid w:val="00115D9D"/>
    <w:rPr>
      <w:rFonts w:ascii="Times New Roman" w:eastAsia="Times New Roman" w:hAnsi="Times New Roman"/>
      <w:sz w:val="16"/>
      <w:szCs w:val="18"/>
      <w:lang w:val="x-none" w:eastAsia="x-none"/>
    </w:rPr>
  </w:style>
  <w:style w:type="character" w:customStyle="1" w:styleId="noreadChar">
    <w:name w:val="no read Char"/>
    <w:link w:val="noread"/>
    <w:rsid w:val="00115D9D"/>
    <w:rPr>
      <w:rFonts w:ascii="Times New Roman" w:eastAsia="Times New Roman" w:hAnsi="Times New Roman" w:cs="Calibri"/>
      <w:sz w:val="16"/>
      <w:szCs w:val="18"/>
      <w:lang w:val="x-none" w:eastAsia="x-none"/>
    </w:rPr>
  </w:style>
  <w:style w:type="character" w:customStyle="1" w:styleId="readChar">
    <w:name w:val="read Char"/>
    <w:rsid w:val="00115D9D"/>
    <w:rPr>
      <w:szCs w:val="22"/>
      <w:u w:val="single"/>
      <w:lang w:val="en-US" w:eastAsia="en-US" w:bidi="ar-SA"/>
    </w:rPr>
  </w:style>
  <w:style w:type="paragraph" w:customStyle="1" w:styleId="TagText">
    <w:name w:val="TagText"/>
    <w:basedOn w:val="Normal"/>
    <w:qFormat/>
    <w:rsid w:val="00115D9D"/>
    <w:rPr>
      <w:rFonts w:ascii="Arial" w:hAnsi="Arial" w:cs="Times New Roman"/>
      <w:b/>
      <w:sz w:val="24"/>
    </w:rPr>
  </w:style>
  <w:style w:type="character" w:customStyle="1" w:styleId="AuthorDate1">
    <w:name w:val="Author Date"/>
    <w:rsid w:val="00115D9D"/>
    <w:rPr>
      <w:b/>
      <w:sz w:val="24"/>
      <w:u w:val="thick"/>
    </w:rPr>
  </w:style>
  <w:style w:type="character" w:customStyle="1" w:styleId="citation0">
    <w:name w:val="citation"/>
    <w:rsid w:val="00115D9D"/>
  </w:style>
  <w:style w:type="paragraph" w:customStyle="1" w:styleId="CiteReal">
    <w:name w:val="Cite Real"/>
    <w:basedOn w:val="Normal"/>
    <w:next w:val="Normal"/>
    <w:qFormat/>
    <w:rsid w:val="00115D9D"/>
    <w:rPr>
      <w:rFonts w:ascii="Arial" w:eastAsia="MS Mincho" w:hAnsi="Arial" w:cs="Times New Roman"/>
      <w:b/>
      <w:sz w:val="24"/>
      <w:u w:val="single"/>
    </w:rPr>
  </w:style>
  <w:style w:type="paragraph" w:customStyle="1" w:styleId="NormalText">
    <w:name w:val="Normal Text"/>
    <w:basedOn w:val="Normal"/>
    <w:link w:val="NormalTextChar"/>
    <w:autoRedefine/>
    <w:rsid w:val="00115D9D"/>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115D9D"/>
    <w:rPr>
      <w:rFonts w:ascii="Times New Roman" w:eastAsia="Times New Roman" w:hAnsi="Times New Roman" w:cs="Calibri"/>
      <w:sz w:val="20"/>
      <w:szCs w:val="26"/>
      <w:lang w:val="x-none" w:eastAsia="ja-JP"/>
    </w:rPr>
  </w:style>
  <w:style w:type="character" w:customStyle="1" w:styleId="smallcaps">
    <w:name w:val="smallcaps"/>
    <w:rsid w:val="00115D9D"/>
  </w:style>
  <w:style w:type="character" w:customStyle="1" w:styleId="adarticlebody">
    <w:name w:val="adarticlebody"/>
    <w:rsid w:val="00115D9D"/>
  </w:style>
  <w:style w:type="character" w:customStyle="1" w:styleId="TagsChar1">
    <w:name w:val="Tags Char1"/>
    <w:basedOn w:val="DefaultParagraphFont"/>
    <w:rsid w:val="00115D9D"/>
    <w:rPr>
      <w:rFonts w:ascii="Times New Roman" w:eastAsia="Times New Roman" w:hAnsi="Times New Roman"/>
      <w:b/>
      <w:sz w:val="24"/>
      <w:szCs w:val="24"/>
      <w:lang w:val="en-US" w:eastAsia="en-US" w:bidi="ar-SA"/>
    </w:rPr>
  </w:style>
  <w:style w:type="character" w:customStyle="1" w:styleId="DebateHighlighted">
    <w:name w:val="Debate Highlighted"/>
    <w:basedOn w:val="DebateUnderline"/>
    <w:rsid w:val="00115D9D"/>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115D9D"/>
    <w:rPr>
      <w:sz w:val="22"/>
      <w:u w:val="single"/>
    </w:rPr>
  </w:style>
  <w:style w:type="character" w:customStyle="1" w:styleId="StyleUnderline1">
    <w:name w:val="Style Underline1"/>
    <w:rsid w:val="00115D9D"/>
    <w:rPr>
      <w:sz w:val="20"/>
      <w:u w:val="single"/>
    </w:rPr>
  </w:style>
  <w:style w:type="character" w:customStyle="1" w:styleId="StyleBlackUnderline">
    <w:name w:val="Style Black Underline"/>
    <w:rsid w:val="00115D9D"/>
    <w:rPr>
      <w:color w:val="000000"/>
      <w:sz w:val="20"/>
      <w:u w:val="single"/>
    </w:rPr>
  </w:style>
  <w:style w:type="character" w:customStyle="1" w:styleId="StyleBoldBlackUnderline">
    <w:name w:val="Style Bold Black Underline"/>
    <w:rsid w:val="00115D9D"/>
    <w:rPr>
      <w:b/>
      <w:bCs/>
      <w:color w:val="000000"/>
      <w:sz w:val="20"/>
      <w:u w:val="single"/>
    </w:rPr>
  </w:style>
  <w:style w:type="character" w:customStyle="1" w:styleId="StyleBoldItalicUnderline">
    <w:name w:val="Style Bold Italic Underline"/>
    <w:rsid w:val="00115D9D"/>
    <w:rPr>
      <w:b/>
      <w:bCs/>
      <w:i/>
      <w:iCs/>
      <w:sz w:val="20"/>
      <w:u w:val="single"/>
    </w:rPr>
  </w:style>
  <w:style w:type="character" w:customStyle="1" w:styleId="StyleTimesNewRomanBold">
    <w:name w:val="Style Times New Roman Bold"/>
    <w:rsid w:val="00115D9D"/>
    <w:rPr>
      <w:rFonts w:ascii="Times New Roman" w:hAnsi="Times New Roman"/>
      <w:b/>
      <w:bCs/>
      <w:sz w:val="20"/>
    </w:rPr>
  </w:style>
  <w:style w:type="character" w:customStyle="1" w:styleId="StyleUnderline2">
    <w:name w:val="Style Underline2"/>
    <w:rsid w:val="00115D9D"/>
    <w:rPr>
      <w:sz w:val="20"/>
      <w:u w:val="single"/>
    </w:rPr>
  </w:style>
  <w:style w:type="character" w:customStyle="1" w:styleId="StyleBoldUnderline1">
    <w:name w:val="Style Bold Underline1"/>
    <w:rsid w:val="00115D9D"/>
    <w:rPr>
      <w:b/>
      <w:bCs/>
      <w:sz w:val="20"/>
      <w:u w:val="single"/>
    </w:rPr>
  </w:style>
  <w:style w:type="character" w:customStyle="1" w:styleId="StyleBold1">
    <w:name w:val="Style Bold1"/>
    <w:rsid w:val="00115D9D"/>
    <w:rPr>
      <w:b/>
      <w:bCs/>
      <w:sz w:val="20"/>
    </w:rPr>
  </w:style>
  <w:style w:type="character" w:customStyle="1" w:styleId="StyleLatinGaramond7ptUnderline">
    <w:name w:val="Style (Latin) Garamond 7 pt Underline"/>
    <w:rsid w:val="00115D9D"/>
    <w:rPr>
      <w:sz w:val="20"/>
      <w:u w:val="single"/>
    </w:rPr>
  </w:style>
  <w:style w:type="character" w:customStyle="1" w:styleId="StyleLatinGaramond7ptBoldUnderline">
    <w:name w:val="Style (Latin) Garamond 7 pt Bold Underline"/>
    <w:rsid w:val="00115D9D"/>
    <w:rPr>
      <w:b/>
      <w:bCs/>
      <w:sz w:val="20"/>
      <w:u w:val="single"/>
    </w:rPr>
  </w:style>
  <w:style w:type="character" w:customStyle="1" w:styleId="StyleLatinGaramond7ptBold">
    <w:name w:val="Style (Latin) Garamond 7 pt Bold"/>
    <w:rsid w:val="00115D9D"/>
    <w:rPr>
      <w:b/>
      <w:bCs/>
      <w:sz w:val="20"/>
    </w:rPr>
  </w:style>
  <w:style w:type="character" w:customStyle="1" w:styleId="jive-body-profile-padding">
    <w:name w:val="jive-body-profile-padding"/>
    <w:rsid w:val="00115D9D"/>
  </w:style>
  <w:style w:type="character" w:customStyle="1" w:styleId="StyleBoldItalicBlackUnderline">
    <w:name w:val="Style Bold Italic Black Underline"/>
    <w:rsid w:val="00115D9D"/>
    <w:rPr>
      <w:b/>
      <w:bCs/>
      <w:i/>
      <w:iCs/>
      <w:color w:val="000000"/>
      <w:sz w:val="20"/>
      <w:u w:val="single"/>
    </w:rPr>
  </w:style>
  <w:style w:type="character" w:customStyle="1" w:styleId="Style1CharCharChar">
    <w:name w:val="Style1 Char Char Char"/>
    <w:rsid w:val="00115D9D"/>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115D9D"/>
    <w:rPr>
      <w:rFonts w:eastAsia="Times New Roman"/>
      <w:szCs w:val="20"/>
      <w:u w:val="single"/>
      <w:lang w:val="x-none" w:eastAsia="x-none"/>
    </w:rPr>
  </w:style>
  <w:style w:type="character" w:customStyle="1" w:styleId="UnderlineStyleCharCharChar">
    <w:name w:val="Underline Style Char Char Char"/>
    <w:link w:val="UnderlineStyleCharChar"/>
    <w:rsid w:val="00115D9D"/>
    <w:rPr>
      <w:rFonts w:ascii="Garamond" w:eastAsia="Times New Roman" w:hAnsi="Garamond" w:cs="Calibri"/>
      <w:szCs w:val="20"/>
      <w:u w:val="single"/>
      <w:lang w:val="x-none" w:eastAsia="x-none"/>
    </w:rPr>
  </w:style>
  <w:style w:type="paragraph" w:customStyle="1" w:styleId="AuthorDateCharChar">
    <w:name w:val="Author/Date Char Char"/>
    <w:basedOn w:val="Normal"/>
    <w:link w:val="AuthorDateCharCharChar"/>
    <w:rsid w:val="00115D9D"/>
    <w:rPr>
      <w:rFonts w:eastAsia="Times New Roman"/>
      <w:b/>
      <w:sz w:val="20"/>
      <w:szCs w:val="20"/>
      <w:u w:val="single"/>
      <w:lang w:val="x-none" w:eastAsia="x-none"/>
    </w:rPr>
  </w:style>
  <w:style w:type="character" w:customStyle="1" w:styleId="AuthorDateCharCharChar">
    <w:name w:val="Author/Date Char Char Char"/>
    <w:link w:val="AuthorDateCharChar"/>
    <w:rsid w:val="00115D9D"/>
    <w:rPr>
      <w:rFonts w:ascii="Garamond" w:eastAsia="Times New Roman" w:hAnsi="Garamond" w:cs="Calibri"/>
      <w:b/>
      <w:sz w:val="20"/>
      <w:szCs w:val="20"/>
      <w:u w:val="single"/>
      <w:lang w:val="x-none" w:eastAsia="x-none"/>
    </w:rPr>
  </w:style>
  <w:style w:type="paragraph" w:customStyle="1" w:styleId="AuthorDate2">
    <w:name w:val="Author/Date"/>
    <w:basedOn w:val="Normal"/>
    <w:link w:val="AuthorDateChar0"/>
    <w:rsid w:val="00115D9D"/>
    <w:rPr>
      <w:rFonts w:eastAsia="Times New Roman"/>
      <w:b/>
      <w:sz w:val="20"/>
      <w:szCs w:val="20"/>
      <w:u w:val="single"/>
      <w:lang w:val="x-none" w:eastAsia="x-none"/>
    </w:rPr>
  </w:style>
  <w:style w:type="character" w:customStyle="1" w:styleId="AuthorDateChar0">
    <w:name w:val="Author/Date Char"/>
    <w:link w:val="AuthorDate2"/>
    <w:rsid w:val="00115D9D"/>
    <w:rPr>
      <w:rFonts w:ascii="Garamond" w:eastAsia="Times New Roman" w:hAnsi="Garamond" w:cs="Calibri"/>
      <w:b/>
      <w:sz w:val="20"/>
      <w:szCs w:val="20"/>
      <w:u w:val="single"/>
      <w:lang w:val="x-none" w:eastAsia="x-none"/>
    </w:rPr>
  </w:style>
  <w:style w:type="character" w:customStyle="1" w:styleId="quotepeekbase">
    <w:name w:val="quotepeekbase"/>
    <w:rsid w:val="00115D9D"/>
  </w:style>
  <w:style w:type="character" w:customStyle="1" w:styleId="bgchannel">
    <w:name w:val="bgchannel"/>
    <w:rsid w:val="00115D9D"/>
  </w:style>
  <w:style w:type="character" w:customStyle="1" w:styleId="bgrealtimechannel">
    <w:name w:val="bgrealtimechannel"/>
    <w:rsid w:val="00115D9D"/>
  </w:style>
  <w:style w:type="character" w:customStyle="1" w:styleId="symbol">
    <w:name w:val="symbol"/>
    <w:rsid w:val="00115D9D"/>
  </w:style>
  <w:style w:type="character" w:customStyle="1" w:styleId="data">
    <w:name w:val="data"/>
    <w:rsid w:val="00115D9D"/>
  </w:style>
  <w:style w:type="character" w:customStyle="1" w:styleId="IntenseReference">
    <w:name w:val="Intense Reference"/>
    <w:uiPriority w:val="32"/>
    <w:qFormat/>
    <w:rsid w:val="00115D9D"/>
    <w:rPr>
      <w:b/>
      <w:bCs/>
      <w:smallCaps/>
      <w:color w:val="C0504D"/>
      <w:spacing w:val="5"/>
      <w:u w:val="single"/>
    </w:rPr>
  </w:style>
  <w:style w:type="character" w:customStyle="1" w:styleId="zoominotext">
    <w:name w:val="zoominotext"/>
    <w:rsid w:val="00115D9D"/>
  </w:style>
  <w:style w:type="character" w:customStyle="1" w:styleId="zoominobgimage">
    <w:name w:val="zoominobgimage"/>
    <w:rsid w:val="00115D9D"/>
  </w:style>
  <w:style w:type="paragraph" w:customStyle="1" w:styleId="headline">
    <w:name w:val="headline"/>
    <w:basedOn w:val="Normal"/>
    <w:rsid w:val="00115D9D"/>
    <w:pPr>
      <w:spacing w:before="100" w:beforeAutospacing="1" w:after="100" w:afterAutospacing="1"/>
    </w:pPr>
    <w:rPr>
      <w:rFonts w:ascii="Times New Roman" w:hAnsi="Times New Roman" w:cs="Times New Roman"/>
      <w:sz w:val="24"/>
    </w:rPr>
  </w:style>
  <w:style w:type="character" w:customStyle="1" w:styleId="NormalUnderlineChar">
    <w:name w:val="Normal Underline Char"/>
    <w:rsid w:val="00115D9D"/>
    <w:rPr>
      <w:szCs w:val="24"/>
      <w:u w:val="single"/>
    </w:rPr>
  </w:style>
  <w:style w:type="paragraph" w:customStyle="1" w:styleId="indent">
    <w:name w:val="indent"/>
    <w:basedOn w:val="Normal"/>
    <w:rsid w:val="00115D9D"/>
    <w:pPr>
      <w:spacing w:before="100" w:beforeAutospacing="1" w:after="100" w:afterAutospacing="1"/>
    </w:pPr>
    <w:rPr>
      <w:rFonts w:ascii="Times New Roman" w:hAnsi="Times New Roman" w:cs="Times New Roman"/>
      <w:sz w:val="24"/>
    </w:rPr>
  </w:style>
  <w:style w:type="paragraph" w:customStyle="1" w:styleId="center">
    <w:name w:val="center"/>
    <w:basedOn w:val="Normal"/>
    <w:rsid w:val="00115D9D"/>
    <w:pPr>
      <w:spacing w:before="100" w:beforeAutospacing="1" w:after="100" w:afterAutospacing="1"/>
    </w:pPr>
    <w:rPr>
      <w:rFonts w:ascii="Times New Roman" w:hAnsi="Times New Roman" w:cs="Times New Roman"/>
      <w:sz w:val="24"/>
    </w:rPr>
  </w:style>
  <w:style w:type="paragraph" w:customStyle="1" w:styleId="subhead1">
    <w:name w:val="subhead1"/>
    <w:basedOn w:val="Normal"/>
    <w:uiPriority w:val="99"/>
    <w:rsid w:val="00115D9D"/>
    <w:pPr>
      <w:spacing w:before="100" w:beforeAutospacing="1" w:after="100" w:afterAutospacing="1"/>
    </w:pPr>
    <w:rPr>
      <w:rFonts w:ascii="Times New Roman" w:eastAsia="Times New Roman" w:hAnsi="Times New Roman" w:cs="Times New Roman"/>
      <w:sz w:val="24"/>
    </w:rPr>
  </w:style>
  <w:style w:type="paragraph" w:customStyle="1" w:styleId="bauthor">
    <w:name w:val="bauthor"/>
    <w:basedOn w:val="Normal"/>
    <w:uiPriority w:val="99"/>
    <w:rsid w:val="00115D9D"/>
    <w:pPr>
      <w:spacing w:before="100" w:beforeAutospacing="1" w:after="100" w:afterAutospacing="1"/>
    </w:pPr>
    <w:rPr>
      <w:rFonts w:ascii="Times New Roman" w:eastAsia="Times New Roman" w:hAnsi="Times New Roman" w:cs="Times New Roman"/>
      <w:sz w:val="24"/>
    </w:rPr>
  </w:style>
  <w:style w:type="paragraph" w:customStyle="1" w:styleId="published">
    <w:name w:val="published"/>
    <w:basedOn w:val="Normal"/>
    <w:uiPriority w:val="99"/>
    <w:rsid w:val="00115D9D"/>
    <w:pPr>
      <w:spacing w:before="100" w:beforeAutospacing="1" w:after="100" w:afterAutospacing="1"/>
    </w:pPr>
    <w:rPr>
      <w:rFonts w:ascii="Times New Roman" w:eastAsia="Times New Roman" w:hAnsi="Times New Roman" w:cs="Times New Roman"/>
      <w:sz w:val="24"/>
    </w:rPr>
  </w:style>
  <w:style w:type="character" w:customStyle="1" w:styleId="searchword">
    <w:name w:val="searchword"/>
    <w:rsid w:val="00115D9D"/>
  </w:style>
  <w:style w:type="character" w:customStyle="1" w:styleId="tirauthor">
    <w:name w:val="tirauthor"/>
    <w:rsid w:val="00115D9D"/>
  </w:style>
  <w:style w:type="character" w:customStyle="1" w:styleId="nbapihighlight">
    <w:name w:val="nbapihighlight"/>
    <w:rsid w:val="00115D9D"/>
  </w:style>
  <w:style w:type="character" w:customStyle="1" w:styleId="kicker">
    <w:name w:val="kicker"/>
    <w:rsid w:val="00115D9D"/>
  </w:style>
  <w:style w:type="character" w:customStyle="1" w:styleId="Caption1">
    <w:name w:val="Caption1"/>
    <w:rsid w:val="00115D9D"/>
  </w:style>
  <w:style w:type="character" w:customStyle="1" w:styleId="A8">
    <w:name w:val="A8"/>
    <w:uiPriority w:val="99"/>
    <w:rsid w:val="00115D9D"/>
    <w:rPr>
      <w:rFonts w:ascii="Garamond" w:hAnsi="Garamond" w:cs="Garamond" w:hint="default"/>
      <w:color w:val="000000"/>
      <w:sz w:val="12"/>
      <w:szCs w:val="12"/>
    </w:rPr>
  </w:style>
  <w:style w:type="character" w:customStyle="1" w:styleId="A4">
    <w:name w:val="A4"/>
    <w:uiPriority w:val="99"/>
    <w:rsid w:val="00115D9D"/>
    <w:rPr>
      <w:rFonts w:ascii="Garamond" w:hAnsi="Garamond" w:cs="Garamond" w:hint="default"/>
      <w:color w:val="000000"/>
      <w:sz w:val="56"/>
      <w:szCs w:val="56"/>
    </w:rPr>
  </w:style>
  <w:style w:type="character" w:customStyle="1" w:styleId="A10">
    <w:name w:val="A10"/>
    <w:uiPriority w:val="99"/>
    <w:rsid w:val="00115D9D"/>
    <w:rPr>
      <w:rFonts w:ascii="Trade Gothic" w:hAnsi="Trade Gothic" w:cs="Trade Gothic" w:hint="default"/>
      <w:color w:val="000000"/>
    </w:rPr>
  </w:style>
  <w:style w:type="character" w:customStyle="1" w:styleId="A6">
    <w:name w:val="A6"/>
    <w:uiPriority w:val="99"/>
    <w:rsid w:val="00115D9D"/>
    <w:rPr>
      <w:rFonts w:ascii="Humanist 52 1 BT" w:hAnsi="Humanist 52 1 BT" w:cs="Humanist 52 1 BT" w:hint="default"/>
      <w:color w:val="000000"/>
      <w:sz w:val="22"/>
      <w:szCs w:val="22"/>
    </w:rPr>
  </w:style>
  <w:style w:type="character" w:customStyle="1" w:styleId="A2">
    <w:name w:val="A2"/>
    <w:uiPriority w:val="99"/>
    <w:rsid w:val="00115D9D"/>
    <w:rPr>
      <w:rFonts w:ascii="News Gothic BT" w:hAnsi="News Gothic BT" w:cs="News Gothic BT" w:hint="default"/>
      <w:b/>
      <w:bCs/>
      <w:color w:val="000000"/>
      <w:sz w:val="26"/>
      <w:szCs w:val="26"/>
    </w:rPr>
  </w:style>
  <w:style w:type="character" w:customStyle="1" w:styleId="print-footnote">
    <w:name w:val="print-footnote"/>
    <w:rsid w:val="00115D9D"/>
  </w:style>
  <w:style w:type="character" w:customStyle="1" w:styleId="title0">
    <w:name w:val="title"/>
    <w:rsid w:val="00115D9D"/>
    <w:rPr>
      <w:rFonts w:ascii="Times New Roman" w:hAnsi="Times New Roman" w:cs="Times New Roman" w:hint="default"/>
    </w:rPr>
  </w:style>
  <w:style w:type="paragraph" w:styleId="Title">
    <w:name w:val="Title"/>
    <w:aliases w:val="Cites and Cards,UNDERLINE,Bold Underlined"/>
    <w:basedOn w:val="Normal"/>
    <w:next w:val="Normal"/>
    <w:link w:val="TitleChar"/>
    <w:uiPriority w:val="6"/>
    <w:qFormat/>
    <w:rsid w:val="00115D9D"/>
    <w:pPr>
      <w:pBdr>
        <w:bottom w:val="single" w:sz="8" w:space="4" w:color="4F81BD"/>
      </w:pBdr>
      <w:spacing w:after="300"/>
      <w:contextualSpacing/>
    </w:pPr>
    <w:rPr>
      <w:rFonts w:asciiTheme="minorHAnsi" w:eastAsiaTheme="minorHAnsi" w:hAnsiTheme="minorHAnsi" w:cstheme="minorBidi"/>
      <w:b/>
      <w:bCs/>
      <w:u w:val="single"/>
    </w:rPr>
  </w:style>
  <w:style w:type="character" w:customStyle="1" w:styleId="TitleChar3">
    <w:name w:val="Title Char3"/>
    <w:basedOn w:val="DefaultParagraphFont"/>
    <w:rsid w:val="00115D9D"/>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115D9D"/>
    <w:pPr>
      <w:numPr>
        <w:ilvl w:val="1"/>
      </w:numPr>
    </w:pPr>
    <w:rPr>
      <w:rFonts w:ascii="Calibri" w:eastAsia="Times New Roman" w:hAnsi="Calibri" w:cs="Times New Roman"/>
      <w:iCs/>
      <w:sz w:val="16"/>
    </w:rPr>
  </w:style>
  <w:style w:type="character" w:customStyle="1" w:styleId="SubtitleChar1">
    <w:name w:val="Subtitle Char1"/>
    <w:basedOn w:val="DefaultParagraphFont"/>
    <w:rsid w:val="00115D9D"/>
    <w:rPr>
      <w:rFonts w:asciiTheme="majorHAnsi" w:eastAsiaTheme="majorEastAsia" w:hAnsiTheme="majorHAnsi" w:cstheme="majorBidi"/>
      <w:i/>
      <w:iCs/>
      <w:color w:val="4F81BD" w:themeColor="accent1"/>
      <w:spacing w:val="15"/>
      <w:sz w:val="24"/>
      <w:szCs w:val="24"/>
    </w:rPr>
  </w:style>
  <w:style w:type="paragraph" w:styleId="z-TopofForm">
    <w:name w:val="HTML Top of Form"/>
    <w:basedOn w:val="Normal"/>
    <w:next w:val="Normal"/>
    <w:link w:val="z-TopofFormChar"/>
    <w:hidden/>
    <w:uiPriority w:val="99"/>
    <w:rsid w:val="00115D9D"/>
    <w:pPr>
      <w:pBdr>
        <w:bottom w:val="single" w:sz="6" w:space="1" w:color="auto"/>
      </w:pBdr>
      <w:jc w:val="center"/>
    </w:pPr>
    <w:rPr>
      <w:rFonts w:ascii="Arial" w:eastAsiaTheme="minorHAnsi" w:hAnsi="Arial" w:cstheme="minorBidi"/>
      <w:vanish/>
      <w:sz w:val="16"/>
      <w:szCs w:val="16"/>
    </w:rPr>
  </w:style>
  <w:style w:type="character" w:customStyle="1" w:styleId="z-TopofFormChar2">
    <w:name w:val="z-Top of Form Char2"/>
    <w:basedOn w:val="DefaultParagraphFont"/>
    <w:rsid w:val="00115D9D"/>
    <w:rPr>
      <w:rFonts w:ascii="Arial" w:eastAsia="Calibri" w:hAnsi="Arial" w:cs="Arial"/>
      <w:vanish/>
      <w:sz w:val="16"/>
      <w:szCs w:val="16"/>
    </w:rPr>
  </w:style>
  <w:style w:type="paragraph" w:styleId="z-BottomofForm">
    <w:name w:val="HTML Bottom of Form"/>
    <w:basedOn w:val="Normal"/>
    <w:next w:val="Normal"/>
    <w:link w:val="z-BottomofFormChar"/>
    <w:hidden/>
    <w:uiPriority w:val="99"/>
    <w:rsid w:val="00115D9D"/>
    <w:pPr>
      <w:pBdr>
        <w:top w:val="single" w:sz="6" w:space="1" w:color="auto"/>
      </w:pBdr>
      <w:jc w:val="center"/>
    </w:pPr>
    <w:rPr>
      <w:rFonts w:ascii="Arial" w:eastAsiaTheme="minorHAnsi" w:hAnsi="Arial" w:cstheme="minorBidi"/>
      <w:vanish/>
      <w:sz w:val="16"/>
      <w:szCs w:val="16"/>
    </w:rPr>
  </w:style>
  <w:style w:type="character" w:customStyle="1" w:styleId="z-BottomofFormChar2">
    <w:name w:val="z-Bottom of Form Char2"/>
    <w:basedOn w:val="DefaultParagraphFont"/>
    <w:rsid w:val="00115D9D"/>
    <w:rPr>
      <w:rFonts w:ascii="Arial" w:eastAsia="Calibri" w:hAnsi="Arial" w:cs="Arial"/>
      <w:vanish/>
      <w:sz w:val="16"/>
      <w:szCs w:val="16"/>
    </w:rPr>
  </w:style>
  <w:style w:type="paragraph" w:styleId="TOC1">
    <w:name w:val="toc 1"/>
    <w:basedOn w:val="Normal"/>
    <w:next w:val="Normal"/>
    <w:autoRedefine/>
    <w:uiPriority w:val="39"/>
    <w:qFormat/>
    <w:rsid w:val="00115D9D"/>
    <w:pPr>
      <w:spacing w:after="100"/>
    </w:pPr>
  </w:style>
  <w:style w:type="numbering" w:customStyle="1" w:styleId="NoList21">
    <w:name w:val="No List21"/>
    <w:next w:val="NoList"/>
    <w:semiHidden/>
    <w:unhideWhenUsed/>
    <w:rsid w:val="00115D9D"/>
  </w:style>
  <w:style w:type="paragraph" w:customStyle="1" w:styleId="TOCHeading2">
    <w:name w:val="TOC Heading2"/>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22">
    <w:name w:val="TOC 22"/>
    <w:basedOn w:val="Normal"/>
    <w:next w:val="Normal"/>
    <w:autoRedefine/>
    <w:uiPriority w:val="39"/>
    <w:unhideWhenUsed/>
    <w:rsid w:val="00115D9D"/>
    <w:pPr>
      <w:ind w:left="220"/>
    </w:pPr>
    <w:rPr>
      <w:rFonts w:ascii="Calibri" w:hAnsi="Calibri"/>
      <w:b/>
    </w:rPr>
  </w:style>
  <w:style w:type="paragraph" w:customStyle="1" w:styleId="TOC32">
    <w:name w:val="TOC 32"/>
    <w:basedOn w:val="Normal"/>
    <w:next w:val="Normal"/>
    <w:autoRedefine/>
    <w:uiPriority w:val="39"/>
    <w:unhideWhenUsed/>
    <w:rsid w:val="00115D9D"/>
    <w:pPr>
      <w:ind w:left="440"/>
    </w:pPr>
    <w:rPr>
      <w:rFonts w:ascii="Calibri" w:hAnsi="Calibri"/>
    </w:rPr>
  </w:style>
  <w:style w:type="paragraph" w:customStyle="1" w:styleId="TOC42">
    <w:name w:val="TOC 42"/>
    <w:basedOn w:val="Normal"/>
    <w:next w:val="Normal"/>
    <w:autoRedefine/>
    <w:uiPriority w:val="39"/>
    <w:unhideWhenUsed/>
    <w:rsid w:val="00115D9D"/>
    <w:pPr>
      <w:ind w:left="660"/>
    </w:pPr>
    <w:rPr>
      <w:rFonts w:ascii="Calibri" w:hAnsi="Calibri"/>
      <w:sz w:val="20"/>
      <w:szCs w:val="20"/>
    </w:rPr>
  </w:style>
  <w:style w:type="paragraph" w:customStyle="1" w:styleId="TOC52">
    <w:name w:val="TOC 52"/>
    <w:basedOn w:val="Normal"/>
    <w:next w:val="Normal"/>
    <w:autoRedefine/>
    <w:uiPriority w:val="39"/>
    <w:unhideWhenUsed/>
    <w:rsid w:val="00115D9D"/>
    <w:pPr>
      <w:ind w:left="880"/>
    </w:pPr>
    <w:rPr>
      <w:rFonts w:ascii="Calibri" w:hAnsi="Calibri"/>
      <w:sz w:val="20"/>
      <w:szCs w:val="20"/>
    </w:rPr>
  </w:style>
  <w:style w:type="paragraph" w:customStyle="1" w:styleId="TOC62">
    <w:name w:val="TOC 62"/>
    <w:basedOn w:val="Normal"/>
    <w:next w:val="Normal"/>
    <w:autoRedefine/>
    <w:uiPriority w:val="39"/>
    <w:unhideWhenUsed/>
    <w:rsid w:val="00115D9D"/>
    <w:pPr>
      <w:ind w:left="1100"/>
    </w:pPr>
    <w:rPr>
      <w:rFonts w:ascii="Calibri" w:hAnsi="Calibri"/>
      <w:sz w:val="20"/>
      <w:szCs w:val="20"/>
    </w:rPr>
  </w:style>
  <w:style w:type="paragraph" w:customStyle="1" w:styleId="TOC72">
    <w:name w:val="TOC 72"/>
    <w:basedOn w:val="Normal"/>
    <w:next w:val="Normal"/>
    <w:autoRedefine/>
    <w:uiPriority w:val="39"/>
    <w:unhideWhenUsed/>
    <w:rsid w:val="00115D9D"/>
    <w:pPr>
      <w:ind w:left="1320"/>
    </w:pPr>
    <w:rPr>
      <w:rFonts w:ascii="Calibri" w:hAnsi="Calibri"/>
      <w:sz w:val="20"/>
      <w:szCs w:val="20"/>
    </w:rPr>
  </w:style>
  <w:style w:type="paragraph" w:customStyle="1" w:styleId="TOC82">
    <w:name w:val="TOC 82"/>
    <w:basedOn w:val="Normal"/>
    <w:next w:val="Normal"/>
    <w:autoRedefine/>
    <w:uiPriority w:val="39"/>
    <w:unhideWhenUsed/>
    <w:rsid w:val="00115D9D"/>
    <w:pPr>
      <w:ind w:left="1540"/>
    </w:pPr>
    <w:rPr>
      <w:rFonts w:ascii="Calibri" w:hAnsi="Calibri"/>
      <w:sz w:val="20"/>
      <w:szCs w:val="20"/>
    </w:rPr>
  </w:style>
  <w:style w:type="paragraph" w:customStyle="1" w:styleId="TOC92">
    <w:name w:val="TOC 92"/>
    <w:basedOn w:val="Normal"/>
    <w:next w:val="Normal"/>
    <w:autoRedefine/>
    <w:uiPriority w:val="39"/>
    <w:unhideWhenUsed/>
    <w:rsid w:val="00115D9D"/>
    <w:pPr>
      <w:ind w:left="1760"/>
    </w:pPr>
    <w:rPr>
      <w:rFonts w:ascii="Calibri" w:hAnsi="Calibri"/>
      <w:sz w:val="20"/>
      <w:szCs w:val="20"/>
    </w:rPr>
  </w:style>
  <w:style w:type="numbering" w:customStyle="1" w:styleId="NoList110">
    <w:name w:val="No List110"/>
    <w:next w:val="NoList"/>
    <w:uiPriority w:val="99"/>
    <w:semiHidden/>
    <w:unhideWhenUsed/>
    <w:rsid w:val="00115D9D"/>
  </w:style>
  <w:style w:type="numbering" w:customStyle="1" w:styleId="NoList22">
    <w:name w:val="No List22"/>
    <w:next w:val="NoList"/>
    <w:uiPriority w:val="99"/>
    <w:semiHidden/>
    <w:unhideWhenUsed/>
    <w:rsid w:val="00115D9D"/>
  </w:style>
  <w:style w:type="numbering" w:customStyle="1" w:styleId="NoList31">
    <w:name w:val="No List31"/>
    <w:next w:val="NoList"/>
    <w:semiHidden/>
    <w:unhideWhenUsed/>
    <w:rsid w:val="00115D9D"/>
  </w:style>
  <w:style w:type="numbering" w:customStyle="1" w:styleId="NoList41">
    <w:name w:val="No List41"/>
    <w:next w:val="NoList"/>
    <w:semiHidden/>
    <w:unhideWhenUsed/>
    <w:rsid w:val="00115D9D"/>
  </w:style>
  <w:style w:type="numbering" w:customStyle="1" w:styleId="NoList51">
    <w:name w:val="No List51"/>
    <w:next w:val="NoList"/>
    <w:uiPriority w:val="99"/>
    <w:semiHidden/>
    <w:unhideWhenUsed/>
    <w:rsid w:val="00115D9D"/>
  </w:style>
  <w:style w:type="numbering" w:customStyle="1" w:styleId="NoList61">
    <w:name w:val="No List61"/>
    <w:next w:val="NoList"/>
    <w:uiPriority w:val="99"/>
    <w:semiHidden/>
    <w:unhideWhenUsed/>
    <w:rsid w:val="00115D9D"/>
  </w:style>
  <w:style w:type="numbering" w:customStyle="1" w:styleId="NoList71">
    <w:name w:val="No List71"/>
    <w:next w:val="NoList"/>
    <w:uiPriority w:val="99"/>
    <w:semiHidden/>
    <w:unhideWhenUsed/>
    <w:rsid w:val="00115D9D"/>
  </w:style>
  <w:style w:type="numbering" w:customStyle="1" w:styleId="NoList81">
    <w:name w:val="No List81"/>
    <w:next w:val="NoList"/>
    <w:semiHidden/>
    <w:unhideWhenUsed/>
    <w:rsid w:val="00115D9D"/>
  </w:style>
  <w:style w:type="numbering" w:customStyle="1" w:styleId="NoList91">
    <w:name w:val="No List91"/>
    <w:next w:val="NoList"/>
    <w:semiHidden/>
    <w:unhideWhenUsed/>
    <w:rsid w:val="00115D9D"/>
  </w:style>
  <w:style w:type="numbering" w:customStyle="1" w:styleId="NoList101">
    <w:name w:val="No List101"/>
    <w:next w:val="NoList"/>
    <w:semiHidden/>
    <w:unhideWhenUsed/>
    <w:rsid w:val="00115D9D"/>
  </w:style>
  <w:style w:type="numbering" w:customStyle="1" w:styleId="NoList112">
    <w:name w:val="No List112"/>
    <w:next w:val="NoList"/>
    <w:uiPriority w:val="99"/>
    <w:semiHidden/>
    <w:unhideWhenUsed/>
    <w:rsid w:val="00115D9D"/>
  </w:style>
  <w:style w:type="numbering" w:customStyle="1" w:styleId="NoList121">
    <w:name w:val="No List121"/>
    <w:next w:val="NoList"/>
    <w:semiHidden/>
    <w:unhideWhenUsed/>
    <w:rsid w:val="00115D9D"/>
  </w:style>
  <w:style w:type="numbering" w:customStyle="1" w:styleId="NoList131">
    <w:name w:val="No List131"/>
    <w:next w:val="NoList"/>
    <w:semiHidden/>
    <w:unhideWhenUsed/>
    <w:rsid w:val="00115D9D"/>
  </w:style>
  <w:style w:type="numbering" w:customStyle="1" w:styleId="NoList141">
    <w:name w:val="No List141"/>
    <w:next w:val="NoList"/>
    <w:semiHidden/>
    <w:unhideWhenUsed/>
    <w:rsid w:val="00115D9D"/>
  </w:style>
  <w:style w:type="numbering" w:customStyle="1" w:styleId="NoList151">
    <w:name w:val="No List151"/>
    <w:next w:val="NoList"/>
    <w:uiPriority w:val="99"/>
    <w:semiHidden/>
    <w:unhideWhenUsed/>
    <w:rsid w:val="00115D9D"/>
  </w:style>
  <w:style w:type="numbering" w:customStyle="1" w:styleId="NoList161">
    <w:name w:val="No List161"/>
    <w:next w:val="NoList"/>
    <w:uiPriority w:val="99"/>
    <w:semiHidden/>
    <w:unhideWhenUsed/>
    <w:rsid w:val="00115D9D"/>
  </w:style>
  <w:style w:type="numbering" w:customStyle="1" w:styleId="NoList171">
    <w:name w:val="No List171"/>
    <w:next w:val="NoList"/>
    <w:semiHidden/>
    <w:unhideWhenUsed/>
    <w:rsid w:val="00115D9D"/>
  </w:style>
  <w:style w:type="numbering" w:customStyle="1" w:styleId="NoList181">
    <w:name w:val="No List181"/>
    <w:next w:val="NoList"/>
    <w:uiPriority w:val="99"/>
    <w:semiHidden/>
    <w:unhideWhenUsed/>
    <w:rsid w:val="00115D9D"/>
  </w:style>
  <w:style w:type="numbering" w:customStyle="1" w:styleId="NoList191">
    <w:name w:val="No List191"/>
    <w:next w:val="NoList"/>
    <w:uiPriority w:val="99"/>
    <w:semiHidden/>
    <w:unhideWhenUsed/>
    <w:rsid w:val="00115D9D"/>
  </w:style>
  <w:style w:type="numbering" w:customStyle="1" w:styleId="NoList201">
    <w:name w:val="No List201"/>
    <w:next w:val="NoList"/>
    <w:semiHidden/>
    <w:unhideWhenUsed/>
    <w:rsid w:val="00115D9D"/>
  </w:style>
  <w:style w:type="numbering" w:customStyle="1" w:styleId="NoList23">
    <w:name w:val="No List23"/>
    <w:next w:val="NoList"/>
    <w:semiHidden/>
    <w:unhideWhenUsed/>
    <w:rsid w:val="00115D9D"/>
  </w:style>
  <w:style w:type="paragraph" w:customStyle="1" w:styleId="TOCHeading3">
    <w:name w:val="TOC Heading3"/>
    <w:basedOn w:val="Heading1"/>
    <w:next w:val="Normal"/>
    <w:uiPriority w:val="39"/>
    <w:unhideWhenUsed/>
    <w:qFormat/>
    <w:rsid w:val="00115D9D"/>
    <w:pPr>
      <w:pageBreakBefore w:val="0"/>
      <w:spacing w:line="276" w:lineRule="auto"/>
      <w:jc w:val="left"/>
      <w:outlineLvl w:val="9"/>
    </w:pPr>
    <w:rPr>
      <w:rFonts w:eastAsia="Times New Roman" w:cs="Times New Roman"/>
      <w:color w:val="365F91"/>
      <w:sz w:val="28"/>
    </w:rPr>
  </w:style>
  <w:style w:type="paragraph" w:customStyle="1" w:styleId="TOC23">
    <w:name w:val="TOC 23"/>
    <w:basedOn w:val="Normal"/>
    <w:next w:val="Normal"/>
    <w:autoRedefine/>
    <w:uiPriority w:val="39"/>
    <w:unhideWhenUsed/>
    <w:rsid w:val="00115D9D"/>
    <w:pPr>
      <w:ind w:left="220"/>
    </w:pPr>
    <w:rPr>
      <w:rFonts w:ascii="Calibri" w:hAnsi="Calibri"/>
      <w:b/>
    </w:rPr>
  </w:style>
  <w:style w:type="paragraph" w:customStyle="1" w:styleId="TOC33">
    <w:name w:val="TOC 33"/>
    <w:basedOn w:val="Normal"/>
    <w:next w:val="Normal"/>
    <w:autoRedefine/>
    <w:uiPriority w:val="39"/>
    <w:unhideWhenUsed/>
    <w:rsid w:val="00115D9D"/>
    <w:pPr>
      <w:ind w:left="440"/>
    </w:pPr>
    <w:rPr>
      <w:rFonts w:ascii="Calibri" w:hAnsi="Calibri"/>
    </w:rPr>
  </w:style>
  <w:style w:type="paragraph" w:customStyle="1" w:styleId="TOC43">
    <w:name w:val="TOC 43"/>
    <w:basedOn w:val="Normal"/>
    <w:next w:val="Normal"/>
    <w:autoRedefine/>
    <w:uiPriority w:val="39"/>
    <w:unhideWhenUsed/>
    <w:rsid w:val="00115D9D"/>
    <w:pPr>
      <w:ind w:left="660"/>
    </w:pPr>
    <w:rPr>
      <w:rFonts w:ascii="Calibri" w:hAnsi="Calibri"/>
      <w:sz w:val="20"/>
      <w:szCs w:val="20"/>
    </w:rPr>
  </w:style>
  <w:style w:type="paragraph" w:customStyle="1" w:styleId="TOC53">
    <w:name w:val="TOC 53"/>
    <w:basedOn w:val="Normal"/>
    <w:next w:val="Normal"/>
    <w:autoRedefine/>
    <w:uiPriority w:val="39"/>
    <w:unhideWhenUsed/>
    <w:rsid w:val="00115D9D"/>
    <w:pPr>
      <w:ind w:left="880"/>
    </w:pPr>
    <w:rPr>
      <w:rFonts w:ascii="Calibri" w:hAnsi="Calibri"/>
      <w:sz w:val="20"/>
      <w:szCs w:val="20"/>
    </w:rPr>
  </w:style>
  <w:style w:type="paragraph" w:customStyle="1" w:styleId="TOC63">
    <w:name w:val="TOC 63"/>
    <w:basedOn w:val="Normal"/>
    <w:next w:val="Normal"/>
    <w:autoRedefine/>
    <w:uiPriority w:val="39"/>
    <w:unhideWhenUsed/>
    <w:rsid w:val="00115D9D"/>
    <w:pPr>
      <w:ind w:left="1100"/>
    </w:pPr>
    <w:rPr>
      <w:rFonts w:ascii="Calibri" w:hAnsi="Calibri"/>
      <w:sz w:val="20"/>
      <w:szCs w:val="20"/>
    </w:rPr>
  </w:style>
  <w:style w:type="paragraph" w:customStyle="1" w:styleId="TOC73">
    <w:name w:val="TOC 73"/>
    <w:basedOn w:val="Normal"/>
    <w:next w:val="Normal"/>
    <w:autoRedefine/>
    <w:uiPriority w:val="39"/>
    <w:unhideWhenUsed/>
    <w:rsid w:val="00115D9D"/>
    <w:pPr>
      <w:ind w:left="1320"/>
    </w:pPr>
    <w:rPr>
      <w:rFonts w:ascii="Calibri" w:hAnsi="Calibri"/>
      <w:sz w:val="20"/>
      <w:szCs w:val="20"/>
    </w:rPr>
  </w:style>
  <w:style w:type="paragraph" w:customStyle="1" w:styleId="TOC83">
    <w:name w:val="TOC 83"/>
    <w:basedOn w:val="Normal"/>
    <w:next w:val="Normal"/>
    <w:autoRedefine/>
    <w:uiPriority w:val="39"/>
    <w:unhideWhenUsed/>
    <w:rsid w:val="00115D9D"/>
    <w:pPr>
      <w:ind w:left="1540"/>
    </w:pPr>
    <w:rPr>
      <w:rFonts w:ascii="Calibri" w:hAnsi="Calibri"/>
      <w:sz w:val="20"/>
      <w:szCs w:val="20"/>
    </w:rPr>
  </w:style>
  <w:style w:type="paragraph" w:customStyle="1" w:styleId="TOC93">
    <w:name w:val="TOC 93"/>
    <w:basedOn w:val="Normal"/>
    <w:next w:val="Normal"/>
    <w:autoRedefine/>
    <w:uiPriority w:val="39"/>
    <w:unhideWhenUsed/>
    <w:rsid w:val="00115D9D"/>
    <w:pPr>
      <w:ind w:left="1760"/>
    </w:pPr>
    <w:rPr>
      <w:rFonts w:ascii="Calibri" w:hAnsi="Calibri"/>
      <w:sz w:val="20"/>
      <w:szCs w:val="20"/>
    </w:rPr>
  </w:style>
  <w:style w:type="numbering" w:customStyle="1" w:styleId="NoList113">
    <w:name w:val="No List113"/>
    <w:next w:val="NoList"/>
    <w:uiPriority w:val="99"/>
    <w:semiHidden/>
    <w:unhideWhenUsed/>
    <w:rsid w:val="00115D9D"/>
  </w:style>
  <w:style w:type="numbering" w:customStyle="1" w:styleId="NoList24">
    <w:name w:val="No List24"/>
    <w:next w:val="NoList"/>
    <w:uiPriority w:val="99"/>
    <w:semiHidden/>
    <w:unhideWhenUsed/>
    <w:rsid w:val="00115D9D"/>
  </w:style>
  <w:style w:type="numbering" w:customStyle="1" w:styleId="NoList32">
    <w:name w:val="No List32"/>
    <w:next w:val="NoList"/>
    <w:semiHidden/>
    <w:unhideWhenUsed/>
    <w:rsid w:val="00115D9D"/>
  </w:style>
  <w:style w:type="numbering" w:customStyle="1" w:styleId="NoList42">
    <w:name w:val="No List42"/>
    <w:next w:val="NoList"/>
    <w:semiHidden/>
    <w:unhideWhenUsed/>
    <w:rsid w:val="00115D9D"/>
  </w:style>
  <w:style w:type="numbering" w:customStyle="1" w:styleId="NoList52">
    <w:name w:val="No List52"/>
    <w:next w:val="NoList"/>
    <w:uiPriority w:val="99"/>
    <w:semiHidden/>
    <w:unhideWhenUsed/>
    <w:rsid w:val="00115D9D"/>
  </w:style>
  <w:style w:type="numbering" w:customStyle="1" w:styleId="NoList62">
    <w:name w:val="No List62"/>
    <w:next w:val="NoList"/>
    <w:uiPriority w:val="99"/>
    <w:semiHidden/>
    <w:unhideWhenUsed/>
    <w:rsid w:val="00115D9D"/>
  </w:style>
  <w:style w:type="numbering" w:customStyle="1" w:styleId="NoList72">
    <w:name w:val="No List72"/>
    <w:next w:val="NoList"/>
    <w:uiPriority w:val="99"/>
    <w:semiHidden/>
    <w:unhideWhenUsed/>
    <w:rsid w:val="00115D9D"/>
  </w:style>
  <w:style w:type="numbering" w:customStyle="1" w:styleId="NoList82">
    <w:name w:val="No List82"/>
    <w:next w:val="NoList"/>
    <w:semiHidden/>
    <w:unhideWhenUsed/>
    <w:rsid w:val="00115D9D"/>
  </w:style>
  <w:style w:type="numbering" w:customStyle="1" w:styleId="NoList92">
    <w:name w:val="No List92"/>
    <w:next w:val="NoList"/>
    <w:semiHidden/>
    <w:unhideWhenUsed/>
    <w:rsid w:val="00115D9D"/>
  </w:style>
  <w:style w:type="numbering" w:customStyle="1" w:styleId="NoList102">
    <w:name w:val="No List102"/>
    <w:next w:val="NoList"/>
    <w:semiHidden/>
    <w:unhideWhenUsed/>
    <w:rsid w:val="00115D9D"/>
  </w:style>
  <w:style w:type="numbering" w:customStyle="1" w:styleId="NoList114">
    <w:name w:val="No List114"/>
    <w:next w:val="NoList"/>
    <w:uiPriority w:val="99"/>
    <w:semiHidden/>
    <w:unhideWhenUsed/>
    <w:rsid w:val="00115D9D"/>
  </w:style>
  <w:style w:type="numbering" w:customStyle="1" w:styleId="NoList122">
    <w:name w:val="No List122"/>
    <w:next w:val="NoList"/>
    <w:semiHidden/>
    <w:unhideWhenUsed/>
    <w:rsid w:val="00115D9D"/>
  </w:style>
  <w:style w:type="numbering" w:customStyle="1" w:styleId="NoList132">
    <w:name w:val="No List132"/>
    <w:next w:val="NoList"/>
    <w:semiHidden/>
    <w:unhideWhenUsed/>
    <w:rsid w:val="00115D9D"/>
  </w:style>
  <w:style w:type="numbering" w:customStyle="1" w:styleId="NoList142">
    <w:name w:val="No List142"/>
    <w:next w:val="NoList"/>
    <w:semiHidden/>
    <w:unhideWhenUsed/>
    <w:rsid w:val="00115D9D"/>
  </w:style>
  <w:style w:type="numbering" w:customStyle="1" w:styleId="NoList152">
    <w:name w:val="No List152"/>
    <w:next w:val="NoList"/>
    <w:uiPriority w:val="99"/>
    <w:semiHidden/>
    <w:unhideWhenUsed/>
    <w:rsid w:val="00115D9D"/>
  </w:style>
  <w:style w:type="numbering" w:customStyle="1" w:styleId="NoList162">
    <w:name w:val="No List162"/>
    <w:next w:val="NoList"/>
    <w:uiPriority w:val="99"/>
    <w:semiHidden/>
    <w:unhideWhenUsed/>
    <w:rsid w:val="00115D9D"/>
  </w:style>
  <w:style w:type="numbering" w:customStyle="1" w:styleId="NoList172">
    <w:name w:val="No List172"/>
    <w:next w:val="NoList"/>
    <w:semiHidden/>
    <w:unhideWhenUsed/>
    <w:rsid w:val="00115D9D"/>
  </w:style>
  <w:style w:type="numbering" w:customStyle="1" w:styleId="NoList182">
    <w:name w:val="No List182"/>
    <w:next w:val="NoList"/>
    <w:uiPriority w:val="99"/>
    <w:semiHidden/>
    <w:unhideWhenUsed/>
    <w:rsid w:val="00115D9D"/>
  </w:style>
  <w:style w:type="numbering" w:customStyle="1" w:styleId="NoList192">
    <w:name w:val="No List192"/>
    <w:next w:val="NoList"/>
    <w:uiPriority w:val="99"/>
    <w:semiHidden/>
    <w:unhideWhenUsed/>
    <w:rsid w:val="00115D9D"/>
  </w:style>
  <w:style w:type="numbering" w:customStyle="1" w:styleId="NoList202">
    <w:name w:val="No List202"/>
    <w:next w:val="NoList"/>
    <w:semiHidden/>
    <w:unhideWhenUsed/>
    <w:rsid w:val="00115D9D"/>
  </w:style>
  <w:style w:type="numbering" w:customStyle="1" w:styleId="NoList25">
    <w:name w:val="No List25"/>
    <w:next w:val="NoList"/>
    <w:semiHidden/>
    <w:unhideWhenUsed/>
    <w:rsid w:val="00115D9D"/>
  </w:style>
  <w:style w:type="paragraph" w:customStyle="1" w:styleId="TOCHeading4">
    <w:name w:val="TOC Heading4"/>
    <w:basedOn w:val="Heading1"/>
    <w:next w:val="Normal"/>
    <w:uiPriority w:val="39"/>
    <w:unhideWhenUsed/>
    <w:qFormat/>
    <w:rsid w:val="00115D9D"/>
    <w:pPr>
      <w:pageBreakBefore w:val="0"/>
      <w:spacing w:line="276" w:lineRule="auto"/>
      <w:jc w:val="left"/>
      <w:outlineLvl w:val="9"/>
    </w:pPr>
    <w:rPr>
      <w:rFonts w:ascii="Cambria" w:eastAsia="Times New Roman" w:hAnsi="Cambria" w:cs="Times New Roman"/>
      <w:color w:val="365F91"/>
      <w:sz w:val="28"/>
    </w:rPr>
  </w:style>
  <w:style w:type="paragraph" w:customStyle="1" w:styleId="TOC24">
    <w:name w:val="TOC 24"/>
    <w:basedOn w:val="Normal"/>
    <w:next w:val="Normal"/>
    <w:autoRedefine/>
    <w:uiPriority w:val="39"/>
    <w:unhideWhenUsed/>
    <w:rsid w:val="00115D9D"/>
    <w:pPr>
      <w:ind w:left="220"/>
    </w:pPr>
    <w:rPr>
      <w:rFonts w:ascii="Calibri" w:eastAsia="Times New Roman" w:hAnsi="Calibri" w:cs="Times New Roman"/>
      <w:b/>
    </w:rPr>
  </w:style>
  <w:style w:type="paragraph" w:customStyle="1" w:styleId="TOC34">
    <w:name w:val="TOC 34"/>
    <w:basedOn w:val="Normal"/>
    <w:next w:val="Normal"/>
    <w:autoRedefine/>
    <w:uiPriority w:val="39"/>
    <w:unhideWhenUsed/>
    <w:rsid w:val="00115D9D"/>
    <w:pPr>
      <w:ind w:left="440"/>
    </w:pPr>
    <w:rPr>
      <w:rFonts w:ascii="Calibri" w:eastAsia="Times New Roman" w:hAnsi="Calibri" w:cs="Times New Roman"/>
    </w:rPr>
  </w:style>
  <w:style w:type="paragraph" w:customStyle="1" w:styleId="TOC44">
    <w:name w:val="TOC 44"/>
    <w:basedOn w:val="Normal"/>
    <w:next w:val="Normal"/>
    <w:autoRedefine/>
    <w:uiPriority w:val="39"/>
    <w:unhideWhenUsed/>
    <w:rsid w:val="00115D9D"/>
    <w:pPr>
      <w:ind w:left="660"/>
    </w:pPr>
    <w:rPr>
      <w:rFonts w:ascii="Calibri" w:eastAsia="Times New Roman" w:hAnsi="Calibri" w:cs="Times New Roman"/>
      <w:sz w:val="20"/>
      <w:szCs w:val="20"/>
    </w:rPr>
  </w:style>
  <w:style w:type="paragraph" w:customStyle="1" w:styleId="TOC54">
    <w:name w:val="TOC 54"/>
    <w:basedOn w:val="Normal"/>
    <w:next w:val="Normal"/>
    <w:autoRedefine/>
    <w:uiPriority w:val="39"/>
    <w:unhideWhenUsed/>
    <w:rsid w:val="00115D9D"/>
    <w:pPr>
      <w:ind w:left="880"/>
    </w:pPr>
    <w:rPr>
      <w:rFonts w:ascii="Calibri" w:eastAsia="Times New Roman" w:hAnsi="Calibri" w:cs="Times New Roman"/>
      <w:sz w:val="20"/>
      <w:szCs w:val="20"/>
    </w:rPr>
  </w:style>
  <w:style w:type="paragraph" w:customStyle="1" w:styleId="TOC64">
    <w:name w:val="TOC 64"/>
    <w:basedOn w:val="Normal"/>
    <w:next w:val="Normal"/>
    <w:autoRedefine/>
    <w:uiPriority w:val="39"/>
    <w:unhideWhenUsed/>
    <w:rsid w:val="00115D9D"/>
    <w:pPr>
      <w:ind w:left="1100"/>
    </w:pPr>
    <w:rPr>
      <w:rFonts w:ascii="Calibri" w:eastAsia="Times New Roman" w:hAnsi="Calibri" w:cs="Times New Roman"/>
      <w:sz w:val="20"/>
      <w:szCs w:val="20"/>
    </w:rPr>
  </w:style>
  <w:style w:type="paragraph" w:customStyle="1" w:styleId="TOC74">
    <w:name w:val="TOC 74"/>
    <w:basedOn w:val="Normal"/>
    <w:next w:val="Normal"/>
    <w:autoRedefine/>
    <w:uiPriority w:val="39"/>
    <w:unhideWhenUsed/>
    <w:rsid w:val="00115D9D"/>
    <w:pPr>
      <w:ind w:left="1320"/>
    </w:pPr>
    <w:rPr>
      <w:rFonts w:ascii="Calibri" w:eastAsia="Times New Roman" w:hAnsi="Calibri" w:cs="Times New Roman"/>
      <w:sz w:val="20"/>
      <w:szCs w:val="20"/>
    </w:rPr>
  </w:style>
  <w:style w:type="paragraph" w:customStyle="1" w:styleId="TOC84">
    <w:name w:val="TOC 84"/>
    <w:basedOn w:val="Normal"/>
    <w:next w:val="Normal"/>
    <w:autoRedefine/>
    <w:uiPriority w:val="39"/>
    <w:unhideWhenUsed/>
    <w:rsid w:val="00115D9D"/>
    <w:pPr>
      <w:ind w:left="1540"/>
    </w:pPr>
    <w:rPr>
      <w:rFonts w:ascii="Calibri" w:eastAsia="Times New Roman" w:hAnsi="Calibri" w:cs="Times New Roman"/>
      <w:sz w:val="20"/>
      <w:szCs w:val="20"/>
    </w:rPr>
  </w:style>
  <w:style w:type="paragraph" w:customStyle="1" w:styleId="TOC94">
    <w:name w:val="TOC 94"/>
    <w:basedOn w:val="Normal"/>
    <w:next w:val="Normal"/>
    <w:autoRedefine/>
    <w:uiPriority w:val="39"/>
    <w:unhideWhenUsed/>
    <w:rsid w:val="00115D9D"/>
    <w:pPr>
      <w:ind w:left="1760"/>
    </w:pPr>
    <w:rPr>
      <w:rFonts w:ascii="Calibri" w:eastAsia="Times New Roman" w:hAnsi="Calibri" w:cs="Times New Roman"/>
      <w:sz w:val="20"/>
      <w:szCs w:val="20"/>
    </w:rPr>
  </w:style>
  <w:style w:type="numbering" w:customStyle="1" w:styleId="NoList115">
    <w:name w:val="No List115"/>
    <w:next w:val="NoList"/>
    <w:uiPriority w:val="99"/>
    <w:semiHidden/>
    <w:unhideWhenUsed/>
    <w:rsid w:val="00115D9D"/>
  </w:style>
  <w:style w:type="numbering" w:customStyle="1" w:styleId="NoList26">
    <w:name w:val="No List26"/>
    <w:next w:val="NoList"/>
    <w:uiPriority w:val="99"/>
    <w:semiHidden/>
    <w:unhideWhenUsed/>
    <w:rsid w:val="00115D9D"/>
  </w:style>
  <w:style w:type="numbering" w:customStyle="1" w:styleId="NoList33">
    <w:name w:val="No List33"/>
    <w:next w:val="NoList"/>
    <w:semiHidden/>
    <w:unhideWhenUsed/>
    <w:rsid w:val="00115D9D"/>
  </w:style>
  <w:style w:type="numbering" w:customStyle="1" w:styleId="NoList43">
    <w:name w:val="No List43"/>
    <w:next w:val="NoList"/>
    <w:semiHidden/>
    <w:unhideWhenUsed/>
    <w:rsid w:val="00115D9D"/>
  </w:style>
  <w:style w:type="numbering" w:customStyle="1" w:styleId="NoList53">
    <w:name w:val="No List53"/>
    <w:next w:val="NoList"/>
    <w:uiPriority w:val="99"/>
    <w:semiHidden/>
    <w:unhideWhenUsed/>
    <w:rsid w:val="00115D9D"/>
  </w:style>
  <w:style w:type="numbering" w:customStyle="1" w:styleId="NoList63">
    <w:name w:val="No List63"/>
    <w:next w:val="NoList"/>
    <w:uiPriority w:val="99"/>
    <w:semiHidden/>
    <w:unhideWhenUsed/>
    <w:rsid w:val="00115D9D"/>
  </w:style>
  <w:style w:type="numbering" w:customStyle="1" w:styleId="NoList73">
    <w:name w:val="No List73"/>
    <w:next w:val="NoList"/>
    <w:uiPriority w:val="99"/>
    <w:semiHidden/>
    <w:unhideWhenUsed/>
    <w:rsid w:val="00115D9D"/>
  </w:style>
  <w:style w:type="numbering" w:customStyle="1" w:styleId="NoList83">
    <w:name w:val="No List83"/>
    <w:next w:val="NoList"/>
    <w:semiHidden/>
    <w:unhideWhenUsed/>
    <w:rsid w:val="00115D9D"/>
  </w:style>
  <w:style w:type="numbering" w:customStyle="1" w:styleId="NoList93">
    <w:name w:val="No List93"/>
    <w:next w:val="NoList"/>
    <w:semiHidden/>
    <w:unhideWhenUsed/>
    <w:rsid w:val="00115D9D"/>
  </w:style>
  <w:style w:type="numbering" w:customStyle="1" w:styleId="NoList103">
    <w:name w:val="No List103"/>
    <w:next w:val="NoList"/>
    <w:semiHidden/>
    <w:unhideWhenUsed/>
    <w:rsid w:val="00115D9D"/>
  </w:style>
  <w:style w:type="numbering" w:customStyle="1" w:styleId="NoList116">
    <w:name w:val="No List116"/>
    <w:next w:val="NoList"/>
    <w:uiPriority w:val="99"/>
    <w:semiHidden/>
    <w:unhideWhenUsed/>
    <w:rsid w:val="00115D9D"/>
  </w:style>
  <w:style w:type="numbering" w:customStyle="1" w:styleId="NoList123">
    <w:name w:val="No List123"/>
    <w:next w:val="NoList"/>
    <w:semiHidden/>
    <w:unhideWhenUsed/>
    <w:rsid w:val="00115D9D"/>
  </w:style>
  <w:style w:type="numbering" w:customStyle="1" w:styleId="NoList133">
    <w:name w:val="No List133"/>
    <w:next w:val="NoList"/>
    <w:semiHidden/>
    <w:unhideWhenUsed/>
    <w:rsid w:val="00115D9D"/>
  </w:style>
  <w:style w:type="numbering" w:customStyle="1" w:styleId="NoList143">
    <w:name w:val="No List143"/>
    <w:next w:val="NoList"/>
    <w:semiHidden/>
    <w:unhideWhenUsed/>
    <w:rsid w:val="00115D9D"/>
  </w:style>
  <w:style w:type="numbering" w:customStyle="1" w:styleId="NoList153">
    <w:name w:val="No List153"/>
    <w:next w:val="NoList"/>
    <w:uiPriority w:val="99"/>
    <w:semiHidden/>
    <w:unhideWhenUsed/>
    <w:rsid w:val="00115D9D"/>
  </w:style>
  <w:style w:type="numbering" w:customStyle="1" w:styleId="NoList163">
    <w:name w:val="No List163"/>
    <w:next w:val="NoList"/>
    <w:uiPriority w:val="99"/>
    <w:semiHidden/>
    <w:unhideWhenUsed/>
    <w:rsid w:val="00115D9D"/>
  </w:style>
  <w:style w:type="numbering" w:customStyle="1" w:styleId="NoList173">
    <w:name w:val="No List173"/>
    <w:next w:val="NoList"/>
    <w:semiHidden/>
    <w:unhideWhenUsed/>
    <w:rsid w:val="00115D9D"/>
  </w:style>
  <w:style w:type="numbering" w:customStyle="1" w:styleId="NoList183">
    <w:name w:val="No List183"/>
    <w:next w:val="NoList"/>
    <w:uiPriority w:val="99"/>
    <w:semiHidden/>
    <w:unhideWhenUsed/>
    <w:rsid w:val="00115D9D"/>
  </w:style>
  <w:style w:type="numbering" w:customStyle="1" w:styleId="NoList193">
    <w:name w:val="No List193"/>
    <w:next w:val="NoList"/>
    <w:uiPriority w:val="99"/>
    <w:semiHidden/>
    <w:unhideWhenUsed/>
    <w:rsid w:val="00115D9D"/>
  </w:style>
  <w:style w:type="numbering" w:customStyle="1" w:styleId="NoList203">
    <w:name w:val="No List203"/>
    <w:next w:val="NoList"/>
    <w:semiHidden/>
    <w:unhideWhenUsed/>
    <w:rsid w:val="00115D9D"/>
  </w:style>
  <w:style w:type="table" w:styleId="ColorfulShading-Accent1">
    <w:name w:val="Colorful Shading Accent 1"/>
    <w:basedOn w:val="TableNormal"/>
    <w:uiPriority w:val="71"/>
    <w:rsid w:val="00115D9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115D9D"/>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huffingtonpost.com/dave-cooper/rocker-ted-nugent-to-emce_b_258696.html" TargetMode="External"/><Relationship Id="rId21" Type="http://schemas.openxmlformats.org/officeDocument/2006/relationships/hyperlink" Target="http://news.newamericamedia.org/news/view_article.html?article_id=1bbe4b5f450365c1084c27172d95db6d" TargetMode="External"/><Relationship Id="rId34" Type="http://schemas.openxmlformats.org/officeDocument/2006/relationships/hyperlink" Target="http://en.wikipedia.org/wiki/Center_for_Strategic_and_International_Studies" TargetMode="External"/><Relationship Id="rId42" Type="http://schemas.openxmlformats.org/officeDocument/2006/relationships/hyperlink" Target="http://en.wikipedia.org/wiki/Pugwash_Conferences" TargetMode="External"/><Relationship Id="rId47" Type="http://schemas.openxmlformats.org/officeDocument/2006/relationships/hyperlink" Target="http://www.thesolutionsjournal.com/user/4922" TargetMode="External"/><Relationship Id="rId50" Type="http://schemas.openxmlformats.org/officeDocument/2006/relationships/hyperlink" Target="http://planetsave.com/" TargetMode="External"/><Relationship Id="rId55" Type="http://schemas.openxmlformats.org/officeDocument/2006/relationships/hyperlink" Target="http://www.sierraclub.org/mtr" TargetMode="External"/><Relationship Id="rId63" Type="http://schemas.openxmlformats.org/officeDocument/2006/relationships/hyperlink" Target="http://topics.nytimes.com/top/news/business/companies/massey-energy-company/index.html?inline=nyt-org" TargetMode="External"/><Relationship Id="rId68" Type="http://schemas.openxmlformats.org/officeDocument/2006/relationships/hyperlink" Target="http://www.appvoices.org/" TargetMode="External"/><Relationship Id="rId76" Type="http://schemas.openxmlformats.org/officeDocument/2006/relationships/hyperlink" Target="http://topics.nytimes.com/top/reference/timestopics/organizations/s/sierra_club/index.html?inline=nyt-org" TargetMode="External"/><Relationship Id="rId84" Type="http://schemas.openxmlformats.org/officeDocument/2006/relationships/hyperlink" Target="http://cis.org/reasoner/immigration-reform-coming-soon-congress-near-you" TargetMode="External"/><Relationship Id="rId89" Type="http://schemas.openxmlformats.org/officeDocument/2006/relationships/hyperlink" Target="http://www.smartplanet.com/blog/smart-takes/rural-us-population-lowest-in-history-demographers-say/17982" TargetMode="External"/><Relationship Id="rId97" Type="http://schemas.openxmlformats.org/officeDocument/2006/relationships/hyperlink" Target="http://reason.com/blog/2013/01/02/fiscal-cliff-deal-raises-taxes-delays-se" TargetMode="External"/><Relationship Id="rId7" Type="http://schemas.microsoft.com/office/2007/relationships/stylesWithEffects" Target="stylesWithEffects.xml"/><Relationship Id="rId71" Type="http://schemas.openxmlformats.org/officeDocument/2006/relationships/hyperlink" Target="http://topics.nytimes.com/top/reference/timestopics/subjects/w/wind_power/index.html?inline=nyt-classifier" TargetMode="External"/><Relationship Id="rId92" Type="http://schemas.openxmlformats.org/officeDocument/2006/relationships/hyperlink" Target="http://www.forbes.com/places/tx/dallas/" TargetMode="External"/><Relationship Id="rId2" Type="http://schemas.openxmlformats.org/officeDocument/2006/relationships/customXml" Target="../customXml/item1.xml"/><Relationship Id="rId16" Type="http://schemas.openxmlformats.org/officeDocument/2006/relationships/hyperlink" Target="http://www.ourfuture.org/users/new-4013" TargetMode="External"/><Relationship Id="rId29" Type="http://schemas.openxmlformats.org/officeDocument/2006/relationships/hyperlink" Target="http://www.coalriverwind.org" TargetMode="External"/><Relationship Id="rId11" Type="http://schemas.openxmlformats.org/officeDocument/2006/relationships/endnotes" Target="endnotes.xml"/><Relationship Id="rId24" Type="http://schemas.openxmlformats.org/officeDocument/2006/relationships/hyperlink" Target="http://www.huffingtonpost.com/daryl-hannah/why-i-was-arrested-in-coa_b_224531.html" TargetMode="External"/><Relationship Id="rId32" Type="http://schemas.openxmlformats.org/officeDocument/2006/relationships/hyperlink" Target="http://www.ourfuture.org/blog-entry/2009083525/%3Chttp://politics.theatlantic.com/2009/08/where_obama_is_losing_ground.php%3E" TargetMode="External"/><Relationship Id="rId37" Type="http://schemas.openxmlformats.org/officeDocument/2006/relationships/hyperlink" Target="http://en.wikipedia.org/wiki/United_States_Ambassador_to_Iraq" TargetMode="External"/><Relationship Id="rId40" Type="http://schemas.openxmlformats.org/officeDocument/2006/relationships/hyperlink" Target="http://en.wikipedia.org/wiki/Quantum_chemistry" TargetMode="External"/><Relationship Id="rId45" Type="http://schemas.openxmlformats.org/officeDocument/2006/relationships/hyperlink" Target="http://www.thesolutionsjournal.com/user/29" TargetMode="External"/><Relationship Id="rId53" Type="http://schemas.openxmlformats.org/officeDocument/2006/relationships/hyperlink" Target="http://www.eurekalert.org/pub_releases/2009-09/asu-iss092309.php" TargetMode="External"/><Relationship Id="rId58" Type="http://schemas.openxmlformats.org/officeDocument/2006/relationships/hyperlink" Target="http://www.coalriverwind.org" TargetMode="External"/><Relationship Id="rId66" Type="http://schemas.openxmlformats.org/officeDocument/2006/relationships/hyperlink" Target="http://www.ilovemountains.org/reclamation-fail/details.php" TargetMode="External"/><Relationship Id="rId74" Type="http://schemas.openxmlformats.org/officeDocument/2006/relationships/hyperlink" Target="http://www.windlogics.com/" TargetMode="External"/><Relationship Id="rId79" Type="http://schemas.openxmlformats.org/officeDocument/2006/relationships/hyperlink" Target="http://tinyurl.com/6qaza7" TargetMode="External"/><Relationship Id="rId87" Type="http://schemas.openxmlformats.org/officeDocument/2006/relationships/hyperlink" Target="http://religions.pewforum.org/" TargetMode="External"/><Relationship Id="rId5" Type="http://schemas.openxmlformats.org/officeDocument/2006/relationships/numbering" Target="numbering.xml"/><Relationship Id="rId61" Type="http://schemas.openxmlformats.org/officeDocument/2006/relationships/hyperlink" Target="http://topics.nytimes.com/top/reference/timestopics/organizations/n/national_aeronautics_and_space_administration/index.html?inline=nyt-org" TargetMode="External"/><Relationship Id="rId82" Type="http://schemas.openxmlformats.org/officeDocument/2006/relationships/hyperlink" Target="http://www.newyorker.com/magazine/bios/peter_j_boyer/search?contributorName=peter%20j%20boyer" TargetMode="External"/><Relationship Id="rId90" Type="http://schemas.openxmlformats.org/officeDocument/2006/relationships/hyperlink" Target="http://www.ruralhome.org/storage/research_notes/rural_research_note_population_change.pdf" TargetMode="External"/><Relationship Id="rId95" Type="http://schemas.openxmlformats.org/officeDocument/2006/relationships/hyperlink" Target="http://dailycaller.com/2013/01/01/fiscal-cliff-deal-includes-one-year-extension-for-wind-tax-credits/" TargetMode="External"/><Relationship Id="rId19" Type="http://schemas.openxmlformats.org/officeDocument/2006/relationships/hyperlink" Target="http://www.grist.org/article/green-theatre-taking-off-broadway-off-coal/" TargetMode="External"/><Relationship Id="rId14" Type="http://schemas.openxmlformats.org/officeDocument/2006/relationships/hyperlink" Target="http://www.npr.org/books/authors/151524801/norman-j-ornstein" TargetMode="External"/><Relationship Id="rId22" Type="http://schemas.openxmlformats.org/officeDocument/2006/relationships/hyperlink" Target="http://www.huffingtonpost.com/daryl-hannah/why-i-was-arrested-in-coa_b_224531.html" TargetMode="External"/><Relationship Id="rId27" Type="http://schemas.openxmlformats.org/officeDocument/2006/relationships/hyperlink" Target="http://www.huffingtonpost.com/dave-cooper/rocker-ted-nugent-to-emce_b_258696.html" TargetMode="External"/><Relationship Id="rId30" Type="http://schemas.openxmlformats.org/officeDocument/2006/relationships/hyperlink" Target="http://www.ourfuture.org/blog-entry/2009083525/%3Chttp://www.ourfuture.org/blog-entry/2009072808/building-clean-energy-economy-impact-act%3E" TargetMode="External"/><Relationship Id="rId35" Type="http://schemas.openxmlformats.org/officeDocument/2006/relationships/hyperlink" Target="http://www.nationalreview.com/author/259022" TargetMode="External"/><Relationship Id="rId43" Type="http://schemas.openxmlformats.org/officeDocument/2006/relationships/hyperlink" Target="http://www.coalriverwind.org" TargetMode="External"/><Relationship Id="rId48" Type="http://schemas.openxmlformats.org/officeDocument/2006/relationships/hyperlink" Target="http://www.thesolutionsjournal.com/user/4896" TargetMode="External"/><Relationship Id="rId56" Type="http://schemas.openxmlformats.org/officeDocument/2006/relationships/hyperlink" Target="http://www.crmw.net" TargetMode="External"/><Relationship Id="rId64" Type="http://schemas.openxmlformats.org/officeDocument/2006/relationships/hyperlink" Target="http://www.eia.doe.gov/cneaf/coal/page/acr/table15.html" TargetMode="External"/><Relationship Id="rId69" Type="http://schemas.openxmlformats.org/officeDocument/2006/relationships/hyperlink" Target="http://topics.nytimes.com/top/reference/timestopics/organizations/e/environmental_protection_agency/index.html?inline=nyt-org" TargetMode="External"/><Relationship Id="rId77" Type="http://schemas.openxmlformats.org/officeDocument/2006/relationships/hyperlink" Target="http://www.crmw.net/"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ecolocalizer.com/author/zshahan/" TargetMode="External"/><Relationship Id="rId72" Type="http://schemas.openxmlformats.org/officeDocument/2006/relationships/hyperlink" Target="http://www.oberlin.edu/envs/faculty_pages/orr.htm" TargetMode="External"/><Relationship Id="rId80" Type="http://schemas.openxmlformats.org/officeDocument/2006/relationships/hyperlink" Target="http://www.rurdev.usda.gov/BCP_ReapResEei.html" TargetMode="External"/><Relationship Id="rId85" Type="http://schemas.openxmlformats.org/officeDocument/2006/relationships/hyperlink" Target="http://blogs.forbes.com/joelkotkin/" TargetMode="External"/><Relationship Id="rId93" Type="http://schemas.openxmlformats.org/officeDocument/2006/relationships/hyperlink" Target="http://www.forbes.com/places/dc/washington/" TargetMode="External"/><Relationship Id="rId98" Type="http://schemas.openxmlformats.org/officeDocument/2006/relationships/hyperlink" Target="http://www.cfnews13.com/content/news/cfnews13/news/article.html/content/news/articles/cfn/2013/1/6/will_113th_congress_.html" TargetMode="External"/><Relationship Id="rId3" Type="http://schemas.openxmlformats.org/officeDocument/2006/relationships/customXml" Target="../customXml/item2.xml"/><Relationship Id="rId12" Type="http://schemas.openxmlformats.org/officeDocument/2006/relationships/hyperlink" Target="http://en.wikipedia.org/wiki/Brookings_Institution" TargetMode="External"/><Relationship Id="rId17" Type="http://schemas.openxmlformats.org/officeDocument/2006/relationships/hyperlink" Target="http://www.ourfuture.org/blog-entry/2009083525/a%20href=" TargetMode="External"/><Relationship Id="rId25" Type="http://schemas.openxmlformats.org/officeDocument/2006/relationships/hyperlink" Target="http://www.ilovemountains.org/resources/" TargetMode="External"/><Relationship Id="rId33" Type="http://schemas.openxmlformats.org/officeDocument/2006/relationships/hyperlink" Target="http://www.ourfuture.org/blog-entry/2009083525/%3Chttp://politics.theatlantic.com/2009/08/where_obama_is_losing_ground.php%3E" TargetMode="External"/><Relationship Id="rId38" Type="http://schemas.openxmlformats.org/officeDocument/2006/relationships/hyperlink" Target="http://www.nationalreview.com/articles/259024/economy-and-national-security-zalmay-khalilzad" TargetMode="External"/><Relationship Id="rId46" Type="http://schemas.openxmlformats.org/officeDocument/2006/relationships/hyperlink" Target="http://www.thesolutionsjournal.com/user/4899" TargetMode="External"/><Relationship Id="rId59" Type="http://schemas.openxmlformats.org/officeDocument/2006/relationships/hyperlink" Target="http://topics.nytimes.com/topics/reference/timestopics/people/z/tom_jr_zeller/index.html?inline=nyt-per" TargetMode="External"/><Relationship Id="rId67" Type="http://schemas.openxmlformats.org/officeDocument/2006/relationships/hyperlink" Target="http://www.nrdc.org/" TargetMode="External"/><Relationship Id="rId20" Type="http://schemas.openxmlformats.org/officeDocument/2006/relationships/hyperlink" Target="http://itsgettinghotinhere.org/2009/02/23/from-west-virginia-to-obama-stop-mountaintop-removal" TargetMode="External"/><Relationship Id="rId41" Type="http://schemas.openxmlformats.org/officeDocument/2006/relationships/hyperlink" Target="http://en.wikipedia.org/wiki/Thermodynamics" TargetMode="External"/><Relationship Id="rId54" Type="http://schemas.openxmlformats.org/officeDocument/2006/relationships/hyperlink" Target="http://ecolocalizer.com/2009/04/02/11-extinct-animals-that-have-been-photographed-alive/" TargetMode="External"/><Relationship Id="rId62" Type="http://schemas.openxmlformats.org/officeDocument/2006/relationships/hyperlink" Target="http://topics.nytimes.com/top/reference/timestopics/people/b/don_l_blankenship/index.html?inline=nyt-per" TargetMode="External"/><Relationship Id="rId70" Type="http://schemas.openxmlformats.org/officeDocument/2006/relationships/hyperlink" Target="http://www.nytimes.com/2010/04/02/science/earth/02coal.html?_r=1" TargetMode="External"/><Relationship Id="rId75" Type="http://schemas.openxmlformats.org/officeDocument/2006/relationships/hyperlink" Target="http://is.gd/e4cBI" TargetMode="External"/><Relationship Id="rId83" Type="http://schemas.openxmlformats.org/officeDocument/2006/relationships/hyperlink" Target="http://www.thesolutionsjournal.com/user/4896" TargetMode="External"/><Relationship Id="rId88" Type="http://schemas.openxmlformats.org/officeDocument/2006/relationships/hyperlink" Target="http://www.forbes.com/places/ny/new-york/" TargetMode="External"/><Relationship Id="rId91" Type="http://schemas.openxmlformats.org/officeDocument/2006/relationships/hyperlink" Target="http://www.forbes.com/places/tx/austin/" TargetMode="External"/><Relationship Id="rId96" Type="http://schemas.openxmlformats.org/officeDocument/2006/relationships/hyperlink" Target="http://www.latimes.com/news/nationworld/nation/la-na-fiscal-cliff-analysis-20130101,0,6417926.story?fb_ref=fb_widget"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thesolutionsjournal.com/user/4907" TargetMode="External"/><Relationship Id="rId23" Type="http://schemas.openxmlformats.org/officeDocument/2006/relationships/hyperlink" Target="http://www.huffingtonpost.com/daryl-hannah/why-i-was-arrested-in-coa_b_224531.html" TargetMode="External"/><Relationship Id="rId28" Type="http://schemas.openxmlformats.org/officeDocument/2006/relationships/hyperlink" Target="http://www.coalriverwind.org/" TargetMode="External"/><Relationship Id="rId36" Type="http://schemas.openxmlformats.org/officeDocument/2006/relationships/hyperlink" Target="http://en.wikipedia.org/wiki/United_States_Ambassador_to_Afghanistan" TargetMode="External"/><Relationship Id="rId49" Type="http://schemas.openxmlformats.org/officeDocument/2006/relationships/hyperlink" Target="http://cleantechnica.com/" TargetMode="External"/><Relationship Id="rId57" Type="http://schemas.openxmlformats.org/officeDocument/2006/relationships/hyperlink" Target="http://www.coalriverwind.org" TargetMode="External"/><Relationship Id="rId10" Type="http://schemas.openxmlformats.org/officeDocument/2006/relationships/footnotes" Target="footnotes.xml"/><Relationship Id="rId31" Type="http://schemas.openxmlformats.org/officeDocument/2006/relationships/hyperlink" Target="http://www.bls.gov/news.release/empsit.nr0.htm" TargetMode="External"/><Relationship Id="rId44" Type="http://schemas.openxmlformats.org/officeDocument/2006/relationships/hyperlink" Target="http://en.wikipedia.org/wiki/University_of_Vermont" TargetMode="External"/><Relationship Id="rId52" Type="http://schemas.openxmlformats.org/officeDocument/2006/relationships/hyperlink" Target="http://www.eurekalert.org/pub_releases/2009-09/asu-iss092309.php" TargetMode="External"/><Relationship Id="rId60" Type="http://schemas.openxmlformats.org/officeDocument/2006/relationships/hyperlink" Target="http://www.columbia.edu/%7Ejeh1/mailings/2009/20090203_CoalRiverMountain.pdf" TargetMode="External"/><Relationship Id="rId65" Type="http://schemas.openxmlformats.org/officeDocument/2006/relationships/hyperlink" Target="http://www.eia.doe.gov/cneaf/coal/page/acr/tables2.html" TargetMode="External"/><Relationship Id="rId73" Type="http://schemas.openxmlformats.org/officeDocument/2006/relationships/hyperlink" Target="http://www.nrel.gov/" TargetMode="External"/><Relationship Id="rId78" Type="http://schemas.openxmlformats.org/officeDocument/2006/relationships/hyperlink" Target="http://www.downstreamstrategies.com/" TargetMode="External"/><Relationship Id="rId81" Type="http://schemas.openxmlformats.org/officeDocument/2006/relationships/hyperlink" Target="http://tinyurl.com/6qaza7" TargetMode="External"/><Relationship Id="rId86" Type="http://schemas.openxmlformats.org/officeDocument/2006/relationships/hyperlink" Target="http://campaign2012.washingtonexaminer.com/blogs/beltway-confidential/romney-appeal-affluent-suburbs-could-change-map/400536" TargetMode="External"/><Relationship Id="rId94" Type="http://schemas.openxmlformats.org/officeDocument/2006/relationships/hyperlink" Target="http://www.forbes.com/places/nc/raleigh/" TargetMode="External"/><Relationship Id="rId9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npr.org/books/authors/151524793/thomas-e-mann" TargetMode="External"/><Relationship Id="rId18" Type="http://schemas.openxmlformats.org/officeDocument/2006/relationships/hyperlink" Target="http://money.cnn.com/2007/08/28/real_estate/wealthiest_state" TargetMode="External"/><Relationship Id="rId39" Type="http://schemas.openxmlformats.org/officeDocument/2006/relationships/hyperlink" Target="http://www.nationalreview.com/articles/259024/economy-and-national-security-zalmay-khalilz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18</Pages>
  <Words>29307</Words>
  <Characters>167050</Characters>
  <Application>Microsoft Office Word</Application>
  <DocSecurity>0</DocSecurity>
  <Lines>1392</Lines>
  <Paragraphs>391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2013-01-07T21:06:00Z</dcterms:created>
  <dcterms:modified xsi:type="dcterms:W3CDTF">2013-01-07T21:09:00Z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