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30" w:rsidRPr="00D17C4E" w:rsidRDefault="007B5030" w:rsidP="007B5030">
      <w:bookmarkStart w:id="0" w:name="_GoBack"/>
      <w:bookmarkEnd w:id="0"/>
    </w:p>
    <w:p w:rsidR="007B5030" w:rsidRPr="007B5030" w:rsidRDefault="007B5030" w:rsidP="007B5030"/>
    <w:p w:rsidR="007B5030" w:rsidRDefault="007B5030" w:rsidP="007B5030">
      <w:pPr>
        <w:pStyle w:val="Heading1"/>
      </w:pPr>
      <w:r>
        <w:lastRenderedPageBreak/>
        <w:t>T</w:t>
      </w:r>
    </w:p>
    <w:p w:rsidR="007B5030" w:rsidRDefault="007B5030" w:rsidP="007B5030"/>
    <w:p w:rsidR="007B5030" w:rsidRPr="00C4711F" w:rsidRDefault="007B5030" w:rsidP="007B5030">
      <w:pPr>
        <w:pStyle w:val="Heading3"/>
      </w:pPr>
      <w:r w:rsidRPr="00C4711F">
        <w:lastRenderedPageBreak/>
        <w:t>Procurement T</w:t>
      </w:r>
    </w:p>
    <w:p w:rsidR="007B5030" w:rsidRDefault="007B5030" w:rsidP="007B5030">
      <w:pPr>
        <w:pStyle w:val="Heading4"/>
        <w:rPr>
          <w:sz w:val="28"/>
        </w:rPr>
      </w:pPr>
      <w:r>
        <w:rPr>
          <w:sz w:val="28"/>
        </w:rPr>
        <w:t>1. We meet- plan creates incentives and secures a market for nuclear energy</w:t>
      </w:r>
    </w:p>
    <w:p w:rsidR="007B5030" w:rsidRDefault="007B5030" w:rsidP="007B5030"/>
    <w:p w:rsidR="007B5030" w:rsidRPr="0022757F" w:rsidRDefault="007B5030" w:rsidP="007B5030">
      <w:pPr>
        <w:pStyle w:val="Heading4"/>
        <w:rPr>
          <w:sz w:val="28"/>
        </w:rPr>
      </w:pPr>
      <w:r w:rsidRPr="0022757F">
        <w:rPr>
          <w:sz w:val="28"/>
        </w:rPr>
        <w:t>2. We meet- paying them is the financial incentive</w:t>
      </w:r>
    </w:p>
    <w:p w:rsidR="007B5030" w:rsidRDefault="007B5030" w:rsidP="007B5030"/>
    <w:p w:rsidR="007B5030" w:rsidRPr="0022757F" w:rsidRDefault="007B5030" w:rsidP="007B5030">
      <w:pPr>
        <w:pStyle w:val="Heading4"/>
        <w:rPr>
          <w:sz w:val="28"/>
        </w:rPr>
      </w:pPr>
      <w:r w:rsidRPr="0022757F">
        <w:rPr>
          <w:sz w:val="28"/>
        </w:rPr>
        <w:t>3. Counter interpretation- financial incentives are disbursement of public funds or contingent commitments</w:t>
      </w:r>
    </w:p>
    <w:p w:rsidR="007B5030" w:rsidRPr="00C4711F" w:rsidRDefault="007B5030" w:rsidP="007B5030"/>
    <w:p w:rsidR="007B5030" w:rsidRPr="00C4711F" w:rsidRDefault="007B5030" w:rsidP="007B5030">
      <w:pPr>
        <w:rPr>
          <w:rStyle w:val="StyleStyleBold12pt"/>
          <w:sz w:val="28"/>
        </w:rPr>
      </w:pPr>
      <w:r w:rsidRPr="00C4711F">
        <w:rPr>
          <w:rStyle w:val="StyleStyleBold12pt"/>
          <w:sz w:val="28"/>
        </w:rPr>
        <w:t>Webb 93</w:t>
      </w:r>
    </w:p>
    <w:p w:rsidR="007B5030" w:rsidRPr="00C4711F" w:rsidRDefault="007B5030" w:rsidP="007B5030">
      <w:r w:rsidRPr="00C4711F">
        <w:t>(</w:t>
      </w:r>
      <w:proofErr w:type="gramStart"/>
      <w:r w:rsidRPr="00C4711F">
        <w:t>lecturer</w:t>
      </w:r>
      <w:proofErr w:type="gramEnd"/>
      <w:r w:rsidRPr="00C4711F">
        <w:t xml:space="preserve"> in the Faculty of Law at the University of Ottawa (</w:t>
      </w:r>
      <w:proofErr w:type="spellStart"/>
      <w:r w:rsidRPr="00C4711F">
        <w:t>Kernaghan</w:t>
      </w:r>
      <w:proofErr w:type="spellEnd"/>
      <w:r w:rsidRPr="00C4711F">
        <w:t>, “Thumbs, Fingers, and Pushing on String: Legal Accountability in the Use of Federal Financial Incentives”, 31 Alta. L. Rev. 501 (1993) Hein Online)</w:t>
      </w:r>
    </w:p>
    <w:p w:rsidR="007B5030" w:rsidRPr="00C4711F" w:rsidRDefault="007B5030" w:rsidP="007B5030">
      <w:pPr>
        <w:rPr>
          <w:color w:val="0D0D0D"/>
        </w:rPr>
      </w:pPr>
    </w:p>
    <w:p w:rsidR="007B5030" w:rsidRPr="00C4711F" w:rsidRDefault="007B5030" w:rsidP="007B5030">
      <w:pPr>
        <w:rPr>
          <w:i/>
          <w:color w:val="0D0D0D"/>
          <w:u w:val="single"/>
        </w:rPr>
      </w:pPr>
      <w:r w:rsidRPr="00C4711F">
        <w:rPr>
          <w:color w:val="0D0D0D"/>
          <w:sz w:val="16"/>
        </w:rPr>
        <w:t xml:space="preserve">In this paper, </w:t>
      </w:r>
      <w:r w:rsidRPr="001B5B9B">
        <w:rPr>
          <w:color w:val="0D0D0D"/>
          <w:sz w:val="16"/>
          <w:highlight w:val="cyan"/>
        </w:rPr>
        <w:t>"</w:t>
      </w:r>
      <w:r w:rsidRPr="001B5B9B">
        <w:rPr>
          <w:color w:val="0D0D0D"/>
          <w:highlight w:val="cyan"/>
          <w:u w:val="single"/>
        </w:rPr>
        <w:t>financial incentives" are taken to mean</w:t>
      </w:r>
      <w:r w:rsidRPr="001B5B9B">
        <w:rPr>
          <w:color w:val="0D0D0D"/>
          <w:sz w:val="16"/>
          <w:highlight w:val="cyan"/>
        </w:rPr>
        <w:t xml:space="preserve"> </w:t>
      </w:r>
      <w:r w:rsidRPr="001B5B9B">
        <w:rPr>
          <w:color w:val="0D0D0D"/>
          <w:highlight w:val="cyan"/>
          <w:u w:val="single"/>
        </w:rPr>
        <w:t>disbursements</w:t>
      </w:r>
      <w:r w:rsidRPr="00C4711F">
        <w:rPr>
          <w:color w:val="0D0D0D"/>
          <w:sz w:val="16"/>
        </w:rPr>
        <w:t xml:space="preserve"> 18 </w:t>
      </w:r>
      <w:r w:rsidRPr="001B5B9B">
        <w:rPr>
          <w:color w:val="0D0D0D"/>
          <w:highlight w:val="cyan"/>
          <w:u w:val="single"/>
        </w:rPr>
        <w:t>of public funds or</w:t>
      </w:r>
      <w:r w:rsidRPr="001B5B9B">
        <w:rPr>
          <w:color w:val="0D0D0D"/>
          <w:sz w:val="16"/>
          <w:highlight w:val="cyan"/>
        </w:rPr>
        <w:t xml:space="preserve"> </w:t>
      </w:r>
      <w:r w:rsidRPr="001B5B9B">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1B5B9B">
        <w:rPr>
          <w:color w:val="0D0D0D"/>
          <w:highlight w:val="cyan"/>
          <w:u w:val="single"/>
        </w:rPr>
        <w:t xml:space="preserve">induce certain </w:t>
      </w:r>
      <w:proofErr w:type="spellStart"/>
      <w:r w:rsidRPr="001B5B9B">
        <w:rPr>
          <w:color w:val="0D0D0D"/>
          <w:highlight w:val="cyan"/>
          <w:u w:val="single"/>
        </w:rPr>
        <w:t>behaviours</w:t>
      </w:r>
      <w:proofErr w:type="spellEnd"/>
      <w:r w:rsidRPr="00C4711F">
        <w:rPr>
          <w:color w:val="0D0D0D"/>
          <w:u w:val="single"/>
        </w:rPr>
        <w:t xml:space="preserve"> in accordance with express public policy objectives</w:t>
      </w:r>
      <w:r w:rsidRPr="001B5B9B">
        <w:rPr>
          <w:color w:val="0D0D0D"/>
          <w:highlight w:val="cyan"/>
          <w:u w:val="single"/>
        </w:rPr>
        <w:t>.</w:t>
      </w:r>
      <w:r w:rsidRPr="001B5B9B">
        <w:rPr>
          <w:color w:val="0D0D0D"/>
          <w:sz w:val="16"/>
          <w:highlight w:val="cyan"/>
        </w:rPr>
        <w:t xml:space="preserve"> </w:t>
      </w:r>
      <w:r w:rsidRPr="001B5B9B">
        <w:rPr>
          <w:color w:val="0D0D0D"/>
          <w:highlight w:val="cyan"/>
          <w:u w:val="single"/>
        </w:rPr>
        <w:t>They take the form of grants, contributions</w:t>
      </w:r>
      <w:r w:rsidRPr="001B5B9B">
        <w:rPr>
          <w:color w:val="0D0D0D"/>
          <w:sz w:val="16"/>
          <w:highlight w:val="cyan"/>
        </w:rPr>
        <w:t xml:space="preserve">, </w:t>
      </w:r>
      <w:r w:rsidRPr="001B5B9B">
        <w:rPr>
          <w:color w:val="0D0D0D"/>
          <w:highlight w:val="cyan"/>
          <w:u w:val="single"/>
        </w:rPr>
        <w:t>repayable contributions</w:t>
      </w:r>
      <w:r w:rsidRPr="001B5B9B">
        <w:rPr>
          <w:color w:val="0D0D0D"/>
          <w:sz w:val="16"/>
          <w:highlight w:val="cyan"/>
        </w:rPr>
        <w:t xml:space="preserve">, </w:t>
      </w:r>
      <w:r w:rsidRPr="001B5B9B">
        <w:rPr>
          <w:color w:val="0D0D0D"/>
          <w:highlight w:val="cyan"/>
          <w:u w:val="single"/>
        </w:rPr>
        <w:t>loans, loan guarantees</w:t>
      </w:r>
      <w:r w:rsidRPr="001B5B9B">
        <w:rPr>
          <w:color w:val="0D0D0D"/>
          <w:sz w:val="16"/>
          <w:highlight w:val="cyan"/>
        </w:rPr>
        <w:t xml:space="preserve"> </w:t>
      </w:r>
      <w:r w:rsidRPr="001B5B9B">
        <w:rPr>
          <w:color w:val="0D0D0D"/>
          <w:highlight w:val="cyan"/>
          <w:u w:val="single"/>
        </w:rPr>
        <w:t>and insurance,</w:t>
      </w:r>
      <w:r w:rsidRPr="001B5B9B">
        <w:rPr>
          <w:color w:val="0D0D0D"/>
          <w:sz w:val="16"/>
          <w:highlight w:val="cyan"/>
        </w:rPr>
        <w:t xml:space="preserve"> </w:t>
      </w:r>
      <w:r w:rsidRPr="001B5B9B">
        <w:rPr>
          <w:color w:val="0D0D0D"/>
          <w:highlight w:val="cyan"/>
          <w:u w:val="single"/>
        </w:rPr>
        <w:t>subsidies, procurement contracts and tax expenditures</w:t>
      </w:r>
      <w:r w:rsidRPr="00C4711F">
        <w:rPr>
          <w:color w:val="0D0D0D"/>
          <w:sz w:val="16"/>
        </w:rPr>
        <w:t xml:space="preserve">.19 Needless to say, the ability of government to achieve desired </w:t>
      </w:r>
      <w:proofErr w:type="spellStart"/>
      <w:r w:rsidRPr="00C4711F">
        <w:rPr>
          <w:color w:val="0D0D0D"/>
          <w:sz w:val="16"/>
        </w:rPr>
        <w:t>behaviour</w:t>
      </w:r>
      <w:proofErr w:type="spellEnd"/>
      <w:r w:rsidRPr="00C4711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proofErr w:type="spellStart"/>
      <w:r w:rsidRPr="00C4711F">
        <w:rPr>
          <w:color w:val="0D0D0D"/>
          <w:u w:val="single"/>
        </w:rPr>
        <w:t>eg</w:t>
      </w:r>
      <w:proofErr w:type="spellEnd"/>
      <w:r w:rsidRPr="00C4711F">
        <w:rPr>
          <w:color w:val="0D0D0D"/>
          <w:u w:val="single"/>
        </w:rPr>
        <w:t>.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1B5B9B">
        <w:rPr>
          <w:color w:val="0D0D0D"/>
          <w:highlight w:val="cyan"/>
          <w:u w:val="single"/>
        </w:rPr>
        <w:t>By limiting the definition of</w:t>
      </w:r>
      <w:r w:rsidRPr="001B5B9B">
        <w:rPr>
          <w:color w:val="0D0D0D"/>
          <w:sz w:val="16"/>
          <w:highlight w:val="cyan"/>
        </w:rPr>
        <w:t xml:space="preserve"> </w:t>
      </w:r>
      <w:r w:rsidRPr="001B5B9B">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1B5B9B">
        <w:rPr>
          <w:color w:val="0D0D0D"/>
          <w:highlight w:val="cyan"/>
          <w:u w:val="single"/>
        </w:rPr>
        <w:t xml:space="preserve">a large number of regulatory programs with incentive </w:t>
      </w:r>
      <w:r w:rsidRPr="001B5B9B">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1B5B9B">
        <w:rPr>
          <w:color w:val="0D0D0D"/>
          <w:highlight w:val="cyan"/>
          <w:u w:val="single"/>
        </w:rPr>
        <w:t>are excluded</w:t>
      </w:r>
      <w:r w:rsidRPr="00C4711F">
        <w:rPr>
          <w:color w:val="0D0D0D"/>
          <w:sz w:val="16"/>
        </w:rPr>
        <w:t xml:space="preserve"> from direct examination in this paper. </w:t>
      </w:r>
      <w:r w:rsidRPr="001B5B9B">
        <w:rPr>
          <w:color w:val="0D0D0D"/>
          <w:highlight w:val="cyan"/>
          <w:u w:val="single"/>
        </w:rPr>
        <w:t>Such</w:t>
      </w:r>
      <w:r w:rsidRPr="00C4711F">
        <w:rPr>
          <w:color w:val="0D0D0D"/>
          <w:u w:val="single"/>
        </w:rPr>
        <w:t xml:space="preserve"> programs might be referred to </w:t>
      </w:r>
      <w:r w:rsidRPr="001B5B9B">
        <w:rPr>
          <w:color w:val="0D0D0D"/>
          <w:highlight w:val="cyan"/>
          <w:u w:val="single"/>
        </w:rPr>
        <w:t xml:space="preserve">as </w:t>
      </w:r>
      <w:r w:rsidRPr="001B5B9B">
        <w:rPr>
          <w:i/>
          <w:color w:val="0D0D0D"/>
          <w:highlight w:val="cyan"/>
          <w:u w:val="single"/>
        </w:rPr>
        <w:t>indirect</w:t>
      </w:r>
      <w:r w:rsidRPr="001B5B9B">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1B5B9B">
        <w:rPr>
          <w:color w:val="0D0D0D"/>
          <w:highlight w:val="cyan"/>
          <w:u w:val="single"/>
        </w:rPr>
        <w:t>the</w:t>
      </w:r>
      <w:r w:rsidRPr="001B5B9B">
        <w:rPr>
          <w:i/>
          <w:color w:val="0D0D0D"/>
          <w:highlight w:val="cyan"/>
          <w:u w:val="single"/>
        </w:rPr>
        <w:t xml:space="preserve"> </w:t>
      </w:r>
      <w:r w:rsidRPr="001B5B9B">
        <w:rPr>
          <w:color w:val="0D0D0D"/>
          <w:highlight w:val="cyan"/>
          <w:u w:val="single"/>
        </w:rPr>
        <w:t>definition of the incentive instrument becomes</w:t>
      </w:r>
      <w:r w:rsidRPr="00C4711F">
        <w:rPr>
          <w:color w:val="0D0D0D"/>
          <w:sz w:val="16"/>
        </w:rPr>
        <w:t xml:space="preserve"> both more </w:t>
      </w:r>
      <w:r w:rsidRPr="001B5B9B">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proofErr w:type="spellStart"/>
      <w:r w:rsidRPr="00C4711F">
        <w:rPr>
          <w:color w:val="0D0D0D"/>
          <w:u w:val="single"/>
        </w:rPr>
        <w:t>behaviours</w:t>
      </w:r>
      <w:proofErr w:type="spellEnd"/>
      <w:r w:rsidRPr="00C4711F">
        <w:rPr>
          <w:color w:val="0D0D0D"/>
          <w:u w:val="single"/>
        </w:rPr>
        <w:t xml:space="preserve">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7B5030" w:rsidRDefault="007B5030" w:rsidP="007B5030"/>
    <w:p w:rsidR="007B5030" w:rsidRPr="0022757F" w:rsidRDefault="007B5030" w:rsidP="007B5030">
      <w:pPr>
        <w:pStyle w:val="Heading4"/>
        <w:rPr>
          <w:sz w:val="28"/>
        </w:rPr>
      </w:pPr>
      <w:r w:rsidRPr="0022757F">
        <w:rPr>
          <w:sz w:val="28"/>
        </w:rPr>
        <w:t xml:space="preserve">Ground- it is grounded in the literature and is the only way to intrinsically keep military </w:t>
      </w:r>
      <w:proofErr w:type="spellStart"/>
      <w:r w:rsidRPr="0022757F">
        <w:rPr>
          <w:sz w:val="28"/>
        </w:rPr>
        <w:t>affs</w:t>
      </w:r>
      <w:proofErr w:type="spellEnd"/>
      <w:r w:rsidRPr="0022757F">
        <w:rPr>
          <w:sz w:val="28"/>
        </w:rPr>
        <w:t xml:space="preserve"> in the topic which are key to beat states counterplans, and it links much harder to </w:t>
      </w:r>
      <w:proofErr w:type="spellStart"/>
      <w:r w:rsidRPr="0022757F">
        <w:rPr>
          <w:sz w:val="28"/>
        </w:rPr>
        <w:t>disads</w:t>
      </w:r>
      <w:proofErr w:type="spellEnd"/>
    </w:p>
    <w:p w:rsidR="007B5030" w:rsidRDefault="007B5030" w:rsidP="007B5030"/>
    <w:p w:rsidR="007B5030" w:rsidRPr="0022757F" w:rsidRDefault="007B5030" w:rsidP="007B5030">
      <w:pPr>
        <w:pStyle w:val="Heading4"/>
        <w:rPr>
          <w:sz w:val="28"/>
        </w:rPr>
      </w:pPr>
      <w:r w:rsidRPr="0022757F">
        <w:rPr>
          <w:sz w:val="28"/>
        </w:rPr>
        <w:lastRenderedPageBreak/>
        <w:t>Predictability- our evidence has a definitive list and an intent to define, and is supported in the literature</w:t>
      </w:r>
    </w:p>
    <w:p w:rsidR="007B5030" w:rsidRPr="0022757F" w:rsidRDefault="007B5030" w:rsidP="007B5030">
      <w:pPr>
        <w:pStyle w:val="Heading4"/>
        <w:rPr>
          <w:sz w:val="28"/>
        </w:rPr>
      </w:pPr>
      <w:r w:rsidRPr="0022757F">
        <w:rPr>
          <w:sz w:val="28"/>
        </w:rPr>
        <w:t xml:space="preserve">Limits- only adds procurement </w:t>
      </w:r>
      <w:proofErr w:type="spellStart"/>
      <w:r w:rsidRPr="0022757F">
        <w:rPr>
          <w:sz w:val="28"/>
        </w:rPr>
        <w:t>affs</w:t>
      </w:r>
      <w:proofErr w:type="spellEnd"/>
      <w:r w:rsidRPr="0022757F">
        <w:rPr>
          <w:sz w:val="28"/>
        </w:rPr>
        <w:t xml:space="preserve"> to their list, but limits out all indirect incentive effects their allows</w:t>
      </w:r>
    </w:p>
    <w:p w:rsidR="007B5030" w:rsidRPr="0022757F" w:rsidRDefault="007B5030" w:rsidP="007B5030">
      <w:pPr>
        <w:pStyle w:val="Heading4"/>
        <w:rPr>
          <w:sz w:val="28"/>
        </w:rPr>
      </w:pPr>
      <w:r w:rsidRPr="0022757F">
        <w:rPr>
          <w:sz w:val="28"/>
        </w:rPr>
        <w:t xml:space="preserve">Education- key to talk about different actors use of energy and how energy’s connection to the military, and no </w:t>
      </w:r>
      <w:proofErr w:type="spellStart"/>
      <w:r w:rsidRPr="0022757F">
        <w:rPr>
          <w:sz w:val="28"/>
        </w:rPr>
        <w:t>aff</w:t>
      </w:r>
      <w:proofErr w:type="spellEnd"/>
      <w:r w:rsidRPr="0022757F">
        <w:rPr>
          <w:sz w:val="28"/>
        </w:rPr>
        <w:t xml:space="preserve"> makes sense where the government is the consumer</w:t>
      </w:r>
    </w:p>
    <w:p w:rsidR="007B5030" w:rsidRDefault="007B5030" w:rsidP="007B5030"/>
    <w:p w:rsidR="007B5030" w:rsidRPr="0022757F" w:rsidRDefault="007B5030" w:rsidP="007B5030">
      <w:pPr>
        <w:pStyle w:val="Heading4"/>
        <w:rPr>
          <w:sz w:val="28"/>
        </w:rPr>
      </w:pPr>
      <w:r w:rsidRPr="0022757F">
        <w:rPr>
          <w:sz w:val="28"/>
        </w:rPr>
        <w:t>Reasonability key to prevent a race to the most limiting definition</w:t>
      </w:r>
    </w:p>
    <w:p w:rsidR="007B5030" w:rsidRPr="00993C8C" w:rsidRDefault="007B5030" w:rsidP="007B5030"/>
    <w:p w:rsidR="007B5030" w:rsidRDefault="007B5030" w:rsidP="007B5030">
      <w:pPr>
        <w:pStyle w:val="Heading1"/>
      </w:pPr>
      <w:r>
        <w:lastRenderedPageBreak/>
        <w:t>Case</w:t>
      </w:r>
    </w:p>
    <w:p w:rsidR="007B5030" w:rsidRDefault="007B5030" w:rsidP="007B5030"/>
    <w:p w:rsidR="007B5030" w:rsidRDefault="007B5030" w:rsidP="007B5030">
      <w:pPr>
        <w:pStyle w:val="Heading2"/>
      </w:pPr>
      <w:r>
        <w:lastRenderedPageBreak/>
        <w:t>Barriers</w:t>
      </w:r>
    </w:p>
    <w:p w:rsidR="007B5030" w:rsidRDefault="007B5030" w:rsidP="007B5030"/>
    <w:p w:rsidR="007B5030" w:rsidRPr="0022757F" w:rsidRDefault="007B5030" w:rsidP="007B5030">
      <w:pPr>
        <w:pStyle w:val="Heading4"/>
        <w:rPr>
          <w:sz w:val="28"/>
        </w:rPr>
      </w:pPr>
      <w:r w:rsidRPr="0022757F">
        <w:rPr>
          <w:sz w:val="28"/>
        </w:rPr>
        <w:t>Manufacturing can switch quickly</w:t>
      </w:r>
    </w:p>
    <w:p w:rsidR="007B5030" w:rsidRPr="00DE1706" w:rsidRDefault="007B5030" w:rsidP="007B5030"/>
    <w:p w:rsidR="007B5030" w:rsidRPr="00C4711F" w:rsidRDefault="007B5030" w:rsidP="007B5030">
      <w:pPr>
        <w:rPr>
          <w:rStyle w:val="StyleStyleBold12pt"/>
          <w:sz w:val="28"/>
        </w:rPr>
      </w:pPr>
      <w:r w:rsidRPr="00C4711F">
        <w:rPr>
          <w:rStyle w:val="StyleStyleBold12pt"/>
          <w:sz w:val="28"/>
        </w:rPr>
        <w:t>U.S. Department of Commerce International Trade Administration 11</w:t>
      </w:r>
    </w:p>
    <w:p w:rsidR="007B5030" w:rsidRPr="00C4711F" w:rsidRDefault="007B5030" w:rsidP="007B5030">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11" w:history="1">
        <w:r w:rsidRPr="00C4711F">
          <w:rPr>
            <w:rStyle w:val="Hyperlink"/>
          </w:rPr>
          <w:t>http://www.trade.gov/publications/pdfs/the-commercial-outlook-for-us-small-modular-nuclear-reactors.pdf</w:t>
        </w:r>
      </w:hyperlink>
      <w:r w:rsidRPr="00C4711F">
        <w:t>, SEH)</w:t>
      </w:r>
    </w:p>
    <w:p w:rsidR="007B5030" w:rsidRPr="00C4711F" w:rsidRDefault="007B5030" w:rsidP="007B5030"/>
    <w:p w:rsidR="007B5030" w:rsidRPr="00C4711F" w:rsidRDefault="007B5030" w:rsidP="007B5030">
      <w:pPr>
        <w:rPr>
          <w:sz w:val="16"/>
        </w:rPr>
      </w:pPr>
      <w:r w:rsidRPr="00C4711F">
        <w:rPr>
          <w:rStyle w:val="TitleChar"/>
        </w:rPr>
        <w:t xml:space="preserve">A primary advantage of </w:t>
      </w:r>
      <w:r w:rsidRPr="001B5B9B">
        <w:rPr>
          <w:rStyle w:val="TitleChar"/>
          <w:highlight w:val="cyan"/>
        </w:rPr>
        <w:t>SMRs</w:t>
      </w:r>
      <w:r w:rsidRPr="00C4711F">
        <w:rPr>
          <w:rStyle w:val="TitleChar"/>
        </w:rPr>
        <w:t xml:space="preserve"> is in their production. Their </w:t>
      </w:r>
      <w:r w:rsidRPr="001B5B9B">
        <w:rPr>
          <w:rStyle w:val="TitleChar"/>
          <w:highlight w:val="cyan"/>
        </w:rPr>
        <w:t xml:space="preserve">small size means that they do not need </w:t>
      </w:r>
      <w:r w:rsidRPr="001B5B9B">
        <w:rPr>
          <w:rStyle w:val="TitleChar"/>
          <w:sz w:val="12"/>
          <w:highlight w:val="cyan"/>
          <w:u w:val="none"/>
        </w:rPr>
        <w:t>¶</w:t>
      </w:r>
      <w:r w:rsidRPr="001B5B9B">
        <w:rPr>
          <w:rStyle w:val="TitleChar"/>
          <w:highlight w:val="cyan"/>
        </w:rPr>
        <w:t xml:space="preserve"> the ultra-heavy forged components that currently </w:t>
      </w:r>
      <w:r w:rsidRPr="001B5B9B">
        <w:rPr>
          <w:rStyle w:val="TitleChar"/>
          <w:sz w:val="12"/>
          <w:highlight w:val="cyan"/>
          <w:u w:val="none"/>
        </w:rPr>
        <w:t>¶</w:t>
      </w:r>
      <w:r w:rsidRPr="001B5B9B">
        <w:rPr>
          <w:rStyle w:val="TitleChar"/>
          <w:highlight w:val="cyan"/>
        </w:rPr>
        <w:t xml:space="preserve"> can be made only by Japan</w:t>
      </w:r>
      <w:r w:rsidRPr="00C4711F">
        <w:rPr>
          <w:rStyle w:val="TitleChar"/>
        </w:rPr>
        <w:t xml:space="preserve"> Steel Works and Doosan Heavy Industries in South Korea.</w:t>
      </w:r>
      <w:r w:rsidRPr="00C4711F">
        <w:rPr>
          <w:rStyle w:val="TitleChar"/>
          <w:sz w:val="12"/>
          <w:u w:val="none"/>
        </w:rPr>
        <w:t>¶</w:t>
      </w:r>
      <w:r w:rsidRPr="00C4711F">
        <w:rPr>
          <w:sz w:val="16"/>
        </w:rPr>
        <w:t xml:space="preserve"> 7</w:t>
      </w:r>
      <w:r w:rsidRPr="00C4711F">
        <w:rPr>
          <w:sz w:val="12"/>
        </w:rPr>
        <w:t>¶</w:t>
      </w:r>
      <w:r w:rsidRPr="00C4711F">
        <w:rPr>
          <w:sz w:val="16"/>
        </w:rPr>
        <w:t xml:space="preserve"> In most of </w:t>
      </w:r>
      <w:r w:rsidRPr="00C4711F">
        <w:rPr>
          <w:sz w:val="12"/>
        </w:rPr>
        <w:t>¶</w:t>
      </w:r>
      <w:r w:rsidRPr="00C4711F">
        <w:rPr>
          <w:sz w:val="16"/>
        </w:rPr>
        <w:t xml:space="preserve"> </w:t>
      </w:r>
      <w:r w:rsidRPr="00C4711F">
        <w:rPr>
          <w:rStyle w:val="TitleChar"/>
        </w:rPr>
        <w:t>the current U.S. SMR designs</w:t>
      </w:r>
      <w:r w:rsidRPr="001B5B9B">
        <w:rPr>
          <w:rStyle w:val="TitleChar"/>
          <w:highlight w:val="cyan"/>
        </w:rPr>
        <w:t xml:space="preserve">, the reactor pressure </w:t>
      </w:r>
      <w:r w:rsidRPr="001B5B9B">
        <w:rPr>
          <w:rStyle w:val="TitleChar"/>
          <w:sz w:val="12"/>
          <w:highlight w:val="cyan"/>
          <w:u w:val="none"/>
        </w:rPr>
        <w:t>¶</w:t>
      </w:r>
      <w:r w:rsidRPr="001B5B9B">
        <w:rPr>
          <w:rStyle w:val="TitleChar"/>
          <w:highlight w:val="cyan"/>
        </w:rPr>
        <w:t xml:space="preserve"> vessels and other large forgings could be supplied </w:t>
      </w:r>
      <w:r w:rsidRPr="001B5B9B">
        <w:rPr>
          <w:rStyle w:val="TitleChar"/>
          <w:sz w:val="12"/>
          <w:highlight w:val="cyan"/>
          <w:u w:val="none"/>
        </w:rPr>
        <w:t>¶</w:t>
      </w:r>
      <w:r w:rsidRPr="001B5B9B">
        <w:rPr>
          <w:rStyle w:val="TitleChar"/>
          <w:highlight w:val="cyan"/>
        </w:rPr>
        <w:t xml:space="preserve"> by domestic vendors</w:t>
      </w:r>
      <w:r w:rsidRPr="00DE1706">
        <w:rPr>
          <w:rStyle w:val="TitleChar"/>
        </w:rPr>
        <w:t xml:space="preserve">, which would create U.S. </w:t>
      </w:r>
      <w:r w:rsidRPr="00DE1706">
        <w:rPr>
          <w:rStyle w:val="TitleChar"/>
          <w:sz w:val="12"/>
          <w:u w:val="none"/>
        </w:rPr>
        <w:t>¶</w:t>
      </w:r>
      <w:r w:rsidRPr="00DE1706">
        <w:rPr>
          <w:rStyle w:val="TitleChar"/>
        </w:rPr>
        <w:t xml:space="preserve"> jobs and potential exports of SMR components</w:t>
      </w:r>
      <w:r w:rsidRPr="00C4711F">
        <w:rPr>
          <w:rStyle w:val="TitleChar"/>
        </w:rPr>
        <w:t xml:space="preserve"> </w:t>
      </w:r>
      <w:r w:rsidRPr="00C4711F">
        <w:rPr>
          <w:rStyle w:val="TitleChar"/>
          <w:sz w:val="12"/>
          <w:u w:val="none"/>
        </w:rPr>
        <w:t>¶</w:t>
      </w:r>
      <w:r w:rsidRPr="00C4711F">
        <w:rPr>
          <w:rStyle w:val="TitleChar"/>
        </w:rPr>
        <w:t xml:space="preserve"> to international customers</w:t>
      </w:r>
      <w:r w:rsidRPr="00C4711F">
        <w:rPr>
          <w:sz w:val="16"/>
        </w:rPr>
        <w:t>. In addition</w:t>
      </w:r>
      <w:r w:rsidRPr="00C4711F">
        <w:rPr>
          <w:rStyle w:val="TitleChar"/>
        </w:rPr>
        <w:t xml:space="preserve">, most </w:t>
      </w:r>
      <w:r w:rsidRPr="00C4711F">
        <w:rPr>
          <w:rStyle w:val="TitleChar"/>
          <w:sz w:val="12"/>
          <w:u w:val="none"/>
        </w:rPr>
        <w:t>¶</w:t>
      </w:r>
      <w:r w:rsidRPr="00C4711F">
        <w:rPr>
          <w:rStyle w:val="TitleChar"/>
        </w:rPr>
        <w:t xml:space="preserve"> </w:t>
      </w:r>
      <w:r w:rsidRPr="001B5B9B">
        <w:rPr>
          <w:rStyle w:val="TitleChar"/>
          <w:highlight w:val="cyan"/>
        </w:rPr>
        <w:t>SMR designs allow for factory manufacturing</w:t>
      </w:r>
      <w:r w:rsidRPr="00C4711F">
        <w:rPr>
          <w:rStyle w:val="TitleChar"/>
        </w:rPr>
        <w:t xml:space="preserve">, </w:t>
      </w:r>
      <w:r w:rsidRPr="00C4711F">
        <w:rPr>
          <w:rStyle w:val="TitleChar"/>
          <w:sz w:val="12"/>
          <w:u w:val="none"/>
        </w:rPr>
        <w:t>¶</w:t>
      </w:r>
      <w:r w:rsidRPr="00C4711F">
        <w:rPr>
          <w:rStyle w:val="TitleChar"/>
        </w:rPr>
        <w:t xml:space="preserve"> which could potentially provide opportunities for </w:t>
      </w:r>
      <w:r w:rsidRPr="00C4711F">
        <w:rPr>
          <w:rStyle w:val="TitleChar"/>
          <w:sz w:val="12"/>
          <w:u w:val="none"/>
        </w:rPr>
        <w:t>¶</w:t>
      </w:r>
      <w:r w:rsidRPr="00C4711F">
        <w:rPr>
          <w:rStyle w:val="TitleChar"/>
        </w:rPr>
        <w:t xml:space="preserve"> cost savings, for increased quality, and for more </w:t>
      </w:r>
      <w:r w:rsidRPr="00C4711F">
        <w:rPr>
          <w:rStyle w:val="TitleChar"/>
          <w:sz w:val="12"/>
          <w:u w:val="none"/>
        </w:rPr>
        <w:t>¶</w:t>
      </w:r>
      <w:r w:rsidRPr="00C4711F">
        <w:rPr>
          <w:rStyle w:val="TitleChar"/>
        </w:rPr>
        <w:t xml:space="preserve"> efficient production</w:t>
      </w:r>
      <w:r w:rsidRPr="00C4711F">
        <w:rPr>
          <w:sz w:val="16"/>
        </w:rPr>
        <w:t xml:space="preserve">. </w:t>
      </w:r>
      <w:r w:rsidRPr="00C4711F">
        <w:rPr>
          <w:rStyle w:val="TitleChar"/>
        </w:rPr>
        <w:t>Th</w:t>
      </w:r>
      <w:r w:rsidRPr="00DE1706">
        <w:rPr>
          <w:rStyle w:val="TitleChar"/>
        </w:rPr>
        <w:t xml:space="preserve">ose attributes mean that </w:t>
      </w:r>
      <w:r w:rsidRPr="00DE1706">
        <w:rPr>
          <w:rStyle w:val="TitleChar"/>
          <w:sz w:val="12"/>
          <w:u w:val="none"/>
        </w:rPr>
        <w:t>¶</w:t>
      </w:r>
      <w:r w:rsidRPr="00DE1706">
        <w:rPr>
          <w:rStyle w:val="TitleChar"/>
        </w:rPr>
        <w:t xml:space="preserve"> SMRs could be a significant source of economic </w:t>
      </w:r>
      <w:r w:rsidRPr="00DE1706">
        <w:rPr>
          <w:rStyle w:val="TitleChar"/>
          <w:sz w:val="12"/>
          <w:u w:val="none"/>
        </w:rPr>
        <w:t>¶</w:t>
      </w:r>
      <w:r w:rsidRPr="00DE1706">
        <w:rPr>
          <w:rStyle w:val="TitleChar"/>
        </w:rPr>
        <w:t xml:space="preserve"> growth in the United States.</w:t>
      </w:r>
    </w:p>
    <w:p w:rsidR="007B5030" w:rsidRDefault="007B5030" w:rsidP="007B5030">
      <w:r>
        <w:br/>
      </w:r>
    </w:p>
    <w:p w:rsidR="007B5030" w:rsidRDefault="007B5030" w:rsidP="007B5030">
      <w:pPr>
        <w:pStyle w:val="Heading2"/>
      </w:pPr>
      <w:r>
        <w:lastRenderedPageBreak/>
        <w:t>Terrorism</w:t>
      </w:r>
    </w:p>
    <w:p w:rsidR="007B5030" w:rsidRDefault="007B5030" w:rsidP="007B5030"/>
    <w:p w:rsidR="007B5030" w:rsidRPr="00C4711F" w:rsidRDefault="007B5030" w:rsidP="007B5030">
      <w:pPr>
        <w:pStyle w:val="Heading3"/>
      </w:pPr>
      <w:r w:rsidRPr="00C4711F">
        <w:lastRenderedPageBreak/>
        <w:t>A2: No Dispersion</w:t>
      </w:r>
    </w:p>
    <w:p w:rsidR="007B5030" w:rsidRPr="00C4711F" w:rsidRDefault="007B5030" w:rsidP="007B5030">
      <w:pPr>
        <w:pStyle w:val="Heading4"/>
        <w:rPr>
          <w:sz w:val="28"/>
        </w:rPr>
      </w:pPr>
      <w:r w:rsidRPr="00C4711F">
        <w:rPr>
          <w:sz w:val="28"/>
        </w:rPr>
        <w:t>Terrorists could pull a bioterror attack off– remote control planes, hijacking</w:t>
      </w:r>
    </w:p>
    <w:p w:rsidR="007B5030" w:rsidRPr="00C4711F" w:rsidRDefault="007B5030" w:rsidP="007B5030"/>
    <w:p w:rsidR="007B5030" w:rsidRPr="00C4711F" w:rsidRDefault="007B5030" w:rsidP="007B5030">
      <w:pPr>
        <w:rPr>
          <w:rStyle w:val="StyleStyleBold12pt"/>
          <w:sz w:val="28"/>
        </w:rPr>
      </w:pPr>
      <w:proofErr w:type="spellStart"/>
      <w:r w:rsidRPr="00C4711F">
        <w:rPr>
          <w:rStyle w:val="StyleStyleBold12pt"/>
          <w:sz w:val="28"/>
        </w:rPr>
        <w:t>Condron</w:t>
      </w:r>
      <w:proofErr w:type="spellEnd"/>
      <w:r w:rsidRPr="00C4711F">
        <w:rPr>
          <w:rStyle w:val="StyleStyleBold12pt"/>
          <w:sz w:val="28"/>
        </w:rPr>
        <w:t xml:space="preserve"> and </w:t>
      </w:r>
      <w:proofErr w:type="spellStart"/>
      <w:r w:rsidRPr="00C4711F">
        <w:rPr>
          <w:rStyle w:val="StyleStyleBold12pt"/>
          <w:sz w:val="28"/>
        </w:rPr>
        <w:t>Leake</w:t>
      </w:r>
      <w:proofErr w:type="spellEnd"/>
      <w:r w:rsidRPr="00C4711F">
        <w:rPr>
          <w:rStyle w:val="StyleStyleBold12pt"/>
          <w:sz w:val="28"/>
        </w:rPr>
        <w:t xml:space="preserve"> ‘12</w:t>
      </w:r>
    </w:p>
    <w:p w:rsidR="007B5030" w:rsidRPr="00C4711F" w:rsidRDefault="007B5030" w:rsidP="007B5030">
      <w:pPr>
        <w:rPr>
          <w:sz w:val="16"/>
          <w:szCs w:val="16"/>
        </w:rPr>
      </w:pPr>
      <w:proofErr w:type="gramStart"/>
      <w:r w:rsidRPr="00C4711F">
        <w:rPr>
          <w:sz w:val="16"/>
          <w:szCs w:val="16"/>
        </w:rPr>
        <w:t>(STEPHANIE CONDRON and CHRISTOPHER LEAKE of Daily Mail.</w:t>
      </w:r>
      <w:proofErr w:type="gramEnd"/>
      <w:r w:rsidRPr="00C4711F">
        <w:rPr>
          <w:sz w:val="16"/>
          <w:szCs w:val="16"/>
        </w:rPr>
        <w:t xml:space="preserve"> Christopher </w:t>
      </w:r>
      <w:proofErr w:type="spellStart"/>
      <w:r w:rsidRPr="00C4711F">
        <w:rPr>
          <w:sz w:val="16"/>
          <w:szCs w:val="16"/>
        </w:rPr>
        <w:t>Leake</w:t>
      </w:r>
      <w:proofErr w:type="spellEnd"/>
      <w:r w:rsidRPr="00C4711F">
        <w:rPr>
          <w:sz w:val="16"/>
          <w:szCs w:val="16"/>
        </w:rPr>
        <w:t xml:space="preserve"> has been </w:t>
      </w:r>
      <w:proofErr w:type="spellStart"/>
      <w:r w:rsidRPr="00C4711F">
        <w:rPr>
          <w:sz w:val="16"/>
          <w:szCs w:val="16"/>
        </w:rPr>
        <w:t>defence</w:t>
      </w:r>
      <w:proofErr w:type="spellEnd"/>
      <w:r w:rsidRPr="00C4711F">
        <w:rPr>
          <w:sz w:val="16"/>
          <w:szCs w:val="16"/>
        </w:rPr>
        <w:t xml:space="preserve"> and home affairs editor at Mail on Sunday, UK communications director at </w:t>
      </w:r>
      <w:proofErr w:type="spellStart"/>
      <w:r w:rsidRPr="00C4711F">
        <w:rPr>
          <w:sz w:val="16"/>
          <w:szCs w:val="16"/>
        </w:rPr>
        <w:t>tesco</w:t>
      </w:r>
      <w:proofErr w:type="spellEnd"/>
      <w:r w:rsidRPr="00C4711F">
        <w:rPr>
          <w:sz w:val="16"/>
          <w:szCs w:val="16"/>
        </w:rPr>
        <w:t xml:space="preserve"> </w:t>
      </w:r>
      <w:proofErr w:type="spellStart"/>
      <w:r w:rsidRPr="00C4711F">
        <w:rPr>
          <w:sz w:val="16"/>
          <w:szCs w:val="16"/>
        </w:rPr>
        <w:t>plc</w:t>
      </w:r>
      <w:proofErr w:type="spellEnd"/>
      <w:r w:rsidRPr="00C4711F">
        <w:rPr>
          <w:sz w:val="16"/>
          <w:szCs w:val="16"/>
        </w:rPr>
        <w:t xml:space="preserve">, Industrial and Consumer Affairs Editor at The Mail on Sunday, the daily telegraph, industrial correspondent at the daily telegraph, London, industrial </w:t>
      </w:r>
      <w:proofErr w:type="spellStart"/>
      <w:r w:rsidRPr="00C4711F">
        <w:rPr>
          <w:sz w:val="16"/>
          <w:szCs w:val="16"/>
        </w:rPr>
        <w:t>corrrespondent</w:t>
      </w:r>
      <w:proofErr w:type="spellEnd"/>
      <w:r w:rsidRPr="00C4711F">
        <w:rPr>
          <w:sz w:val="16"/>
          <w:szCs w:val="16"/>
        </w:rPr>
        <w:t xml:space="preserve"> at express &amp; star¶ Reporter and Deputy Editor at West Cheshire Newspapers. “Poison drones carrying biological weapon are new Olympic threat, warns Colonel in charge of keeping London calm” UPDATED: 18:23 EST, 5 May 2012 accessed online August 25, 2012 at http://www.dailymail.co.uk/news/article-2140173/Poison-drones-new-Olympic-threat-warns-Colonel-charge-keeping-London-calm.html)</w:t>
      </w:r>
    </w:p>
    <w:p w:rsidR="007B5030" w:rsidRPr="00C4711F" w:rsidRDefault="007B5030" w:rsidP="007B5030"/>
    <w:p w:rsidR="007B5030" w:rsidRPr="00C4711F" w:rsidRDefault="007B5030" w:rsidP="007B5030"/>
    <w:p w:rsidR="007B5030" w:rsidRPr="00C4711F" w:rsidRDefault="007B5030" w:rsidP="007B5030">
      <w:r w:rsidRPr="001B5B9B">
        <w:rPr>
          <w:rStyle w:val="StyleBoldUnderline"/>
          <w:highlight w:val="cyan"/>
        </w:rPr>
        <w:t>A senior Army officer</w:t>
      </w:r>
      <w:r w:rsidRPr="00C4711F">
        <w:rPr>
          <w:sz w:val="16"/>
        </w:rPr>
        <w:t xml:space="preserve"> has </w:t>
      </w:r>
      <w:r w:rsidRPr="001B5B9B">
        <w:rPr>
          <w:rStyle w:val="StyleBoldUnderline"/>
          <w:highlight w:val="cyan"/>
        </w:rPr>
        <w:t>warned</w:t>
      </w:r>
      <w:r w:rsidRPr="00C4711F">
        <w:rPr>
          <w:sz w:val="16"/>
        </w:rPr>
        <w:t xml:space="preserve"> that </w:t>
      </w:r>
      <w:r w:rsidRPr="001B5B9B">
        <w:rPr>
          <w:rStyle w:val="StyleBoldUnderline"/>
          <w:highlight w:val="cyan"/>
        </w:rPr>
        <w:t>unmanned drones carrying deadly poison could be used in a devastating terrorist attack</w:t>
      </w:r>
      <w:r w:rsidRPr="00C4711F">
        <w:rPr>
          <w:sz w:val="16"/>
        </w:rPr>
        <w:t xml:space="preserve"> during the Olympic Games.</w:t>
      </w:r>
      <w:r w:rsidRPr="00C4711F">
        <w:rPr>
          <w:sz w:val="12"/>
        </w:rPr>
        <w:t>¶</w:t>
      </w:r>
      <w:r w:rsidRPr="00C4711F">
        <w:rPr>
          <w:sz w:val="16"/>
        </w:rPr>
        <w:t xml:space="preserve"> Lieutenant Colonel Brian </w:t>
      </w:r>
      <w:proofErr w:type="spellStart"/>
      <w:r w:rsidRPr="00C4711F">
        <w:rPr>
          <w:sz w:val="16"/>
        </w:rPr>
        <w:t>Fahy</w:t>
      </w:r>
      <w:proofErr w:type="spellEnd"/>
      <w:r w:rsidRPr="00C4711F">
        <w:rPr>
          <w:sz w:val="16"/>
        </w:rPr>
        <w:t xml:space="preserve"> delivered the grim warning at a meeting intended to allay the fears of residents worried about the Army’s plans to place missiles on the rooftops of flats.</w:t>
      </w:r>
      <w:r w:rsidRPr="00C4711F">
        <w:rPr>
          <w:sz w:val="12"/>
        </w:rPr>
        <w:t>¶</w:t>
      </w:r>
      <w:r w:rsidRPr="00C4711F">
        <w:rPr>
          <w:sz w:val="16"/>
        </w:rPr>
        <w:t xml:space="preserve"> He said </w:t>
      </w:r>
      <w:r w:rsidRPr="001B5B9B">
        <w:rPr>
          <w:rStyle w:val="StyleBoldUnderline"/>
          <w:highlight w:val="cyan"/>
        </w:rPr>
        <w:t>it was ‘feasible’ that remote-controlled aircraft filled with poison and small enough to fit into a backpack could be used as a biological weapon in the capital</w:t>
      </w:r>
      <w:r w:rsidRPr="00C4711F">
        <w:rPr>
          <w:sz w:val="16"/>
        </w:rPr>
        <w:t>.</w:t>
      </w:r>
      <w:r w:rsidRPr="00C4711F">
        <w:rPr>
          <w:sz w:val="12"/>
        </w:rPr>
        <w:t>¶</w:t>
      </w:r>
      <w:r w:rsidRPr="00C4711F">
        <w:rPr>
          <w:sz w:val="16"/>
        </w:rPr>
        <w:t xml:space="preserve"> </w:t>
      </w:r>
      <w:r>
        <w:rPr>
          <w:color w:val="FF0000"/>
          <w:sz w:val="36"/>
        </w:rPr>
        <w:t xml:space="preserve">§ Marked 07:33 § </w:t>
      </w:r>
      <w:r w:rsidRPr="00C4711F">
        <w:rPr>
          <w:sz w:val="16"/>
        </w:rPr>
        <w:t>He told The Mail on Sunday: ‘</w:t>
      </w:r>
      <w:r w:rsidRPr="00C4711F">
        <w:rPr>
          <w:rStyle w:val="StyleBoldUnderline"/>
        </w:rPr>
        <w:t>A</w:t>
      </w:r>
      <w:r w:rsidRPr="00C4711F">
        <w:rPr>
          <w:sz w:val="16"/>
        </w:rPr>
        <w:t>n Unmanned Aerial Vehicle (</w:t>
      </w:r>
      <w:r w:rsidRPr="00C4711F">
        <w:rPr>
          <w:rStyle w:val="StyleBoldUnderline"/>
        </w:rPr>
        <w:t>UAV)</w:t>
      </w:r>
      <w:r w:rsidRPr="00C4711F">
        <w:rPr>
          <w:sz w:val="16"/>
        </w:rPr>
        <w:t xml:space="preserve"> </w:t>
      </w:r>
      <w:r w:rsidRPr="00C4711F">
        <w:rPr>
          <w:rStyle w:val="StyleBoldUnderline"/>
        </w:rPr>
        <w:t xml:space="preserve">can </w:t>
      </w:r>
      <w:r w:rsidRPr="001B5B9B">
        <w:rPr>
          <w:rStyle w:val="StyleBoldUnderline"/>
          <w:highlight w:val="cyan"/>
        </w:rPr>
        <w:t>be</w:t>
      </w:r>
      <w:r w:rsidRPr="00C4711F">
        <w:rPr>
          <w:sz w:val="16"/>
        </w:rPr>
        <w:t xml:space="preserve"> </w:t>
      </w:r>
      <w:r w:rsidRPr="00C4711F">
        <w:rPr>
          <w:rStyle w:val="StyleBoldUnderline"/>
        </w:rPr>
        <w:t>put in a backpack.</w:t>
      </w:r>
      <w:r w:rsidRPr="00C4711F">
        <w:rPr>
          <w:sz w:val="16"/>
        </w:rPr>
        <w:t xml:space="preserve"> </w:t>
      </w:r>
      <w:r w:rsidRPr="00C4711F">
        <w:rPr>
          <w:rStyle w:val="StyleBoldUnderline"/>
        </w:rPr>
        <w:t>They come in all sorts of sizes and it’s feasible they could be filled with something noxious and flown by remote-control.</w:t>
      </w:r>
      <w:r w:rsidRPr="00C4711F">
        <w:rPr>
          <w:sz w:val="16"/>
        </w:rPr>
        <w:t>’</w:t>
      </w:r>
      <w:r w:rsidRPr="00C4711F">
        <w:rPr>
          <w:sz w:val="12"/>
        </w:rPr>
        <w:t>¶</w:t>
      </w:r>
      <w:r w:rsidRPr="00C4711F">
        <w:rPr>
          <w:sz w:val="16"/>
        </w:rPr>
        <w:t xml:space="preserve"> </w:t>
      </w:r>
      <w:r w:rsidRPr="00C4711F">
        <w:rPr>
          <w:sz w:val="12"/>
        </w:rPr>
        <w:t>¶</w:t>
      </w:r>
      <w:r w:rsidRPr="00C4711F">
        <w:rPr>
          <w:sz w:val="16"/>
        </w:rPr>
        <w:t xml:space="preserve"> </w:t>
      </w:r>
      <w:proofErr w:type="gramStart"/>
      <w:r w:rsidRPr="00C4711F">
        <w:rPr>
          <w:sz w:val="16"/>
        </w:rPr>
        <w:t>Now</w:t>
      </w:r>
      <w:proofErr w:type="gramEnd"/>
      <w:r w:rsidRPr="00C4711F">
        <w:rPr>
          <w:sz w:val="16"/>
        </w:rPr>
        <w:t xml:space="preserve"> there's a block of flats you wouldn't break into! Surface-to-air weapons are put in place to form an Olympic ring of steel to protect the Games</w:t>
      </w:r>
      <w:r w:rsidRPr="00C4711F">
        <w:rPr>
          <w:sz w:val="12"/>
        </w:rPr>
        <w:t>¶</w:t>
      </w:r>
      <w:r w:rsidRPr="00C4711F">
        <w:rPr>
          <w:sz w:val="16"/>
        </w:rPr>
        <w:t xml:space="preserve"> The biggest ship in London! HMS Ocean heads up the Thames in show of strength before the Olympics (as </w:t>
      </w:r>
      <w:proofErr w:type="spellStart"/>
      <w:r w:rsidRPr="00C4711F">
        <w:rPr>
          <w:sz w:val="16"/>
        </w:rPr>
        <w:t>Defence</w:t>
      </w:r>
      <w:proofErr w:type="spellEnd"/>
      <w:r w:rsidRPr="00C4711F">
        <w:rPr>
          <w:sz w:val="16"/>
        </w:rPr>
        <w:t xml:space="preserve"> Secretary warns: 'We would shoot down a jet if necessary')</w:t>
      </w:r>
      <w:r w:rsidRPr="00C4711F">
        <w:rPr>
          <w:sz w:val="12"/>
        </w:rPr>
        <w:t>¶</w:t>
      </w:r>
      <w:r w:rsidRPr="00C4711F">
        <w:rPr>
          <w:sz w:val="16"/>
        </w:rPr>
        <w:t xml:space="preserv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 the officer responsible for community relations during the Games – made his remarks on Friday in Leytonstone, East London, near one of six sites which could see the deployment of surface-</w:t>
      </w:r>
      <w:proofErr w:type="spellStart"/>
      <w:r w:rsidRPr="00C4711F">
        <w:rPr>
          <w:sz w:val="16"/>
        </w:rPr>
        <w:t>toair</w:t>
      </w:r>
      <w:proofErr w:type="spellEnd"/>
      <w:r w:rsidRPr="00C4711F">
        <w:rPr>
          <w:sz w:val="16"/>
        </w:rPr>
        <w:t xml:space="preserve"> missile batteries in order to shoot down aircraft attempting to infiltrate an Olympic ‘no fly’ zone.</w:t>
      </w:r>
      <w:r w:rsidRPr="00C4711F">
        <w:rPr>
          <w:sz w:val="12"/>
        </w:rPr>
        <w:t>¶</w:t>
      </w:r>
      <w:r w:rsidRPr="00C4711F">
        <w:rPr>
          <w:sz w:val="16"/>
        </w:rPr>
        <w:t xml:space="preserve"> Fears: </w:t>
      </w:r>
      <w:r w:rsidRPr="00C4711F">
        <w:rPr>
          <w:rStyle w:val="StyleBoldUnderline"/>
        </w:rPr>
        <w:t>An unmanned drone could be used by terrorists to deliver a biological weapon strike, a senior army officer warned</w:t>
      </w:r>
      <w:r w:rsidRPr="00C4711F">
        <w:rPr>
          <w:sz w:val="12"/>
        </w:rPr>
        <w:t>¶</w:t>
      </w:r>
      <w:r w:rsidRPr="00C4711F">
        <w:rPr>
          <w:sz w:val="16"/>
        </w:rPr>
        <w:t xml:space="preserve"> During the meeting at Buxton School, his team showed locals a ‘dummy’ missile battery and allowed children to play on the unarmed weapon.</w:t>
      </w:r>
      <w:r w:rsidRPr="00C4711F">
        <w:rPr>
          <w:sz w:val="12"/>
        </w:rPr>
        <w:t>¶</w:t>
      </w:r>
      <w:r w:rsidRPr="00C4711F">
        <w:rPr>
          <w:sz w:val="16"/>
        </w:rPr>
        <w:t xml:space="preserv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declined to elaborate on what type of poison might be used during an aerial attack.</w:t>
      </w:r>
      <w:r w:rsidRPr="00C4711F">
        <w:rPr>
          <w:sz w:val="12"/>
        </w:rPr>
        <w:t>¶</w:t>
      </w:r>
      <w:r w:rsidRPr="00C4711F">
        <w:rPr>
          <w:sz w:val="16"/>
        </w:rPr>
        <w:t xml:space="preserve"> He said: ‘For the duration of the Olympics anyone flying into controlled airspace is to file their flight plan with the Civil Aviation Authority.</w:t>
      </w:r>
      <w:r w:rsidRPr="00C4711F">
        <w:rPr>
          <w:sz w:val="12"/>
        </w:rPr>
        <w:t>¶</w:t>
      </w:r>
      <w:r w:rsidRPr="00C4711F">
        <w:rPr>
          <w:sz w:val="16"/>
        </w:rPr>
        <w:t xml:space="preserve"> ‘</w:t>
      </w:r>
      <w:r w:rsidRPr="001B5B9B">
        <w:rPr>
          <w:rStyle w:val="StyleBoldUnderline"/>
          <w:highlight w:val="cyan"/>
        </w:rPr>
        <w:t>The range of threats varies in size and capability. It could be a commercial airliner hijacked by somebody with malicious intentions</w:t>
      </w:r>
      <w:r w:rsidRPr="00C4711F">
        <w:rPr>
          <w:sz w:val="16"/>
        </w:rPr>
        <w:t xml:space="preserve"> or a protest group using a </w:t>
      </w:r>
      <w:proofErr w:type="spellStart"/>
      <w:r w:rsidRPr="00C4711F">
        <w:rPr>
          <w:sz w:val="16"/>
        </w:rPr>
        <w:t>microlight</w:t>
      </w:r>
      <w:proofErr w:type="spellEnd"/>
      <w:r w:rsidRPr="00C4711F">
        <w:rPr>
          <w:sz w:val="16"/>
        </w:rPr>
        <w:t xml:space="preserve"> to get their name in the papers.’</w:t>
      </w:r>
      <w:r w:rsidRPr="00C4711F">
        <w:rPr>
          <w:sz w:val="12"/>
        </w:rPr>
        <w:t>¶</w:t>
      </w:r>
      <w:r w:rsidRPr="00C4711F">
        <w:rPr>
          <w:sz w:val="16"/>
        </w:rPr>
        <w:t xml:space="preserve"> His poison warning came as it was revealed that SAS troops have had anthrax emergency training at the Government’s top-secret military research establishment at </w:t>
      </w:r>
      <w:proofErr w:type="spellStart"/>
      <w:r w:rsidRPr="00C4711F">
        <w:rPr>
          <w:sz w:val="16"/>
        </w:rPr>
        <w:t>Porton</w:t>
      </w:r>
      <w:proofErr w:type="spellEnd"/>
      <w:r w:rsidRPr="00C4711F">
        <w:rPr>
          <w:sz w:val="16"/>
        </w:rPr>
        <w:t xml:space="preserve"> Down, Wiltshire.</w:t>
      </w:r>
      <w:r w:rsidRPr="00C4711F">
        <w:rPr>
          <w:sz w:val="12"/>
        </w:rPr>
        <w:t>¶</w:t>
      </w:r>
      <w:r w:rsidRPr="00C4711F">
        <w:rPr>
          <w:sz w:val="16"/>
        </w:rPr>
        <w:t xml:space="preserve"> Sources say the elite soldiers wore biochemical protection suits, gloves and masks during exercises over the past few months to prepare for any attack using the deadly bacteria.</w:t>
      </w:r>
      <w:r w:rsidRPr="00C4711F">
        <w:rPr>
          <w:sz w:val="12"/>
        </w:rPr>
        <w:t>¶</w:t>
      </w:r>
      <w:r w:rsidRPr="00C4711F">
        <w:rPr>
          <w:sz w:val="16"/>
        </w:rPr>
        <w:t xml:space="preserve"> Such an incident could threaten the lives of thousands of people attending the Games this summer.</w:t>
      </w:r>
      <w:r w:rsidRPr="00C4711F">
        <w:rPr>
          <w:sz w:val="12"/>
        </w:rPr>
        <w:t>¶</w:t>
      </w:r>
      <w:r w:rsidRPr="00C4711F">
        <w:rPr>
          <w:sz w:val="16"/>
        </w:rPr>
        <w:t xml:space="preserv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told The Mail on Sunday: ‘We have worked up a comprehensive plan to protect against the potential hijacking of a commercial airliner down to slow-moving </w:t>
      </w:r>
      <w:proofErr w:type="spellStart"/>
      <w:r w:rsidRPr="00C4711F">
        <w:rPr>
          <w:sz w:val="16"/>
        </w:rPr>
        <w:t>microlights</w:t>
      </w:r>
      <w:proofErr w:type="spellEnd"/>
      <w:r w:rsidRPr="00C4711F">
        <w:rPr>
          <w:sz w:val="16"/>
        </w:rPr>
        <w:t xml:space="preserve"> or radio-controlled planes.’ </w:t>
      </w:r>
      <w:r w:rsidRPr="00C4711F">
        <w:rPr>
          <w:sz w:val="12"/>
        </w:rPr>
        <w:t>¶</w:t>
      </w:r>
      <w:r w:rsidRPr="00C4711F">
        <w:rPr>
          <w:sz w:val="16"/>
        </w:rPr>
        <w:t xml:space="preserve"> Battle stations: The army placed a surface-to-air missile on top the Fred </w:t>
      </w:r>
      <w:proofErr w:type="spellStart"/>
      <w:r w:rsidRPr="00C4711F">
        <w:rPr>
          <w:sz w:val="16"/>
        </w:rPr>
        <w:t>Wigg</w:t>
      </w:r>
      <w:proofErr w:type="spellEnd"/>
      <w:r w:rsidRPr="00C4711F">
        <w:rPr>
          <w:sz w:val="16"/>
        </w:rPr>
        <w:t xml:space="preserve"> tower block in Waltham Forest, </w:t>
      </w:r>
      <w:proofErr w:type="spellStart"/>
      <w:r w:rsidRPr="00C4711F">
        <w:rPr>
          <w:sz w:val="16"/>
        </w:rPr>
        <w:t>est</w:t>
      </w:r>
      <w:proofErr w:type="spellEnd"/>
      <w:r w:rsidRPr="00C4711F">
        <w:rPr>
          <w:sz w:val="16"/>
        </w:rPr>
        <w:t xml:space="preserve"> London as part of a series of security tests for the 2012 Olympics</w:t>
      </w:r>
      <w:r w:rsidRPr="00C4711F">
        <w:rPr>
          <w:sz w:val="12"/>
        </w:rPr>
        <w:t>¶</w:t>
      </w:r>
      <w:r w:rsidRPr="00C4711F">
        <w:rPr>
          <w:sz w:val="16"/>
        </w:rPr>
        <w:t xml:space="preserve"> Asked if they would fire a missile at a protester flying a </w:t>
      </w:r>
      <w:proofErr w:type="spellStart"/>
      <w:r w:rsidRPr="00C4711F">
        <w:rPr>
          <w:sz w:val="16"/>
        </w:rPr>
        <w:t>microlight</w:t>
      </w:r>
      <w:proofErr w:type="spellEnd"/>
      <w:r w:rsidRPr="00C4711F">
        <w:rPr>
          <w:sz w:val="16"/>
        </w:rPr>
        <w:t xml:space="preserve"> near the Olympic site,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said: ‘We would not take it out. For something like that we would scramble helicopters to go and look at it.</w:t>
      </w:r>
      <w:r w:rsidRPr="00C4711F">
        <w:rPr>
          <w:sz w:val="12"/>
        </w:rPr>
        <w:t>¶</w:t>
      </w:r>
      <w:r w:rsidRPr="00C4711F">
        <w:rPr>
          <w:sz w:val="16"/>
        </w:rPr>
        <w:t xml:space="preserve"> ‘There will be an RAF sniper on board if there was serious evidence to suggest something like that represented a threat. That information gets passed on and it’s a political decision to engage.</w:t>
      </w:r>
      <w:r w:rsidRPr="00C4711F">
        <w:rPr>
          <w:sz w:val="12"/>
        </w:rPr>
        <w:t>¶</w:t>
      </w:r>
      <w:r w:rsidRPr="00C4711F">
        <w:rPr>
          <w:sz w:val="16"/>
        </w:rPr>
        <w:t xml:space="preserve"> ‘It’s the same politicians who will decide whether we fire surface-to-air missiles at a potential threat. It’s a decision that I’m quite happy not to make. It will weigh very heavily.’</w:t>
      </w:r>
      <w:r w:rsidRPr="00C4711F">
        <w:rPr>
          <w:sz w:val="12"/>
        </w:rPr>
        <w:t>¶</w:t>
      </w:r>
      <w:r w:rsidRPr="00C4711F">
        <w:rPr>
          <w:sz w:val="16"/>
        </w:rPr>
        <w:t xml:space="preserve"> </w:t>
      </w:r>
      <w:proofErr w:type="spellStart"/>
      <w:r w:rsidRPr="00C4711F">
        <w:rPr>
          <w:sz w:val="16"/>
        </w:rPr>
        <w:t>Defence</w:t>
      </w:r>
      <w:proofErr w:type="spellEnd"/>
      <w:r w:rsidRPr="00C4711F">
        <w:rPr>
          <w:sz w:val="16"/>
        </w:rPr>
        <w:t xml:space="preserve"> Secretary Philip Hammond has made it clear he is ready to give the order to shoot down any aircraft threatening the Olympics with a 9/11-style attack.</w:t>
      </w:r>
    </w:p>
    <w:p w:rsidR="007B5030" w:rsidRPr="00C4711F" w:rsidRDefault="007B5030" w:rsidP="007B5030">
      <w:pPr>
        <w:rPr>
          <w:sz w:val="16"/>
        </w:rPr>
      </w:pPr>
    </w:p>
    <w:p w:rsidR="007B5030" w:rsidRPr="005E3B2E" w:rsidRDefault="007B5030" w:rsidP="007B5030"/>
    <w:p w:rsidR="007B5030" w:rsidRDefault="007B5030" w:rsidP="007B5030">
      <w:pPr>
        <w:pStyle w:val="Heading2"/>
      </w:pPr>
      <w:r>
        <w:lastRenderedPageBreak/>
        <w:t xml:space="preserve"> AT Lasers</w:t>
      </w:r>
    </w:p>
    <w:p w:rsidR="007B5030" w:rsidRDefault="007B5030" w:rsidP="007B5030">
      <w:pPr>
        <w:pStyle w:val="Heading4"/>
      </w:pPr>
      <w:r>
        <w:rPr>
          <w:b w:val="0"/>
          <w:bCs w:val="0"/>
        </w:rPr>
        <w:t>Lasers haven’t been approved</w:t>
      </w:r>
    </w:p>
    <w:p w:rsidR="007B5030" w:rsidRDefault="007B5030" w:rsidP="007B5030">
      <w:r>
        <w:rPr>
          <w:rStyle w:val="Heading3Char"/>
        </w:rPr>
        <w:t>Grossman</w:t>
      </w:r>
      <w:r>
        <w:t xml:space="preserve">, Global Security Newswire, </w:t>
      </w:r>
      <w:r>
        <w:rPr>
          <w:rStyle w:val="Heading3Char"/>
        </w:rPr>
        <w:t>9-25</w:t>
      </w:r>
      <w:r>
        <w:t>-12</w:t>
      </w:r>
    </w:p>
    <w:p w:rsidR="007B5030" w:rsidRDefault="007B5030" w:rsidP="007B5030">
      <w:r>
        <w:t>(Elaine, “U.S. Nuclear Agency OKs License for Laser Enrichment, Despite Worries,” http://www.nti.org/gsn/article/us-nuclear-agency-oks-license-laser-enrichment-despite-worries/, accessed 9-29-12)</w:t>
      </w:r>
    </w:p>
    <w:p w:rsidR="007B5030" w:rsidRDefault="007B5030" w:rsidP="007B5030"/>
    <w:p w:rsidR="007B5030" w:rsidRDefault="007B5030" w:rsidP="007B5030">
      <w:r>
        <w:t xml:space="preserve">Led by Chairwoman Allison Macfarlane, </w:t>
      </w:r>
      <w:r>
        <w:rPr>
          <w:rStyle w:val="BoldUnderline"/>
          <w:rFonts w:cs="Times New Roman"/>
          <w:highlight w:val="yellow"/>
        </w:rPr>
        <w:t>the NRC commissioners have not</w:t>
      </w:r>
      <w:r>
        <w:rPr>
          <w:rStyle w:val="BoldUnderline"/>
          <w:rFonts w:cs="Times New Roman"/>
        </w:rPr>
        <w:t xml:space="preserve"> actually </w:t>
      </w:r>
      <w:r>
        <w:rPr>
          <w:rStyle w:val="BoldUnderline"/>
          <w:rFonts w:cs="Times New Roman"/>
          <w:highlight w:val="yellow"/>
        </w:rPr>
        <w:t>voted on whether to approve the GE-Hitachi license</w:t>
      </w:r>
      <w:r>
        <w:t>, according to McIntyre. Rather, the NRC spokesman said, “the commission was notified verbally that staff was prepared to issue the license, and since the commission did not direct otherwise, the staff proceeded.”</w:t>
      </w:r>
    </w:p>
    <w:p w:rsidR="007B5030" w:rsidRDefault="007B5030" w:rsidP="007B5030"/>
    <w:p w:rsidR="007B5030" w:rsidRDefault="007B5030" w:rsidP="007B5030">
      <w:pPr>
        <w:pStyle w:val="Heading4"/>
      </w:pPr>
      <w:r>
        <w:rPr>
          <w:b w:val="0"/>
          <w:bCs w:val="0"/>
        </w:rPr>
        <w:t>There’s no impact and the US isn’t key</w:t>
      </w:r>
    </w:p>
    <w:p w:rsidR="007B5030" w:rsidRDefault="007B5030" w:rsidP="007B5030">
      <w:r>
        <w:t xml:space="preserve">Steve </w:t>
      </w:r>
      <w:r>
        <w:rPr>
          <w:rStyle w:val="Heading3Char"/>
        </w:rPr>
        <w:t>Packard 11</w:t>
      </w:r>
      <w:r>
        <w:t xml:space="preserve">, member of the James Randi educational foundation – contributor to the Bad Science Blog, “Laser Enrichment: No it doesn’t mean terrorists will have the bomb”, August 23, </w:t>
      </w:r>
      <w:hyperlink r:id="rId12" w:history="1">
        <w:r>
          <w:rPr>
            <w:rStyle w:val="Hyperlink"/>
          </w:rPr>
          <w:t>http://beforeitsnews.com/environment/2011/08/laser-enrichment-no-it-doesnt-mean-terrorists-will-have-the-bomb-996015.html</w:t>
        </w:r>
      </w:hyperlink>
    </w:p>
    <w:p w:rsidR="007B5030" w:rsidRDefault="007B5030" w:rsidP="007B5030"/>
    <w:p w:rsidR="007B5030" w:rsidRDefault="007B5030" w:rsidP="007B5030">
      <w:r>
        <w:rPr>
          <w:rStyle w:val="StyleBoldUnderline"/>
          <w:highlight w:val="yellow"/>
        </w:rPr>
        <w:t>The</w:t>
      </w:r>
      <w:r>
        <w:rPr>
          <w:rStyle w:val="StyleBoldUnderline"/>
        </w:rPr>
        <w:t xml:space="preserve"> very </w:t>
      </w:r>
      <w:r>
        <w:rPr>
          <w:rStyle w:val="StyleBoldUnderline"/>
          <w:highlight w:val="yellow"/>
        </w:rPr>
        <w:t>notion that there are</w:t>
      </w:r>
      <w:r>
        <w:rPr>
          <w:rStyle w:val="StyleBoldUnderline"/>
        </w:rPr>
        <w:t xml:space="preserve"> some kind of </w:t>
      </w:r>
      <w:r>
        <w:rPr>
          <w:rStyle w:val="StyleBoldUnderline"/>
          <w:highlight w:val="yellow"/>
        </w:rPr>
        <w:t>special “risks” to</w:t>
      </w:r>
      <w:r>
        <w:rPr>
          <w:rStyle w:val="StyleBoldUnderline"/>
        </w:rPr>
        <w:t xml:space="preserve"> building a </w:t>
      </w:r>
      <w:r>
        <w:rPr>
          <w:rStyle w:val="StyleBoldUnderline"/>
          <w:highlight w:val="yellow"/>
        </w:rPr>
        <w:t>laser enrichment</w:t>
      </w:r>
      <w:r>
        <w:rPr>
          <w:rStyle w:val="StyleBoldUnderline"/>
        </w:rPr>
        <w:t xml:space="preserve"> plant really </w:t>
      </w:r>
      <w:r>
        <w:rPr>
          <w:rStyle w:val="StyleBoldUnderline"/>
          <w:highlight w:val="yellow"/>
        </w:rPr>
        <w:t>shows that</w:t>
      </w:r>
      <w:r>
        <w:rPr>
          <w:rStyle w:val="StyleBoldUnderline"/>
        </w:rPr>
        <w:t xml:space="preserve"> most of </w:t>
      </w:r>
      <w:r>
        <w:rPr>
          <w:rStyle w:val="StyleBoldUnderline"/>
          <w:highlight w:val="yellow"/>
        </w:rPr>
        <w:t>those</w:t>
      </w:r>
      <w:r>
        <w:rPr>
          <w:rStyle w:val="StyleBoldUnderline"/>
        </w:rPr>
        <w:t xml:space="preserve"> who are </w:t>
      </w:r>
      <w:r>
        <w:rPr>
          <w:rStyle w:val="StyleBoldUnderline"/>
          <w:highlight w:val="yellow"/>
        </w:rPr>
        <w:t>opposing the</w:t>
      </w:r>
      <w:r>
        <w:rPr>
          <w:rStyle w:val="StyleBoldUnderline"/>
        </w:rPr>
        <w:t xml:space="preserve"> development of this </w:t>
      </w:r>
      <w:r>
        <w:rPr>
          <w:rStyle w:val="StyleBoldUnderline"/>
          <w:highlight w:val="yellow"/>
        </w:rPr>
        <w:t>tech</w:t>
      </w:r>
      <w:r>
        <w:rPr>
          <w:rStyle w:val="StyleBoldUnderline"/>
        </w:rPr>
        <w:t xml:space="preserve">nology </w:t>
      </w:r>
      <w:r>
        <w:rPr>
          <w:rStyle w:val="StyleBoldUnderline"/>
          <w:highlight w:val="yellow"/>
        </w:rPr>
        <w:t>have no idea what it</w:t>
      </w:r>
      <w:r>
        <w:rPr>
          <w:rStyle w:val="StyleBoldUnderline"/>
        </w:rPr>
        <w:t xml:space="preserve"> actually </w:t>
      </w:r>
      <w:r>
        <w:rPr>
          <w:rStyle w:val="StyleBoldUnderline"/>
          <w:highlight w:val="yellow"/>
        </w:rPr>
        <w:t>does or how it works</w:t>
      </w:r>
      <w:r>
        <w:t>.</w:t>
      </w:r>
    </w:p>
    <w:p w:rsidR="007B5030" w:rsidRDefault="007B5030" w:rsidP="007B5030">
      <w:r>
        <w:rPr>
          <w:rStyle w:val="StyleBoldUnderline"/>
          <w:highlight w:val="yellow"/>
        </w:rPr>
        <w:t>Laser</w:t>
      </w:r>
      <w:r>
        <w:rPr>
          <w:rStyle w:val="StyleBoldUnderline"/>
        </w:rPr>
        <w:t xml:space="preserve">-based isotope </w:t>
      </w:r>
      <w:r>
        <w:rPr>
          <w:rStyle w:val="StyleBoldUnderline"/>
          <w:highlight w:val="yellow"/>
        </w:rPr>
        <w:t>enrichment accomplishes</w:t>
      </w:r>
      <w:r>
        <w:rPr>
          <w:rStyle w:val="StyleBoldUnderline"/>
        </w:rPr>
        <w:t xml:space="preserve"> exactly </w:t>
      </w:r>
      <w:r>
        <w:rPr>
          <w:rStyle w:val="StyleBoldUnderline"/>
          <w:highlight w:val="yellow"/>
        </w:rPr>
        <w:t>the same thing that</w:t>
      </w:r>
      <w:r>
        <w:rPr>
          <w:rStyle w:val="StyleBoldUnderline"/>
        </w:rPr>
        <w:t xml:space="preserve"> the </w:t>
      </w:r>
      <w:r>
        <w:rPr>
          <w:rStyle w:val="StyleBoldUnderline"/>
          <w:highlight w:val="yellow"/>
        </w:rPr>
        <w:t>existing methods</w:t>
      </w:r>
      <w:r>
        <w:t xml:space="preserve"> of gaseous diffusion and gas centrifuges </w:t>
      </w:r>
      <w:r>
        <w:rPr>
          <w:highlight w:val="yellow"/>
        </w:rPr>
        <w:t>do</w:t>
      </w:r>
      <w:r>
        <w:t>: it increases the concentration of uranium-235 to uranium-238.  Each time the process is preformed, it increases the concentration relatively slightly, so it must be done repeatedly, in a so-called “cascade.”   If the same material is processed through the cascade a few times, it produces low enrichment uranium, suitable for nuclear power reactors.   If it is done many more times, it produces highly enriched uranium, which can be used for weapons.</w:t>
      </w:r>
    </w:p>
    <w:p w:rsidR="007B5030" w:rsidRDefault="007B5030" w:rsidP="007B5030">
      <w:r>
        <w:t>Both the gas centrifuge and gaseous diffusion utilize the small difference in mass between uranium-235 and uranium-238 to separate the two isotopes and thus provide enriched uranium.  Laser enrichment, on the other hand, uses the slightly different absorption of differing frequencies of light.   A high power tunable dye laser is tuned to precisely the frequency which tends to excite uranium-235 more than uranium-238.   This selectively vaporizes the uranium-235, allowing it to be separated.   In most forms of laser enrichment, this is done with a compound like uranium hexafluoride, since it vaporizes at lower energies than pure uranium, although processes for elemental uranium have been experimented with before.</w:t>
      </w:r>
    </w:p>
    <w:p w:rsidR="007B5030" w:rsidRDefault="007B5030" w:rsidP="007B5030">
      <w:r>
        <w:t xml:space="preserve">Laser enrichment has been experimented with in the laboratory since the 1960’s and until recently, the high cost of the specialized lasers needed made it uneconomical for anything beyond small experimental setups.   However, improvements in the efficiency and economics of lasers have started to change that and now a number of organizations are working to construct laser enrichment facilities.   These facilities are expected to be more energy efficient than </w:t>
      </w:r>
      <w:proofErr w:type="gramStart"/>
      <w:r>
        <w:t>existing</w:t>
      </w:r>
      <w:proofErr w:type="gramEnd"/>
      <w:r>
        <w:t xml:space="preserve"> uranium enrichment facilities and may be more economical to run in general.</w:t>
      </w:r>
    </w:p>
    <w:p w:rsidR="007B5030" w:rsidRDefault="007B5030" w:rsidP="007B5030">
      <w:r>
        <w:lastRenderedPageBreak/>
        <w:t xml:space="preserve">But, </w:t>
      </w:r>
      <w:proofErr w:type="spellStart"/>
      <w:proofErr w:type="gramStart"/>
      <w:r>
        <w:rPr>
          <w:rStyle w:val="StyleBoldUnderline"/>
        </w:rPr>
        <w:t>lets</w:t>
      </w:r>
      <w:proofErr w:type="spellEnd"/>
      <w:proofErr w:type="gramEnd"/>
      <w:r>
        <w:rPr>
          <w:rStyle w:val="StyleBoldUnderline"/>
        </w:rPr>
        <w:t xml:space="preserve"> keep this in perspective</w:t>
      </w:r>
      <w:r>
        <w:t xml:space="preserve">:  </w:t>
      </w:r>
      <w:r>
        <w:rPr>
          <w:rStyle w:val="StyleBoldUnderline"/>
        </w:rPr>
        <w:t xml:space="preserve">laser enrichment </w:t>
      </w:r>
      <w:r>
        <w:rPr>
          <w:rStyle w:val="StyleBoldUnderline"/>
          <w:highlight w:val="yellow"/>
        </w:rPr>
        <w:t>facilities are still enormous, complex and expensive</w:t>
      </w:r>
      <w:r>
        <w:rPr>
          <w:rStyle w:val="StyleBoldUnderline"/>
        </w:rPr>
        <w:t xml:space="preserve"> operations that cost hundreds of millions or billions of dollars</w:t>
      </w:r>
      <w:r>
        <w:t xml:space="preserve">.   </w:t>
      </w:r>
      <w:r>
        <w:rPr>
          <w:rStyle w:val="StyleBoldUnderline"/>
        </w:rPr>
        <w:t>This is not something</w:t>
      </w:r>
      <w:r>
        <w:t xml:space="preserve"> that can be done with simple diode lasers that </w:t>
      </w:r>
      <w:r>
        <w:rPr>
          <w:rStyle w:val="StyleBoldUnderline"/>
        </w:rPr>
        <w:t>an individual can easily acquire</w:t>
      </w:r>
      <w:r>
        <w:t xml:space="preserve">.  </w:t>
      </w:r>
      <w:r>
        <w:rPr>
          <w:rStyle w:val="StyleBoldUnderline"/>
        </w:rPr>
        <w:t>It’s far beyond even the large lasers used for welding and fabrication in factories</w:t>
      </w:r>
      <w:r>
        <w:t xml:space="preserve">.  These are very precisely built and tuned, very high power laser systems.   Powerful copper vapor lasers pump secondary dye lasers.   Uranium compounds are vaporized in a vacuum, creating </w:t>
      </w:r>
      <w:proofErr w:type="spellStart"/>
      <w:r>
        <w:t xml:space="preserve">super </w:t>
      </w:r>
      <w:proofErr w:type="gramStart"/>
      <w:r>
        <w:t>hot</w:t>
      </w:r>
      <w:proofErr w:type="spellEnd"/>
      <w:r>
        <w:t xml:space="preserve">  gasses</w:t>
      </w:r>
      <w:proofErr w:type="gramEnd"/>
      <w:r>
        <w:t xml:space="preserve"> that are highly corrosive and reactive.  These are once-again sublimated back to solids so that they can be again vaporized.   Multiple-megawatts of laser energy are required along with the supporting equipment to power and cool the lasers and other systems.</w:t>
      </w:r>
    </w:p>
    <w:p w:rsidR="007B5030" w:rsidRDefault="007B5030" w:rsidP="007B5030">
      <w:r>
        <w:rPr>
          <w:rStyle w:val="StyleBoldUnderline"/>
        </w:rPr>
        <w:t>Laser enrichment also does not remove the other challenges of fabricating weapons material</w:t>
      </w:r>
      <w:r>
        <w:t xml:space="preserve">.  The uranium must be highly purified and converted to uranium hexafluoride.  After enrichment, it must be </w:t>
      </w:r>
      <w:proofErr w:type="spellStart"/>
      <w:r>
        <w:t>defluoridated</w:t>
      </w:r>
      <w:proofErr w:type="spellEnd"/>
      <w:r>
        <w:t>.  The materials involved are highly reactive and special care must be used at all steps of the process.  Finally, the uranium must be reduced back to its metallic form before it can go through a final alloying process.  Only then is it ready for use in a weapon, which still requires more effort and resources to produce.</w:t>
      </w:r>
    </w:p>
    <w:p w:rsidR="007B5030" w:rsidRDefault="007B5030" w:rsidP="007B5030">
      <w:r>
        <w:rPr>
          <w:rStyle w:val="StyleBoldUnderline"/>
        </w:rPr>
        <w:t>This kind of funding and technology</w:t>
      </w:r>
      <w:r>
        <w:t xml:space="preserve"> is certainly within the capabilities of many nation states, but </w:t>
      </w:r>
      <w:r>
        <w:rPr>
          <w:rStyle w:val="StyleBoldUnderline"/>
        </w:rPr>
        <w:t>is far from within the grasp of any individual, small group or terrorist organization</w:t>
      </w:r>
      <w:r>
        <w:t>.</w:t>
      </w:r>
    </w:p>
    <w:p w:rsidR="007B5030" w:rsidRDefault="007B5030" w:rsidP="007B5030">
      <w:r>
        <w:t>The US Stands Poised to Make the Same Boneheaded Mistake Twice:</w:t>
      </w:r>
    </w:p>
    <w:p w:rsidR="007B5030" w:rsidRDefault="007B5030" w:rsidP="007B5030">
      <w:r>
        <w:t xml:space="preserve">Even as General Electric works to secure approval for the first laser-based enrichment plant in the US, politicians and various activists are working hard to stop it from happening.   It seems lost on them that </w:t>
      </w:r>
      <w:r>
        <w:rPr>
          <w:rStyle w:val="StyleBoldUnderline"/>
          <w:highlight w:val="yellow"/>
        </w:rPr>
        <w:t>the tech</w:t>
      </w:r>
      <w:r>
        <w:t xml:space="preserve">nology </w:t>
      </w:r>
      <w:r>
        <w:rPr>
          <w:rStyle w:val="StyleBoldUnderline"/>
          <w:highlight w:val="yellow"/>
        </w:rPr>
        <w:t>will advance</w:t>
      </w:r>
      <w:r>
        <w:rPr>
          <w:rStyle w:val="StyleBoldUnderline"/>
        </w:rPr>
        <w:t xml:space="preserve"> and will be used </w:t>
      </w:r>
      <w:r>
        <w:rPr>
          <w:rStyle w:val="StyleBoldUnderline"/>
          <w:highlight w:val="yellow"/>
        </w:rPr>
        <w:t>whether or not the US decides</w:t>
      </w:r>
      <w:r>
        <w:rPr>
          <w:rStyle w:val="StyleBoldUnderline"/>
        </w:rPr>
        <w:t xml:space="preserve"> to do so</w:t>
      </w:r>
      <w:r>
        <w:t>.</w:t>
      </w:r>
    </w:p>
    <w:p w:rsidR="007B5030" w:rsidRDefault="007B5030" w:rsidP="007B5030">
      <w:r>
        <w:t xml:space="preserve">Of course, </w:t>
      </w:r>
      <w:r>
        <w:rPr>
          <w:rStyle w:val="StyleBoldUnderline"/>
        </w:rPr>
        <w:t xml:space="preserve">whether the US actually moves forward with laser separation has no </w:t>
      </w:r>
      <w:proofErr w:type="gramStart"/>
      <w:r>
        <w:rPr>
          <w:rStyle w:val="StyleBoldUnderline"/>
        </w:rPr>
        <w:t>baring</w:t>
      </w:r>
      <w:proofErr w:type="gramEnd"/>
      <w:r>
        <w:rPr>
          <w:rStyle w:val="StyleBoldUnderline"/>
        </w:rPr>
        <w:t xml:space="preserve"> at all on whether other nations decide to enrich uranium or use it for weapons</w:t>
      </w:r>
      <w:r>
        <w:t xml:space="preserve">.  </w:t>
      </w:r>
      <w:r>
        <w:rPr>
          <w:rStyle w:val="StyleBoldUnderline"/>
          <w:highlight w:val="yellow"/>
        </w:rPr>
        <w:t>Many other countries already</w:t>
      </w:r>
      <w:r>
        <w:rPr>
          <w:rStyle w:val="StyleBoldUnderline"/>
        </w:rPr>
        <w:t xml:space="preserve"> do </w:t>
      </w:r>
      <w:r>
        <w:rPr>
          <w:rStyle w:val="StyleBoldUnderline"/>
          <w:highlight w:val="yellow"/>
        </w:rPr>
        <w:t>enrich</w:t>
      </w:r>
      <w:r>
        <w:rPr>
          <w:rStyle w:val="StyleBoldUnderline"/>
        </w:rPr>
        <w:t xml:space="preserve"> uranium and </w:t>
      </w:r>
      <w:r>
        <w:rPr>
          <w:rStyle w:val="StyleBoldUnderline"/>
          <w:highlight w:val="yellow"/>
        </w:rPr>
        <w:t>there’s no reason to think they would pass up the opportunity to improve the economics</w:t>
      </w:r>
      <w:r>
        <w:rPr>
          <w:rStyle w:val="StyleBoldUnderline"/>
        </w:rPr>
        <w:t xml:space="preserve"> and efficiency of doing so by turning to laser enrichment as it becomes available, which it will</w:t>
      </w:r>
      <w:r>
        <w:t>.</w:t>
      </w:r>
    </w:p>
    <w:p w:rsidR="007B5030" w:rsidRDefault="007B5030" w:rsidP="007B5030"/>
    <w:p w:rsidR="007B5030" w:rsidRDefault="007B5030" w:rsidP="007B5030"/>
    <w:p w:rsidR="007B5030" w:rsidRDefault="007B5030" w:rsidP="007B5030">
      <w:pPr>
        <w:pStyle w:val="Heading1"/>
      </w:pPr>
      <w:r>
        <w:lastRenderedPageBreak/>
        <w:t>States</w:t>
      </w:r>
    </w:p>
    <w:p w:rsidR="007B5030" w:rsidRDefault="007B5030" w:rsidP="007B5030"/>
    <w:p w:rsidR="007B5030" w:rsidRPr="00C4711F" w:rsidRDefault="007B5030" w:rsidP="007B5030">
      <w:pPr>
        <w:pStyle w:val="Heading2"/>
      </w:pPr>
      <w:r w:rsidRPr="00C4711F">
        <w:lastRenderedPageBreak/>
        <w:t>AT States</w:t>
      </w:r>
    </w:p>
    <w:p w:rsidR="007B5030" w:rsidRDefault="007B5030" w:rsidP="007B5030">
      <w:pPr>
        <w:pStyle w:val="Heading4"/>
        <w:numPr>
          <w:ilvl w:val="0"/>
          <w:numId w:val="1"/>
        </w:numPr>
        <w:rPr>
          <w:sz w:val="28"/>
        </w:rPr>
      </w:pPr>
      <w:r>
        <w:rPr>
          <w:sz w:val="28"/>
        </w:rPr>
        <w:t>Perm do both</w:t>
      </w:r>
    </w:p>
    <w:p w:rsidR="007B5030" w:rsidRDefault="007B5030" w:rsidP="007B5030">
      <w:pPr>
        <w:pStyle w:val="Heading4"/>
        <w:numPr>
          <w:ilvl w:val="0"/>
          <w:numId w:val="1"/>
        </w:numPr>
        <w:rPr>
          <w:sz w:val="28"/>
        </w:rPr>
      </w:pPr>
      <w:r>
        <w:rPr>
          <w:sz w:val="28"/>
        </w:rPr>
        <w:t>Links as much to politics as the plan</w:t>
      </w:r>
    </w:p>
    <w:p w:rsidR="007B5030" w:rsidRPr="00C4711F" w:rsidRDefault="007B5030" w:rsidP="007B5030">
      <w:pPr>
        <w:pStyle w:val="Heading4"/>
        <w:numPr>
          <w:ilvl w:val="0"/>
          <w:numId w:val="1"/>
        </w:numPr>
        <w:rPr>
          <w:sz w:val="28"/>
        </w:rPr>
      </w:pPr>
      <w:r w:rsidRPr="00C4711F">
        <w:rPr>
          <w:sz w:val="28"/>
        </w:rPr>
        <w:t>Don’t solve</w:t>
      </w:r>
    </w:p>
    <w:p w:rsidR="007B5030" w:rsidRPr="00C4711F" w:rsidRDefault="007B5030" w:rsidP="007B5030">
      <w:pPr>
        <w:pStyle w:val="Heading4"/>
        <w:numPr>
          <w:ilvl w:val="1"/>
          <w:numId w:val="1"/>
        </w:numPr>
        <w:rPr>
          <w:sz w:val="28"/>
        </w:rPr>
      </w:pPr>
      <w:r w:rsidRPr="00C4711F">
        <w:rPr>
          <w:sz w:val="28"/>
        </w:rPr>
        <w:t xml:space="preserve">States can’t force </w:t>
      </w:r>
      <w:proofErr w:type="spellStart"/>
      <w:proofErr w:type="gramStart"/>
      <w:r w:rsidRPr="00C4711F">
        <w:rPr>
          <w:sz w:val="28"/>
        </w:rPr>
        <w:t>DoD</w:t>
      </w:r>
      <w:proofErr w:type="spellEnd"/>
      <w:proofErr w:type="gramEnd"/>
      <w:r w:rsidRPr="00C4711F">
        <w:rPr>
          <w:sz w:val="28"/>
        </w:rPr>
        <w:t xml:space="preserve"> policy</w:t>
      </w:r>
    </w:p>
    <w:p w:rsidR="007B5030" w:rsidRPr="00C4711F" w:rsidRDefault="007B5030" w:rsidP="007B5030">
      <w:pPr>
        <w:pStyle w:val="Heading4"/>
        <w:numPr>
          <w:ilvl w:val="1"/>
          <w:numId w:val="1"/>
        </w:numPr>
        <w:rPr>
          <w:sz w:val="28"/>
        </w:rPr>
      </w:pPr>
      <w:r w:rsidRPr="00C4711F">
        <w:rPr>
          <w:sz w:val="28"/>
        </w:rPr>
        <w:t>States don’t have legal authority over military bases- they are enclaves</w:t>
      </w:r>
    </w:p>
    <w:p w:rsidR="007B5030" w:rsidRPr="00C4711F" w:rsidRDefault="007B5030" w:rsidP="007B5030"/>
    <w:p w:rsidR="007B5030" w:rsidRPr="00C4711F" w:rsidRDefault="007B5030" w:rsidP="007B5030">
      <w:pPr>
        <w:rPr>
          <w:rStyle w:val="StyleStyleBold12pt"/>
          <w:sz w:val="28"/>
        </w:rPr>
      </w:pPr>
      <w:proofErr w:type="spellStart"/>
      <w:r w:rsidRPr="00C4711F">
        <w:rPr>
          <w:rStyle w:val="StyleStyleBold12pt"/>
          <w:sz w:val="28"/>
        </w:rPr>
        <w:t>Tymkovich</w:t>
      </w:r>
      <w:proofErr w:type="spellEnd"/>
      <w:r w:rsidRPr="00C4711F">
        <w:rPr>
          <w:rStyle w:val="StyleStyleBold12pt"/>
          <w:sz w:val="28"/>
        </w:rPr>
        <w:t xml:space="preserve"> 12</w:t>
      </w:r>
    </w:p>
    <w:p w:rsidR="007B5030" w:rsidRPr="00C4711F" w:rsidRDefault="007B5030" w:rsidP="007B5030">
      <w:r w:rsidRPr="00C4711F">
        <w:t xml:space="preserve">(Seymour, Circuit Judge, “ALLISON v. BOEING LASER TECHNICAL SERVICES” </w:t>
      </w:r>
      <w:hyperlink r:id="rId13" w:history="1">
        <w:r w:rsidRPr="00C4711F">
          <w:rPr>
            <w:rStyle w:val="Hyperlink"/>
          </w:rPr>
          <w:t>http://www.leagle.com/xmlResult.aspx?xmldoc=In%20FCO%2020120810042.xml&amp;docbase=CSLWAR3-2007-CURR</w:t>
        </w:r>
      </w:hyperlink>
      <w:r w:rsidRPr="00C4711F">
        <w:t>, SEH)</w:t>
      </w:r>
    </w:p>
    <w:p w:rsidR="007B5030" w:rsidRPr="00C4711F" w:rsidRDefault="007B5030" w:rsidP="007B5030"/>
    <w:p w:rsidR="007B5030" w:rsidRDefault="007B5030" w:rsidP="007B5030">
      <w:pPr>
        <w:rPr>
          <w:sz w:val="16"/>
        </w:rPr>
      </w:pPr>
      <w:r w:rsidRPr="00C4711F">
        <w:rPr>
          <w:rStyle w:val="TitleChar"/>
        </w:rPr>
        <w:t>Under a body of constitutional law applicable to federal enclaves</w:t>
      </w:r>
      <w:r w:rsidRPr="00C4711F">
        <w:rPr>
          <w:sz w:val="16"/>
        </w:rPr>
        <w:t xml:space="preserve">, U.S. Const. art. I, § 8, cl. 17, </w:t>
      </w:r>
      <w:r w:rsidRPr="001B5B9B">
        <w:rPr>
          <w:rStyle w:val="TitleChar"/>
          <w:highlight w:val="cyan"/>
        </w:rPr>
        <w:t>state law that is adopted after the creation of the enclave</w:t>
      </w:r>
      <w:r w:rsidRPr="00C4711F">
        <w:rPr>
          <w:sz w:val="16"/>
        </w:rPr>
        <w:t xml:space="preserve"> generally </w:t>
      </w:r>
      <w:r w:rsidRPr="001B5B9B">
        <w:rPr>
          <w:rStyle w:val="TitleChar"/>
          <w:highlight w:val="cyan"/>
        </w:rPr>
        <w:t>does not apply on the enclave</w:t>
      </w:r>
      <w:r w:rsidRPr="00C4711F">
        <w:rPr>
          <w:sz w:val="16"/>
        </w:rPr>
        <w:t xml:space="preserve">. </w:t>
      </w:r>
      <w:r w:rsidRPr="001B5B9B">
        <w:rPr>
          <w:rStyle w:val="TitleChar"/>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TitleChar"/>
        </w:rPr>
        <w:t xml:space="preserve">. </w:t>
      </w:r>
      <w:r w:rsidRPr="001B5B9B">
        <w:rPr>
          <w:rStyle w:val="TitleChar"/>
          <w:highlight w:val="cyan"/>
        </w:rPr>
        <w:t>These enclaves include</w:t>
      </w:r>
      <w:r w:rsidRPr="00C4711F">
        <w:rPr>
          <w:sz w:val="16"/>
        </w:rPr>
        <w:t xml:space="preserve"> numerous </w:t>
      </w:r>
      <w:r w:rsidRPr="001B5B9B">
        <w:rPr>
          <w:rStyle w:val="TitleChar"/>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TitleChar"/>
        </w:rPr>
        <w:t>.</w:t>
      </w:r>
      <w:r w:rsidRPr="00C4711F">
        <w:rPr>
          <w:rStyle w:val="TitleChar"/>
          <w:sz w:val="12"/>
          <w:u w:val="none"/>
        </w:rPr>
        <w:t>¶</w:t>
      </w:r>
      <w:r w:rsidRPr="00C4711F">
        <w:rPr>
          <w:rStyle w:val="TitleChar"/>
        </w:rPr>
        <w:t xml:space="preserve"> </w:t>
      </w:r>
      <w:r w:rsidRPr="001B5B9B">
        <w:rPr>
          <w:rStyle w:val="TitleChar"/>
          <w:highlight w:val="cyan"/>
        </w:rPr>
        <w:t>It is well-established that after a state has transferred authority over a tract of land creating a federal enclave, the state may no longer impose new state laws on these lands</w:t>
      </w:r>
      <w:r w:rsidRPr="00C4711F">
        <w:rPr>
          <w:rStyle w:val="TitleChar"/>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1B5B9B">
        <w:rPr>
          <w:rStyle w:val="TitleChar"/>
          <w:highlight w:val="cyan"/>
        </w:rPr>
        <w:t>a</w:t>
      </w:r>
      <w:r w:rsidRPr="00C4711F">
        <w:rPr>
          <w:rStyle w:val="TitleChar"/>
        </w:rPr>
        <w:t xml:space="preserve"> long string of </w:t>
      </w:r>
      <w:r w:rsidRPr="001B5B9B">
        <w:rPr>
          <w:rStyle w:val="TitleChar"/>
          <w:highlight w:val="cyan"/>
        </w:rPr>
        <w:t>Supreme Court precedent</w:t>
      </w:r>
      <w:r w:rsidRPr="00C4711F">
        <w:rPr>
          <w:rStyle w:val="TitleChar"/>
        </w:rPr>
        <w:t xml:space="preserve"> that </w:t>
      </w:r>
      <w:r w:rsidRPr="001B5B9B">
        <w:rPr>
          <w:rStyle w:val="TitleChar"/>
          <w:highlight w:val="cyan"/>
        </w:rPr>
        <w:t>makes it clear</w:t>
      </w:r>
      <w:r w:rsidRPr="00C4711F">
        <w:rPr>
          <w:rStyle w:val="TitleChar"/>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rsidR="007B5030" w:rsidRDefault="007B5030" w:rsidP="007B5030">
      <w:pPr>
        <w:rPr>
          <w:sz w:val="16"/>
        </w:rPr>
      </w:pPr>
    </w:p>
    <w:p w:rsidR="007B5030" w:rsidRPr="003D26F5" w:rsidRDefault="007B5030" w:rsidP="007B5030">
      <w:pPr>
        <w:pStyle w:val="Heading4"/>
      </w:pPr>
      <w:r>
        <w:t>If they can get around that proves 50 state fiat is bullshit because allows them to skirt around literature and moot all 1AC offense</w:t>
      </w:r>
    </w:p>
    <w:p w:rsidR="007B5030" w:rsidRPr="00BA6DDD" w:rsidRDefault="007B5030" w:rsidP="007B5030"/>
    <w:p w:rsidR="007B5030" w:rsidRDefault="007B5030" w:rsidP="007B5030"/>
    <w:p w:rsidR="007B5030" w:rsidRDefault="007B5030" w:rsidP="007B5030"/>
    <w:p w:rsidR="007B5030" w:rsidRDefault="007B5030" w:rsidP="007B5030"/>
    <w:p w:rsidR="007B5030" w:rsidRDefault="007B5030" w:rsidP="007B5030"/>
    <w:p w:rsidR="007B5030" w:rsidRDefault="007B5030" w:rsidP="007B5030">
      <w:pPr>
        <w:pStyle w:val="Heading1"/>
      </w:pPr>
      <w:r>
        <w:lastRenderedPageBreak/>
        <w:t>Elections</w:t>
      </w:r>
    </w:p>
    <w:p w:rsidR="007B5030" w:rsidRPr="00EF20C8" w:rsidRDefault="007B5030" w:rsidP="007B5030">
      <w:pPr>
        <w:pStyle w:val="Heading4"/>
        <w:rPr>
          <w:sz w:val="28"/>
        </w:rPr>
      </w:pPr>
      <w:r w:rsidRPr="00EF20C8">
        <w:rPr>
          <w:sz w:val="28"/>
        </w:rPr>
        <w:t>Obama budget</w:t>
      </w:r>
    </w:p>
    <w:p w:rsidR="007B5030" w:rsidRPr="00EF20C8" w:rsidRDefault="007B5030" w:rsidP="007B5030"/>
    <w:p w:rsidR="007B5030" w:rsidRPr="00EF20C8" w:rsidRDefault="007B5030" w:rsidP="007B5030">
      <w:pPr>
        <w:rPr>
          <w:b/>
          <w:bCs/>
          <w:sz w:val="28"/>
        </w:rPr>
      </w:pPr>
      <w:r w:rsidRPr="00EF20C8">
        <w:rPr>
          <w:b/>
          <w:bCs/>
          <w:sz w:val="28"/>
        </w:rPr>
        <w:t>New York Times 11</w:t>
      </w:r>
    </w:p>
    <w:p w:rsidR="007B5030" w:rsidRPr="00EF20C8" w:rsidRDefault="007B5030" w:rsidP="007B5030">
      <w:r w:rsidRPr="00EF20C8">
        <w:t xml:space="preserve">(Matthew L. Wald, “Administration to Push for Small ‘Modular’ Reactors” </w:t>
      </w:r>
      <w:hyperlink r:id="rId14" w:history="1">
        <w:r w:rsidRPr="00EF20C8">
          <w:t>http://www.nytimes.com/2011/02/13/science/earth/13nuke.html?_r=3</w:t>
        </w:r>
      </w:hyperlink>
      <w:r w:rsidRPr="00EF20C8">
        <w:t>, SEH)</w:t>
      </w:r>
    </w:p>
    <w:p w:rsidR="007B5030" w:rsidRPr="00EF20C8" w:rsidRDefault="007B5030" w:rsidP="007B5030"/>
    <w:p w:rsidR="007B5030" w:rsidRPr="00EF20C8" w:rsidRDefault="007B5030" w:rsidP="007B5030">
      <w:pPr>
        <w:rPr>
          <w:sz w:val="16"/>
        </w:rPr>
      </w:pPr>
      <w:r w:rsidRPr="00EF20C8">
        <w:rPr>
          <w:bCs/>
          <w:u w:val="single"/>
        </w:rPr>
        <w:t xml:space="preserve">The </w:t>
      </w:r>
      <w:r w:rsidRPr="00EF20C8">
        <w:rPr>
          <w:bCs/>
          <w:highlight w:val="cyan"/>
          <w:u w:val="single"/>
        </w:rPr>
        <w:t>Obama</w:t>
      </w:r>
      <w:r w:rsidRPr="00EF20C8">
        <w:rPr>
          <w:bCs/>
          <w:u w:val="single"/>
        </w:rPr>
        <w:t xml:space="preserve"> administration’s </w:t>
      </w:r>
      <w:r w:rsidRPr="00EF20C8">
        <w:rPr>
          <w:bCs/>
          <w:highlight w:val="cyan"/>
          <w:u w:val="single"/>
        </w:rPr>
        <w:t>2012 budget proposal will include</w:t>
      </w:r>
      <w:r w:rsidRPr="00EF20C8">
        <w:rPr>
          <w:bCs/>
          <w:u w:val="single"/>
        </w:rPr>
        <w:t xml:space="preserve"> a request for money to help develop </w:t>
      </w:r>
      <w:r w:rsidRPr="00EF20C8">
        <w:rPr>
          <w:bCs/>
          <w:highlight w:val="cyan"/>
          <w:u w:val="single"/>
        </w:rPr>
        <w:t>small “modular” reactors</w:t>
      </w:r>
      <w:r w:rsidRPr="00EF20C8">
        <w:rPr>
          <w:bCs/>
          <w:u w:val="single"/>
        </w:rPr>
        <w:t xml:space="preserve"> that would be owned by a utility and would supply electricity to a government lab,</w:t>
      </w:r>
      <w:r w:rsidRPr="00EF20C8">
        <w:rPr>
          <w:sz w:val="16"/>
        </w:rPr>
        <w:t xml:space="preserve"> people involved in the effort say. </w:t>
      </w:r>
      <w:r w:rsidRPr="00EF20C8">
        <w:rPr>
          <w:bCs/>
          <w:highlight w:val="cyan"/>
          <w:u w:val="single"/>
        </w:rPr>
        <w:t>The department is hoping for $500 million over five years,</w:t>
      </w:r>
      <w:r w:rsidRPr="00EF20C8">
        <w:rPr>
          <w:bCs/>
          <w:u w:val="single"/>
        </w:rPr>
        <w:t xml:space="preserve"> half of the estimated cost to complete two designs and secure the Nuclear Regulatory Commission’s approval. </w:t>
      </w:r>
      <w:r w:rsidRPr="00EF20C8">
        <w:rPr>
          <w:sz w:val="16"/>
        </w:rPr>
        <w:t>The reactors would be built almost entirely in a factory and trucked to a site like modular homes.</w:t>
      </w:r>
      <w:r w:rsidRPr="00EF20C8">
        <w:rPr>
          <w:sz w:val="12"/>
        </w:rPr>
        <w:t>¶</w:t>
      </w:r>
      <w:r w:rsidRPr="00EF20C8">
        <w:rPr>
          <w:sz w:val="16"/>
        </w:rPr>
        <w:t xml:space="preserve"> </w:t>
      </w:r>
      <w:proofErr w:type="gramStart"/>
      <w:r w:rsidRPr="00EF20C8">
        <w:rPr>
          <w:sz w:val="16"/>
        </w:rPr>
        <w:t>In</w:t>
      </w:r>
      <w:proofErr w:type="gramEnd"/>
      <w:r w:rsidRPr="00EF20C8">
        <w:rPr>
          <w:sz w:val="16"/>
        </w:rPr>
        <w:t xml:space="preserve">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rsidR="007B5030" w:rsidRPr="00EF20C8" w:rsidRDefault="007B5030" w:rsidP="007B5030"/>
    <w:p w:rsidR="007B5030" w:rsidRPr="00EF20C8" w:rsidRDefault="007B5030" w:rsidP="007B5030">
      <w:pPr>
        <w:keepNext/>
        <w:keepLines/>
        <w:spacing w:before="200"/>
        <w:outlineLvl w:val="3"/>
        <w:rPr>
          <w:rFonts w:eastAsiaTheme="majorEastAsia" w:cstheme="majorBidi"/>
          <w:b/>
          <w:bCs/>
          <w:iCs/>
          <w:sz w:val="28"/>
        </w:rPr>
      </w:pPr>
      <w:r w:rsidRPr="00EF20C8">
        <w:rPr>
          <w:rFonts w:eastAsiaTheme="majorEastAsia" w:cstheme="majorBidi"/>
          <w:b/>
          <w:bCs/>
          <w:iCs/>
          <w:sz w:val="28"/>
        </w:rPr>
        <w:t xml:space="preserve">Romney has endorsed SMR’s and removing restrictions </w:t>
      </w:r>
    </w:p>
    <w:p w:rsidR="007B5030" w:rsidRPr="00EF20C8" w:rsidRDefault="007B5030" w:rsidP="007B5030">
      <w:pPr>
        <w:rPr>
          <w:b/>
          <w:bCs/>
          <w:sz w:val="28"/>
        </w:rPr>
      </w:pPr>
      <w:r w:rsidRPr="00EF20C8">
        <w:rPr>
          <w:b/>
          <w:bCs/>
          <w:sz w:val="28"/>
        </w:rPr>
        <w:t>Physics Today 10-1</w:t>
      </w:r>
    </w:p>
    <w:p w:rsidR="007B5030" w:rsidRPr="00EF20C8" w:rsidRDefault="007B5030" w:rsidP="007B5030">
      <w:r w:rsidRPr="00EF20C8">
        <w:t xml:space="preserve">“Obama, Romney Agree on Support for Basic Research </w:t>
      </w:r>
      <w:proofErr w:type="gramStart"/>
      <w:r w:rsidRPr="00EF20C8">
        <w:t>But</w:t>
      </w:r>
      <w:proofErr w:type="gramEnd"/>
      <w:r w:rsidRPr="00EF20C8">
        <w:t xml:space="preserve"> Little Else,” </w:t>
      </w:r>
      <w:hyperlink r:id="rId15" w:history="1">
        <w:r w:rsidRPr="00EF20C8">
          <w:t>http://www.physicstoday.org/resource/1/phtoad/v65/i10/p22_s1?bypassSSO=1</w:t>
        </w:r>
      </w:hyperlink>
    </w:p>
    <w:p w:rsidR="007B5030" w:rsidRPr="00EF20C8" w:rsidRDefault="007B5030" w:rsidP="007B5030"/>
    <w:p w:rsidR="007B5030" w:rsidRPr="00EF20C8" w:rsidRDefault="007B5030" w:rsidP="007B5030">
      <w:r w:rsidRPr="00EF20C8">
        <w:rPr>
          <w:b/>
          <w:bCs/>
          <w:u w:val="single"/>
        </w:rPr>
        <w:t>Romney has embraced nuclear energy</w:t>
      </w:r>
      <w:r w:rsidRPr="00EF20C8">
        <w:t xml:space="preserve">, which by any reckoning is capital intensive. He would streamline the Nuclear Regulatory Commission licensing process to accelerate approval of new reactors to be built on or adjacent to preapproved sites and using preapproved designs. </w:t>
      </w:r>
      <w:r w:rsidRPr="00EF20C8">
        <w:rPr>
          <w:b/>
          <w:bCs/>
          <w:u w:val="single"/>
        </w:rPr>
        <w:t>He would also expand the NRC’s capabilities so the agency could swiftly approve new reactor designs such as small modular units.</w:t>
      </w:r>
      <w:r w:rsidRPr="00EF20C8">
        <w:t xml:space="preserve"> Obama also favors growth for nuclear energy; his administration has provided $8 billion in loan guarantees to finance construction of the first two reactors to be built in the US since the 1970s.</w:t>
      </w:r>
    </w:p>
    <w:p w:rsidR="007B5030" w:rsidRDefault="007B5030" w:rsidP="007B5030"/>
    <w:p w:rsidR="007B5030" w:rsidRPr="00EF20C8" w:rsidRDefault="007B5030" w:rsidP="007B5030">
      <w:pPr>
        <w:keepNext/>
        <w:keepLines/>
        <w:spacing w:before="200"/>
        <w:outlineLvl w:val="3"/>
        <w:rPr>
          <w:rFonts w:eastAsiaTheme="majorEastAsia" w:cstheme="majorBidi"/>
          <w:b/>
          <w:bCs/>
          <w:iCs/>
          <w:sz w:val="28"/>
        </w:rPr>
      </w:pPr>
      <w:r w:rsidRPr="00EF20C8">
        <w:rPr>
          <w:rFonts w:eastAsiaTheme="majorEastAsia" w:cstheme="majorBidi"/>
          <w:b/>
          <w:bCs/>
          <w:iCs/>
          <w:sz w:val="28"/>
        </w:rPr>
        <w:t xml:space="preserve">Romney can’t </w:t>
      </w:r>
      <w:proofErr w:type="gramStart"/>
      <w:r w:rsidRPr="00EF20C8">
        <w:rPr>
          <w:rFonts w:eastAsiaTheme="majorEastAsia" w:cstheme="majorBidi"/>
          <w:b/>
          <w:bCs/>
          <w:iCs/>
          <w:sz w:val="28"/>
        </w:rPr>
        <w:t>come</w:t>
      </w:r>
      <w:proofErr w:type="gramEnd"/>
      <w:r w:rsidRPr="00EF20C8">
        <w:rPr>
          <w:rFonts w:eastAsiaTheme="majorEastAsia" w:cstheme="majorBidi"/>
          <w:b/>
          <w:bCs/>
          <w:iCs/>
          <w:sz w:val="28"/>
        </w:rPr>
        <w:t xml:space="preserve"> back- history</w:t>
      </w:r>
    </w:p>
    <w:p w:rsidR="007B5030" w:rsidRPr="00EF20C8" w:rsidRDefault="007B5030" w:rsidP="007B5030">
      <w:pPr>
        <w:rPr>
          <w:b/>
          <w:bCs/>
          <w:sz w:val="28"/>
        </w:rPr>
      </w:pPr>
      <w:r w:rsidRPr="00EF20C8">
        <w:rPr>
          <w:b/>
          <w:bCs/>
          <w:sz w:val="28"/>
        </w:rPr>
        <w:t>Klein 9-24</w:t>
      </w:r>
    </w:p>
    <w:p w:rsidR="007B5030" w:rsidRPr="00EF20C8" w:rsidRDefault="007B5030" w:rsidP="007B5030">
      <w:r w:rsidRPr="00EF20C8">
        <w:t xml:space="preserve">Ezra is a Columnist for the Washington Post and Bloomberg, “Romney’s Nightmare Scenario,” </w:t>
      </w:r>
      <w:hyperlink r:id="rId16" w:history="1">
        <w:r w:rsidRPr="00EF20C8">
          <w:t>http://www.washingtonpost.com/blogs/ezra-klein/wp/2012/09/24/romneys-nightmare-scenario/?tid=pm_business_pop</w:t>
        </w:r>
      </w:hyperlink>
    </w:p>
    <w:p w:rsidR="007B5030" w:rsidRPr="00EF20C8" w:rsidRDefault="007B5030" w:rsidP="007B5030"/>
    <w:p w:rsidR="007B5030" w:rsidRPr="00EF20C8" w:rsidRDefault="007B5030" w:rsidP="007B5030">
      <w:pPr>
        <w:rPr>
          <w:b/>
          <w:bCs/>
          <w:u w:val="single"/>
        </w:rPr>
      </w:pPr>
      <w:r w:rsidRPr="00EF20C8">
        <w:t xml:space="preserve">After all, </w:t>
      </w:r>
      <w:r w:rsidRPr="00EF20C8">
        <w:rPr>
          <w:b/>
          <w:bCs/>
          <w:highlight w:val="cyan"/>
          <w:u w:val="single"/>
        </w:rPr>
        <w:t>Romney’s deficit</w:t>
      </w:r>
      <w:r w:rsidRPr="00EF20C8">
        <w:rPr>
          <w:b/>
          <w:bCs/>
          <w:u w:val="single"/>
        </w:rPr>
        <w:t xml:space="preserve"> in the polls </w:t>
      </w:r>
      <w:r w:rsidRPr="00EF20C8">
        <w:rPr>
          <w:b/>
          <w:bCs/>
          <w:highlight w:val="cyan"/>
          <w:u w:val="single"/>
        </w:rPr>
        <w:t>is not</w:t>
      </w:r>
      <w:r w:rsidRPr="00EF20C8">
        <w:rPr>
          <w:b/>
          <w:bCs/>
          <w:u w:val="single"/>
        </w:rPr>
        <w:t xml:space="preserve"> a </w:t>
      </w:r>
      <w:r w:rsidRPr="00EF20C8">
        <w:rPr>
          <w:b/>
          <w:bCs/>
          <w:highlight w:val="cyan"/>
          <w:u w:val="single"/>
        </w:rPr>
        <w:t>momentary</w:t>
      </w:r>
      <w:r w:rsidRPr="00EF20C8">
        <w:rPr>
          <w:b/>
          <w:bCs/>
          <w:u w:val="single"/>
        </w:rPr>
        <w:t xml:space="preserve"> blip. </w:t>
      </w:r>
      <w:r w:rsidRPr="00EF20C8">
        <w:rPr>
          <w:b/>
          <w:bCs/>
          <w:highlight w:val="cyan"/>
          <w:u w:val="single"/>
        </w:rPr>
        <w:t>He hasn’t led</w:t>
      </w:r>
      <w:r w:rsidRPr="00EF20C8">
        <w:rPr>
          <w:b/>
          <w:bCs/>
          <w:u w:val="single"/>
        </w:rPr>
        <w:t xml:space="preserve"> in the polls </w:t>
      </w:r>
      <w:r w:rsidRPr="00EF20C8">
        <w:rPr>
          <w:b/>
          <w:bCs/>
          <w:highlight w:val="cyan"/>
          <w:u w:val="single"/>
        </w:rPr>
        <w:t>since 2011.</w:t>
      </w:r>
      <w:r w:rsidRPr="00EF20C8">
        <w:t xml:space="preserve"> And as Robert Erikson and Christopher </w:t>
      </w:r>
      <w:proofErr w:type="spellStart"/>
      <w:r w:rsidRPr="00EF20C8">
        <w:t>Wlezien</w:t>
      </w:r>
      <w:proofErr w:type="spellEnd"/>
      <w:r w:rsidRPr="00EF20C8">
        <w:t xml:space="preserve"> point out in ‘The Timeline of Presidential Elections,’ </w:t>
      </w:r>
      <w:r w:rsidRPr="00EF20C8">
        <w:rPr>
          <w:b/>
          <w:bCs/>
          <w:highlight w:val="cyan"/>
          <w:u w:val="single"/>
        </w:rPr>
        <w:t>in the l</w:t>
      </w:r>
      <w:r w:rsidRPr="00EF20C8">
        <w:rPr>
          <w:b/>
          <w:bCs/>
          <w:u w:val="single"/>
        </w:rPr>
        <w:t>ast 15 elections</w:t>
      </w:r>
      <w:r w:rsidRPr="00EF20C8">
        <w:rPr>
          <w:b/>
          <w:bCs/>
          <w:highlight w:val="cyan"/>
          <w:u w:val="single"/>
        </w:rPr>
        <w:t>,</w:t>
      </w:r>
      <w:r w:rsidRPr="00EF20C8">
        <w:rPr>
          <w:b/>
          <w:bCs/>
          <w:u w:val="single"/>
        </w:rPr>
        <w:t xml:space="preserve"> which are all the </w:t>
      </w:r>
      <w:r w:rsidRPr="00EF20C8">
        <w:rPr>
          <w:b/>
          <w:bCs/>
          <w:highlight w:val="cyan"/>
          <w:u w:val="single"/>
        </w:rPr>
        <w:t>elections we have accurate polling for, every candidate who has led in the polls at this poin</w:t>
      </w:r>
      <w:r w:rsidRPr="00EF20C8">
        <w:rPr>
          <w:b/>
          <w:bCs/>
          <w:u w:val="single"/>
        </w:rPr>
        <w:t xml:space="preserve">t in the </w:t>
      </w:r>
      <w:r w:rsidRPr="00EF20C8">
        <w:rPr>
          <w:b/>
          <w:bCs/>
          <w:highlight w:val="cyan"/>
          <w:u w:val="single"/>
        </w:rPr>
        <w:t>cycle has gone on to win</w:t>
      </w:r>
      <w:r w:rsidRPr="00EF20C8">
        <w:rPr>
          <w:b/>
          <w:bCs/>
          <w:u w:val="single"/>
        </w:rPr>
        <w:t xml:space="preserve"> in November. It </w:t>
      </w:r>
      <w:r w:rsidRPr="00EF20C8">
        <w:rPr>
          <w:b/>
          <w:bCs/>
          <w:highlight w:val="cyan"/>
          <w:u w:val="single"/>
        </w:rPr>
        <w:t>would be literally</w:t>
      </w:r>
      <w:r w:rsidRPr="00EF20C8">
        <w:rPr>
          <w:b/>
          <w:bCs/>
          <w:u w:val="single"/>
        </w:rPr>
        <w:t xml:space="preserve"> </w:t>
      </w:r>
      <w:r w:rsidRPr="00EF20C8">
        <w:rPr>
          <w:b/>
          <w:bCs/>
          <w:highlight w:val="cyan"/>
          <w:u w:val="single"/>
        </w:rPr>
        <w:t>unprecedented for Romney to mount a comeback</w:t>
      </w:r>
      <w:r w:rsidRPr="00EF20C8">
        <w:rPr>
          <w:b/>
          <w:bCs/>
          <w:u w:val="single"/>
        </w:rPr>
        <w:t xml:space="preserve"> at this stage.</w:t>
      </w:r>
    </w:p>
    <w:p w:rsidR="007B5030" w:rsidRDefault="007B5030" w:rsidP="007B5030"/>
    <w:p w:rsidR="007B5030" w:rsidRPr="0022757F" w:rsidRDefault="007B5030" w:rsidP="007B5030">
      <w:pPr>
        <w:keepNext/>
        <w:keepLines/>
        <w:spacing w:before="200"/>
        <w:outlineLvl w:val="3"/>
        <w:rPr>
          <w:rFonts w:eastAsiaTheme="majorEastAsia"/>
          <w:b/>
          <w:sz w:val="28"/>
        </w:rPr>
      </w:pPr>
      <w:r w:rsidRPr="0022757F">
        <w:rPr>
          <w:rFonts w:eastAsiaTheme="majorEastAsia"/>
          <w:b/>
          <w:sz w:val="28"/>
        </w:rPr>
        <w:lastRenderedPageBreak/>
        <w:t xml:space="preserve">Romney foreign policy will be pragmatic- flip flopping and advisors </w:t>
      </w:r>
    </w:p>
    <w:p w:rsidR="007B5030" w:rsidRPr="0022757F" w:rsidRDefault="007B5030" w:rsidP="007B5030">
      <w:pPr>
        <w:rPr>
          <w:b/>
          <w:sz w:val="28"/>
        </w:rPr>
      </w:pPr>
      <w:proofErr w:type="spellStart"/>
      <w:r w:rsidRPr="0022757F">
        <w:rPr>
          <w:b/>
          <w:sz w:val="28"/>
        </w:rPr>
        <w:t>Heilbrunn</w:t>
      </w:r>
      <w:proofErr w:type="spellEnd"/>
      <w:r w:rsidRPr="0022757F">
        <w:rPr>
          <w:b/>
          <w:sz w:val="28"/>
        </w:rPr>
        <w:t xml:space="preserve"> 8-27</w:t>
      </w:r>
    </w:p>
    <w:p w:rsidR="007B5030" w:rsidRPr="007C6C54" w:rsidRDefault="007B5030" w:rsidP="007B5030">
      <w:r w:rsidRPr="007C6C54">
        <w:t xml:space="preserve">Jacob is senior editor at National Interest, “Will Romney Discover his Inner Nixon,” </w:t>
      </w:r>
      <w:hyperlink r:id="rId17" w:history="1">
        <w:r w:rsidRPr="007C6C54">
          <w:t>http://www.foreignpolicy.com/articles/2012/08/27/will_romney_discover_his_inner_nixon</w:t>
        </w:r>
      </w:hyperlink>
    </w:p>
    <w:p w:rsidR="007B5030" w:rsidRPr="007C6C54" w:rsidRDefault="007B5030" w:rsidP="007B5030"/>
    <w:p w:rsidR="007B5030" w:rsidRPr="007C6C54" w:rsidRDefault="007B5030" w:rsidP="007B5030">
      <w:pPr>
        <w:rPr>
          <w:sz w:val="16"/>
        </w:rPr>
      </w:pPr>
      <w:r w:rsidRPr="007C6C54">
        <w:rPr>
          <w:sz w:val="16"/>
        </w:rPr>
        <w:t xml:space="preserve">Given the somersaults that previous presidents have performed in moving from the campaign trail to the Oval Office, </w:t>
      </w:r>
      <w:r w:rsidRPr="007C6C54">
        <w:rPr>
          <w:b/>
          <w:bCs/>
          <w:u w:val="single"/>
        </w:rPr>
        <w:t>it's at least worth pondering whether Romney -- the preeminent flip-flopper of our time</w:t>
      </w:r>
      <w:r w:rsidRPr="007C6C54">
        <w:rPr>
          <w:sz w:val="16"/>
        </w:rPr>
        <w:t xml:space="preserve">, after all -- </w:t>
      </w:r>
      <w:r w:rsidRPr="007C6C54">
        <w:rPr>
          <w:b/>
          <w:bCs/>
          <w:u w:val="single"/>
        </w:rPr>
        <w:t>might not perform yet another one</w:t>
      </w:r>
      <w:r w:rsidRPr="007C6C54">
        <w:rPr>
          <w:sz w:val="16"/>
        </w:rPr>
        <w:t xml:space="preserve">. A potentially auspicious sign is that Romney has been longer on sweeping criticisms of Obama than on spelling out just where he would differ from the president. He has brayed about American </w:t>
      </w:r>
      <w:proofErr w:type="spellStart"/>
      <w:r w:rsidRPr="007C6C54">
        <w:rPr>
          <w:sz w:val="16"/>
        </w:rPr>
        <w:t>exceptionalism</w:t>
      </w:r>
      <w:proofErr w:type="spellEnd"/>
      <w:r w:rsidRPr="007C6C54">
        <w:rPr>
          <w:sz w:val="16"/>
        </w:rPr>
        <w:t xml:space="preserve">, while hardly promising anything very exceptional. At most, he has backed a massive and antediluvian shipbuilding plan. </w:t>
      </w:r>
      <w:r w:rsidRPr="007C6C54">
        <w:rPr>
          <w:b/>
          <w:bCs/>
          <w:u w:val="single"/>
        </w:rPr>
        <w:t>While his campaign boasts a number of neocon stars</w:t>
      </w:r>
      <w:r w:rsidRPr="007C6C54">
        <w:rPr>
          <w:sz w:val="16"/>
        </w:rPr>
        <w:t xml:space="preserve">, ranging from the intellectually deft Robert </w:t>
      </w:r>
      <w:proofErr w:type="spellStart"/>
      <w:r w:rsidRPr="007C6C54">
        <w:rPr>
          <w:sz w:val="16"/>
        </w:rPr>
        <w:t>Kagan</w:t>
      </w:r>
      <w:proofErr w:type="spellEnd"/>
      <w:r w:rsidRPr="007C6C54">
        <w:rPr>
          <w:sz w:val="16"/>
        </w:rPr>
        <w:t xml:space="preserve"> to the cantankerous John Bolton, </w:t>
      </w:r>
      <w:r w:rsidRPr="007C6C54">
        <w:rPr>
          <w:b/>
          <w:bCs/>
          <w:u w:val="single"/>
        </w:rPr>
        <w:t xml:space="preserve">he has also appointed Robert </w:t>
      </w:r>
      <w:proofErr w:type="spellStart"/>
      <w:r w:rsidRPr="007C6C54">
        <w:rPr>
          <w:b/>
          <w:bCs/>
          <w:u w:val="single"/>
        </w:rPr>
        <w:t>Zoellick</w:t>
      </w:r>
      <w:proofErr w:type="spellEnd"/>
      <w:r w:rsidRPr="007C6C54">
        <w:rPr>
          <w:b/>
          <w:bCs/>
          <w:u w:val="single"/>
        </w:rPr>
        <w:t>, a bête noire of the neocons, to head his foreign-policy transition team. He has also successfully sought to water down some of the more reactionary planks that Tea Party types wanted to promulgate in the GOP's official platform</w:t>
      </w:r>
      <w:r w:rsidRPr="007C6C54">
        <w:rPr>
          <w:sz w:val="16"/>
        </w:rPr>
        <w:t xml:space="preserve">, as FP has reported, </w:t>
      </w:r>
      <w:r w:rsidRPr="007C6C54">
        <w:rPr>
          <w:b/>
          <w:bCs/>
          <w:u w:val="single"/>
        </w:rPr>
        <w:t>such as</w:t>
      </w:r>
      <w:r w:rsidRPr="007C6C54">
        <w:rPr>
          <w:sz w:val="16"/>
        </w:rPr>
        <w:t xml:space="preserve"> officially </w:t>
      </w:r>
      <w:r w:rsidRPr="007C6C54">
        <w:rPr>
          <w:b/>
          <w:bCs/>
          <w:u w:val="single"/>
        </w:rPr>
        <w:t>jettisoning the two-state solution</w:t>
      </w:r>
      <w:r w:rsidRPr="007C6C54">
        <w:rPr>
          <w:sz w:val="16"/>
        </w:rPr>
        <w:t>. In short, the right's fears about Romney -- that he is something of a squish -- may be justified not only on domestic policy, but also on foreign policy, the area where a president has the most unilateral authority as commander in chief.</w:t>
      </w:r>
      <w:r w:rsidRPr="007C6C54">
        <w:rPr>
          <w:sz w:val="12"/>
        </w:rPr>
        <w:t>¶</w:t>
      </w:r>
      <w:r w:rsidRPr="007C6C54">
        <w:rPr>
          <w:sz w:val="16"/>
        </w:rPr>
        <w:t xml:space="preserve"> Romney's evasiveness on foreign affairs has prompted a number of foreign-policy commentators to engage in the modern-day equivalent of the Roman practice of </w:t>
      </w:r>
      <w:proofErr w:type="spellStart"/>
      <w:r w:rsidRPr="007C6C54">
        <w:rPr>
          <w:sz w:val="16"/>
        </w:rPr>
        <w:t>haruspicy</w:t>
      </w:r>
      <w:proofErr w:type="spellEnd"/>
      <w:r w:rsidRPr="007C6C54">
        <w:rPr>
          <w:sz w:val="16"/>
        </w:rPr>
        <w:t xml:space="preserve">. In the Washington Post, for example, David Ignatius discusses the Romney "enigma." In the National Interest, longtime defense reporter James </w:t>
      </w:r>
      <w:proofErr w:type="spellStart"/>
      <w:r w:rsidRPr="007C6C54">
        <w:rPr>
          <w:sz w:val="16"/>
        </w:rPr>
        <w:t>Kitfield</w:t>
      </w:r>
      <w:proofErr w:type="spellEnd"/>
      <w:r w:rsidRPr="007C6C54">
        <w:rPr>
          <w:sz w:val="16"/>
        </w:rPr>
        <w:t xml:space="preserve"> calls it "Romney's neocon puzzle." And on the right, Human Events frets, "When it comes to defense and foreign affairs, Republican presidential challenger Mitt Romney has played strategy cards close to his chest for much of his campaign."</w:t>
      </w:r>
      <w:r w:rsidRPr="007C6C54">
        <w:rPr>
          <w:sz w:val="12"/>
        </w:rPr>
        <w:t>¶</w:t>
      </w:r>
      <w:r w:rsidRPr="007C6C54">
        <w:rPr>
          <w:sz w:val="16"/>
        </w:rPr>
        <w:t xml:space="preserve"> Indeed he has. One reason is that foreign affairs commands little interest in the 2012 election. For his part, Obama, as has been widely observed, stole the Republicans' neocon lunch money when he successfully killed Osama bin Laden. Romney may grouse that "Even Jimmy Carter would have given that order" -- though during the 2008 campaign John McCain said unilateral action inside Pakistan was bonkers and that Obama's support for the idea showed his naiveté -- but Obama effectively stilled opposition on national security grounds by dispatching the al Qaeda chief. It's also the case that Obama, to the dismay of some of his supporters, has turned out to be much more of a -- dare one say it? -- </w:t>
      </w:r>
      <w:proofErr w:type="gramStart"/>
      <w:r w:rsidRPr="007C6C54">
        <w:rPr>
          <w:sz w:val="16"/>
        </w:rPr>
        <w:t>neocon</w:t>
      </w:r>
      <w:proofErr w:type="gramEnd"/>
      <w:r w:rsidRPr="007C6C54">
        <w:rPr>
          <w:sz w:val="16"/>
        </w:rPr>
        <w:t xml:space="preserve"> than they ever imagined. He retreated on closing the Guantánamo Bay prison. He upped the Predator drone program. And he backed the surge in Afghanistan.</w:t>
      </w:r>
      <w:r w:rsidRPr="007C6C54">
        <w:rPr>
          <w:sz w:val="12"/>
        </w:rPr>
        <w:t>¶</w:t>
      </w:r>
      <w:r w:rsidRPr="007C6C54">
        <w:rPr>
          <w:sz w:val="16"/>
        </w:rPr>
        <w:t xml:space="preserve"> </w:t>
      </w:r>
      <w:r w:rsidRPr="007C6C54">
        <w:rPr>
          <w:b/>
          <w:bCs/>
          <w:u w:val="single"/>
        </w:rPr>
        <w:t>The</w:t>
      </w:r>
      <w:r w:rsidRPr="007C6C54">
        <w:rPr>
          <w:sz w:val="16"/>
        </w:rPr>
        <w:t xml:space="preserve"> very </w:t>
      </w:r>
      <w:r w:rsidRPr="007C6C54">
        <w:rPr>
          <w:b/>
          <w:bCs/>
          <w:u w:val="single"/>
        </w:rPr>
        <w:t xml:space="preserve">fact </w:t>
      </w:r>
      <w:r w:rsidRPr="007C6C54">
        <w:rPr>
          <w:sz w:val="16"/>
        </w:rPr>
        <w:t xml:space="preserve">that </w:t>
      </w:r>
      <w:r w:rsidRPr="007C6C54">
        <w:rPr>
          <w:b/>
          <w:bCs/>
          <w:u w:val="single"/>
        </w:rPr>
        <w:t>foreign affairs occupies so little prominence</w:t>
      </w:r>
      <w:r w:rsidRPr="007C6C54">
        <w:rPr>
          <w:sz w:val="16"/>
        </w:rPr>
        <w:t xml:space="preserve"> during the campaign </w:t>
      </w:r>
      <w:r w:rsidRPr="007C6C54">
        <w:rPr>
          <w:b/>
          <w:bCs/>
          <w:u w:val="single"/>
        </w:rPr>
        <w:t>suggest</w:t>
      </w:r>
      <w:r w:rsidRPr="007C6C54">
        <w:rPr>
          <w:sz w:val="16"/>
        </w:rPr>
        <w:t xml:space="preserve">s that </w:t>
      </w:r>
      <w:r w:rsidRPr="001B5B9B">
        <w:rPr>
          <w:b/>
          <w:bCs/>
          <w:highlight w:val="cyan"/>
          <w:u w:val="single"/>
        </w:rPr>
        <w:t>Romney would</w:t>
      </w:r>
      <w:r w:rsidRPr="007C6C54">
        <w:rPr>
          <w:sz w:val="16"/>
        </w:rPr>
        <w:t xml:space="preserve">, in common with most fledgling presidents, </w:t>
      </w:r>
      <w:r w:rsidRPr="001B5B9B">
        <w:rPr>
          <w:b/>
          <w:bCs/>
          <w:highlight w:val="cyan"/>
          <w:u w:val="single"/>
        </w:rPr>
        <w:t>focus during his first year on domestic affairs</w:t>
      </w:r>
      <w:r w:rsidRPr="007C6C54">
        <w:rPr>
          <w:sz w:val="16"/>
        </w:rPr>
        <w:t xml:space="preserve"> -- tax cuts, the budget deficit, and unemployment. </w:t>
      </w:r>
      <w:r w:rsidRPr="007C6C54">
        <w:rPr>
          <w:b/>
          <w:bCs/>
          <w:u w:val="single"/>
        </w:rPr>
        <w:t>Foreign affairs would</w:t>
      </w:r>
      <w:r w:rsidRPr="007C6C54">
        <w:rPr>
          <w:sz w:val="16"/>
        </w:rPr>
        <w:t xml:space="preserve"> distinctly </w:t>
      </w:r>
      <w:r w:rsidRPr="007C6C54">
        <w:rPr>
          <w:b/>
          <w:bCs/>
          <w:u w:val="single"/>
        </w:rPr>
        <w:t>play second fiddle</w:t>
      </w:r>
      <w:r w:rsidRPr="007C6C54">
        <w:rPr>
          <w:sz w:val="16"/>
        </w:rPr>
        <w:t xml:space="preserve">. Put otherwise, </w:t>
      </w:r>
      <w:r w:rsidRPr="001B5B9B">
        <w:rPr>
          <w:b/>
          <w:bCs/>
          <w:highlight w:val="cyan"/>
          <w:u w:val="single"/>
        </w:rPr>
        <w:t>the notion</w:t>
      </w:r>
      <w:r w:rsidRPr="007C6C54">
        <w:rPr>
          <w:sz w:val="16"/>
        </w:rPr>
        <w:t xml:space="preserve"> that </w:t>
      </w:r>
      <w:r w:rsidRPr="001B5B9B">
        <w:rPr>
          <w:b/>
          <w:bCs/>
          <w:highlight w:val="cyan"/>
          <w:u w:val="single"/>
        </w:rPr>
        <w:t>Romney would be thirsting for</w:t>
      </w:r>
      <w:r w:rsidRPr="007C6C54">
        <w:rPr>
          <w:b/>
          <w:bCs/>
          <w:u w:val="single"/>
        </w:rPr>
        <w:t xml:space="preserve"> a new </w:t>
      </w:r>
      <w:r w:rsidRPr="001B5B9B">
        <w:rPr>
          <w:b/>
          <w:bCs/>
          <w:highlight w:val="cyan"/>
          <w:u w:val="single"/>
        </w:rPr>
        <w:t>war</w:t>
      </w:r>
      <w:r w:rsidRPr="007C6C54">
        <w:rPr>
          <w:sz w:val="16"/>
        </w:rPr>
        <w:t xml:space="preserve"> -- a potential new Bay of Pigs, in other words -- </w:t>
      </w:r>
      <w:r w:rsidRPr="007C6C54">
        <w:rPr>
          <w:b/>
          <w:bCs/>
          <w:u w:val="single"/>
        </w:rPr>
        <w:t>at the outset</w:t>
      </w:r>
      <w:r w:rsidRPr="007C6C54">
        <w:rPr>
          <w:sz w:val="16"/>
        </w:rPr>
        <w:t xml:space="preserve"> of his presidency </w:t>
      </w:r>
      <w:r w:rsidRPr="001B5B9B">
        <w:rPr>
          <w:b/>
          <w:bCs/>
          <w:highlight w:val="cyan"/>
          <w:u w:val="single"/>
        </w:rPr>
        <w:t>is questionable</w:t>
      </w:r>
      <w:r w:rsidRPr="007C6C54">
        <w:rPr>
          <w:sz w:val="16"/>
        </w:rPr>
        <w:t xml:space="preserve">. As with so much concerning Romney, </w:t>
      </w:r>
      <w:r w:rsidRPr="007C6C54">
        <w:rPr>
          <w:b/>
          <w:bCs/>
          <w:u w:val="single"/>
        </w:rPr>
        <w:t xml:space="preserve">the more likely scenario is that his belligerent </w:t>
      </w:r>
      <w:r w:rsidRPr="001B5B9B">
        <w:rPr>
          <w:b/>
          <w:bCs/>
          <w:highlight w:val="cyan"/>
          <w:u w:val="single"/>
        </w:rPr>
        <w:t>talk is</w:t>
      </w:r>
      <w:r w:rsidRPr="007C6C54">
        <w:rPr>
          <w:b/>
          <w:bCs/>
          <w:u w:val="single"/>
        </w:rPr>
        <w:t xml:space="preserve"> simply </w:t>
      </w:r>
      <w:r w:rsidRPr="001B5B9B">
        <w:rPr>
          <w:b/>
          <w:bCs/>
          <w:highlight w:val="cyan"/>
          <w:u w:val="single"/>
        </w:rPr>
        <w:t>cheap</w:t>
      </w:r>
      <w:r w:rsidRPr="007C6C54">
        <w:rPr>
          <w:b/>
          <w:bCs/>
          <w:u w:val="single"/>
        </w:rPr>
        <w:t xml:space="preserve"> bluster that </w:t>
      </w:r>
      <w:r w:rsidRPr="001B5B9B">
        <w:rPr>
          <w:b/>
          <w:bCs/>
          <w:highlight w:val="cyan"/>
          <w:u w:val="single"/>
        </w:rPr>
        <w:t>he has no intention of acting upon</w:t>
      </w:r>
      <w:r w:rsidRPr="007C6C54">
        <w:rPr>
          <w:sz w:val="16"/>
        </w:rPr>
        <w:t xml:space="preserve">. </w:t>
      </w:r>
      <w:r w:rsidRPr="001B5B9B">
        <w:rPr>
          <w:b/>
          <w:bCs/>
          <w:highlight w:val="cyan"/>
          <w:u w:val="single"/>
        </w:rPr>
        <w:t>Even Bush, for</w:t>
      </w:r>
      <w:r w:rsidRPr="007C6C54">
        <w:rPr>
          <w:sz w:val="16"/>
        </w:rPr>
        <w:t xml:space="preserve"> all </w:t>
      </w:r>
      <w:r w:rsidRPr="001B5B9B">
        <w:rPr>
          <w:b/>
          <w:bCs/>
          <w:highlight w:val="cyan"/>
          <w:u w:val="single"/>
        </w:rPr>
        <w:t xml:space="preserve">his ranting about an "axis of evil," never had the cojones to take on </w:t>
      </w:r>
      <w:r w:rsidRPr="006F56FF">
        <w:rPr>
          <w:b/>
          <w:bCs/>
          <w:u w:val="single"/>
        </w:rPr>
        <w:t xml:space="preserve">either </w:t>
      </w:r>
      <w:r w:rsidRPr="001B5B9B">
        <w:rPr>
          <w:b/>
          <w:bCs/>
          <w:highlight w:val="cyan"/>
          <w:u w:val="single"/>
        </w:rPr>
        <w:t>Iran or North Korea</w:t>
      </w:r>
      <w:r w:rsidRPr="007C6C54">
        <w:rPr>
          <w:sz w:val="16"/>
        </w:rPr>
        <w:t>, settling instead for what he thought would be an easy, glittering victory in Iraq.</w:t>
      </w:r>
      <w:r w:rsidRPr="007C6C54">
        <w:rPr>
          <w:sz w:val="12"/>
        </w:rPr>
        <w:t>¶</w:t>
      </w:r>
      <w:r w:rsidRPr="007C6C54">
        <w:rPr>
          <w:sz w:val="16"/>
        </w:rPr>
        <w:t xml:space="preserve"> </w:t>
      </w:r>
      <w:r w:rsidRPr="007C6C54">
        <w:rPr>
          <w:b/>
          <w:bCs/>
          <w:u w:val="single"/>
        </w:rPr>
        <w:t>What's more, to assume that a Romney administration would be a simple rerun of the Bush years may be mistaken</w:t>
      </w:r>
      <w:r w:rsidRPr="007C6C54">
        <w:rPr>
          <w:sz w:val="16"/>
        </w:rPr>
        <w:t xml:space="preserve">. For one thing, </w:t>
      </w:r>
      <w:r w:rsidRPr="001B5B9B">
        <w:rPr>
          <w:b/>
          <w:bCs/>
          <w:highlight w:val="cyan"/>
          <w:u w:val="single"/>
        </w:rPr>
        <w:t>no one could play the role of Dick Cheney to Romney</w:t>
      </w:r>
      <w:r w:rsidRPr="007C6C54">
        <w:rPr>
          <w:sz w:val="16"/>
        </w:rPr>
        <w:t xml:space="preserve">. Unlike Bush, </w:t>
      </w:r>
      <w:r w:rsidRPr="001B5B9B">
        <w:rPr>
          <w:b/>
          <w:bCs/>
          <w:highlight w:val="cyan"/>
          <w:u w:val="single"/>
        </w:rPr>
        <w:t>Romney would hardly be inclined to place his presidency at the disposal of his running mate</w:t>
      </w:r>
      <w:r w:rsidRPr="001B5B9B">
        <w:rPr>
          <w:sz w:val="16"/>
          <w:highlight w:val="cyan"/>
        </w:rPr>
        <w:t xml:space="preserve">, </w:t>
      </w:r>
      <w:r w:rsidRPr="006F56FF">
        <w:rPr>
          <w:sz w:val="16"/>
        </w:rPr>
        <w:t xml:space="preserve">Paul Ryan, </w:t>
      </w:r>
      <w:r w:rsidRPr="001B5B9B">
        <w:rPr>
          <w:b/>
          <w:bCs/>
          <w:highlight w:val="cyan"/>
          <w:u w:val="single"/>
        </w:rPr>
        <w:t>who has no</w:t>
      </w:r>
      <w:r w:rsidRPr="007C6C54">
        <w:rPr>
          <w:sz w:val="16"/>
        </w:rPr>
        <w:t xml:space="preserve"> discernible </w:t>
      </w:r>
      <w:r w:rsidRPr="001B5B9B">
        <w:rPr>
          <w:b/>
          <w:bCs/>
          <w:highlight w:val="cyan"/>
          <w:u w:val="single"/>
        </w:rPr>
        <w:t>foreign-policy experience</w:t>
      </w:r>
      <w:r w:rsidRPr="007C6C54">
        <w:rPr>
          <w:b/>
          <w:bCs/>
          <w:u w:val="single"/>
        </w:rPr>
        <w:t>,</w:t>
      </w:r>
      <w:r w:rsidRPr="007C6C54">
        <w:rPr>
          <w:sz w:val="16"/>
        </w:rPr>
        <w:t xml:space="preserve"> in stark contrast to previous Republican vice presidents such as Richard Nixon, George H.W. Bush, and Cheney. It's also the case that when it comes to cabinet-level positions, Romney would send a strong signal that he wasn't about to embark upon adventures abroad if Council on Foreign Relations President Richard </w:t>
      </w:r>
      <w:proofErr w:type="spellStart"/>
      <w:r w:rsidRPr="007C6C54">
        <w:rPr>
          <w:sz w:val="16"/>
        </w:rPr>
        <w:t>Haass</w:t>
      </w:r>
      <w:proofErr w:type="spellEnd"/>
      <w:r w:rsidRPr="007C6C54">
        <w:rPr>
          <w:sz w:val="16"/>
        </w:rPr>
        <w:t xml:space="preserve"> is appointed secretary of state. And it would be telling if the moderate Evan A. </w:t>
      </w:r>
      <w:proofErr w:type="spellStart"/>
      <w:r w:rsidRPr="007C6C54">
        <w:rPr>
          <w:sz w:val="16"/>
        </w:rPr>
        <w:t>Feigenbaum</w:t>
      </w:r>
      <w:proofErr w:type="spellEnd"/>
      <w:r w:rsidRPr="007C6C54">
        <w:rPr>
          <w:sz w:val="16"/>
        </w:rPr>
        <w:t>, a co-chairman of Romney's Asia-Pacific working group, gets a plum post.</w:t>
      </w:r>
      <w:r w:rsidRPr="007C6C54">
        <w:rPr>
          <w:sz w:val="12"/>
        </w:rPr>
        <w:t>¶</w:t>
      </w:r>
      <w:r w:rsidRPr="007C6C54">
        <w:rPr>
          <w:sz w:val="16"/>
        </w:rPr>
        <w:t xml:space="preserve"> </w:t>
      </w:r>
      <w:proofErr w:type="gramStart"/>
      <w:r w:rsidRPr="007C6C54">
        <w:rPr>
          <w:sz w:val="16"/>
        </w:rPr>
        <w:t>So</w:t>
      </w:r>
      <w:proofErr w:type="gramEnd"/>
      <w:r w:rsidRPr="007C6C54">
        <w:rPr>
          <w:sz w:val="16"/>
        </w:rPr>
        <w:t xml:space="preserve"> the truth is that </w:t>
      </w:r>
      <w:r w:rsidRPr="007C6C54">
        <w:rPr>
          <w:b/>
          <w:bCs/>
          <w:u w:val="single"/>
        </w:rPr>
        <w:t>a replay of previous Republican administrations, with neocons duking it out against realists, may be the most likely outcome</w:t>
      </w:r>
      <w:r w:rsidRPr="007C6C54">
        <w:rPr>
          <w:sz w:val="16"/>
        </w:rPr>
        <w:t xml:space="preserve">. </w:t>
      </w:r>
      <w:r w:rsidRPr="001B5B9B">
        <w:rPr>
          <w:b/>
          <w:bCs/>
          <w:highlight w:val="cyan"/>
          <w:u w:val="single"/>
        </w:rPr>
        <w:t>Romney</w:t>
      </w:r>
      <w:r w:rsidRPr="007C6C54">
        <w:rPr>
          <w:sz w:val="16"/>
        </w:rPr>
        <w:t xml:space="preserve">, like most of his Republican predecessors, </w:t>
      </w:r>
      <w:r w:rsidRPr="001B5B9B">
        <w:rPr>
          <w:b/>
          <w:bCs/>
          <w:highlight w:val="cyan"/>
          <w:u w:val="single"/>
        </w:rPr>
        <w:t>would</w:t>
      </w:r>
      <w:r w:rsidRPr="007C6C54">
        <w:rPr>
          <w:b/>
          <w:bCs/>
          <w:u w:val="single"/>
        </w:rPr>
        <w:t xml:space="preserve"> probably try to </w:t>
      </w:r>
      <w:r w:rsidRPr="001B5B9B">
        <w:rPr>
          <w:b/>
          <w:bCs/>
          <w:highlight w:val="cyan"/>
          <w:u w:val="single"/>
        </w:rPr>
        <w:t>split the difference among the neocons, the realists, and the Tea Party types</w:t>
      </w:r>
      <w:r w:rsidRPr="007C6C54">
        <w:rPr>
          <w:sz w:val="16"/>
        </w:rPr>
        <w:t xml:space="preserve">, all vying for the president's ear. Remember that </w:t>
      </w:r>
      <w:r w:rsidRPr="007C6C54">
        <w:rPr>
          <w:b/>
          <w:bCs/>
          <w:u w:val="single"/>
        </w:rPr>
        <w:t>Reagan, whom Romney</w:t>
      </w:r>
      <w:r w:rsidRPr="007C6C54">
        <w:rPr>
          <w:sz w:val="16"/>
        </w:rPr>
        <w:t xml:space="preserve"> </w:t>
      </w:r>
      <w:r w:rsidRPr="007C6C54">
        <w:rPr>
          <w:b/>
          <w:bCs/>
          <w:u w:val="single"/>
        </w:rPr>
        <w:t>constantly invokes, had a number of neocons inside his administration</w:t>
      </w:r>
      <w:r w:rsidRPr="007C6C54">
        <w:rPr>
          <w:sz w:val="16"/>
        </w:rPr>
        <w:t xml:space="preserve">, including Abrams and </w:t>
      </w:r>
      <w:proofErr w:type="spellStart"/>
      <w:r w:rsidRPr="007C6C54">
        <w:rPr>
          <w:sz w:val="16"/>
        </w:rPr>
        <w:t>Jeane</w:t>
      </w:r>
      <w:proofErr w:type="spellEnd"/>
      <w:r w:rsidRPr="007C6C54">
        <w:rPr>
          <w:sz w:val="16"/>
        </w:rPr>
        <w:t xml:space="preserve"> Kirkpatrick, </w:t>
      </w:r>
      <w:r w:rsidRPr="007C6C54">
        <w:rPr>
          <w:b/>
          <w:bCs/>
          <w:u w:val="single"/>
        </w:rPr>
        <w:t xml:space="preserve">but when push came to shove, </w:t>
      </w:r>
      <w:r w:rsidRPr="001B5B9B">
        <w:rPr>
          <w:b/>
          <w:bCs/>
          <w:highlight w:val="cyan"/>
          <w:u w:val="single"/>
        </w:rPr>
        <w:t>Reagan sided with realists</w:t>
      </w:r>
      <w:r w:rsidRPr="007C6C54">
        <w:rPr>
          <w:sz w:val="16"/>
        </w:rPr>
        <w:t xml:space="preserve"> such as Secretary of State Shultz, </w:t>
      </w:r>
      <w:r w:rsidRPr="001B5B9B">
        <w:rPr>
          <w:b/>
          <w:bCs/>
          <w:highlight w:val="cyan"/>
          <w:u w:val="single"/>
        </w:rPr>
        <w:t>who emphasized diplomacy</w:t>
      </w:r>
      <w:r w:rsidRPr="007C6C54">
        <w:rPr>
          <w:sz w:val="16"/>
        </w:rPr>
        <w:t xml:space="preserve"> and alliances </w:t>
      </w:r>
      <w:r w:rsidRPr="007C6C54">
        <w:rPr>
          <w:b/>
          <w:bCs/>
          <w:u w:val="single"/>
        </w:rPr>
        <w:t>over</w:t>
      </w:r>
      <w:r w:rsidRPr="007C6C54">
        <w:rPr>
          <w:sz w:val="16"/>
        </w:rPr>
        <w:t xml:space="preserve"> bellicose </w:t>
      </w:r>
      <w:r w:rsidRPr="007C6C54">
        <w:rPr>
          <w:b/>
          <w:bCs/>
          <w:u w:val="single"/>
        </w:rPr>
        <w:t>unilateralism.</w:t>
      </w:r>
      <w:r w:rsidRPr="007C6C54">
        <w:rPr>
          <w:sz w:val="16"/>
        </w:rPr>
        <w:t xml:space="preserve"> George W. </w:t>
      </w:r>
      <w:r w:rsidRPr="007C6C54">
        <w:rPr>
          <w:b/>
          <w:bCs/>
          <w:u w:val="single"/>
        </w:rPr>
        <w:t>Bush himself reverted</w:t>
      </w:r>
      <w:r w:rsidRPr="007C6C54">
        <w:rPr>
          <w:sz w:val="16"/>
        </w:rPr>
        <w:t xml:space="preserve"> to this model in 2006, </w:t>
      </w:r>
      <w:r w:rsidRPr="007C6C54">
        <w:rPr>
          <w:b/>
          <w:bCs/>
          <w:u w:val="single"/>
        </w:rPr>
        <w:t>when he relied on</w:t>
      </w:r>
      <w:r w:rsidRPr="007C6C54">
        <w:rPr>
          <w:sz w:val="16"/>
        </w:rPr>
        <w:t xml:space="preserve"> Robert </w:t>
      </w:r>
      <w:r w:rsidRPr="007C6C54">
        <w:rPr>
          <w:b/>
          <w:bCs/>
          <w:u w:val="single"/>
        </w:rPr>
        <w:t>Gates and</w:t>
      </w:r>
      <w:r w:rsidRPr="007C6C54">
        <w:rPr>
          <w:sz w:val="16"/>
        </w:rPr>
        <w:t xml:space="preserve"> Condoleezza </w:t>
      </w:r>
      <w:r w:rsidRPr="007C6C54">
        <w:rPr>
          <w:b/>
          <w:bCs/>
          <w:u w:val="single"/>
        </w:rPr>
        <w:t>Rice rather than the neocons</w:t>
      </w:r>
      <w:r w:rsidRPr="007C6C54">
        <w:rPr>
          <w:sz w:val="16"/>
        </w:rPr>
        <w:t>. The open question, of course, is whether, after a decade of neocon suzerainty in the GOP, enough realists remaining standing to make a difference</w:t>
      </w:r>
      <w:r w:rsidRPr="007C6C54">
        <w:rPr>
          <w:b/>
          <w:bCs/>
          <w:u w:val="single"/>
        </w:rPr>
        <w:t>.</w:t>
      </w:r>
      <w:r w:rsidRPr="007C6C54">
        <w:rPr>
          <w:b/>
          <w:bCs/>
          <w:sz w:val="12"/>
        </w:rPr>
        <w:t>¶</w:t>
      </w:r>
      <w:r w:rsidRPr="007C6C54">
        <w:rPr>
          <w:b/>
          <w:bCs/>
          <w:u w:val="single"/>
        </w:rPr>
        <w:t xml:space="preserve"> </w:t>
      </w:r>
      <w:proofErr w:type="gramStart"/>
      <w:r w:rsidRPr="007C6C54">
        <w:rPr>
          <w:b/>
          <w:bCs/>
          <w:u w:val="single"/>
        </w:rPr>
        <w:t>But</w:t>
      </w:r>
      <w:proofErr w:type="gramEnd"/>
      <w:r w:rsidRPr="007C6C54">
        <w:rPr>
          <w:b/>
          <w:bCs/>
          <w:u w:val="single"/>
        </w:rPr>
        <w:t xml:space="preserve"> perhaps the strongest argument for a moderate </w:t>
      </w:r>
      <w:r w:rsidRPr="001B5B9B">
        <w:rPr>
          <w:b/>
          <w:bCs/>
          <w:highlight w:val="cyan"/>
          <w:u w:val="single"/>
        </w:rPr>
        <w:t>Romney is his own oleaginous character</w:t>
      </w:r>
      <w:r w:rsidRPr="007C6C54">
        <w:rPr>
          <w:sz w:val="16"/>
        </w:rPr>
        <w:t xml:space="preserve">. In trying to stand for everything that Reagan stood for, </w:t>
      </w:r>
      <w:r w:rsidRPr="007C6C54">
        <w:rPr>
          <w:b/>
          <w:bCs/>
          <w:u w:val="single"/>
        </w:rPr>
        <w:t>Romney has ended up standing for nothing except his own personal advancement</w:t>
      </w:r>
      <w:r w:rsidRPr="007C6C54">
        <w:rPr>
          <w:sz w:val="16"/>
        </w:rPr>
        <w:t xml:space="preserve">. The only thing that would be worse than Romney proclaiming things he doesn't believe is if he believed them. Yes, there's always the chance that Romney will feel forced to cater to the neocons and plunge America into a war with Iran -- which is why voters may end up deciding it's not </w:t>
      </w:r>
      <w:r w:rsidRPr="007C6C54">
        <w:rPr>
          <w:sz w:val="16"/>
        </w:rPr>
        <w:lastRenderedPageBreak/>
        <w:t>worth taking the chance to find out whether he puts much credence in his own malarkey about creating a new American century.</w:t>
      </w:r>
      <w:r w:rsidRPr="007C6C54">
        <w:rPr>
          <w:sz w:val="12"/>
        </w:rPr>
        <w:t>¶</w:t>
      </w:r>
      <w:r w:rsidRPr="007C6C54">
        <w:rPr>
          <w:sz w:val="16"/>
        </w:rPr>
        <w:t xml:space="preserve"> Still, the odds are against it. </w:t>
      </w:r>
      <w:r w:rsidRPr="001B5B9B">
        <w:rPr>
          <w:b/>
          <w:bCs/>
          <w:highlight w:val="cyan"/>
          <w:u w:val="single"/>
        </w:rPr>
        <w:t>Democrats who warn about Romney</w:t>
      </w:r>
      <w:r w:rsidRPr="007C6C54">
        <w:rPr>
          <w:b/>
          <w:bCs/>
          <w:u w:val="single"/>
        </w:rPr>
        <w:t xml:space="preserve"> provoking China and Russia or </w:t>
      </w:r>
      <w:r w:rsidRPr="001B5B9B">
        <w:rPr>
          <w:b/>
          <w:bCs/>
          <w:highlight w:val="cyan"/>
          <w:u w:val="single"/>
        </w:rPr>
        <w:t>bombing Iran may be engaging in their own form of threat inflation.</w:t>
      </w:r>
      <w:r w:rsidRPr="007C6C54">
        <w:rPr>
          <w:b/>
          <w:bCs/>
          <w:u w:val="single"/>
        </w:rPr>
        <w:t xml:space="preserve"> All three are a sideshow next to the economy</w:t>
      </w:r>
      <w:r w:rsidRPr="007C6C54">
        <w:rPr>
          <w:sz w:val="16"/>
        </w:rPr>
        <w:t>. Cautious and hard-nosed, shrewd and unprincipled, Romney is undoubtedly aware that the only way he can become a successful president is by fulfilling the right's worst fears about him. Romney, in other words, needs to pull an Obama. If he plays his cards right and jettisons his foreign-policy flapdoodle upon entering the Oval Office, Romney might even end up earning the grudging respect of moderates and liberals who will be as amazed at his transformation as they were aghast at Obama's morphing into a hawk. Perhaps even Colin Powell will be placated by his performance.</w:t>
      </w:r>
      <w:r w:rsidRPr="007C6C54">
        <w:rPr>
          <w:sz w:val="12"/>
        </w:rPr>
        <w:t>¶</w:t>
      </w:r>
      <w:r w:rsidRPr="007C6C54">
        <w:rPr>
          <w:sz w:val="16"/>
        </w:rPr>
        <w:t xml:space="preserve"> </w:t>
      </w:r>
    </w:p>
    <w:p w:rsidR="007B5030" w:rsidRDefault="007B5030" w:rsidP="007B5030"/>
    <w:p w:rsidR="007B5030" w:rsidRPr="0022757F" w:rsidRDefault="007B5030" w:rsidP="007B5030">
      <w:pPr>
        <w:pStyle w:val="Heading4"/>
        <w:rPr>
          <w:sz w:val="28"/>
        </w:rPr>
      </w:pPr>
      <w:r w:rsidRPr="0022757F">
        <w:rPr>
          <w:sz w:val="28"/>
        </w:rPr>
        <w:t xml:space="preserve">New Military Base Spending is popular </w:t>
      </w:r>
    </w:p>
    <w:p w:rsidR="007B5030" w:rsidRPr="0022757F" w:rsidRDefault="007B5030" w:rsidP="007B5030">
      <w:pPr>
        <w:rPr>
          <w:b/>
          <w:sz w:val="28"/>
        </w:rPr>
      </w:pPr>
    </w:p>
    <w:p w:rsidR="007B5030" w:rsidRPr="0022757F" w:rsidRDefault="007B5030" w:rsidP="007B5030">
      <w:pPr>
        <w:rPr>
          <w:b/>
          <w:sz w:val="28"/>
        </w:rPr>
      </w:pPr>
      <w:r w:rsidRPr="0022757F">
        <w:rPr>
          <w:b/>
          <w:sz w:val="28"/>
        </w:rPr>
        <w:t>Bloomberg 9/4</w:t>
      </w:r>
    </w:p>
    <w:p w:rsidR="007B5030" w:rsidRPr="001809B4" w:rsidRDefault="007B5030" w:rsidP="007B5030">
      <w:r w:rsidRPr="00785D4E">
        <w:t xml:space="preserve">(Danielle Ivory, “Virginia Leads Swing States at Risk </w:t>
      </w:r>
      <w:proofErr w:type="gramStart"/>
      <w:r w:rsidRPr="00785D4E">
        <w:t>Over</w:t>
      </w:r>
      <w:proofErr w:type="gramEnd"/>
      <w:r w:rsidRPr="00785D4E">
        <w:t xml:space="preserve"> Cliff: BGOV Barometer” </w:t>
      </w:r>
      <w:hyperlink r:id="rId18" w:history="1">
        <w:r w:rsidRPr="00785D4E">
          <w:t>http://www.bloomberg.com/news/2012-09-04/virginia-leads-swing-states-at-risk-over-cliff-bgov-barometer.html</w:t>
        </w:r>
      </w:hyperlink>
      <w:r w:rsidRPr="00785D4E">
        <w:t>, SHE)</w:t>
      </w:r>
    </w:p>
    <w:p w:rsidR="007B5030" w:rsidRPr="001809B4" w:rsidRDefault="007B5030" w:rsidP="007B5030"/>
    <w:p w:rsidR="007B5030" w:rsidRPr="001809B4" w:rsidRDefault="007B5030" w:rsidP="007B5030">
      <w:pPr>
        <w:rPr>
          <w:sz w:val="16"/>
        </w:rPr>
      </w:pPr>
      <w:r w:rsidRPr="001809B4">
        <w:rPr>
          <w:bCs/>
          <w:u w:val="single"/>
        </w:rPr>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B5B9B">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B5B9B">
        <w:rPr>
          <w:bCs/>
          <w:highlight w:val="cyan"/>
          <w:u w:val="single"/>
        </w:rPr>
        <w:t>depended on U.S. government contracts for more than 3 percent of their</w:t>
      </w:r>
      <w:r w:rsidRPr="001809B4">
        <w:rPr>
          <w:sz w:val="16"/>
        </w:rPr>
        <w:t xml:space="preserve"> 2011 </w:t>
      </w:r>
      <w:r w:rsidRPr="001B5B9B">
        <w:rPr>
          <w:bCs/>
          <w:highlight w:val="cyan"/>
          <w:u w:val="single"/>
        </w:rPr>
        <w:t>g</w:t>
      </w:r>
      <w:r w:rsidRPr="001809B4">
        <w:rPr>
          <w:bCs/>
          <w:u w:val="single"/>
        </w:rPr>
        <w:t xml:space="preserve">ross </w:t>
      </w:r>
      <w:r w:rsidRPr="001B5B9B">
        <w:rPr>
          <w:bCs/>
          <w:highlight w:val="cyan"/>
          <w:u w:val="single"/>
        </w:rPr>
        <w:t>d</w:t>
      </w:r>
      <w:r w:rsidRPr="001809B4">
        <w:rPr>
          <w:bCs/>
          <w:u w:val="single"/>
        </w:rPr>
        <w:t xml:space="preserve">omestic </w:t>
      </w:r>
      <w:r w:rsidRPr="001B5B9B">
        <w:rPr>
          <w:bCs/>
          <w:highlight w:val="cyan"/>
          <w:u w:val="single"/>
        </w:rPr>
        <w:t>p</w:t>
      </w:r>
      <w:r w:rsidRPr="001809B4">
        <w:rPr>
          <w:bCs/>
          <w:u w:val="single"/>
        </w:rPr>
        <w:t>roduct</w:t>
      </w:r>
      <w:r w:rsidRPr="001809B4">
        <w:rPr>
          <w:sz w:val="16"/>
        </w:rPr>
        <w:t xml:space="preserve">. The states are vulnerable to $1.2 trillion in automatic 10-year budget reductions, called </w:t>
      </w:r>
      <w:proofErr w:type="gramStart"/>
      <w:r w:rsidRPr="001809B4">
        <w:rPr>
          <w:sz w:val="16"/>
        </w:rPr>
        <w:t>sequestration, that</w:t>
      </w:r>
      <w:proofErr w:type="gramEnd"/>
      <w:r w:rsidRPr="001809B4">
        <w:rPr>
          <w:sz w:val="16"/>
        </w:rPr>
        <w:t xml:space="preserve">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proofErr w:type="gramStart"/>
      <w:r w:rsidRPr="001809B4">
        <w:rPr>
          <w:bCs/>
          <w:u w:val="single"/>
        </w:rPr>
        <w:t>Romney ,</w:t>
      </w:r>
      <w:proofErr w:type="gramEnd"/>
      <w:r w:rsidRPr="001809B4">
        <w:rPr>
          <w:bCs/>
          <w:u w:val="single"/>
        </w:rPr>
        <w:t xml:space="preserve">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w:t>
      </w:r>
      <w:proofErr w:type="gramStart"/>
      <w:r w:rsidRPr="001809B4">
        <w:rPr>
          <w:sz w:val="16"/>
        </w:rPr>
        <w:t>The</w:t>
      </w:r>
      <w:proofErr w:type="gramEnd"/>
      <w:r w:rsidRPr="001809B4">
        <w:rPr>
          <w:sz w:val="16"/>
        </w:rPr>
        <w:t xml:space="preserv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w:t>
      </w:r>
      <w:proofErr w:type="gramStart"/>
      <w:r w:rsidRPr="001809B4">
        <w:rPr>
          <w:sz w:val="16"/>
        </w:rPr>
        <w:t>Defense .</w:t>
      </w:r>
      <w:proofErr w:type="gramEnd"/>
      <w:r w:rsidRPr="001809B4">
        <w:rPr>
          <w:sz w:val="12"/>
        </w:rPr>
        <w:t>¶</w:t>
      </w:r>
      <w:r w:rsidRPr="001809B4">
        <w:rPr>
          <w:sz w:val="16"/>
        </w:rPr>
        <w:t xml:space="preserve"> Federal awards support economies outside the state, so a contract in Virginia might have implications for a lawyer or consultant in Ohio or Texas, </w:t>
      </w:r>
      <w:proofErr w:type="spellStart"/>
      <w:r w:rsidRPr="001809B4">
        <w:rPr>
          <w:sz w:val="16"/>
        </w:rPr>
        <w:t>Ric</w:t>
      </w:r>
      <w:proofErr w:type="spellEnd"/>
      <w:r w:rsidRPr="001809B4">
        <w:rPr>
          <w:sz w:val="16"/>
        </w:rPr>
        <w:t xml:space="preserve">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w:t>
      </w:r>
      <w:proofErr w:type="gramStart"/>
      <w:r w:rsidRPr="001809B4">
        <w:rPr>
          <w:sz w:val="16"/>
        </w:rPr>
        <w:t>Maryland ,</w:t>
      </w:r>
      <w:proofErr w:type="gramEnd"/>
      <w:r w:rsidRPr="001809B4">
        <w:rPr>
          <w:sz w:val="16"/>
        </w:rPr>
        <w:t xml:space="preserve">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w:t>
      </w:r>
      <w:proofErr w:type="gramStart"/>
      <w:r w:rsidRPr="001809B4">
        <w:rPr>
          <w:sz w:val="16"/>
        </w:rPr>
        <w:t>Francisco ,</w:t>
      </w:r>
      <w:proofErr w:type="gramEnd"/>
      <w:r w:rsidRPr="001809B4">
        <w:rPr>
          <w:sz w:val="16"/>
        </w:rPr>
        <w:t xml:space="preserve"> was the top recipient of contracts in the state with $1.99 billion in awards.</w:t>
      </w:r>
      <w:r w:rsidRPr="001809B4">
        <w:rPr>
          <w:sz w:val="12"/>
        </w:rPr>
        <w:t>¶</w:t>
      </w:r>
      <w:r w:rsidRPr="001809B4">
        <w:rPr>
          <w:sz w:val="16"/>
        </w:rPr>
        <w:t xml:space="preserve"> </w:t>
      </w:r>
      <w:r w:rsidRPr="001B5B9B">
        <w:rPr>
          <w:bCs/>
          <w:highlight w:val="cyan"/>
          <w:u w:val="single"/>
        </w:rPr>
        <w:t>The three swing states</w:t>
      </w:r>
      <w:r w:rsidRPr="001809B4">
        <w:rPr>
          <w:bCs/>
          <w:u w:val="single"/>
        </w:rPr>
        <w:t xml:space="preserve"> </w:t>
      </w:r>
      <w:r w:rsidRPr="001809B4">
        <w:rPr>
          <w:sz w:val="16"/>
        </w:rPr>
        <w:t xml:space="preserve">also </w:t>
      </w:r>
      <w:r w:rsidRPr="001B5B9B">
        <w:rPr>
          <w:bCs/>
          <w:highlight w:val="cyan"/>
          <w:u w:val="single"/>
        </w:rPr>
        <w:t>have</w:t>
      </w:r>
      <w:r w:rsidRPr="001B5B9B">
        <w:rPr>
          <w:sz w:val="16"/>
          <w:highlight w:val="cyan"/>
        </w:rPr>
        <w:t xml:space="preserve"> d</w:t>
      </w:r>
      <w:r w:rsidRPr="001809B4">
        <w:rPr>
          <w:sz w:val="16"/>
        </w:rPr>
        <w:t xml:space="preserve">irect federal employees and </w:t>
      </w:r>
      <w:r w:rsidRPr="001B5B9B">
        <w:rPr>
          <w:bCs/>
          <w:highlight w:val="cyan"/>
          <w:u w:val="single"/>
        </w:rPr>
        <w:t>military bases that require additional government funding</w:t>
      </w:r>
      <w:r w:rsidRPr="001B5B9B">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rsidR="007B5030" w:rsidRDefault="007B5030" w:rsidP="007B5030"/>
    <w:p w:rsidR="007B5030" w:rsidRPr="00EF20C8" w:rsidRDefault="007B5030" w:rsidP="007B5030">
      <w:pPr>
        <w:keepNext/>
        <w:keepLines/>
        <w:spacing w:before="200"/>
        <w:outlineLvl w:val="3"/>
        <w:rPr>
          <w:rFonts w:eastAsiaTheme="majorEastAsia" w:cstheme="majorBidi"/>
          <w:b/>
          <w:bCs/>
          <w:iCs/>
          <w:sz w:val="28"/>
        </w:rPr>
      </w:pPr>
      <w:r w:rsidRPr="00EF20C8">
        <w:rPr>
          <w:rFonts w:eastAsiaTheme="majorEastAsia" w:cstheme="majorBidi"/>
          <w:b/>
          <w:bCs/>
          <w:iCs/>
          <w:sz w:val="28"/>
        </w:rPr>
        <w:t>Energy not key</w:t>
      </w:r>
    </w:p>
    <w:p w:rsidR="007B5030" w:rsidRPr="00EF20C8" w:rsidRDefault="007B5030" w:rsidP="007B5030">
      <w:pPr>
        <w:rPr>
          <w:b/>
          <w:bCs/>
          <w:sz w:val="28"/>
        </w:rPr>
      </w:pPr>
      <w:r w:rsidRPr="00EF20C8">
        <w:rPr>
          <w:b/>
          <w:bCs/>
          <w:sz w:val="28"/>
        </w:rPr>
        <w:t>Wang 9-27</w:t>
      </w:r>
    </w:p>
    <w:p w:rsidR="007B5030" w:rsidRPr="00EF20C8" w:rsidRDefault="007B5030" w:rsidP="007B5030">
      <w:r w:rsidRPr="00EF20C8">
        <w:t xml:space="preserve">Herman writes for The </w:t>
      </w:r>
      <w:proofErr w:type="spellStart"/>
      <w:r w:rsidRPr="00EF20C8">
        <w:t>Barel</w:t>
      </w:r>
      <w:proofErr w:type="spellEnd"/>
      <w:r w:rsidRPr="00EF20C8">
        <w:t xml:space="preserve"> which is McGraw-Hill’s energy website, “Even with U.S. Gasoline Prices at a Higher Number, Energy isn’t a Big Deal in White House Race,” </w:t>
      </w:r>
      <w:hyperlink r:id="rId19" w:history="1">
        <w:r w:rsidRPr="00EF20C8">
          <w:t>http://blogs.platts.com/2012/09/27/energy_campaign/</w:t>
        </w:r>
      </w:hyperlink>
    </w:p>
    <w:p w:rsidR="007B5030" w:rsidRPr="00EF20C8" w:rsidRDefault="007B5030" w:rsidP="007B5030"/>
    <w:p w:rsidR="007B5030" w:rsidRPr="00EF20C8" w:rsidRDefault="007B5030" w:rsidP="007B5030">
      <w:r w:rsidRPr="00EF20C8">
        <w:t>Political ads have been filling up television airwaves in the US, with the heated presidential race between Barack Obama and Republican challenger Mitt Romney less than six weeks away.</w:t>
      </w:r>
      <w:r w:rsidRPr="00EF20C8">
        <w:rPr>
          <w:sz w:val="12"/>
        </w:rPr>
        <w:t xml:space="preserve">¶ </w:t>
      </w:r>
      <w:r w:rsidRPr="00EF20C8">
        <w:t xml:space="preserve">Energy issues have been featured prominently in those ads, with Obama talking up his support for clean energy while also championing recent increases in domestic oil and gas production. Romney, meanwhile, has hammered Obama over the high-profile failure of government-backed solar panel maker </w:t>
      </w:r>
      <w:proofErr w:type="spellStart"/>
      <w:r w:rsidRPr="00EF20C8">
        <w:t>Solyndra</w:t>
      </w:r>
      <w:proofErr w:type="spellEnd"/>
      <w:r w:rsidRPr="00EF20C8">
        <w:t xml:space="preserve"> and </w:t>
      </w:r>
      <w:r w:rsidRPr="00EF20C8">
        <w:lastRenderedPageBreak/>
        <w:t>his administration’s increased regulations on fossil fuels.</w:t>
      </w:r>
      <w:r w:rsidRPr="00EF20C8">
        <w:rPr>
          <w:sz w:val="12"/>
        </w:rPr>
        <w:t xml:space="preserve">¶ </w:t>
      </w:r>
      <w:proofErr w:type="gramStart"/>
      <w:r w:rsidRPr="00EF20C8">
        <w:t>So</w:t>
      </w:r>
      <w:proofErr w:type="gramEnd"/>
      <w:r w:rsidRPr="00EF20C8">
        <w:t xml:space="preserve"> </w:t>
      </w:r>
      <w:r w:rsidRPr="00EF20C8">
        <w:rPr>
          <w:b/>
          <w:bCs/>
          <w:highlight w:val="cyan"/>
          <w:u w:val="single"/>
        </w:rPr>
        <w:t>is the energy ad blitz impressing voters?</w:t>
      </w:r>
      <w:r w:rsidRPr="00EF20C8">
        <w:rPr>
          <w:b/>
          <w:bCs/>
          <w:u w:val="single"/>
        </w:rPr>
        <w:t xml:space="preserve"> Or are Americans giving</w:t>
      </w:r>
      <w:r w:rsidRPr="00EF20C8">
        <w:t xml:space="preserve"> the ads </w:t>
      </w:r>
      <w:r w:rsidRPr="00EF20C8">
        <w:rPr>
          <w:b/>
          <w:bCs/>
          <w:u w:val="single"/>
        </w:rPr>
        <w:t>a big “meh</w:t>
      </w:r>
      <w:r w:rsidRPr="00EF20C8">
        <w:t>”?</w:t>
      </w:r>
      <w:r w:rsidRPr="00EF20C8">
        <w:rPr>
          <w:sz w:val="12"/>
        </w:rPr>
        <w:t xml:space="preserve">¶ </w:t>
      </w:r>
      <w:r w:rsidRPr="00EF20C8">
        <w:t>Probably the latter, if recent polling is to be believed.</w:t>
      </w:r>
      <w:r w:rsidRPr="00EF20C8">
        <w:rPr>
          <w:sz w:val="12"/>
        </w:rPr>
        <w:t xml:space="preserve">¶ </w:t>
      </w:r>
      <w:r w:rsidRPr="00EF20C8">
        <w:t xml:space="preserve">The respected polling firm </w:t>
      </w:r>
      <w:r w:rsidRPr="00EF20C8">
        <w:rPr>
          <w:b/>
          <w:bCs/>
          <w:highlight w:val="cyan"/>
          <w:u w:val="single"/>
        </w:rPr>
        <w:t>Gallup asked voters in August what the most important issue facing the country was, and only 1% cited energ</w:t>
      </w:r>
      <w:r w:rsidRPr="00EF20C8">
        <w:rPr>
          <w:b/>
          <w:bCs/>
          <w:u w:val="single"/>
        </w:rPr>
        <w:t xml:space="preserve">y. </w:t>
      </w:r>
      <w:r>
        <w:rPr>
          <w:b/>
          <w:bCs/>
          <w:color w:val="FF0000"/>
          <w:sz w:val="36"/>
          <w:u w:val="single"/>
        </w:rPr>
        <w:t xml:space="preserve">§ Marked 07:36 § </w:t>
      </w:r>
      <w:r w:rsidRPr="00EF20C8">
        <w:rPr>
          <w:b/>
          <w:bCs/>
          <w:u w:val="single"/>
        </w:rPr>
        <w:t>That’s down</w:t>
      </w:r>
      <w:r w:rsidRPr="00EF20C8">
        <w:t xml:space="preserve"> sharply </w:t>
      </w:r>
      <w:r w:rsidRPr="00EF20C8">
        <w:rPr>
          <w:b/>
          <w:bCs/>
          <w:u w:val="single"/>
        </w:rPr>
        <w:t>from</w:t>
      </w:r>
      <w:r w:rsidRPr="00EF20C8">
        <w:t xml:space="preserve"> the </w:t>
      </w:r>
      <w:r w:rsidRPr="00EF20C8">
        <w:rPr>
          <w:b/>
          <w:bCs/>
          <w:u w:val="single"/>
        </w:rPr>
        <w:t>25%</w:t>
      </w:r>
      <w:r w:rsidRPr="00EF20C8">
        <w:t xml:space="preserve"> of poll respondents who cited energy as the top issue in the days </w:t>
      </w:r>
      <w:r w:rsidRPr="00EF20C8">
        <w:rPr>
          <w:b/>
          <w:bCs/>
          <w:u w:val="single"/>
        </w:rPr>
        <w:t>before the 2008 election</w:t>
      </w:r>
      <w:r w:rsidRPr="00EF20C8">
        <w:t>, in which Republicans coined the rallying cry “Drill, baby, drill!” in response to high oil and gasoline prices.</w:t>
      </w:r>
      <w:r w:rsidRPr="00EF20C8">
        <w:rPr>
          <w:sz w:val="12"/>
        </w:rPr>
        <w:t xml:space="preserve">¶ </w:t>
      </w:r>
      <w:r w:rsidRPr="00EF20C8">
        <w:t xml:space="preserve">This time around, </w:t>
      </w:r>
      <w:r w:rsidRPr="00EF20C8">
        <w:rPr>
          <w:b/>
          <w:bCs/>
          <w:highlight w:val="cyan"/>
          <w:u w:val="single"/>
        </w:rPr>
        <w:t>the economy, unemployment</w:t>
      </w:r>
      <w:r w:rsidRPr="00EF20C8">
        <w:t xml:space="preserve">, general dissatisfaction with </w:t>
      </w:r>
      <w:r w:rsidRPr="00EF20C8">
        <w:rPr>
          <w:b/>
          <w:bCs/>
          <w:u w:val="single"/>
        </w:rPr>
        <w:t xml:space="preserve">government and </w:t>
      </w:r>
      <w:r w:rsidRPr="00EF20C8">
        <w:rPr>
          <w:b/>
          <w:bCs/>
          <w:highlight w:val="cyan"/>
          <w:u w:val="single"/>
        </w:rPr>
        <w:t>health care are greater concerns</w:t>
      </w:r>
      <w:r w:rsidRPr="00EF20C8">
        <w:t xml:space="preserve"> for voters, said Frank Newport, editor in chief of The Gallup Poll.</w:t>
      </w:r>
      <w:r w:rsidRPr="00EF20C8">
        <w:rPr>
          <w:sz w:val="12"/>
        </w:rPr>
        <w:t xml:space="preserve">¶ </w:t>
      </w:r>
      <w:r w:rsidRPr="00EF20C8">
        <w:t>Energy “doesn’t show up when we [ask voters] to tell us in your own words why you’re voting for the candidates,” he said. “We just don’t see much evidence that it’s a high top-of-mind issue in the campaign.”</w:t>
      </w:r>
      <w:r w:rsidRPr="00EF20C8">
        <w:rPr>
          <w:sz w:val="12"/>
        </w:rPr>
        <w:t xml:space="preserve">¶ </w:t>
      </w:r>
      <w:proofErr w:type="gramStart"/>
      <w:r w:rsidRPr="00EF20C8">
        <w:t>The</w:t>
      </w:r>
      <w:proofErr w:type="gramEnd"/>
      <w:r w:rsidRPr="00EF20C8">
        <w:t xml:space="preserve"> only time energy perks up as a major electoral factor is when gasoline prices rise up, he added. But even when that happens, as it did earlier this summer when gasoline prices surpassed $4 a gallon in many parts of the country, the impact on voter behavior seems muted.</w:t>
      </w:r>
      <w:r w:rsidRPr="00EF20C8">
        <w:rPr>
          <w:sz w:val="12"/>
        </w:rPr>
        <w:t xml:space="preserve">¶ </w:t>
      </w:r>
      <w:r w:rsidRPr="00EF20C8">
        <w:t>“We asked the question, how high would [gasoline prices] have to be to really affect your family, and people were saying $5/gallon or more,” Newport said. “It didn’t get there, of course. I think Americans have a set point now where these fluctuations up and down don’t make as much difference anymore.”</w:t>
      </w:r>
      <w:r w:rsidRPr="00EF20C8">
        <w:rPr>
          <w:sz w:val="12"/>
        </w:rPr>
        <w:t xml:space="preserve">¶ </w:t>
      </w:r>
      <w:r w:rsidRPr="00EF20C8">
        <w:t xml:space="preserve">Larry </w:t>
      </w:r>
      <w:proofErr w:type="spellStart"/>
      <w:r w:rsidRPr="00EF20C8">
        <w:rPr>
          <w:b/>
          <w:bCs/>
          <w:highlight w:val="cyan"/>
          <w:u w:val="single"/>
        </w:rPr>
        <w:t>Sabato</w:t>
      </w:r>
      <w:proofErr w:type="spellEnd"/>
      <w:r w:rsidRPr="00EF20C8">
        <w:rPr>
          <w:b/>
          <w:bCs/>
          <w:highlight w:val="cyan"/>
          <w:u w:val="single"/>
        </w:rPr>
        <w:t>, an elections expert at the University of Virginia</w:t>
      </w:r>
      <w:r w:rsidRPr="00EF20C8">
        <w:rPr>
          <w:highlight w:val="cyan"/>
        </w:rPr>
        <w:t>’s</w:t>
      </w:r>
      <w:r w:rsidRPr="00EF20C8">
        <w:t xml:space="preserve"> Center for Politics, </w:t>
      </w:r>
      <w:r w:rsidRPr="00EF20C8">
        <w:rPr>
          <w:b/>
          <w:bCs/>
          <w:highlight w:val="cyan"/>
          <w:u w:val="single"/>
        </w:rPr>
        <w:t>said energy is “a secondary issue</w:t>
      </w:r>
      <w:r w:rsidRPr="00EF20C8">
        <w:rPr>
          <w:highlight w:val="cyan"/>
        </w:rPr>
        <w:t>”</w:t>
      </w:r>
      <w:r w:rsidRPr="00EF20C8">
        <w:t xml:space="preserve"> in the presidential race between Obama and Republican Mitt Romney. But because energy issues are often tied to the economy, he said he still expects rhetoric on both sides to talk up their energy policies in stump speeches and campaign ads.</w:t>
      </w:r>
      <w:r w:rsidRPr="00EF20C8">
        <w:rPr>
          <w:sz w:val="12"/>
        </w:rPr>
        <w:t xml:space="preserve">¶ </w:t>
      </w:r>
      <w:r w:rsidRPr="00EF20C8">
        <w:t xml:space="preserve">“Republicans plan to make energy a big part of their appeal since they believe President Obama is vulnerable [on the economy] and has held back progress,” </w:t>
      </w:r>
      <w:proofErr w:type="spellStart"/>
      <w:r w:rsidRPr="00EF20C8">
        <w:t>Sabato</w:t>
      </w:r>
      <w:proofErr w:type="spellEnd"/>
      <w:r w:rsidRPr="00EF20C8">
        <w:t xml:space="preserve"> said. “Energy sells as an issue in coal states, coastal states with offshore drilling, and states with a large solar or wind energy industry, such as Iowa. GOP success in this sector depends on their skill in making clear the ties between energy and jobs.”</w:t>
      </w:r>
      <w:r w:rsidRPr="00EF20C8">
        <w:rPr>
          <w:sz w:val="12"/>
        </w:rPr>
        <w:t xml:space="preserve">¶ </w:t>
      </w:r>
      <w:r w:rsidRPr="00EF20C8">
        <w:t xml:space="preserve">Kevin Book, managing director of research at </w:t>
      </w:r>
      <w:proofErr w:type="spellStart"/>
      <w:r w:rsidRPr="00EF20C8">
        <w:t>ClearView</w:t>
      </w:r>
      <w:proofErr w:type="spellEnd"/>
      <w:r w:rsidRPr="00EF20C8">
        <w:t xml:space="preserve"> Energy Partners, agreed and said that if the economy were more robust, both Obama and Romney would moderate their messages to appeal to centrist voters.</w:t>
      </w:r>
      <w:r w:rsidRPr="00EF20C8">
        <w:rPr>
          <w:sz w:val="12"/>
        </w:rPr>
        <w:t xml:space="preserve">¶ </w:t>
      </w:r>
      <w:r w:rsidRPr="00EF20C8">
        <w:t>“With a tepid economy, however, we expected that both parties would emphasize ‘wedge’ issues aimed at keeping their respective bases from losing interest and staying home from the polls,” Book said in a note to clients. “Energy policy seems to be tracking the broader trend, with both candidates emphasizing differences in recent weeks.”</w:t>
      </w:r>
      <w:r w:rsidRPr="00EF20C8">
        <w:rPr>
          <w:sz w:val="12"/>
        </w:rPr>
        <w:t xml:space="preserve">¶ </w:t>
      </w:r>
      <w:r w:rsidRPr="00EF20C8">
        <w:t>To the extent that American voters are paying attention, Newport said that both candidates offer up messages that can appeal to the general public.</w:t>
      </w:r>
      <w:r w:rsidRPr="00EF20C8">
        <w:rPr>
          <w:sz w:val="12"/>
        </w:rPr>
        <w:t xml:space="preserve">¶ </w:t>
      </w:r>
      <w:r w:rsidRPr="00EF20C8">
        <w:t>Polling consistently shows that Americans by a wide margin favor greater development of alternative energy, such as wind and solar, a pet cause of Obama.</w:t>
      </w:r>
      <w:r w:rsidRPr="00EF20C8">
        <w:rPr>
          <w:sz w:val="12"/>
        </w:rPr>
        <w:t xml:space="preserve">¶ </w:t>
      </w:r>
      <w:r w:rsidRPr="00EF20C8">
        <w:t>But when the economy tends to do poorly, Americans become more receptive to oil drilling and increasing energy supply over conservation, a position most associate with Republicans.</w:t>
      </w:r>
      <w:r w:rsidRPr="00EF20C8">
        <w:rPr>
          <w:sz w:val="12"/>
        </w:rPr>
        <w:t xml:space="preserve">¶ </w:t>
      </w:r>
      <w:r w:rsidRPr="00EF20C8">
        <w:t>Gallup annually asks voters, “Which of the following approaches to solving the nation’s energy problems do you think the US should follow right now – emphasize production of more oil, gas and coal supplies, or emphasize more conservation by consumers of existing energy supplies?”</w:t>
      </w:r>
      <w:r w:rsidRPr="00EF20C8">
        <w:rPr>
          <w:sz w:val="12"/>
        </w:rPr>
        <w:t xml:space="preserve">¶ </w:t>
      </w:r>
      <w:proofErr w:type="gramStart"/>
      <w:r w:rsidRPr="00EF20C8">
        <w:t>For</w:t>
      </w:r>
      <w:proofErr w:type="gramEnd"/>
      <w:r w:rsidRPr="00EF20C8">
        <w:t xml:space="preserve"> 2012, 51% of voters said they favored more conservation, while 40% favored more production. That contrasts with 61% who favored more conservation in 2008, and 29% who favored more production.</w:t>
      </w:r>
      <w:r w:rsidRPr="00EF20C8">
        <w:rPr>
          <w:sz w:val="12"/>
        </w:rPr>
        <w:t xml:space="preserve">¶ </w:t>
      </w:r>
      <w:r w:rsidRPr="00EF20C8">
        <w:t>If anything, Newport said that trend may favor Romney slightly.</w:t>
      </w:r>
      <w:r w:rsidRPr="00EF20C8">
        <w:rPr>
          <w:sz w:val="12"/>
        </w:rPr>
        <w:t xml:space="preserve">¶ </w:t>
      </w:r>
      <w:r w:rsidRPr="00EF20C8">
        <w:t>“We do see at this point and time, there’s probably more sympathy for the drill position and probably less sympathy for the other kinds of approaches,” Newport said. “That’s what I’d say our data shows. Now, alternatives play well, and the American people say they like the idea of alternatives. But when the economy’s bad, the whole idea of drilling sounds good to people.”</w:t>
      </w:r>
    </w:p>
    <w:p w:rsidR="007B5030" w:rsidRDefault="007B5030" w:rsidP="007B5030"/>
    <w:p w:rsidR="007B5030" w:rsidRPr="0022757F" w:rsidRDefault="007B5030" w:rsidP="007B5030">
      <w:pPr>
        <w:pStyle w:val="Heading4"/>
        <w:rPr>
          <w:sz w:val="28"/>
        </w:rPr>
      </w:pPr>
      <w:r w:rsidRPr="0022757F">
        <w:rPr>
          <w:sz w:val="28"/>
        </w:rPr>
        <w:t>DOD energy programs don’t link---conservative won’t oppose</w:t>
      </w:r>
    </w:p>
    <w:p w:rsidR="007B5030" w:rsidRPr="00472FCA" w:rsidRDefault="007B5030" w:rsidP="007B5030"/>
    <w:p w:rsidR="007B5030" w:rsidRPr="0022757F" w:rsidRDefault="007B5030" w:rsidP="007B5030">
      <w:pPr>
        <w:rPr>
          <w:rStyle w:val="StyleStyleBold12pt"/>
          <w:sz w:val="28"/>
        </w:rPr>
      </w:pPr>
      <w:r w:rsidRPr="0022757F">
        <w:rPr>
          <w:rStyle w:val="StyleStyleBold12pt"/>
          <w:sz w:val="28"/>
        </w:rPr>
        <w:lastRenderedPageBreak/>
        <w:t>Davenport 12</w:t>
      </w:r>
    </w:p>
    <w:p w:rsidR="007B5030" w:rsidRPr="00A761AD" w:rsidRDefault="007B5030" w:rsidP="007B5030">
      <w:pPr>
        <w:rPr>
          <w:sz w:val="16"/>
        </w:rPr>
      </w:pPr>
      <w:proofErr w:type="gramStart"/>
      <w:r w:rsidRPr="00A761AD">
        <w:rPr>
          <w:sz w:val="16"/>
        </w:rPr>
        <w:t>Coral Davenport, energy and environment correspondent for National Journal.</w:t>
      </w:r>
      <w:proofErr w:type="gramEnd"/>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 xml:space="preserve">National Journal, 2/10/12,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7B5030" w:rsidRPr="00A761AD" w:rsidRDefault="007B5030" w:rsidP="007B5030">
      <w:pPr>
        <w:rPr>
          <w:sz w:val="16"/>
        </w:rPr>
      </w:pPr>
    </w:p>
    <w:p w:rsidR="007B5030" w:rsidRPr="00A761AD" w:rsidRDefault="007B5030" w:rsidP="007B5030">
      <w:pPr>
        <w:rPr>
          <w:sz w:val="16"/>
        </w:rPr>
      </w:pPr>
      <w:r w:rsidRPr="00E06A7F">
        <w:rPr>
          <w:sz w:val="16"/>
        </w:rPr>
        <w:t xml:space="preserve">The White House believes it has figured out </w:t>
      </w:r>
      <w:r w:rsidRPr="001B5B9B">
        <w:rPr>
          <w:highlight w:val="cyan"/>
          <w:u w:val="single"/>
        </w:rPr>
        <w:t>how to get more money for clean-energy</w:t>
      </w:r>
      <w:r w:rsidRPr="00E06A7F">
        <w:rPr>
          <w:sz w:val="16"/>
        </w:rPr>
        <w:t xml:space="preserve"> programs touted by President Obama </w:t>
      </w:r>
      <w:r w:rsidRPr="001B5B9B">
        <w:rPr>
          <w:highlight w:val="cyan"/>
          <w:u w:val="single"/>
        </w:rPr>
        <w:t xml:space="preserve">without having it become political </w:t>
      </w:r>
      <w:proofErr w:type="spellStart"/>
      <w:r w:rsidRPr="001B5B9B">
        <w:rPr>
          <w:highlight w:val="cyan"/>
          <w:u w:val="single"/>
        </w:rPr>
        <w:t>roadkill</w:t>
      </w:r>
      <w:proofErr w:type="spellEnd"/>
      <w:r w:rsidRPr="00E06A7F">
        <w:rPr>
          <w:sz w:val="16"/>
        </w:rPr>
        <w:t xml:space="preserve"> in the wake of the </w:t>
      </w:r>
      <w:proofErr w:type="spellStart"/>
      <w:r w:rsidRPr="00E06A7F">
        <w:rPr>
          <w:sz w:val="16"/>
        </w:rPr>
        <w:t>Solyndra</w:t>
      </w:r>
      <w:proofErr w:type="spellEnd"/>
      <w:r w:rsidRPr="00E06A7F">
        <w:rPr>
          <w:sz w:val="16"/>
        </w:rPr>
        <w:t xml:space="preserve"> controversy</w:t>
      </w:r>
      <w:r w:rsidRPr="001B5B9B">
        <w:rPr>
          <w:sz w:val="16"/>
          <w:highlight w:val="cyan"/>
        </w:rPr>
        <w:t xml:space="preserve">: </w:t>
      </w:r>
      <w:r w:rsidRPr="001B5B9B">
        <w:rPr>
          <w:b/>
          <w:highlight w:val="cyan"/>
          <w:u w:val="single"/>
        </w:rPr>
        <w:t>Put it in the Pentagon</w:t>
      </w:r>
      <w:r w:rsidRPr="00E06A7F">
        <w:rPr>
          <w:sz w:val="16"/>
        </w:rPr>
        <w:t xml:space="preserve">. While details are thin on the ground, </w:t>
      </w:r>
      <w:r w:rsidRPr="00E06A7F">
        <w:rPr>
          <w:u w:val="single"/>
        </w:rPr>
        <w:t xml:space="preserve">lawmakers who work on both energy- and defense-spending </w:t>
      </w:r>
      <w:r w:rsidRPr="00E06A7F">
        <w:rPr>
          <w:sz w:val="16"/>
        </w:rPr>
        <w:t xml:space="preserve">policy </w:t>
      </w:r>
      <w:r w:rsidRPr="00E06A7F">
        <w:rPr>
          <w:u w:val="single"/>
        </w:rPr>
        <w:t>believe the fiscal 2013 budget</w:t>
      </w:r>
      <w:r w:rsidRPr="00E06A7F">
        <w:rPr>
          <w:sz w:val="16"/>
        </w:rPr>
        <w:t xml:space="preserve"> request to be delivered to Congress on Monday probably </w:t>
      </w:r>
      <w:r w:rsidRPr="00E06A7F">
        <w:rPr>
          <w:u w:val="single"/>
        </w:rPr>
        <w:t>won't include</w:t>
      </w:r>
      <w:r w:rsidRPr="00E06A7F">
        <w:rPr>
          <w:sz w:val="16"/>
        </w:rPr>
        <w:t xml:space="preserve"> big </w:t>
      </w:r>
      <w:r w:rsidRPr="00E06A7F">
        <w:rPr>
          <w:u w:val="single"/>
        </w:rPr>
        <w:t>increases</w:t>
      </w:r>
      <w:r w:rsidRPr="00E06A7F">
        <w:rPr>
          <w:sz w:val="16"/>
        </w:rPr>
        <w:t xml:space="preserve"> for wind and solar power </w:t>
      </w:r>
      <w:r w:rsidRPr="00E06A7F">
        <w:rPr>
          <w:u w:val="single"/>
        </w:rPr>
        <w:t xml:space="preserve">through the Energy Department, a </w:t>
      </w:r>
      <w:r w:rsidRPr="00E06A7F">
        <w:rPr>
          <w:rStyle w:val="BoldUnderline"/>
        </w:rPr>
        <w:t>major target for Republicans</w:t>
      </w:r>
      <w:r w:rsidRPr="00E06A7F">
        <w:rPr>
          <w:sz w:val="16"/>
        </w:rPr>
        <w:t xml:space="preserve"> since solar-panel maker </w:t>
      </w:r>
      <w:proofErr w:type="spellStart"/>
      <w:r w:rsidRPr="00E06A7F">
        <w:rPr>
          <w:sz w:val="16"/>
        </w:rPr>
        <w:t>Solyndra</w:t>
      </w:r>
      <w:proofErr w:type="spellEnd"/>
      <w:r w:rsidRPr="00E06A7F">
        <w:rPr>
          <w:sz w:val="16"/>
        </w:rPr>
        <w:t xml:space="preserve"> defaulted last year on a $535 million loan guarantee. But </w:t>
      </w:r>
      <w:r w:rsidRPr="00E06A7F">
        <w:rPr>
          <w:u w:val="single"/>
        </w:rPr>
        <w:t>they</w:t>
      </w:r>
      <w:r w:rsidRPr="00E06A7F">
        <w:rPr>
          <w:sz w:val="16"/>
        </w:rPr>
        <w:t xml:space="preserve"> do </w:t>
      </w:r>
      <w:r w:rsidRPr="00E06A7F">
        <w:rPr>
          <w:u w:val="single"/>
        </w:rPr>
        <w:t>expect to see increases in spending on alternative energy in</w:t>
      </w:r>
      <w:r w:rsidRPr="00E06A7F">
        <w:rPr>
          <w:sz w:val="16"/>
        </w:rPr>
        <w:t xml:space="preserve"> the </w:t>
      </w:r>
      <w:r w:rsidRPr="00E06A7F">
        <w:rPr>
          <w:u w:val="single"/>
        </w:rPr>
        <w:t>Defense</w:t>
      </w:r>
      <w:r w:rsidRPr="00E06A7F">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1B5B9B">
        <w:rPr>
          <w:highlight w:val="cyan"/>
          <w:u w:val="single"/>
        </w:rPr>
        <w:t>While Republicans will</w:t>
      </w:r>
      <w:r w:rsidRPr="00E06A7F">
        <w:rPr>
          <w:sz w:val="16"/>
        </w:rPr>
        <w:t xml:space="preserve"> instantly </w:t>
      </w:r>
      <w:r w:rsidRPr="001B5B9B">
        <w:rPr>
          <w:highlight w:val="cyan"/>
          <w:u w:val="single"/>
        </w:rPr>
        <w:t>shoot down requests for fresh spending on Energy Department programs</w:t>
      </w:r>
      <w:r w:rsidRPr="00E06A7F">
        <w:rPr>
          <w:u w:val="single"/>
        </w:rPr>
        <w:t xml:space="preserve"> that could be likened to</w:t>
      </w:r>
      <w:r w:rsidRPr="00E06A7F">
        <w:rPr>
          <w:sz w:val="16"/>
        </w:rPr>
        <w:t xml:space="preserve"> the one that funded </w:t>
      </w:r>
      <w:proofErr w:type="spellStart"/>
      <w:r w:rsidRPr="00E06A7F">
        <w:rPr>
          <w:u w:val="single"/>
        </w:rPr>
        <w:t>Solyndra</w:t>
      </w:r>
      <w:proofErr w:type="spellEnd"/>
      <w:r w:rsidRPr="00E06A7F">
        <w:rPr>
          <w:sz w:val="16"/>
        </w:rPr>
        <w:t xml:space="preserve">, </w:t>
      </w:r>
      <w:r w:rsidRPr="001B5B9B">
        <w:rPr>
          <w:highlight w:val="cyan"/>
          <w:u w:val="single"/>
        </w:rPr>
        <w:t>many support</w:t>
      </w:r>
      <w:r w:rsidRPr="001B5B9B">
        <w:rPr>
          <w:sz w:val="16"/>
          <w:highlight w:val="cyan"/>
        </w:rPr>
        <w:t xml:space="preserve"> </w:t>
      </w:r>
      <w:r w:rsidRPr="001B5B9B">
        <w:rPr>
          <w:highlight w:val="cyan"/>
          <w:u w:val="single"/>
        </w:rPr>
        <w:t>alternative-energy programs for the military</w:t>
      </w:r>
      <w:r w:rsidRPr="00E06A7F">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1B5B9B">
        <w:rPr>
          <w:highlight w:val="cyan"/>
          <w:u w:val="single"/>
        </w:rPr>
        <w:t>Lindsey Graham</w:t>
      </w:r>
      <w:r w:rsidRPr="00E06A7F">
        <w:rPr>
          <w:sz w:val="16"/>
        </w:rPr>
        <w:t xml:space="preserve">, R-S.C., who sits on both the Senate Armed Services Committee and the Defense Appropriations Subcommittee, </w:t>
      </w:r>
      <w:r w:rsidRPr="001B5B9B">
        <w:rPr>
          <w:highlight w:val="cyan"/>
          <w:u w:val="single"/>
        </w:rPr>
        <w:t xml:space="preserve">said, "I don't see what they're doing in DOD as being </w:t>
      </w:r>
      <w:proofErr w:type="spellStart"/>
      <w:r w:rsidRPr="001B5B9B">
        <w:rPr>
          <w:highlight w:val="cyan"/>
          <w:u w:val="single"/>
        </w:rPr>
        <w:t>Solyndra</w:t>
      </w:r>
      <w:proofErr w:type="spellEnd"/>
      <w:r w:rsidRPr="001B5B9B">
        <w:rPr>
          <w:sz w:val="16"/>
          <w:highlight w:val="cyan"/>
        </w:rPr>
        <w:t>."</w:t>
      </w:r>
      <w:r w:rsidRPr="00E06A7F">
        <w:rPr>
          <w:sz w:val="16"/>
        </w:rPr>
        <w:t xml:space="preserve"> "We're not talking about putting $500 million into a goofy idea," Graham told National </w:t>
      </w:r>
      <w:proofErr w:type="gramStart"/>
      <w:r w:rsidRPr="00E06A7F">
        <w:rPr>
          <w:sz w:val="16"/>
        </w:rPr>
        <w:t>Journal .</w:t>
      </w:r>
      <w:proofErr w:type="gramEnd"/>
      <w:r w:rsidRPr="00E06A7F">
        <w:rPr>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E06A7F">
        <w:rPr>
          <w:u w:val="single"/>
        </w:rPr>
        <w:t>this wouldn't be the first time</w:t>
      </w:r>
      <w:r w:rsidRPr="00E06A7F">
        <w:rPr>
          <w:sz w:val="16"/>
        </w:rPr>
        <w:t xml:space="preserve"> that </w:t>
      </w:r>
      <w:r w:rsidRPr="001B5B9B">
        <w:rPr>
          <w:highlight w:val="cyan"/>
          <w:u w:val="single"/>
        </w:rPr>
        <w:t xml:space="preserve">the </w:t>
      </w:r>
      <w:r w:rsidRPr="001B5B9B">
        <w:rPr>
          <w:b/>
          <w:highlight w:val="cyan"/>
          <w:u w:val="single"/>
        </w:rPr>
        <w:t>Pentagon has been utilized to advance policies that wouldn't otherwise be supported</w:t>
      </w:r>
      <w:r w:rsidRPr="00E06A7F">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1B5B9B">
        <w:rPr>
          <w:b/>
          <w:highlight w:val="cyan"/>
          <w:u w:val="single"/>
        </w:rPr>
        <w:t>Politically, the strategy makes sense</w:t>
      </w:r>
      <w:r w:rsidRPr="00E06A7F">
        <w:rPr>
          <w:sz w:val="16"/>
        </w:rPr>
        <w:t xml:space="preserve">. </w:t>
      </w:r>
      <w:r w:rsidRPr="00E06A7F">
        <w:rPr>
          <w:u w:val="single"/>
        </w:rPr>
        <w:t>Republicans are ready to fire at the first sign of any pet Obama program, and renewable programs at the Energy Department are an exceptionally ripe target</w:t>
      </w:r>
      <w:r w:rsidRPr="00E06A7F">
        <w:rPr>
          <w:sz w:val="16"/>
        </w:rPr>
        <w:t xml:space="preserve">. That's because of </w:t>
      </w:r>
      <w:proofErr w:type="spellStart"/>
      <w:r w:rsidRPr="00E06A7F">
        <w:rPr>
          <w:sz w:val="16"/>
        </w:rPr>
        <w:t>Solyndra</w:t>
      </w:r>
      <w:proofErr w:type="spellEnd"/>
      <w:r w:rsidRPr="00E06A7F">
        <w:rPr>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1B5B9B">
        <w:rPr>
          <w:sz w:val="16"/>
          <w:highlight w:val="cyan"/>
        </w:rPr>
        <w:t xml:space="preserve">. </w:t>
      </w:r>
      <w:r w:rsidRPr="001B5B9B">
        <w:rPr>
          <w:highlight w:val="cyan"/>
          <w:u w:val="single"/>
        </w:rPr>
        <w:t>Increasing</w:t>
      </w:r>
      <w:r w:rsidRPr="00E06A7F">
        <w:rPr>
          <w:u w:val="single"/>
        </w:rPr>
        <w:t xml:space="preserve"> renewable</w:t>
      </w:r>
      <w:r w:rsidRPr="001B5B9B">
        <w:rPr>
          <w:highlight w:val="cyan"/>
          <w:u w:val="single"/>
        </w:rPr>
        <w:t>-energy initiatives at the Pentagon can</w:t>
      </w:r>
      <w:r w:rsidRPr="00E06A7F">
        <w:rPr>
          <w:sz w:val="16"/>
        </w:rPr>
        <w:t xml:space="preserve"> also </w:t>
      </w:r>
      <w:r w:rsidRPr="001B5B9B">
        <w:rPr>
          <w:highlight w:val="cyan"/>
          <w:u w:val="single"/>
        </w:rPr>
        <w:t>help Obama advance his</w:t>
      </w:r>
      <w:r w:rsidRPr="00E06A7F">
        <w:rPr>
          <w:sz w:val="16"/>
        </w:rPr>
        <w:t xml:space="preserve"> broader, national </w:t>
      </w:r>
      <w:r w:rsidRPr="001B5B9B">
        <w:rPr>
          <w:highlight w:val="cyan"/>
          <w:u w:val="single"/>
        </w:rPr>
        <w:t>goals</w:t>
      </w:r>
      <w:r w:rsidRPr="00E06A7F">
        <w:rPr>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E06A7F">
        <w:rPr>
          <w:sz w:val="16"/>
        </w:rPr>
        <w:t>market,</w:t>
      </w:r>
      <w:proofErr w:type="gramEnd"/>
      <w:r w:rsidRPr="00E06A7F">
        <w:rPr>
          <w:sz w:val="16"/>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E06A7F">
        <w:rPr>
          <w:sz w:val="16"/>
        </w:rPr>
        <w:t>camelina</w:t>
      </w:r>
      <w:proofErr w:type="spellEnd"/>
      <w:r w:rsidRPr="00E06A7F">
        <w:rPr>
          <w:sz w:val="16"/>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E06A7F">
        <w:rPr>
          <w:sz w:val="16"/>
        </w:rPr>
        <w:t>Mabus</w:t>
      </w:r>
      <w:proofErr w:type="spellEnd"/>
      <w:r w:rsidRPr="00E06A7F">
        <w:rPr>
          <w:sz w:val="16"/>
        </w:rPr>
        <w:t xml:space="preserve">, who has made alternative energy a cornerstone of his tenure - have been telling Congress for years that the military's dependence on fossil fuels puts the troops - and the nation's security - at risk. </w:t>
      </w:r>
      <w:proofErr w:type="spellStart"/>
      <w:r w:rsidRPr="00E06A7F">
        <w:rPr>
          <w:sz w:val="16"/>
        </w:rPr>
        <w:t>Mabus</w:t>
      </w:r>
      <w:proofErr w:type="spellEnd"/>
      <w:r w:rsidRPr="00E06A7F">
        <w:rPr>
          <w:sz w:val="16"/>
        </w:rPr>
        <w:t xml:space="preserve"> has focused on meeting an ambitious mandate from a 2007 law to supply 25 percent of the military's electricity from renewable power sources by 2025. (Obama has tried and failed to pass a similar national mandate.) Last June, the </w:t>
      </w:r>
      <w:r w:rsidRPr="001B5B9B">
        <w:rPr>
          <w:highlight w:val="cyan"/>
          <w:u w:val="single"/>
        </w:rPr>
        <w:t>DOD rolled out its first</w:t>
      </w:r>
      <w:r w:rsidRPr="00E06A7F">
        <w:rPr>
          <w:u w:val="single"/>
        </w:rPr>
        <w:t xml:space="preserve"> department-wide </w:t>
      </w:r>
      <w:r w:rsidRPr="001B5B9B">
        <w:rPr>
          <w:highlight w:val="cyan"/>
          <w:u w:val="single"/>
        </w:rPr>
        <w:t>energy policy to coalesce alternative and energy-efficient initiatives across the</w:t>
      </w:r>
      <w:r w:rsidRPr="00E06A7F">
        <w:rPr>
          <w:u w:val="single"/>
        </w:rPr>
        <w:t xml:space="preserve"> military </w:t>
      </w:r>
      <w:r w:rsidRPr="001B5B9B">
        <w:rPr>
          <w:highlight w:val="cyan"/>
          <w:u w:val="single"/>
        </w:rPr>
        <w:t>services</w:t>
      </w:r>
      <w:r w:rsidRPr="00E06A7F">
        <w:rPr>
          <w:sz w:val="16"/>
        </w:rPr>
        <w:t xml:space="preserve">. In January, the department announced that a study of military installations in the western United States found four California desert bases suitable to </w:t>
      </w:r>
      <w:r w:rsidRPr="00E06A7F">
        <w:rPr>
          <w:sz w:val="16"/>
        </w:rPr>
        <w:lastRenderedPageBreak/>
        <w:t xml:space="preserve">produce enough solar energy - 7,000 megawatts - to match seven nuclear power plants. And so far, </w:t>
      </w:r>
      <w:r w:rsidRPr="001B5B9B">
        <w:rPr>
          <w:sz w:val="16"/>
          <w:highlight w:val="cyan"/>
        </w:rPr>
        <w:t xml:space="preserve">those </w:t>
      </w:r>
      <w:r w:rsidRPr="001B5B9B">
        <w:rPr>
          <w:b/>
          <w:highlight w:val="cyan"/>
          <w:u w:val="single"/>
        </w:rPr>
        <w:t>moves have met with approval from congressional Republicans</w:t>
      </w:r>
      <w:r w:rsidRPr="00E06A7F">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E06A7F">
        <w:rPr>
          <w:u w:val="single"/>
        </w:rPr>
        <w:t>even with</w:t>
      </w:r>
      <w:r w:rsidRPr="00E06A7F">
        <w:rPr>
          <w:sz w:val="16"/>
        </w:rPr>
        <w:t xml:space="preserve"> those </w:t>
      </w:r>
      <w:r w:rsidRPr="00E06A7F">
        <w:rPr>
          <w:u w:val="single"/>
        </w:rPr>
        <w:t>challenges</w:t>
      </w:r>
      <w:r w:rsidRPr="00E06A7F">
        <w:rPr>
          <w:sz w:val="16"/>
        </w:rPr>
        <w:t xml:space="preserve">, </w:t>
      </w:r>
      <w:r w:rsidRPr="001B5B9B">
        <w:rPr>
          <w:highlight w:val="cyan"/>
          <w:u w:val="single"/>
        </w:rPr>
        <w:t>clean-energy spending</w:t>
      </w:r>
      <w:r w:rsidRPr="00E06A7F">
        <w:rPr>
          <w:sz w:val="16"/>
        </w:rPr>
        <w:t xml:space="preserve"> probably </w:t>
      </w:r>
      <w:r w:rsidRPr="001B5B9B">
        <w:rPr>
          <w:highlight w:val="cyan"/>
          <w:u w:val="single"/>
        </w:rPr>
        <w:t>won't stand out</w:t>
      </w:r>
      <w:r w:rsidRPr="00E06A7F">
        <w:rPr>
          <w:sz w:val="16"/>
        </w:rPr>
        <w:t xml:space="preserve"> as much </w:t>
      </w:r>
      <w:r w:rsidRPr="001B5B9B">
        <w:rPr>
          <w:highlight w:val="cyan"/>
          <w:u w:val="single"/>
        </w:rPr>
        <w:t>in</w:t>
      </w:r>
      <w:r w:rsidRPr="00E06A7F">
        <w:rPr>
          <w:sz w:val="16"/>
        </w:rPr>
        <w:t xml:space="preserve"> the </w:t>
      </w:r>
      <w:r w:rsidRPr="001B5B9B">
        <w:rPr>
          <w:highlight w:val="cyan"/>
          <w:u w:val="single"/>
        </w:rPr>
        <w:t>military budget as it would in the Energy Department</w:t>
      </w:r>
      <w:r w:rsidRPr="00E06A7F">
        <w:rPr>
          <w:u w:val="single"/>
        </w:rPr>
        <w:t xml:space="preserve"> budget</w:t>
      </w:r>
      <w:r w:rsidRPr="00E06A7F">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E06A7F">
        <w:rPr>
          <w:u w:val="single"/>
        </w:rPr>
        <w:t>it would</w:t>
      </w:r>
      <w:r w:rsidRPr="00E06A7F">
        <w:rPr>
          <w:sz w:val="16"/>
        </w:rPr>
        <w:t xml:space="preserve"> probably </w:t>
      </w:r>
      <w:r w:rsidRPr="00E06A7F">
        <w:rPr>
          <w:u w:val="single"/>
        </w:rPr>
        <w:t>be easier to tuck another</w:t>
      </w:r>
      <w:r w:rsidRPr="00E06A7F">
        <w:rPr>
          <w:sz w:val="16"/>
        </w:rPr>
        <w:t xml:space="preserve"> $1 billion or $</w:t>
      </w:r>
      <w:r w:rsidRPr="00E06A7F">
        <w:rPr>
          <w:u w:val="single"/>
        </w:rPr>
        <w:t>2 billion</w:t>
      </w:r>
      <w:r w:rsidRPr="00E06A7F">
        <w:rPr>
          <w:sz w:val="16"/>
        </w:rPr>
        <w:t xml:space="preserve"> </w:t>
      </w:r>
      <w:r w:rsidRPr="00E06A7F">
        <w:rPr>
          <w:u w:val="single"/>
        </w:rPr>
        <w:t>on clean-energy spending into the Pentagon's $518 billion budget</w:t>
      </w:r>
      <w:r w:rsidRPr="00E06A7F">
        <w:rPr>
          <w:sz w:val="16"/>
        </w:rPr>
        <w:t xml:space="preserve">. </w:t>
      </w:r>
      <w:r w:rsidRPr="00E06A7F">
        <w:rPr>
          <w:u w:val="single"/>
        </w:rPr>
        <w:t>Last year</w:t>
      </w:r>
      <w:r w:rsidRPr="00E06A7F">
        <w:rPr>
          <w:sz w:val="16"/>
        </w:rPr>
        <w:t xml:space="preserve">, </w:t>
      </w:r>
      <w:r w:rsidRPr="00E06A7F">
        <w:rPr>
          <w:u w:val="single"/>
        </w:rPr>
        <w:t xml:space="preserve">the Pentagon spent </w:t>
      </w:r>
      <w:r w:rsidRPr="00E06A7F">
        <w:rPr>
          <w:sz w:val="16"/>
        </w:rPr>
        <w:t>about $</w:t>
      </w:r>
      <w:r w:rsidRPr="00E06A7F">
        <w:rPr>
          <w:u w:val="single"/>
        </w:rPr>
        <w:t>1 billion on renewable energy</w:t>
      </w:r>
      <w:r w:rsidRPr="00E06A7F">
        <w:rPr>
          <w:sz w:val="16"/>
        </w:rPr>
        <w:t xml:space="preserve"> and energy-efficiency programs across its departments.</w:t>
      </w:r>
    </w:p>
    <w:p w:rsidR="007B5030" w:rsidRPr="0006102B" w:rsidRDefault="007B5030" w:rsidP="007B5030"/>
    <w:p w:rsidR="007B5030" w:rsidRDefault="007B5030" w:rsidP="007B5030">
      <w:pPr>
        <w:pStyle w:val="Heading1"/>
      </w:pPr>
      <w:r>
        <w:lastRenderedPageBreak/>
        <w:t>Heidegger</w:t>
      </w:r>
    </w:p>
    <w:p w:rsidR="007B5030" w:rsidRDefault="007B5030" w:rsidP="007B5030"/>
    <w:p w:rsidR="007B5030" w:rsidRDefault="007B5030" w:rsidP="007B5030"/>
    <w:p w:rsidR="007B5030" w:rsidRDefault="007B5030" w:rsidP="007B5030">
      <w:pPr>
        <w:pStyle w:val="Heading3"/>
      </w:pPr>
      <w:r>
        <w:lastRenderedPageBreak/>
        <w:t>Framework</w:t>
      </w:r>
    </w:p>
    <w:p w:rsidR="007B5030" w:rsidRDefault="007B5030" w:rsidP="007B5030"/>
    <w:p w:rsidR="007B5030" w:rsidRDefault="007B5030" w:rsidP="007B5030">
      <w:pPr>
        <w:pStyle w:val="Heading4"/>
      </w:pPr>
      <w:r>
        <w:t xml:space="preserve">Framework: the affirmative must defend a topical </w:t>
      </w:r>
      <w:proofErr w:type="gramStart"/>
      <w:r>
        <w:t>plan,</w:t>
      </w:r>
      <w:proofErr w:type="gramEnd"/>
      <w:r>
        <w:t xml:space="preserve"> the negative must defend the status quo or a competing policy option.</w:t>
      </w:r>
    </w:p>
    <w:p w:rsidR="007B5030" w:rsidRDefault="007B5030" w:rsidP="007B5030">
      <w:pPr>
        <w:pStyle w:val="Heading4"/>
        <w:ind w:left="720"/>
      </w:pPr>
      <w:r>
        <w:t xml:space="preserve">a) Best for real world education – our </w:t>
      </w:r>
      <w:proofErr w:type="spellStart"/>
      <w:r>
        <w:t>fw</w:t>
      </w:r>
      <w:proofErr w:type="spellEnd"/>
      <w:r>
        <w:t xml:space="preserve"> most closely resembles how policymakers decide on advocacy.</w:t>
      </w:r>
    </w:p>
    <w:p w:rsidR="007B5030" w:rsidRDefault="007B5030" w:rsidP="007B5030">
      <w:pPr>
        <w:pStyle w:val="Heading4"/>
        <w:ind w:left="720"/>
      </w:pPr>
      <w:r>
        <w:t xml:space="preserve">b) Fairness – our </w:t>
      </w:r>
      <w:proofErr w:type="spellStart"/>
      <w:r>
        <w:t>interp</w:t>
      </w:r>
      <w:proofErr w:type="spellEnd"/>
      <w:r>
        <w:t xml:space="preserve"> provides a clear way to compare two advocacies by weighing impacts which is essential to fairness. Their </w:t>
      </w:r>
      <w:proofErr w:type="spellStart"/>
      <w:r>
        <w:t>fw</w:t>
      </w:r>
      <w:proofErr w:type="spellEnd"/>
      <w:r>
        <w:t xml:space="preserve"> makes opportunity cost impossible and invites judge intervention.</w:t>
      </w:r>
    </w:p>
    <w:p w:rsidR="007B5030" w:rsidRDefault="007B5030" w:rsidP="007B5030">
      <w:pPr>
        <w:pStyle w:val="Heading4"/>
        <w:ind w:left="720"/>
      </w:pPr>
      <w:r>
        <w:t xml:space="preserve">c) Predictability – our </w:t>
      </w:r>
      <w:proofErr w:type="spellStart"/>
      <w:r>
        <w:t>fw</w:t>
      </w:r>
      <w:proofErr w:type="spellEnd"/>
      <w:r>
        <w:t xml:space="preserve"> ensures predictable </w:t>
      </w:r>
      <w:proofErr w:type="spellStart"/>
      <w:r>
        <w:t>aff</w:t>
      </w:r>
      <w:proofErr w:type="spellEnd"/>
      <w:r>
        <w:t xml:space="preserve"> ground because we predict </w:t>
      </w:r>
      <w:proofErr w:type="spellStart"/>
      <w:r>
        <w:t>args</w:t>
      </w:r>
      <w:proofErr w:type="spellEnd"/>
      <w:r>
        <w:t xml:space="preserve"> based upon our </w:t>
      </w:r>
      <w:proofErr w:type="spellStart"/>
      <w:r>
        <w:t>aff</w:t>
      </w:r>
      <w:proofErr w:type="spellEnd"/>
      <w:r>
        <w:t xml:space="preserve"> literature.</w:t>
      </w:r>
    </w:p>
    <w:p w:rsidR="007B5030" w:rsidRPr="00167140" w:rsidRDefault="007B5030" w:rsidP="007B5030">
      <w:pPr>
        <w:pStyle w:val="Heading4"/>
        <w:ind w:left="720"/>
      </w:pPr>
      <w:r>
        <w:t>d) Infinitely regressive – there are an infinite number of philosophical perspectives from which they can argue</w:t>
      </w:r>
    </w:p>
    <w:p w:rsidR="007B5030" w:rsidRDefault="007B5030" w:rsidP="007B5030"/>
    <w:p w:rsidR="007B5030" w:rsidRDefault="007B5030" w:rsidP="007B5030"/>
    <w:p w:rsidR="007B5030" w:rsidRDefault="007B5030" w:rsidP="007B5030"/>
    <w:p w:rsidR="007B5030" w:rsidRPr="00595213" w:rsidRDefault="007B5030" w:rsidP="007B5030">
      <w:pPr>
        <w:pStyle w:val="Heading3"/>
      </w:pPr>
      <w:bookmarkStart w:id="1" w:name="_Toc334646300"/>
      <w:r w:rsidRPr="00595213">
        <w:lastRenderedPageBreak/>
        <w:t>Extinction O/W</w:t>
      </w:r>
      <w:bookmarkEnd w:id="1"/>
    </w:p>
    <w:p w:rsidR="007B5030" w:rsidRPr="00595213" w:rsidRDefault="007B5030" w:rsidP="007B5030"/>
    <w:p w:rsidR="007B5030" w:rsidRPr="00595213" w:rsidRDefault="007B5030" w:rsidP="007B5030">
      <w:pPr>
        <w:pStyle w:val="Heading4"/>
        <w:rPr>
          <w:sz w:val="28"/>
        </w:rPr>
      </w:pPr>
      <w:r w:rsidRPr="00595213">
        <w:rPr>
          <w:sz w:val="28"/>
        </w:rPr>
        <w:t xml:space="preserve">Life should be valued as </w:t>
      </w:r>
      <w:proofErr w:type="spellStart"/>
      <w:r w:rsidRPr="00595213">
        <w:rPr>
          <w:sz w:val="28"/>
        </w:rPr>
        <w:t>apriori</w:t>
      </w:r>
      <w:proofErr w:type="spellEnd"/>
      <w:r w:rsidRPr="00595213">
        <w:rPr>
          <w:sz w:val="28"/>
        </w:rPr>
        <w:t xml:space="preserve"> – it precedes the ability to value anything else</w:t>
      </w:r>
    </w:p>
    <w:p w:rsidR="007B5030" w:rsidRPr="00595213" w:rsidRDefault="007B5030" w:rsidP="007B5030">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rsidR="007B5030" w:rsidRPr="00595213" w:rsidRDefault="007B5030" w:rsidP="007B5030">
      <w:r w:rsidRPr="00595213">
        <w:rPr>
          <w:sz w:val="16"/>
          <w:szCs w:val="16"/>
        </w:rPr>
        <w:t>Furthermore, that manner of</w:t>
      </w:r>
      <w:r w:rsidRPr="00595213">
        <w:t xml:space="preserve"> </w:t>
      </w:r>
      <w:r w:rsidRPr="0082553E">
        <w:rPr>
          <w:rStyle w:val="TitleChar"/>
          <w:highlight w:val="cyan"/>
        </w:rPr>
        <w:t>finding things good</w:t>
      </w:r>
      <w:r w:rsidRPr="0082553E">
        <w:rPr>
          <w:highlight w:val="cyan"/>
        </w:rPr>
        <w:t xml:space="preserve"> </w:t>
      </w:r>
      <w:r w:rsidRPr="00595213">
        <w:rPr>
          <w:sz w:val="16"/>
          <w:szCs w:val="16"/>
        </w:rPr>
        <w:t>that is in pleasure</w:t>
      </w:r>
      <w:r w:rsidRPr="00595213">
        <w:t xml:space="preserve"> </w:t>
      </w:r>
      <w:r w:rsidRPr="0082553E">
        <w:rPr>
          <w:rStyle w:val="TitleChar"/>
          <w:highlight w:val="cyan"/>
        </w:rPr>
        <w:t xml:space="preserve">can </w:t>
      </w:r>
      <w:r w:rsidRPr="00595213">
        <w:rPr>
          <w:rStyle w:val="TitleChar"/>
        </w:rPr>
        <w:t xml:space="preserve">certainly </w:t>
      </w:r>
      <w:r w:rsidRPr="0082553E">
        <w:rPr>
          <w:rStyle w:val="TitleChar"/>
          <w:highlight w:val="cyan"/>
        </w:rPr>
        <w:t xml:space="preserve">not exist </w:t>
      </w:r>
      <w:r w:rsidRPr="00595213">
        <w:rPr>
          <w:rStyle w:val="TitleChar"/>
        </w:rPr>
        <w:t xml:space="preserve">in any world </w:t>
      </w:r>
      <w:r w:rsidRPr="0082553E">
        <w:rPr>
          <w:rStyle w:val="TitleChar"/>
          <w:highlight w:val="cyan"/>
        </w:rPr>
        <w:t xml:space="preserve">without consciousness </w:t>
      </w:r>
      <w:r w:rsidRPr="00595213">
        <w:rPr>
          <w:rStyle w:val="TitleChar"/>
        </w:rPr>
        <w:t xml:space="preserve">(i.e., </w:t>
      </w:r>
      <w:r w:rsidRPr="0082553E">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82553E">
        <w:rPr>
          <w:rStyle w:val="TitleChar"/>
          <w:highlight w:val="cyan"/>
        </w:rPr>
        <w:t>only in living</w:t>
      </w:r>
      <w:r w:rsidRPr="00595213">
        <w:rPr>
          <w:rStyle w:val="TitleChar"/>
        </w:rPr>
        <w:t xml:space="preserve">, </w:t>
      </w:r>
      <w:r w:rsidRPr="0082553E">
        <w:rPr>
          <w:rStyle w:val="TitleChar"/>
          <w:highlight w:val="cyan"/>
        </w:rPr>
        <w:t xml:space="preserve">therefore, a priori, life ought to be </w:t>
      </w:r>
      <w:r w:rsidRPr="007D10EC">
        <w:rPr>
          <w:rStyle w:val="TitleChar"/>
        </w:rPr>
        <w:t xml:space="preserve">continuously (and </w:t>
      </w:r>
      <w:r w:rsidRPr="0082553E">
        <w:rPr>
          <w:rStyle w:val="TitleChar"/>
          <w:highlight w:val="cyan"/>
        </w:rPr>
        <w:t xml:space="preserve">indefinitely) pursued at least for the sake of preserving the possibility of finding </w:t>
      </w:r>
      <w:r w:rsidRPr="007D10EC">
        <w:rPr>
          <w:rStyle w:val="TitleChar"/>
        </w:rPr>
        <w:t>that</w:t>
      </w:r>
      <w:r w:rsidRPr="0082553E">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82553E">
        <w:rPr>
          <w:rStyle w:val="TitleChar"/>
          <w:highlight w:val="cyan"/>
        </w:rPr>
        <w:t xml:space="preserve">the fact that we </w:t>
      </w:r>
      <w:r w:rsidRPr="00595213">
        <w:rPr>
          <w:rStyle w:val="TitleChar"/>
        </w:rPr>
        <w:t xml:space="preserve">already </w:t>
      </w:r>
      <w:r w:rsidRPr="0082553E">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7B5030" w:rsidRPr="00595213" w:rsidRDefault="007B5030" w:rsidP="007B5030"/>
    <w:p w:rsidR="007B5030" w:rsidRPr="00C834DB" w:rsidRDefault="007B5030" w:rsidP="007B5030"/>
    <w:p w:rsidR="007B5030" w:rsidRDefault="007B5030" w:rsidP="007B5030">
      <w:pPr>
        <w:pStyle w:val="Heading3"/>
      </w:pPr>
      <w:r>
        <w:lastRenderedPageBreak/>
        <w:t xml:space="preserve">Threats are </w:t>
      </w:r>
      <w:proofErr w:type="gramStart"/>
      <w:r>
        <w:t>Real</w:t>
      </w:r>
      <w:proofErr w:type="gramEnd"/>
    </w:p>
    <w:p w:rsidR="007B5030" w:rsidRDefault="007B5030" w:rsidP="007B5030"/>
    <w:p w:rsidR="007B5030" w:rsidRDefault="007B5030" w:rsidP="007B5030">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7B5030" w:rsidRPr="00C06B43" w:rsidRDefault="007B5030" w:rsidP="007B5030"/>
    <w:p w:rsidR="007B5030" w:rsidRPr="005701F7" w:rsidRDefault="007B5030" w:rsidP="007B5030">
      <w:pPr>
        <w:rPr>
          <w:rStyle w:val="StyleStyleBold12pt"/>
        </w:rPr>
      </w:pPr>
      <w:proofErr w:type="spellStart"/>
      <w:r w:rsidRPr="005701F7">
        <w:rPr>
          <w:rStyle w:val="StyleStyleBold12pt"/>
        </w:rPr>
        <w:t>Ravenal</w:t>
      </w:r>
      <w:proofErr w:type="spellEnd"/>
      <w:r w:rsidRPr="005701F7">
        <w:rPr>
          <w:rStyle w:val="StyleStyleBold12pt"/>
        </w:rPr>
        <w:t xml:space="preserve"> ‘9 </w:t>
      </w:r>
    </w:p>
    <w:p w:rsidR="007B5030" w:rsidRPr="00AE1432" w:rsidRDefault="007B5030" w:rsidP="007B5030">
      <w:pPr>
        <w:rPr>
          <w:i/>
          <w:sz w:val="12"/>
        </w:rPr>
      </w:pPr>
      <w:r w:rsidRPr="00AE1432">
        <w:rPr>
          <w:sz w:val="12"/>
        </w:rPr>
        <w:t xml:space="preserve">[Earl C. </w:t>
      </w:r>
      <w:proofErr w:type="spellStart"/>
      <w:r w:rsidRPr="00AE1432">
        <w:rPr>
          <w:sz w:val="12"/>
        </w:rPr>
        <w:t>Ravenal</w:t>
      </w:r>
      <w:proofErr w:type="spellEnd"/>
      <w:r w:rsidRPr="00AE1432">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rsidR="007B5030" w:rsidRPr="00AE1432" w:rsidRDefault="007B5030" w:rsidP="007B5030"/>
    <w:p w:rsidR="007B5030" w:rsidRDefault="007B5030" w:rsidP="007B5030">
      <w:pPr>
        <w:rPr>
          <w:u w:val="single"/>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w:t>
      </w:r>
      <w:proofErr w:type="gramStart"/>
      <w:r w:rsidRPr="00B2005A">
        <w:rPr>
          <w:u w:val="single"/>
        </w:rPr>
        <w:t xml:space="preserve">a </w:t>
      </w:r>
      <w:r w:rsidRPr="00B2005A">
        <w:t>receptivity</w:t>
      </w:r>
      <w:proofErr w:type="gramEnd"/>
      <w:r w:rsidRPr="00B2005A">
        <w:t xml:space="preserve">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r w:rsidR="00375EFA">
        <w:rPr>
          <w:sz w:val="12"/>
        </w:rPr>
        <w:t xml:space="preserve"> </w:t>
      </w:r>
      <w:r w:rsidRPr="00AE1432">
        <w:rPr>
          <w:sz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AE1432">
        <w:rPr>
          <w:sz w:val="12"/>
        </w:rPr>
        <w:t>vene</w:t>
      </w:r>
      <w:proofErr w:type="spellEnd"/>
      <w:r w:rsidRPr="00AE1432">
        <w:rPr>
          <w:sz w:val="12"/>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AE1432">
        <w:rPr>
          <w:sz w:val="12"/>
        </w:rPr>
        <w:t>pres</w:t>
      </w:r>
      <w:proofErr w:type="spellEnd"/>
      <w:r w:rsidRPr="00AE1432">
        <w:rPr>
          <w:sz w:val="12"/>
        </w:rPr>
        <w:t xml:space="preserve">- </w:t>
      </w:r>
      <w:proofErr w:type="spellStart"/>
      <w:r w:rsidRPr="00AE1432">
        <w:rPr>
          <w:sz w:val="12"/>
        </w:rPr>
        <w:t>tige</w:t>
      </w:r>
      <w:proofErr w:type="spellEnd"/>
      <w:r w:rsidRPr="00AE1432">
        <w:rPr>
          <w:sz w:val="12"/>
        </w:rPr>
        <w:t>, and perceived resolve. (Eland 2004, 64)</w:t>
      </w:r>
      <w:r w:rsidR="00375EFA">
        <w:rPr>
          <w:sz w:val="12"/>
        </w:rPr>
        <w:t xml:space="preserve"> </w:t>
      </w: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 xml:space="preserve">Reputation is also a component of the power </w:t>
      </w:r>
      <w:proofErr w:type="spellStart"/>
      <w:r w:rsidRPr="00B326F1">
        <w:rPr>
          <w:sz w:val="12"/>
          <w:u w:val="single"/>
        </w:rPr>
        <w:t>projec</w:t>
      </w:r>
      <w:proofErr w:type="spellEnd"/>
      <w:r w:rsidRPr="00B326F1">
        <w:rPr>
          <w:sz w:val="12"/>
          <w:u w:val="single"/>
        </w:rPr>
        <w:t xml:space="preserve">- </w:t>
      </w:r>
      <w:proofErr w:type="spellStart"/>
      <w:r w:rsidRPr="00B326F1">
        <w:rPr>
          <w:sz w:val="12"/>
          <w:u w:val="single"/>
        </w:rPr>
        <w:t>tion</w:t>
      </w:r>
      <w:proofErr w:type="spellEnd"/>
      <w:r w:rsidRPr="00B326F1">
        <w:rPr>
          <w:sz w:val="12"/>
          <w:u w:val="single"/>
        </w:rPr>
        <w:t xml:space="preserve">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B2005A">
        <w:rPr>
          <w:sz w:val="12"/>
        </w:rPr>
        <w:t>stra</w:t>
      </w:r>
      <w:proofErr w:type="spellEnd"/>
      <w:r w:rsidRPr="00B2005A">
        <w:rPr>
          <w:sz w:val="12"/>
        </w:rPr>
        <w:t xml:space="preserve">- </w:t>
      </w:r>
      <w:proofErr w:type="spellStart"/>
      <w:r w:rsidRPr="00B2005A">
        <w:rPr>
          <w:sz w:val="12"/>
        </w:rPr>
        <w:t>tegic</w:t>
      </w:r>
      <w:proofErr w:type="spellEnd"/>
      <w:r w:rsidRPr="00B2005A">
        <w:rPr>
          <w:sz w:val="12"/>
        </w:rPr>
        <w:t xml:space="preserve"> or operational justification; that “the American empire, militarily more dominant than any empire in world history, can fight brushfire wars against terrorists and their ‘rogue’ state sponsors without those gold- plated white elephants.”</w:t>
      </w:r>
      <w:r w:rsidR="00375EFA">
        <w:rPr>
          <w:sz w:val="12"/>
        </w:rPr>
        <w:t xml:space="preserve"> </w:t>
      </w: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w:t>
      </w:r>
      <w:proofErr w:type="spellStart"/>
      <w:r w:rsidRPr="00B2005A">
        <w:rPr>
          <w:sz w:val="12"/>
        </w:rPr>
        <w:t>Klare</w:t>
      </w:r>
      <w:proofErr w:type="spellEnd"/>
      <w:r w:rsidRPr="00B2005A">
        <w:rPr>
          <w:sz w:val="12"/>
        </w:rPr>
        <w:t xml:space="preserv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82553E">
        <w:rPr>
          <w:highlight w:val="cyan"/>
          <w:u w:val="single"/>
        </w:rPr>
        <w:t xml:space="preserve">What is missing from most analysts’ claims of “threat inflation,” </w:t>
      </w:r>
      <w:r w:rsidRPr="00AE1432">
        <w:rPr>
          <w:u w:val="single"/>
        </w:rPr>
        <w:t xml:space="preserve">however, </w:t>
      </w:r>
      <w:r w:rsidRPr="0082553E">
        <w:rPr>
          <w:highlight w:val="cyan"/>
          <w:u w:val="single"/>
        </w:rPr>
        <w:t xml:space="preserve">is a convincing theory of why, </w:t>
      </w:r>
      <w:r w:rsidRPr="00B326F1">
        <w:rPr>
          <w:u w:val="single"/>
        </w:rPr>
        <w:t xml:space="preserve">say, the American government significantly </w:t>
      </w:r>
      <w:r w:rsidRPr="0082553E">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r w:rsidR="00375EFA">
        <w:rPr>
          <w:sz w:val="12"/>
        </w:rPr>
        <w:t xml:space="preserve"> </w:t>
      </w:r>
      <w:r w:rsidRPr="00B326F1">
        <w:rPr>
          <w:sz w:val="12"/>
        </w:rPr>
        <w:t>In the nation’s capital, vested interests, such as the law enforcement bureaucracies . . . routinely take advantage of “</w:t>
      </w:r>
      <w:proofErr w:type="spellStart"/>
      <w:r w:rsidRPr="00B326F1">
        <w:rPr>
          <w:sz w:val="12"/>
        </w:rPr>
        <w:t>crises”to</w:t>
      </w:r>
      <w:proofErr w:type="spellEnd"/>
      <w:r w:rsidRPr="00B326F1">
        <w:rPr>
          <w:sz w:val="12"/>
        </w:rPr>
        <w:t xml:space="preserve"> satisfy parochial desires. Similarly, many corporations use crises to get </w:t>
      </w:r>
      <w:proofErr w:type="gramStart"/>
      <w:r w:rsidRPr="00B326F1">
        <w:rPr>
          <w:sz w:val="12"/>
        </w:rPr>
        <w:t>pet</w:t>
      </w:r>
      <w:proofErr w:type="gramEnd"/>
      <w:r w:rsidRPr="00B326F1">
        <w:rPr>
          <w:sz w:val="12"/>
        </w:rPr>
        <w:t xml:space="preserve"> projects— a.k.a. pork—funded by the government. And national security crises, because of people’s fears, are especially ripe opportunities to </w:t>
      </w:r>
      <w:r w:rsidRPr="00720AD5">
        <w:rPr>
          <w:sz w:val="12"/>
        </w:rPr>
        <w:t>grab largesse. (</w:t>
      </w:r>
      <w:proofErr w:type="gramStart"/>
      <w:r w:rsidRPr="00720AD5">
        <w:rPr>
          <w:sz w:val="12"/>
        </w:rPr>
        <w:t>Ibid.,</w:t>
      </w:r>
      <w:proofErr w:type="gramEnd"/>
      <w:r w:rsidRPr="00720AD5">
        <w:rPr>
          <w:sz w:val="12"/>
        </w:rPr>
        <w:t xml:space="preserve"> 182)</w:t>
      </w:r>
      <w:r w:rsidR="00375EFA">
        <w:rPr>
          <w:sz w:val="12"/>
        </w:rPr>
        <w:t xml:space="preserve"> </w:t>
      </w:r>
      <w:r w:rsidRPr="00720AD5">
        <w:rPr>
          <w:sz w:val="12"/>
        </w:rPr>
        <w:t>Thus,</w:t>
      </w:r>
      <w:r w:rsidRPr="00720AD5">
        <w:t xml:space="preserve"> “</w:t>
      </w:r>
      <w:r w:rsidRPr="00720AD5">
        <w:rPr>
          <w:u w:val="single"/>
        </w:rPr>
        <w:t>bureaucratic-politics” theory</w:t>
      </w:r>
      <w:r w:rsidRPr="00720AD5">
        <w:t xml:space="preserve">, which once made several </w:t>
      </w:r>
      <w:proofErr w:type="spellStart"/>
      <w:r w:rsidRPr="00720AD5">
        <w:t>reputa</w:t>
      </w:r>
      <w:proofErr w:type="spellEnd"/>
      <w:r w:rsidRPr="00720AD5">
        <w:t xml:space="preserve">- </w:t>
      </w:r>
      <w:proofErr w:type="spellStart"/>
      <w:r w:rsidRPr="00720AD5">
        <w:t>tions</w:t>
      </w:r>
      <w:proofErr w:type="spellEnd"/>
      <w:r w:rsidRPr="00720AD5">
        <w:t xml:space="preserve"> (such as those of Richard </w:t>
      </w:r>
      <w:proofErr w:type="spellStart"/>
      <w:r w:rsidRPr="00720AD5">
        <w:t>Neustadt</w:t>
      </w:r>
      <w:proofErr w:type="spellEnd"/>
      <w:r w:rsidRPr="00720AD5">
        <w:t xml:space="preserve">, Morton </w:t>
      </w:r>
      <w:proofErr w:type="spellStart"/>
      <w:r w:rsidRPr="00720AD5">
        <w:t>Halperin</w:t>
      </w:r>
      <w:proofErr w:type="spellEnd"/>
      <w:r w:rsidRPr="00720AD5">
        <w:t xml:space="preserve">,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w:t>
      </w:r>
      <w:r w:rsidRPr="00AE1432">
        <w:rPr>
          <w:sz w:val="12"/>
        </w:rPr>
        <w:lastRenderedPageBreak/>
        <w:t>“bureaucratic-politics” model, and is a preferred interpretation of governmental decision- making among libertarian observers. As Eland (2004, 203) summarizes:</w:t>
      </w:r>
      <w:r w:rsidR="00375EFA">
        <w:rPr>
          <w:sz w:val="12"/>
        </w:rPr>
        <w:t xml:space="preserve"> </w:t>
      </w:r>
      <w:r w:rsidRPr="00AE1432">
        <w:rPr>
          <w:sz w:val="12"/>
        </w:rPr>
        <w:t xml:space="preserve">Public-choice theory argues [that] the government itself can develop </w:t>
      </w:r>
      <w:proofErr w:type="spellStart"/>
      <w:r w:rsidRPr="00AE1432">
        <w:rPr>
          <w:sz w:val="12"/>
        </w:rPr>
        <w:t>sepa</w:t>
      </w:r>
      <w:proofErr w:type="spellEnd"/>
      <w:r w:rsidRPr="00AE1432">
        <w:rPr>
          <w:sz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00375EFA">
        <w:rPr>
          <w:sz w:val="12"/>
        </w:rPr>
        <w:t xml:space="preserve"> </w:t>
      </w: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r w:rsidR="00375EFA">
        <w:rPr>
          <w:sz w:val="12"/>
        </w:rPr>
        <w:t xml:space="preserve"> </w:t>
      </w:r>
      <w:r w:rsidRPr="00AE1432">
        <w:rPr>
          <w:u w:val="single"/>
        </w:rPr>
        <w:t>This journal has pioneered the argument that state autonomy is a likely consequence of the public’s ignorance of most areas of state activity</w:t>
      </w:r>
      <w:r w:rsidRPr="00AE1432">
        <w:t xml:space="preserve"> (e.g., </w:t>
      </w:r>
      <w:proofErr w:type="spellStart"/>
      <w:r w:rsidRPr="00AE1432">
        <w:t>Somin</w:t>
      </w:r>
      <w:proofErr w:type="spellEnd"/>
      <w:r w:rsidRPr="00AE1432">
        <w:t xml:space="preserve"> 1998; </w:t>
      </w:r>
      <w:proofErr w:type="spellStart"/>
      <w:r w:rsidRPr="00AE1432">
        <w:t>DeCanio</w:t>
      </w:r>
      <w:proofErr w:type="spellEnd"/>
      <w:r w:rsidRPr="00AE1432">
        <w:t xml:space="preserve"> 2000a, 2000b, 2006, 2007; </w:t>
      </w:r>
      <w:proofErr w:type="spellStart"/>
      <w:r w:rsidRPr="00AE1432">
        <w:t>Ravenal</w:t>
      </w:r>
      <w:proofErr w:type="spellEnd"/>
      <w:r w:rsidRPr="00AE1432">
        <w:t xml:space="preserve">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w:t>
      </w:r>
      <w:proofErr w:type="spellStart"/>
      <w:r w:rsidRPr="00B2005A">
        <w:t>Ravenal</w:t>
      </w:r>
      <w:proofErr w:type="spellEnd"/>
      <w:r w:rsidRPr="00B2005A">
        <w:t xml:space="preserve"> 2000a) that, </w:t>
      </w:r>
      <w:r w:rsidRPr="00720AD5">
        <w:rPr>
          <w:u w:val="single"/>
        </w:rPr>
        <w:t>precisely because of the public-ignorance and elite-expertise factors, and especially because the opportunities—at least for bureaucrat</w:t>
      </w:r>
      <w:r w:rsidRPr="00720AD5">
        <w:t xml:space="preserve">s (a few notable post-government lobbyist cases </w:t>
      </w:r>
      <w:proofErr w:type="spellStart"/>
      <w:r w:rsidRPr="00720AD5">
        <w:t>nonwithstanding</w:t>
      </w:r>
      <w:proofErr w:type="spellEnd"/>
      <w:r w:rsidRPr="00720AD5">
        <w:t>)—</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proofErr w:type="gramStart"/>
      <w:r w:rsidRPr="00B2005A">
        <w:t xml:space="preserve">policy, </w:t>
      </w:r>
      <w:r w:rsidRPr="00B2005A">
        <w:rPr>
          <w:u w:val="single"/>
        </w:rPr>
        <w:t>that “state elites” are using rational judgment, in insulation from self-promoting interest groups—about</w:t>
      </w:r>
      <w:proofErr w:type="gramEnd"/>
      <w:r w:rsidRPr="00B2005A">
        <w:rPr>
          <w:u w:val="single"/>
        </w:rPr>
        <w:t xml:space="preserve"> what strategies, forces, and weapons are required for national defense.</w:t>
      </w:r>
      <w:r w:rsidR="00375EFA">
        <w:rPr>
          <w:u w:val="single"/>
        </w:rPr>
        <w:t xml:space="preserve"> </w:t>
      </w: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r w:rsidR="00375EFA">
        <w:rPr>
          <w:u w:val="single"/>
        </w:rPr>
        <w:t xml:space="preserve"> </w:t>
      </w:r>
      <w:r w:rsidRPr="00720AD5">
        <w:rPr>
          <w:u w:val="single"/>
        </w:rPr>
        <w:t>My treatment of “role” differs from that of the bureaucratic-politics theorists, whose model of the derivation of foreign policy depends heavily</w:t>
      </w:r>
      <w:r w:rsidRPr="00720AD5">
        <w:t xml:space="preserve">, and </w:t>
      </w:r>
      <w:proofErr w:type="spellStart"/>
      <w:r w:rsidRPr="00720AD5">
        <w:t>acknowledgedly</w:t>
      </w:r>
      <w:proofErr w:type="spellEnd"/>
      <w:r w:rsidRPr="00720AD5">
        <w:t xml:space="preserve">, </w:t>
      </w:r>
      <w:r w:rsidRPr="00720AD5">
        <w:rPr>
          <w:u w:val="single"/>
        </w:rPr>
        <w:t xml:space="preserve">on a narrow and specific identification of the role- playing of organizationally situated individuals in a partly </w:t>
      </w:r>
      <w:proofErr w:type="spellStart"/>
      <w:r w:rsidRPr="00720AD5">
        <w:rPr>
          <w:u w:val="single"/>
        </w:rPr>
        <w:t>conflictual</w:t>
      </w:r>
      <w:proofErr w:type="spellEnd"/>
      <w:r w:rsidRPr="00720AD5">
        <w:rPr>
          <w:u w:val="single"/>
        </w:rPr>
        <w:t xml:space="preserve"> “pulling and hauling” process that “results in” some policy outcome</w:t>
      </w:r>
      <w:r w:rsidRPr="00720AD5">
        <w:t xml:space="preserve">. Even here, bureaucratic-politics theorists Graham Allison and Philip </w:t>
      </w:r>
      <w:proofErr w:type="spellStart"/>
      <w:r w:rsidRPr="00720AD5">
        <w:t>Zelikow</w:t>
      </w:r>
      <w:proofErr w:type="spellEnd"/>
      <w:r w:rsidRPr="00720AD5">
        <w:t xml:space="preserve">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r w:rsidR="00375EFA">
        <w:t xml:space="preserve"> </w:t>
      </w:r>
      <w:r w:rsidRPr="00AE1432">
        <w:t xml:space="preserve">Roles (all </w:t>
      </w:r>
      <w:proofErr w:type="gramStart"/>
      <w:r w:rsidRPr="00AE1432">
        <w:t>theorists</w:t>
      </w:r>
      <w:proofErr w:type="gramEnd"/>
      <w:r w:rsidRPr="00AE1432">
        <w:t xml:space="preserve"> state) give rise to “expectations” of performance. My point is that </w:t>
      </w:r>
      <w:r w:rsidRPr="0082553E">
        <w:rPr>
          <w:highlight w:val="cyan"/>
          <w:u w:val="single"/>
        </w:rPr>
        <w:t>virtually every</w:t>
      </w:r>
      <w:r w:rsidRPr="00AE1432">
        <w:rPr>
          <w:u w:val="single"/>
        </w:rPr>
        <w:t xml:space="preserve"> governmental role, and especially national-</w:t>
      </w:r>
      <w:r w:rsidRPr="0082553E">
        <w:rPr>
          <w:highlight w:val="cyan"/>
          <w:u w:val="single"/>
        </w:rPr>
        <w:t>security roles</w:t>
      </w:r>
      <w:r w:rsidRPr="00AE1432">
        <w:t xml:space="preserve">, </w:t>
      </w:r>
      <w:r w:rsidRPr="00AE1432">
        <w:rPr>
          <w:u w:val="single"/>
        </w:rPr>
        <w:t xml:space="preserve">and particularly the roles of the uniformed </w:t>
      </w:r>
      <w:proofErr w:type="spellStart"/>
      <w:r w:rsidRPr="00AE1432">
        <w:rPr>
          <w:u w:val="single"/>
        </w:rPr>
        <w:t>mili</w:t>
      </w:r>
      <w:proofErr w:type="spellEnd"/>
      <w:r w:rsidRPr="00AE1432">
        <w:rPr>
          <w:u w:val="single"/>
        </w:rPr>
        <w:t xml:space="preserve">- </w:t>
      </w:r>
      <w:proofErr w:type="spellStart"/>
      <w:r w:rsidRPr="00AE1432">
        <w:rPr>
          <w:u w:val="single"/>
        </w:rPr>
        <w:t>tary</w:t>
      </w:r>
      <w:proofErr w:type="spellEnd"/>
      <w:r w:rsidRPr="00AE1432">
        <w:rPr>
          <w:u w:val="single"/>
        </w:rPr>
        <w:t xml:space="preserve">, </w:t>
      </w:r>
      <w:r w:rsidRPr="0082553E">
        <w:rPr>
          <w:highlight w:val="cyan"/>
          <w:u w:val="single"/>
        </w:rPr>
        <w:t>embody</w:t>
      </w:r>
      <w:r w:rsidRPr="0082553E">
        <w:rPr>
          <w:highlight w:val="cyan"/>
        </w:rPr>
        <w:t xml:space="preserve"> </w:t>
      </w:r>
      <w:r w:rsidRPr="00AE1432">
        <w:t xml:space="preserve">expectations of devotion to the “national interest”; rational- </w:t>
      </w:r>
      <w:proofErr w:type="spellStart"/>
      <w:r w:rsidRPr="00AE1432">
        <w:t>ity</w:t>
      </w:r>
      <w:proofErr w:type="spellEnd"/>
      <w:r w:rsidRPr="00AE1432">
        <w:t xml:space="preserve"> in the derivation of policy at every functional level; and </w:t>
      </w:r>
      <w:r w:rsidRPr="0082553E">
        <w:rPr>
          <w:highlight w:val="cyan"/>
          <w:u w:val="single"/>
        </w:rPr>
        <w:t xml:space="preserve">objectivity in the treatment of parameters, especially </w:t>
      </w:r>
      <w:r w:rsidRPr="00720AD5">
        <w:rPr>
          <w:u w:val="single"/>
        </w:rPr>
        <w:t xml:space="preserve">external parameters such as </w:t>
      </w:r>
      <w:r w:rsidRPr="0082553E">
        <w:rPr>
          <w:highlight w:val="cyan"/>
          <w:u w:val="single"/>
        </w:rPr>
        <w:t xml:space="preserve">“threats” and the power and capabilities </w:t>
      </w:r>
      <w:r w:rsidRPr="00720AD5">
        <w:rPr>
          <w:u w:val="single"/>
        </w:rPr>
        <w:t>of other nations.</w:t>
      </w:r>
      <w:r w:rsidR="00375EFA">
        <w:rPr>
          <w:u w:val="single"/>
        </w:rPr>
        <w:t xml:space="preserve"> </w:t>
      </w: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 xml:space="preserve">or even the possibility that the national interest may be honestly misconceived in more </w:t>
      </w:r>
      <w:proofErr w:type="spellStart"/>
      <w:r w:rsidRPr="00720AD5">
        <w:rPr>
          <w:u w:val="single"/>
        </w:rPr>
        <w:t>paro</w:t>
      </w:r>
      <w:proofErr w:type="spellEnd"/>
      <w:r w:rsidRPr="00720AD5">
        <w:rPr>
          <w:u w:val="single"/>
        </w:rPr>
        <w:t xml:space="preserve">- </w:t>
      </w:r>
      <w:proofErr w:type="spellStart"/>
      <w:r w:rsidRPr="00720AD5">
        <w:rPr>
          <w:u w:val="single"/>
        </w:rPr>
        <w:t>chial</w:t>
      </w:r>
      <w:proofErr w:type="spellEnd"/>
      <w:r w:rsidRPr="00720AD5">
        <w:rPr>
          <w:u w:val="single"/>
        </w:rPr>
        <w:t xml:space="preserve">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82553E">
        <w:rPr>
          <w:highlight w:val="cyan"/>
          <w:u w:val="single"/>
        </w:rPr>
        <w:t xml:space="preserve">Role-derived behavior tends to be formalized and codified; </w:t>
      </w:r>
      <w:r w:rsidRPr="00B326F1">
        <w:rPr>
          <w:u w:val="single"/>
        </w:rPr>
        <w:t xml:space="preserve">relatively </w:t>
      </w:r>
      <w:r w:rsidRPr="0082553E">
        <w:rPr>
          <w:highlight w:val="cyan"/>
          <w:u w:val="single"/>
        </w:rPr>
        <w:t xml:space="preserve">transparent and </w:t>
      </w:r>
      <w:r w:rsidRPr="00720AD5">
        <w:rPr>
          <w:u w:val="single"/>
        </w:rPr>
        <w:t xml:space="preserve">at least </w:t>
      </w:r>
      <w:r w:rsidRPr="0082553E">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82553E">
        <w:rPr>
          <w:highlight w:val="cyan"/>
          <w:u w:val="single"/>
        </w:rPr>
        <w:t xml:space="preserve">; and </w:t>
      </w:r>
      <w:proofErr w:type="spellStart"/>
      <w:r w:rsidRPr="0082553E">
        <w:rPr>
          <w:highlight w:val="cyan"/>
          <w:u w:val="single"/>
        </w:rPr>
        <w:t>uncorrrupt</w:t>
      </w:r>
      <w:proofErr w:type="spellEnd"/>
      <w:r w:rsidRPr="0082553E">
        <w:rPr>
          <w:highlight w:val="cyan"/>
          <w:u w:val="single"/>
        </w:rPr>
        <w:t>, because personal cheating and even egregious aggrandizement are conspicuously discouraged</w:t>
      </w:r>
      <w:r w:rsidRPr="0082553E">
        <w:rPr>
          <w:highlight w:val="cyan"/>
        </w:rPr>
        <w:t>.</w:t>
      </w:r>
      <w:r w:rsidR="00375EFA">
        <w:rPr>
          <w:highlight w:val="cyan"/>
        </w:rPr>
        <w:t xml:space="preserve"> </w:t>
      </w:r>
      <w:r w:rsidRPr="00AE1432">
        <w:t xml:space="preserve">My own direct observation suggests that </w:t>
      </w:r>
      <w:r w:rsidRPr="0082553E">
        <w:rPr>
          <w:highlight w:val="cyan"/>
          <w:u w:val="single"/>
        </w:rPr>
        <w:t xml:space="preserve">defense decision-makers </w:t>
      </w:r>
      <w:r w:rsidRPr="00AE1432">
        <w:rPr>
          <w:u w:val="single"/>
        </w:rPr>
        <w:t>attempt to “</w:t>
      </w:r>
      <w:r w:rsidRPr="0082553E">
        <w:rPr>
          <w:highlight w:val="cyan"/>
          <w:u w:val="single"/>
        </w:rPr>
        <w:t>frame</w:t>
      </w:r>
      <w:r w:rsidRPr="00AE1432">
        <w:rPr>
          <w:u w:val="single"/>
        </w:rPr>
        <w:t xml:space="preserve">” the structure of </w:t>
      </w:r>
      <w:r w:rsidRPr="0082553E">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r w:rsidR="00375EFA">
        <w:t xml:space="preserve"> </w:t>
      </w:r>
      <w:r w:rsidRPr="00720AD5">
        <w:rPr>
          <w:u w:val="single"/>
        </w:rPr>
        <w:t xml:space="preserve">A major reason for the rationality, and the objectivity, of the process is that much security planning is done, not in vaguely undefined </w:t>
      </w:r>
      <w:proofErr w:type="spellStart"/>
      <w:r w:rsidRPr="00720AD5">
        <w:rPr>
          <w:u w:val="single"/>
        </w:rPr>
        <w:t>circum</w:t>
      </w:r>
      <w:proofErr w:type="spellEnd"/>
      <w:r w:rsidRPr="00720AD5">
        <w:rPr>
          <w:u w:val="single"/>
        </w:rPr>
        <w:t xml:space="preserve">- stances that offer scope for idiosyncratic, subjective behavior, but rather </w:t>
      </w:r>
      <w:r w:rsidRPr="0082553E">
        <w:rPr>
          <w:highlight w:val="cyan"/>
          <w:u w:val="single"/>
        </w:rPr>
        <w:t>in structured and reviewed organizational frameworks.</w:t>
      </w:r>
      <w:r w:rsidRPr="0082553E">
        <w:rPr>
          <w:highlight w:val="cyan"/>
        </w:rPr>
        <w:t xml:space="preserve"> </w:t>
      </w:r>
      <w:r w:rsidRPr="0082553E">
        <w:rPr>
          <w:highlight w:val="cyan"/>
          <w:u w:val="single"/>
        </w:rPr>
        <w:t>Non-rationalities (</w:t>
      </w:r>
      <w:r w:rsidRPr="00720AD5">
        <w:rPr>
          <w:u w:val="single"/>
        </w:rPr>
        <w:t>which are bad for understanding and prediction</w:t>
      </w:r>
      <w:r w:rsidRPr="0082553E">
        <w:rPr>
          <w:highlight w:val="cyan"/>
          <w:u w:val="single"/>
        </w:rPr>
        <w:t xml:space="preserve">) tend to get filtered out. People are fired for presenting skewed analysis and for making </w:t>
      </w:r>
      <w:r w:rsidRPr="0082553E">
        <w:rPr>
          <w:highlight w:val="cyan"/>
          <w:u w:val="single"/>
        </w:rPr>
        <w:lastRenderedPageBreak/>
        <w:t xml:space="preserve">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82553E">
        <w:rPr>
          <w:highlight w:val="cyan"/>
          <w:u w:val="single"/>
        </w:rPr>
        <w:t>rent-seeking” would not only be shameful; it would present a severe risk of career termination</w:t>
      </w:r>
      <w:r w:rsidRPr="00AE1432">
        <w:rPr>
          <w:u w:val="single"/>
        </w:rPr>
        <w:t>.</w:t>
      </w:r>
      <w:r w:rsidRPr="00AE1432">
        <w:t xml:space="preserve"> </w:t>
      </w:r>
      <w:r>
        <w:rPr>
          <w:color w:val="FF0000"/>
          <w:sz w:val="36"/>
        </w:rPr>
        <w:t xml:space="preserve">§ Marked 07:37 § </w:t>
      </w:r>
      <w:proofErr w:type="gramStart"/>
      <w:r w:rsidRPr="00AE1432">
        <w:t>And</w:t>
      </w:r>
      <w:proofErr w:type="gramEnd"/>
      <w:r w:rsidRPr="00AE1432">
        <w:t xml:space="preserve">, as mentioned, </w:t>
      </w:r>
      <w:r w:rsidRPr="0082553E">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82553E">
        <w:rPr>
          <w:highlight w:val="cyan"/>
          <w:u w:val="single"/>
        </w:rPr>
        <w:t xml:space="preserve">A bureaucrat’s very self-placement in these reaches of government </w:t>
      </w:r>
      <w:proofErr w:type="spellStart"/>
      <w:r w:rsidRPr="0082553E">
        <w:rPr>
          <w:highlight w:val="cyan"/>
          <w:u w:val="single"/>
        </w:rPr>
        <w:t>testi</w:t>
      </w:r>
      <w:proofErr w:type="spellEnd"/>
      <w:r w:rsidRPr="0082553E">
        <w:rPr>
          <w:highlight w:val="cyan"/>
          <w:u w:val="single"/>
        </w:rPr>
        <w:t xml:space="preserve">- </w:t>
      </w:r>
      <w:proofErr w:type="spellStart"/>
      <w:r w:rsidRPr="0082553E">
        <w:rPr>
          <w:highlight w:val="cyan"/>
          <w:u w:val="single"/>
        </w:rPr>
        <w:t>fies</w:t>
      </w:r>
      <w:proofErr w:type="spellEnd"/>
      <w:r w:rsidRPr="0082553E">
        <w:rPr>
          <w:highlight w:val="cyan"/>
          <w:u w:val="single"/>
        </w:rPr>
        <w:t xml:space="preserve"> either to a sincere commitment to the national interest or to a lack of sufficient imagination to exploit opportunities for personal profit.</w:t>
      </w:r>
    </w:p>
    <w:p w:rsidR="007B5030" w:rsidRDefault="007B5030" w:rsidP="007B5030"/>
    <w:p w:rsidR="007B5030" w:rsidRDefault="007B5030" w:rsidP="007B5030"/>
    <w:p w:rsidR="007B5030" w:rsidRPr="00AE1432" w:rsidRDefault="007B5030" w:rsidP="007B5030"/>
    <w:p w:rsidR="007B5030" w:rsidRPr="00900910" w:rsidRDefault="007B5030" w:rsidP="007B5030"/>
    <w:p w:rsidR="007B5030" w:rsidRDefault="007B5030" w:rsidP="007B5030"/>
    <w:p w:rsidR="007B5030" w:rsidRDefault="007B5030" w:rsidP="007B5030">
      <w:pPr>
        <w:pStyle w:val="Heading3"/>
      </w:pPr>
      <w:r>
        <w:lastRenderedPageBreak/>
        <w:t>Permutation</w:t>
      </w:r>
    </w:p>
    <w:p w:rsidR="007B5030" w:rsidRDefault="007B5030" w:rsidP="007B5030"/>
    <w:p w:rsidR="007B5030" w:rsidRDefault="007B5030" w:rsidP="007B5030">
      <w:pPr>
        <w:pStyle w:val="Heading4"/>
      </w:pPr>
      <w:r>
        <w:t>Perm: do both.</w:t>
      </w:r>
    </w:p>
    <w:p w:rsidR="007B5030" w:rsidRDefault="007B5030" w:rsidP="007B5030"/>
    <w:p w:rsidR="007B5030" w:rsidRPr="00595213" w:rsidRDefault="007B5030" w:rsidP="007B5030">
      <w:pPr>
        <w:pStyle w:val="Heading4"/>
      </w:pPr>
      <w:r>
        <w:t xml:space="preserve">Only by combining methods can we avoid fragmentation and facilitate real political change to prevent planetary extinction – even if the perm risks cooption the apocalyptic imagery of the </w:t>
      </w:r>
      <w:proofErr w:type="spellStart"/>
      <w:r>
        <w:t>aff</w:t>
      </w:r>
      <w:proofErr w:type="spellEnd"/>
      <w:r>
        <w:t xml:space="preserve"> is rejuvenating to </w:t>
      </w:r>
      <w:proofErr w:type="spellStart"/>
      <w:r>
        <w:t>ecocriticism</w:t>
      </w:r>
      <w:proofErr w:type="spellEnd"/>
    </w:p>
    <w:p w:rsidR="007B5030" w:rsidRPr="00595213" w:rsidRDefault="007B5030" w:rsidP="007B5030">
      <w:pPr>
        <w:rPr>
          <w:sz w:val="20"/>
          <w:szCs w:val="20"/>
        </w:rPr>
      </w:pPr>
      <w:r w:rsidRPr="00595213">
        <w:rPr>
          <w:sz w:val="20"/>
          <w:szCs w:val="20"/>
        </w:rPr>
        <w:t>JL</w:t>
      </w:r>
      <w:r w:rsidRPr="00595213">
        <w:t xml:space="preserve"> </w:t>
      </w:r>
      <w:r w:rsidRPr="0040076F">
        <w:rPr>
          <w:rStyle w:val="StyleStyleBold12pt"/>
        </w:rPr>
        <w:t>Schatz. 2012</w:t>
      </w:r>
      <w:r w:rsidRPr="00595213">
        <w:t xml:space="preserve">. </w:t>
      </w:r>
      <w:r w:rsidRPr="00595213">
        <w:rPr>
          <w:sz w:val="20"/>
          <w:szCs w:val="20"/>
        </w:rPr>
        <w:t xml:space="preserve">Professor of English and Feminist Evolutionary Studies &amp; Director of Debate at Binghamton University. The Importance of Apocalypse: The Value of End-Of-The-World Politics While Advancing </w:t>
      </w:r>
      <w:proofErr w:type="spellStart"/>
      <w:r w:rsidRPr="00595213">
        <w:rPr>
          <w:sz w:val="20"/>
          <w:szCs w:val="20"/>
        </w:rPr>
        <w:t>Ecocriticism</w:t>
      </w:r>
      <w:proofErr w:type="spellEnd"/>
      <w:r w:rsidRPr="00595213">
        <w:rPr>
          <w:sz w:val="20"/>
          <w:szCs w:val="20"/>
        </w:rPr>
        <w:t xml:space="preserve">. Journal of </w:t>
      </w:r>
      <w:proofErr w:type="spellStart"/>
      <w:r w:rsidRPr="00595213">
        <w:rPr>
          <w:sz w:val="20"/>
          <w:szCs w:val="20"/>
        </w:rPr>
        <w:t>Ecocriticism</w:t>
      </w:r>
      <w:proofErr w:type="spellEnd"/>
      <w:r w:rsidRPr="00595213">
        <w:rPr>
          <w:sz w:val="20"/>
          <w:szCs w:val="20"/>
        </w:rPr>
        <w:t xml:space="preserve">: A New Journal of Nature, Society and Literature. 4(2) </w:t>
      </w:r>
    </w:p>
    <w:p w:rsidR="007B5030" w:rsidRPr="00595213" w:rsidRDefault="007B5030" w:rsidP="007B5030"/>
    <w:p w:rsidR="007B5030" w:rsidRDefault="007B5030" w:rsidP="007B5030">
      <w:pPr>
        <w:rPr>
          <w:rStyle w:val="TitleChar"/>
        </w:rPr>
      </w:pPr>
      <w:r w:rsidRPr="0040076F">
        <w:rPr>
          <w:sz w:val="16"/>
        </w:rPr>
        <w:t xml:space="preserve">There are three things </w:t>
      </w:r>
      <w:proofErr w:type="spellStart"/>
      <w:r w:rsidRPr="0040076F">
        <w:rPr>
          <w:sz w:val="16"/>
        </w:rPr>
        <w:t>ecocriticism</w:t>
      </w:r>
      <w:proofErr w:type="spellEnd"/>
      <w:r w:rsidRPr="0040076F">
        <w:rPr>
          <w:sz w:val="16"/>
        </w:rPr>
        <w:t xml:space="preserve"> must keep in mind to retain its effectiveness in the poststructuralist era. First and foremost </w:t>
      </w:r>
      <w:proofErr w:type="spellStart"/>
      <w:r w:rsidRPr="0040076F">
        <w:rPr>
          <w:sz w:val="16"/>
        </w:rPr>
        <w:t>ecocritics</w:t>
      </w:r>
      <w:proofErr w:type="spellEnd"/>
      <w:r w:rsidRPr="0040076F">
        <w:rPr>
          <w:sz w:val="16"/>
        </w:rPr>
        <w:t xml:space="preserve"> must not allow their infighting over tactics and academic maneuvers to become debilitating. </w:t>
      </w:r>
      <w:proofErr w:type="spellStart"/>
      <w:r w:rsidRPr="0040076F">
        <w:rPr>
          <w:sz w:val="16"/>
        </w:rPr>
        <w:t>Ecocritics</w:t>
      </w:r>
      <w:proofErr w:type="spellEnd"/>
      <w:r w:rsidRPr="0040076F">
        <w:rPr>
          <w:sz w:val="16"/>
        </w:rPr>
        <w:t xml:space="preserve"> have enough on their plate fighting dominant political institutions. To never directly take up arms against ecologically destructive practices will merely cede potential avenues of resistance while we fight amongst ourselves. We must take from those </w:t>
      </w:r>
      <w:proofErr w:type="spellStart"/>
      <w:r w:rsidRPr="0040076F">
        <w:rPr>
          <w:sz w:val="16"/>
        </w:rPr>
        <w:t>ecocritics</w:t>
      </w:r>
      <w:proofErr w:type="spellEnd"/>
      <w:r w:rsidRPr="0040076F">
        <w:rPr>
          <w:sz w:val="16"/>
        </w:rPr>
        <w:t xml:space="preserve">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w:t>
      </w:r>
      <w:proofErr w:type="spellStart"/>
      <w:r w:rsidRPr="0040076F">
        <w:rPr>
          <w:sz w:val="16"/>
        </w:rPr>
        <w:t>ecocriticism</w:t>
      </w:r>
      <w:proofErr w:type="spellEnd"/>
      <w:r w:rsidRPr="0040076F">
        <w:rPr>
          <w:sz w:val="16"/>
        </w:rPr>
        <w:t xml:space="preserve">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w:t>
      </w:r>
      <w:proofErr w:type="gramStart"/>
      <w:r w:rsidRPr="0040076F">
        <w:rPr>
          <w:sz w:val="16"/>
        </w:rPr>
        <w:t>policies[</w:t>
      </w:r>
      <w:proofErr w:type="gramEnd"/>
      <w:r w:rsidRPr="0040076F">
        <w:rPr>
          <w:sz w:val="16"/>
        </w:rPr>
        <w:t>,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AF2DDE">
        <w:rPr>
          <w:rStyle w:val="TitleChar"/>
        </w:rPr>
        <w:t xml:space="preserve">there is a need for </w:t>
      </w:r>
      <w:proofErr w:type="spellStart"/>
      <w:r w:rsidRPr="0082553E">
        <w:rPr>
          <w:rStyle w:val="TitleChar"/>
          <w:highlight w:val="cyan"/>
        </w:rPr>
        <w:t>ecocritics</w:t>
      </w:r>
      <w:proofErr w:type="spellEnd"/>
      <w:r w:rsidRPr="0082553E">
        <w:rPr>
          <w:rStyle w:val="TitleChar"/>
          <w:highlight w:val="cyan"/>
        </w:rPr>
        <w:t xml:space="preserve"> </w:t>
      </w:r>
      <w:r w:rsidRPr="00AF2DDE">
        <w:rPr>
          <w:rStyle w:val="TitleChar"/>
        </w:rPr>
        <w:t xml:space="preserve">to not just speak to the choir that mostly already agrees with them. </w:t>
      </w:r>
      <w:r w:rsidRPr="0082553E">
        <w:rPr>
          <w:rStyle w:val="TitleChar"/>
          <w:highlight w:val="cyan"/>
        </w:rPr>
        <w:t xml:space="preserve">They must </w:t>
      </w:r>
      <w:r w:rsidRPr="007E6AA5">
        <w:rPr>
          <w:rStyle w:val="TitleChar"/>
        </w:rPr>
        <w:t xml:space="preserve">also </w:t>
      </w:r>
      <w:r w:rsidRPr="0082553E">
        <w:rPr>
          <w:rStyle w:val="TitleChar"/>
          <w:highlight w:val="cyan"/>
        </w:rPr>
        <w:t>speak to</w:t>
      </w:r>
      <w:r w:rsidRPr="007E6AA5">
        <w:rPr>
          <w:rStyle w:val="TitleChar"/>
        </w:rPr>
        <w:t xml:space="preserve"> the </w:t>
      </w:r>
      <w:r w:rsidRPr="0082553E">
        <w:rPr>
          <w:rStyle w:val="TitleChar"/>
          <w:highlight w:val="cyan"/>
        </w:rPr>
        <w:t>populations who don’t intuitively see the link between imperialism, technology, and capitalism with environmental destruction</w:t>
      </w:r>
      <w:r w:rsidRPr="007E6AA5">
        <w:rPr>
          <w:rStyle w:val="TitleChar"/>
        </w:rPr>
        <w:t xml:space="preserve">. </w:t>
      </w:r>
      <w:r w:rsidRPr="0082553E">
        <w:rPr>
          <w:rStyle w:val="TitleChar"/>
          <w:highlight w:val="cyan"/>
        </w:rPr>
        <w:t>Apocalyptic rhetoric can do precisely that because of its underlying tenant of self-­preservation</w:t>
      </w:r>
      <w:r w:rsidRPr="007E6AA5">
        <w:rPr>
          <w:rStyle w:val="TitleChar"/>
        </w:rPr>
        <w:t>.</w:t>
      </w:r>
      <w:r w:rsidRPr="0040076F">
        <w:rPr>
          <w:sz w:val="16"/>
        </w:rPr>
        <w:t xml:space="preserve"> The above point is absolutely crucial because </w:t>
      </w:r>
      <w:proofErr w:type="spellStart"/>
      <w:r w:rsidRPr="007E6AA5">
        <w:rPr>
          <w:rStyle w:val="TitleChar"/>
        </w:rPr>
        <w:t>ecocriticism</w:t>
      </w:r>
      <w:proofErr w:type="spellEnd"/>
      <w:r w:rsidRPr="007E6AA5">
        <w:rPr>
          <w:rStyle w:val="TitleChar"/>
        </w:rPr>
        <w:t xml:space="preserve"> cannot be effective if its focus never goes beyond the individual alone. No single person is the entire ecology so no individual can save it. While each individual undoubtedly impacts the environment and can cause change, </w:t>
      </w:r>
      <w:r w:rsidRPr="0082553E">
        <w:rPr>
          <w:rStyle w:val="TitleChar"/>
          <w:highlight w:val="cyan"/>
        </w:rPr>
        <w:t>no large scale transformation can take place if we never inspire collective action</w:t>
      </w:r>
      <w:r w:rsidRPr="007E6AA5">
        <w:rPr>
          <w:rStyle w:val="TitleChar"/>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w:t>
      </w:r>
      <w:proofErr w:type="gramStart"/>
      <w:r w:rsidRPr="0040076F">
        <w:rPr>
          <w:sz w:val="16"/>
        </w:rPr>
        <w:t>existence[</w:t>
      </w:r>
      <w:proofErr w:type="gramEnd"/>
      <w:r w:rsidRPr="0040076F">
        <w:rPr>
          <w:sz w:val="16"/>
        </w:rPr>
        <w:t>.]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proofErr w:type="spellStart"/>
      <w:r w:rsidRPr="0082553E">
        <w:rPr>
          <w:rStyle w:val="TitleChar"/>
          <w:highlight w:val="cyan"/>
        </w:rPr>
        <w:t>ecocritics</w:t>
      </w:r>
      <w:proofErr w:type="spellEnd"/>
      <w:r w:rsidRPr="0082553E">
        <w:rPr>
          <w:rStyle w:val="TitleChar"/>
          <w:highlight w:val="cyan"/>
        </w:rPr>
        <w:t xml:space="preserve"> must not </w:t>
      </w:r>
      <w:r w:rsidRPr="00AF2DDE">
        <w:rPr>
          <w:rStyle w:val="TitleChar"/>
        </w:rPr>
        <w:t xml:space="preserve">displace the blame away from current hegemonic structures by </w:t>
      </w:r>
      <w:r w:rsidRPr="0082553E">
        <w:rPr>
          <w:rStyle w:val="TitleChar"/>
          <w:highlight w:val="cyan"/>
        </w:rPr>
        <w:t>calli</w:t>
      </w:r>
      <w:r w:rsidRPr="00AF2DDE">
        <w:rPr>
          <w:rStyle w:val="TitleChar"/>
        </w:rPr>
        <w:t>ng</w:t>
      </w:r>
      <w:r w:rsidRPr="0082553E">
        <w:rPr>
          <w:rStyle w:val="TitleChar"/>
          <w:highlight w:val="cyan"/>
        </w:rPr>
        <w:t xml:space="preserve"> on individuals to act alone</w:t>
      </w:r>
      <w:r w:rsidRPr="0040076F">
        <w:rPr>
          <w:sz w:val="16"/>
        </w:rPr>
        <w:t xml:space="preserve">. Instead </w:t>
      </w:r>
      <w:proofErr w:type="spellStart"/>
      <w:r w:rsidRPr="0082553E">
        <w:rPr>
          <w:rStyle w:val="TitleChar"/>
          <w:highlight w:val="cyan"/>
        </w:rPr>
        <w:t>ecocriticism</w:t>
      </w:r>
      <w:proofErr w:type="spellEnd"/>
      <w:r w:rsidRPr="0082553E">
        <w:rPr>
          <w:rStyle w:val="TitleChar"/>
          <w:highlight w:val="cyan"/>
        </w:rPr>
        <w:t xml:space="preserve"> must articulate its arguments to influence change in both institutions of power and</w:t>
      </w:r>
      <w:r w:rsidRPr="007E6AA5">
        <w:rPr>
          <w:rStyle w:val="TitleChar"/>
        </w:rPr>
        <w:t xml:space="preserve"> the very </w:t>
      </w:r>
      <w:r w:rsidRPr="0082553E">
        <w:rPr>
          <w:rStyle w:val="TitleChar"/>
          <w:highlight w:val="cyan"/>
        </w:rPr>
        <w:t>people whose mindsets make up the current collective</w:t>
      </w:r>
      <w:r w:rsidRPr="0040076F">
        <w:rPr>
          <w:sz w:val="16"/>
        </w:rPr>
        <w:t>. Many environmental groups have been able to do precisely that. For instance, “NGOs and social movements active in global civil society have ... introduce[</w:t>
      </w:r>
      <w:proofErr w:type="spellStart"/>
      <w:r w:rsidRPr="0040076F">
        <w:rPr>
          <w:sz w:val="16"/>
        </w:rPr>
        <w:t>ed</w:t>
      </w:r>
      <w:proofErr w:type="spellEnd"/>
      <w:r w:rsidRPr="0040076F">
        <w:rPr>
          <w:sz w:val="16"/>
        </w:rPr>
        <w:t>] ... dystopian scenarios ... as rhetorical devices that act as ‘wake-­up calls’... to jolt citizens out of their complacency and ... foster ... public deliberation about the potential cataclysms facing humankind” (</w:t>
      </w:r>
      <w:proofErr w:type="spellStart"/>
      <w:r w:rsidRPr="0040076F">
        <w:rPr>
          <w:sz w:val="16"/>
        </w:rPr>
        <w:t>Kurasawa</w:t>
      </w:r>
      <w:proofErr w:type="spellEnd"/>
      <w:r w:rsidRPr="0040076F">
        <w:rPr>
          <w:sz w:val="16"/>
        </w:rPr>
        <w:t xml:space="preserve"> 464). </w:t>
      </w:r>
      <w:proofErr w:type="spellStart"/>
      <w:r w:rsidRPr="0082553E">
        <w:rPr>
          <w:rStyle w:val="TitleChar"/>
          <w:highlight w:val="cyan"/>
        </w:rPr>
        <w:t>Ecocritics</w:t>
      </w:r>
      <w:proofErr w:type="spellEnd"/>
      <w:r w:rsidRPr="0082553E">
        <w:rPr>
          <w:rStyle w:val="TitleChar"/>
          <w:highlight w:val="cyan"/>
        </w:rPr>
        <w:t xml:space="preserve"> must not cut down</w:t>
      </w:r>
      <w:r w:rsidRPr="0082553E">
        <w:rPr>
          <w:sz w:val="16"/>
          <w:highlight w:val="cyan"/>
        </w:rPr>
        <w:t xml:space="preserve"> </w:t>
      </w:r>
      <w:r w:rsidRPr="0040076F">
        <w:rPr>
          <w:sz w:val="16"/>
        </w:rPr>
        <w:t xml:space="preserve">such NGOs for adopting </w:t>
      </w:r>
      <w:r w:rsidRPr="0082553E">
        <w:rPr>
          <w:rStyle w:val="TitleChar"/>
          <w:highlight w:val="cyan"/>
        </w:rPr>
        <w:t>end-­of-­the-­world tactics even though their rhetoric might get co-opted when specific policies get enacted</w:t>
      </w:r>
      <w:r w:rsidRPr="0040076F">
        <w:rPr>
          <w:sz w:val="16"/>
        </w:rPr>
        <w:t xml:space="preserve">. Secondly, </w:t>
      </w:r>
      <w:proofErr w:type="spellStart"/>
      <w:r w:rsidRPr="005054C0">
        <w:rPr>
          <w:rStyle w:val="TitleChar"/>
        </w:rPr>
        <w:t>ecocriticism</w:t>
      </w:r>
      <w:proofErr w:type="spellEnd"/>
      <w:r w:rsidRPr="005054C0">
        <w:rPr>
          <w:rStyle w:val="TitleChar"/>
        </w:rPr>
        <w:t xml:space="preserve"> must never forget that what they do is politics.</w:t>
      </w:r>
      <w:r w:rsidRPr="0040076F">
        <w:rPr>
          <w:sz w:val="16"/>
        </w:rPr>
        <w:t xml:space="preserve"> There are two implications to this. On the one hand </w:t>
      </w:r>
      <w:r w:rsidRPr="005054C0">
        <w:rPr>
          <w:rStyle w:val="TitleChar"/>
        </w:rPr>
        <w:t xml:space="preserve">it means that activists who directly lobby the government should not denounce the academically-oriented </w:t>
      </w:r>
      <w:proofErr w:type="spellStart"/>
      <w:r w:rsidRPr="005054C0">
        <w:rPr>
          <w:rStyle w:val="TitleChar"/>
        </w:rPr>
        <w:t>ecocritic</w:t>
      </w:r>
      <w:proofErr w:type="spellEnd"/>
      <w:r w:rsidRPr="005054C0">
        <w:rPr>
          <w:rStyle w:val="TitleChar"/>
        </w:rPr>
        <w:t xml:space="preserve"> for struggling within the academy. On the other </w:t>
      </w:r>
      <w:r w:rsidRPr="005054C0">
        <w:rPr>
          <w:rStyle w:val="TitleChar"/>
        </w:rPr>
        <w:lastRenderedPageBreak/>
        <w:t xml:space="preserve">hand it means that </w:t>
      </w:r>
      <w:r w:rsidRPr="0082553E">
        <w:rPr>
          <w:rStyle w:val="TitleChar"/>
          <w:highlight w:val="cyan"/>
        </w:rPr>
        <w:t xml:space="preserve">those who denounce the managerial tendencies </w:t>
      </w:r>
      <w:r w:rsidRPr="00AF2DDE">
        <w:rPr>
          <w:rStyle w:val="TitleChar"/>
        </w:rPr>
        <w:t xml:space="preserve">that come along with governmental policies </w:t>
      </w:r>
      <w:r w:rsidRPr="0082553E">
        <w:rPr>
          <w:rStyle w:val="TitleChar"/>
          <w:highlight w:val="cyan"/>
        </w:rPr>
        <w:t>shouldn’t condemn activists who operate within the system</w:t>
      </w:r>
      <w:r w:rsidRPr="0040076F">
        <w:rPr>
          <w:sz w:val="16"/>
        </w:rPr>
        <w:t xml:space="preserve">. Instead of attacking one another, </w:t>
      </w:r>
      <w:proofErr w:type="spellStart"/>
      <w:r w:rsidRPr="0040076F">
        <w:rPr>
          <w:rStyle w:val="TitleChar"/>
        </w:rPr>
        <w:t>ecocritics</w:t>
      </w:r>
      <w:proofErr w:type="spellEnd"/>
      <w:r w:rsidRPr="0040076F">
        <w:rPr>
          <w:rStyle w:val="TitleChar"/>
        </w:rPr>
        <w:t xml:space="preserve"> should understand opposing discourses and ontologies as part of a spectral strategy that works against the environmental imperialism of the status-quo. We should take each opportunity for </w:t>
      </w:r>
      <w:proofErr w:type="gramStart"/>
      <w:r w:rsidRPr="0040076F">
        <w:rPr>
          <w:rStyle w:val="TitleChar"/>
        </w:rPr>
        <w:t>its</w:t>
      </w:r>
      <w:proofErr w:type="gramEnd"/>
      <w:r w:rsidRPr="0040076F">
        <w:rPr>
          <w:rStyle w:val="TitleChar"/>
        </w:rPr>
        <w:t xml:space="preserve"> fullest even in the face of failure.</w:t>
      </w:r>
      <w:r w:rsidRPr="0040076F">
        <w:rPr>
          <w:sz w:val="16"/>
        </w:rPr>
        <w:t xml:space="preserve"> </w:t>
      </w:r>
      <w:r w:rsidRPr="0082553E">
        <w:rPr>
          <w:rStyle w:val="TitleChar"/>
          <w:highlight w:val="cyan"/>
        </w:rPr>
        <w:t xml:space="preserve">Once we acknowledge the virtual inevitability of co-optation the emphasis should be </w:t>
      </w:r>
      <w:r w:rsidRPr="00104102">
        <w:rPr>
          <w:rStyle w:val="TitleChar"/>
        </w:rPr>
        <w:t>on</w:t>
      </w:r>
      <w:r w:rsidRPr="0040076F">
        <w:rPr>
          <w:rStyle w:val="TitleChar"/>
        </w:rPr>
        <w:t xml:space="preserve"> </w:t>
      </w:r>
      <w:r w:rsidRPr="0082553E">
        <w:rPr>
          <w:rStyle w:val="TitleChar"/>
          <w:highlight w:val="cyan"/>
        </w:rPr>
        <w:t>creating</w:t>
      </w:r>
      <w:r w:rsidRPr="0040076F">
        <w:rPr>
          <w:rStyle w:val="TitleChar"/>
        </w:rPr>
        <w:t xml:space="preserve"> successive </w:t>
      </w:r>
      <w:r w:rsidRPr="0082553E">
        <w:rPr>
          <w:rStyle w:val="TitleChar"/>
          <w:highlight w:val="cyan"/>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w:t>
      </w:r>
      <w:proofErr w:type="gramStart"/>
      <w:r w:rsidRPr="0040076F">
        <w:rPr>
          <w:sz w:val="16"/>
        </w:rPr>
        <w:t>Quite the opposite.</w:t>
      </w:r>
      <w:proofErr w:type="gramEnd"/>
      <w:r w:rsidRPr="0040076F">
        <w:rPr>
          <w:sz w:val="16"/>
        </w:rPr>
        <w:t xml:space="preserve"> For example, just because revolutionaries like </w:t>
      </w:r>
      <w:proofErr w:type="spellStart"/>
      <w:r w:rsidRPr="0040076F">
        <w:rPr>
          <w:sz w:val="16"/>
        </w:rPr>
        <w:t>Che</w:t>
      </w:r>
      <w:proofErr w:type="spellEnd"/>
      <w:r w:rsidRPr="0040076F">
        <w:rPr>
          <w:sz w:val="16"/>
        </w:rPr>
        <w:t xml:space="preserv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TitleChar"/>
        </w:rPr>
        <w:t xml:space="preserve">the </w:t>
      </w:r>
      <w:r w:rsidRPr="0082553E">
        <w:rPr>
          <w:rStyle w:val="TitleChar"/>
          <w:highlight w:val="cyan"/>
        </w:rPr>
        <w:t xml:space="preserve">willingness to continually deploy different tactics is more powerful for </w:t>
      </w:r>
      <w:proofErr w:type="spellStart"/>
      <w:r w:rsidRPr="0082553E">
        <w:rPr>
          <w:rStyle w:val="TitleChar"/>
          <w:highlight w:val="cyan"/>
        </w:rPr>
        <w:t>ecocriticism</w:t>
      </w:r>
      <w:proofErr w:type="spellEnd"/>
      <w:r w:rsidRPr="0082553E">
        <w:rPr>
          <w:rStyle w:val="TitleChar"/>
          <w:highlight w:val="cyan"/>
        </w:rPr>
        <w:t xml:space="preserve"> than coming up with the perfect strategy.</w:t>
      </w:r>
      <w:r w:rsidRPr="0040076F">
        <w:rPr>
          <w:rStyle w:val="TitleChar"/>
        </w:rPr>
        <w:t xml:space="preserve"> That way even </w:t>
      </w:r>
      <w:r w:rsidRPr="0082553E">
        <w:rPr>
          <w:rStyle w:val="TitleChar"/>
          <w:highlight w:val="cyan"/>
        </w:rPr>
        <w:t xml:space="preserve">when we become </w:t>
      </w:r>
      <w:r w:rsidRPr="0082553E">
        <w:rPr>
          <w:rStyle w:val="TitleChar"/>
          <w:rFonts w:hint="eastAsia"/>
          <w:highlight w:val="cyan"/>
        </w:rPr>
        <w:t>co</w:t>
      </w:r>
      <w:r w:rsidRPr="0082553E">
        <w:rPr>
          <w:rStyle w:val="TitleChar"/>
          <w:highlight w:val="cyan"/>
        </w:rPr>
        <w:t>-</w:t>
      </w:r>
      <w:r w:rsidRPr="0082553E">
        <w:rPr>
          <w:rStyle w:val="TitleChar"/>
          <w:rFonts w:hint="eastAsia"/>
          <w:highlight w:val="cyan"/>
        </w:rPr>
        <w:t>opted</w:t>
      </w:r>
      <w:r w:rsidRPr="0082553E">
        <w:rPr>
          <w:rStyle w:val="TitleChar"/>
          <w:highlight w:val="cyan"/>
        </w:rPr>
        <w:t xml:space="preserve"> in one place we are already struggling from somewhere else</w:t>
      </w:r>
      <w:r w:rsidRPr="0040076F">
        <w:rPr>
          <w:rStyle w:val="TitleChar"/>
        </w:rPr>
        <w:t>.</w:t>
      </w:r>
      <w:r w:rsidRPr="0040076F">
        <w:rPr>
          <w:sz w:val="16"/>
        </w:rPr>
        <w:t xml:space="preserve"> In turn, </w:t>
      </w:r>
      <w:proofErr w:type="spellStart"/>
      <w:r w:rsidRPr="0040076F">
        <w:rPr>
          <w:rStyle w:val="TitleChar"/>
        </w:rPr>
        <w:t>ecocriticism</w:t>
      </w:r>
      <w:proofErr w:type="spellEnd"/>
      <w:r w:rsidRPr="0040076F">
        <w:rPr>
          <w:rStyle w:val="TitleChar"/>
        </w:rPr>
        <w:t xml:space="preserve"> should focus on the underlying motivations that compel others to act in order to determine which </w:t>
      </w:r>
      <w:proofErr w:type="spellStart"/>
      <w:r w:rsidRPr="0040076F">
        <w:rPr>
          <w:rStyle w:val="TitleChar"/>
        </w:rPr>
        <w:t>ecocritics</w:t>
      </w:r>
      <w:proofErr w:type="spellEnd"/>
      <w:r w:rsidRPr="0040076F">
        <w:rPr>
          <w:rStyle w:val="TitleChar"/>
        </w:rPr>
        <w:t xml:space="preserve"> to be allies with. Through this </w:t>
      </w:r>
      <w:r w:rsidRPr="00AF2DDE">
        <w:rPr>
          <w:rStyle w:val="TitleChar"/>
        </w:rPr>
        <w:t>way human beings can repair the willed manipulation inherent in calculative thinking</w:t>
      </w:r>
      <w:r w:rsidRPr="0040076F">
        <w:rPr>
          <w:rStyle w:val="TitleChar"/>
        </w:rPr>
        <w:t xml:space="preserve"> and realize a patient equanimity toward Life. It is only in the context of this reawakened sense of the unity of life that revolutionary action gains an authentic basis</w:t>
      </w:r>
      <w:r w:rsidRPr="0040076F">
        <w:rPr>
          <w:sz w:val="16"/>
        </w:rPr>
        <w:t xml:space="preserve">. It is the engagement with “the </w:t>
      </w:r>
      <w:proofErr w:type="gramStart"/>
      <w:r w:rsidRPr="0040076F">
        <w:rPr>
          <w:sz w:val="16"/>
        </w:rPr>
        <w:t>Other</w:t>
      </w:r>
      <w:proofErr w:type="gramEnd"/>
      <w:r w:rsidRPr="0040076F">
        <w:rPr>
          <w:sz w:val="16"/>
        </w:rPr>
        <w:t xml:space="preserve">” that shows the ELF actions are truly about defense of plant and animal life, and they demonstrate genuine liberation concerns that typically are trapped within </w:t>
      </w:r>
      <w:proofErr w:type="spellStart"/>
      <w:r w:rsidRPr="0040076F">
        <w:rPr>
          <w:sz w:val="16"/>
        </w:rPr>
        <w:t>Enframing</w:t>
      </w:r>
      <w:proofErr w:type="spellEnd"/>
      <w:r w:rsidRPr="0040076F">
        <w:rPr>
          <w:sz w:val="16"/>
        </w:rPr>
        <w:t xml:space="preserve">. That is to say, ELF (and similar) actions, show themselves as part of a ... profound solidarity ... [that] serves as a general basis for a </w:t>
      </w:r>
      <w:r w:rsidRPr="0040076F">
        <w:rPr>
          <w:rFonts w:hint="eastAsia"/>
          <w:sz w:val="16"/>
        </w:rPr>
        <w:t>post-­‐</w:t>
      </w:r>
      <w:proofErr w:type="spellStart"/>
      <w:r w:rsidRPr="0040076F">
        <w:rPr>
          <w:rFonts w:hint="eastAsia"/>
          <w:sz w:val="16"/>
        </w:rPr>
        <w:t>Enframing</w:t>
      </w:r>
      <w:proofErr w:type="spellEnd"/>
      <w:r w:rsidRPr="0040076F">
        <w:rPr>
          <w:rFonts w:hint="eastAsia"/>
          <w:sz w:val="16"/>
        </w:rPr>
        <w:t>,</w:t>
      </w:r>
      <w:r w:rsidRPr="0040076F">
        <w:rPr>
          <w:sz w:val="16"/>
        </w:rPr>
        <w:t xml:space="preserve"> </w:t>
      </w:r>
      <w:r w:rsidRPr="0040076F">
        <w:rPr>
          <w:rFonts w:hint="eastAsia"/>
          <w:sz w:val="16"/>
        </w:rPr>
        <w:t>post-­‐capitalist</w:t>
      </w:r>
      <w:r w:rsidRPr="0040076F">
        <w:rPr>
          <w:sz w:val="16"/>
        </w:rPr>
        <w:t xml:space="preserve"> order, an ecological, not a capitalist society. (Best and </w:t>
      </w:r>
      <w:proofErr w:type="spellStart"/>
      <w:r w:rsidRPr="0040076F">
        <w:rPr>
          <w:sz w:val="16"/>
        </w:rPr>
        <w:t>Nocella</w:t>
      </w:r>
      <w:proofErr w:type="spellEnd"/>
      <w:r w:rsidRPr="0040076F">
        <w:rPr>
          <w:sz w:val="16"/>
        </w:rPr>
        <w:t xml:space="preserve"> 83) This shift allows </w:t>
      </w:r>
      <w:proofErr w:type="spellStart"/>
      <w:r w:rsidRPr="0040076F">
        <w:rPr>
          <w:sz w:val="16"/>
        </w:rPr>
        <w:t>ecocriticism</w:t>
      </w:r>
      <w:proofErr w:type="spellEnd"/>
      <w:r w:rsidRPr="0040076F">
        <w:rPr>
          <w:sz w:val="16"/>
        </w:rPr>
        <w:t xml:space="preserve"> to formulate </w:t>
      </w:r>
      <w:r w:rsidRPr="0040076F">
        <w:rPr>
          <w:rFonts w:hint="eastAsia"/>
          <w:sz w:val="16"/>
        </w:rPr>
        <w:t>ever-­‐greater</w:t>
      </w:r>
      <w:r w:rsidRPr="0040076F">
        <w:rPr>
          <w:sz w:val="16"/>
        </w:rPr>
        <w:t xml:space="preserve"> coalitions while at the same time preventing a descent into moral relativism. </w:t>
      </w:r>
      <w:r w:rsidRPr="0082553E">
        <w:rPr>
          <w:rStyle w:val="TitleChar"/>
          <w:highlight w:val="cyan"/>
        </w:rPr>
        <w:t xml:space="preserve">We can still utilize political action by </w:t>
      </w:r>
      <w:r w:rsidRPr="0082553E">
        <w:rPr>
          <w:rStyle w:val="TitleChar"/>
          <w:rFonts w:hint="eastAsia"/>
          <w:highlight w:val="cyan"/>
        </w:rPr>
        <w:t>eco-activists</w:t>
      </w:r>
      <w:r w:rsidRPr="0082553E">
        <w:rPr>
          <w:sz w:val="16"/>
          <w:highlight w:val="cyan"/>
        </w:rPr>
        <w:t xml:space="preserve"> </w:t>
      </w:r>
      <w:r w:rsidRPr="0040076F">
        <w:rPr>
          <w:sz w:val="16"/>
        </w:rPr>
        <w:t xml:space="preserve">and NGOs such as PETA and Greenpeace </w:t>
      </w:r>
      <w:r w:rsidRPr="0082553E">
        <w:rPr>
          <w:rStyle w:val="TitleChar"/>
          <w:highlight w:val="cyan"/>
        </w:rPr>
        <w:t xml:space="preserve">productively, even if they result in reformist </w:t>
      </w:r>
      <w:proofErr w:type="spellStart"/>
      <w:r w:rsidRPr="0082553E">
        <w:rPr>
          <w:rStyle w:val="TitleChar"/>
          <w:highlight w:val="cyan"/>
        </w:rPr>
        <w:t>managerialism</w:t>
      </w:r>
      <w:proofErr w:type="spellEnd"/>
      <w:r w:rsidRPr="0040076F">
        <w:rPr>
          <w:sz w:val="16"/>
        </w:rPr>
        <w:t xml:space="preserve">, so long as the sole focus doesn’t fall upon a singular tactic. </w:t>
      </w:r>
      <w:r w:rsidRPr="0040076F">
        <w:rPr>
          <w:rStyle w:val="TitleChar"/>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TitleChar"/>
        </w:rPr>
        <w:t xml:space="preserve">Uniting behind images of planetary </w:t>
      </w:r>
      <w:proofErr w:type="spellStart"/>
      <w:r w:rsidRPr="0040076F">
        <w:rPr>
          <w:rStyle w:val="TitleChar"/>
        </w:rPr>
        <w:t>omnicide</w:t>
      </w:r>
      <w:proofErr w:type="spellEnd"/>
      <w:r w:rsidRPr="0040076F">
        <w:rPr>
          <w:rStyle w:val="TitleChar"/>
        </w:rPr>
        <w:t xml:space="preserve"> holds the potential to collectively bring us together by awakening humanity to its shared stake in the global environment</w:t>
      </w:r>
      <w:r w:rsidRPr="0040076F">
        <w:rPr>
          <w:sz w:val="16"/>
        </w:rPr>
        <w:t xml:space="preserve">. Third, and most importantly, </w:t>
      </w:r>
      <w:proofErr w:type="spellStart"/>
      <w:r w:rsidRPr="0040076F">
        <w:rPr>
          <w:sz w:val="16"/>
        </w:rPr>
        <w:t>ecocritics</w:t>
      </w:r>
      <w:proofErr w:type="spellEnd"/>
      <w:r w:rsidRPr="0040076F">
        <w:rPr>
          <w:sz w:val="16"/>
        </w:rPr>
        <w:t xml:space="preserve"> must adopt tactics that can most effectively influence other people without proscribing end goals. By this I mean that </w:t>
      </w:r>
      <w:proofErr w:type="spellStart"/>
      <w:r w:rsidRPr="0040076F">
        <w:rPr>
          <w:sz w:val="16"/>
        </w:rPr>
        <w:t>ecocritics</w:t>
      </w:r>
      <w:proofErr w:type="spellEnd"/>
      <w:r w:rsidRPr="0040076F">
        <w:rPr>
          <w:sz w:val="16"/>
        </w:rPr>
        <w:t xml:space="preserve">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TitleChar"/>
        </w:rPr>
        <w:t xml:space="preserve">By creating a compelling urge to do something that arises out of the image of planetary annihilation </w:t>
      </w:r>
      <w:proofErr w:type="spellStart"/>
      <w:r w:rsidRPr="0040076F">
        <w:rPr>
          <w:rStyle w:val="TitleChar"/>
        </w:rPr>
        <w:t>ecocriticism</w:t>
      </w:r>
      <w:proofErr w:type="spellEnd"/>
      <w:r w:rsidRPr="0040076F">
        <w:rPr>
          <w:rStyle w:val="TitleChar"/>
        </w:rPr>
        <w:t xml:space="preserve"> can influence a variety of people to take up arms through a multitude of techniques</w:t>
      </w:r>
      <w:r w:rsidRPr="0040076F">
        <w:rPr>
          <w:sz w:val="16"/>
        </w:rPr>
        <w:t xml:space="preserve">. Society as a whole will never mobilize to halt the very practices that threaten life without such compelling inspiration. When </w:t>
      </w:r>
      <w:proofErr w:type="spellStart"/>
      <w:r w:rsidRPr="0040076F">
        <w:rPr>
          <w:sz w:val="16"/>
        </w:rPr>
        <w:t>ecocriticism</w:t>
      </w:r>
      <w:proofErr w:type="spellEnd"/>
      <w:r w:rsidRPr="0040076F">
        <w:rPr>
          <w:sz w:val="16"/>
        </w:rPr>
        <w:t xml:space="preserve"> helps other people see how certain actions risk their very survival it will enable our planet to evolve </w:t>
      </w:r>
      <w:r w:rsidRPr="00AF2DDE">
        <w:rPr>
          <w:sz w:val="16"/>
        </w:rPr>
        <w:t>differently</w:t>
      </w:r>
      <w:r w:rsidRPr="00AF2DDE">
        <w:rPr>
          <w:rStyle w:val="TitleChar"/>
        </w:rPr>
        <w:t xml:space="preserve">. So long as </w:t>
      </w:r>
      <w:proofErr w:type="spellStart"/>
      <w:r w:rsidRPr="00AF2DDE">
        <w:rPr>
          <w:rStyle w:val="TitleChar"/>
        </w:rPr>
        <w:t>ecocriticism</w:t>
      </w:r>
      <w:proofErr w:type="spellEnd"/>
      <w:r w:rsidRPr="00AF2DDE">
        <w:rPr>
          <w:rStyle w:val="TitleChar"/>
        </w:rPr>
        <w:t xml:space="preserve"> never gives up on the struggle, even if this different direction may bring new scenarios of apocalypse, humanity as a species can continually evolve its patterns and behaviors to advert extinction</w:t>
      </w:r>
      <w:r w:rsidRPr="00AF2DDE">
        <w:rPr>
          <w:sz w:val="16"/>
        </w:rPr>
        <w:t xml:space="preserve">. This is not to say we will live forever. Rather it is to say that </w:t>
      </w:r>
      <w:r w:rsidRPr="00AF2DDE">
        <w:rPr>
          <w:rStyle w:val="TitleChar"/>
        </w:rPr>
        <w:t>as a species we can continue to exist in harmony with the lives all around</w:t>
      </w:r>
      <w:r w:rsidRPr="0040076F">
        <w:rPr>
          <w:rStyle w:val="TitleChar"/>
        </w:rPr>
        <w:t xml:space="preserve"> us and give our deaths meaning.</w:t>
      </w:r>
      <w:r w:rsidRPr="0040076F">
        <w:rPr>
          <w:sz w:val="16"/>
        </w:rPr>
        <w:t xml:space="preserve"> Ultimately</w:t>
      </w:r>
      <w:r w:rsidRPr="0040076F">
        <w:rPr>
          <w:rStyle w:val="TitleChar"/>
        </w:rPr>
        <w:t xml:space="preserve">, it is through imagining the end of the world that we will be able to envision how to save it. </w:t>
      </w:r>
    </w:p>
    <w:p w:rsidR="007B5030" w:rsidRDefault="007B5030" w:rsidP="007B5030"/>
    <w:p w:rsidR="007B5030" w:rsidRDefault="007B5030" w:rsidP="007B5030">
      <w:pPr>
        <w:pStyle w:val="Heading4"/>
      </w:pPr>
      <w:r>
        <w:t xml:space="preserve">Perm: do the affirmative and the alternative in all other instances. </w:t>
      </w:r>
    </w:p>
    <w:p w:rsidR="007B5030" w:rsidRDefault="007B5030" w:rsidP="007B5030"/>
    <w:p w:rsidR="007B5030" w:rsidRDefault="007B5030" w:rsidP="007B5030">
      <w:pPr>
        <w:pStyle w:val="Heading3"/>
      </w:pPr>
      <w:r>
        <w:lastRenderedPageBreak/>
        <w:t>Ontology Bad</w:t>
      </w:r>
    </w:p>
    <w:p w:rsidR="007B5030" w:rsidRPr="00595213" w:rsidRDefault="007B5030" w:rsidP="007B5030">
      <w:pPr>
        <w:pStyle w:val="Heading4"/>
        <w:rPr>
          <w:sz w:val="28"/>
        </w:rPr>
      </w:pPr>
      <w:r w:rsidRPr="00595213">
        <w:rPr>
          <w:sz w:val="28"/>
        </w:rPr>
        <w:t>Debates about ontology are irrelevant to real world policy debates – pragmatism is more effective at facilitating social change</w:t>
      </w:r>
    </w:p>
    <w:p w:rsidR="007B5030" w:rsidRPr="00595213" w:rsidRDefault="007B5030" w:rsidP="007B5030">
      <w:r w:rsidRPr="00595213">
        <w:t xml:space="preserve">David </w:t>
      </w:r>
      <w:proofErr w:type="spellStart"/>
      <w:r w:rsidRPr="00595213">
        <w:rPr>
          <w:rStyle w:val="StyleStyleBold12pt"/>
          <w:sz w:val="28"/>
        </w:rPr>
        <w:t>McClean</w:t>
      </w:r>
      <w:proofErr w:type="spellEnd"/>
      <w:r w:rsidRPr="00595213">
        <w:rPr>
          <w:rStyle w:val="StyleStyleBold12pt"/>
          <w:sz w:val="28"/>
        </w:rPr>
        <w:t>. 2001</w:t>
      </w:r>
      <w:r w:rsidRPr="00595213">
        <w:t xml:space="preserve">. </w:t>
      </w:r>
      <w:proofErr w:type="gramStart"/>
      <w:r w:rsidRPr="00595213">
        <w:t>philosopher</w:t>
      </w:r>
      <w:proofErr w:type="gramEnd"/>
      <w:r w:rsidRPr="00595213">
        <w:t>, writer and business consultant, conducted graduate work in philosophy at NYU. “The cultural left and the limits of social hope” http://www.american-philosophy.org/archives/past_conference_programs/pc2001/Discussion%20papers/david_mcclean.htm</w:t>
      </w:r>
    </w:p>
    <w:p w:rsidR="007B5030" w:rsidRPr="00595213" w:rsidRDefault="007B5030" w:rsidP="007B5030">
      <w:pPr>
        <w:rPr>
          <w:rStyle w:val="TitleChar"/>
        </w:rPr>
      </w:pPr>
      <w:r w:rsidRPr="00595213">
        <w:rPr>
          <w:sz w:val="16"/>
          <w:szCs w:val="16"/>
        </w:rPr>
        <w:t>There is a lot of philosophical prose on the general subject of social justice. Some of this is quite good, and some of it is quite bad. What distinguishes the good from the bad is not merely the level of erudition</w:t>
      </w:r>
      <w:r w:rsidRPr="00595213">
        <w:rPr>
          <w:rStyle w:val="TitleChar"/>
        </w:rPr>
        <w:t xml:space="preserve">. </w:t>
      </w:r>
      <w:r w:rsidRPr="0010782C">
        <w:rPr>
          <w:rStyle w:val="TitleChar"/>
          <w:highlight w:val="cyan"/>
        </w:rPr>
        <w:t xml:space="preserve">Displays of high erudition are </w:t>
      </w:r>
      <w:r w:rsidRPr="00595213">
        <w:rPr>
          <w:rStyle w:val="TitleChar"/>
        </w:rPr>
        <w:t xml:space="preserve">gratuitously </w:t>
      </w:r>
      <w:r w:rsidRPr="0010782C">
        <w:rPr>
          <w:rStyle w:val="TitleChar"/>
          <w:highlight w:val="cyan"/>
        </w:rPr>
        <w:t xml:space="preserve">reflected in </w:t>
      </w:r>
      <w:r w:rsidRPr="00595213">
        <w:rPr>
          <w:rStyle w:val="TitleChar"/>
        </w:rPr>
        <w:t xml:space="preserve">much of the </w:t>
      </w:r>
      <w:r w:rsidRPr="0010782C">
        <w:rPr>
          <w:rStyle w:val="TitleChar"/>
          <w:highlight w:val="cyan"/>
        </w:rPr>
        <w:t>writing by those</w:t>
      </w:r>
      <w:r w:rsidRPr="00595213">
        <w:rPr>
          <w:rStyle w:val="TitleChar"/>
          <w:sz w:val="16"/>
          <w:szCs w:val="16"/>
        </w:rPr>
        <w:t xml:space="preserve">, </w:t>
      </w:r>
      <w:r w:rsidRPr="00595213">
        <w:rPr>
          <w:sz w:val="16"/>
          <w:szCs w:val="16"/>
        </w:rPr>
        <w:t>for example</w:t>
      </w:r>
      <w:r w:rsidRPr="00595213">
        <w:t xml:space="preserve">, </w:t>
      </w:r>
      <w:r w:rsidRPr="00595213">
        <w:rPr>
          <w:rStyle w:val="TitleChar"/>
        </w:rPr>
        <w:t xml:space="preserve">still </w:t>
      </w:r>
      <w:r w:rsidRPr="0010782C">
        <w:rPr>
          <w:rStyle w:val="TitleChar"/>
          <w:highlight w:val="cyan"/>
        </w:rPr>
        <w:t>clinging to Marxian ontology</w:t>
      </w:r>
      <w:r w:rsidRPr="00595213">
        <w:rPr>
          <w:rStyle w:val="TitleChar"/>
        </w:rPr>
        <w:t xml:space="preserve"> and is often just a useful smokescreen </w:t>
      </w:r>
      <w:r w:rsidRPr="0010782C">
        <w:rPr>
          <w:rStyle w:val="TitleChar"/>
          <w:highlight w:val="cyan"/>
        </w:rPr>
        <w:t>which shrouds a near total disconnect from empirical reality</w:t>
      </w:r>
      <w:r w:rsidRPr="00595213">
        <w:rPr>
          <w:rStyle w:val="TitleChar"/>
        </w:rPr>
        <w:t xml:space="preserve">. This kind of political writing likes to make a lot of references to other obscure, jargon-laden essays and tedious books written by other true believers </w:t>
      </w:r>
      <w:r w:rsidRPr="00595213">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95213">
        <w:t xml:space="preserve">, </w:t>
      </w:r>
      <w:r w:rsidRPr="0010782C">
        <w:rPr>
          <w:rStyle w:val="TitleChar"/>
          <w:highlight w:val="cyan"/>
        </w:rPr>
        <w:t>what makes this prose bad is its utter lack of relevance to extant and critical policy debates, the passage of actual laws, and the amendment of existing regulations that might actually do some good</w:t>
      </w:r>
      <w:r w:rsidRPr="00595213">
        <w:rPr>
          <w:rStyle w:val="TitleChar"/>
        </w:rPr>
        <w:t xml:space="preserve"> for someone else. The writers of this bad prose are too interested in our arrival at some social place wherein we will finally emerge from our "inauthentic" state into something called "reality."</w:t>
      </w:r>
      <w:r w:rsidRPr="00595213">
        <w:t xml:space="preserve"> </w:t>
      </w:r>
      <w:r w:rsidRPr="00595213">
        <w:rPr>
          <w:sz w:val="16"/>
          <w:szCs w:val="16"/>
        </w:rPr>
        <w:t>Most of this stuff, of course, comes from those steeped in the Continental tradition (particularly post-Kant).</w:t>
      </w:r>
      <w:r w:rsidRPr="00595213">
        <w:t xml:space="preserve"> </w:t>
      </w:r>
      <w:r w:rsidRPr="00595213">
        <w:rPr>
          <w:rStyle w:val="TitleChar"/>
        </w:rPr>
        <w:t xml:space="preserve">While </w:t>
      </w:r>
      <w:r w:rsidRPr="0010782C">
        <w:rPr>
          <w:rStyle w:val="TitleChar"/>
          <w:highlight w:val="cyan"/>
        </w:rPr>
        <w:t xml:space="preserve">that tradition </w:t>
      </w:r>
      <w:r w:rsidRPr="00595213">
        <w:rPr>
          <w:rStyle w:val="TitleChar"/>
        </w:rPr>
        <w:t xml:space="preserve">has much to offer and has helped shape my own philosophical sensibilities, it </w:t>
      </w:r>
      <w:r w:rsidRPr="0010782C">
        <w:rPr>
          <w:rStyle w:val="TitleChar"/>
          <w:highlight w:val="cyan"/>
        </w:rPr>
        <w:t>is anything but useful when it comes to truly relevant philosophical analysis</w:t>
      </w:r>
      <w:r w:rsidRPr="00595213">
        <w:t xml:space="preserve">, </w:t>
      </w:r>
      <w:r w:rsidRPr="00595213">
        <w:rPr>
          <w:sz w:val="16"/>
          <w:szCs w:val="16"/>
        </w:rPr>
        <w:t xml:space="preserve">and no self-respecting Pragmatist can really take seriously the strong poetry of formations like "authenticity looming on the ever remote horizons of </w:t>
      </w:r>
      <w:proofErr w:type="spellStart"/>
      <w:r w:rsidRPr="00595213">
        <w:rPr>
          <w:sz w:val="16"/>
          <w:szCs w:val="16"/>
        </w:rPr>
        <w:t>fetishization</w:t>
      </w:r>
      <w:proofErr w:type="spellEnd"/>
      <w:r w:rsidRPr="00595213">
        <w:rPr>
          <w:rStyle w:val="TitleChar"/>
          <w:sz w:val="16"/>
          <w:szCs w:val="16"/>
        </w:rPr>
        <w:t>.</w:t>
      </w:r>
      <w:r w:rsidRPr="00595213">
        <w:rPr>
          <w:rStyle w:val="TitleChar"/>
        </w:rPr>
        <w:t xml:space="preserve">" </w:t>
      </w:r>
      <w:r w:rsidRPr="0010782C">
        <w:rPr>
          <w:rStyle w:val="TitleChar"/>
          <w:highlight w:val="cyan"/>
        </w:rPr>
        <w:t>What Pragmatists see instead is the hope that we can fix some of the social ills that face us if we treat policy and reform as more important than Spirit and Utopia</w:t>
      </w:r>
      <w:r w:rsidRPr="00595213">
        <w:rPr>
          <w:rStyle w:val="TitleChar"/>
        </w:rPr>
        <w:t>.</w:t>
      </w:r>
    </w:p>
    <w:p w:rsidR="007B5030" w:rsidRPr="001F68DF" w:rsidRDefault="007B5030" w:rsidP="007B5030">
      <w:pPr>
        <w:pStyle w:val="Heading3"/>
      </w:pPr>
      <w:proofErr w:type="spellStart"/>
      <w:r>
        <w:lastRenderedPageBreak/>
        <w:t>Managerialism</w:t>
      </w:r>
      <w:proofErr w:type="spellEnd"/>
      <w:r>
        <w:t>/</w:t>
      </w:r>
      <w:proofErr w:type="spellStart"/>
      <w:r>
        <w:t>Enviro</w:t>
      </w:r>
      <w:proofErr w:type="spellEnd"/>
      <w:r>
        <w:t xml:space="preserve"> Securitization Good</w:t>
      </w:r>
    </w:p>
    <w:p w:rsidR="007B5030" w:rsidRDefault="007B5030" w:rsidP="007B5030"/>
    <w:p w:rsidR="007B5030" w:rsidRPr="00595213" w:rsidRDefault="007B5030" w:rsidP="007B5030">
      <w:pPr>
        <w:pStyle w:val="Heading4"/>
      </w:pPr>
      <w:proofErr w:type="spellStart"/>
      <w:r>
        <w:t>Managerialism</w:t>
      </w:r>
      <w:proofErr w:type="spellEnd"/>
      <w:r>
        <w:t xml:space="preserve"> is necessary to prevent global extinction –processes of environmental destruction are unstoppable without intervention</w:t>
      </w:r>
    </w:p>
    <w:p w:rsidR="007B5030" w:rsidRPr="00595213" w:rsidRDefault="007B5030" w:rsidP="007B5030">
      <w:proofErr w:type="spellStart"/>
      <w:r w:rsidRPr="00595213">
        <w:t>Dr</w:t>
      </w:r>
      <w:proofErr w:type="spellEnd"/>
      <w:r w:rsidRPr="00595213">
        <w:t xml:space="preserve"> Neil </w:t>
      </w:r>
      <w:r w:rsidRPr="00CA3A96">
        <w:rPr>
          <w:rStyle w:val="StyleStyleBold12pt"/>
        </w:rPr>
        <w:t>Levy</w:t>
      </w:r>
      <w:r w:rsidRPr="00595213">
        <w:t xml:space="preserve"> </w:t>
      </w:r>
      <w:r w:rsidRPr="006136C6">
        <w:rPr>
          <w:rStyle w:val="StyleStyleBold12pt"/>
        </w:rPr>
        <w:t>1999</w:t>
      </w:r>
      <w:r>
        <w:t xml:space="preserve">. </w:t>
      </w:r>
      <w:proofErr w:type="gramStart"/>
      <w:r>
        <w:t>F</w:t>
      </w:r>
      <w:r w:rsidRPr="00595213">
        <w:t xml:space="preserve">ellow of the Centre for Applied Philosophy and Public Ethics at Charles </w:t>
      </w:r>
      <w:proofErr w:type="spellStart"/>
      <w:r w:rsidRPr="00595213">
        <w:t>Sturt</w:t>
      </w:r>
      <w:proofErr w:type="spellEnd"/>
      <w:r w:rsidRPr="00595213">
        <w:t xml:space="preserve"> University</w:t>
      </w:r>
      <w:r>
        <w:t>.</w:t>
      </w:r>
      <w:proofErr w:type="gramEnd"/>
      <w:r>
        <w:t xml:space="preserve"> </w:t>
      </w:r>
      <w:r w:rsidRPr="00595213">
        <w:t>“Discourses of the Environment” p. 215</w:t>
      </w:r>
    </w:p>
    <w:p w:rsidR="007B5030" w:rsidRPr="00BD088A" w:rsidRDefault="007B5030" w:rsidP="007B5030">
      <w:pPr>
        <w:rPr>
          <w:sz w:val="16"/>
        </w:rPr>
      </w:pPr>
      <w:r w:rsidRPr="00AF2DDE">
        <w:rPr>
          <w:rStyle w:val="TitleChar"/>
        </w:rPr>
        <w:t>If the ‘technological fix’ is unlikely to be more successful than strategies of limitation of our uses of resources,</w:t>
      </w:r>
      <w:r w:rsidRPr="0082553E">
        <w:rPr>
          <w:rStyle w:val="TitleChar"/>
          <w:highlight w:val="cyan"/>
        </w:rPr>
        <w:t xml:space="preserve"> </w:t>
      </w:r>
      <w:r w:rsidRPr="0082553E">
        <w:rPr>
          <w:rStyle w:val="Emphasis"/>
          <w:highlight w:val="cyan"/>
        </w:rPr>
        <w:t xml:space="preserve">we are </w:t>
      </w:r>
      <w:r w:rsidRPr="00BD088A">
        <w:rPr>
          <w:rStyle w:val="TitleChar"/>
        </w:rPr>
        <w:t xml:space="preserve">nevertheless </w:t>
      </w:r>
      <w:r w:rsidRPr="0082553E">
        <w:rPr>
          <w:rStyle w:val="Emphasis"/>
          <w:highlight w:val="cyan"/>
        </w:rPr>
        <w:t xml:space="preserve">unable to </w:t>
      </w:r>
      <w:r w:rsidRPr="00BD088A">
        <w:rPr>
          <w:rStyle w:val="TitleChar"/>
        </w:rPr>
        <w:t xml:space="preserve">simply </w:t>
      </w:r>
      <w:r w:rsidRPr="0082553E">
        <w:rPr>
          <w:rStyle w:val="Emphasis"/>
          <w:highlight w:val="cyan"/>
        </w:rPr>
        <w:t>leave the environment as it is.</w:t>
      </w:r>
      <w:r w:rsidRPr="00BD088A">
        <w:rPr>
          <w:rStyle w:val="TitleChar"/>
        </w:rPr>
        <w:t xml:space="preserve">  There is a real and pressing need for more, and more accurate, technical and scientific information about the non-human world</w:t>
      </w:r>
      <w:r w:rsidRPr="00BD088A">
        <w:rPr>
          <w:sz w:val="16"/>
        </w:rPr>
        <w:t xml:space="preserve">.  For we are faced with a situation in which </w:t>
      </w:r>
      <w:r w:rsidRPr="0082553E">
        <w:rPr>
          <w:rStyle w:val="TitleChar"/>
          <w:highlight w:val="cyan"/>
        </w:rPr>
        <w:t xml:space="preserve">the processes we have already set in train will continue to impact upon that world, </w:t>
      </w:r>
      <w:r w:rsidRPr="00AF2DDE">
        <w:rPr>
          <w:rStyle w:val="TitleChar"/>
        </w:rPr>
        <w:t>and therefore us, for centuries.</w:t>
      </w:r>
      <w:r w:rsidRPr="00BD088A">
        <w:rPr>
          <w:rStyle w:val="TitleChar"/>
        </w:rPr>
        <w:t xml:space="preserve">  </w:t>
      </w:r>
      <w:r w:rsidRPr="0082553E">
        <w:rPr>
          <w:rStyle w:val="TitleChar"/>
          <w:highlight w:val="cyan"/>
        </w:rPr>
        <w:t xml:space="preserve">It is </w:t>
      </w:r>
      <w:r w:rsidRPr="00BD088A">
        <w:rPr>
          <w:rStyle w:val="TitleChar"/>
        </w:rPr>
        <w:t xml:space="preserve">therefore </w:t>
      </w:r>
      <w:r w:rsidRPr="0082553E">
        <w:rPr>
          <w:rStyle w:val="TitleChar"/>
          <w:highlight w:val="cyan"/>
        </w:rPr>
        <w:t>necessary</w:t>
      </w:r>
      <w:r w:rsidRPr="00BD088A">
        <w:rPr>
          <w:sz w:val="16"/>
        </w:rPr>
        <w:t xml:space="preserve">, not only to stop cutting down the rain forests, but </w:t>
      </w:r>
      <w:r w:rsidRPr="0082553E">
        <w:rPr>
          <w:rStyle w:val="TitleChar"/>
          <w:highlight w:val="cyan"/>
        </w:rPr>
        <w:t xml:space="preserve">to develop </w:t>
      </w:r>
      <w:r w:rsidRPr="00AF2DDE">
        <w:rPr>
          <w:rStyle w:val="TitleChar"/>
        </w:rPr>
        <w:t xml:space="preserve">real, </w:t>
      </w:r>
      <w:r w:rsidRPr="0082553E">
        <w:rPr>
          <w:rStyle w:val="TitleChar"/>
          <w:highlight w:val="cyan"/>
        </w:rPr>
        <w:t xml:space="preserve">concrete proposals for action, to </w:t>
      </w:r>
      <w:r w:rsidRPr="00AF2DDE">
        <w:rPr>
          <w:rStyle w:val="TitleChar"/>
        </w:rPr>
        <w:t xml:space="preserve">reverse, or at least </w:t>
      </w:r>
      <w:r w:rsidRPr="0082553E">
        <w:rPr>
          <w:rStyle w:val="TitleChar"/>
          <w:highlight w:val="cyan"/>
        </w:rPr>
        <w:t>limit, the effects of</w:t>
      </w:r>
      <w:r w:rsidRPr="00BD088A">
        <w:rPr>
          <w:rStyle w:val="TitleChar"/>
        </w:rPr>
        <w:t xml:space="preserve"> our </w:t>
      </w:r>
      <w:r w:rsidRPr="0082553E">
        <w:rPr>
          <w:rStyle w:val="TitleChar"/>
          <w:highlight w:val="cyan"/>
        </w:rPr>
        <w:t>previous interventions</w:t>
      </w:r>
      <w:r w:rsidRPr="00BD088A">
        <w:rPr>
          <w:sz w:val="16"/>
        </w:rPr>
        <w:t xml:space="preserve">.  </w:t>
      </w:r>
      <w:proofErr w:type="spellStart"/>
      <w:r w:rsidRPr="00BD088A">
        <w:rPr>
          <w:sz w:val="16"/>
        </w:rPr>
        <w:t>More over</w:t>
      </w:r>
      <w:proofErr w:type="spellEnd"/>
      <w:r w:rsidRPr="00BD088A">
        <w:rPr>
          <w:sz w:val="16"/>
        </w:rPr>
        <w:t xml:space="preserve">, there is another </w:t>
      </w:r>
      <w:r w:rsidRPr="00AF2DDE">
        <w:rPr>
          <w:sz w:val="16"/>
        </w:rPr>
        <w:t xml:space="preserve">reason why </w:t>
      </w:r>
      <w:r w:rsidRPr="00AF2DDE">
        <w:rPr>
          <w:rStyle w:val="TitleChar"/>
        </w:rPr>
        <w:t xml:space="preserve">our </w:t>
      </w:r>
      <w:proofErr w:type="spellStart"/>
      <w:r w:rsidRPr="00AF2DDE">
        <w:rPr>
          <w:rStyle w:val="TitleChar"/>
        </w:rPr>
        <w:t>behaviour</w:t>
      </w:r>
      <w:proofErr w:type="spellEnd"/>
      <w:r w:rsidRPr="00AF2DDE">
        <w:rPr>
          <w:rStyle w:val="TitleChar"/>
        </w:rPr>
        <w:t xml:space="preserve"> towards the non-human cannot simply be a matter of leaving it as it is, </w:t>
      </w:r>
      <w:r w:rsidRPr="00AF2DDE">
        <w:rPr>
          <w:sz w:val="16"/>
        </w:rPr>
        <w:t xml:space="preserve">at least </w:t>
      </w:r>
      <w:r w:rsidRPr="00AF2DDE">
        <w:rPr>
          <w:rStyle w:val="TitleChar"/>
        </w:rPr>
        <w:t>in so far as our goals are not only environmental but also involve social justice</w:t>
      </w:r>
      <w:r w:rsidRPr="00AF2DDE">
        <w:rPr>
          <w:sz w:val="16"/>
        </w:rPr>
        <w:t>.  For if we simply preserve what remains to us of</w:t>
      </w:r>
      <w:r w:rsidRPr="00BD088A">
        <w:rPr>
          <w:sz w:val="16"/>
        </w:rPr>
        <w:t xml:space="preserve"> wilderness, of the countryside and of park land, we also preserve patterns of very unequal access to their resources and their consolations (</w:t>
      </w:r>
      <w:proofErr w:type="spellStart"/>
      <w:r w:rsidRPr="00BD088A">
        <w:rPr>
          <w:sz w:val="16"/>
        </w:rPr>
        <w:t>Soper</w:t>
      </w:r>
      <w:proofErr w:type="spellEnd"/>
      <w:r w:rsidRPr="00BD088A">
        <w:rPr>
          <w:sz w:val="16"/>
        </w:rPr>
        <w:t xml:space="preserve"> 1995: 207).  In fact, we risk exacerbating these inequalities.  It is no us, but the poor of </w:t>
      </w:r>
      <w:r w:rsidRPr="00BD088A">
        <w:rPr>
          <w:rStyle w:val="TitleChar"/>
        </w:rPr>
        <w:t>Brazil</w:t>
      </w:r>
      <w:r w:rsidRPr="00BD088A">
        <w:rPr>
          <w:sz w:val="16"/>
        </w:rPr>
        <w:t xml:space="preserve">, who </w:t>
      </w:r>
      <w:r w:rsidRPr="00BD088A">
        <w:rPr>
          <w:rStyle w:val="TitleChar"/>
        </w:rPr>
        <w:t xml:space="preserve">will bear the brunt of the misery which would </w:t>
      </w:r>
      <w:proofErr w:type="gramStart"/>
      <w:r w:rsidRPr="00BD088A">
        <w:rPr>
          <w:rStyle w:val="TitleChar"/>
        </w:rPr>
        <w:t>result</w:t>
      </w:r>
      <w:proofErr w:type="gramEnd"/>
      <w:r w:rsidRPr="00BD088A">
        <w:rPr>
          <w:rStyle w:val="TitleChar"/>
        </w:rPr>
        <w:t xml:space="preserve"> </w:t>
      </w:r>
      <w:proofErr w:type="spellStart"/>
      <w:r w:rsidRPr="00BD088A">
        <w:rPr>
          <w:rStyle w:val="TitleChar"/>
        </w:rPr>
        <w:t>form</w:t>
      </w:r>
      <w:proofErr w:type="spellEnd"/>
      <w:r w:rsidRPr="00BD088A">
        <w:rPr>
          <w:rStyle w:val="TitleChar"/>
        </w:rPr>
        <w:t xml:space="preserve"> a strictly enforced policy of leaving the Amazonian rain forest untouched, in the absence of alternative means of providing for their livelihood</w:t>
      </w:r>
      <w:r w:rsidRPr="007C08BB">
        <w:rPr>
          <w:rStyle w:val="TitleChar"/>
        </w:rPr>
        <w:t>.</w:t>
      </w:r>
      <w:r w:rsidRPr="007C08BB">
        <w:rPr>
          <w:sz w:val="16"/>
        </w:rPr>
        <w:t xml:space="preserve">  </w:t>
      </w:r>
      <w:r w:rsidRPr="007C08BB">
        <w:rPr>
          <w:rStyle w:val="TitleChar"/>
        </w:rPr>
        <w:t xml:space="preserve">It is the development of policies to provide such ecologically sustainable alternative which </w:t>
      </w:r>
      <w:r w:rsidRPr="0082553E">
        <w:rPr>
          <w:rStyle w:val="TitleChar"/>
          <w:highlight w:val="cyan"/>
        </w:rPr>
        <w:t>we require</w:t>
      </w:r>
      <w:r w:rsidRPr="007C08BB">
        <w:rPr>
          <w:rStyle w:val="TitleChar"/>
        </w:rPr>
        <w:t xml:space="preserve">, as well as the development of </w:t>
      </w:r>
      <w:r w:rsidRPr="0082553E">
        <w:rPr>
          <w:rStyle w:val="TitleChar"/>
          <w:highlight w:val="cyan"/>
        </w:rPr>
        <w:t>technical means for replacing</w:t>
      </w:r>
      <w:r w:rsidRPr="00BD088A">
        <w:rPr>
          <w:rStyle w:val="TitleChar"/>
        </w:rPr>
        <w:t xml:space="preserve"> our current </w:t>
      </w:r>
      <w:r w:rsidRPr="0082553E">
        <w:rPr>
          <w:rStyle w:val="TitleChar"/>
          <w:highlight w:val="cyan"/>
        </w:rPr>
        <w:t>greenhouse gas-emitting sources of energy.</w:t>
      </w:r>
      <w:r w:rsidRPr="00BD088A">
        <w:rPr>
          <w:rStyle w:val="TitleChar"/>
        </w:rPr>
        <w:t xml:space="preserve">  Such policies and proposals f</w:t>
      </w:r>
      <w:r>
        <w:rPr>
          <w:rStyle w:val="TitleChar"/>
        </w:rPr>
        <w:t xml:space="preserve">or concrete action </w:t>
      </w:r>
      <w:r w:rsidRPr="0082553E">
        <w:rPr>
          <w:rStyle w:val="TitleChar"/>
          <w:highlight w:val="cyan"/>
        </w:rPr>
        <w:t>must be formulated by</w:t>
      </w:r>
      <w:r w:rsidRPr="00BD088A">
        <w:rPr>
          <w:rStyle w:val="TitleChar"/>
        </w:rPr>
        <w:t xml:space="preserve"> </w:t>
      </w:r>
      <w:r w:rsidRPr="00BD088A">
        <w:rPr>
          <w:sz w:val="16"/>
        </w:rPr>
        <w:t xml:space="preserve">ecologists, environmentalist, </w:t>
      </w:r>
      <w:proofErr w:type="gramStart"/>
      <w:r w:rsidRPr="0082553E">
        <w:rPr>
          <w:rStyle w:val="TitleChar"/>
          <w:highlight w:val="cyan"/>
        </w:rPr>
        <w:t>people</w:t>
      </w:r>
      <w:proofErr w:type="gramEnd"/>
      <w:r w:rsidRPr="0082553E">
        <w:rPr>
          <w:rStyle w:val="TitleChar"/>
          <w:highlight w:val="cyan"/>
        </w:rPr>
        <w:t xml:space="preserve"> with expertise</w:t>
      </w:r>
      <w:r w:rsidRPr="00AF2DDE">
        <w:rPr>
          <w:rStyle w:val="TitleChar"/>
        </w:rPr>
        <w:t xml:space="preserve"> concerning the functioning of ecosystems and the impacts which our actions have upon them.  Such proposals are</w:t>
      </w:r>
      <w:r w:rsidRPr="00AF2DDE">
        <w:rPr>
          <w:sz w:val="16"/>
        </w:rPr>
        <w:t xml:space="preserve">, therefore, </w:t>
      </w:r>
      <w:r w:rsidRPr="00AF2DDE">
        <w:rPr>
          <w:rStyle w:val="TitleChar"/>
        </w:rPr>
        <w:t>very much the province for Foucault’s specific intellectual,</w:t>
      </w:r>
      <w:r w:rsidRPr="00BD088A">
        <w:rPr>
          <w:rStyle w:val="TitleChar"/>
        </w:rPr>
        <w:t xml:space="preserve">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82553E">
        <w:rPr>
          <w:rStyle w:val="Emphasis"/>
          <w:highlight w:val="cyan"/>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rsidR="007B5030" w:rsidRDefault="007B5030" w:rsidP="007B5030"/>
    <w:p w:rsidR="007B5030" w:rsidRDefault="007B5030" w:rsidP="007B5030"/>
    <w:p w:rsidR="007B5030" w:rsidRDefault="007B5030" w:rsidP="007B5030"/>
    <w:p w:rsidR="007B5030" w:rsidRDefault="007B5030" w:rsidP="007B5030"/>
    <w:p w:rsidR="007B5030" w:rsidRDefault="007B5030" w:rsidP="007B5030">
      <w:pPr>
        <w:pStyle w:val="Heading1"/>
      </w:pPr>
      <w:r>
        <w:lastRenderedPageBreak/>
        <w:t>1AR</w:t>
      </w:r>
    </w:p>
    <w:p w:rsidR="007B5030" w:rsidRDefault="007B5030" w:rsidP="007B5030"/>
    <w:p w:rsidR="007B5030" w:rsidRDefault="007B5030" w:rsidP="007B5030">
      <w:pPr>
        <w:pStyle w:val="Heading3"/>
      </w:pPr>
      <w:r>
        <w:lastRenderedPageBreak/>
        <w:t>Ontology First Bad</w:t>
      </w:r>
    </w:p>
    <w:p w:rsidR="007B5030" w:rsidRPr="001D3BF8" w:rsidRDefault="007B5030" w:rsidP="007B5030">
      <w:pPr>
        <w:keepNext/>
        <w:keepLines/>
        <w:spacing w:before="200"/>
        <w:outlineLvl w:val="3"/>
        <w:rPr>
          <w:rFonts w:eastAsiaTheme="majorEastAsia" w:cstheme="majorBidi"/>
          <w:iCs/>
          <w:sz w:val="24"/>
        </w:rPr>
      </w:pPr>
      <w:r w:rsidRPr="001D3BF8">
        <w:rPr>
          <w:rFonts w:eastAsiaTheme="majorEastAsia" w:cstheme="majorBidi"/>
          <w:b/>
          <w:bCs/>
          <w:iCs/>
          <w:sz w:val="26"/>
        </w:rPr>
        <w:t>Epistemology focus causes endless paradigm wars.</w:t>
      </w:r>
    </w:p>
    <w:p w:rsidR="007B5030" w:rsidRPr="001D3BF8" w:rsidRDefault="007B5030" w:rsidP="007B5030">
      <w:pPr>
        <w:rPr>
          <w:bCs/>
          <w:i/>
          <w:iCs/>
          <w:sz w:val="16"/>
        </w:rPr>
      </w:pPr>
      <w:r w:rsidRPr="001D3BF8">
        <w:rPr>
          <w:b/>
          <w:bCs/>
          <w:sz w:val="26"/>
        </w:rPr>
        <w:t>Wendt</w:t>
      </w:r>
      <w:proofErr w:type="gramStart"/>
      <w:r w:rsidRPr="001D3BF8">
        <w:rPr>
          <w:sz w:val="16"/>
        </w:rPr>
        <w:t>,</w:t>
      </w:r>
      <w:r w:rsidRPr="001D3BF8">
        <w:rPr>
          <w:b/>
          <w:bCs/>
          <w:sz w:val="26"/>
        </w:rPr>
        <w:t>1998</w:t>
      </w:r>
      <w:proofErr w:type="gramEnd"/>
      <w:r w:rsidRPr="001D3BF8">
        <w:rPr>
          <w:sz w:val="16"/>
        </w:rPr>
        <w:t xml:space="preserve">.  </w:t>
      </w:r>
      <w:proofErr w:type="gramStart"/>
      <w:r w:rsidRPr="001D3BF8">
        <w:rPr>
          <w:sz w:val="16"/>
        </w:rPr>
        <w:t>professor</w:t>
      </w:r>
      <w:proofErr w:type="gramEnd"/>
      <w:r w:rsidRPr="001D3BF8">
        <w:rPr>
          <w:sz w:val="16"/>
        </w:rPr>
        <w:t xml:space="preserve"> of international security – Ohio State University, (Alexander, </w:t>
      </w:r>
      <w:r w:rsidRPr="001D3BF8">
        <w:rPr>
          <w:bCs/>
          <w:sz w:val="16"/>
        </w:rPr>
        <w:t>“On Constitution and Causation in International Relations,” British International Studies Association)</w:t>
      </w:r>
      <w:r w:rsidRPr="001D3BF8">
        <w:rPr>
          <w:bCs/>
          <w:i/>
          <w:iCs/>
          <w:sz w:val="16"/>
        </w:rPr>
        <w:t xml:space="preserve"> </w:t>
      </w:r>
    </w:p>
    <w:p w:rsidR="007B5030" w:rsidRPr="001D3BF8" w:rsidRDefault="007B5030" w:rsidP="007B5030">
      <w:pPr>
        <w:rPr>
          <w:sz w:val="16"/>
        </w:rPr>
      </w:pPr>
    </w:p>
    <w:p w:rsidR="007B5030" w:rsidRPr="001D3BF8" w:rsidRDefault="007B5030" w:rsidP="007B5030">
      <w:pPr>
        <w:rPr>
          <w:b/>
          <w:sz w:val="24"/>
          <w:u w:val="single"/>
        </w:rPr>
      </w:pPr>
      <w:r w:rsidRPr="001D3BF8">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sidRPr="001D3BF8">
        <w:rPr>
          <w:sz w:val="16"/>
        </w:rPr>
        <w:t xml:space="preserve"> </w:t>
      </w:r>
      <w:r w:rsidRPr="001D3BF8">
        <w:rPr>
          <w:b/>
          <w:sz w:val="24"/>
          <w:highlight w:val="cyan"/>
          <w:u w:val="single"/>
        </w:rPr>
        <w:t xml:space="preserve">the attempt to solve epistemological problems </w:t>
      </w:r>
      <w:r w:rsidRPr="001D3BF8">
        <w:rPr>
          <w:b/>
          <w:sz w:val="24"/>
          <w:u w:val="single"/>
        </w:rPr>
        <w:t xml:space="preserve">anyway </w:t>
      </w:r>
      <w:r w:rsidRPr="001D3BF8">
        <w:rPr>
          <w:b/>
          <w:sz w:val="24"/>
          <w:highlight w:val="cyan"/>
          <w:u w:val="single"/>
        </w:rPr>
        <w:t>will inevitably lead to confusion</w:t>
      </w:r>
      <w:r w:rsidRPr="001D3BF8">
        <w:rPr>
          <w:sz w:val="16"/>
          <w:highlight w:val="cyan"/>
        </w:rPr>
        <w:t xml:space="preserve"> </w:t>
      </w:r>
      <w:r w:rsidRPr="001D3BF8">
        <w:rPr>
          <w:sz w:val="16"/>
        </w:rPr>
        <w:t xml:space="preserve">(after all, </w:t>
      </w:r>
      <w:r w:rsidRPr="001D3BF8">
        <w:rPr>
          <w:b/>
          <w:sz w:val="24"/>
          <w:highlight w:val="cyan"/>
          <w:u w:val="single"/>
        </w:rPr>
        <w:t xml:space="preserve">after 2000 years, even </w:t>
      </w:r>
      <w:r w:rsidRPr="001D3BF8">
        <w:rPr>
          <w:b/>
          <w:sz w:val="24"/>
          <w:u w:val="single"/>
        </w:rPr>
        <w:t xml:space="preserve">the </w:t>
      </w:r>
      <w:r w:rsidRPr="001D3BF8">
        <w:rPr>
          <w:b/>
          <w:sz w:val="24"/>
          <w:highlight w:val="cyan"/>
          <w:u w:val="single"/>
        </w:rPr>
        <w:t>specialists are still having a hard time</w:t>
      </w:r>
      <w:r w:rsidRPr="001D3BF8">
        <w:rPr>
          <w:sz w:val="14"/>
        </w:rPr>
        <w:t xml:space="preserve">). Moreover, </w:t>
      </w:r>
      <w:r w:rsidRPr="001D3BF8">
        <w:rPr>
          <w:b/>
          <w:sz w:val="14"/>
          <w:u w:val="single"/>
        </w:rPr>
        <w:t>as long as we let our research be driven in an open-minded fashion by substantive questions and problems rather than by epistemologies and methods, there is little need to answer epistemological questions</w:t>
      </w:r>
      <w:r w:rsidRPr="001D3BF8">
        <w:rPr>
          <w:sz w:val="14"/>
        </w:rPr>
        <w:t xml:space="preserve"> either. </w:t>
      </w:r>
      <w:r w:rsidRPr="001D3BF8">
        <w:rPr>
          <w:b/>
          <w:sz w:val="14"/>
          <w:u w:val="single"/>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sidRPr="001D3BF8">
        <w:rPr>
          <w:b/>
          <w:sz w:val="24"/>
          <w:u w:val="single"/>
        </w:rPr>
        <w:t xml:space="preserve">. </w:t>
      </w:r>
      <w:r w:rsidRPr="001D3BF8">
        <w:rPr>
          <w:b/>
          <w:sz w:val="24"/>
          <w:highlight w:val="cyan"/>
          <w:u w:val="single"/>
        </w:rPr>
        <w:t>In important respects we do know how international politics works, and it doesn’t much matter how we came to that knowledge</w:t>
      </w:r>
      <w:r w:rsidRPr="001D3BF8">
        <w:rPr>
          <w:sz w:val="16"/>
        </w:rPr>
        <w:t xml:space="preserve">. In that light, </w:t>
      </w:r>
      <w:r w:rsidRPr="001D3BF8">
        <w:rPr>
          <w:b/>
          <w:sz w:val="24"/>
          <w:u w:val="single"/>
        </w:rPr>
        <w:t xml:space="preserve">going into the epistemology business will distract us from the real business of IR, which is international politics. </w:t>
      </w:r>
      <w:r w:rsidRPr="001D3BF8">
        <w:rPr>
          <w:b/>
          <w:sz w:val="20"/>
          <w:u w:val="single"/>
        </w:rPr>
        <w:t xml:space="preserve">Our great </w:t>
      </w:r>
      <w:r w:rsidRPr="001D3BF8">
        <w:rPr>
          <w:b/>
          <w:sz w:val="24"/>
          <w:highlight w:val="cyan"/>
          <w:u w:val="single"/>
        </w:rPr>
        <w:t>debates should be about</w:t>
      </w:r>
      <w:r w:rsidRPr="001D3BF8">
        <w:rPr>
          <w:b/>
          <w:sz w:val="20"/>
          <w:highlight w:val="cyan"/>
          <w:u w:val="single"/>
        </w:rPr>
        <w:t xml:space="preserve"> </w:t>
      </w:r>
      <w:r w:rsidRPr="001D3BF8">
        <w:rPr>
          <w:b/>
          <w:sz w:val="20"/>
          <w:u w:val="single"/>
        </w:rPr>
        <w:t xml:space="preserve">first-order issues of </w:t>
      </w:r>
      <w:r w:rsidRPr="001D3BF8">
        <w:rPr>
          <w:b/>
          <w:sz w:val="24"/>
          <w:highlight w:val="cyan"/>
          <w:u w:val="single"/>
        </w:rPr>
        <w:t>substance</w:t>
      </w:r>
      <w:r w:rsidRPr="001D3BF8">
        <w:rPr>
          <w:sz w:val="16"/>
        </w:rPr>
        <w:t xml:space="preserve">, like the ‘first debate’ between Realists and Idealists, </w:t>
      </w:r>
      <w:r w:rsidRPr="001D3BF8">
        <w:rPr>
          <w:b/>
          <w:sz w:val="24"/>
          <w:highlight w:val="cyan"/>
          <w:u w:val="single"/>
        </w:rPr>
        <w:t>not</w:t>
      </w:r>
      <w:r w:rsidRPr="001D3BF8">
        <w:rPr>
          <w:b/>
          <w:sz w:val="20"/>
          <w:highlight w:val="cyan"/>
          <w:u w:val="single"/>
        </w:rPr>
        <w:t xml:space="preserve"> </w:t>
      </w:r>
      <w:r w:rsidRPr="001D3BF8">
        <w:rPr>
          <w:b/>
          <w:sz w:val="20"/>
          <w:u w:val="single"/>
        </w:rPr>
        <w:t xml:space="preserve">second-order issues of </w:t>
      </w:r>
      <w:r w:rsidRPr="001D3BF8">
        <w:rPr>
          <w:b/>
          <w:sz w:val="24"/>
          <w:highlight w:val="cyan"/>
          <w:u w:val="single"/>
        </w:rPr>
        <w:t>method</w:t>
      </w:r>
      <w:r w:rsidRPr="001D3BF8">
        <w:rPr>
          <w:b/>
          <w:sz w:val="20"/>
          <w:u w:val="single"/>
        </w:rPr>
        <w:t>.</w:t>
      </w:r>
      <w:r w:rsidRPr="001D3BF8">
        <w:rPr>
          <w:sz w:val="16"/>
        </w:rPr>
        <w:t xml:space="preserve"> Unfortunately, it is no longer a simple matter for IR scholars to ‘just say no’ to </w:t>
      </w:r>
      <w:r w:rsidRPr="001D3BF8">
        <w:rPr>
          <w:b/>
          <w:sz w:val="24"/>
          <w:highlight w:val="cyan"/>
          <w:u w:val="single"/>
        </w:rPr>
        <w:t>epistemological discourse</w:t>
      </w:r>
      <w:r w:rsidRPr="001D3BF8">
        <w:rPr>
          <w:sz w:val="16"/>
        </w:rPr>
        <w:t xml:space="preserve">. The problem is that this discourse </w:t>
      </w:r>
      <w:r w:rsidRPr="001D3BF8">
        <w:rPr>
          <w:b/>
          <w:sz w:val="24"/>
          <w:highlight w:val="cyan"/>
          <w:u w:val="single"/>
        </w:rPr>
        <w:t>has</w:t>
      </w:r>
      <w:r w:rsidRPr="001D3BF8">
        <w:rPr>
          <w:sz w:val="16"/>
        </w:rPr>
        <w:t xml:space="preserve"> already </w:t>
      </w:r>
      <w:r w:rsidRPr="001D3BF8">
        <w:rPr>
          <w:b/>
          <w:sz w:val="24"/>
          <w:highlight w:val="cyan"/>
          <w:u w:val="single"/>
        </w:rPr>
        <w:t xml:space="preserve">contaminated our thinking </w:t>
      </w:r>
      <w:r w:rsidRPr="001D3BF8">
        <w:rPr>
          <w:b/>
          <w:sz w:val="24"/>
          <w:u w:val="single"/>
        </w:rPr>
        <w:t xml:space="preserve">about international politics, </w:t>
      </w:r>
      <w:r w:rsidRPr="001D3BF8">
        <w:rPr>
          <w:b/>
          <w:sz w:val="24"/>
          <w:highlight w:val="cyan"/>
          <w:u w:val="single"/>
        </w:rPr>
        <w:t>helping to polarize the discipline into ‘</w:t>
      </w:r>
      <w:r w:rsidRPr="001D3BF8">
        <w:rPr>
          <w:b/>
          <w:sz w:val="20"/>
          <w:highlight w:val="cyan"/>
          <w:u w:val="single"/>
        </w:rPr>
        <w:t>paradigm wars’</w:t>
      </w:r>
      <w:r w:rsidRPr="001D3BF8">
        <w:rPr>
          <w:sz w:val="14"/>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w:t>
      </w:r>
      <w:proofErr w:type="spellStart"/>
      <w:r w:rsidRPr="001D3BF8">
        <w:rPr>
          <w:sz w:val="14"/>
        </w:rPr>
        <w:t>mould</w:t>
      </w:r>
      <w:proofErr w:type="spellEnd"/>
      <w:r w:rsidRPr="001D3BF8">
        <w:rPr>
          <w:sz w:val="14"/>
        </w:rPr>
        <w:t xml:space="preserve">, and to encourage scholars interested in that kind of work to see </w:t>
      </w:r>
      <w:proofErr w:type="gramStart"/>
      <w:r w:rsidRPr="001D3BF8">
        <w:rPr>
          <w:sz w:val="14"/>
        </w:rPr>
        <w:t>themselves</w:t>
      </w:r>
      <w:proofErr w:type="gramEnd"/>
      <w:r w:rsidRPr="001D3BF8">
        <w:rPr>
          <w:sz w:val="14"/>
        </w:rPr>
        <w:t xml:space="preserve">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sidRPr="001D3BF8">
        <w:rPr>
          <w:sz w:val="16"/>
        </w:rPr>
        <w:t xml:space="preserve"> </w:t>
      </w:r>
      <w:r w:rsidRPr="001D3BF8">
        <w:rPr>
          <w:b/>
          <w:sz w:val="24"/>
          <w:highlight w:val="cyan"/>
          <w:u w:val="single"/>
        </w:rPr>
        <w:t>do post-positivists</w:t>
      </w:r>
      <w:r w:rsidRPr="001D3BF8">
        <w:rPr>
          <w:b/>
          <w:sz w:val="24"/>
          <w:u w:val="single"/>
        </w:rPr>
        <w:t xml:space="preserve"> really</w:t>
      </w:r>
      <w:r w:rsidRPr="001D3BF8">
        <w:rPr>
          <w:sz w:val="16"/>
        </w:rPr>
        <w:t xml:space="preserve"> mean to </w:t>
      </w:r>
      <w:r w:rsidRPr="001D3BF8">
        <w:rPr>
          <w:b/>
          <w:sz w:val="24"/>
          <w:highlight w:val="cyan"/>
          <w:u w:val="single"/>
        </w:rPr>
        <w:t>suggest that students</w:t>
      </w:r>
      <w:r w:rsidRPr="001D3BF8">
        <w:rPr>
          <w:sz w:val="16"/>
        </w:rPr>
        <w:t xml:space="preserve"> of social life </w:t>
      </w:r>
      <w:r w:rsidRPr="001D3BF8">
        <w:rPr>
          <w:b/>
          <w:sz w:val="24"/>
          <w:highlight w:val="cyan"/>
          <w:u w:val="single"/>
        </w:rPr>
        <w:t>should not ask causal questions or</w:t>
      </w:r>
      <w:r w:rsidRPr="001D3BF8">
        <w:rPr>
          <w:sz w:val="16"/>
        </w:rPr>
        <w:t xml:space="preserve"> attempt to </w:t>
      </w:r>
      <w:r w:rsidRPr="001D3BF8">
        <w:rPr>
          <w:b/>
          <w:sz w:val="24"/>
          <w:highlight w:val="cyan"/>
          <w:u w:val="single"/>
        </w:rPr>
        <w:t>test their claims</w:t>
      </w:r>
      <w:r w:rsidRPr="001D3BF8">
        <w:rPr>
          <w:b/>
          <w:sz w:val="24"/>
          <w:u w:val="single"/>
        </w:rPr>
        <w:t xml:space="preserve"> against empirical evidence? If so, then </w:t>
      </w:r>
      <w:r w:rsidRPr="001D3BF8">
        <w:rPr>
          <w:b/>
          <w:sz w:val="24"/>
          <w:highlight w:val="cyan"/>
          <w:u w:val="single"/>
        </w:rPr>
        <w:t>it is not clear by what criteria their work should be judged, or how it differs from art or revelation</w:t>
      </w:r>
      <w:r w:rsidRPr="001D3BF8">
        <w:rPr>
          <w:sz w:val="16"/>
        </w:rPr>
        <w:t xml:space="preserve">. On both sides, in other words, the result of </w:t>
      </w:r>
      <w:r w:rsidRPr="001D3BF8">
        <w:rPr>
          <w:b/>
          <w:sz w:val="24"/>
          <w:u w:val="single"/>
        </w:rPr>
        <w:t>the</w:t>
      </w:r>
      <w:r w:rsidRPr="001D3BF8">
        <w:rPr>
          <w:sz w:val="16"/>
        </w:rPr>
        <w:t xml:space="preserve"> Third Debate’s </w:t>
      </w:r>
      <w:r w:rsidRPr="001D3BF8">
        <w:rPr>
          <w:b/>
          <w:sz w:val="24"/>
          <w:u w:val="single"/>
        </w:rPr>
        <w:t>sparring over epistemology is often one-sided, intolerant caricatures of science.</w:t>
      </w:r>
    </w:p>
    <w:p w:rsidR="007B5030" w:rsidRPr="001D3BF8" w:rsidRDefault="007B5030" w:rsidP="007B5030"/>
    <w:p w:rsidR="007B5030" w:rsidRDefault="007B5030" w:rsidP="007B5030">
      <w:pPr>
        <w:pStyle w:val="Heading3"/>
      </w:pPr>
      <w:r>
        <w:lastRenderedPageBreak/>
        <w:t>Predictions Good</w:t>
      </w:r>
    </w:p>
    <w:p w:rsidR="007B5030" w:rsidRPr="00E85F61" w:rsidRDefault="007B5030" w:rsidP="007B5030">
      <w:pPr>
        <w:widowControl w:val="0"/>
        <w:outlineLvl w:val="3"/>
        <w:rPr>
          <w:rFonts w:ascii="Times New Roman" w:eastAsia="Times New Roman" w:hAnsi="Times New Roman" w:cs="Times New Roman"/>
          <w:b/>
          <w:sz w:val="24"/>
          <w:szCs w:val="24"/>
        </w:rPr>
      </w:pPr>
      <w:r w:rsidRPr="00E85F61">
        <w:rPr>
          <w:rFonts w:ascii="Times New Roman" w:eastAsia="Times New Roman" w:hAnsi="Times New Roman" w:cs="Times New Roman"/>
          <w:b/>
          <w:sz w:val="24"/>
          <w:szCs w:val="24"/>
        </w:rPr>
        <w:t>Scenario planning solves their impacts</w:t>
      </w:r>
    </w:p>
    <w:p w:rsidR="007B5030" w:rsidRPr="00E85F61" w:rsidRDefault="007B5030" w:rsidP="007B5030">
      <w:pPr>
        <w:rPr>
          <w:rFonts w:ascii="Times New Roman" w:eastAsia="Times New Roman" w:hAnsi="Times New Roman" w:cs="Times New Roman"/>
          <w:sz w:val="24"/>
          <w:szCs w:val="24"/>
        </w:rPr>
      </w:pPr>
      <w:r w:rsidRPr="00E85F61">
        <w:rPr>
          <w:rFonts w:ascii="Times New Roman" w:eastAsia="Times New Roman" w:hAnsi="Times New Roman" w:cs="Times New Roman"/>
          <w:sz w:val="24"/>
          <w:szCs w:val="24"/>
        </w:rPr>
        <w:t xml:space="preserve">Tom </w:t>
      </w:r>
      <w:r w:rsidRPr="00E85F61">
        <w:rPr>
          <w:rFonts w:ascii="Times New Roman" w:eastAsia="Times New Roman" w:hAnsi="Times New Roman" w:cs="Times New Roman"/>
          <w:b/>
          <w:sz w:val="24"/>
          <w:szCs w:val="24"/>
        </w:rPr>
        <w:t>Flaherty, et al.</w:t>
      </w:r>
      <w:r w:rsidRPr="00E85F61">
        <w:rPr>
          <w:rFonts w:ascii="Times New Roman" w:eastAsia="Times New Roman" w:hAnsi="Times New Roman" w:cs="Times New Roman"/>
          <w:sz w:val="24"/>
          <w:szCs w:val="24"/>
        </w:rPr>
        <w:t xml:space="preserve"> Michael </w:t>
      </w:r>
      <w:proofErr w:type="spellStart"/>
      <w:r w:rsidRPr="00E85F61">
        <w:rPr>
          <w:rFonts w:ascii="Times New Roman" w:eastAsia="Times New Roman" w:hAnsi="Times New Roman" w:cs="Times New Roman"/>
          <w:sz w:val="24"/>
          <w:szCs w:val="24"/>
        </w:rPr>
        <w:t>Bagale</w:t>
      </w:r>
      <w:proofErr w:type="spellEnd"/>
      <w:r w:rsidRPr="00E85F61">
        <w:rPr>
          <w:rFonts w:ascii="Times New Roman" w:eastAsia="Times New Roman" w:hAnsi="Times New Roman" w:cs="Times New Roman"/>
          <w:sz w:val="24"/>
          <w:szCs w:val="24"/>
        </w:rPr>
        <w:t xml:space="preserve">, Christopher </w:t>
      </w:r>
      <w:proofErr w:type="spellStart"/>
      <w:r w:rsidRPr="00E85F61">
        <w:rPr>
          <w:rFonts w:ascii="Times New Roman" w:eastAsia="Times New Roman" w:hAnsi="Times New Roman" w:cs="Times New Roman"/>
          <w:sz w:val="24"/>
          <w:szCs w:val="24"/>
        </w:rPr>
        <w:t>Dann</w:t>
      </w:r>
      <w:proofErr w:type="spellEnd"/>
      <w:r w:rsidRPr="00E85F61">
        <w:rPr>
          <w:rFonts w:ascii="Times New Roman" w:eastAsia="Times New Roman" w:hAnsi="Times New Roman" w:cs="Times New Roman"/>
          <w:sz w:val="24"/>
          <w:szCs w:val="24"/>
        </w:rPr>
        <w:t xml:space="preserve">, Owen Ward, Partners at Booz &amp; Co. Global Management </w:t>
      </w:r>
      <w:proofErr w:type="gramStart"/>
      <w:r w:rsidRPr="00E85F61">
        <w:rPr>
          <w:rFonts w:ascii="Times New Roman" w:eastAsia="Times New Roman" w:hAnsi="Times New Roman" w:cs="Times New Roman"/>
          <w:sz w:val="24"/>
          <w:szCs w:val="24"/>
        </w:rPr>
        <w:t>Consulting</w:t>
      </w:r>
      <w:proofErr w:type="gramEnd"/>
      <w:r w:rsidRPr="00E85F61">
        <w:rPr>
          <w:rFonts w:ascii="Times New Roman" w:eastAsia="Times New Roman" w:hAnsi="Times New Roman" w:cs="Times New Roman"/>
          <w:sz w:val="24"/>
          <w:szCs w:val="24"/>
        </w:rPr>
        <w:t>, 8/7/20</w:t>
      </w:r>
      <w:r w:rsidRPr="00E85F61">
        <w:rPr>
          <w:rFonts w:ascii="Times New Roman" w:eastAsia="Times New Roman" w:hAnsi="Times New Roman" w:cs="Times New Roman"/>
          <w:b/>
          <w:sz w:val="24"/>
          <w:szCs w:val="24"/>
        </w:rPr>
        <w:t>12</w:t>
      </w:r>
      <w:r w:rsidRPr="00E85F61">
        <w:rPr>
          <w:rFonts w:ascii="Times New Roman" w:eastAsia="Times New Roman" w:hAnsi="Times New Roman" w:cs="Times New Roman"/>
          <w:sz w:val="24"/>
          <w:szCs w:val="24"/>
        </w:rPr>
        <w:t xml:space="preserve"> (http://www.booz.com/media/uploads/BoozCo_After-Fukushima-Nuclear-Power.pdf)</w:t>
      </w:r>
    </w:p>
    <w:p w:rsidR="007B5030" w:rsidRPr="00E85F61" w:rsidRDefault="007B5030" w:rsidP="007B5030">
      <w:pPr>
        <w:widowControl w:val="0"/>
        <w:ind w:left="432" w:right="432"/>
        <w:rPr>
          <w:rFonts w:ascii="Times New Roman" w:eastAsia="Times New Roman" w:hAnsi="Times New Roman" w:cs="Times New Roman"/>
          <w:sz w:val="20"/>
          <w:szCs w:val="24"/>
        </w:rPr>
      </w:pPr>
      <w:r w:rsidRPr="00E85F61">
        <w:rPr>
          <w:rFonts w:ascii="Times New Roman" w:eastAsia="Times New Roman" w:hAnsi="Times New Roman" w:cs="Times New Roman"/>
          <w:sz w:val="20"/>
          <w:szCs w:val="24"/>
        </w:rPr>
        <w:t xml:space="preserve">It is still not fully clear how the new NRC recommendations will affect the U.S. nuclear fleet. One thing is certain, however: The way the industry has historically evaluated risk will have to change. In particular, </w:t>
      </w:r>
      <w:r w:rsidRPr="00E85F61">
        <w:rPr>
          <w:rFonts w:ascii="Times New Roman" w:eastAsia="Times New Roman" w:hAnsi="Times New Roman" w:cs="Times New Roman"/>
          <w:sz w:val="20"/>
          <w:szCs w:val="24"/>
          <w:u w:val="thick"/>
        </w:rPr>
        <w:t>the assessment of low-probability, high-consequence risks, such as events that trigger worst-case accident conditions, will need to be revisited</w:t>
      </w:r>
      <w:r w:rsidRPr="00E85F61">
        <w:rPr>
          <w:rFonts w:ascii="Times New Roman" w:eastAsia="Times New Roman" w:hAnsi="Times New Roman" w:cs="Times New Roman"/>
          <w:sz w:val="20"/>
          <w:szCs w:val="24"/>
        </w:rPr>
        <w:t xml:space="preserve">. Owner resiliency and responsiveness will need to increase. </w:t>
      </w:r>
      <w:r w:rsidRPr="00E85F61">
        <w:rPr>
          <w:rFonts w:ascii="Times New Roman" w:eastAsia="Times New Roman" w:hAnsi="Times New Roman" w:cs="Times New Roman"/>
          <w:sz w:val="20"/>
          <w:szCs w:val="24"/>
          <w:highlight w:val="cyan"/>
          <w:u w:val="thick"/>
        </w:rPr>
        <w:t>Probabilistic risk assessment</w:t>
      </w:r>
      <w:r w:rsidRPr="00E85F61">
        <w:rPr>
          <w:rFonts w:ascii="Times New Roman" w:eastAsia="Times New Roman" w:hAnsi="Times New Roman" w:cs="Times New Roman"/>
          <w:sz w:val="20"/>
          <w:szCs w:val="24"/>
        </w:rPr>
        <w:t xml:space="preserve">, common in the industry since the 1979 accident at Three Mile Island in Pennsylvania, </w:t>
      </w:r>
      <w:r w:rsidRPr="00E85F61">
        <w:rPr>
          <w:rFonts w:ascii="Times New Roman" w:eastAsia="Times New Roman" w:hAnsi="Times New Roman" w:cs="Times New Roman"/>
          <w:sz w:val="20"/>
          <w:szCs w:val="24"/>
          <w:highlight w:val="cyan"/>
          <w:u w:val="thick"/>
        </w:rPr>
        <w:t>will assume an even greater role in ensuring</w:t>
      </w:r>
      <w:r w:rsidRPr="00E85F61">
        <w:rPr>
          <w:rFonts w:ascii="Times New Roman" w:eastAsia="Times New Roman" w:hAnsi="Times New Roman" w:cs="Times New Roman"/>
          <w:sz w:val="20"/>
          <w:szCs w:val="24"/>
        </w:rPr>
        <w:t xml:space="preserve"> </w:t>
      </w:r>
      <w:r w:rsidRPr="00E85F61">
        <w:rPr>
          <w:rFonts w:ascii="Times New Roman" w:eastAsia="Times New Roman" w:hAnsi="Times New Roman" w:cs="Times New Roman"/>
          <w:sz w:val="20"/>
          <w:szCs w:val="24"/>
          <w:highlight w:val="cyan"/>
        </w:rPr>
        <w:t>nuclear</w:t>
      </w:r>
      <w:r w:rsidRPr="00E85F61">
        <w:rPr>
          <w:rFonts w:ascii="Times New Roman" w:eastAsia="Times New Roman" w:hAnsi="Times New Roman" w:cs="Times New Roman"/>
          <w:sz w:val="20"/>
          <w:szCs w:val="24"/>
        </w:rPr>
        <w:t xml:space="preserve"> </w:t>
      </w:r>
      <w:r w:rsidRPr="00E85F61">
        <w:rPr>
          <w:rFonts w:ascii="Times New Roman" w:eastAsia="Times New Roman" w:hAnsi="Times New Roman" w:cs="Times New Roman"/>
          <w:sz w:val="20"/>
          <w:szCs w:val="24"/>
          <w:highlight w:val="cyan"/>
          <w:u w:val="thick"/>
        </w:rPr>
        <w:t>safety</w:t>
      </w:r>
      <w:r w:rsidRPr="00E85F61">
        <w:rPr>
          <w:rFonts w:ascii="Times New Roman" w:eastAsia="Times New Roman" w:hAnsi="Times New Roman" w:cs="Times New Roman"/>
          <w:sz w:val="20"/>
          <w:szCs w:val="24"/>
        </w:rPr>
        <w:t xml:space="preserve"> in the future. Operators will have to develop enhanced risk analysis methodologies that can adequately address not only the full range of “traditional” postulated design-basis accident scenarios, but also the much more improbable black swan events. Finally, investment decisions will need to evolve to reflect this new risk environment. The greatest degree of regulatory uncertainty surrounds the interpretation of the first recommendation of the NRC’s Near-Term Task Force, which the commission’s staff will consider over the next year. Its goal is to incorporate “beyond design basis” requirements within the definition of what is required to provide “adequate protection”: balancing considerations of defense and risk, without taking cost into account as a deterrent to action. The task force has pointed out that this move is analogous to regulatory changes enacted following the September 11, 2001, terrorist attacks. But it is potentially more far-reaching, given the wide range of possible black swan scenarios. Indeed, it is likely that the broadening of the underlying principle of adequate protection will markedly reshape the regulatory environment. </w:t>
      </w:r>
      <w:r w:rsidRPr="00E85F61">
        <w:rPr>
          <w:rFonts w:ascii="Times New Roman" w:eastAsia="Times New Roman" w:hAnsi="Times New Roman" w:cs="Times New Roman"/>
          <w:sz w:val="20"/>
          <w:szCs w:val="24"/>
          <w:u w:val="thick"/>
        </w:rPr>
        <w:t xml:space="preserve">Traditional risk management approaches rely on estimating the likely consequences of potential events; they are not well suited for dealing with extremely </w:t>
      </w:r>
      <w:proofErr w:type="spellStart"/>
      <w:r w:rsidRPr="00E85F61">
        <w:rPr>
          <w:rFonts w:ascii="Times New Roman" w:eastAsia="Times New Roman" w:hAnsi="Times New Roman" w:cs="Times New Roman"/>
          <w:sz w:val="20"/>
          <w:szCs w:val="24"/>
          <w:u w:val="thick"/>
        </w:rPr>
        <w:t>lowprobability</w:t>
      </w:r>
      <w:proofErr w:type="spellEnd"/>
      <w:r w:rsidRPr="00E85F61">
        <w:rPr>
          <w:rFonts w:ascii="Times New Roman" w:eastAsia="Times New Roman" w:hAnsi="Times New Roman" w:cs="Times New Roman"/>
          <w:sz w:val="20"/>
          <w:szCs w:val="24"/>
          <w:u w:val="thick"/>
        </w:rPr>
        <w:t>, high-consequence risks</w:t>
      </w:r>
      <w:r w:rsidRPr="00E85F61">
        <w:rPr>
          <w:rFonts w:ascii="Times New Roman" w:eastAsia="Times New Roman" w:hAnsi="Times New Roman" w:cs="Times New Roman"/>
          <w:sz w:val="20"/>
          <w:szCs w:val="24"/>
        </w:rPr>
        <w:t xml:space="preserve">. Black swan risks challenge the traditional approach because even when the events are anticipated, their impact falls outside the expected range of predictability. In the case of the tragic events in northeast Japan in March 2011, the black swan was not the earthquake and tsunami, which were foreseeable, but their sheer size. Another earthquake, the one that struck the East Coast of the U.S. in August 2011, was significantly stronger than what was thought possible in the region. The terrorist attacks on 9/11 represented another black swan event, not because terrorist attacks had never happened on U.S. soil—they had—but because of their scale, their means, and their enormous impact. </w:t>
      </w:r>
      <w:r w:rsidRPr="00E85F61">
        <w:rPr>
          <w:rFonts w:ascii="Times New Roman" w:eastAsia="Times New Roman" w:hAnsi="Times New Roman" w:cs="Times New Roman"/>
          <w:sz w:val="20"/>
          <w:szCs w:val="24"/>
          <w:highlight w:val="cyan"/>
          <w:u w:val="thick"/>
        </w:rPr>
        <w:t>The U.S.</w:t>
      </w:r>
      <w:r w:rsidRPr="00E85F61">
        <w:rPr>
          <w:rFonts w:ascii="Times New Roman" w:eastAsia="Times New Roman" w:hAnsi="Times New Roman" w:cs="Times New Roman"/>
          <w:sz w:val="20"/>
          <w:szCs w:val="24"/>
        </w:rPr>
        <w:t xml:space="preserve"> nuclear industry must enhance its risk management capabilities in two ways. First, it </w:t>
      </w:r>
      <w:r w:rsidRPr="00E85F61">
        <w:rPr>
          <w:rFonts w:ascii="Times New Roman" w:eastAsia="Times New Roman" w:hAnsi="Times New Roman" w:cs="Times New Roman"/>
          <w:sz w:val="20"/>
          <w:szCs w:val="24"/>
          <w:highlight w:val="cyan"/>
          <w:u w:val="thick"/>
        </w:rPr>
        <w:t>must strengthen</w:t>
      </w:r>
      <w:r w:rsidRPr="00E85F61">
        <w:rPr>
          <w:rFonts w:ascii="Times New Roman" w:eastAsia="Times New Roman" w:hAnsi="Times New Roman" w:cs="Times New Roman"/>
          <w:sz w:val="20"/>
          <w:szCs w:val="24"/>
          <w:u w:val="thick"/>
        </w:rPr>
        <w:t xml:space="preserve"> existing </w:t>
      </w:r>
      <w:r w:rsidRPr="00E85F61">
        <w:rPr>
          <w:rFonts w:ascii="Times New Roman" w:eastAsia="Times New Roman" w:hAnsi="Times New Roman" w:cs="Times New Roman"/>
          <w:sz w:val="20"/>
          <w:szCs w:val="24"/>
          <w:highlight w:val="cyan"/>
          <w:u w:val="thick"/>
        </w:rPr>
        <w:t>risk assessment methodologies to address</w:t>
      </w:r>
      <w:r w:rsidRPr="00E85F61">
        <w:rPr>
          <w:rFonts w:ascii="Times New Roman" w:eastAsia="Times New Roman" w:hAnsi="Times New Roman" w:cs="Times New Roman"/>
          <w:sz w:val="20"/>
          <w:szCs w:val="24"/>
          <w:u w:val="thick"/>
        </w:rPr>
        <w:t xml:space="preserve"> extremely low</w:t>
      </w:r>
      <w:r w:rsidRPr="00E85F61">
        <w:rPr>
          <w:rFonts w:ascii="Times New Roman" w:eastAsia="Times New Roman" w:hAnsi="Times New Roman" w:cs="Times New Roman"/>
          <w:sz w:val="20"/>
          <w:szCs w:val="24"/>
          <w:highlight w:val="cyan"/>
          <w:u w:val="thick"/>
        </w:rPr>
        <w:t>-probability, high-consequence risks. This will involve improving existing processes and tools to identify potential risks from a much wider range of uncertainties than</w:t>
      </w:r>
      <w:r w:rsidRPr="00E85F61">
        <w:rPr>
          <w:rFonts w:ascii="Times New Roman" w:eastAsia="Times New Roman" w:hAnsi="Times New Roman" w:cs="Times New Roman"/>
          <w:sz w:val="20"/>
          <w:szCs w:val="24"/>
          <w:u w:val="thick"/>
        </w:rPr>
        <w:t xml:space="preserve"> the industry has </w:t>
      </w:r>
      <w:r w:rsidRPr="00E85F61">
        <w:rPr>
          <w:rFonts w:ascii="Times New Roman" w:eastAsia="Times New Roman" w:hAnsi="Times New Roman" w:cs="Times New Roman"/>
          <w:sz w:val="20"/>
          <w:szCs w:val="24"/>
          <w:highlight w:val="cyan"/>
          <w:u w:val="thick"/>
        </w:rPr>
        <w:t>used in the past</w:t>
      </w:r>
      <w:r w:rsidRPr="00E85F61">
        <w:rPr>
          <w:rFonts w:ascii="Times New Roman" w:eastAsia="Times New Roman" w:hAnsi="Times New Roman" w:cs="Times New Roman"/>
          <w:sz w:val="20"/>
          <w:szCs w:val="24"/>
          <w:u w:val="thick"/>
        </w:rPr>
        <w:t xml:space="preserve"> </w:t>
      </w:r>
      <w:r w:rsidRPr="00E85F61">
        <w:rPr>
          <w:rFonts w:ascii="Times New Roman" w:eastAsia="Times New Roman" w:hAnsi="Times New Roman" w:cs="Times New Roman"/>
          <w:sz w:val="20"/>
          <w:szCs w:val="24"/>
        </w:rPr>
        <w:t xml:space="preserve">(see Exhibit 2). Traditional thinking about “known unknowns” must be expanded to include “unknown unknowns.” </w:t>
      </w:r>
      <w:r w:rsidRPr="00E85F61">
        <w:rPr>
          <w:rFonts w:ascii="Times New Roman" w:eastAsia="Times New Roman" w:hAnsi="Times New Roman" w:cs="Times New Roman"/>
          <w:sz w:val="20"/>
          <w:szCs w:val="24"/>
          <w:highlight w:val="cyan"/>
          <w:u w:val="thick"/>
        </w:rPr>
        <w:t>Scenario planning that includes situations that are</w:t>
      </w:r>
      <w:r w:rsidRPr="00E85F61">
        <w:rPr>
          <w:rFonts w:ascii="Times New Roman" w:eastAsia="Times New Roman" w:hAnsi="Times New Roman" w:cs="Times New Roman"/>
          <w:sz w:val="20"/>
          <w:szCs w:val="24"/>
          <w:u w:val="thick"/>
        </w:rPr>
        <w:t xml:space="preserve"> themselves </w:t>
      </w:r>
      <w:r w:rsidRPr="00E85F61">
        <w:rPr>
          <w:rFonts w:ascii="Times New Roman" w:eastAsia="Times New Roman" w:hAnsi="Times New Roman" w:cs="Times New Roman"/>
          <w:sz w:val="20"/>
          <w:szCs w:val="24"/>
          <w:highlight w:val="cyan"/>
          <w:u w:val="thick"/>
        </w:rPr>
        <w:t>unimaginable can be a useful tool in expanding leaders’ range of thinking about identifying risks and assessing vulnerabilities</w:t>
      </w:r>
      <w:r w:rsidRPr="00E85F61">
        <w:rPr>
          <w:rFonts w:ascii="Times New Roman" w:eastAsia="Times New Roman" w:hAnsi="Times New Roman" w:cs="Times New Roman"/>
          <w:sz w:val="20"/>
          <w:szCs w:val="24"/>
        </w:rPr>
        <w:t xml:space="preserve">. In these exercises, management is challenged to begin with the premise of an unforeseeable situation—like the apocryphal story of a wanderer in a desert who finds a Civil War battleship stuck in the sand there—and then to explore the potential vulnerabilities the situation may create. Often, </w:t>
      </w:r>
      <w:r w:rsidRPr="00E85F61">
        <w:rPr>
          <w:rFonts w:ascii="Times New Roman" w:eastAsia="Times New Roman" w:hAnsi="Times New Roman" w:cs="Times New Roman"/>
          <w:sz w:val="20"/>
          <w:szCs w:val="24"/>
          <w:u w:val="thick"/>
        </w:rPr>
        <w:t>when managers are required to construct a chain of causal events that could explain a seemingly inexplicable situation, a previously unthinkable scenario becomes plausible, even if still highly improbable. Another methodology</w:t>
      </w:r>
      <w:r w:rsidRPr="00E85F61">
        <w:rPr>
          <w:rFonts w:ascii="Times New Roman" w:eastAsia="Times New Roman" w:hAnsi="Times New Roman" w:cs="Times New Roman"/>
          <w:sz w:val="20"/>
          <w:szCs w:val="24"/>
        </w:rPr>
        <w:t xml:space="preserve"> used for expanding management’s thinking about the future </w:t>
      </w:r>
      <w:r w:rsidRPr="00E85F61">
        <w:rPr>
          <w:rFonts w:ascii="Times New Roman" w:eastAsia="Times New Roman" w:hAnsi="Times New Roman" w:cs="Times New Roman"/>
          <w:sz w:val="20"/>
          <w:szCs w:val="24"/>
          <w:u w:val="thick"/>
        </w:rPr>
        <w:t xml:space="preserve">involves </w:t>
      </w:r>
      <w:proofErr w:type="spellStart"/>
      <w:r w:rsidRPr="00E85F61">
        <w:rPr>
          <w:rFonts w:ascii="Times New Roman" w:eastAsia="Times New Roman" w:hAnsi="Times New Roman" w:cs="Times New Roman"/>
          <w:sz w:val="20"/>
          <w:szCs w:val="24"/>
          <w:u w:val="thick"/>
        </w:rPr>
        <w:t>wargaming</w:t>
      </w:r>
      <w:proofErr w:type="spellEnd"/>
      <w:r w:rsidRPr="00E85F61">
        <w:rPr>
          <w:rFonts w:ascii="Times New Roman" w:eastAsia="Times New Roman" w:hAnsi="Times New Roman" w:cs="Times New Roman"/>
          <w:sz w:val="20"/>
          <w:szCs w:val="24"/>
          <w:u w:val="thick"/>
        </w:rPr>
        <w:t xml:space="preserve"> and other </w:t>
      </w:r>
      <w:r w:rsidRPr="00E85F61">
        <w:rPr>
          <w:rFonts w:ascii="Times New Roman" w:eastAsia="Times New Roman" w:hAnsi="Times New Roman" w:cs="Times New Roman"/>
          <w:sz w:val="20"/>
          <w:szCs w:val="24"/>
          <w:highlight w:val="cyan"/>
          <w:u w:val="thick"/>
        </w:rPr>
        <w:t>simulations of real-world challenges</w:t>
      </w:r>
      <w:r w:rsidRPr="00E85F61">
        <w:rPr>
          <w:rFonts w:ascii="Times New Roman" w:eastAsia="Times New Roman" w:hAnsi="Times New Roman" w:cs="Times New Roman"/>
          <w:sz w:val="20"/>
          <w:szCs w:val="24"/>
        </w:rPr>
        <w:t xml:space="preserve">; the </w:t>
      </w:r>
      <w:r w:rsidRPr="00E85F61">
        <w:rPr>
          <w:rFonts w:ascii="Times New Roman" w:eastAsia="Times New Roman" w:hAnsi="Times New Roman" w:cs="Times New Roman"/>
          <w:sz w:val="20"/>
          <w:szCs w:val="24"/>
          <w:u w:val="thick"/>
        </w:rPr>
        <w:t xml:space="preserve">games </w:t>
      </w:r>
      <w:r w:rsidRPr="00E85F61">
        <w:rPr>
          <w:rFonts w:ascii="Times New Roman" w:eastAsia="Times New Roman" w:hAnsi="Times New Roman" w:cs="Times New Roman"/>
          <w:sz w:val="20"/>
          <w:szCs w:val="24"/>
          <w:highlight w:val="cyan"/>
          <w:u w:val="thick"/>
        </w:rPr>
        <w:t>mimic the complexity of genuine events, in which seemingly rational interactions</w:t>
      </w:r>
      <w:r w:rsidRPr="00E85F61">
        <w:rPr>
          <w:rFonts w:ascii="Times New Roman" w:eastAsia="Times New Roman" w:hAnsi="Times New Roman" w:cs="Times New Roman"/>
          <w:sz w:val="20"/>
          <w:szCs w:val="24"/>
          <w:u w:val="thick"/>
        </w:rPr>
        <w:t xml:space="preserve"> among players or actions </w:t>
      </w:r>
      <w:r w:rsidRPr="00E85F61">
        <w:rPr>
          <w:rFonts w:ascii="Times New Roman" w:eastAsia="Times New Roman" w:hAnsi="Times New Roman" w:cs="Times New Roman"/>
          <w:sz w:val="20"/>
          <w:szCs w:val="24"/>
          <w:highlight w:val="cyan"/>
          <w:u w:val="thick"/>
        </w:rPr>
        <w:t>can result in unanticipated outcomes. A deeper examination of the interdependencies and correlations among various risk factors can also help unearth additional exposures and potential systemic effects</w:t>
      </w:r>
      <w:r w:rsidRPr="00E85F61">
        <w:rPr>
          <w:rFonts w:ascii="Times New Roman" w:eastAsia="Times New Roman" w:hAnsi="Times New Roman" w:cs="Times New Roman"/>
          <w:sz w:val="20"/>
          <w:szCs w:val="24"/>
        </w:rPr>
        <w:t xml:space="preserve">. Nuclear plant </w:t>
      </w:r>
      <w:r w:rsidRPr="00E85F61">
        <w:rPr>
          <w:rFonts w:ascii="Times New Roman" w:eastAsia="Times New Roman" w:hAnsi="Times New Roman" w:cs="Times New Roman"/>
          <w:sz w:val="20"/>
          <w:szCs w:val="24"/>
          <w:highlight w:val="cyan"/>
          <w:u w:val="thick"/>
        </w:rPr>
        <w:t xml:space="preserve">owners should be encouraged to build this risk identification capability in a </w:t>
      </w:r>
      <w:r w:rsidRPr="00E85F61">
        <w:rPr>
          <w:rFonts w:ascii="Times New Roman" w:eastAsia="Times New Roman" w:hAnsi="Times New Roman" w:cs="Times New Roman"/>
          <w:b/>
          <w:sz w:val="20"/>
          <w:szCs w:val="24"/>
          <w:highlight w:val="cyan"/>
          <w:u w:val="thick"/>
        </w:rPr>
        <w:t>collaborative manner</w:t>
      </w:r>
      <w:r w:rsidRPr="00E85F61">
        <w:rPr>
          <w:rFonts w:ascii="Times New Roman" w:eastAsia="Times New Roman" w:hAnsi="Times New Roman" w:cs="Times New Roman"/>
          <w:sz w:val="20"/>
          <w:szCs w:val="24"/>
        </w:rPr>
        <w:t xml:space="preserve">. Utility </w:t>
      </w:r>
      <w:r w:rsidRPr="00E85F61">
        <w:rPr>
          <w:rFonts w:ascii="Times New Roman" w:eastAsia="Times New Roman" w:hAnsi="Times New Roman" w:cs="Times New Roman"/>
          <w:sz w:val="20"/>
          <w:szCs w:val="24"/>
          <w:highlight w:val="cyan"/>
          <w:u w:val="thick"/>
        </w:rPr>
        <w:t>peer groups</w:t>
      </w:r>
      <w:r w:rsidRPr="00E85F61">
        <w:rPr>
          <w:rFonts w:ascii="Times New Roman" w:eastAsia="Times New Roman" w:hAnsi="Times New Roman" w:cs="Times New Roman"/>
          <w:sz w:val="20"/>
          <w:szCs w:val="24"/>
        </w:rPr>
        <w:t xml:space="preserve">, technical experts, and industry support entities </w:t>
      </w:r>
      <w:r w:rsidRPr="00E85F61">
        <w:rPr>
          <w:rFonts w:ascii="Times New Roman" w:eastAsia="Times New Roman" w:hAnsi="Times New Roman" w:cs="Times New Roman"/>
          <w:sz w:val="20"/>
          <w:szCs w:val="24"/>
          <w:highlight w:val="cyan"/>
          <w:u w:val="thick"/>
        </w:rPr>
        <w:t>should work together to develop analytical risk assessment tools</w:t>
      </w:r>
      <w:r w:rsidRPr="00E85F61">
        <w:rPr>
          <w:rFonts w:ascii="Times New Roman" w:eastAsia="Times New Roman" w:hAnsi="Times New Roman" w:cs="Times New Roman"/>
          <w:sz w:val="20"/>
          <w:szCs w:val="24"/>
          <w:u w:val="thick"/>
        </w:rPr>
        <w:t xml:space="preserve"> and methodologies </w:t>
      </w:r>
      <w:r w:rsidRPr="00E85F61">
        <w:rPr>
          <w:rFonts w:ascii="Times New Roman" w:eastAsia="Times New Roman" w:hAnsi="Times New Roman" w:cs="Times New Roman"/>
          <w:sz w:val="20"/>
          <w:szCs w:val="24"/>
          <w:highlight w:val="cyan"/>
          <w:u w:val="thick"/>
        </w:rPr>
        <w:t>that</w:t>
      </w:r>
      <w:r w:rsidRPr="00E85F61">
        <w:rPr>
          <w:rFonts w:ascii="Times New Roman" w:eastAsia="Times New Roman" w:hAnsi="Times New Roman" w:cs="Times New Roman"/>
          <w:sz w:val="20"/>
          <w:szCs w:val="24"/>
        </w:rPr>
        <w:t xml:space="preserve"> individual plant owners and operators can use to </w:t>
      </w:r>
      <w:r w:rsidRPr="00E85F61">
        <w:rPr>
          <w:rFonts w:ascii="Times New Roman" w:eastAsia="Times New Roman" w:hAnsi="Times New Roman" w:cs="Times New Roman"/>
          <w:sz w:val="20"/>
          <w:szCs w:val="24"/>
          <w:u w:val="thick"/>
        </w:rPr>
        <w:t>quantify</w:t>
      </w:r>
      <w:r w:rsidRPr="00E85F61">
        <w:rPr>
          <w:rFonts w:ascii="Times New Roman" w:eastAsia="Times New Roman" w:hAnsi="Times New Roman" w:cs="Times New Roman"/>
          <w:sz w:val="20"/>
          <w:szCs w:val="24"/>
        </w:rPr>
        <w:t xml:space="preserve"> the </w:t>
      </w:r>
      <w:r w:rsidRPr="00E85F61">
        <w:rPr>
          <w:rFonts w:ascii="Times New Roman" w:eastAsia="Times New Roman" w:hAnsi="Times New Roman" w:cs="Times New Roman"/>
          <w:sz w:val="20"/>
          <w:szCs w:val="24"/>
          <w:u w:val="thick"/>
        </w:rPr>
        <w:t>probability</w:t>
      </w:r>
      <w:r w:rsidRPr="00E85F61">
        <w:rPr>
          <w:rFonts w:ascii="Times New Roman" w:eastAsia="Times New Roman" w:hAnsi="Times New Roman" w:cs="Times New Roman"/>
          <w:sz w:val="20"/>
          <w:szCs w:val="24"/>
        </w:rPr>
        <w:t xml:space="preserve"> and effect of plant-specific worst-case events. </w:t>
      </w:r>
      <w:r w:rsidRPr="00E85F61">
        <w:rPr>
          <w:rFonts w:ascii="Times New Roman" w:eastAsia="Times New Roman" w:hAnsi="Times New Roman" w:cs="Times New Roman"/>
          <w:sz w:val="20"/>
          <w:szCs w:val="24"/>
          <w:u w:val="thick"/>
        </w:rPr>
        <w:t>The techniques developed</w:t>
      </w:r>
      <w:r w:rsidRPr="00E85F61">
        <w:rPr>
          <w:rFonts w:ascii="Times New Roman" w:eastAsia="Times New Roman" w:hAnsi="Times New Roman" w:cs="Times New Roman"/>
          <w:sz w:val="20"/>
          <w:szCs w:val="24"/>
        </w:rPr>
        <w:t xml:space="preserve"> through this approach should be tailored to the culture and practices of the companies involved. They </w:t>
      </w:r>
      <w:r w:rsidRPr="00E85F61">
        <w:rPr>
          <w:rFonts w:ascii="Times New Roman" w:eastAsia="Times New Roman" w:hAnsi="Times New Roman" w:cs="Times New Roman"/>
          <w:sz w:val="20"/>
          <w:szCs w:val="24"/>
          <w:u w:val="thick"/>
        </w:rPr>
        <w:t>can</w:t>
      </w:r>
      <w:r w:rsidRPr="00E85F61">
        <w:rPr>
          <w:rFonts w:ascii="Times New Roman" w:eastAsia="Times New Roman" w:hAnsi="Times New Roman" w:cs="Times New Roman"/>
          <w:sz w:val="20"/>
          <w:szCs w:val="24"/>
        </w:rPr>
        <w:t xml:space="preserve"> also </w:t>
      </w:r>
      <w:r w:rsidRPr="00E85F61">
        <w:rPr>
          <w:rFonts w:ascii="Times New Roman" w:eastAsia="Times New Roman" w:hAnsi="Times New Roman" w:cs="Times New Roman"/>
          <w:sz w:val="20"/>
          <w:szCs w:val="24"/>
          <w:highlight w:val="cyan"/>
          <w:u w:val="thick"/>
        </w:rPr>
        <w:t>provide</w:t>
      </w:r>
      <w:r w:rsidRPr="00E85F61">
        <w:rPr>
          <w:rFonts w:ascii="Times New Roman" w:eastAsia="Times New Roman" w:hAnsi="Times New Roman" w:cs="Times New Roman"/>
          <w:sz w:val="20"/>
          <w:szCs w:val="24"/>
        </w:rPr>
        <w:t xml:space="preserve"> plant owners with </w:t>
      </w:r>
      <w:r w:rsidRPr="00E85F61">
        <w:rPr>
          <w:rFonts w:ascii="Times New Roman" w:eastAsia="Times New Roman" w:hAnsi="Times New Roman" w:cs="Times New Roman"/>
          <w:sz w:val="20"/>
          <w:szCs w:val="24"/>
          <w:highlight w:val="cyan"/>
          <w:u w:val="thick"/>
        </w:rPr>
        <w:t>best</w:t>
      </w:r>
      <w:r w:rsidRPr="00E85F61">
        <w:rPr>
          <w:rFonts w:ascii="Times New Roman" w:eastAsia="Times New Roman" w:hAnsi="Times New Roman" w:cs="Times New Roman"/>
          <w:sz w:val="20"/>
          <w:szCs w:val="24"/>
        </w:rPr>
        <w:t xml:space="preserve">-in-class, cost-effective </w:t>
      </w:r>
      <w:r w:rsidRPr="00E85F61">
        <w:rPr>
          <w:rFonts w:ascii="Times New Roman" w:eastAsia="Times New Roman" w:hAnsi="Times New Roman" w:cs="Times New Roman"/>
          <w:sz w:val="20"/>
          <w:szCs w:val="24"/>
          <w:highlight w:val="cyan"/>
          <w:u w:val="thick"/>
        </w:rPr>
        <w:t>solutions</w:t>
      </w:r>
      <w:r w:rsidRPr="00E85F61">
        <w:rPr>
          <w:rFonts w:ascii="Times New Roman" w:eastAsia="Times New Roman" w:hAnsi="Times New Roman" w:cs="Times New Roman"/>
          <w:sz w:val="20"/>
          <w:szCs w:val="24"/>
        </w:rPr>
        <w:t xml:space="preserve"> to regulatory mandates, potentially streamlining the overall NRC </w:t>
      </w:r>
      <w:r w:rsidRPr="00E85F61">
        <w:rPr>
          <w:rFonts w:ascii="Times New Roman" w:eastAsia="Times New Roman" w:hAnsi="Times New Roman" w:cs="Times New Roman"/>
          <w:sz w:val="20"/>
          <w:szCs w:val="24"/>
        </w:rPr>
        <w:lastRenderedPageBreak/>
        <w:t xml:space="preserve">review and concurrence cycle with respect to providing “reasonable assurance” regarding operating safety. The end goal of this next generation of risk management is to develop an industry-wide approach to defining and quantifying </w:t>
      </w:r>
      <w:proofErr w:type="spellStart"/>
      <w:r w:rsidRPr="00E85F61">
        <w:rPr>
          <w:rFonts w:ascii="Times New Roman" w:eastAsia="Times New Roman" w:hAnsi="Times New Roman" w:cs="Times New Roman"/>
          <w:sz w:val="20"/>
          <w:szCs w:val="24"/>
        </w:rPr>
        <w:t>Fukushimalevel</w:t>
      </w:r>
      <w:proofErr w:type="spellEnd"/>
      <w:r w:rsidRPr="00E85F61">
        <w:rPr>
          <w:rFonts w:ascii="Times New Roman" w:eastAsia="Times New Roman" w:hAnsi="Times New Roman" w:cs="Times New Roman"/>
          <w:sz w:val="20"/>
          <w:szCs w:val="24"/>
        </w:rPr>
        <w:t xml:space="preserve"> improbable events that will both satisfy any regulatory safety requirements and assuage public concerns, while being implementable and cost-effective. Since the concepts of reasonable assurance and adequate protection do not contemplate direct cost-benefit trade-offs, anything short of this goal may hurt the future of nuclear power.</w:t>
      </w:r>
    </w:p>
    <w:p w:rsidR="007B5030" w:rsidRPr="00E85F61" w:rsidRDefault="007B5030" w:rsidP="007B5030">
      <w:pPr>
        <w:rPr>
          <w:rFonts w:ascii="Times New Roman" w:eastAsia="Times New Roman" w:hAnsi="Times New Roman" w:cs="Times New Roman"/>
          <w:sz w:val="24"/>
          <w:szCs w:val="24"/>
        </w:rPr>
      </w:pPr>
    </w:p>
    <w:p w:rsidR="007B5030" w:rsidRDefault="007B5030" w:rsidP="007B5030">
      <w:pPr>
        <w:pStyle w:val="Heading3"/>
      </w:pPr>
      <w:r>
        <w:lastRenderedPageBreak/>
        <w:t>Threat Construction Good</w:t>
      </w:r>
    </w:p>
    <w:p w:rsidR="007B5030" w:rsidRPr="00582D80" w:rsidRDefault="007B5030" w:rsidP="007B5030">
      <w:pPr>
        <w:keepNext/>
        <w:keepLines/>
        <w:spacing w:before="200"/>
        <w:outlineLvl w:val="3"/>
        <w:rPr>
          <w:rFonts w:eastAsiaTheme="majorEastAsia" w:cstheme="majorBidi"/>
          <w:b/>
          <w:bCs/>
          <w:iCs/>
          <w:sz w:val="26"/>
        </w:rPr>
      </w:pPr>
      <w:r w:rsidRPr="00582D80">
        <w:rPr>
          <w:rFonts w:eastAsiaTheme="majorEastAsia" w:cstheme="majorBidi"/>
          <w:b/>
          <w:bCs/>
          <w:iCs/>
          <w:sz w:val="26"/>
        </w:rPr>
        <w:t>Threat construction doesn’t result in war</w:t>
      </w:r>
    </w:p>
    <w:p w:rsidR="007B5030" w:rsidRPr="00582D80" w:rsidRDefault="007B5030" w:rsidP="007B5030">
      <w:r w:rsidRPr="00582D80">
        <w:t xml:space="preserve">Stuart J. </w:t>
      </w:r>
      <w:r w:rsidRPr="00582D80">
        <w:rPr>
          <w:b/>
          <w:bCs/>
          <w:sz w:val="26"/>
        </w:rPr>
        <w:t>Kaufman, 2009</w:t>
      </w:r>
      <w:r w:rsidRPr="00582D80">
        <w:t xml:space="preserve">. Prof </w:t>
      </w:r>
      <w:proofErr w:type="spellStart"/>
      <w:r w:rsidRPr="00582D80">
        <w:t>Poli</w:t>
      </w:r>
      <w:proofErr w:type="spellEnd"/>
      <w:r w:rsidRPr="00582D80">
        <w:t xml:space="preserve"> </w:t>
      </w:r>
      <w:proofErr w:type="spellStart"/>
      <w:r w:rsidRPr="00582D80">
        <w:t>Sci</w:t>
      </w:r>
      <w:proofErr w:type="spellEnd"/>
      <w:r w:rsidRPr="00582D80">
        <w:t xml:space="preserve"> and IR – U Delaware, “Narratives and Symbols in Violent Mobilization: The Palestinian-Israeli Case,” Security Studies 18:3, 400 – 434</w:t>
      </w:r>
    </w:p>
    <w:p w:rsidR="007B5030" w:rsidRPr="00582D80" w:rsidRDefault="007B5030" w:rsidP="007B5030"/>
    <w:p w:rsidR="007B5030" w:rsidRPr="00582D80" w:rsidRDefault="007B5030" w:rsidP="007B5030">
      <w:r w:rsidRPr="00582D80">
        <w:rPr>
          <w:b/>
          <w:sz w:val="24"/>
          <w:highlight w:val="cyan"/>
          <w:u w:val="single"/>
        </w:rPr>
        <w:t>Even when hostile narratives, group fears, and opportunity are strongly present, war occurs only if these factors are harnessed. Ethnic narratives and fears must combine to create significant ethnic hostility among mass publics. Politicians must also seize the opportunity to manipulate</w:t>
      </w:r>
      <w:r w:rsidRPr="00582D80">
        <w:rPr>
          <w:b/>
          <w:sz w:val="24"/>
          <w:u w:val="single"/>
        </w:rPr>
        <w:t xml:space="preserve"> that </w:t>
      </w:r>
      <w:r w:rsidRPr="00582D80">
        <w:rPr>
          <w:b/>
          <w:sz w:val="24"/>
          <w:highlight w:val="cyan"/>
          <w:u w:val="single"/>
        </w:rPr>
        <w:t>hostility</w:t>
      </w:r>
      <w:r w:rsidRPr="00582D80">
        <w:t xml:space="preserve">, evoking hostile narratives and symbols to gain or hold power by riding a wave of chauvinist mobilization. Such mobilization is often spurred by prominent events (for example, episodes of violence) that increase feelings of hostility and make chauvinist appeals seem timely. </w:t>
      </w:r>
      <w:r w:rsidRPr="00582D80">
        <w:rPr>
          <w:b/>
          <w:sz w:val="24"/>
          <w:highlight w:val="cyan"/>
          <w:u w:val="single"/>
        </w:rPr>
        <w:t>If the other group also mobilizes and if each side's felt security needs threaten the security of the other</w:t>
      </w:r>
      <w:r w:rsidRPr="00582D80">
        <w:rPr>
          <w:b/>
          <w:sz w:val="24"/>
          <w:u w:val="single"/>
        </w:rPr>
        <w:t xml:space="preserve"> side, </w:t>
      </w:r>
      <w:r w:rsidRPr="00582D80">
        <w:rPr>
          <w:b/>
          <w:sz w:val="24"/>
          <w:highlight w:val="cyan"/>
          <w:u w:val="single"/>
        </w:rPr>
        <w:t>the result is</w:t>
      </w:r>
      <w:r w:rsidRPr="00582D80">
        <w:rPr>
          <w:b/>
          <w:sz w:val="24"/>
          <w:u w:val="single"/>
        </w:rPr>
        <w:t xml:space="preserve"> a security dilemma spiral of rising fear, hostility, and </w:t>
      </w:r>
      <w:r w:rsidRPr="00582D80">
        <w:rPr>
          <w:b/>
          <w:sz w:val="24"/>
          <w:highlight w:val="cyan"/>
          <w:u w:val="single"/>
        </w:rPr>
        <w:t>mutual threat that results in violence</w:t>
      </w:r>
      <w:r w:rsidRPr="00582D80">
        <w:t xml:space="preserve">. A virtue of this symbolist theory is that symbolist logic explains why </w:t>
      </w:r>
      <w:r w:rsidRPr="00582D80">
        <w:rPr>
          <w:b/>
          <w:sz w:val="24"/>
          <w:highlight w:val="cyan"/>
          <w:u w:val="single"/>
        </w:rPr>
        <w:t xml:space="preserve">ethnic peace is more common than </w:t>
      </w:r>
      <w:proofErr w:type="spellStart"/>
      <w:r w:rsidRPr="00582D80">
        <w:rPr>
          <w:b/>
          <w:sz w:val="24"/>
          <w:highlight w:val="cyan"/>
          <w:u w:val="single"/>
        </w:rPr>
        <w:t>ethnonationalist</w:t>
      </w:r>
      <w:proofErr w:type="spellEnd"/>
      <w:r w:rsidRPr="00582D80">
        <w:rPr>
          <w:b/>
          <w:sz w:val="24"/>
          <w:highlight w:val="cyan"/>
          <w:u w:val="single"/>
        </w:rPr>
        <w:t xml:space="preserve"> war. Even if hostile narratives,</w:t>
      </w:r>
      <w:r w:rsidRPr="00582D80">
        <w:rPr>
          <w:b/>
          <w:sz w:val="24"/>
          <w:u w:val="single"/>
        </w:rPr>
        <w:t xml:space="preserve"> fears, and opportunity </w:t>
      </w:r>
      <w:r w:rsidRPr="00582D80">
        <w:rPr>
          <w:b/>
          <w:sz w:val="24"/>
          <w:highlight w:val="cyan"/>
          <w:u w:val="single"/>
        </w:rPr>
        <w:t>exist</w:t>
      </w:r>
      <w:r w:rsidRPr="00582D80">
        <w:rPr>
          <w:b/>
          <w:sz w:val="24"/>
          <w:u w:val="single"/>
        </w:rPr>
        <w:t xml:space="preserve">, </w:t>
      </w:r>
      <w:r w:rsidRPr="00582D80">
        <w:rPr>
          <w:b/>
          <w:sz w:val="24"/>
          <w:highlight w:val="cyan"/>
          <w:u w:val="single"/>
        </w:rPr>
        <w:t>severe violence usually can still be avoided</w:t>
      </w:r>
      <w:r w:rsidRPr="00582D80">
        <w:rPr>
          <w:b/>
          <w:sz w:val="24"/>
          <w:u w:val="single"/>
        </w:rPr>
        <w:t xml:space="preserve"> if ethnic elites skillfully define group needs in moderate ways and collaborate across group lines to prevent violence</w:t>
      </w:r>
      <w:r w:rsidRPr="00582D80">
        <w:t xml:space="preserve">: this is consociationalism.17 </w:t>
      </w:r>
      <w:r w:rsidRPr="00582D80">
        <w:rPr>
          <w:b/>
          <w:sz w:val="24"/>
          <w:highlight w:val="cyan"/>
          <w:u w:val="single"/>
        </w:rPr>
        <w:t>War is likely only if hostile narratives, fears, and opportunity spur hostile attitudes, chauvinist mobilization, and a security dilemma</w:t>
      </w:r>
      <w:r w:rsidRPr="00582D80">
        <w:t>.</w:t>
      </w:r>
    </w:p>
    <w:p w:rsidR="007B5030" w:rsidRDefault="007B5030" w:rsidP="007B5030"/>
    <w:p w:rsidR="007B5030" w:rsidRPr="00595213" w:rsidRDefault="007B5030" w:rsidP="007B5030">
      <w:pPr>
        <w:pStyle w:val="Heading4"/>
        <w:rPr>
          <w:sz w:val="28"/>
        </w:rPr>
      </w:pPr>
      <w:r w:rsidRPr="00595213">
        <w:rPr>
          <w:sz w:val="28"/>
        </w:rPr>
        <w:t>Images of nuclear apocalypse are necessary to problematize their usage</w:t>
      </w:r>
    </w:p>
    <w:p w:rsidR="007B5030" w:rsidRPr="00595213" w:rsidRDefault="007B5030" w:rsidP="007B5030">
      <w:pPr>
        <w:rPr>
          <w:szCs w:val="20"/>
        </w:rPr>
      </w:pPr>
      <w:r w:rsidRPr="00595213">
        <w:rPr>
          <w:rStyle w:val="Heading3Char"/>
          <w:szCs w:val="20"/>
        </w:rPr>
        <w:t>James</w:t>
      </w:r>
      <w:r w:rsidRPr="00595213">
        <w:rPr>
          <w:rStyle w:val="Heading3Char"/>
        </w:rPr>
        <w:t xml:space="preserve"> </w:t>
      </w:r>
      <w:r w:rsidRPr="00595213">
        <w:rPr>
          <w:rStyle w:val="StyleStyleBold12pt"/>
          <w:sz w:val="28"/>
        </w:rPr>
        <w:t>Foard. 1997</w:t>
      </w:r>
      <w:r w:rsidRPr="00595213">
        <w:rPr>
          <w:rStyle w:val="Heading3Char"/>
        </w:rPr>
        <w:t xml:space="preserve">. </w:t>
      </w:r>
      <w:r w:rsidRPr="00595213">
        <w:rPr>
          <w:szCs w:val="20"/>
        </w:rPr>
        <w:t xml:space="preserve">Associate Professor of Religion, Arizona State, “Imagining Nuclear Weapons: Hiroshima, Armageddon, and the Annihilation of the Students of </w:t>
      </w:r>
      <w:proofErr w:type="spellStart"/>
      <w:r w:rsidRPr="00595213">
        <w:rPr>
          <w:szCs w:val="20"/>
        </w:rPr>
        <w:t>Ichijo</w:t>
      </w:r>
      <w:proofErr w:type="spellEnd"/>
      <w:r w:rsidRPr="00595213">
        <w:rPr>
          <w:szCs w:val="20"/>
        </w:rPr>
        <w:t xml:space="preserve"> School,” Journal of the American Academy of Religion, http://jaar.oxfordjournals.org/cgi/reprint/LXV/1/1.pdf TBC 7/1/10)</w:t>
      </w:r>
    </w:p>
    <w:p w:rsidR="007B5030" w:rsidRPr="00595213" w:rsidRDefault="007B5030" w:rsidP="007B5030">
      <w:pPr>
        <w:pStyle w:val="card"/>
      </w:pPr>
      <w:r w:rsidRPr="00595213">
        <w:rPr>
          <w:rStyle w:val="underline"/>
        </w:rPr>
        <w:t xml:space="preserve">This </w:t>
      </w:r>
      <w:r w:rsidRPr="0010782C">
        <w:rPr>
          <w:rStyle w:val="underline"/>
          <w:highlight w:val="cyan"/>
        </w:rPr>
        <w:t xml:space="preserve">ambivalence about Hiroshima has been </w:t>
      </w:r>
      <w:r w:rsidRPr="00595213">
        <w:rPr>
          <w:rStyle w:val="underline"/>
        </w:rPr>
        <w:t xml:space="preserve">partially </w:t>
      </w:r>
      <w:r w:rsidRPr="0010782C">
        <w:rPr>
          <w:rStyle w:val="underline"/>
          <w:highlight w:val="cyan"/>
        </w:rPr>
        <w:t>ameliorated by displacing it with Armageddon in our imagination of nuclear weapons</w:t>
      </w:r>
      <w:r w:rsidRPr="00595213">
        <w:t xml:space="preserve"> In America </w:t>
      </w:r>
      <w:r w:rsidRPr="00595213">
        <w:rPr>
          <w:rStyle w:val="underline"/>
        </w:rPr>
        <w:t>the images of the atomic bomb</w:t>
      </w:r>
      <w:r w:rsidRPr="00595213">
        <w:t xml:space="preserve">, particularly after the Soviet Union's successful test in 1949 (Boyer.341), </w:t>
      </w:r>
      <w:r w:rsidRPr="00595213">
        <w:rPr>
          <w:rStyle w:val="underline"/>
        </w:rPr>
        <w:t>were pressed into the service of apocalyptic speculations</w:t>
      </w:r>
      <w:r w:rsidRPr="00595213">
        <w:t xml:space="preserve">, both scientific and otherwise, a process which has until recently assigned the horror that Hiroshima represented to a superpower war in an imagined future (cf. Pease'562). Specifically, </w:t>
      </w:r>
      <w:r w:rsidRPr="0010782C">
        <w:rPr>
          <w:rStyle w:val="underline"/>
          <w:highlight w:val="cyan"/>
        </w:rPr>
        <w:t>images of a nuclear Armageddon have helped us perform two sorts of cultural tasks fundamental for imagining nuclear weapons</w:t>
      </w:r>
      <w:r w:rsidRPr="00595213">
        <w:t xml:space="preserve">: those involving difference and those involving representation. By "difference" I mean both </w:t>
      </w:r>
      <w:r w:rsidRPr="00595213">
        <w:rPr>
          <w:rStyle w:val="underline"/>
        </w:rPr>
        <w:t>the articulation of what makes nuclear weapons different from other weapons and the consequent reflection on the different human situation engendered by them</w:t>
      </w:r>
      <w:r w:rsidRPr="00595213">
        <w:t xml:space="preserve">. By "representation" I mean </w:t>
      </w:r>
      <w:r w:rsidRPr="0010782C">
        <w:rPr>
          <w:rStyle w:val="underline"/>
          <w:highlight w:val="cyan"/>
        </w:rPr>
        <w:t>the expressions which seek to describe the use of nuclear weapons and incorporate that description into structures of meaning Armageddon permits us to define the difference of nuclear weapons by their capacity to destroy the human species</w:t>
      </w:r>
      <w:r w:rsidRPr="00595213">
        <w:t xml:space="preserve"> in a war that no one will win. It also has suggested to many, particularly literary critics but also some nuclear strategists, that nuclear war is but an imaginary event, divorced from reality, such that all representations are, to use the most famous phrase, "fabulously textual" (Derrida'23). </w:t>
      </w:r>
    </w:p>
    <w:p w:rsidR="007B5030" w:rsidRDefault="007B5030" w:rsidP="007B5030"/>
    <w:p w:rsidR="007B5030" w:rsidRDefault="007B5030" w:rsidP="007B5030">
      <w:pPr>
        <w:pStyle w:val="Heading3"/>
      </w:pPr>
      <w:proofErr w:type="spellStart"/>
      <w:r>
        <w:lastRenderedPageBreak/>
        <w:t>Prolif</w:t>
      </w:r>
      <w:proofErr w:type="spellEnd"/>
      <w:r>
        <w:t xml:space="preserve"> K</w:t>
      </w:r>
    </w:p>
    <w:p w:rsidR="007B5030" w:rsidRPr="00582D80" w:rsidRDefault="007B5030" w:rsidP="007B5030">
      <w:pPr>
        <w:keepNext/>
        <w:keepLines/>
        <w:spacing w:before="200"/>
        <w:outlineLvl w:val="3"/>
        <w:rPr>
          <w:rFonts w:eastAsiaTheme="majorEastAsia" w:cstheme="majorBidi"/>
          <w:b/>
          <w:bCs/>
          <w:iCs/>
          <w:sz w:val="28"/>
        </w:rPr>
      </w:pPr>
      <w:r w:rsidRPr="00582D80">
        <w:rPr>
          <w:rFonts w:eastAsiaTheme="majorEastAsia" w:cstheme="majorBidi"/>
          <w:b/>
          <w:bCs/>
          <w:iCs/>
          <w:sz w:val="28"/>
        </w:rPr>
        <w:t xml:space="preserve">Our concern with proliferation is not a fear of the non-western other but rather a security policy about further horizontal </w:t>
      </w:r>
      <w:proofErr w:type="spellStart"/>
      <w:r w:rsidRPr="00582D80">
        <w:rPr>
          <w:rFonts w:eastAsiaTheme="majorEastAsia" w:cstheme="majorBidi"/>
          <w:b/>
          <w:bCs/>
          <w:iCs/>
          <w:sz w:val="28"/>
        </w:rPr>
        <w:t>prolif</w:t>
      </w:r>
      <w:proofErr w:type="spellEnd"/>
      <w:r w:rsidRPr="00582D80">
        <w:rPr>
          <w:rFonts w:eastAsiaTheme="majorEastAsia" w:cstheme="majorBidi"/>
          <w:b/>
          <w:bCs/>
          <w:iCs/>
          <w:sz w:val="28"/>
        </w:rPr>
        <w:t xml:space="preserve">. </w:t>
      </w:r>
      <w:proofErr w:type="gramStart"/>
      <w:r w:rsidRPr="00582D80">
        <w:rPr>
          <w:rFonts w:eastAsiaTheme="majorEastAsia" w:cstheme="majorBidi"/>
          <w:b/>
          <w:bCs/>
          <w:iCs/>
          <w:sz w:val="28"/>
        </w:rPr>
        <w:t>Causes instability.</w:t>
      </w:r>
      <w:proofErr w:type="gramEnd"/>
    </w:p>
    <w:p w:rsidR="007B5030" w:rsidRPr="00582D80" w:rsidRDefault="007B5030" w:rsidP="007B5030">
      <w:r w:rsidRPr="00582D80">
        <w:t xml:space="preserve">Hugh </w:t>
      </w:r>
      <w:proofErr w:type="spellStart"/>
      <w:r w:rsidRPr="00582D80">
        <w:rPr>
          <w:b/>
          <w:bCs/>
          <w:sz w:val="28"/>
        </w:rPr>
        <w:t>Gusterson</w:t>
      </w:r>
      <w:proofErr w:type="spellEnd"/>
      <w:r w:rsidRPr="00582D80">
        <w:rPr>
          <w:b/>
          <w:bCs/>
          <w:sz w:val="28"/>
        </w:rPr>
        <w:t xml:space="preserve"> 1999</w:t>
      </w:r>
      <w:r w:rsidRPr="00582D80">
        <w:t xml:space="preserve"> “nuclear weapons and the other in the western imagination”, cultural anthropology 14(1), 111-143</w:t>
      </w:r>
    </w:p>
    <w:p w:rsidR="007B5030" w:rsidRDefault="007B5030" w:rsidP="007B5030">
      <w:pPr>
        <w:rPr>
          <w:sz w:val="16"/>
          <w:szCs w:val="16"/>
        </w:rPr>
      </w:pPr>
      <w:r w:rsidRPr="00582D80">
        <w:rPr>
          <w:rFonts w:ascii="Times New Roman" w:hAnsi="Times New Roman"/>
          <w:b/>
          <w:sz w:val="24"/>
          <w:u w:val="single"/>
        </w:rPr>
        <w:t xml:space="preserve">The strategy of </w:t>
      </w:r>
      <w:r w:rsidRPr="00582D80">
        <w:rPr>
          <w:rFonts w:ascii="Times New Roman" w:hAnsi="Times New Roman"/>
          <w:b/>
          <w:sz w:val="24"/>
          <w:highlight w:val="cyan"/>
          <w:u w:val="single"/>
        </w:rPr>
        <w:t>exclusion is based pragmatically in the conventions of realpolitik</w:t>
      </w:r>
      <w:r w:rsidRPr="00582D80">
        <w:rPr>
          <w:rFonts w:ascii="Times New Roman" w:hAnsi="Times New Roman"/>
          <w:b/>
          <w:sz w:val="24"/>
          <w:u w:val="single"/>
        </w:rPr>
        <w:t xml:space="preserve">. It involves the candid declaration that, </w:t>
      </w:r>
      <w:r w:rsidRPr="00582D80">
        <w:rPr>
          <w:rFonts w:ascii="Times New Roman" w:hAnsi="Times New Roman"/>
          <w:b/>
          <w:sz w:val="24"/>
          <w:highlight w:val="cyan"/>
          <w:u w:val="single"/>
        </w:rPr>
        <w:t xml:space="preserve">while nuclear weapons may be no more dangerous in the hands of Muslims or Hindus than </w:t>
      </w:r>
      <w:r w:rsidRPr="00582D80">
        <w:rPr>
          <w:rFonts w:ascii="Times New Roman" w:hAnsi="Times New Roman"/>
          <w:b/>
          <w:sz w:val="24"/>
          <w:u w:val="single"/>
        </w:rPr>
        <w:t xml:space="preserve">in those of </w:t>
      </w:r>
      <w:r w:rsidRPr="00582D80">
        <w:rPr>
          <w:rFonts w:ascii="Times New Roman" w:hAnsi="Times New Roman"/>
          <w:b/>
          <w:sz w:val="24"/>
          <w:highlight w:val="cyan"/>
          <w:u w:val="single"/>
        </w:rPr>
        <w:t>Christians, they are a prerogative of power</w:t>
      </w:r>
      <w:r w:rsidRPr="00582D80">
        <w:rPr>
          <w:rFonts w:ascii="Times New Roman" w:hAnsi="Times New Roman"/>
          <w:b/>
          <w:sz w:val="24"/>
          <w:u w:val="single"/>
        </w:rPr>
        <w:t>,</w:t>
      </w:r>
      <w:r w:rsidRPr="00582D80">
        <w:t xml:space="preserve"> </w:t>
      </w:r>
      <w:r w:rsidRPr="00582D80">
        <w:rPr>
          <w:sz w:val="16"/>
          <w:szCs w:val="16"/>
        </w:rPr>
        <w:t>and the powerful have no intention of allowing the powerless to acquire them.</w:t>
      </w:r>
      <w:r w:rsidRPr="00582D80">
        <w:t xml:space="preserve"> </w:t>
      </w:r>
      <w:r w:rsidRPr="00582D80">
        <w:rPr>
          <w:rFonts w:ascii="Times New Roman" w:hAnsi="Times New Roman"/>
          <w:b/>
          <w:sz w:val="24"/>
          <w:highlight w:val="cyan"/>
          <w:u w:val="single"/>
        </w:rPr>
        <w:t xml:space="preserve">This </w:t>
      </w:r>
      <w:r w:rsidRPr="00582D80">
        <w:rPr>
          <w:rFonts w:ascii="Times New Roman" w:hAnsi="Times New Roman"/>
          <w:b/>
          <w:sz w:val="24"/>
          <w:u w:val="single"/>
        </w:rPr>
        <w:t xml:space="preserve">is a </w:t>
      </w:r>
      <w:r w:rsidRPr="00582D80">
        <w:rPr>
          <w:rFonts w:ascii="Times New Roman" w:hAnsi="Times New Roman"/>
          <w:b/>
          <w:sz w:val="24"/>
          <w:highlight w:val="cyan"/>
          <w:u w:val="single"/>
        </w:rPr>
        <w:t xml:space="preserve">position </w:t>
      </w:r>
      <w:r w:rsidRPr="00582D80">
        <w:rPr>
          <w:rFonts w:ascii="Times New Roman" w:hAnsi="Times New Roman"/>
          <w:b/>
          <w:sz w:val="24"/>
          <w:u w:val="single"/>
        </w:rPr>
        <w:t>that</w:t>
      </w:r>
      <w:r w:rsidRPr="00582D80">
        <w:t xml:space="preserve">, </w:t>
      </w:r>
      <w:r w:rsidRPr="00582D80">
        <w:rPr>
          <w:rFonts w:ascii="Times New Roman" w:hAnsi="Times New Roman"/>
          <w:b/>
          <w:sz w:val="24"/>
          <w:highlight w:val="cyan"/>
          <w:u w:val="single"/>
        </w:rPr>
        <w:t xml:space="preserve">in its rejection of easy racism and phony moralism, is </w:t>
      </w:r>
      <w:r w:rsidRPr="00582D80">
        <w:rPr>
          <w:rFonts w:ascii="Times New Roman" w:hAnsi="Times New Roman"/>
          <w:b/>
          <w:sz w:val="24"/>
          <w:u w:val="single"/>
        </w:rPr>
        <w:t>at least honorable in its frankness</w:t>
      </w:r>
      <w:r w:rsidRPr="00582D80">
        <w:t xml:space="preserve">. </w:t>
      </w:r>
      <w:r w:rsidRPr="00582D80">
        <w:rPr>
          <w:sz w:val="16"/>
          <w:szCs w:val="16"/>
        </w:rPr>
        <w:t>It is the position of New York Times columnist Flora Lewis in her remark that "the 'rights' of nations are limited, and the limits must be imposed by those who can. They may not be more virtuous, but they must strive for it.</w:t>
      </w:r>
      <w:r w:rsidRPr="00582D80">
        <w:t xml:space="preserve"> </w:t>
      </w:r>
      <w:proofErr w:type="gramStart"/>
      <w:r w:rsidRPr="00582D80">
        <w:rPr>
          <w:rFonts w:ascii="Times New Roman" w:hAnsi="Times New Roman"/>
          <w:b/>
          <w:sz w:val="24"/>
          <w:highlight w:val="cyan"/>
          <w:u w:val="single"/>
        </w:rPr>
        <w:t>That is the reason to keep insisting on nonproliferation</w:t>
      </w:r>
      <w:r w:rsidRPr="00582D80">
        <w:t xml:space="preserve">" </w:t>
      </w:r>
      <w:r w:rsidRPr="00582D80">
        <w:rPr>
          <w:sz w:val="16"/>
          <w:szCs w:val="16"/>
        </w:rPr>
        <w:t>(1990:23).</w:t>
      </w:r>
      <w:proofErr w:type="gramEnd"/>
    </w:p>
    <w:p w:rsidR="007B5030" w:rsidRDefault="007B5030" w:rsidP="007B5030">
      <w:pPr>
        <w:pStyle w:val="Heading3"/>
      </w:pPr>
      <w:r>
        <w:lastRenderedPageBreak/>
        <w:t>Intervention Good</w:t>
      </w:r>
    </w:p>
    <w:p w:rsidR="007B5030" w:rsidRPr="00595213" w:rsidRDefault="007B5030" w:rsidP="007B5030">
      <w:pPr>
        <w:pStyle w:val="Heading4"/>
      </w:pPr>
      <w:r>
        <w:t>The world without human intervention is not closer to post-Chernobyl than pristine utopia – the environment has already adapted to human presence. And, their notion of nature separate from humanity prevents alt solvency.</w:t>
      </w:r>
    </w:p>
    <w:p w:rsidR="007B5030" w:rsidRPr="00595213" w:rsidRDefault="007B5030" w:rsidP="007B5030">
      <w:proofErr w:type="spellStart"/>
      <w:r>
        <w:t>Slavoj</w:t>
      </w:r>
      <w:proofErr w:type="spellEnd"/>
      <w:r>
        <w:t xml:space="preserve"> </w:t>
      </w:r>
      <w:proofErr w:type="spellStart"/>
      <w:r w:rsidRPr="00F64A43">
        <w:rPr>
          <w:rStyle w:val="StyleStyleBold12pt"/>
        </w:rPr>
        <w:t>Zizek</w:t>
      </w:r>
      <w:proofErr w:type="spellEnd"/>
      <w:r w:rsidRPr="00F64A43">
        <w:rPr>
          <w:rStyle w:val="StyleStyleBold12pt"/>
        </w:rPr>
        <w:t xml:space="preserve"> 2007</w:t>
      </w:r>
      <w:r>
        <w:t xml:space="preserve">. </w:t>
      </w:r>
      <w:proofErr w:type="gramStart"/>
      <w:r>
        <w:t>Philosopher and Abercrombie &amp; Fitch Magazine Contributor.</w:t>
      </w:r>
      <w:proofErr w:type="gramEnd"/>
      <w:r>
        <w:t xml:space="preserve"> </w:t>
      </w:r>
      <w:r w:rsidRPr="00595213">
        <w:t>Ecology as a New Opium for the Masses, 11/26, http://kasamaproject.org/2008/12/28/zizek-ecology-as-a-new-opium-for-the-masse/)</w:t>
      </w:r>
    </w:p>
    <w:p w:rsidR="007B5030" w:rsidRDefault="007B5030" w:rsidP="007B5030">
      <w:pPr>
        <w:rPr>
          <w:sz w:val="16"/>
        </w:rPr>
      </w:pPr>
      <w:r w:rsidRPr="005E4427">
        <w:rPr>
          <w:sz w:val="16"/>
        </w:rPr>
        <w:t xml:space="preserve">The lesson to be fully endorsed is thus that of another environmental scientist who came to the result that, </w:t>
      </w:r>
      <w:r w:rsidRPr="005E4427">
        <w:rPr>
          <w:rStyle w:val="TitleChar"/>
        </w:rPr>
        <w:t xml:space="preserve">while one cannot be sure what the ultimate result of humanity’s interventions into geo-sphere will be, one thing is sure: </w:t>
      </w:r>
      <w:r w:rsidRPr="0010782C">
        <w:rPr>
          <w:rStyle w:val="Emphasis"/>
          <w:highlight w:val="cyan"/>
        </w:rPr>
        <w:t>if humanity were to stop abruptly its immense industrial activity and let nature on Earth take its balanced course, the result would have been</w:t>
      </w:r>
      <w:r w:rsidRPr="005E4427">
        <w:rPr>
          <w:rStyle w:val="TitleChar"/>
        </w:rPr>
        <w:t xml:space="preserve"> a total breakdown, </w:t>
      </w:r>
      <w:r w:rsidRPr="0010782C">
        <w:rPr>
          <w:rStyle w:val="Emphasis"/>
          <w:highlight w:val="cyan"/>
        </w:rPr>
        <w:t>an imaginable catastrophe</w:t>
      </w:r>
      <w:r w:rsidRPr="005E4427">
        <w:rPr>
          <w:rStyle w:val="TitleChar"/>
        </w:rPr>
        <w:t>. “</w:t>
      </w:r>
      <w:r w:rsidRPr="0010782C">
        <w:rPr>
          <w:rStyle w:val="TitleChar"/>
          <w:highlight w:val="cyan"/>
        </w:rPr>
        <w:t xml:space="preserve">Nature” </w:t>
      </w:r>
      <w:r w:rsidRPr="005E4427">
        <w:rPr>
          <w:rStyle w:val="TitleChar"/>
        </w:rPr>
        <w:t>on Earth</w:t>
      </w:r>
      <w:r w:rsidRPr="0010782C">
        <w:rPr>
          <w:rStyle w:val="TitleChar"/>
          <w:highlight w:val="cyan"/>
        </w:rPr>
        <w:t xml:space="preserve"> is already to such an extent “adapted” to human interventions</w:t>
      </w:r>
      <w:r w:rsidRPr="005E4427">
        <w:rPr>
          <w:rStyle w:val="TitleChar"/>
        </w:rPr>
        <w:t xml:space="preserve">, the human “pollutions” are already to such an extent included into the shaky and fragile balance of the “natural” reproduction on Earth, </w:t>
      </w:r>
      <w:r w:rsidRPr="0010782C">
        <w:rPr>
          <w:rStyle w:val="TitleChar"/>
          <w:highlight w:val="cyan"/>
        </w:rPr>
        <w:t>that its cessation would cause a catastrophic imbalance</w:t>
      </w:r>
      <w:r w:rsidRPr="005E4427">
        <w:rPr>
          <w:sz w:val="16"/>
        </w:rPr>
        <w:t xml:space="preserve">. This is what it means that </w:t>
      </w:r>
      <w:r w:rsidRPr="005E4427">
        <w:rPr>
          <w:rStyle w:val="TitleChar"/>
        </w:rPr>
        <w:t xml:space="preserve">humanity has nowhere to retreat: not only “there is no big </w:t>
      </w:r>
      <w:proofErr w:type="gramStart"/>
      <w:r w:rsidRPr="005E4427">
        <w:rPr>
          <w:rStyle w:val="TitleChar"/>
        </w:rPr>
        <w:t>Other</w:t>
      </w:r>
      <w:proofErr w:type="gramEnd"/>
      <w:r w:rsidRPr="005E4427">
        <w:rPr>
          <w:rStyle w:val="TitleChar"/>
        </w:rPr>
        <w:t>”</w:t>
      </w:r>
      <w:r w:rsidRPr="005E4427">
        <w:rPr>
          <w:sz w:val="16"/>
        </w:rPr>
        <w:t xml:space="preserve"> (self-contained symbolic order as the ultimate guarantee of Meaning); </w:t>
      </w:r>
      <w:r w:rsidRPr="0010782C">
        <w:rPr>
          <w:rStyle w:val="TitleChar"/>
          <w:highlight w:val="cyan"/>
        </w:rPr>
        <w:t>there is also no Nature qua balanced order of self-reproduction whose homeostasis is disturbed</w:t>
      </w:r>
      <w:r w:rsidRPr="005E4427">
        <w:rPr>
          <w:rStyle w:val="TitleChar"/>
        </w:rPr>
        <w:t xml:space="preserve">, thrown off the rails, </w:t>
      </w:r>
      <w:r w:rsidRPr="0010782C">
        <w:rPr>
          <w:rStyle w:val="TitleChar"/>
          <w:highlight w:val="cyan"/>
        </w:rPr>
        <w:t xml:space="preserve">by </w:t>
      </w:r>
      <w:r w:rsidRPr="005E4427">
        <w:rPr>
          <w:rStyle w:val="TitleChar"/>
        </w:rPr>
        <w:t xml:space="preserve">the imbalanced </w:t>
      </w:r>
      <w:r w:rsidRPr="0010782C">
        <w:rPr>
          <w:rStyle w:val="TitleChar"/>
          <w:highlight w:val="cyan"/>
        </w:rPr>
        <w:t>human interventions</w:t>
      </w:r>
      <w:r w:rsidRPr="005E4427">
        <w:rPr>
          <w:sz w:val="16"/>
        </w:rPr>
        <w:t xml:space="preserve">. Indeed, </w:t>
      </w:r>
      <w:r w:rsidRPr="0010782C">
        <w:rPr>
          <w:rStyle w:val="Emphasis"/>
          <w:highlight w:val="cyan"/>
        </w:rPr>
        <w:t>what we need is ecology without nature: the ultimate obstacle to protecting nature is the very notion of nature we rely on</w:t>
      </w:r>
      <w:r w:rsidRPr="005E4427">
        <w:rPr>
          <w:sz w:val="16"/>
        </w:rPr>
        <w:t xml:space="preserve">. Alan Weisman’s </w:t>
      </w:r>
      <w:r w:rsidRPr="005E4427">
        <w:rPr>
          <w:rStyle w:val="TitleChar"/>
        </w:rPr>
        <w:t xml:space="preserve">The World </w:t>
      </w:r>
      <w:proofErr w:type="gramStart"/>
      <w:r w:rsidRPr="005E4427">
        <w:rPr>
          <w:rStyle w:val="TitleChar"/>
        </w:rPr>
        <w:t>Without</w:t>
      </w:r>
      <w:proofErr w:type="gramEnd"/>
      <w:r w:rsidRPr="005E4427">
        <w:rPr>
          <w:rStyle w:val="TitleChar"/>
        </w:rPr>
        <w:t xml:space="preserve"> Us is a vision of what would have happened if humanity (and ONLY humanity) were suddenly to disappear from the earth – natural diversity blooming again, nature gradually regaining human </w:t>
      </w:r>
      <w:proofErr w:type="spellStart"/>
      <w:r w:rsidRPr="005E4427">
        <w:rPr>
          <w:rStyle w:val="TitleChar"/>
        </w:rPr>
        <w:t>artefact</w:t>
      </w:r>
      <w:r w:rsidRPr="005E4427">
        <w:rPr>
          <w:sz w:val="16"/>
        </w:rPr>
        <w:t>s</w:t>
      </w:r>
      <w:proofErr w:type="spellEnd"/>
      <w:r w:rsidRPr="005E4427">
        <w:rPr>
          <w:sz w:val="16"/>
        </w:rPr>
        <w:t xml:space="preserve">. We, humans, are reduced to a pure disembodied gaze observing our own absence. (As </w:t>
      </w:r>
      <w:proofErr w:type="spellStart"/>
      <w:r w:rsidRPr="005E4427">
        <w:rPr>
          <w:sz w:val="16"/>
        </w:rPr>
        <w:t>Lacan</w:t>
      </w:r>
      <w:proofErr w:type="spellEnd"/>
      <w:r w:rsidRPr="005E4427">
        <w:rPr>
          <w:sz w:val="16"/>
        </w:rPr>
        <w:t xml:space="preserve"> pointed out, this is the fundamental subjective position of fantasy: to be reduced to a, the gaze which observes the world in the condition of the subject’s non-existence – like the fantasy of witnessing the act of one’s own conception, the parental copulation, or the act of witnessing one’s own burial, like Tom Sawyer and Huck Finn. A jealous child likes to indulge in the fantasy of imagining how his parents would react to his own death, putting at stake his own absence.) “</w:t>
      </w:r>
      <w:r w:rsidRPr="0010782C">
        <w:rPr>
          <w:rStyle w:val="Emphasis"/>
          <w:highlight w:val="cyan"/>
        </w:rPr>
        <w:t>The world without us” is</w:t>
      </w:r>
      <w:r w:rsidRPr="0010782C">
        <w:rPr>
          <w:rStyle w:val="TitleChar"/>
          <w:highlight w:val="cyan"/>
        </w:rPr>
        <w:t xml:space="preserve"> </w:t>
      </w:r>
      <w:r w:rsidRPr="005E4427">
        <w:rPr>
          <w:rStyle w:val="TitleChar"/>
        </w:rPr>
        <w:t xml:space="preserve">thus </w:t>
      </w:r>
      <w:r w:rsidRPr="0010782C">
        <w:rPr>
          <w:rStyle w:val="Emphasis"/>
          <w:highlight w:val="cyan"/>
        </w:rPr>
        <w:t>fantasy</w:t>
      </w:r>
      <w:r w:rsidRPr="0010782C">
        <w:rPr>
          <w:rStyle w:val="TitleChar"/>
          <w:highlight w:val="cyan"/>
        </w:rPr>
        <w:t xml:space="preserve"> </w:t>
      </w:r>
      <w:r w:rsidRPr="005E4427">
        <w:rPr>
          <w:rStyle w:val="TitleChar"/>
        </w:rPr>
        <w:t xml:space="preserve">at its purest: </w:t>
      </w:r>
      <w:r w:rsidRPr="0010782C">
        <w:rPr>
          <w:rStyle w:val="TitleChar"/>
          <w:highlight w:val="cyan"/>
        </w:rPr>
        <w:t xml:space="preserve">witnessing the Earth itself retaining its </w:t>
      </w:r>
      <w:r w:rsidRPr="005E4427">
        <w:rPr>
          <w:rStyle w:val="TitleChar"/>
        </w:rPr>
        <w:t xml:space="preserve">pre-castrated state of </w:t>
      </w:r>
      <w:r w:rsidRPr="0010782C">
        <w:rPr>
          <w:rStyle w:val="TitleChar"/>
          <w:highlight w:val="cyan"/>
        </w:rPr>
        <w:t>innocence</w:t>
      </w:r>
      <w:r w:rsidRPr="005E4427">
        <w:rPr>
          <w:rStyle w:val="TitleChar"/>
        </w:rPr>
        <w:t xml:space="preserve">, before we humans spoiled it with our hubris. </w:t>
      </w:r>
      <w:r w:rsidRPr="0010782C">
        <w:rPr>
          <w:rStyle w:val="TitleChar"/>
          <w:highlight w:val="cyan"/>
        </w:rPr>
        <w:t xml:space="preserve">The irony is that the most prominent example comes from the catastrophe of Chernobyl: the exuberant nature taking over the disintegrating debris of the nearby city </w:t>
      </w:r>
      <w:proofErr w:type="spellStart"/>
      <w:r w:rsidRPr="0010782C">
        <w:rPr>
          <w:rStyle w:val="TitleChar"/>
          <w:highlight w:val="cyan"/>
        </w:rPr>
        <w:t>Pripyat</w:t>
      </w:r>
      <w:proofErr w:type="spellEnd"/>
      <w:r w:rsidRPr="0010782C">
        <w:rPr>
          <w:rStyle w:val="TitleChar"/>
          <w:highlight w:val="cyan"/>
        </w:rPr>
        <w:t xml:space="preserve"> which was </w:t>
      </w:r>
      <w:proofErr w:type="gramStart"/>
      <w:r w:rsidRPr="0010782C">
        <w:rPr>
          <w:rStyle w:val="TitleChar"/>
          <w:highlight w:val="cyan"/>
        </w:rPr>
        <w:t>abandoned,</w:t>
      </w:r>
      <w:proofErr w:type="gramEnd"/>
      <w:r w:rsidRPr="0010782C">
        <w:rPr>
          <w:rStyle w:val="TitleChar"/>
          <w:highlight w:val="cyan"/>
        </w:rPr>
        <w:t xml:space="preserve"> left the way it was</w:t>
      </w:r>
      <w:r w:rsidRPr="005E4427">
        <w:rPr>
          <w:sz w:val="16"/>
        </w:rPr>
        <w:t xml:space="preserve">. </w:t>
      </w:r>
    </w:p>
    <w:p w:rsidR="007B5030" w:rsidRDefault="007B5030" w:rsidP="007B5030">
      <w:pPr>
        <w:rPr>
          <w:sz w:val="16"/>
        </w:rPr>
      </w:pPr>
    </w:p>
    <w:p w:rsidR="007B5030" w:rsidRDefault="007B5030" w:rsidP="007B5030">
      <w:pPr>
        <w:rPr>
          <w:sz w:val="16"/>
        </w:rPr>
      </w:pPr>
    </w:p>
    <w:p w:rsidR="007B5030" w:rsidRDefault="007B5030" w:rsidP="007B5030">
      <w:pPr>
        <w:tabs>
          <w:tab w:val="left" w:pos="0"/>
        </w:tabs>
        <w:rPr>
          <w:rStyle w:val="StyleStyleBold12pt"/>
        </w:rPr>
      </w:pPr>
      <w:r>
        <w:rPr>
          <w:rStyle w:val="StyleStyleBold12pt"/>
        </w:rPr>
        <w:t xml:space="preserve">We’ve gone too far, we have to keep managing to maintain the earth </w:t>
      </w:r>
    </w:p>
    <w:p w:rsidR="007B5030" w:rsidRPr="005B4615" w:rsidRDefault="007B5030" w:rsidP="007B5030">
      <w:pPr>
        <w:rPr>
          <w:rStyle w:val="StyleStyleBold12pt"/>
        </w:rPr>
      </w:pPr>
      <w:proofErr w:type="spellStart"/>
      <w:r w:rsidRPr="005B4615">
        <w:rPr>
          <w:rStyle w:val="StyleStyleBold12pt"/>
        </w:rPr>
        <w:t>Atkisson</w:t>
      </w:r>
      <w:proofErr w:type="spellEnd"/>
      <w:r w:rsidRPr="005B4615">
        <w:rPr>
          <w:rStyle w:val="StyleStyleBold12pt"/>
        </w:rPr>
        <w:t xml:space="preserve"> 2k</w:t>
      </w:r>
    </w:p>
    <w:p w:rsidR="007B5030" w:rsidRPr="00FF0F4C" w:rsidRDefault="007B5030" w:rsidP="007B5030">
      <w:pPr>
        <w:tabs>
          <w:tab w:val="left" w:pos="0"/>
        </w:tabs>
        <w:rPr>
          <w:sz w:val="12"/>
        </w:rPr>
      </w:pPr>
      <w:r w:rsidRPr="00FF0F4C">
        <w:rPr>
          <w:b/>
        </w:rPr>
        <w:t xml:space="preserve"> </w:t>
      </w:r>
      <w:r w:rsidRPr="00FF0F4C">
        <w:rPr>
          <w:sz w:val="12"/>
        </w:rPr>
        <w:t xml:space="preserve">[Alan </w:t>
      </w:r>
      <w:proofErr w:type="spellStart"/>
      <w:r w:rsidRPr="00FF0F4C">
        <w:rPr>
          <w:sz w:val="12"/>
        </w:rPr>
        <w:t>AtKisson</w:t>
      </w:r>
      <w:proofErr w:type="spellEnd"/>
      <w:r w:rsidRPr="00FF0F4C">
        <w:rPr>
          <w:sz w:val="12"/>
        </w:rPr>
        <w:t xml:space="preserve"> is President and CEO of The </w:t>
      </w:r>
      <w:proofErr w:type="spellStart"/>
      <w:r w:rsidRPr="00FF0F4C">
        <w:rPr>
          <w:sz w:val="12"/>
        </w:rPr>
        <w:t>AtKisson</w:t>
      </w:r>
      <w:proofErr w:type="spellEnd"/>
      <w:r w:rsidRPr="00FF0F4C">
        <w:rPr>
          <w:sz w:val="12"/>
        </w:rPr>
        <w:t xml:space="preserve"> Group,   an international sustainability consultancy to business and government,   “Sustainability is Dead— Long Live Sustainability</w:t>
      </w:r>
      <w:proofErr w:type="gramStart"/>
      <w:r w:rsidRPr="00FF0F4C">
        <w:rPr>
          <w:sz w:val="12"/>
        </w:rPr>
        <w:t>,  ”</w:t>
      </w:r>
      <w:proofErr w:type="gramEnd"/>
      <w:r w:rsidRPr="00FF0F4C">
        <w:rPr>
          <w:sz w:val="12"/>
        </w:rPr>
        <w:t xml:space="preserve"> http://www.rrcap.unep.org/uneptg06/course/Robert/SustainabilityManifesto2001.pdf]</w:t>
      </w:r>
    </w:p>
    <w:p w:rsidR="007B5030" w:rsidRDefault="007B5030" w:rsidP="007B5030">
      <w:pPr>
        <w:tabs>
          <w:tab w:val="left" w:pos="0"/>
        </w:tabs>
        <w:rPr>
          <w:sz w:val="16"/>
        </w:rPr>
      </w:pPr>
    </w:p>
    <w:p w:rsidR="007B5030" w:rsidRDefault="007B5030" w:rsidP="007B5030">
      <w:pPr>
        <w:tabs>
          <w:tab w:val="left" w:pos="0"/>
        </w:tabs>
        <w:rPr>
          <w:sz w:val="16"/>
        </w:rPr>
      </w:pPr>
      <w:r w:rsidRPr="00FF0BA7">
        <w:rPr>
          <w:sz w:val="16"/>
        </w:rPr>
        <w:t xml:space="preserve">At the dawn of the third </w:t>
      </w:r>
      <w:proofErr w:type="spellStart"/>
      <w:r w:rsidRPr="00FF0BA7">
        <w:rPr>
          <w:sz w:val="16"/>
        </w:rPr>
        <w:t>milennium</w:t>
      </w:r>
      <w:proofErr w:type="spellEnd"/>
      <w:r w:rsidRPr="00FF0BA7">
        <w:rPr>
          <w:sz w:val="16"/>
        </w:rPr>
        <w:t xml:space="preserve"> human civilization finds itself in a seeming paradox of gargantuan proportions. On the one hand, industrial and technological growth is destroying much of nature, endangering ourselves, and threatening our descendants. On the other hand, </w:t>
      </w:r>
      <w:r w:rsidRPr="0082553E">
        <w:rPr>
          <w:highlight w:val="cyan"/>
          <w:u w:val="single"/>
        </w:rPr>
        <w:t>we must accelerate our</w:t>
      </w:r>
      <w:r w:rsidRPr="00FF0F4C">
        <w:rPr>
          <w:u w:val="single"/>
        </w:rPr>
        <w:t xml:space="preserve"> industrial and technological </w:t>
      </w:r>
      <w:r w:rsidRPr="0082553E">
        <w:rPr>
          <w:highlight w:val="cyan"/>
          <w:u w:val="single"/>
        </w:rPr>
        <w:t>development</w:t>
      </w:r>
      <w:r w:rsidRPr="006676EC">
        <w:rPr>
          <w:u w:val="single"/>
        </w:rPr>
        <w:t xml:space="preserve">, </w:t>
      </w:r>
      <w:r w:rsidRPr="006676EC">
        <w:rPr>
          <w:b/>
          <w:u w:val="single"/>
        </w:rPr>
        <w:t>or the forces we have already unleashed</w:t>
      </w:r>
      <w:r w:rsidRPr="006676EC">
        <w:rPr>
          <w:u w:val="single"/>
        </w:rPr>
        <w:t xml:space="preserve"> will wreak even greater havoc on the world for</w:t>
      </w:r>
      <w:r w:rsidRPr="00FF0F4C">
        <w:rPr>
          <w:u w:val="single"/>
        </w:rPr>
        <w:t xml:space="preserve"> generations to come</w:t>
      </w:r>
      <w:r w:rsidRPr="00FF0BA7">
        <w:rPr>
          <w:sz w:val="16"/>
        </w:rPr>
        <w:t xml:space="preserve">. We cannot go on, and </w:t>
      </w:r>
      <w:r w:rsidRPr="00FF0F4C">
        <w:rPr>
          <w:u w:val="single"/>
        </w:rPr>
        <w:t>we cannot stop</w:t>
      </w:r>
      <w:r w:rsidRPr="00FF0BA7">
        <w:rPr>
          <w:sz w:val="16"/>
        </w:rPr>
        <w:t>. We must transform. Facing a Great Paradox At precisely the moment wh</w:t>
      </w:r>
      <w:r w:rsidRPr="006676EC">
        <w:rPr>
          <w:sz w:val="16"/>
        </w:rPr>
        <w:t>en</w:t>
      </w:r>
      <w:r w:rsidRPr="00FF0BA7">
        <w:rPr>
          <w:sz w:val="16"/>
        </w:rPr>
        <w:t xml:space="preserve">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82553E">
        <w:rPr>
          <w:highlight w:val="cyan"/>
          <w:u w:val="single"/>
        </w:rPr>
        <w:t>The evidence that we are beyond the limits to growth is by now overwhelming</w:t>
      </w:r>
      <w:r w:rsidRPr="00FF0BA7">
        <w:rPr>
          <w:sz w:val="16"/>
        </w:rPr>
        <w:t xml:space="preserve">: the alarms include climatic change, disappearing biodiversity, falling human sperm counts, troubling slow-downs in food production after decades of rapid expansion, the beginning of serious international tensions over basic </w:t>
      </w:r>
      <w:r w:rsidRPr="00FF0BA7">
        <w:rPr>
          <w:sz w:val="16"/>
        </w:rPr>
        <w:lastRenderedPageBreak/>
        <w:t xml:space="preserve">needs like water. Wild storms and floods and eerie changes in weather patterns are but a first visible harbinger of more serious trouble to come, trouble for which we are not adequately prepared. Indeed, change of all kinds—in the Biosphere (nature as a whole), the </w:t>
      </w:r>
      <w:proofErr w:type="spellStart"/>
      <w:r w:rsidRPr="00FF0BA7">
        <w:rPr>
          <w:sz w:val="16"/>
        </w:rPr>
        <w:t>Technosphere</w:t>
      </w:r>
      <w:proofErr w:type="spellEnd"/>
      <w:r w:rsidRPr="00FF0BA7">
        <w:rPr>
          <w:sz w:val="16"/>
        </w:rPr>
        <w:t xml:space="preserve"> (the entirety of human manipulation of nature), and the </w:t>
      </w:r>
      <w:proofErr w:type="spellStart"/>
      <w:r w:rsidRPr="00FF0BA7">
        <w:rPr>
          <w:sz w:val="16"/>
        </w:rPr>
        <w:t>Noösphere</w:t>
      </w:r>
      <w:proofErr w:type="spellEnd"/>
      <w:r w:rsidRPr="00FF0BA7">
        <w:rPr>
          <w:sz w:val="16"/>
        </w:rPr>
        <w:t xml:space="preserve"> (the collective field of human consciousness)—is happening so rapidly that it exceeds our capacity to understand it, control it, or respond to it adequately in corrective ways. Humanity is simultaneously </w:t>
      </w:r>
      <w:r w:rsidRPr="00621F16">
        <w:rPr>
          <w:sz w:val="16"/>
        </w:rPr>
        <w:t xml:space="preserve">entranced by its own power, overwhelmed by the problems created by progress, and continuing to steer itself over a cliff. </w:t>
      </w:r>
      <w:r w:rsidRPr="00621F16">
        <w:rPr>
          <w:u w:val="single"/>
        </w:rPr>
        <w:t>Our economies and technologies are changing certain basic structures of planetary life, such as the balance of carbon</w:t>
      </w:r>
      <w:r w:rsidRPr="00621F16">
        <w:rPr>
          <w:sz w:val="16"/>
        </w:rPr>
        <w:t xml:space="preserve"> in the atmosphere</w:t>
      </w:r>
      <w:r w:rsidRPr="00FF0BA7">
        <w:rPr>
          <w:sz w:val="16"/>
        </w:rPr>
        <w:t xml:space="preserve">, genetic codes, the amount of forest cover, species variety and distribution, and the foundations of cultural identity. </w:t>
      </w:r>
      <w:r w:rsidRPr="0082553E">
        <w:rPr>
          <w:highlight w:val="cyan"/>
          <w:u w:val="single"/>
        </w:rPr>
        <w:t xml:space="preserve">Unless we make technological advances of the highest order, </w:t>
      </w:r>
      <w:r w:rsidRPr="0082553E">
        <w:rPr>
          <w:b/>
          <w:highlight w:val="cyan"/>
          <w:u w:val="single"/>
        </w:rPr>
        <w:t>many of the destructive changes we are causing to nature are irreversible</w:t>
      </w:r>
      <w:r w:rsidRPr="00850DCC">
        <w:rPr>
          <w:sz w:val="16"/>
        </w:rPr>
        <w:t>. E</w:t>
      </w:r>
      <w:r w:rsidRPr="00850DCC">
        <w:rPr>
          <w:u w:val="single"/>
        </w:rPr>
        <w:t>xtinct species cannot (yet) be brought back</w:t>
      </w:r>
      <w:r w:rsidRPr="00850DCC">
        <w:rPr>
          <w:sz w:val="16"/>
        </w:rPr>
        <w:t xml:space="preserve"> to</w:t>
      </w:r>
      <w:r w:rsidRPr="00FF0BA7">
        <w:rPr>
          <w:sz w:val="16"/>
        </w:rPr>
        <w:t xml:space="preserve"> life. </w:t>
      </w:r>
      <w:r w:rsidRPr="00FF0F4C">
        <w:rPr>
          <w:u w:val="single"/>
        </w:rPr>
        <w:t>No credible strategy for controlling or reducing carbon dioxide levels in the atmosphere has been put forward</w:t>
      </w:r>
      <w:r w:rsidRPr="00FF0BA7">
        <w:rPr>
          <w:sz w:val="16"/>
        </w:rPr>
        <w:t xml:space="preserve">. We do not know how to fix what we’re breaking. </w:t>
      </w:r>
      <w:proofErr w:type="gramStart"/>
      <w:r w:rsidRPr="00FF0BA7">
        <w:rPr>
          <w:sz w:val="16"/>
        </w:rPr>
        <w:t>At the same time, some of the very products of our technology— creations.</w:t>
      </w:r>
      <w:proofErr w:type="gramEnd"/>
      <w:r w:rsidRPr="00FF0BA7">
        <w:rPr>
          <w:sz w:val="16"/>
        </w:rPr>
        <w:t xml:space="preserve"> In the case of certain creations, like nuclear materials and some artificially constructed or genetically modified organisms, our secure custodianship must be maintained for thousands of years. </w:t>
      </w:r>
      <w:r w:rsidRPr="0082553E">
        <w:rPr>
          <w:highlight w:val="cyan"/>
          <w:u w:val="single"/>
        </w:rPr>
        <w:t xml:space="preserve">We are, </w:t>
      </w:r>
      <w:r w:rsidRPr="00850DCC">
        <w:rPr>
          <w:u w:val="single"/>
        </w:rPr>
        <w:t>in effect</w:t>
      </w:r>
      <w:r w:rsidRPr="0082553E">
        <w:rPr>
          <w:highlight w:val="cyan"/>
          <w:u w:val="single"/>
        </w:rPr>
        <w:t xml:space="preserve">, committed to a high-technology future. </w:t>
      </w:r>
      <w:r w:rsidRPr="0082553E">
        <w:rPr>
          <w:b/>
          <w:highlight w:val="cyan"/>
          <w:u w:val="single"/>
        </w:rPr>
        <w:t>Any slip in our mastery over the forces now under our command could doom our descendants</w:t>
      </w:r>
      <w:r w:rsidRPr="007D10EC">
        <w:rPr>
          <w:sz w:val="16"/>
        </w:rPr>
        <w:t>—</w:t>
      </w:r>
      <w:r w:rsidRPr="007D10EC">
        <w:rPr>
          <w:u w:val="single"/>
        </w:rPr>
        <w:t>including not just human descendants, but also those wild species</w:t>
      </w:r>
      <w:r w:rsidRPr="00FF0BA7">
        <w:rPr>
          <w:sz w:val="16"/>
        </w:rPr>
        <w:t xml:space="preserve"> still remaining in the oceans and wilderness areas—to unspeakable suffering</w:t>
      </w:r>
      <w:r w:rsidRPr="00FF0F4C">
        <w:rPr>
          <w:u w:val="single"/>
        </w:rPr>
        <w:t>. We must continue down an intensely scientific and technological path, and we can never stop</w:t>
      </w:r>
      <w:r w:rsidRPr="00FF0BA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w:t>
      </w:r>
      <w:proofErr w:type="spellStart"/>
      <w:r w:rsidRPr="00FF0BA7">
        <w:rPr>
          <w:sz w:val="16"/>
        </w:rPr>
        <w:t>us.We</w:t>
      </w:r>
      <w:proofErr w:type="spellEnd"/>
      <w:r w:rsidRPr="00FF0BA7">
        <w:rPr>
          <w:sz w:val="16"/>
        </w:rPr>
        <w:t xml:space="preserve"> need a new sense of spirituality that is inclusive of believers, nonbelievers, and those for whom belief itself is not the core of spiritual </w:t>
      </w:r>
      <w:proofErr w:type="spellStart"/>
      <w:r w:rsidRPr="00FF0BA7">
        <w:rPr>
          <w:sz w:val="16"/>
        </w:rPr>
        <w:t>experience.We</w:t>
      </w:r>
      <w:proofErr w:type="spellEnd"/>
      <w:r w:rsidRPr="00FF0BA7">
        <w:rPr>
          <w:sz w:val="16"/>
        </w:rPr>
        <w:t xml:space="preserv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FF0BA7">
        <w:rPr>
          <w:sz w:val="16"/>
        </w:rPr>
        <w:t>thousands  of</w:t>
      </w:r>
      <w:proofErr w:type="gramEnd"/>
      <w:r w:rsidRPr="00FF0BA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FF0F4C">
        <w:rPr>
          <w:u w:val="single"/>
        </w:rPr>
        <w:t>Denial and avoidance have been civilization’s predominant responses</w:t>
      </w:r>
      <w:r w:rsidRPr="00FF0BA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w:t>
      </w:r>
      <w:proofErr w:type="spellStart"/>
      <w:r w:rsidRPr="00FF0BA7">
        <w:rPr>
          <w:sz w:val="16"/>
        </w:rPr>
        <w:t>Oughts</w:t>
      </w:r>
      <w:proofErr w:type="spellEnd"/>
      <w:r w:rsidRPr="00FF0BA7">
        <w:rPr>
          <w:sz w:val="16"/>
        </w:rPr>
        <w:t>”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w:t>
      </w:r>
      <w:r w:rsidRPr="00850DCC">
        <w:rPr>
          <w:sz w:val="16"/>
        </w:rPr>
        <w:t xml:space="preserve">. </w:t>
      </w:r>
      <w:r w:rsidRPr="00850DCC">
        <w:rPr>
          <w:u w:val="single"/>
        </w:rPr>
        <w:t>Carbon emissions</w:t>
      </w:r>
      <w:r w:rsidRPr="00850DCC">
        <w:rPr>
          <w:sz w:val="16"/>
        </w:rPr>
        <w:t xml:space="preserve">, which are now causing visible climate change, </w:t>
      </w:r>
      <w:r w:rsidRPr="00850DCC">
        <w:rPr>
          <w:u w:val="single"/>
        </w:rPr>
        <w:t>provide a good example</w:t>
      </w:r>
      <w:r w:rsidRPr="00850DCC">
        <w:rPr>
          <w:sz w:val="16"/>
        </w:rPr>
        <w:t xml:space="preserve">: current global agreements for modest reductions are hard to reach, impossible to enforce, and virtually without effect; and even if they were successful, they would have a negligible impact on the critical trend. </w:t>
      </w:r>
      <w:r w:rsidRPr="00850DCC">
        <w:rPr>
          <w:u w:val="single"/>
        </w:rPr>
        <w:t>Far more dramatic changes are required</w:t>
      </w:r>
      <w:r w:rsidRPr="00850DCC">
        <w:rPr>
          <w:sz w:val="16"/>
        </w:rPr>
        <w:t xml:space="preserve">. Dramatic, rapid change, in the form of extremely accelerated innovation in the </w:t>
      </w:r>
      <w:proofErr w:type="spellStart"/>
      <w:r w:rsidRPr="00850DCC">
        <w:rPr>
          <w:sz w:val="16"/>
        </w:rPr>
        <w:t>Noösphere</w:t>
      </w:r>
      <w:proofErr w:type="spellEnd"/>
      <w:r w:rsidRPr="00850DCC">
        <w:rPr>
          <w:sz w:val="16"/>
        </w:rPr>
        <w:t xml:space="preserve"> (conscious awareness and understanding) and  the </w:t>
      </w:r>
      <w:proofErr w:type="spellStart"/>
      <w:r w:rsidRPr="00850DCC">
        <w:rPr>
          <w:sz w:val="16"/>
        </w:rPr>
        <w:t>Technosphere</w:t>
      </w:r>
      <w:proofErr w:type="spellEnd"/>
      <w:r w:rsidRPr="00850DCC">
        <w:rPr>
          <w:sz w:val="16"/>
        </w:rPr>
        <w:t xml:space="preserv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w:t>
      </w:r>
      <w:proofErr w:type="spellStart"/>
      <w:r w:rsidRPr="00850DCC">
        <w:rPr>
          <w:sz w:val="16"/>
        </w:rPr>
        <w:t>Noösphere</w:t>
      </w:r>
      <w:proofErr w:type="spellEnd"/>
      <w:r w:rsidRPr="00850DCC">
        <w:rPr>
          <w:sz w:val="16"/>
        </w:rPr>
        <w:t xml:space="preserve"> and the </w:t>
      </w:r>
      <w:proofErr w:type="spellStart"/>
      <w:r w:rsidRPr="00850DCC">
        <w:rPr>
          <w:sz w:val="16"/>
        </w:rPr>
        <w:t>Technosphere</w:t>
      </w:r>
      <w:proofErr w:type="spellEnd"/>
      <w:r w:rsidRPr="00850DCC">
        <w:rPr>
          <w:sz w:val="16"/>
        </w:rPr>
        <w:t>,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w:t>
      </w:r>
      <w:r w:rsidRPr="00FF0BA7">
        <w:rPr>
          <w:sz w:val="16"/>
        </w:rPr>
        <w:t xml:space="preserv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FF0F4C">
        <w:rPr>
          <w:u w:val="single"/>
        </w:rPr>
        <w:t>Prediction based on extrapolation is not just the province of physics: much of our economy is focused on efforts to accurately predict the future based on past trends</w:t>
      </w:r>
      <w:r w:rsidRPr="00FF0BA7">
        <w:rPr>
          <w:sz w:val="16"/>
        </w:rPr>
        <w:t xml:space="preserve">. The Internet </w:t>
      </w:r>
      <w:r w:rsidRPr="00FF0BA7">
        <w:rPr>
          <w:sz w:val="16"/>
        </w:rPr>
        <w:lastRenderedPageBreak/>
        <w:t xml:space="preserve">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FF0F4C">
        <w:rPr>
          <w:u w:val="single"/>
        </w:rPr>
        <w:t xml:space="preserve">When it comes to the prospects for sustaining our civilization, we have to trust our species’ best judgment, which comes from the </w:t>
      </w:r>
      <w:r w:rsidRPr="007D10EC">
        <w:rPr>
          <w:u w:val="single"/>
        </w:rPr>
        <w:t>interpretati</w:t>
      </w:r>
      <w:r w:rsidRPr="00FF0F4C">
        <w:rPr>
          <w:u w:val="single"/>
        </w:rPr>
        <w:t>ons and extrapolations of our best experts</w:t>
      </w:r>
      <w:r w:rsidRPr="00FF0BA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82553E">
        <w:rPr>
          <w:highlight w:val="cyan"/>
          <w:u w:val="single"/>
        </w:rPr>
        <w:t xml:space="preserve">We have the power to fundamentally shape climate, manage ecosystems, </w:t>
      </w:r>
      <w:r w:rsidRPr="007D10EC">
        <w:rPr>
          <w:u w:val="single"/>
        </w:rPr>
        <w:t>design life-forms, and much more. The fact that we are currently doing these things very badly obscures the fact that we are doing them, and can therefore learn to do them better</w:t>
      </w:r>
      <w:r w:rsidRPr="007D10EC">
        <w:rPr>
          <w:sz w:val="16"/>
        </w:rPr>
        <w:t>. Designing and managing the world is now our responsibility. That is the hypothesis that must now be tested by humanity as a whole, if we are to prevent collapse and succeed in restoration. To succeed, we must take our responsibility as world-</w:t>
      </w:r>
      <w:r w:rsidRPr="00FF0BA7">
        <w:rPr>
          <w:sz w:val="16"/>
        </w:rPr>
        <w:t xml:space="preserve">shapers far more seriously than we currently do. </w:t>
      </w:r>
      <w:r w:rsidRPr="00FF0F4C">
        <w:rPr>
          <w:u w:val="single"/>
        </w:rPr>
        <w:t>History demonstrates that we, as a species, have the power to create the future we envision</w:t>
      </w:r>
      <w:r w:rsidRPr="00FF0BA7">
        <w:rPr>
          <w:sz w:val="16"/>
        </w:rPr>
        <w:t xml:space="preserve">. </w:t>
      </w:r>
      <w:r w:rsidRPr="00FF0F4C">
        <w:rPr>
          <w:u w:val="single"/>
        </w:rPr>
        <w:t>If</w:t>
      </w:r>
      <w:r w:rsidRPr="00FF0BA7">
        <w:rPr>
          <w:sz w:val="16"/>
        </w:rPr>
        <w:t xml:space="preserve">, therefore, </w:t>
      </w:r>
      <w:r w:rsidRPr="00FF0F4C">
        <w:rPr>
          <w:u w:val="single"/>
        </w:rPr>
        <w:t>we give in to despair, collapse will follow</w:t>
      </w:r>
      <w:r w:rsidRPr="00FF0BA7">
        <w:rPr>
          <w:sz w:val="16"/>
        </w:rPr>
        <w:t xml:space="preserve">. </w:t>
      </w:r>
      <w:r w:rsidRPr="00FF0F4C">
        <w:rPr>
          <w:u w:val="single"/>
        </w:rPr>
        <w:t>If we cultivate a vision of ourselves as powerful and wise stewards of our planetary home, transformation becomes possible. Examples</w:t>
      </w:r>
      <w:r w:rsidRPr="00FF0BA7">
        <w:rPr>
          <w:sz w:val="16"/>
        </w:rPr>
        <w:t xml:space="preserve"> of cultural transformation occurring in a generation </w:t>
      </w:r>
      <w:r w:rsidRPr="00FF0F4C">
        <w:rPr>
          <w:u w:val="single"/>
        </w:rPr>
        <w:t>or less abound. The Meiji Restoration</w:t>
      </w:r>
      <w:r w:rsidRPr="00FF0BA7">
        <w:rPr>
          <w:sz w:val="16"/>
        </w:rPr>
        <w:t xml:space="preserve"> transformed Japan from a closed, agricultural society to an industrial one in just a few decades. The </w:t>
      </w:r>
      <w:r w:rsidRPr="00FF0F4C">
        <w:rPr>
          <w:u w:val="single"/>
        </w:rPr>
        <w:t>wholesale redirection of the North American and European economies</w:t>
      </w:r>
      <w:r w:rsidRPr="00FF0BA7">
        <w:rPr>
          <w:sz w:val="16"/>
        </w:rPr>
        <w:t xml:space="preserve"> </w:t>
      </w:r>
      <w:r w:rsidRPr="00FF0F4C">
        <w:rPr>
          <w:u w:val="single"/>
        </w:rPr>
        <w:t>during World War II</w:t>
      </w:r>
      <w:r w:rsidRPr="00FF0BA7">
        <w:rPr>
          <w:sz w:val="16"/>
        </w:rPr>
        <w:t xml:space="preserve"> took just a few years. </w:t>
      </w:r>
      <w:r w:rsidRPr="00FF0F4C">
        <w:rPr>
          <w:u w:val="single"/>
        </w:rPr>
        <w:t>The Apollo Program</w:t>
      </w:r>
      <w:r w:rsidRPr="00FF0BA7">
        <w:rPr>
          <w:sz w:val="16"/>
        </w:rPr>
        <w:t xml:space="preserve">’s success in putting humans on the moon transpired, on schedule, within a decade. </w:t>
      </w:r>
      <w:r w:rsidRPr="00FF0F4C">
        <w:rPr>
          <w:u w:val="single"/>
        </w:rPr>
        <w:t>The fall of the Berlin Wall . . . the end of Apartheid</w:t>
      </w:r>
      <w:r w:rsidRPr="00FF0BA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FF0BA7">
        <w:rPr>
          <w:sz w:val="16"/>
        </w:rPr>
        <w:t>transformative  change</w:t>
      </w:r>
      <w:proofErr w:type="gramEnd"/>
      <w:r w:rsidRPr="00FF0BA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w:t>
      </w:r>
      <w:r w:rsidRPr="006676EC">
        <w:rPr>
          <w:sz w:val="16"/>
        </w:rPr>
        <w:t>i</w:t>
      </w:r>
      <w:r w:rsidRPr="00FF0BA7">
        <w:rPr>
          <w:sz w:val="16"/>
        </w:rPr>
        <w:t>on process still further.</w:t>
      </w:r>
      <w:r w:rsidRPr="00FF0F4C">
        <w:rPr>
          <w:u w:val="single"/>
        </w:rPr>
        <w:t xml:space="preserve"> </w:t>
      </w:r>
      <w:r w:rsidRPr="0082553E">
        <w:rPr>
          <w:highlight w:val="cyan"/>
          <w:u w:val="single"/>
        </w:rPr>
        <w:t>One generation of intensely focused investment, research, and redevelopment</w:t>
      </w:r>
      <w:r w:rsidRPr="00FF0F4C">
        <w:rPr>
          <w:u w:val="single"/>
        </w:rPr>
        <w:t xml:space="preserve">— </w:t>
      </w:r>
      <w:r w:rsidRPr="00FF0BA7">
        <w:rPr>
          <w:sz w:val="16"/>
        </w:rPr>
        <w:t>redesigning our energy systems, overhauling our chemical industries, rebuilding our cities, finding substitutes for wood and replanting lost forests, and so much more—</w:t>
      </w:r>
      <w:r w:rsidRPr="0082553E">
        <w:rPr>
          <w:highlight w:val="cyan"/>
          <w:u w:val="single"/>
        </w:rPr>
        <w:t xml:space="preserve">could transform the world </w:t>
      </w:r>
      <w:r w:rsidRPr="006676EC">
        <w:rPr>
          <w:u w:val="single"/>
        </w:rPr>
        <w:t xml:space="preserve">as we know it </w:t>
      </w:r>
      <w:r w:rsidRPr="0082553E">
        <w:rPr>
          <w:highlight w:val="cyan"/>
          <w:u w:val="single"/>
        </w:rPr>
        <w:t xml:space="preserve">into something </w:t>
      </w:r>
      <w:r w:rsidRPr="006676EC">
        <w:rPr>
          <w:u w:val="single"/>
        </w:rPr>
        <w:t xml:space="preserve">far more beautiful, satisfying, and </w:t>
      </w:r>
      <w:r w:rsidRPr="0082553E">
        <w:rPr>
          <w:highlight w:val="cyan"/>
          <w:u w:val="single"/>
        </w:rPr>
        <w:t>sustainable</w:t>
      </w:r>
      <w:r w:rsidRPr="00FF0F4C">
        <w:rPr>
          <w:u w:val="single"/>
        </w:rPr>
        <w:t>.</w:t>
      </w:r>
      <w:r w:rsidRPr="00FF0BA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7B5030" w:rsidRDefault="007B5030" w:rsidP="007B5030"/>
    <w:p w:rsidR="007B5030" w:rsidRPr="007B5030" w:rsidRDefault="007B5030" w:rsidP="007B5030"/>
    <w:sectPr w:rsidR="007B5030" w:rsidRPr="007B5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F8" w:rsidRDefault="00196BF8" w:rsidP="005F5576">
      <w:r>
        <w:separator/>
      </w:r>
    </w:p>
  </w:endnote>
  <w:endnote w:type="continuationSeparator" w:id="0">
    <w:p w:rsidR="00196BF8" w:rsidRDefault="00196B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F8" w:rsidRDefault="00196BF8" w:rsidP="005F5576">
      <w:r>
        <w:separator/>
      </w:r>
    </w:p>
  </w:footnote>
  <w:footnote w:type="continuationSeparator" w:id="0">
    <w:p w:rsidR="00196BF8" w:rsidRDefault="00196BF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3"/>
  </w:num>
  <w:num w:numId="7">
    <w:abstractNumId w:val="4"/>
  </w:num>
  <w:num w:numId="8">
    <w:abstractNumId w:val="10"/>
  </w:num>
  <w:num w:numId="9">
    <w:abstractNumId w:val="8"/>
  </w:num>
  <w:num w:numId="10">
    <w:abstractNumId w:val="6"/>
  </w:num>
  <w:num w:numId="11">
    <w:abstractNumId w:val="1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30"/>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BF8"/>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5EFA"/>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6393"/>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5030"/>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0E4C"/>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877"/>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5EF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75EF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375EF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375EF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375EF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B50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75E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EFA"/>
  </w:style>
  <w:style w:type="character" w:customStyle="1" w:styleId="Heading1Char">
    <w:name w:val="Heading 1 Char"/>
    <w:aliases w:val="Pocket Char"/>
    <w:basedOn w:val="DefaultParagraphFont"/>
    <w:link w:val="Heading1"/>
    <w:uiPriority w:val="1"/>
    <w:rsid w:val="00375EFA"/>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
    <w:basedOn w:val="DefaultParagraphFont"/>
    <w:link w:val="Heading2"/>
    <w:uiPriority w:val="2"/>
    <w:rsid w:val="00375EF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375EF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5EFA"/>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375EF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375EF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75EFA"/>
    <w:rPr>
      <w:b/>
      <w:bCs/>
      <w:sz w:val="26"/>
      <w:u w:val="none"/>
    </w:rPr>
  </w:style>
  <w:style w:type="paragraph" w:styleId="Header">
    <w:name w:val="header"/>
    <w:basedOn w:val="Normal"/>
    <w:link w:val="HeaderChar"/>
    <w:uiPriority w:val="99"/>
    <w:rsid w:val="00375EFA"/>
    <w:pPr>
      <w:tabs>
        <w:tab w:val="center" w:pos="4680"/>
        <w:tab w:val="right" w:pos="9360"/>
      </w:tabs>
    </w:pPr>
  </w:style>
  <w:style w:type="character" w:customStyle="1" w:styleId="HeaderChar">
    <w:name w:val="Header Char"/>
    <w:basedOn w:val="DefaultParagraphFont"/>
    <w:link w:val="Header"/>
    <w:uiPriority w:val="99"/>
    <w:rsid w:val="00375EFA"/>
    <w:rPr>
      <w:rFonts w:ascii="Calibri" w:hAnsi="Calibri" w:cs="Calibri"/>
    </w:rPr>
  </w:style>
  <w:style w:type="paragraph" w:styleId="Footer">
    <w:name w:val="footer"/>
    <w:basedOn w:val="Normal"/>
    <w:link w:val="FooterChar"/>
    <w:uiPriority w:val="99"/>
    <w:rsid w:val="00375EFA"/>
    <w:pPr>
      <w:tabs>
        <w:tab w:val="center" w:pos="4680"/>
        <w:tab w:val="right" w:pos="9360"/>
      </w:tabs>
    </w:pPr>
  </w:style>
  <w:style w:type="character" w:customStyle="1" w:styleId="FooterChar">
    <w:name w:val="Footer Char"/>
    <w:basedOn w:val="DefaultParagraphFont"/>
    <w:link w:val="Footer"/>
    <w:uiPriority w:val="99"/>
    <w:rsid w:val="00375EFA"/>
    <w:rPr>
      <w:rFonts w:ascii="Calibri" w:hAnsi="Calibri" w:cs="Calibri"/>
    </w:rPr>
  </w:style>
  <w:style w:type="character" w:styleId="Hyperlink">
    <w:name w:val="Hyperlink"/>
    <w:aliases w:val="heading 1 (block title),Card Text,Read,Important"/>
    <w:basedOn w:val="DefaultParagraphFont"/>
    <w:uiPriority w:val="99"/>
    <w:rsid w:val="00375EFA"/>
    <w:rPr>
      <w:color w:val="auto"/>
      <w:u w:val="none"/>
    </w:rPr>
  </w:style>
  <w:style w:type="character" w:styleId="FollowedHyperlink">
    <w:name w:val="FollowedHyperlink"/>
    <w:basedOn w:val="DefaultParagraphFont"/>
    <w:uiPriority w:val="99"/>
    <w:semiHidden/>
    <w:rsid w:val="00375EFA"/>
    <w:rPr>
      <w:color w:val="auto"/>
      <w:u w:val="none"/>
    </w:rPr>
  </w:style>
  <w:style w:type="character" w:customStyle="1" w:styleId="Heading4Char">
    <w:name w:val="Heading 4 Char"/>
    <w:aliases w:val="Tag Char,small text Char,Big card Char,body Char"/>
    <w:basedOn w:val="DefaultParagraphFont"/>
    <w:link w:val="Heading4"/>
    <w:uiPriority w:val="4"/>
    <w:rsid w:val="00375EFA"/>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7B5030"/>
    <w:rPr>
      <w:rFonts w:ascii="Calibri" w:hAnsi="Calibri" w:cs="Calibri"/>
      <w:b/>
      <w:sz w:val="24"/>
      <w:u w:val="single"/>
    </w:rPr>
  </w:style>
  <w:style w:type="paragraph" w:styleId="Title">
    <w:name w:val="Title"/>
    <w:basedOn w:val="Normal"/>
    <w:next w:val="Normal"/>
    <w:link w:val="TitleChar"/>
    <w:uiPriority w:val="6"/>
    <w:qFormat/>
    <w:rsid w:val="007B5030"/>
    <w:rPr>
      <w:b/>
      <w:sz w:val="24"/>
      <w:u w:val="single"/>
    </w:rPr>
  </w:style>
  <w:style w:type="character" w:customStyle="1" w:styleId="TitleChar1">
    <w:name w:val="Title Char1"/>
    <w:basedOn w:val="DefaultParagraphFont"/>
    <w:uiPriority w:val="10"/>
    <w:rsid w:val="007B503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B5030"/>
    <w:pPr>
      <w:ind w:left="288" w:right="288"/>
    </w:pPr>
    <w:rPr>
      <w:sz w:val="20"/>
    </w:rPr>
  </w:style>
  <w:style w:type="character" w:customStyle="1" w:styleId="cardtextChar">
    <w:name w:val="card text Char"/>
    <w:link w:val="cardtext"/>
    <w:rsid w:val="007B5030"/>
    <w:rPr>
      <w:rFonts w:ascii="Calibri" w:hAnsi="Calibri" w:cs="Calibri"/>
      <w:sz w:val="20"/>
    </w:rPr>
  </w:style>
  <w:style w:type="character" w:customStyle="1" w:styleId="highlight2">
    <w:name w:val="highlight2"/>
    <w:rsid w:val="007B5030"/>
    <w:rPr>
      <w:rFonts w:ascii="Arial" w:hAnsi="Arial" w:cs="Arial" w:hint="default"/>
      <w:b/>
      <w:bCs w:val="0"/>
      <w:sz w:val="19"/>
      <w:u w:val="thick"/>
      <w:bdr w:val="none" w:sz="0" w:space="0" w:color="auto" w:frame="1"/>
    </w:rPr>
  </w:style>
  <w:style w:type="paragraph" w:customStyle="1" w:styleId="CiteCard">
    <w:name w:val="Cite_Card"/>
    <w:link w:val="CiteCardChar"/>
    <w:rsid w:val="007B5030"/>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7B5030"/>
    <w:rPr>
      <w:rFonts w:ascii="Times New Roman" w:eastAsia="Times New Roman" w:hAnsi="Times New Roman" w:cs="Arial"/>
      <w:bCs/>
      <w:sz w:val="20"/>
      <w:szCs w:val="20"/>
    </w:rPr>
  </w:style>
  <w:style w:type="character" w:customStyle="1" w:styleId="underline">
    <w:name w:val="underline"/>
    <w:basedOn w:val="DefaultParagraphFont"/>
    <w:link w:val="textbold"/>
    <w:qFormat/>
    <w:rsid w:val="007B5030"/>
    <w:rPr>
      <w:rFonts w:ascii="Times New Roman" w:hAnsi="Times New Roman"/>
      <w:b/>
      <w:sz w:val="24"/>
      <w:u w:val="single"/>
    </w:rPr>
  </w:style>
  <w:style w:type="paragraph" w:customStyle="1" w:styleId="textbold">
    <w:name w:val="text bold"/>
    <w:basedOn w:val="Normal"/>
    <w:link w:val="underline"/>
    <w:qFormat/>
    <w:rsid w:val="007B5030"/>
    <w:pPr>
      <w:ind w:left="720"/>
      <w:jc w:val="both"/>
    </w:pPr>
    <w:rPr>
      <w:rFonts w:ascii="Times New Roman" w:hAnsi="Times New Roman" w:cstheme="minorBidi"/>
      <w:b/>
      <w:sz w:val="24"/>
      <w:u w:val="single"/>
    </w:rPr>
  </w:style>
  <w:style w:type="paragraph" w:styleId="BalloonText">
    <w:name w:val="Balloon Text"/>
    <w:basedOn w:val="Normal"/>
    <w:link w:val="BalloonTextChar"/>
    <w:uiPriority w:val="99"/>
    <w:semiHidden/>
    <w:rsid w:val="007B5030"/>
    <w:rPr>
      <w:rFonts w:ascii="Tahoma" w:hAnsi="Tahoma" w:cs="Tahoma"/>
      <w:sz w:val="16"/>
      <w:szCs w:val="16"/>
    </w:rPr>
  </w:style>
  <w:style w:type="character" w:customStyle="1" w:styleId="BalloonTextChar">
    <w:name w:val="Balloon Text Char"/>
    <w:basedOn w:val="DefaultParagraphFont"/>
    <w:link w:val="BalloonText"/>
    <w:uiPriority w:val="99"/>
    <w:semiHidden/>
    <w:rsid w:val="007B5030"/>
    <w:rPr>
      <w:rFonts w:ascii="Tahoma" w:hAnsi="Tahoma" w:cs="Tahoma"/>
      <w:sz w:val="16"/>
      <w:szCs w:val="16"/>
    </w:rPr>
  </w:style>
  <w:style w:type="character" w:customStyle="1" w:styleId="BoldUnderline">
    <w:name w:val="BoldUnderline"/>
    <w:uiPriority w:val="1"/>
    <w:qFormat/>
    <w:rsid w:val="007B5030"/>
    <w:rPr>
      <w:rFonts w:ascii="Arial" w:hAnsi="Arial"/>
      <w:b/>
      <w:sz w:val="20"/>
      <w:u w:val="single"/>
    </w:rPr>
  </w:style>
  <w:style w:type="paragraph" w:customStyle="1" w:styleId="Citation">
    <w:name w:val="Citation"/>
    <w:basedOn w:val="Normal"/>
    <w:qFormat/>
    <w:rsid w:val="007B5030"/>
    <w:rPr>
      <w:rFonts w:ascii="Arial" w:hAnsi="Arial" w:cs="Times New Roman"/>
      <w:b/>
      <w:sz w:val="24"/>
      <w:u w:val="single"/>
    </w:rPr>
  </w:style>
  <w:style w:type="character" w:customStyle="1" w:styleId="cardChar">
    <w:name w:val="card Char"/>
    <w:basedOn w:val="DefaultParagraphFont"/>
    <w:link w:val="card"/>
    <w:uiPriority w:val="1"/>
    <w:locked/>
    <w:rsid w:val="007B5030"/>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7B5030"/>
    <w:pPr>
      <w:ind w:left="144"/>
    </w:pPr>
    <w:rPr>
      <w:rFonts w:ascii="Times New Roman" w:eastAsia="Times New Roman" w:hAnsi="Times New Roman" w:cs="Times New Roman"/>
      <w:sz w:val="20"/>
      <w:lang w:bidi="en-US"/>
    </w:rPr>
  </w:style>
  <w:style w:type="character" w:customStyle="1" w:styleId="Heading5Char">
    <w:name w:val="Heading 5 Char"/>
    <w:basedOn w:val="DefaultParagraphFont"/>
    <w:link w:val="Heading5"/>
    <w:uiPriority w:val="9"/>
    <w:semiHidden/>
    <w:rsid w:val="007B5030"/>
    <w:rPr>
      <w:rFonts w:asciiTheme="majorHAnsi" w:eastAsiaTheme="majorEastAsia" w:hAnsiTheme="majorHAnsi" w:cstheme="majorBidi"/>
      <w:color w:val="243F60" w:themeColor="accent1" w:themeShade="7F"/>
    </w:rPr>
  </w:style>
  <w:style w:type="character" w:customStyle="1" w:styleId="reduce2">
    <w:name w:val="reduce2"/>
    <w:rsid w:val="007B5030"/>
    <w:rPr>
      <w:rFonts w:ascii="Arial" w:hAnsi="Arial" w:cs="Arial"/>
      <w:color w:val="000000"/>
      <w:sz w:val="12"/>
      <w:szCs w:val="22"/>
    </w:rPr>
  </w:style>
  <w:style w:type="paragraph" w:customStyle="1" w:styleId="HotRoute">
    <w:name w:val="Hot Route"/>
    <w:basedOn w:val="Normal"/>
    <w:link w:val="HotRouteChar"/>
    <w:qFormat/>
    <w:rsid w:val="007B5030"/>
    <w:pPr>
      <w:ind w:left="72"/>
    </w:pPr>
    <w:rPr>
      <w:iCs/>
      <w:color w:val="000000"/>
    </w:rPr>
  </w:style>
  <w:style w:type="character" w:customStyle="1" w:styleId="HotRouteChar">
    <w:name w:val="Hot Route Char"/>
    <w:link w:val="HotRoute"/>
    <w:rsid w:val="007B5030"/>
    <w:rPr>
      <w:rFonts w:ascii="Calibri" w:hAnsi="Calibri" w:cs="Calibri"/>
      <w:iCs/>
      <w:color w:val="000000"/>
    </w:rPr>
  </w:style>
  <w:style w:type="paragraph" w:customStyle="1" w:styleId="NoSpacing1">
    <w:name w:val="No Spacing1"/>
    <w:aliases w:val="Tags,No Spacing11111,No Spacing12"/>
    <w:link w:val="TagsChar4"/>
    <w:qFormat/>
    <w:rsid w:val="007B5030"/>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7B5030"/>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7B5030"/>
    <w:rPr>
      <w:rFonts w:ascii="Arial" w:hAnsi="Arial"/>
      <w:b/>
      <w:sz w:val="24"/>
      <w:szCs w:val="22"/>
      <w:u w:val="single"/>
    </w:rPr>
  </w:style>
  <w:style w:type="character" w:customStyle="1" w:styleId="UnderlineBold">
    <w:name w:val="Underline + Bold"/>
    <w:uiPriority w:val="1"/>
    <w:qFormat/>
    <w:rsid w:val="007B5030"/>
    <w:rPr>
      <w:b/>
      <w:sz w:val="20"/>
      <w:u w:val="single"/>
    </w:rPr>
  </w:style>
  <w:style w:type="paragraph" w:customStyle="1" w:styleId="NormalText">
    <w:name w:val="Normal Text"/>
    <w:basedOn w:val="Normal"/>
    <w:link w:val="NormalTextChar"/>
    <w:autoRedefine/>
    <w:rsid w:val="007B5030"/>
    <w:pPr>
      <w:jc w:val="both"/>
    </w:pPr>
    <w:rPr>
      <w:rFonts w:eastAsia="Times New Roman"/>
      <w:sz w:val="20"/>
      <w:szCs w:val="26"/>
      <w:lang w:val="x-none" w:eastAsia="ja-JP"/>
    </w:rPr>
  </w:style>
  <w:style w:type="character" w:customStyle="1" w:styleId="NormalTextChar">
    <w:name w:val="Normal Text Char"/>
    <w:link w:val="NormalText"/>
    <w:rsid w:val="007B5030"/>
    <w:rPr>
      <w:rFonts w:ascii="Calibri" w:eastAsia="Times New Roman" w:hAnsi="Calibri" w:cs="Calibri"/>
      <w:sz w:val="20"/>
      <w:szCs w:val="26"/>
      <w:lang w:val="x-none" w:eastAsia="ja-JP"/>
    </w:rPr>
  </w:style>
  <w:style w:type="character" w:customStyle="1" w:styleId="AuthorDate">
    <w:name w:val="Author Date"/>
    <w:rsid w:val="007B5030"/>
    <w:rPr>
      <w:b/>
      <w:sz w:val="24"/>
      <w:u w:val="thick"/>
    </w:rPr>
  </w:style>
  <w:style w:type="paragraph" w:styleId="DocumentMap">
    <w:name w:val="Document Map"/>
    <w:basedOn w:val="Normal"/>
    <w:link w:val="DocumentMapChar"/>
    <w:uiPriority w:val="99"/>
    <w:semiHidden/>
    <w:unhideWhenUsed/>
    <w:rsid w:val="007B5030"/>
    <w:rPr>
      <w:rFonts w:ascii="Lucida Grande" w:hAnsi="Lucida Grande" w:cs="Lucida Grande"/>
    </w:rPr>
  </w:style>
  <w:style w:type="character" w:customStyle="1" w:styleId="DocumentMapChar">
    <w:name w:val="Document Map Char"/>
    <w:basedOn w:val="DefaultParagraphFont"/>
    <w:link w:val="DocumentMap"/>
    <w:uiPriority w:val="99"/>
    <w:semiHidden/>
    <w:rsid w:val="007B5030"/>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uiPriority w:val="1"/>
    <w:rsid w:val="007B5030"/>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7B5030"/>
  </w:style>
  <w:style w:type="character" w:customStyle="1" w:styleId="Box">
    <w:name w:val="Box"/>
    <w:uiPriority w:val="1"/>
    <w:qFormat/>
    <w:rsid w:val="007B5030"/>
    <w:rPr>
      <w:b/>
      <w:u w:val="single"/>
      <w:bdr w:val="single" w:sz="4" w:space="0" w:color="auto"/>
    </w:rPr>
  </w:style>
  <w:style w:type="character" w:customStyle="1" w:styleId="DebateUnderline">
    <w:name w:val="Debate Underline"/>
    <w:qFormat/>
    <w:rsid w:val="007B5030"/>
    <w:rPr>
      <w:rFonts w:ascii="Times New Roman" w:hAnsi="Times New Roman"/>
      <w:sz w:val="24"/>
      <w:u w:val="thick"/>
    </w:rPr>
  </w:style>
  <w:style w:type="character" w:customStyle="1" w:styleId="UnreadTextChar">
    <w:name w:val="Unread Text Char"/>
    <w:basedOn w:val="DefaultParagraphFont"/>
    <w:link w:val="UnreadText"/>
    <w:locked/>
    <w:rsid w:val="007B5030"/>
    <w:rPr>
      <w:rFonts w:ascii="SimSun"/>
      <w:sz w:val="15"/>
    </w:rPr>
  </w:style>
  <w:style w:type="paragraph" w:customStyle="1" w:styleId="UnreadText">
    <w:name w:val="Unread Text"/>
    <w:basedOn w:val="Normal"/>
    <w:next w:val="Normal"/>
    <w:link w:val="UnreadTextChar"/>
    <w:autoRedefine/>
    <w:rsid w:val="007B5030"/>
    <w:pPr>
      <w:ind w:left="360"/>
    </w:pPr>
    <w:rPr>
      <w:rFonts w:ascii="SimSun" w:hAnsiTheme="minorHAnsi" w:cstheme="minorBidi"/>
      <w:sz w:val="15"/>
    </w:rPr>
  </w:style>
  <w:style w:type="character" w:customStyle="1" w:styleId="submitted">
    <w:name w:val="submitted"/>
    <w:rsid w:val="007B5030"/>
  </w:style>
  <w:style w:type="character" w:customStyle="1" w:styleId="bodycopy">
    <w:name w:val="bodycopy"/>
    <w:basedOn w:val="DefaultParagraphFont"/>
    <w:rsid w:val="007B5030"/>
  </w:style>
  <w:style w:type="character" w:customStyle="1" w:styleId="underlinedChar">
    <w:name w:val="underlined Char"/>
    <w:basedOn w:val="DefaultParagraphFont"/>
    <w:link w:val="underlined"/>
    <w:rsid w:val="007B5030"/>
    <w:rPr>
      <w:rFonts w:ascii="Times New Roman" w:hAnsi="Times New Roman"/>
      <w:sz w:val="20"/>
      <w:u w:val="single"/>
    </w:rPr>
  </w:style>
  <w:style w:type="paragraph" w:customStyle="1" w:styleId="underlined">
    <w:name w:val="underlined"/>
    <w:next w:val="Normal"/>
    <w:link w:val="underlinedChar"/>
    <w:autoRedefine/>
    <w:rsid w:val="007B5030"/>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7B5030"/>
  </w:style>
  <w:style w:type="character" w:customStyle="1" w:styleId="apple-style-span">
    <w:name w:val="apple-style-span"/>
    <w:basedOn w:val="DefaultParagraphFont"/>
    <w:rsid w:val="007B5030"/>
  </w:style>
  <w:style w:type="paragraph" w:customStyle="1" w:styleId="Smalltext">
    <w:name w:val="Small text"/>
    <w:basedOn w:val="Normal"/>
    <w:link w:val="SmalltextChar"/>
    <w:rsid w:val="007B5030"/>
    <w:rPr>
      <w:rFonts w:eastAsia="Times New Roman"/>
      <w:sz w:val="16"/>
      <w:lang w:val="x-none" w:eastAsia="x-none"/>
    </w:rPr>
  </w:style>
  <w:style w:type="character" w:customStyle="1" w:styleId="SmalltextChar">
    <w:name w:val="Small text Char"/>
    <w:link w:val="Smalltext"/>
    <w:rsid w:val="007B5030"/>
    <w:rPr>
      <w:rFonts w:ascii="Calibri" w:eastAsia="Times New Roman" w:hAnsi="Calibri" w:cs="Calibri"/>
      <w:sz w:val="16"/>
      <w:lang w:val="x-none" w:eastAsia="x-none"/>
    </w:rPr>
  </w:style>
  <w:style w:type="character" w:customStyle="1" w:styleId="uppercase">
    <w:name w:val="uppercase"/>
    <w:basedOn w:val="DefaultParagraphFont"/>
    <w:rsid w:val="007B5030"/>
  </w:style>
  <w:style w:type="character" w:customStyle="1" w:styleId="text35">
    <w:name w:val="text35"/>
    <w:basedOn w:val="DefaultParagraphFont"/>
    <w:rsid w:val="007B5030"/>
  </w:style>
  <w:style w:type="character" w:customStyle="1" w:styleId="UnderliningChar">
    <w:name w:val="Underlining Char"/>
    <w:link w:val="Underlining"/>
    <w:rsid w:val="007B5030"/>
    <w:rPr>
      <w:rFonts w:ascii="Arial Narrow" w:hAnsi="Arial Narrow"/>
      <w:u w:val="single"/>
    </w:rPr>
  </w:style>
  <w:style w:type="paragraph" w:customStyle="1" w:styleId="Underlining">
    <w:name w:val="Underlining"/>
    <w:basedOn w:val="Normal"/>
    <w:link w:val="UnderliningChar"/>
    <w:rsid w:val="007B5030"/>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7B5030"/>
    <w:pPr>
      <w:tabs>
        <w:tab w:val="left" w:pos="360"/>
      </w:tabs>
      <w:ind w:left="360"/>
    </w:pPr>
    <w:rPr>
      <w:b/>
    </w:rPr>
  </w:style>
  <w:style w:type="character" w:customStyle="1" w:styleId="DebateCiteMainChar">
    <w:name w:val="Debate Cite Main Char"/>
    <w:basedOn w:val="DefaultParagraphFont"/>
    <w:link w:val="DebateCiteMain"/>
    <w:rsid w:val="007B5030"/>
    <w:rPr>
      <w:rFonts w:ascii="Calibri" w:hAnsi="Calibri" w:cs="Calibri"/>
      <w:b/>
    </w:rPr>
  </w:style>
  <w:style w:type="paragraph" w:customStyle="1" w:styleId="DebateSecondaryCite">
    <w:name w:val="Debate Secondary Cite"/>
    <w:basedOn w:val="Normal"/>
    <w:next w:val="Normal"/>
    <w:link w:val="DebateSecondaryCiteChar"/>
    <w:qFormat/>
    <w:rsid w:val="007B5030"/>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7B5030"/>
    <w:rPr>
      <w:rFonts w:ascii="Calibri" w:hAnsi="Calibri" w:cs="Calibri"/>
      <w:sz w:val="20"/>
      <w:szCs w:val="20"/>
    </w:rPr>
  </w:style>
  <w:style w:type="character" w:customStyle="1" w:styleId="NothingChar">
    <w:name w:val="Nothing Char"/>
    <w:basedOn w:val="DefaultParagraphFont"/>
    <w:link w:val="Nothing"/>
    <w:locked/>
    <w:rsid w:val="007B5030"/>
    <w:rPr>
      <w:rFonts w:ascii="Times New Roman" w:hAnsi="Times New Roman" w:cs="Times New Roman"/>
    </w:rPr>
  </w:style>
  <w:style w:type="paragraph" w:customStyle="1" w:styleId="Nothing">
    <w:name w:val="Nothing"/>
    <w:link w:val="NothingChar"/>
    <w:qFormat/>
    <w:rsid w:val="007B5030"/>
    <w:pPr>
      <w:spacing w:after="0" w:line="240" w:lineRule="auto"/>
      <w:jc w:val="both"/>
    </w:pPr>
    <w:rPr>
      <w:rFonts w:ascii="Times New Roman" w:hAnsi="Times New Roman" w:cs="Times New Roman"/>
    </w:rPr>
  </w:style>
  <w:style w:type="paragraph" w:customStyle="1" w:styleId="Cards">
    <w:name w:val="Cards"/>
    <w:next w:val="Nothing"/>
    <w:link w:val="CardsChar"/>
    <w:qFormat/>
    <w:rsid w:val="007B5030"/>
    <w:pPr>
      <w:widowControl w:val="0"/>
      <w:spacing w:after="0" w:line="240" w:lineRule="auto"/>
      <w:ind w:left="432" w:right="432"/>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7B5030"/>
    <w:pPr>
      <w:spacing w:before="100" w:beforeAutospacing="1" w:after="100" w:afterAutospacing="1"/>
    </w:pPr>
    <w:rPr>
      <w:rFonts w:eastAsia="Times New Roman"/>
    </w:rPr>
  </w:style>
  <w:style w:type="character" w:customStyle="1" w:styleId="wikiexternallink">
    <w:name w:val="wikiexternallink"/>
    <w:basedOn w:val="DefaultParagraphFont"/>
    <w:rsid w:val="007B5030"/>
  </w:style>
  <w:style w:type="character" w:customStyle="1" w:styleId="wikigeneratedlinkcontent">
    <w:name w:val="wikigeneratedlinkcontent"/>
    <w:basedOn w:val="DefaultParagraphFont"/>
    <w:rsid w:val="007B5030"/>
  </w:style>
  <w:style w:type="paragraph" w:customStyle="1" w:styleId="cardtext0">
    <w:name w:val="cardtext"/>
    <w:basedOn w:val="Normal"/>
    <w:link w:val="cardtextChar0"/>
    <w:qFormat/>
    <w:rsid w:val="007B5030"/>
    <w:pPr>
      <w:ind w:left="288" w:right="288"/>
    </w:pPr>
    <w:rPr>
      <w:sz w:val="16"/>
      <w:szCs w:val="16"/>
    </w:rPr>
  </w:style>
  <w:style w:type="character" w:customStyle="1" w:styleId="cardtextChar0">
    <w:name w:val="cardtext Char"/>
    <w:basedOn w:val="DefaultParagraphFont"/>
    <w:link w:val="cardtext0"/>
    <w:rsid w:val="007B5030"/>
    <w:rPr>
      <w:rFonts w:ascii="Calibri" w:hAnsi="Calibri" w:cs="Calibri"/>
      <w:sz w:val="16"/>
      <w:szCs w:val="16"/>
    </w:rPr>
  </w:style>
  <w:style w:type="paragraph" w:customStyle="1" w:styleId="Tagtemplate">
    <w:name w:val="Tagtemplate"/>
    <w:basedOn w:val="Normal"/>
    <w:link w:val="TagtemplateChar"/>
    <w:autoRedefine/>
    <w:qFormat/>
    <w:rsid w:val="007B5030"/>
    <w:pPr>
      <w:keepNext/>
      <w:keepLines/>
    </w:pPr>
    <w:rPr>
      <w:rFonts w:ascii="Arial" w:eastAsia="Calibri" w:hAnsi="Arial"/>
      <w:b/>
    </w:rPr>
  </w:style>
  <w:style w:type="character" w:customStyle="1" w:styleId="TagtemplateChar">
    <w:name w:val="Tagtemplate Char"/>
    <w:basedOn w:val="DefaultParagraphFont"/>
    <w:link w:val="Tagtemplate"/>
    <w:rsid w:val="007B5030"/>
    <w:rPr>
      <w:rFonts w:ascii="Arial" w:eastAsia="Calibri" w:hAnsi="Arial" w:cs="Calibri"/>
      <w:b/>
    </w:rPr>
  </w:style>
  <w:style w:type="character" w:customStyle="1" w:styleId="CardsChar">
    <w:name w:val="Cards Char"/>
    <w:link w:val="Cards"/>
    <w:locked/>
    <w:rsid w:val="007B5030"/>
    <w:rPr>
      <w:rFonts w:ascii="Times New Roman" w:eastAsia="Times New Roman" w:hAnsi="Times New Roman" w:cs="Times New Roman"/>
      <w:sz w:val="20"/>
      <w:szCs w:val="24"/>
    </w:rPr>
  </w:style>
  <w:style w:type="character" w:customStyle="1" w:styleId="CitesChar">
    <w:name w:val="Cites Char"/>
    <w:link w:val="Cites"/>
    <w:locked/>
    <w:rsid w:val="007B5030"/>
    <w:rPr>
      <w:szCs w:val="24"/>
    </w:rPr>
  </w:style>
  <w:style w:type="paragraph" w:customStyle="1" w:styleId="Cites">
    <w:name w:val="Cites"/>
    <w:next w:val="Cards"/>
    <w:link w:val="CitesChar"/>
    <w:qFormat/>
    <w:rsid w:val="007B5030"/>
    <w:pPr>
      <w:widowControl w:val="0"/>
      <w:spacing w:after="0" w:line="240" w:lineRule="auto"/>
    </w:pPr>
    <w:rPr>
      <w:szCs w:val="24"/>
    </w:rPr>
  </w:style>
  <w:style w:type="character" w:customStyle="1" w:styleId="TagsChar4">
    <w:name w:val="Tags Char4"/>
    <w:link w:val="NoSpacing1"/>
    <w:locked/>
    <w:rsid w:val="007B5030"/>
    <w:rPr>
      <w:rFonts w:ascii="Times New Roman" w:eastAsia="Times New Roman" w:hAnsi="Times New Roman" w:cs="Times New Roman"/>
      <w:b/>
      <w:sz w:val="24"/>
    </w:rPr>
  </w:style>
  <w:style w:type="character" w:customStyle="1" w:styleId="Author-Date">
    <w:name w:val="Author-Date"/>
    <w:qFormat/>
    <w:rsid w:val="007B5030"/>
    <w:rPr>
      <w:b/>
      <w:bCs w:val="0"/>
      <w:sz w:val="24"/>
    </w:rPr>
  </w:style>
  <w:style w:type="character" w:customStyle="1" w:styleId="DebateHighlighted">
    <w:name w:val="Debate Highlighted"/>
    <w:rsid w:val="007B5030"/>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7B5030"/>
    <w:rPr>
      <w:rFonts w:ascii="Arial" w:eastAsia="MS Mincho" w:hAnsi="Arial"/>
      <w:b/>
      <w:sz w:val="24"/>
    </w:rPr>
  </w:style>
  <w:style w:type="paragraph" w:customStyle="1" w:styleId="CardIndented">
    <w:name w:val="Card (Indented)"/>
    <w:basedOn w:val="Normal"/>
    <w:link w:val="CardIndentedChar"/>
    <w:qFormat/>
    <w:rsid w:val="007B5030"/>
    <w:pPr>
      <w:ind w:left="288"/>
    </w:pPr>
    <w:rPr>
      <w:rFonts w:eastAsia="Calibri"/>
      <w:sz w:val="20"/>
    </w:rPr>
  </w:style>
  <w:style w:type="character" w:customStyle="1" w:styleId="StyleUnderline">
    <w:name w:val="Style Underline"/>
    <w:rsid w:val="007B5030"/>
    <w:rPr>
      <w:u w:val="thick"/>
    </w:rPr>
  </w:style>
  <w:style w:type="character" w:customStyle="1" w:styleId="CardIndentedChar">
    <w:name w:val="Card (Indented) Char"/>
    <w:link w:val="CardIndented"/>
    <w:locked/>
    <w:rsid w:val="007B5030"/>
    <w:rPr>
      <w:rFonts w:ascii="Calibri" w:eastAsia="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5EF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75EF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375EF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375EF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375EF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B50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75E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EFA"/>
  </w:style>
  <w:style w:type="character" w:customStyle="1" w:styleId="Heading1Char">
    <w:name w:val="Heading 1 Char"/>
    <w:aliases w:val="Pocket Char"/>
    <w:basedOn w:val="DefaultParagraphFont"/>
    <w:link w:val="Heading1"/>
    <w:uiPriority w:val="1"/>
    <w:rsid w:val="00375EFA"/>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
    <w:basedOn w:val="DefaultParagraphFont"/>
    <w:link w:val="Heading2"/>
    <w:uiPriority w:val="2"/>
    <w:rsid w:val="00375EF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375EF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5EFA"/>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375EF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375EF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75EFA"/>
    <w:rPr>
      <w:b/>
      <w:bCs/>
      <w:sz w:val="26"/>
      <w:u w:val="none"/>
    </w:rPr>
  </w:style>
  <w:style w:type="paragraph" w:styleId="Header">
    <w:name w:val="header"/>
    <w:basedOn w:val="Normal"/>
    <w:link w:val="HeaderChar"/>
    <w:uiPriority w:val="99"/>
    <w:rsid w:val="00375EFA"/>
    <w:pPr>
      <w:tabs>
        <w:tab w:val="center" w:pos="4680"/>
        <w:tab w:val="right" w:pos="9360"/>
      </w:tabs>
    </w:pPr>
  </w:style>
  <w:style w:type="character" w:customStyle="1" w:styleId="HeaderChar">
    <w:name w:val="Header Char"/>
    <w:basedOn w:val="DefaultParagraphFont"/>
    <w:link w:val="Header"/>
    <w:uiPriority w:val="99"/>
    <w:rsid w:val="00375EFA"/>
    <w:rPr>
      <w:rFonts w:ascii="Calibri" w:hAnsi="Calibri" w:cs="Calibri"/>
    </w:rPr>
  </w:style>
  <w:style w:type="paragraph" w:styleId="Footer">
    <w:name w:val="footer"/>
    <w:basedOn w:val="Normal"/>
    <w:link w:val="FooterChar"/>
    <w:uiPriority w:val="99"/>
    <w:rsid w:val="00375EFA"/>
    <w:pPr>
      <w:tabs>
        <w:tab w:val="center" w:pos="4680"/>
        <w:tab w:val="right" w:pos="9360"/>
      </w:tabs>
    </w:pPr>
  </w:style>
  <w:style w:type="character" w:customStyle="1" w:styleId="FooterChar">
    <w:name w:val="Footer Char"/>
    <w:basedOn w:val="DefaultParagraphFont"/>
    <w:link w:val="Footer"/>
    <w:uiPriority w:val="99"/>
    <w:rsid w:val="00375EFA"/>
    <w:rPr>
      <w:rFonts w:ascii="Calibri" w:hAnsi="Calibri" w:cs="Calibri"/>
    </w:rPr>
  </w:style>
  <w:style w:type="character" w:styleId="Hyperlink">
    <w:name w:val="Hyperlink"/>
    <w:aliases w:val="heading 1 (block title),Card Text,Read,Important"/>
    <w:basedOn w:val="DefaultParagraphFont"/>
    <w:uiPriority w:val="99"/>
    <w:rsid w:val="00375EFA"/>
    <w:rPr>
      <w:color w:val="auto"/>
      <w:u w:val="none"/>
    </w:rPr>
  </w:style>
  <w:style w:type="character" w:styleId="FollowedHyperlink">
    <w:name w:val="FollowedHyperlink"/>
    <w:basedOn w:val="DefaultParagraphFont"/>
    <w:uiPriority w:val="99"/>
    <w:semiHidden/>
    <w:rsid w:val="00375EFA"/>
    <w:rPr>
      <w:color w:val="auto"/>
      <w:u w:val="none"/>
    </w:rPr>
  </w:style>
  <w:style w:type="character" w:customStyle="1" w:styleId="Heading4Char">
    <w:name w:val="Heading 4 Char"/>
    <w:aliases w:val="Tag Char,small text Char,Big card Char,body Char"/>
    <w:basedOn w:val="DefaultParagraphFont"/>
    <w:link w:val="Heading4"/>
    <w:uiPriority w:val="4"/>
    <w:rsid w:val="00375EFA"/>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7B5030"/>
    <w:rPr>
      <w:rFonts w:ascii="Calibri" w:hAnsi="Calibri" w:cs="Calibri"/>
      <w:b/>
      <w:sz w:val="24"/>
      <w:u w:val="single"/>
    </w:rPr>
  </w:style>
  <w:style w:type="paragraph" w:styleId="Title">
    <w:name w:val="Title"/>
    <w:basedOn w:val="Normal"/>
    <w:next w:val="Normal"/>
    <w:link w:val="TitleChar"/>
    <w:uiPriority w:val="6"/>
    <w:qFormat/>
    <w:rsid w:val="007B5030"/>
    <w:rPr>
      <w:b/>
      <w:sz w:val="24"/>
      <w:u w:val="single"/>
    </w:rPr>
  </w:style>
  <w:style w:type="character" w:customStyle="1" w:styleId="TitleChar1">
    <w:name w:val="Title Char1"/>
    <w:basedOn w:val="DefaultParagraphFont"/>
    <w:uiPriority w:val="10"/>
    <w:rsid w:val="007B503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B5030"/>
    <w:pPr>
      <w:ind w:left="288" w:right="288"/>
    </w:pPr>
    <w:rPr>
      <w:sz w:val="20"/>
    </w:rPr>
  </w:style>
  <w:style w:type="character" w:customStyle="1" w:styleId="cardtextChar">
    <w:name w:val="card text Char"/>
    <w:link w:val="cardtext"/>
    <w:rsid w:val="007B5030"/>
    <w:rPr>
      <w:rFonts w:ascii="Calibri" w:hAnsi="Calibri" w:cs="Calibri"/>
      <w:sz w:val="20"/>
    </w:rPr>
  </w:style>
  <w:style w:type="character" w:customStyle="1" w:styleId="highlight2">
    <w:name w:val="highlight2"/>
    <w:rsid w:val="007B5030"/>
    <w:rPr>
      <w:rFonts w:ascii="Arial" w:hAnsi="Arial" w:cs="Arial" w:hint="default"/>
      <w:b/>
      <w:bCs w:val="0"/>
      <w:sz w:val="19"/>
      <w:u w:val="thick"/>
      <w:bdr w:val="none" w:sz="0" w:space="0" w:color="auto" w:frame="1"/>
    </w:rPr>
  </w:style>
  <w:style w:type="paragraph" w:customStyle="1" w:styleId="CiteCard">
    <w:name w:val="Cite_Card"/>
    <w:link w:val="CiteCardChar"/>
    <w:rsid w:val="007B5030"/>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7B5030"/>
    <w:rPr>
      <w:rFonts w:ascii="Times New Roman" w:eastAsia="Times New Roman" w:hAnsi="Times New Roman" w:cs="Arial"/>
      <w:bCs/>
      <w:sz w:val="20"/>
      <w:szCs w:val="20"/>
    </w:rPr>
  </w:style>
  <w:style w:type="character" w:customStyle="1" w:styleId="underline">
    <w:name w:val="underline"/>
    <w:basedOn w:val="DefaultParagraphFont"/>
    <w:link w:val="textbold"/>
    <w:qFormat/>
    <w:rsid w:val="007B5030"/>
    <w:rPr>
      <w:rFonts w:ascii="Times New Roman" w:hAnsi="Times New Roman"/>
      <w:b/>
      <w:sz w:val="24"/>
      <w:u w:val="single"/>
    </w:rPr>
  </w:style>
  <w:style w:type="paragraph" w:customStyle="1" w:styleId="textbold">
    <w:name w:val="text bold"/>
    <w:basedOn w:val="Normal"/>
    <w:link w:val="underline"/>
    <w:qFormat/>
    <w:rsid w:val="007B5030"/>
    <w:pPr>
      <w:ind w:left="720"/>
      <w:jc w:val="both"/>
    </w:pPr>
    <w:rPr>
      <w:rFonts w:ascii="Times New Roman" w:hAnsi="Times New Roman" w:cstheme="minorBidi"/>
      <w:b/>
      <w:sz w:val="24"/>
      <w:u w:val="single"/>
    </w:rPr>
  </w:style>
  <w:style w:type="paragraph" w:styleId="BalloonText">
    <w:name w:val="Balloon Text"/>
    <w:basedOn w:val="Normal"/>
    <w:link w:val="BalloonTextChar"/>
    <w:uiPriority w:val="99"/>
    <w:semiHidden/>
    <w:rsid w:val="007B5030"/>
    <w:rPr>
      <w:rFonts w:ascii="Tahoma" w:hAnsi="Tahoma" w:cs="Tahoma"/>
      <w:sz w:val="16"/>
      <w:szCs w:val="16"/>
    </w:rPr>
  </w:style>
  <w:style w:type="character" w:customStyle="1" w:styleId="BalloonTextChar">
    <w:name w:val="Balloon Text Char"/>
    <w:basedOn w:val="DefaultParagraphFont"/>
    <w:link w:val="BalloonText"/>
    <w:uiPriority w:val="99"/>
    <w:semiHidden/>
    <w:rsid w:val="007B5030"/>
    <w:rPr>
      <w:rFonts w:ascii="Tahoma" w:hAnsi="Tahoma" w:cs="Tahoma"/>
      <w:sz w:val="16"/>
      <w:szCs w:val="16"/>
    </w:rPr>
  </w:style>
  <w:style w:type="character" w:customStyle="1" w:styleId="BoldUnderline">
    <w:name w:val="BoldUnderline"/>
    <w:uiPriority w:val="1"/>
    <w:qFormat/>
    <w:rsid w:val="007B5030"/>
    <w:rPr>
      <w:rFonts w:ascii="Arial" w:hAnsi="Arial"/>
      <w:b/>
      <w:sz w:val="20"/>
      <w:u w:val="single"/>
    </w:rPr>
  </w:style>
  <w:style w:type="paragraph" w:customStyle="1" w:styleId="Citation">
    <w:name w:val="Citation"/>
    <w:basedOn w:val="Normal"/>
    <w:qFormat/>
    <w:rsid w:val="007B5030"/>
    <w:rPr>
      <w:rFonts w:ascii="Arial" w:hAnsi="Arial" w:cs="Times New Roman"/>
      <w:b/>
      <w:sz w:val="24"/>
      <w:u w:val="single"/>
    </w:rPr>
  </w:style>
  <w:style w:type="character" w:customStyle="1" w:styleId="cardChar">
    <w:name w:val="card Char"/>
    <w:basedOn w:val="DefaultParagraphFont"/>
    <w:link w:val="card"/>
    <w:uiPriority w:val="1"/>
    <w:locked/>
    <w:rsid w:val="007B5030"/>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7B5030"/>
    <w:pPr>
      <w:ind w:left="144"/>
    </w:pPr>
    <w:rPr>
      <w:rFonts w:ascii="Times New Roman" w:eastAsia="Times New Roman" w:hAnsi="Times New Roman" w:cs="Times New Roman"/>
      <w:sz w:val="20"/>
      <w:lang w:bidi="en-US"/>
    </w:rPr>
  </w:style>
  <w:style w:type="character" w:customStyle="1" w:styleId="Heading5Char">
    <w:name w:val="Heading 5 Char"/>
    <w:basedOn w:val="DefaultParagraphFont"/>
    <w:link w:val="Heading5"/>
    <w:uiPriority w:val="9"/>
    <w:semiHidden/>
    <w:rsid w:val="007B5030"/>
    <w:rPr>
      <w:rFonts w:asciiTheme="majorHAnsi" w:eastAsiaTheme="majorEastAsia" w:hAnsiTheme="majorHAnsi" w:cstheme="majorBidi"/>
      <w:color w:val="243F60" w:themeColor="accent1" w:themeShade="7F"/>
    </w:rPr>
  </w:style>
  <w:style w:type="character" w:customStyle="1" w:styleId="reduce2">
    <w:name w:val="reduce2"/>
    <w:rsid w:val="007B5030"/>
    <w:rPr>
      <w:rFonts w:ascii="Arial" w:hAnsi="Arial" w:cs="Arial"/>
      <w:color w:val="000000"/>
      <w:sz w:val="12"/>
      <w:szCs w:val="22"/>
    </w:rPr>
  </w:style>
  <w:style w:type="paragraph" w:customStyle="1" w:styleId="HotRoute">
    <w:name w:val="Hot Route"/>
    <w:basedOn w:val="Normal"/>
    <w:link w:val="HotRouteChar"/>
    <w:qFormat/>
    <w:rsid w:val="007B5030"/>
    <w:pPr>
      <w:ind w:left="72"/>
    </w:pPr>
    <w:rPr>
      <w:iCs/>
      <w:color w:val="000000"/>
    </w:rPr>
  </w:style>
  <w:style w:type="character" w:customStyle="1" w:styleId="HotRouteChar">
    <w:name w:val="Hot Route Char"/>
    <w:link w:val="HotRoute"/>
    <w:rsid w:val="007B5030"/>
    <w:rPr>
      <w:rFonts w:ascii="Calibri" w:hAnsi="Calibri" w:cs="Calibri"/>
      <w:iCs/>
      <w:color w:val="000000"/>
    </w:rPr>
  </w:style>
  <w:style w:type="paragraph" w:customStyle="1" w:styleId="NoSpacing1">
    <w:name w:val="No Spacing1"/>
    <w:aliases w:val="Tags,No Spacing11111,No Spacing12"/>
    <w:link w:val="TagsChar4"/>
    <w:qFormat/>
    <w:rsid w:val="007B5030"/>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7B5030"/>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7B5030"/>
    <w:rPr>
      <w:rFonts w:ascii="Arial" w:hAnsi="Arial"/>
      <w:b/>
      <w:sz w:val="24"/>
      <w:szCs w:val="22"/>
      <w:u w:val="single"/>
    </w:rPr>
  </w:style>
  <w:style w:type="character" w:customStyle="1" w:styleId="UnderlineBold">
    <w:name w:val="Underline + Bold"/>
    <w:uiPriority w:val="1"/>
    <w:qFormat/>
    <w:rsid w:val="007B5030"/>
    <w:rPr>
      <w:b/>
      <w:sz w:val="20"/>
      <w:u w:val="single"/>
    </w:rPr>
  </w:style>
  <w:style w:type="paragraph" w:customStyle="1" w:styleId="NormalText">
    <w:name w:val="Normal Text"/>
    <w:basedOn w:val="Normal"/>
    <w:link w:val="NormalTextChar"/>
    <w:autoRedefine/>
    <w:rsid w:val="007B5030"/>
    <w:pPr>
      <w:jc w:val="both"/>
    </w:pPr>
    <w:rPr>
      <w:rFonts w:eastAsia="Times New Roman"/>
      <w:sz w:val="20"/>
      <w:szCs w:val="26"/>
      <w:lang w:val="x-none" w:eastAsia="ja-JP"/>
    </w:rPr>
  </w:style>
  <w:style w:type="character" w:customStyle="1" w:styleId="NormalTextChar">
    <w:name w:val="Normal Text Char"/>
    <w:link w:val="NormalText"/>
    <w:rsid w:val="007B5030"/>
    <w:rPr>
      <w:rFonts w:ascii="Calibri" w:eastAsia="Times New Roman" w:hAnsi="Calibri" w:cs="Calibri"/>
      <w:sz w:val="20"/>
      <w:szCs w:val="26"/>
      <w:lang w:val="x-none" w:eastAsia="ja-JP"/>
    </w:rPr>
  </w:style>
  <w:style w:type="character" w:customStyle="1" w:styleId="AuthorDate">
    <w:name w:val="Author Date"/>
    <w:rsid w:val="007B5030"/>
    <w:rPr>
      <w:b/>
      <w:sz w:val="24"/>
      <w:u w:val="thick"/>
    </w:rPr>
  </w:style>
  <w:style w:type="paragraph" w:styleId="DocumentMap">
    <w:name w:val="Document Map"/>
    <w:basedOn w:val="Normal"/>
    <w:link w:val="DocumentMapChar"/>
    <w:uiPriority w:val="99"/>
    <w:semiHidden/>
    <w:unhideWhenUsed/>
    <w:rsid w:val="007B5030"/>
    <w:rPr>
      <w:rFonts w:ascii="Lucida Grande" w:hAnsi="Lucida Grande" w:cs="Lucida Grande"/>
    </w:rPr>
  </w:style>
  <w:style w:type="character" w:customStyle="1" w:styleId="DocumentMapChar">
    <w:name w:val="Document Map Char"/>
    <w:basedOn w:val="DefaultParagraphFont"/>
    <w:link w:val="DocumentMap"/>
    <w:uiPriority w:val="99"/>
    <w:semiHidden/>
    <w:rsid w:val="007B5030"/>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uiPriority w:val="1"/>
    <w:rsid w:val="007B5030"/>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7B5030"/>
  </w:style>
  <w:style w:type="character" w:customStyle="1" w:styleId="Box">
    <w:name w:val="Box"/>
    <w:uiPriority w:val="1"/>
    <w:qFormat/>
    <w:rsid w:val="007B5030"/>
    <w:rPr>
      <w:b/>
      <w:u w:val="single"/>
      <w:bdr w:val="single" w:sz="4" w:space="0" w:color="auto"/>
    </w:rPr>
  </w:style>
  <w:style w:type="character" w:customStyle="1" w:styleId="DebateUnderline">
    <w:name w:val="Debate Underline"/>
    <w:qFormat/>
    <w:rsid w:val="007B5030"/>
    <w:rPr>
      <w:rFonts w:ascii="Times New Roman" w:hAnsi="Times New Roman"/>
      <w:sz w:val="24"/>
      <w:u w:val="thick"/>
    </w:rPr>
  </w:style>
  <w:style w:type="character" w:customStyle="1" w:styleId="UnreadTextChar">
    <w:name w:val="Unread Text Char"/>
    <w:basedOn w:val="DefaultParagraphFont"/>
    <w:link w:val="UnreadText"/>
    <w:locked/>
    <w:rsid w:val="007B5030"/>
    <w:rPr>
      <w:rFonts w:ascii="SimSun"/>
      <w:sz w:val="15"/>
    </w:rPr>
  </w:style>
  <w:style w:type="paragraph" w:customStyle="1" w:styleId="UnreadText">
    <w:name w:val="Unread Text"/>
    <w:basedOn w:val="Normal"/>
    <w:next w:val="Normal"/>
    <w:link w:val="UnreadTextChar"/>
    <w:autoRedefine/>
    <w:rsid w:val="007B5030"/>
    <w:pPr>
      <w:ind w:left="360"/>
    </w:pPr>
    <w:rPr>
      <w:rFonts w:ascii="SimSun" w:hAnsiTheme="minorHAnsi" w:cstheme="minorBidi"/>
      <w:sz w:val="15"/>
    </w:rPr>
  </w:style>
  <w:style w:type="character" w:customStyle="1" w:styleId="submitted">
    <w:name w:val="submitted"/>
    <w:rsid w:val="007B5030"/>
  </w:style>
  <w:style w:type="character" w:customStyle="1" w:styleId="bodycopy">
    <w:name w:val="bodycopy"/>
    <w:basedOn w:val="DefaultParagraphFont"/>
    <w:rsid w:val="007B5030"/>
  </w:style>
  <w:style w:type="character" w:customStyle="1" w:styleId="underlinedChar">
    <w:name w:val="underlined Char"/>
    <w:basedOn w:val="DefaultParagraphFont"/>
    <w:link w:val="underlined"/>
    <w:rsid w:val="007B5030"/>
    <w:rPr>
      <w:rFonts w:ascii="Times New Roman" w:hAnsi="Times New Roman"/>
      <w:sz w:val="20"/>
      <w:u w:val="single"/>
    </w:rPr>
  </w:style>
  <w:style w:type="paragraph" w:customStyle="1" w:styleId="underlined">
    <w:name w:val="underlined"/>
    <w:next w:val="Normal"/>
    <w:link w:val="underlinedChar"/>
    <w:autoRedefine/>
    <w:rsid w:val="007B5030"/>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7B5030"/>
  </w:style>
  <w:style w:type="character" w:customStyle="1" w:styleId="apple-style-span">
    <w:name w:val="apple-style-span"/>
    <w:basedOn w:val="DefaultParagraphFont"/>
    <w:rsid w:val="007B5030"/>
  </w:style>
  <w:style w:type="paragraph" w:customStyle="1" w:styleId="Smalltext">
    <w:name w:val="Small text"/>
    <w:basedOn w:val="Normal"/>
    <w:link w:val="SmalltextChar"/>
    <w:rsid w:val="007B5030"/>
    <w:rPr>
      <w:rFonts w:eastAsia="Times New Roman"/>
      <w:sz w:val="16"/>
      <w:lang w:val="x-none" w:eastAsia="x-none"/>
    </w:rPr>
  </w:style>
  <w:style w:type="character" w:customStyle="1" w:styleId="SmalltextChar">
    <w:name w:val="Small text Char"/>
    <w:link w:val="Smalltext"/>
    <w:rsid w:val="007B5030"/>
    <w:rPr>
      <w:rFonts w:ascii="Calibri" w:eastAsia="Times New Roman" w:hAnsi="Calibri" w:cs="Calibri"/>
      <w:sz w:val="16"/>
      <w:lang w:val="x-none" w:eastAsia="x-none"/>
    </w:rPr>
  </w:style>
  <w:style w:type="character" w:customStyle="1" w:styleId="uppercase">
    <w:name w:val="uppercase"/>
    <w:basedOn w:val="DefaultParagraphFont"/>
    <w:rsid w:val="007B5030"/>
  </w:style>
  <w:style w:type="character" w:customStyle="1" w:styleId="text35">
    <w:name w:val="text35"/>
    <w:basedOn w:val="DefaultParagraphFont"/>
    <w:rsid w:val="007B5030"/>
  </w:style>
  <w:style w:type="character" w:customStyle="1" w:styleId="UnderliningChar">
    <w:name w:val="Underlining Char"/>
    <w:link w:val="Underlining"/>
    <w:rsid w:val="007B5030"/>
    <w:rPr>
      <w:rFonts w:ascii="Arial Narrow" w:hAnsi="Arial Narrow"/>
      <w:u w:val="single"/>
    </w:rPr>
  </w:style>
  <w:style w:type="paragraph" w:customStyle="1" w:styleId="Underlining">
    <w:name w:val="Underlining"/>
    <w:basedOn w:val="Normal"/>
    <w:link w:val="UnderliningChar"/>
    <w:rsid w:val="007B5030"/>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7B5030"/>
    <w:pPr>
      <w:tabs>
        <w:tab w:val="left" w:pos="360"/>
      </w:tabs>
      <w:ind w:left="360"/>
    </w:pPr>
    <w:rPr>
      <w:b/>
    </w:rPr>
  </w:style>
  <w:style w:type="character" w:customStyle="1" w:styleId="DebateCiteMainChar">
    <w:name w:val="Debate Cite Main Char"/>
    <w:basedOn w:val="DefaultParagraphFont"/>
    <w:link w:val="DebateCiteMain"/>
    <w:rsid w:val="007B5030"/>
    <w:rPr>
      <w:rFonts w:ascii="Calibri" w:hAnsi="Calibri" w:cs="Calibri"/>
      <w:b/>
    </w:rPr>
  </w:style>
  <w:style w:type="paragraph" w:customStyle="1" w:styleId="DebateSecondaryCite">
    <w:name w:val="Debate Secondary Cite"/>
    <w:basedOn w:val="Normal"/>
    <w:next w:val="Normal"/>
    <w:link w:val="DebateSecondaryCiteChar"/>
    <w:qFormat/>
    <w:rsid w:val="007B5030"/>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7B5030"/>
    <w:rPr>
      <w:rFonts w:ascii="Calibri" w:hAnsi="Calibri" w:cs="Calibri"/>
      <w:sz w:val="20"/>
      <w:szCs w:val="20"/>
    </w:rPr>
  </w:style>
  <w:style w:type="character" w:customStyle="1" w:styleId="NothingChar">
    <w:name w:val="Nothing Char"/>
    <w:basedOn w:val="DefaultParagraphFont"/>
    <w:link w:val="Nothing"/>
    <w:locked/>
    <w:rsid w:val="007B5030"/>
    <w:rPr>
      <w:rFonts w:ascii="Times New Roman" w:hAnsi="Times New Roman" w:cs="Times New Roman"/>
    </w:rPr>
  </w:style>
  <w:style w:type="paragraph" w:customStyle="1" w:styleId="Nothing">
    <w:name w:val="Nothing"/>
    <w:link w:val="NothingChar"/>
    <w:qFormat/>
    <w:rsid w:val="007B5030"/>
    <w:pPr>
      <w:spacing w:after="0" w:line="240" w:lineRule="auto"/>
      <w:jc w:val="both"/>
    </w:pPr>
    <w:rPr>
      <w:rFonts w:ascii="Times New Roman" w:hAnsi="Times New Roman" w:cs="Times New Roman"/>
    </w:rPr>
  </w:style>
  <w:style w:type="paragraph" w:customStyle="1" w:styleId="Cards">
    <w:name w:val="Cards"/>
    <w:next w:val="Nothing"/>
    <w:link w:val="CardsChar"/>
    <w:qFormat/>
    <w:rsid w:val="007B5030"/>
    <w:pPr>
      <w:widowControl w:val="0"/>
      <w:spacing w:after="0" w:line="240" w:lineRule="auto"/>
      <w:ind w:left="432" w:right="432"/>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7B5030"/>
    <w:pPr>
      <w:spacing w:before="100" w:beforeAutospacing="1" w:after="100" w:afterAutospacing="1"/>
    </w:pPr>
    <w:rPr>
      <w:rFonts w:eastAsia="Times New Roman"/>
    </w:rPr>
  </w:style>
  <w:style w:type="character" w:customStyle="1" w:styleId="wikiexternallink">
    <w:name w:val="wikiexternallink"/>
    <w:basedOn w:val="DefaultParagraphFont"/>
    <w:rsid w:val="007B5030"/>
  </w:style>
  <w:style w:type="character" w:customStyle="1" w:styleId="wikigeneratedlinkcontent">
    <w:name w:val="wikigeneratedlinkcontent"/>
    <w:basedOn w:val="DefaultParagraphFont"/>
    <w:rsid w:val="007B5030"/>
  </w:style>
  <w:style w:type="paragraph" w:customStyle="1" w:styleId="cardtext0">
    <w:name w:val="cardtext"/>
    <w:basedOn w:val="Normal"/>
    <w:link w:val="cardtextChar0"/>
    <w:qFormat/>
    <w:rsid w:val="007B5030"/>
    <w:pPr>
      <w:ind w:left="288" w:right="288"/>
    </w:pPr>
    <w:rPr>
      <w:sz w:val="16"/>
      <w:szCs w:val="16"/>
    </w:rPr>
  </w:style>
  <w:style w:type="character" w:customStyle="1" w:styleId="cardtextChar0">
    <w:name w:val="cardtext Char"/>
    <w:basedOn w:val="DefaultParagraphFont"/>
    <w:link w:val="cardtext0"/>
    <w:rsid w:val="007B5030"/>
    <w:rPr>
      <w:rFonts w:ascii="Calibri" w:hAnsi="Calibri" w:cs="Calibri"/>
      <w:sz w:val="16"/>
      <w:szCs w:val="16"/>
    </w:rPr>
  </w:style>
  <w:style w:type="paragraph" w:customStyle="1" w:styleId="Tagtemplate">
    <w:name w:val="Tagtemplate"/>
    <w:basedOn w:val="Normal"/>
    <w:link w:val="TagtemplateChar"/>
    <w:autoRedefine/>
    <w:qFormat/>
    <w:rsid w:val="007B5030"/>
    <w:pPr>
      <w:keepNext/>
      <w:keepLines/>
    </w:pPr>
    <w:rPr>
      <w:rFonts w:ascii="Arial" w:eastAsia="Calibri" w:hAnsi="Arial"/>
      <w:b/>
    </w:rPr>
  </w:style>
  <w:style w:type="character" w:customStyle="1" w:styleId="TagtemplateChar">
    <w:name w:val="Tagtemplate Char"/>
    <w:basedOn w:val="DefaultParagraphFont"/>
    <w:link w:val="Tagtemplate"/>
    <w:rsid w:val="007B5030"/>
    <w:rPr>
      <w:rFonts w:ascii="Arial" w:eastAsia="Calibri" w:hAnsi="Arial" w:cs="Calibri"/>
      <w:b/>
    </w:rPr>
  </w:style>
  <w:style w:type="character" w:customStyle="1" w:styleId="CardsChar">
    <w:name w:val="Cards Char"/>
    <w:link w:val="Cards"/>
    <w:locked/>
    <w:rsid w:val="007B5030"/>
    <w:rPr>
      <w:rFonts w:ascii="Times New Roman" w:eastAsia="Times New Roman" w:hAnsi="Times New Roman" w:cs="Times New Roman"/>
      <w:sz w:val="20"/>
      <w:szCs w:val="24"/>
    </w:rPr>
  </w:style>
  <w:style w:type="character" w:customStyle="1" w:styleId="CitesChar">
    <w:name w:val="Cites Char"/>
    <w:link w:val="Cites"/>
    <w:locked/>
    <w:rsid w:val="007B5030"/>
    <w:rPr>
      <w:szCs w:val="24"/>
    </w:rPr>
  </w:style>
  <w:style w:type="paragraph" w:customStyle="1" w:styleId="Cites">
    <w:name w:val="Cites"/>
    <w:next w:val="Cards"/>
    <w:link w:val="CitesChar"/>
    <w:qFormat/>
    <w:rsid w:val="007B5030"/>
    <w:pPr>
      <w:widowControl w:val="0"/>
      <w:spacing w:after="0" w:line="240" w:lineRule="auto"/>
    </w:pPr>
    <w:rPr>
      <w:szCs w:val="24"/>
    </w:rPr>
  </w:style>
  <w:style w:type="character" w:customStyle="1" w:styleId="TagsChar4">
    <w:name w:val="Tags Char4"/>
    <w:link w:val="NoSpacing1"/>
    <w:locked/>
    <w:rsid w:val="007B5030"/>
    <w:rPr>
      <w:rFonts w:ascii="Times New Roman" w:eastAsia="Times New Roman" w:hAnsi="Times New Roman" w:cs="Times New Roman"/>
      <w:b/>
      <w:sz w:val="24"/>
    </w:rPr>
  </w:style>
  <w:style w:type="character" w:customStyle="1" w:styleId="Author-Date">
    <w:name w:val="Author-Date"/>
    <w:qFormat/>
    <w:rsid w:val="007B5030"/>
    <w:rPr>
      <w:b/>
      <w:bCs w:val="0"/>
      <w:sz w:val="24"/>
    </w:rPr>
  </w:style>
  <w:style w:type="character" w:customStyle="1" w:styleId="DebateHighlighted">
    <w:name w:val="Debate Highlighted"/>
    <w:rsid w:val="007B5030"/>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7B5030"/>
    <w:rPr>
      <w:rFonts w:ascii="Arial" w:eastAsia="MS Mincho" w:hAnsi="Arial"/>
      <w:b/>
      <w:sz w:val="24"/>
    </w:rPr>
  </w:style>
  <w:style w:type="paragraph" w:customStyle="1" w:styleId="CardIndented">
    <w:name w:val="Card (Indented)"/>
    <w:basedOn w:val="Normal"/>
    <w:link w:val="CardIndentedChar"/>
    <w:qFormat/>
    <w:rsid w:val="007B5030"/>
    <w:pPr>
      <w:ind w:left="288"/>
    </w:pPr>
    <w:rPr>
      <w:rFonts w:eastAsia="Calibri"/>
      <w:sz w:val="20"/>
    </w:rPr>
  </w:style>
  <w:style w:type="character" w:customStyle="1" w:styleId="StyleUnderline">
    <w:name w:val="Style Underline"/>
    <w:rsid w:val="007B5030"/>
    <w:rPr>
      <w:u w:val="thick"/>
    </w:rPr>
  </w:style>
  <w:style w:type="character" w:customStyle="1" w:styleId="CardIndentedChar">
    <w:name w:val="Card (Indented) Char"/>
    <w:link w:val="CardIndented"/>
    <w:locked/>
    <w:rsid w:val="007B5030"/>
    <w:rPr>
      <w:rFonts w:ascii="Calibri" w:eastAsia="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gle.com/xmlResult.aspx?xmldoc=In%20FCO%2020120810042.xml&amp;docbase=CSLWAR3-2007-CURR" TargetMode="External"/><Relationship Id="rId18" Type="http://schemas.openxmlformats.org/officeDocument/2006/relationships/hyperlink" Target="http://www.bloomberg.com/news/2012-09-04/virginia-leads-swing-states-at-risk-over-cliff-bgov-barometer.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eforeitsnews.com/environment/2011/08/laser-enrichment-no-it-doesnt-mean-terrorists-will-have-the-bomb-996015.html" TargetMode="External"/><Relationship Id="rId17" Type="http://schemas.openxmlformats.org/officeDocument/2006/relationships/hyperlink" Target="http://www.foreignpolicy.com/articles/2012/08/27/will_romney_discover_his_inner_nixon" TargetMode="External"/><Relationship Id="rId2" Type="http://schemas.openxmlformats.org/officeDocument/2006/relationships/customXml" Target="../customXml/item2.xml"/><Relationship Id="rId16" Type="http://schemas.openxmlformats.org/officeDocument/2006/relationships/hyperlink" Target="http://www.washingtonpost.com/blogs/ezra-klein/wp/2012/09/24/romneys-nightmare-scenario/?tid=pm_business_p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ade.gov/publications/pdfs/the-commercial-outlook-for-us-small-modular-nuclear-reactors.pdf" TargetMode="External"/><Relationship Id="rId5" Type="http://schemas.openxmlformats.org/officeDocument/2006/relationships/styles" Target="styles.xml"/><Relationship Id="rId15" Type="http://schemas.openxmlformats.org/officeDocument/2006/relationships/hyperlink" Target="http://www.physicstoday.org/resource/1/phtoad/v65/i10/p22_s1?bypassSSO=1" TargetMode="External"/><Relationship Id="rId10" Type="http://schemas.openxmlformats.org/officeDocument/2006/relationships/endnotes" Target="endnotes.xml"/><Relationship Id="rId19" Type="http://schemas.openxmlformats.org/officeDocument/2006/relationships/hyperlink" Target="http://blogs.platts.com/2012/09/27/energy_campaig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ytimes.com/2011/02/13/science/earth/13nuke.html?_r=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37</Pages>
  <Words>16273</Words>
  <Characters>92762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2012-10-06T13:50:00Z</dcterms:created>
  <dcterms:modified xsi:type="dcterms:W3CDTF">2012-10-06T16:49:00Z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