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3A020" w14:textId="77777777" w:rsidR="00AF4B8F" w:rsidRPr="00F41976" w:rsidRDefault="00AF4B8F" w:rsidP="00AF4B8F">
      <w:pPr>
        <w:pStyle w:val="Heading3"/>
        <w:rPr>
          <w:rFonts w:asciiTheme="minorHAnsi" w:hAnsiTheme="minorHAnsi" w:cstheme="minorHAnsi"/>
        </w:rPr>
      </w:pPr>
      <w:r w:rsidRPr="00F41976">
        <w:rPr>
          <w:rFonts w:asciiTheme="minorHAnsi" w:hAnsiTheme="minorHAnsi" w:cstheme="minorHAnsi"/>
        </w:rPr>
        <w:t>Traditional 1NC</w:t>
      </w:r>
    </w:p>
    <w:p w14:paraId="7302DE7D" w14:textId="77777777" w:rsidR="00AF4B8F" w:rsidRPr="00F41976" w:rsidRDefault="00AF4B8F" w:rsidP="00AF4B8F">
      <w:pPr>
        <w:rPr>
          <w:rFonts w:asciiTheme="minorHAnsi" w:hAnsiTheme="minorHAnsi" w:cstheme="minorHAnsi"/>
        </w:rPr>
      </w:pPr>
    </w:p>
    <w:p w14:paraId="501E4CC8" w14:textId="77777777" w:rsidR="00AF4B8F" w:rsidRPr="00F41976" w:rsidRDefault="00AF4B8F" w:rsidP="00AF4B8F">
      <w:pPr>
        <w:pStyle w:val="Heading4"/>
        <w:rPr>
          <w:rFonts w:asciiTheme="minorHAnsi" w:hAnsiTheme="minorHAnsi" w:cstheme="minorHAnsi"/>
        </w:rPr>
      </w:pPr>
      <w:r w:rsidRPr="00F41976">
        <w:rPr>
          <w:rFonts w:asciiTheme="minorHAnsi" w:hAnsiTheme="minorHAnsi" w:cstheme="minorHAnsi"/>
        </w:rPr>
        <w:t xml:space="preserve">1) Interpretation: The ballot is to determine if the enactment of a topical plan is better than the status quo or a competitive option. </w:t>
      </w:r>
    </w:p>
    <w:p w14:paraId="357479BC" w14:textId="77777777" w:rsidR="00AF4B8F" w:rsidRPr="00F41976" w:rsidRDefault="00AF4B8F" w:rsidP="00AF4B8F">
      <w:pPr>
        <w:rPr>
          <w:rFonts w:asciiTheme="minorHAnsi" w:hAnsiTheme="minorHAnsi" w:cstheme="minorHAnsi"/>
        </w:rPr>
      </w:pPr>
    </w:p>
    <w:p w14:paraId="506EFC69" w14:textId="77777777" w:rsidR="00AF4B8F" w:rsidRPr="00F41976" w:rsidRDefault="00AF4B8F" w:rsidP="00AF4B8F">
      <w:pPr>
        <w:pStyle w:val="Heading4"/>
        <w:rPr>
          <w:rFonts w:asciiTheme="minorHAnsi" w:hAnsiTheme="minorHAnsi" w:cstheme="minorHAnsi"/>
        </w:rPr>
      </w:pPr>
      <w:r w:rsidRPr="00F41976">
        <w:rPr>
          <w:rFonts w:asciiTheme="minorHAnsi" w:hAnsiTheme="minorHAnsi" w:cstheme="minorHAnsi"/>
        </w:rPr>
        <w:t xml:space="preserve">2) Violation:  </w:t>
      </w:r>
    </w:p>
    <w:p w14:paraId="4CD61D30" w14:textId="77777777" w:rsidR="00AF4B8F" w:rsidRPr="00F41976" w:rsidRDefault="00AF4B8F" w:rsidP="00AF4B8F">
      <w:pPr>
        <w:rPr>
          <w:rFonts w:asciiTheme="minorHAnsi" w:hAnsiTheme="minorHAnsi" w:cstheme="minorHAnsi"/>
        </w:rPr>
      </w:pPr>
    </w:p>
    <w:p w14:paraId="4D2A9A7F" w14:textId="77777777" w:rsidR="00AF4B8F" w:rsidRPr="00F41976" w:rsidRDefault="00AF4B8F" w:rsidP="00AF4B8F">
      <w:pPr>
        <w:pStyle w:val="Heading4"/>
        <w:rPr>
          <w:rFonts w:asciiTheme="minorHAnsi" w:hAnsiTheme="minorHAnsi" w:cstheme="minorHAnsi"/>
        </w:rPr>
      </w:pPr>
      <w:r w:rsidRPr="00F41976">
        <w:rPr>
          <w:rFonts w:asciiTheme="minorHAnsi" w:hAnsiTheme="minorHAnsi" w:cstheme="minorHAnsi"/>
        </w:rPr>
        <w:t>A) “Resolved” before a colon reflects a legislative forum</w:t>
      </w:r>
    </w:p>
    <w:p w14:paraId="7675CEBA" w14:textId="77777777" w:rsidR="00AF4B8F" w:rsidRPr="00F41976" w:rsidRDefault="00AF4B8F" w:rsidP="00AF4B8F">
      <w:pPr>
        <w:rPr>
          <w:rStyle w:val="StyleStyleBold12pt"/>
          <w:rFonts w:asciiTheme="minorHAnsi" w:hAnsiTheme="minorHAnsi" w:cstheme="minorHAnsi"/>
        </w:rPr>
      </w:pPr>
      <w:r w:rsidRPr="00F41976">
        <w:rPr>
          <w:rStyle w:val="StyleStyleBold12pt"/>
          <w:rFonts w:asciiTheme="minorHAnsi" w:hAnsiTheme="minorHAnsi" w:cstheme="minorHAnsi"/>
        </w:rPr>
        <w:t xml:space="preserve">Army Officer School, ‘4 </w:t>
      </w:r>
    </w:p>
    <w:p w14:paraId="2088B88C" w14:textId="77777777" w:rsidR="00AF4B8F" w:rsidRPr="00F41976" w:rsidRDefault="00AF4B8F" w:rsidP="00AF4B8F">
      <w:pPr>
        <w:rPr>
          <w:rFonts w:asciiTheme="minorHAnsi" w:hAnsiTheme="minorHAnsi" w:cstheme="minorHAnsi"/>
        </w:rPr>
      </w:pPr>
      <w:r w:rsidRPr="00F41976">
        <w:rPr>
          <w:rFonts w:asciiTheme="minorHAnsi" w:hAnsiTheme="minorHAnsi" w:cstheme="minorHAnsi"/>
        </w:rPr>
        <w:t xml:space="preserve">(5-12, “# 12, Punctuation – The Colon and Semicolon”, </w:t>
      </w:r>
      <w:hyperlink r:id="rId12" w:history="1">
        <w:r w:rsidRPr="00F41976">
          <w:rPr>
            <w:rStyle w:val="Hyperlink"/>
            <w:rFonts w:asciiTheme="minorHAnsi" w:hAnsiTheme="minorHAnsi" w:cstheme="minorHAnsi"/>
          </w:rPr>
          <w:t>http://usawocc.army.mil/IMI/wg12.htm</w:t>
        </w:r>
      </w:hyperlink>
      <w:r w:rsidRPr="00F41976">
        <w:rPr>
          <w:rFonts w:asciiTheme="minorHAnsi" w:hAnsiTheme="minorHAnsi" w:cstheme="minorHAnsi"/>
        </w:rPr>
        <w:t>)</w:t>
      </w:r>
    </w:p>
    <w:p w14:paraId="381C99D1" w14:textId="77777777" w:rsidR="00AF4B8F" w:rsidRPr="00F41976" w:rsidRDefault="00AF4B8F" w:rsidP="00AF4B8F">
      <w:pPr>
        <w:rPr>
          <w:rFonts w:asciiTheme="minorHAnsi" w:eastAsia="Cambria" w:hAnsiTheme="minorHAnsi" w:cstheme="minorHAnsi"/>
          <w:b/>
        </w:rPr>
      </w:pPr>
    </w:p>
    <w:p w14:paraId="3C45C14A" w14:textId="77777777" w:rsidR="00AF4B8F" w:rsidRPr="00F41976" w:rsidRDefault="00AF4B8F" w:rsidP="00AF4B8F">
      <w:pPr>
        <w:rPr>
          <w:rFonts w:asciiTheme="minorHAnsi" w:eastAsia="Cambria" w:hAnsiTheme="minorHAnsi" w:cstheme="minorHAnsi"/>
          <w:b/>
          <w:bCs/>
          <w:u w:val="single"/>
        </w:rPr>
      </w:pPr>
      <w:r w:rsidRPr="00F41976">
        <w:rPr>
          <w:rFonts w:asciiTheme="minorHAnsi" w:eastAsia="Cambria" w:hAnsiTheme="minorHAnsi" w:cstheme="minorHAnsi"/>
          <w:b/>
          <w:bCs/>
          <w:highlight w:val="cyan"/>
          <w:u w:val="single"/>
        </w:rPr>
        <w:t>The colon introduces</w:t>
      </w:r>
      <w:r w:rsidRPr="00F41976">
        <w:rPr>
          <w:rFonts w:asciiTheme="minorHAnsi" w:eastAsia="Cambria" w:hAnsiTheme="minorHAnsi" w:cstheme="minorHAnsi"/>
          <w:sz w:val="16"/>
        </w:rPr>
        <w:t xml:space="preserve"> the following: a.</w:t>
      </w:r>
      <w:proofErr w:type="gramStart"/>
      <w:r w:rsidRPr="00F41976">
        <w:rPr>
          <w:rFonts w:asciiTheme="minorHAnsi" w:eastAsia="Cambria" w:hAnsiTheme="minorHAnsi" w:cstheme="minorHAnsi"/>
          <w:sz w:val="16"/>
        </w:rPr>
        <w:t>  A</w:t>
      </w:r>
      <w:proofErr w:type="gramEnd"/>
      <w:r w:rsidRPr="00F41976">
        <w:rPr>
          <w:rFonts w:asciiTheme="minorHAnsi" w:eastAsia="Cambria" w:hAnsiTheme="minorHAnsi" w:cstheme="minorHAnsi"/>
          <w:sz w:val="16"/>
        </w:rPr>
        <w:t xml:space="preserve">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w:t>
      </w:r>
      <w:proofErr w:type="gramStart"/>
      <w:r w:rsidRPr="00F41976">
        <w:rPr>
          <w:rFonts w:asciiTheme="minorHAnsi" w:eastAsia="Cambria" w:hAnsiTheme="minorHAnsi" w:cstheme="minorHAnsi"/>
          <w:sz w:val="16"/>
        </w:rPr>
        <w:t>  A</w:t>
      </w:r>
      <w:proofErr w:type="gramEnd"/>
      <w:r w:rsidRPr="00F41976">
        <w:rPr>
          <w:rFonts w:asciiTheme="minorHAnsi" w:eastAsia="Cambria" w:hAnsiTheme="minorHAnsi" w:cstheme="minorHAnsi"/>
          <w:sz w:val="16"/>
        </w:rPr>
        <w:t xml:space="preserve"> long quotation (one or more paragraphs): In The Killer Angels Michael Shaara wrote: (colon) You may find it a different story from the one you learned in school. There have been many versions of that battle [Gettysburg] and that war [the Civil War]. (The quote continues for two more paragraphs.) c.</w:t>
      </w:r>
      <w:proofErr w:type="gramStart"/>
      <w:r w:rsidRPr="00F41976">
        <w:rPr>
          <w:rFonts w:asciiTheme="minorHAnsi" w:eastAsia="Cambria" w:hAnsiTheme="minorHAnsi" w:cstheme="minorHAnsi"/>
          <w:sz w:val="16"/>
        </w:rPr>
        <w:t>  A</w:t>
      </w:r>
      <w:proofErr w:type="gramEnd"/>
      <w:r w:rsidRPr="00F41976">
        <w:rPr>
          <w:rFonts w:asciiTheme="minorHAnsi" w:eastAsia="Cambria" w:hAnsiTheme="minorHAnsi" w:cstheme="minorHAnsi"/>
          <w:sz w:val="16"/>
        </w:rPr>
        <w:t xml:space="preserve"> formal quotation or question: The President declared: (colon) "The only thing we have to fear is fear itself."  The question is: (colon) what can we do about it? d.</w:t>
      </w:r>
      <w:proofErr w:type="gramStart"/>
      <w:r w:rsidRPr="00F41976">
        <w:rPr>
          <w:rFonts w:asciiTheme="minorHAnsi" w:eastAsia="Cambria" w:hAnsiTheme="minorHAnsi" w:cstheme="minorHAnsi"/>
          <w:sz w:val="16"/>
        </w:rPr>
        <w:t>  A</w:t>
      </w:r>
      <w:proofErr w:type="gramEnd"/>
      <w:r w:rsidRPr="00F41976">
        <w:rPr>
          <w:rFonts w:asciiTheme="minorHAnsi" w:eastAsia="Cambria" w:hAnsiTheme="minorHAnsi" w:cstheme="minorHAnsi"/>
          <w:sz w:val="16"/>
        </w:rPr>
        <w:t xml:space="preserve"> second independent clause which explains the first: Potter's motive is clear: (colon) he wants the assignment. e.</w:t>
      </w:r>
      <w:proofErr w:type="gramStart"/>
      <w:r w:rsidRPr="00F41976">
        <w:rPr>
          <w:rFonts w:asciiTheme="minorHAnsi" w:eastAsia="Cambria" w:hAnsiTheme="minorHAnsi" w:cstheme="minorHAnsi"/>
          <w:sz w:val="16"/>
        </w:rPr>
        <w:t>  After</w:t>
      </w:r>
      <w:proofErr w:type="gramEnd"/>
      <w:r w:rsidRPr="00F41976">
        <w:rPr>
          <w:rFonts w:asciiTheme="minorHAnsi" w:eastAsia="Cambria" w:hAnsiTheme="minorHAnsi" w:cstheme="minorHAnsi"/>
          <w:sz w:val="16"/>
        </w:rPr>
        <w:t xml:space="preserve"> the introduction of a business letter: Dear Sirs: (colon) Dear Madam: (colon) f.  The details following an announcement </w:t>
      </w:r>
      <w:proofErr w:type="gramStart"/>
      <w:r w:rsidRPr="00F41976">
        <w:rPr>
          <w:rFonts w:asciiTheme="minorHAnsi" w:eastAsia="Cambria" w:hAnsiTheme="minorHAnsi" w:cstheme="minorHAnsi"/>
          <w:sz w:val="16"/>
        </w:rPr>
        <w:t>For</w:t>
      </w:r>
      <w:proofErr w:type="gramEnd"/>
      <w:r w:rsidRPr="00F41976">
        <w:rPr>
          <w:rFonts w:asciiTheme="minorHAnsi" w:eastAsia="Cambria" w:hAnsiTheme="minorHAnsi" w:cstheme="minorHAnsi"/>
          <w:sz w:val="16"/>
        </w:rPr>
        <w:t xml:space="preserve"> sale: (colon) large lakeside cabin with dock g</w:t>
      </w:r>
      <w:r w:rsidRPr="00F41976">
        <w:rPr>
          <w:rFonts w:asciiTheme="minorHAnsi" w:eastAsia="Cambria" w:hAnsiTheme="minorHAnsi" w:cstheme="minorHAnsi"/>
          <w:sz w:val="16"/>
          <w:highlight w:val="cyan"/>
        </w:rPr>
        <w:t xml:space="preserve">. </w:t>
      </w:r>
      <w:r w:rsidRPr="00F41976">
        <w:rPr>
          <w:rFonts w:asciiTheme="minorHAnsi" w:eastAsia="Cambria" w:hAnsiTheme="minorHAnsi" w:cstheme="minorHAnsi"/>
          <w:b/>
          <w:bCs/>
          <w:highlight w:val="cyan"/>
          <w:u w:val="single"/>
        </w:rPr>
        <w:t>A</w:t>
      </w:r>
      <w:r w:rsidRPr="00F41976">
        <w:rPr>
          <w:rFonts w:asciiTheme="minorHAnsi" w:eastAsia="Cambria" w:hAnsiTheme="minorHAnsi" w:cstheme="minorHAnsi"/>
          <w:b/>
          <w:bCs/>
          <w:u w:val="single"/>
        </w:rPr>
        <w:t xml:space="preserve"> formal </w:t>
      </w:r>
      <w:r w:rsidRPr="00F41976">
        <w:rPr>
          <w:rFonts w:asciiTheme="minorHAnsi" w:eastAsia="Cambria" w:hAnsiTheme="minorHAnsi" w:cstheme="minorHAnsi"/>
          <w:b/>
          <w:bCs/>
          <w:highlight w:val="cyan"/>
          <w:u w:val="single"/>
        </w:rPr>
        <w:t>resolution, after</w:t>
      </w:r>
      <w:r w:rsidRPr="00F41976">
        <w:rPr>
          <w:rFonts w:asciiTheme="minorHAnsi" w:eastAsia="Cambria" w:hAnsiTheme="minorHAnsi" w:cstheme="minorHAnsi"/>
          <w:b/>
          <w:bCs/>
          <w:u w:val="single"/>
        </w:rPr>
        <w:t xml:space="preserve"> the word "</w:t>
      </w:r>
      <w:r w:rsidRPr="00F41976">
        <w:rPr>
          <w:rFonts w:asciiTheme="minorHAnsi" w:eastAsia="Cambria" w:hAnsiTheme="minorHAnsi" w:cstheme="minorHAnsi"/>
          <w:b/>
          <w:bCs/>
          <w:highlight w:val="cyan"/>
          <w:u w:val="single"/>
        </w:rPr>
        <w:t>resolved:"</w:t>
      </w:r>
      <w:r w:rsidRPr="00F41976">
        <w:rPr>
          <w:rFonts w:asciiTheme="minorHAnsi" w:eastAsia="Cambria" w:hAnsiTheme="minorHAnsi" w:cstheme="minorHAnsi"/>
          <w:b/>
          <w:bCs/>
          <w:sz w:val="12"/>
          <w:highlight w:val="cyan"/>
          <w:u w:val="single"/>
        </w:rPr>
        <w:t xml:space="preserve">¶ </w:t>
      </w:r>
      <w:r w:rsidRPr="00F41976">
        <w:rPr>
          <w:rFonts w:asciiTheme="minorHAnsi" w:eastAsia="Cambria" w:hAnsiTheme="minorHAnsi" w:cstheme="minorHAnsi"/>
          <w:b/>
          <w:bCs/>
          <w:highlight w:val="cyan"/>
          <w:u w:val="single"/>
        </w:rPr>
        <w:t xml:space="preserve">Resolved: (colon) </w:t>
      </w:r>
      <w:proofErr w:type="gramStart"/>
      <w:r w:rsidRPr="00F41976">
        <w:rPr>
          <w:rFonts w:asciiTheme="minorHAnsi" w:eastAsia="Cambria" w:hAnsiTheme="minorHAnsi" w:cstheme="minorHAnsi"/>
          <w:b/>
          <w:bCs/>
          <w:highlight w:val="cyan"/>
          <w:u w:val="single"/>
        </w:rPr>
        <w:t>That</w:t>
      </w:r>
      <w:proofErr w:type="gramEnd"/>
      <w:r w:rsidRPr="00F41976">
        <w:rPr>
          <w:rFonts w:asciiTheme="minorHAnsi" w:eastAsia="Cambria" w:hAnsiTheme="minorHAnsi" w:cstheme="minorHAnsi"/>
          <w:b/>
          <w:bCs/>
          <w:highlight w:val="cyan"/>
          <w:u w:val="single"/>
        </w:rPr>
        <w:t xml:space="preserve"> this council petition the mayor.</w:t>
      </w:r>
    </w:p>
    <w:p w14:paraId="5B150FF8" w14:textId="77777777" w:rsidR="00AF4B8F" w:rsidRPr="00F41976" w:rsidRDefault="00AF4B8F" w:rsidP="00AF4B8F">
      <w:pPr>
        <w:rPr>
          <w:rFonts w:asciiTheme="minorHAnsi" w:eastAsia="Cambria" w:hAnsiTheme="minorHAnsi" w:cstheme="minorHAnsi"/>
          <w:b/>
          <w:bCs/>
          <w:u w:val="single"/>
        </w:rPr>
      </w:pPr>
    </w:p>
    <w:p w14:paraId="52128000" w14:textId="77777777" w:rsidR="00AF4B8F" w:rsidRPr="00F41976" w:rsidRDefault="00AF4B8F" w:rsidP="00AF4B8F">
      <w:pPr>
        <w:pStyle w:val="Heading4"/>
        <w:rPr>
          <w:rFonts w:asciiTheme="minorHAnsi" w:hAnsiTheme="minorHAnsi" w:cstheme="minorHAnsi"/>
        </w:rPr>
      </w:pPr>
      <w:r w:rsidRPr="00F41976">
        <w:rPr>
          <w:rFonts w:asciiTheme="minorHAnsi" w:hAnsiTheme="minorHAnsi" w:cstheme="minorHAnsi"/>
        </w:rPr>
        <w:t>B) USFG is the national government in DC.</w:t>
      </w:r>
    </w:p>
    <w:p w14:paraId="2AC550D9" w14:textId="77777777" w:rsidR="00AF4B8F" w:rsidRPr="00F41976" w:rsidRDefault="00AF4B8F" w:rsidP="00AF4B8F">
      <w:pPr>
        <w:rPr>
          <w:rStyle w:val="StyleStyleBold12pt"/>
          <w:rFonts w:asciiTheme="minorHAnsi" w:hAnsiTheme="minorHAnsi" w:cstheme="minorHAnsi"/>
        </w:rPr>
      </w:pPr>
      <w:r w:rsidRPr="00F41976">
        <w:rPr>
          <w:rStyle w:val="StyleStyleBold12pt"/>
          <w:rFonts w:asciiTheme="minorHAnsi" w:hAnsiTheme="minorHAnsi" w:cstheme="minorHAnsi"/>
        </w:rPr>
        <w:t xml:space="preserve">Encarta Online Encyclopedia, 2k </w:t>
      </w:r>
    </w:p>
    <w:p w14:paraId="6EBB6E4B" w14:textId="77777777" w:rsidR="00AF4B8F" w:rsidRPr="00F41976" w:rsidRDefault="00AF4B8F" w:rsidP="00AF4B8F">
      <w:pPr>
        <w:rPr>
          <w:rStyle w:val="StyleStyleBold12pt"/>
          <w:rFonts w:asciiTheme="minorHAnsi" w:hAnsiTheme="minorHAnsi" w:cstheme="minorHAnsi"/>
        </w:rPr>
      </w:pPr>
      <w:r w:rsidRPr="00F41976">
        <w:rPr>
          <w:rStyle w:val="StyleStyleBold12pt"/>
          <w:rFonts w:asciiTheme="minorHAnsi" w:hAnsiTheme="minorHAnsi" w:cstheme="minorHAnsi"/>
        </w:rPr>
        <w:t>(http://encarta.msn.com)</w:t>
      </w:r>
    </w:p>
    <w:p w14:paraId="27832ECE" w14:textId="77777777" w:rsidR="00AF4B8F" w:rsidRPr="00F41976" w:rsidRDefault="00AF4B8F" w:rsidP="00AF4B8F">
      <w:pPr>
        <w:rPr>
          <w:rFonts w:asciiTheme="minorHAnsi" w:eastAsia="Cambria" w:hAnsiTheme="minorHAnsi" w:cstheme="minorHAnsi"/>
        </w:rPr>
      </w:pPr>
    </w:p>
    <w:p w14:paraId="6EA75C8A" w14:textId="77777777" w:rsidR="00AF4B8F" w:rsidRPr="00F41976" w:rsidRDefault="00AF4B8F" w:rsidP="00AF4B8F">
      <w:pPr>
        <w:rPr>
          <w:rFonts w:asciiTheme="minorHAnsi" w:eastAsia="Cambria" w:hAnsiTheme="minorHAnsi" w:cstheme="minorHAnsi"/>
          <w:sz w:val="16"/>
        </w:rPr>
      </w:pPr>
      <w:r w:rsidRPr="00F41976">
        <w:rPr>
          <w:rStyle w:val="StyleBoldUnderline"/>
          <w:rFonts w:asciiTheme="minorHAnsi" w:hAnsiTheme="minorHAnsi" w:cstheme="minorHAnsi"/>
        </w:rPr>
        <w:t>“</w:t>
      </w:r>
      <w:r w:rsidRPr="00F41976">
        <w:rPr>
          <w:rStyle w:val="StyleBoldUnderline"/>
          <w:rFonts w:asciiTheme="minorHAnsi" w:hAnsiTheme="minorHAnsi" w:cstheme="minorHAnsi"/>
          <w:highlight w:val="cyan"/>
        </w:rPr>
        <w:t>The federal government</w:t>
      </w:r>
      <w:r w:rsidRPr="00F41976">
        <w:rPr>
          <w:rFonts w:asciiTheme="minorHAnsi" w:eastAsia="Cambria" w:hAnsiTheme="minorHAnsi" w:cstheme="minorHAnsi"/>
          <w:b/>
          <w:bCs/>
          <w:highlight w:val="cyan"/>
          <w:u w:val="single"/>
        </w:rPr>
        <w:t xml:space="preserve"> of the U</w:t>
      </w:r>
      <w:r w:rsidRPr="00F41976">
        <w:rPr>
          <w:rFonts w:asciiTheme="minorHAnsi" w:eastAsia="Cambria" w:hAnsiTheme="minorHAnsi" w:cstheme="minorHAnsi"/>
          <w:sz w:val="16"/>
        </w:rPr>
        <w:t xml:space="preserve">nited </w:t>
      </w:r>
      <w:r w:rsidRPr="00F41976">
        <w:rPr>
          <w:rFonts w:asciiTheme="minorHAnsi" w:eastAsia="Cambria" w:hAnsiTheme="minorHAnsi" w:cstheme="minorHAnsi"/>
          <w:b/>
          <w:bCs/>
          <w:highlight w:val="cyan"/>
          <w:u w:val="single"/>
        </w:rPr>
        <w:t>S</w:t>
      </w:r>
      <w:r w:rsidRPr="00F41976">
        <w:rPr>
          <w:rFonts w:asciiTheme="minorHAnsi" w:eastAsia="Cambria" w:hAnsiTheme="minorHAnsi" w:cstheme="minorHAnsi"/>
          <w:sz w:val="16"/>
          <w:highlight w:val="cyan"/>
        </w:rPr>
        <w:t>t</w:t>
      </w:r>
      <w:r w:rsidRPr="00F41976">
        <w:rPr>
          <w:rFonts w:asciiTheme="minorHAnsi" w:eastAsia="Cambria" w:hAnsiTheme="minorHAnsi" w:cstheme="minorHAnsi"/>
          <w:sz w:val="16"/>
        </w:rPr>
        <w:t>ates</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is centered in</w:t>
      </w:r>
      <w:r w:rsidRPr="00F41976">
        <w:rPr>
          <w:rFonts w:asciiTheme="minorHAnsi" w:eastAsia="Cambria" w:hAnsiTheme="minorHAnsi" w:cstheme="minorHAnsi"/>
          <w:sz w:val="16"/>
        </w:rPr>
        <w:t xml:space="preserve"> Washington </w:t>
      </w:r>
      <w:r w:rsidRPr="00F41976">
        <w:rPr>
          <w:rFonts w:asciiTheme="minorHAnsi" w:eastAsia="Cambria" w:hAnsiTheme="minorHAnsi" w:cstheme="minorHAnsi"/>
          <w:b/>
          <w:bCs/>
          <w:highlight w:val="cyan"/>
          <w:u w:val="single"/>
        </w:rPr>
        <w:t>DC”</w:t>
      </w:r>
    </w:p>
    <w:p w14:paraId="259613D1" w14:textId="77777777" w:rsidR="00AF4B8F" w:rsidRPr="00F41976" w:rsidRDefault="00AF4B8F" w:rsidP="00AF4B8F">
      <w:pPr>
        <w:rPr>
          <w:rFonts w:asciiTheme="minorHAnsi" w:eastAsia="Cambria" w:hAnsiTheme="minorHAnsi" w:cstheme="minorHAnsi"/>
          <w:b/>
          <w:bCs/>
          <w:u w:val="single"/>
        </w:rPr>
      </w:pPr>
    </w:p>
    <w:p w14:paraId="0983122B" w14:textId="77777777" w:rsidR="00AF4B8F" w:rsidRPr="00F41976" w:rsidRDefault="00AF4B8F" w:rsidP="00AF4B8F">
      <w:pPr>
        <w:pStyle w:val="Heading4"/>
        <w:rPr>
          <w:rFonts w:asciiTheme="minorHAnsi" w:hAnsiTheme="minorHAnsi" w:cstheme="minorHAnsi"/>
        </w:rPr>
      </w:pPr>
      <w:r w:rsidRPr="00F41976">
        <w:rPr>
          <w:rFonts w:asciiTheme="minorHAnsi" w:hAnsiTheme="minorHAnsi" w:cstheme="minorHAnsi"/>
        </w:rPr>
        <w:t xml:space="preserve">C) Should means there is a practical reason for action </w:t>
      </w:r>
    </w:p>
    <w:p w14:paraId="451FFE99" w14:textId="77777777" w:rsidR="001A2B3C" w:rsidRDefault="001A2B3C" w:rsidP="00AF4B8F">
      <w:pPr>
        <w:rPr>
          <w:rStyle w:val="StyleStyleBold12pt"/>
          <w:rFonts w:asciiTheme="minorHAnsi" w:hAnsiTheme="minorHAnsi" w:cstheme="minorHAnsi"/>
        </w:rPr>
      </w:pPr>
    </w:p>
    <w:p w14:paraId="045CBBEA" w14:textId="77777777" w:rsidR="00AF4B8F" w:rsidRPr="00F41976" w:rsidRDefault="00AF4B8F" w:rsidP="00AF4B8F">
      <w:pPr>
        <w:rPr>
          <w:rStyle w:val="StyleStyleBold12pt"/>
          <w:rFonts w:asciiTheme="minorHAnsi" w:hAnsiTheme="minorHAnsi" w:cstheme="minorHAnsi"/>
        </w:rPr>
      </w:pPr>
      <w:r w:rsidRPr="00F41976">
        <w:rPr>
          <w:rStyle w:val="StyleStyleBold12pt"/>
          <w:rFonts w:asciiTheme="minorHAnsi" w:hAnsiTheme="minorHAnsi" w:cstheme="minorHAnsi"/>
        </w:rPr>
        <w:t xml:space="preserve">WordNet in ‘97 </w:t>
      </w:r>
    </w:p>
    <w:p w14:paraId="74A1ADA3" w14:textId="77777777" w:rsidR="00AF4B8F" w:rsidRPr="00F41976" w:rsidRDefault="00AF4B8F" w:rsidP="00AF4B8F">
      <w:pPr>
        <w:rPr>
          <w:rFonts w:asciiTheme="minorHAnsi" w:hAnsiTheme="minorHAnsi" w:cstheme="minorHAnsi"/>
        </w:rPr>
      </w:pPr>
      <w:r w:rsidRPr="00F41976">
        <w:rPr>
          <w:rFonts w:asciiTheme="minorHAnsi" w:hAnsiTheme="minorHAnsi" w:cstheme="minorHAnsi"/>
        </w:rPr>
        <w:t>Princeton University, 1.6</w:t>
      </w:r>
    </w:p>
    <w:p w14:paraId="798F37CE" w14:textId="77777777" w:rsidR="00AF4B8F" w:rsidRPr="00F41976" w:rsidRDefault="00AF4B8F" w:rsidP="00AF4B8F">
      <w:pPr>
        <w:rPr>
          <w:rFonts w:asciiTheme="minorHAnsi" w:eastAsia="Cambria" w:hAnsiTheme="minorHAnsi" w:cstheme="minorHAnsi"/>
        </w:rPr>
      </w:pPr>
    </w:p>
    <w:p w14:paraId="065CC1C4" w14:textId="77777777" w:rsidR="00AF4B8F" w:rsidRPr="00F41976" w:rsidRDefault="00AF4B8F" w:rsidP="00AF4B8F">
      <w:pPr>
        <w:rPr>
          <w:rFonts w:asciiTheme="minorHAnsi" w:eastAsia="Cambria" w:hAnsiTheme="minorHAnsi" w:cstheme="minorHAnsi"/>
          <w:b/>
          <w:bCs/>
          <w:u w:val="single"/>
        </w:rPr>
      </w:pPr>
      <w:r w:rsidRPr="00F41976">
        <w:rPr>
          <w:rFonts w:asciiTheme="minorHAnsi" w:eastAsia="Cambria" w:hAnsiTheme="minorHAnsi" w:cstheme="minorHAnsi"/>
          <w:b/>
          <w:bCs/>
          <w:highlight w:val="cyan"/>
          <w:u w:val="single"/>
        </w:rPr>
        <w:t>Should</w:t>
      </w:r>
      <w:r w:rsidRPr="00F41976">
        <w:rPr>
          <w:rFonts w:asciiTheme="minorHAnsi" w:eastAsia="Cambria" w:hAnsiTheme="minorHAnsi" w:cstheme="minorHAnsi"/>
          <w:sz w:val="16"/>
        </w:rPr>
        <w:t xml:space="preserve"> v </w:t>
      </w:r>
      <w:proofErr w:type="gramStart"/>
      <w:r w:rsidRPr="00F41976">
        <w:rPr>
          <w:rFonts w:asciiTheme="minorHAnsi" w:eastAsia="Cambria" w:hAnsiTheme="minorHAnsi" w:cstheme="minorHAnsi"/>
          <w:sz w:val="16"/>
        </w:rPr>
        <w:t>1 :</w:t>
      </w:r>
      <w:proofErr w:type="gramEnd"/>
      <w:r w:rsidRPr="00F41976">
        <w:rPr>
          <w:rFonts w:asciiTheme="minorHAnsi" w:eastAsia="Cambria" w:hAnsiTheme="minorHAnsi" w:cstheme="minorHAnsi"/>
          <w:sz w:val="16"/>
        </w:rPr>
        <w:t xml:space="preserve"> be expected to: “Parties should be fun” 2 : </w:t>
      </w:r>
      <w:r w:rsidRPr="00F41976">
        <w:rPr>
          <w:rFonts w:asciiTheme="minorHAnsi" w:eastAsia="Cambria" w:hAnsiTheme="minorHAnsi" w:cstheme="minorHAnsi"/>
          <w:b/>
          <w:bCs/>
          <w:u w:val="single"/>
        </w:rPr>
        <w:t>expresses an</w:t>
      </w:r>
      <w:r w:rsidRPr="00F41976">
        <w:rPr>
          <w:rFonts w:asciiTheme="minorHAnsi" w:eastAsia="Cambria" w:hAnsiTheme="minorHAnsi" w:cstheme="minorHAnsi"/>
          <w:sz w:val="16"/>
        </w:rPr>
        <w:t xml:space="preserve"> emotional</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practical</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or other</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reason for doing something:</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 xml:space="preserve">“You had better put on warm clothes”; “You should call your mother-in-law”; </w:t>
      </w:r>
      <w:r w:rsidRPr="00F41976">
        <w:rPr>
          <w:rFonts w:asciiTheme="minorHAnsi" w:eastAsia="Cambria" w:hAnsiTheme="minorHAnsi" w:cstheme="minorHAnsi"/>
          <w:i/>
          <w:sz w:val="16"/>
        </w:rPr>
        <w:t>“The State ought to repair bridges</w:t>
      </w:r>
      <w:r w:rsidRPr="00F41976">
        <w:rPr>
          <w:rFonts w:asciiTheme="minorHAnsi" w:eastAsia="Cambria" w:hAnsiTheme="minorHAnsi" w:cstheme="minorHAnsi"/>
          <w:sz w:val="16"/>
        </w:rPr>
        <w:t>”</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[syn</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had better, ought]</w:t>
      </w:r>
    </w:p>
    <w:p w14:paraId="2F822D48" w14:textId="77777777" w:rsidR="00AF4B8F" w:rsidRPr="00F41976" w:rsidRDefault="00AF4B8F" w:rsidP="00AF4B8F">
      <w:pPr>
        <w:rPr>
          <w:rFonts w:asciiTheme="minorHAnsi" w:eastAsia="Cambria" w:hAnsiTheme="minorHAnsi" w:cstheme="minorHAnsi"/>
          <w:b/>
          <w:bCs/>
          <w:iCs/>
        </w:rPr>
      </w:pPr>
    </w:p>
    <w:p w14:paraId="300FFC06" w14:textId="77777777" w:rsidR="00AF4B8F" w:rsidRPr="00F41976" w:rsidRDefault="00AF4B8F" w:rsidP="00AF4B8F">
      <w:pPr>
        <w:rPr>
          <w:rFonts w:asciiTheme="minorHAnsi" w:hAnsiTheme="minorHAnsi" w:cstheme="minorHAnsi"/>
        </w:rPr>
      </w:pPr>
    </w:p>
    <w:p w14:paraId="704435FD" w14:textId="77777777" w:rsidR="00AF4B8F" w:rsidRPr="00F41976" w:rsidRDefault="00AF4B8F" w:rsidP="00AF4B8F">
      <w:pPr>
        <w:pStyle w:val="Heading4"/>
        <w:rPr>
          <w:rFonts w:asciiTheme="minorHAnsi" w:hAnsiTheme="minorHAnsi" w:cstheme="minorHAnsi"/>
        </w:rPr>
      </w:pPr>
      <w:r w:rsidRPr="00F41976">
        <w:rPr>
          <w:rFonts w:asciiTheme="minorHAnsi" w:hAnsiTheme="minorHAnsi" w:cstheme="minorHAnsi"/>
        </w:rPr>
        <w:t xml:space="preserve">3) Vote Negative: </w:t>
      </w:r>
    </w:p>
    <w:p w14:paraId="03D81384" w14:textId="77777777" w:rsidR="00AF4B8F" w:rsidRDefault="00AF4B8F" w:rsidP="00AF4B8F">
      <w:pPr>
        <w:pStyle w:val="Heading4"/>
      </w:pPr>
      <w:r>
        <w:t xml:space="preserve">Debate over a controversial </w:t>
      </w:r>
      <w:r w:rsidRPr="008470CE">
        <w:rPr>
          <w:u w:val="single"/>
        </w:rPr>
        <w:t>point of action</w:t>
      </w:r>
      <w:r>
        <w:t xml:space="preserve"> creates argumentative stasis—that’s key to avoid a devolution of debate into competing truth claims</w:t>
      </w:r>
    </w:p>
    <w:p w14:paraId="137151F3" w14:textId="77777777" w:rsidR="00AF4B8F" w:rsidRPr="00766800" w:rsidRDefault="00AF4B8F" w:rsidP="00AF4B8F">
      <w:pPr>
        <w:rPr>
          <w:rStyle w:val="StyleStyleBold12pt"/>
        </w:rPr>
      </w:pPr>
      <w:r>
        <w:rPr>
          <w:rStyle w:val="StyleStyleBold12pt"/>
        </w:rPr>
        <w:t>Steinberg 8</w:t>
      </w:r>
    </w:p>
    <w:p w14:paraId="7D618415" w14:textId="77777777" w:rsidR="00AF4B8F" w:rsidRPr="00766800" w:rsidRDefault="00AF4B8F" w:rsidP="00AF4B8F">
      <w:pPr>
        <w:rPr>
          <w:sz w:val="16"/>
          <w:szCs w:val="16"/>
        </w:rPr>
      </w:pPr>
      <w:r w:rsidRPr="00766800">
        <w:rPr>
          <w:sz w:val="16"/>
          <w:szCs w:val="16"/>
        </w:rPr>
        <w:lastRenderedPageBreak/>
        <w:t>Steinberg, lecturer of communication studies – University of Miami, and Freeley, Boston based attorney who focuses on criminal, personal injury and civil rights law, ‘8</w:t>
      </w:r>
    </w:p>
    <w:p w14:paraId="21150B4C" w14:textId="77777777" w:rsidR="00AF4B8F" w:rsidRPr="00766800" w:rsidRDefault="00AF4B8F" w:rsidP="00AF4B8F">
      <w:pPr>
        <w:rPr>
          <w:sz w:val="16"/>
          <w:szCs w:val="16"/>
        </w:rPr>
      </w:pPr>
      <w:r w:rsidRPr="00766800">
        <w:rPr>
          <w:sz w:val="16"/>
          <w:szCs w:val="16"/>
        </w:rPr>
        <w:t>(David L. and Austin J., Argumentation and Debate: Critical Thinking for Reasoned Decision Making p. 45)</w:t>
      </w:r>
    </w:p>
    <w:p w14:paraId="3F5F2B37" w14:textId="77777777" w:rsidR="00AF4B8F" w:rsidRDefault="00AF4B8F" w:rsidP="00AF4B8F"/>
    <w:p w14:paraId="4109B732" w14:textId="77777777" w:rsidR="00AF4B8F" w:rsidRPr="00766800" w:rsidRDefault="00AF4B8F" w:rsidP="00AF4B8F">
      <w:pPr>
        <w:rPr>
          <w:b/>
          <w:bCs/>
          <w:szCs w:val="20"/>
          <w:u w:val="single"/>
        </w:rPr>
      </w:pPr>
      <w:r w:rsidRPr="008470CE">
        <w:rPr>
          <w:rStyle w:val="StyleBoldUnderline"/>
          <w:szCs w:val="20"/>
          <w:highlight w:val="yellow"/>
        </w:rPr>
        <w:t xml:space="preserve">Debate is a </w:t>
      </w:r>
      <w:r w:rsidRPr="008470CE">
        <w:rPr>
          <w:rStyle w:val="Emphasis"/>
          <w:highlight w:val="yellow"/>
        </w:rPr>
        <w:t>means of settling differences</w:t>
      </w:r>
      <w:r w:rsidRPr="008470CE">
        <w:rPr>
          <w:rStyle w:val="StyleBoldUnderline"/>
          <w:szCs w:val="20"/>
          <w:highlight w:val="yellow"/>
        </w:rPr>
        <w:t>,</w:t>
      </w:r>
      <w:r w:rsidRPr="00766800">
        <w:rPr>
          <w:sz w:val="14"/>
          <w:szCs w:val="20"/>
          <w:highlight w:val="yellow"/>
        </w:rPr>
        <w:t xml:space="preserve"> </w:t>
      </w:r>
      <w:r w:rsidRPr="008470CE">
        <w:rPr>
          <w:rStyle w:val="StyleBoldUnderline"/>
          <w:szCs w:val="20"/>
          <w:highlight w:val="yellow"/>
        </w:rPr>
        <w:t xml:space="preserve">so there </w:t>
      </w:r>
      <w:r w:rsidRPr="008470CE">
        <w:rPr>
          <w:rStyle w:val="Emphasis"/>
          <w:highlight w:val="yellow"/>
        </w:rPr>
        <w:t>must be a</w:t>
      </w:r>
      <w:r w:rsidRPr="00766800">
        <w:rPr>
          <w:sz w:val="14"/>
          <w:szCs w:val="20"/>
        </w:rPr>
        <w:t xml:space="preserve"> difference of opinion or a </w:t>
      </w:r>
      <w:r w:rsidRPr="008470CE">
        <w:rPr>
          <w:rStyle w:val="Emphasis"/>
          <w:highlight w:val="yellow"/>
        </w:rPr>
        <w:t>conflict of interest</w:t>
      </w:r>
      <w:r w:rsidRPr="00766800">
        <w:rPr>
          <w:sz w:val="14"/>
          <w:szCs w:val="20"/>
        </w:rPr>
        <w:t xml:space="preserve"> before there can be a debate. </w:t>
      </w:r>
      <w:r w:rsidRPr="008470CE">
        <w:rPr>
          <w:rStyle w:val="Emphasis"/>
          <w:highlight w:val="yellow"/>
        </w:rPr>
        <w:t>If everyone is in agreement</w:t>
      </w:r>
      <w:r w:rsidRPr="00766800">
        <w:rPr>
          <w:sz w:val="14"/>
          <w:szCs w:val="20"/>
        </w:rPr>
        <w:t xml:space="preserve"> on a tact or value or policy, </w:t>
      </w:r>
      <w:r w:rsidRPr="008470CE">
        <w:rPr>
          <w:rStyle w:val="StyleBoldUnderline"/>
          <w:szCs w:val="20"/>
          <w:highlight w:val="yellow"/>
        </w:rPr>
        <w:t xml:space="preserve">there is </w:t>
      </w:r>
      <w:r w:rsidRPr="008470CE">
        <w:rPr>
          <w:rStyle w:val="Emphasis"/>
          <w:highlight w:val="yellow"/>
        </w:rPr>
        <w:t>no need for debate</w:t>
      </w:r>
      <w:r w:rsidRPr="00766800">
        <w:rPr>
          <w:sz w:val="14"/>
          <w:szCs w:val="20"/>
        </w:rPr>
        <w:t xml:space="preserve">: </w:t>
      </w:r>
      <w:r w:rsidRPr="008470CE">
        <w:rPr>
          <w:rStyle w:val="Emphasis"/>
        </w:rPr>
        <w:t>the matter can be settled by unanimous consent</w:t>
      </w:r>
      <w:r w:rsidRPr="00766800">
        <w:rPr>
          <w:sz w:val="14"/>
          <w:szCs w:val="20"/>
        </w:rPr>
        <w:t xml:space="preserve">. Thus, for example, </w:t>
      </w:r>
      <w:r w:rsidRPr="008470CE">
        <w:rPr>
          <w:rStyle w:val="StyleBoldUnderline"/>
          <w:szCs w:val="20"/>
        </w:rPr>
        <w:t>it would be pointless to attempt to debate "Resolved: That two plus two equals four,"</w:t>
      </w:r>
      <w:r w:rsidRPr="00766800">
        <w:rPr>
          <w:sz w:val="14"/>
          <w:szCs w:val="20"/>
        </w:rPr>
        <w:t xml:space="preserve"> because there is simply no controversy about this statement. (</w:t>
      </w:r>
      <w:r w:rsidRPr="008470CE">
        <w:rPr>
          <w:rStyle w:val="StyleBoldUnderline"/>
          <w:szCs w:val="20"/>
        </w:rPr>
        <w:t>Controversy is an essential prerequisite</w:t>
      </w:r>
      <w:r w:rsidRPr="00766800">
        <w:rPr>
          <w:sz w:val="14"/>
          <w:szCs w:val="20"/>
        </w:rPr>
        <w:t xml:space="preserve"> of debate. </w:t>
      </w:r>
      <w:r w:rsidRPr="008470CE">
        <w:rPr>
          <w:rStyle w:val="StyleBoldUnderline"/>
          <w:szCs w:val="20"/>
          <w:highlight w:val="yellow"/>
        </w:rPr>
        <w:t>Where there is no clash</w:t>
      </w:r>
      <w:r w:rsidRPr="008470CE">
        <w:rPr>
          <w:rStyle w:val="StyleBoldUnderline"/>
          <w:szCs w:val="20"/>
        </w:rPr>
        <w:t xml:space="preserve"> of ideas</w:t>
      </w:r>
      <w:r w:rsidRPr="00766800">
        <w:rPr>
          <w:sz w:val="14"/>
          <w:szCs w:val="20"/>
        </w:rPr>
        <w:t xml:space="preserve">, proposals, interests, or expressed positions on issues, </w:t>
      </w:r>
      <w:r w:rsidRPr="008470CE">
        <w:rPr>
          <w:rStyle w:val="Emphasis"/>
          <w:highlight w:val="yellow"/>
        </w:rPr>
        <w:t>there is no debate</w:t>
      </w:r>
      <w:r w:rsidRPr="00766800">
        <w:rPr>
          <w:sz w:val="14"/>
          <w:szCs w:val="20"/>
        </w:rPr>
        <w:t xml:space="preserve">. In addition, </w:t>
      </w:r>
      <w:r w:rsidRPr="008470CE">
        <w:rPr>
          <w:rStyle w:val="StyleBoldUnderline"/>
          <w:szCs w:val="20"/>
          <w:highlight w:val="yellow"/>
        </w:rPr>
        <w:t xml:space="preserve">debate </w:t>
      </w:r>
      <w:r w:rsidRPr="008470CE">
        <w:rPr>
          <w:rStyle w:val="Emphasis"/>
          <w:highlight w:val="yellow"/>
        </w:rPr>
        <w:t>cannot produce effective decisions</w:t>
      </w:r>
      <w:r w:rsidRPr="00766800">
        <w:rPr>
          <w:sz w:val="14"/>
          <w:szCs w:val="20"/>
          <w:highlight w:val="yellow"/>
        </w:rPr>
        <w:t xml:space="preserve"> </w:t>
      </w:r>
      <w:r w:rsidRPr="008470CE">
        <w:rPr>
          <w:rStyle w:val="StyleBoldUnderline"/>
          <w:szCs w:val="20"/>
          <w:highlight w:val="yellow"/>
        </w:rPr>
        <w:t xml:space="preserve">without </w:t>
      </w:r>
      <w:r w:rsidRPr="008470CE">
        <w:rPr>
          <w:rStyle w:val="Emphasis"/>
          <w:highlight w:val="yellow"/>
        </w:rPr>
        <w:t>clear identification of a question</w:t>
      </w:r>
      <w:r w:rsidRPr="008470CE">
        <w:rPr>
          <w:rStyle w:val="Emphasis"/>
        </w:rPr>
        <w:t xml:space="preserve"> or questions to be answered</w:t>
      </w:r>
      <w:r w:rsidRPr="00766800">
        <w:rPr>
          <w:sz w:val="14"/>
          <w:szCs w:val="20"/>
        </w:rPr>
        <w:t xml:space="preserve">. For example, </w:t>
      </w:r>
      <w:r w:rsidRPr="008470CE">
        <w:rPr>
          <w:rStyle w:val="Emphasis"/>
          <w:highlight w:val="yellow"/>
        </w:rPr>
        <w:t>general argument may occur about the broad topic of</w:t>
      </w:r>
      <w:r w:rsidRPr="008470CE">
        <w:rPr>
          <w:rStyle w:val="Emphasis"/>
        </w:rPr>
        <w:t xml:space="preserve"> illegal </w:t>
      </w:r>
      <w:r w:rsidRPr="008470CE">
        <w:rPr>
          <w:rStyle w:val="Emphasis"/>
          <w:highlight w:val="yellow"/>
        </w:rPr>
        <w:t>immigration</w:t>
      </w:r>
      <w:r w:rsidRPr="00766800">
        <w:rPr>
          <w:sz w:val="14"/>
          <w:szCs w:val="20"/>
        </w:rPr>
        <w:t xml:space="preserve">. </w:t>
      </w:r>
      <w:r w:rsidRPr="008470CE">
        <w:rPr>
          <w:rStyle w:val="StyleBoldUnderline"/>
          <w:szCs w:val="20"/>
          <w:highlight w:val="yellow"/>
        </w:rPr>
        <w:t>How many</w:t>
      </w:r>
      <w:r w:rsidRPr="00766800">
        <w:rPr>
          <w:sz w:val="14"/>
          <w:szCs w:val="20"/>
        </w:rPr>
        <w:t xml:space="preserve"> illegal immigrants </w:t>
      </w:r>
      <w:r w:rsidRPr="008470CE">
        <w:rPr>
          <w:rStyle w:val="StyleBoldUnderline"/>
          <w:szCs w:val="20"/>
        </w:rPr>
        <w:t>are in the United States?</w:t>
      </w:r>
      <w:r w:rsidRPr="00766800">
        <w:rPr>
          <w:sz w:val="14"/>
          <w:szCs w:val="20"/>
        </w:rPr>
        <w:t xml:space="preserve"> What is the impact of illegal immigration and immigrants on our economy? What is their impact on our communities? Do they commit crimes? </w:t>
      </w:r>
      <w:r w:rsidRPr="008470CE">
        <w:rPr>
          <w:rStyle w:val="StyleBoldUnderline"/>
          <w:szCs w:val="20"/>
          <w:highlight w:val="yellow"/>
        </w:rPr>
        <w:t>Do they take job</w:t>
      </w:r>
      <w:r w:rsidRPr="00766800">
        <w:rPr>
          <w:sz w:val="14"/>
          <w:szCs w:val="20"/>
          <w:highlight w:val="yellow"/>
        </w:rPr>
        <w:t>s</w:t>
      </w:r>
      <w:r w:rsidRPr="00766800">
        <w:rPr>
          <w:sz w:val="14"/>
          <w:szCs w:val="20"/>
        </w:rPr>
        <w:t xml:space="preserve"> from American workers? Do they pay taxes? Do they require social services? Is it a problem that some do not speak English? </w:t>
      </w:r>
      <w:r w:rsidRPr="008470CE">
        <w:rPr>
          <w:rStyle w:val="StyleBoldUnderline"/>
          <w:szCs w:val="20"/>
        </w:rPr>
        <w:t>Is it the responsibility of employers to discourage illegal immigration</w:t>
      </w:r>
      <w:r w:rsidRPr="00766800">
        <w:rPr>
          <w:sz w:val="14"/>
          <w:szCs w:val="20"/>
        </w:rPr>
        <w:t xml:space="preserve"> by not hiring undocumented workers? Should they have the opportunity- to gain citizenship? </w:t>
      </w:r>
      <w:proofErr w:type="gramStart"/>
      <w:r w:rsidRPr="00766800">
        <w:rPr>
          <w:sz w:val="14"/>
          <w:szCs w:val="20"/>
        </w:rPr>
        <w:t>Docs</w:t>
      </w:r>
      <w:proofErr w:type="gramEnd"/>
      <w:r w:rsidRPr="00766800">
        <w:rPr>
          <w:sz w:val="14"/>
          <w:szCs w:val="20"/>
        </w:rPr>
        <w:t xml:space="preserve"> illegal immigration pose a security threat to our country? </w:t>
      </w:r>
      <w:r w:rsidRPr="008470CE">
        <w:rPr>
          <w:rStyle w:val="StyleBoldUnderline"/>
          <w:szCs w:val="20"/>
        </w:rPr>
        <w:t>Do illegal immigrants do work that American workers are unwilling to do?</w:t>
      </w:r>
      <w:r w:rsidRPr="00766800">
        <w:rPr>
          <w:sz w:val="14"/>
          <w:szCs w:val="20"/>
        </w:rPr>
        <w:t xml:space="preserve"> Are their rights as workers and as human beings at risk due to their status? Are they abused by employers, law enforcement, housing, and businesses? I low </w:t>
      </w:r>
      <w:proofErr w:type="gramStart"/>
      <w:r w:rsidRPr="00766800">
        <w:rPr>
          <w:sz w:val="14"/>
          <w:szCs w:val="20"/>
        </w:rPr>
        <w:t>are</w:t>
      </w:r>
      <w:proofErr w:type="gramEnd"/>
      <w:r w:rsidRPr="00766800">
        <w:rPr>
          <w:sz w:val="14"/>
          <w:szCs w:val="20"/>
        </w:rPr>
        <w:t xml:space="preserve"> their families impacted by their status? What is the moral and philosophical obligation of a nation state to maintain its borders? </w:t>
      </w:r>
      <w:r w:rsidRPr="008470CE">
        <w:rPr>
          <w:rStyle w:val="StyleBoldUnderline"/>
          <w:szCs w:val="20"/>
        </w:rPr>
        <w:t>Should we build a wall on the Mexican border</w:t>
      </w:r>
      <w:r w:rsidRPr="00766800">
        <w:rPr>
          <w:sz w:val="14"/>
          <w:szCs w:val="20"/>
        </w:rPr>
        <w:t>, establish a national identification can</w:t>
      </w:r>
      <w:proofErr w:type="gramStart"/>
      <w:r w:rsidRPr="00766800">
        <w:rPr>
          <w:sz w:val="14"/>
          <w:szCs w:val="20"/>
        </w:rPr>
        <w:t>!,</w:t>
      </w:r>
      <w:proofErr w:type="gramEnd"/>
      <w:r w:rsidRPr="00766800">
        <w:rPr>
          <w:sz w:val="14"/>
          <w:szCs w:val="20"/>
        </w:rPr>
        <w:t xml:space="preserve"> or enforce existing laws against employers? Should we invite immigrants to become U.S. citizens? </w:t>
      </w:r>
      <w:r w:rsidRPr="008470CE">
        <w:rPr>
          <w:rStyle w:val="StyleBoldUnderline"/>
          <w:szCs w:val="20"/>
        </w:rPr>
        <w:t xml:space="preserve">Surely you can think of many more concerns to be addressed by a conversation about the topic area of illegal immigration. </w:t>
      </w:r>
      <w:r w:rsidRPr="008470CE">
        <w:rPr>
          <w:rStyle w:val="StyleBoldUnderline"/>
          <w:szCs w:val="20"/>
          <w:highlight w:val="yellow"/>
        </w:rPr>
        <w:t>Participation in this "debate"</w:t>
      </w:r>
      <w:r w:rsidRPr="008470CE">
        <w:rPr>
          <w:rStyle w:val="StyleBoldUnderline"/>
          <w:szCs w:val="20"/>
        </w:rPr>
        <w:t xml:space="preserve"> is likely to be emotional and intense. However, it </w:t>
      </w:r>
      <w:r w:rsidRPr="008470CE">
        <w:rPr>
          <w:rStyle w:val="StyleBoldUnderline"/>
          <w:szCs w:val="20"/>
          <w:highlight w:val="yellow"/>
        </w:rPr>
        <w:t xml:space="preserve">is </w:t>
      </w:r>
      <w:r w:rsidRPr="008470CE">
        <w:rPr>
          <w:rStyle w:val="Emphasis"/>
          <w:highlight w:val="yellow"/>
        </w:rPr>
        <w:t>not likely to be productive</w:t>
      </w:r>
      <w:r w:rsidRPr="008470CE">
        <w:rPr>
          <w:rStyle w:val="Emphasis"/>
        </w:rPr>
        <w:t xml:space="preserve"> or useful </w:t>
      </w:r>
      <w:r w:rsidRPr="008470CE">
        <w:rPr>
          <w:rStyle w:val="Emphasis"/>
          <w:highlight w:val="yellow"/>
        </w:rPr>
        <w:t>without focus on a particular question</w:t>
      </w:r>
      <w:r w:rsidRPr="00766800">
        <w:rPr>
          <w:sz w:val="14"/>
          <w:szCs w:val="20"/>
        </w:rPr>
        <w:t xml:space="preserve"> </w:t>
      </w:r>
      <w:r w:rsidRPr="008470CE">
        <w:rPr>
          <w:rStyle w:val="StyleBoldUnderline"/>
          <w:szCs w:val="20"/>
        </w:rPr>
        <w:t xml:space="preserve">and identification of a line </w:t>
      </w:r>
      <w:r w:rsidRPr="008470CE">
        <w:rPr>
          <w:rStyle w:val="Emphasis"/>
          <w:highlight w:val="yellow"/>
        </w:rPr>
        <w:t>demarcating sides</w:t>
      </w:r>
      <w:r w:rsidRPr="008470CE">
        <w:rPr>
          <w:rStyle w:val="Emphasis"/>
        </w:rPr>
        <w:t xml:space="preserve"> in the controversy</w:t>
      </w:r>
      <w:r w:rsidRPr="00766800">
        <w:rPr>
          <w:sz w:val="14"/>
          <w:szCs w:val="20"/>
        </w:rPr>
        <w:t xml:space="preserve">. To be discussed and resolved effectively, </w:t>
      </w:r>
      <w:r w:rsidRPr="008470CE">
        <w:rPr>
          <w:rStyle w:val="Emphasis"/>
          <w:highlight w:val="yellow"/>
        </w:rPr>
        <w:t>controversies must be stated clearly</w:t>
      </w:r>
      <w:r w:rsidRPr="00766800">
        <w:rPr>
          <w:sz w:val="14"/>
          <w:szCs w:val="20"/>
          <w:highlight w:val="yellow"/>
        </w:rPr>
        <w:t xml:space="preserve">. </w:t>
      </w:r>
      <w:r w:rsidRPr="008470CE">
        <w:rPr>
          <w:rStyle w:val="Emphasis"/>
          <w:highlight w:val="yellow"/>
        </w:rPr>
        <w:t>Vague understanding</w:t>
      </w:r>
      <w:r w:rsidRPr="00766800">
        <w:rPr>
          <w:sz w:val="14"/>
          <w:szCs w:val="20"/>
          <w:highlight w:val="yellow"/>
        </w:rPr>
        <w:t xml:space="preserve"> </w:t>
      </w:r>
      <w:r w:rsidRPr="008470CE">
        <w:rPr>
          <w:rStyle w:val="StyleBoldUnderline"/>
          <w:szCs w:val="20"/>
          <w:highlight w:val="yellow"/>
        </w:rPr>
        <w:t xml:space="preserve">results in </w:t>
      </w:r>
      <w:r w:rsidRPr="008470CE">
        <w:rPr>
          <w:rStyle w:val="Emphasis"/>
          <w:highlight w:val="yellow"/>
        </w:rPr>
        <w:t>unfocused deliberation</w:t>
      </w:r>
      <w:r w:rsidRPr="008470CE">
        <w:rPr>
          <w:rStyle w:val="StyleBoldUnderline"/>
          <w:szCs w:val="20"/>
          <w:highlight w:val="yellow"/>
        </w:rPr>
        <w:t xml:space="preserve"> and </w:t>
      </w:r>
      <w:r w:rsidRPr="008470CE">
        <w:rPr>
          <w:rStyle w:val="Emphasis"/>
          <w:highlight w:val="yellow"/>
        </w:rPr>
        <w:t>poor decisions</w:t>
      </w:r>
      <w:r w:rsidRPr="00766800">
        <w:rPr>
          <w:sz w:val="14"/>
          <w:szCs w:val="20"/>
        </w:rPr>
        <w:t xml:space="preserve">, frustration, and emotional distress, as </w:t>
      </w:r>
      <w:r w:rsidRPr="008470CE">
        <w:rPr>
          <w:rStyle w:val="Emphasis"/>
          <w:highlight w:val="yellow"/>
        </w:rPr>
        <w:t>evidenced by the failure of</w:t>
      </w:r>
      <w:r w:rsidRPr="008470CE">
        <w:rPr>
          <w:rStyle w:val="Emphasis"/>
        </w:rPr>
        <w:t xml:space="preserve"> the United States </w:t>
      </w:r>
      <w:r w:rsidRPr="008470CE">
        <w:rPr>
          <w:rStyle w:val="Emphasis"/>
          <w:highlight w:val="yellow"/>
        </w:rPr>
        <w:t>Congress to make progress on the immigration debate</w:t>
      </w:r>
      <w:r w:rsidRPr="008470CE">
        <w:rPr>
          <w:rStyle w:val="Emphasis"/>
        </w:rPr>
        <w:t xml:space="preserve"> during the summer of 2007</w:t>
      </w:r>
      <w:r w:rsidRPr="00766800">
        <w:rPr>
          <w:sz w:val="14"/>
          <w:szCs w:val="20"/>
        </w:rPr>
        <w:t>.</w:t>
      </w:r>
      <w:r w:rsidRPr="00766800">
        <w:rPr>
          <w:sz w:val="12"/>
          <w:szCs w:val="20"/>
        </w:rPr>
        <w:t>¶</w:t>
      </w:r>
      <w:r w:rsidRPr="00766800">
        <w:rPr>
          <w:sz w:val="14"/>
          <w:szCs w:val="20"/>
        </w:rPr>
        <w:t xml:space="preserve"> </w:t>
      </w:r>
      <w:proofErr w:type="gramStart"/>
      <w:r w:rsidRPr="008470CE">
        <w:rPr>
          <w:rStyle w:val="StyleBoldUnderline"/>
          <w:szCs w:val="20"/>
        </w:rPr>
        <w:t>Someone</w:t>
      </w:r>
      <w:proofErr w:type="gramEnd"/>
      <w:r w:rsidRPr="008470CE">
        <w:rPr>
          <w:rStyle w:val="StyleBoldUnderline"/>
          <w:szCs w:val="20"/>
        </w:rPr>
        <w:t xml:space="preserve"> disturbed by the problem of the growing underclass of poorly educated, socially disenfranchised youths might observe, "Public schools are doing a terrible job!</w:t>
      </w:r>
      <w:r w:rsidRPr="00766800">
        <w:rPr>
          <w:sz w:val="14"/>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766800">
        <w:rPr>
          <w:sz w:val="14"/>
          <w:szCs w:val="20"/>
        </w:rPr>
        <w:t>worse</w:t>
      </w:r>
      <w:proofErr w:type="gramEnd"/>
      <w:r w:rsidRPr="00766800">
        <w:rPr>
          <w:sz w:val="14"/>
          <w:szCs w:val="20"/>
        </w:rPr>
        <w:t xml:space="preserve">. "It's too complicated a problem to deal with." </w:t>
      </w:r>
      <w:r w:rsidRPr="008470CE">
        <w:rPr>
          <w:rStyle w:val="StyleBoldUnderline"/>
          <w:szCs w:val="20"/>
        </w:rPr>
        <w:t>Groups of concerned citizens worried about the state of public education could join together to express their frustrations</w:t>
      </w:r>
      <w:r w:rsidRPr="00766800">
        <w:rPr>
          <w:sz w:val="14"/>
          <w:szCs w:val="20"/>
        </w:rPr>
        <w:t xml:space="preserve">, anger, disillusionment, and emotions regarding the schools, </w:t>
      </w:r>
      <w:r w:rsidRPr="008470CE">
        <w:rPr>
          <w:rStyle w:val="Emphasis"/>
          <w:highlight w:val="yellow"/>
        </w:rPr>
        <w:t>but without a focus for their discussions</w:t>
      </w:r>
      <w:r w:rsidRPr="00766800">
        <w:rPr>
          <w:sz w:val="14"/>
          <w:szCs w:val="20"/>
          <w:highlight w:val="yellow"/>
        </w:rPr>
        <w:t xml:space="preserve">, </w:t>
      </w:r>
      <w:r w:rsidRPr="008470CE">
        <w:rPr>
          <w:rStyle w:val="StyleBoldUnderline"/>
          <w:szCs w:val="20"/>
          <w:highlight w:val="yellow"/>
        </w:rPr>
        <w:t>they could</w:t>
      </w:r>
      <w:r w:rsidRPr="008470CE">
        <w:rPr>
          <w:rStyle w:val="StyleBoldUnderline"/>
          <w:szCs w:val="20"/>
        </w:rPr>
        <w:t xml:space="preserve"> easily </w:t>
      </w:r>
      <w:r w:rsidRPr="008470CE">
        <w:rPr>
          <w:rStyle w:val="StyleBoldUnderline"/>
          <w:szCs w:val="20"/>
          <w:highlight w:val="yellow"/>
        </w:rPr>
        <w:t xml:space="preserve">agree about the sorry state of education </w:t>
      </w:r>
      <w:r w:rsidRPr="008470CE">
        <w:rPr>
          <w:rStyle w:val="Emphasis"/>
          <w:highlight w:val="yellow"/>
        </w:rPr>
        <w:t>without finding points of clarity or</w:t>
      </w:r>
      <w:r w:rsidRPr="008470CE">
        <w:rPr>
          <w:rStyle w:val="Emphasis"/>
        </w:rPr>
        <w:t xml:space="preserve"> potential </w:t>
      </w:r>
      <w:r w:rsidRPr="008470CE">
        <w:rPr>
          <w:rStyle w:val="Emphasis"/>
          <w:highlight w:val="yellow"/>
        </w:rPr>
        <w:t>solutions.</w:t>
      </w:r>
      <w:r w:rsidRPr="00766800">
        <w:rPr>
          <w:sz w:val="14"/>
          <w:szCs w:val="20"/>
          <w:highlight w:val="yellow"/>
        </w:rPr>
        <w:t xml:space="preserve"> </w:t>
      </w:r>
      <w:r w:rsidRPr="008470CE">
        <w:rPr>
          <w:rStyle w:val="Emphasis"/>
          <w:highlight w:val="yellow"/>
        </w:rPr>
        <w:t>A gripe session would follow</w:t>
      </w:r>
      <w:r w:rsidRPr="00766800">
        <w:rPr>
          <w:sz w:val="14"/>
          <w:szCs w:val="20"/>
          <w:highlight w:val="yellow"/>
        </w:rPr>
        <w:t xml:space="preserve">. </w:t>
      </w:r>
      <w:proofErr w:type="gramStart"/>
      <w:r w:rsidRPr="008470CE">
        <w:rPr>
          <w:rStyle w:val="StyleBoldUnderline"/>
          <w:szCs w:val="20"/>
          <w:highlight w:val="yellow"/>
        </w:rPr>
        <w:t xml:space="preserve">But if a </w:t>
      </w:r>
      <w:r w:rsidRPr="008470CE">
        <w:rPr>
          <w:rStyle w:val="Emphasis"/>
          <w:highlight w:val="yellow"/>
        </w:rPr>
        <w:t>precise question</w:t>
      </w:r>
      <w:r w:rsidRPr="008470CE">
        <w:rPr>
          <w:rStyle w:val="StyleBoldUnderline"/>
          <w:szCs w:val="20"/>
          <w:highlight w:val="yellow"/>
        </w:rPr>
        <w:t xml:space="preserve"> is posed</w:t>
      </w:r>
      <w:r w:rsidRPr="00766800">
        <w:rPr>
          <w:sz w:val="14"/>
          <w:szCs w:val="20"/>
        </w:rPr>
        <w:t>—such as "What can be done to improve public education?"</w:t>
      </w:r>
      <w:proofErr w:type="gramEnd"/>
      <w:r w:rsidRPr="00766800">
        <w:rPr>
          <w:sz w:val="14"/>
          <w:szCs w:val="20"/>
        </w:rPr>
        <w:t>—</w:t>
      </w:r>
      <w:r w:rsidRPr="008470CE">
        <w:rPr>
          <w:rStyle w:val="StyleBoldUnderline"/>
          <w:szCs w:val="20"/>
        </w:rPr>
        <w:t xml:space="preserve">then </w:t>
      </w:r>
      <w:r w:rsidRPr="008470CE">
        <w:rPr>
          <w:rStyle w:val="StyleBoldUnderline"/>
          <w:szCs w:val="20"/>
          <w:highlight w:val="yellow"/>
        </w:rPr>
        <w:t xml:space="preserve">a more </w:t>
      </w:r>
      <w:r w:rsidRPr="008470CE">
        <w:rPr>
          <w:rStyle w:val="Emphasis"/>
          <w:highlight w:val="yellow"/>
        </w:rPr>
        <w:t>profitable area of discussion</w:t>
      </w:r>
      <w:r w:rsidRPr="008470CE">
        <w:rPr>
          <w:rStyle w:val="StyleBoldUnderline"/>
          <w:szCs w:val="20"/>
          <w:highlight w:val="yellow"/>
        </w:rPr>
        <w:t xml:space="preserve"> is opened up</w:t>
      </w:r>
      <w:r w:rsidRPr="00766800">
        <w:rPr>
          <w:sz w:val="14"/>
          <w:szCs w:val="20"/>
        </w:rPr>
        <w:t xml:space="preserve"> </w:t>
      </w:r>
      <w:r w:rsidRPr="008470CE">
        <w:rPr>
          <w:rStyle w:val="Emphasis"/>
          <w:highlight w:val="yellow"/>
        </w:rPr>
        <w:t>simply by placing a focus on the search</w:t>
      </w:r>
      <w:r w:rsidRPr="008470CE">
        <w:rPr>
          <w:rStyle w:val="StyleBoldUnderline"/>
          <w:szCs w:val="20"/>
          <w:highlight w:val="yellow"/>
        </w:rPr>
        <w:t xml:space="preserve"> for a concrete solution</w:t>
      </w:r>
      <w:r w:rsidRPr="008470CE">
        <w:rPr>
          <w:rStyle w:val="StyleBoldUnderline"/>
          <w:szCs w:val="20"/>
        </w:rPr>
        <w:t xml:space="preserve"> step</w:t>
      </w:r>
      <w:r w:rsidRPr="00766800">
        <w:rPr>
          <w:sz w:val="14"/>
          <w:szCs w:val="20"/>
        </w:rPr>
        <w:t xml:space="preserve">. </w:t>
      </w:r>
      <w:r w:rsidRPr="008470CE">
        <w:rPr>
          <w:rStyle w:val="StyleBoldUnderline"/>
          <w:szCs w:val="20"/>
        </w:rPr>
        <w:t>One or more judgments can be phrased in the form of debate propositions, motions for parliamentary debate, or bills for legislative assemblies.</w:t>
      </w:r>
      <w:r w:rsidRPr="00766800">
        <w:rPr>
          <w:sz w:val="14"/>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szCs w:val="20"/>
        </w:rPr>
        <w:t>They provide specific policies to be investigated and aid discussants in identifying points of difference.</w:t>
      </w:r>
      <w:r w:rsidRPr="00766800">
        <w:rPr>
          <w:rStyle w:val="StyleBoldUnderline"/>
          <w:sz w:val="12"/>
          <w:szCs w:val="20"/>
          <w:u w:val="none"/>
        </w:rPr>
        <w:t>¶</w:t>
      </w:r>
      <w:r w:rsidRPr="00766800">
        <w:rPr>
          <w:rStyle w:val="StyleBoldUnderline"/>
          <w:sz w:val="12"/>
          <w:szCs w:val="20"/>
        </w:rPr>
        <w:t xml:space="preserve"> </w:t>
      </w:r>
      <w:proofErr w:type="gramStart"/>
      <w:r w:rsidRPr="008470CE">
        <w:rPr>
          <w:rStyle w:val="StyleBoldUnderline"/>
          <w:szCs w:val="20"/>
          <w:highlight w:val="yellow"/>
        </w:rPr>
        <w:t>To</w:t>
      </w:r>
      <w:proofErr w:type="gramEnd"/>
      <w:r w:rsidRPr="008470CE">
        <w:rPr>
          <w:rStyle w:val="StyleBoldUnderline"/>
          <w:szCs w:val="20"/>
          <w:highlight w:val="yellow"/>
        </w:rPr>
        <w:t xml:space="preserve"> have a </w:t>
      </w:r>
      <w:r w:rsidRPr="008470CE">
        <w:rPr>
          <w:rStyle w:val="Emphasis"/>
          <w:highlight w:val="yellow"/>
        </w:rPr>
        <w:t>productive debate, which facilitates effective decision making</w:t>
      </w:r>
      <w:r w:rsidRPr="00766800">
        <w:rPr>
          <w:sz w:val="14"/>
          <w:szCs w:val="20"/>
          <w:highlight w:val="yellow"/>
        </w:rPr>
        <w:t xml:space="preserve"> </w:t>
      </w:r>
      <w:r w:rsidRPr="008470CE">
        <w:rPr>
          <w:rStyle w:val="StyleBoldUnderline"/>
          <w:szCs w:val="20"/>
          <w:highlight w:val="yellow"/>
        </w:rPr>
        <w:t>by</w:t>
      </w:r>
      <w:r w:rsidRPr="00766800">
        <w:rPr>
          <w:sz w:val="14"/>
          <w:szCs w:val="20"/>
        </w:rPr>
        <w:t xml:space="preserve"> directing and </w:t>
      </w:r>
      <w:r w:rsidRPr="008470CE">
        <w:rPr>
          <w:rStyle w:val="Emphasis"/>
          <w:highlight w:val="yellow"/>
        </w:rPr>
        <w:t>placing limits on the decision</w:t>
      </w:r>
      <w:r w:rsidRPr="00766800">
        <w:rPr>
          <w:sz w:val="14"/>
          <w:szCs w:val="20"/>
        </w:rPr>
        <w:t xml:space="preserve"> to be made, </w:t>
      </w:r>
      <w:r w:rsidRPr="008470CE">
        <w:rPr>
          <w:rStyle w:val="Emphasis"/>
          <w:highlight w:val="yellow"/>
        </w:rPr>
        <w:t>the basis for argument should be clearly defined</w:t>
      </w:r>
      <w:r w:rsidRPr="00766800">
        <w:rPr>
          <w:sz w:val="14"/>
          <w:szCs w:val="20"/>
          <w:highlight w:val="yellow"/>
        </w:rPr>
        <w:t xml:space="preserve">. </w:t>
      </w:r>
      <w:r w:rsidRPr="008470CE">
        <w:rPr>
          <w:rStyle w:val="StyleBoldUnderline"/>
          <w:szCs w:val="20"/>
          <w:highlight w:val="yellow"/>
        </w:rPr>
        <w:t>If we merely talk about "homelessness" or</w:t>
      </w:r>
      <w:r w:rsidRPr="008470CE">
        <w:rPr>
          <w:rStyle w:val="StyleBoldUnderline"/>
          <w:szCs w:val="20"/>
        </w:rPr>
        <w:t xml:space="preserve"> "abortion" or "crime'* or "</w:t>
      </w:r>
      <w:r w:rsidRPr="008470CE">
        <w:rPr>
          <w:rStyle w:val="StyleBoldUnderline"/>
          <w:szCs w:val="20"/>
          <w:highlight w:val="yellow"/>
        </w:rPr>
        <w:t>global warming" we are likely to have an interesting discussion but not to establish profitable basis for argument</w:t>
      </w:r>
      <w:r w:rsidRPr="00766800">
        <w:rPr>
          <w:sz w:val="14"/>
          <w:szCs w:val="20"/>
        </w:rPr>
        <w:t xml:space="preserve">. For example, </w:t>
      </w:r>
      <w:r w:rsidRPr="008470CE">
        <w:rPr>
          <w:rStyle w:val="Emphasis"/>
          <w:highlight w:val="yellow"/>
        </w:rPr>
        <w:t xml:space="preserve">the </w:t>
      </w:r>
      <w:r w:rsidRPr="008470CE">
        <w:rPr>
          <w:rStyle w:val="Emphasis"/>
          <w:highlight w:val="yellow"/>
        </w:rPr>
        <w:lastRenderedPageBreak/>
        <w:t>statement "Resolved: That the pen is mightier than the sword" is debatable, yet fails to provide</w:t>
      </w:r>
      <w:r w:rsidRPr="008470CE">
        <w:rPr>
          <w:rStyle w:val="Emphasis"/>
        </w:rPr>
        <w:t xml:space="preserve"> much </w:t>
      </w:r>
      <w:r w:rsidRPr="008470CE">
        <w:rPr>
          <w:rStyle w:val="Emphasis"/>
          <w:highlight w:val="yellow"/>
        </w:rPr>
        <w:t>basis for clear argumentation</w:t>
      </w:r>
      <w:r w:rsidRPr="00766800">
        <w:rPr>
          <w:sz w:val="14"/>
          <w:szCs w:val="20"/>
        </w:rPr>
        <w:t>. If we take this statement to mean that the written word is more effective than physical force for some purposes, we can identify a problem area: the comparative effectiveness of writing or physical force for a specific purpose.</w:t>
      </w:r>
      <w:r w:rsidRPr="00766800">
        <w:rPr>
          <w:sz w:val="12"/>
          <w:szCs w:val="20"/>
        </w:rPr>
        <w:t>¶</w:t>
      </w:r>
      <w:r w:rsidRPr="00766800">
        <w:rPr>
          <w:sz w:val="14"/>
          <w:szCs w:val="20"/>
        </w:rPr>
        <w:t xml:space="preserve"> </w:t>
      </w:r>
      <w:proofErr w:type="gramStart"/>
      <w:r w:rsidRPr="008470CE">
        <w:rPr>
          <w:rStyle w:val="StyleBoldUnderline"/>
          <w:szCs w:val="20"/>
          <w:highlight w:val="yellow"/>
        </w:rPr>
        <w:t>Although</w:t>
      </w:r>
      <w:proofErr w:type="gramEnd"/>
      <w:r w:rsidRPr="008470CE">
        <w:rPr>
          <w:rStyle w:val="StyleBoldUnderline"/>
          <w:szCs w:val="20"/>
          <w:highlight w:val="yellow"/>
        </w:rPr>
        <w:t xml:space="preserve"> we now have a </w:t>
      </w:r>
      <w:r w:rsidRPr="008470CE">
        <w:rPr>
          <w:rStyle w:val="Emphasis"/>
          <w:highlight w:val="yellow"/>
        </w:rPr>
        <w:t>general subject</w:t>
      </w:r>
      <w:r w:rsidRPr="00766800">
        <w:rPr>
          <w:sz w:val="14"/>
          <w:szCs w:val="20"/>
        </w:rPr>
        <w:t xml:space="preserve">, we have not yet stated a problem. </w:t>
      </w:r>
      <w:r w:rsidRPr="008470CE">
        <w:rPr>
          <w:rStyle w:val="Emphasis"/>
          <w:highlight w:val="yellow"/>
        </w:rPr>
        <w:t>It is still too broad</w:t>
      </w:r>
      <w:r w:rsidRPr="00766800">
        <w:rPr>
          <w:sz w:val="14"/>
          <w:szCs w:val="20"/>
        </w:rPr>
        <w:t xml:space="preserve">, too loosely worded to promote well-organized argument. </w:t>
      </w:r>
      <w:r w:rsidRPr="008470CE">
        <w:rPr>
          <w:rStyle w:val="StyleBoldUnderline"/>
          <w:szCs w:val="20"/>
        </w:rPr>
        <w:t>What sort of writing are we concerned with</w:t>
      </w:r>
      <w:r w:rsidRPr="00766800">
        <w:rPr>
          <w:sz w:val="14"/>
          <w:szCs w:val="20"/>
        </w:rPr>
        <w:t xml:space="preserve">—poems, novels, government documents, website development, advertising, or what? </w:t>
      </w:r>
      <w:r w:rsidRPr="008470CE">
        <w:rPr>
          <w:rStyle w:val="StyleBoldUnderline"/>
          <w:szCs w:val="20"/>
        </w:rPr>
        <w:t>What does "effectiveness" mean</w:t>
      </w:r>
      <w:r w:rsidRPr="00766800">
        <w:rPr>
          <w:sz w:val="14"/>
          <w:szCs w:val="20"/>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8470CE">
        <w:rPr>
          <w:rStyle w:val="StyleBoldUnderline"/>
          <w:szCs w:val="20"/>
          <w:highlight w:val="yellow"/>
        </w:rPr>
        <w:t xml:space="preserve">The basis for argument could be phrased in a </w:t>
      </w:r>
      <w:r w:rsidRPr="008470CE">
        <w:rPr>
          <w:rStyle w:val="Emphasis"/>
          <w:highlight w:val="yellow"/>
        </w:rPr>
        <w:t>debate proposition</w:t>
      </w:r>
      <w:r w:rsidRPr="00766800">
        <w:rPr>
          <w:sz w:val="14"/>
          <w:szCs w:val="20"/>
        </w:rPr>
        <w:t xml:space="preserve"> such as "Resolved: That the United States should enter into a mutual defense treatv with Laurania." Negative advocates might oppose this proposition by arguing that fleet maneuvers would be a better solution. </w:t>
      </w:r>
      <w:r w:rsidRPr="008470CE">
        <w:rPr>
          <w:rStyle w:val="Emphasis"/>
          <w:highlight w:val="yellow"/>
        </w:rPr>
        <w:t>This is not to say</w:t>
      </w:r>
      <w:r w:rsidRPr="008470CE">
        <w:rPr>
          <w:rStyle w:val="Emphasis"/>
        </w:rPr>
        <w:t xml:space="preserve"> that </w:t>
      </w:r>
      <w:r w:rsidRPr="008470CE">
        <w:rPr>
          <w:rStyle w:val="Emphasis"/>
          <w:highlight w:val="yellow"/>
        </w:rPr>
        <w:t>debates should completely avoid creative interpretation</w:t>
      </w:r>
      <w:r w:rsidRPr="00766800">
        <w:rPr>
          <w:sz w:val="14"/>
          <w:szCs w:val="20"/>
        </w:rPr>
        <w:t xml:space="preserve"> of the controversy by advocates, </w:t>
      </w:r>
      <w:r w:rsidRPr="008470CE">
        <w:rPr>
          <w:rStyle w:val="StyleBoldUnderline"/>
          <w:szCs w:val="20"/>
          <w:highlight w:val="yellow"/>
        </w:rPr>
        <w:t>or</w:t>
      </w:r>
      <w:r w:rsidRPr="00766800">
        <w:rPr>
          <w:sz w:val="14"/>
          <w:szCs w:val="20"/>
          <w:highlight w:val="yellow"/>
        </w:rPr>
        <w:t xml:space="preserve"> </w:t>
      </w:r>
      <w:r w:rsidRPr="008470CE">
        <w:rPr>
          <w:rStyle w:val="Emphasis"/>
          <w:highlight w:val="yellow"/>
        </w:rPr>
        <w:t>that good debates cannot occur over competing interpretations of the controversy</w:t>
      </w:r>
      <w:r w:rsidRPr="008470CE">
        <w:rPr>
          <w:rStyle w:val="StyleBoldUnderline"/>
          <w:szCs w:val="20"/>
          <w:highlight w:val="yellow"/>
        </w:rPr>
        <w:t xml:space="preserve">; in fact, </w:t>
      </w:r>
      <w:r w:rsidRPr="008470CE">
        <w:rPr>
          <w:rStyle w:val="Emphasis"/>
          <w:highlight w:val="yellow"/>
        </w:rPr>
        <w:t>these sorts of debates may be very engaging</w:t>
      </w:r>
      <w:r w:rsidRPr="008470CE">
        <w:rPr>
          <w:rStyle w:val="StyleBoldUnderline"/>
          <w:szCs w:val="20"/>
          <w:highlight w:val="yellow"/>
        </w:rPr>
        <w:t xml:space="preserve">. The point is that debate is best facilitated by </w:t>
      </w:r>
      <w:r w:rsidRPr="008470CE">
        <w:rPr>
          <w:rStyle w:val="StyleBoldUnderline"/>
          <w:szCs w:val="20"/>
        </w:rPr>
        <w:t xml:space="preserve">the guidance provided by </w:t>
      </w:r>
      <w:r w:rsidRPr="008470CE">
        <w:rPr>
          <w:rStyle w:val="Emphasis"/>
          <w:highlight w:val="yellow"/>
        </w:rPr>
        <w:t>focus on a particular point of difference</w:t>
      </w:r>
      <w:r w:rsidRPr="008470CE">
        <w:rPr>
          <w:rStyle w:val="StyleBoldUnderline"/>
          <w:szCs w:val="20"/>
        </w:rPr>
        <w:t>, which will be outlined in the following discussion.</w:t>
      </w:r>
    </w:p>
    <w:p w14:paraId="2CC5C751" w14:textId="77777777" w:rsidR="00AF4B8F" w:rsidRPr="00F41976" w:rsidRDefault="00AF4B8F" w:rsidP="00AF4B8F">
      <w:pPr>
        <w:rPr>
          <w:rFonts w:asciiTheme="minorHAnsi" w:hAnsiTheme="minorHAnsi" w:cstheme="minorHAnsi"/>
        </w:rPr>
      </w:pPr>
    </w:p>
    <w:p w14:paraId="3A7C3336" w14:textId="77777777" w:rsidR="00AF4B8F" w:rsidRPr="00F41976" w:rsidRDefault="00AF4B8F" w:rsidP="00AF4B8F">
      <w:pPr>
        <w:pStyle w:val="Heading4"/>
        <w:rPr>
          <w:rFonts w:asciiTheme="minorHAnsi" w:hAnsiTheme="minorHAnsi" w:cstheme="minorHAnsi"/>
        </w:rPr>
      </w:pPr>
      <w:r w:rsidRPr="00F41976">
        <w:rPr>
          <w:rFonts w:asciiTheme="minorHAnsi" w:hAnsiTheme="minorHAnsi" w:cstheme="minorHAnsi"/>
        </w:rPr>
        <w:t>And, fair division of ground is necessary for meaningful switch-side debate – switch-side debating cultivates a civic attitude which threatens fundamentalism and turns debate into a training ground for progressive politics</w:t>
      </w:r>
    </w:p>
    <w:p w14:paraId="49C56EB7" w14:textId="77777777" w:rsidR="00AF4B8F" w:rsidRPr="00F41976" w:rsidRDefault="00AF4B8F" w:rsidP="00AF4B8F">
      <w:pPr>
        <w:rPr>
          <w:rStyle w:val="StyleStyleBold12pt"/>
          <w:rFonts w:asciiTheme="minorHAnsi" w:hAnsiTheme="minorHAnsi" w:cstheme="minorHAnsi"/>
        </w:rPr>
      </w:pPr>
      <w:r w:rsidRPr="00F41976">
        <w:rPr>
          <w:rStyle w:val="StyleStyleBold12pt"/>
          <w:rFonts w:asciiTheme="minorHAnsi" w:hAnsiTheme="minorHAnsi" w:cstheme="minorHAnsi"/>
        </w:rPr>
        <w:t>Mitchell et al. 07</w:t>
      </w:r>
    </w:p>
    <w:p w14:paraId="363542FD" w14:textId="77777777" w:rsidR="00AF4B8F" w:rsidRPr="00F41976" w:rsidRDefault="00AF4B8F" w:rsidP="00AF4B8F">
      <w:pPr>
        <w:rPr>
          <w:rFonts w:asciiTheme="minorHAnsi" w:hAnsiTheme="minorHAnsi" w:cstheme="minorHAnsi"/>
          <w:sz w:val="16"/>
          <w:szCs w:val="16"/>
        </w:rPr>
      </w:pPr>
      <w:r w:rsidRPr="00F41976">
        <w:rPr>
          <w:rFonts w:asciiTheme="minorHAnsi" w:hAnsiTheme="minorHAnsi" w:cstheme="minorHAnsi"/>
          <w:sz w:val="16"/>
          <w:szCs w:val="16"/>
        </w:rPr>
        <w:t>(Gordon, Eric English, Stephen Llano, Catherine E. Morrison, John Rief, and Carly Woods, Pitt Comm Studies Grad Students, Gordon Mitchell is an Associate Comm Studies Professor @ Pitt, Communication &amp; Critical/Cultural Studies 4)</w:t>
      </w:r>
    </w:p>
    <w:p w14:paraId="3457BBF4" w14:textId="77777777" w:rsidR="00AF4B8F" w:rsidRPr="00F41976" w:rsidRDefault="00AF4B8F" w:rsidP="00AF4B8F">
      <w:pPr>
        <w:rPr>
          <w:rFonts w:asciiTheme="minorHAnsi" w:eastAsia="Cambria" w:hAnsiTheme="minorHAnsi" w:cstheme="minorHAnsi"/>
        </w:rPr>
      </w:pPr>
    </w:p>
    <w:p w14:paraId="24D24387" w14:textId="77777777" w:rsidR="00AF4B8F" w:rsidRPr="00F41976" w:rsidRDefault="00AF4B8F" w:rsidP="00AF4B8F">
      <w:pPr>
        <w:jc w:val="both"/>
        <w:rPr>
          <w:rFonts w:asciiTheme="minorHAnsi" w:eastAsia="Cambria" w:hAnsiTheme="minorHAnsi" w:cstheme="minorHAnsi"/>
          <w:b/>
          <w:bCs/>
          <w:u w:val="single"/>
        </w:rPr>
      </w:pPr>
      <w:r w:rsidRPr="00F41976">
        <w:rPr>
          <w:rFonts w:asciiTheme="minorHAnsi" w:eastAsia="Cambria" w:hAnsiTheme="minorHAnsi" w:cstheme="minorHAnsi"/>
          <w:sz w:val="16"/>
        </w:rPr>
        <w:t xml:space="preserve">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It is our position, however, that </w:t>
      </w:r>
      <w:r w:rsidRPr="00F41976">
        <w:rPr>
          <w:rFonts w:asciiTheme="minorHAnsi" w:eastAsia="Cambria" w:hAnsiTheme="minorHAnsi" w:cstheme="minorHAnsi"/>
          <w:b/>
          <w:bCs/>
          <w:highlight w:val="cyan"/>
          <w:u w:val="single"/>
        </w:rPr>
        <w:t>rather than</w:t>
      </w:r>
      <w:r w:rsidRPr="00F41976">
        <w:rPr>
          <w:rFonts w:asciiTheme="minorHAnsi" w:eastAsia="Cambria" w:hAnsiTheme="minorHAnsi" w:cstheme="minorHAnsi"/>
          <w:b/>
          <w:bCs/>
          <w:u w:val="single"/>
        </w:rPr>
        <w:t xml:space="preserve"> acting as a cultural technology </w:t>
      </w:r>
      <w:r w:rsidRPr="00F41976">
        <w:rPr>
          <w:rFonts w:asciiTheme="minorHAnsi" w:eastAsia="Cambria" w:hAnsiTheme="minorHAnsi" w:cstheme="minorHAnsi"/>
          <w:b/>
          <w:bCs/>
          <w:highlight w:val="cyan"/>
          <w:u w:val="single"/>
        </w:rPr>
        <w:t>expanding American exceptionalism, switch-side debating originates from a</w:t>
      </w:r>
      <w:r w:rsidRPr="00F41976">
        <w:rPr>
          <w:rFonts w:asciiTheme="minorHAnsi" w:eastAsia="Cambria" w:hAnsiTheme="minorHAnsi" w:cstheme="minorHAnsi"/>
          <w:b/>
          <w:bCs/>
          <w:u w:val="single"/>
        </w:rPr>
        <w:t xml:space="preserve"> civic </w:t>
      </w:r>
      <w:r w:rsidRPr="00F41976">
        <w:rPr>
          <w:rFonts w:asciiTheme="minorHAnsi" w:eastAsia="Cambria" w:hAnsiTheme="minorHAnsi" w:cstheme="minorHAnsi"/>
          <w:b/>
          <w:bCs/>
          <w:highlight w:val="cyan"/>
          <w:u w:val="single"/>
        </w:rPr>
        <w:t>attitude that serves as a bulwark against fundamentalism</w:t>
      </w:r>
      <w:r w:rsidRPr="00F41976">
        <w:rPr>
          <w:rFonts w:asciiTheme="minorHAnsi" w:eastAsia="Cambria" w:hAnsiTheme="minorHAnsi" w:cstheme="minorHAnsi"/>
          <w:b/>
          <w:bCs/>
          <w:u w:val="single"/>
        </w:rPr>
        <w:t xml:space="preserve"> of all stripes</w:t>
      </w:r>
      <w:r w:rsidRPr="00F41976">
        <w:rPr>
          <w:rFonts w:asciiTheme="minorHAnsi" w:eastAsia="Cambria" w:hAnsiTheme="minorHAnsi" w:cstheme="minorHAnsi"/>
          <w:b/>
          <w:sz w:val="16"/>
        </w:rPr>
        <w:t>.</w:t>
      </w:r>
      <w:r w:rsidRPr="00F41976">
        <w:rPr>
          <w:rFonts w:asciiTheme="minorHAnsi" w:eastAsia="Cambria" w:hAnsiTheme="minorHAnsi" w:cstheme="minorHAnsi"/>
          <w:sz w:val="16"/>
        </w:rPr>
        <w:t xml:space="preserve"> </w:t>
      </w:r>
      <w:r w:rsidRPr="00F41976">
        <w:rPr>
          <w:rFonts w:asciiTheme="minorHAnsi" w:eastAsia="Cambria" w:hAnsiTheme="minorHAnsi" w:cstheme="minorHAnsi"/>
          <w:b/>
          <w:bCs/>
          <w:u w:val="single"/>
        </w:rPr>
        <w:t xml:space="preserve">Several </w:t>
      </w:r>
      <w:r w:rsidRPr="00F41976">
        <w:rPr>
          <w:rFonts w:asciiTheme="minorHAnsi" w:eastAsia="Cambria" w:hAnsiTheme="minorHAnsi" w:cstheme="minorHAnsi"/>
          <w:b/>
          <w:bCs/>
          <w:highlight w:val="cyan"/>
          <w:u w:val="single"/>
        </w:rPr>
        <w:t>prominent voices reshaping the national dialogue on homeland security have come from the academic debate community</w:t>
      </w:r>
      <w:r w:rsidRPr="00F41976">
        <w:rPr>
          <w:rFonts w:asciiTheme="minorHAnsi" w:eastAsia="Cambria" w:hAnsiTheme="minorHAnsi" w:cstheme="minorHAnsi"/>
          <w:b/>
          <w:bCs/>
          <w:u w:val="single"/>
        </w:rPr>
        <w:t xml:space="preserve"> and draw on its animating spirit of critical inquiry</w:t>
      </w:r>
      <w:r w:rsidRPr="00F41976">
        <w:rPr>
          <w:rFonts w:asciiTheme="minorHAnsi" w:eastAsia="Cambria" w:hAnsiTheme="minorHAnsi" w:cstheme="minorHAnsi"/>
          <w:sz w:val="16"/>
        </w:rPr>
        <w:t xml:space="preserve">. For example, Georgetown University law professor </w:t>
      </w:r>
      <w:r w:rsidRPr="00F41976">
        <w:rPr>
          <w:rFonts w:asciiTheme="minorHAnsi" w:eastAsia="Cambria" w:hAnsiTheme="minorHAnsi" w:cstheme="minorHAnsi"/>
          <w:b/>
          <w:bCs/>
          <w:u w:val="single"/>
        </w:rPr>
        <w:t xml:space="preserve">Neal </w:t>
      </w:r>
      <w:r w:rsidRPr="00F41976">
        <w:rPr>
          <w:rFonts w:asciiTheme="minorHAnsi" w:eastAsia="Cambria" w:hAnsiTheme="minorHAnsi" w:cstheme="minorHAnsi"/>
          <w:b/>
          <w:bCs/>
          <w:highlight w:val="cyan"/>
          <w:u w:val="single"/>
        </w:rPr>
        <w:t xml:space="preserve">Katyal served as lead </w:t>
      </w:r>
      <w:proofErr w:type="gramStart"/>
      <w:r w:rsidRPr="00F41976">
        <w:rPr>
          <w:rFonts w:asciiTheme="minorHAnsi" w:eastAsia="Cambria" w:hAnsiTheme="minorHAnsi" w:cstheme="minorHAnsi"/>
          <w:b/>
          <w:bCs/>
          <w:highlight w:val="cyan"/>
          <w:u w:val="single"/>
        </w:rPr>
        <w:t>plaintiff ’s</w:t>
      </w:r>
      <w:proofErr w:type="gramEnd"/>
      <w:r w:rsidRPr="00F41976">
        <w:rPr>
          <w:rFonts w:asciiTheme="minorHAnsi" w:eastAsia="Cambria" w:hAnsiTheme="minorHAnsi" w:cstheme="minorHAnsi"/>
          <w:b/>
          <w:bCs/>
          <w:highlight w:val="cyan"/>
          <w:u w:val="single"/>
        </w:rPr>
        <w:t xml:space="preserve"> counsel in Hamdan</w:t>
      </w:r>
      <w:r w:rsidRPr="00F41976">
        <w:rPr>
          <w:rFonts w:asciiTheme="minorHAnsi" w:eastAsia="Cambria" w:hAnsiTheme="minorHAnsi" w:cstheme="minorHAnsi"/>
          <w:b/>
          <w:bCs/>
          <w:u w:val="single"/>
        </w:rPr>
        <w:t>, which challenged post-9/11 enemy combat definitions</w:t>
      </w:r>
      <w:r w:rsidRPr="00F41976">
        <w:rPr>
          <w:rFonts w:asciiTheme="minorHAnsi" w:eastAsia="Cambria" w:hAnsiTheme="minorHAnsi" w:cstheme="minorHAnsi"/>
          <w:sz w:val="16"/>
        </w:rPr>
        <w:t xml:space="preserve">. 12 The foundation for Katyal’s winning argument in Hamdan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w:t>
      </w:r>
      <w:r w:rsidRPr="00F41976">
        <w:rPr>
          <w:rFonts w:asciiTheme="minorHAnsi" w:eastAsia="Cambria" w:hAnsiTheme="minorHAnsi" w:cstheme="minorHAnsi"/>
          <w:b/>
          <w:bCs/>
          <w:highlight w:val="cyan"/>
          <w:u w:val="single"/>
        </w:rPr>
        <w:t>The imprint of this debate training is evident</w:t>
      </w:r>
      <w:r w:rsidRPr="00F41976">
        <w:rPr>
          <w:rFonts w:asciiTheme="minorHAnsi" w:eastAsia="Cambria" w:hAnsiTheme="minorHAnsi" w:cstheme="minorHAnsi"/>
          <w:b/>
          <w:bCs/>
          <w:u w:val="single"/>
        </w:rPr>
        <w:t xml:space="preserve"> in Tribe and Katyal’s contemporary public interventions, which are </w:t>
      </w:r>
      <w:r w:rsidRPr="00F41976">
        <w:rPr>
          <w:rFonts w:asciiTheme="minorHAnsi" w:eastAsia="Cambria" w:hAnsiTheme="minorHAnsi" w:cstheme="minorHAnsi"/>
          <w:b/>
          <w:bCs/>
          <w:highlight w:val="cyan"/>
          <w:u w:val="single"/>
        </w:rPr>
        <w:t>characterized by meticulous research</w:t>
      </w:r>
      <w:r w:rsidRPr="00F41976">
        <w:rPr>
          <w:rFonts w:asciiTheme="minorHAnsi" w:eastAsia="Cambria" w:hAnsiTheme="minorHAnsi" w:cstheme="minorHAnsi"/>
          <w:b/>
          <w:bCs/>
          <w:u w:val="single"/>
        </w:rPr>
        <w:t xml:space="preserve">, sound </w:t>
      </w:r>
      <w:r w:rsidRPr="00F41976">
        <w:rPr>
          <w:rFonts w:asciiTheme="minorHAnsi" w:eastAsia="Cambria" w:hAnsiTheme="minorHAnsi" w:cstheme="minorHAnsi"/>
          <w:b/>
          <w:bCs/>
          <w:highlight w:val="cyan"/>
          <w:u w:val="single"/>
        </w:rPr>
        <w:t>argumentation, and a staunch commitment to democratic principles</w:t>
      </w:r>
      <w:r w:rsidRPr="00F41976">
        <w:rPr>
          <w:rFonts w:asciiTheme="minorHAnsi" w:eastAsia="Cambria" w:hAnsiTheme="minorHAnsi" w:cstheme="minorHAnsi"/>
          <w:sz w:val="16"/>
        </w:rPr>
        <w:t xml:space="preserve">. Katyal’s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Katyal recounts, ‘‘the most important preparation for my career came from my experiences as a member of Loyola’s debate team.’’14 </w:t>
      </w:r>
      <w:r w:rsidRPr="00F41976">
        <w:rPr>
          <w:rFonts w:asciiTheme="minorHAnsi" w:eastAsia="Cambria" w:hAnsiTheme="minorHAnsi" w:cstheme="minorHAnsi"/>
          <w:b/>
          <w:bCs/>
          <w:highlight w:val="cyan"/>
          <w:u w:val="single"/>
        </w:rPr>
        <w:t>The success of former</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debaters</w:t>
      </w:r>
      <w:r w:rsidRPr="00F41976">
        <w:rPr>
          <w:rFonts w:asciiTheme="minorHAnsi" w:eastAsia="Cambria" w:hAnsiTheme="minorHAnsi" w:cstheme="minorHAnsi"/>
          <w:b/>
          <w:bCs/>
          <w:u w:val="single"/>
        </w:rPr>
        <w:t xml:space="preserve"> like Katyal, Tribe, and others </w:t>
      </w:r>
      <w:r w:rsidRPr="00F41976">
        <w:rPr>
          <w:rFonts w:asciiTheme="minorHAnsi" w:eastAsia="Cambria" w:hAnsiTheme="minorHAnsi" w:cstheme="minorHAnsi"/>
          <w:b/>
          <w:bCs/>
          <w:highlight w:val="cyan"/>
          <w:u w:val="single"/>
        </w:rPr>
        <w:t>in challenging the dominant dialogue on homeland security</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points to the efficacy of academic debate as a training ground for</w:t>
      </w:r>
      <w:r w:rsidRPr="00F41976">
        <w:rPr>
          <w:rFonts w:asciiTheme="minorHAnsi" w:eastAsia="Cambria" w:hAnsiTheme="minorHAnsi" w:cstheme="minorHAnsi"/>
          <w:b/>
          <w:bCs/>
          <w:u w:val="single"/>
        </w:rPr>
        <w:t xml:space="preserve"> future </w:t>
      </w:r>
      <w:r w:rsidRPr="00F41976">
        <w:rPr>
          <w:rFonts w:asciiTheme="minorHAnsi" w:eastAsia="Cambria" w:hAnsiTheme="minorHAnsi" w:cstheme="minorHAnsi"/>
          <w:b/>
          <w:bCs/>
          <w:highlight w:val="cyan"/>
          <w:u w:val="single"/>
        </w:rPr>
        <w:t>advocates of progressive change</w:t>
      </w:r>
      <w:r w:rsidRPr="00F41976">
        <w:rPr>
          <w:rFonts w:asciiTheme="minorHAnsi" w:eastAsia="Cambria" w:hAnsiTheme="minorHAnsi" w:cstheme="minorHAnsi"/>
          <w:sz w:val="16"/>
        </w:rPr>
        <w:t>. Moreover</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a robust understanding of the switch-side technique</w:t>
      </w:r>
      <w:r w:rsidRPr="00F41976">
        <w:rPr>
          <w:rFonts w:asciiTheme="minorHAnsi" w:eastAsia="Cambria" w:hAnsiTheme="minorHAnsi" w:cstheme="minorHAnsi"/>
          <w:b/>
          <w:bCs/>
          <w:u w:val="single"/>
        </w:rPr>
        <w:t xml:space="preserve"> and the classical liberalism which underpins it </w:t>
      </w:r>
      <w:r w:rsidRPr="00F41976">
        <w:rPr>
          <w:rFonts w:asciiTheme="minorHAnsi" w:eastAsia="Cambria" w:hAnsiTheme="minorHAnsi" w:cstheme="minorHAnsi"/>
          <w:b/>
          <w:bCs/>
          <w:highlight w:val="cyan"/>
          <w:u w:val="single"/>
        </w:rPr>
        <w:t>would help prevent misappropriation of the technique to bolster suspect homeland security policies</w:t>
      </w:r>
      <w:r w:rsidRPr="00F41976">
        <w:rPr>
          <w:rFonts w:asciiTheme="minorHAnsi" w:eastAsia="Cambria" w:hAnsiTheme="minorHAnsi" w:cstheme="minorHAnsi"/>
          <w:sz w:val="16"/>
          <w:highlight w:val="cyan"/>
        </w:rPr>
        <w:t>.</w:t>
      </w:r>
      <w:r w:rsidRPr="00F41976">
        <w:rPr>
          <w:rFonts w:asciiTheme="minorHAnsi" w:eastAsia="Cambria" w:hAnsiTheme="minorHAnsi" w:cstheme="minorHAnsi"/>
          <w:sz w:val="16"/>
        </w:rPr>
        <w:t xml:space="preserve"> </w:t>
      </w:r>
      <w:r w:rsidRPr="00F41976">
        <w:rPr>
          <w:rFonts w:asciiTheme="minorHAnsi" w:eastAsia="Cambria" w:hAnsiTheme="minorHAnsi" w:cstheme="minorHAnsi"/>
          <w:b/>
          <w:bCs/>
          <w:u w:val="single"/>
        </w:rPr>
        <w:t xml:space="preserve">For </w:t>
      </w:r>
      <w:r w:rsidRPr="00F41976">
        <w:rPr>
          <w:rFonts w:asciiTheme="minorHAnsi" w:eastAsia="Cambria" w:hAnsiTheme="minorHAnsi" w:cstheme="minorHAnsi"/>
          <w:b/>
          <w:bCs/>
          <w:highlight w:val="cyan"/>
          <w:u w:val="single"/>
        </w:rPr>
        <w:t xml:space="preserve">buried within an inner-city debater’s </w:t>
      </w:r>
      <w:proofErr w:type="gramStart"/>
      <w:r w:rsidRPr="00F41976">
        <w:rPr>
          <w:rFonts w:asciiTheme="minorHAnsi" w:eastAsia="Cambria" w:hAnsiTheme="minorHAnsi" w:cstheme="minorHAnsi"/>
          <w:b/>
          <w:bCs/>
          <w:highlight w:val="cyan"/>
          <w:u w:val="single"/>
        </w:rPr>
        <w:t>files is</w:t>
      </w:r>
      <w:proofErr w:type="gramEnd"/>
      <w:r w:rsidRPr="00F41976">
        <w:rPr>
          <w:rFonts w:asciiTheme="minorHAnsi" w:eastAsia="Cambria" w:hAnsiTheme="minorHAnsi" w:cstheme="minorHAnsi"/>
          <w:b/>
          <w:bCs/>
          <w:highlight w:val="cyan"/>
          <w:u w:val="single"/>
        </w:rPr>
        <w:t xml:space="preserve"> a secret threat to absolutism: the </w:t>
      </w:r>
      <w:r w:rsidRPr="00F41976">
        <w:rPr>
          <w:rFonts w:asciiTheme="minorHAnsi" w:eastAsia="Cambria" w:hAnsiTheme="minorHAnsi" w:cstheme="minorHAnsi"/>
          <w:b/>
          <w:bCs/>
          <w:highlight w:val="cyan"/>
          <w:u w:val="single"/>
        </w:rPr>
        <w:lastRenderedPageBreak/>
        <w:t>refusal to be classified as ‘‘with us or against us,’’ the embracing of intellectual experimentation in an age of orthodoxy, and reflexivity in the face of fundamentalism</w:t>
      </w:r>
      <w:r w:rsidRPr="00F41976">
        <w:rPr>
          <w:rFonts w:asciiTheme="minorHAnsi" w:eastAsia="Cambria" w:hAnsiTheme="minorHAnsi" w:cstheme="minorHAnsi"/>
          <w:sz w:val="16"/>
        </w:rPr>
        <w:t>. But by now, the irony of our story should be apparent*</w:t>
      </w:r>
      <w:r w:rsidRPr="00F41976">
        <w:rPr>
          <w:rFonts w:asciiTheme="minorHAnsi" w:eastAsia="Cambria" w:hAnsiTheme="minorHAnsi" w:cstheme="minorHAnsi"/>
          <w:b/>
          <w:bCs/>
          <w:highlight w:val="cyan"/>
          <w:u w:val="single"/>
        </w:rPr>
        <w:t>the more effectively academic debating practice can be focused toward these ends, the greater the proclivity of McCarthy’s ideological heirs to brand the activity as a ‘‘weapon of mass destruction.’’</w:t>
      </w:r>
    </w:p>
    <w:p w14:paraId="31755B40" w14:textId="77777777" w:rsidR="00AF4B8F" w:rsidRPr="00F41976" w:rsidRDefault="00AF4B8F" w:rsidP="00AF4B8F">
      <w:pPr>
        <w:rPr>
          <w:rFonts w:asciiTheme="minorHAnsi" w:hAnsiTheme="minorHAnsi" w:cstheme="minorHAnsi"/>
        </w:rPr>
      </w:pPr>
    </w:p>
    <w:p w14:paraId="7E3A6B7B" w14:textId="77777777" w:rsidR="00AF4B8F" w:rsidRPr="00F41976" w:rsidRDefault="00AF4B8F" w:rsidP="00AF4B8F">
      <w:pPr>
        <w:pStyle w:val="Heading4"/>
        <w:rPr>
          <w:rFonts w:asciiTheme="minorHAnsi" w:hAnsiTheme="minorHAnsi" w:cstheme="minorHAnsi"/>
        </w:rPr>
      </w:pPr>
      <w:r w:rsidRPr="00F41976">
        <w:rPr>
          <w:rFonts w:asciiTheme="minorHAnsi" w:hAnsiTheme="minorHAnsi" w:cstheme="minorHAnsi"/>
        </w:rPr>
        <w:t>Dialogue is critical to affirming any value—shutting down deliberation devolves into totalitarianism and reinscribes oppression</w:t>
      </w:r>
    </w:p>
    <w:p w14:paraId="223A4798" w14:textId="77777777" w:rsidR="00AF4B8F" w:rsidRPr="00F41976" w:rsidRDefault="00AF4B8F" w:rsidP="00AF4B8F">
      <w:pPr>
        <w:rPr>
          <w:rStyle w:val="StyleStyleBold12pt"/>
          <w:rFonts w:asciiTheme="minorHAnsi" w:hAnsiTheme="minorHAnsi" w:cstheme="minorHAnsi"/>
        </w:rPr>
      </w:pPr>
      <w:r w:rsidRPr="00F41976">
        <w:rPr>
          <w:rStyle w:val="StyleStyleBold12pt"/>
          <w:rFonts w:asciiTheme="minorHAnsi" w:hAnsiTheme="minorHAnsi" w:cstheme="minorHAnsi"/>
        </w:rPr>
        <w:t>Morson 4</w:t>
      </w:r>
    </w:p>
    <w:p w14:paraId="30D95A14" w14:textId="77777777" w:rsidR="00AF4B8F" w:rsidRPr="00F41976" w:rsidRDefault="00AF4B8F" w:rsidP="00AF4B8F">
      <w:pPr>
        <w:rPr>
          <w:rFonts w:asciiTheme="minorHAnsi" w:hAnsiTheme="minorHAnsi" w:cstheme="minorHAnsi"/>
        </w:rPr>
      </w:pPr>
      <w:r w:rsidRPr="00F41976">
        <w:rPr>
          <w:rFonts w:asciiTheme="minorHAnsi" w:hAnsiTheme="minorHAnsi" w:cstheme="minorHAnsi"/>
        </w:rPr>
        <w:t>http://www.flt.uae.ac.ma/elhirech/baktine/0521831059.pdf#page=331</w:t>
      </w:r>
    </w:p>
    <w:p w14:paraId="1D616C29" w14:textId="77777777" w:rsidR="00AF4B8F" w:rsidRPr="00F41976" w:rsidRDefault="00AF4B8F" w:rsidP="00AF4B8F">
      <w:pPr>
        <w:rPr>
          <w:rFonts w:asciiTheme="minorHAnsi" w:hAnsiTheme="minorHAnsi" w:cstheme="minorHAnsi"/>
          <w:sz w:val="16"/>
          <w:szCs w:val="16"/>
        </w:rPr>
      </w:pPr>
      <w:r w:rsidRPr="00F41976">
        <w:rPr>
          <w:rFonts w:asciiTheme="minorHAnsi" w:hAnsiTheme="minorHAnsi" w:cstheme="minorHAnsi"/>
          <w:sz w:val="16"/>
          <w:szCs w:val="16"/>
        </w:rPr>
        <w:t>Northwestern Professor</w:t>
      </w:r>
      <w:proofErr w:type="gramStart"/>
      <w:r w:rsidRPr="00F41976">
        <w:rPr>
          <w:rFonts w:asciiTheme="minorHAnsi" w:hAnsiTheme="minorHAnsi" w:cstheme="minorHAnsi"/>
          <w:sz w:val="16"/>
          <w:szCs w:val="16"/>
        </w:rPr>
        <w:t>,  Prof</w:t>
      </w:r>
      <w:proofErr w:type="gramEnd"/>
      <w:r w:rsidRPr="00F41976">
        <w:rPr>
          <w:rFonts w:asciiTheme="minorHAnsi" w:hAnsiTheme="minorHAnsi" w:cstheme="minorHAnsi"/>
          <w:sz w:val="16"/>
          <w:szCs w:val="16"/>
        </w:rPr>
        <w:t>.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14:paraId="3D7F31E4" w14:textId="77777777" w:rsidR="00AF4B8F" w:rsidRPr="00F41976" w:rsidRDefault="00AF4B8F" w:rsidP="00AF4B8F">
      <w:pPr>
        <w:rPr>
          <w:rFonts w:asciiTheme="minorHAnsi" w:eastAsia="Calibri" w:hAnsiTheme="minorHAnsi" w:cstheme="minorHAnsi"/>
          <w:sz w:val="20"/>
        </w:rPr>
      </w:pPr>
    </w:p>
    <w:p w14:paraId="53A9DF3A" w14:textId="77777777" w:rsidR="00AF4B8F" w:rsidRPr="00F41976" w:rsidRDefault="00AF4B8F" w:rsidP="00AF4B8F">
      <w:pPr>
        <w:jc w:val="both"/>
        <w:rPr>
          <w:rFonts w:asciiTheme="minorHAnsi" w:eastAsia="Calibri" w:hAnsiTheme="minorHAnsi" w:cstheme="minorHAnsi"/>
          <w:sz w:val="16"/>
        </w:rPr>
      </w:pPr>
      <w:r w:rsidRPr="00F41976">
        <w:rPr>
          <w:rFonts w:asciiTheme="minorHAnsi" w:eastAsia="Calibri" w:hAnsiTheme="minorHAnsi" w:cstheme="minorHAnsi"/>
          <w:sz w:val="16"/>
        </w:rPr>
        <w:t xml:space="preserve"> Bakhtin viewed the whole process of “ideological” (in the sense of </w:t>
      </w:r>
      <w:proofErr w:type="gramStart"/>
      <w:r w:rsidRPr="00F41976">
        <w:rPr>
          <w:rFonts w:asciiTheme="minorHAnsi" w:eastAsia="Calibri" w:hAnsiTheme="minorHAnsi" w:cstheme="minorHAnsi"/>
          <w:sz w:val="16"/>
        </w:rPr>
        <w:t>ideas  and</w:t>
      </w:r>
      <w:proofErr w:type="gramEnd"/>
      <w:r w:rsidRPr="00F41976">
        <w:rPr>
          <w:rFonts w:asciiTheme="minorHAnsi" w:eastAsia="Calibri" w:hAnsiTheme="minorHAnsi" w:cstheme="minorHAnsi"/>
          <w:sz w:val="16"/>
        </w:rPr>
        <w:t xml:space="preserve"> values, however unsystematic) development as an endless dialogue. </w:t>
      </w:r>
      <w:proofErr w:type="gramStart"/>
      <w:r w:rsidRPr="00F41976">
        <w:rPr>
          <w:rFonts w:asciiTheme="minorHAnsi" w:eastAsia="Calibri" w:hAnsiTheme="minorHAnsi" w:cstheme="minorHAnsi"/>
          <w:u w:val="single"/>
        </w:rPr>
        <w:t xml:space="preserve">As  </w:t>
      </w:r>
      <w:r w:rsidRPr="00F41976">
        <w:rPr>
          <w:rFonts w:asciiTheme="minorHAnsi" w:eastAsia="Calibri" w:hAnsiTheme="minorHAnsi" w:cstheme="minorHAnsi"/>
          <w:highlight w:val="cyan"/>
          <w:u w:val="single"/>
        </w:rPr>
        <w:t>teachers</w:t>
      </w:r>
      <w:proofErr w:type="gramEnd"/>
      <w:r w:rsidRPr="00F41976">
        <w:rPr>
          <w:rFonts w:asciiTheme="minorHAnsi" w:eastAsia="Calibri" w:hAnsiTheme="minorHAnsi" w:cstheme="minorHAnsi"/>
          <w:u w:val="single"/>
        </w:rPr>
        <w:t xml:space="preserve">, we </w:t>
      </w:r>
      <w:r w:rsidRPr="00F41976">
        <w:rPr>
          <w:rFonts w:asciiTheme="minorHAnsi" w:eastAsia="Calibri" w:hAnsiTheme="minorHAnsi" w:cstheme="minorHAnsi"/>
          <w:highlight w:val="cyan"/>
          <w:u w:val="single"/>
        </w:rPr>
        <w:t xml:space="preserve">find it difficult to avoid </w:t>
      </w:r>
      <w:r w:rsidRPr="00F41976">
        <w:rPr>
          <w:rFonts w:asciiTheme="minorHAnsi" w:eastAsia="Calibri" w:hAnsiTheme="minorHAnsi" w:cstheme="minorHAnsi"/>
          <w:b/>
          <w:highlight w:val="cyan"/>
          <w:u w:val="single"/>
        </w:rPr>
        <w:t>a voice of authority</w:t>
      </w:r>
      <w:r w:rsidRPr="00F41976">
        <w:rPr>
          <w:rFonts w:asciiTheme="minorHAnsi" w:eastAsia="Calibri" w:hAnsiTheme="minorHAnsi" w:cstheme="minorHAnsi"/>
          <w:b/>
          <w:u w:val="single"/>
        </w:rPr>
        <w:t>,</w:t>
      </w:r>
      <w:r w:rsidRPr="00F41976">
        <w:rPr>
          <w:rFonts w:asciiTheme="minorHAnsi" w:eastAsia="Calibri" w:hAnsiTheme="minorHAnsi" w:cstheme="minorHAnsi"/>
          <w:sz w:val="16"/>
        </w:rPr>
        <w:t xml:space="preserve"> however much we  may think of ours as the rebel’s voice, because </w:t>
      </w:r>
      <w:r w:rsidRPr="00F41976">
        <w:rPr>
          <w:rFonts w:asciiTheme="minorHAnsi" w:eastAsia="Calibri" w:hAnsiTheme="minorHAnsi" w:cstheme="minorHAnsi"/>
          <w:u w:val="single"/>
        </w:rPr>
        <w:t>our rebelliousness</w:t>
      </w:r>
      <w:r w:rsidRPr="00F41976">
        <w:rPr>
          <w:rFonts w:asciiTheme="minorHAnsi" w:eastAsia="Calibri" w:hAnsiTheme="minorHAnsi" w:cstheme="minorHAnsi"/>
          <w:sz w:val="16"/>
        </w:rPr>
        <w:t xml:space="preserve"> against  society at large </w:t>
      </w:r>
      <w:r w:rsidRPr="00F41976">
        <w:rPr>
          <w:rFonts w:asciiTheme="minorHAnsi" w:eastAsia="Calibri" w:hAnsiTheme="minorHAnsi" w:cstheme="minorHAnsi"/>
          <w:u w:val="single"/>
        </w:rPr>
        <w:t>speaks in the authoritative voice of our subculture.</w:t>
      </w:r>
      <w:r w:rsidRPr="00F41976">
        <w:rPr>
          <w:rFonts w:asciiTheme="minorHAnsi" w:eastAsia="Calibri" w:hAnsiTheme="minorHAnsi" w:cstheme="minorHAnsi"/>
          <w:sz w:val="16"/>
        </w:rPr>
        <w:t xml:space="preserve">We speak  </w:t>
      </w:r>
      <w:r w:rsidRPr="00F41976">
        <w:rPr>
          <w:rFonts w:asciiTheme="minorHAnsi" w:eastAsia="Calibri" w:hAnsiTheme="minorHAnsi" w:cstheme="minorHAnsi"/>
          <w:u w:val="single"/>
        </w:rPr>
        <w:t>the language</w:t>
      </w:r>
      <w:r w:rsidRPr="00F41976">
        <w:rPr>
          <w:rFonts w:asciiTheme="minorHAnsi" w:eastAsia="Calibri" w:hAnsiTheme="minorHAnsi" w:cstheme="minorHAnsi"/>
          <w:sz w:val="16"/>
        </w:rPr>
        <w:t xml:space="preserve"> and thoughts </w:t>
      </w:r>
      <w:r w:rsidRPr="00F41976">
        <w:rPr>
          <w:rFonts w:asciiTheme="minorHAnsi" w:eastAsia="Calibri" w:hAnsiTheme="minorHAnsi" w:cstheme="minorHAnsi"/>
          <w:u w:val="single"/>
        </w:rPr>
        <w:t xml:space="preserve">of </w:t>
      </w:r>
      <w:r w:rsidRPr="00F41976">
        <w:rPr>
          <w:rFonts w:asciiTheme="minorHAnsi" w:eastAsia="Calibri" w:hAnsiTheme="minorHAnsi" w:cstheme="minorHAnsi"/>
          <w:b/>
          <w:u w:val="single"/>
        </w:rPr>
        <w:t>academic educators</w:t>
      </w:r>
      <w:r w:rsidRPr="00F41976">
        <w:rPr>
          <w:rFonts w:asciiTheme="minorHAnsi" w:eastAsia="Calibri" w:hAnsiTheme="minorHAnsi" w:cstheme="minorHAnsi"/>
          <w:sz w:val="16"/>
        </w:rPr>
        <w:t xml:space="preserve">, even when we imagine  we are speaking in no jargon at all, and that jargon, inaudible to us, </w:t>
      </w:r>
      <w:r w:rsidRPr="00F41976">
        <w:rPr>
          <w:rFonts w:asciiTheme="minorHAnsi" w:eastAsia="Calibri" w:hAnsiTheme="minorHAnsi" w:cstheme="minorHAnsi"/>
          <w:u w:val="single"/>
        </w:rPr>
        <w:t xml:space="preserve">sounds  with all the overtones of authority </w:t>
      </w:r>
      <w:r w:rsidRPr="00F41976">
        <w:rPr>
          <w:rFonts w:asciiTheme="minorHAnsi" w:eastAsia="Calibri" w:hAnsiTheme="minorHAnsi" w:cstheme="minorHAnsi"/>
          <w:sz w:val="16"/>
        </w:rPr>
        <w:t xml:space="preserve">to our students. </w:t>
      </w:r>
      <w:r w:rsidRPr="00F41976">
        <w:rPr>
          <w:rFonts w:asciiTheme="minorHAnsi" w:eastAsia="Calibri" w:hAnsiTheme="minorHAnsi" w:cstheme="minorHAnsi"/>
          <w:highlight w:val="cyan"/>
          <w:u w:val="single"/>
        </w:rPr>
        <w:t>We</w:t>
      </w:r>
      <w:r w:rsidRPr="00F41976">
        <w:rPr>
          <w:rFonts w:asciiTheme="minorHAnsi" w:eastAsia="Calibri" w:hAnsiTheme="minorHAnsi" w:cstheme="minorHAnsi"/>
          <w:u w:val="single"/>
        </w:rPr>
        <w:t xml:space="preserve"> </w:t>
      </w:r>
      <w:r w:rsidRPr="00F41976">
        <w:rPr>
          <w:rFonts w:asciiTheme="minorHAnsi" w:eastAsia="Calibri" w:hAnsiTheme="minorHAnsi" w:cstheme="minorHAnsi"/>
          <w:highlight w:val="cyan"/>
          <w:u w:val="single"/>
        </w:rPr>
        <w:t>are</w:t>
      </w:r>
      <w:r w:rsidRPr="00F41976">
        <w:rPr>
          <w:rFonts w:asciiTheme="minorHAnsi" w:eastAsia="Calibri" w:hAnsiTheme="minorHAnsi" w:cstheme="minorHAnsi"/>
          <w:u w:val="single"/>
        </w:rPr>
        <w:t xml:space="preserve"> so </w:t>
      </w:r>
      <w:r w:rsidRPr="00F41976">
        <w:rPr>
          <w:rFonts w:asciiTheme="minorHAnsi" w:eastAsia="Calibri" w:hAnsiTheme="minorHAnsi" w:cstheme="minorHAnsi"/>
          <w:highlight w:val="cyan"/>
          <w:u w:val="single"/>
        </w:rPr>
        <w:t xml:space="preserve">prone to </w:t>
      </w:r>
      <w:proofErr w:type="gramStart"/>
      <w:r w:rsidRPr="00F41976">
        <w:rPr>
          <w:rFonts w:asciiTheme="minorHAnsi" w:eastAsia="Calibri" w:hAnsiTheme="minorHAnsi" w:cstheme="minorHAnsi"/>
          <w:highlight w:val="cyan"/>
          <w:u w:val="single"/>
        </w:rPr>
        <w:t>think  of</w:t>
      </w:r>
      <w:proofErr w:type="gramEnd"/>
      <w:r w:rsidRPr="00F41976">
        <w:rPr>
          <w:rFonts w:asciiTheme="minorHAnsi" w:eastAsia="Calibri" w:hAnsiTheme="minorHAnsi" w:cstheme="minorHAnsi"/>
          <w:highlight w:val="cyan"/>
          <w:u w:val="single"/>
        </w:rPr>
        <w:t xml:space="preserve"> ourselves</w:t>
      </w:r>
      <w:r w:rsidRPr="00F41976">
        <w:rPr>
          <w:rFonts w:asciiTheme="minorHAnsi" w:eastAsia="Calibri" w:hAnsiTheme="minorHAnsi" w:cstheme="minorHAnsi"/>
          <w:u w:val="single"/>
        </w:rPr>
        <w:t xml:space="preserve"> as </w:t>
      </w:r>
      <w:r w:rsidRPr="00F41976">
        <w:rPr>
          <w:rFonts w:asciiTheme="minorHAnsi" w:eastAsia="Calibri" w:hAnsiTheme="minorHAnsi" w:cstheme="minorHAnsi"/>
          <w:b/>
          <w:highlight w:val="cyan"/>
          <w:u w:val="single"/>
        </w:rPr>
        <w:t>fighting oppression</w:t>
      </w:r>
      <w:r w:rsidRPr="00F41976">
        <w:rPr>
          <w:rFonts w:asciiTheme="minorHAnsi" w:eastAsia="Calibri" w:hAnsiTheme="minorHAnsi" w:cstheme="minorHAnsi"/>
          <w:sz w:val="16"/>
        </w:rPr>
        <w:t xml:space="preserve"> </w:t>
      </w:r>
      <w:r w:rsidRPr="00F41976">
        <w:rPr>
          <w:rFonts w:asciiTheme="minorHAnsi" w:eastAsia="Calibri" w:hAnsiTheme="minorHAnsi" w:cstheme="minorHAnsi"/>
          <w:u w:val="single"/>
        </w:rPr>
        <w:t xml:space="preserve">that </w:t>
      </w:r>
      <w:r w:rsidRPr="00F41976">
        <w:rPr>
          <w:rFonts w:asciiTheme="minorHAnsi" w:eastAsia="Calibri" w:hAnsiTheme="minorHAnsi" w:cstheme="minorHAnsi"/>
          <w:highlight w:val="cyan"/>
          <w:u w:val="single"/>
        </w:rPr>
        <w:t>it takes</w:t>
      </w:r>
      <w:r w:rsidRPr="00F41976">
        <w:rPr>
          <w:rFonts w:asciiTheme="minorHAnsi" w:eastAsia="Calibri" w:hAnsiTheme="minorHAnsi" w:cstheme="minorHAnsi"/>
          <w:u w:val="single"/>
        </w:rPr>
        <w:t xml:space="preserve"> some </w:t>
      </w:r>
      <w:r w:rsidRPr="00F41976">
        <w:rPr>
          <w:rFonts w:asciiTheme="minorHAnsi" w:eastAsia="Calibri" w:hAnsiTheme="minorHAnsi" w:cstheme="minorHAnsi"/>
          <w:highlight w:val="cyan"/>
          <w:u w:val="single"/>
        </w:rPr>
        <w:t>work to realize</w:t>
      </w:r>
      <w:r w:rsidRPr="00F41976">
        <w:rPr>
          <w:rFonts w:asciiTheme="minorHAnsi" w:eastAsia="Calibri" w:hAnsiTheme="minorHAnsi" w:cstheme="minorHAnsi"/>
          <w:u w:val="single"/>
        </w:rPr>
        <w:t xml:space="preserve"> that </w:t>
      </w:r>
      <w:r w:rsidRPr="00F41976">
        <w:rPr>
          <w:rFonts w:asciiTheme="minorHAnsi" w:eastAsia="Calibri" w:hAnsiTheme="minorHAnsi" w:cstheme="minorHAnsi"/>
          <w:highlight w:val="cyan"/>
          <w:u w:val="single"/>
        </w:rPr>
        <w:t>we</w:t>
      </w:r>
      <w:r w:rsidRPr="00F41976">
        <w:rPr>
          <w:rFonts w:asciiTheme="minorHAnsi" w:eastAsia="Calibri" w:hAnsiTheme="minorHAnsi" w:cstheme="minorHAnsi"/>
          <w:sz w:val="16"/>
        </w:rPr>
        <w:t xml:space="preserve">  ourselves </w:t>
      </w:r>
      <w:r w:rsidRPr="00F41976">
        <w:rPr>
          <w:rFonts w:asciiTheme="minorHAnsi" w:eastAsia="Calibri" w:hAnsiTheme="minorHAnsi" w:cstheme="minorHAnsi"/>
          <w:highlight w:val="cyan"/>
          <w:u w:val="single"/>
        </w:rPr>
        <w:t>may be</w:t>
      </w:r>
      <w:r w:rsidRPr="00F41976">
        <w:rPr>
          <w:rFonts w:asciiTheme="minorHAnsi" w:eastAsia="Calibri" w:hAnsiTheme="minorHAnsi" w:cstheme="minorHAnsi"/>
          <w:sz w:val="16"/>
        </w:rPr>
        <w:t xml:space="preserve"> felt as </w:t>
      </w:r>
      <w:r w:rsidRPr="00F41976">
        <w:rPr>
          <w:rFonts w:asciiTheme="minorHAnsi" w:eastAsia="Calibri" w:hAnsiTheme="minorHAnsi" w:cstheme="minorHAnsi"/>
          <w:highlight w:val="cyan"/>
          <w:u w:val="single"/>
        </w:rPr>
        <w:t xml:space="preserve">oppressive and </w:t>
      </w:r>
      <w:r w:rsidRPr="00F41976">
        <w:rPr>
          <w:rFonts w:asciiTheme="minorHAnsi" w:eastAsia="Calibri" w:hAnsiTheme="minorHAnsi" w:cstheme="minorHAnsi"/>
          <w:b/>
          <w:highlight w:val="cyan"/>
          <w:u w:val="single"/>
        </w:rPr>
        <w:t>overbearing</w:t>
      </w:r>
      <w:r w:rsidRPr="00F41976">
        <w:rPr>
          <w:rFonts w:asciiTheme="minorHAnsi" w:eastAsia="Calibri" w:hAnsiTheme="minorHAnsi" w:cstheme="minorHAnsi"/>
          <w:b/>
          <w:u w:val="single"/>
        </w:rPr>
        <w:t>,</w:t>
      </w:r>
      <w:r w:rsidRPr="00F41976">
        <w:rPr>
          <w:rFonts w:asciiTheme="minorHAnsi" w:eastAsia="Calibri" w:hAnsiTheme="minorHAnsi" w:cstheme="minorHAnsi"/>
          <w:sz w:val="16"/>
        </w:rPr>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F41976">
        <w:rPr>
          <w:rFonts w:asciiTheme="minorHAnsi" w:eastAsia="Calibri" w:hAnsiTheme="minorHAnsi" w:cstheme="minorHAnsi"/>
          <w:sz w:val="16"/>
        </w:rPr>
        <w:t>,  many</w:t>
      </w:r>
      <w:proofErr w:type="gramEnd"/>
      <w:r w:rsidRPr="00F41976">
        <w:rPr>
          <w:rFonts w:asciiTheme="minorHAnsi" w:eastAsia="Calibri" w:hAnsiTheme="minorHAnsi" w:cstheme="minorHAnsi"/>
          <w:sz w:val="16"/>
        </w:rPr>
        <w:t xml:space="preserve"> years ago, when, as a recent student rebel and activist, I taught a course  on “The Theme of the Rebel” and discovered, to my considerable chagrin,  that </w:t>
      </w:r>
      <w:r w:rsidRPr="00F41976">
        <w:rPr>
          <w:rFonts w:asciiTheme="minorHAnsi" w:eastAsia="Calibri" w:hAnsiTheme="minorHAnsi" w:cstheme="minorHAnsi"/>
          <w:u w:val="single"/>
        </w:rPr>
        <w:t>many of the great rebels of history were the very same people as the  great oppressors.</w:t>
      </w:r>
      <w:r w:rsidRPr="00F41976">
        <w:rPr>
          <w:rFonts w:asciiTheme="minorHAnsi" w:eastAsia="Calibri" w:hAnsiTheme="minorHAnsi" w:cstheme="minorHAnsi"/>
          <w:sz w:val="16"/>
        </w:rPr>
        <w:t xml:space="preserve"> There is a famous exchange between Erasmus and Luther</w:t>
      </w:r>
      <w:proofErr w:type="gramStart"/>
      <w:r w:rsidRPr="00F41976">
        <w:rPr>
          <w:rFonts w:asciiTheme="minorHAnsi" w:eastAsia="Calibri" w:hAnsiTheme="minorHAnsi" w:cstheme="minorHAnsi"/>
          <w:sz w:val="16"/>
        </w:rPr>
        <w:t>,  who</w:t>
      </w:r>
      <w:proofErr w:type="gramEnd"/>
      <w:r w:rsidRPr="00F41976">
        <w:rPr>
          <w:rFonts w:asciiTheme="minorHAnsi" w:eastAsia="Calibri" w:hAnsiTheme="minorHAnsi" w:cstheme="minorHAnsi"/>
          <w:sz w:val="16"/>
        </w:rPr>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F41976">
        <w:rPr>
          <w:rFonts w:asciiTheme="minorHAnsi" w:eastAsia="Calibri" w:hAnsiTheme="minorHAnsi" w:cstheme="minorHAnsi"/>
          <w:sz w:val="16"/>
        </w:rPr>
        <w:t>,  but</w:t>
      </w:r>
      <w:proofErr w:type="gramEnd"/>
      <w:r w:rsidRPr="00F41976">
        <w:rPr>
          <w:rFonts w:asciiTheme="minorHAnsi" w:eastAsia="Calibri" w:hAnsiTheme="minorHAnsi" w:cstheme="minorHAnsi"/>
          <w:sz w:val="16"/>
        </w:rPr>
        <w:t xml:space="preserve"> surely beyond that there must be room for us highly fallible beings  to disagree. Luther would have none of such tentativeness. He knew, </w:t>
      </w:r>
      <w:proofErr w:type="gramStart"/>
      <w:r w:rsidRPr="00F41976">
        <w:rPr>
          <w:rFonts w:asciiTheme="minorHAnsi" w:eastAsia="Calibri" w:hAnsiTheme="minorHAnsi" w:cstheme="minorHAnsi"/>
          <w:sz w:val="16"/>
        </w:rPr>
        <w:t>he  was</w:t>
      </w:r>
      <w:proofErr w:type="gramEnd"/>
      <w:r w:rsidRPr="00F41976">
        <w:rPr>
          <w:rFonts w:asciiTheme="minorHAnsi" w:eastAsia="Calibri" w:hAnsiTheme="minorHAnsi" w:cstheme="minorHAnsi"/>
          <w:sz w:val="16"/>
        </w:rPr>
        <w:t xml:space="preserve"> sure. The Protestant rebels were, for a while, far more intolerant </w:t>
      </w:r>
      <w:proofErr w:type="gramStart"/>
      <w:r w:rsidRPr="00F41976">
        <w:rPr>
          <w:rFonts w:asciiTheme="minorHAnsi" w:eastAsia="Calibri" w:hAnsiTheme="minorHAnsi" w:cstheme="minorHAnsi"/>
          <w:sz w:val="16"/>
        </w:rPr>
        <w:t>than  their</w:t>
      </w:r>
      <w:proofErr w:type="gramEnd"/>
      <w:r w:rsidRPr="00F41976">
        <w:rPr>
          <w:rFonts w:asciiTheme="minorHAnsi" w:eastAsia="Calibri" w:hAnsiTheme="minorHAnsi" w:cstheme="minorHAnsi"/>
          <w:sz w:val="16"/>
        </w:rPr>
        <w:t xml:space="preserve"> orthodox opponents. Often enough, the oppressors are the ones </w:t>
      </w:r>
      <w:proofErr w:type="gramStart"/>
      <w:r w:rsidRPr="00F41976">
        <w:rPr>
          <w:rFonts w:asciiTheme="minorHAnsi" w:eastAsia="Calibri" w:hAnsiTheme="minorHAnsi" w:cstheme="minorHAnsi"/>
          <w:sz w:val="16"/>
        </w:rPr>
        <w:t>who  present</w:t>
      </w:r>
      <w:proofErr w:type="gramEnd"/>
      <w:r w:rsidRPr="00F41976">
        <w:rPr>
          <w:rFonts w:asciiTheme="minorHAnsi" w:eastAsia="Calibri" w:hAnsiTheme="minorHAnsi" w:cstheme="minorHAnsi"/>
          <w:sz w:val="16"/>
        </w:rPr>
        <w:t xml:space="preserve"> themselves and really think of themselves as liberators. </w:t>
      </w:r>
      <w:proofErr w:type="gramStart"/>
      <w:r w:rsidRPr="00F41976">
        <w:rPr>
          <w:rFonts w:asciiTheme="minorHAnsi" w:eastAsia="Calibri" w:hAnsiTheme="minorHAnsi" w:cstheme="minorHAnsi"/>
          <w:sz w:val="16"/>
        </w:rPr>
        <w:t>Certainty  that</w:t>
      </w:r>
      <w:proofErr w:type="gramEnd"/>
      <w:r w:rsidRPr="00F41976">
        <w:rPr>
          <w:rFonts w:asciiTheme="minorHAnsi" w:eastAsia="Calibri" w:hAnsiTheme="minorHAnsi" w:cstheme="minorHAnsi"/>
          <w:sz w:val="16"/>
        </w:rPr>
        <w:t xml:space="preserve"> one knows the root cause of evil: isn’t that itself often the root cause?  We know from Tsar Ivan the Terrible’s letters denouncing Prince Kurbsky,  a general who escaped to Poland, that Ivan saw himself as someone who had  been oppressed by noblemen as a child and pictured himself as the great  rebel against traditional authority when he killed masses of people or destroyed  whole towns. </w:t>
      </w:r>
      <w:r w:rsidRPr="00F41976">
        <w:rPr>
          <w:rFonts w:asciiTheme="minorHAnsi" w:eastAsia="Calibri" w:hAnsiTheme="minorHAnsi" w:cstheme="minorHAnsi"/>
          <w:u w:val="single"/>
        </w:rPr>
        <w:t xml:space="preserve">There is something in the nature of </w:t>
      </w:r>
      <w:r w:rsidRPr="00F41976">
        <w:rPr>
          <w:rFonts w:asciiTheme="minorHAnsi" w:eastAsia="Calibri" w:hAnsiTheme="minorHAnsi" w:cstheme="minorHAnsi"/>
          <w:highlight w:val="cyan"/>
          <w:u w:val="single"/>
        </w:rPr>
        <w:t xml:space="preserve">maximal </w:t>
      </w:r>
      <w:proofErr w:type="gramStart"/>
      <w:r w:rsidRPr="00F41976">
        <w:rPr>
          <w:rFonts w:asciiTheme="minorHAnsi" w:eastAsia="Calibri" w:hAnsiTheme="minorHAnsi" w:cstheme="minorHAnsi"/>
          <w:highlight w:val="cyan"/>
          <w:u w:val="single"/>
        </w:rPr>
        <w:t>rebellion  against</w:t>
      </w:r>
      <w:proofErr w:type="gramEnd"/>
      <w:r w:rsidRPr="00F41976">
        <w:rPr>
          <w:rFonts w:asciiTheme="minorHAnsi" w:eastAsia="Calibri" w:hAnsiTheme="minorHAnsi" w:cstheme="minorHAnsi"/>
          <w:highlight w:val="cyan"/>
          <w:u w:val="single"/>
        </w:rPr>
        <w:t xml:space="preserve"> authority</w:t>
      </w:r>
      <w:r w:rsidRPr="00F41976">
        <w:rPr>
          <w:rFonts w:asciiTheme="minorHAnsi" w:eastAsia="Calibri" w:hAnsiTheme="minorHAnsi" w:cstheme="minorHAnsi"/>
          <w:u w:val="single"/>
        </w:rPr>
        <w:t xml:space="preserve"> that </w:t>
      </w:r>
      <w:r w:rsidRPr="00F41976">
        <w:rPr>
          <w:rFonts w:asciiTheme="minorHAnsi" w:eastAsia="Calibri" w:hAnsiTheme="minorHAnsi" w:cstheme="minorHAnsi"/>
          <w:highlight w:val="cyan"/>
          <w:u w:val="single"/>
        </w:rPr>
        <w:t>produces</w:t>
      </w:r>
      <w:r w:rsidRPr="00F41976">
        <w:rPr>
          <w:rFonts w:asciiTheme="minorHAnsi" w:eastAsia="Calibri" w:hAnsiTheme="minorHAnsi" w:cstheme="minorHAnsi"/>
          <w:u w:val="single"/>
        </w:rPr>
        <w:t xml:space="preserve"> ever </w:t>
      </w:r>
      <w:r w:rsidRPr="00F41976">
        <w:rPr>
          <w:rFonts w:asciiTheme="minorHAnsi" w:eastAsia="Calibri" w:hAnsiTheme="minorHAnsi" w:cstheme="minorHAnsi"/>
          <w:highlight w:val="cyan"/>
          <w:u w:val="single"/>
        </w:rPr>
        <w:t>greater intolerance</w:t>
      </w:r>
      <w:r w:rsidRPr="00F41976">
        <w:rPr>
          <w:rFonts w:asciiTheme="minorHAnsi" w:eastAsia="Calibri" w:hAnsiTheme="minorHAnsi" w:cstheme="minorHAnsi"/>
          <w:sz w:val="16"/>
        </w:rPr>
        <w:t xml:space="preserve">, </w:t>
      </w:r>
      <w:r w:rsidRPr="00F41976">
        <w:rPr>
          <w:rFonts w:asciiTheme="minorHAnsi" w:eastAsia="Calibri" w:hAnsiTheme="minorHAnsi" w:cstheme="minorHAnsi"/>
          <w:u w:val="single"/>
        </w:rPr>
        <w:t>unless one is very careful.</w:t>
      </w:r>
      <w:r w:rsidRPr="00F41976">
        <w:rPr>
          <w:rFonts w:asciiTheme="minorHAnsi" w:eastAsia="Calibri" w:hAnsiTheme="minorHAnsi" w:cstheme="minorHAnsi"/>
          <w:sz w:val="16"/>
        </w:rPr>
        <w:t xml:space="preserve"> For </w:t>
      </w:r>
      <w:r w:rsidRPr="00F41976">
        <w:rPr>
          <w:rFonts w:asciiTheme="minorHAnsi" w:eastAsia="Calibri" w:hAnsiTheme="minorHAnsi" w:cstheme="minorHAnsi"/>
          <w:b/>
          <w:highlight w:val="cyan"/>
          <w:u w:val="single"/>
        </w:rPr>
        <w:t>the skills of</w:t>
      </w:r>
      <w:r w:rsidRPr="00F41976">
        <w:rPr>
          <w:rFonts w:asciiTheme="minorHAnsi" w:eastAsia="Calibri" w:hAnsiTheme="minorHAnsi" w:cstheme="minorHAnsi"/>
          <w:sz w:val="16"/>
        </w:rPr>
        <w:t xml:space="preserve"> fighting or </w:t>
      </w:r>
      <w:r w:rsidRPr="00F41976">
        <w:rPr>
          <w:rFonts w:asciiTheme="minorHAnsi" w:eastAsia="Calibri" w:hAnsiTheme="minorHAnsi" w:cstheme="minorHAnsi"/>
          <w:b/>
          <w:highlight w:val="cyan"/>
          <w:u w:val="single"/>
        </w:rPr>
        <w:t>refuting</w:t>
      </w:r>
      <w:r w:rsidRPr="00F41976">
        <w:rPr>
          <w:rFonts w:asciiTheme="minorHAnsi" w:eastAsia="Calibri" w:hAnsiTheme="minorHAnsi" w:cstheme="minorHAnsi"/>
          <w:b/>
          <w:u w:val="single"/>
        </w:rPr>
        <w:t xml:space="preserve"> an </w:t>
      </w:r>
      <w:r w:rsidRPr="00F41976">
        <w:rPr>
          <w:rFonts w:asciiTheme="minorHAnsi" w:eastAsia="Calibri" w:hAnsiTheme="minorHAnsi" w:cstheme="minorHAnsi"/>
          <w:b/>
          <w:highlight w:val="cyan"/>
          <w:u w:val="single"/>
        </w:rPr>
        <w:t xml:space="preserve">oppressive power are </w:t>
      </w:r>
      <w:proofErr w:type="gramStart"/>
      <w:r w:rsidRPr="00F41976">
        <w:rPr>
          <w:rFonts w:asciiTheme="minorHAnsi" w:eastAsia="Calibri" w:hAnsiTheme="minorHAnsi" w:cstheme="minorHAnsi"/>
          <w:b/>
          <w:highlight w:val="cyan"/>
          <w:u w:val="single"/>
        </w:rPr>
        <w:t>not</w:t>
      </w:r>
      <w:r w:rsidRPr="00F41976">
        <w:rPr>
          <w:rFonts w:asciiTheme="minorHAnsi" w:eastAsia="Calibri" w:hAnsiTheme="minorHAnsi" w:cstheme="minorHAnsi"/>
          <w:sz w:val="16"/>
        </w:rPr>
        <w:t xml:space="preserve">  those</w:t>
      </w:r>
      <w:proofErr w:type="gramEnd"/>
      <w:r w:rsidRPr="00F41976">
        <w:rPr>
          <w:rFonts w:asciiTheme="minorHAnsi" w:eastAsia="Calibri" w:hAnsiTheme="minorHAnsi" w:cstheme="minorHAnsi"/>
          <w:sz w:val="16"/>
        </w:rPr>
        <w:t xml:space="preserve"> of </w:t>
      </w:r>
      <w:r w:rsidRPr="00F41976">
        <w:rPr>
          <w:rFonts w:asciiTheme="minorHAnsi" w:eastAsia="Calibri" w:hAnsiTheme="minorHAnsi" w:cstheme="minorHAnsi"/>
          <w:b/>
          <w:highlight w:val="cyan"/>
          <w:u w:val="single"/>
        </w:rPr>
        <w:t>openness, self-skepticism, or</w:t>
      </w:r>
      <w:r w:rsidRPr="00F41976">
        <w:rPr>
          <w:rFonts w:asciiTheme="minorHAnsi" w:eastAsia="Calibri" w:hAnsiTheme="minorHAnsi" w:cstheme="minorHAnsi"/>
          <w:b/>
          <w:u w:val="single"/>
        </w:rPr>
        <w:t xml:space="preserve"> real </w:t>
      </w:r>
      <w:r w:rsidRPr="00F41976">
        <w:rPr>
          <w:rFonts w:asciiTheme="minorHAnsi" w:eastAsia="Calibri" w:hAnsiTheme="minorHAnsi" w:cstheme="minorHAnsi"/>
          <w:b/>
          <w:highlight w:val="cyan"/>
          <w:u w:val="single"/>
        </w:rPr>
        <w:t>dialogue</w:t>
      </w:r>
      <w:r w:rsidRPr="00F41976">
        <w:rPr>
          <w:rFonts w:asciiTheme="minorHAnsi" w:eastAsia="Calibri" w:hAnsiTheme="minorHAnsi" w:cstheme="minorHAnsi"/>
          <w:sz w:val="16"/>
        </w:rPr>
        <w:t xml:space="preserve">. In preparing for </w:t>
      </w:r>
      <w:proofErr w:type="gramStart"/>
      <w:r w:rsidRPr="00F41976">
        <w:rPr>
          <w:rFonts w:asciiTheme="minorHAnsi" w:eastAsia="Calibri" w:hAnsiTheme="minorHAnsi" w:cstheme="minorHAnsi"/>
          <w:sz w:val="16"/>
        </w:rPr>
        <w:t>my  course</w:t>
      </w:r>
      <w:proofErr w:type="gramEnd"/>
      <w:r w:rsidRPr="00F41976">
        <w:rPr>
          <w:rFonts w:asciiTheme="minorHAnsi" w:eastAsia="Calibri" w:hAnsiTheme="minorHAnsi" w:cstheme="minorHAnsi"/>
          <w:sz w:val="16"/>
        </w:rPr>
        <w:t xml:space="preserve">, I remember my dismay at reading </w:t>
      </w:r>
      <w:r w:rsidRPr="00F41976">
        <w:rPr>
          <w:rFonts w:asciiTheme="minorHAnsi" w:eastAsia="Calibri" w:hAnsiTheme="minorHAnsi" w:cstheme="minorHAnsi"/>
          <w:b/>
          <w:highlight w:val="cyan"/>
          <w:u w:val="single"/>
        </w:rPr>
        <w:t>Hitler’s</w:t>
      </w:r>
      <w:r w:rsidRPr="00F41976">
        <w:rPr>
          <w:rFonts w:asciiTheme="minorHAnsi" w:eastAsia="Calibri" w:hAnsiTheme="minorHAnsi" w:cstheme="minorHAnsi"/>
          <w:sz w:val="16"/>
        </w:rPr>
        <w:t xml:space="preserve"> Mein Kampf and discovering  that his </w:t>
      </w:r>
      <w:r w:rsidRPr="00F41976">
        <w:rPr>
          <w:rFonts w:asciiTheme="minorHAnsi" w:eastAsia="Calibri" w:hAnsiTheme="minorHAnsi" w:cstheme="minorHAnsi"/>
          <w:highlight w:val="cyan"/>
          <w:u w:val="single"/>
        </w:rPr>
        <w:t xml:space="preserve">self-consciousness was </w:t>
      </w:r>
      <w:r w:rsidRPr="00F41976">
        <w:rPr>
          <w:rFonts w:asciiTheme="minorHAnsi" w:eastAsia="Calibri" w:hAnsiTheme="minorHAnsi" w:cstheme="minorHAnsi"/>
          <w:b/>
          <w:highlight w:val="cyan"/>
          <w:u w:val="single"/>
        </w:rPr>
        <w:t>precisely</w:t>
      </w:r>
      <w:r w:rsidRPr="00F41976">
        <w:rPr>
          <w:rFonts w:asciiTheme="minorHAnsi" w:eastAsia="Calibri" w:hAnsiTheme="minorHAnsi" w:cstheme="minorHAnsi"/>
          <w:u w:val="single"/>
        </w:rPr>
        <w:t xml:space="preserve"> that of </w:t>
      </w:r>
      <w:r w:rsidRPr="00F41976">
        <w:rPr>
          <w:rFonts w:asciiTheme="minorHAnsi" w:eastAsia="Calibri" w:hAnsiTheme="minorHAnsi" w:cstheme="minorHAnsi"/>
          <w:highlight w:val="cyan"/>
          <w:u w:val="single"/>
        </w:rPr>
        <w:t>the rebel</w:t>
      </w:r>
      <w:r w:rsidRPr="00F41976">
        <w:rPr>
          <w:rFonts w:asciiTheme="minorHAnsi" w:eastAsia="Calibri" w:hAnsiTheme="minorHAnsi" w:cstheme="minorHAnsi"/>
          <w:sz w:val="16"/>
        </w:rPr>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F41976">
        <w:rPr>
          <w:rFonts w:asciiTheme="minorHAnsi" w:eastAsia="Calibri" w:hAnsiTheme="minorHAnsi" w:cstheme="minorHAnsi"/>
          <w:sz w:val="16"/>
        </w:rPr>
        <w:t xml:space="preserve">Slobodan  </w:t>
      </w:r>
      <w:r w:rsidRPr="00F41976">
        <w:rPr>
          <w:rFonts w:asciiTheme="minorHAnsi" w:eastAsia="Calibri" w:hAnsiTheme="minorHAnsi" w:cstheme="minorHAnsi"/>
          <w:highlight w:val="cyan"/>
          <w:u w:val="single"/>
        </w:rPr>
        <w:t>Milosevic</w:t>
      </w:r>
      <w:proofErr w:type="gramEnd"/>
      <w:r w:rsidRPr="00F41976">
        <w:rPr>
          <w:rFonts w:asciiTheme="minorHAnsi" w:eastAsia="Calibri" w:hAnsiTheme="minorHAnsi" w:cstheme="minorHAnsi"/>
          <w:u w:val="single"/>
        </w:rPr>
        <w:t xml:space="preserve"> exploited</w:t>
      </w:r>
      <w:r w:rsidRPr="00F41976">
        <w:rPr>
          <w:rFonts w:asciiTheme="minorHAnsi" w:eastAsia="Calibri" w:hAnsiTheme="minorHAnsi" w:cstheme="minorHAnsi"/>
          <w:sz w:val="16"/>
        </w:rPr>
        <w:t xml:space="preserve"> much </w:t>
      </w:r>
      <w:r w:rsidRPr="00F41976">
        <w:rPr>
          <w:rFonts w:asciiTheme="minorHAnsi" w:eastAsia="Calibri" w:hAnsiTheme="minorHAnsi" w:cstheme="minorHAnsi"/>
          <w:u w:val="single"/>
        </w:rPr>
        <w:t>the same appeal.</w:t>
      </w:r>
      <w:r w:rsidRPr="00F41976">
        <w:rPr>
          <w:rFonts w:asciiTheme="minorHAnsi" w:eastAsia="Calibri" w:hAnsiTheme="minorHAnsi" w:cstheme="minorHAnsi"/>
          <w:sz w:val="16"/>
        </w:rPr>
        <w:t xml:space="preserve"> </w:t>
      </w:r>
      <w:r w:rsidRPr="00F41976">
        <w:rPr>
          <w:rFonts w:asciiTheme="minorHAnsi" w:eastAsia="Calibri" w:hAnsiTheme="minorHAnsi" w:cstheme="minorHAnsi"/>
          <w:u w:val="single"/>
        </w:rPr>
        <w:t>Bakhtin surely knew</w:t>
      </w:r>
      <w:r w:rsidRPr="00F41976">
        <w:rPr>
          <w:rFonts w:asciiTheme="minorHAnsi" w:eastAsia="Calibri" w:hAnsiTheme="minorHAnsi" w:cstheme="minorHAnsi"/>
          <w:sz w:val="16"/>
        </w:rPr>
        <w:t xml:space="preserve"> that </w:t>
      </w:r>
      <w:proofErr w:type="gramStart"/>
      <w:r w:rsidRPr="00F41976">
        <w:rPr>
          <w:rFonts w:asciiTheme="minorHAnsi" w:eastAsia="Calibri" w:hAnsiTheme="minorHAnsi" w:cstheme="minorHAnsi"/>
          <w:u w:val="single"/>
        </w:rPr>
        <w:t xml:space="preserve">Communist  </w:t>
      </w:r>
      <w:r w:rsidRPr="00F41976">
        <w:rPr>
          <w:rFonts w:asciiTheme="minorHAnsi" w:eastAsia="Calibri" w:hAnsiTheme="minorHAnsi" w:cstheme="minorHAnsi"/>
          <w:highlight w:val="cyan"/>
          <w:u w:val="single"/>
        </w:rPr>
        <w:t>totalitarianism</w:t>
      </w:r>
      <w:proofErr w:type="gramEnd"/>
      <w:r w:rsidRPr="00F41976">
        <w:rPr>
          <w:rFonts w:asciiTheme="minorHAnsi" w:eastAsia="Calibri" w:hAnsiTheme="minorHAnsi" w:cstheme="minorHAnsi"/>
          <w:sz w:val="16"/>
        </w:rPr>
        <w:t xml:space="preserve">, </w:t>
      </w:r>
      <w:r w:rsidRPr="00F41976">
        <w:rPr>
          <w:rFonts w:asciiTheme="minorHAnsi" w:eastAsia="Calibri" w:hAnsiTheme="minorHAnsi" w:cstheme="minorHAnsi"/>
          <w:b/>
          <w:highlight w:val="cyan"/>
          <w:u w:val="single"/>
        </w:rPr>
        <w:t>the Gulag,</w:t>
      </w:r>
      <w:r w:rsidRPr="00F41976">
        <w:rPr>
          <w:rFonts w:asciiTheme="minorHAnsi" w:eastAsia="Calibri" w:hAnsiTheme="minorHAnsi" w:cstheme="minorHAnsi"/>
          <w:sz w:val="16"/>
        </w:rPr>
        <w:t xml:space="preserve"> and the unprecedented censorship </w:t>
      </w:r>
      <w:r w:rsidRPr="00F41976">
        <w:rPr>
          <w:rFonts w:asciiTheme="minorHAnsi" w:eastAsia="Calibri" w:hAnsiTheme="minorHAnsi" w:cstheme="minorHAnsi"/>
          <w:highlight w:val="cyan"/>
          <w:u w:val="single"/>
        </w:rPr>
        <w:t>were  constructed by rebels</w:t>
      </w:r>
      <w:r w:rsidRPr="00F41976">
        <w:rPr>
          <w:rFonts w:asciiTheme="minorHAnsi" w:eastAsia="Calibri" w:hAnsiTheme="minorHAnsi" w:cstheme="minorHAnsi"/>
          <w:sz w:val="16"/>
        </w:rPr>
        <w:t xml:space="preserve"> who had come to power. His favorite writer, Dostoevsky</w:t>
      </w:r>
      <w:proofErr w:type="gramStart"/>
      <w:r w:rsidRPr="00F41976">
        <w:rPr>
          <w:rFonts w:asciiTheme="minorHAnsi" w:eastAsia="Calibri" w:hAnsiTheme="minorHAnsi" w:cstheme="minorHAnsi"/>
          <w:sz w:val="16"/>
        </w:rPr>
        <w:t>,  used</w:t>
      </w:r>
      <w:proofErr w:type="gramEnd"/>
      <w:r w:rsidRPr="00F41976">
        <w:rPr>
          <w:rFonts w:asciiTheme="minorHAnsi" w:eastAsia="Calibri" w:hAnsiTheme="minorHAnsi" w:cstheme="minorHAnsi"/>
          <w:sz w:val="16"/>
        </w:rPr>
        <w:t xml:space="preserve"> to emphasize that </w:t>
      </w:r>
      <w:r w:rsidRPr="00F41976">
        <w:rPr>
          <w:rFonts w:asciiTheme="minorHAnsi" w:eastAsia="Calibri" w:hAnsiTheme="minorHAnsi" w:cstheme="minorHAnsi"/>
          <w:u w:val="single"/>
        </w:rPr>
        <w:t xml:space="preserve">the worst </w:t>
      </w:r>
      <w:r w:rsidRPr="00F41976">
        <w:rPr>
          <w:rFonts w:asciiTheme="minorHAnsi" w:eastAsia="Calibri" w:hAnsiTheme="minorHAnsi" w:cstheme="minorHAnsi"/>
          <w:highlight w:val="cyan"/>
          <w:u w:val="single"/>
        </w:rPr>
        <w:t>oppression comes from</w:t>
      </w:r>
      <w:r w:rsidRPr="00F41976">
        <w:rPr>
          <w:rFonts w:asciiTheme="minorHAnsi" w:eastAsia="Calibri" w:hAnsiTheme="minorHAnsi" w:cstheme="minorHAnsi"/>
          <w:u w:val="single"/>
        </w:rPr>
        <w:t xml:space="preserve"> those who,  with the </w:t>
      </w:r>
      <w:r w:rsidRPr="00F41976">
        <w:rPr>
          <w:rFonts w:asciiTheme="minorHAnsi" w:eastAsia="Calibri" w:hAnsiTheme="minorHAnsi" w:cstheme="minorHAnsi"/>
          <w:highlight w:val="cyan"/>
          <w:u w:val="single"/>
        </w:rPr>
        <w:t>rebellious psychology</w:t>
      </w:r>
      <w:r w:rsidRPr="00F41976">
        <w:rPr>
          <w:rFonts w:asciiTheme="minorHAnsi" w:eastAsia="Calibri" w:hAnsiTheme="minorHAnsi" w:cstheme="minorHAnsi"/>
          <w:sz w:val="16"/>
        </w:rPr>
        <w:t xml:space="preserve"> of “the insulted and humiliated,” have </w:t>
      </w:r>
      <w:r w:rsidRPr="00F41976">
        <w:rPr>
          <w:rFonts w:asciiTheme="minorHAnsi" w:eastAsia="Calibri" w:hAnsiTheme="minorHAnsi" w:cstheme="minorHAnsi"/>
          <w:u w:val="single"/>
        </w:rPr>
        <w:t>seized  power</w:t>
      </w:r>
      <w:r w:rsidRPr="00F41976">
        <w:rPr>
          <w:rFonts w:asciiTheme="minorHAnsi" w:eastAsia="Calibri" w:hAnsiTheme="minorHAnsi" w:cstheme="minorHAnsi"/>
          <w:sz w:val="16"/>
        </w:rPr>
        <w:t xml:space="preserve"> – </w:t>
      </w:r>
      <w:r w:rsidRPr="00F41976">
        <w:rPr>
          <w:rFonts w:asciiTheme="minorHAnsi" w:eastAsia="Calibri" w:hAnsiTheme="minorHAnsi" w:cstheme="minorHAnsi"/>
          <w:b/>
          <w:highlight w:val="cyan"/>
          <w:u w:val="single"/>
        </w:rPr>
        <w:t>unless they</w:t>
      </w:r>
      <w:r w:rsidRPr="00F41976">
        <w:rPr>
          <w:rFonts w:asciiTheme="minorHAnsi" w:eastAsia="Calibri" w:hAnsiTheme="minorHAnsi" w:cstheme="minorHAnsi"/>
          <w:b/>
          <w:u w:val="single"/>
        </w:rPr>
        <w:t xml:space="preserve"> have somehow </w:t>
      </w:r>
      <w:r w:rsidRPr="00F41976">
        <w:rPr>
          <w:rFonts w:asciiTheme="minorHAnsi" w:eastAsia="Calibri" w:hAnsiTheme="minorHAnsi" w:cstheme="minorHAnsi"/>
          <w:b/>
          <w:highlight w:val="cyan"/>
          <w:u w:val="single"/>
        </w:rPr>
        <w:t>cultivated</w:t>
      </w:r>
      <w:r w:rsidRPr="00F41976">
        <w:rPr>
          <w:rFonts w:asciiTheme="minorHAnsi" w:eastAsia="Calibri" w:hAnsiTheme="minorHAnsi" w:cstheme="minorHAnsi"/>
          <w:b/>
          <w:u w:val="single"/>
        </w:rPr>
        <w:t xml:space="preserve"> the value of </w:t>
      </w:r>
      <w:r w:rsidRPr="00F41976">
        <w:rPr>
          <w:rFonts w:asciiTheme="minorHAnsi" w:eastAsia="Calibri" w:hAnsiTheme="minorHAnsi" w:cstheme="minorHAnsi"/>
          <w:b/>
          <w:highlight w:val="cyan"/>
          <w:u w:val="single"/>
        </w:rPr>
        <w:t>dialogue</w:t>
      </w:r>
      <w:r w:rsidRPr="00F41976">
        <w:rPr>
          <w:rFonts w:asciiTheme="minorHAnsi" w:eastAsia="Calibri" w:hAnsiTheme="minorHAnsi" w:cstheme="minorHAnsi"/>
          <w:sz w:val="16"/>
        </w:rPr>
        <w:t xml:space="preserve">, as Lenin  surely had not, but which Eva, in the essay by Knoeller about teaching The  Autobiography of Malcolm X, surely had.  </w:t>
      </w:r>
      <w:r w:rsidRPr="00F41976">
        <w:rPr>
          <w:rStyle w:val="StyleBoldUnderline"/>
          <w:rFonts w:asciiTheme="minorHAnsi" w:hAnsiTheme="minorHAnsi" w:cstheme="minorHAnsi"/>
          <w:highlight w:val="cyan"/>
        </w:rPr>
        <w:t xml:space="preserve">Rebels often make the worst tyrants because their word, the voice </w:t>
      </w:r>
      <w:proofErr w:type="gramStart"/>
      <w:r w:rsidRPr="00F41976">
        <w:rPr>
          <w:rStyle w:val="StyleBoldUnderline"/>
          <w:rFonts w:asciiTheme="minorHAnsi" w:hAnsiTheme="minorHAnsi" w:cstheme="minorHAnsi"/>
          <w:highlight w:val="cyan"/>
        </w:rPr>
        <w:t>they  hear</w:t>
      </w:r>
      <w:proofErr w:type="gramEnd"/>
      <w:r w:rsidRPr="00F41976">
        <w:rPr>
          <w:rStyle w:val="StyleBoldUnderline"/>
          <w:rFonts w:asciiTheme="minorHAnsi" w:hAnsiTheme="minorHAnsi" w:cstheme="minorHAnsi"/>
          <w:highlight w:val="cyan"/>
        </w:rPr>
        <w:t xml:space="preserve"> in their consciousness, has borrowed something crucial from the authoritative  word it opposed, and perhaps exaggerated it: the aura of righteous  authority</w:t>
      </w:r>
      <w:r w:rsidRPr="00F41976">
        <w:rPr>
          <w:rFonts w:asciiTheme="minorHAnsi" w:eastAsia="Calibri" w:hAnsiTheme="minorHAnsi" w:cstheme="minorHAnsi"/>
          <w:u w:val="single"/>
        </w:rPr>
        <w:t xml:space="preserve">. </w:t>
      </w:r>
      <w:r w:rsidRPr="00F41976">
        <w:rPr>
          <w:rFonts w:asciiTheme="minorHAnsi" w:eastAsia="Calibri" w:hAnsiTheme="minorHAnsi" w:cstheme="minorHAnsi"/>
          <w:highlight w:val="cyan"/>
          <w:u w:val="single"/>
        </w:rPr>
        <w:t>If</w:t>
      </w:r>
      <w:r w:rsidRPr="00F41976">
        <w:rPr>
          <w:rFonts w:asciiTheme="minorHAnsi" w:eastAsia="Calibri" w:hAnsiTheme="minorHAnsi" w:cstheme="minorHAnsi"/>
          <w:u w:val="single"/>
        </w:rPr>
        <w:t xml:space="preserve"> one’s </w:t>
      </w:r>
      <w:r w:rsidRPr="00F41976">
        <w:rPr>
          <w:rFonts w:asciiTheme="minorHAnsi" w:eastAsia="Calibri" w:hAnsiTheme="minorHAnsi" w:cstheme="minorHAnsi"/>
          <w:highlight w:val="cyan"/>
          <w:u w:val="single"/>
        </w:rPr>
        <w:t>ideological becoming is</w:t>
      </w:r>
      <w:r w:rsidRPr="00F41976">
        <w:rPr>
          <w:rFonts w:asciiTheme="minorHAnsi" w:eastAsia="Calibri" w:hAnsiTheme="minorHAnsi" w:cstheme="minorHAnsi"/>
          <w:u w:val="single"/>
        </w:rPr>
        <w:t xml:space="preserve"> understood as </w:t>
      </w:r>
      <w:r w:rsidRPr="00F41976">
        <w:rPr>
          <w:rFonts w:asciiTheme="minorHAnsi" w:eastAsia="Calibri" w:hAnsiTheme="minorHAnsi" w:cstheme="minorHAnsi"/>
          <w:highlight w:val="cyan"/>
          <w:u w:val="single"/>
        </w:rPr>
        <w:t xml:space="preserve">a </w:t>
      </w:r>
      <w:proofErr w:type="gramStart"/>
      <w:r w:rsidRPr="00F41976">
        <w:rPr>
          <w:rFonts w:asciiTheme="minorHAnsi" w:eastAsia="Calibri" w:hAnsiTheme="minorHAnsi" w:cstheme="minorHAnsi"/>
          <w:highlight w:val="cyan"/>
          <w:u w:val="single"/>
        </w:rPr>
        <w:t>struggle  in</w:t>
      </w:r>
      <w:proofErr w:type="gramEnd"/>
      <w:r w:rsidRPr="00F41976">
        <w:rPr>
          <w:rFonts w:asciiTheme="minorHAnsi" w:eastAsia="Calibri" w:hAnsiTheme="minorHAnsi" w:cstheme="minorHAnsi"/>
          <w:highlight w:val="cyan"/>
          <w:u w:val="single"/>
        </w:rPr>
        <w:t xml:space="preserve"> which one has</w:t>
      </w:r>
      <w:r w:rsidRPr="00F41976">
        <w:rPr>
          <w:rFonts w:asciiTheme="minorHAnsi" w:eastAsia="Calibri" w:hAnsiTheme="minorHAnsi" w:cstheme="minorHAnsi"/>
          <w:u w:val="single"/>
        </w:rPr>
        <w:t xml:space="preserve"> at last </w:t>
      </w:r>
      <w:r w:rsidRPr="00F41976">
        <w:rPr>
          <w:rFonts w:asciiTheme="minorHAnsi" w:eastAsia="Calibri" w:hAnsiTheme="minorHAnsi" w:cstheme="minorHAnsi"/>
          <w:highlight w:val="cyan"/>
          <w:u w:val="single"/>
        </w:rPr>
        <w:t>achieved</w:t>
      </w:r>
      <w:r w:rsidRPr="00F41976">
        <w:rPr>
          <w:rFonts w:asciiTheme="minorHAnsi" w:eastAsia="Calibri" w:hAnsiTheme="minorHAnsi" w:cstheme="minorHAnsi"/>
          <w:u w:val="single"/>
        </w:rPr>
        <w:t xml:space="preserve"> the </w:t>
      </w:r>
      <w:r w:rsidRPr="00F41976">
        <w:rPr>
          <w:rFonts w:asciiTheme="minorHAnsi" w:eastAsia="Calibri" w:hAnsiTheme="minorHAnsi" w:cstheme="minorHAnsi"/>
          <w:highlight w:val="cyan"/>
          <w:u w:val="single"/>
        </w:rPr>
        <w:t>truth</w:t>
      </w:r>
      <w:r w:rsidRPr="00F41976">
        <w:rPr>
          <w:rFonts w:asciiTheme="minorHAnsi" w:eastAsia="Calibri" w:hAnsiTheme="minorHAnsi" w:cstheme="minorHAnsi"/>
          <w:sz w:val="16"/>
        </w:rPr>
        <w:t xml:space="preserve">, one is likely to want to impose  that truth with maximal authority; and </w:t>
      </w:r>
      <w:r w:rsidRPr="00F41976">
        <w:rPr>
          <w:rFonts w:asciiTheme="minorHAnsi" w:eastAsia="Calibri" w:hAnsiTheme="minorHAnsi" w:cstheme="minorHAnsi"/>
          <w:highlight w:val="cyan"/>
          <w:u w:val="single"/>
        </w:rPr>
        <w:t>rebels</w:t>
      </w:r>
      <w:r w:rsidRPr="00F41976">
        <w:rPr>
          <w:rFonts w:asciiTheme="minorHAnsi" w:eastAsia="Calibri" w:hAnsiTheme="minorHAnsi" w:cstheme="minorHAnsi"/>
          <w:u w:val="single"/>
        </w:rPr>
        <w:t xml:space="preserve"> of the next generation </w:t>
      </w:r>
      <w:r w:rsidRPr="00F41976">
        <w:rPr>
          <w:rFonts w:asciiTheme="minorHAnsi" w:eastAsia="Calibri" w:hAnsiTheme="minorHAnsi" w:cstheme="minorHAnsi"/>
          <w:highlight w:val="cyan"/>
          <w:u w:val="single"/>
        </w:rPr>
        <w:t>may</w:t>
      </w:r>
      <w:r w:rsidRPr="00F41976">
        <w:rPr>
          <w:rFonts w:asciiTheme="minorHAnsi" w:eastAsia="Calibri" w:hAnsiTheme="minorHAnsi" w:cstheme="minorHAnsi"/>
          <w:u w:val="single"/>
        </w:rPr>
        <w:t xml:space="preserve">  </w:t>
      </w:r>
      <w:r w:rsidRPr="00F41976">
        <w:rPr>
          <w:rFonts w:asciiTheme="minorHAnsi" w:eastAsia="Calibri" w:hAnsiTheme="minorHAnsi" w:cstheme="minorHAnsi"/>
          <w:highlight w:val="cyan"/>
          <w:u w:val="single"/>
        </w:rPr>
        <w:t>proceed</w:t>
      </w:r>
      <w:r w:rsidRPr="00F41976">
        <w:rPr>
          <w:rFonts w:asciiTheme="minorHAnsi" w:eastAsia="Calibri" w:hAnsiTheme="minorHAnsi" w:cstheme="minorHAnsi"/>
          <w:sz w:val="16"/>
        </w:rPr>
        <w:t xml:space="preserve"> in much the same way, </w:t>
      </w:r>
      <w:r w:rsidRPr="00F41976">
        <w:rPr>
          <w:rFonts w:asciiTheme="minorHAnsi" w:eastAsia="Calibri" w:hAnsiTheme="minorHAnsi" w:cstheme="minorHAnsi"/>
          <w:b/>
          <w:highlight w:val="cyan"/>
          <w:u w:val="single"/>
        </w:rPr>
        <w:t>in an ongoing spiral of intolerance</w:t>
      </w:r>
      <w:r w:rsidRPr="00F41976">
        <w:rPr>
          <w:rFonts w:asciiTheme="minorHAnsi" w:eastAsia="Calibri" w:hAnsiTheme="minorHAnsi" w:cstheme="minorHAnsi"/>
          <w:sz w:val="16"/>
          <w:highlight w:val="cyan"/>
        </w:rPr>
        <w:t>.</w:t>
      </w:r>
    </w:p>
    <w:p w14:paraId="36E5A763" w14:textId="77777777" w:rsidR="00AF4B8F" w:rsidRDefault="00AF4B8F" w:rsidP="00AF4B8F">
      <w:pPr>
        <w:pStyle w:val="Heading4"/>
      </w:pPr>
      <w:r w:rsidRPr="00AF5A54">
        <w:rPr>
          <w:u w:val="single"/>
        </w:rPr>
        <w:lastRenderedPageBreak/>
        <w:t>Dialogic engagement</w:t>
      </w:r>
      <w:r>
        <w:t xml:space="preserve"> over </w:t>
      </w:r>
      <w:r w:rsidRPr="00AF5A54">
        <w:rPr>
          <w:u w:val="single"/>
        </w:rPr>
        <w:t>pragmatic policy proposals</w:t>
      </w:r>
      <w:r>
        <w:t xml:space="preserve"> creates linkages and strategies capable of combatting environmental racism and injustice</w:t>
      </w:r>
    </w:p>
    <w:p w14:paraId="23534959" w14:textId="77777777" w:rsidR="00AF4B8F" w:rsidRPr="00766800" w:rsidRDefault="00AF4B8F" w:rsidP="00AF4B8F">
      <w:pPr>
        <w:rPr>
          <w:rStyle w:val="StyleStyleBold12pt"/>
        </w:rPr>
      </w:pPr>
      <w:r>
        <w:rPr>
          <w:rStyle w:val="StyleStyleBold12pt"/>
        </w:rPr>
        <w:t>Fan 4</w:t>
      </w:r>
    </w:p>
    <w:p w14:paraId="4D31A0A4" w14:textId="77777777" w:rsidR="00AF4B8F" w:rsidRPr="00766800" w:rsidRDefault="00AF4B8F" w:rsidP="00AF4B8F">
      <w:pPr>
        <w:rPr>
          <w:sz w:val="16"/>
          <w:szCs w:val="16"/>
        </w:rPr>
      </w:pPr>
      <w:r w:rsidRPr="00766800">
        <w:rPr>
          <w:sz w:val="16"/>
          <w:szCs w:val="16"/>
        </w:rPr>
        <w:t>Fan, PhD sociology – Institute for Environment, Philosophy and Public Policy @ Lancaster University, associate professor – National Yang-Ming University, ‘4</w:t>
      </w:r>
    </w:p>
    <w:p w14:paraId="03EC8E18" w14:textId="77777777" w:rsidR="00AF4B8F" w:rsidRPr="00766800" w:rsidRDefault="00AF4B8F" w:rsidP="00AF4B8F">
      <w:pPr>
        <w:rPr>
          <w:sz w:val="16"/>
          <w:szCs w:val="16"/>
        </w:rPr>
      </w:pPr>
      <w:r w:rsidRPr="00766800">
        <w:rPr>
          <w:sz w:val="16"/>
          <w:szCs w:val="16"/>
        </w:rPr>
        <w:t>(Mei-Fang, “Democracy and Environmental Justice: The Case of Nuclear Waste Disposal in Taiwan,” Paper for the Political Studies Association 54th Annual Conference, Section 8-5: Democratisation and Sustainability 2, 6-8 April)</w:t>
      </w:r>
    </w:p>
    <w:p w14:paraId="2513F262" w14:textId="77777777" w:rsidR="00AF4B8F" w:rsidRDefault="00AF4B8F" w:rsidP="00AF4B8F"/>
    <w:p w14:paraId="09464DE8" w14:textId="77777777" w:rsidR="00AF4B8F" w:rsidRPr="00766800" w:rsidRDefault="00AF4B8F" w:rsidP="00AF4B8F">
      <w:pPr>
        <w:rPr>
          <w:sz w:val="16"/>
        </w:rPr>
      </w:pPr>
      <w:r w:rsidRPr="00362A85">
        <w:rPr>
          <w:rStyle w:val="StyleBoldUnderline"/>
        </w:rPr>
        <w:t>Habermas’s ideal of consensus is seen as outmoded</w:t>
      </w:r>
      <w:r w:rsidRPr="00766800">
        <w:rPr>
          <w:sz w:val="16"/>
        </w:rPr>
        <w:t xml:space="preserve"> (Lyotard, 1984: 66), unattainable and undesirable </w:t>
      </w:r>
      <w:r w:rsidRPr="00362A85">
        <w:rPr>
          <w:rStyle w:val="StyleBoldUnderline"/>
        </w:rPr>
        <w:t>as people can have different reasons for agreement on a</w:t>
      </w:r>
      <w:r>
        <w:rPr>
          <w:rStyle w:val="StyleBoldUnderline"/>
        </w:rPr>
        <w:t xml:space="preserve"> </w:t>
      </w:r>
      <w:r w:rsidRPr="00362A85">
        <w:rPr>
          <w:rStyle w:val="StyleBoldUnderline"/>
        </w:rPr>
        <w:t>particular action</w:t>
      </w:r>
      <w:r w:rsidRPr="00766800">
        <w:rPr>
          <w:sz w:val="16"/>
        </w:rPr>
        <w:t xml:space="preserve"> (Dryzek, 2000: 170). Habermas recognizes this problem and his </w:t>
      </w:r>
      <w:r w:rsidRPr="00362A85">
        <w:rPr>
          <w:rStyle w:val="StyleBoldUnderline"/>
        </w:rPr>
        <w:t>later</w:t>
      </w:r>
      <w:r>
        <w:rPr>
          <w:rStyle w:val="StyleBoldUnderline"/>
        </w:rPr>
        <w:t xml:space="preserve"> </w:t>
      </w:r>
      <w:r w:rsidRPr="00362A85">
        <w:rPr>
          <w:rStyle w:val="StyleBoldUnderline"/>
        </w:rPr>
        <w:t>work</w:t>
      </w:r>
      <w:r w:rsidRPr="00766800">
        <w:rPr>
          <w:sz w:val="16"/>
        </w:rPr>
        <w:t xml:space="preserve"> Between Facts and Norms </w:t>
      </w:r>
      <w:r w:rsidRPr="004A094B">
        <w:rPr>
          <w:rStyle w:val="StyleBoldUnderline"/>
          <w:highlight w:val="yellow"/>
        </w:rPr>
        <w:t>attempts to be more open to difference</w:t>
      </w:r>
      <w:r w:rsidRPr="00766800">
        <w:rPr>
          <w:sz w:val="16"/>
        </w:rPr>
        <w:t xml:space="preserve">, </w:t>
      </w:r>
      <w:r w:rsidRPr="00362A85">
        <w:rPr>
          <w:rStyle w:val="Emphasis"/>
        </w:rPr>
        <w:t>which</w:t>
      </w:r>
      <w:r>
        <w:rPr>
          <w:rStyle w:val="Emphasis"/>
        </w:rPr>
        <w:t xml:space="preserve"> </w:t>
      </w:r>
      <w:r w:rsidRPr="004A094B">
        <w:rPr>
          <w:rStyle w:val="Emphasis"/>
          <w:highlight w:val="yellow"/>
        </w:rPr>
        <w:t>includes ‘pragmatic discourse about what should be done in terms of</w:t>
      </w:r>
      <w:r w:rsidRPr="00766800">
        <w:rPr>
          <w:sz w:val="16"/>
        </w:rPr>
        <w:t xml:space="preserve"> translating consensus into binding </w:t>
      </w:r>
      <w:r w:rsidRPr="004A094B">
        <w:rPr>
          <w:rStyle w:val="Emphasis"/>
          <w:highlight w:val="yellow"/>
        </w:rPr>
        <w:t>decision capable of implementation</w:t>
      </w:r>
      <w:r w:rsidRPr="00766800">
        <w:rPr>
          <w:sz w:val="16"/>
        </w:rPr>
        <w:t xml:space="preserve">, </w:t>
      </w:r>
      <w:r w:rsidRPr="00362A85">
        <w:rPr>
          <w:rStyle w:val="StyleBoldUnderline"/>
        </w:rPr>
        <w:t>and negotiations</w:t>
      </w:r>
      <w:r>
        <w:rPr>
          <w:rStyle w:val="StyleBoldUnderline"/>
        </w:rPr>
        <w:t xml:space="preserve"> </w:t>
      </w:r>
      <w:r w:rsidRPr="00362A85">
        <w:rPr>
          <w:rStyle w:val="StyleBoldUnderline"/>
        </w:rPr>
        <w:t>concerning what to do when values and interests</w:t>
      </w:r>
      <w:r w:rsidRPr="00766800">
        <w:rPr>
          <w:sz w:val="16"/>
        </w:rPr>
        <w:t xml:space="preserve"> irreducibly </w:t>
      </w:r>
      <w:r w:rsidRPr="00362A85">
        <w:rPr>
          <w:rStyle w:val="StyleBoldUnderline"/>
        </w:rPr>
        <w:t>conflict’</w:t>
      </w:r>
      <w:r w:rsidRPr="00766800">
        <w:rPr>
          <w:sz w:val="16"/>
        </w:rPr>
        <w:t xml:space="preserve"> (Dryzek, 2000: 24-5). Intercultural </w:t>
      </w:r>
      <w:r w:rsidRPr="00362A85">
        <w:rPr>
          <w:rStyle w:val="StyleBoldUnderline"/>
        </w:rPr>
        <w:t>dialogue does not</w:t>
      </w:r>
      <w:r w:rsidRPr="00766800">
        <w:rPr>
          <w:sz w:val="16"/>
        </w:rPr>
        <w:t xml:space="preserve"> need to </w:t>
      </w:r>
      <w:r w:rsidRPr="00362A85">
        <w:rPr>
          <w:rStyle w:val="StyleBoldUnderline"/>
        </w:rPr>
        <w:t>seek unanimous agreement.</w:t>
      </w:r>
      <w:r w:rsidRPr="00766800">
        <w:rPr>
          <w:sz w:val="16"/>
        </w:rPr>
        <w:t xml:space="preserve"> As Antonio (1989: 743) puts it, ‘</w:t>
      </w:r>
      <w:r w:rsidRPr="00362A85">
        <w:rPr>
          <w:rStyle w:val="StyleBoldUnderline"/>
        </w:rPr>
        <w:t>pragmatist social interaction depends on the capacity to share</w:t>
      </w:r>
      <w:r>
        <w:rPr>
          <w:rStyle w:val="StyleBoldUnderline"/>
        </w:rPr>
        <w:t xml:space="preserve"> </w:t>
      </w:r>
      <w:r w:rsidRPr="00362A85">
        <w:rPr>
          <w:rStyle w:val="StyleBoldUnderline"/>
        </w:rPr>
        <w:t>attitudes and does not rely on value consensus; sympathetic understanding of the other</w:t>
      </w:r>
      <w:r>
        <w:rPr>
          <w:rStyle w:val="StyleBoldUnderline"/>
        </w:rPr>
        <w:t xml:space="preserve"> </w:t>
      </w:r>
      <w:r w:rsidRPr="00362A85">
        <w:rPr>
          <w:rStyle w:val="StyleBoldUnderline"/>
        </w:rPr>
        <w:t>does not require agreement</w:t>
      </w:r>
      <w:r w:rsidRPr="00766800">
        <w:rPr>
          <w:sz w:val="16"/>
        </w:rPr>
        <w:t xml:space="preserve"> or homogeneity.’ </w:t>
      </w:r>
      <w:r w:rsidRPr="004A094B">
        <w:rPr>
          <w:rStyle w:val="Emphasis"/>
          <w:highlight w:val="yellow"/>
        </w:rPr>
        <w:t>Following</w:t>
      </w:r>
      <w:r w:rsidRPr="00766800">
        <w:rPr>
          <w:sz w:val="16"/>
        </w:rPr>
        <w:t xml:space="preserve"> the conception of </w:t>
      </w:r>
      <w:r w:rsidRPr="004A094B">
        <w:rPr>
          <w:rStyle w:val="Emphasis"/>
          <w:highlight w:val="yellow"/>
        </w:rPr>
        <w:t>pragmatism</w:t>
      </w:r>
      <w:r w:rsidRPr="00766800">
        <w:rPr>
          <w:sz w:val="16"/>
        </w:rPr>
        <w:t xml:space="preserve">, intercultural </w:t>
      </w:r>
      <w:r w:rsidRPr="004A094B">
        <w:rPr>
          <w:rStyle w:val="Emphasis"/>
          <w:highlight w:val="yellow"/>
        </w:rPr>
        <w:t>dialogue over environmental justice allows</w:t>
      </w:r>
      <w:r w:rsidRPr="00766800">
        <w:rPr>
          <w:sz w:val="16"/>
        </w:rPr>
        <w:t xml:space="preserve"> arriving at </w:t>
      </w:r>
      <w:r w:rsidRPr="004A094B">
        <w:rPr>
          <w:rStyle w:val="Emphasis"/>
          <w:highlight w:val="yellow"/>
        </w:rPr>
        <w:t>agreement on goals</w:t>
      </w:r>
      <w:r w:rsidRPr="00766800">
        <w:rPr>
          <w:sz w:val="16"/>
        </w:rPr>
        <w:t xml:space="preserve"> or actions</w:t>
      </w:r>
      <w:r w:rsidRPr="00362A85">
        <w:rPr>
          <w:rStyle w:val="Emphasis"/>
        </w:rPr>
        <w:t xml:space="preserve"> </w:t>
      </w:r>
      <w:r w:rsidRPr="004A094B">
        <w:rPr>
          <w:rStyle w:val="Emphasis"/>
          <w:highlight w:val="yellow"/>
        </w:rPr>
        <w:t>without</w:t>
      </w:r>
      <w:r w:rsidRPr="00766800">
        <w:rPr>
          <w:sz w:val="16"/>
        </w:rPr>
        <w:t xml:space="preserve"> necessarily </w:t>
      </w:r>
      <w:r w:rsidRPr="004A094B">
        <w:rPr>
          <w:rStyle w:val="Emphasis"/>
          <w:highlight w:val="yellow"/>
        </w:rPr>
        <w:t>reaching a shared set of reasons</w:t>
      </w:r>
      <w:r w:rsidRPr="00766800">
        <w:rPr>
          <w:sz w:val="16"/>
        </w:rPr>
        <w:t xml:space="preserve"> for these goals or </w:t>
      </w:r>
      <w:r w:rsidRPr="004A094B">
        <w:rPr>
          <w:rStyle w:val="Emphasis"/>
          <w:highlight w:val="yellow"/>
        </w:rPr>
        <w:t>actions or value positions</w:t>
      </w:r>
      <w:r w:rsidRPr="00362A85">
        <w:rPr>
          <w:rStyle w:val="Emphasis"/>
        </w:rPr>
        <w:t>.</w:t>
      </w:r>
      <w:r>
        <w:rPr>
          <w:rStyle w:val="Emphasis"/>
        </w:rPr>
        <w:t xml:space="preserve"> </w:t>
      </w:r>
      <w:r w:rsidRPr="00766800">
        <w:rPr>
          <w:sz w:val="16"/>
        </w:rPr>
        <w:t xml:space="preserve">Hutchison (2003: 34-6) argues that borders based on territorial, cultural, ethnic or religious categories as a production of socialization restrict the participation of ‘outsiders’ in discourse on issues that are of concern to them. </w:t>
      </w:r>
      <w:r w:rsidRPr="00362A85">
        <w:rPr>
          <w:rStyle w:val="StyleBoldUnderline"/>
        </w:rPr>
        <w:t>Group interaction or</w:t>
      </w:r>
      <w:r w:rsidRPr="00766800">
        <w:rPr>
          <w:sz w:val="16"/>
        </w:rPr>
        <w:t xml:space="preserve"> intercultural </w:t>
      </w:r>
      <w:r w:rsidRPr="004A094B">
        <w:rPr>
          <w:rStyle w:val="StyleBoldUnderline"/>
          <w:highlight w:val="yellow"/>
        </w:rPr>
        <w:t>dialogue is undermined by dominant modes of thought</w:t>
      </w:r>
      <w:r w:rsidRPr="00766800">
        <w:rPr>
          <w:sz w:val="16"/>
        </w:rPr>
        <w:t xml:space="preserve">, by history and by context. </w:t>
      </w:r>
      <w:r w:rsidRPr="00362A85">
        <w:rPr>
          <w:rStyle w:val="StyleBoldUnderline"/>
        </w:rPr>
        <w:t>For dealing with difference of values</w:t>
      </w:r>
      <w:r w:rsidRPr="00766800">
        <w:rPr>
          <w:sz w:val="16"/>
        </w:rPr>
        <w:t xml:space="preserve">, she argues, </w:t>
      </w:r>
      <w:r w:rsidRPr="004A094B">
        <w:rPr>
          <w:rStyle w:val="Emphasis"/>
          <w:highlight w:val="yellow"/>
        </w:rPr>
        <w:t>pragmatism</w:t>
      </w:r>
      <w:r w:rsidRPr="00766800">
        <w:rPr>
          <w:sz w:val="16"/>
        </w:rPr>
        <w:t xml:space="preserve"> provides an alternative framework that ‘</w:t>
      </w:r>
      <w:r w:rsidRPr="004A094B">
        <w:rPr>
          <w:rStyle w:val="Emphasis"/>
          <w:highlight w:val="yellow"/>
        </w:rPr>
        <w:t>prompts flexibility and acceptance</w:t>
      </w:r>
      <w:r w:rsidRPr="00766800">
        <w:rPr>
          <w:sz w:val="16"/>
        </w:rPr>
        <w:t xml:space="preserve"> when thinking of those “outside” our borders’ (p.36). According to Rorty (1999: 48), ‘all our knowledge is under descriptions suited to our current social purposes’, which best copes with our situation. </w:t>
      </w:r>
      <w:r w:rsidRPr="00362A85">
        <w:rPr>
          <w:rStyle w:val="StyleBoldUnderline"/>
        </w:rPr>
        <w:t>A pragmatic approach to intercultural dialogue suggests we seek ‘to extend</w:t>
      </w:r>
      <w:r>
        <w:rPr>
          <w:rStyle w:val="StyleBoldUnderline"/>
        </w:rPr>
        <w:t xml:space="preserve"> </w:t>
      </w:r>
      <w:r w:rsidRPr="00362A85">
        <w:rPr>
          <w:rStyle w:val="StyleBoldUnderline"/>
        </w:rPr>
        <w:t>the reference of “us” as far as we can’</w:t>
      </w:r>
      <w:r w:rsidRPr="00766800">
        <w:rPr>
          <w:sz w:val="16"/>
        </w:rPr>
        <w:t xml:space="preserve"> and strive for ‘as much intersubjective agreement as possible because we realize that ‘no interpretation of reality is innately superior (Rorty, 1991: 23; Hutchison, 2003: 36). Relying on research conducted by social psychologists which shows that that ‘the boundaries of the moral community within which people are willing to apply principles of justice to fellow members are affected by perceptions of similarity and common identity’, Miller (2002: 219) provides critique of radical differences between groups within the community because ‘people who identify exclusively with their ethnic sub-groups as opposed to embracing a more inclusive identity alongside it are less willing to accept the authority of procedures that may be used to resolve disputes or allocate resources, and become more concerned about well or how badly they have fared personally in the outcome.’ He suggests participants in the dialogue need to be more justice-driven: </w:t>
      </w:r>
      <w:r w:rsidRPr="004A094B">
        <w:rPr>
          <w:rStyle w:val="StyleBoldUnderline"/>
          <w:highlight w:val="yellow"/>
        </w:rPr>
        <w:t>You must strike a fine balance between emphasizing what you have in common</w:t>
      </w:r>
      <w:r w:rsidRPr="00362A85">
        <w:rPr>
          <w:rStyle w:val="StyleBoldUnderline"/>
        </w:rPr>
        <w:t xml:space="preserve"> with</w:t>
      </w:r>
      <w:r w:rsidRPr="00766800">
        <w:rPr>
          <w:sz w:val="16"/>
        </w:rPr>
        <w:t xml:space="preserve"> </w:t>
      </w:r>
      <w:r w:rsidRPr="00362A85">
        <w:rPr>
          <w:rStyle w:val="StyleBoldUnderline"/>
        </w:rPr>
        <w:t>other members of your audience</w:t>
      </w:r>
      <w:r w:rsidRPr="00766800">
        <w:rPr>
          <w:sz w:val="16"/>
        </w:rPr>
        <w:t xml:space="preserve">, so as to win their sympathy and motivate them to see you as someone to whom justice is owned, </w:t>
      </w:r>
      <w:r w:rsidRPr="004A094B">
        <w:rPr>
          <w:rStyle w:val="StyleBoldUnderline"/>
          <w:highlight w:val="yellow"/>
        </w:rPr>
        <w:t>and emphasizing the ways in which you are different</w:t>
      </w:r>
      <w:r w:rsidRPr="00766800">
        <w:rPr>
          <w:sz w:val="16"/>
        </w:rPr>
        <w:t xml:space="preserve">, and which mean that you have special needs or suffer special disadvantages. (Miller, 2002: 221). I think </w:t>
      </w:r>
      <w:r w:rsidRPr="00362A85">
        <w:rPr>
          <w:rStyle w:val="StyleBoldUnderline"/>
        </w:rPr>
        <w:t xml:space="preserve">Miller had it right that </w:t>
      </w:r>
      <w:r w:rsidRPr="00362A85">
        <w:rPr>
          <w:rStyle w:val="Emphasis"/>
        </w:rPr>
        <w:t xml:space="preserve">the </w:t>
      </w:r>
      <w:r w:rsidRPr="004A094B">
        <w:rPr>
          <w:rStyle w:val="Emphasis"/>
          <w:highlight w:val="yellow"/>
        </w:rPr>
        <w:t>dialectics between commonality and difference is important for</w:t>
      </w:r>
      <w:r w:rsidRPr="00766800">
        <w:rPr>
          <w:sz w:val="16"/>
        </w:rPr>
        <w:t xml:space="preserve"> the process of intercultural </w:t>
      </w:r>
      <w:r w:rsidRPr="004A094B">
        <w:rPr>
          <w:rStyle w:val="Emphasis"/>
          <w:highlight w:val="yellow"/>
        </w:rPr>
        <w:t>dialogue</w:t>
      </w:r>
      <w:r w:rsidRPr="00362A85">
        <w:rPr>
          <w:rStyle w:val="Emphasis"/>
        </w:rPr>
        <w:t>.</w:t>
      </w:r>
      <w:r w:rsidRPr="00766800">
        <w:rPr>
          <w:sz w:val="16"/>
        </w:rPr>
        <w:t xml:space="preserve"> </w:t>
      </w:r>
      <w:r w:rsidRPr="00362A85">
        <w:rPr>
          <w:rStyle w:val="StyleBoldUnderline"/>
        </w:rPr>
        <w:t xml:space="preserve">Notions of </w:t>
      </w:r>
      <w:r w:rsidRPr="004A094B">
        <w:rPr>
          <w:rStyle w:val="StyleBoldUnderline"/>
          <w:highlight w:val="yellow"/>
        </w:rPr>
        <w:t>environmental justice should be understood in a</w:t>
      </w:r>
      <w:r w:rsidRPr="00362A85">
        <w:rPr>
          <w:rStyle w:val="StyleBoldUnderline"/>
        </w:rPr>
        <w:t xml:space="preserve"> more </w:t>
      </w:r>
      <w:r w:rsidRPr="004A094B">
        <w:rPr>
          <w:rStyle w:val="StyleBoldUnderline"/>
          <w:highlight w:val="yellow"/>
        </w:rPr>
        <w:t>pluralist and pragmatic fashion</w:t>
      </w:r>
      <w:r w:rsidRPr="00362A85">
        <w:rPr>
          <w:rStyle w:val="StyleBoldUnderline"/>
        </w:rPr>
        <w:t xml:space="preserve"> in a multicultural</w:t>
      </w:r>
      <w:r>
        <w:rPr>
          <w:rStyle w:val="StyleBoldUnderline"/>
        </w:rPr>
        <w:t xml:space="preserve"> </w:t>
      </w:r>
      <w:r w:rsidRPr="00362A85">
        <w:rPr>
          <w:rStyle w:val="StyleBoldUnderline"/>
        </w:rPr>
        <w:t>society</w:t>
      </w:r>
      <w:r w:rsidRPr="00766800">
        <w:rPr>
          <w:sz w:val="16"/>
        </w:rPr>
        <w:t xml:space="preserve"> that is more </w:t>
      </w:r>
      <w:r w:rsidRPr="00362A85">
        <w:rPr>
          <w:rStyle w:val="StyleBoldUnderline"/>
        </w:rPr>
        <w:t>open</w:t>
      </w:r>
      <w:r w:rsidRPr="00766800">
        <w:rPr>
          <w:sz w:val="16"/>
        </w:rPr>
        <w:t xml:space="preserve"> to others </w:t>
      </w:r>
      <w:r w:rsidRPr="00362A85">
        <w:rPr>
          <w:rStyle w:val="StyleBoldUnderline"/>
        </w:rPr>
        <w:t>with difference, and does not demand unanimous</w:t>
      </w:r>
      <w:r>
        <w:rPr>
          <w:rStyle w:val="StyleBoldUnderline"/>
        </w:rPr>
        <w:t xml:space="preserve"> </w:t>
      </w:r>
      <w:r w:rsidRPr="00362A85">
        <w:rPr>
          <w:rStyle w:val="StyleBoldUnderline"/>
        </w:rPr>
        <w:t xml:space="preserve">agreement in the </w:t>
      </w:r>
      <w:r w:rsidRPr="004A094B">
        <w:rPr>
          <w:rStyle w:val="Emphasis"/>
          <w:highlight w:val="yellow"/>
        </w:rPr>
        <w:t>dialogic process as a basis for collective decision</w:t>
      </w:r>
      <w:r w:rsidRPr="00362A85">
        <w:rPr>
          <w:rStyle w:val="Emphasis"/>
        </w:rPr>
        <w:t>.</w:t>
      </w:r>
      <w:r w:rsidRPr="00766800">
        <w:rPr>
          <w:sz w:val="16"/>
        </w:rPr>
        <w:t xml:space="preserve"> Intercultural dialogue helps people realize a variety of different ways of thinking about environmental justice, but </w:t>
      </w:r>
      <w:r w:rsidRPr="004A094B">
        <w:rPr>
          <w:rStyle w:val="Emphasis"/>
          <w:highlight w:val="yellow"/>
        </w:rPr>
        <w:t>the validity of ideas should be tested through their efficacy in practice</w:t>
      </w:r>
      <w:r w:rsidRPr="00766800">
        <w:rPr>
          <w:sz w:val="16"/>
        </w:rPr>
        <w:t xml:space="preserve"> (Rescher, 1993: 192-3). Siegfriend (1996: 275) makes a similar argument from a pragmatic feminist perspective that </w:t>
      </w:r>
      <w:r w:rsidRPr="00362A85">
        <w:rPr>
          <w:rStyle w:val="StyleBoldUnderline"/>
        </w:rPr>
        <w:t>this method ‘does not mean avoiding</w:t>
      </w:r>
      <w:r>
        <w:rPr>
          <w:rStyle w:val="StyleBoldUnderline"/>
        </w:rPr>
        <w:t xml:space="preserve"> </w:t>
      </w:r>
      <w:r w:rsidRPr="00362A85">
        <w:rPr>
          <w:rStyle w:val="StyleBoldUnderline"/>
        </w:rPr>
        <w:t>conflicts or denying differences.’ A pragmatic approach</w:t>
      </w:r>
      <w:r w:rsidRPr="00766800">
        <w:rPr>
          <w:sz w:val="16"/>
        </w:rPr>
        <w:t xml:space="preserve"> to intercultural dialogue </w:t>
      </w:r>
      <w:r w:rsidRPr="00362A85">
        <w:rPr>
          <w:rStyle w:val="StyleBoldUnderline"/>
        </w:rPr>
        <w:t>can</w:t>
      </w:r>
      <w:r>
        <w:rPr>
          <w:rStyle w:val="StyleBoldUnderline"/>
        </w:rPr>
        <w:t xml:space="preserve"> </w:t>
      </w:r>
      <w:r w:rsidRPr="00362A85">
        <w:rPr>
          <w:rStyle w:val="StyleBoldUnderline"/>
        </w:rPr>
        <w:t>best cope with the complex situation</w:t>
      </w:r>
      <w:r w:rsidRPr="00766800">
        <w:rPr>
          <w:sz w:val="16"/>
        </w:rPr>
        <w:t xml:space="preserve">, </w:t>
      </w:r>
      <w:r w:rsidRPr="00362A85">
        <w:rPr>
          <w:rStyle w:val="StyleBoldUnderline"/>
        </w:rPr>
        <w:t>and the</w:t>
      </w:r>
      <w:r w:rsidRPr="00766800">
        <w:rPr>
          <w:sz w:val="16"/>
        </w:rPr>
        <w:t xml:space="preserve"> norms or </w:t>
      </w:r>
      <w:r w:rsidRPr="00362A85">
        <w:rPr>
          <w:rStyle w:val="StyleBoldUnderline"/>
        </w:rPr>
        <w:t>values arrived at through</w:t>
      </w:r>
      <w:r w:rsidRPr="00766800">
        <w:rPr>
          <w:sz w:val="16"/>
        </w:rPr>
        <w:t xml:space="preserve"> intercultural </w:t>
      </w:r>
      <w:r w:rsidRPr="00362A85">
        <w:rPr>
          <w:rStyle w:val="StyleBoldUnderline"/>
        </w:rPr>
        <w:t>dialogic procedure would enhance interactions and the recognition of</w:t>
      </w:r>
      <w:r>
        <w:rPr>
          <w:rStyle w:val="StyleBoldUnderline"/>
        </w:rPr>
        <w:t xml:space="preserve"> </w:t>
      </w:r>
      <w:r w:rsidRPr="00362A85">
        <w:rPr>
          <w:rStyle w:val="StyleBoldUnderline"/>
        </w:rPr>
        <w:t>group differences.</w:t>
      </w:r>
      <w:r>
        <w:rPr>
          <w:rStyle w:val="StyleBoldUnderline"/>
        </w:rPr>
        <w:t xml:space="preserve"> </w:t>
      </w:r>
      <w:r w:rsidRPr="00766800">
        <w:rPr>
          <w:sz w:val="16"/>
        </w:rPr>
        <w:t xml:space="preserve">Fvanoff (2002: 57) argues that our socially constructed ideas and values can be challenged and reformulated in ways that are more adaptive to changing situations. Constructivism sees norms and principles as being actively ‘produced’ </w:t>
      </w:r>
      <w:r w:rsidRPr="004A094B">
        <w:rPr>
          <w:rStyle w:val="StyleBoldUnderline"/>
          <w:highlight w:val="yellow"/>
        </w:rPr>
        <w:t>through</w:t>
      </w:r>
      <w:r w:rsidRPr="00766800">
        <w:rPr>
          <w:sz w:val="16"/>
        </w:rPr>
        <w:t xml:space="preserve"> the process of </w:t>
      </w:r>
      <w:r w:rsidRPr="004A094B">
        <w:rPr>
          <w:rStyle w:val="StyleBoldUnderline"/>
          <w:highlight w:val="yellow"/>
        </w:rPr>
        <w:t>dialogue</w:t>
      </w:r>
      <w:r w:rsidRPr="00766800">
        <w:rPr>
          <w:sz w:val="16"/>
        </w:rPr>
        <w:t xml:space="preserve"> in which the </w:t>
      </w:r>
      <w:r w:rsidRPr="004A094B">
        <w:rPr>
          <w:rStyle w:val="StyleBoldUnderline"/>
          <w:highlight w:val="yellow"/>
        </w:rPr>
        <w:t>participants are open to the differing perspective of others</w:t>
      </w:r>
      <w:r w:rsidRPr="00362A85">
        <w:rPr>
          <w:rStyle w:val="StyleBoldUnderline"/>
        </w:rPr>
        <w:t xml:space="preserve">, </w:t>
      </w:r>
      <w:r w:rsidRPr="00362A85">
        <w:rPr>
          <w:rStyle w:val="StyleBoldUnderline"/>
        </w:rPr>
        <w:lastRenderedPageBreak/>
        <w:t xml:space="preserve">acknowledge the limitations of their own particular perspectives, </w:t>
      </w:r>
      <w:r w:rsidRPr="004A094B">
        <w:rPr>
          <w:rStyle w:val="StyleBoldUnderline"/>
          <w:highlight w:val="yellow"/>
        </w:rPr>
        <w:t>and change their initial positions as they learn</w:t>
      </w:r>
      <w:r w:rsidRPr="00766800">
        <w:rPr>
          <w:sz w:val="16"/>
        </w:rPr>
        <w:t xml:space="preserve"> from each other. Following Evanoff (2002), I argue that the differing idea of environmental justice held by the Yami, the Taiwanese and other Taiwanese aboriginal environmental communities are not inevitable or absolute. </w:t>
      </w:r>
      <w:r w:rsidRPr="004A094B">
        <w:rPr>
          <w:rStyle w:val="StyleBoldUnderline"/>
          <w:highlight w:val="yellow"/>
        </w:rPr>
        <w:t>New values and norms can be created through</w:t>
      </w:r>
      <w:r w:rsidRPr="00362A85">
        <w:rPr>
          <w:rStyle w:val="StyleBoldUnderline"/>
        </w:rPr>
        <w:t xml:space="preserve"> the </w:t>
      </w:r>
      <w:r w:rsidRPr="004A094B">
        <w:rPr>
          <w:rStyle w:val="StyleBoldUnderline"/>
        </w:rPr>
        <w:t>interactions</w:t>
      </w:r>
      <w:r w:rsidRPr="00362A85">
        <w:rPr>
          <w:rStyle w:val="StyleBoldUnderline"/>
        </w:rPr>
        <w:t xml:space="preserve"> and </w:t>
      </w:r>
      <w:r w:rsidRPr="004A094B">
        <w:rPr>
          <w:rStyle w:val="StyleBoldUnderline"/>
          <w:highlight w:val="yellow"/>
        </w:rPr>
        <w:t>dialogue</w:t>
      </w:r>
      <w:r w:rsidRPr="00362A85">
        <w:rPr>
          <w:rStyle w:val="StyleBoldUnderline"/>
        </w:rPr>
        <w:t xml:space="preserve"> among a</w:t>
      </w:r>
      <w:r>
        <w:rPr>
          <w:rStyle w:val="StyleBoldUnderline"/>
        </w:rPr>
        <w:t xml:space="preserve"> </w:t>
      </w:r>
      <w:r w:rsidRPr="00362A85">
        <w:rPr>
          <w:rStyle w:val="StyleBoldUnderline"/>
        </w:rPr>
        <w:t>variety of environmental communities</w:t>
      </w:r>
      <w:r w:rsidRPr="00766800">
        <w:rPr>
          <w:sz w:val="16"/>
        </w:rPr>
        <w:t xml:space="preserve"> that enables us to best stand in nuclear waste dilemmas. According to MacIntyre (1988), no existing tradition implies a university conception of justice and the coming together of communities with various traditions might open up new alternative possibilities and enlarge our views of justice. He outlines three stages of the process of developing a wider perspective and new concepts: A first in which the relevant beliefs, texts, and authorities have not yet been put in question; a second in which </w:t>
      </w:r>
      <w:r w:rsidRPr="004A094B">
        <w:rPr>
          <w:rStyle w:val="StyleBoldUnderline"/>
        </w:rPr>
        <w:t>inadequacies of various types have been identified</w:t>
      </w:r>
      <w:r w:rsidRPr="00766800">
        <w:rPr>
          <w:sz w:val="16"/>
        </w:rPr>
        <w:t xml:space="preserve">, but not yet remedied; and a third in which </w:t>
      </w:r>
      <w:r w:rsidRPr="004A094B">
        <w:rPr>
          <w:rStyle w:val="StyleBoldUnderline"/>
        </w:rPr>
        <w:t>response</w:t>
      </w:r>
      <w:r w:rsidRPr="00766800">
        <w:rPr>
          <w:sz w:val="16"/>
        </w:rPr>
        <w:t xml:space="preserve"> to those inadequacies has </w:t>
      </w:r>
      <w:r w:rsidRPr="004A094B">
        <w:rPr>
          <w:rStyle w:val="StyleBoldUnderline"/>
        </w:rPr>
        <w:t>resulted in a set of reformulations, reevaluations, and new formulations and evaluations</w:t>
      </w:r>
      <w:r w:rsidRPr="00766800">
        <w:rPr>
          <w:sz w:val="16"/>
        </w:rPr>
        <w:t xml:space="preserve"> designed to remedy inadequacies and overcome limitations (1998, 355). </w:t>
      </w:r>
      <w:r w:rsidRPr="004A094B">
        <w:rPr>
          <w:rStyle w:val="StyleBoldUnderline"/>
        </w:rPr>
        <w:t>Dialogue</w:t>
      </w:r>
      <w:r w:rsidRPr="00766800">
        <w:rPr>
          <w:sz w:val="16"/>
        </w:rPr>
        <w:t xml:space="preserve"> between the Yami, the Taiwanese and other aboriginal environmental communities with various traditions </w:t>
      </w:r>
      <w:r w:rsidRPr="004A094B">
        <w:rPr>
          <w:rStyle w:val="StyleBoldUnderline"/>
        </w:rPr>
        <w:t>can facilitate reflection on the various positions and the transformation of those beliefs or concepts unable to deal with the conflicts between them</w:t>
      </w:r>
      <w:r w:rsidRPr="00766800">
        <w:rPr>
          <w:sz w:val="16"/>
        </w:rPr>
        <w:t xml:space="preserve"> and nuclear waste dilemmas. The multiple understanding of environmental justice and </w:t>
      </w:r>
      <w:r w:rsidRPr="004A094B">
        <w:rPr>
          <w:rStyle w:val="StyleBoldUnderline"/>
          <w:highlight w:val="yellow"/>
        </w:rPr>
        <w:t>competing views</w:t>
      </w:r>
      <w:r w:rsidRPr="00766800">
        <w:rPr>
          <w:sz w:val="16"/>
        </w:rPr>
        <w:t xml:space="preserve"> on nuclear waste management held by the Yami and Taiwanese groups </w:t>
      </w:r>
      <w:r w:rsidRPr="004A094B">
        <w:rPr>
          <w:rStyle w:val="StyleBoldUnderline"/>
          <w:highlight w:val="yellow"/>
        </w:rPr>
        <w:t>can be critically tested</w:t>
      </w:r>
      <w:r w:rsidRPr="00766800">
        <w:rPr>
          <w:sz w:val="16"/>
        </w:rPr>
        <w:t xml:space="preserve">, </w:t>
      </w:r>
      <w:r w:rsidRPr="004A094B">
        <w:rPr>
          <w:rStyle w:val="StyleBoldUnderline"/>
          <w:highlight w:val="yellow"/>
        </w:rPr>
        <w:t>and</w:t>
      </w:r>
      <w:r w:rsidRPr="00766800">
        <w:rPr>
          <w:sz w:val="16"/>
        </w:rPr>
        <w:t xml:space="preserve"> a variety of environmental </w:t>
      </w:r>
      <w:r w:rsidRPr="004A094B">
        <w:rPr>
          <w:rStyle w:val="StyleBoldUnderline"/>
          <w:highlight w:val="yellow"/>
        </w:rPr>
        <w:t>communities</w:t>
      </w:r>
      <w:r w:rsidRPr="00766800">
        <w:rPr>
          <w:sz w:val="16"/>
        </w:rPr>
        <w:t xml:space="preserve"> need to </w:t>
      </w:r>
      <w:r w:rsidRPr="004A094B">
        <w:rPr>
          <w:rStyle w:val="Emphasis"/>
          <w:highlight w:val="yellow"/>
        </w:rPr>
        <w:t>reflect on</w:t>
      </w:r>
      <w:r w:rsidRPr="00766800">
        <w:rPr>
          <w:sz w:val="16"/>
        </w:rPr>
        <w:t xml:space="preserve"> the questions of </w:t>
      </w:r>
      <w:r w:rsidRPr="004A094B">
        <w:rPr>
          <w:rStyle w:val="Emphasis"/>
          <w:highlight w:val="yellow"/>
        </w:rPr>
        <w:t>what should be done</w:t>
      </w:r>
      <w:r w:rsidRPr="00362A85">
        <w:rPr>
          <w:rStyle w:val="Emphasis"/>
        </w:rPr>
        <w:t>.</w:t>
      </w:r>
      <w:r w:rsidRPr="00766800">
        <w:rPr>
          <w:sz w:val="16"/>
        </w:rPr>
        <w:t xml:space="preserve"> Following Mendus’s (1989) discussions of Toleration and the Limits of Liberalism, Philip (1993: 157, 161) argues for ‘more dynamic sense of differences as changing.’ She rightly suggests that </w:t>
      </w:r>
      <w:r w:rsidRPr="00362A85">
        <w:rPr>
          <w:rStyle w:val="StyleBoldUnderline"/>
        </w:rPr>
        <w:t>difference ‘challenges dominant groups to reassess their own values and</w:t>
      </w:r>
      <w:r>
        <w:rPr>
          <w:rStyle w:val="StyleBoldUnderline"/>
        </w:rPr>
        <w:t xml:space="preserve"> </w:t>
      </w:r>
      <w:r w:rsidRPr="00362A85">
        <w:rPr>
          <w:rStyle w:val="StyleBoldUnderline"/>
        </w:rPr>
        <w:t>perspective, but also challenges subordinate and excluded groups to go beyond</w:t>
      </w:r>
      <w:r>
        <w:rPr>
          <w:rStyle w:val="StyleBoldUnderline"/>
        </w:rPr>
        <w:t xml:space="preserve"> </w:t>
      </w:r>
      <w:r w:rsidRPr="00362A85">
        <w:rPr>
          <w:rStyle w:val="StyleBoldUnderline"/>
        </w:rPr>
        <w:t>sectarian loyalties.’</w:t>
      </w:r>
      <w:r w:rsidRPr="00766800">
        <w:rPr>
          <w:sz w:val="16"/>
        </w:rPr>
        <w:t xml:space="preserve"> </w:t>
      </w:r>
      <w:r w:rsidRPr="004A094B">
        <w:rPr>
          <w:rStyle w:val="StyleBoldUnderline"/>
          <w:highlight w:val="yellow"/>
        </w:rPr>
        <w:t>This does not mean that difference can be denied</w:t>
      </w:r>
      <w:r w:rsidRPr="00766800">
        <w:rPr>
          <w:sz w:val="16"/>
        </w:rPr>
        <w:t xml:space="preserve">, </w:t>
      </w:r>
      <w:r w:rsidRPr="00362A85">
        <w:rPr>
          <w:rStyle w:val="StyleBoldUnderline"/>
        </w:rPr>
        <w:t>but seeks for ‘a</w:t>
      </w:r>
      <w:r>
        <w:rPr>
          <w:rStyle w:val="StyleBoldUnderline"/>
        </w:rPr>
        <w:t xml:space="preserve"> </w:t>
      </w:r>
      <w:r w:rsidRPr="00362A85">
        <w:rPr>
          <w:rStyle w:val="StyleBoldUnderline"/>
        </w:rPr>
        <w:t>wider sense of belonging.’</w:t>
      </w:r>
      <w:r>
        <w:rPr>
          <w:rStyle w:val="StyleBoldUnderline"/>
        </w:rPr>
        <w:t xml:space="preserve"> </w:t>
      </w:r>
      <w:r w:rsidRPr="00766800">
        <w:rPr>
          <w:sz w:val="16"/>
        </w:rPr>
        <w:t xml:space="preserve">The idea held by the Yami and Taiwanese </w:t>
      </w:r>
      <w:r w:rsidRPr="00362A85">
        <w:rPr>
          <w:rStyle w:val="StyleBoldUnderline"/>
        </w:rPr>
        <w:t>environmental communities might</w:t>
      </w:r>
      <w:r w:rsidRPr="00766800">
        <w:rPr>
          <w:sz w:val="16"/>
        </w:rPr>
        <w:t xml:space="preserve"> on the surface </w:t>
      </w:r>
      <w:r w:rsidRPr="00362A85">
        <w:rPr>
          <w:rStyle w:val="StyleBoldUnderline"/>
        </w:rPr>
        <w:t xml:space="preserve">appear incommensurable, but </w:t>
      </w:r>
      <w:r w:rsidRPr="004A094B">
        <w:rPr>
          <w:rStyle w:val="StyleBoldUnderline"/>
          <w:highlight w:val="yellow"/>
        </w:rPr>
        <w:t xml:space="preserve">different principles might be integrated </w:t>
      </w:r>
      <w:r w:rsidRPr="004A094B">
        <w:rPr>
          <w:rStyle w:val="Emphasis"/>
          <w:highlight w:val="yellow"/>
        </w:rPr>
        <w:t>into a larger framework</w:t>
      </w:r>
      <w:r w:rsidRPr="00766800">
        <w:rPr>
          <w:sz w:val="16"/>
        </w:rPr>
        <w:t xml:space="preserve"> </w:t>
      </w:r>
      <w:r w:rsidRPr="004A094B">
        <w:rPr>
          <w:rStyle w:val="StyleBoldUnderline"/>
          <w:highlight w:val="yellow"/>
        </w:rPr>
        <w:t>that are</w:t>
      </w:r>
      <w:r w:rsidRPr="00766800">
        <w:rPr>
          <w:sz w:val="16"/>
        </w:rPr>
        <w:t xml:space="preserve"> </w:t>
      </w:r>
      <w:r w:rsidRPr="004A094B">
        <w:rPr>
          <w:rStyle w:val="Emphasis"/>
          <w:highlight w:val="yellow"/>
        </w:rPr>
        <w:t>widely accepted</w:t>
      </w:r>
      <w:r w:rsidRPr="00766800">
        <w:rPr>
          <w:sz w:val="16"/>
        </w:rPr>
        <w:t xml:space="preserve"> in a given social context and appropriate to address nuclear waste dilemmas. Intercultural </w:t>
      </w:r>
      <w:r w:rsidRPr="00362A85">
        <w:rPr>
          <w:rStyle w:val="StyleBoldUnderline"/>
        </w:rPr>
        <w:t>dialogue</w:t>
      </w:r>
      <w:r w:rsidRPr="00766800">
        <w:rPr>
          <w:sz w:val="16"/>
        </w:rPr>
        <w:t xml:space="preserve"> among a variety of environmental communities </w:t>
      </w:r>
      <w:r w:rsidRPr="00362A85">
        <w:rPr>
          <w:rStyle w:val="StyleBoldUnderline"/>
        </w:rPr>
        <w:t>helps enhance a sense of recognition, build bridges</w:t>
      </w:r>
      <w:r w:rsidRPr="00766800">
        <w:rPr>
          <w:sz w:val="16"/>
        </w:rPr>
        <w:t xml:space="preserve"> between the Yami, the Taiwanese and other Taiwanese aborigines, </w:t>
      </w:r>
      <w:r w:rsidRPr="00362A85">
        <w:rPr>
          <w:rStyle w:val="StyleBoldUnderline"/>
        </w:rPr>
        <w:t>and remove the</w:t>
      </w:r>
      <w:r>
        <w:rPr>
          <w:rStyle w:val="StyleBoldUnderline"/>
        </w:rPr>
        <w:t xml:space="preserve"> </w:t>
      </w:r>
      <w:r w:rsidRPr="00362A85">
        <w:rPr>
          <w:rStyle w:val="StyleBoldUnderline"/>
        </w:rPr>
        <w:t>barriers to</w:t>
      </w:r>
      <w:r w:rsidRPr="00766800">
        <w:rPr>
          <w:sz w:val="16"/>
        </w:rPr>
        <w:t xml:space="preserve"> establishing </w:t>
      </w:r>
      <w:r w:rsidRPr="00362A85">
        <w:rPr>
          <w:rStyle w:val="StyleBoldUnderline"/>
        </w:rPr>
        <w:t>alliance</w:t>
      </w:r>
      <w:r w:rsidRPr="00766800">
        <w:rPr>
          <w:sz w:val="16"/>
        </w:rPr>
        <w:t xml:space="preserve"> between them.</w:t>
      </w:r>
    </w:p>
    <w:p w14:paraId="69276883" w14:textId="77777777" w:rsidR="00AF4B8F" w:rsidRDefault="00AF4B8F" w:rsidP="00AF4B8F"/>
    <w:p w14:paraId="27E16260" w14:textId="77777777" w:rsidR="00AF4B8F" w:rsidRDefault="00AF4B8F" w:rsidP="00AF4B8F">
      <w:pPr>
        <w:pStyle w:val="Heading4"/>
      </w:pPr>
      <w:r>
        <w:t xml:space="preserve">Decisionmaking skills learned from debate over </w:t>
      </w:r>
      <w:r w:rsidRPr="00F826C6">
        <w:rPr>
          <w:u w:val="single"/>
        </w:rPr>
        <w:t>technical energy issues</w:t>
      </w:r>
      <w:r>
        <w:t xml:space="preserve"> are key to actualizing political change</w:t>
      </w:r>
    </w:p>
    <w:p w14:paraId="72C7437C" w14:textId="77777777" w:rsidR="005A25AD" w:rsidRDefault="005A25AD" w:rsidP="00AF4B8F">
      <w:pPr>
        <w:rPr>
          <w:rStyle w:val="StyleStyleBold12pt"/>
        </w:rPr>
      </w:pPr>
    </w:p>
    <w:p w14:paraId="0C87CF3A" w14:textId="77777777" w:rsidR="00AF4B8F" w:rsidRPr="00766800" w:rsidRDefault="00AF4B8F" w:rsidP="00AF4B8F">
      <w:pPr>
        <w:rPr>
          <w:rStyle w:val="StyleStyleBold12pt"/>
        </w:rPr>
      </w:pPr>
      <w:r>
        <w:rPr>
          <w:rStyle w:val="StyleStyleBold12pt"/>
        </w:rPr>
        <w:t>Hodson 10</w:t>
      </w:r>
    </w:p>
    <w:p w14:paraId="51258916" w14:textId="77777777" w:rsidR="00AF4B8F" w:rsidRPr="00766800" w:rsidRDefault="00AF4B8F" w:rsidP="00AF4B8F">
      <w:pPr>
        <w:rPr>
          <w:sz w:val="16"/>
          <w:szCs w:val="16"/>
        </w:rPr>
      </w:pPr>
      <w:r w:rsidRPr="00766800">
        <w:rPr>
          <w:sz w:val="16"/>
          <w:szCs w:val="16"/>
        </w:rPr>
        <w:t>Hodson, professor of education – Ontario Institute for Studies @ University of Toronto, ‘10</w:t>
      </w:r>
    </w:p>
    <w:p w14:paraId="2808E07E" w14:textId="77777777" w:rsidR="00AF4B8F" w:rsidRPr="00766800" w:rsidRDefault="00AF4B8F" w:rsidP="00AF4B8F">
      <w:pPr>
        <w:rPr>
          <w:sz w:val="16"/>
          <w:szCs w:val="16"/>
        </w:rPr>
      </w:pPr>
      <w:r w:rsidRPr="00766800">
        <w:rPr>
          <w:sz w:val="16"/>
          <w:szCs w:val="16"/>
        </w:rPr>
        <w:t>(Derek, “Science Education as a Call to Action,” Canadian Journal of Science, Mathematics and Technology Education, Vol. 10, Issue 3, p. 197-206)</w:t>
      </w:r>
    </w:p>
    <w:p w14:paraId="779910E5" w14:textId="77777777" w:rsidR="00AF4B8F" w:rsidRPr="00766800" w:rsidRDefault="00AF4B8F" w:rsidP="00AF4B8F">
      <w:pPr>
        <w:rPr>
          <w:sz w:val="16"/>
          <w:szCs w:val="16"/>
        </w:rPr>
      </w:pPr>
      <w:r w:rsidRPr="00766800">
        <w:rPr>
          <w:sz w:val="16"/>
          <w:szCs w:val="16"/>
        </w:rPr>
        <w:t>**note: SSI = socioscientific issues</w:t>
      </w:r>
    </w:p>
    <w:p w14:paraId="462A1A33" w14:textId="77777777" w:rsidR="00AF4B8F" w:rsidRDefault="00AF4B8F" w:rsidP="00AF4B8F"/>
    <w:p w14:paraId="583BFDDA" w14:textId="77777777" w:rsidR="00AF4B8F" w:rsidRPr="00D67F95" w:rsidRDefault="00AF4B8F" w:rsidP="00AF4B8F">
      <w:pPr>
        <w:rPr>
          <w:rStyle w:val="StyleBoldUnderline"/>
          <w:b/>
        </w:rPr>
      </w:pPr>
      <w:r w:rsidRPr="00C81A3F">
        <w:rPr>
          <w:rStyle w:val="StyleBoldUnderline"/>
          <w:highlight w:val="yellow"/>
        </w:rPr>
        <w:t>The</w:t>
      </w:r>
      <w:r w:rsidRPr="00766800">
        <w:rPr>
          <w:sz w:val="16"/>
        </w:rPr>
        <w:t xml:space="preserve"> final (fourth) level of sophistication in this issues-based </w:t>
      </w:r>
      <w:r w:rsidRPr="00C81A3F">
        <w:rPr>
          <w:rStyle w:val="StyleBoldUnderline"/>
          <w:highlight w:val="yellow"/>
        </w:rPr>
        <w:t>approach is concerned with students</w:t>
      </w:r>
      <w:r w:rsidRPr="00D67F95">
        <w:rPr>
          <w:rStyle w:val="StyleBoldUnderline"/>
        </w:rPr>
        <w:t xml:space="preserve"> findings ways of </w:t>
      </w:r>
      <w:r w:rsidRPr="00C81A3F">
        <w:rPr>
          <w:rStyle w:val="StyleBoldUnderline"/>
          <w:highlight w:val="yellow"/>
        </w:rPr>
        <w:t>putting</w:t>
      </w:r>
      <w:r w:rsidRPr="00D67F95">
        <w:rPr>
          <w:rStyle w:val="StyleBoldUnderline"/>
        </w:rPr>
        <w:t xml:space="preserve"> their </w:t>
      </w:r>
      <w:r w:rsidRPr="00C81A3F">
        <w:rPr>
          <w:rStyle w:val="StyleBoldUnderline"/>
          <w:highlight w:val="yellow"/>
        </w:rPr>
        <w:t>values</w:t>
      </w:r>
      <w:r w:rsidRPr="00D67F95">
        <w:rPr>
          <w:rStyle w:val="StyleBoldUnderline"/>
        </w:rPr>
        <w:t xml:space="preserve"> and convictions </w:t>
      </w:r>
      <w:r w:rsidRPr="00C81A3F">
        <w:rPr>
          <w:rStyle w:val="StyleBoldUnderline"/>
          <w:highlight w:val="yellow"/>
        </w:rPr>
        <w:t>into action</w:t>
      </w:r>
      <w:r w:rsidRPr="00D67F95">
        <w:rPr>
          <w:rStyle w:val="StyleBoldUnderline"/>
        </w:rPr>
        <w:t xml:space="preserve">, helping them to prepare for and engage in responsible action, </w:t>
      </w:r>
      <w:r w:rsidRPr="00C81A3F">
        <w:rPr>
          <w:rStyle w:val="StyleBoldUnderline"/>
          <w:highlight w:val="yellow"/>
        </w:rPr>
        <w:t>and assisting</w:t>
      </w:r>
      <w:r w:rsidRPr="00D67F95">
        <w:rPr>
          <w:rStyle w:val="StyleBoldUnderline"/>
        </w:rPr>
        <w:t xml:space="preserve"> them </w:t>
      </w:r>
      <w:r w:rsidRPr="00C81A3F">
        <w:rPr>
          <w:rStyle w:val="StyleBoldUnderline"/>
          <w:highlight w:val="yellow"/>
        </w:rPr>
        <w:t xml:space="preserve">in </w:t>
      </w:r>
      <w:r w:rsidRPr="00C81A3F">
        <w:rPr>
          <w:rStyle w:val="Emphasis"/>
          <w:highlight w:val="yellow"/>
        </w:rPr>
        <w:t>developing the skills</w:t>
      </w:r>
      <w:r w:rsidRPr="00766800">
        <w:rPr>
          <w:sz w:val="16"/>
        </w:rPr>
        <w:t xml:space="preserve">, attitudes, and values </w:t>
      </w:r>
      <w:r w:rsidRPr="00C81A3F">
        <w:rPr>
          <w:rStyle w:val="Emphasis"/>
          <w:highlight w:val="yellow"/>
        </w:rPr>
        <w:t>that will enable them to</w:t>
      </w:r>
      <w:r w:rsidRPr="00766800">
        <w:rPr>
          <w:sz w:val="16"/>
        </w:rPr>
        <w:t xml:space="preserve"> take control of their lives, </w:t>
      </w:r>
      <w:r w:rsidRPr="00D67F95">
        <w:rPr>
          <w:rStyle w:val="Emphasis"/>
        </w:rPr>
        <w:t xml:space="preserve">cooperate with others to </w:t>
      </w:r>
      <w:r w:rsidRPr="00C81A3F">
        <w:rPr>
          <w:rStyle w:val="Emphasis"/>
          <w:highlight w:val="yellow"/>
        </w:rPr>
        <w:t>bring about change</w:t>
      </w:r>
      <w:r w:rsidRPr="00766800">
        <w:rPr>
          <w:sz w:val="16"/>
        </w:rPr>
        <w:t xml:space="preserve">, </w:t>
      </w:r>
      <w:r w:rsidRPr="00D67F95">
        <w:rPr>
          <w:rStyle w:val="StyleBoldUnderline"/>
        </w:rPr>
        <w:t>and work toward a more just and sustainable world in which power, wealth, and resources are more equitably shared.</w:t>
      </w:r>
      <w:r w:rsidRPr="00766800">
        <w:rPr>
          <w:sz w:val="16"/>
        </w:rPr>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than to do something about it. Put simply, our values are worth nothing until we live them. Rhetoric and espoused values will not bring about social justice and will not save the planet. We must change our actions. A </w:t>
      </w:r>
      <w:r w:rsidRPr="00D67F95">
        <w:rPr>
          <w:rStyle w:val="StyleBoldUnderline"/>
        </w:rPr>
        <w:t>politicized ethic of care</w:t>
      </w:r>
      <w:r w:rsidRPr="00766800">
        <w:rPr>
          <w:sz w:val="16"/>
        </w:rPr>
        <w:t xml:space="preserve"> (caring for) </w:t>
      </w:r>
      <w:r w:rsidRPr="00D67F95">
        <w:rPr>
          <w:rStyle w:val="StyleBoldUnderline"/>
        </w:rPr>
        <w:t>entails active involvement in</w:t>
      </w:r>
      <w:r w:rsidRPr="00766800">
        <w:rPr>
          <w:sz w:val="16"/>
        </w:rPr>
        <w:t xml:space="preserve"> a local manifestation of </w:t>
      </w:r>
      <w:r w:rsidRPr="00D67F95">
        <w:rPr>
          <w:rStyle w:val="StyleBoldUnderline"/>
        </w:rPr>
        <w:t>a particular problem or issue, exploration of the complex sociopolitical contexts in which the problem</w:t>
      </w:r>
      <w:r w:rsidRPr="00766800">
        <w:rPr>
          <w:sz w:val="16"/>
        </w:rPr>
        <w:t xml:space="preserve">/issue </w:t>
      </w:r>
      <w:r w:rsidRPr="00D67F95">
        <w:rPr>
          <w:rStyle w:val="StyleBoldUnderline"/>
        </w:rPr>
        <w:t>is located, and attempts to resolve conflicts of interest.</w:t>
      </w:r>
      <w:r w:rsidRPr="00766800">
        <w:rPr>
          <w:rStyle w:val="StyleBoldUnderline"/>
          <w:sz w:val="12"/>
          <w:u w:val="none"/>
        </w:rPr>
        <w:t>¶</w:t>
      </w:r>
      <w:r w:rsidRPr="00766800">
        <w:rPr>
          <w:rStyle w:val="StyleBoldUnderline"/>
          <w:sz w:val="12"/>
        </w:rPr>
        <w:t xml:space="preserve"> </w:t>
      </w:r>
      <w:r w:rsidRPr="00766800">
        <w:rPr>
          <w:sz w:val="16"/>
        </w:rPr>
        <w:t>FROM STSE RHETORIC TO SOCIOPOLITICAL ACTION</w:t>
      </w:r>
      <w:r w:rsidRPr="00766800">
        <w:rPr>
          <w:sz w:val="12"/>
        </w:rPr>
        <w:t>¶</w:t>
      </w:r>
      <w:r w:rsidRPr="00766800">
        <w:rPr>
          <w:sz w:val="16"/>
        </w:rPr>
        <w:t xml:space="preserve"> Writing from the perspective of environmental education, </w:t>
      </w:r>
      <w:r w:rsidRPr="00C81A3F">
        <w:rPr>
          <w:rStyle w:val="StyleBoldUnderline"/>
          <w:highlight w:val="yellow"/>
        </w:rPr>
        <w:t>Jensen</w:t>
      </w:r>
      <w:r w:rsidRPr="00766800">
        <w:rPr>
          <w:sz w:val="16"/>
        </w:rPr>
        <w:t xml:space="preserve"> (2002) </w:t>
      </w:r>
      <w:r w:rsidRPr="00C81A3F">
        <w:rPr>
          <w:rStyle w:val="StyleBoldUnderline"/>
          <w:highlight w:val="yellow"/>
        </w:rPr>
        <w:t xml:space="preserve">categorized the </w:t>
      </w:r>
      <w:r w:rsidRPr="00C81A3F">
        <w:rPr>
          <w:rStyle w:val="Emphasis"/>
          <w:highlight w:val="yellow"/>
        </w:rPr>
        <w:t>knowledge</w:t>
      </w:r>
      <w:r w:rsidRPr="00766800">
        <w:rPr>
          <w:sz w:val="16"/>
        </w:rPr>
        <w:t xml:space="preserve"> that is </w:t>
      </w:r>
      <w:r w:rsidRPr="00C81A3F">
        <w:rPr>
          <w:rStyle w:val="Emphasis"/>
          <w:highlight w:val="yellow"/>
        </w:rPr>
        <w:t>likely to promote sociopolitical action</w:t>
      </w:r>
      <w:r w:rsidRPr="00766800">
        <w:rPr>
          <w:sz w:val="16"/>
        </w:rPr>
        <w:t xml:space="preserve"> and encourage pro-environmental behavior </w:t>
      </w:r>
      <w:r w:rsidRPr="00CF2C38">
        <w:rPr>
          <w:rStyle w:val="StyleBoldUnderline"/>
        </w:rPr>
        <w:t>into four dimensions</w:t>
      </w:r>
      <w:r w:rsidRPr="00766800">
        <w:rPr>
          <w:sz w:val="16"/>
        </w:rPr>
        <w:t xml:space="preserve">: (a) </w:t>
      </w:r>
      <w:r w:rsidRPr="00D67F95">
        <w:rPr>
          <w:rStyle w:val="StyleBoldUnderline"/>
        </w:rPr>
        <w:t xml:space="preserve">scientific and </w:t>
      </w:r>
      <w:r w:rsidRPr="00C81A3F">
        <w:rPr>
          <w:rStyle w:val="StyleBoldUnderline"/>
          <w:highlight w:val="yellow"/>
        </w:rPr>
        <w:t>technological knowledge</w:t>
      </w:r>
      <w:r w:rsidRPr="00766800">
        <w:rPr>
          <w:sz w:val="16"/>
        </w:rPr>
        <w:t xml:space="preserve"> </w:t>
      </w:r>
      <w:r w:rsidRPr="00D67F95">
        <w:rPr>
          <w:rStyle w:val="StyleBoldUnderline"/>
        </w:rPr>
        <w:t>that informs the issue</w:t>
      </w:r>
      <w:r w:rsidRPr="00766800">
        <w:rPr>
          <w:sz w:val="16"/>
        </w:rPr>
        <w:t xml:space="preserve"> or problem; (b) </w:t>
      </w:r>
      <w:r w:rsidRPr="00CF2C38">
        <w:rPr>
          <w:rStyle w:val="StyleBoldUnderline"/>
        </w:rPr>
        <w:t xml:space="preserve">knowledge about </w:t>
      </w:r>
      <w:r w:rsidRPr="00CF2C38">
        <w:rPr>
          <w:rStyle w:val="StyleBoldUnderline"/>
        </w:rPr>
        <w:lastRenderedPageBreak/>
        <w:t>the underlying</w:t>
      </w:r>
      <w:r w:rsidRPr="00D67F95">
        <w:rPr>
          <w:rStyle w:val="StyleBoldUnderline"/>
        </w:rPr>
        <w:t xml:space="preserve"> social, political, and economic </w:t>
      </w:r>
      <w:r w:rsidRPr="00C81A3F">
        <w:rPr>
          <w:rStyle w:val="StyleBoldUnderline"/>
        </w:rPr>
        <w:t>issues</w:t>
      </w:r>
      <w:r w:rsidRPr="00766800">
        <w:rPr>
          <w:sz w:val="16"/>
        </w:rPr>
        <w:t xml:space="preserve">, conditions, </w:t>
      </w:r>
      <w:r w:rsidRPr="00D67F95">
        <w:rPr>
          <w:rStyle w:val="StyleBoldUnderline"/>
        </w:rPr>
        <w:t xml:space="preserve">and </w:t>
      </w:r>
      <w:r w:rsidRPr="00CF2C38">
        <w:rPr>
          <w:rStyle w:val="StyleBoldUnderline"/>
        </w:rPr>
        <w:t>structures</w:t>
      </w:r>
      <w:r w:rsidRPr="00766800">
        <w:rPr>
          <w:sz w:val="16"/>
        </w:rPr>
        <w:t xml:space="preserve"> and how they contribute to creating social and environmental problems; (c) </w:t>
      </w:r>
      <w:r w:rsidRPr="00C81A3F">
        <w:rPr>
          <w:rStyle w:val="StyleBoldUnderline"/>
          <w:highlight w:val="yellow"/>
        </w:rPr>
        <w:t>knowledge about how to bring about changes</w:t>
      </w:r>
      <w:r w:rsidRPr="00766800">
        <w:rPr>
          <w:sz w:val="16"/>
        </w:rPr>
        <w:t xml:space="preserve"> in society through direct or indirect action; </w:t>
      </w:r>
      <w:r w:rsidRPr="00C81A3F">
        <w:rPr>
          <w:rStyle w:val="StyleBoldUnderline"/>
          <w:highlight w:val="yellow"/>
        </w:rPr>
        <w:t>and</w:t>
      </w:r>
      <w:r w:rsidRPr="00766800">
        <w:rPr>
          <w:sz w:val="16"/>
        </w:rPr>
        <w:t xml:space="preserve"> (d) </w:t>
      </w:r>
      <w:r w:rsidRPr="00C81A3F">
        <w:rPr>
          <w:rStyle w:val="StyleBoldUnderline"/>
          <w:highlight w:val="yellow"/>
        </w:rPr>
        <w:t xml:space="preserve">knowledge about </w:t>
      </w:r>
      <w:r w:rsidRPr="00C81A3F">
        <w:rPr>
          <w:rStyle w:val="StyleBoldUnderline"/>
        </w:rPr>
        <w:t xml:space="preserve">the likely outcome or direction of possible actions and the </w:t>
      </w:r>
      <w:r w:rsidRPr="00C81A3F">
        <w:rPr>
          <w:rStyle w:val="Emphasis"/>
          <w:highlight w:val="yellow"/>
        </w:rPr>
        <w:t>desirability of</w:t>
      </w:r>
      <w:r w:rsidRPr="00C81A3F">
        <w:rPr>
          <w:rStyle w:val="Emphasis"/>
        </w:rPr>
        <w:t xml:space="preserve"> those </w:t>
      </w:r>
      <w:r w:rsidRPr="00C81A3F">
        <w:rPr>
          <w:rStyle w:val="Emphasis"/>
          <w:highlight w:val="yellow"/>
        </w:rPr>
        <w:t>outcomes</w:t>
      </w:r>
      <w:r w:rsidRPr="00C81A3F">
        <w:rPr>
          <w:rStyle w:val="Emphasis"/>
        </w:rPr>
        <w:t>.</w:t>
      </w:r>
      <w:r w:rsidRPr="00766800">
        <w:rPr>
          <w:sz w:val="16"/>
        </w:rPr>
        <w:t xml:space="preserve"> Although formulated as a model for environmental education, it is reasonable to suppose that Jensen's arguments are applicable to all forms of SSI-oriented action. Little needs to be said about dimensions 1 and 2 in Jensen's framework beyond the discussion earlier in the article. With regard to dimension 3, </w:t>
      </w:r>
      <w:r w:rsidRPr="00D67F95">
        <w:rPr>
          <w:rStyle w:val="StyleBoldUnderline"/>
        </w:rPr>
        <w:t>students need knowledge of actions that are likely to have positive impact and knowledge of how to engage in them.</w:t>
      </w:r>
      <w:r w:rsidRPr="00766800">
        <w:rPr>
          <w:sz w:val="16"/>
        </w:rPr>
        <w:t xml:space="preserve"> </w:t>
      </w:r>
      <w:r w:rsidRPr="00C81A3F">
        <w:rPr>
          <w:rStyle w:val="Emphasis"/>
          <w:highlight w:val="yellow"/>
        </w:rPr>
        <w:t>It is essential</w:t>
      </w:r>
      <w:r w:rsidRPr="00D67F95">
        <w:rPr>
          <w:rStyle w:val="StyleBoldUnderline"/>
        </w:rPr>
        <w:t xml:space="preserve"> that </w:t>
      </w:r>
      <w:r w:rsidRPr="00C81A3F">
        <w:rPr>
          <w:rStyle w:val="StyleBoldUnderline"/>
          <w:highlight w:val="yellow"/>
        </w:rPr>
        <w:t>they gain</w:t>
      </w:r>
      <w:r w:rsidRPr="00D67F95">
        <w:rPr>
          <w:rStyle w:val="StyleBoldUnderline"/>
        </w:rPr>
        <w:t xml:space="preserve"> robust </w:t>
      </w:r>
      <w:r w:rsidRPr="00C81A3F">
        <w:rPr>
          <w:rStyle w:val="StyleBoldUnderline"/>
          <w:highlight w:val="yellow"/>
        </w:rPr>
        <w:t>knowledge of</w:t>
      </w:r>
      <w:r w:rsidRPr="00D67F95">
        <w:rPr>
          <w:rStyle w:val="StyleBoldUnderline"/>
        </w:rPr>
        <w:t xml:space="preserve"> the social, legal, and </w:t>
      </w:r>
      <w:r w:rsidRPr="00C81A3F">
        <w:rPr>
          <w:rStyle w:val="Emphasis"/>
          <w:highlight w:val="yellow"/>
        </w:rPr>
        <w:t>political system(s)</w:t>
      </w:r>
      <w:r w:rsidRPr="00766800">
        <w:rPr>
          <w:sz w:val="16"/>
        </w:rPr>
        <w:t xml:space="preserve"> that prevail in the communities in which they live </w:t>
      </w:r>
      <w:r w:rsidRPr="00C81A3F">
        <w:rPr>
          <w:rStyle w:val="StyleBoldUnderline"/>
          <w:highlight w:val="yellow"/>
        </w:rPr>
        <w:t>and develop a clear understanding of</w:t>
      </w:r>
      <w:r w:rsidRPr="00766800">
        <w:rPr>
          <w:sz w:val="16"/>
        </w:rPr>
        <w:t xml:space="preserve"> </w:t>
      </w:r>
      <w:r w:rsidRPr="00C81A3F">
        <w:rPr>
          <w:rStyle w:val="StyleBoldUnderline"/>
          <w:highlight w:val="yellow"/>
        </w:rPr>
        <w:t>how</w:t>
      </w:r>
      <w:r w:rsidRPr="00766800">
        <w:rPr>
          <w:sz w:val="16"/>
        </w:rPr>
        <w:t xml:space="preserve"> </w:t>
      </w:r>
      <w:r w:rsidRPr="00C81A3F">
        <w:rPr>
          <w:rStyle w:val="Emphasis"/>
          <w:highlight w:val="yellow"/>
        </w:rPr>
        <w:t>decisions</w:t>
      </w:r>
      <w:r w:rsidRPr="00766800">
        <w:rPr>
          <w:sz w:val="16"/>
        </w:rPr>
        <w:t xml:space="preserve"> </w:t>
      </w:r>
      <w:r w:rsidRPr="00C81A3F">
        <w:rPr>
          <w:rStyle w:val="StyleBoldUnderline"/>
          <w:highlight w:val="yellow"/>
        </w:rPr>
        <w:t>are</w:t>
      </w:r>
      <w:r w:rsidRPr="00766800">
        <w:rPr>
          <w:sz w:val="16"/>
        </w:rPr>
        <w:t xml:space="preserve"> </w:t>
      </w:r>
      <w:r w:rsidRPr="00C81A3F">
        <w:rPr>
          <w:rStyle w:val="Emphasis"/>
          <w:highlight w:val="yellow"/>
        </w:rPr>
        <w:t>made within</w:t>
      </w:r>
      <w:r w:rsidRPr="00766800">
        <w:rPr>
          <w:sz w:val="16"/>
        </w:rPr>
        <w:t xml:space="preserve"> local, regional, and </w:t>
      </w:r>
      <w:r w:rsidRPr="00C81A3F">
        <w:rPr>
          <w:rStyle w:val="Emphasis"/>
          <w:highlight w:val="yellow"/>
        </w:rPr>
        <w:t>national government</w:t>
      </w:r>
      <w:r w:rsidRPr="00766800">
        <w:rPr>
          <w:sz w:val="16"/>
        </w:rPr>
        <w:t xml:space="preserve"> and within </w:t>
      </w:r>
      <w:r w:rsidRPr="00D67F95">
        <w:rPr>
          <w:rStyle w:val="StyleBoldUnderline"/>
        </w:rPr>
        <w:t xml:space="preserve">industry, commerce, and the military. </w:t>
      </w:r>
      <w:r w:rsidRPr="00C81A3F">
        <w:rPr>
          <w:rStyle w:val="StyleBoldUnderline"/>
          <w:highlight w:val="yellow"/>
        </w:rPr>
        <w:t>Without knowledge of</w:t>
      </w:r>
      <w:r w:rsidRPr="00D67F95">
        <w:rPr>
          <w:rStyle w:val="StyleBoldUnderline"/>
        </w:rPr>
        <w:t xml:space="preserve"> where and with whom power of decision making is located and awareness of </w:t>
      </w:r>
      <w:r w:rsidRPr="00C81A3F">
        <w:rPr>
          <w:rStyle w:val="StyleBoldUnderline"/>
          <w:highlight w:val="yellow"/>
        </w:rPr>
        <w:t>the mechanisms by which decisions are reached</w:t>
      </w:r>
      <w:r w:rsidRPr="00C81A3F">
        <w:rPr>
          <w:highlight w:val="yellow"/>
          <w:u w:val="single"/>
        </w:rPr>
        <w:t xml:space="preserve">, </w:t>
      </w:r>
      <w:r w:rsidRPr="00C81A3F">
        <w:rPr>
          <w:rStyle w:val="Emphasis"/>
          <w:highlight w:val="yellow"/>
        </w:rPr>
        <w:t>intervention is not possible.</w:t>
      </w:r>
      <w:r w:rsidRPr="00766800">
        <w:rPr>
          <w:sz w:val="16"/>
        </w:rPr>
        <w:t xml:space="preserve"> Thus, </w:t>
      </w:r>
      <w:r w:rsidRPr="00D67F95">
        <w:rPr>
          <w:rStyle w:val="StyleBoldUnderline"/>
        </w:rPr>
        <w:t>the curriculum I propose requires</w:t>
      </w:r>
      <w:r w:rsidRPr="00766800">
        <w:rPr>
          <w:sz w:val="16"/>
        </w:rPr>
        <w:t xml:space="preserve"> a concurrent program designed to achieve a measure of </w:t>
      </w:r>
      <w:r w:rsidRPr="00D67F95">
        <w:rPr>
          <w:rStyle w:val="StyleBoldUnderline"/>
        </w:rPr>
        <w:t>political literacy, including knowledge of how to engage in</w:t>
      </w:r>
      <w:r w:rsidRPr="00766800">
        <w:rPr>
          <w:sz w:val="16"/>
        </w:rPr>
        <w:t xml:space="preserve"> collective </w:t>
      </w:r>
      <w:r w:rsidRPr="00D67F95">
        <w:rPr>
          <w:rStyle w:val="StyleBoldUnderline"/>
        </w:rPr>
        <w:t>action with individuals who have different competencies, backgrounds, and attitudes</w:t>
      </w:r>
      <w:r w:rsidRPr="00766800">
        <w:rPr>
          <w:sz w:val="16"/>
        </w:rPr>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D67F95">
        <w:rPr>
          <w:rStyle w:val="StyleBoldUnderline"/>
        </w:rPr>
        <w:t>science-oriented knowledge</w:t>
      </w:r>
      <w:r w:rsidRPr="00766800">
        <w:rPr>
          <w:sz w:val="16"/>
        </w:rPr>
        <w:t xml:space="preserve"> that </w:t>
      </w:r>
      <w:r w:rsidRPr="00D67F95">
        <w:rPr>
          <w:rStyle w:val="StyleBoldUnderline"/>
        </w:rPr>
        <w:t>would enable students to appraise the statements, reports, and arguments of scientists, politicians, and journalists and to present their own supporting or opposing arguments in a coherent, robust, and convincing way</w:t>
      </w:r>
      <w:r w:rsidRPr="00766800">
        <w:rPr>
          <w:sz w:val="16"/>
        </w:rPr>
        <w:t xml:space="preserve"> (see Hodson [2009b] for a lengthy discussion of this aspect of science education). Jensen's fourth category includes awareness of how (and why) others have sought to bring about change and 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CF2C38">
        <w:rPr>
          <w:rStyle w:val="StyleBoldUnderline"/>
        </w:rPr>
        <w:t xml:space="preserve">An essential step in cultivating the critical scientific and technological literacy on which </w:t>
      </w:r>
      <w:r w:rsidRPr="00CF2C38">
        <w:rPr>
          <w:rStyle w:val="Emphasis"/>
        </w:rPr>
        <w:t>sociopolitical action depends</w:t>
      </w:r>
      <w:r w:rsidRPr="00CF2C38">
        <w:rPr>
          <w:rStyle w:val="StyleBoldUnderline"/>
        </w:rPr>
        <w:t xml:space="preserve"> is the application of a social and political critique</w:t>
      </w:r>
      <w:r w:rsidRPr="00766800">
        <w:rPr>
          <w:sz w:val="16"/>
        </w:rPr>
        <w:t xml:space="preserve"> capable of challenging the notion of technological determinism. We can control technology and its environmental and social impact. More significantly, </w:t>
      </w:r>
      <w:r w:rsidRPr="00CF2C38">
        <w:rPr>
          <w:rStyle w:val="StyleBoldUnderline"/>
          <w:highlight w:val="yellow"/>
        </w:rPr>
        <w:t>we can</w:t>
      </w:r>
      <w:r w:rsidRPr="00766800">
        <w:rPr>
          <w:sz w:val="16"/>
        </w:rPr>
        <w:t xml:space="preserve"> control the controllers and </w:t>
      </w:r>
      <w:r w:rsidRPr="00CF2C38">
        <w:rPr>
          <w:rStyle w:val="StyleBoldUnderline"/>
          <w:highlight w:val="yellow"/>
        </w:rPr>
        <w:t>redirect technology in such a way that</w:t>
      </w:r>
      <w:r w:rsidRPr="00D67F95">
        <w:rPr>
          <w:rStyle w:val="StyleBoldUnderline"/>
        </w:rPr>
        <w:t xml:space="preserve"> adverse environmental impact is substantially reduced</w:t>
      </w:r>
      <w:r w:rsidRPr="00766800">
        <w:rPr>
          <w:sz w:val="16"/>
        </w:rPr>
        <w:t xml:space="preserve"> (</w:t>
      </w:r>
      <w:r w:rsidRPr="00D67F95">
        <w:rPr>
          <w:rStyle w:val="StyleBoldUnderline"/>
        </w:rPr>
        <w:t>if not</w:t>
      </w:r>
      <w:r w:rsidRPr="00766800">
        <w:rPr>
          <w:sz w:val="16"/>
        </w:rPr>
        <w:t xml:space="preserve"> entirely </w:t>
      </w:r>
      <w:r w:rsidRPr="00D67F95">
        <w:rPr>
          <w:rStyle w:val="StyleBoldUnderline"/>
        </w:rPr>
        <w:t>eliminated</w:t>
      </w:r>
      <w:r w:rsidRPr="00766800">
        <w:rPr>
          <w:sz w:val="16"/>
        </w:rPr>
        <w:t xml:space="preserve">) </w:t>
      </w:r>
      <w:r w:rsidRPr="00D67F95">
        <w:rPr>
          <w:rStyle w:val="StyleBoldUnderline"/>
        </w:rPr>
        <w:t xml:space="preserve">and </w:t>
      </w:r>
      <w:r w:rsidRPr="00CF2C38">
        <w:rPr>
          <w:rStyle w:val="StyleBoldUnderline"/>
          <w:highlight w:val="yellow"/>
        </w:rPr>
        <w:t>issues of</w:t>
      </w:r>
      <w:r w:rsidRPr="00D67F95">
        <w:rPr>
          <w:rStyle w:val="StyleBoldUnderline"/>
        </w:rPr>
        <w:t xml:space="preserve"> freedom, </w:t>
      </w:r>
      <w:r w:rsidRPr="00CF2C38">
        <w:rPr>
          <w:rStyle w:val="StyleBoldUnderline"/>
          <w:highlight w:val="yellow"/>
        </w:rPr>
        <w:t>equality, and justice are kept in the forefront</w:t>
      </w:r>
      <w:r w:rsidRPr="00D67F95">
        <w:rPr>
          <w:rStyle w:val="StyleBoldUnderline"/>
        </w:rPr>
        <w:t xml:space="preserve"> of discussion </w:t>
      </w:r>
      <w:r w:rsidRPr="00C81A3F">
        <w:rPr>
          <w:rStyle w:val="StyleBoldUnderline"/>
          <w:highlight w:val="yellow"/>
        </w:rPr>
        <w:t>during the establishment of policy</w:t>
      </w:r>
      <w:r w:rsidRPr="00D67F95">
        <w:rPr>
          <w:rStyle w:val="StyleBoldUnderline"/>
        </w:rPr>
        <w:t>.</w:t>
      </w:r>
    </w:p>
    <w:p w14:paraId="1086808B" w14:textId="77777777" w:rsidR="00AF4B8F" w:rsidRPr="00F826C6" w:rsidRDefault="00AF4B8F" w:rsidP="00AF4B8F"/>
    <w:p w14:paraId="6DD0E995" w14:textId="77777777" w:rsidR="004D40EA" w:rsidRDefault="004D40EA" w:rsidP="004D40EA">
      <w:pPr>
        <w:pStyle w:val="Heading4"/>
      </w:pPr>
      <w:r w:rsidRPr="00EE5060">
        <w:t>Decisionmaking</w:t>
      </w:r>
      <w:r>
        <w:t xml:space="preserve"> skills and engagement with the state energy apparatus </w:t>
      </w:r>
      <w:r w:rsidRPr="00EE5060">
        <w:rPr>
          <w:u w:val="single"/>
        </w:rPr>
        <w:t>prevents energy technocracy</w:t>
      </w:r>
      <w:r>
        <w:t xml:space="preserve"> and actualizes radical politics</w:t>
      </w:r>
    </w:p>
    <w:p w14:paraId="029DFC8F" w14:textId="77777777" w:rsidR="004D40EA" w:rsidRPr="00766800" w:rsidRDefault="004D40EA" w:rsidP="004D40EA">
      <w:pPr>
        <w:rPr>
          <w:rStyle w:val="StyleStyleBold12pt"/>
        </w:rPr>
      </w:pPr>
      <w:r>
        <w:rPr>
          <w:rStyle w:val="StyleStyleBold12pt"/>
        </w:rPr>
        <w:t>Hager 92</w:t>
      </w:r>
    </w:p>
    <w:p w14:paraId="01EE9DFE" w14:textId="77777777" w:rsidR="004D40EA" w:rsidRPr="00766800" w:rsidRDefault="004D40EA" w:rsidP="004D40EA">
      <w:pPr>
        <w:rPr>
          <w:sz w:val="16"/>
          <w:szCs w:val="16"/>
        </w:rPr>
      </w:pPr>
      <w:r w:rsidRPr="00766800">
        <w:rPr>
          <w:sz w:val="16"/>
          <w:szCs w:val="16"/>
        </w:rPr>
        <w:t>Hager, professor of political science – Bryn Mawr College, ‘92</w:t>
      </w:r>
    </w:p>
    <w:p w14:paraId="3A2FDAEA" w14:textId="77777777" w:rsidR="004D40EA" w:rsidRPr="00766800" w:rsidRDefault="004D40EA" w:rsidP="004D40EA">
      <w:pPr>
        <w:rPr>
          <w:sz w:val="16"/>
          <w:szCs w:val="16"/>
        </w:rPr>
      </w:pPr>
      <w:r w:rsidRPr="00766800">
        <w:rPr>
          <w:sz w:val="16"/>
          <w:szCs w:val="16"/>
        </w:rPr>
        <w:t>(Carol J., “Democratizing Technology: Citizen &amp; State in West German Energy Politics, 1974-1990” Polity, Vol. 25, No. 1, p. 45-70)</w:t>
      </w:r>
    </w:p>
    <w:p w14:paraId="58EE11FA" w14:textId="77777777" w:rsidR="004D40EA" w:rsidRDefault="004D40EA" w:rsidP="004D40EA"/>
    <w:p w14:paraId="40348740" w14:textId="77777777" w:rsidR="004D40EA" w:rsidRDefault="004D40EA" w:rsidP="004D40EA">
      <w:pPr>
        <w:rPr>
          <w:sz w:val="16"/>
        </w:rPr>
      </w:pPr>
      <w:r w:rsidRPr="00766800">
        <w:rPr>
          <w:sz w:val="16"/>
        </w:rP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implement an alternative politics. </w:t>
      </w:r>
      <w:r w:rsidRPr="00766800">
        <w:rPr>
          <w:sz w:val="16"/>
        </w:rPr>
        <w:t xml:space="preserve">The strategy of legal and technical challenge might delay or even prevent plant construction, but it would not by itself accomplish the broader goal on the legitimation dimension, i.e., democratization. Indeed, it worked against broad participation. </w:t>
      </w:r>
      <w:r w:rsidRPr="00D410C0">
        <w:rPr>
          <w:rStyle w:val="StyleBoldUnderline"/>
        </w:rPr>
        <w:t>The activists had to find a viable means of achieving change.</w:t>
      </w:r>
      <w:r>
        <w:rPr>
          <w:rStyle w:val="StyleBoldUnderline"/>
        </w:rPr>
        <w:t xml:space="preserve"> </w:t>
      </w:r>
      <w:r w:rsidRPr="008F2831">
        <w:rPr>
          <w:rStyle w:val="StyleBoldUnderline"/>
          <w:highlight w:val="yellow"/>
        </w:rPr>
        <w:t>Citizens</w:t>
      </w:r>
      <w:r w:rsidRPr="001F606E">
        <w:rPr>
          <w:rStyle w:val="StyleBoldUnderline"/>
        </w:rPr>
        <w:t xml:space="preserve"> </w:t>
      </w:r>
      <w:r w:rsidRPr="00275A31">
        <w:rPr>
          <w:rStyle w:val="StyleBoldUnderline"/>
        </w:rPr>
        <w:t xml:space="preserve">had proved they could </w:t>
      </w:r>
      <w:r w:rsidRPr="008F2831">
        <w:rPr>
          <w:rStyle w:val="StyleBoldUnderline"/>
          <w:highlight w:val="yellow"/>
        </w:rPr>
        <w:t>contribute to</w:t>
      </w:r>
      <w:r w:rsidRPr="001F606E">
        <w:rPr>
          <w:rStyle w:val="StyleBoldUnderline"/>
        </w:rPr>
        <w:t xml:space="preserve"> </w:t>
      </w:r>
      <w:r w:rsidRPr="00275A31">
        <w:rPr>
          <w:rStyle w:val="StyleBoldUnderline"/>
        </w:rPr>
        <w:t xml:space="preserve">a </w:t>
      </w:r>
      <w:r w:rsidRPr="008F2831">
        <w:rPr>
          <w:rStyle w:val="StyleBoldUnderline"/>
          <w:highlight w:val="yellow"/>
        </w:rPr>
        <w:t>substantive policy discussio</w:t>
      </w:r>
      <w:r w:rsidRPr="001F606E">
        <w:rPr>
          <w:rStyle w:val="StyleBoldUnderline"/>
          <w:highlight w:val="yellow"/>
        </w:rPr>
        <w:t>n.</w:t>
      </w:r>
      <w:r>
        <w:rPr>
          <w:rStyle w:val="StyleBoldUnderline"/>
        </w:rPr>
        <w:t xml:space="preserve"> </w:t>
      </w:r>
      <w:r w:rsidRPr="00766800">
        <w:rPr>
          <w:sz w:val="16"/>
        </w:rPr>
        <w:t xml:space="preserve">Now, some </w:t>
      </w:r>
      <w:r w:rsidRPr="008F2831">
        <w:rPr>
          <w:rStyle w:val="Emphasis"/>
          <w:highlight w:val="yellow"/>
        </w:rPr>
        <w:t>activists turned to the parliamentary arena as a</w:t>
      </w:r>
      <w:r w:rsidRPr="00766800">
        <w:rPr>
          <w:sz w:val="16"/>
        </w:rPr>
        <w:t xml:space="preserve"> possible </w:t>
      </w:r>
      <w:r w:rsidRPr="008F2831">
        <w:rPr>
          <w:rStyle w:val="Emphasis"/>
          <w:highlight w:val="yellow"/>
        </w:rPr>
        <w:t>forum for</w:t>
      </w:r>
      <w:r w:rsidRPr="00766800">
        <w:rPr>
          <w:sz w:val="16"/>
        </w:rPr>
        <w:t xml:space="preserve"> an </w:t>
      </w:r>
      <w:r w:rsidRPr="008F2831">
        <w:rPr>
          <w:rStyle w:val="Emphasis"/>
          <w:highlight w:val="yellow"/>
        </w:rPr>
        <w:t>energy dialogue</w:t>
      </w:r>
      <w:r w:rsidRPr="001F606E">
        <w:rPr>
          <w:rStyle w:val="Emphasis"/>
          <w:highlight w:val="yellow"/>
        </w:rPr>
        <w:t>.</w:t>
      </w:r>
      <w:r w:rsidRPr="00766800">
        <w:rPr>
          <w:sz w:val="16"/>
        </w:rP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rsidRPr="00766800">
        <w:rPr>
          <w:sz w:val="16"/>
        </w:rPr>
        <w:t xml:space="preserve"> the </w:t>
      </w:r>
      <w:r w:rsidRPr="00D410C0">
        <w:rPr>
          <w:rStyle w:val="StyleBoldUnderline"/>
        </w:rPr>
        <w:t xml:space="preserve">broad questions of policy-making goals and forms. </w:t>
      </w:r>
      <w:r w:rsidRPr="0019444B">
        <w:rPr>
          <w:rStyle w:val="StyleBoldUnderline"/>
        </w:rPr>
        <w:t>They would</w:t>
      </w:r>
      <w:r w:rsidRPr="00766800">
        <w:rPr>
          <w:sz w:val="16"/>
        </w:rPr>
        <w:t xml:space="preserve"> also </w:t>
      </w:r>
      <w:r w:rsidRPr="0019444B">
        <w:rPr>
          <w:rStyle w:val="StyleBoldUnderline"/>
        </w:rPr>
        <w:t xml:space="preserve">have </w:t>
      </w:r>
      <w:r w:rsidRPr="00275A31">
        <w:rPr>
          <w:rStyle w:val="StyleBoldUnderline"/>
          <w:highlight w:val="yellow"/>
        </w:rPr>
        <w:t xml:space="preserve">an institutional </w:t>
      </w:r>
      <w:r w:rsidRPr="008F2831">
        <w:rPr>
          <w:rStyle w:val="StyleBoldUnderline"/>
          <w:highlight w:val="yellow"/>
        </w:rPr>
        <w:t>lever with which to pry apart</w:t>
      </w:r>
      <w:r w:rsidRPr="00766800">
        <w:rPr>
          <w:sz w:val="16"/>
        </w:rPr>
        <w:t xml:space="preserve"> the </w:t>
      </w:r>
      <w:r w:rsidRPr="008F2831">
        <w:rPr>
          <w:rStyle w:val="StyleBoldUnderline"/>
          <w:highlight w:val="yellow"/>
        </w:rPr>
        <w:t>bureaucracy</w:t>
      </w:r>
      <w:r w:rsidRPr="00766800">
        <w:rPr>
          <w:sz w:val="16"/>
        </w:rPr>
        <w:t xml:space="preserve"> and utility. None of the established political parties could offer an alternative program. Thus, local activists met to discuss forming their own voting list.</w:t>
      </w:r>
      <w:r w:rsidRPr="00766800">
        <w:rPr>
          <w:sz w:val="12"/>
        </w:rPr>
        <w:t>¶</w:t>
      </w:r>
      <w:r w:rsidRPr="00766800">
        <w:rPr>
          <w:sz w:val="16"/>
        </w:rPr>
        <w:t xml:space="preserve"> </w:t>
      </w:r>
      <w:proofErr w:type="gramStart"/>
      <w:r w:rsidRPr="00766800">
        <w:rPr>
          <w:sz w:val="16"/>
        </w:rPr>
        <w:t>These</w:t>
      </w:r>
      <w:proofErr w:type="gramEnd"/>
      <w:r w:rsidRPr="00766800">
        <w:rPr>
          <w:sz w:val="16"/>
        </w:rPr>
        <w:t xml:space="preserve"> discussions provoked internal dissent. </w:t>
      </w:r>
      <w:r w:rsidRPr="00D410C0">
        <w:rPr>
          <w:rStyle w:val="StyleBoldUnderline"/>
        </w:rPr>
        <w:t>Many</w:t>
      </w:r>
      <w:r w:rsidRPr="00766800">
        <w:rPr>
          <w:sz w:val="16"/>
        </w:rPr>
        <w:t xml:space="preserve"> citizen initiative </w:t>
      </w:r>
      <w:r w:rsidRPr="00D410C0">
        <w:rPr>
          <w:rStyle w:val="StyleBoldUnderline"/>
        </w:rPr>
        <w:t xml:space="preserve">members objected to the idea </w:t>
      </w:r>
      <w:r w:rsidRPr="00D410C0">
        <w:rPr>
          <w:rStyle w:val="StyleBoldUnderline"/>
        </w:rPr>
        <w:lastRenderedPageBreak/>
        <w:t>of forming a political party.</w:t>
      </w:r>
      <w:r w:rsidRPr="00766800">
        <w:rPr>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D410C0">
        <w:rPr>
          <w:rStyle w:val="StyleBoldUnderline"/>
        </w:rPr>
        <w:t>a political party would give the movement an institutional platform from which to introduce</w:t>
      </w:r>
      <w:r w:rsidRPr="00766800">
        <w:rPr>
          <w:sz w:val="16"/>
        </w:rPr>
        <w:t xml:space="preserve"> some of the </w:t>
      </w:r>
      <w:r w:rsidRPr="00D410C0">
        <w:rPr>
          <w:rStyle w:val="StyleBoldUnderline"/>
        </w:rPr>
        <w:t>grassroots democratic political forms</w:t>
      </w:r>
      <w:r w:rsidRPr="00766800">
        <w:rPr>
          <w:sz w:val="16"/>
        </w:rPr>
        <w:t xml:space="preserve"> the groups had developed. </w:t>
      </w:r>
      <w:r w:rsidRPr="008F2831">
        <w:rPr>
          <w:rStyle w:val="StyleBoldUnderline"/>
          <w:highlight w:val="yellow"/>
        </w:rPr>
        <w:t>Founding a</w:t>
      </w:r>
      <w:r w:rsidRPr="00766800">
        <w:rPr>
          <w:sz w:val="16"/>
        </w:rPr>
        <w:t xml:space="preserve"> party as the </w:t>
      </w:r>
      <w:r w:rsidRPr="008F2831">
        <w:rPr>
          <w:rStyle w:val="StyleBoldUnderline"/>
          <w:highlight w:val="yellow"/>
        </w:rPr>
        <w:t xml:space="preserve">parliamentary arm of the citizen </w:t>
      </w:r>
      <w:r w:rsidRPr="001F606E">
        <w:rPr>
          <w:rStyle w:val="StyleBoldUnderline"/>
          <w:highlight w:val="yellow"/>
        </w:rPr>
        <w:t xml:space="preserve">movement would </w:t>
      </w:r>
      <w:r w:rsidRPr="008F2831">
        <w:rPr>
          <w:rStyle w:val="StyleBoldUnderline"/>
          <w:highlight w:val="yellow"/>
        </w:rPr>
        <w:t xml:space="preserve">allow these groups </w:t>
      </w:r>
      <w:r w:rsidRPr="001F606E">
        <w:rPr>
          <w:rStyle w:val="StyleBoldUnderline"/>
          <w:highlight w:val="yellow"/>
        </w:rPr>
        <w:t>to play an active, critical role</w:t>
      </w:r>
      <w:r w:rsidRPr="008F2831">
        <w:rPr>
          <w:rStyle w:val="StyleBoldUnderline"/>
        </w:rPr>
        <w:t xml:space="preserve"> in institutionalized politics,</w:t>
      </w:r>
      <w:r w:rsidRPr="0019444B">
        <w:rPr>
          <w:rStyle w:val="StyleBoldUnderline"/>
        </w:rPr>
        <w:t xml:space="preserve"> </w:t>
      </w:r>
      <w:r w:rsidRPr="001F606E">
        <w:rPr>
          <w:rStyle w:val="Emphasis"/>
          <w:highlight w:val="yellow"/>
        </w:rPr>
        <w:t>participating in</w:t>
      </w:r>
      <w:r w:rsidRPr="001F606E">
        <w:rPr>
          <w:rStyle w:val="Emphasis"/>
        </w:rPr>
        <w:t xml:space="preserve"> </w:t>
      </w:r>
      <w:r w:rsidRPr="008F2831">
        <w:rPr>
          <w:rStyle w:val="Emphasis"/>
        </w:rPr>
        <w:t xml:space="preserve">the </w:t>
      </w:r>
      <w:r w:rsidRPr="008F2831">
        <w:rPr>
          <w:rStyle w:val="Emphasis"/>
          <w:highlight w:val="yellow"/>
        </w:rPr>
        <w:t>policy debates while retaining their outside perspective.</w:t>
      </w:r>
      <w:r w:rsidRPr="00766800">
        <w:rPr>
          <w:sz w:val="16"/>
        </w:rP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rsidRPr="00766800">
        <w:rPr>
          <w:sz w:val="16"/>
        </w:rPr>
        <w:t xml:space="preserve"> </w:t>
      </w:r>
      <w:r w:rsidRPr="00D410C0">
        <w:rPr>
          <w:rStyle w:val="StyleBoldUnderline"/>
        </w:rPr>
        <w:t>encouraged by the success of</w:t>
      </w:r>
      <w:r w:rsidRPr="00766800">
        <w:rPr>
          <w:sz w:val="16"/>
        </w:rPr>
        <w:t xml:space="preserve"> newly formed </w:t>
      </w:r>
      <w:r w:rsidRPr="00D410C0">
        <w:rPr>
          <w:rStyle w:val="StyleBoldUnderline"/>
        </w:rPr>
        <w:t>local</w:t>
      </w:r>
      <w:r w:rsidRPr="00766800">
        <w:rPr>
          <w:sz w:val="16"/>
        </w:rPr>
        <w:t xml:space="preserve"> green </w:t>
      </w:r>
      <w:r w:rsidRPr="00D410C0">
        <w:rPr>
          <w:rStyle w:val="StyleBoldUnderline"/>
        </w:rPr>
        <w:t>parties in Lower Saxony and Hamburg</w:t>
      </w:r>
      <w:proofErr w:type="gramStart"/>
      <w:r w:rsidRPr="00766800">
        <w:rPr>
          <w:sz w:val="16"/>
        </w:rPr>
        <w:t>,44</w:t>
      </w:r>
      <w:proofErr w:type="gramEnd"/>
      <w:r w:rsidRPr="00766800">
        <w:rPr>
          <w:sz w:val="16"/>
        </w:rPr>
        <w:t xml:space="preserve">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8F2831">
        <w:rPr>
          <w:rStyle w:val="StyleBoldUnderline"/>
          <w:highlight w:val="yellow"/>
        </w:rPr>
        <w:t>groups</w:t>
      </w:r>
      <w:r w:rsidRPr="00766800">
        <w:rPr>
          <w:sz w:val="16"/>
        </w:rP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themselves, but also the </w:t>
      </w:r>
      <w:r w:rsidRPr="008F2831">
        <w:rPr>
          <w:rStyle w:val="Emphasis"/>
          <w:highlight w:val="yellow"/>
        </w:rPr>
        <w:t>conventional forms of political decision making</w:t>
      </w:r>
      <w:r w:rsidRPr="00D410C0">
        <w:rPr>
          <w:rStyle w:val="Emphasis"/>
        </w:rPr>
        <w:t xml:space="preserve"> that produced them</w:t>
      </w:r>
      <w:r w:rsidRPr="00766800">
        <w:rPr>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highlight w:val="yellow"/>
        </w:rPr>
        <w:t>As they broadened their critique to include the</w:t>
      </w:r>
      <w:r w:rsidRPr="00766800">
        <w:rPr>
          <w:sz w:val="16"/>
        </w:rPr>
        <w:t xml:space="preserve"> political </w:t>
      </w:r>
      <w:r w:rsidRPr="008F2831">
        <w:rPr>
          <w:rStyle w:val="StyleBoldUnderline"/>
          <w:highlight w:val="yellow"/>
        </w:rPr>
        <w:t>system as a whole</w:t>
      </w:r>
      <w:r w:rsidRPr="00766800">
        <w:rPr>
          <w:sz w:val="16"/>
        </w:rPr>
        <w:t xml:space="preserve">, many </w:t>
      </w:r>
      <w:r w:rsidRPr="00D410C0">
        <w:rPr>
          <w:rStyle w:val="StyleBoldUnderline"/>
        </w:rPr>
        <w:t>grassroots groups</w:t>
      </w:r>
      <w:r w:rsidRPr="00766800">
        <w:rPr>
          <w:sz w:val="16"/>
        </w:rPr>
        <w:t xml:space="preserve"> found the extraparliamentary arena too restrictive. Like many in the West Berlin group, they </w:t>
      </w:r>
      <w:r w:rsidRPr="00D410C0">
        <w:rPr>
          <w:rStyle w:val="StyleBoldUnderline"/>
        </w:rPr>
        <w:t>reasoned that</w:t>
      </w:r>
      <w:r w:rsidRPr="00766800">
        <w:rPr>
          <w:sz w:val="16"/>
        </w:rPr>
        <w:t xml:space="preserve"> the necessary </w:t>
      </w:r>
      <w:r w:rsidRPr="00D410C0">
        <w:rPr>
          <w:rStyle w:val="StyleBoldUnderline"/>
        </w:rPr>
        <w:t>change would require</w:t>
      </w:r>
      <w:r w:rsidRPr="00766800">
        <w:rPr>
          <w:sz w:val="16"/>
        </w:rPr>
        <w:t xml:space="preserve"> a degree of </w:t>
      </w:r>
      <w:r w:rsidRPr="008F2831">
        <w:rPr>
          <w:rStyle w:val="StyleBoldUnderline"/>
          <w:highlight w:val="yellow"/>
        </w:rPr>
        <w:t>political restructuring</w:t>
      </w:r>
      <w:r w:rsidRPr="00D410C0">
        <w:rPr>
          <w:rStyle w:val="StyleBoldUnderline"/>
        </w:rPr>
        <w:t xml:space="preserve"> that </w:t>
      </w:r>
      <w:r w:rsidRPr="008F2831">
        <w:rPr>
          <w:rStyle w:val="StyleBoldUnderline"/>
          <w:highlight w:val="yellow"/>
        </w:rPr>
        <w:t>could only be accomplished through</w:t>
      </w:r>
      <w:r w:rsidRPr="00D410C0">
        <w:rPr>
          <w:rStyle w:val="StyleBoldUnderline"/>
        </w:rPr>
        <w:t xml:space="preserve"> their </w:t>
      </w:r>
      <w:r w:rsidRPr="008F2831">
        <w:rPr>
          <w:rStyle w:val="Emphasis"/>
          <w:highlight w:val="yellow"/>
        </w:rPr>
        <w:t>direct participation in parliamentary politics</w:t>
      </w:r>
      <w:r w:rsidRPr="00D410C0">
        <w:rPr>
          <w:rStyle w:val="Emphasis"/>
        </w:rPr>
        <w:t>.</w:t>
      </w:r>
      <w:r w:rsidRPr="00766800">
        <w:rPr>
          <w:sz w:val="16"/>
        </w:rPr>
        <w:t xml:space="preserve"> Green/</w:t>
      </w:r>
      <w:r w:rsidRPr="00D410C0">
        <w:rPr>
          <w:rStyle w:val="StyleBoldUnderline"/>
        </w:rPr>
        <w:t>alternative parties</w:t>
      </w:r>
      <w:r w:rsidRPr="00766800">
        <w:rPr>
          <w:sz w:val="16"/>
        </w:rPr>
        <w:t xml:space="preserve"> and voting lists </w:t>
      </w:r>
      <w:r w:rsidRPr="00D410C0">
        <w:rPr>
          <w:rStyle w:val="StyleBoldUnderline"/>
        </w:rPr>
        <w:t>sprang up nationwide and began to win seats in local assemblies.</w:t>
      </w:r>
      <w:r w:rsidRPr="00766800">
        <w:rPr>
          <w:sz w:val="16"/>
        </w:rPr>
        <w:t xml:space="preserve"> The West Berlin Alternative List saw itself not as a party, but as the parliamentary arm of the citizen initiative movement. One member explains: "</w:t>
      </w:r>
      <w:r w:rsidRPr="00D410C0">
        <w:rPr>
          <w:rStyle w:val="StyleBoldUnderline"/>
        </w:rPr>
        <w:t>the starting point</w:t>
      </w:r>
      <w:r w:rsidRPr="00766800">
        <w:rPr>
          <w:sz w:val="16"/>
        </w:rPr>
        <w:t xml:space="preserve"> for alternative electoral participation </w:t>
      </w:r>
      <w:r w:rsidRPr="00D410C0">
        <w:rPr>
          <w:rStyle w:val="StyleBoldUnderline"/>
        </w:rPr>
        <w:t>was</w:t>
      </w:r>
      <w:r w:rsidRPr="00766800">
        <w:rPr>
          <w:sz w:val="16"/>
        </w:rPr>
        <w:t xml:space="preserve"> simply </w:t>
      </w:r>
      <w:r w:rsidRPr="00D410C0">
        <w:rPr>
          <w:rStyle w:val="StyleBoldUnderline"/>
        </w:rPr>
        <w:t>the notion of achieving a greater audience for</w:t>
      </w:r>
      <w:r w:rsidRPr="00766800">
        <w:rPr>
          <w:sz w:val="16"/>
        </w:rPr>
        <w:t xml:space="preserve"> [</w:t>
      </w:r>
      <w:r w:rsidRPr="00D410C0">
        <w:rPr>
          <w:rStyle w:val="StyleBoldUnderline"/>
        </w:rPr>
        <w:t>our</w:t>
      </w:r>
      <w:r w:rsidRPr="00766800">
        <w:rPr>
          <w:sz w:val="16"/>
        </w:rPr>
        <w:t xml:space="preserve">] own </w:t>
      </w:r>
      <w:r w:rsidRPr="00D410C0">
        <w:rPr>
          <w:rStyle w:val="StyleBoldUnderline"/>
        </w:rPr>
        <w:t>ideas</w:t>
      </w:r>
      <w:r w:rsidRPr="00766800">
        <w:rPr>
          <w:sz w:val="16"/>
        </w:rPr>
        <w:t xml:space="preserve"> and thus to work in support of the extraparliamentary movements and initia-tives,"47 including non-environmentally oriented groups. </w:t>
      </w:r>
      <w:r w:rsidRPr="00D410C0">
        <w:rPr>
          <w:rStyle w:val="StyleBoldUnderline"/>
        </w:rPr>
        <w:t>The AL wanted to avoid developing structures and functions autonomous from the citizen initiative movement.</w:t>
      </w:r>
      <w:r w:rsidRPr="00766800">
        <w:rPr>
          <w:sz w:val="16"/>
        </w:rPr>
        <w:t xml:space="preserve"> Members adhered to a list of principles, such as rotation and the imperative mandate, designed to keep parliamentarians attached to the grassroots. </w:t>
      </w:r>
      <w:r w:rsidRPr="00D410C0">
        <w:rPr>
          <w:rStyle w:val="StyleBoldUnderline"/>
        </w:rPr>
        <w:t>Although</w:t>
      </w:r>
      <w:r w:rsidRPr="00766800">
        <w:rPr>
          <w:sz w:val="16"/>
        </w:rPr>
        <w:t xml:space="preserve"> their insistence on </w:t>
      </w:r>
      <w:r w:rsidRPr="00D410C0">
        <w:rPr>
          <w:rStyle w:val="StyleBoldUnderline"/>
        </w:rPr>
        <w:t>grassroots democracy often resulted in interminable heated discussions</w:t>
      </w:r>
      <w:r w:rsidRPr="00766800">
        <w:rPr>
          <w:sz w:val="16"/>
        </w:rPr>
        <w:t xml:space="preserve">, the </w:t>
      </w:r>
      <w:r w:rsidRPr="00D410C0">
        <w:rPr>
          <w:rStyle w:val="StyleBoldUnderline"/>
        </w:rPr>
        <w:t xml:space="preserve">participants recognized the importance of </w:t>
      </w:r>
      <w:r w:rsidRPr="00D410C0">
        <w:rPr>
          <w:rStyle w:val="Emphasis"/>
        </w:rPr>
        <w:t>experimenting with new forms of decision making, of not succumbing to</w:t>
      </w:r>
      <w:r w:rsidRPr="00766800">
        <w:rPr>
          <w:sz w:val="16"/>
        </w:rPr>
        <w:t xml:space="preserve"> the same </w:t>
      </w:r>
      <w:r w:rsidRPr="00D410C0">
        <w:rPr>
          <w:rStyle w:val="Emphasis"/>
        </w:rPr>
        <w:t>hierarchical forms</w:t>
      </w:r>
      <w:r w:rsidRPr="00766800">
        <w:rPr>
          <w:sz w:val="16"/>
        </w:rPr>
        <w:t xml:space="preserve"> they were challenging. Some argued that </w:t>
      </w:r>
      <w:r w:rsidRPr="0019444B">
        <w:rPr>
          <w:rStyle w:val="StyleBoldUnderline"/>
        </w:rPr>
        <w:t>the proper role of citizen initiative groups was</w:t>
      </w:r>
      <w:r w:rsidRPr="00766800">
        <w:rPr>
          <w:sz w:val="16"/>
        </w:rPr>
        <w:t xml:space="preserve"> not to represent the public in government, but </w:t>
      </w:r>
      <w:r w:rsidRPr="0019444B">
        <w:rPr>
          <w:rStyle w:val="StyleBoldUnderline"/>
        </w:rPr>
        <w:t>to mobilize other citizens to participate directly in politics themselves</w:t>
      </w:r>
      <w:r w:rsidRPr="00766800">
        <w:rPr>
          <w:sz w:val="16"/>
        </w:rPr>
        <w:t>; self-determination was the aim of their activity.48</w:t>
      </w:r>
      <w:r w:rsidRPr="00766800">
        <w:rPr>
          <w:sz w:val="12"/>
        </w:rPr>
        <w:t>¶</w:t>
      </w:r>
      <w:r w:rsidRPr="00766800">
        <w:rPr>
          <w:sz w:val="16"/>
        </w:rPr>
        <w:t xml:space="preserve"> 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r w:rsidRPr="00766800">
        <w:rPr>
          <w:sz w:val="12"/>
        </w:rPr>
        <w:t>¶</w:t>
      </w:r>
      <w:r w:rsidRPr="00766800">
        <w:rPr>
          <w:sz w:val="16"/>
        </w:rPr>
        <w:t xml:space="preserve"> 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8F2831">
        <w:rPr>
          <w:rStyle w:val="StyleBoldUnderline"/>
          <w:highlight w:val="yellow"/>
        </w:rPr>
        <w:t>by producing a</w:t>
      </w:r>
      <w:r w:rsidRPr="00766800">
        <w:rPr>
          <w:sz w:val="16"/>
        </w:rPr>
        <w:t xml:space="preserve"> modernization </w:t>
      </w:r>
      <w:r w:rsidRPr="008F2831">
        <w:rPr>
          <w:rStyle w:val="StyleBoldUnderline"/>
          <w:highlight w:val="yellow"/>
          <w:bdr w:val="single" w:sz="4" w:space="0" w:color="auto"/>
        </w:rPr>
        <w:t>plan itself</w:t>
      </w:r>
      <w:r w:rsidRPr="00766800">
        <w:rPr>
          <w:sz w:val="16"/>
          <w:highlight w:val="yellow"/>
        </w:rPr>
        <w:t xml:space="preserve">, </w:t>
      </w:r>
      <w:r w:rsidRPr="008F2831">
        <w:rPr>
          <w:rStyle w:val="StyleBoldUnderline"/>
          <w:highlight w:val="yellow"/>
        </w:rPr>
        <w:t>the</w:t>
      </w:r>
      <w:r w:rsidRPr="00766800">
        <w:rPr>
          <w:sz w:val="16"/>
        </w:rPr>
        <w:t xml:space="preserve"> combined citizen </w:t>
      </w:r>
      <w:r w:rsidRPr="008F2831">
        <w:rPr>
          <w:rStyle w:val="StyleBoldUnderline"/>
          <w:highlight w:val="yellow"/>
        </w:rPr>
        <w:t>initiative</w:t>
      </w:r>
      <w:r w:rsidRPr="00766800">
        <w:rPr>
          <w:sz w:val="16"/>
        </w:rPr>
        <w:t xml:space="preserve"> and AL </w:t>
      </w:r>
      <w:r w:rsidRPr="008F2831">
        <w:rPr>
          <w:rStyle w:val="StyleBoldUnderline"/>
          <w:highlight w:val="yellow"/>
        </w:rPr>
        <w:t>forced bureaucratic authorities to push</w:t>
      </w:r>
      <w:r w:rsidRPr="00766800">
        <w:rPr>
          <w:sz w:val="16"/>
        </w:rPr>
        <w:t xml:space="preserve"> the utility for </w:t>
      </w:r>
      <w:r w:rsidRPr="008F2831">
        <w:rPr>
          <w:rStyle w:val="StyleBoldUnderline"/>
          <w:highlight w:val="yellow"/>
        </w:rPr>
        <w:t>improvements</w:t>
      </w:r>
      <w:r w:rsidRPr="00422C76">
        <w:rPr>
          <w:rStyle w:val="StyleBoldUnderline"/>
        </w:rPr>
        <w:t>. They also forced the authorities to consider different technological</w:t>
      </w:r>
      <w:r>
        <w:rPr>
          <w:rStyle w:val="StyleBoldUnderline"/>
        </w:rPr>
        <w:t xml:space="preserve"> </w:t>
      </w:r>
      <w:r w:rsidRPr="00422C76">
        <w:rPr>
          <w:rStyle w:val="StyleBoldUnderline"/>
        </w:rPr>
        <w:t xml:space="preserve">solutions to West Berlin's energy </w:t>
      </w:r>
      <w:r w:rsidRPr="008F2831">
        <w:rPr>
          <w:rStyle w:val="StyleBoldUnderline"/>
          <w:highlight w:val="yellow"/>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rsidRPr="00766800">
        <w:rPr>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766800">
        <w:rPr>
          <w:sz w:val="16"/>
        </w:rPr>
        <w:t>Despite</w:t>
      </w:r>
      <w:proofErr w:type="gramEnd"/>
      <w:r w:rsidRPr="00766800">
        <w:rPr>
          <w:sz w:val="16"/>
        </w:rPr>
        <w:t xml:space="preserv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8F2831">
        <w:rPr>
          <w:rStyle w:val="Emphasis"/>
          <w:highlight w:val="yellow"/>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r w:rsidRPr="00766800">
        <w:rPr>
          <w:rStyle w:val="StyleBoldUnderline"/>
          <w:sz w:val="12"/>
          <w:u w:val="none"/>
        </w:rPr>
        <w:t>¶</w:t>
      </w:r>
      <w:r w:rsidRPr="00766800">
        <w:rPr>
          <w:rStyle w:val="StyleBoldUnderline"/>
          <w:sz w:val="12"/>
        </w:rPr>
        <w:t xml:space="preserve"> </w:t>
      </w:r>
      <w:r w:rsidRPr="00766800">
        <w:rPr>
          <w:sz w:val="16"/>
        </w:rPr>
        <w:t xml:space="preserve">III. Conclusion </w:t>
      </w:r>
      <w:r w:rsidRPr="00766800">
        <w:rPr>
          <w:sz w:val="12"/>
        </w:rPr>
        <w:t>¶</w:t>
      </w:r>
      <w:r w:rsidRPr="00766800">
        <w:rPr>
          <w:sz w:val="16"/>
        </w:rPr>
        <w:t xml:space="preserve"> 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w:t>
      </w:r>
      <w:r w:rsidRPr="00766800">
        <w:rPr>
          <w:sz w:val="16"/>
        </w:rPr>
        <w:lastRenderedPageBreak/>
        <w:t xml:space="preserve">group, during which nearly every aspect of the original plans was changed. In addition, </w:t>
      </w:r>
      <w:r w:rsidRPr="00D410C0">
        <w:rPr>
          <w:rStyle w:val="StyleBoldUnderline"/>
        </w:rPr>
        <w:t>through the efforts of the</w:t>
      </w:r>
      <w:r w:rsidRPr="00766800">
        <w:rPr>
          <w:sz w:val="16"/>
        </w:rPr>
        <w:t xml:space="preserve"> Alter-native List (</w:t>
      </w:r>
      <w:r w:rsidRPr="00D410C0">
        <w:rPr>
          <w:rStyle w:val="StyleBoldUnderline"/>
        </w:rPr>
        <w:t>AL</w:t>
      </w:r>
      <w:r w:rsidRPr="00766800">
        <w:rPr>
          <w:sz w:val="16"/>
        </w:rPr>
        <w:t xml:space="preserve">) in parliament, </w:t>
      </w:r>
      <w:r w:rsidRPr="00D410C0">
        <w:rPr>
          <w:rStyle w:val="StyleBoldUnderline"/>
        </w:rPr>
        <w:t>the</w:t>
      </w:r>
      <w:r w:rsidRPr="00766800">
        <w:rPr>
          <w:sz w:val="16"/>
        </w:rPr>
        <w:t xml:space="preserve"> Land </w:t>
      </w:r>
      <w:r w:rsidRPr="00D410C0">
        <w:rPr>
          <w:rStyle w:val="StyleBoldUnderline"/>
        </w:rPr>
        <w:t>government</w:t>
      </w:r>
      <w:r w:rsidRPr="00766800">
        <w:rPr>
          <w:sz w:val="16"/>
        </w:rPr>
        <w:t xml:space="preserve"> and BEWAG </w:t>
      </w:r>
      <w:r w:rsidRPr="00D410C0">
        <w:rPr>
          <w:rStyle w:val="StyleBoldUnderline"/>
        </w:rPr>
        <w:t>formulated a long sought modernization and environmental protection plan</w:t>
      </w:r>
      <w:r w:rsidRPr="00766800">
        <w:rPr>
          <w:sz w:val="16"/>
        </w:rPr>
        <w:t xml:space="preserve"> for all of the city's plants. </w:t>
      </w:r>
      <w:r w:rsidRPr="00D410C0">
        <w:rPr>
          <w:rStyle w:val="StyleBoldUnderline"/>
        </w:rPr>
        <w:t>The AL prompted the other parliamentary parties to take pollution control seriously.</w:t>
      </w:r>
      <w:r w:rsidRPr="00766800">
        <w:rPr>
          <w:sz w:val="16"/>
        </w:rPr>
        <w:t xml:space="preserve"> </w:t>
      </w:r>
      <w:r w:rsidRPr="00CF2C38">
        <w:rPr>
          <w:rStyle w:val="Emphasis"/>
        </w:rPr>
        <w:t xml:space="preserve">Throughout the FRG, </w:t>
      </w:r>
      <w:r w:rsidRPr="0019444B">
        <w:rPr>
          <w:rStyle w:val="Emphasis"/>
          <w:highlight w:val="yellow"/>
        </w:rPr>
        <w:t>energy politics evolved</w:t>
      </w:r>
      <w:r w:rsidRPr="00D410C0">
        <w:rPr>
          <w:rStyle w:val="Emphasis"/>
        </w:rPr>
        <w:t xml:space="preserve"> in a similar fashion.</w:t>
      </w:r>
      <w:r w:rsidRPr="00766800">
        <w:rPr>
          <w:sz w:val="16"/>
        </w:rPr>
        <w:t xml:space="preserve"> As Habermas claimed, </w:t>
      </w:r>
      <w:r w:rsidRPr="0019444B">
        <w:rPr>
          <w:rStyle w:val="StyleBoldUnderline"/>
          <w:highlight w:val="yellow"/>
        </w:rPr>
        <w:t>underlying the objections against particular projects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r w:rsidRPr="00766800">
        <w:rPr>
          <w:rStyle w:val="StyleBoldUnderline"/>
          <w:sz w:val="12"/>
          <w:u w:val="none"/>
        </w:rPr>
        <w:t>¶</w:t>
      </w:r>
      <w:r w:rsidRPr="00766800">
        <w:rPr>
          <w:rStyle w:val="StyleBoldUnderline"/>
          <w:sz w:val="12"/>
        </w:rPr>
        <w:t xml:space="preserve"> </w:t>
      </w:r>
      <w:proofErr w:type="gramStart"/>
      <w:r w:rsidRPr="00D410C0">
        <w:rPr>
          <w:rStyle w:val="StyleBoldUnderline"/>
        </w:rPr>
        <w:t>One</w:t>
      </w:r>
      <w:proofErr w:type="gramEnd"/>
      <w:r w:rsidRPr="00D410C0">
        <w:rPr>
          <w:rStyle w:val="StyleBoldUnderline"/>
        </w:rPr>
        <w:t xml:space="preserve"> author</w:t>
      </w:r>
      <w:r w:rsidRPr="00766800">
        <w:rPr>
          <w:sz w:val="16"/>
        </w:rPr>
        <w:t xml:space="preserve">, for example, </w:t>
      </w:r>
      <w:r w:rsidRPr="00D410C0">
        <w:rPr>
          <w:rStyle w:val="StyleBoldUnderline"/>
        </w:rPr>
        <w:t>describes the emergence of two-dimensional protest</w:t>
      </w:r>
      <w:r w:rsidRPr="00766800">
        <w:rPr>
          <w:sz w:val="16"/>
        </w:rPr>
        <w:t xml:space="preserve"> against nuclear energy: The </w:t>
      </w:r>
      <w:r w:rsidRPr="00D410C0">
        <w:rPr>
          <w:rStyle w:val="StyleBoldUnderline"/>
        </w:rPr>
        <w:t>resistance against a concrete project became</w:t>
      </w:r>
      <w:r w:rsidRPr="00766800">
        <w:rPr>
          <w:sz w:val="16"/>
        </w:rPr>
        <w:t xml:space="preserve"> understood simul-taneously as </w:t>
      </w:r>
      <w:r w:rsidRPr="00D410C0">
        <w:rPr>
          <w:rStyle w:val="StyleBoldUnderline"/>
        </w:rPr>
        <w:t>resistance against the entire</w:t>
      </w:r>
      <w:r w:rsidRPr="00766800">
        <w:rPr>
          <w:sz w:val="16"/>
        </w:rPr>
        <w:t xml:space="preserve"> atomic </w:t>
      </w:r>
      <w:r w:rsidRPr="00D410C0">
        <w:rPr>
          <w:rStyle w:val="StyleBoldUnderline"/>
        </w:rPr>
        <w:t>program.</w:t>
      </w:r>
      <w:r w:rsidRPr="00766800">
        <w:rPr>
          <w:sz w:val="16"/>
        </w:rPr>
        <w:t xml:space="preserve"> </w:t>
      </w:r>
      <w:r w:rsidRPr="0019444B">
        <w:rPr>
          <w:rStyle w:val="Emphasis"/>
        </w:rPr>
        <w:t>Questions</w:t>
      </w:r>
      <w:r w:rsidRPr="00766800">
        <w:rPr>
          <w:sz w:val="16"/>
        </w:rPr>
        <w:t xml:space="preserve"> of energy planning, of economic growth, of understanding </w:t>
      </w:r>
      <w:r w:rsidRPr="0019444B">
        <w:rPr>
          <w:rStyle w:val="Emphasis"/>
        </w:rPr>
        <w:t>of democracy entered the picture</w:t>
      </w:r>
      <w:r w:rsidRPr="00766800">
        <w:rPr>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rsidRPr="00766800">
        <w:rPr>
          <w:sz w:val="16"/>
        </w:rPr>
        <w:t>53 I have labeled these two aspects of the problem the public policy and legitima-tion dimensions. In the course of these conflicts, the legitimation dimen-sion emergd as the more important and in many ways the more prob-lematic.</w:t>
      </w:r>
      <w:r w:rsidRPr="00766800">
        <w:rPr>
          <w:sz w:val="12"/>
        </w:rPr>
        <w:t>¶</w:t>
      </w:r>
      <w:r w:rsidRPr="00766800">
        <w:rPr>
          <w:sz w:val="16"/>
        </w:rPr>
        <w:t xml:space="preserve"> Parliamentary Politics </w:t>
      </w:r>
      <w:r w:rsidRPr="00766800">
        <w:rPr>
          <w:sz w:val="12"/>
        </w:rPr>
        <w:t>¶</w:t>
      </w:r>
      <w:r w:rsidRPr="00766800">
        <w:rPr>
          <w:sz w:val="16"/>
        </w:rPr>
        <w:t xml:space="preserve"> In the 1970s, energy politics began to develop in the direction Offe de-scribed, with bureaucrats and protesters avoiding the parliamentary channels through which they should interact. The citizen </w:t>
      </w:r>
      <w:proofErr w:type="gramStart"/>
      <w:r w:rsidRPr="00766800">
        <w:rPr>
          <w:sz w:val="16"/>
        </w:rPr>
        <w:t>groups</w:t>
      </w:r>
      <w:proofErr w:type="gramEnd"/>
      <w:r w:rsidRPr="00766800">
        <w:rPr>
          <w:sz w:val="16"/>
        </w:rPr>
        <w:t xml:space="preserve"> them-selves, however, have to a degree reversed the slide into irrelevance of parliamentary politics. Grassroots </w:t>
      </w:r>
      <w:r w:rsidRPr="008F2831">
        <w:rPr>
          <w:rStyle w:val="StyleBoldUnderline"/>
          <w:highlight w:val="yellow"/>
        </w:rPr>
        <w:t>groups overcame their defensive posture</w:t>
      </w:r>
      <w:r w:rsidRPr="00D410C0">
        <w:rPr>
          <w:rStyle w:val="StyleBoldUnderline"/>
        </w:rPr>
        <w:t xml:space="preserve"> enough to begin </w:t>
      </w:r>
      <w:r w:rsidRPr="008F2831">
        <w:rPr>
          <w:rStyle w:val="StyleBoldUnderline"/>
          <w:highlight w:val="yellow"/>
        </w:rPr>
        <w:t>to formulate an alternative politics</w:t>
      </w:r>
      <w:r w:rsidRPr="00766800">
        <w:rPr>
          <w:sz w:val="16"/>
          <w:highlight w:val="yellow"/>
        </w:rPr>
        <w:t xml:space="preserve">, </w:t>
      </w:r>
      <w:r w:rsidRPr="008F2831">
        <w:rPr>
          <w:rStyle w:val="Emphasis"/>
          <w:highlight w:val="yellow"/>
        </w:rPr>
        <w:t>based upon</w:t>
      </w:r>
      <w:r w:rsidRPr="00766800">
        <w:rPr>
          <w:sz w:val="16"/>
        </w:rPr>
        <w:t xml:space="preserve"> concepts such as </w:t>
      </w:r>
      <w:r w:rsidRPr="008F2831">
        <w:rPr>
          <w:rStyle w:val="Emphasis"/>
          <w:highlight w:val="yellow"/>
        </w:rPr>
        <w:t>decision making</w:t>
      </w:r>
      <w:r w:rsidRPr="00766800">
        <w:rPr>
          <w:sz w:val="16"/>
        </w:rP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rsidRPr="00766800">
        <w:rPr>
          <w:sz w:val="16"/>
        </w:rPr>
        <w:t xml:space="preserve"> the formation of green/</w:t>
      </w:r>
      <w:r w:rsidRPr="00D410C0">
        <w:rPr>
          <w:rStyle w:val="StyleBoldUnderline"/>
        </w:rPr>
        <w:t>alternative parties and voting lists and through new parliamentary commissions</w:t>
      </w:r>
      <w:r w:rsidRPr="00766800">
        <w:rPr>
          <w:sz w:val="16"/>
        </w:rP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D410C0">
        <w:rPr>
          <w:rStyle w:val="Emphasis"/>
        </w:rPr>
        <w:t xml:space="preserve">both </w:t>
      </w:r>
      <w:r w:rsidRPr="008F2831">
        <w:rPr>
          <w:rStyle w:val="Emphasis"/>
          <w:highlight w:val="yellow"/>
        </w:rPr>
        <w:t>operate within the political system and fundamentally change it, to restore the link between bureaucracy and citizenry</w:t>
      </w:r>
      <w:r w:rsidRPr="00D410C0">
        <w:rPr>
          <w:rStyle w:val="Emphasis"/>
        </w:rPr>
        <w:t>.</w:t>
      </w:r>
      <w:r w:rsidRPr="00766800">
        <w:rPr>
          <w:rStyle w:val="Emphasis"/>
          <w:b w:val="0"/>
          <w:sz w:val="12"/>
          <w:u w:val="none"/>
        </w:rPr>
        <w:t>¶</w:t>
      </w:r>
      <w:r w:rsidRPr="00766800">
        <w:rPr>
          <w:rStyle w:val="Emphasis"/>
          <w:sz w:val="12"/>
        </w:rPr>
        <w:t xml:space="preserve"> </w:t>
      </w:r>
      <w:r w:rsidRPr="00766800">
        <w:rPr>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766800">
        <w:rPr>
          <w:sz w:val="16"/>
        </w:rPr>
        <w:t>that grass-roots groups</w:t>
      </w:r>
      <w:proofErr w:type="gramEnd"/>
      <w:r w:rsidRPr="00766800">
        <w:rPr>
          <w:sz w:val="16"/>
        </w:rPr>
        <w:t xml:space="preserve"> want. The constant tension between institutionalized politics and grassroots action emerged clearly in the recent internal debate between "fundamentalist" and "realist" wings of the Greens. </w:t>
      </w:r>
      <w:r w:rsidRPr="00D231AB">
        <w:rPr>
          <w:rStyle w:val="StyleBoldUnderline"/>
        </w:rPr>
        <w:t>Fundis wanted to keep a firm footing outside the realm of institutionalized</w:t>
      </w:r>
      <w:r>
        <w:rPr>
          <w:rStyle w:val="StyleBoldUnderline"/>
        </w:rPr>
        <w:t xml:space="preserve"> </w:t>
      </w:r>
      <w:r w:rsidRPr="00D231AB">
        <w:rPr>
          <w:rStyle w:val="StyleBoldUnderline"/>
        </w:rPr>
        <w:t>politics. They refused to bargain with</w:t>
      </w:r>
      <w:r w:rsidRPr="00766800">
        <w:rPr>
          <w:sz w:val="16"/>
        </w:rPr>
        <w:t xml:space="preserve"> the more </w:t>
      </w:r>
      <w:r w:rsidRPr="00D231AB">
        <w:rPr>
          <w:rStyle w:val="StyleBoldUnderline"/>
        </w:rPr>
        <w:t>established parties or to join coalition governments.</w:t>
      </w:r>
      <w:r w:rsidRPr="00766800">
        <w:rPr>
          <w:sz w:val="16"/>
        </w:rPr>
        <w:t xml:space="preserve"> Realos favored participating in institutionalized politics while pressing their grassroots agenda. Only this way, they claimed, would they have a chance to implement at least some parts of their program. </w:t>
      </w:r>
      <w:r w:rsidRPr="00766800">
        <w:rPr>
          <w:sz w:val="12"/>
        </w:rPr>
        <w:t>¶</w:t>
      </w:r>
      <w:r w:rsidRPr="00766800">
        <w:rPr>
          <w:sz w:val="16"/>
        </w:rPr>
        <w:t xml:space="preserve"> </w:t>
      </w:r>
      <w:proofErr w:type="gramStart"/>
      <w:r w:rsidRPr="00D231AB">
        <w:rPr>
          <w:rStyle w:val="StyleBoldUnderline"/>
        </w:rPr>
        <w:t>This</w:t>
      </w:r>
      <w:proofErr w:type="gramEnd"/>
      <w:r w:rsidRPr="00D231AB">
        <w:rPr>
          <w:rStyle w:val="StyleBoldUnderline"/>
        </w:rPr>
        <w:t xml:space="preserve"> internal debate</w:t>
      </w:r>
      <w:r w:rsidRPr="00766800">
        <w:rPr>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rsidRPr="00766800">
        <w:rPr>
          <w:sz w:val="16"/>
        </w:rP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rsidRPr="00766800">
        <w:rPr>
          <w:sz w:val="16"/>
        </w:rPr>
        <w:t xml:space="preserve"> thus </w:t>
      </w:r>
      <w:r w:rsidRPr="00D231AB">
        <w:rPr>
          <w:rStyle w:val="StyleBoldUnderline"/>
        </w:rPr>
        <w:t>persists within the group.</w:t>
      </w:r>
      <w:r w:rsidRPr="00766800">
        <w:rPr>
          <w:sz w:val="16"/>
        </w:rPr>
        <w:t xml:space="preserve"> </w:t>
      </w:r>
      <w:r w:rsidRPr="00D231AB">
        <w:rPr>
          <w:rStyle w:val="StyleBoldUnderline"/>
        </w:rPr>
        <w:t>On the other hand</w:t>
      </w:r>
      <w:r w:rsidRPr="00766800">
        <w:rPr>
          <w:sz w:val="16"/>
        </w:rPr>
        <w:t xml:space="preserve">, the </w:t>
      </w:r>
      <w:r w:rsidRPr="00CF2C38">
        <w:rPr>
          <w:rStyle w:val="Emphasis"/>
        </w:rPr>
        <w:t>tension can be understood</w:t>
      </w:r>
      <w:r w:rsidRPr="00766800">
        <w:rPr>
          <w:sz w:val="16"/>
        </w:rPr>
        <w:t xml:space="preserve"> not as a failure, but </w:t>
      </w:r>
      <w:r w:rsidRPr="00CF2C38">
        <w:rPr>
          <w:rStyle w:val="Emphasis"/>
        </w:rPr>
        <w:t>as</w:t>
      </w:r>
      <w:r w:rsidRPr="00766800">
        <w:rPr>
          <w:sz w:val="16"/>
        </w:rPr>
        <w:t xml:space="preserve"> a kind of </w:t>
      </w:r>
      <w:r w:rsidRPr="00CF2C38">
        <w:rPr>
          <w:rStyle w:val="Emphasis"/>
        </w:rPr>
        <w:t xml:space="preserve">success: </w:t>
      </w:r>
      <w:r w:rsidRPr="0019444B">
        <w:rPr>
          <w:rStyle w:val="Emphasis"/>
          <w:highlight w:val="yellow"/>
        </w:rPr>
        <w:t>grassroots</w:t>
      </w:r>
      <w:r w:rsidRPr="008F2831">
        <w:rPr>
          <w:rStyle w:val="Emphasis"/>
          <w:highlight w:val="yellow"/>
        </w:rPr>
        <w:t xml:space="preserve"> politics has not been absorbed into the bureaucratized system; it retains its critical dimension</w:t>
      </w:r>
      <w:r w:rsidRPr="00766800">
        <w:rPr>
          <w:sz w:val="16"/>
        </w:rPr>
        <w:t xml:space="preserve">, both </w:t>
      </w:r>
      <w:r w:rsidRPr="00D231AB">
        <w:rPr>
          <w:rStyle w:val="StyleBoldUnderline"/>
        </w:rPr>
        <w:t xml:space="preserve">in relation to the political system and within the groups themselves. The </w:t>
      </w:r>
      <w:r w:rsidRPr="00CF2C38">
        <w:rPr>
          <w:rStyle w:val="StyleBoldUnderline"/>
        </w:rPr>
        <w:t xml:space="preserve">lively </w:t>
      </w:r>
      <w:r w:rsidRPr="0019444B">
        <w:rPr>
          <w:rStyle w:val="StyleBoldUnderline"/>
          <w:highlight w:val="yellow"/>
        </w:rPr>
        <w:t>debate</w:t>
      </w:r>
      <w:r w:rsidRPr="00766800">
        <w:rPr>
          <w:sz w:val="16"/>
        </w:rPr>
        <w:t xml:space="preserve"> stimulated by grassroots groups and parties </w:t>
      </w:r>
      <w:r w:rsidRPr="008F2831">
        <w:rPr>
          <w:rStyle w:val="StyleBoldUnderline"/>
          <w:highlight w:val="yellow"/>
        </w:rPr>
        <w:t>keeps questions of democracy on the</w:t>
      </w:r>
      <w:r w:rsidRPr="00D231AB">
        <w:rPr>
          <w:rStyle w:val="StyleBoldUnderline"/>
        </w:rPr>
        <w:t xml:space="preserve"> public </w:t>
      </w:r>
      <w:r w:rsidRPr="008F2831">
        <w:rPr>
          <w:rStyle w:val="StyleBoldUnderline"/>
          <w:highlight w:val="yellow"/>
        </w:rPr>
        <w:t>agenda</w:t>
      </w:r>
      <w:r w:rsidRPr="00D231AB">
        <w:rPr>
          <w:rStyle w:val="StyleBoldUnderline"/>
        </w:rPr>
        <w:t>.</w:t>
      </w:r>
      <w:r w:rsidRPr="00766800">
        <w:rPr>
          <w:rStyle w:val="StyleBoldUnderline"/>
          <w:sz w:val="12"/>
          <w:u w:val="none"/>
        </w:rPr>
        <w:t>¶</w:t>
      </w:r>
      <w:r w:rsidRPr="00766800">
        <w:rPr>
          <w:rStyle w:val="StyleBoldUnderline"/>
          <w:sz w:val="12"/>
        </w:rPr>
        <w:t xml:space="preserve"> </w:t>
      </w:r>
      <w:r w:rsidRPr="00766800">
        <w:rPr>
          <w:sz w:val="16"/>
        </w:rPr>
        <w:t xml:space="preserve">Technical Debate </w:t>
      </w:r>
      <w:r w:rsidRPr="00766800">
        <w:rPr>
          <w:sz w:val="12"/>
        </w:rPr>
        <w:t>¶</w:t>
      </w:r>
      <w:r w:rsidRPr="00766800">
        <w:rPr>
          <w:sz w:val="16"/>
        </w:rPr>
        <w:t xml:space="preserve"> 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rsidRPr="00766800">
        <w:rPr>
          <w:sz w:val="16"/>
        </w:rPr>
        <w:t xml:space="preserve"> </w:t>
      </w:r>
      <w:r w:rsidRPr="00D231AB">
        <w:rPr>
          <w:rStyle w:val="StyleBoldUnderline"/>
        </w:rPr>
        <w:t xml:space="preserve">In order to defeat the plant, </w:t>
      </w:r>
      <w:r w:rsidRPr="008F2831">
        <w:rPr>
          <w:rStyle w:val="StyleBoldUnderline"/>
          <w:highlight w:val="yellow"/>
        </w:rPr>
        <w:t>activists engaged in technical debate.</w:t>
      </w:r>
      <w:r w:rsidRPr="00D231AB">
        <w:rPr>
          <w:rStyle w:val="StyleBoldUnderline"/>
        </w:rPr>
        <w:t xml:space="preserve"> They won several decisions in favor of environmental protection, often </w:t>
      </w:r>
      <w:r w:rsidRPr="008F2831">
        <w:rPr>
          <w:rStyle w:val="StyleBoldUnderline"/>
          <w:highlight w:val="yellow"/>
        </w:rPr>
        <w:t>proving to be more informed than bureaucratic experts</w:t>
      </w:r>
      <w:r w:rsidRPr="00D231AB">
        <w:rPr>
          <w:rStyle w:val="StyleBoldUnderline"/>
        </w:rPr>
        <w:t xml:space="preserve"> themselves.</w:t>
      </w:r>
      <w:r w:rsidRPr="00766800">
        <w:rPr>
          <w:sz w:val="16"/>
        </w:rPr>
        <w:t xml:space="preserve"> The case study demonstrates that grassroots groups, far from impeding techno-logical advancement, can actually serve as technological innovators. </w:t>
      </w:r>
      <w:r w:rsidRPr="00766800">
        <w:rPr>
          <w:sz w:val="12"/>
        </w:rPr>
        <w:t>¶</w:t>
      </w:r>
      <w:r w:rsidRPr="00766800">
        <w:rPr>
          <w:sz w:val="16"/>
        </w:rPr>
        <w:t xml:space="preserve"> </w:t>
      </w:r>
      <w:proofErr w:type="gramStart"/>
      <w:r w:rsidRPr="00766800">
        <w:rPr>
          <w:sz w:val="16"/>
        </w:rPr>
        <w:t>The</w:t>
      </w:r>
      <w:proofErr w:type="gramEnd"/>
      <w:r w:rsidRPr="00766800">
        <w:rPr>
          <w:sz w:val="16"/>
        </w:rPr>
        <w:t xml:space="preserve"> activists' role as technical experts, while it helped them achieve some success on the policy dimension, had mixed results on the legitimation dimension. On one hand, </w:t>
      </w:r>
      <w:r w:rsidRPr="008F2831">
        <w:rPr>
          <w:rStyle w:val="StyleBoldUnderline"/>
          <w:highlight w:val="yellow"/>
        </w:rPr>
        <w:t xml:space="preserve">it helped them to </w:t>
      </w:r>
      <w:r w:rsidRPr="0019444B">
        <w:rPr>
          <w:rStyle w:val="StyleBoldUnderline"/>
          <w:highlight w:val="yellow"/>
        </w:rPr>
        <w:t>challenge the legitimacy of technocratic policy making</w:t>
      </w:r>
      <w:r w:rsidRPr="008F2831">
        <w:rPr>
          <w:rStyle w:val="StyleBoldUnderline"/>
          <w:highlight w:val="yellow"/>
        </w:rPr>
        <w:t>.</w:t>
      </w:r>
      <w:r w:rsidRPr="00D231AB">
        <w:rPr>
          <w:rStyle w:val="StyleBoldUnderline"/>
        </w:rPr>
        <w:t xml:space="preserve"> They turned back the</w:t>
      </w:r>
      <w:r w:rsidRPr="00766800">
        <w:rPr>
          <w:sz w:val="16"/>
        </w:rPr>
        <w:t xml:space="preserve"> Land </w:t>
      </w:r>
      <w:r w:rsidRPr="00D231AB">
        <w:rPr>
          <w:rStyle w:val="StyleBoldUnderline"/>
        </w:rPr>
        <w:t>government's attempts to displace political problems by formulating them in technical terms</w:t>
      </w:r>
      <w:r w:rsidRPr="00766800">
        <w:rPr>
          <w:sz w:val="16"/>
        </w:rPr>
        <w:t xml:space="preserve">.54 </w:t>
      </w:r>
      <w:proofErr w:type="gramStart"/>
      <w:r w:rsidRPr="00D231AB">
        <w:rPr>
          <w:rStyle w:val="StyleBoldUnderline"/>
        </w:rPr>
        <w:t>By</w:t>
      </w:r>
      <w:proofErr w:type="gramEnd"/>
      <w:r w:rsidRPr="00D231AB">
        <w:rPr>
          <w:rStyle w:val="StyleBoldUnderline"/>
        </w:rPr>
        <w:t xml:space="preserve"> demonstrating the fallibility of the technical arguments, activists forced authorities to acknowledge that energy demand was a political variable</w:t>
      </w:r>
      <w:r w:rsidRPr="00766800">
        <w:rPr>
          <w:sz w:val="16"/>
        </w:rPr>
        <w:t xml:space="preserve">, whose value at any one point was as much </w:t>
      </w:r>
      <w:r w:rsidRPr="00D231AB">
        <w:rPr>
          <w:rStyle w:val="StyleBoldUnderline"/>
        </w:rPr>
        <w:t>influenced by the choices of policy makers</w:t>
      </w:r>
      <w:r w:rsidRPr="00766800">
        <w:rPr>
          <w:sz w:val="16"/>
        </w:rPr>
        <w:t xml:space="preserve"> as by independent technical criteria. </w:t>
      </w:r>
      <w:r w:rsidRPr="00766800">
        <w:rPr>
          <w:sz w:val="12"/>
        </w:rPr>
        <w:t>¶</w:t>
      </w:r>
      <w:r w:rsidRPr="00766800">
        <w:rPr>
          <w:sz w:val="16"/>
        </w:rPr>
        <w:t xml:space="preserve"> Submission to the form and language of technical debate, however, weakened activists' attempts to introduce </w:t>
      </w:r>
      <w:r w:rsidRPr="00766800">
        <w:rPr>
          <w:sz w:val="16"/>
        </w:rPr>
        <w:lastRenderedPageBreak/>
        <w:t xml:space="preserve">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8F2831">
        <w:rPr>
          <w:rStyle w:val="Emphasis"/>
        </w:rPr>
        <w:t>At the very least</w:t>
      </w:r>
      <w:r w:rsidRPr="00766800">
        <w:rPr>
          <w:sz w:val="16"/>
        </w:rP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rsidRPr="00766800">
        <w:rPr>
          <w:sz w:val="16"/>
        </w:rP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r w:rsidRPr="00766800">
        <w:rPr>
          <w:rStyle w:val="Emphasis"/>
          <w:b w:val="0"/>
          <w:sz w:val="12"/>
          <w:u w:val="none"/>
        </w:rPr>
        <w:t>¶</w:t>
      </w:r>
      <w:r w:rsidRPr="00766800">
        <w:rPr>
          <w:rStyle w:val="Emphasis"/>
          <w:sz w:val="12"/>
        </w:rPr>
        <w:t xml:space="preserve"> </w:t>
      </w:r>
      <w:r w:rsidRPr="00766800">
        <w:rPr>
          <w:sz w:val="16"/>
        </w:rP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rsidRPr="00766800">
        <w:rPr>
          <w:sz w:val="16"/>
        </w:rPr>
        <w:t xml:space="preserve"> that Offe and Habermas identify. The West Berlin case suggests that the </w:t>
      </w:r>
      <w:r w:rsidRPr="00D231AB">
        <w:rPr>
          <w:rStyle w:val="StyleBoldUnderline"/>
        </w:rPr>
        <w:t>solutions</w:t>
      </w:r>
      <w:r w:rsidRPr="00766800">
        <w:rPr>
          <w:sz w:val="16"/>
        </w:rPr>
        <w:t xml:space="preserve"> to current legitimation problems </w:t>
      </w:r>
      <w:r w:rsidRPr="00D231AB">
        <w:rPr>
          <w:rStyle w:val="StyleBoldUnderline"/>
        </w:rPr>
        <w:t>may not require total repudiation of those things previously associated with technocracy</w:t>
      </w:r>
      <w:r w:rsidRPr="00766800">
        <w:rPr>
          <w:sz w:val="16"/>
        </w:rPr>
        <w:t>.56</w:t>
      </w:r>
      <w:r w:rsidRPr="00766800">
        <w:rPr>
          <w:sz w:val="12"/>
        </w:rPr>
        <w:t>¶</w:t>
      </w:r>
      <w:r w:rsidRPr="00766800">
        <w:rPr>
          <w:sz w:val="16"/>
        </w:rPr>
        <w:t xml:space="preserve"> In Berlin, the citizen initiative and AL continue to search for new, more legitimate forms of organization consistent with their principles. No permanent Land parliamentary body exists to coordinate and con-solidate energy policy making.57 </w:t>
      </w:r>
      <w:proofErr w:type="gramStart"/>
      <w:r w:rsidRPr="00766800">
        <w:rPr>
          <w:sz w:val="16"/>
        </w:rPr>
        <w:t>In</w:t>
      </w:r>
      <w:proofErr w:type="gramEnd"/>
      <w:r w:rsidRPr="00766800">
        <w:rPr>
          <w:sz w:val="16"/>
        </w:rPr>
        <w:t xml:space="preserve">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D231AB">
        <w:rPr>
          <w:rStyle w:val="StyleBoldUnderline"/>
        </w:rPr>
        <w:t>the act of calling existing boundaries into question</w:t>
      </w:r>
      <w:r w:rsidRPr="00766800">
        <w:rPr>
          <w:sz w:val="16"/>
        </w:rPr>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766800">
        <w:rPr>
          <w:sz w:val="16"/>
        </w:rPr>
        <w:t xml:space="preserve">, the </w:t>
      </w:r>
      <w:r w:rsidRPr="008F2831">
        <w:rPr>
          <w:rStyle w:val="StyleBoldUnderline"/>
        </w:rPr>
        <w:t>contribution of</w:t>
      </w:r>
      <w:r w:rsidRPr="00CF2C38">
        <w:rPr>
          <w:rStyle w:val="StyleBoldUnderline"/>
        </w:rPr>
        <w:t xml:space="preserve"> </w:t>
      </w:r>
      <w:r w:rsidRPr="008F2831">
        <w:rPr>
          <w:rStyle w:val="StyleBoldUnderline"/>
          <w:highlight w:val="yellow"/>
        </w:rPr>
        <w:t>grassroots</w:t>
      </w:r>
      <w:r w:rsidRPr="00766800">
        <w:rPr>
          <w:sz w:val="16"/>
        </w:rPr>
        <w:t xml:space="preserve"> environmental </w:t>
      </w:r>
      <w:r w:rsidRPr="008F2831">
        <w:rPr>
          <w:rStyle w:val="StyleBoldUnderline"/>
          <w:highlight w:val="yellow"/>
        </w:rPr>
        <w:t>groups</w:t>
      </w:r>
      <w:r w:rsidRPr="00D231AB">
        <w:rPr>
          <w:rStyle w:val="StyleBoldUnderline"/>
        </w:rPr>
        <w:t xml:space="preserve"> has been significant. </w:t>
      </w:r>
      <w:r w:rsidRPr="00766800">
        <w:rPr>
          <w:sz w:val="16"/>
        </w:rPr>
        <w:t xml:space="preserve">As Melucci states for new social movements in general, </w:t>
      </w:r>
      <w:r w:rsidRPr="00D231AB">
        <w:rPr>
          <w:rStyle w:val="StyleBoldUnderline"/>
        </w:rPr>
        <w:t>these groups mount a "symbolic" challenge by proposing "a different way of perceiving and naming the world</w:t>
      </w:r>
      <w:r w:rsidRPr="00766800">
        <w:rPr>
          <w:sz w:val="16"/>
        </w:rPr>
        <w:t xml:space="preserve">."58 Rochon concurs for the case of the West German peace movement, noting that </w:t>
      </w:r>
      <w:r w:rsidRPr="0009405C">
        <w:rPr>
          <w:rStyle w:val="StyleBoldUnderline"/>
        </w:rPr>
        <w:t xml:space="preserve">its </w:t>
      </w:r>
      <w:r w:rsidRPr="008F2831">
        <w:rPr>
          <w:rStyle w:val="StyleBoldUnderline"/>
          <w:highlight w:val="yellow"/>
        </w:rPr>
        <w:t>effect on the public discussion</w:t>
      </w:r>
      <w:r w:rsidRPr="00766800">
        <w:rPr>
          <w:sz w:val="16"/>
        </w:rPr>
        <w:t xml:space="preserve"> of secur-ity issues </w:t>
      </w:r>
      <w:r w:rsidRPr="008F2831">
        <w:rPr>
          <w:rStyle w:val="StyleBoldUnderline"/>
          <w:highlight w:val="yellow"/>
        </w:rPr>
        <w:t>has been tremendous</w:t>
      </w:r>
      <w:r w:rsidRPr="00766800">
        <w:rPr>
          <w:sz w:val="16"/>
        </w:rPr>
        <w:t xml:space="preserve">.59 </w:t>
      </w:r>
      <w:proofErr w:type="gramStart"/>
      <w:r w:rsidRPr="0009405C">
        <w:rPr>
          <w:rStyle w:val="StyleBoldUnderline"/>
        </w:rPr>
        <w:t>The</w:t>
      </w:r>
      <w:proofErr w:type="gramEnd"/>
      <w:r w:rsidRPr="0009405C">
        <w:rPr>
          <w:rStyle w:val="StyleBoldUnderline"/>
        </w:rPr>
        <w:t xml:space="preserve"> effects</w:t>
      </w:r>
      <w:r w:rsidRPr="00766800">
        <w:rPr>
          <w:sz w:val="16"/>
        </w:rPr>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766800">
        <w:rPr>
          <w:sz w:val="16"/>
        </w:rPr>
        <w:t xml:space="preserve"> as well as alternative and green parties </w:t>
      </w:r>
      <w:r w:rsidRPr="0009405C">
        <w:rPr>
          <w:rStyle w:val="StyleBoldUnderline"/>
        </w:rPr>
        <w:t>at all levels of government. The level of information within the groups is generally quite high, and their participation</w:t>
      </w:r>
      <w:r w:rsidRPr="00766800">
        <w:rPr>
          <w:sz w:val="16"/>
        </w:rPr>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766800">
        <w:rPr>
          <w:sz w:val="16"/>
        </w:rPr>
        <w:t xml:space="preserve">.60 </w:t>
      </w:r>
      <w:r w:rsidRPr="0009405C">
        <w:rPr>
          <w:rStyle w:val="StyleBoldUnderline"/>
        </w:rPr>
        <w:t>Policy concessions</w:t>
      </w:r>
      <w:r w:rsidRPr="00766800">
        <w:rPr>
          <w:sz w:val="16"/>
        </w:rPr>
        <w:t xml:space="preserve"> and new legal provisions for citizen participation </w:t>
      </w:r>
      <w:r w:rsidRPr="0009405C">
        <w:rPr>
          <w:rStyle w:val="StyleBoldUnderline"/>
        </w:rPr>
        <w:t>have not quelled grassroots action.</w:t>
      </w:r>
      <w:r w:rsidRPr="00766800">
        <w:rPr>
          <w:sz w:val="16"/>
        </w:rPr>
        <w:t xml:space="preserve"> The </w:t>
      </w:r>
      <w:r w:rsidRPr="008F2831">
        <w:rPr>
          <w:rStyle w:val="Emphasis"/>
          <w:highlight w:val="yellow"/>
        </w:rPr>
        <w:t>attempts of</w:t>
      </w:r>
      <w:r w:rsidRPr="00766800">
        <w:rPr>
          <w:sz w:val="16"/>
        </w:rPr>
        <w:t xml:space="preserve"> the </w:t>
      </w:r>
      <w:r w:rsidRPr="008F2831">
        <w:rPr>
          <w:rStyle w:val="Emphasis"/>
          <w:highlight w:val="yellow"/>
        </w:rPr>
        <w:t>established</w:t>
      </w:r>
      <w:r w:rsidRPr="00766800">
        <w:rPr>
          <w:sz w:val="16"/>
        </w:rPr>
        <w:t xml:space="preserve"> political </w:t>
      </w:r>
      <w:r w:rsidRPr="008F2831">
        <w:rPr>
          <w:rStyle w:val="Emphasis"/>
          <w:highlight w:val="yellow"/>
        </w:rPr>
        <w:t>parties to coopt "green" issues have</w:t>
      </w:r>
      <w:r w:rsidRPr="00766800">
        <w:rPr>
          <w:sz w:val="16"/>
        </w:rPr>
        <w:t xml:space="preserve"> also </w:t>
      </w:r>
      <w:r w:rsidRPr="008F2831">
        <w:rPr>
          <w:rStyle w:val="Emphasis"/>
          <w:highlight w:val="yellow"/>
        </w:rPr>
        <w:t>met with limited success</w:t>
      </w:r>
      <w:r w:rsidRPr="001F606E">
        <w:rPr>
          <w:rStyle w:val="Emphasis"/>
          <w:highlight w:val="yellow"/>
        </w:rPr>
        <w:t>.</w:t>
      </w:r>
      <w:r w:rsidRPr="00766800">
        <w:rPr>
          <w:sz w:val="16"/>
        </w:rPr>
        <w:t xml:space="preserve"> Even green parties themselves have not tapped the full potential of public support for these issues. </w:t>
      </w:r>
      <w:r w:rsidRPr="0009405C">
        <w:rPr>
          <w:rStyle w:val="StyleBoldUnderline"/>
        </w:rPr>
        <w:t>The</w:t>
      </w:r>
      <w:r w:rsidRPr="00766800">
        <w:rPr>
          <w:sz w:val="16"/>
        </w:rPr>
        <w:t xml:space="preserve"> </w:t>
      </w:r>
      <w:r w:rsidRPr="0009405C">
        <w:rPr>
          <w:rStyle w:val="StyleBoldUnderline"/>
        </w:rPr>
        <w:t>persistence</w:t>
      </w:r>
      <w:r w:rsidRPr="00766800">
        <w:rPr>
          <w:sz w:val="16"/>
        </w:rPr>
        <w:t xml:space="preserve"> of legitima-tion concerns, along with the growth </w:t>
      </w:r>
      <w:r w:rsidRPr="0009405C">
        <w:rPr>
          <w:rStyle w:val="StyleBoldUnderline"/>
        </w:rPr>
        <w:t>of</w:t>
      </w:r>
      <w:r w:rsidRPr="00766800">
        <w:rPr>
          <w:sz w:val="16"/>
        </w:rPr>
        <w:t xml:space="preserve"> a culture of </w:t>
      </w:r>
      <w:r w:rsidRPr="0009405C">
        <w:rPr>
          <w:rStyle w:val="StyleBoldUnderline"/>
        </w:rPr>
        <w:t>informed political activism, will ensure that the search continues for a space for</w:t>
      </w:r>
      <w:r w:rsidRPr="00766800">
        <w:rPr>
          <w:sz w:val="16"/>
        </w:rPr>
        <w:t xml:space="preserve"> a delibera-tive </w:t>
      </w:r>
      <w:r w:rsidRPr="0009405C">
        <w:rPr>
          <w:rStyle w:val="StyleBoldUnderline"/>
        </w:rPr>
        <w:t>politics in modern technological society</w:t>
      </w:r>
      <w:r w:rsidRPr="00766800">
        <w:rPr>
          <w:sz w:val="16"/>
        </w:rPr>
        <w:t>.61</w:t>
      </w:r>
    </w:p>
    <w:p w14:paraId="1A133D05" w14:textId="77777777" w:rsidR="00AF4B8F" w:rsidRDefault="00AF4B8F" w:rsidP="00AF4B8F"/>
    <w:p w14:paraId="6F18A6EE" w14:textId="77777777" w:rsidR="00AF4B8F" w:rsidRDefault="00AF4B8F" w:rsidP="00AF4B8F">
      <w:pPr>
        <w:pStyle w:val="Heading4"/>
      </w:pPr>
      <w:r>
        <w:t xml:space="preserve">And, scientific and instrumental argumentation and research is </w:t>
      </w:r>
      <w:proofErr w:type="gramStart"/>
      <w:r>
        <w:t>key</w:t>
      </w:r>
      <w:proofErr w:type="gramEnd"/>
      <w:r>
        <w:t xml:space="preserve"> to motivate legislative fence-sitters. Their critical approach is just preaching to the choir which endangers public and decision-making backlashes which turn the case. Only our interp can generate the public debates necessary to ensure survival.</w:t>
      </w:r>
    </w:p>
    <w:p w14:paraId="08666B0A" w14:textId="77777777" w:rsidR="005A25AD" w:rsidRDefault="005A25AD" w:rsidP="00AF4B8F">
      <w:pPr>
        <w:rPr>
          <w:rStyle w:val="StyleStyleBold12pt"/>
          <w:u w:val="single"/>
        </w:rPr>
      </w:pPr>
    </w:p>
    <w:p w14:paraId="1FC8E88E" w14:textId="77777777" w:rsidR="00AF4B8F" w:rsidRPr="00831AD4" w:rsidRDefault="00AF4B8F" w:rsidP="00AF4B8F">
      <w:pPr>
        <w:rPr>
          <w:rStyle w:val="StyleStyleBold12pt"/>
          <w:u w:val="single"/>
        </w:rPr>
      </w:pPr>
      <w:r w:rsidRPr="00831AD4">
        <w:rPr>
          <w:rStyle w:val="StyleStyleBold12pt"/>
          <w:u w:val="single"/>
        </w:rPr>
        <w:t>Brown 2k11</w:t>
      </w:r>
    </w:p>
    <w:p w14:paraId="798E5F3B" w14:textId="77777777" w:rsidR="00AF4B8F" w:rsidRDefault="00AF4B8F" w:rsidP="00AF4B8F">
      <w:pPr>
        <w:rPr>
          <w:sz w:val="16"/>
        </w:rPr>
      </w:pPr>
      <w:r>
        <w:rPr>
          <w:sz w:val="16"/>
        </w:rPr>
        <w:t>[heath, PhD Political Science, Roanoke, Salem, VA, “narrative strategies used by interest groups during the 2008 presidental transition”, 2011 Pat-Net Conference]</w:t>
      </w:r>
    </w:p>
    <w:p w14:paraId="65E85DDB" w14:textId="77777777" w:rsidR="00AF4B8F" w:rsidRDefault="00AF4B8F" w:rsidP="00AF4B8F">
      <w:pPr>
        <w:rPr>
          <w:sz w:val="16"/>
        </w:rPr>
      </w:pPr>
      <w:r w:rsidRPr="00831AD4">
        <w:rPr>
          <w:sz w:val="16"/>
        </w:rPr>
        <w:t xml:space="preserve">Milbrath argues that interest </w:t>
      </w:r>
      <w:r w:rsidRPr="00831AD4">
        <w:rPr>
          <w:rStyle w:val="StyleBoldUnderline"/>
          <w:highlight w:val="yellow"/>
        </w:rPr>
        <w:t xml:space="preserve">groups must strategically present information so as to </w:t>
      </w:r>
      <w:r w:rsidRPr="00F6001A">
        <w:rPr>
          <w:rStyle w:val="StyleBoldUnderline"/>
          <w:sz w:val="12"/>
          <w:highlight w:val="yellow"/>
          <w:u w:val="none"/>
        </w:rPr>
        <w:t>¶</w:t>
      </w:r>
      <w:r w:rsidRPr="00831AD4">
        <w:rPr>
          <w:rStyle w:val="StyleBoldUnderline"/>
          <w:highlight w:val="yellow"/>
        </w:rPr>
        <w:t xml:space="preserve"> overcome the “perceptual screen” that shields policy makers from absorbing endless amounts </w:t>
      </w:r>
      <w:r w:rsidRPr="00F6001A">
        <w:rPr>
          <w:rStyle w:val="StyleBoldUnderline"/>
          <w:sz w:val="12"/>
          <w:highlight w:val="yellow"/>
          <w:u w:val="none"/>
        </w:rPr>
        <w:t>¶</w:t>
      </w:r>
      <w:r w:rsidRPr="00831AD4">
        <w:rPr>
          <w:rStyle w:val="StyleBoldUnderline"/>
          <w:highlight w:val="yellow"/>
        </w:rPr>
        <w:t xml:space="preserve"> of information</w:t>
      </w:r>
      <w:r w:rsidRPr="00831AD4">
        <w:rPr>
          <w:sz w:val="16"/>
        </w:rPr>
        <w:t xml:space="preserve">. He suggests that groups use facts (scientific information about policy </w:t>
      </w:r>
      <w:r w:rsidRPr="00F6001A">
        <w:rPr>
          <w:sz w:val="12"/>
        </w:rPr>
        <w:t>¶</w:t>
      </w:r>
      <w:r w:rsidRPr="00831AD4">
        <w:rPr>
          <w:sz w:val="12"/>
        </w:rPr>
        <w:t xml:space="preserve"> </w:t>
      </w:r>
      <w:r w:rsidRPr="00831AD4">
        <w:rPr>
          <w:sz w:val="16"/>
        </w:rPr>
        <w:t>outcomes), arguments (normative explanations of justness or rightness of action), and power</w:t>
      </w:r>
      <w:r w:rsidRPr="00F6001A">
        <w:rPr>
          <w:sz w:val="12"/>
        </w:rPr>
        <w:t>¶</w:t>
      </w:r>
      <w:r w:rsidRPr="00831AD4">
        <w:rPr>
          <w:sz w:val="12"/>
        </w:rPr>
        <w:t xml:space="preserve"> </w:t>
      </w:r>
      <w:r w:rsidRPr="00831AD4">
        <w:rPr>
          <w:sz w:val="16"/>
        </w:rPr>
        <w:t xml:space="preserve">(typically subtle offers of political support or threats of political retribution) to communicate </w:t>
      </w:r>
      <w:r w:rsidRPr="00F6001A">
        <w:rPr>
          <w:sz w:val="12"/>
        </w:rPr>
        <w:t>¶</w:t>
      </w:r>
      <w:r w:rsidRPr="00831AD4">
        <w:rPr>
          <w:sz w:val="12"/>
        </w:rPr>
        <w:t xml:space="preserve"> </w:t>
      </w:r>
      <w:r w:rsidRPr="00831AD4">
        <w:rPr>
          <w:sz w:val="16"/>
        </w:rPr>
        <w:t xml:space="preserve">their interests and make their case for policy action (or inaction). In a more recent approach, </w:t>
      </w:r>
      <w:r w:rsidRPr="00F6001A">
        <w:rPr>
          <w:sz w:val="12"/>
        </w:rPr>
        <w:t>¶</w:t>
      </w:r>
      <w:r w:rsidRPr="00831AD4">
        <w:rPr>
          <w:sz w:val="12"/>
        </w:rPr>
        <w:t xml:space="preserve"> </w:t>
      </w:r>
      <w:r w:rsidRPr="00831AD4">
        <w:rPr>
          <w:sz w:val="16"/>
        </w:rPr>
        <w:t>Esterling (2007, p. 79) makes the case that groups can use</w:t>
      </w:r>
      <w:r>
        <w:rPr>
          <w:sz w:val="16"/>
        </w:rPr>
        <w:t xml:space="preserve"> [</w:t>
      </w:r>
      <w:r w:rsidRPr="00F6001A">
        <w:rPr>
          <w:rStyle w:val="StyleBoldUnderline"/>
          <w:highlight w:val="yellow"/>
        </w:rPr>
        <w:t xml:space="preserve">using] “instrumental” – </w:t>
      </w:r>
      <w:r w:rsidRPr="00F6001A">
        <w:rPr>
          <w:rStyle w:val="StyleBoldUnderline"/>
          <w:highlight w:val="yellow"/>
        </w:rPr>
        <w:lastRenderedPageBreak/>
        <w:t xml:space="preserve">“research or </w:t>
      </w:r>
      <w:r w:rsidRPr="00F6001A">
        <w:rPr>
          <w:rStyle w:val="StyleBoldUnderline"/>
          <w:sz w:val="12"/>
          <w:highlight w:val="yellow"/>
          <w:u w:val="none"/>
        </w:rPr>
        <w:t>¶</w:t>
      </w:r>
      <w:r w:rsidRPr="00F6001A">
        <w:rPr>
          <w:rStyle w:val="StyleBoldUnderline"/>
          <w:highlight w:val="yellow"/>
        </w:rPr>
        <w:t xml:space="preserve"> evidence-based causal” arguments -- or “normative” – “intrinsic desirability” arguments.</w:t>
      </w:r>
      <w:r w:rsidRPr="00F6001A">
        <w:rPr>
          <w:sz w:val="16"/>
          <w:highlight w:val="yellow"/>
        </w:rPr>
        <w:t xml:space="preserve"> </w:t>
      </w:r>
      <w:r w:rsidRPr="00831AD4">
        <w:rPr>
          <w:sz w:val="16"/>
        </w:rPr>
        <w:t xml:space="preserve">By </w:t>
      </w:r>
      <w:r w:rsidRPr="00F6001A">
        <w:rPr>
          <w:rStyle w:val="StyleBoldUnderline"/>
          <w:sz w:val="12"/>
          <w:highlight w:val="yellow"/>
          <w:u w:val="none"/>
        </w:rPr>
        <w:t>¶</w:t>
      </w:r>
      <w:r w:rsidRPr="00F6001A">
        <w:rPr>
          <w:rStyle w:val="StyleBoldUnderline"/>
          <w:highlight w:val="yellow"/>
        </w:rPr>
        <w:t xml:space="preserve"> emphasizing one of these approaches, a group is tacitly communicating the way it wants to </w:t>
      </w:r>
      <w:r w:rsidRPr="00F6001A">
        <w:rPr>
          <w:rStyle w:val="StyleBoldUnderline"/>
          <w:sz w:val="12"/>
          <w:highlight w:val="yellow"/>
          <w:u w:val="none"/>
        </w:rPr>
        <w:t>¶</w:t>
      </w:r>
      <w:r w:rsidRPr="00F6001A">
        <w:rPr>
          <w:rStyle w:val="StyleBoldUnderline"/>
          <w:highlight w:val="yellow"/>
        </w:rPr>
        <w:t xml:space="preserve"> persuade the target of the information.</w:t>
      </w:r>
      <w:r w:rsidRPr="00F6001A">
        <w:rPr>
          <w:sz w:val="16"/>
          <w:highlight w:val="yellow"/>
        </w:rPr>
        <w:t xml:space="preserve"> </w:t>
      </w:r>
      <w:r w:rsidRPr="00831AD4">
        <w:rPr>
          <w:sz w:val="16"/>
        </w:rPr>
        <w:t xml:space="preserve">By emphasizing power or normative arguments, the </w:t>
      </w:r>
      <w:r w:rsidRPr="00F6001A">
        <w:rPr>
          <w:sz w:val="12"/>
        </w:rPr>
        <w:t>¶</w:t>
      </w:r>
      <w:r w:rsidRPr="00831AD4">
        <w:rPr>
          <w:sz w:val="12"/>
        </w:rPr>
        <w:t xml:space="preserve"> </w:t>
      </w:r>
      <w:r w:rsidRPr="00831AD4">
        <w:rPr>
          <w:sz w:val="16"/>
        </w:rPr>
        <w:t xml:space="preserve">group implies that the policy maker should make decisions based primarily on their political </w:t>
      </w:r>
      <w:r w:rsidRPr="00F6001A">
        <w:rPr>
          <w:sz w:val="12"/>
        </w:rPr>
        <w:t>¶</w:t>
      </w:r>
      <w:r w:rsidRPr="00831AD4">
        <w:rPr>
          <w:sz w:val="12"/>
        </w:rPr>
        <w:t xml:space="preserve"> </w:t>
      </w:r>
      <w:r w:rsidRPr="00831AD4">
        <w:rPr>
          <w:sz w:val="16"/>
        </w:rPr>
        <w:t xml:space="preserve">judgment and political future. Conversely, by emphasizing facts-based or instrumental </w:t>
      </w:r>
      <w:r w:rsidRPr="00F6001A">
        <w:rPr>
          <w:sz w:val="12"/>
        </w:rPr>
        <w:t>¶</w:t>
      </w:r>
      <w:r w:rsidRPr="00831AD4">
        <w:rPr>
          <w:sz w:val="12"/>
        </w:rPr>
        <w:t xml:space="preserve"> </w:t>
      </w:r>
      <w:r w:rsidRPr="00831AD4">
        <w:rPr>
          <w:sz w:val="16"/>
        </w:rPr>
        <w:t xml:space="preserve">arguments, the group implies that the policy maker should base decisions primarily on rational </w:t>
      </w:r>
      <w:r w:rsidRPr="00F6001A">
        <w:rPr>
          <w:sz w:val="12"/>
        </w:rPr>
        <w:t>¶</w:t>
      </w:r>
      <w:r w:rsidRPr="00831AD4">
        <w:rPr>
          <w:sz w:val="12"/>
        </w:rPr>
        <w:t xml:space="preserve"> </w:t>
      </w:r>
      <w:r w:rsidRPr="00831AD4">
        <w:rPr>
          <w:sz w:val="16"/>
        </w:rPr>
        <w:t xml:space="preserve">or scientific considerations. In practice, it is difficult to disentangle these two types of </w:t>
      </w:r>
      <w:r w:rsidRPr="00F6001A">
        <w:rPr>
          <w:sz w:val="12"/>
        </w:rPr>
        <w:t>¶</w:t>
      </w:r>
      <w:r w:rsidRPr="00831AD4">
        <w:rPr>
          <w:sz w:val="12"/>
        </w:rPr>
        <w:t xml:space="preserve"> </w:t>
      </w:r>
      <w:r w:rsidRPr="00831AD4">
        <w:rPr>
          <w:sz w:val="16"/>
        </w:rPr>
        <w:t xml:space="preserve">arguments and many groups will likely combine various ways to present information (Wright </w:t>
      </w:r>
      <w:r w:rsidRPr="00F6001A">
        <w:rPr>
          <w:sz w:val="12"/>
        </w:rPr>
        <w:t>¶</w:t>
      </w:r>
      <w:r w:rsidRPr="00831AD4">
        <w:rPr>
          <w:sz w:val="12"/>
        </w:rPr>
        <w:t xml:space="preserve"> </w:t>
      </w:r>
      <w:r w:rsidRPr="00831AD4">
        <w:rPr>
          <w:sz w:val="16"/>
        </w:rPr>
        <w:t xml:space="preserve">1996; Rochefort and Cobb 1994). The dichotomy though does help clarify the persuasive or </w:t>
      </w:r>
      <w:r w:rsidRPr="00F6001A">
        <w:rPr>
          <w:sz w:val="12"/>
        </w:rPr>
        <w:t>¶</w:t>
      </w:r>
      <w:r w:rsidRPr="00831AD4">
        <w:rPr>
          <w:sz w:val="12"/>
        </w:rPr>
        <w:t xml:space="preserve"> </w:t>
      </w:r>
      <w:r w:rsidRPr="00831AD4">
        <w:rPr>
          <w:sz w:val="16"/>
        </w:rPr>
        <w:t xml:space="preserve">argumentative tone of the information and advice given by groups to policy makers. 6 </w:t>
      </w:r>
      <w:r w:rsidRPr="00F6001A">
        <w:rPr>
          <w:sz w:val="12"/>
        </w:rPr>
        <w:t>¶</w:t>
      </w:r>
      <w:r w:rsidRPr="00831AD4">
        <w:rPr>
          <w:sz w:val="12"/>
        </w:rPr>
        <w:t xml:space="preserve"> </w:t>
      </w:r>
      <w:r w:rsidRPr="00831AD4">
        <w:rPr>
          <w:sz w:val="16"/>
        </w:rPr>
        <w:t xml:space="preserve">While public perceptions of interest groups might suggest crass self-interest, </w:t>
      </w:r>
      <w:r w:rsidRPr="00F6001A">
        <w:rPr>
          <w:sz w:val="12"/>
        </w:rPr>
        <w:t>¶</w:t>
      </w:r>
      <w:r w:rsidRPr="00831AD4">
        <w:rPr>
          <w:sz w:val="12"/>
        </w:rPr>
        <w:t xml:space="preserve"> </w:t>
      </w:r>
      <w:r w:rsidRPr="00831AD4">
        <w:rPr>
          <w:sz w:val="16"/>
        </w:rPr>
        <w:t xml:space="preserve">manipulation, and deception, groups have an incentive to be forthright in the information they </w:t>
      </w:r>
      <w:r w:rsidRPr="00F6001A">
        <w:rPr>
          <w:sz w:val="12"/>
        </w:rPr>
        <w:t>¶</w:t>
      </w:r>
      <w:r w:rsidRPr="00831AD4">
        <w:rPr>
          <w:sz w:val="12"/>
        </w:rPr>
        <w:t xml:space="preserve"> </w:t>
      </w:r>
      <w:r w:rsidRPr="00831AD4">
        <w:rPr>
          <w:sz w:val="16"/>
        </w:rPr>
        <w:t xml:space="preserve">provide and arguments they make. </w:t>
      </w:r>
      <w:r w:rsidRPr="00F6001A">
        <w:rPr>
          <w:rStyle w:val="StyleBoldUnderline"/>
          <w:highlight w:val="yellow"/>
        </w:rPr>
        <w:t xml:space="preserve">A group that provides shoddy statistics or misleading </w:t>
      </w:r>
      <w:r w:rsidRPr="00F6001A">
        <w:rPr>
          <w:rStyle w:val="StyleBoldUnderline"/>
          <w:sz w:val="12"/>
          <w:highlight w:val="yellow"/>
          <w:u w:val="none"/>
        </w:rPr>
        <w:t>¶</w:t>
      </w:r>
      <w:r w:rsidRPr="00F6001A">
        <w:rPr>
          <w:rStyle w:val="StyleBoldUnderline"/>
          <w:highlight w:val="yellow"/>
        </w:rPr>
        <w:t xml:space="preserve"> arguments will be discounted in future interactions with the policy maker</w:t>
      </w:r>
      <w:r w:rsidRPr="00831AD4">
        <w:rPr>
          <w:sz w:val="16"/>
        </w:rPr>
        <w:t xml:space="preserve"> (Kersh 2009; </w:t>
      </w:r>
      <w:r w:rsidRPr="00F6001A">
        <w:rPr>
          <w:sz w:val="12"/>
        </w:rPr>
        <w:t>¶</w:t>
      </w:r>
      <w:r w:rsidRPr="00831AD4">
        <w:rPr>
          <w:sz w:val="12"/>
        </w:rPr>
        <w:t xml:space="preserve"> </w:t>
      </w:r>
      <w:r w:rsidRPr="00831AD4">
        <w:rPr>
          <w:sz w:val="16"/>
        </w:rPr>
        <w:t>Easterling 2007). John E. Chubb (1983, p. 145</w:t>
      </w:r>
      <w:r w:rsidRPr="00F6001A">
        <w:rPr>
          <w:rStyle w:val="StyleBoldUnderline"/>
          <w:highlight w:val="yellow"/>
        </w:rPr>
        <w:t>) writes in regard to energy interest groups</w:t>
      </w:r>
      <w:r w:rsidRPr="00831AD4">
        <w:rPr>
          <w:sz w:val="16"/>
        </w:rPr>
        <w:t xml:space="preserve">: </w:t>
      </w:r>
      <w:r w:rsidRPr="00F6001A">
        <w:rPr>
          <w:sz w:val="12"/>
        </w:rPr>
        <w:t>¶</w:t>
      </w:r>
      <w:r w:rsidRPr="00831AD4">
        <w:rPr>
          <w:sz w:val="12"/>
        </w:rPr>
        <w:t xml:space="preserve"> </w:t>
      </w:r>
      <w:r w:rsidRPr="00831AD4">
        <w:rPr>
          <w:sz w:val="16"/>
        </w:rPr>
        <w:t xml:space="preserve">“information and advice that are solely self-serving threaten the bond of trust that facilitates </w:t>
      </w:r>
      <w:r w:rsidRPr="00F6001A">
        <w:rPr>
          <w:sz w:val="12"/>
        </w:rPr>
        <w:t>¶</w:t>
      </w:r>
      <w:r w:rsidRPr="00831AD4">
        <w:rPr>
          <w:sz w:val="12"/>
        </w:rPr>
        <w:t xml:space="preserve"> </w:t>
      </w:r>
      <w:r w:rsidRPr="00831AD4">
        <w:rPr>
          <w:sz w:val="16"/>
        </w:rPr>
        <w:t xml:space="preserve">the informal play of influence.” In fact, </w:t>
      </w:r>
      <w:r w:rsidRPr="00F6001A">
        <w:rPr>
          <w:rStyle w:val="StyleBoldUnderline"/>
          <w:highlight w:val="yellow"/>
        </w:rPr>
        <w:t xml:space="preserve">rather than targeting political opponents or fence </w:t>
      </w:r>
      <w:r w:rsidRPr="00F6001A">
        <w:rPr>
          <w:rStyle w:val="StyleBoldUnderline"/>
          <w:sz w:val="12"/>
          <w:highlight w:val="yellow"/>
          <w:u w:val="none"/>
        </w:rPr>
        <w:t>¶</w:t>
      </w:r>
      <w:r w:rsidRPr="00F6001A">
        <w:rPr>
          <w:rStyle w:val="StyleBoldUnderline"/>
          <w:highlight w:val="yellow"/>
        </w:rPr>
        <w:t xml:space="preserve"> sitters, much research suggests that groups prefer or are invited to lobby friends and allies over </w:t>
      </w:r>
      <w:r w:rsidRPr="00F6001A">
        <w:rPr>
          <w:rStyle w:val="StyleBoldUnderline"/>
          <w:sz w:val="12"/>
          <w:highlight w:val="yellow"/>
          <w:u w:val="none"/>
        </w:rPr>
        <w:t>¶</w:t>
      </w:r>
      <w:r w:rsidRPr="00F6001A">
        <w:rPr>
          <w:rStyle w:val="StyleBoldUnderline"/>
          <w:highlight w:val="yellow"/>
        </w:rPr>
        <w:t xml:space="preserve"> adversaries</w:t>
      </w:r>
      <w:r w:rsidRPr="00831AD4">
        <w:rPr>
          <w:sz w:val="16"/>
        </w:rPr>
        <w:t xml:space="preserve"> (Baumgartner et al. 2009; Hojnacki and Kimball 1998, 1999; Hall and Deardorff </w:t>
      </w:r>
      <w:r w:rsidRPr="00F6001A">
        <w:rPr>
          <w:sz w:val="12"/>
        </w:rPr>
        <w:t>¶</w:t>
      </w:r>
      <w:r w:rsidRPr="00831AD4">
        <w:rPr>
          <w:sz w:val="12"/>
        </w:rPr>
        <w:t xml:space="preserve"> </w:t>
      </w:r>
      <w:r w:rsidRPr="00831AD4">
        <w:rPr>
          <w:sz w:val="16"/>
        </w:rPr>
        <w:t>2006; Bauer et al. 1963; Holyoke 2004; McCool 1990).</w:t>
      </w:r>
      <w:r>
        <w:rPr>
          <w:sz w:val="16"/>
        </w:rPr>
        <w:t xml:space="preserve"> </w:t>
      </w:r>
      <w:r w:rsidRPr="00831AD4">
        <w:rPr>
          <w:sz w:val="16"/>
        </w:rPr>
        <w:t>If this is the case</w:t>
      </w:r>
      <w:r w:rsidRPr="00F6001A">
        <w:rPr>
          <w:rStyle w:val="StyleBoldUnderline"/>
          <w:highlight w:val="yellow"/>
        </w:rPr>
        <w:t xml:space="preserve">, the cost of </w:t>
      </w:r>
      <w:r w:rsidRPr="00F6001A">
        <w:rPr>
          <w:rStyle w:val="StyleBoldUnderline"/>
          <w:sz w:val="12"/>
          <w:highlight w:val="yellow"/>
          <w:u w:val="none"/>
        </w:rPr>
        <w:t>¶</w:t>
      </w:r>
      <w:r w:rsidRPr="00F6001A">
        <w:rPr>
          <w:rStyle w:val="StyleBoldUnderline"/>
          <w:highlight w:val="yellow"/>
        </w:rPr>
        <w:t xml:space="preserve"> misrepresenting or overstating information may be particularly high for those engaged in</w:t>
      </w:r>
      <w:r w:rsidRPr="00F6001A">
        <w:rPr>
          <w:sz w:val="16"/>
          <w:highlight w:val="yellow"/>
        </w:rPr>
        <w:t xml:space="preserve"> </w:t>
      </w:r>
      <w:r w:rsidRPr="00831AD4">
        <w:rPr>
          <w:sz w:val="16"/>
        </w:rPr>
        <w:t xml:space="preserve">what </w:t>
      </w:r>
      <w:r w:rsidRPr="00F6001A">
        <w:rPr>
          <w:sz w:val="12"/>
        </w:rPr>
        <w:t>¶</w:t>
      </w:r>
      <w:r w:rsidRPr="00831AD4">
        <w:rPr>
          <w:sz w:val="12"/>
        </w:rPr>
        <w:t xml:space="preserve"> </w:t>
      </w:r>
      <w:r w:rsidRPr="00831AD4">
        <w:rPr>
          <w:sz w:val="16"/>
        </w:rPr>
        <w:t xml:space="preserve">Hall and Deardorff (2006) and others have called </w:t>
      </w:r>
      <w:r w:rsidRPr="00F6001A">
        <w:rPr>
          <w:rStyle w:val="StyleBoldUnderline"/>
          <w:highlight w:val="yellow"/>
        </w:rPr>
        <w:t>“legislative subsidy” (</w:t>
      </w:r>
      <w:r w:rsidRPr="00831AD4">
        <w:rPr>
          <w:sz w:val="16"/>
        </w:rPr>
        <w:t xml:space="preserve">Hall and Deardorff 2006; </w:t>
      </w:r>
      <w:r w:rsidRPr="00F6001A">
        <w:rPr>
          <w:sz w:val="12"/>
        </w:rPr>
        <w:t>¶</w:t>
      </w:r>
      <w:r w:rsidRPr="00831AD4">
        <w:rPr>
          <w:sz w:val="12"/>
        </w:rPr>
        <w:t xml:space="preserve"> </w:t>
      </w:r>
      <w:r w:rsidRPr="00831AD4">
        <w:rPr>
          <w:sz w:val="16"/>
        </w:rPr>
        <w:t xml:space="preserve">Esterling 2007a). From this subsidy perspective, if a policy maker is sub-contracting information </w:t>
      </w:r>
      <w:r w:rsidRPr="00F6001A">
        <w:rPr>
          <w:sz w:val="12"/>
        </w:rPr>
        <w:t>¶</w:t>
      </w:r>
      <w:r w:rsidRPr="00831AD4">
        <w:rPr>
          <w:sz w:val="12"/>
        </w:rPr>
        <w:t xml:space="preserve"> </w:t>
      </w:r>
      <w:r w:rsidRPr="00831AD4">
        <w:rPr>
          <w:sz w:val="16"/>
        </w:rPr>
        <w:t xml:space="preserve">collection and analysis to an allied interest group, it behooves that group to be conscientious, </w:t>
      </w:r>
      <w:r w:rsidRPr="00F6001A">
        <w:rPr>
          <w:sz w:val="12"/>
        </w:rPr>
        <w:t>¶</w:t>
      </w:r>
      <w:r w:rsidRPr="00831AD4">
        <w:rPr>
          <w:sz w:val="12"/>
        </w:rPr>
        <w:t xml:space="preserve"> </w:t>
      </w:r>
      <w:r w:rsidRPr="00831AD4">
        <w:rPr>
          <w:sz w:val="16"/>
        </w:rPr>
        <w:t xml:space="preserve">thorough, and consistent in the information and advice it gives. And in many cases, as Wright </w:t>
      </w:r>
      <w:r w:rsidRPr="00F6001A">
        <w:rPr>
          <w:sz w:val="12"/>
        </w:rPr>
        <w:t>¶</w:t>
      </w:r>
      <w:r w:rsidRPr="00831AD4">
        <w:rPr>
          <w:sz w:val="12"/>
        </w:rPr>
        <w:t xml:space="preserve"> </w:t>
      </w:r>
      <w:r w:rsidRPr="00831AD4">
        <w:rPr>
          <w:sz w:val="16"/>
        </w:rPr>
        <w:t xml:space="preserve">(1996) contends, it is relatively easy for policy makers to check the authenticity of the </w:t>
      </w:r>
      <w:r w:rsidRPr="00F6001A">
        <w:rPr>
          <w:sz w:val="12"/>
        </w:rPr>
        <w:t>¶</w:t>
      </w:r>
      <w:r w:rsidRPr="00831AD4">
        <w:rPr>
          <w:sz w:val="12"/>
        </w:rPr>
        <w:t xml:space="preserve"> </w:t>
      </w:r>
      <w:r w:rsidRPr="00831AD4">
        <w:rPr>
          <w:sz w:val="16"/>
        </w:rPr>
        <w:t xml:space="preserve">information provided to them, sometimes simply through the contradictory information </w:t>
      </w:r>
      <w:r w:rsidRPr="00F6001A">
        <w:rPr>
          <w:sz w:val="12"/>
        </w:rPr>
        <w:t>¶</w:t>
      </w:r>
      <w:r w:rsidRPr="00831AD4">
        <w:rPr>
          <w:sz w:val="12"/>
        </w:rPr>
        <w:t xml:space="preserve"> </w:t>
      </w:r>
      <w:r w:rsidRPr="00831AD4">
        <w:rPr>
          <w:sz w:val="16"/>
        </w:rPr>
        <w:t xml:space="preserve">provided by other groups, thereby curtailing the inclination to blatantly misrepresent the truth. </w:t>
      </w:r>
      <w:r w:rsidRPr="00F6001A">
        <w:rPr>
          <w:sz w:val="12"/>
        </w:rPr>
        <w:t>¶</w:t>
      </w:r>
      <w:r w:rsidRPr="00831AD4">
        <w:rPr>
          <w:sz w:val="12"/>
        </w:rPr>
        <w:t xml:space="preserve"> </w:t>
      </w:r>
      <w:r w:rsidRPr="00831AD4">
        <w:rPr>
          <w:sz w:val="16"/>
        </w:rPr>
        <w:t xml:space="preserve">Furthermore, experimental research shows that </w:t>
      </w:r>
      <w:r w:rsidRPr="00F6001A">
        <w:rPr>
          <w:rStyle w:val="StyleBoldUnderline"/>
          <w:highlight w:val="yellow"/>
        </w:rPr>
        <w:t xml:space="preserve">factual or instrumental information is </w:t>
      </w:r>
      <w:r w:rsidRPr="00F6001A">
        <w:rPr>
          <w:rStyle w:val="StyleBoldUnderline"/>
          <w:sz w:val="12"/>
          <w:highlight w:val="yellow"/>
          <w:u w:val="none"/>
        </w:rPr>
        <w:t>¶</w:t>
      </w:r>
      <w:r w:rsidRPr="00F6001A">
        <w:rPr>
          <w:rStyle w:val="StyleBoldUnderline"/>
          <w:highlight w:val="yellow"/>
        </w:rPr>
        <w:t xml:space="preserve"> preferred by legislative staff </w:t>
      </w:r>
      <w:r w:rsidRPr="00831AD4">
        <w:rPr>
          <w:sz w:val="16"/>
        </w:rPr>
        <w:t xml:space="preserve">(LaPira 2008) and </w:t>
      </w:r>
      <w:r w:rsidRPr="00F6001A">
        <w:rPr>
          <w:rStyle w:val="StyleBoldUnderline"/>
          <w:highlight w:val="yellow"/>
        </w:rPr>
        <w:t xml:space="preserve">neutral expert lobbyists have more legislative </w:t>
      </w:r>
      <w:r w:rsidRPr="00F6001A">
        <w:rPr>
          <w:rStyle w:val="StyleBoldUnderline"/>
          <w:sz w:val="12"/>
          <w:highlight w:val="yellow"/>
          <w:u w:val="none"/>
        </w:rPr>
        <w:t>¶</w:t>
      </w:r>
      <w:r w:rsidRPr="00F6001A">
        <w:rPr>
          <w:rStyle w:val="StyleBoldUnderline"/>
          <w:highlight w:val="yellow"/>
        </w:rPr>
        <w:t xml:space="preserve"> access than non-experts</w:t>
      </w:r>
      <w:r w:rsidRPr="00831AD4">
        <w:rPr>
          <w:sz w:val="16"/>
        </w:rPr>
        <w:t xml:space="preserve"> (Esterling 2007b). Facts may be useful on their own terms in </w:t>
      </w:r>
      <w:r w:rsidRPr="00F6001A">
        <w:rPr>
          <w:sz w:val="12"/>
        </w:rPr>
        <w:t>¶</w:t>
      </w:r>
      <w:r w:rsidRPr="00831AD4">
        <w:rPr>
          <w:sz w:val="12"/>
        </w:rPr>
        <w:t xml:space="preserve"> </w:t>
      </w:r>
      <w:r w:rsidRPr="00831AD4">
        <w:rPr>
          <w:sz w:val="16"/>
        </w:rPr>
        <w:t xml:space="preserve">formulating legislative decisions but </w:t>
      </w:r>
      <w:r w:rsidRPr="00F6001A">
        <w:rPr>
          <w:rStyle w:val="StyleBoldUnderline"/>
          <w:highlight w:val="yellow"/>
        </w:rPr>
        <w:t xml:space="preserve">scientific or statistically based arguments also serve as a 7 </w:t>
      </w:r>
      <w:r w:rsidRPr="00F6001A">
        <w:rPr>
          <w:rStyle w:val="StyleBoldUnderline"/>
          <w:sz w:val="12"/>
          <w:highlight w:val="yellow"/>
          <w:u w:val="none"/>
        </w:rPr>
        <w:t>¶</w:t>
      </w:r>
      <w:r w:rsidRPr="00F6001A">
        <w:rPr>
          <w:rStyle w:val="StyleBoldUnderline"/>
          <w:highlight w:val="yellow"/>
        </w:rPr>
        <w:t xml:space="preserve"> cue for policy makers to determine the credibility or reliability of the advice they are given</w:t>
      </w:r>
      <w:r w:rsidRPr="00831AD4">
        <w:rPr>
          <w:sz w:val="16"/>
        </w:rPr>
        <w:t xml:space="preserve"> </w:t>
      </w:r>
      <w:r w:rsidRPr="00F6001A">
        <w:rPr>
          <w:sz w:val="12"/>
        </w:rPr>
        <w:t>¶</w:t>
      </w:r>
      <w:r w:rsidRPr="00831AD4">
        <w:rPr>
          <w:sz w:val="12"/>
        </w:rPr>
        <w:t xml:space="preserve"> </w:t>
      </w:r>
      <w:r w:rsidRPr="00831AD4">
        <w:rPr>
          <w:sz w:val="16"/>
        </w:rPr>
        <w:t xml:space="preserve">(Sabatier 1978). </w:t>
      </w:r>
      <w:r w:rsidRPr="00F6001A">
        <w:rPr>
          <w:sz w:val="12"/>
        </w:rPr>
        <w:t>¶</w:t>
      </w:r>
      <w:r w:rsidRPr="00831AD4">
        <w:rPr>
          <w:sz w:val="12"/>
        </w:rPr>
        <w:t xml:space="preserve"> </w:t>
      </w:r>
      <w:r w:rsidRPr="00831AD4">
        <w:rPr>
          <w:sz w:val="16"/>
        </w:rPr>
        <w:t xml:space="preserve">Rather than convince those already in agreement, the approach taken by proactive </w:t>
      </w:r>
      <w:r w:rsidRPr="00F6001A">
        <w:rPr>
          <w:sz w:val="12"/>
        </w:rPr>
        <w:t>¶</w:t>
      </w:r>
      <w:r w:rsidRPr="00831AD4">
        <w:rPr>
          <w:sz w:val="12"/>
        </w:rPr>
        <w:t xml:space="preserve"> </w:t>
      </w:r>
      <w:r w:rsidRPr="00831AD4">
        <w:rPr>
          <w:sz w:val="16"/>
        </w:rPr>
        <w:t xml:space="preserve">theorists suggests that </w:t>
      </w:r>
      <w:r w:rsidRPr="00F6001A">
        <w:rPr>
          <w:rStyle w:val="StyleBoldUnderline"/>
          <w:highlight w:val="yellow"/>
        </w:rPr>
        <w:t xml:space="preserve">groups seek to convince legislative fence sitters or opponents to adopt </w:t>
      </w:r>
      <w:r w:rsidRPr="00F6001A">
        <w:rPr>
          <w:rStyle w:val="StyleBoldUnderline"/>
          <w:sz w:val="12"/>
          <w:highlight w:val="yellow"/>
          <w:u w:val="none"/>
        </w:rPr>
        <w:t>¶</w:t>
      </w:r>
      <w:r w:rsidRPr="00F6001A">
        <w:rPr>
          <w:rStyle w:val="StyleBoldUnderline"/>
          <w:highlight w:val="yellow"/>
        </w:rPr>
        <w:t xml:space="preserve"> the group’s position</w:t>
      </w:r>
      <w:r w:rsidRPr="00831AD4">
        <w:rPr>
          <w:sz w:val="16"/>
        </w:rPr>
        <w:t xml:space="preserve">, advocate the group’s interests, or simply vote in the group’s way through </w:t>
      </w:r>
      <w:r w:rsidRPr="00F6001A">
        <w:rPr>
          <w:sz w:val="12"/>
        </w:rPr>
        <w:t>¶</w:t>
      </w:r>
      <w:r w:rsidRPr="00831AD4">
        <w:rPr>
          <w:sz w:val="12"/>
        </w:rPr>
        <w:t xml:space="preserve"> </w:t>
      </w:r>
      <w:r w:rsidRPr="00831AD4">
        <w:rPr>
          <w:sz w:val="16"/>
        </w:rPr>
        <w:t xml:space="preserve">the offer of, or refusal to give, political support (Smith 1984; Austen-Smith and Wright 1994; </w:t>
      </w:r>
      <w:r w:rsidRPr="00F6001A">
        <w:rPr>
          <w:sz w:val="12"/>
        </w:rPr>
        <w:t>¶</w:t>
      </w:r>
      <w:r w:rsidRPr="00831AD4">
        <w:rPr>
          <w:sz w:val="12"/>
        </w:rPr>
        <w:t xml:space="preserve"> </w:t>
      </w:r>
      <w:r w:rsidRPr="00831AD4">
        <w:rPr>
          <w:sz w:val="16"/>
        </w:rPr>
        <w:t xml:space="preserve">Wright 1996). Wright (1990) for one finds that groups which distribute campaign contributions </w:t>
      </w:r>
      <w:r w:rsidRPr="00F6001A">
        <w:rPr>
          <w:sz w:val="12"/>
        </w:rPr>
        <w:t>¶</w:t>
      </w:r>
      <w:r w:rsidRPr="00831AD4">
        <w:rPr>
          <w:sz w:val="12"/>
        </w:rPr>
        <w:t xml:space="preserve"> </w:t>
      </w:r>
      <w:r w:rsidRPr="00831AD4">
        <w:rPr>
          <w:sz w:val="16"/>
        </w:rPr>
        <w:t xml:space="preserve">to a wide group of legislators are then able to access a wider group, rather than just political </w:t>
      </w:r>
      <w:r w:rsidRPr="00F6001A">
        <w:rPr>
          <w:sz w:val="12"/>
        </w:rPr>
        <w:t>¶</w:t>
      </w:r>
      <w:r w:rsidRPr="00831AD4">
        <w:rPr>
          <w:sz w:val="12"/>
        </w:rPr>
        <w:t xml:space="preserve"> </w:t>
      </w:r>
      <w:r w:rsidRPr="00831AD4">
        <w:rPr>
          <w:sz w:val="16"/>
        </w:rPr>
        <w:t xml:space="preserve">allies (Wright 1990). Similarly, Heberling (2005) shows that one group, the AFL-CIO, seeks out </w:t>
      </w:r>
      <w:r w:rsidRPr="00F6001A">
        <w:rPr>
          <w:sz w:val="12"/>
        </w:rPr>
        <w:t>¶</w:t>
      </w:r>
      <w:r w:rsidRPr="00831AD4">
        <w:rPr>
          <w:sz w:val="12"/>
        </w:rPr>
        <w:t xml:space="preserve"> </w:t>
      </w:r>
      <w:r w:rsidRPr="00831AD4">
        <w:rPr>
          <w:sz w:val="16"/>
        </w:rPr>
        <w:t xml:space="preserve">legislators with unknown political preferences rather than targeting political allies (Heberling </w:t>
      </w:r>
      <w:r w:rsidRPr="00F6001A">
        <w:rPr>
          <w:sz w:val="12"/>
        </w:rPr>
        <w:t>¶</w:t>
      </w:r>
      <w:r w:rsidRPr="00831AD4">
        <w:rPr>
          <w:sz w:val="12"/>
        </w:rPr>
        <w:t xml:space="preserve"> </w:t>
      </w:r>
      <w:r w:rsidRPr="00831AD4">
        <w:rPr>
          <w:sz w:val="16"/>
        </w:rPr>
        <w:t xml:space="preserve">2005). The field of interest group research has not yet resolved whether groups typically lobby </w:t>
      </w:r>
      <w:r w:rsidRPr="00F6001A">
        <w:rPr>
          <w:sz w:val="12"/>
        </w:rPr>
        <w:t>¶</w:t>
      </w:r>
      <w:r w:rsidRPr="00831AD4">
        <w:rPr>
          <w:sz w:val="12"/>
        </w:rPr>
        <w:t xml:space="preserve"> </w:t>
      </w:r>
      <w:r w:rsidRPr="00831AD4">
        <w:rPr>
          <w:sz w:val="16"/>
        </w:rPr>
        <w:t xml:space="preserve">friends, adversaries, or some combination of the two (Leech and Baumgartner 1998). This is </w:t>
      </w:r>
      <w:r w:rsidRPr="00F6001A">
        <w:rPr>
          <w:sz w:val="12"/>
        </w:rPr>
        <w:t>¶</w:t>
      </w:r>
      <w:r w:rsidRPr="00831AD4">
        <w:rPr>
          <w:sz w:val="12"/>
        </w:rPr>
        <w:t xml:space="preserve"> </w:t>
      </w:r>
      <w:r w:rsidRPr="00831AD4">
        <w:rPr>
          <w:sz w:val="16"/>
        </w:rPr>
        <w:t xml:space="preserve">likely due to the wide variation of group types and also policy domains in which groups operate. </w:t>
      </w:r>
      <w:r w:rsidRPr="00F6001A">
        <w:rPr>
          <w:sz w:val="12"/>
        </w:rPr>
        <w:t>¶</w:t>
      </w:r>
      <w:r w:rsidRPr="00831AD4">
        <w:rPr>
          <w:sz w:val="12"/>
        </w:rPr>
        <w:t xml:space="preserve"> </w:t>
      </w:r>
      <w:proofErr w:type="gramStart"/>
      <w:r w:rsidRPr="00831AD4">
        <w:rPr>
          <w:sz w:val="16"/>
        </w:rPr>
        <w:t>These</w:t>
      </w:r>
      <w:proofErr w:type="gramEnd"/>
      <w:r w:rsidRPr="00831AD4">
        <w:rPr>
          <w:sz w:val="16"/>
        </w:rPr>
        <w:t xml:space="preserve"> inter-organizational and inter-policy differences affect the strategies employed and </w:t>
      </w:r>
      <w:r w:rsidRPr="00F6001A">
        <w:rPr>
          <w:sz w:val="12"/>
        </w:rPr>
        <w:t>¶</w:t>
      </w:r>
      <w:r w:rsidRPr="00831AD4">
        <w:rPr>
          <w:sz w:val="12"/>
        </w:rPr>
        <w:t xml:space="preserve"> </w:t>
      </w:r>
      <w:r w:rsidRPr="00831AD4">
        <w:rPr>
          <w:sz w:val="16"/>
        </w:rPr>
        <w:t>therefore the content of information presented during lobbying.</w:t>
      </w:r>
    </w:p>
    <w:p w14:paraId="1E658B7A" w14:textId="77777777" w:rsidR="00AF4B8F" w:rsidRDefault="00AF4B8F" w:rsidP="00AF4B8F">
      <w:pPr>
        <w:pStyle w:val="Heading4"/>
      </w:pPr>
      <w:r>
        <w:t xml:space="preserve">Policy simulation key to creativity and decisionmaking—the </w:t>
      </w:r>
      <w:r w:rsidRPr="00304153">
        <w:rPr>
          <w:u w:val="single"/>
        </w:rPr>
        <w:t>detachment</w:t>
      </w:r>
      <w:r>
        <w:t xml:space="preserve"> that they criticize is key to its revolutionary benefits</w:t>
      </w:r>
    </w:p>
    <w:p w14:paraId="00CCA1B7" w14:textId="77777777" w:rsidR="00380323" w:rsidRPr="00380323" w:rsidRDefault="00380323" w:rsidP="00380323"/>
    <w:p w14:paraId="38A496E5" w14:textId="77777777" w:rsidR="00AF4B8F" w:rsidRPr="00FD09B1" w:rsidRDefault="00AF4B8F" w:rsidP="00AF4B8F">
      <w:pPr>
        <w:rPr>
          <w:rStyle w:val="StyleStyleBold12pt"/>
        </w:rPr>
      </w:pPr>
      <w:r w:rsidRPr="00FD09B1">
        <w:rPr>
          <w:rStyle w:val="StyleStyleBold12pt"/>
        </w:rPr>
        <w:t>Eijkman 12</w:t>
      </w:r>
    </w:p>
    <w:p w14:paraId="1D3DA549" w14:textId="77777777" w:rsidR="00AF4B8F" w:rsidRPr="00FD09B1" w:rsidRDefault="00AF4B8F" w:rsidP="00AF4B8F">
      <w:pPr>
        <w:rPr>
          <w:sz w:val="16"/>
          <w:szCs w:val="16"/>
        </w:rPr>
      </w:pPr>
      <w:r w:rsidRPr="00FD09B1">
        <w:rPr>
          <w:sz w:val="16"/>
          <w:szCs w:val="16"/>
        </w:rPr>
        <w:t>The role of simulations in the authentic learning for national security policy development: Implications for Practice / Dr. Henk Simon Eijkman. [</w:t>
      </w:r>
      <w:proofErr w:type="gramStart"/>
      <w:r w:rsidRPr="00FD09B1">
        <w:rPr>
          <w:sz w:val="16"/>
          <w:szCs w:val="16"/>
        </w:rPr>
        <w:t>electronic</w:t>
      </w:r>
      <w:proofErr w:type="gramEnd"/>
      <w:r w:rsidRPr="00FD09B1">
        <w:rPr>
          <w:sz w:val="16"/>
          <w:szCs w:val="16"/>
        </w:rPr>
        <w:t xml:space="preserve"> resource] </w:t>
      </w:r>
      <w:hyperlink r:id="rId13" w:history="1">
        <w:r w:rsidRPr="00FD09B1">
          <w:rPr>
            <w:sz w:val="16"/>
            <w:szCs w:val="16"/>
          </w:rPr>
          <w:t>http://nsc.anu.edu.au/test/documents/Sims_in_authentic_learning_report.pdf</w:t>
        </w:r>
      </w:hyperlink>
      <w:r w:rsidRPr="00FD09B1">
        <w:rPr>
          <w:sz w:val="16"/>
          <w:szCs w:val="16"/>
        </w:rPr>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14:paraId="60FAB00B" w14:textId="77777777" w:rsidR="00AF4B8F" w:rsidRDefault="00AF4B8F" w:rsidP="00AF4B8F"/>
    <w:p w14:paraId="0C407DA0" w14:textId="77777777" w:rsidR="00AF4B8F" w:rsidRDefault="00AF4B8F" w:rsidP="00AF4B8F">
      <w:pPr>
        <w:rPr>
          <w:sz w:val="16"/>
        </w:rPr>
      </w:pPr>
      <w:r w:rsidRPr="00FD09B1">
        <w:rPr>
          <w:sz w:val="16"/>
        </w:rPr>
        <w:t xml:space="preserve">Policy simulations stimulate Creativity </w:t>
      </w:r>
      <w:r w:rsidRPr="00684FA8">
        <w:rPr>
          <w:rStyle w:val="StyleBoldUnderline"/>
          <w:highlight w:val="yellow"/>
        </w:rPr>
        <w:t xml:space="preserve">Participation in </w:t>
      </w:r>
      <w:r w:rsidRPr="00684FA8">
        <w:rPr>
          <w:rStyle w:val="Emphasis"/>
          <w:highlight w:val="yellow"/>
        </w:rPr>
        <w:t>policy games</w:t>
      </w:r>
      <w:r w:rsidRPr="00FD09B1">
        <w:rPr>
          <w:sz w:val="16"/>
        </w:rPr>
        <w:t xml:space="preserve"> has </w:t>
      </w:r>
      <w:r w:rsidRPr="00684FA8">
        <w:rPr>
          <w:rStyle w:val="StyleBoldUnderline"/>
          <w:highlight w:val="yellow"/>
        </w:rPr>
        <w:t>proved to be a highly effective way of developing</w:t>
      </w:r>
      <w:r w:rsidRPr="00F36F74">
        <w:rPr>
          <w:rStyle w:val="StyleBoldUnderline"/>
        </w:rPr>
        <w:t xml:space="preserve"> new combinations of </w:t>
      </w:r>
      <w:r w:rsidRPr="00684FA8">
        <w:rPr>
          <w:rStyle w:val="StyleBoldUnderline"/>
          <w:highlight w:val="yellow"/>
        </w:rPr>
        <w:t>experience and creativity</w:t>
      </w:r>
      <w:r w:rsidRPr="00FD09B1">
        <w:rPr>
          <w:sz w:val="16"/>
          <w:highlight w:val="yellow"/>
        </w:rPr>
        <w:t xml:space="preserve">, </w:t>
      </w:r>
      <w:r w:rsidRPr="00684FA8">
        <w:rPr>
          <w:rStyle w:val="StyleBoldUnderline"/>
          <w:highlight w:val="yellow"/>
        </w:rPr>
        <w:t xml:space="preserve">which is </w:t>
      </w:r>
      <w:r w:rsidRPr="00684FA8">
        <w:rPr>
          <w:rStyle w:val="StyleBoldUnderline"/>
        </w:rPr>
        <w:t>precisely</w:t>
      </w:r>
      <w:r w:rsidRPr="00F36F74">
        <w:rPr>
          <w:rStyle w:val="StyleBoldUnderline"/>
        </w:rPr>
        <w:t xml:space="preserve"> </w:t>
      </w:r>
      <w:r w:rsidRPr="00684FA8">
        <w:rPr>
          <w:rStyle w:val="StyleBoldUnderline"/>
          <w:highlight w:val="yellow"/>
        </w:rPr>
        <w:t>what innovation requires</w:t>
      </w:r>
      <w:r w:rsidRPr="00F36F74">
        <w:rPr>
          <w:rStyle w:val="StyleBoldUnderline"/>
        </w:rPr>
        <w:t xml:space="preserve"> </w:t>
      </w:r>
      <w:r w:rsidRPr="00FD09B1">
        <w:rPr>
          <w:sz w:val="16"/>
        </w:rPr>
        <w:t xml:space="preserve">(Geurts et al. 2007: 548). </w:t>
      </w:r>
      <w:r w:rsidRPr="00684FA8">
        <w:rPr>
          <w:rStyle w:val="Emphasis"/>
          <w:highlight w:val="yellow"/>
        </w:rPr>
        <w:t>Gaming</w:t>
      </w:r>
      <w:r w:rsidRPr="00F36F74">
        <w:rPr>
          <w:rStyle w:val="Emphasis"/>
        </w:rPr>
        <w:t>,</w:t>
      </w:r>
      <w:r w:rsidRPr="00FD09B1">
        <w:rPr>
          <w:sz w:val="16"/>
        </w:rPr>
        <w:t xml:space="preserve"> whether in analog or digital mode, has the power to stimulate creativity, and </w:t>
      </w:r>
      <w:r w:rsidRPr="00684FA8">
        <w:rPr>
          <w:rStyle w:val="StyleBoldUnderline"/>
          <w:highlight w:val="yellow"/>
        </w:rPr>
        <w:t>is</w:t>
      </w:r>
      <w:r w:rsidRPr="00F36F74">
        <w:rPr>
          <w:rStyle w:val="StyleBoldUnderline"/>
        </w:rPr>
        <w:t xml:space="preserve"> </w:t>
      </w:r>
      <w:r w:rsidRPr="00FD09B1">
        <w:rPr>
          <w:sz w:val="16"/>
        </w:rPr>
        <w:t xml:space="preserve">one of the most engaging and </w:t>
      </w:r>
      <w:r w:rsidRPr="00684FA8">
        <w:rPr>
          <w:rStyle w:val="StyleBoldUnderline"/>
          <w:highlight w:val="yellow"/>
        </w:rPr>
        <w:t>liberating</w:t>
      </w:r>
      <w:r w:rsidRPr="00FD09B1">
        <w:rPr>
          <w:sz w:val="16"/>
        </w:rPr>
        <w:t xml:space="preserve"> ways for making group work productive, challenging and enjoyable. Geurts et al. (2007) cite one instance where, in a National Health Care policy change environment, ‘the many </w:t>
      </w:r>
      <w:r w:rsidRPr="00684FA8">
        <w:rPr>
          <w:rStyle w:val="StyleBoldUnderline"/>
          <w:highlight w:val="yellow"/>
        </w:rPr>
        <w:t>parties</w:t>
      </w:r>
      <w:r w:rsidRPr="00FD09B1">
        <w:rPr>
          <w:sz w:val="16"/>
        </w:rPr>
        <w:t xml:space="preserve"> involved </w:t>
      </w:r>
      <w:r w:rsidRPr="00684FA8">
        <w:rPr>
          <w:rStyle w:val="Emphasis"/>
          <w:highlight w:val="yellow"/>
        </w:rPr>
        <w:t>accepted the</w:t>
      </w:r>
      <w:r w:rsidRPr="00D35D68">
        <w:rPr>
          <w:rStyle w:val="Emphasis"/>
        </w:rPr>
        <w:t xml:space="preserve"> </w:t>
      </w:r>
      <w:r w:rsidRPr="00D35D68">
        <w:rPr>
          <w:rStyle w:val="StyleBoldUnderline"/>
        </w:rPr>
        <w:t>invitation to participate</w:t>
      </w:r>
      <w:r w:rsidRPr="00FD09B1">
        <w:rPr>
          <w:sz w:val="16"/>
        </w:rPr>
        <w:t xml:space="preserve"> in what </w:t>
      </w:r>
      <w:r w:rsidRPr="00FD09B1">
        <w:rPr>
          <w:sz w:val="16"/>
        </w:rPr>
        <w:lastRenderedPageBreak/>
        <w:t xml:space="preserve">was a </w:t>
      </w:r>
      <w:r w:rsidRPr="00684FA8">
        <w:rPr>
          <w:rStyle w:val="Emphasis"/>
          <w:highlight w:val="yellow"/>
        </w:rPr>
        <w:t xml:space="preserve">revolutionary </w:t>
      </w:r>
      <w:r w:rsidRPr="00684FA8">
        <w:rPr>
          <w:rStyle w:val="StyleBoldUnderline"/>
          <w:highlight w:val="yellow"/>
        </w:rPr>
        <w:t xml:space="preserve">and </w:t>
      </w:r>
      <w:r w:rsidRPr="00684FA8">
        <w:rPr>
          <w:rStyle w:val="Emphasis"/>
          <w:highlight w:val="yellow"/>
        </w:rPr>
        <w:t>politically very sensitive experiment</w:t>
      </w:r>
      <w:r w:rsidRPr="00FD09B1">
        <w:rPr>
          <w:sz w:val="16"/>
          <w:highlight w:val="yellow"/>
        </w:rPr>
        <w:t xml:space="preserve"> </w:t>
      </w:r>
      <w:r w:rsidRPr="00684FA8">
        <w:rPr>
          <w:rStyle w:val="Emphasis"/>
          <w:highlight w:val="yellow"/>
        </w:rPr>
        <w:t>precisely because it was a game’</w:t>
      </w:r>
      <w:r w:rsidRPr="00FD09B1">
        <w:rPr>
          <w:sz w:val="16"/>
        </w:rPr>
        <w:t xml:space="preserve"> (Geurts et al. 2007: 547). </w:t>
      </w:r>
      <w:r w:rsidRPr="00684FA8">
        <w:rPr>
          <w:rStyle w:val="StyleBoldUnderline"/>
        </w:rPr>
        <w:t>Data from other policy simulations also indicate</w:t>
      </w:r>
      <w:r w:rsidRPr="00D35D68">
        <w:rPr>
          <w:rStyle w:val="StyleBoldUnderline"/>
        </w:rPr>
        <w:t xml:space="preserve"> the uncovering of issues of which participants were not aware</w:t>
      </w:r>
      <w:r w:rsidRPr="00FD09B1">
        <w:rPr>
          <w:sz w:val="16"/>
        </w:rPr>
        <w:t xml:space="preserve">, the emergence of new ideas not anticipated, </w:t>
      </w:r>
      <w:r w:rsidRPr="00D35D68">
        <w:rPr>
          <w:rStyle w:val="StyleBoldUnderline"/>
        </w:rPr>
        <w:t xml:space="preserve">and a perception that </w:t>
      </w:r>
      <w:r w:rsidRPr="00684FA8">
        <w:rPr>
          <w:rStyle w:val="StyleBoldUnderline"/>
          <w:highlight w:val="yellow"/>
        </w:rPr>
        <w:t>policy simulations are also an enjoyable way to formulate strateg</w:t>
      </w:r>
      <w:r w:rsidRPr="00FD09B1">
        <w:rPr>
          <w:sz w:val="16"/>
          <w:highlight w:val="yellow"/>
        </w:rPr>
        <w:t>y</w:t>
      </w:r>
      <w:r w:rsidRPr="00FD09B1">
        <w:rPr>
          <w:sz w:val="16"/>
        </w:rPr>
        <w:t xml:space="preserve"> (Geurts et al. 2007). </w:t>
      </w:r>
      <w:r w:rsidRPr="00D35D68">
        <w:rPr>
          <w:rStyle w:val="StyleBoldUnderline"/>
        </w:rPr>
        <w:t>Gaming puts the players in an ‘experiential learning’ situation,</w:t>
      </w:r>
      <w:r w:rsidRPr="00FD09B1">
        <w:rPr>
          <w:sz w:val="16"/>
        </w:rPr>
        <w:t xml:space="preserve"> where they discover a concrete, realistic and complex initial situation, and the gaming process of going through multiple learning cycles helps them work through the situation as it unfolds. </w:t>
      </w:r>
      <w:r w:rsidRPr="00684FA8">
        <w:rPr>
          <w:rStyle w:val="StyleBoldUnderline"/>
          <w:highlight w:val="yellow"/>
        </w:rPr>
        <w:t>Policy gaming stimulates ‘learning how to learn’</w:t>
      </w:r>
      <w:r w:rsidRPr="00D35D68">
        <w:rPr>
          <w:rStyle w:val="StyleBoldUnderline"/>
        </w:rPr>
        <w:t>, as in a game, and learning by doing alternates with reflection and discussion</w:t>
      </w:r>
      <w:r w:rsidRPr="00FD09B1">
        <w:rPr>
          <w:sz w:val="16"/>
        </w:rPr>
        <w:t xml:space="preserve">. </w:t>
      </w:r>
      <w:r w:rsidRPr="00D35D68">
        <w:rPr>
          <w:rStyle w:val="StyleBoldUnderline"/>
        </w:rPr>
        <w:t xml:space="preserve">The </w:t>
      </w:r>
      <w:r w:rsidRPr="00684FA8">
        <w:rPr>
          <w:rStyle w:val="StyleBoldUnderline"/>
          <w:highlight w:val="yellow"/>
        </w:rPr>
        <w:t>progression through learning cycles can</w:t>
      </w:r>
      <w:r w:rsidRPr="00D35D68">
        <w:rPr>
          <w:rStyle w:val="StyleBoldUnderline"/>
        </w:rPr>
        <w:t xml:space="preserve"> also </w:t>
      </w:r>
      <w:r w:rsidRPr="00684FA8">
        <w:rPr>
          <w:rStyle w:val="StyleBoldUnderline"/>
          <w:highlight w:val="yellow"/>
        </w:rPr>
        <w:t xml:space="preserve">be </w:t>
      </w:r>
      <w:r w:rsidRPr="00684FA8">
        <w:rPr>
          <w:rStyle w:val="Emphasis"/>
          <w:highlight w:val="yellow"/>
        </w:rPr>
        <w:t>much faster</w:t>
      </w:r>
      <w:r w:rsidRPr="00684FA8">
        <w:rPr>
          <w:rStyle w:val="StyleBoldUnderline"/>
          <w:highlight w:val="yellow"/>
        </w:rPr>
        <w:t xml:space="preserve"> than in real-life</w:t>
      </w:r>
      <w:r w:rsidRPr="00FD09B1">
        <w:rPr>
          <w:sz w:val="16"/>
        </w:rPr>
        <w:t xml:space="preserve"> (Geurts et al. 2007: 548). The bottom line is that problem solving in policy development processes requires creative experimentation. This cannot be primarily taught via ‘camp-fire’ story telling learning mode but demands hands-on ‘veld learning’ that allow for safe creative and productive experimentation. </w:t>
      </w:r>
      <w:r w:rsidRPr="00D35D68">
        <w:rPr>
          <w:rStyle w:val="StyleBoldUnderline"/>
        </w:rPr>
        <w:t>This is exactly what good policy simulations provide</w:t>
      </w:r>
      <w:r w:rsidRPr="00FD09B1">
        <w:rPr>
          <w:sz w:val="16"/>
        </w:rPr>
        <w:t xml:space="preserve"> (De Geus, 1997; Ringland, 2006). In simulations </w:t>
      </w:r>
      <w:r w:rsidRPr="00684FA8">
        <w:rPr>
          <w:rStyle w:val="Emphasis"/>
          <w:highlight w:val="yellow"/>
        </w:rPr>
        <w:t>participants cannot view issues solely from either their own perspective</w:t>
      </w:r>
      <w:r w:rsidRPr="00FD09B1">
        <w:rPr>
          <w:sz w:val="16"/>
        </w:rPr>
        <w:t xml:space="preserve"> </w:t>
      </w:r>
      <w:r w:rsidRPr="00684FA8">
        <w:rPr>
          <w:rStyle w:val="StyleBoldUnderline"/>
          <w:highlight w:val="yellow"/>
        </w:rPr>
        <w:t>or that of one dominant stakeholder</w:t>
      </w:r>
      <w:r w:rsidRPr="00FD09B1">
        <w:rPr>
          <w:sz w:val="16"/>
        </w:rPr>
        <w:t xml:space="preserve"> (Geurts et al. 2007). Policy simulations enable the seeking of Consensus Games are popular because historically people seek and enjoy the tension of competition, positive rivalry and the procedural justice of impartiality in safe and regulated environments. </w:t>
      </w:r>
      <w:r w:rsidRPr="00D35D68">
        <w:rPr>
          <w:rStyle w:val="StyleBoldUnderline"/>
        </w:rPr>
        <w:t>As in games, simulations temporarily remove the participants from their daily routines, political pressures, and the restrictions of real-life protocols.</w:t>
      </w:r>
      <w:r w:rsidRPr="00FD09B1">
        <w:rPr>
          <w:sz w:val="16"/>
        </w:rPr>
        <w:t xml:space="preserve"> In consensus building, </w:t>
      </w:r>
      <w:r w:rsidRPr="00684FA8">
        <w:rPr>
          <w:rStyle w:val="Emphasis"/>
          <w:highlight w:val="yellow"/>
        </w:rPr>
        <w:t>participants engage in extensive debate</w:t>
      </w:r>
      <w:r w:rsidRPr="00FD09B1">
        <w:rPr>
          <w:sz w:val="16"/>
        </w:rPr>
        <w:t xml:space="preserve"> and need to act on a shared set of meanings and beliefs </w:t>
      </w:r>
      <w:r w:rsidRPr="00684FA8">
        <w:rPr>
          <w:rStyle w:val="StyleBoldUnderline"/>
          <w:highlight w:val="yellow"/>
        </w:rPr>
        <w:t>to guide the policy process</w:t>
      </w:r>
      <w:r w:rsidRPr="00FD09B1">
        <w:rPr>
          <w:sz w:val="16"/>
        </w:rPr>
        <w:t xml:space="preserve"> in the desired direction</w:t>
      </w:r>
    </w:p>
    <w:p w14:paraId="00FE3956" w14:textId="5F9791F0" w:rsidR="00F57D0E" w:rsidRDefault="00F57D0E" w:rsidP="00AF4B8F">
      <w:pPr>
        <w:rPr>
          <w:sz w:val="16"/>
        </w:rPr>
      </w:pPr>
    </w:p>
    <w:p w14:paraId="3CF6B557" w14:textId="77777777" w:rsidR="00F57D0E" w:rsidRDefault="00F57D0E" w:rsidP="00AF4B8F">
      <w:pPr>
        <w:rPr>
          <w:sz w:val="16"/>
        </w:rPr>
      </w:pPr>
    </w:p>
    <w:p w14:paraId="31A7DD3E" w14:textId="77777777" w:rsidR="00F57D0E" w:rsidRDefault="00F57D0E" w:rsidP="00F57D0E">
      <w:pPr>
        <w:pStyle w:val="Heading3"/>
      </w:pPr>
      <w:r>
        <w:lastRenderedPageBreak/>
        <w:t>Shell</w:t>
      </w:r>
    </w:p>
    <w:p w14:paraId="6C866525" w14:textId="77777777" w:rsidR="00F57D0E" w:rsidRDefault="00F57D0E" w:rsidP="00F57D0E">
      <w:pPr>
        <w:rPr>
          <w:b/>
          <w:highlight w:val="yellow"/>
          <w:u w:val="single"/>
        </w:rPr>
      </w:pPr>
    </w:p>
    <w:p w14:paraId="7AE33F56" w14:textId="77777777" w:rsidR="00F57D0E" w:rsidRDefault="00F57D0E" w:rsidP="00F57D0E">
      <w:pPr>
        <w:rPr>
          <w:b/>
          <w:highlight w:val="yellow"/>
          <w:u w:val="single"/>
        </w:rPr>
      </w:pPr>
    </w:p>
    <w:p w14:paraId="5B2FEF63" w14:textId="59D6235F" w:rsidR="00617FF7" w:rsidRDefault="00617FF7" w:rsidP="00617FF7">
      <w:pPr>
        <w:pStyle w:val="Heading4"/>
      </w:pPr>
      <w:bookmarkStart w:id="0" w:name="_GoBack"/>
      <w:bookmarkEnd w:id="0"/>
      <w:r>
        <w:t>THE AFFIRMATIVE’S CLAIM TO PERFORMATIVELY EFFECT CHANGE AGAINST CAPITALISM LOCATES AGENCY IN RHETORICAL PERFORMANCES LIKE THE PRECIOUS 1AC. THIS SHUTS DOWN MATERIALIST COALITIONAL ANTI-CAPITALIST MOVEMENTS.</w:t>
      </w:r>
    </w:p>
    <w:p w14:paraId="58FF8E57" w14:textId="77777777" w:rsidR="00617FF7" w:rsidRPr="00096A00" w:rsidRDefault="00617FF7" w:rsidP="00617FF7"/>
    <w:p w14:paraId="5F049697" w14:textId="77777777" w:rsidR="00617FF7" w:rsidRPr="00692F96" w:rsidRDefault="00617FF7" w:rsidP="00617FF7">
      <w:pPr>
        <w:rPr>
          <w:rStyle w:val="StyleStyleBold12pt"/>
          <w:u w:val="single"/>
        </w:rPr>
      </w:pPr>
      <w:r w:rsidRPr="00692F96">
        <w:rPr>
          <w:rStyle w:val="StyleStyleBold12pt"/>
          <w:u w:val="single"/>
        </w:rPr>
        <w:t>GUNN AND CLOUD 2K10</w:t>
      </w:r>
    </w:p>
    <w:p w14:paraId="4E1209C7" w14:textId="08F056C9" w:rsidR="00617FF7" w:rsidRDefault="00617FF7" w:rsidP="00617FF7">
      <w:r>
        <w:t xml:space="preserve">[Joshua gunn and </w:t>
      </w:r>
      <w:proofErr w:type="gramStart"/>
      <w:r>
        <w:t>dana</w:t>
      </w:r>
      <w:proofErr w:type="gramEnd"/>
      <w:r>
        <w:t xml:space="preserve"> cloud, Phd </w:t>
      </w:r>
      <w:r w:rsidR="001A2B3C">
        <w:t>Communications</w:t>
      </w:r>
      <w:r>
        <w:t>, University of Texas Austin, Agentic Orientation as magical Voluntarism, Communication Theory]</w:t>
      </w:r>
    </w:p>
    <w:p w14:paraId="4495EB5C" w14:textId="77777777" w:rsidR="001A2B3C" w:rsidRDefault="001A2B3C" w:rsidP="00617FF7"/>
    <w:p w14:paraId="250DF8DA" w14:textId="77777777" w:rsidR="00617FF7" w:rsidRPr="000D0017" w:rsidRDefault="00617FF7" w:rsidP="00617FF7">
      <w:pPr>
        <w:rPr>
          <w:sz w:val="16"/>
          <w:szCs w:val="16"/>
        </w:rPr>
      </w:pPr>
      <w:r w:rsidRPr="000D0017">
        <w:rPr>
          <w:sz w:val="16"/>
          <w:szCs w:val="16"/>
        </w:rPr>
        <w:t>Notably, Campbell’s statement on the status of agency does not attempt to reverse the posthumanist turn, but rather, sets out to reconcile the theoretical perspectives of Judith Butler and Michelle Balif with close textual reading practices that, until the crisis of agency, were assumed to have singular, self-transparent authors. Similarly,</w:t>
      </w:r>
    </w:p>
    <w:p w14:paraId="241089B4" w14:textId="77777777" w:rsidR="00617FF7" w:rsidRPr="000D0017" w:rsidRDefault="00617FF7" w:rsidP="00617FF7">
      <w:pPr>
        <w:rPr>
          <w:sz w:val="16"/>
        </w:rPr>
      </w:pPr>
      <w:r w:rsidRPr="000D0017">
        <w:rPr>
          <w:sz w:val="16"/>
        </w:rPr>
        <w:t xml:space="preserve">John Lucaites’ </w:t>
      </w:r>
      <w:r w:rsidRPr="00692F96">
        <w:rPr>
          <w:rStyle w:val="StyleBoldUnderline"/>
        </w:rPr>
        <w:t xml:space="preserve">call </w:t>
      </w:r>
      <w:r w:rsidRPr="007048C3">
        <w:rPr>
          <w:rStyle w:val="StyleBoldUnderline"/>
          <w:highlight w:val="cyan"/>
        </w:rPr>
        <w:t xml:space="preserve">to </w:t>
      </w:r>
      <w:r w:rsidRPr="00692F96">
        <w:rPr>
          <w:rStyle w:val="StyleBoldUnderline"/>
        </w:rPr>
        <w:t xml:space="preserve">jettison agency as a concept and </w:t>
      </w:r>
      <w:r w:rsidRPr="007048C3">
        <w:rPr>
          <w:rStyle w:val="StyleBoldUnderline"/>
          <w:highlight w:val="cyan"/>
        </w:rPr>
        <w:t>locate power</w:t>
      </w:r>
      <w:r w:rsidRPr="00692F96">
        <w:rPr>
          <w:rStyle w:val="StyleBoldUnderline"/>
        </w:rPr>
        <w:t xml:space="preserve">, instead, </w:t>
      </w:r>
      <w:r w:rsidRPr="007048C3">
        <w:rPr>
          <w:rStyle w:val="StyleBoldUnderline"/>
          <w:highlight w:val="cyan"/>
        </w:rPr>
        <w:t>in historically particular rhetorical performances</w:t>
      </w:r>
      <w:r w:rsidRPr="00692F96">
        <w:rPr>
          <w:rStyle w:val="StyleBoldUnderline"/>
        </w:rPr>
        <w:t xml:space="preserve"> ‘‘in relationship to a set of perceived or constituted tensions . . . </w:t>
      </w:r>
      <w:r w:rsidRPr="007048C3">
        <w:rPr>
          <w:rStyle w:val="StyleBoldUnderline"/>
          <w:highlight w:val="cyan"/>
        </w:rPr>
        <w:t xml:space="preserve">between </w:t>
      </w:r>
      <w:r w:rsidRPr="00692F96">
        <w:rPr>
          <w:rStyle w:val="StyleBoldUnderline"/>
        </w:rPr>
        <w:t xml:space="preserve">cultural, institutional, and technological </w:t>
      </w:r>
      <w:r w:rsidRPr="007048C3">
        <w:rPr>
          <w:rStyle w:val="StyleBoldUnderline"/>
          <w:highlight w:val="cyan"/>
        </w:rPr>
        <w:t>norms and structures’’ is a theoretical compromise: Agency is best understood on a caseby-case basis, leading to a multiplicity of conceptions of agency</w:t>
      </w:r>
      <w:r w:rsidRPr="000D0017">
        <w:rPr>
          <w:sz w:val="16"/>
        </w:rPr>
        <w:t xml:space="preserve"> (Lucaites, 2003, paras. 1–2). Carolyn R. Miller’s (2007) recharacterization of agency as an attribution that makes certain kinds of symbolic action possible also ﬁgures a subject’s actions between the constraints of an exterior and the motives of an interior. The most widely known, explicitly dialectical positions on agency in rhetorical studies, however, are those of James Arnt Aune, Dana Cloud, and other Marxist critics. For example, critical of certain posthumanist theories of agency (namely, those of Greene 1998; 2004; 2007), Cloud, Macek, &amp; Aune (2006) argue that social groups, especially </w:t>
      </w:r>
      <w:r w:rsidRPr="007048C3">
        <w:rPr>
          <w:rStyle w:val="StyleBoldUnderline"/>
          <w:highlight w:val="cyan"/>
        </w:rPr>
        <w:t>class-based groups, harbor a capacity for political action grounded in their material circumstances: Either workers and their allies claim the real agency of that they possess and take the chance of making a world in which they are free</w:t>
      </w:r>
      <w:r w:rsidRPr="00692F96">
        <w:rPr>
          <w:rStyle w:val="StyleBoldUnderline"/>
        </w:rPr>
        <w:t xml:space="preserve"> in body as well as mind; </w:t>
      </w:r>
      <w:r w:rsidRPr="007048C3">
        <w:rPr>
          <w:rStyle w:val="StyleBoldUnderline"/>
          <w:highlight w:val="cyan"/>
        </w:rPr>
        <w:t>or they resign themselves to generation after generation of grinding exploitation, settling for the meaningful but insufﬁcient consolations of sporadic, creative, ungrounded, and symbolic resistance.</w:t>
      </w:r>
      <w:r w:rsidRPr="000D0017">
        <w:rPr>
          <w:sz w:val="16"/>
        </w:rPr>
        <w:t xml:space="preserve"> (2006, p. 81) Cloud, Macek, &amp; Aune (2006) argue</w:t>
      </w:r>
      <w:r w:rsidRPr="00692F96">
        <w:rPr>
          <w:rStyle w:val="StyleBoldUnderline"/>
        </w:rPr>
        <w:t xml:space="preserve"> not only that ordinary people must mobilize</w:t>
      </w:r>
      <w:r>
        <w:rPr>
          <w:rStyle w:val="StyleBoldUnderline"/>
        </w:rPr>
        <w:t xml:space="preserve"> </w:t>
      </w:r>
      <w:r w:rsidRPr="00692F96">
        <w:rPr>
          <w:rStyle w:val="StyleBoldUnderline"/>
        </w:rPr>
        <w:t>collectively in order to pressure or overthrow employers and institutions, but also that it is the intersection of consciousness and experience that is generative of agency.</w:t>
      </w:r>
      <w:r w:rsidRPr="000D0017">
        <w:rPr>
          <w:sz w:val="16"/>
        </w:rPr>
        <w:t xml:space="preserve"> In other words, as Cloud (2005) explains, working class agency is a product of both the experience of embodied labor and explicit political intervention and collective organizing. </w:t>
      </w:r>
      <w:r w:rsidRPr="007048C3">
        <w:rPr>
          <w:rStyle w:val="StyleBoldUnderline"/>
          <w:highlight w:val="cyan"/>
        </w:rPr>
        <w:t xml:space="preserve">Agency in this view is not primarily characteristic of individuals; rather, the working class is a particular kind of collective agent that can manifest a real </w:t>
      </w:r>
      <w:proofErr w:type="gramStart"/>
      <w:r w:rsidRPr="007048C3">
        <w:rPr>
          <w:rStyle w:val="StyleBoldUnderline"/>
          <w:highlight w:val="cyan"/>
        </w:rPr>
        <w:t>challenge</w:t>
      </w:r>
      <w:proofErr w:type="gramEnd"/>
      <w:r w:rsidRPr="007048C3">
        <w:rPr>
          <w:rStyle w:val="StyleBoldUnderline"/>
          <w:highlight w:val="cyan"/>
        </w:rPr>
        <w:t xml:space="preserve"> to the capitalist system. In contrast, to believe that one can individually effect political change, or worse, to believe that one is powerless to effect political change, is to succumb to oppressive structures, economic and otherwise</w:t>
      </w:r>
      <w:r w:rsidRPr="00692F96">
        <w:rPr>
          <w:rStyle w:val="StyleBoldUnderline"/>
        </w:rPr>
        <w:t>.</w:t>
      </w:r>
      <w:r w:rsidRPr="000D0017">
        <w:rPr>
          <w:sz w:val="16"/>
        </w:rPr>
        <w:t xml:space="preserve"> Again, agency is located in the tensions between a larger structure and the (collective)</w:t>
      </w:r>
    </w:p>
    <w:p w14:paraId="297F954F" w14:textId="77777777" w:rsidR="00617FF7" w:rsidRDefault="00617FF7" w:rsidP="00617FF7">
      <w:proofErr w:type="gramStart"/>
      <w:r>
        <w:t>subject</w:t>
      </w:r>
      <w:proofErr w:type="gramEnd"/>
      <w:r>
        <w:t xml:space="preserve"> (also see Jameson, 1977). </w:t>
      </w:r>
    </w:p>
    <w:p w14:paraId="7B01D307" w14:textId="77777777" w:rsidR="00F57D0E" w:rsidRDefault="00F57D0E" w:rsidP="00F57D0E">
      <w:pPr>
        <w:rPr>
          <w:b/>
          <w:highlight w:val="yellow"/>
          <w:u w:val="single"/>
        </w:rPr>
      </w:pPr>
    </w:p>
    <w:p w14:paraId="01D12C85" w14:textId="77777777" w:rsidR="00F57D0E" w:rsidRDefault="00F57D0E" w:rsidP="00F57D0E">
      <w:pPr>
        <w:pStyle w:val="Heading4"/>
      </w:pPr>
      <w:r>
        <w:t>AND, FOCUS ON DISCREET OPPRESSIONS UNIQUELY TRADES-OFF WITH RECOGNITION OF THE CENTRALITY OF CAPITALISM. ITS TRY OR ENDLESS CLASS SUFFERING FOR THE ALT. ONLY THIS EVIDENCE REFUTES THEIR EXPLANATION WHILE BEING EXPLICITLY CAUSAL.</w:t>
      </w:r>
      <w:r w:rsidRPr="00DF3F7F">
        <w:t xml:space="preserve"> </w:t>
      </w:r>
    </w:p>
    <w:p w14:paraId="18D22F59" w14:textId="77777777" w:rsidR="00C849D1" w:rsidRPr="00C849D1" w:rsidRDefault="00C849D1" w:rsidP="00C849D1"/>
    <w:p w14:paraId="50A5A9C8" w14:textId="77777777" w:rsidR="00F57D0E" w:rsidRPr="002F4A32" w:rsidRDefault="00F57D0E" w:rsidP="00F57D0E">
      <w:pPr>
        <w:rPr>
          <w:rStyle w:val="StyleStyleBold12pt"/>
          <w:u w:val="single"/>
        </w:rPr>
      </w:pPr>
      <w:r w:rsidRPr="002F4A32">
        <w:rPr>
          <w:rStyle w:val="StyleStyleBold12pt"/>
          <w:u w:val="single"/>
        </w:rPr>
        <w:t>SMITH 2K8</w:t>
      </w:r>
    </w:p>
    <w:p w14:paraId="7E6F31BA" w14:textId="77777777" w:rsidR="00F57D0E" w:rsidRDefault="00F57D0E" w:rsidP="00F57D0E">
      <w:r>
        <w:t>[Sharon, the politics of identity, January-feb., international socialist review, 57, activist, political commentator, publishes regularly in socialist worker and ISR]</w:t>
      </w:r>
    </w:p>
    <w:p w14:paraId="0AD395C6" w14:textId="77777777" w:rsidR="00F57D0E" w:rsidRDefault="00F57D0E" w:rsidP="00F57D0E">
      <w:pPr>
        <w:rPr>
          <w:rStyle w:val="StyleBoldUnderline"/>
        </w:rPr>
      </w:pPr>
    </w:p>
    <w:p w14:paraId="7225814D" w14:textId="77777777" w:rsidR="00F57D0E" w:rsidRDefault="00F57D0E" w:rsidP="00F57D0E">
      <w:pPr>
        <w:rPr>
          <w:rStyle w:val="StyleBoldUnderline"/>
        </w:rPr>
      </w:pPr>
      <w:r w:rsidRPr="00E02CE3">
        <w:rPr>
          <w:sz w:val="16"/>
        </w:rPr>
        <w:t xml:space="preserve">As the experience of the 1960s shows, it is not necessary to personally experience a form of oppression to become committed to opposing it. Yet </w:t>
      </w:r>
      <w:r w:rsidRPr="00DF3F7F">
        <w:rPr>
          <w:rStyle w:val="StyleBoldUnderline"/>
          <w:highlight w:val="yellow"/>
        </w:rPr>
        <w:t>the central premise of the theory of identity politics is based o</w:t>
      </w:r>
      <w:r w:rsidRPr="00E02CE3">
        <w:rPr>
          <w:sz w:val="16"/>
        </w:rPr>
        <w:t xml:space="preserve">n precisely </w:t>
      </w:r>
      <w:r w:rsidRPr="00DF3F7F">
        <w:rPr>
          <w:rStyle w:val="StyleBoldUnderline"/>
          <w:highlight w:val="yellow"/>
        </w:rPr>
        <w:t>the</w:t>
      </w:r>
      <w:r w:rsidRPr="00E02CE3">
        <w:rPr>
          <w:sz w:val="16"/>
          <w:highlight w:val="yellow"/>
        </w:rPr>
        <w:t xml:space="preserve"> </w:t>
      </w:r>
      <w:r w:rsidRPr="00E02CE3">
        <w:rPr>
          <w:sz w:val="16"/>
        </w:rPr>
        <w:t xml:space="preserve">opposite </w:t>
      </w:r>
      <w:r w:rsidRPr="00DF3F7F">
        <w:rPr>
          <w:rStyle w:val="StyleBoldUnderline"/>
          <w:highlight w:val="yellow"/>
        </w:rPr>
        <w:t>conclusion</w:t>
      </w:r>
      <w:r w:rsidRPr="00E02CE3">
        <w:rPr>
          <w:sz w:val="16"/>
        </w:rPr>
        <w:t xml:space="preserve">: </w:t>
      </w:r>
      <w:r w:rsidRPr="00DF3F7F">
        <w:rPr>
          <w:rStyle w:val="StyleBoldUnderline"/>
          <w:highlight w:val="yellow"/>
        </w:rPr>
        <w:t>Only those who actually experience a particular form of oppression are capable of fighting against it.</w:t>
      </w:r>
      <w:r w:rsidRPr="00E02CE3">
        <w:rPr>
          <w:sz w:val="16"/>
        </w:rPr>
        <w:t xml:space="preserve"> Everyone else is considered to be part of the problem and cannot become part of the solution by joining the fight against oppression</w:t>
      </w:r>
      <w:r w:rsidRPr="00DF3F7F">
        <w:rPr>
          <w:rStyle w:val="StyleBoldUnderline"/>
          <w:highlight w:val="yellow"/>
        </w:rPr>
        <w:t>. The underlying assumption is that all men benefit from women’s oppression</w:t>
      </w:r>
      <w:r w:rsidRPr="00E02CE3">
        <w:rPr>
          <w:sz w:val="16"/>
        </w:rPr>
        <w:t xml:space="preserve">, all straight people benefit from the oppression of the LGBT6 community, and </w:t>
      </w:r>
      <w:r w:rsidRPr="00DF3F7F">
        <w:rPr>
          <w:rStyle w:val="StyleBoldUnderline"/>
          <w:highlight w:val="yellow"/>
        </w:rPr>
        <w:t>all whites benefit from racism</w:t>
      </w:r>
      <w:r w:rsidRPr="00E02CE3">
        <w:rPr>
          <w:sz w:val="16"/>
        </w:rPr>
        <w:t>.</w:t>
      </w:r>
      <w:r w:rsidRPr="00E02CE3">
        <w:rPr>
          <w:sz w:val="12"/>
        </w:rPr>
        <w:t>¶</w:t>
      </w:r>
      <w:r w:rsidRPr="00E02CE3">
        <w:rPr>
          <w:sz w:val="16"/>
        </w:rPr>
        <w:t xml:space="preserve"> The flip side of this assumption, of course, is the idea that each group that faces a particular form of oppression—racism, sexism, or homophobia—is united in its interest in ending it. </w:t>
      </w:r>
      <w:r w:rsidRPr="00DF3F7F">
        <w:rPr>
          <w:rStyle w:val="StyleBoldUnderline"/>
          <w:highlight w:val="yellow"/>
        </w:rPr>
        <w:t>The theory of identity politics locates the root of oppression not with a capitalist power structure but with a “white male power structure.”</w:t>
      </w:r>
      <w:r w:rsidRPr="00E02CE3">
        <w:rPr>
          <w:sz w:val="16"/>
          <w:highlight w:val="yellow"/>
        </w:rPr>
        <w:t xml:space="preserve"> </w:t>
      </w:r>
      <w:r w:rsidRPr="00E02CE3">
        <w:rPr>
          <w:sz w:val="16"/>
        </w:rPr>
        <w:t>The existence of a white male power structure seems like basic common sense since, with rare exceptions, white men hold the reigns of the biggest corporations and the highest government posts.</w:t>
      </w:r>
      <w:r w:rsidRPr="00E02CE3">
        <w:rPr>
          <w:sz w:val="12"/>
        </w:rPr>
        <w:t>¶</w:t>
      </w:r>
      <w:r w:rsidRPr="00E02CE3">
        <w:rPr>
          <w:sz w:val="16"/>
        </w:rPr>
        <w:t xml:space="preserve"> </w:t>
      </w:r>
      <w:proofErr w:type="gramStart"/>
      <w:r w:rsidRPr="00DF3F7F">
        <w:rPr>
          <w:rStyle w:val="StyleBoldUnderline"/>
          <w:highlight w:val="yellow"/>
        </w:rPr>
        <w:t>That</w:t>
      </w:r>
      <w:proofErr w:type="gramEnd"/>
      <w:r w:rsidRPr="00DF3F7F">
        <w:rPr>
          <w:rStyle w:val="StyleBoldUnderline"/>
          <w:highlight w:val="yellow"/>
        </w:rPr>
        <w:t xml:space="preserve"> is true, but it only tells half the story. It would be highly inaccurate to assume that all oppressed people are powerless in U.S. society today</w:t>
      </w:r>
      <w:r w:rsidRPr="00E02CE3">
        <w:rPr>
          <w:sz w:val="16"/>
        </w:rPr>
        <w:t xml:space="preserve">. Since the movements of the 1960s and 1970s, a significant number of women, gays, Blacks, and other racially oppressed minorities have managed to climb up the corporate and political ladder and become absorbed into various power structures. These </w:t>
      </w:r>
      <w:r w:rsidRPr="00DF3F7F">
        <w:rPr>
          <w:rStyle w:val="StyleBoldUnderline"/>
          <w:highlight w:val="yellow"/>
        </w:rPr>
        <w:t>individuals have achieved a fair amount of power in their own right.</w:t>
      </w:r>
      <w:r w:rsidRPr="00E02CE3">
        <w:rPr>
          <w:sz w:val="16"/>
        </w:rPr>
        <w:t xml:space="preserve"> In the upcoming 2008 presidential election, the two Democratic Party frontrunners are a woman (Hillary Rodham Clinton) and an African American (Barack Obama). The speaker of the House of Representatives is a woman, Nancy Pelosi. The U.S. secretary of state is a Black woman, Condoleezza Rice. One of the most powerful politicians in Washington is openly gay Congressman Barney Frank.</w:t>
      </w:r>
      <w:r w:rsidRPr="00E02CE3">
        <w:rPr>
          <w:sz w:val="12"/>
        </w:rPr>
        <w:t>¶</w:t>
      </w:r>
      <w:r w:rsidRPr="00E02CE3">
        <w:rPr>
          <w:sz w:val="16"/>
        </w:rPr>
        <w:t xml:space="preserve"> Whose interests have these women, gays, and African Americans represented once they have achieved some power within the system? The answer is fairly plain to see—not necessarily by believing their rhetoric, but by judging their actions. Rather than fighting against the racist, sexist, and homophobic policies of the system, they become part of enforcing them. </w:t>
      </w:r>
      <w:r w:rsidRPr="00E02CE3">
        <w:rPr>
          <w:sz w:val="12"/>
        </w:rPr>
        <w:t>¶</w:t>
      </w:r>
      <w:r w:rsidRPr="00E02CE3">
        <w:rPr>
          <w:sz w:val="16"/>
        </w:rPr>
        <w:t xml:space="preserve"> For example, when the city of San Francisco began handing out same-sex marriage licenses in 2005, did openly gay Barney Frank embrace it as a step forward for civil rights? On the contrary, Frank called a press conference to attack gay marriage as “divisive.”7</w:t>
      </w:r>
      <w:r w:rsidRPr="00E02CE3">
        <w:rPr>
          <w:sz w:val="12"/>
        </w:rPr>
        <w:t>¶</w:t>
      </w:r>
      <w:r w:rsidRPr="00E02CE3">
        <w:rPr>
          <w:sz w:val="16"/>
        </w:rPr>
        <w:t xml:space="preserve"> Has Senator Barack Obama rushed forward to defend the six Black youths victimized by racists in Jena, Louisiana? The candidate did not make an appearance at the historic civil rights protest in Jena on September 20, 2007.8 Yet Obama has devoted ample time on his recent speaking circuit to exhort Black men to become better fathers, as he did in June 2005 addressing Black worshippers at Chicago’s Christ Universal Temple: “There are a lot of folks, a lot of brothers, walking around, and they look like men...they might even have sired a child.... But it’s not clear to me that they’re full-grown men.”9 If a white politician had delivered a similar lecture, it would have immediately—and accurately—been denounced as utterly racist.</w:t>
      </w:r>
      <w:r w:rsidRPr="00E02CE3">
        <w:rPr>
          <w:sz w:val="12"/>
        </w:rPr>
        <w:t>¶</w:t>
      </w:r>
      <w:r w:rsidRPr="00E02CE3">
        <w:rPr>
          <w:sz w:val="16"/>
        </w:rPr>
        <w:t xml:space="preserve"> Nor does Condoleezza Rice hesitate to perform her duty as she wanders the globe in her role as U.S. imperialism’s key international enforcer—traveling to the Middle East, for example, to enforce Israel’s racist apartheid policies against its occupied Palestinian population. Iranian people will be no better off if and when the U.S. decides to bomb them if Clinton or Obama occupy the White House than Iraqi people were when the Bush administration decided to invade their country.</w:t>
      </w:r>
      <w:r w:rsidRPr="00E02CE3">
        <w:rPr>
          <w:sz w:val="12"/>
        </w:rPr>
        <w:t>¶</w:t>
      </w:r>
      <w:r w:rsidRPr="00E02CE3">
        <w:rPr>
          <w:sz w:val="16"/>
        </w:rPr>
        <w:t xml:space="preserve"> What all of these examples show is </w:t>
      </w:r>
      <w:r w:rsidRPr="00DF3F7F">
        <w:rPr>
          <w:rStyle w:val="StyleBoldUnderline"/>
          <w:highlight w:val="yellow"/>
        </w:rPr>
        <w:t xml:space="preserve">that there is no such thing as a common, fundamental interest shared by all people who face the same form of oppression. Oppression isn’t caused by the race, gender, or sexuality of particular individuals who run the system, but is generated by the very system itself—no matter </w:t>
      </w:r>
      <w:proofErr w:type="gramStart"/>
      <w:r w:rsidRPr="00DF3F7F">
        <w:rPr>
          <w:rStyle w:val="StyleBoldUnderline"/>
          <w:highlight w:val="yellow"/>
        </w:rPr>
        <w:t>who’s</w:t>
      </w:r>
      <w:proofErr w:type="gramEnd"/>
      <w:r w:rsidRPr="00DF3F7F">
        <w:rPr>
          <w:rStyle w:val="StyleBoldUnderline"/>
          <w:highlight w:val="yellow"/>
        </w:rPr>
        <w:t xml:space="preserve"> running it. It goes without saying that we must confront incidents of sexism, racism, and homophobia whenever they occur. But that alone is not going to change the racist, sexist, and homophobic character that dominates the entire system.</w:t>
      </w:r>
    </w:p>
    <w:p w14:paraId="431BB4C3" w14:textId="538F04E6" w:rsidR="00096A00" w:rsidRDefault="00096A00" w:rsidP="00F57D0E">
      <w:pPr>
        <w:rPr>
          <w:b/>
          <w:highlight w:val="yellow"/>
          <w:u w:val="single"/>
        </w:rPr>
      </w:pPr>
    </w:p>
    <w:p w14:paraId="4D4462CC" w14:textId="77777777" w:rsidR="007E0E89" w:rsidRDefault="007E0E89" w:rsidP="00F57D0E">
      <w:pPr>
        <w:rPr>
          <w:b/>
          <w:highlight w:val="yellow"/>
          <w:u w:val="single"/>
        </w:rPr>
      </w:pPr>
    </w:p>
    <w:p w14:paraId="432855AC" w14:textId="77777777" w:rsidR="007E0E89" w:rsidRPr="00933F0C" w:rsidRDefault="007E0E89" w:rsidP="007E0E89">
      <w:pPr>
        <w:pStyle w:val="Heading4"/>
      </w:pPr>
      <w:r>
        <w:t>CAPITALISM MAKES ETHICAL RELATIONS IMPOSSIBLE.</w:t>
      </w:r>
    </w:p>
    <w:p w14:paraId="772FE84B" w14:textId="77777777" w:rsidR="00494620" w:rsidRDefault="00494620" w:rsidP="007E0E89">
      <w:pPr>
        <w:rPr>
          <w:rStyle w:val="StyleStyleBold12pt"/>
          <w:u w:val="single"/>
        </w:rPr>
      </w:pPr>
    </w:p>
    <w:p w14:paraId="7D6B866A" w14:textId="77777777" w:rsidR="007E0E89" w:rsidRDefault="007E0E89" w:rsidP="007E0E89">
      <w:pPr>
        <w:rPr>
          <w:rFonts w:eastAsia="Calibri"/>
        </w:rPr>
      </w:pPr>
      <w:r w:rsidRPr="00933F0C">
        <w:rPr>
          <w:rStyle w:val="StyleStyleBold12pt"/>
          <w:u w:val="single"/>
        </w:rPr>
        <w:t>Morgareidge ’98</w:t>
      </w:r>
      <w:r>
        <w:rPr>
          <w:rFonts w:eastAsia="Calibri"/>
        </w:rPr>
        <w:t xml:space="preserve"> (Clayton Morgareidge, </w:t>
      </w:r>
      <w:proofErr w:type="gramStart"/>
      <w:r>
        <w:rPr>
          <w:rFonts w:eastAsia="Calibri"/>
        </w:rPr>
        <w:t>Professor  Emeritus</w:t>
      </w:r>
      <w:proofErr w:type="gramEnd"/>
      <w:r>
        <w:rPr>
          <w:rFonts w:eastAsia="Calibri"/>
        </w:rPr>
        <w:t xml:space="preserve"> of Philosophy at Lewis &amp; Clark College. August 22, 1998http://legacy.lclark.edu/~clayton/commentaries/evil.html)</w:t>
      </w:r>
    </w:p>
    <w:p w14:paraId="590E5E68" w14:textId="77777777" w:rsidR="001A2B3C" w:rsidRDefault="001A2B3C" w:rsidP="007E0E89">
      <w:pPr>
        <w:rPr>
          <w:rFonts w:eastAsia="Calibri"/>
        </w:rPr>
      </w:pPr>
    </w:p>
    <w:p w14:paraId="21109608" w14:textId="7D881810" w:rsidR="007E0E89" w:rsidRPr="008D2B11" w:rsidRDefault="007E0E89" w:rsidP="007E0E89">
      <w:pPr>
        <w:rPr>
          <w:rFonts w:eastAsia="Calibri"/>
          <w:b/>
          <w:highlight w:val="yellow"/>
          <w:u w:val="single"/>
          <w:bdr w:val="single" w:sz="18" w:space="0" w:color="auto" w:frame="1"/>
        </w:rPr>
      </w:pPr>
      <w:r w:rsidRPr="00441C5F">
        <w:rPr>
          <w:rFonts w:eastAsia="Calibri"/>
          <w:sz w:val="16"/>
        </w:rPr>
        <w:t xml:space="preserve">To show why this is the case, let me turn to capital's greatest critic, Karl Marx. </w:t>
      </w:r>
      <w:r w:rsidRPr="008D2B11">
        <w:rPr>
          <w:rFonts w:eastAsia="Calibri"/>
          <w:b/>
          <w:bCs/>
          <w:highlight w:val="yellow"/>
          <w:u w:val="single"/>
        </w:rPr>
        <w:t>Under capitalism</w:t>
      </w:r>
      <w:r w:rsidRPr="00441C5F">
        <w:rPr>
          <w:rFonts w:eastAsia="Calibri"/>
          <w:sz w:val="16"/>
        </w:rPr>
        <w:t xml:space="preserve">, Marx writes, </w:t>
      </w:r>
      <w:r>
        <w:rPr>
          <w:rFonts w:eastAsia="Calibri"/>
          <w:b/>
          <w:bCs/>
          <w:u w:val="single"/>
        </w:rPr>
        <w:t xml:space="preserve">everything in nature and </w:t>
      </w:r>
      <w:r w:rsidRPr="008D2B11">
        <w:rPr>
          <w:rFonts w:eastAsia="Calibri"/>
          <w:b/>
          <w:bCs/>
          <w:highlight w:val="yellow"/>
          <w:u w:val="single"/>
        </w:rPr>
        <w:t xml:space="preserve">everything </w:t>
      </w:r>
      <w:r>
        <w:rPr>
          <w:rFonts w:eastAsia="Calibri"/>
          <w:b/>
          <w:bCs/>
          <w:u w:val="single"/>
        </w:rPr>
        <w:t xml:space="preserve">that human beings are and can do </w:t>
      </w:r>
      <w:r w:rsidRPr="008D2B11">
        <w:rPr>
          <w:rFonts w:eastAsia="Calibri"/>
          <w:b/>
          <w:bCs/>
          <w:highlight w:val="yellow"/>
          <w:u w:val="single"/>
        </w:rPr>
        <w:t xml:space="preserve">becomes </w:t>
      </w:r>
      <w:r>
        <w:rPr>
          <w:rFonts w:eastAsia="Calibri"/>
          <w:b/>
          <w:bCs/>
          <w:u w:val="single"/>
        </w:rPr>
        <w:t xml:space="preserve">an </w:t>
      </w:r>
      <w:r w:rsidRPr="008D2B11">
        <w:rPr>
          <w:rFonts w:eastAsia="Calibri"/>
          <w:b/>
          <w:bCs/>
          <w:highlight w:val="yellow"/>
          <w:u w:val="single"/>
        </w:rPr>
        <w:t>object</w:t>
      </w:r>
      <w:r>
        <w:rPr>
          <w:rFonts w:eastAsia="Calibri"/>
          <w:b/>
          <w:bCs/>
          <w:u w:val="single"/>
        </w:rPr>
        <w:t xml:space="preserve">: a resource for, or an obstacle, to the expansion of production, the development of technology, the growth of markets, and the circulation of money. </w:t>
      </w:r>
      <w:r w:rsidRPr="00441C5F">
        <w:rPr>
          <w:rFonts w:eastAsia="Calibri"/>
          <w:sz w:val="16"/>
        </w:rPr>
        <w:t>For those who manage and live from capital</w:t>
      </w:r>
      <w:r>
        <w:rPr>
          <w:rFonts w:eastAsia="Calibri"/>
          <w:b/>
          <w:u w:val="single"/>
          <w:bdr w:val="single" w:sz="18" w:space="0" w:color="auto" w:frame="1"/>
        </w:rPr>
        <w:t>, nothing has value of its own.</w:t>
      </w:r>
      <w:r w:rsidRPr="00441C5F">
        <w:rPr>
          <w:rFonts w:eastAsia="Calibri"/>
          <w:sz w:val="16"/>
        </w:rPr>
        <w:t xml:space="preserve"> Mountain streams, clean air, </w:t>
      </w:r>
      <w:r w:rsidRPr="008D2B11">
        <w:rPr>
          <w:rFonts w:eastAsia="Calibri"/>
          <w:b/>
          <w:highlight w:val="yellow"/>
          <w:u w:val="single"/>
          <w:bdr w:val="single" w:sz="18" w:space="0" w:color="auto" w:frame="1"/>
        </w:rPr>
        <w:t xml:space="preserve">human lives </w:t>
      </w:r>
      <w:r>
        <w:rPr>
          <w:rFonts w:eastAsia="Calibri"/>
          <w:b/>
          <w:u w:val="single"/>
          <w:bdr w:val="single" w:sz="18" w:space="0" w:color="auto" w:frame="1"/>
        </w:rPr>
        <w:t xml:space="preserve">-- all </w:t>
      </w:r>
      <w:r w:rsidRPr="008D2B11">
        <w:rPr>
          <w:rFonts w:eastAsia="Calibri"/>
          <w:b/>
          <w:highlight w:val="yellow"/>
          <w:u w:val="single"/>
          <w:bdr w:val="single" w:sz="18" w:space="0" w:color="auto" w:frame="1"/>
        </w:rPr>
        <w:t>mean nothing in themselves, but are valuable only if they can be used to turn a prof</w:t>
      </w:r>
      <w:r>
        <w:rPr>
          <w:rFonts w:eastAsia="Calibri"/>
          <w:b/>
          <w:u w:val="single"/>
          <w:bdr w:val="single" w:sz="18" w:space="0" w:color="auto" w:frame="1"/>
        </w:rPr>
        <w:t>it</w:t>
      </w:r>
      <w:r w:rsidRPr="00441C5F">
        <w:rPr>
          <w:rFonts w:eastAsia="Calibri"/>
          <w:sz w:val="16"/>
        </w:rPr>
        <w:t xml:space="preserve">.[1] </w:t>
      </w:r>
      <w:r>
        <w:rPr>
          <w:rFonts w:eastAsia="Calibri"/>
          <w:b/>
          <w:bCs/>
          <w:u w:val="single"/>
        </w:rPr>
        <w:t xml:space="preserve">If capital looks at (not into) the human face, it sees there only eyes through which brand names and advertising can enter and mouths that can demand and consume food, drink, and </w:t>
      </w:r>
      <w:r>
        <w:rPr>
          <w:rFonts w:eastAsia="Calibri"/>
          <w:b/>
          <w:bCs/>
          <w:u w:val="single"/>
        </w:rPr>
        <w:lastRenderedPageBreak/>
        <w:t>tobacco products</w:t>
      </w:r>
      <w:r w:rsidRPr="00441C5F">
        <w:rPr>
          <w:rFonts w:eastAsia="Calibri"/>
          <w:sz w:val="16"/>
        </w:rPr>
        <w:t xml:space="preserve">. If human faces express needs, then either products can be manufactured to meet, or seem to meet, those needs, or else, </w:t>
      </w:r>
      <w:r w:rsidRPr="008D2B11">
        <w:rPr>
          <w:rFonts w:eastAsia="Calibri"/>
          <w:b/>
          <w:bCs/>
          <w:highlight w:val="yellow"/>
          <w:u w:val="single"/>
        </w:rPr>
        <w:t>if the needs are incompatible with the growth of capital, then the faces expressing them must be unrepresented or silenced</w:t>
      </w:r>
      <w:r>
        <w:rPr>
          <w:rFonts w:eastAsia="Calibri"/>
          <w:b/>
          <w:bCs/>
          <w:u w:val="single"/>
        </w:rPr>
        <w:t>.</w:t>
      </w:r>
      <w:r w:rsidRPr="00441C5F">
        <w:rPr>
          <w:rFonts w:eastAsia="Calibri"/>
          <w:sz w:val="16"/>
        </w:rPr>
        <w:t xml:space="preserve"> </w:t>
      </w:r>
      <w:r>
        <w:rPr>
          <w:rFonts w:eastAsia="Calibri"/>
          <w:b/>
          <w:bCs/>
          <w:u w:val="single"/>
        </w:rPr>
        <w:t xml:space="preserve">Obviously what capitalist enterprises do have consequences for the well being of human beings and the planet we live </w:t>
      </w:r>
      <w:proofErr w:type="gramStart"/>
      <w:r>
        <w:rPr>
          <w:rFonts w:eastAsia="Calibri"/>
          <w:b/>
          <w:bCs/>
          <w:u w:val="single"/>
        </w:rPr>
        <w:t>on.</w:t>
      </w:r>
      <w:proofErr w:type="gramEnd"/>
      <w:r>
        <w:rPr>
          <w:rFonts w:eastAsia="Calibri"/>
          <w:b/>
          <w:bCs/>
          <w:u w:val="single"/>
        </w:rPr>
        <w:t xml:space="preserve"> Capital profits from the production of food, shelter, and all the necessities of life. The production of all these things uses human lives in the shape of labor, as well as the resources of the earth. If we care about life, if we see our obligations in each others faces, then we have to want all the things capital does to be governed by that care,</w:t>
      </w:r>
      <w:r w:rsidRPr="00441C5F">
        <w:rPr>
          <w:rFonts w:eastAsia="Calibri"/>
          <w:sz w:val="16"/>
        </w:rPr>
        <w:t xml:space="preserve"> to be directed by the ethical concern for life. But feeding people is not the aim of the food industry, or shelter the purpose of the housing industry. In medicine, making profits is becoming a more important goal than caring for sick people</w:t>
      </w:r>
      <w:r>
        <w:rPr>
          <w:rFonts w:eastAsia="Calibri"/>
          <w:b/>
          <w:bCs/>
          <w:u w:val="single"/>
        </w:rPr>
        <w:t>. As capitalist enterprises these activities aim single-mindedly at the accumulation of capital</w:t>
      </w:r>
      <w:r w:rsidRPr="00441C5F">
        <w:rPr>
          <w:rFonts w:eastAsia="Calibri"/>
          <w:sz w:val="16"/>
        </w:rPr>
        <w:t xml:space="preserve">, and such purposes as caring for the sick or feeding the hungry becomes a mere means to an end, an instrument of corporate growth. Therefore </w:t>
      </w:r>
      <w:r w:rsidRPr="008D2B11">
        <w:rPr>
          <w:rFonts w:eastAsia="Calibri"/>
          <w:b/>
          <w:bCs/>
          <w:highlight w:val="yellow"/>
          <w:u w:val="single"/>
        </w:rPr>
        <w:t>ethics, the overriding commitment to meeting human need, is left out of deliberations about what the heavyweight institutions of our society are going to do</w:t>
      </w:r>
      <w:r>
        <w:rPr>
          <w:rFonts w:eastAsia="Calibri"/>
          <w:b/>
          <w:bCs/>
          <w:u w:val="single"/>
        </w:rPr>
        <w:t>. Moral convictions are expressed in churches, in living rooms, in letters to the editor, sometimes even by politicians and widely read commentators, but almost always with an attitude of resignation to the inevitable.</w:t>
      </w:r>
      <w:r w:rsidRPr="00441C5F">
        <w:rPr>
          <w:rFonts w:eastAsia="Calibri"/>
          <w:sz w:val="16"/>
        </w:rPr>
        <w:t xml:space="preserve"> People no longer say, "You can't stop progress," but only because they have learned not to call economic growth progress. They still think they can't stop it. And they are right -- as long as the production of all our needs and the organization of our labor </w:t>
      </w:r>
      <w:proofErr w:type="gramStart"/>
      <w:r w:rsidRPr="00441C5F">
        <w:rPr>
          <w:rFonts w:eastAsia="Calibri"/>
          <w:sz w:val="16"/>
        </w:rPr>
        <w:t>is</w:t>
      </w:r>
      <w:proofErr w:type="gramEnd"/>
      <w:r w:rsidRPr="00441C5F">
        <w:rPr>
          <w:rFonts w:eastAsia="Calibri"/>
          <w:sz w:val="16"/>
        </w:rPr>
        <w:t xml:space="preserve"> carried out under private ownership. Only a minority ("idealists") can take seriously a way of thinking that counts for nothing in real world decision making. </w:t>
      </w:r>
      <w:r w:rsidRPr="008D2B11">
        <w:rPr>
          <w:rFonts w:eastAsia="Calibri"/>
          <w:b/>
          <w:highlight w:val="yellow"/>
          <w:u w:val="single"/>
          <w:bdr w:val="single" w:sz="18" w:space="0" w:color="auto" w:frame="1"/>
        </w:rPr>
        <w:t>Only when the end of capitalism is on the table will ethics have a seat at the table.</w:t>
      </w:r>
      <w:r w:rsidR="00441C5F" w:rsidRPr="00441C5F">
        <w:rPr>
          <w:rFonts w:eastAsia="Calibri"/>
          <w:sz w:val="12"/>
          <w:highlight w:val="yellow"/>
          <w:bdr w:val="single" w:sz="18" w:space="0" w:color="auto" w:frame="1"/>
        </w:rPr>
        <w:t>¶</w:t>
      </w:r>
      <w:r w:rsidRPr="008D2B11">
        <w:rPr>
          <w:rFonts w:eastAsia="Calibri"/>
          <w:b/>
          <w:highlight w:val="yellow"/>
          <w:u w:val="single"/>
          <w:bdr w:val="single" w:sz="18" w:space="0" w:color="auto" w:frame="1"/>
        </w:rPr>
        <w:t xml:space="preserve"> </w:t>
      </w:r>
    </w:p>
    <w:p w14:paraId="069127EC" w14:textId="77777777" w:rsidR="007E0E89" w:rsidRDefault="007E0E89" w:rsidP="00F57D0E">
      <w:pPr>
        <w:rPr>
          <w:b/>
          <w:highlight w:val="yellow"/>
          <w:u w:val="single"/>
        </w:rPr>
      </w:pPr>
    </w:p>
    <w:p w14:paraId="6101E3F5" w14:textId="77777777" w:rsidR="00F57D0E" w:rsidRPr="002034E1" w:rsidRDefault="00F57D0E" w:rsidP="00F57D0E">
      <w:pPr>
        <w:rPr>
          <w:highlight w:val="yellow"/>
        </w:rPr>
      </w:pPr>
    </w:p>
    <w:p w14:paraId="20F7079E" w14:textId="77777777" w:rsidR="00F57D0E" w:rsidRDefault="00F57D0E" w:rsidP="00F57D0E">
      <w:pPr>
        <w:pStyle w:val="Heading4"/>
      </w:pPr>
      <w:r>
        <w:t>Text: VOTE NEGATIVE TO REJECT THE 1AC IN FAVOR OF MATERIALIST REVOLUTIONARY KNOWLEDGE PRODUCTION AGAINST CAPITALISM.</w:t>
      </w:r>
    </w:p>
    <w:p w14:paraId="3FEC0BDE" w14:textId="77777777" w:rsidR="00F57D0E" w:rsidRPr="001B756B" w:rsidRDefault="00F57D0E" w:rsidP="00F57D0E">
      <w:pPr>
        <w:pStyle w:val="Heading4"/>
      </w:pPr>
      <w:r w:rsidRPr="001B756B">
        <w:t xml:space="preserve">AND, ECOLOGICAL CATASTROPHE NECESSITATES MATERIALIST REVOLUTIONARY DIALECTICS AGAINST CAPITALISM’S </w:t>
      </w:r>
      <w:r>
        <w:t xml:space="preserve">EXPLOITATION TO ENSURE SURVIVAL. </w:t>
      </w:r>
    </w:p>
    <w:p w14:paraId="5D902AD3" w14:textId="77777777" w:rsidR="00F57D0E" w:rsidRPr="000E4944" w:rsidRDefault="00F57D0E" w:rsidP="00F57D0E">
      <w:pPr>
        <w:rPr>
          <w:rStyle w:val="StyleStyleBold12pt"/>
          <w:u w:val="single"/>
        </w:rPr>
      </w:pPr>
      <w:r w:rsidRPr="000E4944">
        <w:rPr>
          <w:rStyle w:val="StyleStyleBold12pt"/>
          <w:u w:val="single"/>
        </w:rPr>
        <w:t>Foster 2k11</w:t>
      </w:r>
    </w:p>
    <w:p w14:paraId="7EC7BF0F" w14:textId="77777777" w:rsidR="00F57D0E" w:rsidRPr="000E4944" w:rsidRDefault="00F57D0E" w:rsidP="00F57D0E">
      <w:pPr>
        <w:rPr>
          <w:rStyle w:val="StyleStyleBold12pt"/>
          <w:b w:val="0"/>
          <w:sz w:val="14"/>
          <w:szCs w:val="14"/>
        </w:rPr>
      </w:pPr>
      <w:r w:rsidRPr="000E4944">
        <w:rPr>
          <w:rStyle w:val="StyleStyleBold12pt"/>
          <w:b w:val="0"/>
          <w:sz w:val="14"/>
          <w:szCs w:val="14"/>
        </w:rPr>
        <w:t>[john bellamy,  professor of sociology at the University of Oregon and also editor of Monthly Review, Since the Great Financial Crisis hit in 2008, Foster has been sought out by academics, activists, the media, and the general public as a result of his earlier prescient writings on the coming crisis. He has given numerous interviews, talks, and invited lectures, as well as written invited commentary, articles, and books on the subject]</w:t>
      </w:r>
    </w:p>
    <w:p w14:paraId="4FF99D8E" w14:textId="0C2CACAA" w:rsidR="00F57D0E" w:rsidRDefault="00F57D0E" w:rsidP="00F57D0E">
      <w:pPr>
        <w:jc w:val="both"/>
        <w:rPr>
          <w:rStyle w:val="StyleBoldUnderline"/>
        </w:rPr>
      </w:pPr>
      <w:r w:rsidRPr="009E1414">
        <w:rPr>
          <w:sz w:val="16"/>
        </w:rPr>
        <w:t xml:space="preserve">In the twenty-first century </w:t>
      </w:r>
      <w:r w:rsidRPr="000E4944">
        <w:rPr>
          <w:rStyle w:val="StyleBoldUnderline"/>
          <w:highlight w:val="yellow"/>
        </w:rPr>
        <w:t>it is customary to view the rise of planetary ecological problems as a surprising development scarcely conceivable prior to the last few decades. It is here, however, that we have the most to learn from the analysis of nineteenth-century thinkers who played a role in the development of ecolog</w:t>
      </w:r>
      <w:r w:rsidRPr="009E1414">
        <w:rPr>
          <w:sz w:val="16"/>
        </w:rPr>
        <w:t xml:space="preserve">y, including both early </w:t>
      </w:r>
      <w:r w:rsidRPr="000E4944">
        <w:rPr>
          <w:rStyle w:val="StyleBoldUnderline"/>
          <w:highlight w:val="yellow"/>
        </w:rPr>
        <w:t>ecological</w:t>
      </w:r>
      <w:r w:rsidRPr="009E1414">
        <w:rPr>
          <w:sz w:val="16"/>
        </w:rPr>
        <w:t xml:space="preserve"> </w:t>
      </w:r>
      <w:r w:rsidRPr="000E4944">
        <w:rPr>
          <w:rStyle w:val="StyleBoldUnderline"/>
          <w:highlight w:val="yellow"/>
        </w:rPr>
        <w:t>scientists</w:t>
      </w:r>
      <w:r w:rsidRPr="009E1414">
        <w:rPr>
          <w:sz w:val="16"/>
        </w:rPr>
        <w:t xml:space="preserve"> </w:t>
      </w:r>
      <w:r w:rsidRPr="000E4944">
        <w:rPr>
          <w:rStyle w:val="StyleBoldUnderline"/>
          <w:highlight w:val="yellow"/>
        </w:rPr>
        <w:t>and</w:t>
      </w:r>
      <w:r w:rsidRPr="009E1414">
        <w:rPr>
          <w:sz w:val="16"/>
        </w:rPr>
        <w:t xml:space="preserve"> </w:t>
      </w:r>
      <w:r w:rsidRPr="000E4944">
        <w:rPr>
          <w:rStyle w:val="StyleBoldUnderline"/>
          <w:highlight w:val="yellow"/>
        </w:rPr>
        <w:t>classical historical materialists</w:t>
      </w:r>
      <w:r w:rsidRPr="009E1414">
        <w:rPr>
          <w:sz w:val="16"/>
        </w:rPr>
        <w:t xml:space="preserve">. Science has long warned of the negative, destructive side of the human transformation of the earth—a warning which the system, driven by its own imperatives, has continually sought to downplay. Indeed, what distinguishes our time from earlier centuries is not so much the conservation of catastrophe, which has long been recognized, but rather the accelerated pace at which such destruction is now manifesting itself, i.e., what I am calling the accumulation of catastrophe. The desertification arising in pre-capitalist times, partly through human action, manifested itself over centuries, even millennia. Today changes in the land, the atmosphere, the oceans, indeed the entire life-support system of the earth, are the product of mere decades. If in the past, Darwin was struck that in a mere three centuries after European colonization, the ecology of the island of St. Helena had been destroyed to the point that it was reduced to “desert”—today, in only two generations, we have altered the biogeochemical processes of the entire planet.28The absence of a historical perspective on the conservation, even accumulation, of catastrophe is a major barrier to needed change in our time. </w:t>
      </w:r>
      <w:r w:rsidRPr="000E4944">
        <w:rPr>
          <w:rStyle w:val="StyleBoldUnderline"/>
        </w:rPr>
        <w:t xml:space="preserve">Many </w:t>
      </w:r>
      <w:r w:rsidRPr="00933F0C">
        <w:rPr>
          <w:rStyle w:val="StyleBoldUnderline"/>
          <w:highlight w:val="yellow"/>
        </w:rPr>
        <w:t>environmentalists</w:t>
      </w:r>
      <w:r w:rsidRPr="000E4944">
        <w:rPr>
          <w:rStyle w:val="StyleBoldUnderline"/>
        </w:rPr>
        <w:t xml:space="preserve">, including some who perceive themselves as being on the left, </w:t>
      </w:r>
      <w:r w:rsidRPr="00933F0C">
        <w:rPr>
          <w:rStyle w:val="StyleBoldUnderline"/>
          <w:highlight w:val="yellow"/>
        </w:rPr>
        <w:t>persist in believing that we can address our immense and growing ecological problems without altering our fundamental social-production relationships. All that is necessary in this view is the combined magic of green technology and</w:t>
      </w:r>
      <w:r w:rsidRPr="000E4944">
        <w:rPr>
          <w:rStyle w:val="StyleBoldUnderline"/>
        </w:rPr>
        <w:t xml:space="preserve"> green </w:t>
      </w:r>
      <w:r w:rsidRPr="00933F0C">
        <w:rPr>
          <w:rStyle w:val="StyleBoldUnderline"/>
          <w:highlight w:val="yellow"/>
        </w:rPr>
        <w:t>markets</w:t>
      </w:r>
      <w:r w:rsidRPr="000E4944">
        <w:rPr>
          <w:rStyle w:val="StyleBoldUnderline"/>
        </w:rPr>
        <w:t xml:space="preserve">. </w:t>
      </w:r>
      <w:r w:rsidRPr="00933F0C">
        <w:rPr>
          <w:rStyle w:val="StyleBoldUnderline"/>
          <w:highlight w:val="yellow"/>
        </w:rPr>
        <w:t>Short-term fixes are presumed to be adequate solutions, while society remains on the same essential course as before</w:t>
      </w:r>
      <w:r w:rsidRPr="000E4944">
        <w:rPr>
          <w:rStyle w:val="StyleBoldUnderline"/>
        </w:rPr>
        <w:t>. Indeed, the dominant perspective on ecology can be characterized, I believe, as consisting of three successive stages of denial: (1) the denial altogether of the planetary ecological crisis (or its human cause); (2) the denial that the ecological crisis is fundamentally due to</w:t>
      </w:r>
      <w:r w:rsidRPr="009E1414">
        <w:rPr>
          <w:sz w:val="16"/>
        </w:rPr>
        <w:t xml:space="preserve"> the system of production in which we live, namely </w:t>
      </w:r>
      <w:r w:rsidRPr="000E4944">
        <w:rPr>
          <w:rStyle w:val="StyleBoldUnderline"/>
        </w:rPr>
        <w:t>capitalism</w:t>
      </w:r>
      <w:r w:rsidRPr="009E1414">
        <w:rPr>
          <w:sz w:val="16"/>
        </w:rPr>
        <w:t xml:space="preserve">; </w:t>
      </w:r>
      <w:r w:rsidRPr="000E4944">
        <w:rPr>
          <w:rStyle w:val="StyleBoldUnderline"/>
        </w:rPr>
        <w:t>and</w:t>
      </w:r>
      <w:r w:rsidRPr="009E1414">
        <w:rPr>
          <w:sz w:val="16"/>
        </w:rPr>
        <w:t xml:space="preserve"> (3) the </w:t>
      </w:r>
      <w:r w:rsidRPr="000E4944">
        <w:rPr>
          <w:rStyle w:val="StyleBoldUnderline"/>
        </w:rPr>
        <w:t xml:space="preserve">denial </w:t>
      </w:r>
      <w:r w:rsidRPr="000E4944">
        <w:rPr>
          <w:rStyle w:val="StyleBoldUnderline"/>
        </w:rPr>
        <w:lastRenderedPageBreak/>
        <w:t>that capitalism is constitutionally incapable of overcoming this global ecological threat—with capital now being presented instead as the savior of the environment</w:t>
      </w:r>
      <w:r w:rsidRPr="009E1414">
        <w:rPr>
          <w:sz w:val="16"/>
        </w:rPr>
        <w:t xml:space="preserve">.The first stage of ecological denial is easy to understand. This is the form of denial represented by Exxon-Mobil. Such outright denial of the destructive consequences of their actions is the automatic response of corporations generally when faced with the prospect of environmental regulations, which would negatively affect their bottom lines. It is also the form of absolute denial promoted by climate-change denialists themselves, who categorically reject the reality of human agency in global climate change. The second stage of denial, a retreat from the first, is </w:t>
      </w:r>
      <w:r w:rsidRPr="000E4944">
        <w:rPr>
          <w:rStyle w:val="StyleBoldUnderline"/>
          <w:highlight w:val="yellow"/>
        </w:rPr>
        <w:t>to admit there is a problem</w:t>
      </w:r>
      <w:proofErr w:type="gramStart"/>
      <w:r w:rsidRPr="000E4944">
        <w:rPr>
          <w:rStyle w:val="StyleBoldUnderline"/>
          <w:highlight w:val="yellow"/>
        </w:rPr>
        <w:t>,while</w:t>
      </w:r>
      <w:proofErr w:type="gramEnd"/>
      <w:r w:rsidRPr="000E4944">
        <w:rPr>
          <w:rStyle w:val="StyleBoldUnderline"/>
          <w:highlight w:val="yellow"/>
        </w:rPr>
        <w:t xml:space="preserve"> dissociating it from the larger socioeconomic syst</w:t>
      </w:r>
      <w:r w:rsidRPr="00FD5018">
        <w:rPr>
          <w:rStyle w:val="StyleBoldUnderline"/>
          <w:highlight w:val="yellow"/>
        </w:rPr>
        <w:t>em</w:t>
      </w:r>
      <w:r w:rsidRPr="009E1414">
        <w:rPr>
          <w:sz w:val="16"/>
        </w:rPr>
        <w:t xml:space="preserve">. The famous IPAT formula, i.e. Environmental Impact = Population x Consumption x Technology (which amounts to saying that these are the three factors behind our environmental problems/solutions), has been used by some to suggest that population growth, the consumption habits of most individuals, and inappropriate technology carry the totality of blame for environmental degradation. The answer then is sustainable population, sustainable consumption, and sustainable technology. This approach, </w:t>
      </w:r>
      <w:r w:rsidRPr="00F57D0E">
        <w:rPr>
          <w:rStyle w:val="StyleBoldUnderline"/>
        </w:rPr>
        <w:t xml:space="preserve">though seemingly matter-of-fact, and deceptively radical, </w:t>
      </w:r>
      <w:r w:rsidRPr="000E4944">
        <w:rPr>
          <w:rStyle w:val="StyleBoldUnderline"/>
          <w:highlight w:val="yellow"/>
        </w:rPr>
        <w:t>derives its acceptability for the vested interests from the fact that it generally serves to disguise the more fundamental reality of the treadmill of capitalist production itself</w:t>
      </w:r>
      <w:r w:rsidRPr="009E1414">
        <w:rPr>
          <w:sz w:val="16"/>
        </w:rPr>
        <w:t>.29 The third stage of denial, a last-ditch defense, and exhibiting a greater level of desperation on the part of the established order, is, I would argue, the most dangerous of all. It admits that the environmental crisis is wrapped up with the existence of capitalism, but argues that what we need is an entirely new kind of capitalism: variously called “sustainable capitalism,” “green capitalism,” “natural capitalism,” and “climate capitalism” by thinkers as various as Al Gore, Paul Hawken, Amory and L. Hunter Lovins, and Jonathon Porritt.</w:t>
      </w:r>
      <w:r w:rsidRPr="001B756B">
        <w:rPr>
          <w:rStyle w:val="StyleBoldUnderline"/>
        </w:rPr>
        <w:t xml:space="preserve">30 </w:t>
      </w:r>
      <w:r w:rsidRPr="00F57D0E">
        <w:rPr>
          <w:rStyle w:val="StyleBoldUnderline"/>
        </w:rPr>
        <w:t>The argument</w:t>
      </w:r>
      <w:r w:rsidRPr="00F57D0E">
        <w:rPr>
          <w:sz w:val="16"/>
        </w:rPr>
        <w:t xml:space="preserve"> here varies but usually </w:t>
      </w:r>
      <w:r w:rsidRPr="00F57D0E">
        <w:rPr>
          <w:rStyle w:val="StyleBoldUnderline"/>
        </w:rPr>
        <w:t>begins with the old trope that capitalism is the most efficient economic system possible</w:t>
      </w:r>
      <w:r w:rsidRPr="00F57D0E">
        <w:rPr>
          <w:sz w:val="16"/>
        </w:rPr>
        <w:t>—a form of “spontaneous order” arising from an invisible hand—</w:t>
      </w:r>
      <w:r w:rsidRPr="00F57D0E">
        <w:rPr>
          <w:rStyle w:val="StyleBoldUnderline"/>
        </w:rPr>
        <w:t>and that the answer to ecological problems is to make it more efficient still by internalizing costs on the environment previously externalized by the system</w:t>
      </w:r>
      <w:r w:rsidRPr="00F57D0E">
        <w:rPr>
          <w:sz w:val="16"/>
        </w:rPr>
        <w:t>. Aside from the presumed magic of the market itself, and moral claims as to “</w:t>
      </w:r>
      <w:r w:rsidRPr="00F57D0E">
        <w:rPr>
          <w:rStyle w:val="StyleBoldUnderline"/>
        </w:rPr>
        <w:t xml:space="preserve">the greening of corporations,” this is supposed to be achieved by means of a black box of technological wonders. </w:t>
      </w:r>
      <w:r w:rsidRPr="00933F0C">
        <w:rPr>
          <w:rStyle w:val="StyleBoldUnderline"/>
          <w:highlight w:val="yellow"/>
        </w:rPr>
        <w:t>Implicit in all such views is the notion that capitalism can be made sustainable, without altering its accumulation or economic growth imperative and without breaking with the dominant social relations.</w:t>
      </w:r>
      <w:r w:rsidRPr="001B756B">
        <w:rPr>
          <w:rStyle w:val="StyleBoldUnderline"/>
        </w:rPr>
        <w:t xml:space="preserve"> The </w:t>
      </w:r>
      <w:r w:rsidRPr="00933F0C">
        <w:rPr>
          <w:rStyle w:val="StyleBoldUnderline"/>
          <w:highlight w:val="yellow"/>
        </w:rPr>
        <w:t>exponential growth of the system ad infinitum is possible</w:t>
      </w:r>
      <w:r w:rsidRPr="009E1414">
        <w:rPr>
          <w:sz w:val="16"/>
        </w:rPr>
        <w:t xml:space="preserve">, we are told, </w:t>
      </w:r>
      <w:r w:rsidRPr="00933F0C">
        <w:rPr>
          <w:rStyle w:val="StyleBoldUnderline"/>
          <w:highlight w:val="yellow"/>
        </w:rPr>
        <w:t>while simultaneously generating a sustainable relation to the planet.</w:t>
      </w:r>
      <w:r w:rsidRPr="001B756B">
        <w:rPr>
          <w:rStyle w:val="StyleBoldUnderline"/>
        </w:rPr>
        <w:t xml:space="preserve"> </w:t>
      </w:r>
      <w:r w:rsidRPr="009E1414">
        <w:rPr>
          <w:sz w:val="16"/>
        </w:rPr>
        <w:t>This of course runs up against what Herman Daly has called the Impossibility Theorem: If the whole world were to have an ecological footprint the size of the United States we would need multiple planets.31 The idea that such a development process can persist permanently on a single planet (and indeed that we are not at this point already confronting earthly limits) is of course an exercise in delusion, bordering on belief in the supernatural. “</w:t>
      </w:r>
      <w:r w:rsidRPr="00933F0C">
        <w:rPr>
          <w:rStyle w:val="StyleBoldUnderline"/>
          <w:highlight w:val="yellow"/>
        </w:rPr>
        <w:t>Capitalism</w:t>
      </w:r>
      <w:r w:rsidRPr="009E1414">
        <w:rPr>
          <w:sz w:val="16"/>
        </w:rPr>
        <w:t xml:space="preserve">,” as the great environmental economist K. William Kapp once wrote, is “an economy of unpaid costs.”32 It </w:t>
      </w:r>
      <w:r w:rsidRPr="00933F0C">
        <w:rPr>
          <w:rStyle w:val="StyleBoldUnderline"/>
          <w:highlight w:val="yellow"/>
        </w:rPr>
        <w:t xml:space="preserve">can persist </w:t>
      </w:r>
      <w:r w:rsidRPr="009E1414">
        <w:rPr>
          <w:sz w:val="16"/>
        </w:rPr>
        <w:t xml:space="preserve">and even </w:t>
      </w:r>
      <w:r w:rsidRPr="00D4487F">
        <w:rPr>
          <w:rStyle w:val="StyleBoldUnderline"/>
        </w:rPr>
        <w:t xml:space="preserve">prosper </w:t>
      </w:r>
      <w:r w:rsidRPr="00933F0C">
        <w:rPr>
          <w:rStyle w:val="StyleBoldUnderline"/>
          <w:highlight w:val="yellow"/>
        </w:rPr>
        <w:t xml:space="preserve">only insofar as it is able to externalize its costs on the mass of the population and </w:t>
      </w:r>
      <w:r w:rsidRPr="00D4487F">
        <w:rPr>
          <w:rStyle w:val="StyleBoldUnderline"/>
        </w:rPr>
        <w:t xml:space="preserve">the surrounding </w:t>
      </w:r>
      <w:r w:rsidRPr="00933F0C">
        <w:rPr>
          <w:rStyle w:val="StyleBoldUnderline"/>
          <w:highlight w:val="yellow"/>
        </w:rPr>
        <w:t>environment</w:t>
      </w:r>
      <w:r w:rsidRPr="00D4487F">
        <w:rPr>
          <w:rStyle w:val="StyleBoldUnderline"/>
        </w:rPr>
        <w:t xml:space="preserve">. </w:t>
      </w:r>
      <w:r w:rsidRPr="00933F0C">
        <w:rPr>
          <w:rStyle w:val="StyleBoldUnderline"/>
          <w:highlight w:val="yellow"/>
        </w:rPr>
        <w:t>Whenever the destruction is too severe the system simply seeks to engineer another spatial fix. Yet, a planetary capitalism i</w:t>
      </w:r>
      <w:r w:rsidRPr="009E1414">
        <w:rPr>
          <w:sz w:val="16"/>
        </w:rPr>
        <w:t xml:space="preserve">s from this standpoint </w:t>
      </w:r>
      <w:r w:rsidRPr="00933F0C">
        <w:rPr>
          <w:rStyle w:val="StyleBoldUnderline"/>
          <w:highlight w:val="yellow"/>
        </w:rPr>
        <w:t xml:space="preserve">a contradiction </w:t>
      </w:r>
      <w:r w:rsidRPr="009E1414">
        <w:rPr>
          <w:sz w:val="16"/>
        </w:rPr>
        <w:t xml:space="preserve">in terms: </w:t>
      </w:r>
      <w:r w:rsidRPr="00D4487F">
        <w:rPr>
          <w:rStyle w:val="StyleBoldUnderline"/>
        </w:rPr>
        <w:t xml:space="preserve">it means that </w:t>
      </w:r>
      <w:r w:rsidRPr="00933F0C">
        <w:rPr>
          <w:rStyle w:val="StyleBoldUnderline"/>
          <w:highlight w:val="yellow"/>
        </w:rPr>
        <w:t xml:space="preserve">there is nowhere finally to externalize the social and environmental costs of capitalist destruction </w:t>
      </w:r>
      <w:r w:rsidRPr="009E1414">
        <w:rPr>
          <w:sz w:val="16"/>
        </w:rPr>
        <w:t>(we cannot ship our toxic waste into outer space</w:t>
      </w:r>
      <w:r w:rsidRPr="00D4487F">
        <w:rPr>
          <w:rStyle w:val="StyleBoldUnderline"/>
        </w:rPr>
        <w:t xml:space="preserve">!), </w:t>
      </w:r>
      <w:r w:rsidRPr="00933F0C">
        <w:rPr>
          <w:rStyle w:val="StyleBoldUnderline"/>
          <w:highlight w:val="yellow"/>
        </w:rPr>
        <w:t>and no external resources to draw upon</w:t>
      </w:r>
      <w:r w:rsidRPr="00D4487F">
        <w:rPr>
          <w:rStyle w:val="StyleBoldUnderline"/>
        </w:rPr>
        <w:t xml:space="preserve"> in the face of the enormous squandering of resources inherent to the system </w:t>
      </w:r>
      <w:r w:rsidRPr="009E1414">
        <w:rPr>
          <w:sz w:val="16"/>
        </w:rPr>
        <w:t>(we can’t solve our problems by mining the moon!).</w:t>
      </w:r>
      <w:r w:rsidRPr="009E1414">
        <w:rPr>
          <w:sz w:val="16"/>
        </w:rPr>
        <w:cr/>
      </w:r>
      <w:r w:rsidRPr="00F57D0E">
        <w:rPr>
          <w:rStyle w:val="StyleBoldUnderline"/>
        </w:rPr>
        <w:t>Market-based solutions to climate change</w:t>
      </w:r>
      <w:r w:rsidRPr="00F57D0E">
        <w:rPr>
          <w:sz w:val="16"/>
        </w:rPr>
        <w:t xml:space="preserve">, such as emissions trading, have been shown to </w:t>
      </w:r>
      <w:r w:rsidRPr="00F57D0E">
        <w:rPr>
          <w:rStyle w:val="StyleBoldUnderline"/>
        </w:rPr>
        <w:t>promote profits</w:t>
      </w:r>
      <w:r w:rsidRPr="00F57D0E">
        <w:rPr>
          <w:sz w:val="16"/>
        </w:rPr>
        <w:t xml:space="preserve">, and to </w:t>
      </w:r>
      <w:r w:rsidRPr="00F57D0E">
        <w:rPr>
          <w:rStyle w:val="StyleBoldUnderline"/>
        </w:rPr>
        <w:t>facilitate economic growth and financial wealth, while increasing carbon emissions. From an environmental standpoint</w:t>
      </w:r>
      <w:r w:rsidRPr="00F57D0E">
        <w:rPr>
          <w:sz w:val="16"/>
        </w:rPr>
        <w:t xml:space="preserve">, therefore, </w:t>
      </w:r>
      <w:r w:rsidRPr="00F57D0E">
        <w:rPr>
          <w:rStyle w:val="StyleBoldUnderline"/>
        </w:rPr>
        <w:t xml:space="preserve">they are worse than nothing—since they stand in the way of effective action. Nor are the technologies most acceptable to the system </w:t>
      </w:r>
      <w:r w:rsidRPr="00F57D0E">
        <w:rPr>
          <w:sz w:val="16"/>
        </w:rPr>
        <w:t xml:space="preserve">(since not requiring changes in property relations) </w:t>
      </w:r>
      <w:r w:rsidRPr="00F57D0E">
        <w:rPr>
          <w:rStyle w:val="StyleBoldUnderline"/>
        </w:rPr>
        <w:t>the answer. So-called “clean coal” or carbon capture and storage technologies are economically unfeasible and ecologically dubious, and serve mainly as an ideological justification for keeping coal-fired plants going. W</w:t>
      </w:r>
      <w:r w:rsidRPr="00F57D0E">
        <w:rPr>
          <w:sz w:val="16"/>
        </w:rPr>
        <w:t xml:space="preserve">orse still, are geoengineering schemes like dumping sulfur particles in the atmosphere or iron filings in the ocean (the first in order to deflect the sun’s rays, the second in order to promote algal growth to increase ocean absorption of carbon). </w:t>
      </w:r>
      <w:r w:rsidRPr="00F57D0E">
        <w:rPr>
          <w:rStyle w:val="StyleBoldUnderline"/>
        </w:rPr>
        <w:t>These schemes carry with them the potential for even greater ecological disasters: in the first case, this could lead to a reduction of photosynthesis, in the second the expansion of dead zones</w:t>
      </w:r>
      <w:r w:rsidRPr="00F57D0E">
        <w:rPr>
          <w:sz w:val="16"/>
        </w:rPr>
        <w:t>. Remember</w:t>
      </w:r>
      <w:r w:rsidRPr="009E1414">
        <w:rPr>
          <w:sz w:val="16"/>
        </w:rPr>
        <w:t xml:space="preserve"> the Sorcerer’s Apprentice</w:t>
      </w:r>
      <w:proofErr w:type="gramStart"/>
      <w:r w:rsidRPr="009E1414">
        <w:rPr>
          <w:sz w:val="16"/>
        </w:rPr>
        <w:t>!33</w:t>
      </w:r>
      <w:proofErr w:type="gramEnd"/>
      <w:r w:rsidRPr="009E1414">
        <w:rPr>
          <w:sz w:val="16"/>
        </w:rPr>
        <w:t xml:space="preserve"> The potential for the accumulation of catastrophe on a truly planetary level as a result of geoengineering technology is so great that it would be absolute folly to proceed in this way—simply in order to avoid changes in the mode of production, i.e., a fundamental transformation of our way of life, property relations, and metabolism with nature. Science tells us that </w:t>
      </w:r>
      <w:r w:rsidRPr="00933F0C">
        <w:rPr>
          <w:rStyle w:val="StyleBoldUnderline"/>
          <w:highlight w:val="yellow"/>
        </w:rPr>
        <w:t>we are crossing planetary boundaries everywhere we look, from climate change, to ocean acidification, to species destruction, to freshwater shortages, to chemical pollution of air, water, soil, and humans</w:t>
      </w:r>
      <w:r w:rsidRPr="009E1414">
        <w:rPr>
          <w:sz w:val="16"/>
        </w:rPr>
        <w:t xml:space="preserve">. </w:t>
      </w:r>
      <w:r w:rsidR="00ED7A07">
        <w:rPr>
          <w:color w:val="FF0000"/>
          <w:sz w:val="36"/>
        </w:rPr>
        <w:t xml:space="preserve">ß Marked 08:25 ß </w:t>
      </w:r>
      <w:proofErr w:type="gramStart"/>
      <w:r w:rsidRPr="009E1414">
        <w:rPr>
          <w:sz w:val="16"/>
        </w:rPr>
        <w:t>The</w:t>
      </w:r>
      <w:proofErr w:type="gramEnd"/>
      <w:r w:rsidRPr="009E1414">
        <w:rPr>
          <w:sz w:val="16"/>
        </w:rPr>
        <w:t xml:space="preserve"> latest warning sign is the advent of what is called “extreme weather”—a direct outgrowth of climate change. </w:t>
      </w:r>
      <w:proofErr w:type="gramStart"/>
      <w:r w:rsidRPr="009E1414">
        <w:rPr>
          <w:sz w:val="16"/>
        </w:rPr>
        <w:t xml:space="preserve">As Hansen says: “Global warming </w:t>
      </w:r>
      <w:r w:rsidRPr="009E1414">
        <w:rPr>
          <w:sz w:val="16"/>
        </w:rPr>
        <w:lastRenderedPageBreak/>
        <w:t>increases the intensity of droughts and heat waves, and thus the area of forest fires.</w:t>
      </w:r>
      <w:proofErr w:type="gramEnd"/>
      <w:r w:rsidRPr="009E1414">
        <w:rPr>
          <w:sz w:val="16"/>
        </w:rPr>
        <w:t xml:space="preserve"> However, because a warmer atmosphere holds more water vapor, global warming must also increase the intensity of the other extreme of the hydrologic cycle—meaning heavier rains, more extreme floods, and more intense storms driven by latent heat.” Scientists involved in the new area of climate-attribution science, where extreme weather events are examined for their climate signatures, are now arguing that we are rapidly approaching a situation where the proverbial “‘hundred-year’ flood” no longer occurs simply once a century, but every few years</w:t>
      </w:r>
      <w:r w:rsidRPr="00D4487F">
        <w:rPr>
          <w:rStyle w:val="StyleBoldUnderline"/>
        </w:rPr>
        <w:t xml:space="preserve">. </w:t>
      </w:r>
      <w:r w:rsidRPr="00933F0C">
        <w:rPr>
          <w:rStyle w:val="StyleBoldUnderline"/>
          <w:highlight w:val="yellow"/>
        </w:rPr>
        <w:t>Natural catastrophes are thus likely to become more severe and more frequent occurrences in the lives of all living beings</w:t>
      </w:r>
      <w:r w:rsidRPr="009E1414">
        <w:rPr>
          <w:sz w:val="16"/>
        </w:rPr>
        <w:t xml:space="preserve">. The hope of some scientists is that this will finally wake up humanity to its true danger.34 How are we to understand the challenge of the enormous accumulation of catastrophe, and the no less massive human action required to address this? In the 1930s John Maynard Keynes wrote an essay entitled “Economic Possibilities of Our Grandchildren,” aimed at defending capitalism in response to revolutionary social challenges then arising. Keynes argued that we should rely for at least a couple more generations on the convenient lie of the Smithian invisible hand—accepting greed as the basis of a spontaneous economic order. We should therefore continue the pretense that “fair is foul and foul is fair” for the sake of the greater accumulation of wealth in society that such an approach would bring. Eventually, in the time of our “grandchildren”—maybe a “hundred years” hence (i.e., by the early 2030s)—Keynes assumed, the added wealth created by these means would be great enough that we could begin to tell the truth: that foul is foul and fair is fair. It would then be necessary for humanity to address the enormous inequalities and injustices produced by the system, engaging in a full-scale redistribution of wealth, and a radical transformation of the ends of production.35 Yet, the continued pursuit of Keynes’s convenient lie over the last eight decades has led to a world far more polarized and beset with contradictions than he could have foreseen. </w:t>
      </w:r>
      <w:r w:rsidRPr="00933F0C">
        <w:rPr>
          <w:rStyle w:val="StyleBoldUnderline"/>
          <w:highlight w:val="yellow"/>
        </w:rPr>
        <w:t>It is a world prey to the enormous unintended consequences of accumulation without limits: namely, global economic stagnation, financial crisis, and planetary ecological destruction.</w:t>
      </w:r>
      <w:r w:rsidRPr="009E1414">
        <w:rPr>
          <w:sz w:val="16"/>
        </w:rPr>
        <w:t xml:space="preserve"> Keynes, though aware of some of the negative economic aspects of capitalist production, had no real understanding of the ecological perils—of which scientists had already long been warning. Today these perils are impossible to overlook. </w:t>
      </w:r>
      <w:r w:rsidRPr="00D4487F">
        <w:rPr>
          <w:rStyle w:val="StyleBoldUnderline"/>
        </w:rPr>
        <w:t xml:space="preserve">Faced with impending ecological catastrophe, </w:t>
      </w:r>
      <w:r w:rsidRPr="00933F0C">
        <w:rPr>
          <w:rStyle w:val="StyleBoldUnderline"/>
          <w:highlight w:val="yellow"/>
        </w:rPr>
        <w:t>it is more necessary than ever to abandon Keynes’s convenient lie and espouse the truth: that foul is foul and fair is fair</w:t>
      </w:r>
      <w:r w:rsidRPr="00D4487F">
        <w:rPr>
          <w:rStyle w:val="StyleBoldUnderline"/>
        </w:rPr>
        <w:t xml:space="preserve">. </w:t>
      </w:r>
      <w:r w:rsidRPr="00933F0C">
        <w:rPr>
          <w:rStyle w:val="StyleBoldUnderline"/>
          <w:highlight w:val="yellow"/>
        </w:rPr>
        <w:t>Capitalism</w:t>
      </w:r>
      <w:r w:rsidRPr="009E1414">
        <w:rPr>
          <w:sz w:val="16"/>
        </w:rPr>
        <w:t>, the society of “après moi le déluge!” i</w:t>
      </w:r>
      <w:r w:rsidRPr="00D4487F">
        <w:rPr>
          <w:rStyle w:val="StyleBoldUnderline"/>
        </w:rPr>
        <w:t xml:space="preserve">s a system that </w:t>
      </w:r>
      <w:r w:rsidRPr="00933F0C">
        <w:rPr>
          <w:rStyle w:val="StyleBoldUnderline"/>
          <w:highlight w:val="yellow"/>
        </w:rPr>
        <w:t>fouls its own nest—both the human-social conditions and the wider natural environment on which it depends. The accumulation of capital is at the same time accumulation of catastroph</w:t>
      </w:r>
      <w:r w:rsidRPr="00D4487F">
        <w:rPr>
          <w:rStyle w:val="StyleBoldUnderline"/>
        </w:rPr>
        <w:t>e</w:t>
      </w:r>
      <w:r w:rsidRPr="009E1414">
        <w:rPr>
          <w:sz w:val="16"/>
        </w:rPr>
        <w:t xml:space="preserve">, not only </w:t>
      </w:r>
      <w:r w:rsidRPr="00933F0C">
        <w:rPr>
          <w:rStyle w:val="StyleBoldUnderline"/>
          <w:highlight w:val="yellow"/>
        </w:rPr>
        <w:t>for a majority of the world’s</w:t>
      </w:r>
      <w:r w:rsidRPr="009E1414">
        <w:rPr>
          <w:sz w:val="16"/>
        </w:rPr>
        <w:t xml:space="preserve"> people, but </w:t>
      </w:r>
      <w:r w:rsidRPr="00933F0C">
        <w:rPr>
          <w:rStyle w:val="StyleBoldUnderline"/>
          <w:highlight w:val="yellow"/>
        </w:rPr>
        <w:t>living species</w:t>
      </w:r>
      <w:r w:rsidRPr="009E1414">
        <w:rPr>
          <w:sz w:val="16"/>
        </w:rPr>
        <w:t xml:space="preserve"> generally. </w:t>
      </w:r>
      <w:r w:rsidRPr="00933F0C">
        <w:rPr>
          <w:rStyle w:val="StyleBoldUnderline"/>
          <w:highlight w:val="yellow"/>
        </w:rPr>
        <w:t>Hence, nothing is fairer—more just, more beautiful, and more necessary—today than the struggle to overthrow the regime of capital and to create a system of substantive equality and sustainable human development; a socialism for the twenty-first century</w:t>
      </w:r>
      <w:r w:rsidRPr="00D4487F">
        <w:rPr>
          <w:rStyle w:val="StyleBoldUnderline"/>
        </w:rPr>
        <w:t>.</w:t>
      </w:r>
    </w:p>
    <w:p w14:paraId="361E3B36" w14:textId="77777777" w:rsidR="00F57D0E" w:rsidRPr="00933F0C" w:rsidRDefault="00F57D0E" w:rsidP="00F57D0E"/>
    <w:p w14:paraId="405BA1A0" w14:textId="77777777" w:rsidR="00F57D0E" w:rsidRPr="00FD09B1" w:rsidRDefault="00F57D0E" w:rsidP="00AF4B8F">
      <w:pPr>
        <w:rPr>
          <w:sz w:val="16"/>
        </w:rPr>
      </w:pPr>
    </w:p>
    <w:p w14:paraId="21201E9F" w14:textId="77777777" w:rsidR="00AF4B8F" w:rsidRDefault="00AF4B8F" w:rsidP="00AF4B8F"/>
    <w:p w14:paraId="684375C7" w14:textId="77777777"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46212" w14:textId="77777777" w:rsidR="004D40EA" w:rsidRDefault="004D40EA" w:rsidP="005F5576">
      <w:r>
        <w:separator/>
      </w:r>
    </w:p>
  </w:endnote>
  <w:endnote w:type="continuationSeparator" w:id="0">
    <w:p w14:paraId="411997C8" w14:textId="77777777" w:rsidR="004D40EA" w:rsidRDefault="004D40EA" w:rsidP="005F5576">
      <w:r>
        <w:continuationSeparator/>
      </w:r>
    </w:p>
  </w:endnote>
  <w:endnote w:type="continuationNotice" w:id="1">
    <w:p w14:paraId="569C03F6" w14:textId="77777777" w:rsidR="00ED4008" w:rsidRDefault="00ED4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53849" w14:textId="77777777" w:rsidR="004D40EA" w:rsidRDefault="004D40EA" w:rsidP="005F5576">
      <w:r>
        <w:separator/>
      </w:r>
    </w:p>
  </w:footnote>
  <w:footnote w:type="continuationSeparator" w:id="0">
    <w:p w14:paraId="36D7F71B" w14:textId="77777777" w:rsidR="004D40EA" w:rsidRDefault="004D40EA" w:rsidP="005F5576">
      <w:r>
        <w:continuationSeparator/>
      </w:r>
    </w:p>
  </w:footnote>
  <w:footnote w:type="continuationNotice" w:id="1">
    <w:p w14:paraId="57034287" w14:textId="77777777" w:rsidR="00ED4008" w:rsidRDefault="00ED40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B8"/>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6A00"/>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3B2B"/>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2B3C"/>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1B3D"/>
    <w:rsid w:val="0031250E"/>
    <w:rsid w:val="00314B9D"/>
    <w:rsid w:val="00315CA2"/>
    <w:rsid w:val="00316FEB"/>
    <w:rsid w:val="00326EEB"/>
    <w:rsid w:val="0033078A"/>
    <w:rsid w:val="00331559"/>
    <w:rsid w:val="00341D6C"/>
    <w:rsid w:val="00344E91"/>
    <w:rsid w:val="00347123"/>
    <w:rsid w:val="0034756E"/>
    <w:rsid w:val="00347E74"/>
    <w:rsid w:val="00351D97"/>
    <w:rsid w:val="00354B5B"/>
    <w:rsid w:val="00380323"/>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41C5F"/>
    <w:rsid w:val="00450882"/>
    <w:rsid w:val="00451C20"/>
    <w:rsid w:val="00452001"/>
    <w:rsid w:val="0045442E"/>
    <w:rsid w:val="004564E2"/>
    <w:rsid w:val="00462418"/>
    <w:rsid w:val="00471A70"/>
    <w:rsid w:val="00473A79"/>
    <w:rsid w:val="00475E03"/>
    <w:rsid w:val="00476723"/>
    <w:rsid w:val="00477613"/>
    <w:rsid w:val="0047798D"/>
    <w:rsid w:val="004931DE"/>
    <w:rsid w:val="00494620"/>
    <w:rsid w:val="004A6083"/>
    <w:rsid w:val="004A6E81"/>
    <w:rsid w:val="004A7806"/>
    <w:rsid w:val="004B0545"/>
    <w:rsid w:val="004B7E46"/>
    <w:rsid w:val="004D3745"/>
    <w:rsid w:val="004D3987"/>
    <w:rsid w:val="004D40EA"/>
    <w:rsid w:val="004E294C"/>
    <w:rsid w:val="004E3132"/>
    <w:rsid w:val="004E552E"/>
    <w:rsid w:val="004E656D"/>
    <w:rsid w:val="004F0849"/>
    <w:rsid w:val="004F1451"/>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25AD"/>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17FF7"/>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28CC"/>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0E89"/>
    <w:rsid w:val="007E3F59"/>
    <w:rsid w:val="007E5043"/>
    <w:rsid w:val="007E5183"/>
    <w:rsid w:val="007F66A8"/>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021E"/>
    <w:rsid w:val="009A0636"/>
    <w:rsid w:val="009A6FF5"/>
    <w:rsid w:val="009B2B47"/>
    <w:rsid w:val="009B35DB"/>
    <w:rsid w:val="009C4298"/>
    <w:rsid w:val="009D318C"/>
    <w:rsid w:val="00A10B8B"/>
    <w:rsid w:val="00A20D78"/>
    <w:rsid w:val="00A2174A"/>
    <w:rsid w:val="00A26733"/>
    <w:rsid w:val="00A3595E"/>
    <w:rsid w:val="00A36B08"/>
    <w:rsid w:val="00A46C7F"/>
    <w:rsid w:val="00A46D8F"/>
    <w:rsid w:val="00A73245"/>
    <w:rsid w:val="00A77145"/>
    <w:rsid w:val="00A82989"/>
    <w:rsid w:val="00A904FE"/>
    <w:rsid w:val="00A9262C"/>
    <w:rsid w:val="00AA3459"/>
    <w:rsid w:val="00AB3B76"/>
    <w:rsid w:val="00AB61DD"/>
    <w:rsid w:val="00AC222F"/>
    <w:rsid w:val="00AC2CC7"/>
    <w:rsid w:val="00AC7B3B"/>
    <w:rsid w:val="00AD3CE6"/>
    <w:rsid w:val="00AE1307"/>
    <w:rsid w:val="00AE7586"/>
    <w:rsid w:val="00AF4B8F"/>
    <w:rsid w:val="00AF7A65"/>
    <w:rsid w:val="00B04754"/>
    <w:rsid w:val="00B06710"/>
    <w:rsid w:val="00B07EBF"/>
    <w:rsid w:val="00B166CB"/>
    <w:rsid w:val="00B173B8"/>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849D1"/>
    <w:rsid w:val="00C96D3F"/>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4008"/>
    <w:rsid w:val="00ED78F1"/>
    <w:rsid w:val="00ED7A07"/>
    <w:rsid w:val="00EE4DCA"/>
    <w:rsid w:val="00EF0F62"/>
    <w:rsid w:val="00F007E1"/>
    <w:rsid w:val="00F0134E"/>
    <w:rsid w:val="00F057C6"/>
    <w:rsid w:val="00F17D96"/>
    <w:rsid w:val="00F22565"/>
    <w:rsid w:val="00F3380E"/>
    <w:rsid w:val="00F40837"/>
    <w:rsid w:val="00F42F79"/>
    <w:rsid w:val="00F47773"/>
    <w:rsid w:val="00F5019D"/>
    <w:rsid w:val="00F56308"/>
    <w:rsid w:val="00F57D0E"/>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36B0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36B0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36B0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36B0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36B0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36B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6B08"/>
  </w:style>
  <w:style w:type="character" w:customStyle="1" w:styleId="Heading1Char">
    <w:name w:val="Heading 1 Char"/>
    <w:aliases w:val="Pocket Char"/>
    <w:basedOn w:val="DefaultParagraphFont"/>
    <w:link w:val="Heading1"/>
    <w:uiPriority w:val="1"/>
    <w:rsid w:val="00A36B0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36B08"/>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A36B0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36B08"/>
    <w:rPr>
      <w:b/>
      <w:bCs/>
    </w:rPr>
  </w:style>
  <w:style w:type="character" w:customStyle="1" w:styleId="Heading3Char">
    <w:name w:val="Heading 3 Char"/>
    <w:aliases w:val="Block Char"/>
    <w:basedOn w:val="DefaultParagraphFont"/>
    <w:link w:val="Heading3"/>
    <w:uiPriority w:val="3"/>
    <w:rsid w:val="00A36B08"/>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A36B08"/>
    <w:rPr>
      <w:b w:val="0"/>
      <w:bCs/>
      <w:sz w:val="22"/>
      <w:u w:val="single"/>
    </w:rPr>
  </w:style>
  <w:style w:type="character" w:customStyle="1" w:styleId="StyleStyleBold12pt">
    <w:name w:val="Style Style Bold + 12 pt"/>
    <w:aliases w:val="Cite"/>
    <w:basedOn w:val="StyleBold"/>
    <w:uiPriority w:val="5"/>
    <w:qFormat/>
    <w:rsid w:val="00A36B08"/>
    <w:rPr>
      <w:b/>
      <w:bCs/>
      <w:sz w:val="26"/>
      <w:u w:val="none"/>
    </w:rPr>
  </w:style>
  <w:style w:type="paragraph" w:styleId="Header">
    <w:name w:val="header"/>
    <w:basedOn w:val="Normal"/>
    <w:link w:val="HeaderChar"/>
    <w:uiPriority w:val="99"/>
    <w:rsid w:val="00A36B08"/>
    <w:pPr>
      <w:tabs>
        <w:tab w:val="center" w:pos="4680"/>
        <w:tab w:val="right" w:pos="9360"/>
      </w:tabs>
    </w:pPr>
  </w:style>
  <w:style w:type="character" w:customStyle="1" w:styleId="HeaderChar">
    <w:name w:val="Header Char"/>
    <w:basedOn w:val="DefaultParagraphFont"/>
    <w:link w:val="Header"/>
    <w:uiPriority w:val="99"/>
    <w:rsid w:val="00A36B08"/>
    <w:rPr>
      <w:rFonts w:ascii="Calibri" w:hAnsi="Calibri" w:cs="Calibri"/>
    </w:rPr>
  </w:style>
  <w:style w:type="paragraph" w:styleId="Footer">
    <w:name w:val="footer"/>
    <w:basedOn w:val="Normal"/>
    <w:link w:val="FooterChar"/>
    <w:uiPriority w:val="99"/>
    <w:rsid w:val="00A36B08"/>
    <w:pPr>
      <w:tabs>
        <w:tab w:val="center" w:pos="4680"/>
        <w:tab w:val="right" w:pos="9360"/>
      </w:tabs>
    </w:pPr>
  </w:style>
  <w:style w:type="character" w:customStyle="1" w:styleId="FooterChar">
    <w:name w:val="Footer Char"/>
    <w:basedOn w:val="DefaultParagraphFont"/>
    <w:link w:val="Footer"/>
    <w:uiPriority w:val="99"/>
    <w:rsid w:val="00A36B08"/>
    <w:rPr>
      <w:rFonts w:ascii="Calibri" w:hAnsi="Calibri" w:cs="Calibri"/>
    </w:rPr>
  </w:style>
  <w:style w:type="character" w:styleId="Hyperlink">
    <w:name w:val="Hyperlink"/>
    <w:basedOn w:val="DefaultParagraphFont"/>
    <w:uiPriority w:val="99"/>
    <w:rsid w:val="00A36B08"/>
    <w:rPr>
      <w:color w:val="auto"/>
      <w:u w:val="none"/>
    </w:rPr>
  </w:style>
  <w:style w:type="character" w:styleId="FollowedHyperlink">
    <w:name w:val="FollowedHyperlink"/>
    <w:basedOn w:val="DefaultParagraphFont"/>
    <w:uiPriority w:val="99"/>
    <w:semiHidden/>
    <w:rsid w:val="00A36B08"/>
    <w:rPr>
      <w:color w:val="auto"/>
      <w:u w:val="none"/>
    </w:rPr>
  </w:style>
  <w:style w:type="character" w:customStyle="1" w:styleId="Heading4Char">
    <w:name w:val="Heading 4 Char"/>
    <w:aliases w:val="Tag Char"/>
    <w:basedOn w:val="DefaultParagraphFont"/>
    <w:link w:val="Heading4"/>
    <w:uiPriority w:val="4"/>
    <w:rsid w:val="00A36B08"/>
    <w:rPr>
      <w:rFonts w:ascii="Calibri" w:eastAsiaTheme="majorEastAsia" w:hAnsi="Calibri" w:cstheme="majorBidi"/>
      <w:b/>
      <w:bCs/>
      <w:iCs/>
      <w:sz w:val="26"/>
    </w:rPr>
  </w:style>
  <w:style w:type="paragraph" w:customStyle="1" w:styleId="Citation">
    <w:name w:val="Citation"/>
    <w:qFormat/>
    <w:rsid w:val="00AF4B8F"/>
    <w:pPr>
      <w:spacing w:after="0" w:line="240" w:lineRule="auto"/>
    </w:pPr>
    <w:rPr>
      <w:rFonts w:ascii="Times New Roman" w:eastAsia="ヒラギノ角ゴ Pro W3" w:hAnsi="Times New Roman" w:cs="Times New Roman"/>
      <w:color w:val="000000"/>
      <w:sz w:val="18"/>
      <w:szCs w:val="20"/>
    </w:rPr>
  </w:style>
  <w:style w:type="paragraph" w:customStyle="1" w:styleId="TagText">
    <w:name w:val="TagText"/>
    <w:basedOn w:val="Normal"/>
    <w:qFormat/>
    <w:rsid w:val="00AF4B8F"/>
    <w:rPr>
      <w:rFonts w:ascii="Arial" w:eastAsia="Calibri" w:hAnsi="Arial"/>
      <w:b/>
    </w:rPr>
  </w:style>
  <w:style w:type="character" w:customStyle="1" w:styleId="UnderlineBold">
    <w:name w:val="Underline + Bold"/>
    <w:uiPriority w:val="1"/>
    <w:qFormat/>
    <w:rsid w:val="00AF4B8F"/>
    <w:rPr>
      <w:b/>
      <w:sz w:val="20"/>
      <w:u w:val="single"/>
    </w:rPr>
  </w:style>
  <w:style w:type="paragraph" w:styleId="DocumentMap">
    <w:name w:val="Document Map"/>
    <w:basedOn w:val="Normal"/>
    <w:link w:val="DocumentMapChar"/>
    <w:uiPriority w:val="99"/>
    <w:semiHidden/>
    <w:unhideWhenUsed/>
    <w:rsid w:val="00ED7A07"/>
    <w:rPr>
      <w:rFonts w:ascii="Lucida Grande" w:hAnsi="Lucida Grande" w:cs="Lucida Grande"/>
    </w:rPr>
  </w:style>
  <w:style w:type="character" w:customStyle="1" w:styleId="DocumentMapChar">
    <w:name w:val="Document Map Char"/>
    <w:basedOn w:val="DefaultParagraphFont"/>
    <w:link w:val="DocumentMap"/>
    <w:uiPriority w:val="99"/>
    <w:semiHidden/>
    <w:rsid w:val="00ED7A07"/>
    <w:rPr>
      <w:rFonts w:ascii="Lucida Grande" w:eastAsiaTheme="minorEastAsia" w:hAnsi="Lucida Grande" w:cs="Lucida Grande"/>
      <w:szCs w:val="24"/>
    </w:rPr>
  </w:style>
  <w:style w:type="character" w:customStyle="1" w:styleId="cite">
    <w:name w:val="cite"/>
    <w:basedOn w:val="DefaultParagraphFont"/>
    <w:rsid w:val="00F57D0E"/>
    <w:rPr>
      <w:rFonts w:ascii="Times New Roman" w:hAnsi="Times New Roman"/>
      <w:dstrike w:val="0"/>
      <w:sz w:val="16"/>
      <w:szCs w:val="16"/>
      <w:effect w:val="none"/>
      <w:vertAlign w:val="baseline"/>
    </w:rPr>
  </w:style>
  <w:style w:type="character" w:customStyle="1" w:styleId="underline">
    <w:name w:val="underline"/>
    <w:basedOn w:val="DefaultParagraphFont"/>
    <w:rsid w:val="00F57D0E"/>
    <w:rPr>
      <w:rFonts w:ascii="Times New Roman" w:hAnsi="Times New Roman"/>
      <w:b/>
      <w:sz w:val="24"/>
      <w:u w:val="single"/>
    </w:rPr>
  </w:style>
  <w:style w:type="character" w:styleId="CommentReference">
    <w:name w:val="annotation reference"/>
    <w:basedOn w:val="DefaultParagraphFont"/>
    <w:uiPriority w:val="99"/>
    <w:semiHidden/>
    <w:rsid w:val="00F57D0E"/>
    <w:rPr>
      <w:sz w:val="16"/>
      <w:szCs w:val="16"/>
    </w:rPr>
  </w:style>
  <w:style w:type="paragraph" w:styleId="CommentText">
    <w:name w:val="annotation text"/>
    <w:basedOn w:val="Normal"/>
    <w:link w:val="CommentTextChar"/>
    <w:uiPriority w:val="99"/>
    <w:semiHidden/>
    <w:rsid w:val="00F57D0E"/>
    <w:rPr>
      <w:sz w:val="20"/>
      <w:szCs w:val="20"/>
    </w:rPr>
  </w:style>
  <w:style w:type="character" w:customStyle="1" w:styleId="CommentTextChar">
    <w:name w:val="Comment Text Char"/>
    <w:basedOn w:val="DefaultParagraphFont"/>
    <w:link w:val="CommentText"/>
    <w:uiPriority w:val="99"/>
    <w:semiHidden/>
    <w:rsid w:val="00F57D0E"/>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rsid w:val="00F57D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D0E"/>
    <w:rPr>
      <w:rFonts w:ascii="Lucida Grande" w:hAnsi="Lucida Grande" w:cs="Lucida Grande"/>
      <w:sz w:val="18"/>
      <w:szCs w:val="18"/>
    </w:rPr>
  </w:style>
  <w:style w:type="paragraph" w:styleId="NoSpacing">
    <w:name w:val="No Spacing"/>
    <w:uiPriority w:val="1"/>
    <w:rsid w:val="00ED7A07"/>
    <w:pPr>
      <w:spacing w:after="0" w:line="240" w:lineRule="auto"/>
    </w:pPr>
    <w:rPr>
      <w:rFonts w:eastAsiaTheme="minorEastAsia"/>
      <w:sz w:val="24"/>
      <w:szCs w:val="24"/>
    </w:rPr>
  </w:style>
  <w:style w:type="paragraph" w:styleId="ListParagraph">
    <w:name w:val="List Paragraph"/>
    <w:basedOn w:val="Normal"/>
    <w:uiPriority w:val="34"/>
    <w:rsid w:val="00ED7A07"/>
    <w:pPr>
      <w:ind w:left="720"/>
      <w:contextualSpacing/>
    </w:pPr>
  </w:style>
  <w:style w:type="character" w:styleId="PageNumber">
    <w:name w:val="page number"/>
    <w:basedOn w:val="DefaultParagraphFont"/>
    <w:uiPriority w:val="99"/>
    <w:semiHidden/>
    <w:unhideWhenUsed/>
    <w:rsid w:val="00ED7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36B0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36B0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36B0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36B0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36B0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36B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6B08"/>
  </w:style>
  <w:style w:type="character" w:customStyle="1" w:styleId="Heading1Char">
    <w:name w:val="Heading 1 Char"/>
    <w:aliases w:val="Pocket Char"/>
    <w:basedOn w:val="DefaultParagraphFont"/>
    <w:link w:val="Heading1"/>
    <w:uiPriority w:val="1"/>
    <w:rsid w:val="00A36B0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36B08"/>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A36B0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36B08"/>
    <w:rPr>
      <w:b/>
      <w:bCs/>
    </w:rPr>
  </w:style>
  <w:style w:type="character" w:customStyle="1" w:styleId="Heading3Char">
    <w:name w:val="Heading 3 Char"/>
    <w:aliases w:val="Block Char"/>
    <w:basedOn w:val="DefaultParagraphFont"/>
    <w:link w:val="Heading3"/>
    <w:uiPriority w:val="3"/>
    <w:rsid w:val="00A36B08"/>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A36B08"/>
    <w:rPr>
      <w:b w:val="0"/>
      <w:bCs/>
      <w:sz w:val="22"/>
      <w:u w:val="single"/>
    </w:rPr>
  </w:style>
  <w:style w:type="character" w:customStyle="1" w:styleId="StyleStyleBold12pt">
    <w:name w:val="Style Style Bold + 12 pt"/>
    <w:aliases w:val="Cite"/>
    <w:basedOn w:val="StyleBold"/>
    <w:uiPriority w:val="5"/>
    <w:qFormat/>
    <w:rsid w:val="00A36B08"/>
    <w:rPr>
      <w:b/>
      <w:bCs/>
      <w:sz w:val="26"/>
      <w:u w:val="none"/>
    </w:rPr>
  </w:style>
  <w:style w:type="paragraph" w:styleId="Header">
    <w:name w:val="header"/>
    <w:basedOn w:val="Normal"/>
    <w:link w:val="HeaderChar"/>
    <w:uiPriority w:val="99"/>
    <w:rsid w:val="00A36B08"/>
    <w:pPr>
      <w:tabs>
        <w:tab w:val="center" w:pos="4680"/>
        <w:tab w:val="right" w:pos="9360"/>
      </w:tabs>
    </w:pPr>
  </w:style>
  <w:style w:type="character" w:customStyle="1" w:styleId="HeaderChar">
    <w:name w:val="Header Char"/>
    <w:basedOn w:val="DefaultParagraphFont"/>
    <w:link w:val="Header"/>
    <w:uiPriority w:val="99"/>
    <w:rsid w:val="00A36B08"/>
    <w:rPr>
      <w:rFonts w:ascii="Calibri" w:hAnsi="Calibri" w:cs="Calibri"/>
    </w:rPr>
  </w:style>
  <w:style w:type="paragraph" w:styleId="Footer">
    <w:name w:val="footer"/>
    <w:basedOn w:val="Normal"/>
    <w:link w:val="FooterChar"/>
    <w:uiPriority w:val="99"/>
    <w:rsid w:val="00A36B08"/>
    <w:pPr>
      <w:tabs>
        <w:tab w:val="center" w:pos="4680"/>
        <w:tab w:val="right" w:pos="9360"/>
      </w:tabs>
    </w:pPr>
  </w:style>
  <w:style w:type="character" w:customStyle="1" w:styleId="FooterChar">
    <w:name w:val="Footer Char"/>
    <w:basedOn w:val="DefaultParagraphFont"/>
    <w:link w:val="Footer"/>
    <w:uiPriority w:val="99"/>
    <w:rsid w:val="00A36B08"/>
    <w:rPr>
      <w:rFonts w:ascii="Calibri" w:hAnsi="Calibri" w:cs="Calibri"/>
    </w:rPr>
  </w:style>
  <w:style w:type="character" w:styleId="Hyperlink">
    <w:name w:val="Hyperlink"/>
    <w:basedOn w:val="DefaultParagraphFont"/>
    <w:uiPriority w:val="99"/>
    <w:rsid w:val="00A36B08"/>
    <w:rPr>
      <w:color w:val="auto"/>
      <w:u w:val="none"/>
    </w:rPr>
  </w:style>
  <w:style w:type="character" w:styleId="FollowedHyperlink">
    <w:name w:val="FollowedHyperlink"/>
    <w:basedOn w:val="DefaultParagraphFont"/>
    <w:uiPriority w:val="99"/>
    <w:semiHidden/>
    <w:rsid w:val="00A36B08"/>
    <w:rPr>
      <w:color w:val="auto"/>
      <w:u w:val="none"/>
    </w:rPr>
  </w:style>
  <w:style w:type="character" w:customStyle="1" w:styleId="Heading4Char">
    <w:name w:val="Heading 4 Char"/>
    <w:aliases w:val="Tag Char"/>
    <w:basedOn w:val="DefaultParagraphFont"/>
    <w:link w:val="Heading4"/>
    <w:uiPriority w:val="4"/>
    <w:rsid w:val="00A36B08"/>
    <w:rPr>
      <w:rFonts w:ascii="Calibri" w:eastAsiaTheme="majorEastAsia" w:hAnsi="Calibri" w:cstheme="majorBidi"/>
      <w:b/>
      <w:bCs/>
      <w:iCs/>
      <w:sz w:val="26"/>
    </w:rPr>
  </w:style>
  <w:style w:type="paragraph" w:customStyle="1" w:styleId="Citation">
    <w:name w:val="Citation"/>
    <w:qFormat/>
    <w:rsid w:val="00AF4B8F"/>
    <w:pPr>
      <w:spacing w:after="0" w:line="240" w:lineRule="auto"/>
    </w:pPr>
    <w:rPr>
      <w:rFonts w:ascii="Times New Roman" w:eastAsia="ヒラギノ角ゴ Pro W3" w:hAnsi="Times New Roman" w:cs="Times New Roman"/>
      <w:color w:val="000000"/>
      <w:sz w:val="18"/>
      <w:szCs w:val="20"/>
    </w:rPr>
  </w:style>
  <w:style w:type="paragraph" w:customStyle="1" w:styleId="TagText">
    <w:name w:val="TagText"/>
    <w:basedOn w:val="Normal"/>
    <w:qFormat/>
    <w:rsid w:val="00AF4B8F"/>
    <w:rPr>
      <w:rFonts w:ascii="Arial" w:eastAsia="Calibri" w:hAnsi="Arial"/>
      <w:b/>
    </w:rPr>
  </w:style>
  <w:style w:type="character" w:customStyle="1" w:styleId="UnderlineBold">
    <w:name w:val="Underline + Bold"/>
    <w:uiPriority w:val="1"/>
    <w:qFormat/>
    <w:rsid w:val="00AF4B8F"/>
    <w:rPr>
      <w:b/>
      <w:sz w:val="20"/>
      <w:u w:val="single"/>
    </w:rPr>
  </w:style>
  <w:style w:type="paragraph" w:styleId="DocumentMap">
    <w:name w:val="Document Map"/>
    <w:basedOn w:val="Normal"/>
    <w:link w:val="DocumentMapChar"/>
    <w:uiPriority w:val="99"/>
    <w:semiHidden/>
    <w:unhideWhenUsed/>
    <w:rsid w:val="00ED7A07"/>
    <w:rPr>
      <w:rFonts w:ascii="Lucida Grande" w:hAnsi="Lucida Grande" w:cs="Lucida Grande"/>
    </w:rPr>
  </w:style>
  <w:style w:type="character" w:customStyle="1" w:styleId="DocumentMapChar">
    <w:name w:val="Document Map Char"/>
    <w:basedOn w:val="DefaultParagraphFont"/>
    <w:link w:val="DocumentMap"/>
    <w:uiPriority w:val="99"/>
    <w:semiHidden/>
    <w:rsid w:val="00ED7A07"/>
    <w:rPr>
      <w:rFonts w:ascii="Lucida Grande" w:eastAsiaTheme="minorEastAsia" w:hAnsi="Lucida Grande" w:cs="Lucida Grande"/>
      <w:szCs w:val="24"/>
    </w:rPr>
  </w:style>
  <w:style w:type="character" w:customStyle="1" w:styleId="cite">
    <w:name w:val="cite"/>
    <w:basedOn w:val="DefaultParagraphFont"/>
    <w:rsid w:val="00F57D0E"/>
    <w:rPr>
      <w:rFonts w:ascii="Times New Roman" w:hAnsi="Times New Roman"/>
      <w:dstrike w:val="0"/>
      <w:sz w:val="16"/>
      <w:szCs w:val="16"/>
      <w:effect w:val="none"/>
      <w:vertAlign w:val="baseline"/>
    </w:rPr>
  </w:style>
  <w:style w:type="character" w:customStyle="1" w:styleId="underline">
    <w:name w:val="underline"/>
    <w:basedOn w:val="DefaultParagraphFont"/>
    <w:rsid w:val="00F57D0E"/>
    <w:rPr>
      <w:rFonts w:ascii="Times New Roman" w:hAnsi="Times New Roman"/>
      <w:b/>
      <w:sz w:val="24"/>
      <w:u w:val="single"/>
    </w:rPr>
  </w:style>
  <w:style w:type="character" w:styleId="CommentReference">
    <w:name w:val="annotation reference"/>
    <w:basedOn w:val="DefaultParagraphFont"/>
    <w:uiPriority w:val="99"/>
    <w:semiHidden/>
    <w:rsid w:val="00F57D0E"/>
    <w:rPr>
      <w:sz w:val="16"/>
      <w:szCs w:val="16"/>
    </w:rPr>
  </w:style>
  <w:style w:type="paragraph" w:styleId="CommentText">
    <w:name w:val="annotation text"/>
    <w:basedOn w:val="Normal"/>
    <w:link w:val="CommentTextChar"/>
    <w:uiPriority w:val="99"/>
    <w:semiHidden/>
    <w:rsid w:val="00F57D0E"/>
    <w:rPr>
      <w:sz w:val="20"/>
      <w:szCs w:val="20"/>
    </w:rPr>
  </w:style>
  <w:style w:type="character" w:customStyle="1" w:styleId="CommentTextChar">
    <w:name w:val="Comment Text Char"/>
    <w:basedOn w:val="DefaultParagraphFont"/>
    <w:link w:val="CommentText"/>
    <w:uiPriority w:val="99"/>
    <w:semiHidden/>
    <w:rsid w:val="00F57D0E"/>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rsid w:val="00F57D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D0E"/>
    <w:rPr>
      <w:rFonts w:ascii="Lucida Grande" w:hAnsi="Lucida Grande" w:cs="Lucida Grande"/>
      <w:sz w:val="18"/>
      <w:szCs w:val="18"/>
    </w:rPr>
  </w:style>
  <w:style w:type="paragraph" w:styleId="NoSpacing">
    <w:name w:val="No Spacing"/>
    <w:uiPriority w:val="1"/>
    <w:rsid w:val="00ED7A07"/>
    <w:pPr>
      <w:spacing w:after="0" w:line="240" w:lineRule="auto"/>
    </w:pPr>
    <w:rPr>
      <w:rFonts w:eastAsiaTheme="minorEastAsia"/>
      <w:sz w:val="24"/>
      <w:szCs w:val="24"/>
    </w:rPr>
  </w:style>
  <w:style w:type="paragraph" w:styleId="ListParagraph">
    <w:name w:val="List Paragraph"/>
    <w:basedOn w:val="Normal"/>
    <w:uiPriority w:val="34"/>
    <w:rsid w:val="00ED7A07"/>
    <w:pPr>
      <w:ind w:left="720"/>
      <w:contextualSpacing/>
    </w:pPr>
  </w:style>
  <w:style w:type="character" w:styleId="PageNumber">
    <w:name w:val="page number"/>
    <w:basedOn w:val="DefaultParagraphFont"/>
    <w:uiPriority w:val="99"/>
    <w:semiHidden/>
    <w:unhideWhenUsed/>
    <w:rsid w:val="00ED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sc.anu.edu.au/test/documents/Sims_in_authentic_learning_report.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usawocc.army.mil/IMI/wg12.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CAF64-1014-49CD-8BFB-600BB92CB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96092105-52EA-4AE1-AE60-4DB51748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20</TotalTime>
  <Pages>17</Pages>
  <Words>12491</Words>
  <Characters>69329</Characters>
  <Application>Microsoft Office Word</Application>
  <DocSecurity>0</DocSecurity>
  <Lines>577</Lines>
  <Paragraphs>163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JeffK</cp:lastModifiedBy>
  <cp:revision>14</cp:revision>
  <dcterms:created xsi:type="dcterms:W3CDTF">2012-10-06T10:25:00Z</dcterms:created>
  <dcterms:modified xsi:type="dcterms:W3CDTF">2012-10-19T04:36:00Z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